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5f8e2" w14:textId="b95f8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"Жылжымайтын мүлікке құқықтарды және онымен жасалатын мәмілелерді мемлекеттік тіркеу туралы" Қазақстан Республикасының Заңына өзгерістер енгізу туралы</w:t>
      </w:r>
    </w:p>
    <w:p>
      <w:pPr>
        <w:spacing w:after="0"/>
        <w:ind w:left="0"/>
        <w:jc w:val="both"/>
      </w:pPr>
      <w:r>
        <w:rPr>
          <w:rFonts w:ascii="Times New Roman"/>
          <w:b w:val="false"/>
          <w:i w:val="false"/>
          <w:color w:val="000000"/>
          <w:sz w:val="28"/>
        </w:rPr>
        <w:t>Қазақстан Республикасының 2009 жылғы 22 сәуірдегі N 151-IV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"Жылжымайтын мүлікке құқықтарды және онымен жасалатын мәмілелерді мемлекеттік тіркеу туралы" 2007 жылғы 26 шілдедегі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Парламентінің Жаршысы, 2007 ж., N 18, 142-құжат; 2008 ж., N 23, 114-құжат; N 24, 126-құжат; 2009 жылғы 21 ақпанда "Егемен Қазақстан" және "Казахстанская правда" газеттерінде жарияланған "Қазақстан Республикасының кейбір заңнамалық актілеріне ислам банктерін ұйымдастыру мен олардың қызметі және исламдық қаржыландыруды ұйымдастыру мәселелері бойынша өзгерістер мен толықтырулар енгізу туралы" 2009 жылғы 12 ақпандағы Қазақстан Республикасының 
</w:t>
      </w:r>
      <w:r>
        <w:rPr>
          <w:rFonts w:ascii="Times New Roman"/>
          <w:b w:val="false"/>
          <w:i w:val="false"/>
          <w:color w:val="000000"/>
          <w:sz w:val="28"/>
        </w:rPr>
        <w:t xml:space="preserve"> Заңы </w:t>
      </w:r>
      <w:r>
        <w:rPr>
          <w:rFonts w:ascii="Times New Roman"/>
          <w:b w:val="false"/>
          <w:i w:val="false"/>
          <w:color w:val="000000"/>
          <w:sz w:val="28"/>
        </w:rPr>
        <w:t>
) мынадай өзгерістер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 xml:space="preserve"> 9-баптың </w:t>
      </w:r>
      <w:r>
        <w:rPr>
          <w:rFonts w:ascii="Times New Roman"/>
          <w:b w:val="false"/>
          <w:i w:val="false"/>
          <w:color w:val="000000"/>
          <w:sz w:val="28"/>
        </w:rPr>
        <w:t>
 3-тармағы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 xml:space="preserve"> 22-баптың </w:t>
      </w:r>
      <w:r>
        <w:rPr>
          <w:rFonts w:ascii="Times New Roman"/>
          <w:b w:val="false"/>
          <w:i w:val="false"/>
          <w:color w:val="000000"/>
          <w:sz w:val="28"/>
        </w:rPr>
        <w:t>
 9-тармағы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 xml:space="preserve"> 25-баптың </w:t>
      </w:r>
      <w:r>
        <w:rPr>
          <w:rFonts w:ascii="Times New Roman"/>
          <w:b w:val="false"/>
          <w:i w:val="false"/>
          <w:color w:val="000000"/>
          <w:sz w:val="28"/>
        </w:rPr>
        <w:t>
 1-тармағының 5) тармақшасындағы "ұсынғанда:" деген сөз "ұсынғанда жол беріледі." деген сөздермен ауыстырылып, 6) тармақшасы алып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Осы Заң алғашқы ресми жарияланған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