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7cf0" w14:textId="0e47c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қылмыстық жазалауды орындау жүйесін және қылмыстық-атқару жүйесін одан әрі жетілдіру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2009 жылғы 10 желтоқсандағы N 228-IV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1997 жылғы 16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N 15-16, 211-құжат; 1998 ж.,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142-құжат; 2004 ж., N 5, 22-құжат; N 17, 97-құжат; N 23, 139-құжат; 2005 ж., N 13, 53-құжат; N 14, 58-құжат; N 21-22, 87-құжат; 2006 ж., N 2, 19-құжат; N 3, 22-құжат; N 5-6, 31-құжат; N 8, 45-құжат; N 12, 72-құжат; N 15, 92-құжат; 2007 ж., N 1, 2-құжат; N 4, 33-құжат; N 5-6, 40-құжат; N 9, 67-құжат; N 10, 69-құжат; N 17, 140-құжат; 2008 ж., N 12, 48-құжат; N 13-14, 58-құжат; N 17-18, 72-құжат; N 23, 114-құжат; N 24, 126-құжат; 2009 ж., N 6-7, 32-құжат;  N 13-14, 63-құжат; N 15-16, 71, 73, 75-құжаттар; N 17, 82, 83-құжаттар):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41-баптың</w:t>
      </w:r>
      <w:r>
        <w:rPr>
          <w:rFonts w:ascii="Times New Roman"/>
          <w:b w:val="false"/>
          <w:i w:val="false"/>
          <w:color w:val="000000"/>
          <w:sz w:val="28"/>
        </w:rPr>
        <w:t xml:space="preserve"> төртінші бөлігіндегі "бостандығын шектеуге," деген сөздер алып тасталсын;</w:t>
      </w:r>
    </w:p>
    <w:bookmarkEnd w:id="0"/>
    <w:bookmarkStart w:name="z4" w:id="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42-баптың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"күніне төрт сағаттан аспайтын" деген сөздерден кейін ", егер сотталғанның тұрақты жұмыс орны болмаса немесе оқумен айналыспаса - күніне сегіз сағатқа дейінгі, бірақ аптасына 40 сағаттан көп емес" деген сөздермен толықтырылсын";</w:t>
      </w:r>
      <w:r>
        <w:br/>
      </w:r>
      <w:r>
        <w:rPr>
          <w:rFonts w:ascii="Times New Roman"/>
          <w:b w:val="false"/>
          <w:i w:val="false"/>
          <w:color w:val="000000"/>
          <w:sz w:val="28"/>
        </w:rPr>
        <w:t>
      "шектеудің немесе қамауға алудың" деген сөздер "шектеудің, қамауға алудың" деген сөздермен ауыстырылсын;</w:t>
      </w:r>
      <w:r>
        <w:br/>
      </w:r>
      <w:r>
        <w:rPr>
          <w:rFonts w:ascii="Times New Roman"/>
          <w:b w:val="false"/>
          <w:i w:val="false"/>
          <w:color w:val="000000"/>
          <w:sz w:val="28"/>
        </w:rPr>
        <w:t>
      "45 және 46 және" деген сөздер "45, 46," деген цифрлармен ауыстырылсын;</w:t>
      </w:r>
    </w:p>
    <w:bookmarkEnd w:id="1"/>
    <w:bookmarkStart w:name="z5"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64-бапта</w:t>
      </w:r>
      <w:r>
        <w:rPr>
          <w:rFonts w:ascii="Times New Roman"/>
          <w:b w:val="false"/>
          <w:i w:val="false"/>
          <w:color w:val="000000"/>
          <w:sz w:val="28"/>
        </w:rPr>
        <w:t>:</w:t>
      </w:r>
      <w:r>
        <w:br/>
      </w:r>
      <w:r>
        <w:rPr>
          <w:rFonts w:ascii="Times New Roman"/>
          <w:b w:val="false"/>
          <w:i w:val="false"/>
          <w:color w:val="000000"/>
          <w:sz w:val="28"/>
        </w:rPr>
        <w:t>
      екінші бөлікте "қоғамдық тәртіпті бұзса" деген сөздер "қоғамдық тәртіп пен адамгершілікке, кәмелетке толмағандардың құқықтарына, жеке тұлғаға және отбасылық-тұрмыстық қарым-қатынастар аясына қол сұғатын әкімшілік құқық бұзушылық жасаса" деген сөздермен ауыстырылсын;</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Шартты түрде сотталған адам сынақ мерзімі ішінде осы баптың екінші бөлігінде көрсетілген әкімшілік құқық бұзушылықты қайталап жасаған, сондай-ақ заңды талапқа бағынбаған, сол сияқты шартты түрде сотталған адамның жүріс-тұрысына бақылауды жүзеге асыратын орган қызметкерлерін қорлаған не оларға қатысты зорлық іс-әрекеттер жасаймын деп қорқытқан жағдайда, не егер шартты түрде сотталған адам бақылаудан жасырынса, сот осы баптың бірінші бөлігінде көрсетілген органның ұсынысы бойынша шартты түрде соттаудың күшін жою және сот үкімімен тағайындалған жазаны орындау туралы қаулы етеді.";</w:t>
      </w:r>
    </w:p>
    <w:bookmarkEnd w:id="2"/>
    <w:bookmarkStart w:name="z6" w:id="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72-баптың</w:t>
      </w:r>
      <w:r>
        <w:rPr>
          <w:rFonts w:ascii="Times New Roman"/>
          <w:b w:val="false"/>
          <w:i w:val="false"/>
          <w:color w:val="000000"/>
          <w:sz w:val="28"/>
        </w:rPr>
        <w:t xml:space="preserve"> үшінші бөлігіндегі "Бала он төрт жасқа толғаннан кейін немесе ол шетінеген жағдайда" деген сөздер "Жазаны өтеуін кейінге қалдыру мерзімі аяқталғаннан кейін немесе бала шетінеген жағдайда" деген сөздермен ауыстырылсын;</w:t>
      </w:r>
    </w:p>
    <w:bookmarkEnd w:id="3"/>
    <w:bookmarkStart w:name="z7" w:id="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360</w:t>
      </w:r>
      <w:r>
        <w:rPr>
          <w:rFonts w:ascii="Times New Roman"/>
          <w:b w:val="false"/>
          <w:i w:val="false"/>
          <w:color w:val="000000"/>
          <w:sz w:val="28"/>
        </w:rPr>
        <w:t xml:space="preserve"> және </w:t>
      </w:r>
      <w:r>
        <w:rPr>
          <w:rFonts w:ascii="Times New Roman"/>
          <w:b w:val="false"/>
          <w:i w:val="false"/>
          <w:color w:val="000000"/>
          <w:sz w:val="28"/>
        </w:rPr>
        <w:t>361-баптар</w:t>
      </w:r>
      <w:r>
        <w:rPr>
          <w:rFonts w:ascii="Times New Roman"/>
          <w:b w:val="false"/>
          <w:i w:val="false"/>
          <w:color w:val="000000"/>
          <w:sz w:val="28"/>
        </w:rPr>
        <w:t xml:space="preserve"> мынадай редакцияда жазылсын:</w:t>
      </w:r>
    </w:p>
    <w:bookmarkEnd w:id="4"/>
    <w:bookmarkStart w:name="z8" w:id="5"/>
    <w:p>
      <w:pPr>
        <w:spacing w:after="0"/>
        <w:ind w:left="0"/>
        <w:jc w:val="both"/>
      </w:pPr>
      <w:r>
        <w:rPr>
          <w:rFonts w:ascii="Times New Roman"/>
          <w:b w:val="false"/>
          <w:i w:val="false"/>
          <w:color w:val="000000"/>
          <w:sz w:val="28"/>
        </w:rPr>
        <w:t>
      "360-бап. Қылмыстық-атқару мекемесі әкімшілігінің заңды</w:t>
      </w:r>
      <w:r>
        <w:br/>
      </w:r>
      <w:r>
        <w:rPr>
          <w:rFonts w:ascii="Times New Roman"/>
          <w:b w:val="false"/>
          <w:i w:val="false"/>
          <w:color w:val="000000"/>
          <w:sz w:val="28"/>
        </w:rPr>
        <w:t>
                талаптарына бағынбау</w:t>
      </w:r>
    </w:p>
    <w:bookmarkEnd w:id="5"/>
    <w:bookmarkStart w:name="z9" w:id="6"/>
    <w:p>
      <w:pPr>
        <w:spacing w:after="0"/>
        <w:ind w:left="0"/>
        <w:jc w:val="both"/>
      </w:pPr>
      <w:r>
        <w:rPr>
          <w:rFonts w:ascii="Times New Roman"/>
          <w:b w:val="false"/>
          <w:i w:val="false"/>
          <w:color w:val="000000"/>
          <w:sz w:val="28"/>
        </w:rPr>
        <w:t>
      1. Бас бостандығынан айыру орындарында жазасын өтеп жүрген адамның қылмыстық-атқару мекемесі әкімшілігінің заңды талаптарына әдейі бағынбауы -</w:t>
      </w:r>
      <w:r>
        <w:br/>
      </w:r>
      <w:r>
        <w:rPr>
          <w:rFonts w:ascii="Times New Roman"/>
          <w:b w:val="false"/>
          <w:i w:val="false"/>
          <w:color w:val="000000"/>
          <w:sz w:val="28"/>
        </w:rPr>
        <w:t>
      бір жылдан екі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Бірнеше рет жасалған нақ сол әрекет -</w:t>
      </w:r>
      <w:r>
        <w:br/>
      </w:r>
      <w:r>
        <w:rPr>
          <w:rFonts w:ascii="Times New Roman"/>
          <w:b w:val="false"/>
          <w:i w:val="false"/>
          <w:color w:val="000000"/>
          <w:sz w:val="28"/>
        </w:rPr>
        <w:t>
      үш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Қоғамнан оқшаулауды қамтамасыз ететін мекеме әкімшілігінің заңды талаптарына топтасып бағынбауды ұйымдастыру, сол сияқты күш қолданумен немесе өзіне қандай да бір қасақана жарақат салумен ұштасқан не өзге де ауыр зардаптарға әкеп соққан топтасып бағынбауға қатысу -</w:t>
      </w:r>
      <w:r>
        <w:br/>
      </w:r>
      <w:r>
        <w:rPr>
          <w:rFonts w:ascii="Times New Roman"/>
          <w:b w:val="false"/>
          <w:i w:val="false"/>
          <w:color w:val="000000"/>
          <w:sz w:val="28"/>
        </w:rPr>
        <w:t>
      үш жылдан жеті жылға дейінгі мерзімге бас бостандығынан айыруға жазаланады.</w:t>
      </w:r>
    </w:p>
    <w:bookmarkEnd w:id="6"/>
    <w:bookmarkStart w:name="z12" w:id="7"/>
    <w:p>
      <w:pPr>
        <w:spacing w:after="0"/>
        <w:ind w:left="0"/>
        <w:jc w:val="both"/>
      </w:pPr>
      <w:r>
        <w:rPr>
          <w:rFonts w:ascii="Times New Roman"/>
          <w:b w:val="false"/>
          <w:i w:val="false"/>
          <w:color w:val="000000"/>
          <w:sz w:val="28"/>
        </w:rPr>
        <w:t>
      361-бап. Қоғамнан оқшаулауды қамтамасыз ететін мекеменің</w:t>
      </w:r>
      <w:r>
        <w:br/>
      </w:r>
      <w:r>
        <w:rPr>
          <w:rFonts w:ascii="Times New Roman"/>
          <w:b w:val="false"/>
          <w:i w:val="false"/>
          <w:color w:val="000000"/>
          <w:sz w:val="28"/>
        </w:rPr>
        <w:t>
               қызметкеріне не оның жақындарына, сондай-ақ</w:t>
      </w:r>
      <w:r>
        <w:br/>
      </w:r>
      <w:r>
        <w:rPr>
          <w:rFonts w:ascii="Times New Roman"/>
          <w:b w:val="false"/>
          <w:i w:val="false"/>
          <w:color w:val="000000"/>
          <w:sz w:val="28"/>
        </w:rPr>
        <w:t>
               сотталған адамға қатысты күш қолданамын деп</w:t>
      </w:r>
      <w:r>
        <w:br/>
      </w:r>
      <w:r>
        <w:rPr>
          <w:rFonts w:ascii="Times New Roman"/>
          <w:b w:val="false"/>
          <w:i w:val="false"/>
          <w:color w:val="000000"/>
          <w:sz w:val="28"/>
        </w:rPr>
        <w:t>
               қорқыту немесе олардың денсаулығына немесе</w:t>
      </w:r>
      <w:r>
        <w:br/>
      </w:r>
      <w:r>
        <w:rPr>
          <w:rFonts w:ascii="Times New Roman"/>
          <w:b w:val="false"/>
          <w:i w:val="false"/>
          <w:color w:val="000000"/>
          <w:sz w:val="28"/>
        </w:rPr>
        <w:t>
               өміріне қол сұғу</w:t>
      </w:r>
    </w:p>
    <w:bookmarkEnd w:id="7"/>
    <w:bookmarkStart w:name="z13" w:id="8"/>
    <w:p>
      <w:pPr>
        <w:spacing w:after="0"/>
        <w:ind w:left="0"/>
        <w:jc w:val="both"/>
      </w:pPr>
      <w:r>
        <w:rPr>
          <w:rFonts w:ascii="Times New Roman"/>
          <w:b w:val="false"/>
          <w:i w:val="false"/>
          <w:color w:val="000000"/>
          <w:sz w:val="28"/>
        </w:rPr>
        <w:t>
      1. Қоғамнан оқшаулауды қамтамасыз ететін мекеменің қызметкеріне не оның жұбайына (зайыбына) немесе жақын туыстарына қатысты оның қызметтік міндеттерін жүзеге асыруына байланысты, сондай-ақ сотталған адамның түзелуіне кедергі жасау немесе оның мекеме әкімшілігіне жәрдемдескені үшін кек алу мақсатында оған қатысты күш қолданамын деп қорқыту -</w:t>
      </w:r>
      <w:r>
        <w:br/>
      </w:r>
      <w:r>
        <w:rPr>
          <w:rFonts w:ascii="Times New Roman"/>
          <w:b w:val="false"/>
          <w:i w:val="false"/>
          <w:color w:val="000000"/>
          <w:sz w:val="28"/>
        </w:rPr>
        <w:t>
      екі жылдан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Осы баптың бірінші бөлігінде көрсетілген адамдарға өміріне немесе денсаулығына қауіпті емес күш қолдану -</w:t>
      </w:r>
      <w:r>
        <w:br/>
      </w:r>
      <w:r>
        <w:rPr>
          <w:rFonts w:ascii="Times New Roman"/>
          <w:b w:val="false"/>
          <w:i w:val="false"/>
          <w:color w:val="000000"/>
          <w:sz w:val="28"/>
        </w:rPr>
        <w:t>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және екінші бөліктерінде көзделген, бір топ адамның алдын ала сөз байласуы бойынша не өміріне немесе денсаулығына қауіпті күш қолданып жасалған әрекеттер -</w:t>
      </w:r>
      <w:r>
        <w:br/>
      </w:r>
      <w:r>
        <w:rPr>
          <w:rFonts w:ascii="Times New Roman"/>
          <w:b w:val="false"/>
          <w:i w:val="false"/>
          <w:color w:val="000000"/>
          <w:sz w:val="28"/>
        </w:rPr>
        <w:t>
      жеті жылдан он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Қоғамнан оқшаулауды қамтамасыз ететін мекеме қызметкерінің не оның жұбайының (зайыбының) немесе жақын туыстарының өміріне оның қызметтік жұмысын жүзеге асыруына байланысты, сондай-ақ сотталған адамға қатысты оның түзелуіне кедергі жасау немесе оның мекеме әкімшілігіне жәрдемдескені үшін кек алу мақсатында қол сұғу -</w:t>
      </w:r>
      <w:r>
        <w:br/>
      </w:r>
      <w:r>
        <w:rPr>
          <w:rFonts w:ascii="Times New Roman"/>
          <w:b w:val="false"/>
          <w:i w:val="false"/>
          <w:color w:val="000000"/>
          <w:sz w:val="28"/>
        </w:rPr>
        <w:t>
      он жылдан жиырма жылға дейінгі мерзімге бас бостандығынан айыруға не өмір бойы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xml:space="preserve">
      2. 1997 жылғы 13 желтоқсандағы Қазақстан Республикасының Қылмыстық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N 23, 335-құжат; 1998 ж., N 23, 416-құжат; 2000 ж.,  N 3-4, 66-құжат; N 6, 141-құжат; 2001 ж., N 8, 53-құжат; N 15-16, 239-құжат; N 17-18, 245-құжат; N 21-22, 281-құжат; 2002 ж., N 4, 32, 33-құжаттар; N 17, 155-құжат; N 23-24, 192-құжат; 2003 ж., N 18, 142-құжат; 2004 ж., N 5, 22-құжат; N 23, 139-құжат; N 24, 153, 154, 156-құжаттар; 2005 ж., N 13, 53-құжат; N 21-22, 87-құжат; N 24, 123-құжат; 2006 ж., N 2, 19-құжат; N 5-6, 31-құжат; N 12, 72-құжат; 2007 ж., N 1, 2-құжат; N 5-6, 40-құжат; N 10, 69-құжат; N 13, 99-құжат; 2008 ж., N 12, 48-құжат; N 15-16, 62, 63-құжаттар; N 23, 114-құжат; 2009 ж., N 6-7, 32-құжат; N 15-16, 71, 73-құжаттар; N 17, 81, 83-құжаттар):</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192-баптың</w:t>
      </w:r>
      <w:r>
        <w:rPr>
          <w:rFonts w:ascii="Times New Roman"/>
          <w:b w:val="false"/>
          <w:i w:val="false"/>
          <w:color w:val="000000"/>
          <w:sz w:val="28"/>
        </w:rPr>
        <w:t xml:space="preserve"> екінші бөлігінде "358-бабында (екінші бөлігінде)," деген сөздерден кейін "360-бабында (үшінші бөлігінде)," деген сөздермен толықтырылсын;</w:t>
      </w:r>
    </w:p>
    <w:bookmarkEnd w:id="8"/>
    <w:bookmarkStart w:name="z2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285-баптың</w:t>
      </w:r>
      <w:r>
        <w:rPr>
          <w:rFonts w:ascii="Times New Roman"/>
          <w:b w:val="false"/>
          <w:i w:val="false"/>
          <w:color w:val="000000"/>
          <w:sz w:val="28"/>
        </w:rPr>
        <w:t xml:space="preserve"> алтыншы бөлігіндегі "360-баптарында" деген сөздер "360 (бірінші және екінші бөліктерінде) баптарында" деген сөздермен ауыстырылсын;</w:t>
      </w:r>
    </w:p>
    <w:bookmarkEnd w:id="9"/>
    <w:bookmarkStart w:name="z2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455-бапта</w:t>
      </w:r>
      <w:r>
        <w:rPr>
          <w:rFonts w:ascii="Times New Roman"/>
          <w:b w:val="false"/>
          <w:i w:val="false"/>
          <w:color w:val="000000"/>
          <w:sz w:val="28"/>
        </w:rPr>
        <w:t>:</w:t>
      </w:r>
      <w:r>
        <w:br/>
      </w:r>
      <w:r>
        <w:rPr>
          <w:rFonts w:ascii="Times New Roman"/>
          <w:b w:val="false"/>
          <w:i w:val="false"/>
          <w:color w:val="000000"/>
          <w:sz w:val="28"/>
        </w:rPr>
        <w:t>
      екінші бөліктегі "орындайтын органның ұсынуы" және "өздерінің ұсынуы" деген сөздер тиісінше "орындайтын органның ұсынуы (өтініші)" және "өздерінің ұсынуы (өтініші)" деген сөздермен ауыстырылсын;</w:t>
      </w:r>
      <w:r>
        <w:br/>
      </w:r>
      <w:r>
        <w:rPr>
          <w:rFonts w:ascii="Times New Roman"/>
          <w:b w:val="false"/>
          <w:i w:val="false"/>
          <w:color w:val="000000"/>
          <w:sz w:val="28"/>
        </w:rPr>
        <w:t>
      тоғызыншы бөлік "ұсынуы" деген сөзден кейін "(өтініші)" деген сөзбен толықтырылсын;</w:t>
      </w:r>
    </w:p>
    <w:bookmarkEnd w:id="10"/>
    <w:bookmarkStart w:name="z2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457-бапта</w:t>
      </w:r>
      <w:r>
        <w:rPr>
          <w:rFonts w:ascii="Times New Roman"/>
          <w:b w:val="false"/>
          <w:i w:val="false"/>
          <w:color w:val="000000"/>
          <w:sz w:val="28"/>
        </w:rPr>
        <w:t>:</w:t>
      </w:r>
      <w:r>
        <w:br/>
      </w:r>
      <w:r>
        <w:rPr>
          <w:rFonts w:ascii="Times New Roman"/>
          <w:b w:val="false"/>
          <w:i w:val="false"/>
          <w:color w:val="000000"/>
          <w:sz w:val="28"/>
        </w:rPr>
        <w:t>
      "апелляциялық тәртіпте" деген сөздер "апелляциялық және қадағалау тәртібімен" деген сөздермен ауыстырылсын;</w:t>
      </w:r>
      <w:r>
        <w:br/>
      </w:r>
      <w:r>
        <w:rPr>
          <w:rFonts w:ascii="Times New Roman"/>
          <w:b w:val="false"/>
          <w:i w:val="false"/>
          <w:color w:val="000000"/>
          <w:sz w:val="28"/>
        </w:rPr>
        <w:t>
      "47-тарауында" деген сөздер "46, 47 және 50-тарауларында" деген сөздермен ауыстырылсын.</w:t>
      </w:r>
    </w:p>
    <w:bookmarkEnd w:id="11"/>
    <w:bookmarkStart w:name="z23" w:id="12"/>
    <w:p>
      <w:pPr>
        <w:spacing w:after="0"/>
        <w:ind w:left="0"/>
        <w:jc w:val="both"/>
      </w:pPr>
      <w:r>
        <w:rPr>
          <w:rFonts w:ascii="Times New Roman"/>
          <w:b w:val="false"/>
          <w:i w:val="false"/>
          <w:color w:val="000000"/>
          <w:sz w:val="28"/>
        </w:rPr>
        <w:t xml:space="preserve">
      3. 1997 жылғы 13 желтоқсандағы Қазақстан Республикасының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1997 ж., N 24, 337-құжат; 2000 ж., N 6, 141-құжат; N 8, 189-құжат; N 18, 339-құжат; 2001 ж., N 8, 53-құжат; N 17-18, 245-құжат; N 24, 338-құжат; 2002 ж., N 23-24, 192-құжат; 2004 ж., N 5, 22-құжат; N 23, 139, 142-құжаттар; N 24, 154-құжат; 2005 ж., N 13, 53-құжат; 2006 ж., N 11, 55-құжат; 2007 ж., N 2, 18-құжат; N 5-6, 40-құжат; N 9, 67-құжат; N 10, 69-құжат; N 17, 140-құжат; N 20, 152-құжат; 2008 ж., N 23, 114-құжат; 2009 ж., N 15-16, 73-құжат):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17-баптың</w:t>
      </w:r>
      <w:r>
        <w:rPr>
          <w:rFonts w:ascii="Times New Roman"/>
          <w:b w:val="false"/>
          <w:i w:val="false"/>
          <w:color w:val="000000"/>
          <w:sz w:val="28"/>
        </w:rPr>
        <w:t xml:space="preserve"> 1-тармағындағы ", қамау үйлерінің" деген сөздер алып тасталсын;</w:t>
      </w:r>
    </w:p>
    <w:bookmarkEnd w:id="12"/>
    <w:bookmarkStart w:name="z25" w:id="1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21-баптың</w:t>
      </w:r>
      <w:r>
        <w:rPr>
          <w:rFonts w:ascii="Times New Roman"/>
          <w:b w:val="false"/>
          <w:i w:val="false"/>
          <w:color w:val="000000"/>
          <w:sz w:val="28"/>
        </w:rPr>
        <w:t xml:space="preserve"> 1-тармағы мынадай мазмұндағы 4) тармақшамен толықтырылсын:</w:t>
      </w:r>
      <w:r>
        <w:br/>
      </w:r>
      <w:r>
        <w:rPr>
          <w:rFonts w:ascii="Times New Roman"/>
          <w:b w:val="false"/>
          <w:i w:val="false"/>
          <w:color w:val="000000"/>
          <w:sz w:val="28"/>
        </w:rPr>
        <w:t>
      "4) Адам құқықтары жөніндегі уәкіл.";</w:t>
      </w:r>
    </w:p>
    <w:bookmarkEnd w:id="13"/>
    <w:bookmarkStart w:name="z26"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24-баптың</w:t>
      </w:r>
      <w:r>
        <w:rPr>
          <w:rFonts w:ascii="Times New Roman"/>
          <w:b w:val="false"/>
          <w:i w:val="false"/>
          <w:color w:val="000000"/>
          <w:sz w:val="28"/>
        </w:rPr>
        <w:t xml:space="preserve"> 1-тармағы "инспекциясы" деген сөзден кейін"Қазақстан Республикасының Әділет министрлігі бекіткен тәртіппен" деген сөздермен толықтырылсын;</w:t>
      </w:r>
    </w:p>
    <w:bookmarkEnd w:id="14"/>
    <w:bookmarkStart w:name="z27" w:id="15"/>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1-тармақ "айыппұлға," деген сөзден кейін "бас бостандығын шектеуге," деген сөздермен толықтырылсын;</w:t>
      </w:r>
      <w:r>
        <w:br/>
      </w:r>
      <w:r>
        <w:rPr>
          <w:rFonts w:ascii="Times New Roman"/>
          <w:b w:val="false"/>
          <w:i w:val="false"/>
          <w:color w:val="000000"/>
          <w:sz w:val="28"/>
        </w:rPr>
        <w:t>
      2-тармақтағы "Бас бостандығын шектеуге, қамауға" деген сөздер "Қамауға" деген сөзбен ауыстырылсын;</w:t>
      </w:r>
    </w:p>
    <w:bookmarkEnd w:id="15"/>
    <w:bookmarkStart w:name="z28"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30-баптың</w:t>
      </w:r>
      <w:r>
        <w:rPr>
          <w:rFonts w:ascii="Times New Roman"/>
          <w:b w:val="false"/>
          <w:i w:val="false"/>
          <w:color w:val="000000"/>
          <w:sz w:val="28"/>
        </w:rPr>
        <w:t xml:space="preserve"> 1-тармағында:</w:t>
      </w:r>
      <w:r>
        <w:br/>
      </w:r>
      <w:r>
        <w:rPr>
          <w:rFonts w:ascii="Times New Roman"/>
          <w:b w:val="false"/>
          <w:i w:val="false"/>
          <w:color w:val="000000"/>
          <w:sz w:val="28"/>
        </w:rPr>
        <w:t>
      "инспекциясы" деген сөзден кейін "Қазақстан Республикасының Әділет министрлігі айқындаған тәртіппен" деген сөздермен толықтырылсын;</w:t>
      </w:r>
      <w:r>
        <w:br/>
      </w:r>
      <w:r>
        <w:rPr>
          <w:rFonts w:ascii="Times New Roman"/>
          <w:b w:val="false"/>
          <w:i w:val="false"/>
          <w:color w:val="000000"/>
          <w:sz w:val="28"/>
        </w:rPr>
        <w:t>
      "белгілейтін" деген сөз "тізімдерін тоқсан сайын сотқа ұсынатын" деген сөздермен ауыстырылсын;</w:t>
      </w:r>
      <w:r>
        <w:br/>
      </w:r>
      <w:r>
        <w:rPr>
          <w:rFonts w:ascii="Times New Roman"/>
          <w:b w:val="false"/>
          <w:i w:val="false"/>
          <w:color w:val="000000"/>
          <w:sz w:val="28"/>
        </w:rPr>
        <w:t>
      "республикалық маңызы бар қаладағы (астанадағы)" деген сөздер "республикалық маңызы бар қаладағы, астанадағы" деген сөздермен ауыстырылсын;</w:t>
      </w:r>
    </w:p>
    <w:bookmarkEnd w:id="16"/>
    <w:bookmarkStart w:name="z29"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32-баптың</w:t>
      </w:r>
      <w:r>
        <w:rPr>
          <w:rFonts w:ascii="Times New Roman"/>
          <w:b w:val="false"/>
          <w:i w:val="false"/>
          <w:color w:val="000000"/>
          <w:sz w:val="28"/>
        </w:rPr>
        <w:t xml:space="preserve"> 2-тармағында:</w:t>
      </w:r>
      <w:r>
        <w:br/>
      </w:r>
      <w:r>
        <w:rPr>
          <w:rFonts w:ascii="Times New Roman"/>
          <w:b w:val="false"/>
          <w:i w:val="false"/>
          <w:color w:val="000000"/>
          <w:sz w:val="28"/>
        </w:rPr>
        <w:t>
      мынадай мазмұндағы екінші сөйлеммен толықтырылсын:</w:t>
      </w:r>
      <w:r>
        <w:br/>
      </w:r>
      <w:r>
        <w:rPr>
          <w:rFonts w:ascii="Times New Roman"/>
          <w:b w:val="false"/>
          <w:i w:val="false"/>
          <w:color w:val="000000"/>
          <w:sz w:val="28"/>
        </w:rPr>
        <w:t>
      "Егер сотталған адамның тұрақты жұмыс орны болмаса немесе ол оқумен айналыспаса, қоғамдық жұмыстардың уақыты күніне сегіз сағаттан аспайды.";</w:t>
      </w:r>
      <w:r>
        <w:br/>
      </w:r>
      <w:r>
        <w:rPr>
          <w:rFonts w:ascii="Times New Roman"/>
          <w:b w:val="false"/>
          <w:i w:val="false"/>
          <w:color w:val="000000"/>
          <w:sz w:val="28"/>
        </w:rPr>
        <w:t>
      үшінші сөйлемдегі "рұқсат беруге құқылы" деген сөздер "рұқсат береді" деген сөздермен ауыстырылсын;</w:t>
      </w:r>
    </w:p>
    <w:bookmarkEnd w:id="17"/>
    <w:bookmarkStart w:name="z30" w:id="18"/>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36-баптың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Түзеу жұмыстары сотталған адамның негізгі жұмыс орны бойынша өтеледі.</w:t>
      </w:r>
      <w:r>
        <w:br/>
      </w:r>
      <w:r>
        <w:rPr>
          <w:rFonts w:ascii="Times New Roman"/>
          <w:b w:val="false"/>
          <w:i w:val="false"/>
          <w:color w:val="000000"/>
          <w:sz w:val="28"/>
        </w:rPr>
        <w:t>
      Түзеу жұмыстарын орындау жөніндегі қылмыстық-атқару инспекциясының қызметін ұйымдастыру тәртібін Қазақстан Республикасының Әділет министрлігі айқындайды.";</w:t>
      </w:r>
    </w:p>
    <w:bookmarkEnd w:id="18"/>
    <w:bookmarkStart w:name="z31"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39-баптың</w:t>
      </w:r>
      <w:r>
        <w:rPr>
          <w:rFonts w:ascii="Times New Roman"/>
          <w:b w:val="false"/>
          <w:i w:val="false"/>
          <w:color w:val="000000"/>
          <w:sz w:val="28"/>
        </w:rPr>
        <w:t xml:space="preserve"> бесінші абзацы "жазаны өтеуден жалтаруы туралы" деген сөздерден кейін ", ұсталған соманың мөлшері және оны аудару мерзімдері туралы" деген сөздермен толықтырылсын;</w:t>
      </w:r>
    </w:p>
    <w:bookmarkEnd w:id="19"/>
    <w:bookmarkStart w:name="z32" w:id="2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42-баптың</w:t>
      </w:r>
      <w:r>
        <w:rPr>
          <w:rFonts w:ascii="Times New Roman"/>
          <w:b w:val="false"/>
          <w:i w:val="false"/>
          <w:color w:val="000000"/>
          <w:sz w:val="28"/>
        </w:rPr>
        <w:t xml:space="preserve"> 3-тармағындағы "2" деген цифр "1" деген цифрмен ауыстырылсын;</w:t>
      </w:r>
    </w:p>
    <w:bookmarkEnd w:id="20"/>
    <w:bookmarkStart w:name="z33" w:id="2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44-бапта</w:t>
      </w:r>
      <w:r>
        <w:rPr>
          <w:rFonts w:ascii="Times New Roman"/>
          <w:b w:val="false"/>
          <w:i w:val="false"/>
          <w:color w:val="000000"/>
          <w:sz w:val="28"/>
        </w:rPr>
        <w:t>:</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Сотталған адам жазасын өтеу орнына белгіленген мерзімде бармаған кезде қылмыстық-атқару инспекциясы бастапқы іздестіру іс-шараларын жүргізеді және сотталған адамның орналасқан жері анықталмаса, сотқа іздестіру жариялау туралы ұсыныс енгізеді.";</w:t>
      </w:r>
      <w:r>
        <w:br/>
      </w:r>
      <w:r>
        <w:rPr>
          <w:rFonts w:ascii="Times New Roman"/>
          <w:b w:val="false"/>
          <w:i w:val="false"/>
          <w:color w:val="000000"/>
          <w:sz w:val="28"/>
        </w:rPr>
        <w:t>
      3-тармақ алып тасталсын;</w:t>
      </w:r>
    </w:p>
    <w:bookmarkEnd w:id="21"/>
    <w:bookmarkStart w:name="z34" w:id="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49-баптың</w:t>
      </w:r>
      <w:r>
        <w:rPr>
          <w:rFonts w:ascii="Times New Roman"/>
          <w:b w:val="false"/>
          <w:i w:val="false"/>
          <w:color w:val="000000"/>
          <w:sz w:val="28"/>
        </w:rPr>
        <w:t xml:space="preserve"> 2-тармағындағы "жазаның өтелмеген бөлігін жазаның неғұрлым жұмсақ түрімен ауыстыруға ұсына алады" деген сөздер "жазаның олар өтемеген бөлігін жазаның неғұрлым жұмсақ түрімен ауыстыра алады" деген сөздермен ауыстырылсын;</w:t>
      </w:r>
    </w:p>
    <w:bookmarkEnd w:id="22"/>
    <w:bookmarkStart w:name="z35" w:id="23"/>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52-бапта</w:t>
      </w:r>
      <w:r>
        <w:rPr>
          <w:rFonts w:ascii="Times New Roman"/>
          <w:b w:val="false"/>
          <w:i w:val="false"/>
          <w:color w:val="000000"/>
          <w:sz w:val="28"/>
        </w:rPr>
        <w:t>:</w:t>
      </w:r>
      <w:r>
        <w:br/>
      </w:r>
      <w:r>
        <w:rPr>
          <w:rFonts w:ascii="Times New Roman"/>
          <w:b w:val="false"/>
          <w:i w:val="false"/>
          <w:color w:val="000000"/>
          <w:sz w:val="28"/>
        </w:rPr>
        <w:t>
      1-тармақта "қоғамдық тәртіпті бұзуы" деген сөздер "қоғамдық тәртіп пен адамгершілікке, кәмелетке толмағандардың құқықтарына, жеке тұлғаға және отбасылық-тұрмыстық қарым-қатынастар аясына қол сұғатын әкімшілік құқық бұзушылық жасауы" деген сөздермен ауыстырылсын;</w:t>
      </w:r>
      <w:r>
        <w:br/>
      </w:r>
      <w:r>
        <w:rPr>
          <w:rFonts w:ascii="Times New Roman"/>
          <w:b w:val="false"/>
          <w:i w:val="false"/>
          <w:color w:val="000000"/>
          <w:sz w:val="28"/>
        </w:rPr>
        <w:t>
      2-тармақ "заңды талаптарын орындаудан бас тарту" деген сөздерден кейін ", сол сияқты оларды қорлау не оларға қатысты күш қолданамын деп қорқыту" деген сөздермен толықтырылсын;</w:t>
      </w:r>
    </w:p>
    <w:bookmarkEnd w:id="23"/>
    <w:bookmarkStart w:name="z36" w:id="24"/>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1-тармақтың екінші сөйлемі мынадай редакцияда жазылсын:</w:t>
      </w:r>
      <w:r>
        <w:br/>
      </w:r>
      <w:r>
        <w:rPr>
          <w:rFonts w:ascii="Times New Roman"/>
          <w:b w:val="false"/>
          <w:i w:val="false"/>
          <w:color w:val="000000"/>
          <w:sz w:val="28"/>
        </w:rPr>
        <w:t>
      "Қылмыстық-атқару инспекциясының қадағалауды жүзеге асыру жөніндегі қызметін ұйымдастыру тәртібін Қазақстан Республикасының Әділет министрлігі айқындайды.";</w:t>
      </w:r>
      <w:r>
        <w:br/>
      </w:r>
      <w:r>
        <w:rPr>
          <w:rFonts w:ascii="Times New Roman"/>
          <w:b w:val="false"/>
          <w:i w:val="false"/>
          <w:color w:val="000000"/>
          <w:sz w:val="28"/>
        </w:rPr>
        <w:t>
      2-тармақтағы "прокурордың" деген сөз "соттың" деген сөзбен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"прокурордың" деген сөз "соттың" деген сөзбен ауыстырылсын;</w:t>
      </w:r>
      <w:r>
        <w:br/>
      </w:r>
      <w:r>
        <w:rPr>
          <w:rFonts w:ascii="Times New Roman"/>
          <w:b w:val="false"/>
          <w:i w:val="false"/>
          <w:color w:val="000000"/>
          <w:sz w:val="28"/>
        </w:rPr>
        <w:t>
      "жазаны өтеуден қасақана жалтарғаны туралы деректер болған жағдайда," деген сөздерден кейін "қылмыстық-атқару инспекциясы" деген сөздермен толықтырылсын;</w:t>
      </w:r>
    </w:p>
    <w:bookmarkEnd w:id="24"/>
    <w:bookmarkStart w:name="z37" w:id="25"/>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63-бапта</w:t>
      </w:r>
      <w:r>
        <w:rPr>
          <w:rFonts w:ascii="Times New Roman"/>
          <w:b w:val="false"/>
          <w:i w:val="false"/>
          <w:color w:val="000000"/>
          <w:sz w:val="28"/>
        </w:rPr>
        <w:t>:</w:t>
      </w:r>
      <w:r>
        <w:br/>
      </w:r>
      <w:r>
        <w:rPr>
          <w:rFonts w:ascii="Times New Roman"/>
          <w:b w:val="false"/>
          <w:i w:val="false"/>
          <w:color w:val="000000"/>
          <w:sz w:val="28"/>
        </w:rPr>
        <w:t>
      1-тармақта "қамау үйлерінде" деген сөздер "тергеу изоляторларында" деген сөздермен ауыстырылсын;</w:t>
      </w:r>
      <w:r>
        <w:br/>
      </w:r>
      <w:r>
        <w:rPr>
          <w:rFonts w:ascii="Times New Roman"/>
          <w:b w:val="false"/>
          <w:i w:val="false"/>
          <w:color w:val="000000"/>
          <w:sz w:val="28"/>
        </w:rPr>
        <w:t>
      2-тармақта "қамау үйінде" деген сөздер "тергеу изоляторында" деген сөздермен ауыстырылсын;</w:t>
      </w:r>
      <w:r>
        <w:br/>
      </w:r>
      <w:r>
        <w:rPr>
          <w:rFonts w:ascii="Times New Roman"/>
          <w:b w:val="false"/>
          <w:i w:val="false"/>
          <w:color w:val="000000"/>
          <w:sz w:val="28"/>
        </w:rPr>
        <w:t>
      3-тармақта "қамау үйінен", "қамау үйінде" деген сөздер тиісінше "тергеу изоляторынан", "тергеу изоляторында" деген сөздермен ауыстырылсын;</w:t>
      </w:r>
    </w:p>
    <w:bookmarkEnd w:id="25"/>
    <w:bookmarkStart w:name="z38" w:id="26"/>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67-баптар</w:t>
      </w:r>
      <w:r>
        <w:rPr>
          <w:rFonts w:ascii="Times New Roman"/>
          <w:b w:val="false"/>
          <w:i w:val="false"/>
          <w:color w:val="000000"/>
          <w:sz w:val="28"/>
        </w:rPr>
        <w:t xml:space="preserve"> мынадай редакцияда жазылсын: </w:t>
      </w:r>
    </w:p>
    <w:bookmarkEnd w:id="26"/>
    <w:bookmarkStart w:name="z39" w:id="27"/>
    <w:p>
      <w:pPr>
        <w:spacing w:after="0"/>
        <w:ind w:left="0"/>
        <w:jc w:val="both"/>
      </w:pPr>
      <w:r>
        <w:rPr>
          <w:rFonts w:ascii="Times New Roman"/>
          <w:b w:val="false"/>
          <w:i w:val="false"/>
          <w:color w:val="000000"/>
          <w:sz w:val="28"/>
        </w:rPr>
        <w:t>
      "64-бап. Қамау түрінде жазаны орындаудың тәртібі мен шарттары</w:t>
      </w:r>
    </w:p>
    <w:bookmarkEnd w:id="27"/>
    <w:bookmarkStart w:name="z40" w:id="28"/>
    <w:p>
      <w:pPr>
        <w:spacing w:after="0"/>
        <w:ind w:left="0"/>
        <w:jc w:val="both"/>
      </w:pPr>
      <w:r>
        <w:rPr>
          <w:rFonts w:ascii="Times New Roman"/>
          <w:b w:val="false"/>
          <w:i w:val="false"/>
          <w:color w:val="000000"/>
          <w:sz w:val="28"/>
        </w:rPr>
        <w:t>
       1. Қамауға сотталған адамдар құлыпталатын жалпы камераларда қатаң оқшаулау жағдайында ұсталады. Күзетпен ұсталатын адамдардың өзге санаттарынан еркектер, әйелдер, сондай-ақ бұрын бас бостандығынан айыру орындарында жазасын өтеген және соттылығы бар адамдар оқшау және бөлек орналастырылады. Қылмыстық-атқару жүйесінің қамау түріндегі жазаны орындау және жазасын қамау түрінде өтеп жатқан адамдарды қадағалауды жүзеге асыру жөніндегі қызметін ұйымдастыру тәртібін Қазақстан Республикасының Әділет министрлігі айқындайды. Қамау түріндегі жазаға сотталған адамдардың айдауылсыз жүруіне тыйым салынады.</w:t>
      </w:r>
      <w:r>
        <w:br/>
      </w:r>
      <w:r>
        <w:rPr>
          <w:rFonts w:ascii="Times New Roman"/>
          <w:b w:val="false"/>
          <w:i w:val="false"/>
          <w:color w:val="000000"/>
          <w:sz w:val="28"/>
        </w:rPr>
        <w:t>
</w:t>
      </w:r>
      <w:r>
        <w:rPr>
          <w:rFonts w:ascii="Times New Roman"/>
          <w:b w:val="false"/>
          <w:i w:val="false"/>
          <w:color w:val="000000"/>
          <w:sz w:val="28"/>
        </w:rPr>
        <w:t>
      2. Қамауға алу түрінде сотталған адамдарға:</w:t>
      </w:r>
      <w:r>
        <w:br/>
      </w:r>
      <w:r>
        <w:rPr>
          <w:rFonts w:ascii="Times New Roman"/>
          <w:b w:val="false"/>
          <w:i w:val="false"/>
          <w:color w:val="000000"/>
          <w:sz w:val="28"/>
        </w:rPr>
        <w:t>
      өздерінің жеке шотында бар қаражатын ай сайын үш айлық есептік көрсеткішке дейінгі мөлшерде тамақ өнімдері мен бірінші кезекте қажетті заттарды сатып алуға жұмсауға;</w:t>
      </w:r>
      <w:r>
        <w:br/>
      </w:r>
      <w:r>
        <w:rPr>
          <w:rFonts w:ascii="Times New Roman"/>
          <w:b w:val="false"/>
          <w:i w:val="false"/>
          <w:color w:val="000000"/>
          <w:sz w:val="28"/>
        </w:rPr>
        <w:t>
      бірінші кезекте қажетті заттар мен маусымдық киім-кешек салынған посылкалар, сәлемдемелер, бандерольдер алуға;</w:t>
      </w:r>
      <w:r>
        <w:br/>
      </w:r>
      <w:r>
        <w:rPr>
          <w:rFonts w:ascii="Times New Roman"/>
          <w:b w:val="false"/>
          <w:i w:val="false"/>
          <w:color w:val="000000"/>
          <w:sz w:val="28"/>
        </w:rPr>
        <w:t>
      адвокаттармен кездесуге;</w:t>
      </w:r>
      <w:r>
        <w:br/>
      </w:r>
      <w:r>
        <w:rPr>
          <w:rFonts w:ascii="Times New Roman"/>
          <w:b w:val="false"/>
          <w:i w:val="false"/>
          <w:color w:val="000000"/>
          <w:sz w:val="28"/>
        </w:rPr>
        <w:t>
      ұзақтығы күн сайын кемінде бір жарым сағат сейілдеуге рұқсат етіледі.</w:t>
      </w:r>
      <w:r>
        <w:br/>
      </w:r>
      <w:r>
        <w:rPr>
          <w:rFonts w:ascii="Times New Roman"/>
          <w:b w:val="false"/>
          <w:i w:val="false"/>
          <w:color w:val="000000"/>
          <w:sz w:val="28"/>
        </w:rPr>
        <w:t>
      Қамауға алуға сотталған адамдарды жалпы білім беретін және кәсіптік оқыту жүзеге асырылмайды.</w:t>
      </w:r>
      <w:r>
        <w:br/>
      </w:r>
      <w:r>
        <w:rPr>
          <w:rFonts w:ascii="Times New Roman"/>
          <w:b w:val="false"/>
          <w:i w:val="false"/>
          <w:color w:val="000000"/>
          <w:sz w:val="28"/>
        </w:rPr>
        <w:t>
</w:t>
      </w:r>
      <w:r>
        <w:rPr>
          <w:rFonts w:ascii="Times New Roman"/>
          <w:b w:val="false"/>
          <w:i w:val="false"/>
          <w:color w:val="000000"/>
          <w:sz w:val="28"/>
        </w:rPr>
        <w:t>
      3. Ерекше жеке мән-жайлар кезінде қамауда ұстауға сотталған адамдарға жұбайымен (зайыбымен), жақын туыстарымен телефон арқылы сөйлесуге рұқсат етілуі мүмкін.</w:t>
      </w:r>
    </w:p>
    <w:bookmarkEnd w:id="28"/>
    <w:bookmarkStart w:name="z43" w:id="29"/>
    <w:p>
      <w:pPr>
        <w:spacing w:after="0"/>
        <w:ind w:left="0"/>
        <w:jc w:val="both"/>
      </w:pPr>
      <w:r>
        <w:rPr>
          <w:rFonts w:ascii="Times New Roman"/>
          <w:b w:val="false"/>
          <w:i w:val="false"/>
          <w:color w:val="000000"/>
          <w:sz w:val="28"/>
        </w:rPr>
        <w:t>
      65-бап. Қамау түріндегі жазаны өтеуші адамдарды еңбекке тарту</w:t>
      </w:r>
    </w:p>
    <w:bookmarkEnd w:id="29"/>
    <w:bookmarkStart w:name="z44" w:id="30"/>
    <w:p>
      <w:pPr>
        <w:spacing w:after="0"/>
        <w:ind w:left="0"/>
        <w:jc w:val="both"/>
      </w:pPr>
      <w:r>
        <w:rPr>
          <w:rFonts w:ascii="Times New Roman"/>
          <w:b w:val="false"/>
          <w:i w:val="false"/>
          <w:color w:val="000000"/>
          <w:sz w:val="28"/>
        </w:rPr>
        <w:t>
      Тергеу изоляторының әкімшілігі сотталған адамдарды қамау түрінде жазасын өтеуге арналған тергеу изоляторының үй-жайларына шаруашылық қызмет көрсету жөніндегі жұмыстарды орындауға ұзақтығы аптасына төрт сағаттан аспайтын уақытқа ақы төлемей тартуға құқылы.</w:t>
      </w:r>
    </w:p>
    <w:bookmarkEnd w:id="30"/>
    <w:bookmarkStart w:name="z45" w:id="31"/>
    <w:p>
      <w:pPr>
        <w:spacing w:after="0"/>
        <w:ind w:left="0"/>
        <w:jc w:val="both"/>
      </w:pPr>
      <w:r>
        <w:rPr>
          <w:rFonts w:ascii="Times New Roman"/>
          <w:b w:val="false"/>
          <w:i w:val="false"/>
          <w:color w:val="000000"/>
          <w:sz w:val="28"/>
        </w:rPr>
        <w:t>
      66-бап. Қамауға алуға сотталған адамдарға қолданылатын</w:t>
      </w:r>
      <w:r>
        <w:br/>
      </w:r>
      <w:r>
        <w:rPr>
          <w:rFonts w:ascii="Times New Roman"/>
          <w:b w:val="false"/>
          <w:i w:val="false"/>
          <w:color w:val="000000"/>
          <w:sz w:val="28"/>
        </w:rPr>
        <w:t>
              көтермелеу және жазалау шаралары мен оларды</w:t>
      </w:r>
      <w:r>
        <w:br/>
      </w:r>
      <w:r>
        <w:rPr>
          <w:rFonts w:ascii="Times New Roman"/>
          <w:b w:val="false"/>
          <w:i w:val="false"/>
          <w:color w:val="000000"/>
          <w:sz w:val="28"/>
        </w:rPr>
        <w:t>
              қолдану тәртібі</w:t>
      </w:r>
    </w:p>
    <w:bookmarkEnd w:id="31"/>
    <w:bookmarkStart w:name="z46" w:id="32"/>
    <w:p>
      <w:pPr>
        <w:spacing w:after="0"/>
        <w:ind w:left="0"/>
        <w:jc w:val="both"/>
      </w:pPr>
      <w:r>
        <w:rPr>
          <w:rFonts w:ascii="Times New Roman"/>
          <w:b w:val="false"/>
          <w:i w:val="false"/>
          <w:color w:val="000000"/>
          <w:sz w:val="28"/>
        </w:rPr>
        <w:t>
      1. Сотталған адамдарға жақсы тәртібі үшін алғыс, бұрын қолданылған жазаны мерзімінен бұрын алып тастау, телефон арқылы сөйлесуге рұқсат ету түрінде көтермелеу шаралары қолданылуы мүмкін.</w:t>
      </w:r>
      <w:r>
        <w:br/>
      </w:r>
      <w:r>
        <w:rPr>
          <w:rFonts w:ascii="Times New Roman"/>
          <w:b w:val="false"/>
          <w:i w:val="false"/>
          <w:color w:val="000000"/>
          <w:sz w:val="28"/>
        </w:rPr>
        <w:t>
      Жоғарыда тізбеленген көтермелеу шараларын қолдану құқығын тергеу изоляторының бастығы немесе оны алмастыратын адам пайдаланады.</w:t>
      </w:r>
      <w:r>
        <w:br/>
      </w:r>
      <w:r>
        <w:rPr>
          <w:rFonts w:ascii="Times New Roman"/>
          <w:b w:val="false"/>
          <w:i w:val="false"/>
          <w:color w:val="000000"/>
          <w:sz w:val="28"/>
        </w:rPr>
        <w:t>
</w:t>
      </w:r>
      <w:r>
        <w:rPr>
          <w:rFonts w:ascii="Times New Roman"/>
          <w:b w:val="false"/>
          <w:i w:val="false"/>
          <w:color w:val="000000"/>
          <w:sz w:val="28"/>
        </w:rPr>
        <w:t>
      2. Қамау түріндегі жазаға сотталған адамдарға жазаны өтеу тәртібін бұзғаны үшін сөгіс немесе он тәулікке дейінгі мерзімге карцерге жабу түріндегі жаза қолданылады.</w:t>
      </w:r>
      <w:r>
        <w:br/>
      </w:r>
      <w:r>
        <w:rPr>
          <w:rFonts w:ascii="Times New Roman"/>
          <w:b w:val="false"/>
          <w:i w:val="false"/>
          <w:color w:val="000000"/>
          <w:sz w:val="28"/>
        </w:rPr>
        <w:t>
      Жаза бұзушылық анықталған күннен бастап он тәуліктен кешіктірілмей, ал егер тексеру жүргізіліп жатқан болса - оның аяқталған күнінен бастап, бірақ бұзушылық жасалған күннен бастап үш айдан кешіктірілмей қолданылады.</w:t>
      </w:r>
      <w:r>
        <w:br/>
      </w:r>
      <w:r>
        <w:rPr>
          <w:rFonts w:ascii="Times New Roman"/>
          <w:b w:val="false"/>
          <w:i w:val="false"/>
          <w:color w:val="000000"/>
          <w:sz w:val="28"/>
        </w:rPr>
        <w:t>
      Жаза дереу орындалады. Бір тәртіп бұзушылық үшін бірнеше жаза қолдануға тыйым салынады.</w:t>
      </w:r>
      <w:r>
        <w:br/>
      </w:r>
      <w:r>
        <w:rPr>
          <w:rFonts w:ascii="Times New Roman"/>
          <w:b w:val="false"/>
          <w:i w:val="false"/>
          <w:color w:val="000000"/>
          <w:sz w:val="28"/>
        </w:rPr>
        <w:t>
      Жаза тергеу изоляторы бастығының немесе оны алмастыратын адамның қаулысымен қолданылады, ол сотталған адамға оның қолын қойғызып жарияланады. Сотталған адамдарды карцерге жабу оларды карцерде ұстау мүмкіндігіне жасалған медициналық куәландырудан кейін жүргізіледі.</w:t>
      </w:r>
      <w:r>
        <w:br/>
      </w:r>
      <w:r>
        <w:rPr>
          <w:rFonts w:ascii="Times New Roman"/>
          <w:b w:val="false"/>
          <w:i w:val="false"/>
          <w:color w:val="000000"/>
          <w:sz w:val="28"/>
        </w:rPr>
        <w:t>
</w:t>
      </w:r>
      <w:r>
        <w:rPr>
          <w:rFonts w:ascii="Times New Roman"/>
          <w:b w:val="false"/>
          <w:i w:val="false"/>
          <w:color w:val="000000"/>
          <w:sz w:val="28"/>
        </w:rPr>
        <w:t>
      3. Карцерге жабылған, қамау түріндегі жазаға сотталған адамдарға тамақ өнімдерін сатып алуға, посылкалар, сәлемдемелер мен бандерольдар алуға тыйым салынады. Олардың ұзақтығы күн сайын кемінде бір сағат сейілдеуге құқығы бар.</w:t>
      </w:r>
      <w:r>
        <w:br/>
      </w:r>
      <w:r>
        <w:rPr>
          <w:rFonts w:ascii="Times New Roman"/>
          <w:b w:val="false"/>
          <w:i w:val="false"/>
          <w:color w:val="000000"/>
          <w:sz w:val="28"/>
        </w:rPr>
        <w:t>
      Карцерден мерзімінен бұрын босату медициналық қорытындыға сәйкес, сотталған адамның карцерде одан әрі болуын оның денсаулығы көтермейтін жағдайларда тергеу изоляторы бастығының немесе оны алмастыратын адамның қаулысы бойынша жүргізіледі.</w:t>
      </w:r>
    </w:p>
    <w:bookmarkEnd w:id="32"/>
    <w:bookmarkStart w:name="z49" w:id="33"/>
    <w:p>
      <w:pPr>
        <w:spacing w:after="0"/>
        <w:ind w:left="0"/>
        <w:jc w:val="both"/>
      </w:pPr>
      <w:r>
        <w:rPr>
          <w:rFonts w:ascii="Times New Roman"/>
          <w:b w:val="false"/>
          <w:i w:val="false"/>
          <w:color w:val="000000"/>
          <w:sz w:val="28"/>
        </w:rPr>
        <w:t>
      67-бап. Қамау түріндегі жазаға сотталған адамдарды</w:t>
      </w:r>
      <w:r>
        <w:br/>
      </w:r>
      <w:r>
        <w:rPr>
          <w:rFonts w:ascii="Times New Roman"/>
          <w:b w:val="false"/>
          <w:i w:val="false"/>
          <w:color w:val="000000"/>
          <w:sz w:val="28"/>
        </w:rPr>
        <w:t>
              материалдық-тұрмыстық жағынан қамтамасыз ету</w:t>
      </w:r>
      <w:r>
        <w:br/>
      </w:r>
      <w:r>
        <w:rPr>
          <w:rFonts w:ascii="Times New Roman"/>
          <w:b w:val="false"/>
          <w:i w:val="false"/>
          <w:color w:val="000000"/>
          <w:sz w:val="28"/>
        </w:rPr>
        <w:t>
              және оларға медициналық қызмет көрсету</w:t>
      </w:r>
    </w:p>
    <w:bookmarkEnd w:id="33"/>
    <w:bookmarkStart w:name="z50" w:id="34"/>
    <w:p>
      <w:pPr>
        <w:spacing w:after="0"/>
        <w:ind w:left="0"/>
        <w:jc w:val="both"/>
      </w:pPr>
      <w:r>
        <w:rPr>
          <w:rFonts w:ascii="Times New Roman"/>
          <w:b w:val="false"/>
          <w:i w:val="false"/>
          <w:color w:val="000000"/>
          <w:sz w:val="28"/>
        </w:rPr>
        <w:t>
      1. Қамау түріндегі жазаға сотталған адамдарды материалдық-тұрмыстық жағынан қамтамасыз ету жалпы режимдегі түрмелерде жазасын өтеп жатқан адамдар үшін белгіленген нормаларға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2. Қамау түріндегі жазаға сотталған адамдар медициналық көмекпен қамтамасыз етіледі. Сотталған адамдарға медициналық көмек көрсету, санитарлық қадағалауды ұйымдастыру және жүргізу тәртібін Әділет министрлігі және денсаулық сақтау саласындағы уәкілетті орган айқындайды.";</w:t>
      </w:r>
    </w:p>
    <w:bookmarkEnd w:id="34"/>
    <w:bookmarkStart w:name="z52" w:id="35"/>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1-тармақта:</w:t>
      </w:r>
      <w:r>
        <w:br/>
      </w:r>
      <w:r>
        <w:rPr>
          <w:rFonts w:ascii="Times New Roman"/>
          <w:b w:val="false"/>
          <w:i w:val="false"/>
          <w:color w:val="000000"/>
          <w:sz w:val="28"/>
        </w:rPr>
        <w:t>
      "олардың қауіпсіздігін қамтамасыз ету" деген сөздерден кейін ", түзеу мекемесінде қолайлы оперативтік ахуалды ұстап тұру" деген сөздермен толықтырылсын;</w:t>
      </w:r>
      <w:r>
        <w:br/>
      </w:r>
      <w:r>
        <w:rPr>
          <w:rFonts w:ascii="Times New Roman"/>
          <w:b w:val="false"/>
          <w:i w:val="false"/>
          <w:color w:val="000000"/>
          <w:sz w:val="28"/>
        </w:rPr>
        <w:t>
      "жіберілуі мүмкін" деген сөздер "жіберіледі" деген сөздермен ауыстырылсын;</w:t>
      </w:r>
      <w:r>
        <w:br/>
      </w:r>
      <w:r>
        <w:rPr>
          <w:rFonts w:ascii="Times New Roman"/>
          <w:b w:val="false"/>
          <w:i w:val="false"/>
          <w:color w:val="000000"/>
          <w:sz w:val="28"/>
        </w:rPr>
        <w:t>
      3-тармақтағы ", сондай-ақ сотталған шетелдіктер мен азаматтығы жоқ адамдар" деген сөздер алып тасталсын;</w:t>
      </w:r>
      <w:r>
        <w:br/>
      </w:r>
      <w:r>
        <w:rPr>
          <w:rFonts w:ascii="Times New Roman"/>
          <w:b w:val="false"/>
          <w:i w:val="false"/>
          <w:color w:val="000000"/>
          <w:sz w:val="28"/>
        </w:rPr>
        <w:t>
      мынадай мазмұндағы 4-тармақпен толықтырылсын:</w:t>
      </w:r>
      <w:r>
        <w:br/>
      </w:r>
      <w:r>
        <w:rPr>
          <w:rFonts w:ascii="Times New Roman"/>
          <w:b w:val="false"/>
          <w:i w:val="false"/>
          <w:color w:val="000000"/>
          <w:sz w:val="28"/>
        </w:rPr>
        <w:t>
      "4. Бас бостандығынан айыруға сотталған, Қазақстан Республикасының түзеу мекемелерінде жазаларын өтеп жатқан шетелдіктер жазаларын одан әрі өтеу үшін өздері азаматтары (боданы) болып табылатын мемлекеттерге Қазақстан Республикасы ратификациялаған халықаралық шарттарда белгіленген тәртіппен жіберілуі мүмкін.";</w:t>
      </w:r>
    </w:p>
    <w:bookmarkEnd w:id="35"/>
    <w:bookmarkStart w:name="z53" w:id="36"/>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69-баптың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Түзеу колониялары кәмелетке толған бас бостандығынан айыруға сотталған адамдардың жазасын өтеуіне арналған. Олар колония-қоныстар, жалпы, қатаң және айрықша режимдегі колониялар болып бөлінеді.</w:t>
      </w:r>
      <w:r>
        <w:br/>
      </w:r>
      <w:r>
        <w:rPr>
          <w:rFonts w:ascii="Times New Roman"/>
          <w:b w:val="false"/>
          <w:i w:val="false"/>
          <w:color w:val="000000"/>
          <w:sz w:val="28"/>
        </w:rPr>
        <w:t>
      Сотталған адамдар құлыпталатын үй-жайларда тұратын бір түзеу колониясында әртүрлі режим түрлері бар оқшауланған учаскелер жасалуы мүмкін.";</w:t>
      </w:r>
    </w:p>
    <w:bookmarkEnd w:id="36"/>
    <w:bookmarkStart w:name="z54" w:id="37"/>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71-баптың</w:t>
      </w:r>
      <w:r>
        <w:rPr>
          <w:rFonts w:ascii="Times New Roman"/>
          <w:b w:val="false"/>
          <w:i w:val="false"/>
          <w:color w:val="000000"/>
          <w:sz w:val="28"/>
        </w:rPr>
        <w:t xml:space="preserve"> 6-тармағы мынадай редакцияда жазылсын:</w:t>
      </w:r>
      <w:r>
        <w:br/>
      </w:r>
      <w:r>
        <w:rPr>
          <w:rFonts w:ascii="Times New Roman"/>
          <w:b w:val="false"/>
          <w:i w:val="false"/>
          <w:color w:val="000000"/>
          <w:sz w:val="28"/>
        </w:rPr>
        <w:t>
      "6. Сотталғандардың орын ауыстыру тәртібі Қазақстан Республикасы Әділет министрлігі мен Ішкі істер министрлігінің нормативтік құқықтық актілерінде белгіленеді.";</w:t>
      </w:r>
    </w:p>
    <w:bookmarkEnd w:id="37"/>
    <w:bookmarkStart w:name="z55" w:id="38"/>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77-баптың</w:t>
      </w:r>
      <w:r>
        <w:rPr>
          <w:rFonts w:ascii="Times New Roman"/>
          <w:b w:val="false"/>
          <w:i w:val="false"/>
          <w:color w:val="000000"/>
          <w:sz w:val="28"/>
        </w:rPr>
        <w:t xml:space="preserve"> 7-тармағы мынадай редакцияда жазылсын:</w:t>
      </w:r>
      <w:r>
        <w:br/>
      </w:r>
      <w:r>
        <w:rPr>
          <w:rFonts w:ascii="Times New Roman"/>
          <w:b w:val="false"/>
          <w:i w:val="false"/>
          <w:color w:val="000000"/>
          <w:sz w:val="28"/>
        </w:rPr>
        <w:t>
      "7. Қылмыстық-атқару жүйесі органдарының түзеу мекемелеріндегі сотталған адамдарға қадағалауды және тексерулер жүргізуді жүзеге асыру қызметін ұйымдастыру тәртібін Қазақстан Республикасының Әділет министрлігі айқындайды.";</w:t>
      </w:r>
    </w:p>
    <w:bookmarkEnd w:id="38"/>
    <w:bookmarkStart w:name="z56" w:id="39"/>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78-бапта</w:t>
      </w:r>
      <w:r>
        <w:rPr>
          <w:rFonts w:ascii="Times New Roman"/>
          <w:b w:val="false"/>
          <w:i w:val="false"/>
          <w:color w:val="000000"/>
          <w:sz w:val="28"/>
        </w:rPr>
        <w:t>:</w:t>
      </w:r>
      <w:r>
        <w:br/>
      </w:r>
      <w:r>
        <w:rPr>
          <w:rFonts w:ascii="Times New Roman"/>
          <w:b w:val="false"/>
          <w:i w:val="false"/>
          <w:color w:val="000000"/>
          <w:sz w:val="28"/>
        </w:rPr>
        <w:t>
      1-тармақтағы "дыбыстық-бейнелік" деген сөздерден кейін "(бейнелік қадағалау жүйесі)" деген сөздермен толықтырылсын;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Техникалық қадағалау мен бақылау құралдарының тізбесін Қазақстан Республикасының Үкіметі айқындайды, оларды пайдалану тәртібін Қазақстан Республикасының Әділет министрлігі белгілейді.";</w:t>
      </w:r>
    </w:p>
    <w:bookmarkEnd w:id="39"/>
    <w:bookmarkStart w:name="z57" w:id="40"/>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80-баптың</w:t>
      </w:r>
      <w:r>
        <w:rPr>
          <w:rFonts w:ascii="Times New Roman"/>
          <w:b w:val="false"/>
          <w:i w:val="false"/>
          <w:color w:val="000000"/>
          <w:sz w:val="28"/>
        </w:rPr>
        <w:t xml:space="preserve"> 3-тармағындағы "режимі" деген сөз "режимі Қазақстан Республикасының Ішкі істер министрлігін хабардар ету арқылы" деген сөздермен ауыстырылып, "мерзімге енгізіледі." деген сөздерден кейін "Ерекше жағдайлар режимін енгізу тәртібін Қазақстан Республикасының Әділет министрлігі белгілейді." деген сөздермен толықтырылсын;</w:t>
      </w:r>
    </w:p>
    <w:bookmarkEnd w:id="40"/>
    <w:bookmarkStart w:name="z58" w:id="41"/>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87-баптың</w:t>
      </w:r>
      <w:r>
        <w:rPr>
          <w:rFonts w:ascii="Times New Roman"/>
          <w:b w:val="false"/>
          <w:i w:val="false"/>
          <w:color w:val="000000"/>
          <w:sz w:val="28"/>
        </w:rPr>
        <w:t xml:space="preserve"> 5-тармағы мынадай редакцияда жазылсын:</w:t>
      </w:r>
      <w:r>
        <w:br/>
      </w:r>
      <w:r>
        <w:rPr>
          <w:rFonts w:ascii="Times New Roman"/>
          <w:b w:val="false"/>
          <w:i w:val="false"/>
          <w:color w:val="000000"/>
          <w:sz w:val="28"/>
        </w:rPr>
        <w:t>
      "5. Сотталған адамдардың телефон арқылы сөйлесулерін түзеу мекемелерінің қызметкерлері бақылайды.</w:t>
      </w:r>
      <w:r>
        <w:br/>
      </w:r>
      <w:r>
        <w:rPr>
          <w:rFonts w:ascii="Times New Roman"/>
          <w:b w:val="false"/>
          <w:i w:val="false"/>
          <w:color w:val="000000"/>
          <w:sz w:val="28"/>
        </w:rPr>
        <w:t>
      Қылмыстық-атқару жүйесінің сотталған адамдардың телефон арқылы сөйлесулерін бақылау жөніндегі қызметін ұйымдастыру тәртібі Қазақстан Республикасының заңнамасымен айқындалады.";</w:t>
      </w:r>
    </w:p>
    <w:bookmarkEnd w:id="41"/>
    <w:bookmarkStart w:name="z59" w:id="42"/>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100-баптың</w:t>
      </w:r>
      <w:r>
        <w:rPr>
          <w:rFonts w:ascii="Times New Roman"/>
          <w:b w:val="false"/>
          <w:i w:val="false"/>
          <w:color w:val="000000"/>
          <w:sz w:val="28"/>
        </w:rPr>
        <w:t xml:space="preserve"> 6 және 7-тармақтары мынадай редакцияда жазылсын:</w:t>
      </w:r>
      <w:r>
        <w:br/>
      </w:r>
      <w:r>
        <w:rPr>
          <w:rFonts w:ascii="Times New Roman"/>
          <w:b w:val="false"/>
          <w:i w:val="false"/>
          <w:color w:val="000000"/>
          <w:sz w:val="28"/>
        </w:rPr>
        <w:t>
      "6. Сотталған адамдардың ұзақтығы күнтізбелік жиырма төрт күн ақы төленетін жыл сайынғы еңбек демалысына құқығы бар. Демалыстар осы Кодекстің 93-бабына сәйкес түзеу мекемесінің шегінен тысқары шығатындай немесе шықпайтындай етіп беріледі.</w:t>
      </w:r>
      <w:r>
        <w:br/>
      </w:r>
      <w:r>
        <w:rPr>
          <w:rFonts w:ascii="Times New Roman"/>
          <w:b w:val="false"/>
          <w:i w:val="false"/>
          <w:color w:val="000000"/>
          <w:sz w:val="28"/>
        </w:rPr>
        <w:t>
      7. Сотталған адамдарға:</w:t>
      </w:r>
      <w:r>
        <w:br/>
      </w:r>
      <w:r>
        <w:rPr>
          <w:rFonts w:ascii="Times New Roman"/>
          <w:b w:val="false"/>
          <w:i w:val="false"/>
          <w:color w:val="000000"/>
          <w:sz w:val="28"/>
        </w:rPr>
        <w:t>
      1) ауыр жұмыстарға, зиянды (аса зиянды) және (немесе) еңбек жағдайлары қауіпті жұмыстарға қамтылғандарға ұзақтығы кемінде күнтізбелік алты күн;</w:t>
      </w:r>
      <w:r>
        <w:br/>
      </w:r>
      <w:r>
        <w:rPr>
          <w:rFonts w:ascii="Times New Roman"/>
          <w:b w:val="false"/>
          <w:i w:val="false"/>
          <w:color w:val="000000"/>
          <w:sz w:val="28"/>
        </w:rPr>
        <w:t>
      2) бірінші және екінші топтағы мүгедектерге ұзақтығы кемінде күнтізбелік он бес күн ақы төленетін қосымша жыл сайынғы еңбек демалыстары беріледі.";</w:t>
      </w:r>
    </w:p>
    <w:bookmarkEnd w:id="42"/>
    <w:bookmarkStart w:name="z60" w:id="4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105-баптың</w:t>
      </w:r>
      <w:r>
        <w:rPr>
          <w:rFonts w:ascii="Times New Roman"/>
          <w:b w:val="false"/>
          <w:i w:val="false"/>
          <w:color w:val="000000"/>
          <w:sz w:val="28"/>
        </w:rPr>
        <w:t xml:space="preserve"> 4-тармағы "ескеріле отырып," деген сөздерден кейін "Қазақстан Республикасының Әділет министрлігі белгілейтін тәртіппен" деген сөздермен толықтырылсын;</w:t>
      </w:r>
    </w:p>
    <w:bookmarkEnd w:id="43"/>
    <w:bookmarkStart w:name="z61" w:id="4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106-баптың</w:t>
      </w:r>
      <w:r>
        <w:rPr>
          <w:rFonts w:ascii="Times New Roman"/>
          <w:b w:val="false"/>
          <w:i w:val="false"/>
          <w:color w:val="000000"/>
          <w:sz w:val="28"/>
        </w:rPr>
        <w:t xml:space="preserve"> 2-тармағы "психологиялық-педагогикалық әдістер негізінде" деген сөздердің алдынан "Қазақстан Республикасының Әділет министрлігі белгілеген тәртіппен" деген сөздермен толықтырылсын;</w:t>
      </w:r>
    </w:p>
    <w:bookmarkEnd w:id="44"/>
    <w:bookmarkStart w:name="z62" w:id="45"/>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112-баптың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Сотталған адамның еңбекақы төленбейтін жұмыстан негізсіз бас тартуы; алкогольді, есірткілерді, басқа да есеңгірететін заттарды пайдалануы; ұсақ бұзақылық; түзеу мекемесі әкімшілігінің өкілдерін қорқытуы немесе оларды қорлауы не оларға бағынбауы, соның ішінде өзіне қандай да бір қасақана жарақат салумен ұштасқан оларға бағынбауы; түзеу мекемелерінде пайдалануға рұқсат етілмеген нәрселерді жасауы, сақтауы немесе беруі (алуы); құмар ойындарға қатысуы; сот тағайындаған міндетті емделуден жалтаруы; емдеу-профилактикалық мекемесінің ішкі тәртіп ережелерін бұзуы; ереуілдер немесе өзге де топтасып бағынбауларды ұйымдастыруы, сол сияқты оларға белсене қатысуы; жыныстық сипаттағы лайықсыз іс-әрекеттерді жасауы; осы бапта көрсетілген бұзушылықтарды жасауға бағытталған сотталған адамдар топтарын ұйымдастыруы немесе оларға белсене қатысуы бас бостандығынан айыруға сотталған адамдардың жазаны өтеудің белгіленген тәртібін әдейі бұзуы болып табылады.";</w:t>
      </w:r>
    </w:p>
    <w:bookmarkEnd w:id="45"/>
    <w:bookmarkStart w:name="z63" w:id="46"/>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167-баптың</w:t>
      </w:r>
      <w:r>
        <w:rPr>
          <w:rFonts w:ascii="Times New Roman"/>
          <w:b w:val="false"/>
          <w:i w:val="false"/>
          <w:color w:val="000000"/>
          <w:sz w:val="28"/>
        </w:rPr>
        <w:t xml:space="preserve"> 4-тармағындағы "сотталушының" деген сөз "сотталған адамның зайыбына немесе" деген сөздермен ауыстырылсын;</w:t>
      </w:r>
    </w:p>
    <w:bookmarkEnd w:id="46"/>
    <w:bookmarkStart w:name="z64" w:id="47"/>
    <w:p>
      <w:pPr>
        <w:spacing w:after="0"/>
        <w:ind w:left="0"/>
        <w:jc w:val="both"/>
      </w:pPr>
      <w:r>
        <w:rPr>
          <w:rFonts w:ascii="Times New Roman"/>
          <w:b w:val="false"/>
          <w:i w:val="false"/>
          <w:color w:val="000000"/>
          <w:sz w:val="28"/>
        </w:rPr>
        <w:t xml:space="preserve">
      28) </w:t>
      </w:r>
      <w:r>
        <w:rPr>
          <w:rFonts w:ascii="Times New Roman"/>
          <w:b w:val="false"/>
          <w:i w:val="false"/>
          <w:color w:val="000000"/>
          <w:sz w:val="28"/>
        </w:rPr>
        <w:t>169-бапта</w:t>
      </w:r>
      <w:r>
        <w:rPr>
          <w:rFonts w:ascii="Times New Roman"/>
          <w:b w:val="false"/>
          <w:i w:val="false"/>
          <w:color w:val="000000"/>
          <w:sz w:val="28"/>
        </w:rPr>
        <w:t>:</w:t>
      </w:r>
      <w:r>
        <w:br/>
      </w:r>
      <w:r>
        <w:rPr>
          <w:rFonts w:ascii="Times New Roman"/>
          <w:b w:val="false"/>
          <w:i w:val="false"/>
          <w:color w:val="000000"/>
          <w:sz w:val="28"/>
        </w:rPr>
        <w:t>
      1-тармақ алып тасталсын;</w:t>
      </w:r>
      <w:r>
        <w:br/>
      </w:r>
      <w:r>
        <w:rPr>
          <w:rFonts w:ascii="Times New Roman"/>
          <w:b w:val="false"/>
          <w:i w:val="false"/>
          <w:color w:val="000000"/>
          <w:sz w:val="28"/>
        </w:rPr>
        <w:t>
      3-тармақта:</w:t>
      </w:r>
      <w:r>
        <w:br/>
      </w:r>
      <w:r>
        <w:rPr>
          <w:rFonts w:ascii="Times New Roman"/>
          <w:b w:val="false"/>
          <w:i w:val="false"/>
          <w:color w:val="000000"/>
          <w:sz w:val="28"/>
        </w:rPr>
        <w:t>
      мемлекеттік тілдегі мәтіні өзгермейді;</w:t>
      </w:r>
      <w:r>
        <w:br/>
      </w:r>
      <w:r>
        <w:rPr>
          <w:rFonts w:ascii="Times New Roman"/>
          <w:b w:val="false"/>
          <w:i w:val="false"/>
          <w:color w:val="000000"/>
          <w:sz w:val="28"/>
        </w:rPr>
        <w:t>
      "ауыстыру" деген сөзден кейін "туралы өтініште" деген сөздермен толықтырылсын;</w:t>
      </w:r>
      <w:r>
        <w:br/>
      </w:r>
      <w:r>
        <w:rPr>
          <w:rFonts w:ascii="Times New Roman"/>
          <w:b w:val="false"/>
          <w:i w:val="false"/>
          <w:color w:val="000000"/>
          <w:sz w:val="28"/>
        </w:rPr>
        <w:t>
      11-тармақтағы "ұсыныс" және "ұйғарым" деген сөздер тиісінше "өтініш" және "қаулы" деген сөздермен ауыстырылсын;</w:t>
      </w:r>
    </w:p>
    <w:bookmarkEnd w:id="47"/>
    <w:bookmarkStart w:name="z65" w:id="48"/>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171-баптың</w:t>
      </w:r>
      <w:r>
        <w:rPr>
          <w:rFonts w:ascii="Times New Roman"/>
          <w:b w:val="false"/>
          <w:i w:val="false"/>
          <w:color w:val="000000"/>
          <w:sz w:val="28"/>
        </w:rPr>
        <w:t xml:space="preserve"> 1-тармағындағы "бір жылға дейінгі мерзімге немесе бала он төрт жасқа толғанға дейін" деген сөздер "бес жылға дейінгі, бірақ бала он төрт жасқа толғаннан аспайтын мерзімге" деген сөздермен ауыстырылсын;</w:t>
      </w:r>
    </w:p>
    <w:bookmarkEnd w:id="48"/>
    <w:bookmarkStart w:name="z66" w:id="49"/>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172-бапта</w:t>
      </w:r>
      <w:r>
        <w:rPr>
          <w:rFonts w:ascii="Times New Roman"/>
          <w:b w:val="false"/>
          <w:i w:val="false"/>
          <w:color w:val="000000"/>
          <w:sz w:val="28"/>
        </w:rPr>
        <w:t>:</w:t>
      </w:r>
      <w:r>
        <w:br/>
      </w:r>
      <w:r>
        <w:rPr>
          <w:rFonts w:ascii="Times New Roman"/>
          <w:b w:val="false"/>
          <w:i w:val="false"/>
          <w:color w:val="000000"/>
          <w:sz w:val="28"/>
        </w:rPr>
        <w:t>
      тақырыбындағы "не баласы он төрт жасқа толуы" деген сөздер алып тасталсын;</w:t>
      </w:r>
      <w:r>
        <w:br/>
      </w:r>
      <w:r>
        <w:rPr>
          <w:rFonts w:ascii="Times New Roman"/>
          <w:b w:val="false"/>
          <w:i w:val="false"/>
          <w:color w:val="000000"/>
          <w:sz w:val="28"/>
        </w:rPr>
        <w:t>
      4-тармақта:</w:t>
      </w:r>
      <w:r>
        <w:br/>
      </w:r>
      <w:r>
        <w:rPr>
          <w:rFonts w:ascii="Times New Roman"/>
          <w:b w:val="false"/>
          <w:i w:val="false"/>
          <w:color w:val="000000"/>
          <w:sz w:val="28"/>
        </w:rPr>
        <w:t>
      "Бала он төрт жасқа толғаннан" деген сөздер "Жазаны өтеуді кейінге қалдыру мерзімі аяқталғаннан" деген сөздермен ауыстырылсын;</w:t>
      </w:r>
      <w:r>
        <w:br/>
      </w:r>
      <w:r>
        <w:rPr>
          <w:rFonts w:ascii="Times New Roman"/>
          <w:b w:val="false"/>
          <w:i w:val="false"/>
          <w:color w:val="000000"/>
          <w:sz w:val="28"/>
        </w:rPr>
        <w:t>
      "ол өлген" деген сөздер "бала өлген" деген сөздермен ауыстырылсын;</w:t>
      </w:r>
    </w:p>
    <w:bookmarkEnd w:id="49"/>
    <w:bookmarkStart w:name="z67" w:id="50"/>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173-бапта</w:t>
      </w:r>
      <w:r>
        <w:rPr>
          <w:rFonts w:ascii="Times New Roman"/>
          <w:b w:val="false"/>
          <w:i w:val="false"/>
          <w:color w:val="000000"/>
          <w:sz w:val="28"/>
        </w:rPr>
        <w:t>:</w:t>
      </w:r>
      <w:r>
        <w:br/>
      </w:r>
      <w:r>
        <w:rPr>
          <w:rFonts w:ascii="Times New Roman"/>
          <w:b w:val="false"/>
          <w:i w:val="false"/>
          <w:color w:val="000000"/>
          <w:sz w:val="28"/>
        </w:rPr>
        <w:t>
      2-тармақтағы "Бас бостандығын шектеуге, қамауға" деген сөздер "Қамауға" деген сөзбен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"Бас бостандығын шектеу, қамау" деген сөздер "Қамау" деген сөзбен ауыстырылсын;</w:t>
      </w:r>
      <w:r>
        <w:br/>
      </w:r>
      <w:r>
        <w:rPr>
          <w:rFonts w:ascii="Times New Roman"/>
          <w:b w:val="false"/>
          <w:i w:val="false"/>
          <w:color w:val="000000"/>
          <w:sz w:val="28"/>
        </w:rPr>
        <w:t>
      "зейнеткерлік куәлігі" деген сөздерден кейін ", сондай-ақ өзге де жеке құжаттары" деген сөздермен толықтырылсын;</w:t>
      </w:r>
    </w:p>
    <w:bookmarkEnd w:id="50"/>
    <w:bookmarkStart w:name="z68" w:id="51"/>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176-баптың</w:t>
      </w:r>
      <w:r>
        <w:rPr>
          <w:rFonts w:ascii="Times New Roman"/>
          <w:b w:val="false"/>
          <w:i w:val="false"/>
          <w:color w:val="000000"/>
          <w:sz w:val="28"/>
        </w:rPr>
        <w:t xml:space="preserve"> 1-тармағындағы "бас бостандығынан шектеу немесе"</w:t>
      </w:r>
      <w:r>
        <w:br/>
      </w:r>
      <w:r>
        <w:rPr>
          <w:rFonts w:ascii="Times New Roman"/>
          <w:b w:val="false"/>
          <w:i w:val="false"/>
          <w:color w:val="000000"/>
          <w:sz w:val="28"/>
        </w:rPr>
        <w:t>
деген сөздер алып тасталсын;</w:t>
      </w:r>
    </w:p>
    <w:bookmarkEnd w:id="51"/>
    <w:bookmarkStart w:name="z69" w:id="52"/>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181-баптың</w:t>
      </w:r>
      <w:r>
        <w:rPr>
          <w:rFonts w:ascii="Times New Roman"/>
          <w:b w:val="false"/>
          <w:i w:val="false"/>
          <w:color w:val="000000"/>
          <w:sz w:val="28"/>
        </w:rPr>
        <w:t xml:space="preserve"> 2-тармағы мынадай редакцияда жазылсын:</w:t>
      </w:r>
      <w:r>
        <w:br/>
      </w:r>
      <w:r>
        <w:rPr>
          <w:rFonts w:ascii="Times New Roman"/>
          <w:b w:val="false"/>
          <w:i w:val="false"/>
          <w:color w:val="000000"/>
          <w:sz w:val="28"/>
        </w:rPr>
        <w:t>
      "2. Шартты түрде сотталған адамдардың жүріс-тұрысын бақылауды жүзеге асыруға Қазақстан Республикасының Әділет министрлігі мен Ішкі істер министрлігінің бірлескен нормативтік құқықтық актісінде айқындалатын тәртіппен ішкі істер органдарының қызметкерлері тартылады.";</w:t>
      </w:r>
    </w:p>
    <w:bookmarkEnd w:id="52"/>
    <w:bookmarkStart w:name="z70" w:id="53"/>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182-баптың</w:t>
      </w:r>
      <w:r>
        <w:rPr>
          <w:rFonts w:ascii="Times New Roman"/>
          <w:b w:val="false"/>
          <w:i w:val="false"/>
          <w:color w:val="000000"/>
          <w:sz w:val="28"/>
        </w:rPr>
        <w:t xml:space="preserve"> 4-тармағы "шақыру бойынша" деген сөздердің алдынан "айына екі рет тіркелу үшін, сондай-ақ" деген сөздермен толықтырылсын.</w:t>
      </w:r>
    </w:p>
    <w:bookmarkEnd w:id="53"/>
    <w:bookmarkStart w:name="z71" w:id="5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183-бап</w:t>
      </w:r>
      <w:r>
        <w:rPr>
          <w:rFonts w:ascii="Times New Roman"/>
          <w:b w:val="false"/>
          <w:i w:val="false"/>
          <w:color w:val="000000"/>
          <w:sz w:val="28"/>
        </w:rPr>
        <w:t xml:space="preserve"> мынадай мазмұндағы 3-тармақпен толықтырылсын:</w:t>
      </w:r>
      <w:r>
        <w:br/>
      </w:r>
      <w:r>
        <w:rPr>
          <w:rFonts w:ascii="Times New Roman"/>
          <w:b w:val="false"/>
          <w:i w:val="false"/>
          <w:color w:val="000000"/>
          <w:sz w:val="28"/>
        </w:rPr>
        <w:t>
      "3. Сынақ мерзімінің өтуі соттың шартты түрде сотталған адамды іздестіру жариялау туралы қаулысы шыққан сәттен бастап тоқтатылады және соттың шешімі бойынша қайта басталады.";</w:t>
      </w:r>
    </w:p>
    <w:bookmarkEnd w:id="54"/>
    <w:bookmarkStart w:name="z72" w:id="55"/>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184-бап</w:t>
      </w:r>
      <w:r>
        <w:rPr>
          <w:rFonts w:ascii="Times New Roman"/>
          <w:b w:val="false"/>
          <w:i w:val="false"/>
          <w:color w:val="000000"/>
          <w:sz w:val="28"/>
        </w:rPr>
        <w:t xml:space="preserve"> мынадай редакцияда жазылсын:</w:t>
      </w:r>
    </w:p>
    <w:bookmarkEnd w:id="55"/>
    <w:bookmarkStart w:name="z73" w:id="56"/>
    <w:p>
      <w:pPr>
        <w:spacing w:after="0"/>
        <w:ind w:left="0"/>
        <w:jc w:val="both"/>
      </w:pPr>
      <w:r>
        <w:rPr>
          <w:rFonts w:ascii="Times New Roman"/>
          <w:b w:val="false"/>
          <w:i w:val="false"/>
          <w:color w:val="000000"/>
          <w:sz w:val="28"/>
        </w:rPr>
        <w:t>
      "184-бап. Шартты түрде сотталған адамдардың жауаптылығы</w:t>
      </w:r>
    </w:p>
    <w:bookmarkEnd w:id="56"/>
    <w:bookmarkStart w:name="z74" w:id="57"/>
    <w:p>
      <w:pPr>
        <w:spacing w:after="0"/>
        <w:ind w:left="0"/>
        <w:jc w:val="both"/>
      </w:pPr>
      <w:r>
        <w:rPr>
          <w:rFonts w:ascii="Times New Roman"/>
          <w:b w:val="false"/>
          <w:i w:val="false"/>
          <w:color w:val="000000"/>
          <w:sz w:val="28"/>
        </w:rPr>
        <w:t>
      1. Сотталған адам қоғамдық тәртіпке және адамгершілікке, кәмелетке толмағандардың құқықтарына, жеке тұлғаға және отбасылық-тұрмыстық қарым-қатынастар аясына қол сұғатын әкімшілік құқық бұзушылық жасап, сол үшін оған әкімшілік жаза қолданылған жағдайда, қылмыстық-атқару инспекциясы сынақ мерзімін ұзарту, бірақ бір жылдан аспайтын уақытқа ұзарту туралы сотқа ұсыныс енгізеді, сондай-ақ оны шартты сотталудың күші жойылуы мүмкін екендігі туралы жазбаша түрде ескертеді.</w:t>
      </w:r>
      <w:r>
        <w:br/>
      </w:r>
      <w:r>
        <w:rPr>
          <w:rFonts w:ascii="Times New Roman"/>
          <w:b w:val="false"/>
          <w:i w:val="false"/>
          <w:color w:val="000000"/>
          <w:sz w:val="28"/>
        </w:rPr>
        <w:t>
</w:t>
      </w:r>
      <w:r>
        <w:rPr>
          <w:rFonts w:ascii="Times New Roman"/>
          <w:b w:val="false"/>
          <w:i w:val="false"/>
          <w:color w:val="000000"/>
          <w:sz w:val="28"/>
        </w:rPr>
        <w:t>
      2. Жеткілікті негіздер болған жағдайда қылмыстық-атқару инспекциясы сотқа сынақ мерзімін бір жылға дейін ұзарту туралы ұсыныс жібереді.</w:t>
      </w:r>
      <w:r>
        <w:br/>
      </w:r>
      <w:r>
        <w:rPr>
          <w:rFonts w:ascii="Times New Roman"/>
          <w:b w:val="false"/>
          <w:i w:val="false"/>
          <w:color w:val="000000"/>
          <w:sz w:val="28"/>
        </w:rPr>
        <w:t>
</w:t>
      </w:r>
      <w:r>
        <w:rPr>
          <w:rFonts w:ascii="Times New Roman"/>
          <w:b w:val="false"/>
          <w:i w:val="false"/>
          <w:color w:val="000000"/>
          <w:sz w:val="28"/>
        </w:rPr>
        <w:t>
      3. Шартты түрде сотталған адам сынақ мерзімі ішінде осы баптың 1-тармағында көрсетілген әкімшілік құқық бұзушылықты қайталап жасаған, заңды талаптарға бағынбаған, сол сияқты шартты сотталған адамның тәртібіне бақылауды жүзеге асыратын орган қызметкерлерін қорлаған не оларға қатысты зорлық іс-әрекеттер жасаймын деп қорқытқан не егер сотталған адам бақылаудан жасырынған жағдайда, сотқа шартты жазаның күшін жою туралы ұсыныс жіберіледі.</w:t>
      </w:r>
      <w:r>
        <w:br/>
      </w:r>
      <w:r>
        <w:rPr>
          <w:rFonts w:ascii="Times New Roman"/>
          <w:b w:val="false"/>
          <w:i w:val="false"/>
          <w:color w:val="000000"/>
          <w:sz w:val="28"/>
        </w:rPr>
        <w:t>
</w:t>
      </w:r>
      <w:r>
        <w:rPr>
          <w:rFonts w:ascii="Times New Roman"/>
          <w:b w:val="false"/>
          <w:i w:val="false"/>
          <w:color w:val="000000"/>
          <w:sz w:val="28"/>
        </w:rPr>
        <w:t>
      4. Қылмыстық-атқару инспекциясына тіркелу үшін келмеген сәттен бастап он бес күннен астам уақыт ішінде тұратын жері анықталмаған, шартты түрде сотталған адам бақылаудан жасырынған деп танылады.".</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Республикасының Қылмыстық кодексін күшіне енгізу туралы" 1997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15-16, 212-құжат; 2000 ж., N 6, 141-құжат; 2002 ж., N 18, 158-құжат; 2003 ж., N 24, 180-құжат):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бірінші сөйлем алып тасталсын;</w:t>
      </w:r>
      <w:r>
        <w:br/>
      </w:r>
      <w:r>
        <w:rPr>
          <w:rFonts w:ascii="Times New Roman"/>
          <w:b w:val="false"/>
          <w:i w:val="false"/>
          <w:color w:val="000000"/>
          <w:sz w:val="28"/>
        </w:rPr>
        <w:t>
      екінші сөйлем "2004 жылғы 1 қаңтардан бастап" деген сөздерден кейін ", қамау түріндегі жазалау туралы ережелері - 2010 жылғы 1 қаңтардан бастап"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Қылмыстық-атқару кодексін күшіне енгізу туралы" 1997 жылғы 13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N 24, 338-құжат; 2000 ж., N 6, 141-құжат; 2003 ж., N 24, 180-құжат):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4-бапта</w:t>
      </w:r>
      <w:r>
        <w:rPr>
          <w:rFonts w:ascii="Times New Roman"/>
          <w:b w:val="false"/>
          <w:i w:val="false"/>
          <w:color w:val="000000"/>
          <w:sz w:val="28"/>
        </w:rPr>
        <w:t>:</w:t>
      </w:r>
      <w:r>
        <w:br/>
      </w:r>
      <w:r>
        <w:rPr>
          <w:rFonts w:ascii="Times New Roman"/>
          <w:b w:val="false"/>
          <w:i w:val="false"/>
          <w:color w:val="000000"/>
          <w:sz w:val="28"/>
        </w:rPr>
        <w:t>
      бірінші сөйлем алып тасталсын:</w:t>
      </w:r>
      <w:r>
        <w:br/>
      </w:r>
      <w:r>
        <w:rPr>
          <w:rFonts w:ascii="Times New Roman"/>
          <w:b w:val="false"/>
          <w:i w:val="false"/>
          <w:color w:val="000000"/>
          <w:sz w:val="28"/>
        </w:rPr>
        <w:t>
      екінші сөйлемде:</w:t>
      </w:r>
      <w:r>
        <w:br/>
      </w:r>
      <w:r>
        <w:rPr>
          <w:rFonts w:ascii="Times New Roman"/>
          <w:b w:val="false"/>
          <w:i w:val="false"/>
          <w:color w:val="000000"/>
          <w:sz w:val="28"/>
        </w:rPr>
        <w:t>
      "Осы Кодекстің" деген сөздер "Қазақстан Республикасы Қылмыстық-атқару кодексінің" деген сөздермен ауыстырылсын;</w:t>
      </w:r>
      <w:r>
        <w:br/>
      </w:r>
      <w:r>
        <w:rPr>
          <w:rFonts w:ascii="Times New Roman"/>
          <w:b w:val="false"/>
          <w:i w:val="false"/>
          <w:color w:val="000000"/>
          <w:sz w:val="28"/>
        </w:rPr>
        <w:t>
      "2004 жылғы 1 қаңтардан бастап" деген сөздерден кейін ", қамау түріндегі жазалау туралы ережелері - 2010 жылғы 1 қаңтардан бастап"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6. "Мемлекеттік құпиялар туралы" 1999 жылғы 15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N 4, 102-құжат; 2001 ж., N 8, 53-құжат; 2002 ж., N 15, 147-құжат; 2004 ж., N 6, 41-құжат; 2007 ж., N 2, 18-құжат; N 9, 67-құжат; N 20, 152-құжат):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14-баптың</w:t>
      </w:r>
      <w:r>
        <w:rPr>
          <w:rFonts w:ascii="Times New Roman"/>
          <w:b w:val="false"/>
          <w:i w:val="false"/>
          <w:color w:val="000000"/>
          <w:sz w:val="28"/>
        </w:rPr>
        <w:t xml:space="preserve"> 14) тармақшасы "нақты адамдардың" деген сөздерден кейін "қылмыстық-атқару жүйесінің,"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7. "Қылмыстың жасалуына сезіктілер мен айыпталушыларды күзетте ұстаудың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N 6, 190-құжат; 2001 ж., N 17-18, 245-құжат; 2002 ж., N 15, 147-құжат; 2004 ж., N 23, 142-құжат; N 24, 154-құжат; 2007 ж., N 9, 67-құжат; 2008 ж., N 15-16, 63-құжат):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33-баптың</w:t>
      </w:r>
      <w:r>
        <w:rPr>
          <w:rFonts w:ascii="Times New Roman"/>
          <w:b w:val="false"/>
          <w:i w:val="false"/>
          <w:color w:val="000000"/>
          <w:sz w:val="28"/>
        </w:rPr>
        <w:t xml:space="preserve"> 1-тармағы мынадай редакцияда жазылсын:</w:t>
      </w:r>
      <w:r>
        <w:br/>
      </w:r>
      <w:r>
        <w:rPr>
          <w:rFonts w:ascii="Times New Roman"/>
          <w:b w:val="false"/>
          <w:i w:val="false"/>
          <w:color w:val="000000"/>
          <w:sz w:val="28"/>
        </w:rPr>
        <w:t>
      "1. Күзетте және қадағалауда ұстау орындарындағы сезіктілер мен айыпталушылар бұл орындардың аумақтарында айдауылдың не күзетте ұстау орындары қызметкерлерінің айдауымен жүріп-тұрады. Қадағалауды жүзеге асыру мақсатында дыбыс және бейне техникалары пайдаланылуы мүмкін.</w:t>
      </w:r>
      <w:r>
        <w:br/>
      </w:r>
      <w:r>
        <w:rPr>
          <w:rFonts w:ascii="Times New Roman"/>
          <w:b w:val="false"/>
          <w:i w:val="false"/>
          <w:color w:val="000000"/>
          <w:sz w:val="28"/>
        </w:rPr>
        <w:t>
      Әділет министрлігі қылмыстық-атқару жүйесінің тергеу изоляторларындағы адамдарды күзету мен қадағалауды жүзеге асыру тәртібін Қазақстан Республикасының Әділет министрлігі айқындайды.".</w:t>
      </w:r>
      <w:r>
        <w:br/>
      </w:r>
      <w:r>
        <w:rPr>
          <w:rFonts w:ascii="Times New Roman"/>
          <w:b w:val="false"/>
          <w:i w:val="false"/>
          <w:color w:val="000000"/>
          <w:sz w:val="28"/>
        </w:rPr>
        <w:t>
</w:t>
      </w:r>
      <w:r>
        <w:rPr>
          <w:rFonts w:ascii="Times New Roman"/>
          <w:b w:val="false"/>
          <w:i w:val="false"/>
          <w:color w:val="000000"/>
          <w:sz w:val="28"/>
        </w:rPr>
        <w:t xml:space="preserve">
      8. "Әділет органдары туралы" 2002 жылғы 18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N 6, 67-құжат; 2004 ж., N 23, 142-құжат; N 24, 154-құжат; 2005 ж., N 7-8, 23-құжат; 2006 ж., N 3, 22-құжат; N 10, 52-құжат; N 13, 86-құжат; 2007 ж., N 2, 14, 18-құжаттар; N 5-6, 40-құжат; N 9, 67-құжат; N 10, 69-құжат; N 18, 143-құжат; 2008 ж., N 10-11, 39-құжат; 2009 ж., N 8, 44-құжат; N 15-16, 75-құжат; N 18, 84-құжат; N 19, 88-құжат):</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25-2-бапта</w:t>
      </w:r>
      <w:r>
        <w:rPr>
          <w:rFonts w:ascii="Times New Roman"/>
          <w:b w:val="false"/>
          <w:i w:val="false"/>
          <w:color w:val="000000"/>
          <w:sz w:val="28"/>
        </w:rPr>
        <w:t>:</w:t>
      </w:r>
      <w:r>
        <w:br/>
      </w:r>
      <w:r>
        <w:rPr>
          <w:rFonts w:ascii="Times New Roman"/>
          <w:b w:val="false"/>
          <w:i w:val="false"/>
          <w:color w:val="000000"/>
          <w:sz w:val="28"/>
        </w:rPr>
        <w:t>
      1-тармақ мынадай мазмұндағы екінші бөлікпен толықтырылсын:</w:t>
      </w:r>
      <w:r>
        <w:br/>
      </w:r>
      <w:r>
        <w:rPr>
          <w:rFonts w:ascii="Times New Roman"/>
          <w:b w:val="false"/>
          <w:i w:val="false"/>
          <w:color w:val="000000"/>
          <w:sz w:val="28"/>
        </w:rPr>
        <w:t>
      "Қылмыстық-атқару жүйесіне қызметке кіру азаматтар міндетті арнайы тексеруден өткен жағдайда жүзеге асырылады.";</w:t>
      </w:r>
      <w:r>
        <w:br/>
      </w:r>
      <w:r>
        <w:rPr>
          <w:rFonts w:ascii="Times New Roman"/>
          <w:b w:val="false"/>
          <w:i w:val="false"/>
          <w:color w:val="000000"/>
          <w:sz w:val="28"/>
        </w:rPr>
        <w:t>
      4-тармақ "әскери міндеттілер" деген сөздерден кейін "мен әскерге шақырылушылар" деген сөздермен толықтырылсын;</w:t>
      </w:r>
    </w:p>
    <w:bookmarkEnd w:id="57"/>
    <w:bookmarkStart w:name="z88"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26-бап</w:t>
      </w:r>
      <w:r>
        <w:rPr>
          <w:rFonts w:ascii="Times New Roman"/>
          <w:b w:val="false"/>
          <w:i w:val="false"/>
          <w:color w:val="000000"/>
          <w:sz w:val="28"/>
        </w:rPr>
        <w:t xml:space="preserve"> мынадай мазмұндағы 7-тармақпен толықтырылсын:</w:t>
      </w:r>
      <w:r>
        <w:br/>
      </w:r>
      <w:r>
        <w:rPr>
          <w:rFonts w:ascii="Times New Roman"/>
          <w:b w:val="false"/>
          <w:i w:val="false"/>
          <w:color w:val="000000"/>
          <w:sz w:val="28"/>
        </w:rPr>
        <w:t>
      "7. Қылмыстық-атқару жүйесінің қызметкерлеріне кәсіби даярлығының деңгейіне және мамандығы бойынша дербес жұмыс стажына қарай Қазақстан Республикасының Әділет министрлігі айқындайтын тәртіппен сыныптық біліктілік беріледі.";</w:t>
      </w:r>
    </w:p>
    <w:bookmarkEnd w:id="58"/>
    <w:bookmarkStart w:name="z89" w:id="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26-2-бап</w:t>
      </w:r>
      <w:r>
        <w:rPr>
          <w:rFonts w:ascii="Times New Roman"/>
          <w:b w:val="false"/>
          <w:i w:val="false"/>
          <w:color w:val="000000"/>
          <w:sz w:val="28"/>
        </w:rPr>
        <w:t xml:space="preserve"> мынадай редакцияда жазылсын:</w:t>
      </w:r>
    </w:p>
    <w:bookmarkEnd w:id="59"/>
    <w:bookmarkStart w:name="z90" w:id="60"/>
    <w:p>
      <w:pPr>
        <w:spacing w:after="0"/>
        <w:ind w:left="0"/>
        <w:jc w:val="both"/>
      </w:pPr>
      <w:r>
        <w:rPr>
          <w:rFonts w:ascii="Times New Roman"/>
          <w:b w:val="false"/>
          <w:i w:val="false"/>
          <w:color w:val="000000"/>
          <w:sz w:val="28"/>
        </w:rPr>
        <w:t>
      "26-2-бап. Қылмыстық-атқару жүйесі қызметкерлерінің жауаптылығы</w:t>
      </w:r>
    </w:p>
    <w:bookmarkEnd w:id="60"/>
    <w:bookmarkStart w:name="z91" w:id="61"/>
    <w:p>
      <w:pPr>
        <w:spacing w:after="0"/>
        <w:ind w:left="0"/>
        <w:jc w:val="both"/>
      </w:pPr>
      <w:r>
        <w:rPr>
          <w:rFonts w:ascii="Times New Roman"/>
          <w:b w:val="false"/>
          <w:i w:val="false"/>
          <w:color w:val="000000"/>
          <w:sz w:val="28"/>
        </w:rPr>
        <w:t>
      1. Қылмыстық-атқару жүйесі қызметкерлерінің өздеріне жүктелген міндеттерді орындамағаны және тиісінше орындамағаны, сыбайлас жемқорлық құқық бұзушылық жасағаны, лауазымдық өкілеттіктерін асыра пайдаланғаны, еңбек тәртібін бұзғаны, сол сияқты қылмыстық-атқару жүйесіндегі қызметке байланысты заңдарда белгіленген шектеулерді сақтамағаны үшін қылмыстық-атқару жүйесінің қызметкерлері Қазақстан Республикасының заңдарында белгіленген жауаптылықта болады.</w:t>
      </w:r>
      <w:r>
        <w:br/>
      </w:r>
      <w:r>
        <w:rPr>
          <w:rFonts w:ascii="Times New Roman"/>
          <w:b w:val="false"/>
          <w:i w:val="false"/>
          <w:color w:val="000000"/>
          <w:sz w:val="28"/>
        </w:rPr>
        <w:t>
</w:t>
      </w:r>
      <w:r>
        <w:rPr>
          <w:rFonts w:ascii="Times New Roman"/>
          <w:b w:val="false"/>
          <w:i w:val="false"/>
          <w:color w:val="000000"/>
          <w:sz w:val="28"/>
        </w:rPr>
        <w:t>
      2. Қылмыстық-атқару жүйесінің қызметкерлеріне мынадай тәртіптік жазалар қолданылуы мүмкін:</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сөгіс;</w:t>
      </w:r>
      <w:r>
        <w:br/>
      </w:r>
      <w:r>
        <w:rPr>
          <w:rFonts w:ascii="Times New Roman"/>
          <w:b w:val="false"/>
          <w:i w:val="false"/>
          <w:color w:val="000000"/>
          <w:sz w:val="28"/>
        </w:rPr>
        <w:t>
</w:t>
      </w:r>
      <w:r>
        <w:rPr>
          <w:rFonts w:ascii="Times New Roman"/>
          <w:b w:val="false"/>
          <w:i w:val="false"/>
          <w:color w:val="000000"/>
          <w:sz w:val="28"/>
        </w:rPr>
        <w:t>
      3) қатаң сөгіс;</w:t>
      </w:r>
      <w:r>
        <w:br/>
      </w:r>
      <w:r>
        <w:rPr>
          <w:rFonts w:ascii="Times New Roman"/>
          <w:b w:val="false"/>
          <w:i w:val="false"/>
          <w:color w:val="000000"/>
          <w:sz w:val="28"/>
        </w:rPr>
        <w:t>
</w:t>
      </w:r>
      <w:r>
        <w:rPr>
          <w:rFonts w:ascii="Times New Roman"/>
          <w:b w:val="false"/>
          <w:i w:val="false"/>
          <w:color w:val="000000"/>
          <w:sz w:val="28"/>
        </w:rPr>
        <w:t>
      4) қызметке толық сәйкес еместігі туралы ескерту;</w:t>
      </w:r>
      <w:r>
        <w:br/>
      </w:r>
      <w:r>
        <w:rPr>
          <w:rFonts w:ascii="Times New Roman"/>
          <w:b w:val="false"/>
          <w:i w:val="false"/>
          <w:color w:val="000000"/>
          <w:sz w:val="28"/>
        </w:rPr>
        <w:t>
</w:t>
      </w:r>
      <w:r>
        <w:rPr>
          <w:rFonts w:ascii="Times New Roman"/>
          <w:b w:val="false"/>
          <w:i w:val="false"/>
          <w:color w:val="000000"/>
          <w:sz w:val="28"/>
        </w:rPr>
        <w:t>
      5) атқаратын қызметінен босату;</w:t>
      </w:r>
      <w:r>
        <w:br/>
      </w:r>
      <w:r>
        <w:rPr>
          <w:rFonts w:ascii="Times New Roman"/>
          <w:b w:val="false"/>
          <w:i w:val="false"/>
          <w:color w:val="000000"/>
          <w:sz w:val="28"/>
        </w:rPr>
        <w:t>
</w:t>
      </w:r>
      <w:r>
        <w:rPr>
          <w:rFonts w:ascii="Times New Roman"/>
          <w:b w:val="false"/>
          <w:i w:val="false"/>
          <w:color w:val="000000"/>
          <w:sz w:val="28"/>
        </w:rPr>
        <w:t>
      6) арнайы атағын бір саты төмендету;</w:t>
      </w:r>
      <w:r>
        <w:br/>
      </w:r>
      <w:r>
        <w:rPr>
          <w:rFonts w:ascii="Times New Roman"/>
          <w:b w:val="false"/>
          <w:i w:val="false"/>
          <w:color w:val="000000"/>
          <w:sz w:val="28"/>
        </w:rPr>
        <w:t>
</w:t>
      </w:r>
      <w:r>
        <w:rPr>
          <w:rFonts w:ascii="Times New Roman"/>
          <w:b w:val="false"/>
          <w:i w:val="false"/>
          <w:color w:val="000000"/>
          <w:sz w:val="28"/>
        </w:rPr>
        <w:t>
      7) қылмыстық-атқару жүйесінен босату.</w:t>
      </w:r>
      <w:r>
        <w:br/>
      </w:r>
      <w:r>
        <w:rPr>
          <w:rFonts w:ascii="Times New Roman"/>
          <w:b w:val="false"/>
          <w:i w:val="false"/>
          <w:color w:val="000000"/>
          <w:sz w:val="28"/>
        </w:rPr>
        <w:t>
</w:t>
      </w:r>
      <w:r>
        <w:rPr>
          <w:rFonts w:ascii="Times New Roman"/>
          <w:b w:val="false"/>
          <w:i w:val="false"/>
          <w:color w:val="000000"/>
          <w:sz w:val="28"/>
        </w:rPr>
        <w:t>
      3. Қылмыстық-атқару жүйесінің қызметкеріне тәртіптік жаза теріс қылығы анықталған күннен бастап бір айдан кешіктірілмей қолданылады және оны теріс қылық жасалған күннен бастап алты айдан кешіктіріп қолдануға болмайды.";</w:t>
      </w:r>
    </w:p>
    <w:bookmarkEnd w:id="61"/>
    <w:bookmarkStart w:name="z101" w:id="6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29-баптың</w:t>
      </w:r>
      <w:r>
        <w:rPr>
          <w:rFonts w:ascii="Times New Roman"/>
          <w:b w:val="false"/>
          <w:i w:val="false"/>
          <w:color w:val="000000"/>
          <w:sz w:val="28"/>
        </w:rPr>
        <w:t xml:space="preserve"> 2-тармағы "жыл сайынғы демалыс" деген сөздер "жыл сайынғы ақылы еңбек демалыстары" деген сөздермен ауыстырылсын;</w:t>
      </w:r>
    </w:p>
    <w:bookmarkEnd w:id="62"/>
    <w:bookmarkStart w:name="z102" w:id="6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29-1-бапта</w:t>
      </w:r>
      <w:r>
        <w:rPr>
          <w:rFonts w:ascii="Times New Roman"/>
          <w:b w:val="false"/>
          <w:i w:val="false"/>
          <w:color w:val="000000"/>
          <w:sz w:val="28"/>
        </w:rPr>
        <w:t>:</w:t>
      </w:r>
      <w:r>
        <w:br/>
      </w:r>
      <w:r>
        <w:rPr>
          <w:rFonts w:ascii="Times New Roman"/>
          <w:b w:val="false"/>
          <w:i w:val="false"/>
          <w:color w:val="000000"/>
          <w:sz w:val="28"/>
        </w:rPr>
        <w:t>
      1-тармақтағы "отыз тәулік демалыс" деген сөздер "отыз тәулік жыл сайынғы ақылы еңбек демалыстары" деген сөздермен ауыстырылсын;</w:t>
      </w:r>
      <w:r>
        <w:br/>
      </w:r>
      <w:r>
        <w:rPr>
          <w:rFonts w:ascii="Times New Roman"/>
          <w:b w:val="false"/>
          <w:i w:val="false"/>
          <w:color w:val="000000"/>
          <w:sz w:val="28"/>
        </w:rPr>
        <w:t>
      3-тармақтағы "кезекті демалыс" деген сөздер "жыл сайынғы ақылы еңбек демалысы" деген сөздермен ауыстырылсын;</w:t>
      </w:r>
      <w:r>
        <w:br/>
      </w:r>
      <w:r>
        <w:rPr>
          <w:rFonts w:ascii="Times New Roman"/>
          <w:b w:val="false"/>
          <w:i w:val="false"/>
          <w:color w:val="000000"/>
          <w:sz w:val="28"/>
        </w:rPr>
        <w:t>
      4-тармақтағы "кезекті, қысқа мерзімді, қосымша демалыстарының, науқастануына, жүкті болу мен бала тууына байланысты демалыстарының" деген сөздер "жыл сайынғы ақылы еңбек, жыл сайынғы ақылы қосымша еңбек демалыстарының, қысқа мерзімді демалыстарының, науқастануына, жүктілікке және босануға байланысты демалыстарының, жаңа туған баланы (балаларды) асырап алған қызметкерлер демалыстарының" деген сөздермен ауыстырылсын;</w:t>
      </w:r>
    </w:p>
    <w:bookmarkEnd w:id="63"/>
    <w:bookmarkStart w:name="z103" w:id="6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30-баптың</w:t>
      </w:r>
      <w:r>
        <w:rPr>
          <w:rFonts w:ascii="Times New Roman"/>
          <w:b w:val="false"/>
          <w:i w:val="false"/>
          <w:color w:val="000000"/>
          <w:sz w:val="28"/>
        </w:rPr>
        <w:t xml:space="preserve"> 1-тармағы "Осы Заңда" деген сөздерден кейін "және Қазақстан Республикасының Әділет министрлігі айқындайтын қылмыстық-атқару жүйесінің қызметін ұйымдастыру тәртібімен"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2-бап</w:t>
      </w:r>
      <w:r>
        <w:rPr>
          <w:rFonts w:ascii="Times New Roman"/>
          <w:b w:val="false"/>
          <w:i w:val="false"/>
          <w:color w:val="000000"/>
          <w:sz w:val="28"/>
        </w:rPr>
        <w:t>. Осы Заң алғашқы ресми жарияланғанынан кейін күнтізбелік он күн өткен соң қолданысқа енгізіледі.</w:t>
      </w:r>
    </w:p>
    <w:bookmarkEnd w:id="6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