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8169" w14:textId="db18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қазақстандық қамту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29 желтоқсандағы № 233-IV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167-бапта</w:t>
      </w:r>
      <w:r>
        <w:rPr>
          <w:rFonts w:ascii="Times New Roman"/>
          <w:b w:val="false"/>
          <w:i w:val="false"/>
          <w:color w:val="000000"/>
          <w:sz w:val="28"/>
        </w:rPr>
        <w:t>:</w:t>
      </w:r>
      <w:r>
        <w:br/>
      </w:r>
      <w:r>
        <w:rPr>
          <w:rFonts w:ascii="Times New Roman"/>
          <w:b w:val="false"/>
          <w:i w:val="false"/>
          <w:color w:val="000000"/>
          <w:sz w:val="28"/>
        </w:rPr>
        <w:t>
      мынадай мазмұндағы 6-1 және 6-2-бөліктермен толықтырылсын:</w:t>
      </w:r>
      <w:r>
        <w:br/>
      </w:r>
      <w:r>
        <w:rPr>
          <w:rFonts w:ascii="Times New Roman"/>
          <w:b w:val="false"/>
          <w:i w:val="false"/>
          <w:color w:val="000000"/>
          <w:sz w:val="28"/>
        </w:rPr>
        <w:t>
      «6-1. Конкурсқа қатысушылардың конкурстық баға ұсынысына әсер ететін критерийлерді конкурстық құжаттамаға енгізбеу бөлігінде Қазақстан Республикасының мемлекеттік сатып алу туралы заңнамасының талаптарын бұзу,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6-2. Конкурсқа қатысушылардың конкурстық баға ұсынысына әсер ететін критерийлердің салыстырмалы мәнін баға ұсыныстарына қолданбау бөлігінде Қазақстан Республикасының мемлекеттік сатып алу туралы заңнамасының талаптарын бұзу,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оныншы бөліктегі «бірінші және төртінші» деген сөздер «бірінші, төртінші, 6-1 және 6-2-» деген сөздермен ауыстырылсын;</w:t>
      </w:r>
      <w:r>
        <w:br/>
      </w:r>
      <w:r>
        <w:rPr>
          <w:rFonts w:ascii="Times New Roman"/>
          <w:b w:val="false"/>
          <w:i w:val="false"/>
          <w:color w:val="000000"/>
          <w:sz w:val="28"/>
        </w:rPr>
        <w:t>
      ескерту мынадай мазмұндағы жетінші және сегізінші абзацтармен толықтырылсын:</w:t>
      </w:r>
      <w:r>
        <w:br/>
      </w:r>
      <w:r>
        <w:rPr>
          <w:rFonts w:ascii="Times New Roman"/>
          <w:b w:val="false"/>
          <w:i w:val="false"/>
          <w:color w:val="000000"/>
          <w:sz w:val="28"/>
        </w:rPr>
        <w:t>
      «6-1-бөлікте – мемлекеттік сатып алуды ұйымдастырушының бірінші басшыларын;</w:t>
      </w:r>
      <w:r>
        <w:br/>
      </w:r>
      <w:r>
        <w:rPr>
          <w:rFonts w:ascii="Times New Roman"/>
          <w:b w:val="false"/>
          <w:i w:val="false"/>
          <w:color w:val="000000"/>
          <w:sz w:val="28"/>
        </w:rPr>
        <w:t>
      6-2-бөлікте – конкурстық комиссияның төрағасын және оның орынбасарын, сондай-ақ конкурстық комиссияның мүшелерін;».</w:t>
      </w:r>
    </w:p>
    <w:bookmarkEnd w:id="0"/>
    <w:bookmarkStart w:name="z4" w:id="1"/>
    <w:p>
      <w:pPr>
        <w:spacing w:after="0"/>
        <w:ind w:left="0"/>
        <w:jc w:val="both"/>
      </w:pPr>
      <w:r>
        <w:rPr>
          <w:rFonts w:ascii="Times New Roman"/>
          <w:b w:val="false"/>
          <w:i w:val="false"/>
          <w:color w:val="000000"/>
          <w:sz w:val="28"/>
        </w:rPr>
        <w:t xml:space="preserve">
      2. «Жер қойнауы және жер қойнауын пайдалану туралы» 1996 жылғы 27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2, 182-құжат; 1999 ж., № 11, 357-құжат; № 21, 787-құжат; 2003 ж., № 11, 56-құжат; 2004 ж., № 22, 131-құжат; № 23, 142-құжат; 2005 ж., № 16, 70-құжат; 2006 ж., № 3, 22-құжат; № 16, 99-құжат; № 24, 148-құжат; 2007 ж., № 1, 4-құжат; № 3, 22-құжат; № 22, 170-құжат; 2008 ж., № 23, 114-құжат; 2009 ж., № 2-3, 18-құжат; № 18, 84-құжат):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мынадай мазмұндағы 11-1), 18-1) және 20-1) тармақшалармен толықтырылсын:</w:t>
      </w:r>
      <w:r>
        <w:br/>
      </w:r>
      <w:r>
        <w:rPr>
          <w:rFonts w:ascii="Times New Roman"/>
          <w:b w:val="false"/>
          <w:i w:val="false"/>
          <w:color w:val="000000"/>
          <w:sz w:val="28"/>
        </w:rPr>
        <w:t>
      «11-1) жер қойнауын пайдалану жөніндегі операцияларды жүргізу кезінде пайдаланылатын тауарлардың, жұмыстар мен көрсетілетін қызметтердің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түзуге арналған мемлекеттік ақпараттық жүйе;»;</w:t>
      </w:r>
      <w:r>
        <w:br/>
      </w:r>
      <w:r>
        <w:rPr>
          <w:rFonts w:ascii="Times New Roman"/>
          <w:b w:val="false"/>
          <w:i w:val="false"/>
          <w:color w:val="000000"/>
          <w:sz w:val="28"/>
        </w:rPr>
        <w:t>
      «18-1) жұмыстағы, көрсетілетін қызметтегі қазақстандық қамту – жұмысты орындау кезінде пайдаланылатын тауарлардың құны және қосалқы мердігерлік шарттарының бағалары шегеріле отырып, жұмысты орындау кезінде пайдаланылатын тауарлардағы, шарттың және (немесе) Қазақстан Республикасының азаматтары болып табылатын жұмыскерлердің еңбегіне ақы төлеу бағасындағы, жұмысты орындауға немесе қызмет көрсетуге арналған шарт бойынша жұмыс орындаушының еңбегіне, қызмет көрсетуге ақы төлеу қорындағы қазақстандық қамту құнының жалпы жиынтық үлесі;»;</w:t>
      </w:r>
      <w:r>
        <w:br/>
      </w:r>
      <w:r>
        <w:rPr>
          <w:rFonts w:ascii="Times New Roman"/>
          <w:b w:val="false"/>
          <w:i w:val="false"/>
          <w:color w:val="000000"/>
          <w:sz w:val="28"/>
        </w:rPr>
        <w:t>
      «20-1) кадрлардағы қазақстандық қамту – жұмысшылар мен қызметшілерді әрбір санаты бойынша бөле отырып, келісім-шартты орындау кезінде жұмысқа тартылған персоналдың жалпы санына пайызбен алғандағы қазақстандық кадрлардың саны;»;</w:t>
      </w:r>
      <w:r>
        <w:br/>
      </w:r>
      <w:r>
        <w:rPr>
          <w:rFonts w:ascii="Times New Roman"/>
          <w:b w:val="false"/>
          <w:i w:val="false"/>
          <w:color w:val="000000"/>
          <w:sz w:val="28"/>
        </w:rPr>
        <w:t>
      29-1), 30) және 31) тармақшалар мынадай редакцияда жазылсын:</w:t>
      </w:r>
      <w:r>
        <w:br/>
      </w:r>
      <w:r>
        <w:rPr>
          <w:rFonts w:ascii="Times New Roman"/>
          <w:b w:val="false"/>
          <w:i w:val="false"/>
          <w:color w:val="000000"/>
          <w:sz w:val="28"/>
        </w:rPr>
        <w:t>
      «29-1) Қазақстанда шығарылатын тауар – Қазақстан Республикасының аумағында шығарылғанын растайтын, тауардың ішкі айналыс үшін шығарылғаны туралы сертификат берілген тауар;</w:t>
      </w:r>
      <w:r>
        <w:br/>
      </w:r>
      <w:r>
        <w:rPr>
          <w:rFonts w:ascii="Times New Roman"/>
          <w:b w:val="false"/>
          <w:i w:val="false"/>
          <w:color w:val="000000"/>
          <w:sz w:val="28"/>
        </w:rPr>
        <w:t>
      30) қазақстандық жұмыс орындаушылар, қызмет көрсетушілер – Қазақстан Республикасының резиденттері. Қазақстан Республикасының резиденттері деп Қазақстан Республикасының азаматтары және (немесе) Қазақстан Республикасының заңнамасына сәйкес құрылған, оның аумағында орналасқан заңды тұлғалар, сондай-ақ қызметкерлерінің жалпы санында Қазақстан Республикасы азаматтарының кемінде тоқсан бес пайызын пайдаланатын олардың Қазақстан Республикасында орналасқан филиалдары танылады;</w:t>
      </w:r>
      <w:r>
        <w:br/>
      </w:r>
      <w:r>
        <w:rPr>
          <w:rFonts w:ascii="Times New Roman"/>
          <w:b w:val="false"/>
          <w:i w:val="false"/>
          <w:color w:val="000000"/>
          <w:sz w:val="28"/>
        </w:rPr>
        <w:t>
      31) қазақстандық тауар өндіруші – Қазақстан Республикасының аумағында Қазақстанда шығарылатын тауарларды өндіретін Қазақстан Республикасының жеке және (немесе) заңды тұлғалары;»;</w:t>
      </w:r>
      <w:r>
        <w:br/>
      </w:r>
      <w:r>
        <w:rPr>
          <w:rFonts w:ascii="Times New Roman"/>
          <w:b w:val="false"/>
          <w:i w:val="false"/>
          <w:color w:val="000000"/>
          <w:sz w:val="28"/>
        </w:rPr>
        <w:t>
      32) тармақша алып тасталсын;</w:t>
      </w:r>
      <w:r>
        <w:br/>
      </w:r>
      <w:r>
        <w:rPr>
          <w:rFonts w:ascii="Times New Roman"/>
          <w:b w:val="false"/>
          <w:i w:val="false"/>
          <w:color w:val="000000"/>
          <w:sz w:val="28"/>
        </w:rPr>
        <w:t>
      мынадай мазмұндағы 48-1) тармақшамен толықтырылсын:</w:t>
      </w:r>
      <w:r>
        <w:br/>
      </w:r>
      <w:r>
        <w:rPr>
          <w:rFonts w:ascii="Times New Roman"/>
          <w:b w:val="false"/>
          <w:i w:val="false"/>
          <w:color w:val="000000"/>
          <w:sz w:val="28"/>
        </w:rPr>
        <w:t>
      «48-1) тауардағы қазақстандық қамту – Қазақстан Республикасының аумағында жүзеге асырылатын, тауарды қайта өңдеуге пайдаланылатын жергілікті материалдар құнының және тауарларды өндіруші шығындарының тауардың түпкілікті құнындағы пайыздық қамтылуы;»;</w:t>
      </w:r>
      <w:r>
        <w:br/>
      </w:r>
      <w:r>
        <w:rPr>
          <w:rFonts w:ascii="Times New Roman"/>
          <w:b w:val="false"/>
          <w:i w:val="false"/>
          <w:color w:val="000000"/>
          <w:sz w:val="28"/>
        </w:rPr>
        <w:t>
      49) тармақшадағы «, оның ішінде Қазақстанда шығарылғандарының,» деген сөздер алып тасталсын;</w:t>
      </w:r>
      <w:r>
        <w:br/>
      </w:r>
      <w:r>
        <w:rPr>
          <w:rFonts w:ascii="Times New Roman"/>
          <w:b w:val="false"/>
          <w:i w:val="false"/>
          <w:color w:val="000000"/>
          <w:sz w:val="28"/>
        </w:rPr>
        <w:t>
      мынадай мазмұндағы 53-1) тармақшамен толықтырылсын:</w:t>
      </w:r>
      <w:r>
        <w:br/>
      </w:r>
      <w:r>
        <w:rPr>
          <w:rFonts w:ascii="Times New Roman"/>
          <w:b w:val="false"/>
          <w:i w:val="false"/>
          <w:color w:val="000000"/>
          <w:sz w:val="28"/>
        </w:rPr>
        <w:t>
      «53-1) ұйымдардың тауарларды, жұмыстар мен көрсетілетін қызметтерді сатып алу кезінде қазақстандық қамтуды есептеуінің бірыңғай әдістемесі – Қазақстан Республикасының Үкіметі бекітетін, тауарларды, жұмыстар мен көрсетілетін қызметтерді сатып алудағы қазақстандық қамтуды есептеу үшін қолданылатын тәртіп;»;</w:t>
      </w:r>
    </w:p>
    <w:bookmarkEnd w:id="1"/>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17) тармақшамен толықтырылсын:</w:t>
      </w:r>
      <w:r>
        <w:br/>
      </w:r>
      <w:r>
        <w:rPr>
          <w:rFonts w:ascii="Times New Roman"/>
          <w:b w:val="false"/>
          <w:i w:val="false"/>
          <w:color w:val="000000"/>
          <w:sz w:val="28"/>
        </w:rPr>
        <w:t>
      «17) ұйымдардың тауарларды, жұмыстар мен көрсетілетін қызметтерді сатып алу кезінде қазақстандық қамтуды есептеуінің бірыңғай әдістемесін бекітеді.»;</w:t>
      </w:r>
    </w:p>
    <w:bookmarkEnd w:id="2"/>
    <w:bookmarkStart w:name="z7"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тауарларды, жұмыстар мен көрсетілетін қызметтерді сатып алудағы қазақстандық қамту және кадрлардағы қазақстандық қамту жөніндегі міндеттемелерді қоса алғанда, жер қойнауын пайдаланушылардың келісім-шарттар талаптарын орындауының мониторингін және оны бақылауды жүзеге асыру.»;</w:t>
      </w:r>
      <w:r>
        <w:br/>
      </w:r>
      <w:r>
        <w:rPr>
          <w:rFonts w:ascii="Times New Roman"/>
          <w:b w:val="false"/>
          <w:i w:val="false"/>
          <w:color w:val="000000"/>
          <w:sz w:val="28"/>
        </w:rPr>
        <w:t>
      9) тармақшадағы «қазақстандық мазмұн» деген сөздер «тауарлардағы, жұмыстардағы, көрсетілетін қызметтердегі және кадрлардағы қазақстандық қамту» деген сөздермен ауыстырылсын;</w:t>
      </w:r>
      <w:r>
        <w:br/>
      </w:r>
      <w:r>
        <w:rPr>
          <w:rFonts w:ascii="Times New Roman"/>
          <w:b w:val="false"/>
          <w:i w:val="false"/>
          <w:color w:val="000000"/>
          <w:sz w:val="28"/>
        </w:rPr>
        <w:t>
      мынадай мазмұндағы 14), 15), 16), 17), 18) және 19) тармақшалармен толықтырылсын:</w:t>
      </w:r>
      <w:r>
        <w:br/>
      </w:r>
      <w:r>
        <w:rPr>
          <w:rFonts w:ascii="Times New Roman"/>
          <w:b w:val="false"/>
          <w:i w:val="false"/>
          <w:color w:val="000000"/>
          <w:sz w:val="28"/>
        </w:rPr>
        <w:t>
      «14) тауарларды, жұмыстар мен көрсетілетін қызметтерді сатып алудың жылдық бағдарламасының нысанын және жер қойнауын пайдаланушылардың сатып алған тауарлары, жұмыстары мен көрсетілген қызметтері туралы және кадрлардағы қазақстандық қамту жөніндегі міндеттемелерін орындауы туралы есептерінің нысандарын бекіту;</w:t>
      </w:r>
      <w:r>
        <w:br/>
      </w:r>
      <w:r>
        <w:rPr>
          <w:rFonts w:ascii="Times New Roman"/>
          <w:b w:val="false"/>
          <w:i w:val="false"/>
          <w:color w:val="000000"/>
          <w:sz w:val="28"/>
        </w:rPr>
        <w:t>
      15) жер қойнауын пайдаланушылар және (немесе) жер қойнауын пайдалану жөніндегі операцияларды жүргізу кезінде тауарларды, жұмыстар мен көрсетілетін қызметтерді сатып алуды жүзеге асыруға жер қойнауын пайдаланушылар уәкілеттік берген тұлғалар беретін, тауарларды, жұмыстар мен көрсетілетін қызметтерді сатып алу жүргізілгені, жүргізіліп жатқаны және есепті кезеңнен кейінгі жылға жоспарланатыны туралы ақпаратты жинау және талдау;</w:t>
      </w:r>
      <w:r>
        <w:br/>
      </w:r>
      <w:r>
        <w:rPr>
          <w:rFonts w:ascii="Times New Roman"/>
          <w:b w:val="false"/>
          <w:i w:val="false"/>
          <w:color w:val="000000"/>
          <w:sz w:val="28"/>
        </w:rPr>
        <w:t>
      16)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 түзу және жүргізу, сондай-ақ осы тізілімге енгізу үшін оларды бағалау критерийлерін әзірлеу;</w:t>
      </w:r>
      <w:r>
        <w:br/>
      </w:r>
      <w:r>
        <w:rPr>
          <w:rFonts w:ascii="Times New Roman"/>
          <w:b w:val="false"/>
          <w:i w:val="false"/>
          <w:color w:val="000000"/>
          <w:sz w:val="28"/>
        </w:rPr>
        <w:t>
      17) сәйкестендіру нөмірлерінің ұлттық тізілімдерінен ақпарат сұрату;</w:t>
      </w:r>
      <w:r>
        <w:br/>
      </w:r>
      <w:r>
        <w:rPr>
          <w:rFonts w:ascii="Times New Roman"/>
          <w:b w:val="false"/>
          <w:i w:val="false"/>
          <w:color w:val="000000"/>
          <w:sz w:val="28"/>
        </w:rPr>
        <w:t>
      18) Қазақстан Республикасының заңнамасына сәйкес жер қойнауын пайдаланушылардың тауарларды, жұмыстар мен көрсетілетін қызметтерді сатып алуындағы қазақстандық қамту бойынша жалпы ақпаратты сауда және индустриялық саясатты мемлекеттік реттеу саласындағы уәкілетті органға беру;</w:t>
      </w:r>
      <w:r>
        <w:br/>
      </w:r>
      <w:r>
        <w:rPr>
          <w:rFonts w:ascii="Times New Roman"/>
          <w:b w:val="false"/>
          <w:i w:val="false"/>
          <w:color w:val="000000"/>
          <w:sz w:val="28"/>
        </w:rPr>
        <w:t>
      19) жер қойнауын пайдалану жөніндегі операцияларды жүргізу кезінде жер қойнауын пайдаланушылардың тауарларды, жұмыстар мен көрсетілетін қызметтерді сатып алу тәртібін сақтауын бақылауды жүзеге асыру.»;</w:t>
      </w:r>
    </w:p>
    <w:bookmarkEnd w:id="3"/>
    <w:bookmarkStart w:name="z8"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8-1-бап</w:t>
      </w:r>
      <w:r>
        <w:rPr>
          <w:rFonts w:ascii="Times New Roman"/>
          <w:b w:val="false"/>
          <w:i w:val="false"/>
          <w:color w:val="000000"/>
          <w:sz w:val="28"/>
        </w:rPr>
        <w:t xml:space="preserve"> мынадай мазмұндағы 15) тармақшамен толықтырылсын:</w:t>
      </w:r>
      <w:r>
        <w:br/>
      </w:r>
      <w:r>
        <w:rPr>
          <w:rFonts w:ascii="Times New Roman"/>
          <w:b w:val="false"/>
          <w:i w:val="false"/>
          <w:color w:val="000000"/>
          <w:sz w:val="28"/>
        </w:rPr>
        <w:t>
      «15) өз құзыреті шегінде жер қойнауын пайдаланушылардың келісім-шарт талаптарын орындауының мониторингін және оны бақылауды жүзеге асырады.»;</w:t>
      </w:r>
    </w:p>
    <w:bookmarkEnd w:id="4"/>
    <w:bookmarkStart w:name="z9"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8-3-бапта</w:t>
      </w:r>
      <w:r>
        <w:rPr>
          <w:rFonts w:ascii="Times New Roman"/>
          <w:b w:val="false"/>
          <w:i w:val="false"/>
          <w:color w:val="000000"/>
          <w:sz w:val="28"/>
        </w:rPr>
        <w:t>:</w:t>
      </w:r>
      <w:r>
        <w:br/>
      </w:r>
      <w:r>
        <w:rPr>
          <w:rFonts w:ascii="Times New Roman"/>
          <w:b w:val="false"/>
          <w:i w:val="false"/>
          <w:color w:val="000000"/>
          <w:sz w:val="28"/>
        </w:rPr>
        <w:t>
      1-тармақтың 1), 3), 4), 6) және 7) тармақшалары алып тасталсын;</w:t>
      </w:r>
      <w:r>
        <w:br/>
      </w:r>
      <w:r>
        <w:rPr>
          <w:rFonts w:ascii="Times New Roman"/>
          <w:b w:val="false"/>
          <w:i w:val="false"/>
          <w:color w:val="000000"/>
          <w:sz w:val="28"/>
        </w:rPr>
        <w:t>
      2-тармақта:</w:t>
      </w:r>
      <w:r>
        <w:br/>
      </w:r>
      <w:r>
        <w:rPr>
          <w:rFonts w:ascii="Times New Roman"/>
          <w:b w:val="false"/>
          <w:i w:val="false"/>
          <w:color w:val="000000"/>
          <w:sz w:val="28"/>
        </w:rPr>
        <w:t>
      1) тармақшадағы «қазақстандық кадрларға қатысты қазақстандық мазмұнды» деген сөздер «кадрлардағы қазақстандық қамтуды» деген сөздермен ауыстырылсын;</w:t>
      </w:r>
      <w:r>
        <w:br/>
      </w:r>
      <w:r>
        <w:rPr>
          <w:rFonts w:ascii="Times New Roman"/>
          <w:b w:val="false"/>
          <w:i w:val="false"/>
          <w:color w:val="000000"/>
          <w:sz w:val="28"/>
        </w:rPr>
        <w:t>
      2) тармақшадағы «қазақстандық кадрларды тарту бөлігінде қазақстандық мазмұн» деген сөздер «кадрлардағы қазақстандық қамту» деген сөздермен ауыстырылсын;</w:t>
      </w:r>
    </w:p>
    <w:bookmarkEnd w:id="5"/>
    <w:bookmarkStart w:name="z10"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«3-1) жер қойнауын пайдаланушылардың тауарлардағы, жұмыстардағы, көрсетілетін қызметтердегі және кадрлардағы қазақстандық қамту мен аумақтарды әлеуметтік дамыту бөлігінде, оның ішінде жер қойнауын пайдалану жөніндегі операцияларды жүргізу кезінде пайдаланылатын тауарлардың, жұмыстар мен көрсетілетін қызметтердің тізілімі арқылы келісімшарттық міндеттемелерді орындауының мониторингін жүзеге асыруға қатысады;»;</w:t>
      </w:r>
      <w:r>
        <w:br/>
      </w:r>
      <w:r>
        <w:rPr>
          <w:rFonts w:ascii="Times New Roman"/>
          <w:b w:val="false"/>
          <w:i w:val="false"/>
          <w:color w:val="000000"/>
          <w:sz w:val="28"/>
        </w:rPr>
        <w:t>
      3-3) тармақшада:</w:t>
      </w:r>
      <w:r>
        <w:br/>
      </w:r>
      <w:r>
        <w:rPr>
          <w:rFonts w:ascii="Times New Roman"/>
          <w:b w:val="false"/>
          <w:i w:val="false"/>
          <w:color w:val="000000"/>
          <w:sz w:val="28"/>
        </w:rPr>
        <w:t>
      «түзу» деген сөз «түзу және жүргізу» деген сөздермен ауыстырылсын;</w:t>
      </w:r>
      <w:r>
        <w:br/>
      </w:r>
      <w:r>
        <w:rPr>
          <w:rFonts w:ascii="Times New Roman"/>
          <w:b w:val="false"/>
          <w:i w:val="false"/>
          <w:color w:val="000000"/>
          <w:sz w:val="28"/>
        </w:rPr>
        <w:t>
      «сауда және индустриялық саясатты мемлекеттік реттеу саласындағы уәкілетті органға» деген сөздер «құзыретті органға» деген сөздермен ауыстырылсын;</w:t>
      </w:r>
    </w:p>
    <w:bookmarkEnd w:id="6"/>
    <w:bookmarkStart w:name="z11"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41-2-баптың</w:t>
      </w:r>
      <w:r>
        <w:rPr>
          <w:rFonts w:ascii="Times New Roman"/>
          <w:b w:val="false"/>
          <w:i w:val="false"/>
          <w:color w:val="000000"/>
          <w:sz w:val="28"/>
        </w:rPr>
        <w:t xml:space="preserve"> 2-тармағының екінші бөлігіндегі «қазақстандық мазмұн» деген сөздер «тауарлардағы, жұмыстардағы, көрсетілетін қызметтердегі және кадрлардағы қазақстандық қамту» деген сөздермен ауыстырылсын;</w:t>
      </w:r>
    </w:p>
    <w:bookmarkEnd w:id="7"/>
    <w:bookmarkStart w:name="z12"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41-5-баптың</w:t>
      </w:r>
      <w:r>
        <w:rPr>
          <w:rFonts w:ascii="Times New Roman"/>
          <w:b w:val="false"/>
          <w:i w:val="false"/>
          <w:color w:val="000000"/>
          <w:sz w:val="28"/>
        </w:rPr>
        <w:t xml:space="preserve"> 2-тармағында:</w:t>
      </w:r>
      <w:r>
        <w:br/>
      </w:r>
      <w:r>
        <w:rPr>
          <w:rFonts w:ascii="Times New Roman"/>
          <w:b w:val="false"/>
          <w:i w:val="false"/>
          <w:color w:val="000000"/>
          <w:sz w:val="28"/>
        </w:rPr>
        <w:t>
      4-3) тармақшадағы «қазақстандық тауарларды, жұмыстарды және көрсетілетін қызметтерді» деген сөздер «Қазақстанда шығарылатын тауарларды, қазақстандық өндірушілердің жұмыстары мен көрсететін қызметтерін» деген сөздермен ауыстырылсын;</w:t>
      </w:r>
      <w:r>
        <w:br/>
      </w:r>
      <w:r>
        <w:rPr>
          <w:rFonts w:ascii="Times New Roman"/>
          <w:b w:val="false"/>
          <w:i w:val="false"/>
          <w:color w:val="000000"/>
          <w:sz w:val="28"/>
        </w:rPr>
        <w:t>
      мынадай мазмұндағы 4-5) тармақшамен толықтырылсын:</w:t>
      </w:r>
      <w:r>
        <w:br/>
      </w:r>
      <w:r>
        <w:rPr>
          <w:rFonts w:ascii="Times New Roman"/>
          <w:b w:val="false"/>
          <w:i w:val="false"/>
          <w:color w:val="000000"/>
          <w:sz w:val="28"/>
        </w:rPr>
        <w:t>
      «4-5) Қазақстан Республикасының аумағында келісімшарт бойынша жұмыстарды орындау үшін қажетті жобалау, ғылыми-зерттеу және тәжірибелік-конструкторлық жұмыстарға арналған қаражатты игеру жөніндегі міндеттемелері;»;</w:t>
      </w:r>
    </w:p>
    <w:bookmarkEnd w:id="8"/>
    <w:bookmarkStart w:name="z13"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41-7-баптың</w:t>
      </w:r>
      <w:r>
        <w:rPr>
          <w:rFonts w:ascii="Times New Roman"/>
          <w:b w:val="false"/>
          <w:i w:val="false"/>
          <w:color w:val="000000"/>
          <w:sz w:val="28"/>
        </w:rPr>
        <w:t xml:space="preserve"> 1-тармағында:</w:t>
      </w:r>
      <w:r>
        <w:br/>
      </w:r>
      <w:r>
        <w:rPr>
          <w:rFonts w:ascii="Times New Roman"/>
          <w:b w:val="false"/>
          <w:i w:val="false"/>
          <w:color w:val="000000"/>
          <w:sz w:val="28"/>
        </w:rPr>
        <w:t>
      7) тармақшадағы «қазақстандық тауарлар, жұмыстар мен көрсетілетін қызметтер» деген сөздер «Қазақстанда шығарылатын тауарлар, қазақстандық өндірушілердің жұмыстары мен көрсететін қызметтері» деген сөздермен ауыстырылсын;</w:t>
      </w:r>
      <w:r>
        <w:br/>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«7-1) Қазақстан Республикасының аумағында келісімшарт бойынша жұмыстарды орындау үшін қажетті жобалау, ғылыми-зерттеу және тәжірибелік-конструкторлық жұмыстарға арналған қаражатты игеру жөніндегі қабылданған міндеттемелері;»;</w:t>
      </w:r>
    </w:p>
    <w:bookmarkEnd w:id="9"/>
    <w:bookmarkStart w:name="z14" w:id="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42-бапта</w:t>
      </w:r>
      <w:r>
        <w:rPr>
          <w:rFonts w:ascii="Times New Roman"/>
          <w:b w:val="false"/>
          <w:i w:val="false"/>
          <w:color w:val="000000"/>
          <w:sz w:val="28"/>
        </w:rPr>
        <w:t>:</w:t>
      </w:r>
      <w:r>
        <w:br/>
      </w:r>
      <w:r>
        <w:rPr>
          <w:rFonts w:ascii="Times New Roman"/>
          <w:b w:val="false"/>
          <w:i w:val="false"/>
          <w:color w:val="000000"/>
          <w:sz w:val="28"/>
        </w:rPr>
        <w:t>
      2-2-тармақтағы «қазақстандық мазмұн бойынша да,» деген сөздер «тауарлардағы, жұмыстардағы, көрсетілетін қызметтердегі және кадрлардағы қазақстандық қамту бойынша» деген сөздермен ауыстырылсын;</w:t>
      </w:r>
      <w:r>
        <w:br/>
      </w:r>
      <w:r>
        <w:rPr>
          <w:rFonts w:ascii="Times New Roman"/>
          <w:b w:val="false"/>
          <w:i w:val="false"/>
          <w:color w:val="000000"/>
          <w:sz w:val="28"/>
        </w:rPr>
        <w:t>
      2-4-тармағы «міндеттемелері» деген сөзден кейін «, сондай-ақ кадрлардағы қазақстандық қамту жөніндегі міндеттемелері» деген сөздермен толықтырылсын;</w:t>
      </w:r>
    </w:p>
    <w:bookmarkEnd w:id="10"/>
    <w:bookmarkStart w:name="z15" w:id="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44-баптың</w:t>
      </w:r>
      <w:r>
        <w:rPr>
          <w:rFonts w:ascii="Times New Roman"/>
          <w:b w:val="false"/>
          <w:i w:val="false"/>
          <w:color w:val="000000"/>
          <w:sz w:val="28"/>
        </w:rPr>
        <w:t xml:space="preserve"> 7-тармағындағы «қазақстандық мазмұн бойынша» деген сөздер «тауарлардағы, жұмыстардағы, көрсетілетін қызметтердегі және кадрлардағы қазақстандық қамту жөніндегі» деген сөздермен ауыстырылсын;</w:t>
      </w:r>
    </w:p>
    <w:bookmarkEnd w:id="11"/>
    <w:bookmarkStart w:name="z16"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63-баптың</w:t>
      </w:r>
      <w:r>
        <w:rPr>
          <w:rFonts w:ascii="Times New Roman"/>
          <w:b w:val="false"/>
          <w:i w:val="false"/>
          <w:color w:val="000000"/>
          <w:sz w:val="28"/>
        </w:rPr>
        <w:t xml:space="preserve"> 1-тармағында:</w:t>
      </w:r>
      <w:r>
        <w:br/>
      </w:r>
      <w:r>
        <w:rPr>
          <w:rFonts w:ascii="Times New Roman"/>
          <w:b w:val="false"/>
          <w:i w:val="false"/>
          <w:color w:val="000000"/>
          <w:sz w:val="28"/>
        </w:rPr>
        <w:t>
      8) тармақшадағы «жұмыстарды орындауға және қызметтер көрсетуге қазақстандық ұйымдарды» деген сөздер «қазақстандық жұмыс орындаушылар мен қызмет көрсетушілерді» деген сөздермен ауыстырылсын;</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құзыретті органға кадрлардағы қазақстандық қамту жөніндегі міндеттемелерді орындауы туралы есеп беруге;»;</w:t>
      </w:r>
      <w:r>
        <w:br/>
      </w:r>
      <w:r>
        <w:rPr>
          <w:rFonts w:ascii="Times New Roman"/>
          <w:b w:val="false"/>
          <w:i w:val="false"/>
          <w:color w:val="000000"/>
          <w:sz w:val="28"/>
        </w:rPr>
        <w:t>
      13-1) және 13-2) тармақшалар мынадай редакцияда жазылсын:</w:t>
      </w:r>
      <w:r>
        <w:br/>
      </w:r>
      <w:r>
        <w:rPr>
          <w:rFonts w:ascii="Times New Roman"/>
          <w:b w:val="false"/>
          <w:i w:val="false"/>
          <w:color w:val="000000"/>
          <w:sz w:val="28"/>
        </w:rPr>
        <w:t>
      «13-1) жыл сайын, сатып алуды өткізу үшін жоспарланатын жылдың 1 ақпанынан кешіктірмей, құзыретті орган бекіткен нысан бойынша осы құзыретті органға тауарларды, жұмыстар мен көрсетілетін қызметтерді сатып алудың жылдық бағдарламасын ұсынуға;</w:t>
      </w:r>
      <w:r>
        <w:br/>
      </w:r>
      <w:r>
        <w:rPr>
          <w:rFonts w:ascii="Times New Roman"/>
          <w:b w:val="false"/>
          <w:i w:val="false"/>
          <w:color w:val="000000"/>
          <w:sz w:val="28"/>
        </w:rPr>
        <w:t>
      13-2) тоқсан сайын, есепті кезеңнен кейінгі айдың он бесінші күнінен кешіктірмей, құзыретті орган бекіткен нысан бойынша осы құзыретті органға сатып алынған тауарлар, жұмыстар мен көрсетілген қызметтер туралы есеп беруге;»;</w:t>
      </w:r>
      <w:r>
        <w:br/>
      </w:r>
      <w:r>
        <w:rPr>
          <w:rFonts w:ascii="Times New Roman"/>
          <w:b w:val="false"/>
          <w:i w:val="false"/>
          <w:color w:val="000000"/>
          <w:sz w:val="28"/>
        </w:rPr>
        <w:t>
      19) тармақшадағы «жүргізуге міндетті.» деген сөздер «жүргізуге;» деген сөзбен ауыстырылып, мынадай мазмұндағы 20) және 21) тармақшалармен толықтырылсын:</w:t>
      </w:r>
      <w:r>
        <w:br/>
      </w:r>
      <w:r>
        <w:rPr>
          <w:rFonts w:ascii="Times New Roman"/>
          <w:b w:val="false"/>
          <w:i w:val="false"/>
          <w:color w:val="000000"/>
          <w:sz w:val="28"/>
        </w:rPr>
        <w:t>
      «20) тауарларды, жұмыстар мен көрсетілетін қызметтерді сатып алудың жылдық бағдарламасына өзгерістер және (немесе) толықтырулар енгізілген кезде бес жұмыс күні ішінде құзыретті органға осы өзгерістер және (немесе) толықтырулар туралы ақпарат беруге;</w:t>
      </w:r>
      <w:r>
        <w:br/>
      </w:r>
      <w:r>
        <w:rPr>
          <w:rFonts w:ascii="Times New Roman"/>
          <w:b w:val="false"/>
          <w:i w:val="false"/>
          <w:color w:val="000000"/>
          <w:sz w:val="28"/>
        </w:rPr>
        <w:t>
      21) акцияларының (жарғылық капиталға қатысу үлестерінің) елу пайыздан астамы ұлттық басқарушы холдингке тікелей немесе жанама тиесілі жер қойнауын пайдаланушыларды қоспағанда, жер қойнауын пайдалану жөніндегі операцияларды жүргізу кезінде пайдаланылатын тауарлардың, жұмыстар мен көрсетілетін қызметтердің тізілімінде тіркелуге міндетті.»;</w:t>
      </w:r>
    </w:p>
    <w:bookmarkEnd w:id="12"/>
    <w:bookmarkStart w:name="z17" w:id="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63-1-бап</w:t>
      </w:r>
      <w:r>
        <w:rPr>
          <w:rFonts w:ascii="Times New Roman"/>
          <w:b w:val="false"/>
          <w:i w:val="false"/>
          <w:color w:val="000000"/>
          <w:sz w:val="28"/>
        </w:rPr>
        <w:t xml:space="preserve"> мынадай редакцияда жазылсын:</w:t>
      </w:r>
    </w:p>
    <w:bookmarkEnd w:id="13"/>
    <w:bookmarkStart w:name="z18" w:id="14"/>
    <w:p>
      <w:pPr>
        <w:spacing w:after="0"/>
        <w:ind w:left="0"/>
        <w:jc w:val="both"/>
      </w:pPr>
      <w:r>
        <w:rPr>
          <w:rFonts w:ascii="Times New Roman"/>
          <w:b w:val="false"/>
          <w:i w:val="false"/>
          <w:color w:val="000000"/>
          <w:sz w:val="28"/>
        </w:rPr>
        <w:t>
      «63-1-бап. Жер қойнауын пайдалану жөніндегі операцияларды</w:t>
      </w:r>
      <w:r>
        <w:br/>
      </w:r>
      <w:r>
        <w:rPr>
          <w:rFonts w:ascii="Times New Roman"/>
          <w:b w:val="false"/>
          <w:i w:val="false"/>
          <w:color w:val="000000"/>
          <w:sz w:val="28"/>
        </w:rPr>
        <w:t>
                 жүргізу кезінде тауарларды, жұмыстар мен</w:t>
      </w:r>
      <w:r>
        <w:br/>
      </w:r>
      <w:r>
        <w:rPr>
          <w:rFonts w:ascii="Times New Roman"/>
          <w:b w:val="false"/>
          <w:i w:val="false"/>
          <w:color w:val="000000"/>
          <w:sz w:val="28"/>
        </w:rPr>
        <w:t>
                 көрсетілетін қызметтерді сатып алу</w:t>
      </w:r>
    </w:p>
    <w:bookmarkEnd w:id="14"/>
    <w:bookmarkStart w:name="z19" w:id="15"/>
    <w:p>
      <w:pPr>
        <w:spacing w:after="0"/>
        <w:ind w:left="0"/>
        <w:jc w:val="both"/>
      </w:pPr>
      <w:r>
        <w:rPr>
          <w:rFonts w:ascii="Times New Roman"/>
          <w:b w:val="false"/>
          <w:i w:val="false"/>
          <w:color w:val="000000"/>
          <w:sz w:val="28"/>
        </w:rPr>
        <w:t>
      1. Жер қойнауын пайдалану жөніндегі операцияларды жүргізу кезінде тауарларды, жұмыстар мен көрсетілетін қызметтерді сатып алу, оның ішінде қосалқы мердігерлердің сатып алуы мынадай тәсілдердің бірі:</w:t>
      </w:r>
      <w:r>
        <w:br/>
      </w:r>
      <w:r>
        <w:rPr>
          <w:rFonts w:ascii="Times New Roman"/>
          <w:b w:val="false"/>
          <w:i w:val="false"/>
          <w:color w:val="000000"/>
          <w:sz w:val="28"/>
        </w:rPr>
        <w:t>
</w:t>
      </w:r>
      <w:r>
        <w:rPr>
          <w:rFonts w:ascii="Times New Roman"/>
          <w:b w:val="false"/>
          <w:i w:val="false"/>
          <w:color w:val="000000"/>
          <w:sz w:val="28"/>
        </w:rPr>
        <w:t>
      1) ашық конкурс;</w:t>
      </w:r>
      <w:r>
        <w:br/>
      </w:r>
      <w:r>
        <w:rPr>
          <w:rFonts w:ascii="Times New Roman"/>
          <w:b w:val="false"/>
          <w:i w:val="false"/>
          <w:color w:val="000000"/>
          <w:sz w:val="28"/>
        </w:rPr>
        <w:t>
</w:t>
      </w:r>
      <w:r>
        <w:rPr>
          <w:rFonts w:ascii="Times New Roman"/>
          <w:b w:val="false"/>
          <w:i w:val="false"/>
          <w:color w:val="000000"/>
          <w:sz w:val="28"/>
        </w:rPr>
        <w:t>
      2) бір көзден сатып алу;</w:t>
      </w:r>
      <w:r>
        <w:br/>
      </w:r>
      <w:r>
        <w:rPr>
          <w:rFonts w:ascii="Times New Roman"/>
          <w:b w:val="false"/>
          <w:i w:val="false"/>
          <w:color w:val="000000"/>
          <w:sz w:val="28"/>
        </w:rPr>
        <w:t>
</w:t>
      </w:r>
      <w:r>
        <w:rPr>
          <w:rFonts w:ascii="Times New Roman"/>
          <w:b w:val="false"/>
          <w:i w:val="false"/>
          <w:color w:val="000000"/>
          <w:sz w:val="28"/>
        </w:rPr>
        <w:t>
      3) баға ұсыныстарын сұрату;</w:t>
      </w:r>
      <w:r>
        <w:br/>
      </w:r>
      <w:r>
        <w:rPr>
          <w:rFonts w:ascii="Times New Roman"/>
          <w:b w:val="false"/>
          <w:i w:val="false"/>
          <w:color w:val="000000"/>
          <w:sz w:val="28"/>
        </w:rPr>
        <w:t>
</w:t>
      </w:r>
      <w:r>
        <w:rPr>
          <w:rFonts w:ascii="Times New Roman"/>
          <w:b w:val="false"/>
          <w:i w:val="false"/>
          <w:color w:val="000000"/>
          <w:sz w:val="28"/>
        </w:rPr>
        <w:t>
      4) электрондық сатып алу жүйесі арқылы;</w:t>
      </w:r>
      <w:r>
        <w:br/>
      </w:r>
      <w:r>
        <w:rPr>
          <w:rFonts w:ascii="Times New Roman"/>
          <w:b w:val="false"/>
          <w:i w:val="false"/>
          <w:color w:val="000000"/>
          <w:sz w:val="28"/>
        </w:rPr>
        <w:t>
</w:t>
      </w:r>
      <w:r>
        <w:rPr>
          <w:rFonts w:ascii="Times New Roman"/>
          <w:b w:val="false"/>
          <w:i w:val="false"/>
          <w:color w:val="000000"/>
          <w:sz w:val="28"/>
        </w:rPr>
        <w:t>
      5) тауар биржалары арқылы жүзеге асырылады.</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жүргізу кезінде тауарларды, жұмыстар мен көрсетілетін қызметтерді сатып алу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3. Жер қойнауын пайдалану жөніндегі операцияларды жүргізу кезінде пайдаланылатын тауарларды, жұмыстар мен 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қызметтердің тізілімі міндетті түрде пайдаланыла отырып, осы баптың 1-тармағының 1), 2), 3) және 4) тармақшаларында көрсетілген тәсілдермен жүргізіледі.</w:t>
      </w:r>
      <w:r>
        <w:br/>
      </w:r>
      <w:r>
        <w:rPr>
          <w:rFonts w:ascii="Times New Roman"/>
          <w:b w:val="false"/>
          <w:i w:val="false"/>
          <w:color w:val="000000"/>
          <w:sz w:val="28"/>
        </w:rPr>
        <w:t>
</w:t>
      </w:r>
      <w:r>
        <w:rPr>
          <w:rFonts w:ascii="Times New Roman"/>
          <w:b w:val="false"/>
          <w:i w:val="false"/>
          <w:color w:val="000000"/>
          <w:sz w:val="28"/>
        </w:rPr>
        <w:t>
      4. Осы баптың 1-тармағының 1), 2), 3) және 4) тармақшаларында көрсетілген тәсілдермен тауарларды, жұмыстар мен көрсетілетін қызметтерді сатып алу кезінде сатып алуды өткізу туралы хабарландыру, конкурстық өтінімдерді ашу хаттамалары мен қорытындылар шығару хаттамалары жер қойнауын пайдалану жөніндегі операцияларды жүргізу кезінде пайдаланылатын тауарлардың, жұмыстар мен көрсетілетін қызметтердің тізілімінде және аптасына кемінде үш рет жарияланатын және Қазақстан Республикасының аумағында таратылатын мерзімді баспа басылымдарында қазақ және орыс тілдерінде міндетті түрде орналастырылуға тиіс.</w:t>
      </w:r>
      <w:r>
        <w:br/>
      </w:r>
      <w:r>
        <w:rPr>
          <w:rFonts w:ascii="Times New Roman"/>
          <w:b w:val="false"/>
          <w:i w:val="false"/>
          <w:color w:val="000000"/>
          <w:sz w:val="28"/>
        </w:rPr>
        <w:t>
</w:t>
      </w:r>
      <w:r>
        <w:rPr>
          <w:rFonts w:ascii="Times New Roman"/>
          <w:b w:val="false"/>
          <w:i w:val="false"/>
          <w:color w:val="000000"/>
          <w:sz w:val="28"/>
        </w:rPr>
        <w:t>
      5. Жер қойнауын пайдаланушылар, сондай-ақ Қазақстан Республикасында жер қойнауын пайдалану жөніндегі операцияларды жүргізу кезінде тауарларды, жұмыстар мен көрсетілетін қызметтерді сатып алуды жүзеге асыруға жер қойнауын пайдаланушылар уәкілеттік берген тұлғалар Қазақстан Республикасының аумағында тауарларды, жұмыстар мен көрсетілетін қызметтерді сатып алуды осы баптың 1-тармағында көрсетілген тәсілдердің кез келгенімен өткізуге міндетті.</w:t>
      </w:r>
      <w:r>
        <w:br/>
      </w:r>
      <w:r>
        <w:rPr>
          <w:rFonts w:ascii="Times New Roman"/>
          <w:b w:val="false"/>
          <w:i w:val="false"/>
          <w:color w:val="000000"/>
          <w:sz w:val="28"/>
        </w:rPr>
        <w:t>
</w:t>
      </w:r>
      <w:r>
        <w:rPr>
          <w:rFonts w:ascii="Times New Roman"/>
          <w:b w:val="false"/>
          <w:i w:val="false"/>
          <w:color w:val="000000"/>
          <w:sz w:val="28"/>
        </w:rPr>
        <w:t>
      6. Осы баптың талаптары:</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 жөніндегі операцияларды жүзеге асыратын жер қойнауын пайдаланушыларға;</w:t>
      </w:r>
      <w:r>
        <w:br/>
      </w:r>
      <w:r>
        <w:rPr>
          <w:rFonts w:ascii="Times New Roman"/>
          <w:b w:val="false"/>
          <w:i w:val="false"/>
          <w:color w:val="000000"/>
          <w:sz w:val="28"/>
        </w:rPr>
        <w:t>
</w:t>
      </w:r>
      <w:r>
        <w:rPr>
          <w:rFonts w:ascii="Times New Roman"/>
          <w:b w:val="false"/>
          <w:i w:val="false"/>
          <w:color w:val="000000"/>
          <w:sz w:val="28"/>
        </w:rPr>
        <w:t>
      2) тауарларды, жұмыстар мен көрсетілетін қызметтерді Қазақстан Республикасының мемлекеттік сатып алу туралы заңнамасына сәйкес сатып алатын жер қойнауын пайдаланушыларға;</w:t>
      </w:r>
      <w:r>
        <w:br/>
      </w:r>
      <w:r>
        <w:rPr>
          <w:rFonts w:ascii="Times New Roman"/>
          <w:b w:val="false"/>
          <w:i w:val="false"/>
          <w:color w:val="000000"/>
          <w:sz w:val="28"/>
        </w:rPr>
        <w:t>
</w:t>
      </w:r>
      <w:r>
        <w:rPr>
          <w:rFonts w:ascii="Times New Roman"/>
          <w:b w:val="false"/>
          <w:i w:val="false"/>
          <w:color w:val="000000"/>
          <w:sz w:val="28"/>
        </w:rPr>
        <w:t>
      3) жер қойнауын пайдалану құқығына ие, акцияларының (жарғылық капиталға қатысу үлестерінің) елу және одан да көп пайызы ұлттық басқарушы холдингке тікелей немесе жанама тиесілі заңды тұлғаларға қолданылмайды.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аумағынан тыс жерде өткізілген конкурс нәтижелері бойынша жер қойнауын пайдалану жөніндегі операцияларды жүргізу кезінде пайдаланылатын немесе жер қойнауын пайдалану жөніндегі операцияларды жүргізу кезінде тауарларды, жұмыстар мен көрсетілетін қызметтерді сатып алудың Қазақстан Республикасының Үкіметі белгілеген тәртібін бұза отырып сатып алынған тауарларды, жұмыстар мен көрсетілетін қызметтерді сатып алу бойынша шығыстар құзыретті орган ескеретін шығыстардан жер қойнауын пайдаланушының келісім-шарттық міндеттемелерді орындауы ретінде алып тасталады.»;</w:t>
      </w:r>
    </w:p>
    <w:bookmarkEnd w:id="15"/>
    <w:bookmarkStart w:name="z34" w:id="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63-2-бапта</w:t>
      </w:r>
      <w:r>
        <w:rPr>
          <w:rFonts w:ascii="Times New Roman"/>
          <w:b w:val="false"/>
          <w:i w:val="false"/>
          <w:color w:val="000000"/>
          <w:sz w:val="28"/>
        </w:rPr>
        <w:t>:</w:t>
      </w:r>
      <w:r>
        <w:br/>
      </w:r>
      <w:r>
        <w:rPr>
          <w:rFonts w:ascii="Times New Roman"/>
          <w:b w:val="false"/>
          <w:i w:val="false"/>
          <w:color w:val="000000"/>
          <w:sz w:val="28"/>
        </w:rPr>
        <w:t>
      тақырыптағы және 1-тармақтағы «өндірушілерді», «өндірушілерден» деген сөздер тиісінше «тауар өндірушілерді, жұмыс орындаушыларды және қызмет көрсетушілерді», «тауар өндірушілерден, жұмыс орындаушылардан және қызмет көрсетушілерден» деген сөздермен ауыстырылсын;</w:t>
      </w:r>
      <w:r>
        <w:br/>
      </w:r>
      <w:r>
        <w:rPr>
          <w:rFonts w:ascii="Times New Roman"/>
          <w:b w:val="false"/>
          <w:i w:val="false"/>
          <w:color w:val="000000"/>
          <w:sz w:val="28"/>
        </w:rPr>
        <w:t>
      2-тармақтағы «Сатып алатын тауарлардың» деген сөздер «Тауарлардың» деген сөзбен ауыстырылсын;</w:t>
      </w:r>
      <w:r>
        <w:br/>
      </w:r>
      <w:r>
        <w:rPr>
          <w:rFonts w:ascii="Times New Roman"/>
          <w:b w:val="false"/>
          <w:i w:val="false"/>
          <w:color w:val="000000"/>
          <w:sz w:val="28"/>
        </w:rPr>
        <w:t>
      3-тармақтағы «өндірушілердің» деген сөз «тауар өндірушілердің, жұмыс орындаушылардың және қызмет көрсетушілердің» деген сөздермен ауыстырылсын.</w:t>
      </w:r>
    </w:p>
    <w:bookmarkEnd w:id="16"/>
    <w:bookmarkStart w:name="z35" w:id="17"/>
    <w:p>
      <w:pPr>
        <w:spacing w:after="0"/>
        <w:ind w:left="0"/>
        <w:jc w:val="both"/>
      </w:pPr>
      <w:r>
        <w:rPr>
          <w:rFonts w:ascii="Times New Roman"/>
          <w:b w:val="false"/>
          <w:i w:val="false"/>
          <w:color w:val="000000"/>
          <w:sz w:val="28"/>
        </w:rPr>
        <w:t xml:space="preserve">
      3.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24) және 25) тармақшалармен толықтырылсын:</w:t>
      </w:r>
      <w:r>
        <w:br/>
      </w:r>
      <w:r>
        <w:rPr>
          <w:rFonts w:ascii="Times New Roman"/>
          <w:b w:val="false"/>
          <w:i w:val="false"/>
          <w:color w:val="000000"/>
          <w:sz w:val="28"/>
        </w:rPr>
        <w:t>
      «24) Қазақстан Республикасының заңнамасында белгіленген нысан бойынша және мерзімдерде, Қазақстан Республикасының Үкіметі бекіткен тізбеге сәйкес ұйымдардың сатып алуындағы қазақстандық қамту бойынша ақпаратты жинауды, талдауды жүзеге асырады және оны сауда және индустриялық саясатты мемлекеттік реттеу саласындағы уәкілетті органға береді;</w:t>
      </w:r>
      <w:r>
        <w:br/>
      </w:r>
      <w:r>
        <w:rPr>
          <w:rFonts w:ascii="Times New Roman"/>
          <w:b w:val="false"/>
          <w:i w:val="false"/>
          <w:color w:val="000000"/>
          <w:sz w:val="28"/>
        </w:rPr>
        <w:t>
      25)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түзеді.».</w:t>
      </w:r>
    </w:p>
    <w:bookmarkEnd w:id="17"/>
    <w:bookmarkStart w:name="z37" w:id="18"/>
    <w:p>
      <w:pPr>
        <w:spacing w:after="0"/>
        <w:ind w:left="0"/>
        <w:jc w:val="both"/>
      </w:pPr>
      <w:r>
        <w:rPr>
          <w:rFonts w:ascii="Times New Roman"/>
          <w:b w:val="false"/>
          <w:i w:val="false"/>
          <w:color w:val="000000"/>
          <w:sz w:val="28"/>
        </w:rPr>
        <w:t xml:space="preserve">
      4.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34-баптың</w:t>
      </w:r>
      <w:r>
        <w:rPr>
          <w:rFonts w:ascii="Times New Roman"/>
          <w:b w:val="false"/>
          <w:i w:val="false"/>
          <w:color w:val="000000"/>
          <w:sz w:val="28"/>
        </w:rPr>
        <w:t xml:space="preserve"> 8-тармағы алып тасталсын;</w:t>
      </w:r>
    </w:p>
    <w:bookmarkEnd w:id="18"/>
    <w:bookmarkStart w:name="z39" w:id="19"/>
    <w:p>
      <w:pPr>
        <w:spacing w:after="0"/>
        <w:ind w:left="0"/>
        <w:jc w:val="both"/>
      </w:pPr>
      <w:r>
        <w:rPr>
          <w:rFonts w:ascii="Times New Roman"/>
          <w:b w:val="false"/>
          <w:i w:val="false"/>
          <w:color w:val="000000"/>
          <w:sz w:val="28"/>
        </w:rPr>
        <w:t>
      2) мынадай мазмұндағы 34-1-баппен толықтырылсын:</w:t>
      </w:r>
      <w:r>
        <w:br/>
      </w:r>
      <w:r>
        <w:rPr>
          <w:rFonts w:ascii="Times New Roman"/>
          <w:b w:val="false"/>
          <w:i w:val="false"/>
          <w:color w:val="000000"/>
          <w:sz w:val="28"/>
        </w:rPr>
        <w:t>
</w:t>
      </w:r>
      <w:r>
        <w:rPr>
          <w:rFonts w:ascii="Times New Roman"/>
          <w:b w:val="false"/>
          <w:i w:val="false"/>
          <w:color w:val="000000"/>
          <w:sz w:val="28"/>
        </w:rPr>
        <w:t>
      «34-1-бап. Тауарларды, жұмыстар мен көрсетілетін қызметтерді</w:t>
      </w:r>
      <w:r>
        <w:br/>
      </w:r>
      <w:r>
        <w:rPr>
          <w:rFonts w:ascii="Times New Roman"/>
          <w:b w:val="false"/>
          <w:i w:val="false"/>
          <w:color w:val="000000"/>
          <w:sz w:val="28"/>
        </w:rPr>
        <w:t>
                 сатып алу ерекшеліктері</w:t>
      </w:r>
    </w:p>
    <w:bookmarkEnd w:id="19"/>
    <w:bookmarkStart w:name="z41" w:id="20"/>
    <w:p>
      <w:pPr>
        <w:spacing w:after="0"/>
        <w:ind w:left="0"/>
        <w:jc w:val="both"/>
      </w:pPr>
      <w:r>
        <w:rPr>
          <w:rFonts w:ascii="Times New Roman"/>
          <w:b w:val="false"/>
          <w:i w:val="false"/>
          <w:color w:val="000000"/>
          <w:sz w:val="28"/>
        </w:rPr>
        <w:t>
      1. Ұлттық басқарушы холдингтің, ұлттық холдингтердің, ұлттық компаниялардың және акцияларының (жарғылық капиталға қатысу үлестерінің) елу және одан көп пайызы ұлттық басқарушы холдингке, ұлттық холдингке, ұлттық компанияға тікелей немесе жанама тиесілі ұйымдардың тауарларды, жұмыстар мен көрсетілетін қызметтерді сатып алуы Қазақстан Республикасының Үкіметі бекітетін тауарларды, жұмыстар мен көрсетілетін қызметтерді сатып алудың үлгі ережелері негізінде жүзеге асырылады.</w:t>
      </w:r>
      <w:r>
        <w:br/>
      </w:r>
      <w:r>
        <w:rPr>
          <w:rFonts w:ascii="Times New Roman"/>
          <w:b w:val="false"/>
          <w:i w:val="false"/>
          <w:color w:val="000000"/>
          <w:sz w:val="28"/>
        </w:rPr>
        <w:t>
      Жанама иелену әрбір келесі ұйымның өзге ұйым акцияларының (жарғылық капиталға қатысу үлестерінің) елу және одан көп пайызын меншік немесе сенімгерлікпен басқару құқығымен иеленетінін білдіреді.</w:t>
      </w:r>
      <w:r>
        <w:br/>
      </w:r>
      <w:r>
        <w:rPr>
          <w:rFonts w:ascii="Times New Roman"/>
          <w:b w:val="false"/>
          <w:i w:val="false"/>
          <w:color w:val="000000"/>
          <w:sz w:val="28"/>
        </w:rPr>
        <w:t>
</w:t>
      </w:r>
      <w:r>
        <w:rPr>
          <w:rFonts w:ascii="Times New Roman"/>
          <w:b w:val="false"/>
          <w:i w:val="false"/>
          <w:color w:val="000000"/>
          <w:sz w:val="28"/>
        </w:rPr>
        <w:t>
      2. Егер Қазақстан Республикасының заңнамалық актілерінде өзгеше көзделмесе, тауарларды, жұмыстар мен көрсетілетін қызметтерді сатып алуды жүргізу кезінде осы баптың 1-тармағында аталған тұлғалар:</w:t>
      </w:r>
      <w:r>
        <w:br/>
      </w:r>
      <w:r>
        <w:rPr>
          <w:rFonts w:ascii="Times New Roman"/>
          <w:b w:val="false"/>
          <w:i w:val="false"/>
          <w:color w:val="000000"/>
          <w:sz w:val="28"/>
        </w:rPr>
        <w:t>
</w:t>
      </w:r>
      <w:r>
        <w:rPr>
          <w:rFonts w:ascii="Times New Roman"/>
          <w:b w:val="false"/>
          <w:i w:val="false"/>
          <w:color w:val="000000"/>
          <w:sz w:val="28"/>
        </w:rPr>
        <w:t>
      1) тендерге қатысушыларға ұсынылатын тендерлік құжаттамада тендерге қатысушылардың – қазақстандық тауар өндірушілердің, жұмыс орындаушылар мен қызмет көрсетушілердің бағаларын шартты түрде төмендету жөніндегі талаптарды көздеуге;</w:t>
      </w:r>
      <w:r>
        <w:br/>
      </w:r>
      <w:r>
        <w:rPr>
          <w:rFonts w:ascii="Times New Roman"/>
          <w:b w:val="false"/>
          <w:i w:val="false"/>
          <w:color w:val="000000"/>
          <w:sz w:val="28"/>
        </w:rPr>
        <w:t>
</w:t>
      </w:r>
      <w:r>
        <w:rPr>
          <w:rFonts w:ascii="Times New Roman"/>
          <w:b w:val="false"/>
          <w:i w:val="false"/>
          <w:color w:val="000000"/>
          <w:sz w:val="28"/>
        </w:rPr>
        <w:t>
      2) қазақстандық тауар өндірушілердің, жұмыс орындаушылар мен қызмет көрсетушілердің өтінімдерін қарау және тендер жеңімпазын таңдау кезінде бағаларды шартты түрде төмендетуді қолдануға;</w:t>
      </w:r>
      <w:r>
        <w:br/>
      </w:r>
      <w:r>
        <w:rPr>
          <w:rFonts w:ascii="Times New Roman"/>
          <w:b w:val="false"/>
          <w:i w:val="false"/>
          <w:color w:val="000000"/>
          <w:sz w:val="28"/>
        </w:rPr>
        <w:t>
</w:t>
      </w:r>
      <w:r>
        <w:rPr>
          <w:rFonts w:ascii="Times New Roman"/>
          <w:b w:val="false"/>
          <w:i w:val="false"/>
          <w:color w:val="000000"/>
          <w:sz w:val="28"/>
        </w:rPr>
        <w:t>
      3) тендерге қатысушылардың баға ұсыныстары тең болған кезде қазақстандық тауар өндірушілерге, жұмыс орындаушылар мен қызмет көрсетушілерге артықшылық беруге тиіс.</w:t>
      </w:r>
      <w:r>
        <w:br/>
      </w:r>
      <w:r>
        <w:rPr>
          <w:rFonts w:ascii="Times New Roman"/>
          <w:b w:val="false"/>
          <w:i w:val="false"/>
          <w:color w:val="000000"/>
          <w:sz w:val="28"/>
        </w:rPr>
        <w:t>
</w:t>
      </w:r>
      <w:r>
        <w:rPr>
          <w:rFonts w:ascii="Times New Roman"/>
          <w:b w:val="false"/>
          <w:i w:val="false"/>
          <w:color w:val="000000"/>
          <w:sz w:val="28"/>
        </w:rPr>
        <w:t>
      3. Осы баптың 1-тармағында аталған тұлғалар сауда және индустриялық саясатты мемлекеттік реттеу саласындағы уәкілетті орган белгілеген нысан бойынша және мерзімдерде осы уәкілетті органға тауарларды, жұмыстар мен көрсетілетін қызметтерді сатып алудағы қазақстандық қамту бойынша ақпарат беруге міндетті.</w:t>
      </w:r>
      <w:r>
        <w:br/>
      </w:r>
      <w:r>
        <w:rPr>
          <w:rFonts w:ascii="Times New Roman"/>
          <w:b w:val="false"/>
          <w:i w:val="false"/>
          <w:color w:val="000000"/>
          <w:sz w:val="28"/>
        </w:rPr>
        <w:t>
      Қазақстандық қамту Қазақстан Республикасының Үкіметі бекіткен, ұйымдардың тауарларды, жұмыстар мен көрсетілетін қызметтерді сатып алу кезінде қазақстандық қамтуды есептеуінің бірыңғай әдістемесі бойынша айқындалады.».</w:t>
      </w:r>
    </w:p>
    <w:bookmarkEnd w:id="20"/>
    <w:bookmarkStart w:name="z47" w:id="21"/>
    <w:p>
      <w:pPr>
        <w:spacing w:after="0"/>
        <w:ind w:left="0"/>
        <w:jc w:val="both"/>
      </w:pPr>
      <w:r>
        <w:rPr>
          <w:rFonts w:ascii="Times New Roman"/>
          <w:b w:val="false"/>
          <w:i w:val="false"/>
          <w:color w:val="000000"/>
          <w:sz w:val="28"/>
        </w:rPr>
        <w:t xml:space="preserve">
      5.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17-баптың</w:t>
      </w:r>
      <w:r>
        <w:rPr>
          <w:rFonts w:ascii="Times New Roman"/>
          <w:b w:val="false"/>
          <w:i w:val="false"/>
          <w:color w:val="000000"/>
          <w:sz w:val="28"/>
        </w:rPr>
        <w:t xml:space="preserve"> 1-тармағының 5) тармақшасы «барлық өлшемдердің» деген сөздерден кейін «, оның ішінде қазақстандық қамту жөніндегі міндеттемелердің» деген сөздермен толықтырылсын;</w:t>
      </w:r>
    </w:p>
    <w:bookmarkEnd w:id="21"/>
    <w:bookmarkStart w:name="z49"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1-тармағының 17) тармақшасындағы «шарттарын қамтуға тиіс.» деген сөздер «шарттарын;» деген сөзбен ауыстырылып, мынадай мазмұндағы 18) және 19) тармақшалармен толықтырылсын:</w:t>
      </w:r>
      <w:r>
        <w:br/>
      </w:r>
      <w:r>
        <w:rPr>
          <w:rFonts w:ascii="Times New Roman"/>
          <w:b w:val="false"/>
          <w:i w:val="false"/>
          <w:color w:val="000000"/>
          <w:sz w:val="28"/>
        </w:rPr>
        <w:t>
      «18) қазақстандық қамту жөніндегі міндеттемелерді;</w:t>
      </w:r>
      <w:r>
        <w:br/>
      </w:r>
      <w:r>
        <w:rPr>
          <w:rFonts w:ascii="Times New Roman"/>
          <w:b w:val="false"/>
          <w:i w:val="false"/>
          <w:color w:val="000000"/>
          <w:sz w:val="28"/>
        </w:rPr>
        <w:t>
      19) концессионердің сатып алуды жүргізу үшін жоспарланатын жылдың 1 ақпанынан кешіктірмей тауарларды, жұмыстарды, көрсетілетін қызметтерді сатып алудың алдағы жылға арналған жылдық бағдарламасы мен сауда және индустриялық саясатты мемлекеттік реттеу саласындағы уәкілетті орган белгілеген нысан бойынша және сатып алынған тауарлар, жұмыстар, көрсетілген қызметтер туралы ақпаратты жыл сайын беру жөніндегі міндеттемелерін қамтуға тиіс.».</w:t>
      </w:r>
    </w:p>
    <w:bookmarkEnd w:id="22"/>
    <w:bookmarkStart w:name="z50" w:id="23"/>
    <w:p>
      <w:pPr>
        <w:spacing w:after="0"/>
        <w:ind w:left="0"/>
        <w:jc w:val="both"/>
      </w:pPr>
      <w:r>
        <w:rPr>
          <w:rFonts w:ascii="Times New Roman"/>
          <w:b w:val="false"/>
          <w:i w:val="false"/>
          <w:color w:val="000000"/>
          <w:sz w:val="28"/>
        </w:rPr>
        <w:t xml:space="preserve">
      6.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5) тармақшадағы «тауарларға,» деген сөздер алып тасталсын;</w:t>
      </w:r>
      <w:r>
        <w:br/>
      </w:r>
      <w:r>
        <w:rPr>
          <w:rFonts w:ascii="Times New Roman"/>
          <w:b w:val="false"/>
          <w:i w:val="false"/>
          <w:color w:val="000000"/>
          <w:sz w:val="28"/>
        </w:rPr>
        <w:t>
      6-1) және 6-2) тармақшалар мынадай редакцияда жазылсын:</w:t>
      </w:r>
      <w:r>
        <w:br/>
      </w:r>
      <w:r>
        <w:rPr>
          <w:rFonts w:ascii="Times New Roman"/>
          <w:b w:val="false"/>
          <w:i w:val="false"/>
          <w:color w:val="000000"/>
          <w:sz w:val="28"/>
        </w:rPr>
        <w:t>
      «6-1) қазақстандық қамту – мемлекеттік сатып алу туралы шартты орындауға жұмысқа тартылған Қазақстан Республикасы азаматтарының еңбегіне ақы төлеу құнының осы шарт бойынша еңбекке ақы төлеудің жалпы қорындағы және (немесе) Қазақстан Республикасы резиденттерінің жеткілікті дәрежеде қайта өңдеу немесе толық өндіру критерийлеріне сәйкес тауарда (тауарларда) белгіленген қазақстандық шығарылым үлесі (үлестері) құнының мемлекеттік сатып алу туралы шарт бойынша тауардың (тауарлардың) жалпы құнындағы пайыздық қамтылуы;</w:t>
      </w:r>
      <w:r>
        <w:br/>
      </w:r>
      <w:r>
        <w:rPr>
          <w:rFonts w:ascii="Times New Roman"/>
          <w:b w:val="false"/>
          <w:i w:val="false"/>
          <w:color w:val="000000"/>
          <w:sz w:val="28"/>
        </w:rPr>
        <w:t>
      6-2) Қазақстан Республикасының резиденттері – шетел мемлекетінде тұрақты тұру құқығына сол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оның шегінен тыс жерлерде мемлекеттік қызметте жүрген азаматтары;</w:t>
      </w:r>
      <w:r>
        <w:br/>
      </w:r>
      <w:r>
        <w:rPr>
          <w:rFonts w:ascii="Times New Roman"/>
          <w:b w:val="false"/>
          <w:i w:val="false"/>
          <w:color w:val="000000"/>
          <w:sz w:val="28"/>
        </w:rPr>
        <w:t>
      Қазақстан Республикасында тұрақты тұру құқығына құжаты бар шетелдіктер және азаматтығы жоқ адамдар;</w:t>
      </w:r>
      <w:r>
        <w:br/>
      </w:r>
      <w:r>
        <w:rPr>
          <w:rFonts w:ascii="Times New Roman"/>
          <w:b w:val="false"/>
          <w:i w:val="false"/>
          <w:color w:val="000000"/>
          <w:sz w:val="28"/>
        </w:rPr>
        <w:t>
      Қазақстан Республикасының заңнамасына сәйкес құрылған, оның аумағында орналасқан барлық заңды тұлғалар, сондай-ақ олардың Қазақстан Республикасында және оның шегінен тыс жерлерде орналасқан филиалдары мен өкілдіктері;</w:t>
      </w:r>
      <w:r>
        <w:br/>
      </w:r>
      <w:r>
        <w:rPr>
          <w:rFonts w:ascii="Times New Roman"/>
          <w:b w:val="false"/>
          <w:i w:val="false"/>
          <w:color w:val="000000"/>
          <w:sz w:val="28"/>
        </w:rPr>
        <w:t>
      Қазақстан Республикасының шегінен тыс жерлердегі оның дипломатиялық, сауда және өзге де ресми өкілдіктері;»;</w:t>
      </w:r>
    </w:p>
    <w:bookmarkEnd w:id="23"/>
    <w:bookmarkStart w:name="z52"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1-тармағының 44) тармақшасы алып тасталсын;</w:t>
      </w:r>
    </w:p>
    <w:bookmarkEnd w:id="24"/>
    <w:bookmarkStart w:name="z53"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19) тармақшада:</w:t>
      </w:r>
      <w:r>
        <w:br/>
      </w:r>
      <w:r>
        <w:rPr>
          <w:rFonts w:ascii="Times New Roman"/>
          <w:b w:val="false"/>
          <w:i w:val="false"/>
          <w:color w:val="000000"/>
          <w:sz w:val="28"/>
        </w:rPr>
        <w:t>
      «республикалық» деген сөз алып тасталсын;</w:t>
      </w:r>
      <w:r>
        <w:br/>
      </w:r>
      <w:r>
        <w:rPr>
          <w:rFonts w:ascii="Times New Roman"/>
          <w:b w:val="false"/>
          <w:i w:val="false"/>
          <w:color w:val="000000"/>
          <w:sz w:val="28"/>
        </w:rPr>
        <w:t>
      «осы Заңның 4-бабы 1-тармағының 44) тармақшасына сәйкес» деген сөздер алып тасталсын;</w:t>
      </w:r>
      <w:r>
        <w:br/>
      </w:r>
      <w:r>
        <w:rPr>
          <w:rFonts w:ascii="Times New Roman"/>
          <w:b w:val="false"/>
          <w:i w:val="false"/>
          <w:color w:val="000000"/>
          <w:sz w:val="28"/>
        </w:rPr>
        <w:t xml:space="preserve">
      мынадай мазмұндағы 23) және 24) тармақшалармен толықтырылсын: </w:t>
      </w:r>
      <w:r>
        <w:br/>
      </w:r>
      <w:r>
        <w:rPr>
          <w:rFonts w:ascii="Times New Roman"/>
          <w:b w:val="false"/>
          <w:i w:val="false"/>
          <w:color w:val="000000"/>
          <w:sz w:val="28"/>
        </w:rPr>
        <w:t>
      «23) Қазақстан Республикасы мүгедектерінің қоғамдық бірлестіктері құрған, тауарлар өндіретін, жұмыстар орындайтын, қызметтер көрсететін ұйымдардың тізбесін бекітеді;</w:t>
      </w:r>
      <w:r>
        <w:br/>
      </w:r>
      <w:r>
        <w:rPr>
          <w:rFonts w:ascii="Times New Roman"/>
          <w:b w:val="false"/>
          <w:i w:val="false"/>
          <w:color w:val="000000"/>
          <w:sz w:val="28"/>
        </w:rPr>
        <w:t>
      24) отандық тауар өндірушілерден сатып алынатын азық-түлік тауарларының тізбесін бекітеді.»;</w:t>
      </w:r>
    </w:p>
    <w:bookmarkEnd w:id="25"/>
    <w:bookmarkStart w:name="z54" w:id="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17-баптың</w:t>
      </w:r>
      <w:r>
        <w:rPr>
          <w:rFonts w:ascii="Times New Roman"/>
          <w:b w:val="false"/>
          <w:i w:val="false"/>
          <w:color w:val="000000"/>
          <w:sz w:val="28"/>
        </w:rPr>
        <w:t xml:space="preserve"> 2-тармағының 7) тармақшасындағы «барлық критерийлердің сипаттамасы» деген сөздер «критерийлер» деген сөзбен ауыстырылсын;</w:t>
      </w:r>
    </w:p>
    <w:bookmarkEnd w:id="26"/>
    <w:bookmarkStart w:name="z55" w:id="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37-бап</w:t>
      </w:r>
      <w:r>
        <w:rPr>
          <w:rFonts w:ascii="Times New Roman"/>
          <w:b w:val="false"/>
          <w:i w:val="false"/>
          <w:color w:val="000000"/>
          <w:sz w:val="28"/>
        </w:rPr>
        <w:t xml:space="preserve"> мынадай мазмұндағы 9-1-тармақпен толықтырылсын:</w:t>
      </w:r>
      <w:r>
        <w:br/>
      </w:r>
      <w:r>
        <w:rPr>
          <w:rFonts w:ascii="Times New Roman"/>
          <w:b w:val="false"/>
          <w:i w:val="false"/>
          <w:color w:val="000000"/>
          <w:sz w:val="28"/>
        </w:rPr>
        <w:t>
      «9-1. Отандық тауар өндірушілермен және жұмыстарды, көрсетілетін қызметтерді отандық берушілермен жасалған мемлекеттік сатып алу туралы шартта тауарларды бергені, жұмыстарды орындағаны не қызметтерді көрсеткені үшін алдын ала ақы төлеу және толық ақы төлеу туралы талап қамтылуға тиіс, бұл ретте толық ақы төлеу мерзімі осы шарт бойынша міндеттемелер орындалған күннен бастап күнтізбелік отыз күннен аспауға тиіс.»;</w:t>
      </w:r>
    </w:p>
    <w:bookmarkEnd w:id="27"/>
    <w:bookmarkStart w:name="z56" w:id="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44-бап</w:t>
      </w:r>
      <w:r>
        <w:rPr>
          <w:rFonts w:ascii="Times New Roman"/>
          <w:b w:val="false"/>
          <w:i w:val="false"/>
          <w:color w:val="000000"/>
          <w:sz w:val="28"/>
        </w:rPr>
        <w:t xml:space="preserve"> мынадай редакцияда жазылсын:</w:t>
      </w:r>
    </w:p>
    <w:bookmarkEnd w:id="28"/>
    <w:bookmarkStart w:name="z57" w:id="29"/>
    <w:p>
      <w:pPr>
        <w:spacing w:after="0"/>
        <w:ind w:left="0"/>
        <w:jc w:val="both"/>
      </w:pPr>
      <w:r>
        <w:rPr>
          <w:rFonts w:ascii="Times New Roman"/>
          <w:b w:val="false"/>
          <w:i w:val="false"/>
          <w:color w:val="000000"/>
          <w:sz w:val="28"/>
        </w:rPr>
        <w:t>
      44-бап. Отандық әлеуетті өнім берушілердің жекелеген</w:t>
      </w:r>
      <w:r>
        <w:br/>
      </w:r>
      <w:r>
        <w:rPr>
          <w:rFonts w:ascii="Times New Roman"/>
          <w:b w:val="false"/>
          <w:i w:val="false"/>
          <w:color w:val="000000"/>
          <w:sz w:val="28"/>
        </w:rPr>
        <w:t>
              санаттарын қолдау</w:t>
      </w:r>
    </w:p>
    <w:bookmarkEnd w:id="29"/>
    <w:bookmarkStart w:name="z58" w:id="30"/>
    <w:p>
      <w:pPr>
        <w:spacing w:after="0"/>
        <w:ind w:left="0"/>
        <w:jc w:val="both"/>
      </w:pPr>
      <w:r>
        <w:rPr>
          <w:rFonts w:ascii="Times New Roman"/>
          <w:b w:val="false"/>
          <w:i w:val="false"/>
          <w:color w:val="000000"/>
          <w:sz w:val="28"/>
        </w:rPr>
        <w:t>
      1. Мемлекеттік сатып алуды жүзеге асыру кезінде отандық тауар өндірушілер, жұмыстарды, көрсетілетін қызметтерді отандық берушілер, отандық кәсіпкерлер мемлекеттік қолдауға жатады. Мемлекеттік қолдаудың ең ауқымды шаралары отандық тауар өндірушілерге көрсетіледі.</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субъектілерді мемлекеттік қолдау шараларын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3. Мемлекеттік сатып алуды ұйымдастырушылар тауарлардың, жұмыстардың, көрсетілетін қызметтердің жекелеген түрлерін мемлекеттік сатып алуды жүргізу кезінде осы Заңда көзделген тәсілдермен Қазақстан Республикасының Үкіметі бекіткен тізбеде көрсетілген, Қазақстан Республикасы мүгедектерінің қоғамдық бірлестіктері құрған, тауарлар өндіретін, жұмыстар орындайтын, қызметтер көрсететін ұйымдардан ғана мемлекеттік сатып алуды жүзеге асырады.</w:t>
      </w:r>
      <w:r>
        <w:br/>
      </w:r>
      <w:r>
        <w:rPr>
          <w:rFonts w:ascii="Times New Roman"/>
          <w:b w:val="false"/>
          <w:i w:val="false"/>
          <w:color w:val="000000"/>
          <w:sz w:val="28"/>
        </w:rPr>
        <w:t>
</w:t>
      </w:r>
      <w:r>
        <w:rPr>
          <w:rFonts w:ascii="Times New Roman"/>
          <w:b w:val="false"/>
          <w:i w:val="false"/>
          <w:color w:val="000000"/>
          <w:sz w:val="28"/>
        </w:rPr>
        <w:t>
      4. Мүгедектердің қоғамдық бірлестіктері құратын, тауарлар өндіретін, жұмыстар орындайтын, қызметтер көрсететін ұйымдардан сатып алынатын тауарлардың, жұмыстардың, көрсетілетін қызметтердің жекелеген түрлерінің тізбесін, көлемін және оларды сатып алу тәртібін Қазақстан Республикасының Үкіметі айқындайды.</w:t>
      </w:r>
      <w:r>
        <w:br/>
      </w:r>
      <w:r>
        <w:rPr>
          <w:rFonts w:ascii="Times New Roman"/>
          <w:b w:val="false"/>
          <w:i w:val="false"/>
          <w:color w:val="000000"/>
          <w:sz w:val="28"/>
        </w:rPr>
        <w:t>
      Бұл ретте мүгедектердің қоғамдық бірлестіктерінің аталған ұйымдары «Салық және бюджетке төленетін басқа міндетті төлемдер туралы» Қазақстан Республикасы кодексінің (Салық кодексі) 248-бабы бірінші бөлігі 13) тармақшасының екінші абзацында көзделген талапқа сай болуға тиіс.</w:t>
      </w:r>
      <w:r>
        <w:br/>
      </w:r>
      <w:r>
        <w:rPr>
          <w:rFonts w:ascii="Times New Roman"/>
          <w:b w:val="false"/>
          <w:i w:val="false"/>
          <w:color w:val="000000"/>
          <w:sz w:val="28"/>
        </w:rPr>
        <w:t>
</w:t>
      </w:r>
      <w:r>
        <w:rPr>
          <w:rFonts w:ascii="Times New Roman"/>
          <w:b w:val="false"/>
          <w:i w:val="false"/>
          <w:color w:val="000000"/>
          <w:sz w:val="28"/>
        </w:rPr>
        <w:t>
      5. Мемлекеттік сатып алуды ұйымдастырушылар Қазақстан Республикасының Үкіметі бекіткен тізбеде көрсетілген азық-түлік тауарларын мемлекеттік сатып алуды жүргізу кезінде осы Заңда көзделген тәсілдермен отандық тауар өндірушілерден ғана мемлекеттік сатып алуды жүзеге асырады.</w:t>
      </w:r>
      <w:r>
        <w:br/>
      </w:r>
      <w:r>
        <w:rPr>
          <w:rFonts w:ascii="Times New Roman"/>
          <w:b w:val="false"/>
          <w:i w:val="false"/>
          <w:color w:val="000000"/>
          <w:sz w:val="28"/>
        </w:rPr>
        <w:t>
      Егер отандық тауар өндірушілерден азық-түлік тауарларын мемлекеттік сатып алу осы Заңға сәйкес жүргізілмеді деп танылған жағдайда, тапсырыс беруші осы мемлекеттік сатып алуды барлық әлеуетті өнім берушілерге рұқсат берілетін, осы Заңда көзделген тәсілдермен жүзеге асыруға құқылы.».</w:t>
      </w:r>
    </w:p>
    <w:bookmarkEnd w:id="30"/>
    <w:bookmarkStart w:name="z63" w:id="31"/>
    <w:p>
      <w:pPr>
        <w:spacing w:after="0"/>
        <w:ind w:left="0"/>
        <w:jc w:val="both"/>
      </w:pPr>
      <w:r>
        <w:rPr>
          <w:rFonts w:ascii="Times New Roman"/>
          <w:b w:val="false"/>
          <w:i w:val="false"/>
          <w:color w:val="000000"/>
          <w:sz w:val="28"/>
        </w:rPr>
        <w:t xml:space="preserve">
      7. «Ұлттық әл-ауқат қоры туралы» 2009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17-құжат):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2-тармағының 6) тармақшасындағы «тауарларды, жұмыстарды және көрсетілетін қызметтерді отандық өндірушілермен» деген сөздер «отандық тауар өндірушілермен және жұмыстар мен көрсетілетін қызметтерді берушілермен» деген сөздермен, «үлесті» деген сөз «қамтуды» деген сөзбен ауыстырылсын;</w:t>
      </w:r>
    </w:p>
    <w:bookmarkEnd w:id="31"/>
    <w:bookmarkStart w:name="z65"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«5. Тауарларды, жұмыстар мен көрсетілетін қызметтерді сатып алуды жүргізу кезінде осы баптың 1-тармағында көрсетілген тұлғалар:</w:t>
      </w:r>
      <w:r>
        <w:br/>
      </w:r>
      <w:r>
        <w:rPr>
          <w:rFonts w:ascii="Times New Roman"/>
          <w:b w:val="false"/>
          <w:i w:val="false"/>
          <w:color w:val="000000"/>
          <w:sz w:val="28"/>
        </w:rPr>
        <w:t>
      1) тендерге қатысушыларға ұсынылатын тендерлік құжаттамада тендерге қатысушылардың – отандық тауар өндірушілердің және жұмыстар мен көрсетілетін қызметтерді берушілердің бағаларын шартты түрде төмендету жөніндегі талаптарды көздеуге;</w:t>
      </w:r>
      <w:r>
        <w:br/>
      </w:r>
      <w:r>
        <w:rPr>
          <w:rFonts w:ascii="Times New Roman"/>
          <w:b w:val="false"/>
          <w:i w:val="false"/>
          <w:color w:val="000000"/>
          <w:sz w:val="28"/>
        </w:rPr>
        <w:t>
      2) отандық тауар өндірушілердің және жұмыстар мен көрсетілетін қызметтерді берушілердің өтінімдерін қарау және тендер жеңімпазын таңдау кезінде бағаларды шартты түрде төмендетуді қолдануға;</w:t>
      </w:r>
      <w:r>
        <w:br/>
      </w:r>
      <w:r>
        <w:rPr>
          <w:rFonts w:ascii="Times New Roman"/>
          <w:b w:val="false"/>
          <w:i w:val="false"/>
          <w:color w:val="000000"/>
          <w:sz w:val="28"/>
        </w:rPr>
        <w:t>
      3) тендерге қатысушылардың баға ұсыныстары тең болған кезде отандық тауар өндірушілерге және жұмыстар мен көрсетілетін қызметтерді отандық берушілерге артықшылық беруге тиіс.</w:t>
      </w:r>
      <w:r>
        <w:br/>
      </w:r>
      <w:r>
        <w:rPr>
          <w:rFonts w:ascii="Times New Roman"/>
          <w:b w:val="false"/>
          <w:i w:val="false"/>
          <w:color w:val="000000"/>
          <w:sz w:val="28"/>
        </w:rPr>
        <w:t>
      Қазақстандық қамту Қазақстан Республикасының Үкіметі бекіткен, ұйымдардың тауарларды, жұмыстар мен көрсетілетін қызметтерді сатып алу кезінде қазақстандық қамтуды есептеуінің бірыңғай әдістемесі бойынша айқындалады.</w:t>
      </w:r>
      <w:r>
        <w:br/>
      </w:r>
      <w:r>
        <w:rPr>
          <w:rFonts w:ascii="Times New Roman"/>
          <w:b w:val="false"/>
          <w:i w:val="false"/>
          <w:color w:val="000000"/>
          <w:sz w:val="28"/>
        </w:rPr>
        <w:t>
      Тауарларды, жұмыстар мен көрсетілетін қызметтерді сатып алудағы қазақстандық қамту бойынша ақпарат сауда және индустриялық саясатты мемлекеттік реттеу саласындағы уәкілетті орган белгілеген нысан бойынша және мерзімдерде осы уәкілетті органға ұлттық басқарушы холдинг атынан шоғырландырылған түрде ұсынылады.».</w:t>
      </w:r>
    </w:p>
    <w:bookmarkEnd w:id="32"/>
    <w:bookmarkStart w:name="z66" w:id="33"/>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2010 жылғы 1 қазаннан бастап қолданысқа енгізілетін осы Заңның 1-бабы 2-тармағы </w:t>
      </w:r>
      <w:r>
        <w:rPr>
          <w:rFonts w:ascii="Times New Roman"/>
          <w:b w:val="false"/>
          <w:i w:val="false"/>
          <w:color w:val="000000"/>
          <w:sz w:val="28"/>
        </w:rPr>
        <w:t>13) тармақшасының</w:t>
      </w:r>
      <w:r>
        <w:rPr>
          <w:rFonts w:ascii="Times New Roman"/>
          <w:b w:val="false"/>
          <w:i w:val="false"/>
          <w:color w:val="000000"/>
          <w:sz w:val="28"/>
        </w:rPr>
        <w:t xml:space="preserve"> оныншы абзацын және 2011 жылғы 1 қаңтардан бастап қолданысқа енгізілетін осы Заңның 1-бабы 6-тармағының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үшінші, төртінші және алтыншы абзацтарын, </w:t>
      </w:r>
      <w:r>
        <w:rPr>
          <w:rFonts w:ascii="Times New Roman"/>
          <w:b w:val="false"/>
          <w:i w:val="false"/>
          <w:color w:val="000000"/>
          <w:sz w:val="28"/>
        </w:rPr>
        <w:t>6) тармақшасының</w:t>
      </w:r>
      <w:r>
        <w:rPr>
          <w:rFonts w:ascii="Times New Roman"/>
          <w:b w:val="false"/>
          <w:i w:val="false"/>
          <w:color w:val="000000"/>
          <w:sz w:val="28"/>
        </w:rPr>
        <w:t xml:space="preserve"> бесінші, алтыншы және жетінші абзацтарын қоспағанда, алғашқы ресми жарияланғанынан кейін күнтізбелік он күн өткен соң қолданысқа енгізіледі.</w:t>
      </w:r>
    </w:p>
    <w:bookmarkEnd w:id="3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