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f7c28" w14:textId="f3f7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сот-сараптама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2010 жылғы 20 қаңтардағы № 241-IV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1997 жылғы 13 желтоқсандағы Қазақстан Республикасының Қылмыстық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2009 жылғы 12 желтоқсанда «Егемен Қазақстан» және «Казахстанская правда» газеттерінде жарияланған «Қазақстан Республикасының Қылмыстық іс жүргізу кодексіне сотқа дейінгі жеңілдетілген іс жүргізу мәселелері бойынша өзгерістер мен толықтырулар енгізу туралы» 2009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12 желтоқсанда «Егемен Қазақстан» және «Казахстанская правда» газеттерінде жарияланған «Қазақстан Республикасының кейбір заңнамалық актілеріне тұрмыстық зорлық-зомбылық профилактикасы мәселелері бойынша өзгерістер мен толықтырулар енгізу туралы» 2009 жылғы 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15 желтоқсанда «Егемен Қазақстан» және «Казахстанская правда» газеттерінде жарияланған «Қазақстан Республикасының кейбір заңнамалық актілеріне азаматтардың жеке өміріне қол сұғылмаушылық құқықтарын қорғау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15 желтоқсанда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күресті одан әрі күшейту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15 желтоқсанда «Егемен Қазақстан» және «Казахстанская правда» газеттерінде жарияланған «Қазақстан Республикасының кейбір заңнамалық актілеріне жалған кәсіпкерліктің жолын кесу мәселелері бойынша өзгерістер мен толықтырулар енгізу туралы» 2009 жылғы 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22 желтоқсанда «Егемен Қазақстан» және «Казахстанская правда» газеттерінде жарияланған «Қазақстан Республикасының Қылмыстық, Қылмыстық іс жүргізу және Азаматтық іс жүргізу кодекстеріне сот жүйесін жетілдіру мәселелері бойынша өзгерістер мен толықтырулар енгізу туралы» 2009 жылғы 10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21 желтоқсанда «Егемен Қазақстан» және «Казахстанская правда» газеттерінде жарияланған «Қазақстан Республикасының кейбір заңнамалық актілеріне қылмыстық жазалауды орындау жүйесін және қылмыстық атқару жүйесін одан әрі жетілдіру мәселелері бойынша өзгерістер мен толықтырулар енгізу туралы» 2009 жылғы 10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22 желтоқсанда «Егемен Қазақстан» және 2009 жылғы 23 желтоқсанда «Казахстанская правда» газеттерінде жарияланған «Қазақстан Республикасының кейбір заңнамалық актілеріне білікті заң көмегін қамтамасыз ету мәселелері бойынша өзгерістер мен толықтырулар енгізу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бүкіл мәтін бойынша «медициналық мекемеге», «медициналық мекеменің», «медициналық мекемеден», «медициналық мекемелерге», «медицина мекемесіне», «медициналық мекеме», «Медициналық мекемеде» деген сөздер тиісінше «медициналық ұйымға», «медициналық ұйымның», «медициналық ұйымнан», «медициналық ұйымға», «медициналық ұйымға», «медициналық ұйым», «Медициналық ұйымда» деген сөздермен ауыстырылсын;</w:t>
      </w:r>
    </w:p>
    <w:bookmarkEnd w:id="0"/>
    <w:bookmarkStart w:name="z3" w:id="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41)тармақта:</w:t>
      </w:r>
      <w:r>
        <w:br/>
      </w:r>
      <w:r>
        <w:rPr>
          <w:rFonts w:ascii="Times New Roman"/>
          <w:b w:val="false"/>
          <w:i w:val="false"/>
          <w:color w:val="000000"/>
          <w:sz w:val="28"/>
        </w:rPr>
        <w:t>
      «белгілі бір мамандық бойынша жұмыс істеуінің нәтижесінде» деген сөздер «практикалық қызметтің барысында» деген сөздермен ауыстырылсын;</w:t>
      </w:r>
      <w:r>
        <w:br/>
      </w:r>
      <w:r>
        <w:rPr>
          <w:rFonts w:ascii="Times New Roman"/>
          <w:b w:val="false"/>
          <w:i w:val="false"/>
          <w:color w:val="000000"/>
          <w:sz w:val="28"/>
        </w:rPr>
        <w:t>
      мынадай мазмұндағы 41-1) тармақпен толықтырылсын:</w:t>
      </w:r>
      <w:r>
        <w:br/>
      </w:r>
      <w:r>
        <w:rPr>
          <w:rFonts w:ascii="Times New Roman"/>
          <w:b w:val="false"/>
          <w:i w:val="false"/>
          <w:color w:val="000000"/>
          <w:sz w:val="28"/>
        </w:rPr>
        <w:t>
      «41-1) «арнаулы ғылыми білім» - сот-сараптамалық зерттеулердің әдістемелерінде іске асырылған, мазмұны ғылыми білімді құрайтын арнаулы білім саласы;»;</w:t>
      </w:r>
    </w:p>
    <w:bookmarkEnd w:id="1"/>
    <w:bookmarkStart w:name="z4" w:id="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«83-бап. Сарапшы</w:t>
      </w:r>
    </w:p>
    <w:bookmarkEnd w:id="2"/>
    <w:bookmarkStart w:name="z6" w:id="3"/>
    <w:p>
      <w:pPr>
        <w:spacing w:after="0"/>
        <w:ind w:left="0"/>
        <w:jc w:val="both"/>
      </w:pPr>
      <w:r>
        <w:rPr>
          <w:rFonts w:ascii="Times New Roman"/>
          <w:b w:val="false"/>
          <w:i w:val="false"/>
          <w:color w:val="000000"/>
          <w:sz w:val="28"/>
        </w:rPr>
        <w:t>
      1. Арнаулы ғылыми білімі бар, іске мүдделі емес адам сарапшы ретінде шақырылуы мүмкін. Сараптама жүргізу тапсырылуы мүмкін адамға қойылатын өзге де талаптар осы Кодекстің 243-бабының бірінші бөлігінде белгіленеді.</w:t>
      </w:r>
      <w:r>
        <w:br/>
      </w:r>
      <w:r>
        <w:rPr>
          <w:rFonts w:ascii="Times New Roman"/>
          <w:b w:val="false"/>
          <w:i w:val="false"/>
          <w:color w:val="000000"/>
          <w:sz w:val="28"/>
        </w:rPr>
        <w:t>
</w:t>
      </w:r>
      <w:r>
        <w:rPr>
          <w:rFonts w:ascii="Times New Roman"/>
          <w:b w:val="false"/>
          <w:i w:val="false"/>
          <w:color w:val="000000"/>
          <w:sz w:val="28"/>
        </w:rPr>
        <w:t>
      2. Сарапшыны шақыру сараптама тағайындау және жүргізу осы Кодекстің 32-тарауында, сондай-ақ 354-бабында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3. Сарапшының:</w:t>
      </w:r>
      <w:r>
        <w:br/>
      </w:r>
      <w:r>
        <w:rPr>
          <w:rFonts w:ascii="Times New Roman"/>
          <w:b w:val="false"/>
          <w:i w:val="false"/>
          <w:color w:val="000000"/>
          <w:sz w:val="28"/>
        </w:rPr>
        <w:t>
</w:t>
      </w:r>
      <w:r>
        <w:rPr>
          <w:rFonts w:ascii="Times New Roman"/>
          <w:b w:val="false"/>
          <w:i w:val="false"/>
          <w:color w:val="000000"/>
          <w:sz w:val="28"/>
        </w:rPr>
        <w:t>
      1) сараптама нысанасына қатысты іс материалдарымен танысуға;</w:t>
      </w:r>
      <w:r>
        <w:br/>
      </w:r>
      <w:r>
        <w:rPr>
          <w:rFonts w:ascii="Times New Roman"/>
          <w:b w:val="false"/>
          <w:i w:val="false"/>
          <w:color w:val="000000"/>
          <w:sz w:val="28"/>
        </w:rPr>
        <w:t>
</w:t>
      </w:r>
      <w:r>
        <w:rPr>
          <w:rFonts w:ascii="Times New Roman"/>
          <w:b w:val="false"/>
          <w:i w:val="false"/>
          <w:color w:val="000000"/>
          <w:sz w:val="28"/>
        </w:rPr>
        <w:t>
      2) қорытынды беру үшін қажетті қосымша материалдарды өзіне беру туралы, сондай-ақ қауіпсіздік шараларын қолдану туралы өтінішті мәлімдеуге;</w:t>
      </w:r>
      <w:r>
        <w:br/>
      </w:r>
      <w:r>
        <w:rPr>
          <w:rFonts w:ascii="Times New Roman"/>
          <w:b w:val="false"/>
          <w:i w:val="false"/>
          <w:color w:val="000000"/>
          <w:sz w:val="28"/>
        </w:rPr>
        <w:t>
</w:t>
      </w:r>
      <w:r>
        <w:rPr>
          <w:rFonts w:ascii="Times New Roman"/>
          <w:b w:val="false"/>
          <w:i w:val="false"/>
          <w:color w:val="000000"/>
          <w:sz w:val="28"/>
        </w:rPr>
        <w:t>
      3) қылмыстық процесті жүргізуші органның рұқсатымен іс жүргізу әрекеттерін жүргізуге және сот отырысына қатысуға және оларға қатысушы адамдарға сараптама нысанасына қатысты сұрақтар қоюға;</w:t>
      </w:r>
      <w:r>
        <w:br/>
      </w:r>
      <w:r>
        <w:rPr>
          <w:rFonts w:ascii="Times New Roman"/>
          <w:b w:val="false"/>
          <w:i w:val="false"/>
          <w:color w:val="000000"/>
          <w:sz w:val="28"/>
        </w:rPr>
        <w:t>
</w:t>
      </w:r>
      <w:r>
        <w:rPr>
          <w:rFonts w:ascii="Times New Roman"/>
          <w:b w:val="false"/>
          <w:i w:val="false"/>
          <w:color w:val="000000"/>
          <w:sz w:val="28"/>
        </w:rPr>
        <w:t>
      4) өзі қатысқан іс жүргізу әрекетінің хаттамасымен, сондай-ақ тиісті бөлігінде сот отырысының хаттамасымен танысуға және өзінің әрекеттері мен айғақтарының толық және дұрыс көрсетілуіне қатысты хаттамаларға енгізілуге тиісті ескертпелер жасауға;</w:t>
      </w:r>
      <w:r>
        <w:br/>
      </w:r>
      <w:r>
        <w:rPr>
          <w:rFonts w:ascii="Times New Roman"/>
          <w:b w:val="false"/>
          <w:i w:val="false"/>
          <w:color w:val="000000"/>
          <w:sz w:val="28"/>
        </w:rPr>
        <w:t>
</w:t>
      </w:r>
      <w:r>
        <w:rPr>
          <w:rFonts w:ascii="Times New Roman"/>
          <w:b w:val="false"/>
          <w:i w:val="false"/>
          <w:color w:val="000000"/>
          <w:sz w:val="28"/>
        </w:rPr>
        <w:t>
      5) сараптама тағайындаған органның келісімі бойынша сот-сараптамалық зерттеу барысында анықталған, іс үшін маңызы бар, сот сараптамасын тағайындау туралы қаулыда қамтылған мәселелердің шегінен тыс мән-жайлар бойынша өз құзыреті шегінде қорытынды беруге;</w:t>
      </w:r>
      <w:r>
        <w:br/>
      </w:r>
      <w:r>
        <w:rPr>
          <w:rFonts w:ascii="Times New Roman"/>
          <w:b w:val="false"/>
          <w:i w:val="false"/>
          <w:color w:val="000000"/>
          <w:sz w:val="28"/>
        </w:rPr>
        <w:t>
</w:t>
      </w:r>
      <w:r>
        <w:rPr>
          <w:rFonts w:ascii="Times New Roman"/>
          <w:b w:val="false"/>
          <w:i w:val="false"/>
          <w:color w:val="000000"/>
          <w:sz w:val="28"/>
        </w:rPr>
        <w:t>
      6) ана тілінде немесе өзі білетін тілде қорытынды ұсынуға және айғақтар беруге; аудармашының тегін көмегін пайдалануға; аудармашыдан бас тартуды мәлімдеуге;</w:t>
      </w:r>
      <w:r>
        <w:br/>
      </w:r>
      <w:r>
        <w:rPr>
          <w:rFonts w:ascii="Times New Roman"/>
          <w:b w:val="false"/>
          <w:i w:val="false"/>
          <w:color w:val="000000"/>
          <w:sz w:val="28"/>
        </w:rPr>
        <w:t>
</w:t>
      </w:r>
      <w:r>
        <w:rPr>
          <w:rFonts w:ascii="Times New Roman"/>
          <w:b w:val="false"/>
          <w:i w:val="false"/>
          <w:color w:val="000000"/>
          <w:sz w:val="28"/>
        </w:rPr>
        <w:t>
      7) сараптама жүргізу кезінде қылмыстық процесті жүргізуші органның және іс бойынша іс жүргізуге қатысушы өзге де адамдардың өзінің құқықтарына нұқсан келтіретін шешімдері мен әрекеттеріне шағым жасауға;</w:t>
      </w:r>
      <w:r>
        <w:br/>
      </w:r>
      <w:r>
        <w:rPr>
          <w:rFonts w:ascii="Times New Roman"/>
          <w:b w:val="false"/>
          <w:i w:val="false"/>
          <w:color w:val="000000"/>
          <w:sz w:val="28"/>
        </w:rPr>
        <w:t>
</w:t>
      </w:r>
      <w:r>
        <w:rPr>
          <w:rFonts w:ascii="Times New Roman"/>
          <w:b w:val="false"/>
          <w:i w:val="false"/>
          <w:color w:val="000000"/>
          <w:sz w:val="28"/>
        </w:rPr>
        <w:t>
      8) сараптама жүргізу кезінде шеккен шығыстарға өтем және егер сот сараптамасын жүргізу өзінің лауазымдық міндеттерінің шеңберіне кірмейтін болса, орындалған жұмысы үшін сыйақы алуға құқығы бар.</w:t>
      </w:r>
      <w:r>
        <w:br/>
      </w:r>
      <w:r>
        <w:rPr>
          <w:rFonts w:ascii="Times New Roman"/>
          <w:b w:val="false"/>
          <w:i w:val="false"/>
          <w:color w:val="000000"/>
          <w:sz w:val="28"/>
        </w:rPr>
        <w:t>
</w:t>
      </w:r>
      <w:r>
        <w:rPr>
          <w:rFonts w:ascii="Times New Roman"/>
          <w:b w:val="false"/>
          <w:i w:val="false"/>
          <w:color w:val="000000"/>
          <w:sz w:val="28"/>
        </w:rPr>
        <w:t>
      4. Сарапшы:</w:t>
      </w:r>
      <w:r>
        <w:br/>
      </w:r>
      <w:r>
        <w:rPr>
          <w:rFonts w:ascii="Times New Roman"/>
          <w:b w:val="false"/>
          <w:i w:val="false"/>
          <w:color w:val="000000"/>
          <w:sz w:val="28"/>
        </w:rPr>
        <w:t>
</w:t>
      </w:r>
      <w:r>
        <w:rPr>
          <w:rFonts w:ascii="Times New Roman"/>
          <w:b w:val="false"/>
          <w:i w:val="false"/>
          <w:color w:val="000000"/>
          <w:sz w:val="28"/>
        </w:rPr>
        <w:t>
      1) қылмыстық процесті жүргізуші органды хабардар етпестен, процеске қатысушылармен сараптама жүргізуге байланысты мәселелер бойынша келіссөздер жүргізуге;</w:t>
      </w:r>
      <w:r>
        <w:br/>
      </w:r>
      <w:r>
        <w:rPr>
          <w:rFonts w:ascii="Times New Roman"/>
          <w:b w:val="false"/>
          <w:i w:val="false"/>
          <w:color w:val="000000"/>
          <w:sz w:val="28"/>
        </w:rPr>
        <w:t>
</w:t>
      </w:r>
      <w:r>
        <w:rPr>
          <w:rFonts w:ascii="Times New Roman"/>
          <w:b w:val="false"/>
          <w:i w:val="false"/>
          <w:color w:val="000000"/>
          <w:sz w:val="28"/>
        </w:rPr>
        <w:t>
      2) зерттеу үшін материалдарды дербес жинауға;</w:t>
      </w:r>
      <w:r>
        <w:br/>
      </w:r>
      <w:r>
        <w:rPr>
          <w:rFonts w:ascii="Times New Roman"/>
          <w:b w:val="false"/>
          <w:i w:val="false"/>
          <w:color w:val="000000"/>
          <w:sz w:val="28"/>
        </w:rPr>
        <w:t>
</w:t>
      </w:r>
      <w:r>
        <w:rPr>
          <w:rFonts w:ascii="Times New Roman"/>
          <w:b w:val="false"/>
          <w:i w:val="false"/>
          <w:color w:val="000000"/>
          <w:sz w:val="28"/>
        </w:rPr>
        <w:t>
      3) егер сараптама тағайындаған органның бұған арнайы рұқсаты болмаса, объектілерді толық немесе ішінара жоюға не олардың сыртқы түрін немесе негізгі қасиеттерін өзгертуге әкеп соғуы мүмкін зерттеулер жүргізуге құқылы емес.</w:t>
      </w:r>
      <w:r>
        <w:br/>
      </w:r>
      <w:r>
        <w:rPr>
          <w:rFonts w:ascii="Times New Roman"/>
          <w:b w:val="false"/>
          <w:i w:val="false"/>
          <w:color w:val="000000"/>
          <w:sz w:val="28"/>
        </w:rPr>
        <w:t>
</w:t>
      </w:r>
      <w:r>
        <w:rPr>
          <w:rFonts w:ascii="Times New Roman"/>
          <w:b w:val="false"/>
          <w:i w:val="false"/>
          <w:color w:val="000000"/>
          <w:sz w:val="28"/>
        </w:rPr>
        <w:t>
      5. Сарапшы:</w:t>
      </w:r>
      <w:r>
        <w:br/>
      </w:r>
      <w:r>
        <w:rPr>
          <w:rFonts w:ascii="Times New Roman"/>
          <w:b w:val="false"/>
          <w:i w:val="false"/>
          <w:color w:val="000000"/>
          <w:sz w:val="28"/>
        </w:rPr>
        <w:t>
</w:t>
      </w:r>
      <w:r>
        <w:rPr>
          <w:rFonts w:ascii="Times New Roman"/>
          <w:b w:val="false"/>
          <w:i w:val="false"/>
          <w:color w:val="000000"/>
          <w:sz w:val="28"/>
        </w:rPr>
        <w:t>
      1) қылмыстық процесті жүргізуші органның шақыртуы бойынша келуге;</w:t>
      </w:r>
      <w:r>
        <w:br/>
      </w:r>
      <w:r>
        <w:rPr>
          <w:rFonts w:ascii="Times New Roman"/>
          <w:b w:val="false"/>
          <w:i w:val="false"/>
          <w:color w:val="000000"/>
          <w:sz w:val="28"/>
        </w:rPr>
        <w:t>
</w:t>
      </w:r>
      <w:r>
        <w:rPr>
          <w:rFonts w:ascii="Times New Roman"/>
          <w:b w:val="false"/>
          <w:i w:val="false"/>
          <w:color w:val="000000"/>
          <w:sz w:val="28"/>
        </w:rPr>
        <w:t>
      2) өзіне ұсынылған объектілерге жан-жақты, толық және объективті зерттеу жүргізуге, қойылған мәселелер бойынша негізделген және объективті жазбаша қорытынды беруге;</w:t>
      </w:r>
      <w:r>
        <w:br/>
      </w:r>
      <w:r>
        <w:rPr>
          <w:rFonts w:ascii="Times New Roman"/>
          <w:b w:val="false"/>
          <w:i w:val="false"/>
          <w:color w:val="000000"/>
          <w:sz w:val="28"/>
        </w:rPr>
        <w:t>
</w:t>
      </w:r>
      <w:r>
        <w:rPr>
          <w:rFonts w:ascii="Times New Roman"/>
          <w:b w:val="false"/>
          <w:i w:val="false"/>
          <w:color w:val="000000"/>
          <w:sz w:val="28"/>
        </w:rPr>
        <w:t>
      3) осы Кодекстің 252-бабында көзделген жағдайларда қорытынды беруден бас тартуға және қорытынды берудің мүмкін еместігі туралы дәлелді жазбаша хабарлама жасауға және оны қылмыстық процесті жүргізуші органға жіберуге;</w:t>
      </w:r>
      <w:r>
        <w:br/>
      </w:r>
      <w:r>
        <w:rPr>
          <w:rFonts w:ascii="Times New Roman"/>
          <w:b w:val="false"/>
          <w:i w:val="false"/>
          <w:color w:val="000000"/>
          <w:sz w:val="28"/>
        </w:rPr>
        <w:t>
</w:t>
      </w:r>
      <w:r>
        <w:rPr>
          <w:rFonts w:ascii="Times New Roman"/>
          <w:b w:val="false"/>
          <w:i w:val="false"/>
          <w:color w:val="000000"/>
          <w:sz w:val="28"/>
        </w:rPr>
        <w:t>
      4) жүргізілген зерттеуге және берілген қорытындыға байланысты мәселелер бойынша айғақтар беруге;</w:t>
      </w:r>
      <w:r>
        <w:br/>
      </w:r>
      <w:r>
        <w:rPr>
          <w:rFonts w:ascii="Times New Roman"/>
          <w:b w:val="false"/>
          <w:i w:val="false"/>
          <w:color w:val="000000"/>
          <w:sz w:val="28"/>
        </w:rPr>
        <w:t>
</w:t>
      </w:r>
      <w:r>
        <w:rPr>
          <w:rFonts w:ascii="Times New Roman"/>
          <w:b w:val="false"/>
          <w:i w:val="false"/>
          <w:color w:val="000000"/>
          <w:sz w:val="28"/>
        </w:rPr>
        <w:t>
      5) зерттеуге ұсынылған объектілердің сақталуын қамтамасыз етуге;</w:t>
      </w:r>
      <w:r>
        <w:br/>
      </w:r>
      <w:r>
        <w:rPr>
          <w:rFonts w:ascii="Times New Roman"/>
          <w:b w:val="false"/>
          <w:i w:val="false"/>
          <w:color w:val="000000"/>
          <w:sz w:val="28"/>
        </w:rPr>
        <w:t>
</w:t>
      </w:r>
      <w:r>
        <w:rPr>
          <w:rFonts w:ascii="Times New Roman"/>
          <w:b w:val="false"/>
          <w:i w:val="false"/>
          <w:color w:val="000000"/>
          <w:sz w:val="28"/>
        </w:rPr>
        <w:t>
      6) істің мән-жайы туралы мәліметтерді және сараптама жүргізуге байланысты өзіне белгілі болған өзге де мәліметтерді жария етпеуге;</w:t>
      </w:r>
      <w:r>
        <w:br/>
      </w:r>
      <w:r>
        <w:rPr>
          <w:rFonts w:ascii="Times New Roman"/>
          <w:b w:val="false"/>
          <w:i w:val="false"/>
          <w:color w:val="000000"/>
          <w:sz w:val="28"/>
        </w:rPr>
        <w:t>
</w:t>
      </w:r>
      <w:r>
        <w:rPr>
          <w:rFonts w:ascii="Times New Roman"/>
          <w:b w:val="false"/>
          <w:i w:val="false"/>
          <w:color w:val="000000"/>
          <w:sz w:val="28"/>
        </w:rPr>
        <w:t>
      7) сараптама тағайындаған органға сараптама жүргізуге байланысты шығыстардың сметасын және келтірілген шығыстар туралы есепті табыс етуге міндетті.</w:t>
      </w:r>
      <w:r>
        <w:br/>
      </w:r>
      <w:r>
        <w:rPr>
          <w:rFonts w:ascii="Times New Roman"/>
          <w:b w:val="false"/>
          <w:i w:val="false"/>
          <w:color w:val="000000"/>
          <w:sz w:val="28"/>
        </w:rPr>
        <w:t>
</w:t>
      </w:r>
      <w:r>
        <w:rPr>
          <w:rFonts w:ascii="Times New Roman"/>
          <w:b w:val="false"/>
          <w:i w:val="false"/>
          <w:color w:val="000000"/>
          <w:sz w:val="28"/>
        </w:rPr>
        <w:t>
      6. Сарапшы көрінеу жалған қорытынды бергені үшін заңда белгіленген қылмыстық жауаптылықта болады.</w:t>
      </w:r>
      <w:r>
        <w:br/>
      </w:r>
      <w:r>
        <w:rPr>
          <w:rFonts w:ascii="Times New Roman"/>
          <w:b w:val="false"/>
          <w:i w:val="false"/>
          <w:color w:val="000000"/>
          <w:sz w:val="28"/>
        </w:rPr>
        <w:t>
</w:t>
      </w:r>
      <w:r>
        <w:rPr>
          <w:rFonts w:ascii="Times New Roman"/>
          <w:b w:val="false"/>
          <w:i w:val="false"/>
          <w:color w:val="000000"/>
          <w:sz w:val="28"/>
        </w:rPr>
        <w:t>
      7. Сот сараптамасы органының қызметкері болып табылатын сарапшы өз қызметінің сипатына қарай өзінің құқықтарымен және міндеттерімен танысқан және көрінеу жалған қорытынды бергені үшін қылмыстық жауаптылық туралы ескертілген деп есептеледі.»;</w:t>
      </w:r>
    </w:p>
    <w:bookmarkEnd w:id="3"/>
    <w:bookmarkStart w:name="z31"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96-бапта</w:t>
      </w:r>
      <w:r>
        <w:rPr>
          <w:rFonts w:ascii="Times New Roman"/>
          <w:b w:val="false"/>
          <w:i w:val="false"/>
          <w:color w:val="000000"/>
          <w:sz w:val="28"/>
        </w:rPr>
        <w:t>:</w:t>
      </w:r>
      <w:r>
        <w:br/>
      </w:r>
      <w:r>
        <w:rPr>
          <w:rFonts w:ascii="Times New Roman"/>
          <w:b w:val="false"/>
          <w:i w:val="false"/>
          <w:color w:val="000000"/>
          <w:sz w:val="28"/>
        </w:rPr>
        <w:t>
      мынадай мазмұндағы 1-1-бөлікпен толықтырылсын:</w:t>
      </w:r>
      <w:r>
        <w:br/>
      </w:r>
      <w:r>
        <w:rPr>
          <w:rFonts w:ascii="Times New Roman"/>
          <w:b w:val="false"/>
          <w:i w:val="false"/>
          <w:color w:val="000000"/>
          <w:sz w:val="28"/>
        </w:rPr>
        <w:t>
      «1-1. Тірі адамға, сондай-ақ мәйітке сараптама жүргізуге сараптама тағайындалғанға дейін тиісті адамға медициналық көмек көрсеткен дәрігер сарапшы ретінде қатыса алмайды.»;</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«2. Адамның осы іске сарапшы ретінде алдыңғы қатысуы, оның қатысуымен жүргізілген сараптамадан кейін ол қайталап тағайындалатын жағдайларды қоспағанда, іс бойынша сараптама жүргізуді оған тапсыруды болдырмайтын мән-жай болып табылмайды.»;</w:t>
      </w:r>
    </w:p>
    <w:bookmarkEnd w:id="4"/>
    <w:bookmarkStart w:name="z32"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120-баптың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«1. Сарапшының қорытындысы - осы Кодекстің талаптарына сәйкес ресімделген, сот-сараптамалық зерттеудің барысы мен нәтижелерін көрсететін құжат.»;</w:t>
      </w:r>
    </w:p>
    <w:bookmarkEnd w:id="5"/>
    <w:bookmarkStart w:name="z33"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129-бапта</w:t>
      </w:r>
      <w:r>
        <w:rPr>
          <w:rFonts w:ascii="Times New Roman"/>
          <w:b w:val="false"/>
          <w:i w:val="false"/>
          <w:color w:val="000000"/>
          <w:sz w:val="28"/>
        </w:rPr>
        <w:t>:</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Қылмыстық іс бойынша дәлелдеу процесінде ғылыми-техникалық құралдарды қылмыстық процесті жүргізуші орган, сондай-ақ сарапшы және маман өздері осы Кодексте көзделген іс жүргізу міндеттерін атқаруы кезінде пайдалана алады.»;</w:t>
      </w:r>
      <w:r>
        <w:br/>
      </w:r>
      <w:r>
        <w:rPr>
          <w:rFonts w:ascii="Times New Roman"/>
          <w:b w:val="false"/>
          <w:i w:val="false"/>
          <w:color w:val="000000"/>
          <w:sz w:val="28"/>
        </w:rPr>
        <w:t>
      төртінші бөлік «хаттамаларында» деген сөзден кейін «және сот отырысының хаттамасында» деген сөздермен толықтырылсын;</w:t>
      </w:r>
    </w:p>
    <w:bookmarkEnd w:id="6"/>
    <w:bookmarkStart w:name="z34" w:id="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153-баптың</w:t>
      </w:r>
      <w:r>
        <w:rPr>
          <w:rFonts w:ascii="Times New Roman"/>
          <w:b w:val="false"/>
          <w:i w:val="false"/>
          <w:color w:val="000000"/>
          <w:sz w:val="28"/>
        </w:rPr>
        <w:t xml:space="preserve"> он бесінші бөлігіндегі «психиатриялық немесе өзге де медициналық мекемеде» деген сөздер «психиатриялық немесе өзге де медициналық ұйымда» деген сөздермен ауыстырылсын;</w:t>
      </w:r>
    </w:p>
    <w:bookmarkEnd w:id="7"/>
    <w:bookmarkStart w:name="z35" w:id="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242-бап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«242-бап. Сараптама тағайындау тәртібі</w:t>
      </w:r>
    </w:p>
    <w:bookmarkEnd w:id="8"/>
    <w:bookmarkStart w:name="z37" w:id="9"/>
    <w:p>
      <w:pPr>
        <w:spacing w:after="0"/>
        <w:ind w:left="0"/>
        <w:jc w:val="both"/>
      </w:pPr>
      <w:r>
        <w:rPr>
          <w:rFonts w:ascii="Times New Roman"/>
          <w:b w:val="false"/>
          <w:i w:val="false"/>
          <w:color w:val="000000"/>
          <w:sz w:val="28"/>
        </w:rPr>
        <w:t>
      1. Қылмыстық процесті жүргізуші орган сараптама тағайындау кажет деп тани отырып, бұл туралы қаулы шығарады, онда: сараптама тағайындаған органның атауы, сараптаманы тағайындау уақыты, орны; сараптаманың түрі; сараптама тағайындау үшін негіздер; сараптамаға жіберілетін объектілер және олардың шығу тегі туралы ақпарат, сондай-ақ көрсетілген объектілерді зерттеу барысында толық немесе ішінара жою, олардың сыртқы түрін немесе негізгі қасиеттерін өзгерту мүмкіндігіне рұқсат; сот сараптамасы органының атауы және (немесе) сот сараптамасын жүргізу тапсырылған адамның тегі, аты, әкесінің аты көрсетіледі. Қылмыстық процесті жүргізуші органның сараптама тағайындау туралы қаулысы ол жіберілген және өз құзыретіне жататын органдардың немесе адамдардың орындауы үшін міндетті.</w:t>
      </w:r>
      <w:r>
        <w:br/>
      </w:r>
      <w:r>
        <w:rPr>
          <w:rFonts w:ascii="Times New Roman"/>
          <w:b w:val="false"/>
          <w:i w:val="false"/>
          <w:color w:val="000000"/>
          <w:sz w:val="28"/>
        </w:rPr>
        <w:t>
</w:t>
      </w:r>
      <w:r>
        <w:rPr>
          <w:rFonts w:ascii="Times New Roman"/>
          <w:b w:val="false"/>
          <w:i w:val="false"/>
          <w:color w:val="000000"/>
          <w:sz w:val="28"/>
        </w:rPr>
        <w:t>
      2. Сараптама жүргізілмей қылмыстық істі қозғау туралы шешім қабылдау мүмкін болмайтын жағдайларда, ол қылмыстық іс қозғалғанға дейін тағайындалуы мүмкін. Бұл ретте, мыналар:</w:t>
      </w:r>
      <w:r>
        <w:br/>
      </w:r>
      <w:r>
        <w:rPr>
          <w:rFonts w:ascii="Times New Roman"/>
          <w:b w:val="false"/>
          <w:i w:val="false"/>
          <w:color w:val="000000"/>
          <w:sz w:val="28"/>
        </w:rPr>
        <w:t>
</w:t>
      </w:r>
      <w:r>
        <w:rPr>
          <w:rFonts w:ascii="Times New Roman"/>
          <w:b w:val="false"/>
          <w:i w:val="false"/>
          <w:color w:val="000000"/>
          <w:sz w:val="28"/>
        </w:rPr>
        <w:t>
      1) қылмыстар туралы арыздарға немесе хабарламаларға қоса берілетін, осы Кодекстің 178, 179, 180, 181-баптарына сәйкес табыс етілген;</w:t>
      </w:r>
      <w:r>
        <w:br/>
      </w:r>
      <w:r>
        <w:rPr>
          <w:rFonts w:ascii="Times New Roman"/>
          <w:b w:val="false"/>
          <w:i w:val="false"/>
          <w:color w:val="000000"/>
          <w:sz w:val="28"/>
        </w:rPr>
        <w:t>
</w:t>
      </w:r>
      <w:r>
        <w:rPr>
          <w:rFonts w:ascii="Times New Roman"/>
          <w:b w:val="false"/>
          <w:i w:val="false"/>
          <w:color w:val="000000"/>
          <w:sz w:val="28"/>
        </w:rPr>
        <w:t>
      2) осы Кодекстің 182-бабына сәйкес қылмыстық істі қозғауға құқық берілген лауазымды адамдар және органдар тікелей тапқан;</w:t>
      </w:r>
      <w:r>
        <w:br/>
      </w:r>
      <w:r>
        <w:rPr>
          <w:rFonts w:ascii="Times New Roman"/>
          <w:b w:val="false"/>
          <w:i w:val="false"/>
          <w:color w:val="000000"/>
          <w:sz w:val="28"/>
        </w:rPr>
        <w:t>
</w:t>
      </w:r>
      <w:r>
        <w:rPr>
          <w:rFonts w:ascii="Times New Roman"/>
          <w:b w:val="false"/>
          <w:i w:val="false"/>
          <w:color w:val="000000"/>
          <w:sz w:val="28"/>
        </w:rPr>
        <w:t>
      3) тергеуге дейінгі тексеру барысында осы Кодекспен жол берілетін іс жүргізу әрекеттерінің нәтижесінде алынған;</w:t>
      </w:r>
      <w:r>
        <w:br/>
      </w:r>
      <w:r>
        <w:rPr>
          <w:rFonts w:ascii="Times New Roman"/>
          <w:b w:val="false"/>
          <w:i w:val="false"/>
          <w:color w:val="000000"/>
          <w:sz w:val="28"/>
        </w:rPr>
        <w:t>
</w:t>
      </w:r>
      <w:r>
        <w:rPr>
          <w:rFonts w:ascii="Times New Roman"/>
          <w:b w:val="false"/>
          <w:i w:val="false"/>
          <w:color w:val="000000"/>
          <w:sz w:val="28"/>
        </w:rPr>
        <w:t>
      4) осы Кодекстің 125-бабында көзделген тәртіппен талап етіліп алынған немесе табыс етілген материалдар сот-сараптамалық зерттеулердің объектілері болып табылады.</w:t>
      </w:r>
      <w:r>
        <w:br/>
      </w:r>
      <w:r>
        <w:rPr>
          <w:rFonts w:ascii="Times New Roman"/>
          <w:b w:val="false"/>
          <w:i w:val="false"/>
          <w:color w:val="000000"/>
          <w:sz w:val="28"/>
        </w:rPr>
        <w:t>
</w:t>
      </w:r>
      <w:r>
        <w:rPr>
          <w:rFonts w:ascii="Times New Roman"/>
          <w:b w:val="false"/>
          <w:i w:val="false"/>
          <w:color w:val="000000"/>
          <w:sz w:val="28"/>
        </w:rPr>
        <w:t>
      3. Істе ревизия, тексеру актілерінің, ведомстволық инспекциялар қорытындыларының, сондай-ақ іс жүргізу әрекеттері барысында мамандар жүргізген зерттеулердің нәтижелері бойынша жасалған ресми құжаттардың болуы нақ сол мәселелер бойынша сот сараптамасын тағайындау мүмкіндігін жоққа шығармайды.</w:t>
      </w:r>
      <w:r>
        <w:br/>
      </w:r>
      <w:r>
        <w:rPr>
          <w:rFonts w:ascii="Times New Roman"/>
          <w:b w:val="false"/>
          <w:i w:val="false"/>
          <w:color w:val="000000"/>
          <w:sz w:val="28"/>
        </w:rPr>
        <w:t>
</w:t>
      </w:r>
      <w:r>
        <w:rPr>
          <w:rFonts w:ascii="Times New Roman"/>
          <w:b w:val="false"/>
          <w:i w:val="false"/>
          <w:color w:val="000000"/>
          <w:sz w:val="28"/>
        </w:rPr>
        <w:t>
      4. Сараптама өздерінің немесе өздеріне берілетін құқықтары мен мүдделерін қорғайтын процеске қатысушылардың бастамасы бойынша тағайындалуы мүмкін. Өзінің немесе өзіне берілетін құқықтары мен мүдделерін қорғайтын процеске қатысушы қылмыстық процесті жүргізуші органға, өз пікірі бойынша, сарапшының қорытындысы берілуге тиіс мәселелерді жазбаша түрде ұсынады, зерттеу объектілерін көрсетеді, сондай-ақ сарапшы ретінде шақырылуы мүмкін адамды (адамдарды) атайды. Бұл ретте, шешілуі өзіне ұсынылған мәселелер қылмыстық іске немесе сот сараптамасының нысанасына жатпайтын жағдайларды қоспағанда, қылмыстық процесті жүргізуші орган сараптама тағайындаудан бас тартуға құқылы емес.</w:t>
      </w:r>
      <w:r>
        <w:br/>
      </w:r>
      <w:r>
        <w:rPr>
          <w:rFonts w:ascii="Times New Roman"/>
          <w:b w:val="false"/>
          <w:i w:val="false"/>
          <w:color w:val="000000"/>
          <w:sz w:val="28"/>
        </w:rPr>
        <w:t>
</w:t>
      </w:r>
      <w:r>
        <w:rPr>
          <w:rFonts w:ascii="Times New Roman"/>
          <w:b w:val="false"/>
          <w:i w:val="false"/>
          <w:color w:val="000000"/>
          <w:sz w:val="28"/>
        </w:rPr>
        <w:t>
      5. Бастамасы бойынша сараптама тағайындалып отырған процеске қатысушы сараптамалық зерттеу объектілері ретінде заттарды, құжаттарды ұсына алады. Қылмыстық процесті жүргізуші орган дәлелді қаулысымен оларды мұндай объектілердің қатарынан алып тастауға құқылы.</w:t>
      </w:r>
      <w:r>
        <w:br/>
      </w:r>
      <w:r>
        <w:rPr>
          <w:rFonts w:ascii="Times New Roman"/>
          <w:b w:val="false"/>
          <w:i w:val="false"/>
          <w:color w:val="000000"/>
          <w:sz w:val="28"/>
        </w:rPr>
        <w:t>
</w:t>
      </w:r>
      <w:r>
        <w:rPr>
          <w:rFonts w:ascii="Times New Roman"/>
          <w:b w:val="false"/>
          <w:i w:val="false"/>
          <w:color w:val="000000"/>
          <w:sz w:val="28"/>
        </w:rPr>
        <w:t>
      6. Қылмыстық процесті жүргізуші орган ұсынылған мәселелерді қарап, олардың қылмыстық іске немесе сот сараптамасының нысанасына жатпайтындарын қабылдамайды, сарапшыдан бас тартуға негіздердің бар-жоғын анықтайды, содан кейін осы баптың бірінші бөлігінде көрсетілген талаптарды сақтай отырып, сараптама тағайындау туралы қаулы шығарады.</w:t>
      </w:r>
      <w:r>
        <w:br/>
      </w:r>
      <w:r>
        <w:rPr>
          <w:rFonts w:ascii="Times New Roman"/>
          <w:b w:val="false"/>
          <w:i w:val="false"/>
          <w:color w:val="000000"/>
          <w:sz w:val="28"/>
        </w:rPr>
        <w:t>
</w:t>
      </w:r>
      <w:r>
        <w:rPr>
          <w:rFonts w:ascii="Times New Roman"/>
          <w:b w:val="false"/>
          <w:i w:val="false"/>
          <w:color w:val="000000"/>
          <w:sz w:val="28"/>
        </w:rPr>
        <w:t>
      7. Сараптама жүргізуге байланысты шығыстарды өтеу, сондай-ақ сарапшының еңбегіне ақы төлеу осы Кодекстің 21-тарауының ережелері бойынша жүргізіледі.</w:t>
      </w:r>
      <w:r>
        <w:br/>
      </w:r>
      <w:r>
        <w:rPr>
          <w:rFonts w:ascii="Times New Roman"/>
          <w:b w:val="false"/>
          <w:i w:val="false"/>
          <w:color w:val="000000"/>
          <w:sz w:val="28"/>
        </w:rPr>
        <w:t>
</w:t>
      </w:r>
      <w:r>
        <w:rPr>
          <w:rFonts w:ascii="Times New Roman"/>
          <w:b w:val="false"/>
          <w:i w:val="false"/>
          <w:color w:val="000000"/>
          <w:sz w:val="28"/>
        </w:rPr>
        <w:t>
      8. Қылмыстық процесті жүргізуші орган, егер сараптама жүргізу кезінде олардың қатысуы міндетті деп танылса, сезіктіні, айыпталушыны, жәбірленушіні, куәні сарапшыға жеткізуді қамтамасыз етеді.»;</w:t>
      </w:r>
    </w:p>
    <w:bookmarkEnd w:id="9"/>
    <w:bookmarkStart w:name="z49" w:id="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244-бапта</w:t>
      </w:r>
      <w:r>
        <w:rPr>
          <w:rFonts w:ascii="Times New Roman"/>
          <w:b w:val="false"/>
          <w:i w:val="false"/>
          <w:color w:val="000000"/>
          <w:sz w:val="28"/>
        </w:rPr>
        <w:t>:</w:t>
      </w:r>
      <w:r>
        <w:br/>
      </w:r>
      <w:r>
        <w:rPr>
          <w:rFonts w:ascii="Times New Roman"/>
          <w:b w:val="false"/>
          <w:i w:val="false"/>
          <w:color w:val="000000"/>
          <w:sz w:val="28"/>
        </w:rPr>
        <w:t>
      бірінші бөліктің 5) және 6) тармақтары мынадай редакцияда жазылсын:</w:t>
      </w:r>
      <w:r>
        <w:br/>
      </w:r>
      <w:r>
        <w:rPr>
          <w:rFonts w:ascii="Times New Roman"/>
          <w:b w:val="false"/>
          <w:i w:val="false"/>
          <w:color w:val="000000"/>
          <w:sz w:val="28"/>
        </w:rPr>
        <w:t>
      «5) қылмыстық процесті жүргізуші органның рұқсатымен, осы Кодекстің 246-1-бабында көзделген тәртіппен сараптама жүргізу кезінде қатысуға;</w:t>
      </w:r>
      <w:r>
        <w:br/>
      </w:r>
      <w:r>
        <w:rPr>
          <w:rFonts w:ascii="Times New Roman"/>
          <w:b w:val="false"/>
          <w:i w:val="false"/>
          <w:color w:val="000000"/>
          <w:sz w:val="28"/>
        </w:rPr>
        <w:t>
      6) осы Кодекстің 254-бабында көзделген тәртіппен сарапшының қорытындысымен не қорытынды берудің мүмкін еместігі туралы хабарламамен танысуға құқығы бар.»;</w:t>
      </w:r>
      <w:r>
        <w:br/>
      </w:r>
      <w:r>
        <w:rPr>
          <w:rFonts w:ascii="Times New Roman"/>
          <w:b w:val="false"/>
          <w:i w:val="false"/>
          <w:color w:val="000000"/>
          <w:sz w:val="28"/>
        </w:rPr>
        <w:t>
      екінші бөлік мынадай мазмұндағы екінші сөйлеммен толықтырылсын:</w:t>
      </w:r>
      <w:r>
        <w:br/>
      </w:r>
      <w:r>
        <w:rPr>
          <w:rFonts w:ascii="Times New Roman"/>
          <w:b w:val="false"/>
          <w:i w:val="false"/>
          <w:color w:val="000000"/>
          <w:sz w:val="28"/>
        </w:rPr>
        <w:t>
      «Қылмыстық істі қозғау сатысында тізбеленген құқықтарға қылмыс жасаудан зардап шеккен адам, сондай-ақ өзіне қатысты қылмыстық іс қозғау туралы мәселе шешіліп жатқан адам ие болады.»;</w:t>
      </w:r>
      <w:r>
        <w:br/>
      </w:r>
      <w:r>
        <w:rPr>
          <w:rFonts w:ascii="Times New Roman"/>
          <w:b w:val="false"/>
          <w:i w:val="false"/>
          <w:color w:val="000000"/>
          <w:sz w:val="28"/>
        </w:rPr>
        <w:t>
      үшінші бөлікте:</w:t>
      </w:r>
      <w:r>
        <w:br/>
      </w:r>
      <w:r>
        <w:rPr>
          <w:rFonts w:ascii="Times New Roman"/>
          <w:b w:val="false"/>
          <w:i w:val="false"/>
          <w:color w:val="000000"/>
          <w:sz w:val="28"/>
        </w:rPr>
        <w:t>
      «тергеуші» деген сөз «қылмыстық процесті жүргізуші орган» деген сөздермен ауыстырылсын;</w:t>
      </w:r>
      <w:r>
        <w:br/>
      </w:r>
      <w:r>
        <w:rPr>
          <w:rFonts w:ascii="Times New Roman"/>
          <w:b w:val="false"/>
          <w:i w:val="false"/>
          <w:color w:val="000000"/>
          <w:sz w:val="28"/>
        </w:rPr>
        <w:t>
      «осы баптың бірінші бөлігінде, көрсетілген құқықтары мен міндеттерін» деген сөздер «осы Кодекстің 254-бабында көзделген құқығын» деген сөздермен ауыстырылсын;</w:t>
      </w:r>
      <w:r>
        <w:br/>
      </w:r>
      <w:r>
        <w:rPr>
          <w:rFonts w:ascii="Times New Roman"/>
          <w:b w:val="false"/>
          <w:i w:val="false"/>
          <w:color w:val="000000"/>
          <w:sz w:val="28"/>
        </w:rPr>
        <w:t>
      төртінші бөлік «куәларды сараптамадан өткізу» деген сөздер «куәларға, сондай-ақ қылмыс жасаудан зардап шеккен адамға және өзіне қатысты қылмыстық іс қозғау туралы мәселе шешіліп жатқан адамға сараптама жүргізу» деген сөздермен ауыстырылсын;</w:t>
      </w:r>
      <w:r>
        <w:br/>
      </w:r>
      <w:r>
        <w:rPr>
          <w:rFonts w:ascii="Times New Roman"/>
          <w:b w:val="false"/>
          <w:i w:val="false"/>
          <w:color w:val="000000"/>
          <w:sz w:val="28"/>
        </w:rPr>
        <w:t>
      бесінші бөліктегі «тергеуші» деген сөз «, қылмыстық процесті жүргізуші орган» деген сөздермен ауыстырылсын;</w:t>
      </w:r>
    </w:p>
    <w:bookmarkEnd w:id="10"/>
    <w:bookmarkStart w:name="z50" w:id="11"/>
    <w:p>
      <w:pPr>
        <w:spacing w:after="0"/>
        <w:ind w:left="0"/>
        <w:jc w:val="both"/>
      </w:pPr>
      <w:r>
        <w:rPr>
          <w:rFonts w:ascii="Times New Roman"/>
          <w:b w:val="false"/>
          <w:i w:val="false"/>
          <w:color w:val="000000"/>
          <w:sz w:val="28"/>
        </w:rPr>
        <w:t>
      10) мынадай мазмұндағы 244-1-баппен толықтырылсын:</w:t>
      </w:r>
      <w:r>
        <w:br/>
      </w:r>
      <w:r>
        <w:rPr>
          <w:rFonts w:ascii="Times New Roman"/>
          <w:b w:val="false"/>
          <w:i w:val="false"/>
          <w:color w:val="000000"/>
          <w:sz w:val="28"/>
        </w:rPr>
        <w:t>
</w:t>
      </w:r>
      <w:r>
        <w:rPr>
          <w:rFonts w:ascii="Times New Roman"/>
          <w:b w:val="false"/>
          <w:i w:val="false"/>
          <w:color w:val="000000"/>
          <w:sz w:val="28"/>
        </w:rPr>
        <w:t>
      «244-1-бап. Өздеріне қатысты сот сараптамасы жүргізілетін</w:t>
      </w:r>
      <w:r>
        <w:br/>
      </w:r>
      <w:r>
        <w:rPr>
          <w:rFonts w:ascii="Times New Roman"/>
          <w:b w:val="false"/>
          <w:i w:val="false"/>
          <w:color w:val="000000"/>
          <w:sz w:val="28"/>
        </w:rPr>
        <w:t>
                  адамдардың құқықтары мен заңды мүдделерінің</w:t>
      </w:r>
      <w:r>
        <w:br/>
      </w:r>
      <w:r>
        <w:rPr>
          <w:rFonts w:ascii="Times New Roman"/>
          <w:b w:val="false"/>
          <w:i w:val="false"/>
          <w:color w:val="000000"/>
          <w:sz w:val="28"/>
        </w:rPr>
        <w:t>
                  кепілдігі</w:t>
      </w:r>
    </w:p>
    <w:bookmarkEnd w:id="11"/>
    <w:bookmarkStart w:name="z52" w:id="12"/>
    <w:p>
      <w:pPr>
        <w:spacing w:after="0"/>
        <w:ind w:left="0"/>
        <w:jc w:val="both"/>
      </w:pPr>
      <w:r>
        <w:rPr>
          <w:rFonts w:ascii="Times New Roman"/>
          <w:b w:val="false"/>
          <w:i w:val="false"/>
          <w:color w:val="000000"/>
          <w:sz w:val="28"/>
        </w:rPr>
        <w:t>
      1. Тірі адамдарға сот сараптамасын жүргізу кезінде:</w:t>
      </w:r>
      <w:r>
        <w:br/>
      </w:r>
      <w:r>
        <w:rPr>
          <w:rFonts w:ascii="Times New Roman"/>
          <w:b w:val="false"/>
          <w:i w:val="false"/>
          <w:color w:val="000000"/>
          <w:sz w:val="28"/>
        </w:rPr>
        <w:t>
</w:t>
      </w:r>
      <w:r>
        <w:rPr>
          <w:rFonts w:ascii="Times New Roman"/>
          <w:b w:val="false"/>
          <w:i w:val="false"/>
          <w:color w:val="000000"/>
          <w:sz w:val="28"/>
        </w:rPr>
        <w:t>
      1) олардан мәліметтер алу мақсатында оларды заңмен кепілдік берілген құқықтарынан айыруға немесе оларға қысым жасауға (оның ішінде, алдау, күш қолдану, қорқыту және өзге де заңсыз шаралар арқылы);</w:t>
      </w:r>
      <w:r>
        <w:br/>
      </w:r>
      <w:r>
        <w:rPr>
          <w:rFonts w:ascii="Times New Roman"/>
          <w:b w:val="false"/>
          <w:i w:val="false"/>
          <w:color w:val="000000"/>
          <w:sz w:val="28"/>
        </w:rPr>
        <w:t>
</w:t>
      </w:r>
      <w:r>
        <w:rPr>
          <w:rFonts w:ascii="Times New Roman"/>
          <w:b w:val="false"/>
          <w:i w:val="false"/>
          <w:color w:val="000000"/>
          <w:sz w:val="28"/>
        </w:rPr>
        <w:t>
      2) аталған адамдарды медициналық технологияларды, фармакологиялық және дәрілік заттарды клиникалық зерттеулердің субъектілері ретінде пайдалануға;</w:t>
      </w:r>
      <w:r>
        <w:br/>
      </w:r>
      <w:r>
        <w:rPr>
          <w:rFonts w:ascii="Times New Roman"/>
          <w:b w:val="false"/>
          <w:i w:val="false"/>
          <w:color w:val="000000"/>
          <w:sz w:val="28"/>
        </w:rPr>
        <w:t>
</w:t>
      </w:r>
      <w:r>
        <w:rPr>
          <w:rFonts w:ascii="Times New Roman"/>
          <w:b w:val="false"/>
          <w:i w:val="false"/>
          <w:color w:val="000000"/>
          <w:sz w:val="28"/>
        </w:rPr>
        <w:t>
      3) хирургиялық араласуды көздейтін зерттеулердің әдістерін қолдануға тыйым салынады.</w:t>
      </w:r>
      <w:r>
        <w:br/>
      </w:r>
      <w:r>
        <w:rPr>
          <w:rFonts w:ascii="Times New Roman"/>
          <w:b w:val="false"/>
          <w:i w:val="false"/>
          <w:color w:val="000000"/>
          <w:sz w:val="28"/>
        </w:rPr>
        <w:t>
</w:t>
      </w:r>
      <w:r>
        <w:rPr>
          <w:rFonts w:ascii="Times New Roman"/>
          <w:b w:val="false"/>
          <w:i w:val="false"/>
          <w:color w:val="000000"/>
          <w:sz w:val="28"/>
        </w:rPr>
        <w:t>
      2. Сот сараптамасын тағайындаған орган өзіне қатысты сот сараптамасы жүргізілетін адамды баламалы, болуы мүмкін ауырсыну сезімдерін және жанама әсерлерді коса алғанда, сот-сараптамалық зерттеулердің пайдаланылатын әдістері туралы оған түсінікті түрде хабардар етуге тиіс. Көрсетілген ақпарат сот сараптамасы жүргізілетін адамның өтініші бойынша оның заңды өкіліне де беріледі.</w:t>
      </w:r>
      <w:r>
        <w:br/>
      </w:r>
      <w:r>
        <w:rPr>
          <w:rFonts w:ascii="Times New Roman"/>
          <w:b w:val="false"/>
          <w:i w:val="false"/>
          <w:color w:val="000000"/>
          <w:sz w:val="28"/>
        </w:rPr>
        <w:t>
</w:t>
      </w:r>
      <w:r>
        <w:rPr>
          <w:rFonts w:ascii="Times New Roman"/>
          <w:b w:val="false"/>
          <w:i w:val="false"/>
          <w:color w:val="000000"/>
          <w:sz w:val="28"/>
        </w:rPr>
        <w:t>
      3. Өзіне қатысты сот сараптамасы жүргізілетін адамға медициналық көмек заңда көзделген негіздер бойынша және тәртіппен ғана көрсетілуі мүмкін.</w:t>
      </w:r>
      <w:r>
        <w:br/>
      </w:r>
      <w:r>
        <w:rPr>
          <w:rFonts w:ascii="Times New Roman"/>
          <w:b w:val="false"/>
          <w:i w:val="false"/>
          <w:color w:val="000000"/>
          <w:sz w:val="28"/>
        </w:rPr>
        <w:t>
</w:t>
      </w:r>
      <w:r>
        <w:rPr>
          <w:rFonts w:ascii="Times New Roman"/>
          <w:b w:val="false"/>
          <w:i w:val="false"/>
          <w:color w:val="000000"/>
          <w:sz w:val="28"/>
        </w:rPr>
        <w:t>
      4. Медициналық ұйымға орналастырылған адамға шағымдар және өтініштер жасауға мүмкіндік беріледі. Осы Кодексте көзделген тәртіппен берілген шағымдарды және өтініштерді медициналық ұйымның әкімшілігі жиырма төрт сағат ішінде жолданым иесіне жібереді және олар цензураға жатпайды.</w:t>
      </w:r>
      <w:r>
        <w:br/>
      </w:r>
      <w:r>
        <w:rPr>
          <w:rFonts w:ascii="Times New Roman"/>
          <w:b w:val="false"/>
          <w:i w:val="false"/>
          <w:color w:val="000000"/>
          <w:sz w:val="28"/>
        </w:rPr>
        <w:t>
</w:t>
      </w:r>
      <w:r>
        <w:rPr>
          <w:rFonts w:ascii="Times New Roman"/>
          <w:b w:val="false"/>
          <w:i w:val="false"/>
          <w:color w:val="000000"/>
          <w:sz w:val="28"/>
        </w:rPr>
        <w:t>
      5. Адамға қатысты оның келісімімен жүргізілетін сот сараптамасы оның кез келген сатысында аталған адамның бастамасы бойынша тоқтатылуы мүмкін.»;</w:t>
      </w:r>
    </w:p>
    <w:bookmarkEnd w:id="12"/>
    <w:bookmarkStart w:name="z60" w:id="1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245-бап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«245-бап. Сот сараптамасы органының сараптама жүргізуі. Сот</w:t>
      </w:r>
      <w:r>
        <w:br/>
      </w:r>
      <w:r>
        <w:rPr>
          <w:rFonts w:ascii="Times New Roman"/>
          <w:b w:val="false"/>
          <w:i w:val="false"/>
          <w:color w:val="000000"/>
          <w:sz w:val="28"/>
        </w:rPr>
        <w:t>
                сараптамасы органы басшысының құқықтары мен</w:t>
      </w:r>
      <w:r>
        <w:br/>
      </w:r>
      <w:r>
        <w:rPr>
          <w:rFonts w:ascii="Times New Roman"/>
          <w:b w:val="false"/>
          <w:i w:val="false"/>
          <w:color w:val="000000"/>
          <w:sz w:val="28"/>
        </w:rPr>
        <w:t>
                міндеттері</w:t>
      </w:r>
    </w:p>
    <w:bookmarkEnd w:id="13"/>
    <w:bookmarkStart w:name="z62" w:id="14"/>
    <w:p>
      <w:pPr>
        <w:spacing w:after="0"/>
        <w:ind w:left="0"/>
        <w:jc w:val="both"/>
      </w:pPr>
      <w:r>
        <w:rPr>
          <w:rFonts w:ascii="Times New Roman"/>
          <w:b w:val="false"/>
          <w:i w:val="false"/>
          <w:color w:val="000000"/>
          <w:sz w:val="28"/>
        </w:rPr>
        <w:t>
      1. Сараптама сот сараптамасы органына тапсырылған кезде, қылмыстық процесті жүргізуші орган сараптама тағайындау туралы қаулыны және қажетті материалдарды оның басшысына жібереді. Сараптаманы сот сараптамасы органының қаулыда көрсетілген қызметкері жүргізеді. Егер қаулыда нақты сарапшы көрсетілмесе, сарапшыны таңдауды сот сараптамасы органының басшысы жүзеге асырады, бұл туралы сараптама тағайындаған адамға үш күн мерзімде хабарлайды.</w:t>
      </w:r>
      <w:r>
        <w:br/>
      </w:r>
      <w:r>
        <w:rPr>
          <w:rFonts w:ascii="Times New Roman"/>
          <w:b w:val="false"/>
          <w:i w:val="false"/>
          <w:color w:val="000000"/>
          <w:sz w:val="28"/>
        </w:rPr>
        <w:t>
</w:t>
      </w:r>
      <w:r>
        <w:rPr>
          <w:rFonts w:ascii="Times New Roman"/>
          <w:b w:val="false"/>
          <w:i w:val="false"/>
          <w:color w:val="000000"/>
          <w:sz w:val="28"/>
        </w:rPr>
        <w:t>
      2. Сот сараптамасы органының басшысы:</w:t>
      </w:r>
      <w:r>
        <w:br/>
      </w:r>
      <w:r>
        <w:rPr>
          <w:rFonts w:ascii="Times New Roman"/>
          <w:b w:val="false"/>
          <w:i w:val="false"/>
          <w:color w:val="000000"/>
          <w:sz w:val="28"/>
        </w:rPr>
        <w:t>
</w:t>
      </w:r>
      <w:r>
        <w:rPr>
          <w:rFonts w:ascii="Times New Roman"/>
          <w:b w:val="false"/>
          <w:i w:val="false"/>
          <w:color w:val="000000"/>
          <w:sz w:val="28"/>
        </w:rPr>
        <w:t>
      1) егер: осы сот сараптамасы органында қажетті арнаулы ғылыми білімі бар сарапшы болмаса; осы сот сараптамасы органының материалдық-техникалық базасы мен жағдайы нақты сараптама міндеттерін шешуге мүмкіндік бермесе; сот сарапшысының алдына қойылған мәселелер оның құзыретінің шегінен тыс болса; сараптама жүргізуге арналған материалдар осы Кодекстің талаптары бұзыла отырып ұсынылса, дәлелдерді көрсете отырып, сараптама тағайындаған органға сот сараптамасын тағайындау туралы қаулыны орындамастан және зерттеуге ұсынылған объектілерді қайтаруға;</w:t>
      </w:r>
      <w:r>
        <w:br/>
      </w:r>
      <w:r>
        <w:rPr>
          <w:rFonts w:ascii="Times New Roman"/>
          <w:b w:val="false"/>
          <w:i w:val="false"/>
          <w:color w:val="000000"/>
          <w:sz w:val="28"/>
        </w:rPr>
        <w:t>
</w:t>
      </w:r>
      <w:r>
        <w:rPr>
          <w:rFonts w:ascii="Times New Roman"/>
          <w:b w:val="false"/>
          <w:i w:val="false"/>
          <w:color w:val="000000"/>
          <w:sz w:val="28"/>
        </w:rPr>
        <w:t>
      2) сараптама тағайындаған орган алдында осы сот сараптамасы органында жұмыс істемейтін адамдарды, егер олардың арнаулы ғылыми білімі қорытынды беру үшін қажет болса, сот сарапшылары комиссиясының құрамына енгізу туралы өтініш жасауға құқылы.</w:t>
      </w:r>
      <w:r>
        <w:br/>
      </w:r>
      <w:r>
        <w:rPr>
          <w:rFonts w:ascii="Times New Roman"/>
          <w:b w:val="false"/>
          <w:i w:val="false"/>
          <w:color w:val="000000"/>
          <w:sz w:val="28"/>
        </w:rPr>
        <w:t>
      Сот сараптамасы органы басшысының заңда көзделген өзге құқықтары да бар.</w:t>
      </w:r>
      <w:r>
        <w:br/>
      </w:r>
      <w:r>
        <w:rPr>
          <w:rFonts w:ascii="Times New Roman"/>
          <w:b w:val="false"/>
          <w:i w:val="false"/>
          <w:color w:val="000000"/>
          <w:sz w:val="28"/>
        </w:rPr>
        <w:t>
</w:t>
      </w:r>
      <w:r>
        <w:rPr>
          <w:rFonts w:ascii="Times New Roman"/>
          <w:b w:val="false"/>
          <w:i w:val="false"/>
          <w:color w:val="000000"/>
          <w:sz w:val="28"/>
        </w:rPr>
        <w:t>
      3. Сот сараптамасы органының басшысы:</w:t>
      </w:r>
      <w:r>
        <w:br/>
      </w:r>
      <w:r>
        <w:rPr>
          <w:rFonts w:ascii="Times New Roman"/>
          <w:b w:val="false"/>
          <w:i w:val="false"/>
          <w:color w:val="000000"/>
          <w:sz w:val="28"/>
        </w:rPr>
        <w:t>
</w:t>
      </w:r>
      <w:r>
        <w:rPr>
          <w:rFonts w:ascii="Times New Roman"/>
          <w:b w:val="false"/>
          <w:i w:val="false"/>
          <w:color w:val="000000"/>
          <w:sz w:val="28"/>
        </w:rPr>
        <w:t>
      1) сараптама жүргізу үшін қажетті объектілерді дербес талап етіп алдыруға;</w:t>
      </w:r>
      <w:r>
        <w:br/>
      </w:r>
      <w:r>
        <w:rPr>
          <w:rFonts w:ascii="Times New Roman"/>
          <w:b w:val="false"/>
          <w:i w:val="false"/>
          <w:color w:val="000000"/>
          <w:sz w:val="28"/>
        </w:rPr>
        <w:t>
</w:t>
      </w:r>
      <w:r>
        <w:rPr>
          <w:rFonts w:ascii="Times New Roman"/>
          <w:b w:val="false"/>
          <w:i w:val="false"/>
          <w:color w:val="000000"/>
          <w:sz w:val="28"/>
        </w:rPr>
        <w:t>
      2) осы сот сараптамасы органының қызметкерлері болып табылмайтын адамдарды сараптама тағайындаған органның келісімінсіз оны жүргізуге тартуға;</w:t>
      </w:r>
      <w:r>
        <w:br/>
      </w:r>
      <w:r>
        <w:rPr>
          <w:rFonts w:ascii="Times New Roman"/>
          <w:b w:val="false"/>
          <w:i w:val="false"/>
          <w:color w:val="000000"/>
          <w:sz w:val="28"/>
        </w:rPr>
        <w:t>
</w:t>
      </w:r>
      <w:r>
        <w:rPr>
          <w:rFonts w:ascii="Times New Roman"/>
          <w:b w:val="false"/>
          <w:i w:val="false"/>
          <w:color w:val="000000"/>
          <w:sz w:val="28"/>
        </w:rPr>
        <w:t>
      3) сарапшыға нақты сараптама бойынша қорытындылардың мазмұнын алдын ала шешетін нұсқаулар беруге құқылы емес.</w:t>
      </w:r>
      <w:r>
        <w:br/>
      </w:r>
      <w:r>
        <w:rPr>
          <w:rFonts w:ascii="Times New Roman"/>
          <w:b w:val="false"/>
          <w:i w:val="false"/>
          <w:color w:val="000000"/>
          <w:sz w:val="28"/>
        </w:rPr>
        <w:t>
</w:t>
      </w:r>
      <w:r>
        <w:rPr>
          <w:rFonts w:ascii="Times New Roman"/>
          <w:b w:val="false"/>
          <w:i w:val="false"/>
          <w:color w:val="000000"/>
          <w:sz w:val="28"/>
        </w:rPr>
        <w:t>
      4. Сот сараптамасы органының басшысы:</w:t>
      </w:r>
      <w:r>
        <w:br/>
      </w:r>
      <w:r>
        <w:rPr>
          <w:rFonts w:ascii="Times New Roman"/>
          <w:b w:val="false"/>
          <w:i w:val="false"/>
          <w:color w:val="000000"/>
          <w:sz w:val="28"/>
        </w:rPr>
        <w:t>
</w:t>
      </w:r>
      <w:r>
        <w:rPr>
          <w:rFonts w:ascii="Times New Roman"/>
          <w:b w:val="false"/>
          <w:i w:val="false"/>
          <w:color w:val="000000"/>
          <w:sz w:val="28"/>
        </w:rPr>
        <w:t>
      1) сот сараптамасын тағайындау туралы қаулыны және зерттеу объектілерін алысымен, осы Кодекстің 242-бабы бірінші бөлігінің талаптарын ескере отырып, осы сот сараптамасы органының нақты сарапшысына немесе сарапшылар комиссиясына жүргізуді тапсыруға;</w:t>
      </w:r>
      <w:r>
        <w:br/>
      </w:r>
      <w:r>
        <w:rPr>
          <w:rFonts w:ascii="Times New Roman"/>
          <w:b w:val="false"/>
          <w:i w:val="false"/>
          <w:color w:val="000000"/>
          <w:sz w:val="28"/>
        </w:rPr>
        <w:t>
</w:t>
      </w:r>
      <w:r>
        <w:rPr>
          <w:rFonts w:ascii="Times New Roman"/>
          <w:b w:val="false"/>
          <w:i w:val="false"/>
          <w:color w:val="000000"/>
          <w:sz w:val="28"/>
        </w:rPr>
        <w:t>
      2) сот сарапшысының тәуелсіздігі принципін бұзбастан, сот сараптамасын жүргізу мерзімінің сақталуына, жүргізіліп жатқан зерттеулердің жан-жақтылығына, толықтығы мен объективтілігіне, сот сараптамасы объектілерінің сақталуына бақылауды қамтамасыз етуге;</w:t>
      </w:r>
      <w:r>
        <w:br/>
      </w:r>
      <w:r>
        <w:rPr>
          <w:rFonts w:ascii="Times New Roman"/>
          <w:b w:val="false"/>
          <w:i w:val="false"/>
          <w:color w:val="000000"/>
          <w:sz w:val="28"/>
        </w:rPr>
        <w:t>
</w:t>
      </w:r>
      <w:r>
        <w:rPr>
          <w:rFonts w:ascii="Times New Roman"/>
          <w:b w:val="false"/>
          <w:i w:val="false"/>
          <w:color w:val="000000"/>
          <w:sz w:val="28"/>
        </w:rPr>
        <w:t>
      3) сараптама жүргізуді ұйымдастыруға байланысты өзіне белгілі болған мәліметтерді жария етпеуге;</w:t>
      </w:r>
      <w:r>
        <w:br/>
      </w:r>
      <w:r>
        <w:rPr>
          <w:rFonts w:ascii="Times New Roman"/>
          <w:b w:val="false"/>
          <w:i w:val="false"/>
          <w:color w:val="000000"/>
          <w:sz w:val="28"/>
        </w:rPr>
        <w:t>
</w:t>
      </w:r>
      <w:r>
        <w:rPr>
          <w:rFonts w:ascii="Times New Roman"/>
          <w:b w:val="false"/>
          <w:i w:val="false"/>
          <w:color w:val="000000"/>
          <w:sz w:val="28"/>
        </w:rPr>
        <w:t>
      4) зерттеулер жүргізу үшін қажетті жағдайларды қамтамасыз етуге міндетті.»;</w:t>
      </w:r>
    </w:p>
    <w:bookmarkEnd w:id="14"/>
    <w:bookmarkStart w:name="z75" w:id="1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246-бапта</w:t>
      </w:r>
      <w:r>
        <w:rPr>
          <w:rFonts w:ascii="Times New Roman"/>
          <w:b w:val="false"/>
          <w:i w:val="false"/>
          <w:color w:val="000000"/>
          <w:sz w:val="28"/>
        </w:rPr>
        <w:t>:</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Егер сараптама жүргізуді сот сараптамасы органының қызметкері болып табылмайтын адамға тапсыру ұйғарылса, қылмыстық процесті жүргізуші орган оны тағайындау туралы қаулы шығарылғанға дейін өзі сараптама жасауды тапсырғалы отырған адамның жеке басына көз жеткізуге және сарапшыдан бас тартуға осы Кодекстің 96-бабында көзделген негіздердің бар-жоғын тексеруге тиіс.»;</w:t>
      </w:r>
      <w:r>
        <w:br/>
      </w:r>
      <w:r>
        <w:rPr>
          <w:rFonts w:ascii="Times New Roman"/>
          <w:b w:val="false"/>
          <w:i w:val="false"/>
          <w:color w:val="000000"/>
          <w:sz w:val="28"/>
        </w:rPr>
        <w:t>
      екінші бөліктегі «Тергеуші», «тергеуші» деген сөздер тиісінше «Қылмыстық процесті жүргізуші орган», «қылмыстық процесті жүргізуші орган» деген сөздермен ауыстырылсын;</w:t>
      </w:r>
    </w:p>
    <w:bookmarkEnd w:id="15"/>
    <w:bookmarkStart w:name="z76" w:id="16"/>
    <w:p>
      <w:pPr>
        <w:spacing w:after="0"/>
        <w:ind w:left="0"/>
        <w:jc w:val="both"/>
      </w:pPr>
      <w:r>
        <w:rPr>
          <w:rFonts w:ascii="Times New Roman"/>
          <w:b w:val="false"/>
          <w:i w:val="false"/>
          <w:color w:val="000000"/>
          <w:sz w:val="28"/>
        </w:rPr>
        <w:t>
      13) мынадай мазмұндағы 246-1-баппен толықтырылсын:</w:t>
      </w:r>
      <w:r>
        <w:br/>
      </w:r>
      <w:r>
        <w:rPr>
          <w:rFonts w:ascii="Times New Roman"/>
          <w:b w:val="false"/>
          <w:i w:val="false"/>
          <w:color w:val="000000"/>
          <w:sz w:val="28"/>
        </w:rPr>
        <w:t>
</w:t>
      </w:r>
      <w:r>
        <w:rPr>
          <w:rFonts w:ascii="Times New Roman"/>
          <w:b w:val="false"/>
          <w:i w:val="false"/>
          <w:color w:val="000000"/>
          <w:sz w:val="28"/>
        </w:rPr>
        <w:t>
      «246-1-бап. Сот сараптамасын жүргізу кезінде</w:t>
      </w:r>
      <w:r>
        <w:br/>
      </w:r>
      <w:r>
        <w:rPr>
          <w:rFonts w:ascii="Times New Roman"/>
          <w:b w:val="false"/>
          <w:i w:val="false"/>
          <w:color w:val="000000"/>
          <w:sz w:val="28"/>
        </w:rPr>
        <w:t>
                  процеске қатысушылардың қатысуы</w:t>
      </w:r>
    </w:p>
    <w:bookmarkEnd w:id="16"/>
    <w:bookmarkStart w:name="z78" w:id="17"/>
    <w:p>
      <w:pPr>
        <w:spacing w:after="0"/>
        <w:ind w:left="0"/>
        <w:jc w:val="both"/>
      </w:pPr>
      <w:r>
        <w:rPr>
          <w:rFonts w:ascii="Times New Roman"/>
          <w:b w:val="false"/>
          <w:i w:val="false"/>
          <w:color w:val="000000"/>
          <w:sz w:val="28"/>
        </w:rPr>
        <w:t>
      1. Қылмыстық процесті жүргізуші орган сараптама жүргізу кезінде қатысуға, сарапшының жүргізіп жатқан іс-әрекеттеріне қатысты оның түсіндірмесін алуға құқылы. Сараптама жүргізу кезінде қылмыстық процесті жүргізуші органның қатысу фактісі сарапшының қорытындысында көрсетіледі.</w:t>
      </w:r>
      <w:r>
        <w:br/>
      </w:r>
      <w:r>
        <w:rPr>
          <w:rFonts w:ascii="Times New Roman"/>
          <w:b w:val="false"/>
          <w:i w:val="false"/>
          <w:color w:val="000000"/>
          <w:sz w:val="28"/>
        </w:rPr>
        <w:t>
</w:t>
      </w:r>
      <w:r>
        <w:rPr>
          <w:rFonts w:ascii="Times New Roman"/>
          <w:b w:val="false"/>
          <w:i w:val="false"/>
          <w:color w:val="000000"/>
          <w:sz w:val="28"/>
        </w:rPr>
        <w:t>
      2. Сараптама жүргізу кезінде өздерінің немесе өздеріне берілетін құқықтары мен мүдделерін қорғайтын процеске қатысушылар қылмыстық процесті жүргізуші органның рұқсатымен қатыса алады. Бұл жағдайда қылмыстық процесті жүргізуші органның қатысуы міндетті.</w:t>
      </w:r>
      <w:r>
        <w:br/>
      </w:r>
      <w:r>
        <w:rPr>
          <w:rFonts w:ascii="Times New Roman"/>
          <w:b w:val="false"/>
          <w:i w:val="false"/>
          <w:color w:val="000000"/>
          <w:sz w:val="28"/>
        </w:rPr>
        <w:t>
</w:t>
      </w:r>
      <w:r>
        <w:rPr>
          <w:rFonts w:ascii="Times New Roman"/>
          <w:b w:val="false"/>
          <w:i w:val="false"/>
          <w:color w:val="000000"/>
          <w:sz w:val="28"/>
        </w:rPr>
        <w:t>
      3. Қылмыстық процесті жүргізуші орган тиісті өтінішті қанағаттандырған кезде, оны мәлімдеген адамға сараптаманың жүргізілетін орны мен уақыты хабарланады. Хабарланған адамның келмей қалуы сараптаманы жүргізуге кедергі келтірмейді.</w:t>
      </w:r>
      <w:r>
        <w:br/>
      </w:r>
      <w:r>
        <w:rPr>
          <w:rFonts w:ascii="Times New Roman"/>
          <w:b w:val="false"/>
          <w:i w:val="false"/>
          <w:color w:val="000000"/>
          <w:sz w:val="28"/>
        </w:rPr>
        <w:t>
</w:t>
      </w:r>
      <w:r>
        <w:rPr>
          <w:rFonts w:ascii="Times New Roman"/>
          <w:b w:val="false"/>
          <w:i w:val="false"/>
          <w:color w:val="000000"/>
          <w:sz w:val="28"/>
        </w:rPr>
        <w:t>
      4. Сот сараптамасын жүргізу кезінде процеске қатысып отырған қатысушылар зерттеулер барысына араласуға құқылы емес, бірақ сот сараптамасының нысанасына қатысты түсініктемелер бере алады.</w:t>
      </w:r>
      <w:r>
        <w:br/>
      </w:r>
      <w:r>
        <w:rPr>
          <w:rFonts w:ascii="Times New Roman"/>
          <w:b w:val="false"/>
          <w:i w:val="false"/>
          <w:color w:val="000000"/>
          <w:sz w:val="28"/>
        </w:rPr>
        <w:t>
</w:t>
      </w:r>
      <w:r>
        <w:rPr>
          <w:rFonts w:ascii="Times New Roman"/>
          <w:b w:val="false"/>
          <w:i w:val="false"/>
          <w:color w:val="000000"/>
          <w:sz w:val="28"/>
        </w:rPr>
        <w:t>
      5. Егер сот сараптамасын жүргізу кезінде процеске қатысып отырған қатысушы сот сарапшысының қызметіне кедергі келтірсе, сот сарапшысы зерттеуді тоқтата тұруға және қылмыстық процесті жүргізуші орган алдында аталған процеске қатысушыға сот сараптамасын жүргізу кезінде қатысуға берілген рұқсаттың күшін жою туралы өтініш жасауға құқылы.</w:t>
      </w:r>
      <w:r>
        <w:br/>
      </w:r>
      <w:r>
        <w:rPr>
          <w:rFonts w:ascii="Times New Roman"/>
          <w:b w:val="false"/>
          <w:i w:val="false"/>
          <w:color w:val="000000"/>
          <w:sz w:val="28"/>
        </w:rPr>
        <w:t>
</w:t>
      </w:r>
      <w:r>
        <w:rPr>
          <w:rFonts w:ascii="Times New Roman"/>
          <w:b w:val="false"/>
          <w:i w:val="false"/>
          <w:color w:val="000000"/>
          <w:sz w:val="28"/>
        </w:rPr>
        <w:t>
      6. Егер сот сараптамасын сот сарапшыларының комиссиясы жүргізсе, сот сарапшысы қорытынды жасаған кезде, сондай-ақ сот сарапшыларының кеңесуі және қорытындыларды тұжырымдау сатысында процеске қатысушылардың қатысуына жол берілмейді.</w:t>
      </w:r>
      <w:r>
        <w:br/>
      </w:r>
      <w:r>
        <w:rPr>
          <w:rFonts w:ascii="Times New Roman"/>
          <w:b w:val="false"/>
          <w:i w:val="false"/>
          <w:color w:val="000000"/>
          <w:sz w:val="28"/>
        </w:rPr>
        <w:t>
</w:t>
      </w:r>
      <w:r>
        <w:rPr>
          <w:rFonts w:ascii="Times New Roman"/>
          <w:b w:val="false"/>
          <w:i w:val="false"/>
          <w:color w:val="000000"/>
          <w:sz w:val="28"/>
        </w:rPr>
        <w:t>
      7. Сот психиатриялық және сот психологиялық-психиатриялық сараптаманың жүргізілуі құпия жағдайда жүзеге асырылады.</w:t>
      </w:r>
      <w:r>
        <w:br/>
      </w:r>
      <w:r>
        <w:rPr>
          <w:rFonts w:ascii="Times New Roman"/>
          <w:b w:val="false"/>
          <w:i w:val="false"/>
          <w:color w:val="000000"/>
          <w:sz w:val="28"/>
        </w:rPr>
        <w:t>
</w:t>
      </w:r>
      <w:r>
        <w:rPr>
          <w:rFonts w:ascii="Times New Roman"/>
          <w:b w:val="false"/>
          <w:i w:val="false"/>
          <w:color w:val="000000"/>
          <w:sz w:val="28"/>
        </w:rPr>
        <w:t>
      8. Адамды жалаңаштау арқылы сот-сараптамалық зерттеулерді жүргізу кезінде тек сол жыныстағы адамдар қатыса алады. Осы шектеу көрсетілген зерттеулерді жүргізуге қатысатын дәрігерлерге және басқа да медицина қызметкерлеріне қолданылмайды.»;</w:t>
      </w:r>
    </w:p>
    <w:bookmarkEnd w:id="17"/>
    <w:bookmarkStart w:name="z86" w:id="1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247-бап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«247-бап Сараптама жүргізу үшін медициналық ұйымға орналастыру</w:t>
      </w:r>
    </w:p>
    <w:bookmarkEnd w:id="18"/>
    <w:bookmarkStart w:name="z88" w:id="19"/>
    <w:p>
      <w:pPr>
        <w:spacing w:after="0"/>
        <w:ind w:left="0"/>
        <w:jc w:val="both"/>
      </w:pPr>
      <w:r>
        <w:rPr>
          <w:rFonts w:ascii="Times New Roman"/>
          <w:b w:val="false"/>
          <w:i w:val="false"/>
          <w:color w:val="000000"/>
          <w:sz w:val="28"/>
        </w:rPr>
        <w:t>
      1. Егер адамға қатысты сот сараптамасын жүргізу сот-сараптамалық зерттеулерді стационар жағдайында жүргізуді көздейтін болса, сезікті, айыпталушы, жәбірленуші, куә сараптама тағайындау туралы қаулының негізінде медициналық ұйымға орналастырылуы мүмкін.</w:t>
      </w:r>
      <w:r>
        <w:br/>
      </w:r>
      <w:r>
        <w:rPr>
          <w:rFonts w:ascii="Times New Roman"/>
          <w:b w:val="false"/>
          <w:i w:val="false"/>
          <w:color w:val="000000"/>
          <w:sz w:val="28"/>
        </w:rPr>
        <w:t>
      Осы Кодекстің 241-бабында көзделген жағдайларды қоспағанда жәбірленушіні, куәні медициналық ұйымға орналастыруға оның жазбаша келісімімен ғана жол беріледі.</w:t>
      </w:r>
      <w:r>
        <w:br/>
      </w:r>
      <w:r>
        <w:rPr>
          <w:rFonts w:ascii="Times New Roman"/>
          <w:b w:val="false"/>
          <w:i w:val="false"/>
          <w:color w:val="000000"/>
          <w:sz w:val="28"/>
        </w:rPr>
        <w:t>
      Егер аталған адам кәмелетке толмаса немесе сот оны әрекетке қабілетсіз деп таныса, көрсетілген жазбаша келісімді заңды өкіл береді. Заңды өкіл қарсылық білдірген немесе болмаған жағдайда жазбаша келісімді қорғаншылық және қамқоршылық органы береді.</w:t>
      </w:r>
      <w:r>
        <w:br/>
      </w:r>
      <w:r>
        <w:rPr>
          <w:rFonts w:ascii="Times New Roman"/>
          <w:b w:val="false"/>
          <w:i w:val="false"/>
          <w:color w:val="000000"/>
          <w:sz w:val="28"/>
        </w:rPr>
        <w:t>
</w:t>
      </w:r>
      <w:r>
        <w:rPr>
          <w:rFonts w:ascii="Times New Roman"/>
          <w:b w:val="false"/>
          <w:i w:val="false"/>
          <w:color w:val="000000"/>
          <w:sz w:val="28"/>
        </w:rPr>
        <w:t>
      2. Күзетпен ұсталмайтын сезіктіні, айыпталушыны, сондай-ақ жәбірленушіні, куәні сот-медициналық немесе сот-психиатриялық сараптама жүргізу үшін медициналық ұйымға жіберу осы Кодекстің 14-бабының екінші бөлігінде көзделген тәртіппен жүргізіледі.</w:t>
      </w:r>
      <w:r>
        <w:br/>
      </w:r>
      <w:r>
        <w:rPr>
          <w:rFonts w:ascii="Times New Roman"/>
          <w:b w:val="false"/>
          <w:i w:val="false"/>
          <w:color w:val="000000"/>
          <w:sz w:val="28"/>
        </w:rPr>
        <w:t>
</w:t>
      </w:r>
      <w:r>
        <w:rPr>
          <w:rFonts w:ascii="Times New Roman"/>
          <w:b w:val="false"/>
          <w:i w:val="false"/>
          <w:color w:val="000000"/>
          <w:sz w:val="28"/>
        </w:rPr>
        <w:t>
      3. Өздеріне қатысты сараптама жүргізілетін адамдарды медициналық ұйымда ұстау ережелері Қазақстан Республикасының денсаулық сақтау туралы заңнамасында айқындалады.</w:t>
      </w:r>
      <w:r>
        <w:br/>
      </w:r>
      <w:r>
        <w:rPr>
          <w:rFonts w:ascii="Times New Roman"/>
          <w:b w:val="false"/>
          <w:i w:val="false"/>
          <w:color w:val="000000"/>
          <w:sz w:val="28"/>
        </w:rPr>
        <w:t>
</w:t>
      </w:r>
      <w:r>
        <w:rPr>
          <w:rFonts w:ascii="Times New Roman"/>
          <w:b w:val="false"/>
          <w:i w:val="false"/>
          <w:color w:val="000000"/>
          <w:sz w:val="28"/>
        </w:rPr>
        <w:t>
      4. Стационарлық сот-психиатриялық сараптама жүргізу үшін сезіктіні медициналық ұйымға орналастырған кезде оған айып тағылуға тиісті мерзім сарапшылар комиссиясының сезіктінің психикалық жағдайы туралы қорытындысы алынғанға дейін кідіртіле тұрады.</w:t>
      </w:r>
      <w:r>
        <w:br/>
      </w:r>
      <w:r>
        <w:rPr>
          <w:rFonts w:ascii="Times New Roman"/>
          <w:b w:val="false"/>
          <w:i w:val="false"/>
          <w:color w:val="000000"/>
          <w:sz w:val="28"/>
        </w:rPr>
        <w:t>
</w:t>
      </w:r>
      <w:r>
        <w:rPr>
          <w:rFonts w:ascii="Times New Roman"/>
          <w:b w:val="false"/>
          <w:i w:val="false"/>
          <w:color w:val="000000"/>
          <w:sz w:val="28"/>
        </w:rPr>
        <w:t>
      5. Өзіне қатысты сот-медициналық немесе сот-психиатриялық сараптама жүргізілетін адамның медициналық ұйымда болуының жалпы мерзімі отыз тәулікке тең. Сот-сараптамалық зерттеулерді аяқтау мүмкін болмаған жағдайда, көрсетілген мерзім осы Кодекстің 14-бабы екінші бөлігінің талаптарына сәйкес сарапшының (сарапшылар комиссиясының) дәлелді өтініші бойынша отыз тәулікке ұзартылуы мүмкін.</w:t>
      </w:r>
      <w:r>
        <w:br/>
      </w:r>
      <w:r>
        <w:rPr>
          <w:rFonts w:ascii="Times New Roman"/>
          <w:b w:val="false"/>
          <w:i w:val="false"/>
          <w:color w:val="000000"/>
          <w:sz w:val="28"/>
        </w:rPr>
        <w:t>
      Өтініш сараптаманың жүргізілу мерзімінің аяқталуына дейін үш тәуліктен кешіктірілмей прокурорға немесе сотқа табыс етілуге және алған күннен бастап үш тәулік ішінде шешілуге тиіс. Прокурор, сот мерзімді ұзартудан бас тартқан жағдайда, адам медициналық ұйымнан шығарылуға тиіс. Медициналық ұйымның басшысы мәлімделген өтініш пен оны прокурордың, соттың қарау нәтижелері туралы өзіне қатысты сараптама жүргізілетін адамға, оның қорғаушысына, заңды өкіліне, өкіліне, сондай-ақ қылмыстық процесті жүргізуші органға хабарлайды.</w:t>
      </w:r>
      <w:r>
        <w:br/>
      </w:r>
      <w:r>
        <w:rPr>
          <w:rFonts w:ascii="Times New Roman"/>
          <w:b w:val="false"/>
          <w:i w:val="false"/>
          <w:color w:val="000000"/>
          <w:sz w:val="28"/>
        </w:rPr>
        <w:t>
</w:t>
      </w:r>
      <w:r>
        <w:rPr>
          <w:rFonts w:ascii="Times New Roman"/>
          <w:b w:val="false"/>
          <w:i w:val="false"/>
          <w:color w:val="000000"/>
          <w:sz w:val="28"/>
        </w:rPr>
        <w:t>
      6. Медициналық ұйымда өзіне қатысты сот сараптамасы жүргізіліп жатқан адам, оның қорғаушысы, заңды өкілі, өкілі осы Кодексте көзделген тәртіппен оның жүргізілу мерзімін ұзарту туралы қаулыға шағым жасауға құқылы.»;</w:t>
      </w:r>
    </w:p>
    <w:bookmarkEnd w:id="19"/>
    <w:bookmarkStart w:name="z94" w:id="2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248-бапта</w:t>
      </w:r>
      <w:r>
        <w:rPr>
          <w:rFonts w:ascii="Times New Roman"/>
          <w:b w:val="false"/>
          <w:i w:val="false"/>
          <w:color w:val="000000"/>
          <w:sz w:val="28"/>
        </w:rPr>
        <w:t>:</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«4. Сот сараптамасы объектілерін пайдалану тәртібі Қазақстан Республикасының заңнамасында белгіленеді.»;</w:t>
      </w:r>
      <w:r>
        <w:br/>
      </w:r>
      <w:r>
        <w:rPr>
          <w:rFonts w:ascii="Times New Roman"/>
          <w:b w:val="false"/>
          <w:i w:val="false"/>
          <w:color w:val="000000"/>
          <w:sz w:val="28"/>
        </w:rPr>
        <w:t>
      мынадай мазмұндағы бесінші бөлікпен толықтырылсын:</w:t>
      </w:r>
      <w:r>
        <w:br/>
      </w:r>
      <w:r>
        <w:rPr>
          <w:rFonts w:ascii="Times New Roman"/>
          <w:b w:val="false"/>
          <w:i w:val="false"/>
          <w:color w:val="000000"/>
          <w:sz w:val="28"/>
        </w:rPr>
        <w:t>
      «5. Сараптама жүргізу кезінде оның объектілері сараптама тағайындаған органның рұқсатымен зерттеулер жүргізу және қорытынды беру үшін қаншалықты кажет болса, сол шамада ғана бүлдірілуі немесе пайдаланылуы мүмкін.</w:t>
      </w:r>
      <w:r>
        <w:br/>
      </w:r>
      <w:r>
        <w:rPr>
          <w:rFonts w:ascii="Times New Roman"/>
          <w:b w:val="false"/>
          <w:i w:val="false"/>
          <w:color w:val="000000"/>
          <w:sz w:val="28"/>
        </w:rPr>
        <w:t>
      Аталған рұқсат сот сараптамасын тағайындау туралы қаулыда немесе сот сарапшысының өтінішін қанағаттандыру туралы не оны қанағаттандырудан ішінара бас тарту туралы дәлелді қаулыда қамтылуға тиіс.»;</w:t>
      </w:r>
    </w:p>
    <w:bookmarkEnd w:id="20"/>
    <w:bookmarkStart w:name="z95" w:id="2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249-бапта</w:t>
      </w:r>
      <w:r>
        <w:rPr>
          <w:rFonts w:ascii="Times New Roman"/>
          <w:b w:val="false"/>
          <w:i w:val="false"/>
          <w:color w:val="000000"/>
          <w:sz w:val="28"/>
        </w:rPr>
        <w:t>:</w:t>
      </w:r>
      <w:r>
        <w:br/>
      </w:r>
      <w:r>
        <w:rPr>
          <w:rFonts w:ascii="Times New Roman"/>
          <w:b w:val="false"/>
          <w:i w:val="false"/>
          <w:color w:val="000000"/>
          <w:sz w:val="28"/>
        </w:rPr>
        <w:t>
      екінші бөліктегі «бірнеше» деген сөз «кемінде екі» деген сөздермен ауыстырылсын;</w:t>
      </w:r>
      <w:r>
        <w:br/>
      </w:r>
      <w:r>
        <w:rPr>
          <w:rFonts w:ascii="Times New Roman"/>
          <w:b w:val="false"/>
          <w:i w:val="false"/>
          <w:color w:val="000000"/>
          <w:sz w:val="28"/>
        </w:rPr>
        <w:t>
      төртінші бөлік мынадай мазмұндағы бірінші сөйлеммен толықтырылсын:</w:t>
      </w:r>
      <w:r>
        <w:br/>
      </w:r>
      <w:r>
        <w:rPr>
          <w:rFonts w:ascii="Times New Roman"/>
          <w:b w:val="false"/>
          <w:i w:val="false"/>
          <w:color w:val="000000"/>
          <w:sz w:val="28"/>
        </w:rPr>
        <w:t>
      «Комиссиялық сот сараптамасын жүргізу кезінде сот сарапшыларының әрқайсысы сот-сараптамалық зерттеуді толық көлемінде тәуелсіз және дербес жүргізеді.»;</w:t>
      </w:r>
      <w:r>
        <w:br/>
      </w:r>
      <w:r>
        <w:rPr>
          <w:rFonts w:ascii="Times New Roman"/>
          <w:b w:val="false"/>
          <w:i w:val="false"/>
          <w:color w:val="000000"/>
          <w:sz w:val="28"/>
        </w:rPr>
        <w:t>
      бесінші бөліктегі «Тергеушінің» деген сөз «Қылмыстық процесті жүргізуші органның» деген сөздермен ауыстырылсын;</w:t>
      </w:r>
    </w:p>
    <w:bookmarkEnd w:id="21"/>
    <w:bookmarkStart w:name="z96" w:id="2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251-баптың</w:t>
      </w:r>
      <w:r>
        <w:rPr>
          <w:rFonts w:ascii="Times New Roman"/>
          <w:b w:val="false"/>
          <w:i w:val="false"/>
          <w:color w:val="000000"/>
          <w:sz w:val="28"/>
        </w:rPr>
        <w:t xml:space="preserve"> екінші және төртінші бөліктері мынадай редакцияда жазылсын:</w:t>
      </w:r>
      <w:r>
        <w:br/>
      </w:r>
      <w:r>
        <w:rPr>
          <w:rFonts w:ascii="Times New Roman"/>
          <w:b w:val="false"/>
          <w:i w:val="false"/>
          <w:color w:val="000000"/>
          <w:sz w:val="28"/>
        </w:rPr>
        <w:t>
      «2. Сарапшының қорытындысында: оның ресімделген күні, сараптаманың жүргізілген мерзімдері және орны; сот сараптамасын жүргізудің негіздері; сараптаманы тағайындаған орган туралы мәліметтер; сараптама жүргізу тапсырылған сот сараптамасы органы және (немесе) сарапшы (сарапшылар) туралы мәліметтер (тегі, аты, әкесінің аты, білімі, сарапшылық мамандығы, мамандығы бойынша жұмыс стажы, ғылыми дәрежесі және ғылыми атағы, атқаратын қызметі); көрінеу жалған қорытынды бергені үшін қылмыстық жауаптылық туралы өзінің ескертілгені туралы сарапшының (сарапшылардың) қолымен куәландырылған белгі; сот сарапшысының (сарапшылардың) алдына қойылған мәселелер; сараптама жүргізу кезінде процеске қатысқан қатысушылар туралы және олар берген түсіндірмелер туралы мәліметтер; зерттеу объектілері; пайдаланылған әдістемелер көрсетіле отырып, зерттеулердің мазмұны мен нәтижелері; жүргізілген зерттеулердің нәтижелерін бағалау, сарапшының (сарапшылардың) алдына қойылған мәселелер бойынша қорытындылардың негіздемесі мен тұжырымы көрсетілуге тиіс.»;</w:t>
      </w:r>
      <w:r>
        <w:br/>
      </w:r>
      <w:r>
        <w:rPr>
          <w:rFonts w:ascii="Times New Roman"/>
          <w:b w:val="false"/>
          <w:i w:val="false"/>
          <w:color w:val="000000"/>
          <w:sz w:val="28"/>
        </w:rPr>
        <w:t>
      «4. Осы баптың бірінші бөлігінде көзделген тәртіппен куәландырылған, сарапшының қорытындысын көрнекілейтін материалдар (фотокестелер, схемалар, графиктер, кестелер және басқа да материалдар) қорытындыға қоса беріледі және оның құрамдас бөлігі болып табылады. Сондай-ақ қорытындыға зерттеуден кейін қалған объектілер, оның ішінде үлгілер қоса берілуге тиіс.»;</w:t>
      </w:r>
    </w:p>
    <w:bookmarkEnd w:id="22"/>
    <w:bookmarkStart w:name="z97" w:id="2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252-баптағы</w:t>
      </w:r>
      <w:r>
        <w:rPr>
          <w:rFonts w:ascii="Times New Roman"/>
          <w:b w:val="false"/>
          <w:i w:val="false"/>
          <w:color w:val="000000"/>
          <w:sz w:val="28"/>
        </w:rPr>
        <w:t xml:space="preserve"> «немесе адамға» деген сөздер алып тасталсын:</w:t>
      </w:r>
    </w:p>
    <w:bookmarkEnd w:id="23"/>
    <w:bookmarkStart w:name="z98" w:id="2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253-бапта</w:t>
      </w:r>
      <w:r>
        <w:rPr>
          <w:rFonts w:ascii="Times New Roman"/>
          <w:b w:val="false"/>
          <w:i w:val="false"/>
          <w:color w:val="000000"/>
          <w:sz w:val="28"/>
        </w:rPr>
        <w:t>:</w:t>
      </w:r>
      <w:r>
        <w:br/>
      </w:r>
      <w:r>
        <w:rPr>
          <w:rFonts w:ascii="Times New Roman"/>
          <w:b w:val="false"/>
          <w:i w:val="false"/>
          <w:color w:val="000000"/>
          <w:sz w:val="28"/>
        </w:rPr>
        <w:t>
      бірінші бөліктегі «тергеуші» деген сөз «қылмыстық процесті жүргізуші орган» деген сөздермен ауыстырылсын;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«3. Сарапшыдан оның қорытындысына қатысты емес, тірі адамдарға қатысты сот-психиатриялық, сондай-ақ сот-медициналық сараптама жүргізуге байланысты оған белгілі болған мән-жайлар бойынша жауап алуға болмайды.»;</w:t>
      </w:r>
    </w:p>
    <w:bookmarkEnd w:id="24"/>
    <w:bookmarkStart w:name="z99" w:id="2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254-баптың</w:t>
      </w:r>
      <w:r>
        <w:rPr>
          <w:rFonts w:ascii="Times New Roman"/>
          <w:b w:val="false"/>
          <w:i w:val="false"/>
          <w:color w:val="000000"/>
          <w:sz w:val="28"/>
        </w:rPr>
        <w:t xml:space="preserve"> тақырыбы мен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«254-бап. Сезіктіге, айыпталушыға, жәбірленушіге сарапшының</w:t>
      </w:r>
      <w:r>
        <w:br/>
      </w:r>
      <w:r>
        <w:rPr>
          <w:rFonts w:ascii="Times New Roman"/>
          <w:b w:val="false"/>
          <w:i w:val="false"/>
          <w:color w:val="000000"/>
          <w:sz w:val="28"/>
        </w:rPr>
        <w:t>
                қорытындысын көрсету</w:t>
      </w:r>
    </w:p>
    <w:bookmarkEnd w:id="25"/>
    <w:bookmarkStart w:name="z101" w:id="26"/>
    <w:p>
      <w:pPr>
        <w:spacing w:after="0"/>
        <w:ind w:left="0"/>
        <w:jc w:val="both"/>
      </w:pPr>
      <w:r>
        <w:rPr>
          <w:rFonts w:ascii="Times New Roman"/>
          <w:b w:val="false"/>
          <w:i w:val="false"/>
          <w:color w:val="000000"/>
          <w:sz w:val="28"/>
        </w:rPr>
        <w:t>
      1. Сарапшының қорытындысы немесе оның қорытынды берудің мүмкін еместігі туралы хабарламасы, сондай-ақ сарапшыдан жауап алу хаттамасы алдын ала тергеу аяқталғанға дейін сезіктіге, айыпталушыға, жәбірленушіге не осы Кодекстің 244-бабының бірінші және екінші бөліктерінде аталған өзге де адамдарға көрсетіледі, олар өз ескертпелерін ұсынуға, сарапшының қорытындылары бойынша қарсылықтарын мәлімдеуге, сарапшыдан жауап алу, қосымша немесе қайталама сараптама, сондай-ақ жаңа сараптамалар тағайындау туралы өтініштерін мәлімдеуге құқылы. Мұндай өтініш қанағаттандырылған немесе ол қабылданбаған жағдайда, қылмыстық процесті жүргізуші орган тиісті қаулы шығарады, ол өтінішті мәлімдеген адамға одан қолхат алып хабарланады.»;</w:t>
      </w:r>
    </w:p>
    <w:bookmarkEnd w:id="26"/>
    <w:bookmarkStart w:name="z102" w:id="2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255-бапта</w:t>
      </w:r>
      <w:r>
        <w:rPr>
          <w:rFonts w:ascii="Times New Roman"/>
          <w:b w:val="false"/>
          <w:i w:val="false"/>
          <w:color w:val="000000"/>
          <w:sz w:val="28"/>
        </w:rPr>
        <w:t>:</w:t>
      </w:r>
      <w:r>
        <w:br/>
      </w:r>
      <w:r>
        <w:rPr>
          <w:rFonts w:ascii="Times New Roman"/>
          <w:b w:val="false"/>
          <w:i w:val="false"/>
          <w:color w:val="000000"/>
          <w:sz w:val="28"/>
        </w:rPr>
        <w:t>
      үшінші бөлікте:</w:t>
      </w:r>
      <w:r>
        <w:br/>
      </w:r>
      <w:r>
        <w:rPr>
          <w:rFonts w:ascii="Times New Roman"/>
          <w:b w:val="false"/>
          <w:i w:val="false"/>
          <w:color w:val="000000"/>
          <w:sz w:val="28"/>
        </w:rPr>
        <w:t>
      «дұрыстығы күмәнді болған» деген сөздер «қорытындылары күмән туғызған» деген сөздермен ауыстырылсын;</w:t>
      </w:r>
      <w:r>
        <w:br/>
      </w:r>
      <w:r>
        <w:rPr>
          <w:rFonts w:ascii="Times New Roman"/>
          <w:b w:val="false"/>
          <w:i w:val="false"/>
          <w:color w:val="000000"/>
          <w:sz w:val="28"/>
        </w:rPr>
        <w:t>
      «жүргізудің» деген сөз «жүргізу туралы» деген сөздермен ауыстырылсын;</w:t>
      </w:r>
      <w:r>
        <w:br/>
      </w:r>
      <w:r>
        <w:rPr>
          <w:rFonts w:ascii="Times New Roman"/>
          <w:b w:val="false"/>
          <w:i w:val="false"/>
          <w:color w:val="000000"/>
          <w:sz w:val="28"/>
        </w:rPr>
        <w:t>
      мынадай мазмұндағы сегізінші бөлікпен толықтырылсын:</w:t>
      </w:r>
      <w:r>
        <w:br/>
      </w:r>
      <w:r>
        <w:rPr>
          <w:rFonts w:ascii="Times New Roman"/>
          <w:b w:val="false"/>
          <w:i w:val="false"/>
          <w:color w:val="000000"/>
          <w:sz w:val="28"/>
        </w:rPr>
        <w:t>
      «8. Егер екінші немесе реті бойынша келесі сараптама бірнеше негіздер бойынша тағайындалып, олардың бірі - қосымша, ал басқалары қайталама сараптамаға жататын болса, мұндай сараптама қайталама сараптама жүргізу ережелері бойынша жүргізіледі.»;</w:t>
      </w:r>
    </w:p>
    <w:bookmarkEnd w:id="27"/>
    <w:bookmarkStart w:name="z103" w:id="2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354-баптың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«2. Сараптаманы алдын ала тергеу барысында қорытынды берген сарапшы (сарапшылар) не сот тағайындаған басқа сарапшы (сарапшылар) жүргізеді.</w:t>
      </w:r>
      <w:r>
        <w:br/>
      </w:r>
      <w:r>
        <w:rPr>
          <w:rFonts w:ascii="Times New Roman"/>
          <w:b w:val="false"/>
          <w:i w:val="false"/>
          <w:color w:val="000000"/>
          <w:sz w:val="28"/>
        </w:rPr>
        <w:t>
      Соңғы жағдайда төрағалық етуші сараптама жүргізуді кімге тапсыруды ұйғарып отырғаны туралы хабарлауға тиіс, содан кейін аталған адамнан бас тарту және оның өздігінен бас тартуы туралы өтініштер болмаған кезде, сот кеңесу бөлмесіне кетпестен оны іс бойынша сарапшы ретінде тарту туралы қаулы шығарады. Бұдан әрі сарапшыға оның іс жүргізу өкілеттіктері түсіндіріледі, ол көрінеу жалған қорытынды бергені үшін қылмыстық жауаптылық туралы ескертіліп, бұл туралы қолхат береді.»;</w:t>
      </w:r>
    </w:p>
    <w:bookmarkEnd w:id="28"/>
    <w:bookmarkStart w:name="z104" w:id="2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355-баптың</w:t>
      </w:r>
      <w:r>
        <w:rPr>
          <w:rFonts w:ascii="Times New Roman"/>
          <w:b w:val="false"/>
          <w:i w:val="false"/>
          <w:color w:val="000000"/>
          <w:sz w:val="28"/>
        </w:rPr>
        <w:t xml:space="preserve"> бірінші бөлігіндегі «Сарапшыдан» деген сөз «Осы Кодекстің 253-бабы үшінші бөлігінің талаптары ескеріле отырып, сарапшыдан» деген сөздермен толықтырылсын.</w:t>
      </w:r>
    </w:p>
    <w:bookmarkEnd w:id="29"/>
    <w:bookmarkStart w:name="z105" w:id="30"/>
    <w:p>
      <w:pPr>
        <w:spacing w:after="0"/>
        <w:ind w:left="0"/>
        <w:jc w:val="both"/>
      </w:pPr>
      <w:r>
        <w:rPr>
          <w:rFonts w:ascii="Times New Roman"/>
          <w:b w:val="false"/>
          <w:i w:val="false"/>
          <w:color w:val="000000"/>
          <w:sz w:val="28"/>
        </w:rPr>
        <w:t xml:space="preserve">
      2. 1999 жылғы 13 шілдедегі Қазақстан Республикасының Азаматтық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2009 жылғы 22 желтоқсанда «Егемен Қазақстан» және «Казахстанская правда» газеттерінде жарияланған «Қазақстан Республикасының Қылмыстық, Қылмыстық іс жүргізу және Азаматтық іс жүргізу кодекстеріне сот жүйесін жетілдіру мәселелері бойынша өзгерістер мен толықтырулар енгізу туралы» 2009 жылғы 10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22 желтоқсанда «Егемен Қазақстан» және 2009 жылғы 23 желтоқсанда «Казахстанская правда» газеттерінде жарияланған «Қазақстан Республикасының кейбір заңнамалық актілеріне білікті заң көмегін қамтамасыз ету мәселелері бойынша өзгерістер мен толықтырулар енгізу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41-бапта</w:t>
      </w:r>
      <w:r>
        <w:rPr>
          <w:rFonts w:ascii="Times New Roman"/>
          <w:b w:val="false"/>
          <w:i w:val="false"/>
          <w:color w:val="000000"/>
          <w:sz w:val="28"/>
        </w:rPr>
        <w:t>:</w:t>
      </w:r>
      <w:r>
        <w:br/>
      </w:r>
      <w:r>
        <w:rPr>
          <w:rFonts w:ascii="Times New Roman"/>
          <w:b w:val="false"/>
          <w:i w:val="false"/>
          <w:color w:val="000000"/>
          <w:sz w:val="28"/>
        </w:rPr>
        <w:t>
      екінші бөлікте:</w:t>
      </w:r>
      <w:r>
        <w:br/>
      </w:r>
      <w:r>
        <w:rPr>
          <w:rFonts w:ascii="Times New Roman"/>
          <w:b w:val="false"/>
          <w:i w:val="false"/>
          <w:color w:val="000000"/>
          <w:sz w:val="28"/>
        </w:rPr>
        <w:t>
      бірінші абзацтағы «маман» деген сөз «маман не аудармашы» деген сөздермен ауыстырылсын;</w:t>
      </w:r>
      <w:r>
        <w:br/>
      </w:r>
      <w:r>
        <w:rPr>
          <w:rFonts w:ascii="Times New Roman"/>
          <w:b w:val="false"/>
          <w:i w:val="false"/>
          <w:color w:val="000000"/>
          <w:sz w:val="28"/>
        </w:rPr>
        <w:t>
      2) тармақшадағы «пайдаланылса, істі қарауға қатыса алмайды.» деген сөздер «пайдаланылса;» деген сөзбен ауыстырылып, мынадай мазмұндағы 3) тармақшамен толықтырылсын:</w:t>
      </w:r>
      <w:r>
        <w:br/>
      </w:r>
      <w:r>
        <w:rPr>
          <w:rFonts w:ascii="Times New Roman"/>
          <w:b w:val="false"/>
          <w:i w:val="false"/>
          <w:color w:val="000000"/>
          <w:sz w:val="28"/>
        </w:rPr>
        <w:t>
      «3) олардың білікті емес екені байқалса, істі қарауға қатыса алмайды.»;</w:t>
      </w:r>
      <w:r>
        <w:br/>
      </w:r>
      <w:r>
        <w:rPr>
          <w:rFonts w:ascii="Times New Roman"/>
          <w:b w:val="false"/>
          <w:i w:val="false"/>
          <w:color w:val="000000"/>
          <w:sz w:val="28"/>
        </w:rPr>
        <w:t>
      үшінші бөліктегі екінші сөйлем мынадай редакцияда жазылсын:</w:t>
      </w:r>
      <w:r>
        <w:br/>
      </w:r>
      <w:r>
        <w:rPr>
          <w:rFonts w:ascii="Times New Roman"/>
          <w:b w:val="false"/>
          <w:i w:val="false"/>
          <w:color w:val="000000"/>
          <w:sz w:val="28"/>
        </w:rPr>
        <w:t>
      «Адамның іске сарапшы ретінде алдыңғы қатысуы, оның қатысуымен жүргізілген сараптамадан кейін ол қайта тағайындалатын жағдайларды қоспағанда, іс бойынша сараптама жүргізуді оған тапсыруды болдырмайтын мән-жай болып табылмайды.»;</w:t>
      </w:r>
    </w:p>
    <w:bookmarkEnd w:id="30"/>
    <w:bookmarkStart w:name="z106"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90-бапта</w:t>
      </w:r>
      <w:r>
        <w:rPr>
          <w:rFonts w:ascii="Times New Roman"/>
          <w:b w:val="false"/>
          <w:i w:val="false"/>
          <w:color w:val="000000"/>
          <w:sz w:val="28"/>
        </w:rPr>
        <w:t>:</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Іс бойынша дәлелдеу процесінде ғылыми-техникалық құралдарды сот, тараптар, сондай-ақ сарапшы және маман өздері осы Кодексте көзделген іс жүргізу міндеттерін атқаруы кезінде пайдалана алады.»;</w:t>
      </w:r>
      <w:r>
        <w:br/>
      </w:r>
      <w:r>
        <w:rPr>
          <w:rFonts w:ascii="Times New Roman"/>
          <w:b w:val="false"/>
          <w:i w:val="false"/>
          <w:color w:val="000000"/>
          <w:sz w:val="28"/>
        </w:rPr>
        <w:t>
      бесінші бөліктегі «іс-әрекеттерінін хаттамаларында» деген сөздер «әрекетінің хаттамасында не сот отырысының хаттамасында» деген сөздермен ауыстырылсын;</w:t>
      </w:r>
    </w:p>
    <w:bookmarkEnd w:id="31"/>
    <w:bookmarkStart w:name="z107" w:id="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91-бапта</w:t>
      </w:r>
      <w:r>
        <w:rPr>
          <w:rFonts w:ascii="Times New Roman"/>
          <w:b w:val="false"/>
          <w:i w:val="false"/>
          <w:color w:val="000000"/>
          <w:sz w:val="28"/>
        </w:rPr>
        <w:t>:</w:t>
      </w:r>
      <w:r>
        <w:br/>
      </w:r>
      <w:r>
        <w:rPr>
          <w:rFonts w:ascii="Times New Roman"/>
          <w:b w:val="false"/>
          <w:i w:val="false"/>
          <w:color w:val="000000"/>
          <w:sz w:val="28"/>
        </w:rPr>
        <w:t>
      бірінші бөліктегі «арнайы ғылыми білімдер негізінде жүргізетін іс материалдарын» деген сөздер «арнаулы ғылыми білім негізінде жүргізетін оның объектілерін» деген сөздермен ауыстырылсын;</w:t>
      </w:r>
      <w:r>
        <w:br/>
      </w:r>
      <w:r>
        <w:rPr>
          <w:rFonts w:ascii="Times New Roman"/>
          <w:b w:val="false"/>
          <w:i w:val="false"/>
          <w:color w:val="000000"/>
          <w:sz w:val="28"/>
        </w:rPr>
        <w:t>
      екінші бөлік «консультацияларының» деген сөздерден кейін «, бағалаушылар есептерінің» деген сөздермен толықтырылсын:</w:t>
      </w:r>
      <w:r>
        <w:br/>
      </w:r>
      <w:r>
        <w:rPr>
          <w:rFonts w:ascii="Times New Roman"/>
          <w:b w:val="false"/>
          <w:i w:val="false"/>
          <w:color w:val="000000"/>
          <w:sz w:val="28"/>
        </w:rPr>
        <w:t>
      оныншы бөлік мынадай редакцияда жазылсын:</w:t>
      </w:r>
      <w:r>
        <w:br/>
      </w:r>
      <w:r>
        <w:rPr>
          <w:rFonts w:ascii="Times New Roman"/>
          <w:b w:val="false"/>
          <w:i w:val="false"/>
          <w:color w:val="000000"/>
          <w:sz w:val="28"/>
        </w:rPr>
        <w:t>
      «10. Сараптама тағайындау туралы ұйғарымда: соттың атауы, сараптаманы тағайындау уақыты, орны; қаралатын іс бойынша тараптардың атауы; сараптаманың түрі; сараптама тағайындау үшін негіздер; сараптамаға жіберілетін объектілер және олардың шығу тегі туралы ақпарат, сондай-ақ көрсетілген объектілерді зерттеу барысында толық немесе ішінара жою; олардың сыртқы түрін немесе негізгі қасиеттерін өзгерту мүмкіндігіне рұқсат; сот сараптамасы органының атауы және (немесе) сот сараптамасын жүргізу тапсырылған адамның тегі көрсетіледі. Соттың сараптама тағайындау туралы ұйғарымы ол жіберілген және өз құзыретіне кіретін органдардың немесе адамдардың орындауы үшін міндетті.»;</w:t>
      </w:r>
    </w:p>
    <w:bookmarkEnd w:id="32"/>
    <w:bookmarkStart w:name="z108" w:id="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«92-бап. Сарапшының құқықтары мен міндеттері</w:t>
      </w:r>
    </w:p>
    <w:bookmarkEnd w:id="33"/>
    <w:bookmarkStart w:name="z110" w:id="34"/>
    <w:p>
      <w:pPr>
        <w:spacing w:after="0"/>
        <w:ind w:left="0"/>
        <w:jc w:val="both"/>
      </w:pPr>
      <w:r>
        <w:rPr>
          <w:rFonts w:ascii="Times New Roman"/>
          <w:b w:val="false"/>
          <w:i w:val="false"/>
          <w:color w:val="000000"/>
          <w:sz w:val="28"/>
        </w:rPr>
        <w:t>
      1. Сарапшының: сараптама нысанасына қатысты іс материалдарымен танысуға; қорытынды беру үшін қажетті қосымша материалдарды өзіне беру туралы өтінішті мәлімдеуге; соттың рұқсатымен іс жүргізу әрекеттерін жүргізуге және сот отырысына қатысуға және оларға қатысушы адамдарға сараптама нысанасына қатысты сұрақтар қоюға; өзі қатысқан іс жүргізу әрекетінің хаттамасымен, сондай-ақ тиісті бөлігінде сот отырысының хаттамасымен танысуға және өзінің әрекеттері мен айғақтарының толық және дұрыс көрсетілуіне қатысты хаттамаларға енгізілуге тиісті ескертпелер жасауға; сот сараптамасын тағайындаған соттың келісімі бойынша сот-сараптамалық зерттеу барысында анықталған, азаматтық іс үшін маңызы бар, сараптама тағайындау туралы ұйғарымда қамтылған мәселелердің шегінен тыс мән-жайлар бойынша өз құзыреті шегінде қорытынды беруге; ана тілінде немесе өзі білетін тілде қорытынды ұсынуға және айғақтар беруге; аудармашының тегін көмегін пайдалануға; аудармашыдан бас тартуды мәлімдеуге; сараптама жүргізу кезінде соттың және іс жүргізуге қатысушы өзге де адамдардың өзінің құқықтарына нұқсан келтіретін шешімдері мен әрекеттеріне шағым жасауға; сараптама жүргізу кезінде шеккен шығыстарға өтем және егер сот сараптамасын жүргізу өзінің лауазымдық міндеттерінің шеңберіне кірмейтін болса, орындалған жұмысы үшін сыйақы алуға құқығы бар.</w:t>
      </w:r>
      <w:r>
        <w:br/>
      </w:r>
      <w:r>
        <w:rPr>
          <w:rFonts w:ascii="Times New Roman"/>
          <w:b w:val="false"/>
          <w:i w:val="false"/>
          <w:color w:val="000000"/>
          <w:sz w:val="28"/>
        </w:rPr>
        <w:t>
</w:t>
      </w:r>
      <w:r>
        <w:rPr>
          <w:rFonts w:ascii="Times New Roman"/>
          <w:b w:val="false"/>
          <w:i w:val="false"/>
          <w:color w:val="000000"/>
          <w:sz w:val="28"/>
        </w:rPr>
        <w:t>
      2. Сарапшы: соттан бөлек, іске қатысушы адамдармен сараптама жүргізуге байланысты мәселелер бойынша келіссөздер жүргізуге; сараптамалық зерттеу үшін материалдарды дербес жинауға; егер сараптама тағайындаған соттың бұған арнайы рұқсаты болмаса, объектілерді толық немесе ішінара жоюға, олардың сыртқы түрін немесе негізгі қасиеттерін өзгертуге әкеп соғуы мүмкін зерттеулер жүргізуге құқылы емес.</w:t>
      </w:r>
      <w:r>
        <w:br/>
      </w:r>
      <w:r>
        <w:rPr>
          <w:rFonts w:ascii="Times New Roman"/>
          <w:b w:val="false"/>
          <w:i w:val="false"/>
          <w:color w:val="000000"/>
          <w:sz w:val="28"/>
        </w:rPr>
        <w:t>
</w:t>
      </w:r>
      <w:r>
        <w:rPr>
          <w:rFonts w:ascii="Times New Roman"/>
          <w:b w:val="false"/>
          <w:i w:val="false"/>
          <w:color w:val="000000"/>
          <w:sz w:val="28"/>
        </w:rPr>
        <w:t>
      3. Сарапшы: соттың шақыртуы бойынша келуге; өзіне ұсынылған объектілерге жан-жақты, толық және объективті зерттеу жүргізуге; өзінің алдына қойылған мәселелер бойынша негізделген жазбаша қорытынды беруге; осы Кодекстің 97-бабында көзделген жағдайларда, қорытынды беруден бас тартуға және қорытынды берудің мүмкін еместігі туралы дәлелді жазбаша хабарлама жасауға және оны сотқа жіберуге; жүргізілген зерттеуге және берілген қорытындыға байланысты мәселелер бойынша айғақтар беруге; зерттеліп жатқан объектілердің сақталуын қамтамасыз етуге; істің мән-жайы туралы мәліметтерді және сараптама жүргізуге байланысты өзіне белгілі болған өзге де мәліметтерді жария етпеуге міндетті.</w:t>
      </w:r>
      <w:r>
        <w:br/>
      </w:r>
      <w:r>
        <w:rPr>
          <w:rFonts w:ascii="Times New Roman"/>
          <w:b w:val="false"/>
          <w:i w:val="false"/>
          <w:color w:val="000000"/>
          <w:sz w:val="28"/>
        </w:rPr>
        <w:t>
</w:t>
      </w:r>
      <w:r>
        <w:rPr>
          <w:rFonts w:ascii="Times New Roman"/>
          <w:b w:val="false"/>
          <w:i w:val="false"/>
          <w:color w:val="000000"/>
          <w:sz w:val="28"/>
        </w:rPr>
        <w:t>
      4. Сарапшы көрінеу жалған қорытынды бергені үшін заңда көзделген қылмыстық жауаптылықта болады.</w:t>
      </w:r>
      <w:r>
        <w:br/>
      </w:r>
      <w:r>
        <w:rPr>
          <w:rFonts w:ascii="Times New Roman"/>
          <w:b w:val="false"/>
          <w:i w:val="false"/>
          <w:color w:val="000000"/>
          <w:sz w:val="28"/>
        </w:rPr>
        <w:t>
</w:t>
      </w:r>
      <w:r>
        <w:rPr>
          <w:rFonts w:ascii="Times New Roman"/>
          <w:b w:val="false"/>
          <w:i w:val="false"/>
          <w:color w:val="000000"/>
          <w:sz w:val="28"/>
        </w:rPr>
        <w:t>
      5. Сот сараптамасы органының қызметкері болып табылатын сарапшы өз қызметінің сипатына қарай өзінің құқықтарымен және міндеттерімен танысқан және көрінеу жалған қорытынды бергені үшін қылмыстық жауаптылық туралы ескертілген деп есептеледі.</w:t>
      </w:r>
    </w:p>
    <w:bookmarkEnd w:id="34"/>
    <w:bookmarkStart w:name="z115" w:id="35"/>
    <w:p>
      <w:pPr>
        <w:spacing w:after="0"/>
        <w:ind w:left="0"/>
        <w:jc w:val="both"/>
      </w:pPr>
      <w:r>
        <w:rPr>
          <w:rFonts w:ascii="Times New Roman"/>
          <w:b w:val="false"/>
          <w:i w:val="false"/>
          <w:color w:val="000000"/>
          <w:sz w:val="28"/>
        </w:rPr>
        <w:t>
      93-бап. Сараптама жүргізу тәртібі</w:t>
      </w:r>
    </w:p>
    <w:bookmarkEnd w:id="35"/>
    <w:bookmarkStart w:name="z116" w:id="36"/>
    <w:p>
      <w:pPr>
        <w:spacing w:after="0"/>
        <w:ind w:left="0"/>
        <w:jc w:val="both"/>
      </w:pPr>
      <w:r>
        <w:rPr>
          <w:rFonts w:ascii="Times New Roman"/>
          <w:b w:val="false"/>
          <w:i w:val="false"/>
          <w:color w:val="000000"/>
          <w:sz w:val="28"/>
        </w:rPr>
        <w:t>
      1. Сараптама сотта немесе зерттеу сипатына не сот отырысында зерттеу үшін объектілерді жеткізудің мүмкін еместігіне немесе қиындығына қарай соттан тыс жүргізіледі. Сараптама жүргізілген кезде сараптама тағайындаған соттың рұқсатымен сараптама объектілері зерттеу жүргізу және қорытынды беру үшін қаншалықты қажет болса, сол шамада ғана бүлдірілуі немесе пайдаланылуы мүмкін. Аталған рұқсат сот сараптамасын тағайындау туралы ұйғарымда немесе сот сарапшысының өтінішін қанағаттандыру туралы не оны қанағаттандырудан ішінара бас тарту туралы дәлелді ұйғарымда қамтылуға тиіс.</w:t>
      </w:r>
      <w:r>
        <w:br/>
      </w:r>
      <w:r>
        <w:rPr>
          <w:rFonts w:ascii="Times New Roman"/>
          <w:b w:val="false"/>
          <w:i w:val="false"/>
          <w:color w:val="000000"/>
          <w:sz w:val="28"/>
        </w:rPr>
        <w:t>
</w:t>
      </w:r>
      <w:r>
        <w:rPr>
          <w:rFonts w:ascii="Times New Roman"/>
          <w:b w:val="false"/>
          <w:i w:val="false"/>
          <w:color w:val="000000"/>
          <w:sz w:val="28"/>
        </w:rPr>
        <w:t>
      2. Сараптамалық зерттеу объектілерінің дұрыстығына және жол берілгендігіне сот кепілдік береді.</w:t>
      </w:r>
      <w:r>
        <w:br/>
      </w:r>
      <w:r>
        <w:rPr>
          <w:rFonts w:ascii="Times New Roman"/>
          <w:b w:val="false"/>
          <w:i w:val="false"/>
          <w:color w:val="000000"/>
          <w:sz w:val="28"/>
        </w:rPr>
        <w:t>
</w:t>
      </w:r>
      <w:r>
        <w:rPr>
          <w:rFonts w:ascii="Times New Roman"/>
          <w:b w:val="false"/>
          <w:i w:val="false"/>
          <w:color w:val="000000"/>
          <w:sz w:val="28"/>
        </w:rPr>
        <w:t>
      3. Сараптамалық зерттеу объектілері, егер олардың көлемдері және қасиеттері мүмкіндік берсе, сарапшыға буып-түйілген және мөрмен бекітілген күйінде беріледі. Қалған жағдайларда сараптаманы тағайындаған сот сарапшыны зерттеу объектілері орналасқан жерге жеткізуді, оларға кедергісіз кол жеткізуді және зерттеу жүргізу үшін қажетті жағдайларды қамтамасыз етуге тиіс.</w:t>
      </w:r>
      <w:r>
        <w:br/>
      </w:r>
      <w:r>
        <w:rPr>
          <w:rFonts w:ascii="Times New Roman"/>
          <w:b w:val="false"/>
          <w:i w:val="false"/>
          <w:color w:val="000000"/>
          <w:sz w:val="28"/>
        </w:rPr>
        <w:t>
</w:t>
      </w:r>
      <w:r>
        <w:rPr>
          <w:rFonts w:ascii="Times New Roman"/>
          <w:b w:val="false"/>
          <w:i w:val="false"/>
          <w:color w:val="000000"/>
          <w:sz w:val="28"/>
        </w:rPr>
        <w:t>
      4. іске қатысушы адамдар сараптама жүргізу кезінде, осындай қатысу соттан тыс сараптама жүргізу кезінде сарапшылардың қалыпты жұмысына кедергі келтіретін жағдайларды қоспағанда, қатысуға құқылы. Сот іске қатысушы адамдардың сараптама жүргізу кезінде қатысуы туралы өтінішті қанағаттандырған жағдайда, аталған адамдарға сараптама жүргізілетін орын мен уақыт туралы хабарланады. Хабарландырылған адамдардың келмеуі сараптама жүргізуге кедергі келтірілмейді.</w:t>
      </w:r>
      <w:r>
        <w:br/>
      </w:r>
      <w:r>
        <w:rPr>
          <w:rFonts w:ascii="Times New Roman"/>
          <w:b w:val="false"/>
          <w:i w:val="false"/>
          <w:color w:val="000000"/>
          <w:sz w:val="28"/>
        </w:rPr>
        <w:t>
</w:t>
      </w:r>
      <w:r>
        <w:rPr>
          <w:rFonts w:ascii="Times New Roman"/>
          <w:b w:val="false"/>
          <w:i w:val="false"/>
          <w:color w:val="000000"/>
          <w:sz w:val="28"/>
        </w:rPr>
        <w:t>
      5. Соттан тыс сараптама жүргізу кезінде іске қатысушы адамдар қатысқан жағдайда, сот приставының міндетті түрде қатысуын сот айқындайды.</w:t>
      </w:r>
      <w:r>
        <w:br/>
      </w:r>
      <w:r>
        <w:rPr>
          <w:rFonts w:ascii="Times New Roman"/>
          <w:b w:val="false"/>
          <w:i w:val="false"/>
          <w:color w:val="000000"/>
          <w:sz w:val="28"/>
        </w:rPr>
        <w:t>
</w:t>
      </w:r>
      <w:r>
        <w:rPr>
          <w:rFonts w:ascii="Times New Roman"/>
          <w:b w:val="false"/>
          <w:i w:val="false"/>
          <w:color w:val="000000"/>
          <w:sz w:val="28"/>
        </w:rPr>
        <w:t>
      6. Сараптама жүргізу сот сараптамасы органына тапсырылған кезде, сот сараптама тағайындау туралы ұйғарымды және қажетті материалдарды оның басшысына жібереді. Сараптаманы сот сараптамасы органының ұйғарымда көрсетілген қызметкері жүргізеді. Егер сараптама тағайындау туралы ұйғарымда нақты сарапшы көрсетілмесе, оны таңдауды сот сараптамасы органының басшысы жүзеге асырады, бұл туралы сараптама тағайындаған сотқа хабарлайды.</w:t>
      </w:r>
      <w:r>
        <w:br/>
      </w:r>
      <w:r>
        <w:rPr>
          <w:rFonts w:ascii="Times New Roman"/>
          <w:b w:val="false"/>
          <w:i w:val="false"/>
          <w:color w:val="000000"/>
          <w:sz w:val="28"/>
        </w:rPr>
        <w:t>
</w:t>
      </w:r>
      <w:r>
        <w:rPr>
          <w:rFonts w:ascii="Times New Roman"/>
          <w:b w:val="false"/>
          <w:i w:val="false"/>
          <w:color w:val="000000"/>
          <w:sz w:val="28"/>
        </w:rPr>
        <w:t>
      7. Сот сараптамасы органының басшысы: осы сот сараптамасы органында қажетті арнаулы ғылыми білімі бар сарапшы болмаса, осы сот сараптамасы органының материалдық-техникалық базасы мен жағдайы нақты сараптама міндеттерін шешуге мүмкіндік бермесе; сарапшының алдына қойылған мәселелер оның құзыретінің шегінен тыс болса; сараптама жүргізуге арналған материалдар осы Кодексте көзделген талаптар бұзыла отырып ұсынылса, дәлелдерді көрсете отырып, сотқа сараптама тағайындау туралы ұйғарымды орындамастан, оны жүргізу үшін ұсынылған объектілерді қайтаруға; сот алдында осы сот сараптамасы органында жұмыс істемейтін адамдарды, егер олардың арнаулы ғылыми білімі қорытынды беру үшін қажет болса, сот сарапшылары комиссиясының құрамына енгізу туралы өтініш жасауға құқылы.</w:t>
      </w:r>
      <w:r>
        <w:br/>
      </w:r>
      <w:r>
        <w:rPr>
          <w:rFonts w:ascii="Times New Roman"/>
          <w:b w:val="false"/>
          <w:i w:val="false"/>
          <w:color w:val="000000"/>
          <w:sz w:val="28"/>
        </w:rPr>
        <w:t>
      Сот сараптамасы органы басшысының заңда көзделген өзге құқықтары да бар.</w:t>
      </w:r>
      <w:r>
        <w:br/>
      </w:r>
      <w:r>
        <w:rPr>
          <w:rFonts w:ascii="Times New Roman"/>
          <w:b w:val="false"/>
          <w:i w:val="false"/>
          <w:color w:val="000000"/>
          <w:sz w:val="28"/>
        </w:rPr>
        <w:t>
</w:t>
      </w:r>
      <w:r>
        <w:rPr>
          <w:rFonts w:ascii="Times New Roman"/>
          <w:b w:val="false"/>
          <w:i w:val="false"/>
          <w:color w:val="000000"/>
          <w:sz w:val="28"/>
        </w:rPr>
        <w:t>
      8. Сот сараптамасы органының басшысы: сот сараптамасын жүргізу үшін қажетті объектілерді оны тағайындау туралы ұйғарымсыз талап етіп алдыруға; оны жүргізуге осы мекемеде жұмыс істемейтін адамдарды соттың келісімінсіз дербес тартуға; сарапшыға нақты сараптама бойынша қорытындылардың мазмұнын алдын ала шешетін нұсқаулар беруге құқылы емес.</w:t>
      </w:r>
      <w:r>
        <w:br/>
      </w:r>
      <w:r>
        <w:rPr>
          <w:rFonts w:ascii="Times New Roman"/>
          <w:b w:val="false"/>
          <w:i w:val="false"/>
          <w:color w:val="000000"/>
          <w:sz w:val="28"/>
        </w:rPr>
        <w:t>
</w:t>
      </w:r>
      <w:r>
        <w:rPr>
          <w:rFonts w:ascii="Times New Roman"/>
          <w:b w:val="false"/>
          <w:i w:val="false"/>
          <w:color w:val="000000"/>
          <w:sz w:val="28"/>
        </w:rPr>
        <w:t>
      9. Сот сараптамасы органының басшысы: сот сараптамасын тағайындау туралы ұйғарымды және зерттеу объектілерін алысымен, заңның талаптарын ескере отырып, осы сот сараптамасы органының нақты сот сарапшысына немесе сот сарапшылары комиссиясына жүргізуді тапсыруға; сот сарапшысының тәуелсіздігі принципін бұзбастан сот сараптамасын жүргізу мерзімінің сақталуына, жүргізіліп жатқан зерттеулердің жан-жақтылығына, толықтығы мен объективтілігіне, сот сараптамасы объектілерінің сақталуын қамтамасыз етуге бақылауды қамтамасыз етуге; сот сараптамасын жүргізуді ұйымдастыруға байланысты өзіне белгілі болған мәліметтерді жария етпеуге міндетті.</w:t>
      </w:r>
      <w:r>
        <w:br/>
      </w:r>
      <w:r>
        <w:rPr>
          <w:rFonts w:ascii="Times New Roman"/>
          <w:b w:val="false"/>
          <w:i w:val="false"/>
          <w:color w:val="000000"/>
          <w:sz w:val="28"/>
        </w:rPr>
        <w:t>
</w:t>
      </w:r>
      <w:r>
        <w:rPr>
          <w:rFonts w:ascii="Times New Roman"/>
          <w:b w:val="false"/>
          <w:i w:val="false"/>
          <w:color w:val="000000"/>
          <w:sz w:val="28"/>
        </w:rPr>
        <w:t>
      10. Егер сараптама жүргізуді сот сараптамасы органының қызметкері болып табылмайтын адамға тапсыру ұйғарылса, сот оны тағайындау туралы ұйғарым шығарылғанға дейін оның жеке басына және сарапшыдан бас тартуға осы Кодекстің 41-бабында көзделген негіздердің жоқ екендігіне көз жеткізуге тиіс.</w:t>
      </w:r>
      <w:r>
        <w:br/>
      </w:r>
      <w:r>
        <w:rPr>
          <w:rFonts w:ascii="Times New Roman"/>
          <w:b w:val="false"/>
          <w:i w:val="false"/>
          <w:color w:val="000000"/>
          <w:sz w:val="28"/>
        </w:rPr>
        <w:t>
</w:t>
      </w:r>
      <w:r>
        <w:rPr>
          <w:rFonts w:ascii="Times New Roman"/>
          <w:b w:val="false"/>
          <w:i w:val="false"/>
          <w:color w:val="000000"/>
          <w:sz w:val="28"/>
        </w:rPr>
        <w:t>
      11. Сот сараптама тағайындау туралы ұйғарым шығарады, оны сарапшыға тапсырады, оған осы Кодекстің 92-бабында көзделген құқықтары мен міндеттерін түсіндіреді және көрінеу жалған қорытынды бергені үшін қылмыстық жауаптылық туралы ескертеді. Сот осы іс-әрекеттердің орындалуы жөнінде сараптама тағайындау туралы ұйғарымға белгі қояды, ол сарапшының қолымен куәландырылады. Сарапшы жасаған мәлімдеме және оның өтініші дәл осылайша бекітіледі. Сот сарапшының өтінішін қабылдамау туралы дәлелді ұйғарым шығарады.</w:t>
      </w:r>
      <w:r>
        <w:br/>
      </w:r>
      <w:r>
        <w:rPr>
          <w:rFonts w:ascii="Times New Roman"/>
          <w:b w:val="false"/>
          <w:i w:val="false"/>
          <w:color w:val="000000"/>
          <w:sz w:val="28"/>
        </w:rPr>
        <w:t>
</w:t>
      </w:r>
      <w:r>
        <w:rPr>
          <w:rFonts w:ascii="Times New Roman"/>
          <w:b w:val="false"/>
          <w:i w:val="false"/>
          <w:color w:val="000000"/>
          <w:sz w:val="28"/>
        </w:rPr>
        <w:t>
      12. Сараптама жүргізуге байланысты шығыстарды өтеу, сондай-ақ сарапшының еңбегіне ақы төлеу осы Кодекстің 108-бабының ережелері бойынша жүргізіледі.»;</w:t>
      </w:r>
    </w:p>
    <w:bookmarkEnd w:id="36"/>
    <w:bookmarkStart w:name="z128" w:id="3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94-бапта</w:t>
      </w:r>
      <w:r>
        <w:rPr>
          <w:rFonts w:ascii="Times New Roman"/>
          <w:b w:val="false"/>
          <w:i w:val="false"/>
          <w:color w:val="000000"/>
          <w:sz w:val="28"/>
        </w:rPr>
        <w:t>:</w:t>
      </w:r>
      <w:r>
        <w:br/>
      </w:r>
      <w:r>
        <w:rPr>
          <w:rFonts w:ascii="Times New Roman"/>
          <w:b w:val="false"/>
          <w:i w:val="false"/>
          <w:color w:val="000000"/>
          <w:sz w:val="28"/>
        </w:rPr>
        <w:t>
      екінші бөліктегі «бірнеше» деген сөз «кемінде екі» деген сөздермен ауыстырылсын;</w:t>
      </w:r>
      <w:r>
        <w:br/>
      </w:r>
      <w:r>
        <w:rPr>
          <w:rFonts w:ascii="Times New Roman"/>
          <w:b w:val="false"/>
          <w:i w:val="false"/>
          <w:color w:val="000000"/>
          <w:sz w:val="28"/>
        </w:rPr>
        <w:t>
      үшінші бөлік мынадай мазмұндағы бірінші сөйлеммен толықтырылсын:</w:t>
      </w:r>
      <w:r>
        <w:br/>
      </w:r>
      <w:r>
        <w:rPr>
          <w:rFonts w:ascii="Times New Roman"/>
          <w:b w:val="false"/>
          <w:i w:val="false"/>
          <w:color w:val="000000"/>
          <w:sz w:val="28"/>
        </w:rPr>
        <w:t>
      «Комиссиялық сот сараптамасы жүргізілген кезде сот сарапшыларының әрқайсысы сот-сараптамалық зерттеуді толық көлемінде тәуелсіз және дербес жүргізеді.»;</w:t>
      </w:r>
    </w:p>
    <w:bookmarkEnd w:id="37"/>
    <w:bookmarkStart w:name="z129" w:id="3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«96-бап. Сарапшының қорытындысы</w:t>
      </w:r>
    </w:p>
    <w:bookmarkEnd w:id="38"/>
    <w:bookmarkStart w:name="z131" w:id="39"/>
    <w:p>
      <w:pPr>
        <w:spacing w:after="0"/>
        <w:ind w:left="0"/>
        <w:jc w:val="both"/>
      </w:pPr>
      <w:r>
        <w:rPr>
          <w:rFonts w:ascii="Times New Roman"/>
          <w:b w:val="false"/>
          <w:i w:val="false"/>
          <w:color w:val="000000"/>
          <w:sz w:val="28"/>
        </w:rPr>
        <w:t>
      1. Сарапшының қорытындысы - сот немесе тараптар сарапшының алдына қойған мәселелер бойынша сараптама объектілерін арнаулы ғылыми білімді пайдалана отырып жүргізілген зерттеуге негізделіп, осы Кодексте көзделген жазбаша нысанда ұсынылған қорытындылар.</w:t>
      </w:r>
      <w:r>
        <w:br/>
      </w:r>
      <w:r>
        <w:rPr>
          <w:rFonts w:ascii="Times New Roman"/>
          <w:b w:val="false"/>
          <w:i w:val="false"/>
          <w:color w:val="000000"/>
          <w:sz w:val="28"/>
        </w:rPr>
        <w:t>
</w:t>
      </w:r>
      <w:r>
        <w:rPr>
          <w:rFonts w:ascii="Times New Roman"/>
          <w:b w:val="false"/>
          <w:i w:val="false"/>
          <w:color w:val="000000"/>
          <w:sz w:val="28"/>
        </w:rPr>
        <w:t>
      2. Сарапшы (сарапшылар) қажетті зерттеулер жүргізгеннен кейін оның нәтижелерін ескере отырып, өз атынан қорытынды жасайды, оны өз (өздерінің) қол қоюымен және жеке мөрімен куәландырып, сараптама тағайындаған сотқа жібереді. Сараптаманы сот сараптамасы органы жүргізген жағдайда сарапшының (сарапшылардың) қолы аталған органның мөрімен расталады.</w:t>
      </w:r>
      <w:r>
        <w:br/>
      </w:r>
      <w:r>
        <w:rPr>
          <w:rFonts w:ascii="Times New Roman"/>
          <w:b w:val="false"/>
          <w:i w:val="false"/>
          <w:color w:val="000000"/>
          <w:sz w:val="28"/>
        </w:rPr>
        <w:t>
</w:t>
      </w:r>
      <w:r>
        <w:rPr>
          <w:rFonts w:ascii="Times New Roman"/>
          <w:b w:val="false"/>
          <w:i w:val="false"/>
          <w:color w:val="000000"/>
          <w:sz w:val="28"/>
        </w:rPr>
        <w:t>
      3. Сарапшының қорытындысында: оның ресімделген күні, сараптаманың жүргізілген мерзімдері және орны; сот сараптамасын жүргізудің негіздері; сот туралы мәліметтер, сараптама жүргізу тапсырылған сот сараптамасы органы және (немесе) сарапшы (сарапшылар) туралы мәліметтер (тегі, аты, әкесінің аты, білімі, мамандығы, мамандығы бойынша жұмыс стажы, ғылыми дәрежесі және ғылыми атағы, атқаратын қызметі); көрінеу жалған қорытынды бергені үшін қылмыстық жауаптылық туралы өзінің ескертілгені туралы сарапшының қолымен куәландырылған белгі; сарапшының (сарапшылардың) алдына қойылған мәселелер: сараптама жүргізу кезінде процеске қатысқан қатысушылар және олар берген түсіндірмелер туралы мәліметтер; зерттеу объектілері; пайдаланылған әдістемелер көрсетіле отырып, зерттеулердің мазмұны мен нәтижелері; жүргізілген зерттеулердің нәтижелерін бағалау, сарапшының (сарапшылардың) алдына қойылған мәселелер бойынша қорытындылардың негіздемесі мен тұжырымы көрсетілуге тиіс.</w:t>
      </w:r>
      <w:r>
        <w:br/>
      </w:r>
      <w:r>
        <w:rPr>
          <w:rFonts w:ascii="Times New Roman"/>
          <w:b w:val="false"/>
          <w:i w:val="false"/>
          <w:color w:val="000000"/>
          <w:sz w:val="28"/>
        </w:rPr>
        <w:t>
</w:t>
      </w:r>
      <w:r>
        <w:rPr>
          <w:rFonts w:ascii="Times New Roman"/>
          <w:b w:val="false"/>
          <w:i w:val="false"/>
          <w:color w:val="000000"/>
          <w:sz w:val="28"/>
        </w:rPr>
        <w:t>
      4. Егер осы Кодекстің 97-бабында көрсетілген мән-жайлар зерттеу барысында анықталса, қорытындыда қойылған сұрақтардың бәріне немесе олардың кейбіреуіне жауап берудің мүмкін еместігінің негіздемесі қамтылуға тиіс.</w:t>
      </w:r>
      <w:r>
        <w:br/>
      </w:r>
      <w:r>
        <w:rPr>
          <w:rFonts w:ascii="Times New Roman"/>
          <w:b w:val="false"/>
          <w:i w:val="false"/>
          <w:color w:val="000000"/>
          <w:sz w:val="28"/>
        </w:rPr>
        <w:t>
</w:t>
      </w:r>
      <w:r>
        <w:rPr>
          <w:rFonts w:ascii="Times New Roman"/>
          <w:b w:val="false"/>
          <w:i w:val="false"/>
          <w:color w:val="000000"/>
          <w:sz w:val="28"/>
        </w:rPr>
        <w:t>
      5. Осы баптың екінші бөлігінде көзделген тәртіппен куәландырылған, сарапшының қорытындысын көрнекілейтін материалдар (фотокестелер, схемалар, графиктер, кестелер және басқа да материалдар) қорытындыға қоса беріледі және оның құрамдас бөлігі болып табылады. Сондай-ақ қорытындыға зерттеуден кейін қалған объектілер, оның ішінде үлгілер қоса берілуге тиіс.</w:t>
      </w:r>
      <w:r>
        <w:br/>
      </w:r>
      <w:r>
        <w:rPr>
          <w:rFonts w:ascii="Times New Roman"/>
          <w:b w:val="false"/>
          <w:i w:val="false"/>
          <w:color w:val="000000"/>
          <w:sz w:val="28"/>
        </w:rPr>
        <w:t>
</w:t>
      </w:r>
      <w:r>
        <w:rPr>
          <w:rFonts w:ascii="Times New Roman"/>
          <w:b w:val="false"/>
          <w:i w:val="false"/>
          <w:color w:val="000000"/>
          <w:sz w:val="28"/>
        </w:rPr>
        <w:t>
      6. Осы Кодекстің 98-1-бабында көзделген тәртіппен жүргізілген жауап алу барысында сарапшының берген айғақтары ол бұрын берген қорытындыны түсіндіру, толықтыру не нақтылау бөлігінде ғана дәлелдемелер болып табылады.</w:t>
      </w:r>
      <w:r>
        <w:br/>
      </w:r>
      <w:r>
        <w:rPr>
          <w:rFonts w:ascii="Times New Roman"/>
          <w:b w:val="false"/>
          <w:i w:val="false"/>
          <w:color w:val="000000"/>
          <w:sz w:val="28"/>
        </w:rPr>
        <w:t>
</w:t>
      </w:r>
      <w:r>
        <w:rPr>
          <w:rFonts w:ascii="Times New Roman"/>
          <w:b w:val="false"/>
          <w:i w:val="false"/>
          <w:color w:val="000000"/>
          <w:sz w:val="28"/>
        </w:rPr>
        <w:t>
      7. Сарапшының қорытындысы сот үшін міндетті болып табылмайды, алайда оның қорытындымен келіспеуі дәлелді болуға тиіс.»;</w:t>
      </w:r>
    </w:p>
    <w:bookmarkEnd w:id="39"/>
    <w:bookmarkStart w:name="z138" w:id="4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98-бапта</w:t>
      </w:r>
      <w:r>
        <w:rPr>
          <w:rFonts w:ascii="Times New Roman"/>
          <w:b w:val="false"/>
          <w:i w:val="false"/>
          <w:color w:val="000000"/>
          <w:sz w:val="28"/>
        </w:rPr>
        <w:t>:</w:t>
      </w:r>
      <w:r>
        <w:br/>
      </w:r>
      <w:r>
        <w:rPr>
          <w:rFonts w:ascii="Times New Roman"/>
          <w:b w:val="false"/>
          <w:i w:val="false"/>
          <w:color w:val="000000"/>
          <w:sz w:val="28"/>
        </w:rPr>
        <w:t>
      бірінші бөліктегі «бұрын зерттелген мән-жайларға қатысты жаңа мәселелер» деген сөздер «алдыңғы зерттеуге байланысты қосымша мәселелерді шешу қажеттілігі» деген сөздермен ауыстырылсын;</w:t>
      </w:r>
      <w:r>
        <w:br/>
      </w:r>
      <w:r>
        <w:rPr>
          <w:rFonts w:ascii="Times New Roman"/>
          <w:b w:val="false"/>
          <w:i w:val="false"/>
          <w:color w:val="000000"/>
          <w:sz w:val="28"/>
        </w:rPr>
        <w:t>
      үшінші бөліктегі «дұрыстығы» деген сөз «қорытындылары» деген сөзбен ауыстырылсын;</w:t>
      </w:r>
      <w:r>
        <w:br/>
      </w:r>
      <w:r>
        <w:rPr>
          <w:rFonts w:ascii="Times New Roman"/>
          <w:b w:val="false"/>
          <w:i w:val="false"/>
          <w:color w:val="000000"/>
          <w:sz w:val="28"/>
        </w:rPr>
        <w:t>
      мынадай мазмұндағы жетінші бөлікпен толықтырылсын:</w:t>
      </w:r>
      <w:r>
        <w:br/>
      </w:r>
      <w:r>
        <w:rPr>
          <w:rFonts w:ascii="Times New Roman"/>
          <w:b w:val="false"/>
          <w:i w:val="false"/>
          <w:color w:val="000000"/>
          <w:sz w:val="28"/>
        </w:rPr>
        <w:t>
      «7. Егер екінші немесе реті бойынша келесі сараптама бірнеше негіздер бойынша тағайындалып, олардың бірі - қосымша, ал басқалары қайталама сараптамаға жататын болса, мұндай сараптама қайталама сараптама жүргізу ережелері бойынша жүргізіледі.»;</w:t>
      </w:r>
    </w:p>
    <w:bookmarkEnd w:id="40"/>
    <w:bookmarkStart w:name="z139" w:id="41"/>
    <w:p>
      <w:pPr>
        <w:spacing w:after="0"/>
        <w:ind w:left="0"/>
        <w:jc w:val="both"/>
      </w:pPr>
      <w:r>
        <w:rPr>
          <w:rFonts w:ascii="Times New Roman"/>
          <w:b w:val="false"/>
          <w:i w:val="false"/>
          <w:color w:val="000000"/>
          <w:sz w:val="28"/>
        </w:rPr>
        <w:t>
      8) мынадай мазмұндағы 98-1-баппен толықтырылсын:</w:t>
      </w:r>
      <w:r>
        <w:br/>
      </w:r>
      <w:r>
        <w:rPr>
          <w:rFonts w:ascii="Times New Roman"/>
          <w:b w:val="false"/>
          <w:i w:val="false"/>
          <w:color w:val="000000"/>
          <w:sz w:val="28"/>
        </w:rPr>
        <w:t>
</w:t>
      </w:r>
      <w:r>
        <w:rPr>
          <w:rFonts w:ascii="Times New Roman"/>
          <w:b w:val="false"/>
          <w:i w:val="false"/>
          <w:color w:val="000000"/>
          <w:sz w:val="28"/>
        </w:rPr>
        <w:t>
      «98-1-бап. Сарапшыдан жауап алу</w:t>
      </w:r>
    </w:p>
    <w:bookmarkEnd w:id="41"/>
    <w:bookmarkStart w:name="z141" w:id="42"/>
    <w:p>
      <w:pPr>
        <w:spacing w:after="0"/>
        <w:ind w:left="0"/>
        <w:jc w:val="both"/>
      </w:pPr>
      <w:r>
        <w:rPr>
          <w:rFonts w:ascii="Times New Roman"/>
          <w:b w:val="false"/>
          <w:i w:val="false"/>
          <w:color w:val="000000"/>
          <w:sz w:val="28"/>
        </w:rPr>
        <w:t>
      1. Сарапшыдан жауап алу, егер сарапшының қорытындысы жеткілікті түрде айқын болмаса, толықтыру үшін қосымша зерттеулер жүргізу талап етілмейтін олқылықтары болса немесе сарапшы қолданған әдістер мен терминдерді нақтылау қажет болса, оның қорытындысы жарияланғаннан кейін ғана жүргізілуі мүмкін.</w:t>
      </w:r>
      <w:r>
        <w:br/>
      </w:r>
      <w:r>
        <w:rPr>
          <w:rFonts w:ascii="Times New Roman"/>
          <w:b w:val="false"/>
          <w:i w:val="false"/>
          <w:color w:val="000000"/>
          <w:sz w:val="28"/>
        </w:rPr>
        <w:t>
</w:t>
      </w:r>
      <w:r>
        <w:rPr>
          <w:rFonts w:ascii="Times New Roman"/>
          <w:b w:val="false"/>
          <w:i w:val="false"/>
          <w:color w:val="000000"/>
          <w:sz w:val="28"/>
        </w:rPr>
        <w:t>
      2. Сарапшыдан тірі адамдарға қатысты сот-психиатриялық, сондай-ақ сот-медициналық сараптама жүргізуге байланысты оған белгілі болған, оның қорытындысына қатысты емес мән-жайлар бойынша жауап алуға болмайды.</w:t>
      </w:r>
      <w:r>
        <w:br/>
      </w:r>
      <w:r>
        <w:rPr>
          <w:rFonts w:ascii="Times New Roman"/>
          <w:b w:val="false"/>
          <w:i w:val="false"/>
          <w:color w:val="000000"/>
          <w:sz w:val="28"/>
        </w:rPr>
        <w:t>
</w:t>
      </w:r>
      <w:r>
        <w:rPr>
          <w:rFonts w:ascii="Times New Roman"/>
          <w:b w:val="false"/>
          <w:i w:val="false"/>
          <w:color w:val="000000"/>
          <w:sz w:val="28"/>
        </w:rPr>
        <w:t>
      3. Өтініші бойынша сараптама тағайындалған тарап сарапшыдан бірінші болып жауап алады.</w:t>
      </w:r>
      <w:r>
        <w:br/>
      </w:r>
      <w:r>
        <w:rPr>
          <w:rFonts w:ascii="Times New Roman"/>
          <w:b w:val="false"/>
          <w:i w:val="false"/>
          <w:color w:val="000000"/>
          <w:sz w:val="28"/>
        </w:rPr>
        <w:t>
</w:t>
      </w:r>
      <w:r>
        <w:rPr>
          <w:rFonts w:ascii="Times New Roman"/>
          <w:b w:val="false"/>
          <w:i w:val="false"/>
          <w:color w:val="000000"/>
          <w:sz w:val="28"/>
        </w:rPr>
        <w:t>
      4. Егер сараптама тараптар арасындағы келісім бойынша немесе соттың бастамасы бойынша жүргізілсе, сарапшыға бірінші болып талапкер, содан кейін жауапкер сұрақтар қояды.</w:t>
      </w:r>
      <w:r>
        <w:br/>
      </w:r>
      <w:r>
        <w:rPr>
          <w:rFonts w:ascii="Times New Roman"/>
          <w:b w:val="false"/>
          <w:i w:val="false"/>
          <w:color w:val="000000"/>
          <w:sz w:val="28"/>
        </w:rPr>
        <w:t>
</w:t>
      </w:r>
      <w:r>
        <w:rPr>
          <w:rFonts w:ascii="Times New Roman"/>
          <w:b w:val="false"/>
          <w:i w:val="false"/>
          <w:color w:val="000000"/>
          <w:sz w:val="28"/>
        </w:rPr>
        <w:t>
      5. Сот жауап алудың кез келген сәтінде сарапшыға сұрақ қоюға құқылы.»;</w:t>
      </w:r>
    </w:p>
    <w:bookmarkEnd w:id="42"/>
    <w:bookmarkStart w:name="z146" w:id="4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305-бап</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«3. Сот психиатриялық сараптаманы психиатриялық стационарларда жүргізудің тәртібі Қазақстан Республикасының сот сараптамасы туралы заңнамасында белгіленген.».</w:t>
      </w:r>
    </w:p>
    <w:bookmarkEnd w:id="43"/>
    <w:bookmarkStart w:name="z147" w:id="44"/>
    <w:p>
      <w:pPr>
        <w:spacing w:after="0"/>
        <w:ind w:left="0"/>
        <w:jc w:val="both"/>
      </w:pPr>
      <w:r>
        <w:rPr>
          <w:rFonts w:ascii="Times New Roman"/>
          <w:b w:val="false"/>
          <w:i w:val="false"/>
          <w:color w:val="000000"/>
          <w:sz w:val="28"/>
        </w:rPr>
        <w:t xml:space="preserve">
      3.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2009 жылғы 14 қарашада «Егемен Қазақстан» және 2009 жылғы 13 қарашада «Казахстанская правда» газеттерінде жарияланған «Қазақстан Республикасының кейбір заңнамалық актілеріне бағалау қызметі мәселелері бойынша өзгерістер мен толықтырулар енгізу туралы» 2009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12 желтоқсанда «Егемен Қазақстан» және «Казахстанская правда» газеттерінде жарияланған «Қазақстан Республикасының кейбір заңнамалық актілеріне тұрмыстық зорлық-зомбылық профилактикасы мәселелері бойынша өзгерістер мен толықтырулар енгізу туралы» 2009 жылғы 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12 желтоқсанда «Егемен Қазақстан» және «Казахстанская правда» газеттерінде жарияланған «Қазақстан Республикасының кейбір заңнамалық актілеріне босқындар мәселелері бойынша өзгерістер мен толықтырулар енгізу туралы» 2009 жылғы 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15 желтоқсанда «Егемен Қазақстан» және «Казахстанская правда» газеттерінде жарияланған «Қазақстан Республикасының кейбір заңнамалық актілеріне азаматтардың жеке өміріне қол сұғылмаушылық құқықтарын қорғау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15 желтоқсанда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күресті одан әрі күшейту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15 желтоқсанда «Егемен Қазақстан» және «Казахстанская правда» газеттерінде жарияланған «Қазақстан Республикасының кейбір заңнамалық актілеріне жалған кәсіпкерліктің жолын кесу мәселелері бойынша өзгерістер мен толықтырулар енгізу туралы» 2009 жылғы 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22 желтоқсанда «Егемен Қазақстан» және 2009 жылғы 23 желтоқсанда «Казахстанская правда» газеттерінде жарияланған «Қазақстан Республикасының кейбір заңнамалық актілеріне білікті заң көмегін қамтамасыз ету мәселелері бойынша өзгерістер мен толықтырулар енгізу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25 желтоқсанда «Егемен Қазақстан» және 2009 жылғы 23 желтоқсанда «Казахстанская правда» газетінде жарияланған «Қазақстан Республикасының кейбір заңнамалық актілеріне азық-түлік қауіпсіздігі мәселелері бойынша өзгерістер мен толықтырулар енгізу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597-бап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«597-бап. Сарапшы</w:t>
      </w:r>
    </w:p>
    <w:bookmarkEnd w:id="44"/>
    <w:bookmarkStart w:name="z150" w:id="45"/>
    <w:p>
      <w:pPr>
        <w:spacing w:after="0"/>
        <w:ind w:left="0"/>
        <w:jc w:val="both"/>
      </w:pPr>
      <w:r>
        <w:rPr>
          <w:rFonts w:ascii="Times New Roman"/>
          <w:b w:val="false"/>
          <w:i w:val="false"/>
          <w:color w:val="000000"/>
          <w:sz w:val="28"/>
        </w:rPr>
        <w:t>
      1. Арнаулы ғылыми білімі бар, іске мүдделі емес адам сарапшы ретінде шақырылуы мүмкін. Сот сараптамасын жүргізу:</w:t>
      </w:r>
      <w:r>
        <w:br/>
      </w:r>
      <w:r>
        <w:rPr>
          <w:rFonts w:ascii="Times New Roman"/>
          <w:b w:val="false"/>
          <w:i w:val="false"/>
          <w:color w:val="000000"/>
          <w:sz w:val="28"/>
        </w:rPr>
        <w:t>
</w:t>
      </w:r>
      <w:r>
        <w:rPr>
          <w:rFonts w:ascii="Times New Roman"/>
          <w:b w:val="false"/>
          <w:i w:val="false"/>
          <w:color w:val="000000"/>
          <w:sz w:val="28"/>
        </w:rPr>
        <w:t>
      1) сот сараптамасы органдарының қызметкерлеріне;</w:t>
      </w:r>
      <w:r>
        <w:br/>
      </w:r>
      <w:r>
        <w:rPr>
          <w:rFonts w:ascii="Times New Roman"/>
          <w:b w:val="false"/>
          <w:i w:val="false"/>
          <w:color w:val="000000"/>
          <w:sz w:val="28"/>
        </w:rPr>
        <w:t>
</w:t>
      </w:r>
      <w:r>
        <w:rPr>
          <w:rFonts w:ascii="Times New Roman"/>
          <w:b w:val="false"/>
          <w:i w:val="false"/>
          <w:color w:val="000000"/>
          <w:sz w:val="28"/>
        </w:rPr>
        <w:t>
      2) лицензия негізінде сот-сараптама қызметін жүзеге асыратын адамдарға;</w:t>
      </w:r>
      <w:r>
        <w:br/>
      </w:r>
      <w:r>
        <w:rPr>
          <w:rFonts w:ascii="Times New Roman"/>
          <w:b w:val="false"/>
          <w:i w:val="false"/>
          <w:color w:val="000000"/>
          <w:sz w:val="28"/>
        </w:rPr>
        <w:t>
</w:t>
      </w:r>
      <w:r>
        <w:rPr>
          <w:rFonts w:ascii="Times New Roman"/>
          <w:b w:val="false"/>
          <w:i w:val="false"/>
          <w:color w:val="000000"/>
          <w:sz w:val="28"/>
        </w:rPr>
        <w:t>
      3) заң талаптарына сәйкес біржолғы тәртіппен өзге де адамдарға тапсырылуы мүмкін.</w:t>
      </w:r>
      <w:r>
        <w:br/>
      </w:r>
      <w:r>
        <w:rPr>
          <w:rFonts w:ascii="Times New Roman"/>
          <w:b w:val="false"/>
          <w:i w:val="false"/>
          <w:color w:val="000000"/>
          <w:sz w:val="28"/>
        </w:rPr>
        <w:t>
</w:t>
      </w:r>
      <w:r>
        <w:rPr>
          <w:rFonts w:ascii="Times New Roman"/>
          <w:b w:val="false"/>
          <w:i w:val="false"/>
          <w:color w:val="000000"/>
          <w:sz w:val="28"/>
        </w:rPr>
        <w:t>
      2. Сарапшы: сараптама нысанасына қатысты іс материалдарымен танысуға; қорытынды беру үшін қажетті қосымша материалдарды өзіне беру туралы өтінішті мәлімдеуге; әкімшілік құқық бұзушылық туралы істі жүргізетін органның (лауазымды адамның) рұқсатымен іс жүргізу әрекеттерін жүргізуге қатысуға және оларға қатысушы адамдарға сараптама нысанасына қатысты сұрақтар қоюға; өзі қатысқан іс жүргізу әрекетінің хаттамасымен танысуға және өзінің әрекеттері мен айғақтарының толық және дұрыс көрсетілуіне қатысты хаттамаларға енгізілуге тиісті ескертпелер жасауға; сот сараптамасын тағайындаған судьяның, органның (лауазымды адамның) келісімі бойынша сот-сараптамалық зерттеу барысында анықталған, азаматтық іс үшін маңызы бар, сот сараптамасын тағайындау туралы ұйғарымда қамтылған мәселелердің шегінен тыс мән-жайлар бойынша өз құзыреті шегінде қорытынды беруге; ана тілінде немесе өзі білетін тілде қорытынды ұсынуға және айғақтар беруге; аудармашының тегін көмегін пайдалануға; аудармашыдан бас тартуды мәлімдеуге; сараптама жүргізу кезінде соттың және іс жүргізуге қатысушы өзге де адамдардың өзінің құқықтарына нұқсан келтіретін шешімдері мен әрекеттеріне шағым жасауға; сараптама жүргізу кезінде шеккен шығыстарға өтем және егер сот сараптамасын жүргізу өзінің лауазымдық міндеттерінің шеңберіне кірмейтін болса, орындалған жұмысы үшін сыйақы алуға құқылы.</w:t>
      </w:r>
      <w:r>
        <w:br/>
      </w:r>
      <w:r>
        <w:rPr>
          <w:rFonts w:ascii="Times New Roman"/>
          <w:b w:val="false"/>
          <w:i w:val="false"/>
          <w:color w:val="000000"/>
          <w:sz w:val="28"/>
        </w:rPr>
        <w:t>
</w:t>
      </w:r>
      <w:r>
        <w:rPr>
          <w:rFonts w:ascii="Times New Roman"/>
          <w:b w:val="false"/>
          <w:i w:val="false"/>
          <w:color w:val="000000"/>
          <w:sz w:val="28"/>
        </w:rPr>
        <w:t>
      3. Сарапшы: әкімшілік құқық бұзушылық туралы істі жүргізетін судьяның, органның (лауазымды адамның) шақыруы бойынша келуге; өзіне ұсынылған объектілерге жан-жақты, толық және объективті зерттеу жүргізуге; өзінің алдына қойылған мәселелер бойынша негізделген жазбаша қорытынды беруге; осы Кодекстің 611-бабының он үшінші бөлігінде көзделген жағдайларда, қорытынды беруден бас тартуға және қорытынды берудің мүмкін еместігі туралы дәлелді жазбаша хабарлама жасауға және оны сот сараптамасын тағайындаған органға (лауазымды адамға) жіберуге; жүргізілген зерттеуге және берілген қорытындыға байланысты мәселелер бойынша айғақтар беруге; зерттеліп жатқан объектілердің сақталуын қамтамасыз етуге; істің мән-жайы туралы мәліметтерді және сот сараптамасын жүргізуге байланысты өзіне белгілі болған өзге де мәліметтерді жария етпеуге міндетті.</w:t>
      </w:r>
      <w:r>
        <w:br/>
      </w:r>
      <w:r>
        <w:rPr>
          <w:rFonts w:ascii="Times New Roman"/>
          <w:b w:val="false"/>
          <w:i w:val="false"/>
          <w:color w:val="000000"/>
          <w:sz w:val="28"/>
        </w:rPr>
        <w:t>
</w:t>
      </w:r>
      <w:r>
        <w:rPr>
          <w:rFonts w:ascii="Times New Roman"/>
          <w:b w:val="false"/>
          <w:i w:val="false"/>
          <w:color w:val="000000"/>
          <w:sz w:val="28"/>
        </w:rPr>
        <w:t>
      4. Сарапшы сотта көрінеу жалған қорытынды бергені үшін заңда көзделген қылмыстық жауаптылықта болады.</w:t>
      </w:r>
      <w:r>
        <w:br/>
      </w:r>
      <w:r>
        <w:rPr>
          <w:rFonts w:ascii="Times New Roman"/>
          <w:b w:val="false"/>
          <w:i w:val="false"/>
          <w:color w:val="000000"/>
          <w:sz w:val="28"/>
        </w:rPr>
        <w:t>
</w:t>
      </w:r>
      <w:r>
        <w:rPr>
          <w:rFonts w:ascii="Times New Roman"/>
          <w:b w:val="false"/>
          <w:i w:val="false"/>
          <w:color w:val="000000"/>
          <w:sz w:val="28"/>
        </w:rPr>
        <w:t>
      5. Сот сараптамасы органының қызметкері болып табылатын сарапшы өз қызметінің сипатына қарай өзінің құқықтарымен және міндеттерімен танысқан және сотта көрінеу жалған қорытынды бергені үшін қылмыстық жауаптылық туралы ескертілген деп есептеледі.»;</w:t>
      </w:r>
    </w:p>
    <w:bookmarkEnd w:id="45"/>
    <w:bookmarkStart w:name="z158" w:id="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601-бапта</w:t>
      </w:r>
      <w:r>
        <w:rPr>
          <w:rFonts w:ascii="Times New Roman"/>
          <w:b w:val="false"/>
          <w:i w:val="false"/>
          <w:color w:val="000000"/>
          <w:sz w:val="28"/>
        </w:rPr>
        <w:t>:</w:t>
      </w:r>
      <w:r>
        <w:br/>
      </w:r>
      <w:r>
        <w:rPr>
          <w:rFonts w:ascii="Times New Roman"/>
          <w:b w:val="false"/>
          <w:i w:val="false"/>
          <w:color w:val="000000"/>
          <w:sz w:val="28"/>
        </w:rPr>
        <w:t>
      екінші бөліктегі «егер» деген сөз «егер: олардың білікті емес екені байқалса;» деген сөздермен ауыстырылсын;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«3. Адамның іске сарапшы ретінде алдыңғы қатысуы, оның қатысуымен жүргізілген сараптамадан кейін ол қайта тағайындалатын жағдайларда, оған сараптама жүргізуді тапсыруды болдырмайтын мән-жай болып табылады.»;</w:t>
      </w:r>
    </w:p>
    <w:bookmarkEnd w:id="46"/>
    <w:bookmarkStart w:name="z159" w:id="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611-бапта</w:t>
      </w:r>
      <w:r>
        <w:rPr>
          <w:rFonts w:ascii="Times New Roman"/>
          <w:b w:val="false"/>
          <w:i w:val="false"/>
          <w:color w:val="000000"/>
          <w:sz w:val="28"/>
        </w:rPr>
        <w:t>:</w:t>
      </w:r>
      <w:r>
        <w:br/>
      </w:r>
      <w:r>
        <w:rPr>
          <w:rFonts w:ascii="Times New Roman"/>
          <w:b w:val="false"/>
          <w:i w:val="false"/>
          <w:color w:val="000000"/>
          <w:sz w:val="28"/>
        </w:rPr>
        <w:t>
      алтыншы бөліктегі «сарапшылар» деген сөз «кемінде екі сарапшы» деген сөздермен ауыстырылсын;</w:t>
      </w:r>
      <w:r>
        <w:br/>
      </w:r>
      <w:r>
        <w:rPr>
          <w:rFonts w:ascii="Times New Roman"/>
          <w:b w:val="false"/>
          <w:i w:val="false"/>
          <w:color w:val="000000"/>
          <w:sz w:val="28"/>
        </w:rPr>
        <w:t>
      жетінші бөлік «сарапшылар» деген сөзден кейін «өз құзыреті шегінде» деген сөздермен толықтырылсын;</w:t>
      </w:r>
      <w:r>
        <w:br/>
      </w:r>
      <w:r>
        <w:rPr>
          <w:rFonts w:ascii="Times New Roman"/>
          <w:b w:val="false"/>
          <w:i w:val="false"/>
          <w:color w:val="000000"/>
          <w:sz w:val="28"/>
        </w:rPr>
        <w:t>
      сегізінші бөлік мынадай редакцияда жазылсын:</w:t>
      </w:r>
      <w:r>
        <w:br/>
      </w:r>
      <w:r>
        <w:rPr>
          <w:rFonts w:ascii="Times New Roman"/>
          <w:b w:val="false"/>
          <w:i w:val="false"/>
          <w:color w:val="000000"/>
          <w:sz w:val="28"/>
        </w:rPr>
        <w:t>
      «8. Сараптама тағайындау туралы ұйғарымды орындау үшін жібергенге дейін сот сараптамасын тағайындаған орган (лауазымды адам) өзіне қатысты әкімшілік құқық бұзушылық туралы іс жүргізілетін адамды және жәбірленушіні онымен таныстыруға, оларға:</w:t>
      </w:r>
      <w:r>
        <w:br/>
      </w:r>
      <w:r>
        <w:rPr>
          <w:rFonts w:ascii="Times New Roman"/>
          <w:b w:val="false"/>
          <w:i w:val="false"/>
          <w:color w:val="000000"/>
          <w:sz w:val="28"/>
        </w:rPr>
        <w:t>
      сарапшыдан бас тарту және сот сараптамасы органын сараптама жүргізуден шеттету туралы өтініш мәлімдеу;</w:t>
      </w:r>
      <w:r>
        <w:br/>
      </w:r>
      <w:r>
        <w:rPr>
          <w:rFonts w:ascii="Times New Roman"/>
          <w:b w:val="false"/>
          <w:i w:val="false"/>
          <w:color w:val="000000"/>
          <w:sz w:val="28"/>
        </w:rPr>
        <w:t>
      өздері атаған адамдарды немесе нақты сот сараптамасы органдарының қызметкерлерін сарапшы ретінде тағайындау туралы, сондай-ақ сараптаманы сарапшылар комиссиясының жүргізуі туралы өтініш жасау;</w:t>
      </w:r>
      <w:r>
        <w:br/>
      </w:r>
      <w:r>
        <w:rPr>
          <w:rFonts w:ascii="Times New Roman"/>
          <w:b w:val="false"/>
          <w:i w:val="false"/>
          <w:color w:val="000000"/>
          <w:sz w:val="28"/>
        </w:rPr>
        <w:t>
      сарапшының алдына қосымша мәселелер қою туралы немесе қойылған мәселелерді нақтылау туралы өтініш жасау;</w:t>
      </w:r>
      <w:r>
        <w:br/>
      </w:r>
      <w:r>
        <w:rPr>
          <w:rFonts w:ascii="Times New Roman"/>
          <w:b w:val="false"/>
          <w:i w:val="false"/>
          <w:color w:val="000000"/>
          <w:sz w:val="28"/>
        </w:rPr>
        <w:t>
      сараптама жүргізуге кедергі келтіретін жағдайларды қоспағанда, сот сараптамасын тағайындаған органның (лауазымды адамның) рұқсатымен сараптама жүргізу кезінде қатысу, сарапшыға түсініктемелер беру;</w:t>
      </w:r>
      <w:r>
        <w:br/>
      </w:r>
      <w:r>
        <w:rPr>
          <w:rFonts w:ascii="Times New Roman"/>
          <w:b w:val="false"/>
          <w:i w:val="false"/>
          <w:color w:val="000000"/>
          <w:sz w:val="28"/>
        </w:rPr>
        <w:t>
      сот сараптамасын тағайындаған органға (лауазымды адамға) келіп түскеннен кейін сарапшының қорытындысымен не қорытынды берудің мүмкін еместігі туралы хабарламамен танысу, өз ескертпелерін ұсыну, қосымша немесе қайталама сараптама тағайындау, жаңа сараптамалар тағайындау туралы өтініштер мәлімдеу құқықтарын түсіндіруге міндетті.</w:t>
      </w:r>
      <w:r>
        <w:br/>
      </w:r>
      <w:r>
        <w:rPr>
          <w:rFonts w:ascii="Times New Roman"/>
          <w:b w:val="false"/>
          <w:i w:val="false"/>
          <w:color w:val="000000"/>
          <w:sz w:val="28"/>
        </w:rPr>
        <w:t>
      Жәбірленушілерге сараптама олардың жазбаша келісімімен ғана жүргізіледі. Егер осы адамдар кәмелетке толмаса немесе сот оларды әрекетке қабілетсіз деп таныса, сараптама жүргізуге жазбаша келісімді олардың заңды өкілдері береді.»;</w:t>
      </w:r>
      <w:r>
        <w:br/>
      </w:r>
      <w:r>
        <w:rPr>
          <w:rFonts w:ascii="Times New Roman"/>
          <w:b w:val="false"/>
          <w:i w:val="false"/>
          <w:color w:val="000000"/>
          <w:sz w:val="28"/>
        </w:rPr>
        <w:t>
      оныншы бөліктегі «бұрын зерттелген мән-жағдайларға қатысты жаңа мәселелер» деген сөздер «алдыңғы зерттеуге байланысты қосымша мәселелерді шешу қажеттілігі» деген сөздермен ауыстырылсын:</w:t>
      </w:r>
      <w:r>
        <w:br/>
      </w:r>
      <w:r>
        <w:rPr>
          <w:rFonts w:ascii="Times New Roman"/>
          <w:b w:val="false"/>
          <w:i w:val="false"/>
          <w:color w:val="000000"/>
          <w:sz w:val="28"/>
        </w:rPr>
        <w:t>
      он бірінші бөліктегі «дұрыстығына күмән туса» деген сөздер «қорытындылары күмән туғызса немесе сараптаманы тағайындау және жүргізу туралы іс жүргізу нормалары елеулі түрде бұзылса» деген сөздермен ауыстырылсын;</w:t>
      </w:r>
    </w:p>
    <w:bookmarkEnd w:id="47"/>
    <w:bookmarkStart w:name="z160" w:id="4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612-бап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«612-бап. Сарапшының қорытындысы</w:t>
      </w:r>
    </w:p>
    <w:bookmarkEnd w:id="48"/>
    <w:bookmarkStart w:name="z162" w:id="49"/>
    <w:p>
      <w:pPr>
        <w:spacing w:after="0"/>
        <w:ind w:left="0"/>
        <w:jc w:val="both"/>
      </w:pPr>
      <w:r>
        <w:rPr>
          <w:rFonts w:ascii="Times New Roman"/>
          <w:b w:val="false"/>
          <w:i w:val="false"/>
          <w:color w:val="000000"/>
          <w:sz w:val="28"/>
        </w:rPr>
        <w:t>
      1. Сарапшының қорытындысы - арнаулы ғылыми білімді пайдалана отырып жүргізілген іс материалдарын, оның ішінде заттай дәлелдемелер мен үлгілерді зерттеу нәтижелеріне негізделген, оның алдына әкімшілік құқық бұзушылық туралы істі жүргізетін судья, орган (лауазымды адам) қойған мәселелер бойынша жазбаша нысанда ұсынылған қорытындылар. Қорытындыда сарапшының зерттеу кезінде қолданған әдістері, қойылған сұрақтарға жауаптардың негіздемесі және осы сарапшының бастамасымен анықталған, іс үшін маңызы бар мән-жайлар көрсетіледі.</w:t>
      </w:r>
      <w:r>
        <w:br/>
      </w:r>
      <w:r>
        <w:rPr>
          <w:rFonts w:ascii="Times New Roman"/>
          <w:b w:val="false"/>
          <w:i w:val="false"/>
          <w:color w:val="000000"/>
          <w:sz w:val="28"/>
        </w:rPr>
        <w:t>
</w:t>
      </w:r>
      <w:r>
        <w:rPr>
          <w:rFonts w:ascii="Times New Roman"/>
          <w:b w:val="false"/>
          <w:i w:val="false"/>
          <w:color w:val="000000"/>
          <w:sz w:val="28"/>
        </w:rPr>
        <w:t>
      2. Қорытындыны зерттеулер жүргізгеннен кейін оның нәтижелерін ескере отырып өз атынан сарапшы (сарапшылар) жасайды, оны өз (өздерінің) қолымен және жеке мөрімен куәландырады. Сараптаманы сараптама органы жүргізген жағдайда сарапшының қолы аталған органның мөрімен расталады.</w:t>
      </w:r>
      <w:r>
        <w:br/>
      </w:r>
      <w:r>
        <w:rPr>
          <w:rFonts w:ascii="Times New Roman"/>
          <w:b w:val="false"/>
          <w:i w:val="false"/>
          <w:color w:val="000000"/>
          <w:sz w:val="28"/>
        </w:rPr>
        <w:t>
</w:t>
      </w:r>
      <w:r>
        <w:rPr>
          <w:rFonts w:ascii="Times New Roman"/>
          <w:b w:val="false"/>
          <w:i w:val="false"/>
          <w:color w:val="000000"/>
          <w:sz w:val="28"/>
        </w:rPr>
        <w:t>
      3. Сарапшының қорытындысында: оның ресімделген күні, сараптаманың жүргізілген мерзімдері және орны; сот сараптамасын жүргізудің негіздері; әкімшілік құқық бұзушылық туралы істі жүргізетін судья туралы, орган (лауазымды адам) туралы мәліметтер; сараптама жүргізу тапсырылған сот сараптамасы органы және (немесе) сарапшы (сарапшылар) туралы мәліметтер (тегі, аты, әкесінің аты, білімі, мамандығы, мамандығы бойынша жұмыс стажы, ғылыми дәрежесі және ғылыми атағы, атқаратын қызметі); сотта көрінеу жалған қорытынды бергені үшін қылмыстық жауаптылық туралы өзінің ескертілгені туралы сарапшының қолымен куәландырылған белгі; сарапшының (сарапшылардың) алдына қойылған мәселелер; сараптама жүргізу кезінде процеске қатысқан қатысушылар және олар берген түсіндірмелер туралы мәліметтер; объектілер; пайдаланылған әдістемелер көрсетіле отырып, жүргізілген зерттеулердің мазмұны мен нәтижелері; жүргізілген зерттеулердің нәтижелерін бағалау, сарапшының (сарапшылардың) алдына қойылған мәселелер бойынша қорытындылардың негіздемесі мен тұжырымы көрсетілуге тиіс.</w:t>
      </w:r>
      <w:r>
        <w:br/>
      </w:r>
      <w:r>
        <w:rPr>
          <w:rFonts w:ascii="Times New Roman"/>
          <w:b w:val="false"/>
          <w:i w:val="false"/>
          <w:color w:val="000000"/>
          <w:sz w:val="28"/>
        </w:rPr>
        <w:t>
</w:t>
      </w:r>
      <w:r>
        <w:rPr>
          <w:rFonts w:ascii="Times New Roman"/>
          <w:b w:val="false"/>
          <w:i w:val="false"/>
          <w:color w:val="000000"/>
          <w:sz w:val="28"/>
        </w:rPr>
        <w:t>
      4. Егер осы Кодекстің 611-бабының он үшінші бөлігінде көрсетілген мән-жайлар зерттеу барысында анықталса, қорытындыда қойылған мәселелердің бәріне немесе кейбіреуіне жауап беру мүмкін еместігінің негіздемесі қамтылуға тиіс.</w:t>
      </w:r>
      <w:r>
        <w:br/>
      </w:r>
      <w:r>
        <w:rPr>
          <w:rFonts w:ascii="Times New Roman"/>
          <w:b w:val="false"/>
          <w:i w:val="false"/>
          <w:color w:val="000000"/>
          <w:sz w:val="28"/>
        </w:rPr>
        <w:t>
</w:t>
      </w:r>
      <w:r>
        <w:rPr>
          <w:rFonts w:ascii="Times New Roman"/>
          <w:b w:val="false"/>
          <w:i w:val="false"/>
          <w:color w:val="000000"/>
          <w:sz w:val="28"/>
        </w:rPr>
        <w:t>
      5. Осы баптың екінші бөлігінде көзделген тәртіппен куәландырылған, сарапшының қорытындысын көрнекілейтін материалдар (фотокестелер, схемалар, графиктер, кестелер және басқа да материалдар) қорытындыға қоса беріледі және оның құрамдас бөлігі болып табылады. Сондай-ақ қорытындыға зерттеуден кейін қалған объектілер, оның ішінде үлгілер қоса берілуге тиіс.</w:t>
      </w:r>
      <w:r>
        <w:br/>
      </w:r>
      <w:r>
        <w:rPr>
          <w:rFonts w:ascii="Times New Roman"/>
          <w:b w:val="false"/>
          <w:i w:val="false"/>
          <w:color w:val="000000"/>
          <w:sz w:val="28"/>
        </w:rPr>
        <w:t>
</w:t>
      </w:r>
      <w:r>
        <w:rPr>
          <w:rFonts w:ascii="Times New Roman"/>
          <w:b w:val="false"/>
          <w:i w:val="false"/>
          <w:color w:val="000000"/>
          <w:sz w:val="28"/>
        </w:rPr>
        <w:t>
      6. Сарапшының қорытындысы әкімшілік құқық бұзушылық туралы істі жүргізетін сот, орган (лауазымды адам) үшін міндетті болып табылмайды, алайда олардың қорытындымен келіспеуі дәлелді болуға тиіс.».</w:t>
      </w:r>
    </w:p>
    <w:bookmarkEnd w:id="49"/>
    <w:bookmarkStart w:name="z168" w:id="50"/>
    <w:p>
      <w:pPr>
        <w:spacing w:after="0"/>
        <w:ind w:left="0"/>
        <w:jc w:val="both"/>
      </w:pPr>
      <w:r>
        <w:rPr>
          <w:rFonts w:ascii="Times New Roman"/>
          <w:b w:val="false"/>
          <w:i w:val="false"/>
          <w:color w:val="000000"/>
          <w:sz w:val="28"/>
        </w:rPr>
        <w:t xml:space="preserve">
      4.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2009 жылғы 1, 2 желтоқсанда «Егемен Қазақстан» және 2009 жылғы 2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2009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11-баптың</w:t>
      </w:r>
      <w:r>
        <w:rPr>
          <w:rFonts w:ascii="Times New Roman"/>
          <w:b w:val="false"/>
          <w:i w:val="false"/>
          <w:color w:val="000000"/>
          <w:sz w:val="28"/>
        </w:rPr>
        <w:t xml:space="preserve"> 19) тармақшасы мынадай редакцияда жазылсын:</w:t>
      </w:r>
      <w:r>
        <w:br/>
      </w:r>
      <w:r>
        <w:rPr>
          <w:rFonts w:ascii="Times New Roman"/>
          <w:b w:val="false"/>
          <w:i w:val="false"/>
          <w:color w:val="000000"/>
          <w:sz w:val="28"/>
        </w:rPr>
        <w:t>
      «19) «Қазақстан Республикасындағы сот-сараптама қызметі туралы» Қазақстан Республикасы Заңының ережелері ескеріле отырып, сот-сараптама;»;</w:t>
      </w:r>
    </w:p>
    <w:bookmarkEnd w:id="50"/>
    <w:bookmarkStart w:name="z169" w:id="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26-баптың</w:t>
      </w:r>
      <w:r>
        <w:rPr>
          <w:rFonts w:ascii="Times New Roman"/>
          <w:b w:val="false"/>
          <w:i w:val="false"/>
          <w:color w:val="000000"/>
          <w:sz w:val="28"/>
        </w:rPr>
        <w:t xml:space="preserve"> 1) тармақшасының жиырма бірінші абзацы мынадай редакцияда жазылсын:</w:t>
      </w:r>
      <w:r>
        <w:br/>
      </w:r>
      <w:r>
        <w:rPr>
          <w:rFonts w:ascii="Times New Roman"/>
          <w:b w:val="false"/>
          <w:i w:val="false"/>
          <w:color w:val="000000"/>
          <w:sz w:val="28"/>
        </w:rPr>
        <w:t>
      «сот-медициналық, сот-психиатриялық және сот-наркологиялық сараптама;»;</w:t>
      </w:r>
    </w:p>
    <w:bookmarkEnd w:id="51"/>
    <w:bookmarkStart w:name="z170" w:id="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48-баптың</w:t>
      </w:r>
      <w:r>
        <w:rPr>
          <w:rFonts w:ascii="Times New Roman"/>
          <w:b w:val="false"/>
          <w:i w:val="false"/>
          <w:color w:val="000000"/>
          <w:sz w:val="28"/>
        </w:rPr>
        <w:t xml:space="preserve"> 1-тармағының 7) тармақшасындағы «алып тасталса тоқтатылады.» деген сөздер «алып тасталса;» деген сөздермен ауыстырылып, мынадай мазмұндағы 8) тармақшамен толықтырылсын:</w:t>
      </w:r>
      <w:r>
        <w:br/>
      </w:r>
      <w:r>
        <w:rPr>
          <w:rFonts w:ascii="Times New Roman"/>
          <w:b w:val="false"/>
          <w:i w:val="false"/>
          <w:color w:val="000000"/>
          <w:sz w:val="28"/>
        </w:rPr>
        <w:t>
      «8) Қазақстан Республикасының заңдарында көзделген өзге де жағдайларда тоқтатылады.»;</w:t>
      </w:r>
    </w:p>
    <w:bookmarkEnd w:id="52"/>
    <w:bookmarkStart w:name="z171" w:id="5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49-баптағы</w:t>
      </w:r>
      <w:r>
        <w:rPr>
          <w:rFonts w:ascii="Times New Roman"/>
          <w:b w:val="false"/>
          <w:i w:val="false"/>
          <w:color w:val="000000"/>
          <w:sz w:val="28"/>
        </w:rPr>
        <w:t xml:space="preserve"> «Қазақстан Республикасының Әкімшілік құқық бұзушылық туралы заңнамасында» деген сөздер «Қазақстан Республикасының заңдарында» деген сөздермен ауыстырылсын.</w:t>
      </w:r>
    </w:p>
    <w:bookmarkEnd w:id="53"/>
    <w:bookmarkStart w:name="z172" w:id="54"/>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bookmarkEnd w:id="5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