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691e2" w14:textId="3569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санитариялық шаралар жөніндегі келісімін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302-IV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2009 жылғы 11 желтоқсанда Санкт-Петербургте жасалған Кеден одағының санитариялық шаралар жөніндегі келісімі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Кеден одағының санитариялық шаралар жөніндегі</w:t>
      </w:r>
      <w:r>
        <w:br/>
      </w:r>
      <w:r>
        <w:rPr>
          <w:rFonts w:ascii="Times New Roman"/>
          <w:b/>
          <w:i w:val="false"/>
          <w:color w:val="000000"/>
        </w:rPr>
        <w:t>келісімі</w:t>
      </w:r>
    </w:p>
    <w:bookmarkEnd w:id="0"/>
    <w:bookmarkStart w:name="z3"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(бұдан әрі - кеден одағы) мүше мемлекеттердің үкіметтері</w:t>
      </w:r>
    </w:p>
    <w:bookmarkEnd w:id="1"/>
    <w:p>
      <w:pPr>
        <w:spacing w:after="0"/>
        <w:ind w:left="0"/>
        <w:jc w:val="both"/>
      </w:pPr>
      <w:r>
        <w:rPr>
          <w:rFonts w:ascii="Times New Roman"/>
          <w:b w:val="false"/>
          <w:i w:val="false"/>
          <w:color w:val="000000"/>
          <w:sz w:val="28"/>
        </w:rPr>
        <w:t>
      кеден одағының кедендік аумағын халық арасындағы инфекциялық және жаппай инфекциялық емес аурулардың (уланулардың), санитариялық-эпидемиологиялық және гигиеналық талаптарға сәйкес келмейтін өнімнің (тауарлардың) әкелінуінен және таралуынан қорғауды қамтамасыз ету мақсатында,</w:t>
      </w:r>
    </w:p>
    <w:p>
      <w:pPr>
        <w:spacing w:after="0"/>
        <w:ind w:left="0"/>
        <w:jc w:val="both"/>
      </w:pPr>
      <w:r>
        <w:rPr>
          <w:rFonts w:ascii="Times New Roman"/>
          <w:b w:val="false"/>
          <w:i w:val="false"/>
          <w:color w:val="000000"/>
          <w:sz w:val="28"/>
        </w:rPr>
        <w:t xml:space="preserve">
      2008 жылғы 25 қаңтардағы Техникалық реттеу, санитарлық және фитосанитариялық шаралар саласында келісілген саясат жүргізу жөніндегі </w:t>
      </w:r>
      <w:r>
        <w:rPr>
          <w:rFonts w:ascii="Times New Roman"/>
          <w:b w:val="false"/>
          <w:i w:val="false"/>
          <w:color w:val="000000"/>
          <w:sz w:val="28"/>
        </w:rPr>
        <w:t>келісімге</w:t>
      </w:r>
      <w:r>
        <w:rPr>
          <w:rFonts w:ascii="Times New Roman"/>
          <w:b w:val="false"/>
          <w:i w:val="false"/>
          <w:color w:val="000000"/>
          <w:sz w:val="28"/>
        </w:rPr>
        <w:t xml:space="preserve"> сүйене отырып,</w:t>
      </w:r>
    </w:p>
    <w:p>
      <w:pPr>
        <w:spacing w:after="0"/>
        <w:ind w:left="0"/>
        <w:jc w:val="both"/>
      </w:pPr>
      <w:r>
        <w:rPr>
          <w:rFonts w:ascii="Times New Roman"/>
          <w:b w:val="false"/>
          <w:i w:val="false"/>
          <w:color w:val="000000"/>
          <w:sz w:val="28"/>
        </w:rPr>
        <w:t>
      халықтың санитариялық-эпидемиологиялық салауаттылығын қамтамасыз ету саласында келісілген саясат жүргізудің орындылығын тани отырып,</w:t>
      </w:r>
    </w:p>
    <w:p>
      <w:pPr>
        <w:spacing w:after="0"/>
        <w:ind w:left="0"/>
        <w:jc w:val="both"/>
      </w:pPr>
      <w:r>
        <w:rPr>
          <w:rFonts w:ascii="Times New Roman"/>
          <w:b w:val="false"/>
          <w:i w:val="false"/>
          <w:color w:val="000000"/>
          <w:sz w:val="28"/>
        </w:rPr>
        <w:t xml:space="preserve">
      Халықаралық медициналық-санитарлық ережелерді (2005), 1994 жылғы 15 сәуірде Марракеш қаласында көп жақты сауда келіссөздерінің Уругвай кезеңінің қорытындылары бойынша қабылданған Дүниежүзілік сауда ұйымының Саудадағы техникалық тосқауылдар жөніндегі </w:t>
      </w:r>
      <w:r>
        <w:rPr>
          <w:rFonts w:ascii="Times New Roman"/>
          <w:b w:val="false"/>
          <w:i w:val="false"/>
          <w:color w:val="000000"/>
          <w:sz w:val="28"/>
        </w:rPr>
        <w:t>келісімін</w:t>
      </w:r>
      <w:r>
        <w:rPr>
          <w:rFonts w:ascii="Times New Roman"/>
          <w:b w:val="false"/>
          <w:i w:val="false"/>
          <w:color w:val="000000"/>
          <w:sz w:val="28"/>
        </w:rPr>
        <w:t xml:space="preserve"> және Санитарлық және фитосанитарлық шараларды қолдану жөніндегі келісімін, 2001 жылғы 31 мамырдағы Тәуелсіз Мемлекеттер Достастығына қатысушы мемлекеттер аумақтарын санитарлық қорғау саласындағы ынтымақтастық жөніндегі </w:t>
      </w:r>
      <w:r>
        <w:rPr>
          <w:rFonts w:ascii="Times New Roman"/>
          <w:b w:val="false"/>
          <w:i w:val="false"/>
          <w:color w:val="000000"/>
          <w:sz w:val="28"/>
        </w:rPr>
        <w:t>келісімді</w:t>
      </w:r>
      <w:r>
        <w:rPr>
          <w:rFonts w:ascii="Times New Roman"/>
          <w:b w:val="false"/>
          <w:i w:val="false"/>
          <w:color w:val="000000"/>
          <w:sz w:val="28"/>
        </w:rPr>
        <w:t xml:space="preserve">, 2004 жылғы 16 сәуірдегі Тәуелсіз Мемлекеттер Достастығына қатысушы мемлекеттерге импортталатын қауіптілігі ықтимал өнімді гигиеналық бағалау кезіндегі өзара іс-қимыл тәртібі туралы </w:t>
      </w:r>
      <w:r>
        <w:rPr>
          <w:rFonts w:ascii="Times New Roman"/>
          <w:b w:val="false"/>
          <w:i w:val="false"/>
          <w:color w:val="000000"/>
          <w:sz w:val="28"/>
        </w:rPr>
        <w:t>келісімді</w:t>
      </w:r>
      <w:r>
        <w:rPr>
          <w:rFonts w:ascii="Times New Roman"/>
          <w:b w:val="false"/>
          <w:i w:val="false"/>
          <w:color w:val="000000"/>
          <w:sz w:val="28"/>
        </w:rPr>
        <w:t xml:space="preserve">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Осы Келісімнің мақсаттары үшін мынадай негізгі ұғымдар пайдаланылады:</w:t>
      </w:r>
    </w:p>
    <w:bookmarkEnd w:id="3"/>
    <w:p>
      <w:pPr>
        <w:spacing w:after="0"/>
        <w:ind w:left="0"/>
        <w:jc w:val="both"/>
      </w:pPr>
      <w:r>
        <w:rPr>
          <w:rFonts w:ascii="Times New Roman"/>
          <w:b w:val="false"/>
          <w:i w:val="false"/>
          <w:color w:val="000000"/>
          <w:sz w:val="28"/>
        </w:rPr>
        <w:t>
      өнімнің (тауарлардың) қауіпсіздігін растайтын құжат" - санитариялық-эпидемиологиялық қадағалауға (бақылауға) жататын өнімнің (тауарлардың) адам денсаулығы үшін қауіпсіздік талаптарына сәйкестігін растайтын және уәкілетті органдар беретін құжат (мемлекеттік тіркеу туралы куәлік);</w:t>
      </w:r>
    </w:p>
    <w:p>
      <w:pPr>
        <w:spacing w:after="0"/>
        <w:ind w:left="0"/>
        <w:jc w:val="both"/>
      </w:pPr>
      <w:r>
        <w:rPr>
          <w:rFonts w:ascii="Times New Roman"/>
          <w:b w:val="false"/>
          <w:i w:val="false"/>
          <w:color w:val="000000"/>
          <w:sz w:val="28"/>
        </w:rPr>
        <w:t>
      санитариялық-эпидемиологиялық қадағалау (бақылау) - кеден одағының нормативтік құқықтық актілерінде және Тараптар мемлекеттерінің халықтың санитариялық-эпидемиологиялық салауаттылығы саласындағы заңнамаларында белгіленген міндетті талаптарды бұзуды болдырмауға, анықтауға және жолын кесуге бағытталған уәкілетті органдардың қызметі;</w:t>
      </w:r>
    </w:p>
    <w:p>
      <w:pPr>
        <w:spacing w:after="0"/>
        <w:ind w:left="0"/>
        <w:jc w:val="both"/>
      </w:pPr>
      <w:r>
        <w:rPr>
          <w:rFonts w:ascii="Times New Roman"/>
          <w:b w:val="false"/>
          <w:i w:val="false"/>
          <w:color w:val="000000"/>
          <w:sz w:val="28"/>
        </w:rPr>
        <w:t>
      санитариялық-эпидемияға қарсы іс-шаралар - өмір сүру ортасы факторларының адамға зиянды әсерінің қаупін бағалауға, оны жоюға немесе азайтуға, инфекциялық және жаппай инфекциялық емес аурулардың (уланулардың) пайда болуы мен таралуын болдырмауға және оларды жоюға бағытталған ұйымдастыру, әкімшілік, инженерлік-техникалық, медициналық-санитариялық және өзге де шаралар;</w:t>
      </w:r>
    </w:p>
    <w:p>
      <w:pPr>
        <w:spacing w:after="0"/>
        <w:ind w:left="0"/>
        <w:jc w:val="both"/>
      </w:pPr>
      <w:r>
        <w:rPr>
          <w:rFonts w:ascii="Times New Roman"/>
          <w:b w:val="false"/>
          <w:i w:val="false"/>
          <w:color w:val="000000"/>
          <w:sz w:val="28"/>
        </w:rPr>
        <w:t>
      бақылаудағы тауарлар - Тараптар мемлекеттерінің заңнамасына сәйкес мемлекеттік санитариялық-эпидемологиялық қадағалауға (бақылауға) жататын, адамға қауіп төндіретін тауарлар, химиялық, биологиялық және радиоактивті заттар, қалдықтар және өзге де жүктер, кеден одағының кедендік шекарасы арқылы және кеден одағының кедендік аумағына жылжыйтын тамақ өнімдері, материалдар және бұйымдар;</w:t>
      </w:r>
    </w:p>
    <w:p>
      <w:pPr>
        <w:spacing w:after="0"/>
        <w:ind w:left="0"/>
        <w:jc w:val="both"/>
      </w:pPr>
      <w:r>
        <w:rPr>
          <w:rFonts w:ascii="Times New Roman"/>
          <w:b w:val="false"/>
          <w:i w:val="false"/>
          <w:color w:val="000000"/>
          <w:sz w:val="28"/>
        </w:rPr>
        <w:t>
      уәкілетті органдар - халықтың санитариялық-эпидемиологиялық салауаттылығы саласындағы уәкілетті, Тараптар мемлекеттері органдары мен мекемелері.</w:t>
      </w:r>
    </w:p>
    <w:p>
      <w:pPr>
        <w:spacing w:after="0"/>
        <w:ind w:left="0"/>
        <w:jc w:val="both"/>
      </w:pPr>
      <w:r>
        <w:rPr>
          <w:rFonts w:ascii="Times New Roman"/>
          <w:b w:val="false"/>
          <w:i w:val="false"/>
          <w:color w:val="000000"/>
          <w:sz w:val="28"/>
        </w:rPr>
        <w:t>
      Осы Келісімде арнайы айқындалмаған терминдер кеден одағы шеңберінде жасалған басқа да халықаралық шарттарда белгіленген мағыналарда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2011.01.24 </w:t>
      </w:r>
      <w:r>
        <w:rPr>
          <w:rFonts w:ascii="Times New Roman"/>
          <w:b w:val="false"/>
          <w:i w:val="false"/>
          <w:color w:val="000000"/>
          <w:sz w:val="28"/>
        </w:rPr>
        <w:t>N 398-IV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2-бап</w:t>
      </w:r>
    </w:p>
    <w:bookmarkEnd w:id="4"/>
    <w:bookmarkStart w:name="z7" w:id="5"/>
    <w:p>
      <w:pPr>
        <w:spacing w:after="0"/>
        <w:ind w:left="0"/>
        <w:jc w:val="both"/>
      </w:pPr>
      <w:r>
        <w:rPr>
          <w:rFonts w:ascii="Times New Roman"/>
          <w:b w:val="false"/>
          <w:i w:val="false"/>
          <w:color w:val="000000"/>
          <w:sz w:val="28"/>
        </w:rPr>
        <w:t>
      Осы Келісімнің күші адамдарға, көлік құралдарына, сондай-ақ Кеден одағының кедендік шекарасы мен кедендік аумағында санитариялық-эпидемологиялық қадағалауға (бақылауға) жататын тауарлардың бірыңғай тізбесіне (бұдан әрі - Тауарлардың бірыңғай тізбесі) енгізілген бақылаудағы тауарларға қолданылады.</w:t>
      </w:r>
    </w:p>
    <w:bookmarkEnd w:id="5"/>
    <w:p>
      <w:pPr>
        <w:spacing w:after="0"/>
        <w:ind w:left="0"/>
        <w:jc w:val="both"/>
      </w:pPr>
      <w:r>
        <w:rPr>
          <w:rFonts w:ascii="Times New Roman"/>
          <w:b w:val="false"/>
          <w:i w:val="false"/>
          <w:color w:val="000000"/>
          <w:sz w:val="28"/>
        </w:rPr>
        <w:t>
      Кеден одағының кедендік шекарасындағы және кедендік аумағындағы санитариялық-эпидемиологиялық қадағалау (бақылау) Кеден одағының кедендік шекарасын кесіп өтетін адамдар мен көлік құралдарын, кеден одағының кедендік шекарасы арқылы және кеден одағының кедендік аумағына жылжыйтын бақылаудағы тауарларды Мемлекеттік санитариялық-эпидемиологиялық қадағалауды (бақылауды) жүзеге асыру тәртібі туралы ережеге (бұдан әрі - Санитариялық-эпидемиологиялық қадағалау тәртібі туралы ереже) сәйкес жүргізіледі.</w:t>
      </w:r>
    </w:p>
    <w:p>
      <w:pPr>
        <w:spacing w:after="0"/>
        <w:ind w:left="0"/>
        <w:jc w:val="both"/>
      </w:pPr>
      <w:r>
        <w:rPr>
          <w:rFonts w:ascii="Times New Roman"/>
          <w:b w:val="false"/>
          <w:i w:val="false"/>
          <w:color w:val="000000"/>
          <w:sz w:val="28"/>
        </w:rPr>
        <w:t>
      Кеден одағының кедендік аумағында Санитариялық-эпидемиологиялық қадағалауға (бақылауға) жататын тауарларға Бірыңғай санитариялық-эпидемиологиялық және гигиеналық талаптар (бұдан әрі - Бірыңғай санитариялық талаптар) қолданылады. Бірыңғай санитариялық талаптар бақылаудағы тауарлардың осы түріне ЕурАзЭҚ техникалық регламенттер қабылдағанға дейін қолданылады.</w:t>
      </w:r>
    </w:p>
    <w:p>
      <w:pPr>
        <w:spacing w:after="0"/>
        <w:ind w:left="0"/>
        <w:jc w:val="both"/>
      </w:pPr>
      <w:r>
        <w:rPr>
          <w:rFonts w:ascii="Times New Roman"/>
          <w:b w:val="false"/>
          <w:i w:val="false"/>
          <w:color w:val="000000"/>
          <w:sz w:val="28"/>
        </w:rPr>
        <w:t>
      Осы Келісімді орындау мақсатында Тараптар:</w:t>
      </w:r>
    </w:p>
    <w:p>
      <w:pPr>
        <w:spacing w:after="0"/>
        <w:ind w:left="0"/>
        <w:jc w:val="both"/>
      </w:pPr>
      <w:r>
        <w:rPr>
          <w:rFonts w:ascii="Times New Roman"/>
          <w:b w:val="false"/>
          <w:i w:val="false"/>
          <w:color w:val="000000"/>
          <w:sz w:val="28"/>
        </w:rPr>
        <w:t>
      - бақылаудағы тауарлардың Бірыңғай санитариялық талаптарға сәйкестігін анықтау жөнінде уәкілетті органдардың жұмыстарының нәтижелерін таниды;</w:t>
      </w:r>
    </w:p>
    <w:p>
      <w:pPr>
        <w:spacing w:after="0"/>
        <w:ind w:left="0"/>
        <w:jc w:val="both"/>
      </w:pPr>
      <w:r>
        <w:rPr>
          <w:rFonts w:ascii="Times New Roman"/>
          <w:b w:val="false"/>
          <w:i w:val="false"/>
          <w:color w:val="000000"/>
          <w:sz w:val="28"/>
        </w:rPr>
        <w:t>
      - кеден одағының кедендік аумағына адам денсаулығы үшін қауіпті, инфекциялық және инфекциялық емес жаппай аурулардың (уланулардың) әкелінуін, таралуын болдырмауға, төтенше жағдайлардың, сондай-ақ биологиялық агенттерді, химиялық және радиоактивті заттар қолданылатын терроризм актілерінің салдарларын жоюға бағытталған келісілген шаралар қабылдайды;</w:t>
      </w:r>
    </w:p>
    <w:p>
      <w:pPr>
        <w:spacing w:after="0"/>
        <w:ind w:left="0"/>
        <w:jc w:val="both"/>
      </w:pPr>
      <w:r>
        <w:rPr>
          <w:rFonts w:ascii="Times New Roman"/>
          <w:b w:val="false"/>
          <w:i w:val="false"/>
          <w:color w:val="000000"/>
          <w:sz w:val="28"/>
        </w:rPr>
        <w:t>
      - кеден одағының кедендік аумағына адам өмірі, денсаулығы және оның өмір сүру ортасы үшін қауіпті, бақылаудағы тауарлардың әкелінуін және айналымын болдырмау жөнінде санитариялық-эпидемияға қарсы іс-шараларды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2011.01.24 </w:t>
      </w:r>
      <w:r>
        <w:rPr>
          <w:rFonts w:ascii="Times New Roman"/>
          <w:b w:val="false"/>
          <w:i w:val="false"/>
          <w:color w:val="000000"/>
          <w:sz w:val="28"/>
        </w:rPr>
        <w:t>N 398-IV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3-бап</w:t>
      </w:r>
    </w:p>
    <w:bookmarkEnd w:id="6"/>
    <w:bookmarkStart w:name="z9" w:id="7"/>
    <w:p>
      <w:pPr>
        <w:spacing w:after="0"/>
        <w:ind w:left="0"/>
        <w:jc w:val="both"/>
      </w:pPr>
      <w:r>
        <w:rPr>
          <w:rFonts w:ascii="Times New Roman"/>
          <w:b w:val="false"/>
          <w:i w:val="false"/>
          <w:color w:val="000000"/>
          <w:sz w:val="28"/>
        </w:rPr>
        <w:t>
      Тараптар кеден одағының кедендік шекарасында орналасқан Тараптар мемлекеттерінің өткізу пункттерінде кеден одағының кедендік шекарасы арқылы жылжу кезінде адамдарға, көлік құралдарына, бақылаудағы тауарларға қатысты санитариялық-эпидемологиялық қадағалауды (бақылауды) жүзеге асырады.</w:t>
      </w:r>
    </w:p>
    <w:bookmarkEnd w:id="7"/>
    <w:p>
      <w:pPr>
        <w:spacing w:after="0"/>
        <w:ind w:left="0"/>
        <w:jc w:val="both"/>
      </w:pPr>
      <w:r>
        <w:rPr>
          <w:rFonts w:ascii="Times New Roman"/>
          <w:b w:val="false"/>
          <w:i w:val="false"/>
          <w:color w:val="000000"/>
          <w:sz w:val="28"/>
        </w:rPr>
        <w:t>
      Тараптар бақылаудағы тауарлардың кеден одағының кедендік шекарасы арқылы жылжуына арналған өткізу пункттерінде санитариялық-карантинтік пункттер құрады және қажетті санитариялық-эпидемияға қарсы іс-шараларды жүргізу жөнінде шаралар қабылдайды.</w:t>
      </w:r>
    </w:p>
    <w:p>
      <w:pPr>
        <w:spacing w:after="0"/>
        <w:ind w:left="0"/>
        <w:jc w:val="both"/>
      </w:pPr>
      <w:r>
        <w:rPr>
          <w:rFonts w:ascii="Times New Roman"/>
          <w:b w:val="false"/>
          <w:i w:val="false"/>
          <w:color w:val="000000"/>
          <w:sz w:val="28"/>
        </w:rPr>
        <w:t>
      Кеден одағының комиссиясы тиісті Тараптардың өз заңнамаларына сәйкес айқындалатын, арнайы жабдықталған өткізу пункттерінде жылжуы кеден одағының кедендік шекарасы арқылы жүзеге асырылатын бақылаудағы тауарлардың тізбесін айқындайды.</w:t>
      </w:r>
    </w:p>
    <w:bookmarkStart w:name="z10" w:id="8"/>
    <w:p>
      <w:pPr>
        <w:spacing w:after="0"/>
        <w:ind w:left="0"/>
        <w:jc w:val="left"/>
      </w:pPr>
      <w:r>
        <w:rPr>
          <w:rFonts w:ascii="Times New Roman"/>
          <w:b/>
          <w:i w:val="false"/>
          <w:color w:val="000000"/>
        </w:rPr>
        <w:t xml:space="preserve"> 4-бап</w:t>
      </w:r>
    </w:p>
    <w:bookmarkEnd w:id="8"/>
    <w:bookmarkStart w:name="z11" w:id="9"/>
    <w:p>
      <w:pPr>
        <w:spacing w:after="0"/>
        <w:ind w:left="0"/>
        <w:jc w:val="both"/>
      </w:pPr>
      <w:r>
        <w:rPr>
          <w:rFonts w:ascii="Times New Roman"/>
          <w:b w:val="false"/>
          <w:i w:val="false"/>
          <w:color w:val="000000"/>
          <w:sz w:val="28"/>
        </w:rPr>
        <w:t>
      Уәкілетті органдар Бірыңғай нысандар бойынша ресімделетін өнімнің (тауарлардың) қауіпсіздігін растайтын, құжаттардың үлгілерін және оларды беруді жүзеге асыратын органдар мен мекемелердің тізбелерін алмасады.</w:t>
      </w:r>
    </w:p>
    <w:bookmarkEnd w:id="9"/>
    <w:bookmarkStart w:name="z12" w:id="10"/>
    <w:p>
      <w:pPr>
        <w:spacing w:after="0"/>
        <w:ind w:left="0"/>
        <w:jc w:val="left"/>
      </w:pPr>
      <w:r>
        <w:rPr>
          <w:rFonts w:ascii="Times New Roman"/>
          <w:b/>
          <w:i w:val="false"/>
          <w:color w:val="000000"/>
        </w:rPr>
        <w:t xml:space="preserve"> 5-бап</w:t>
      </w:r>
    </w:p>
    <w:bookmarkEnd w:id="10"/>
    <w:bookmarkStart w:name="z13" w:id="11"/>
    <w:p>
      <w:pPr>
        <w:spacing w:after="0"/>
        <w:ind w:left="0"/>
        <w:jc w:val="both"/>
      </w:pPr>
      <w:r>
        <w:rPr>
          <w:rFonts w:ascii="Times New Roman"/>
          <w:b w:val="false"/>
          <w:i w:val="false"/>
          <w:color w:val="000000"/>
          <w:sz w:val="28"/>
        </w:rPr>
        <w:t>
      Кеден одағының кедендік аумағына бақылаудағы тауарларды әкелу және олардың айналысы өнімнің (тауарлардың) қауіпсіздігін растайтын құжат болған кезде жүзеге асырылады.</w:t>
      </w:r>
    </w:p>
    <w:bookmarkEnd w:id="11"/>
    <w:p>
      <w:pPr>
        <w:spacing w:after="0"/>
        <w:ind w:left="0"/>
        <w:jc w:val="both"/>
      </w:pPr>
      <w:r>
        <w:rPr>
          <w:rFonts w:ascii="Times New Roman"/>
          <w:b w:val="false"/>
          <w:i w:val="false"/>
          <w:color w:val="000000"/>
          <w:sz w:val="28"/>
        </w:rPr>
        <w:t>
      Тараптар Бірыңғай нысан бойынша уәкілетті органдар берген және өнімдердің (тауарлардың) Бірыңғай санитариялық талаптарға немесе қайта ресімдемей, ЕурАзЭҚ техникалық регламенттеріне сәйкестігін растайтын, Бірыңғай тауарлар тізбесіне енгізілген өнімнің (тауарлардың) қауіпсіздігін растайтын құжаттарды таниды.</w:t>
      </w:r>
    </w:p>
    <w:p>
      <w:pPr>
        <w:spacing w:after="0"/>
        <w:ind w:left="0"/>
        <w:jc w:val="both"/>
      </w:pPr>
      <w:r>
        <w:rPr>
          <w:rFonts w:ascii="Times New Roman"/>
          <w:b w:val="false"/>
          <w:i w:val="false"/>
          <w:color w:val="000000"/>
          <w:sz w:val="28"/>
        </w:rPr>
        <w:t>
      Өнімнің (тауарлардың) қауіпсіздігін растайтын, уәкілетті органдар осы Келісім күшіне енгенге дейін ресімдеген құжаттар осы құжатты берген Тарап мемлекетінің аумағында олардың қолданылу мерзімі аяқталғанға дейін қолданылады.</w:t>
      </w:r>
    </w:p>
    <w:p>
      <w:pPr>
        <w:spacing w:after="0"/>
        <w:ind w:left="0"/>
        <w:jc w:val="both"/>
      </w:pPr>
      <w:r>
        <w:rPr>
          <w:rFonts w:ascii="Times New Roman"/>
          <w:b w:val="false"/>
          <w:i w:val="false"/>
          <w:color w:val="000000"/>
          <w:sz w:val="28"/>
        </w:rPr>
        <w:t>
      Мемлекеттік санитариялық=эпидемиологиялық қадағалауды (бақылауды) жүзеге асыру барысында Бірыңғай санитариялық талаптарға немесе ЕурАзЭҚ техникалық регламенттеріне сәйкес келмейтін бақылаудағы тауарлар анықталған кезде Тараптар Санитариялық-эпидемиологиялық қадағалау тәртібі туралы ережеге сәйкес шаралар қабылдайды. Тараптар осы құжаттар негізге алынып берілген, өнімнің (тауарлардың) қауіпсіздігін растайтын құжаттарды берген уәкілетті органдардан зертханалық зерттеулердің (сынақтардың) хаттамаларын сұратуға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2011.01.24 </w:t>
      </w:r>
      <w:r>
        <w:rPr>
          <w:rFonts w:ascii="Times New Roman"/>
          <w:b w:val="false"/>
          <w:i w:val="false"/>
          <w:color w:val="000000"/>
          <w:sz w:val="28"/>
        </w:rPr>
        <w:t>N 398-IV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6-бап</w:t>
      </w:r>
    </w:p>
    <w:bookmarkEnd w:id="12"/>
    <w:bookmarkStart w:name="z15" w:id="13"/>
    <w:p>
      <w:pPr>
        <w:spacing w:after="0"/>
        <w:ind w:left="0"/>
        <w:jc w:val="both"/>
      </w:pPr>
      <w:r>
        <w:rPr>
          <w:rFonts w:ascii="Times New Roman"/>
          <w:b w:val="false"/>
          <w:i w:val="false"/>
          <w:color w:val="000000"/>
          <w:sz w:val="28"/>
        </w:rPr>
        <w:t>
      Тауарлардың бірыңғай тізбесі, Санитариялық-эпидемиологиялық қадағалау тәртібі туралы ереже, Бірыңғай санитариялық талаптар және Өнімнің (тауарлардың) қауіпсіздігін растайтын құжаттардың бірыңғай нысандары Кеден одағы комиссиясының (бұдан әрі - Комиссия) шешімімен бекітіледі.</w:t>
      </w:r>
    </w:p>
    <w:bookmarkEnd w:id="13"/>
    <w:p>
      <w:pPr>
        <w:spacing w:after="0"/>
        <w:ind w:left="0"/>
        <w:jc w:val="both"/>
      </w:pPr>
      <w:r>
        <w:rPr>
          <w:rFonts w:ascii="Times New Roman"/>
          <w:b w:val="false"/>
          <w:i w:val="false"/>
          <w:color w:val="000000"/>
          <w:sz w:val="28"/>
        </w:rPr>
        <w:t>
      Комиссия өзіне Тараптар тиісті өкілеттіктер берген күннен бастап осы баптың бірінші бөлігінде көрсетілген құжаттарды жүргізуді жүзеге асырады.</w:t>
      </w:r>
    </w:p>
    <w:p>
      <w:pPr>
        <w:spacing w:after="0"/>
        <w:ind w:left="0"/>
        <w:jc w:val="both"/>
      </w:pPr>
      <w:r>
        <w:rPr>
          <w:rFonts w:ascii="Times New Roman"/>
          <w:b w:val="false"/>
          <w:i w:val="false"/>
          <w:color w:val="000000"/>
          <w:sz w:val="28"/>
        </w:rPr>
        <w:t>
      Осы баптың мақсаты үшін Комиссияның құжаттарды жүргізуі деп белгіленген тәртіппен баптың бірінші бөлігінде көрсетілген құжаттарға өзгерістер мен толықтырулар енгізуді, оларды кейіннен бекіту және Тараптарға жеткізуді түсіндіреміз.</w:t>
      </w:r>
    </w:p>
    <w:p>
      <w:pPr>
        <w:spacing w:after="0"/>
        <w:ind w:left="0"/>
        <w:jc w:val="both"/>
      </w:pPr>
      <w:r>
        <w:rPr>
          <w:rFonts w:ascii="Times New Roman"/>
          <w:b w:val="false"/>
          <w:i w:val="false"/>
          <w:color w:val="000000"/>
          <w:sz w:val="28"/>
        </w:rPr>
        <w:t>
      Белгіленген тәртіппен, соның ішінде Тараптар мемлекеттерінің уәкілетті органдарының ұсынысы бойынша Комиссияның қарауына осы баптың бірінші бөлігінде көрсетілген құжаттарға өзгерістер мен толықтырулар енгізу туралы ұсыныстар енгізіледі.</w:t>
      </w:r>
    </w:p>
    <w:bookmarkStart w:name="z16" w:id="14"/>
    <w:p>
      <w:pPr>
        <w:spacing w:after="0"/>
        <w:ind w:left="0"/>
        <w:jc w:val="left"/>
      </w:pPr>
      <w:r>
        <w:rPr>
          <w:rFonts w:ascii="Times New Roman"/>
          <w:b/>
          <w:i w:val="false"/>
          <w:color w:val="000000"/>
        </w:rPr>
        <w:t xml:space="preserve"> 7-бап</w:t>
      </w:r>
    </w:p>
    <w:bookmarkEnd w:id="14"/>
    <w:bookmarkStart w:name="z17" w:id="15"/>
    <w:p>
      <w:pPr>
        <w:spacing w:after="0"/>
        <w:ind w:left="0"/>
        <w:jc w:val="both"/>
      </w:pPr>
      <w:r>
        <w:rPr>
          <w:rFonts w:ascii="Times New Roman"/>
          <w:b w:val="false"/>
          <w:i w:val="false"/>
          <w:color w:val="000000"/>
          <w:sz w:val="28"/>
        </w:rPr>
        <w:t>
      Инфекциялық және жаппай инфекциялық емес аурулар (уланулар) анықталған және (немесе) кеден одағының кедендік аумағында:</w:t>
      </w:r>
    </w:p>
    <w:bookmarkEnd w:id="15"/>
    <w:p>
      <w:pPr>
        <w:spacing w:after="0"/>
        <w:ind w:left="0"/>
        <w:jc w:val="both"/>
      </w:pPr>
      <w:r>
        <w:rPr>
          <w:rFonts w:ascii="Times New Roman"/>
          <w:b w:val="false"/>
          <w:i w:val="false"/>
          <w:color w:val="000000"/>
          <w:sz w:val="28"/>
        </w:rPr>
        <w:t>
      - халық арасында инфекциялық және жаппай инфекциялық емес аурулар (уланулар);</w:t>
      </w:r>
    </w:p>
    <w:p>
      <w:pPr>
        <w:spacing w:after="0"/>
        <w:ind w:left="0"/>
        <w:jc w:val="both"/>
      </w:pPr>
      <w:r>
        <w:rPr>
          <w:rFonts w:ascii="Times New Roman"/>
          <w:b w:val="false"/>
          <w:i w:val="false"/>
          <w:color w:val="000000"/>
          <w:sz w:val="28"/>
        </w:rPr>
        <w:t>
      - адам өміріне, денсаулығына және оның өмір сүру ортасына қауіпті өнімдер таралған жағдайларда,</w:t>
      </w:r>
    </w:p>
    <w:p>
      <w:pPr>
        <w:spacing w:after="0"/>
        <w:ind w:left="0"/>
        <w:jc w:val="both"/>
      </w:pPr>
      <w:r>
        <w:rPr>
          <w:rFonts w:ascii="Times New Roman"/>
          <w:b w:val="false"/>
          <w:i w:val="false"/>
          <w:color w:val="000000"/>
          <w:sz w:val="28"/>
        </w:rPr>
        <w:t xml:space="preserve">
      уәкілетті органдар 2008 жылғы 12 желтоқсандағы техникалық реттеу, санитарлық және фитосанитарлық шаралар саласында Еуразия экономикалық қоғамдастығының ақпарат жүйесін құру туралы </w:t>
      </w:r>
      <w:r>
        <w:rPr>
          <w:rFonts w:ascii="Times New Roman"/>
          <w:b w:val="false"/>
          <w:i w:val="false"/>
          <w:color w:val="000000"/>
          <w:sz w:val="28"/>
        </w:rPr>
        <w:t>келісімге</w:t>
      </w:r>
      <w:r>
        <w:rPr>
          <w:rFonts w:ascii="Times New Roman"/>
          <w:b w:val="false"/>
          <w:i w:val="false"/>
          <w:color w:val="000000"/>
          <w:sz w:val="28"/>
        </w:rPr>
        <w:t xml:space="preserve"> сәйкес құрылатын техникалық реттеу, санитарлық және фитосанитарлық шаралар саласындағы Еуразия экономикалық қоғамдастығының ақпарат жүйесіне және Еуразия экономикалық қоғамдастығы Мемлекетаралық Кеңесінің (кеден одағының жоғарғы соты) 2009 жылғы 27 қарашадағы № 22 Шешімімен мақұлданған, Кеден одағы сыртқы және өзара саудасының ықпалдас ақпарат жүйесін қалыптастыру тұжырымдамасына сәйкес құрылатын, Кеден одағы сыртқы және өзара саудасының ықпалдас ақпарат жүйесіне олар туралы, сондай-ақ қабылданған санитарлық шаралар туралы ақпарат жібереді.</w:t>
      </w:r>
    </w:p>
    <w:p>
      <w:pPr>
        <w:spacing w:after="0"/>
        <w:ind w:left="0"/>
        <w:jc w:val="both"/>
      </w:pPr>
      <w:r>
        <w:rPr>
          <w:rFonts w:ascii="Times New Roman"/>
          <w:b w:val="false"/>
          <w:i w:val="false"/>
          <w:color w:val="000000"/>
          <w:sz w:val="28"/>
        </w:rPr>
        <w:t>
      Уәкілетті органдар халықтың санитариялық-эпидемиологиялық салауаттылығы саласында өзара ғылыми-әдістемелік және техникалық көмек көрсетеді және бір-бірін:</w:t>
      </w:r>
    </w:p>
    <w:p>
      <w:pPr>
        <w:spacing w:after="0"/>
        <w:ind w:left="0"/>
        <w:jc w:val="both"/>
      </w:pPr>
      <w:r>
        <w:rPr>
          <w:rFonts w:ascii="Times New Roman"/>
          <w:b w:val="false"/>
          <w:i w:val="false"/>
          <w:color w:val="000000"/>
          <w:sz w:val="28"/>
        </w:rPr>
        <w:t>
      - Бірыңғай санитариялық талаптарға немесе ЕурАзЭҚ техникалық регламенттеріне сәйкес келмейтін бақылаудағы тауарлардың түсу мүмкіндіктері туралы;</w:t>
      </w:r>
    </w:p>
    <w:p>
      <w:pPr>
        <w:spacing w:after="0"/>
        <w:ind w:left="0"/>
        <w:jc w:val="both"/>
      </w:pPr>
      <w:r>
        <w:rPr>
          <w:rFonts w:ascii="Times New Roman"/>
          <w:b w:val="false"/>
          <w:i w:val="false"/>
          <w:color w:val="000000"/>
          <w:sz w:val="28"/>
        </w:rPr>
        <w:t>
      - Халықаралық медициналық-санитарлық ережеде (2005 ж.) берілген аса қауіпті инфекциялық аурулар және адам өмірі мен денсаулығына қауіпті өнімдер анықталған әрбір жағдай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2011.01.24 </w:t>
      </w:r>
      <w:r>
        <w:rPr>
          <w:rFonts w:ascii="Times New Roman"/>
          <w:b w:val="false"/>
          <w:i w:val="false"/>
          <w:color w:val="000000"/>
          <w:sz w:val="28"/>
        </w:rPr>
        <w:t>N 398-IV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8" w:id="16"/>
    <w:p>
      <w:pPr>
        <w:spacing w:after="0"/>
        <w:ind w:left="0"/>
        <w:jc w:val="left"/>
      </w:pPr>
      <w:r>
        <w:rPr>
          <w:rFonts w:ascii="Times New Roman"/>
          <w:b/>
          <w:i w:val="false"/>
          <w:color w:val="000000"/>
        </w:rPr>
        <w:t xml:space="preserve"> 8-бап</w:t>
      </w:r>
    </w:p>
    <w:bookmarkEnd w:id="16"/>
    <w:bookmarkStart w:name="z19" w:id="17"/>
    <w:p>
      <w:pPr>
        <w:spacing w:after="0"/>
        <w:ind w:left="0"/>
        <w:jc w:val="both"/>
      </w:pPr>
      <w:r>
        <w:rPr>
          <w:rFonts w:ascii="Times New Roman"/>
          <w:b w:val="false"/>
          <w:i w:val="false"/>
          <w:color w:val="000000"/>
          <w:sz w:val="28"/>
        </w:rPr>
        <w:t>
      Уәкілетті органдар қажет болған жағдайда және өзара уағдаластық бойынша санитариялық шаралар және кеден одағының кедендік аумағын инфекциялық және жаппай инфекциялық емес аурулардың (уланулардың), санитариялық-эпидемиологиялық және гигиеналық талаптарға сәйкес келмейтін бақылаудағы тауарлардың әкелінуінен және таралуынан қорғау саласындағы кеден одағының заңнамасын сақтау мақсатында бақылаудағы тауарларды өндіретін Тараптар мемлекеттерінің аумақтарында, сондай-ақ басқа да мәселелерді жедел шешу үшін бірлескен тексерулер (инспекциялар) жүргізеді.</w:t>
      </w:r>
    </w:p>
    <w:bookmarkEnd w:id="17"/>
    <w:p>
      <w:pPr>
        <w:spacing w:after="0"/>
        <w:ind w:left="0"/>
        <w:jc w:val="both"/>
      </w:pPr>
      <w:r>
        <w:rPr>
          <w:rFonts w:ascii="Times New Roman"/>
          <w:b w:val="false"/>
          <w:i w:val="false"/>
          <w:color w:val="000000"/>
          <w:sz w:val="28"/>
        </w:rPr>
        <w:t>
      Егер әрбір нақты жағдайда өзге тәртіп келісілмесе, осы Келісімді іске асыруға байланысты шығыстарды қаржыландыру Тараптар мемлекеттерінің тиісті бюджеттерінен жүзеге асырылады.</w:t>
      </w:r>
    </w:p>
    <w:bookmarkStart w:name="z20" w:id="18"/>
    <w:p>
      <w:pPr>
        <w:spacing w:after="0"/>
        <w:ind w:left="0"/>
        <w:jc w:val="left"/>
      </w:pPr>
      <w:r>
        <w:rPr>
          <w:rFonts w:ascii="Times New Roman"/>
          <w:b/>
          <w:i w:val="false"/>
          <w:color w:val="000000"/>
        </w:rPr>
        <w:t xml:space="preserve"> 9-бап</w:t>
      </w:r>
    </w:p>
    <w:bookmarkEnd w:id="18"/>
    <w:bookmarkStart w:name="z21" w:id="19"/>
    <w:p>
      <w:pPr>
        <w:spacing w:after="0"/>
        <w:ind w:left="0"/>
        <w:jc w:val="both"/>
      </w:pPr>
      <w:r>
        <w:rPr>
          <w:rFonts w:ascii="Times New Roman"/>
          <w:b w:val="false"/>
          <w:i w:val="false"/>
          <w:color w:val="000000"/>
          <w:sz w:val="28"/>
        </w:rPr>
        <w:t>
      Тараптар:</w:t>
      </w:r>
    </w:p>
    <w:bookmarkEnd w:id="19"/>
    <w:p>
      <w:pPr>
        <w:spacing w:after="0"/>
        <w:ind w:left="0"/>
        <w:jc w:val="both"/>
      </w:pPr>
      <w:r>
        <w:rPr>
          <w:rFonts w:ascii="Times New Roman"/>
          <w:b w:val="false"/>
          <w:i w:val="false"/>
          <w:color w:val="000000"/>
          <w:sz w:val="28"/>
        </w:rPr>
        <w:t>
      - Тарап мемлекетінің аумағында санитариялық-эпидемиологиялық жағдай нашарлаған;</w:t>
      </w:r>
    </w:p>
    <w:p>
      <w:pPr>
        <w:spacing w:after="0"/>
        <w:ind w:left="0"/>
        <w:jc w:val="both"/>
      </w:pPr>
      <w:r>
        <w:rPr>
          <w:rFonts w:ascii="Times New Roman"/>
          <w:b w:val="false"/>
          <w:i w:val="false"/>
          <w:color w:val="000000"/>
          <w:sz w:val="28"/>
        </w:rPr>
        <w:t>
      - тиісті халықаралық ұйымдардан, осы Келісімнің қатысушысы болып табылмайтын Тараптардан немесе мемлекеттерден қолданылатын санитариялық шаралар және (немесе) санитариялық-эпидемиологиялық жағдайдың нашарлағаны туралы ақпарат алған;</w:t>
      </w:r>
    </w:p>
    <w:p>
      <w:pPr>
        <w:spacing w:after="0"/>
        <w:ind w:left="0"/>
        <w:jc w:val="both"/>
      </w:pPr>
      <w:r>
        <w:rPr>
          <w:rFonts w:ascii="Times New Roman"/>
          <w:b w:val="false"/>
          <w:i w:val="false"/>
          <w:color w:val="000000"/>
          <w:sz w:val="28"/>
        </w:rPr>
        <w:t>
      - егер санитариялық шараларды қолданудың тиісті ғылыми негіздемесі жеткіліксіз болған немесе қажетті мерзімде ұсыну мүмкін болмаған;</w:t>
      </w:r>
    </w:p>
    <w:p>
      <w:pPr>
        <w:spacing w:after="0"/>
        <w:ind w:left="0"/>
        <w:jc w:val="both"/>
      </w:pPr>
      <w:r>
        <w:rPr>
          <w:rFonts w:ascii="Times New Roman"/>
          <w:b w:val="false"/>
          <w:i w:val="false"/>
          <w:color w:val="000000"/>
          <w:sz w:val="28"/>
        </w:rPr>
        <w:t>
      - Бірыңғай санитариялық талаптарға немесе ЕурАзЭҚ техникалық регламенттеріне сәйкес келмейтін бақылаудағы тауарлар анықталған жағдайларда уақытша санитариялық шаралар енгізуге және санитариялық-эпидемияға қарсы іс-шаралар өткізуге құқығы бар.</w:t>
      </w:r>
    </w:p>
    <w:p>
      <w:pPr>
        <w:spacing w:after="0"/>
        <w:ind w:left="0"/>
        <w:jc w:val="both"/>
      </w:pPr>
      <w:r>
        <w:rPr>
          <w:rFonts w:ascii="Times New Roman"/>
          <w:b w:val="false"/>
          <w:i w:val="false"/>
          <w:color w:val="000000"/>
          <w:sz w:val="28"/>
        </w:rPr>
        <w:t>
      Тараптар өздерінің санитариялық шаралар енгізгені, санитариялық-эпидемияға қарсы іс-шаралар өткізгені және олардағы өзгерістер туралы бір бірін мүмкіндігінше қысқа мерзімде хабардар етеді.</w:t>
      </w:r>
    </w:p>
    <w:p>
      <w:pPr>
        <w:spacing w:after="0"/>
        <w:ind w:left="0"/>
        <w:jc w:val="both"/>
      </w:pPr>
      <w:r>
        <w:rPr>
          <w:rFonts w:ascii="Times New Roman"/>
          <w:b w:val="false"/>
          <w:i w:val="false"/>
          <w:color w:val="000000"/>
          <w:sz w:val="28"/>
        </w:rPr>
        <w:t>
      Тараптардың бірі уақытша санитариялық-эпидемияға қарсы іс-шаралар енгізген кезде басқа Тараптар қажетті шаралар қабылдайды және мұндай іс-шараларды енгізу туралы шешім қабылдаған Тарапты қорғаудың тиісті деңгейін қамтамасыз ететін санитариялық-эпидемияға қарсы іс-шаралар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2011.01.24 </w:t>
      </w:r>
      <w:r>
        <w:rPr>
          <w:rFonts w:ascii="Times New Roman"/>
          <w:b w:val="false"/>
          <w:i w:val="false"/>
          <w:color w:val="000000"/>
          <w:sz w:val="28"/>
        </w:rPr>
        <w:t>N 398-IV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10-бап</w:t>
      </w:r>
    </w:p>
    <w:bookmarkEnd w:id="20"/>
    <w:bookmarkStart w:name="z23" w:id="21"/>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және келіссөздер жүргізу жолымен шешіледі.</w:t>
      </w:r>
    </w:p>
    <w:bookmarkEnd w:id="21"/>
    <w:p>
      <w:pPr>
        <w:spacing w:after="0"/>
        <w:ind w:left="0"/>
        <w:jc w:val="both"/>
      </w:pPr>
      <w:r>
        <w:rPr>
          <w:rFonts w:ascii="Times New Roman"/>
          <w:b w:val="false"/>
          <w:i w:val="false"/>
          <w:color w:val="000000"/>
          <w:sz w:val="28"/>
        </w:rPr>
        <w:t>
      Егер Тараптардың бірінің басқа Тараптарға жолдаған консультациялар және келіссөздер жүргізу туралы ресми жазбаша өтініші келіп түскен күннен бастап алты ай ішінде Тараптар дауды реттемесе, Тараптардың кез келгені бұл дауды қарау үшін Еуразиялық экономикалық қоғамдастығының Сотына береді.</w:t>
      </w:r>
    </w:p>
    <w:bookmarkStart w:name="z24" w:id="22"/>
    <w:p>
      <w:pPr>
        <w:spacing w:after="0"/>
        <w:ind w:left="0"/>
        <w:jc w:val="left"/>
      </w:pPr>
      <w:r>
        <w:rPr>
          <w:rFonts w:ascii="Times New Roman"/>
          <w:b/>
          <w:i w:val="false"/>
          <w:color w:val="000000"/>
        </w:rPr>
        <w:t xml:space="preserve"> 11-бап</w:t>
      </w:r>
    </w:p>
    <w:bookmarkEnd w:id="22"/>
    <w:bookmarkStart w:name="z25" w:id="23"/>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bookmarkEnd w:id="23"/>
    <w:bookmarkStart w:name="z26" w:id="24"/>
    <w:p>
      <w:pPr>
        <w:spacing w:after="0"/>
        <w:ind w:left="0"/>
        <w:jc w:val="left"/>
      </w:pPr>
      <w:r>
        <w:rPr>
          <w:rFonts w:ascii="Times New Roman"/>
          <w:b/>
          <w:i w:val="false"/>
          <w:color w:val="000000"/>
        </w:rPr>
        <w:t xml:space="preserve"> 12-бап</w:t>
      </w:r>
    </w:p>
    <w:bookmarkEnd w:id="24"/>
    <w:bookmarkStart w:name="z27" w:id="25"/>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p>
    <w:bookmarkEnd w:id="25"/>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p>
    <w:p>
      <w:pPr>
        <w:spacing w:after="0"/>
        <w:ind w:left="0"/>
        <w:jc w:val="both"/>
      </w:pPr>
      <w:r>
        <w:rPr>
          <w:rFonts w:ascii="Times New Roman"/>
          <w:b w:val="false"/>
          <w:i w:val="false"/>
          <w:color w:val="000000"/>
          <w:sz w:val="28"/>
        </w:rPr>
        <w:t>
      Осы Келісімнің түпнұсқа данасы Кеден одағының комиссиясында сақталады, ол осы Келісімнің депозитарийі бола отырып, әрбір Тарапқа расталған көшірмені жолдайды.</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