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c798" w14:textId="3d4c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8 шілдедегі № 458-IV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2010 жылғы 19 қарашада Санкт-Петербургте жасалған 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келісім (2012 жылғы 1 қаңтарда күшіне енді -  Қазақстан Республикасының халықаралық шарттары бюллетені,  2012 ж., N 1, 4-құжат)</w:t>
      </w:r>
    </w:p>
    <w:bookmarkEnd w:id="0"/>
    <w:bookmarkStart w:name="z2"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p>
    <w:bookmarkEnd w:id="1"/>
    <w:bookmarkStart w:name="z3" w:id="2"/>
    <w:p>
      <w:pPr>
        <w:spacing w:after="0"/>
        <w:ind w:left="0"/>
        <w:jc w:val="both"/>
      </w:pPr>
      <w:r>
        <w:rPr>
          <w:rFonts w:ascii="Times New Roman"/>
          <w:b w:val="false"/>
          <w:i w:val="false"/>
          <w:color w:val="000000"/>
          <w:sz w:val="28"/>
        </w:rPr>
        <w:t xml:space="preserve">
      1999 жылғы 26 ақпандағы Кеден одағы мен Біртұтас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xml:space="preserve">,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1998 жылғы 25 қарашадағы Тәуелсіз Мемлекеттер Достастығына (бұдан әрі - ТМД) қатысушы мемлекеттердің электр энергетикалық жүйелерінің қатар жұмыс істеуін қамтамасыз ету туралы </w:t>
      </w:r>
      <w:r>
        <w:rPr>
          <w:rFonts w:ascii="Times New Roman"/>
          <w:b w:val="false"/>
          <w:i w:val="false"/>
          <w:color w:val="000000"/>
          <w:sz w:val="28"/>
        </w:rPr>
        <w:t>шартты</w:t>
      </w:r>
      <w:r>
        <w:rPr>
          <w:rFonts w:ascii="Times New Roman"/>
          <w:b w:val="false"/>
          <w:i w:val="false"/>
          <w:color w:val="000000"/>
          <w:sz w:val="28"/>
        </w:rPr>
        <w:t xml:space="preserve">, 2000 жылғы 25 қаңтардағы Тәуелсіз Мемлекеттер Достастығына қатысушы мемлекеттердің электр энергиясы мен қуатын тасымалдау туралы </w:t>
      </w:r>
      <w:r>
        <w:rPr>
          <w:rFonts w:ascii="Times New Roman"/>
          <w:b w:val="false"/>
          <w:i w:val="false"/>
          <w:color w:val="000000"/>
          <w:sz w:val="28"/>
        </w:rPr>
        <w:t>келісімді</w:t>
      </w:r>
      <w:r>
        <w:rPr>
          <w:rFonts w:ascii="Times New Roman"/>
          <w:b w:val="false"/>
          <w:i w:val="false"/>
          <w:color w:val="000000"/>
          <w:sz w:val="28"/>
        </w:rPr>
        <w:t xml:space="preserve">, 2002 жылғы 30 мамырдағы ТМД-ға қатысушы мемлекеттердің электр энергетикалық объектілеріндегі авариялар жағдайында және басқа да төтенше жағдайларда өзара көмек туралы </w:t>
      </w:r>
      <w:r>
        <w:rPr>
          <w:rFonts w:ascii="Times New Roman"/>
          <w:b w:val="false"/>
          <w:i w:val="false"/>
          <w:color w:val="000000"/>
          <w:sz w:val="28"/>
        </w:rPr>
        <w:t>келісімді</w:t>
      </w:r>
      <w:r>
        <w:rPr>
          <w:rFonts w:ascii="Times New Roman"/>
          <w:b w:val="false"/>
          <w:i w:val="false"/>
          <w:color w:val="000000"/>
          <w:sz w:val="28"/>
        </w:rPr>
        <w:t xml:space="preserve">, 2005 жылғы 25 қарашадағы ТМД-ға қатысушы мемлекеттердің ортақ электр энергетикалық нарығын құру тұжырымдамасын, 2007 жылғы 25 мамырдағы Тәуелсіз Мемлекеттер Достастығына қатысушы мемлекеттердің ортақ электр энергетикалық нарығын қалыптастыру туралы келісімді, 2008 жылғы 12 желтоқсандағы Еуразиялық экономикалық қоғамдастыққа (бұдан әрі - ЕурАзЭҚ) мүше мемлекеттердің ортақ энергетикалық нарығын қалыптастыру тұжырымдамасын, 2010 жылғы 9 желтоқсандағы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келісімді</w:t>
      </w:r>
      <w:r>
        <w:rPr>
          <w:rFonts w:ascii="Times New Roman"/>
          <w:b w:val="false"/>
          <w:i w:val="false"/>
          <w:color w:val="000000"/>
          <w:sz w:val="28"/>
        </w:rPr>
        <w:t xml:space="preserve">, 2010 жылғы 9 желтоқсандағы Бәсекелестіктің бірыңғай қағидаттары мен қағидалары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p>
    <w:bookmarkEnd w:id="2"/>
    <w:bookmarkStart w:name="z4" w:id="3"/>
    <w:p>
      <w:pPr>
        <w:spacing w:after="0"/>
        <w:ind w:left="0"/>
        <w:jc w:val="both"/>
      </w:pPr>
      <w:r>
        <w:rPr>
          <w:rFonts w:ascii="Times New Roman"/>
          <w:b w:val="false"/>
          <w:i w:val="false"/>
          <w:color w:val="000000"/>
          <w:sz w:val="28"/>
        </w:rPr>
        <w:t>
      электр энергиясын өндіру және беру саласындағы өзара тиімді ынтымақтастықты дамытуға ұмтыла отырып,</w:t>
      </w:r>
    </w:p>
    <w:bookmarkEnd w:id="3"/>
    <w:bookmarkStart w:name="z5" w:id="4"/>
    <w:p>
      <w:pPr>
        <w:spacing w:after="0"/>
        <w:ind w:left="0"/>
        <w:jc w:val="both"/>
      </w:pPr>
      <w:r>
        <w:rPr>
          <w:rFonts w:ascii="Times New Roman"/>
          <w:b w:val="false"/>
          <w:i w:val="false"/>
          <w:color w:val="000000"/>
          <w:sz w:val="28"/>
        </w:rPr>
        <w:t>
      өзара сенім мен Тараптар мемлекеттерінің электр энергетикалық жүйелерін басқаруға араласпау негізінде электр энергетикасы саласында тең құқықты ынтымақтастыққа әзірлікті білдіре отырып,</w:t>
      </w:r>
    </w:p>
    <w:bookmarkEnd w:id="4"/>
    <w:bookmarkStart w:name="z6" w:id="5"/>
    <w:p>
      <w:pPr>
        <w:spacing w:after="0"/>
        <w:ind w:left="0"/>
        <w:jc w:val="both"/>
      </w:pPr>
      <w:r>
        <w:rPr>
          <w:rFonts w:ascii="Times New Roman"/>
          <w:b w:val="false"/>
          <w:i w:val="false"/>
          <w:color w:val="000000"/>
          <w:sz w:val="28"/>
        </w:rPr>
        <w:t>
      Бірыңғай экономикалық кеңістікке (бұдан әрі - БЭК) қатысушы мемлекеттердің ортақ электр энергетикалық нарығын қалыптастыруға жәрдемдесуге ұмтыла отырып,</w:t>
      </w:r>
    </w:p>
    <w:bookmarkEnd w:id="5"/>
    <w:bookmarkStart w:name="z7" w:id="6"/>
    <w:p>
      <w:pPr>
        <w:spacing w:after="0"/>
        <w:ind w:left="0"/>
        <w:jc w:val="both"/>
      </w:pPr>
      <w:r>
        <w:rPr>
          <w:rFonts w:ascii="Times New Roman"/>
          <w:b w:val="false"/>
          <w:i w:val="false"/>
          <w:color w:val="000000"/>
          <w:sz w:val="28"/>
        </w:rPr>
        <w:t>
      төмендегілер туралы келісті:</w:t>
      </w:r>
    </w:p>
    <w:bookmarkEnd w:id="6"/>
    <w:bookmarkStart w:name="z18" w:id="7"/>
    <w:p>
      <w:pPr>
        <w:spacing w:after="0"/>
        <w:ind w:left="0"/>
        <w:jc w:val="left"/>
      </w:pPr>
      <w:r>
        <w:rPr>
          <w:rFonts w:ascii="Times New Roman"/>
          <w:b/>
          <w:i w:val="false"/>
          <w:color w:val="000000"/>
        </w:rPr>
        <w:t xml:space="preserve"> 1-бап </w:t>
      </w:r>
      <w:r>
        <w:rPr>
          <w:rFonts w:ascii="Times New Roman"/>
          <w:b/>
          <w:i w:val="false"/>
          <w:color w:val="000000"/>
        </w:rPr>
        <w:t>Негізгі ұғымдар мен анықтамалар</w:t>
      </w:r>
    </w:p>
    <w:bookmarkEnd w:id="7"/>
    <w:bookmarkStart w:name="z9" w:id="8"/>
    <w:p>
      <w:pPr>
        <w:spacing w:after="0"/>
        <w:ind w:left="0"/>
        <w:jc w:val="both"/>
      </w:pPr>
      <w:r>
        <w:rPr>
          <w:rFonts w:ascii="Times New Roman"/>
          <w:b w:val="false"/>
          <w:i w:val="false"/>
          <w:color w:val="000000"/>
          <w:sz w:val="28"/>
        </w:rPr>
        <w:t>
      Осы Келісімнің мақсаты үшін мынадай негізгі ұғымдар мен анықтамалар пайдаланылады:</w:t>
      </w:r>
    </w:p>
    <w:bookmarkEnd w:id="8"/>
    <w:bookmarkStart w:name="z10" w:id="9"/>
    <w:p>
      <w:pPr>
        <w:spacing w:after="0"/>
        <w:ind w:left="0"/>
        <w:jc w:val="both"/>
      </w:pPr>
      <w:r>
        <w:rPr>
          <w:rFonts w:ascii="Times New Roman"/>
          <w:b w:val="false"/>
          <w:i w:val="false"/>
          <w:color w:val="000000"/>
          <w:sz w:val="28"/>
        </w:rPr>
        <w:t>
      "ішкі электр энергиясы нарығының субъектісі" - БЭК-ке қатысушы мемлекеттің ұлттық заңнамасына сәйкес осы мемлекеттің электр энергиясы (қуаты) нарығының субъектілері болып табылатын, электр энергетикасы саласындағы қызметті, оның ішінде электр энергиясын  (қуатын) өндіруді, электр энергиясын (қуатын) алуды және сатуды, тұтынушыларды энергиямен жабдықтауды, электр энергиясын (қуатын) беру жөнінде қызметтер көрсетуді, электр энергетикасында жедел-диспетчерлік басқаруды, электр энергиясын (қуатын) өткізуді, электр энергиясын сатып алу-сатуды ұйымдастыруды жүзеге асыратын тұлғалар;</w:t>
      </w:r>
    </w:p>
    <w:bookmarkEnd w:id="9"/>
    <w:bookmarkStart w:name="z11" w:id="10"/>
    <w:p>
      <w:pPr>
        <w:spacing w:after="0"/>
        <w:ind w:left="0"/>
        <w:jc w:val="both"/>
      </w:pPr>
      <w:r>
        <w:rPr>
          <w:rFonts w:ascii="Times New Roman"/>
          <w:b w:val="false"/>
          <w:i w:val="false"/>
          <w:color w:val="000000"/>
          <w:sz w:val="28"/>
        </w:rPr>
        <w:t>
      "табиғи монополиялар субъектілерінің электр энергетикасындағы қызметтері" - электр энергетикасын электр желісі арқылы беру, электр энергетикасындағы жедел-диспетчерлік басқару жөніндегі қызметтер және  Тараптар мемлекеттерінің ұлттық заңнамасына сәйкес табиғи монополиялар саласына жатқызылған өзге де қызметтер;</w:t>
      </w:r>
    </w:p>
    <w:bookmarkEnd w:id="10"/>
    <w:bookmarkStart w:name="z12" w:id="11"/>
    <w:p>
      <w:pPr>
        <w:spacing w:after="0"/>
        <w:ind w:left="0"/>
        <w:jc w:val="both"/>
      </w:pPr>
      <w:r>
        <w:rPr>
          <w:rFonts w:ascii="Times New Roman"/>
          <w:b w:val="false"/>
          <w:i w:val="false"/>
          <w:color w:val="000000"/>
          <w:sz w:val="28"/>
        </w:rPr>
        <w:t>
      "табиғи монополиялар субъектілерінің қызметтеріне қол жеткізу" - бір Тарап мемлекетінің ішкі нарық субъектісінің басқа Тарап мемлекетінің аумағында электр энергетикасы саласындағы табиғи монополиялар субъектілерінің қызметтерін пайдалану мүмкіндігі;</w:t>
      </w:r>
    </w:p>
    <w:bookmarkEnd w:id="11"/>
    <w:bookmarkStart w:name="z13" w:id="12"/>
    <w:p>
      <w:pPr>
        <w:spacing w:after="0"/>
        <w:ind w:left="0"/>
        <w:jc w:val="both"/>
      </w:pPr>
      <w:r>
        <w:rPr>
          <w:rFonts w:ascii="Times New Roman"/>
          <w:b w:val="false"/>
          <w:i w:val="false"/>
          <w:color w:val="000000"/>
          <w:sz w:val="28"/>
        </w:rPr>
        <w:t>
      "БЭК-ке қатысушы мемлекеттердің ортақ электр энергетикалық нарығы" - жалпы қағидалар және тиісті шарттар негізінде іс-қимыл жасайтын, электр энергиясын (қуатын) және ілеспе қызметтерді сатып алуға-сатуға байланысты Тараптар мемлекеттерінің ішкі электр энергиясы нарықтарының субъектілері арасындағы қарым-қатынастар жүйесі;</w:t>
      </w:r>
    </w:p>
    <w:bookmarkEnd w:id="12"/>
    <w:bookmarkStart w:name="z14" w:id="13"/>
    <w:p>
      <w:pPr>
        <w:spacing w:after="0"/>
        <w:ind w:left="0"/>
        <w:jc w:val="both"/>
      </w:pPr>
      <w:r>
        <w:rPr>
          <w:rFonts w:ascii="Times New Roman"/>
          <w:b w:val="false"/>
          <w:i w:val="false"/>
          <w:color w:val="000000"/>
          <w:sz w:val="28"/>
        </w:rPr>
        <w:t>
      "Тараптар мемлекеттерінің ішкі қажеттіліктері" - Тараптардың тиісті мемлекеттерінің аумағында тұтыну үшін қажетті электр энергиясының (қуатының) көлемі;</w:t>
      </w:r>
    </w:p>
    <w:bookmarkEnd w:id="13"/>
    <w:bookmarkStart w:name="z15" w:id="14"/>
    <w:p>
      <w:pPr>
        <w:spacing w:after="0"/>
        <w:ind w:left="0"/>
        <w:jc w:val="both"/>
      </w:pPr>
      <w:r>
        <w:rPr>
          <w:rFonts w:ascii="Times New Roman"/>
          <w:b w:val="false"/>
          <w:i w:val="false"/>
          <w:color w:val="000000"/>
          <w:sz w:val="28"/>
        </w:rPr>
        <w:t>
      "электр энергиясын (қуатын) мемлекетаралық беру" - Тараптардың уәкілетті ұйымдарының электр энергиясын (қуатын) өткізу және/немесе алмастыру жөнінде қызметтер көрсетуі. Электр энергиясын (қуатын) сатып алу-сату шарттарын қоса алғанда, ұлттық заңнаманың ерекшеліктеріне байланысты тиісті қарым-қатынастар транзитшарттарымен немесе өзге де шарттармен ресімделеді;</w:t>
      </w:r>
    </w:p>
    <w:bookmarkEnd w:id="14"/>
    <w:bookmarkStart w:name="z16" w:id="15"/>
    <w:p>
      <w:pPr>
        <w:spacing w:after="0"/>
        <w:ind w:left="0"/>
        <w:jc w:val="both"/>
      </w:pPr>
      <w:r>
        <w:rPr>
          <w:rFonts w:ascii="Times New Roman"/>
          <w:b w:val="false"/>
          <w:i w:val="false"/>
          <w:color w:val="000000"/>
          <w:sz w:val="28"/>
        </w:rPr>
        <w:t>
      "электр энергиясын (қуатын) өткізу" - басқа Тарап мемлекетінің желісі арқылы оның шекарасында (шекараларында) орналасқан жеткізу нүктелері арасында бір Тарап мемлекетінің аумағында өндірілген электр  энергиясының (қуатының) ағындарын қамтамасыз ету;</w:t>
      </w:r>
    </w:p>
    <w:bookmarkEnd w:id="15"/>
    <w:bookmarkStart w:name="z17" w:id="16"/>
    <w:p>
      <w:pPr>
        <w:spacing w:after="0"/>
        <w:ind w:left="0"/>
        <w:jc w:val="both"/>
      </w:pPr>
      <w:r>
        <w:rPr>
          <w:rFonts w:ascii="Times New Roman"/>
          <w:b w:val="false"/>
          <w:i w:val="false"/>
          <w:color w:val="000000"/>
          <w:sz w:val="28"/>
        </w:rPr>
        <w:t>
      "электр энергиясын (қуатын) алмастыру" - Тарап мемлекетінің шекарасында (шекараларында) орналасқан әртүрлі жеткізу нүктелері арқылы электр энергиясының (қуатының) тең көлемін энергия жүйесіне және ол жерден өзара байланысты және бір уақытта жеткізу.</w:t>
      </w:r>
    </w:p>
    <w:bookmarkEnd w:id="16"/>
    <w:bookmarkStart w:name="z21" w:id="17"/>
    <w:p>
      <w:pPr>
        <w:spacing w:after="0"/>
        <w:ind w:left="0"/>
        <w:jc w:val="left"/>
      </w:pPr>
      <w:r>
        <w:rPr>
          <w:rFonts w:ascii="Times New Roman"/>
          <w:b/>
          <w:i w:val="false"/>
          <w:color w:val="000000"/>
        </w:rPr>
        <w:t xml:space="preserve"> 2-бап </w:t>
      </w:r>
      <w:r>
        <w:rPr>
          <w:rFonts w:ascii="Times New Roman"/>
          <w:b/>
          <w:i w:val="false"/>
          <w:color w:val="000000"/>
        </w:rPr>
        <w:t>Электр энергетикасы саласындағы өзара іс-қимыл қағидаттары</w:t>
      </w:r>
    </w:p>
    <w:bookmarkEnd w:id="17"/>
    <w:bookmarkStart w:name="z20" w:id="18"/>
    <w:p>
      <w:pPr>
        <w:spacing w:after="0"/>
        <w:ind w:left="0"/>
        <w:jc w:val="both"/>
      </w:pPr>
      <w:r>
        <w:rPr>
          <w:rFonts w:ascii="Times New Roman"/>
          <w:b w:val="false"/>
          <w:i w:val="false"/>
          <w:color w:val="000000"/>
          <w:sz w:val="28"/>
        </w:rPr>
        <w:t>
      1. Тараптардың электр энергетикасы саласындағы өзара іс-қимылы мынадай қағидаттарға негізделеді:</w:t>
      </w:r>
    </w:p>
    <w:bookmarkEnd w:id="18"/>
    <w:bookmarkStart w:name="z23" w:id="19"/>
    <w:p>
      <w:pPr>
        <w:spacing w:after="0"/>
        <w:ind w:left="0"/>
        <w:jc w:val="both"/>
      </w:pPr>
      <w:r>
        <w:rPr>
          <w:rFonts w:ascii="Times New Roman"/>
          <w:b w:val="false"/>
          <w:i w:val="false"/>
          <w:color w:val="000000"/>
          <w:sz w:val="28"/>
        </w:rPr>
        <w:t>
      - Тараптар мемлекеттерінің электр энергетикалық жүйелерінің (бұдан әрі - Тараптар мемлекеттерінің энергия жүйелері) қатар жұмысының техникалық және экономикалық артықшылықтарын пайдалану;</w:t>
      </w:r>
    </w:p>
    <w:bookmarkEnd w:id="19"/>
    <w:bookmarkStart w:name="z24" w:id="20"/>
    <w:p>
      <w:pPr>
        <w:spacing w:after="0"/>
        <w:ind w:left="0"/>
        <w:jc w:val="both"/>
      </w:pPr>
      <w:r>
        <w:rPr>
          <w:rFonts w:ascii="Times New Roman"/>
          <w:b w:val="false"/>
          <w:i w:val="false"/>
          <w:color w:val="000000"/>
          <w:sz w:val="28"/>
        </w:rPr>
        <w:t>
      - қатар жұмысты жүзеге асыру кезінде экономикалық нұқсан келтірмеу;</w:t>
      </w:r>
    </w:p>
    <w:bookmarkEnd w:id="20"/>
    <w:bookmarkStart w:name="z25" w:id="21"/>
    <w:p>
      <w:pPr>
        <w:spacing w:after="0"/>
        <w:ind w:left="0"/>
        <w:jc w:val="both"/>
      </w:pPr>
      <w:r>
        <w:rPr>
          <w:rFonts w:ascii="Times New Roman"/>
          <w:b w:val="false"/>
          <w:i w:val="false"/>
          <w:color w:val="000000"/>
          <w:sz w:val="28"/>
        </w:rPr>
        <w:t>
      - электр энергиясына (қуатына) сұранысты қанағаттандырудың орнықты жүйесін қалыптастырудың негізгі құралдарының бірі ретінде нарықтық қатынастарға және адал бәсекелестікке негізделген тетіктерді пайдалану;</w:t>
      </w:r>
    </w:p>
    <w:bookmarkEnd w:id="21"/>
    <w:bookmarkStart w:name="z26" w:id="22"/>
    <w:p>
      <w:pPr>
        <w:spacing w:after="0"/>
        <w:ind w:left="0"/>
        <w:jc w:val="both"/>
      </w:pPr>
      <w:r>
        <w:rPr>
          <w:rFonts w:ascii="Times New Roman"/>
          <w:b w:val="false"/>
          <w:i w:val="false"/>
          <w:color w:val="000000"/>
          <w:sz w:val="28"/>
        </w:rPr>
        <w:t>
      - Тараптар мемлекеттерінің электр энергиясы (қуаты) нарықтарының қазіргі модельдерінің ерекшеліктерін ескере отырып, мемлекеттердің қатар жұмыс істеп тұрған энергия жүйелері негізінде БЭК-тің ортақ электр энергетикалық нарығын кезеңімен қалыптастыру;</w:t>
      </w:r>
    </w:p>
    <w:bookmarkEnd w:id="22"/>
    <w:bookmarkStart w:name="z27" w:id="23"/>
    <w:p>
      <w:pPr>
        <w:spacing w:after="0"/>
        <w:ind w:left="0"/>
        <w:jc w:val="both"/>
      </w:pPr>
      <w:r>
        <w:rPr>
          <w:rFonts w:ascii="Times New Roman"/>
          <w:b w:val="false"/>
          <w:i w:val="false"/>
          <w:color w:val="000000"/>
          <w:sz w:val="28"/>
        </w:rPr>
        <w:t>
      - Тараптар мемлекеттерінің электр энергетикасы саласындағы заңнамаларын кезеңімен үйлестіру;</w:t>
      </w:r>
    </w:p>
    <w:bookmarkEnd w:id="23"/>
    <w:bookmarkStart w:name="z28" w:id="24"/>
    <w:p>
      <w:pPr>
        <w:spacing w:after="0"/>
        <w:ind w:left="0"/>
        <w:jc w:val="both"/>
      </w:pPr>
      <w:r>
        <w:rPr>
          <w:rFonts w:ascii="Times New Roman"/>
          <w:b w:val="false"/>
          <w:i w:val="false"/>
          <w:color w:val="000000"/>
          <w:sz w:val="28"/>
        </w:rPr>
        <w:t>
      - техникалық нормалар мен қағидаларды үйлестіру.</w:t>
      </w:r>
    </w:p>
    <w:bookmarkEnd w:id="24"/>
    <w:bookmarkStart w:name="z29" w:id="25"/>
    <w:p>
      <w:pPr>
        <w:spacing w:after="0"/>
        <w:ind w:left="0"/>
        <w:jc w:val="both"/>
      </w:pPr>
      <w:r>
        <w:rPr>
          <w:rFonts w:ascii="Times New Roman"/>
          <w:b w:val="false"/>
          <w:i w:val="false"/>
          <w:color w:val="000000"/>
          <w:sz w:val="28"/>
        </w:rPr>
        <w:t>
      2. Электр энергетикасы саласындағы табиғи монополиялар субъектілерінің қызметін реттеу Табиғи монополиялар субъектілерінің қызметін реттеудің бірыңғай қағидаттары мен қағидалары туралы келісімде айқындалған бірыңғай қағидаттар, қағидалар және әдістер негізінде жүзеге асырылады.</w:t>
      </w:r>
    </w:p>
    <w:bookmarkEnd w:id="25"/>
    <w:bookmarkStart w:name="z30" w:id="26"/>
    <w:p>
      <w:pPr>
        <w:spacing w:after="0"/>
        <w:ind w:left="0"/>
        <w:jc w:val="both"/>
      </w:pPr>
      <w:r>
        <w:rPr>
          <w:rFonts w:ascii="Times New Roman"/>
          <w:b w:val="false"/>
          <w:i w:val="false"/>
          <w:color w:val="000000"/>
          <w:sz w:val="28"/>
        </w:rPr>
        <w:t>
      3. Тараптар ұзақ мерзімді перспективада электр энергетикасы саласында тиімді ынтымақтастықты қамтамасыз ету мақсатында өз мемлекеттерінің электр энергетикасын дамыту бағдарламасын үйлестіруге жәрдемдеседі.</w:t>
      </w:r>
    </w:p>
    <w:bookmarkEnd w:id="26"/>
    <w:bookmarkStart w:name="z36" w:id="27"/>
    <w:p>
      <w:pPr>
        <w:spacing w:after="0"/>
        <w:ind w:left="0"/>
        <w:jc w:val="left"/>
      </w:pPr>
      <w:r>
        <w:rPr>
          <w:rFonts w:ascii="Times New Roman"/>
          <w:b/>
          <w:i w:val="false"/>
          <w:color w:val="000000"/>
        </w:rPr>
        <w:t xml:space="preserve"> 3-бап </w:t>
      </w:r>
      <w:r>
        <w:rPr>
          <w:rFonts w:ascii="Times New Roman"/>
          <w:b/>
          <w:i w:val="false"/>
          <w:color w:val="000000"/>
        </w:rPr>
        <w:t>Электр энергетикасы саласында табиғи монополиялар субъектілерінің қызметтеріне кедергісіз қол жеткізуді қамтамасыз ету қағидаттары</w:t>
      </w:r>
    </w:p>
    <w:bookmarkEnd w:id="27"/>
    <w:bookmarkStart w:name="z38" w:id="28"/>
    <w:p>
      <w:pPr>
        <w:spacing w:after="0"/>
        <w:ind w:left="0"/>
        <w:jc w:val="both"/>
      </w:pPr>
      <w:r>
        <w:rPr>
          <w:rFonts w:ascii="Times New Roman"/>
          <w:b w:val="false"/>
          <w:i w:val="false"/>
          <w:color w:val="000000"/>
          <w:sz w:val="28"/>
        </w:rPr>
        <w:t>
      Мынадай қағидаттар негізінде Тараптар мемлекеттерінің ішкі қажеттіліктерін қамтамасыз ету үшін аталған қызметтерді басым пайдалану шартымен Тараптар қолда бар техникалық мүмкіндік шегінде электр энергетикасы саласындағы табиғи монополиялардың қызметтеріне кедергісіз қол жеткізуді қамтамасыз етеді:</w:t>
      </w:r>
    </w:p>
    <w:bookmarkEnd w:id="28"/>
    <w:bookmarkStart w:name="z31" w:id="29"/>
    <w:p>
      <w:pPr>
        <w:spacing w:after="0"/>
        <w:ind w:left="0"/>
        <w:jc w:val="both"/>
      </w:pPr>
      <w:r>
        <w:rPr>
          <w:rFonts w:ascii="Times New Roman"/>
          <w:b w:val="false"/>
          <w:i w:val="false"/>
          <w:color w:val="000000"/>
          <w:sz w:val="28"/>
        </w:rPr>
        <w:t>
      - аумағында мұндай қызметтер ұсынылатын Тарап мемлекетінің ұлттық заңнамасында белгіленген ішкі электр энергиясы нарығының субъектілеріне қатысты талаптардың теңдігі;</w:t>
      </w:r>
    </w:p>
    <w:bookmarkEnd w:id="29"/>
    <w:bookmarkStart w:name="z32" w:id="30"/>
    <w:p>
      <w:pPr>
        <w:spacing w:after="0"/>
        <w:ind w:left="0"/>
        <w:jc w:val="both"/>
      </w:pPr>
      <w:r>
        <w:rPr>
          <w:rFonts w:ascii="Times New Roman"/>
          <w:b w:val="false"/>
          <w:i w:val="false"/>
          <w:color w:val="000000"/>
          <w:sz w:val="28"/>
        </w:rPr>
        <w:t>
      - Тараптар мемлекеттерінің ішкі қажеттіліктерін қамтамасыз ету үшін аталған қызметтерді басым пайдалану шартымен электр энергетикасы  саласындағы табиғи монополиялар қызметтеріне қол жеткізуді ұсыну кезінде ұлттық заңнаманы ескеру;</w:t>
      </w:r>
    </w:p>
    <w:bookmarkEnd w:id="30"/>
    <w:bookmarkStart w:name="z33" w:id="31"/>
    <w:p>
      <w:pPr>
        <w:spacing w:after="0"/>
        <w:ind w:left="0"/>
        <w:jc w:val="both"/>
      </w:pPr>
      <w:r>
        <w:rPr>
          <w:rFonts w:ascii="Times New Roman"/>
          <w:b w:val="false"/>
          <w:i w:val="false"/>
          <w:color w:val="000000"/>
          <w:sz w:val="28"/>
        </w:rPr>
        <w:t>
      - табиғи монополиялар субъектілері қызмет көрсеткен кезде энергия жүйелерінің қатар жұмыс істеу режимдеріне әсер ететін электр энергетикасы объектілерінің тиісті техникалық жай-күйін қамтамасыз ету;</w:t>
      </w:r>
    </w:p>
    <w:bookmarkEnd w:id="31"/>
    <w:bookmarkStart w:name="z34" w:id="32"/>
    <w:p>
      <w:pPr>
        <w:spacing w:after="0"/>
        <w:ind w:left="0"/>
        <w:jc w:val="both"/>
      </w:pPr>
      <w:r>
        <w:rPr>
          <w:rFonts w:ascii="Times New Roman"/>
          <w:b w:val="false"/>
          <w:i w:val="false"/>
          <w:color w:val="000000"/>
          <w:sz w:val="28"/>
        </w:rPr>
        <w:t>
      - БЭК-ке қатысушы мемлекеттердің ішкі электр энергиясы нарықтары субъектілері арасында туындайтын қатынастарды шарттық ресімдеу;</w:t>
      </w:r>
    </w:p>
    <w:bookmarkEnd w:id="32"/>
    <w:bookmarkStart w:name="z35" w:id="33"/>
    <w:p>
      <w:pPr>
        <w:spacing w:after="0"/>
        <w:ind w:left="0"/>
        <w:jc w:val="both"/>
      </w:pPr>
      <w:r>
        <w:rPr>
          <w:rFonts w:ascii="Times New Roman"/>
          <w:b w:val="false"/>
          <w:i w:val="false"/>
          <w:color w:val="000000"/>
          <w:sz w:val="28"/>
        </w:rPr>
        <w:t>
      - табиғи монополиялар субъектілерінің өтеусіз қызмет көрсетуі.</w:t>
      </w:r>
    </w:p>
    <w:bookmarkEnd w:id="33"/>
    <w:bookmarkStart w:name="z47" w:id="34"/>
    <w:p>
      <w:pPr>
        <w:spacing w:after="0"/>
        <w:ind w:left="0"/>
        <w:jc w:val="left"/>
      </w:pPr>
      <w:r>
        <w:rPr>
          <w:rFonts w:ascii="Times New Roman"/>
          <w:b/>
          <w:i w:val="false"/>
          <w:color w:val="000000"/>
        </w:rPr>
        <w:t xml:space="preserve"> 4-бап </w:t>
      </w:r>
      <w:r>
        <w:rPr>
          <w:rFonts w:ascii="Times New Roman"/>
          <w:b/>
          <w:i w:val="false"/>
          <w:color w:val="000000"/>
        </w:rPr>
        <w:t>Электр энергиясын (қуатын) кедергісіз мемлекетаралық беру қағидаттары, қамтамасыз ету шаралары және практикалық іске асыру</w:t>
      </w:r>
    </w:p>
    <w:bookmarkEnd w:id="34"/>
    <w:bookmarkStart w:name="z49" w:id="35"/>
    <w:p>
      <w:pPr>
        <w:spacing w:after="0"/>
        <w:ind w:left="0"/>
        <w:jc w:val="both"/>
      </w:pPr>
      <w:r>
        <w:rPr>
          <w:rFonts w:ascii="Times New Roman"/>
          <w:b w:val="false"/>
          <w:i w:val="false"/>
          <w:color w:val="000000"/>
          <w:sz w:val="28"/>
        </w:rPr>
        <w:t xml:space="preserve">
      </w:t>
      </w:r>
      <w:r>
        <w:rPr>
          <w:rFonts w:ascii="Times New Roman"/>
          <w:b/>
          <w:i w:val="false"/>
          <w:color w:val="000000"/>
          <w:sz w:val="28"/>
        </w:rPr>
        <w:t>4.1. Электр энергиясын (қуатын) мемлекетаралық беруді қамтамасыз ету қағидаттары</w:t>
      </w:r>
    </w:p>
    <w:bookmarkEnd w:id="35"/>
    <w:bookmarkStart w:name="z39" w:id="36"/>
    <w:p>
      <w:pPr>
        <w:spacing w:after="0"/>
        <w:ind w:left="0"/>
        <w:jc w:val="both"/>
      </w:pPr>
      <w:r>
        <w:rPr>
          <w:rFonts w:ascii="Times New Roman"/>
          <w:b w:val="false"/>
          <w:i w:val="false"/>
          <w:color w:val="000000"/>
          <w:sz w:val="28"/>
        </w:rPr>
        <w:t>
      4.1.1. Тараптар БЭК-ке қатысушы шектес мемлекеттің энергия жүйесі арқылы электр энергиясын (қуатын) мемлекетаралық беруді Тараптар мемлекеттерінің ішкі қажеттіліктерін басым қамтамасыз ету шартымен қолда бар техникалық мүмкіндік шегінде қамтамасыз етеді.</w:t>
      </w:r>
    </w:p>
    <w:bookmarkEnd w:id="36"/>
    <w:bookmarkStart w:name="z40" w:id="37"/>
    <w:p>
      <w:pPr>
        <w:spacing w:after="0"/>
        <w:ind w:left="0"/>
        <w:jc w:val="both"/>
      </w:pPr>
      <w:r>
        <w:rPr>
          <w:rFonts w:ascii="Times New Roman"/>
          <w:b w:val="false"/>
          <w:i w:val="false"/>
          <w:color w:val="000000"/>
          <w:sz w:val="28"/>
        </w:rPr>
        <w:t>
      4.1.2. Электр энергиясын (қуатын) мемлекетаралық берудің техникалық мүмкіндігін айқындау мынадай басымдықтар ескеріле отырып жүзеге асырылады:</w:t>
      </w:r>
    </w:p>
    <w:bookmarkEnd w:id="37"/>
    <w:bookmarkStart w:name="z41" w:id="38"/>
    <w:p>
      <w:pPr>
        <w:spacing w:after="0"/>
        <w:ind w:left="0"/>
        <w:jc w:val="both"/>
      </w:pPr>
      <w:r>
        <w:rPr>
          <w:rFonts w:ascii="Times New Roman"/>
          <w:b w:val="false"/>
          <w:i w:val="false"/>
          <w:color w:val="000000"/>
          <w:sz w:val="28"/>
        </w:rPr>
        <w:t>
      - энергия жүйесі арқылы мемлекетаралық беруді жүзеге асыру жоспарланып отырған Тарап мемлекетінің ішкі қажеттілігін қамтамасыз ету;</w:t>
      </w:r>
    </w:p>
    <w:bookmarkEnd w:id="38"/>
    <w:bookmarkStart w:name="z42" w:id="39"/>
    <w:p>
      <w:pPr>
        <w:spacing w:after="0"/>
        <w:ind w:left="0"/>
        <w:jc w:val="both"/>
      </w:pPr>
      <w:r>
        <w:rPr>
          <w:rFonts w:ascii="Times New Roman"/>
          <w:b w:val="false"/>
          <w:i w:val="false"/>
          <w:color w:val="000000"/>
          <w:sz w:val="28"/>
        </w:rPr>
        <w:t>
      - Тараптың шектес мемлекетінің энергия жүйесі арқылы БЭК-ке қатысушы мемлекеттің энергия жүйесінің бір бөлігінен оның басқа бөлігіне электр энергиясын (қуатын) мемлекетаралық беруді қамтамасыз ету;</w:t>
      </w:r>
    </w:p>
    <w:bookmarkEnd w:id="39"/>
    <w:bookmarkStart w:name="z43" w:id="40"/>
    <w:p>
      <w:pPr>
        <w:spacing w:after="0"/>
        <w:ind w:left="0"/>
        <w:jc w:val="both"/>
      </w:pPr>
      <w:r>
        <w:rPr>
          <w:rFonts w:ascii="Times New Roman"/>
          <w:b w:val="false"/>
          <w:i w:val="false"/>
          <w:color w:val="000000"/>
          <w:sz w:val="28"/>
        </w:rPr>
        <w:t>
      - БЭК-ке қатысушы бір мемлекеттің энергия жүйесінен БЭК-ке қатысушы басқа мемлекеттің энергия жүйесіне БЭК-ке қатысушы мемлекеттің энергия жүйесі арқылы электр энергиясын (қуатын) мемлекетаралық беруді қамтамасыз ету;</w:t>
      </w:r>
    </w:p>
    <w:bookmarkEnd w:id="40"/>
    <w:bookmarkStart w:name="z44" w:id="41"/>
    <w:p>
      <w:pPr>
        <w:spacing w:after="0"/>
        <w:ind w:left="0"/>
        <w:jc w:val="both"/>
      </w:pPr>
      <w:r>
        <w:rPr>
          <w:rFonts w:ascii="Times New Roman"/>
          <w:b w:val="false"/>
          <w:i w:val="false"/>
          <w:color w:val="000000"/>
          <w:sz w:val="28"/>
        </w:rPr>
        <w:t>
      - БЭК-ке кірмейтін өзге елдердің электр энергетикасы субъектілеріне қатысты міндеттемелерді орындау мақсатында БЭК-ке қатысушы мемлекеттің энергия жүйесі арқылы электр энергиясын (қуатын) мемлекетаралық беруді қамтамасыз ету.</w:t>
      </w:r>
    </w:p>
    <w:bookmarkEnd w:id="41"/>
    <w:bookmarkStart w:name="z45" w:id="42"/>
    <w:p>
      <w:pPr>
        <w:spacing w:after="0"/>
        <w:ind w:left="0"/>
        <w:jc w:val="both"/>
      </w:pPr>
      <w:r>
        <w:rPr>
          <w:rFonts w:ascii="Times New Roman"/>
          <w:b w:val="false"/>
          <w:i w:val="false"/>
          <w:color w:val="000000"/>
          <w:sz w:val="28"/>
        </w:rPr>
        <w:t>
      4.1.3. Электр энергиясын (қуатын) мемлекетаралық беру кезінде Тараптардың уәкілетті ұйымдары Тарап мемлекетінің қолданыстағы заңнамасының ерекшеліктеріне сүйене отырып, электр энергиясын (қуатын) мемлекетаралық беру құнын өтеу қағидатын басшылыққа алады.</w:t>
      </w:r>
    </w:p>
    <w:bookmarkEnd w:id="42"/>
    <w:bookmarkStart w:name="z46" w:id="43"/>
    <w:p>
      <w:pPr>
        <w:spacing w:after="0"/>
        <w:ind w:left="0"/>
        <w:jc w:val="both"/>
      </w:pPr>
      <w:r>
        <w:rPr>
          <w:rFonts w:ascii="Times New Roman"/>
          <w:b w:val="false"/>
          <w:i w:val="false"/>
          <w:color w:val="000000"/>
          <w:sz w:val="28"/>
        </w:rPr>
        <w:t>
      4.1.4. БЭК-ке кірмейтін өзге елдердің электр энергетикасы субъектілеріне қатысты міндеттемелерді орындау мақсатында электр энергиясын (қуатын) мемлекетаралық беру Тараптар мемлекеттерінің ұлттық заңнамасы ескеріле отырып, екіжақты негізде реттеледі.</w:t>
      </w:r>
    </w:p>
    <w:bookmarkEnd w:id="43"/>
    <w:bookmarkStart w:name="z50" w:id="44"/>
    <w:p>
      <w:pPr>
        <w:spacing w:after="0"/>
        <w:ind w:left="0"/>
        <w:jc w:val="both"/>
      </w:pPr>
      <w:r>
        <w:rPr>
          <w:rFonts w:ascii="Times New Roman"/>
          <w:b w:val="false"/>
          <w:i w:val="false"/>
          <w:color w:val="000000"/>
          <w:sz w:val="28"/>
        </w:rPr>
        <w:t xml:space="preserve">
      </w:t>
      </w:r>
      <w:r>
        <w:rPr>
          <w:rFonts w:ascii="Times New Roman"/>
          <w:b/>
          <w:i w:val="false"/>
          <w:color w:val="000000"/>
          <w:sz w:val="28"/>
        </w:rPr>
        <w:t>4.2. БЭК шегінде электр энергиясын (қуатын) мемлекетаралық беруді қамтамасыз ету жөніндегі шаралар</w:t>
      </w:r>
    </w:p>
    <w:bookmarkEnd w:id="44"/>
    <w:bookmarkStart w:name="z54" w:id="45"/>
    <w:p>
      <w:pPr>
        <w:spacing w:after="0"/>
        <w:ind w:left="0"/>
        <w:jc w:val="both"/>
      </w:pPr>
      <w:r>
        <w:rPr>
          <w:rFonts w:ascii="Times New Roman"/>
          <w:b w:val="false"/>
          <w:i w:val="false"/>
          <w:color w:val="000000"/>
          <w:sz w:val="28"/>
        </w:rPr>
        <w:t>
      Тараптар мемлекеттерінің энергия жүйелері арқылы электр энергиясын (қуатын) кедергісіз мемлекетаралық беруді қамтамасыз ету мақсатында Тараптар келісілген дайындық іс-шараларының кешенін жүзеге асырады:</w:t>
      </w:r>
    </w:p>
    <w:bookmarkEnd w:id="45"/>
    <w:bookmarkStart w:name="z51" w:id="46"/>
    <w:p>
      <w:pPr>
        <w:spacing w:after="0"/>
        <w:ind w:left="0"/>
        <w:jc w:val="both"/>
      </w:pPr>
      <w:r>
        <w:rPr>
          <w:rFonts w:ascii="Times New Roman"/>
          <w:b w:val="false"/>
          <w:i w:val="false"/>
          <w:color w:val="000000"/>
          <w:sz w:val="28"/>
        </w:rPr>
        <w:t>
      - электр энергиясын (қуатын) жеткізудің күнтізбелік жылы басталғанға дейін Тараптардың уәкілетті ұйымдары электр энергиясын (қуатын) өндіру мен тұтынудың болжамды баланстарында есепке алу үшін, оның ішінде табиғи монополиялар субъектілері қызметтерінің тарифтерін  есептеу кезінде мұндай жеткізілімдерді есепке алу мақсатында мемлекетаралық берілмекші электр энергиясының (қуатының) жоспарлы көлемдері туралы мәлімдейді;</w:t>
      </w:r>
    </w:p>
    <w:bookmarkEnd w:id="46"/>
    <w:bookmarkStart w:name="z52" w:id="47"/>
    <w:p>
      <w:pPr>
        <w:spacing w:after="0"/>
        <w:ind w:left="0"/>
        <w:jc w:val="both"/>
      </w:pPr>
      <w:r>
        <w:rPr>
          <w:rFonts w:ascii="Times New Roman"/>
          <w:b w:val="false"/>
          <w:i w:val="false"/>
          <w:color w:val="000000"/>
          <w:sz w:val="28"/>
        </w:rPr>
        <w:t>
      - электр энергиясын (қуатын) мемлекетаралық берудің жоспарлы құнын есептеу негізінде Тараптар уәкілеттік берген ұйымдар қол жеткізілген уағдаластықтарды орындау мақсатында келісімшарттар жасасады.</w:t>
      </w:r>
    </w:p>
    <w:bookmarkEnd w:id="47"/>
    <w:bookmarkStart w:name="z53" w:id="48"/>
    <w:p>
      <w:pPr>
        <w:spacing w:after="0"/>
        <w:ind w:left="0"/>
        <w:jc w:val="both"/>
      </w:pPr>
      <w:r>
        <w:rPr>
          <w:rFonts w:ascii="Times New Roman"/>
          <w:b w:val="false"/>
          <w:i w:val="false"/>
          <w:color w:val="000000"/>
          <w:sz w:val="28"/>
        </w:rPr>
        <w:t xml:space="preserve">
      Тараптар мемлекеттерінің энергия жүйесі арқылы электр энергиясын (қуатын) кедергісіз мемлекетаралық беруді қамтамасыз ету мақсатында Тараптардың уәкілетті органдары электр энергиясын (қуатын) мемлекетаралық берудің техникалық шарттары мен көлемін айқындау тәртібі, сондай-ақ электр энергиясын (қуатын) мемлекетаралық беруге байланысты қызметтерге баға белгілеуге келісілген тәсілдер кіретін БЭК-ке қатысушы мемлекеттердің бірыңғай әдістемесін пайдаланады. Бұл әдістеме осы Келісімге </w:t>
      </w:r>
      <w:r>
        <w:rPr>
          <w:rFonts w:ascii="Times New Roman"/>
          <w:b w:val="false"/>
          <w:i w:val="false"/>
          <w:color w:val="000000"/>
          <w:sz w:val="28"/>
        </w:rPr>
        <w:t>қосымша</w:t>
      </w:r>
      <w:r>
        <w:rPr>
          <w:rFonts w:ascii="Times New Roman"/>
          <w:b w:val="false"/>
          <w:i w:val="false"/>
          <w:color w:val="000000"/>
          <w:sz w:val="28"/>
        </w:rPr>
        <w:t xml:space="preserve"> болып табылады.</w:t>
      </w:r>
    </w:p>
    <w:bookmarkEnd w:id="48"/>
    <w:bookmarkStart w:name="z55" w:id="49"/>
    <w:p>
      <w:pPr>
        <w:spacing w:after="0"/>
        <w:ind w:left="0"/>
        <w:jc w:val="both"/>
      </w:pPr>
      <w:r>
        <w:rPr>
          <w:rFonts w:ascii="Times New Roman"/>
          <w:b w:val="false"/>
          <w:i w:val="false"/>
          <w:color w:val="000000"/>
          <w:sz w:val="28"/>
        </w:rPr>
        <w:t xml:space="preserve">
      </w:t>
      </w:r>
      <w:r>
        <w:rPr>
          <w:rFonts w:ascii="Times New Roman"/>
          <w:b/>
          <w:i w:val="false"/>
          <w:color w:val="000000"/>
          <w:sz w:val="28"/>
        </w:rPr>
        <w:t>4.3. Электр энергиясын (қуатын) кедергісіз мемлекетаралық беруді практикалық іске асыру</w:t>
      </w:r>
    </w:p>
    <w:bookmarkEnd w:id="49"/>
    <w:bookmarkStart w:name="z56" w:id="50"/>
    <w:p>
      <w:pPr>
        <w:spacing w:after="0"/>
        <w:ind w:left="0"/>
        <w:jc w:val="both"/>
      </w:pPr>
      <w:r>
        <w:rPr>
          <w:rFonts w:ascii="Times New Roman"/>
          <w:b w:val="false"/>
          <w:i w:val="false"/>
          <w:color w:val="000000"/>
          <w:sz w:val="28"/>
        </w:rPr>
        <w:t xml:space="preserve">
      4.3.1. Тараптардың ұлттық заңнамасына сәйкес айқындалатын ұйымдар осы Келісімнің 4-бабының </w:t>
      </w:r>
      <w:r>
        <w:rPr>
          <w:rFonts w:ascii="Times New Roman"/>
          <w:b w:val="false"/>
          <w:i w:val="false"/>
          <w:color w:val="000000"/>
          <w:sz w:val="28"/>
        </w:rPr>
        <w:t>4.2-тармағында</w:t>
      </w:r>
      <w:r>
        <w:rPr>
          <w:rFonts w:ascii="Times New Roman"/>
          <w:b w:val="false"/>
          <w:i w:val="false"/>
          <w:color w:val="000000"/>
          <w:sz w:val="28"/>
        </w:rPr>
        <w:t xml:space="preserve"> көзделген бірыңғай әдістемеге сәйкес және ұлттық заңнаманы ескере отырып, өз мемлекетінің аумағы арқылы электр энергиясын (қуатын) мемлекетаралық беруді қамтамасыз етеді.</w:t>
      </w:r>
    </w:p>
    <w:bookmarkEnd w:id="50"/>
    <w:bookmarkStart w:name="z57" w:id="51"/>
    <w:p>
      <w:pPr>
        <w:spacing w:after="0"/>
        <w:ind w:left="0"/>
        <w:jc w:val="both"/>
      </w:pPr>
      <w:r>
        <w:rPr>
          <w:rFonts w:ascii="Times New Roman"/>
          <w:b w:val="false"/>
          <w:i w:val="false"/>
          <w:color w:val="000000"/>
          <w:sz w:val="28"/>
        </w:rPr>
        <w:t>
      4.3.2. Электр энергиясын (қуатын) мемлекетаралық беруді жүзеге асыру, электр энергиясын (қуатын) мемлекетаралық беруді қамтамасыз ету үшін қажетті электр желілік шаруашылық объектілерін пайдалануды қамтамасыз ету электр энергиясын (қуатын) мемлекетаралық беруді қамтамасыз етуге байланысты қызмет көрсететін Тарап мемлекетінің нормативтік құқықтық және нормативтік техникалық құжаттарына сәйкес жүргізіледі.</w:t>
      </w:r>
    </w:p>
    <w:bookmarkEnd w:id="51"/>
    <w:bookmarkStart w:name="z58" w:id="52"/>
    <w:p>
      <w:pPr>
        <w:spacing w:after="0"/>
        <w:ind w:left="0"/>
        <w:jc w:val="both"/>
      </w:pPr>
      <w:r>
        <w:rPr>
          <w:rFonts w:ascii="Times New Roman"/>
          <w:b w:val="false"/>
          <w:i w:val="false"/>
          <w:color w:val="000000"/>
          <w:sz w:val="28"/>
        </w:rPr>
        <w:t>
      4.3.3. Электр энергиясын (қуатын) мемлекетаралық беруден бас тартылған жағдайда Тараптар мемлекеттерінің уәкілетті ұйымдары бас тарту себептері туралы негізделген материалдар ұсынуды қамтамасыз етеді.</w:t>
      </w:r>
    </w:p>
    <w:bookmarkEnd w:id="52"/>
    <w:bookmarkStart w:name="z59" w:id="53"/>
    <w:p>
      <w:pPr>
        <w:spacing w:after="0"/>
        <w:ind w:left="0"/>
        <w:jc w:val="left"/>
      </w:pPr>
      <w:r>
        <w:rPr>
          <w:rFonts w:ascii="Times New Roman"/>
          <w:b/>
          <w:i w:val="false"/>
          <w:color w:val="000000"/>
        </w:rPr>
        <w:t xml:space="preserve"> 5-бап </w:t>
      </w:r>
      <w:r>
        <w:rPr>
          <w:rFonts w:ascii="Times New Roman"/>
          <w:b/>
          <w:i w:val="false"/>
          <w:color w:val="000000"/>
        </w:rPr>
        <w:t>Электр энергетикасы саласындағы табиғи монополиялар субъектілерінің қызметтеріне баға белгілеу (тариф белгілеу) қағидаттары</w:t>
      </w:r>
    </w:p>
    <w:bookmarkEnd w:id="53"/>
    <w:bookmarkStart w:name="z61" w:id="54"/>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қызметтеріне баға белгілеу (тариф белгілеу) Тараптардың ұлттық заңнамасына сәйкес жүзеге асырылады.</w:t>
      </w:r>
    </w:p>
    <w:bookmarkEnd w:id="54"/>
    <w:bookmarkStart w:name="z62" w:id="55"/>
    <w:p>
      <w:pPr>
        <w:spacing w:after="0"/>
        <w:ind w:left="0"/>
        <w:jc w:val="both"/>
      </w:pPr>
      <w:r>
        <w:rPr>
          <w:rFonts w:ascii="Times New Roman"/>
          <w:b w:val="false"/>
          <w:i w:val="false"/>
          <w:color w:val="000000"/>
          <w:sz w:val="28"/>
        </w:rPr>
        <w:t>
      БЭК-ке қатысушы мемлекеттердің ортақ электр энергетикалық нарығында табиғи монополиялар субъектілерінің электр энергетикасындағы қызметтерінің тарифтері ішкі электр энергиясы нарығының субъектілері үшін осындай ішкі тарифтерден аспауға тиіс.</w:t>
      </w:r>
    </w:p>
    <w:bookmarkEnd w:id="55"/>
    <w:bookmarkStart w:name="z67" w:id="56"/>
    <w:p>
      <w:pPr>
        <w:spacing w:after="0"/>
        <w:ind w:left="0"/>
        <w:jc w:val="left"/>
      </w:pPr>
      <w:r>
        <w:rPr>
          <w:rFonts w:ascii="Times New Roman"/>
          <w:b/>
          <w:i w:val="false"/>
          <w:color w:val="000000"/>
        </w:rPr>
        <w:t xml:space="preserve"> 6-бап </w:t>
      </w:r>
      <w:r>
        <w:rPr>
          <w:rFonts w:ascii="Times New Roman"/>
          <w:b/>
          <w:i w:val="false"/>
          <w:color w:val="000000"/>
        </w:rPr>
        <w:t>Өзгерістер мен толықтырулар енгізу, дауларды шешу</w:t>
      </w:r>
    </w:p>
    <w:bookmarkEnd w:id="56"/>
    <w:bookmarkStart w:name="z63" w:id="57"/>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өзгерістер мен толықтырулар енгізілуі мүмкін.</w:t>
      </w:r>
    </w:p>
    <w:bookmarkEnd w:id="57"/>
    <w:bookmarkStart w:name="z64" w:id="58"/>
    <w:p>
      <w:pPr>
        <w:spacing w:after="0"/>
        <w:ind w:left="0"/>
        <w:jc w:val="both"/>
      </w:pPr>
      <w:r>
        <w:rPr>
          <w:rFonts w:ascii="Times New Roman"/>
          <w:b w:val="false"/>
          <w:i w:val="false"/>
          <w:color w:val="000000"/>
          <w:sz w:val="28"/>
        </w:rPr>
        <w:t>
      Тараптар арасындағы осы Келісімнің ережелерін түсіндіруге және (немесе) қолдануға байланысты даулар бірінші кезекте келіссөздер мен консультациялар жолымен шешіледі.</w:t>
      </w:r>
    </w:p>
    <w:bookmarkEnd w:id="58"/>
    <w:bookmarkStart w:name="z65" w:id="59"/>
    <w:p>
      <w:pPr>
        <w:spacing w:after="0"/>
        <w:ind w:left="0"/>
        <w:jc w:val="both"/>
      </w:pPr>
      <w:r>
        <w:rPr>
          <w:rFonts w:ascii="Times New Roman"/>
          <w:b w:val="false"/>
          <w:i w:val="false"/>
          <w:color w:val="000000"/>
          <w:sz w:val="28"/>
        </w:rPr>
        <w:t>
      Егер дау Тараптарының бірі даудың басқа Тарапына оларды жүргізу туралы жіберген ресми жазбаша өтініші түскен күннен бастап алты ай ішінде Тараптар дауды реттемесе, онда дау Тараптары арасында оны шешудің тәсіліне қатысты өзге уағдаластық болмаған кезде дау Тарапының кез-келгені осы дауды Еуразиялық экономикалық қоғамдастықтың Сотына қарау үшін бере алады.</w:t>
      </w:r>
    </w:p>
    <w:bookmarkEnd w:id="59"/>
    <w:bookmarkStart w:name="z66" w:id="60"/>
    <w:p>
      <w:pPr>
        <w:spacing w:after="0"/>
        <w:ind w:left="0"/>
        <w:jc w:val="both"/>
      </w:pPr>
      <w:r>
        <w:rPr>
          <w:rFonts w:ascii="Times New Roman"/>
          <w:b w:val="false"/>
          <w:i w:val="false"/>
          <w:color w:val="000000"/>
          <w:sz w:val="28"/>
        </w:rPr>
        <w:t>
      Электр энергиясын беру жөніндегі қарым-қатынастарды реттеу басқа да халықаралық келісімдер мен шарттар ескеріле отырып жүзеге асырылады.</w:t>
      </w:r>
    </w:p>
    <w:bookmarkEnd w:id="60"/>
    <w:bookmarkStart w:name="z69" w:id="61"/>
    <w:p>
      <w:pPr>
        <w:spacing w:after="0"/>
        <w:ind w:left="0"/>
        <w:jc w:val="left"/>
      </w:pPr>
      <w:r>
        <w:rPr>
          <w:rFonts w:ascii="Times New Roman"/>
          <w:b/>
          <w:i w:val="false"/>
          <w:color w:val="000000"/>
        </w:rPr>
        <w:t xml:space="preserve"> 7-бап </w:t>
      </w:r>
      <w:r>
        <w:rPr>
          <w:rFonts w:ascii="Times New Roman"/>
          <w:b/>
          <w:i w:val="false"/>
          <w:color w:val="000000"/>
        </w:rPr>
        <w:t>Келісімнің қолданылу мерзімдері</w:t>
      </w:r>
    </w:p>
    <w:bookmarkEnd w:id="61"/>
    <w:bookmarkStart w:name="z71" w:id="62"/>
    <w:p>
      <w:pPr>
        <w:spacing w:after="0"/>
        <w:ind w:left="0"/>
        <w:jc w:val="both"/>
      </w:pPr>
      <w:r>
        <w:rPr>
          <w:rFonts w:ascii="Times New Roman"/>
          <w:b w:val="false"/>
          <w:i w:val="false"/>
          <w:color w:val="000000"/>
          <w:sz w:val="28"/>
        </w:rPr>
        <w:t xml:space="preserve">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хаттамада</w:t>
      </w:r>
      <w:r>
        <w:rPr>
          <w:rFonts w:ascii="Times New Roman"/>
          <w:b w:val="false"/>
          <w:i w:val="false"/>
          <w:color w:val="000000"/>
          <w:sz w:val="28"/>
        </w:rPr>
        <w:t xml:space="preserve"> айқындалады.</w:t>
      </w:r>
    </w:p>
    <w:bookmarkEnd w:id="62"/>
    <w:bookmarkStart w:name="z72" w:id="63"/>
    <w:p>
      <w:pPr>
        <w:spacing w:after="0"/>
        <w:ind w:left="0"/>
        <w:jc w:val="both"/>
      </w:pPr>
      <w:r>
        <w:rPr>
          <w:rFonts w:ascii="Times New Roman"/>
          <w:b w:val="false"/>
          <w:i w:val="false"/>
          <w:color w:val="000000"/>
          <w:sz w:val="28"/>
        </w:rPr>
        <w:t>
      2010 жылғы "19" қарашада Санкт-Петербург қаласында орыс тілінде, бір түпнұсқа данада жасалды.</w:t>
      </w:r>
    </w:p>
    <w:bookmarkEnd w:id="63"/>
    <w:bookmarkStart w:name="z73" w:id="64"/>
    <w:p>
      <w:pPr>
        <w:spacing w:after="0"/>
        <w:ind w:left="0"/>
        <w:jc w:val="both"/>
      </w:pPr>
      <w:r>
        <w:rPr>
          <w:rFonts w:ascii="Times New Roman"/>
          <w:b w:val="false"/>
          <w:i w:val="false"/>
          <w:color w:val="000000"/>
          <w:sz w:val="28"/>
        </w:rPr>
        <w:t xml:space="preserve">
      Келісімнің түпнұсқа данасы депозитарий болып табылатын және әрбір Тарапқа оның куәландырылған көшірмесін жіберетін Еуразиялық экономикалық қоғамдастықтың Интеграциялық </w:t>
      </w:r>
      <w:r>
        <w:rPr>
          <w:rFonts w:ascii="Times New Roman"/>
          <w:b w:val="false"/>
          <w:i w:val="false"/>
          <w:color w:val="000000"/>
          <w:sz w:val="28"/>
        </w:rPr>
        <w:t>комитетінде</w:t>
      </w:r>
      <w:r>
        <w:rPr>
          <w:rFonts w:ascii="Times New Roman"/>
          <w:b w:val="false"/>
          <w:i w:val="false"/>
          <w:color w:val="000000"/>
          <w:sz w:val="28"/>
        </w:rPr>
        <w:t xml:space="preserve"> сақталады.</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Беларусь             Қазақстан               Ресей                 Республикасының      Республикасының        Федерациясының              Үкіметі үшін          Үкіметі үшін          Үкіметі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 белгілеу мен тарифтік саясат</w:t>
            </w:r>
            <w:r>
              <w:br/>
            </w:r>
            <w:r>
              <w:rPr>
                <w:rFonts w:ascii="Times New Roman"/>
                <w:b w:val="false"/>
                <w:i w:val="false"/>
                <w:color w:val="000000"/>
                <w:sz w:val="20"/>
              </w:rPr>
              <w:t>негіздерін қоса алғанда, электр</w:t>
            </w:r>
            <w:r>
              <w:br/>
            </w:r>
            <w:r>
              <w:rPr>
                <w:rFonts w:ascii="Times New Roman"/>
                <w:b w:val="false"/>
                <w:i w:val="false"/>
                <w:color w:val="000000"/>
                <w:sz w:val="20"/>
              </w:rPr>
              <w:t>энергетикасы саласындағы табиғи</w:t>
            </w:r>
            <w:r>
              <w:br/>
            </w:r>
            <w:r>
              <w:rPr>
                <w:rFonts w:ascii="Times New Roman"/>
                <w:b w:val="false"/>
                <w:i w:val="false"/>
                <w:color w:val="000000"/>
                <w:sz w:val="20"/>
              </w:rPr>
              <w:t>монополиялардың қызметтеріне қол</w:t>
            </w:r>
            <w:r>
              <w:br/>
            </w:r>
            <w:r>
              <w:rPr>
                <w:rFonts w:ascii="Times New Roman"/>
                <w:b w:val="false"/>
                <w:i w:val="false"/>
                <w:color w:val="000000"/>
                <w:sz w:val="20"/>
              </w:rPr>
              <w:t>жеткізуді қамтамасыз ету туралы</w:t>
            </w:r>
            <w:r>
              <w:br/>
            </w:r>
            <w:r>
              <w:rPr>
                <w:rFonts w:ascii="Times New Roman"/>
                <w:b w:val="false"/>
                <w:i w:val="false"/>
                <w:color w:val="000000"/>
                <w:sz w:val="20"/>
              </w:rPr>
              <w:t>келісімге қосымша</w:t>
            </w:r>
          </w:p>
        </w:tc>
      </w:tr>
    </w:tbl>
    <w:bookmarkStart w:name="z75" w:id="65"/>
    <w:p>
      <w:pPr>
        <w:spacing w:after="0"/>
        <w:ind w:left="0"/>
        <w:jc w:val="left"/>
      </w:pPr>
      <w:r>
        <w:rPr>
          <w:rFonts w:ascii="Times New Roman"/>
          <w:b/>
          <w:i w:val="false"/>
          <w:color w:val="000000"/>
        </w:rPr>
        <w:t xml:space="preserve"> БІРЫҢҒАЙ ЭКОНОМИКАЛЫҚ КЕҢІСТІККЕ ҚАТЫСУШЫ МЕМЛЕКЕТТЕР АРАСЫНДА</w:t>
      </w:r>
      <w:r>
        <w:br/>
      </w:r>
      <w:r>
        <w:rPr>
          <w:rFonts w:ascii="Times New Roman"/>
          <w:b/>
          <w:i w:val="false"/>
          <w:color w:val="000000"/>
        </w:rPr>
        <w:t>ЭЛЕКТР ЭНЕРГИЯСЫН (ҚУАТЫН) МЕМЛЕКЕТАРАЛЫҚ БЕРУДІ ЖҮЗЕГЕ АСЫРУ</w:t>
      </w:r>
      <w:r>
        <w:br/>
      </w:r>
      <w:r>
        <w:rPr>
          <w:rFonts w:ascii="Times New Roman"/>
          <w:b/>
          <w:i w:val="false"/>
          <w:color w:val="000000"/>
        </w:rPr>
        <w:t>ӘДІСНАМАСЫ</w:t>
      </w:r>
    </w:p>
    <w:bookmarkEnd w:id="65"/>
    <w:bookmarkStart w:name="z107" w:id="66"/>
    <w:p>
      <w:pPr>
        <w:spacing w:after="0"/>
        <w:ind w:left="0"/>
        <w:jc w:val="both"/>
      </w:pPr>
      <w:r>
        <w:rPr>
          <w:rFonts w:ascii="Times New Roman"/>
          <w:b w:val="false"/>
          <w:i w:val="false"/>
          <w:color w:val="000000"/>
          <w:sz w:val="28"/>
        </w:rPr>
        <w:t>
      МАЗМҰНЫ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Электр энергиясын (қуатын) өндіру мен тұтынудың болжамды теңгеріміне енгізілуі тиіс, оның ішінде табиғи монополиялар субъектілерінің қызметтеріне тарифтерді есептеген кезде ескерілетін электр энергиясын (қуатын) мемлекетаралық берудің өтінімдер беру және жылдық болжамды көлемін қалыптастыру тәртібінің негізгі ережелері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Беларусь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Қазақстан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Ресей Федерациясының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Жоспарлауды үйлестірушінің функциялары мен өкілеттіктерін айқындайтын ережелерді қоса алғанда, энергия жүйелерінің жылдық, айлық, тәуліктік және тәулікішілік жұмыс режимдерін жоспарлау негізінде электр энергиясын (қуатын) мемлекетаралық берудің техникалық мүмкіндігін және жоспарлы көлемін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Терминология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Жоспарлауды үйлестіруші мен қалған жүйелік операторлардың функциялары мен өкілеттіктері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Жылдық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Айлық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Тәуліктік және тәулікішілік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Әрбір ұйым мемлекетаралық беруді қамтамасыз ету шеңберінде орындайтын функцияларды көрсете отырып, Тараптардың электр энергиясын (қуатын) мемлекетаралық беруді ұйымдастыру мен жүзеге асыруға уәкілеттік берілген субъектілерінің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Беларусь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Қазақстан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Ресей Федерациясының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Электр энергиясын (қуатын) мемлекетаралық беруді жүзеге асыру кезінде табиғи монополиялар субъектілерінің тарифтеріне енгізілетін құрамдас бөліктердің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Беларусь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Қазақстан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Ресей Федерациясының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Табиғи монополиялар субъектілерінің тарифтеріне енгізілмейтін электр энергиясын (қуатын) мемлекетаралық беруді жүзеге асыруға байланысты құрамдас бөліктердің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Беларусь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Қазақстан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Ресей Федерациясының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Тараптардың заңнамасына сәйкес электр энергиясын (қуатын) мемлекетаралық беруді шарттық ресімдеуге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Беларусь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Қазақстан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Ресей Республикасының аумағында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Тараптар мемлекеттерінің шаруашылық жүргізуші субъектілері арасындағы электр энергиясының мемлекетаралық ағындарының сағаттық нақты көлемі туралы коммерциялық есепке алу деректерімен алмасуды ұйымдастыру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Тараптардың электр берудің мемлекетаралық желілері бойынша электр энергиясы ағынының нақты сальдосын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БЭК шеңберінде электр энергиясын (қуатын) мемлекетаралық беруді жүзеге асыру кезінде мемлекетаралық қималар бойынша нақты ағындардың жоспарлы ағындардан ауытқу көлемі мен құнын есептеу тәртібі</w:t>
      </w:r>
    </w:p>
    <w:bookmarkStart w:name="z106" w:id="67"/>
    <w:p>
      <w:pPr>
        <w:spacing w:after="0"/>
        <w:ind w:left="0"/>
        <w:jc w:val="both"/>
      </w:pPr>
      <w:r>
        <w:rPr>
          <w:rFonts w:ascii="Times New Roman"/>
          <w:b w:val="false"/>
          <w:i w:val="false"/>
          <w:color w:val="000000"/>
          <w:sz w:val="28"/>
        </w:rPr>
        <w:t xml:space="preserve">
      </w:t>
      </w:r>
      <w:r>
        <w:rPr>
          <w:rFonts w:ascii="Times New Roman"/>
          <w:b/>
          <w:i w:val="false"/>
          <w:color w:val="000000"/>
          <w:sz w:val="28"/>
        </w:rPr>
        <w:t>1. Электр энергиясын (қуатын) өндіру мен тұтынудың болжамды теңгеріміне енгізілуі тиіс, соның ішінде табиғи монополиялар субъектілерінің қызметтеріне тарифтерді есептеген кезде ескерілетін электр энергиясын (қуатын) мемлекетаралық берудің және өтінімдер беру жылдық болжамды көлемін қалыптастыру тәртібінің негізгі ережелері</w:t>
      </w:r>
    </w:p>
    <w:bookmarkEnd w:id="67"/>
    <w:bookmarkStart w:name="z108" w:id="68"/>
    <w:p>
      <w:pPr>
        <w:spacing w:after="0"/>
        <w:ind w:left="0"/>
        <w:jc w:val="both"/>
      </w:pPr>
      <w:r>
        <w:rPr>
          <w:rFonts w:ascii="Times New Roman"/>
          <w:b w:val="false"/>
          <w:i w:val="false"/>
          <w:color w:val="000000"/>
          <w:sz w:val="28"/>
        </w:rPr>
        <w:t xml:space="preserve">
      </w:t>
      </w:r>
      <w:r>
        <w:rPr>
          <w:rFonts w:ascii="Times New Roman"/>
          <w:b/>
          <w:i w:val="false"/>
          <w:color w:val="000000"/>
          <w:sz w:val="28"/>
        </w:rPr>
        <w:t>1.1 Беларусь Республикасының аумағында</w:t>
      </w:r>
    </w:p>
    <w:bookmarkEnd w:id="68"/>
    <w:bookmarkStart w:name="z120" w:id="69"/>
    <w:p>
      <w:pPr>
        <w:spacing w:after="0"/>
        <w:ind w:left="0"/>
        <w:jc w:val="both"/>
      </w:pPr>
      <w:r>
        <w:rPr>
          <w:rFonts w:ascii="Times New Roman"/>
          <w:b w:val="false"/>
          <w:i w:val="false"/>
          <w:color w:val="000000"/>
          <w:sz w:val="28"/>
        </w:rPr>
        <w:t>
      1.1.1. Беларусь Республикасының ұлттық электр желісі бойынша электр энергиясын (қуатын) мемлекетаралық берудің жылдық болжамды көлемін берілген өтінімнің негізінде мемлекетаралық беруді жүзеге асыруға уәкілетті ұйым анықтайды.</w:t>
      </w:r>
    </w:p>
    <w:bookmarkEnd w:id="69"/>
    <w:bookmarkStart w:name="z109" w:id="70"/>
    <w:p>
      <w:pPr>
        <w:spacing w:after="0"/>
        <w:ind w:left="0"/>
        <w:jc w:val="both"/>
      </w:pPr>
      <w:r>
        <w:rPr>
          <w:rFonts w:ascii="Times New Roman"/>
          <w:b w:val="false"/>
          <w:i w:val="false"/>
          <w:color w:val="000000"/>
          <w:sz w:val="28"/>
        </w:rPr>
        <w:t>
      1.1.2. Алдағы күнтізбелік жылға өтінім алдыңғы жылдың 1 сәуірінен кешіктірмей беріледі. Өтінімде электр энергиясын мемлекетаралық беру мен айларға бөліп көрсетіліп, ең жоғарғы қуаттың жылдық көлемі көрсетіледі.</w:t>
      </w:r>
    </w:p>
    <w:bookmarkEnd w:id="70"/>
    <w:bookmarkStart w:name="z110" w:id="71"/>
    <w:p>
      <w:pPr>
        <w:spacing w:after="0"/>
        <w:ind w:left="0"/>
        <w:jc w:val="both"/>
      </w:pPr>
      <w:r>
        <w:rPr>
          <w:rFonts w:ascii="Times New Roman"/>
          <w:b w:val="false"/>
          <w:i w:val="false"/>
          <w:color w:val="000000"/>
          <w:sz w:val="28"/>
        </w:rPr>
        <w:t>
      1.1.3. Өтінімді қараған кезде Беларусь Республикасының уәкілетті ұйымы осы әдіснамаға сәйкес айқындалатын қолда бар техникалық мүмкіндіктің шамасын басшылыққа алады. Тұтастай алғанда жыл бойынша немесе жылдың қайсыбір айында электр энергиясын мемлекетаралық берудің мәлімделген шамасы қолда бар техникалық мүмкіндік шамасынан асқан жағдайда Беларусь Республикасының уәкілетті ұйымы өтінім берген ұйымға дәлелді бас тарту жібереді.</w:t>
      </w:r>
    </w:p>
    <w:bookmarkEnd w:id="71"/>
    <w:bookmarkStart w:name="z111" w:id="72"/>
    <w:p>
      <w:pPr>
        <w:spacing w:after="0"/>
        <w:ind w:left="0"/>
        <w:jc w:val="both"/>
      </w:pPr>
      <w:r>
        <w:rPr>
          <w:rFonts w:ascii="Times New Roman"/>
          <w:b w:val="false"/>
          <w:i w:val="false"/>
          <w:color w:val="000000"/>
          <w:sz w:val="28"/>
        </w:rPr>
        <w:t>
      1.1.4. Беларусь Республикасының уәкілетті ұйымымен келісілген электр энергиясын мемлекетаралық берудің мәлімделген көлемі электр энергиясын беруге арналған шартқа қосымша ретінде ресімделеді және электр энергиясын беру жөніндегі қызметтерге тарифтерді есептеу кезінде ескеріледі.</w:t>
      </w:r>
    </w:p>
    <w:bookmarkEnd w:id="72"/>
    <w:bookmarkStart w:name="z112" w:id="73"/>
    <w:p>
      <w:pPr>
        <w:spacing w:after="0"/>
        <w:ind w:left="0"/>
        <w:jc w:val="both"/>
      </w:pPr>
      <w:r>
        <w:rPr>
          <w:rFonts w:ascii="Times New Roman"/>
          <w:b w:val="false"/>
          <w:i w:val="false"/>
          <w:color w:val="000000"/>
          <w:sz w:val="28"/>
        </w:rPr>
        <w:t>
      1.1.5. Мемлекетаралық беруге болжанған электр энергиясының көлемі жоспарланған мемлекетаралық беру жылының алдындағы жылдың 1 қарашасына дейінгі мерзімде Тараптардың уәкілетті ұйымдарының келісімі бойынша түзетілуі мүмкін.</w:t>
      </w:r>
    </w:p>
    <w:bookmarkEnd w:id="73"/>
    <w:bookmarkStart w:name="z113" w:id="74"/>
    <w:p>
      <w:pPr>
        <w:spacing w:after="0"/>
        <w:ind w:left="0"/>
        <w:jc w:val="both"/>
      </w:pPr>
      <w:r>
        <w:rPr>
          <w:rFonts w:ascii="Times New Roman"/>
          <w:b w:val="false"/>
          <w:i w:val="false"/>
          <w:color w:val="000000"/>
          <w:sz w:val="28"/>
        </w:rPr>
        <w:t xml:space="preserve">
      </w:t>
      </w:r>
      <w:r>
        <w:rPr>
          <w:rFonts w:ascii="Times New Roman"/>
          <w:b/>
          <w:i w:val="false"/>
          <w:color w:val="000000"/>
          <w:sz w:val="28"/>
        </w:rPr>
        <w:t>1.2. Қазақстан Республикасының аумағында</w:t>
      </w:r>
    </w:p>
    <w:bookmarkEnd w:id="74"/>
    <w:bookmarkStart w:name="z114" w:id="75"/>
    <w:p>
      <w:pPr>
        <w:spacing w:after="0"/>
        <w:ind w:left="0"/>
        <w:jc w:val="both"/>
      </w:pPr>
      <w:r>
        <w:rPr>
          <w:rFonts w:ascii="Times New Roman"/>
          <w:b w:val="false"/>
          <w:i w:val="false"/>
          <w:color w:val="000000"/>
          <w:sz w:val="28"/>
        </w:rPr>
        <w:t>
      1.2.1. Қазақстан Республикасының ұлттық электр желісі бойынша электр энергиясын (қуатын) мемлекетаралық берудің жылдық болжамды көлемі электр энергиясын мемлекетаралық беруді жүзеге асыруға уәкілетті ұйым Қазақстан Республикасының Жүйелік операторымен келісілген мемлекетаралық беруді жүзеге асыруға Қазақстан Республикасының Жүйелік операторына берген өтінімінің негізінде айқындалады.</w:t>
      </w:r>
    </w:p>
    <w:bookmarkEnd w:id="75"/>
    <w:bookmarkStart w:name="z115" w:id="76"/>
    <w:p>
      <w:pPr>
        <w:spacing w:after="0"/>
        <w:ind w:left="0"/>
        <w:jc w:val="both"/>
      </w:pPr>
      <w:r>
        <w:rPr>
          <w:rFonts w:ascii="Times New Roman"/>
          <w:b w:val="false"/>
          <w:i w:val="false"/>
          <w:color w:val="000000"/>
          <w:sz w:val="28"/>
        </w:rPr>
        <w:t>
      1.2.2. Алдағы күнтізбелік жылға арналған өтінім алдыңғы жылдың 1 сәуірінен кешіктірмей беріледі. Өтінімде айларға бөлінген және Қазақстан Республикасының шекарасында электр энергиясын қабылдау мен беру нүктелерін көрсете отырып, электр энергиясын мемлекетаралық берудің жылдық көлемі көрсетіледі.</w:t>
      </w:r>
    </w:p>
    <w:bookmarkEnd w:id="76"/>
    <w:bookmarkStart w:name="z116" w:id="77"/>
    <w:p>
      <w:pPr>
        <w:spacing w:after="0"/>
        <w:ind w:left="0"/>
        <w:jc w:val="both"/>
      </w:pPr>
      <w:r>
        <w:rPr>
          <w:rFonts w:ascii="Times New Roman"/>
          <w:b w:val="false"/>
          <w:i w:val="false"/>
          <w:color w:val="000000"/>
          <w:sz w:val="28"/>
        </w:rPr>
        <w:t>
      1.2.3. Өтінімді қараған кезде Қазақстан Республикасының Жүйелік операторы осы әдіснамаға сәйкес айқындалатын қолда бар техникалық мүмкіндіктің шамасын басшылыққа алады. Тұтастай алғанда жыл бойынша немесе жылдың қайсыбір айында электр энергиясын мемлекетаралық берудің мәлімделген шамасы қолда бар техникалық мүмкіндіктің шамасынан асқан жағдайда Қазақстан Республикасының Жүйелік операторы өтінім берген ұйымға дәлелді бас тарту жібереді.</w:t>
      </w:r>
    </w:p>
    <w:bookmarkEnd w:id="77"/>
    <w:bookmarkStart w:name="z117" w:id="78"/>
    <w:p>
      <w:pPr>
        <w:spacing w:after="0"/>
        <w:ind w:left="0"/>
        <w:jc w:val="both"/>
      </w:pPr>
      <w:r>
        <w:rPr>
          <w:rFonts w:ascii="Times New Roman"/>
          <w:b w:val="false"/>
          <w:i w:val="false"/>
          <w:color w:val="000000"/>
          <w:sz w:val="28"/>
        </w:rPr>
        <w:t>
      1.2.4. Қазақстан Республикасының Жүйелік операторымен келісілген электр энергиясын мемлекетаралық берудің мәлімделген көлемі электр энергиясын беруге арналған шартқа қосымша ретінде ресімделеді және электр энергиясын беру жөніндегі қызметтерге тарифтерді есептеу кезінде ескеріледі.</w:t>
      </w:r>
    </w:p>
    <w:bookmarkEnd w:id="78"/>
    <w:bookmarkStart w:name="z118" w:id="79"/>
    <w:p>
      <w:pPr>
        <w:spacing w:after="0"/>
        <w:ind w:left="0"/>
        <w:jc w:val="both"/>
      </w:pPr>
      <w:r>
        <w:rPr>
          <w:rFonts w:ascii="Times New Roman"/>
          <w:b w:val="false"/>
          <w:i w:val="false"/>
          <w:color w:val="000000"/>
          <w:sz w:val="28"/>
        </w:rPr>
        <w:t>
      1.2.5. Қазақстанның БЭЖ бойынша электр энергиясы мен қуатының болжамды теңгерімін қалыптастырғаннан кейін жоспарланған жылдың алдындағы жылдың 15 қазанына дейін екіжақты мемлекетаралық шарттар бойынша электр энергиясын жеткізу көлемі айқындалады және көтерме нарығының субъектілерімен келісіледі.</w:t>
      </w:r>
    </w:p>
    <w:bookmarkEnd w:id="79"/>
    <w:bookmarkStart w:name="z119" w:id="80"/>
    <w:p>
      <w:pPr>
        <w:spacing w:after="0"/>
        <w:ind w:left="0"/>
        <w:jc w:val="both"/>
      </w:pPr>
      <w:r>
        <w:rPr>
          <w:rFonts w:ascii="Times New Roman"/>
          <w:b w:val="false"/>
          <w:i w:val="false"/>
          <w:color w:val="000000"/>
          <w:sz w:val="28"/>
        </w:rPr>
        <w:t>
      1.2.6. Мемлекетаралық беруге болжанған электр энергиясының көлемі электр энергиясын мемлекетаралық беруді ұйымдастыру мен жүзеге асыруға уәкілетті Субъектілердің ұсынысы бойынша жоспарланған жеткізу жылының алдындағы жылдың 1 қарашасына дейінгі мерзімде түзетілуі мүмкін.</w:t>
      </w:r>
    </w:p>
    <w:bookmarkEnd w:id="80"/>
    <w:bookmarkStart w:name="z132" w:id="81"/>
    <w:p>
      <w:pPr>
        <w:spacing w:after="0"/>
        <w:ind w:left="0"/>
        <w:jc w:val="both"/>
      </w:pPr>
      <w:r>
        <w:rPr>
          <w:rFonts w:ascii="Times New Roman"/>
          <w:b w:val="false"/>
          <w:i w:val="false"/>
          <w:color w:val="000000"/>
          <w:sz w:val="28"/>
        </w:rPr>
        <w:t xml:space="preserve">
      </w:t>
      </w:r>
      <w:r>
        <w:rPr>
          <w:rFonts w:ascii="Times New Roman"/>
          <w:b/>
          <w:i w:val="false"/>
          <w:color w:val="000000"/>
          <w:sz w:val="28"/>
        </w:rPr>
        <w:t>1.3. Ресей Федерациясының аумағында</w:t>
      </w:r>
    </w:p>
    <w:bookmarkEnd w:id="81"/>
    <w:bookmarkStart w:name="z121" w:id="82"/>
    <w:p>
      <w:pPr>
        <w:spacing w:after="0"/>
        <w:ind w:left="0"/>
        <w:jc w:val="both"/>
      </w:pPr>
      <w:r>
        <w:rPr>
          <w:rFonts w:ascii="Times New Roman"/>
          <w:b w:val="false"/>
          <w:i w:val="false"/>
          <w:color w:val="000000"/>
          <w:sz w:val="28"/>
        </w:rPr>
        <w:t>
      1.3.1. Ресей Федерациясының субъектілері бойынша Ресей Федерациясының Бірыңғай энергетикалық жүйесі (Ресейдің БЭЖ) шеңберінде Болжамды жиынтық теңгерім қалыптастыру тәртібіне сәйкес уәкілетті ұйым (Ресей Федерациясының бірыңғай ұлттық (жалпы ресейлік) электр желісін басқару жөніндегі ұйым) (БҰЭТ) - "ФЖК БЭЖ" ААҚ) жеткізу жоспарланған жылдың алдындағы жылдың 1 сәуіріне дейін ұлттық электр желісін басқаруды жүзеге асыратын Бірыңғай экономикалық кеңістікке (БЭК) қатысушы мемлекеттердің уәкілетті ұйымдарымен келісілген ұсыныстарды Ресей Федерациясының Тарифтер жөніндегі Федералдық қызметіне (Ресейдің ТФҚ) және "Бірыңғай энергетикалық жүйенің Жүйелік операторы" ашық акционерлік қоғамына ("БЭЖ ЖО" ААҚ) жібереді.</w:t>
      </w:r>
    </w:p>
    <w:bookmarkEnd w:id="82"/>
    <w:bookmarkStart w:name="z122" w:id="83"/>
    <w:p>
      <w:pPr>
        <w:spacing w:after="0"/>
        <w:ind w:left="0"/>
        <w:jc w:val="both"/>
      </w:pPr>
      <w:r>
        <w:rPr>
          <w:rFonts w:ascii="Times New Roman"/>
          <w:b w:val="false"/>
          <w:i w:val="false"/>
          <w:color w:val="000000"/>
          <w:sz w:val="28"/>
        </w:rPr>
        <w:t>
      1.3.2. Келісілген ұсыныстарды Ресейдің ТФҚ қарайды және Ресей Федерациясының заңнамасында көзделген мерзімде Ресей Федерациясының субъектілері бойынша келесі күнтізбелік жылға арналған электр энергиясын (қуатын) өндіру мен тұтынудың жиынтық болжамды теңгерімін қалыптастыру кезінде ескеріледі.</w:t>
      </w:r>
    </w:p>
    <w:bookmarkEnd w:id="83"/>
    <w:bookmarkStart w:name="z123" w:id="84"/>
    <w:p>
      <w:pPr>
        <w:spacing w:after="0"/>
        <w:ind w:left="0"/>
        <w:jc w:val="both"/>
      </w:pPr>
      <w:r>
        <w:rPr>
          <w:rFonts w:ascii="Times New Roman"/>
          <w:b w:val="false"/>
          <w:i w:val="false"/>
          <w:color w:val="000000"/>
          <w:sz w:val="28"/>
        </w:rPr>
        <w:t>
      1.3.3. Мемлекетаралық беруге болжанған, Ресей Федерациясының субъектілері бойынша жеткізудің бір жылына электр энергиясын (қуатын) өндіру мен тұтынудың жиынтық болжамды теңгерімі көрсеткіштерінің құрамында бекітілген электр энергиясы мен қуатының көлемі электр энергетикасындағы табиғи монополиялардың қызметтеріне бағаларды (тарифтерді) есептеу кезінде ескеріледі.</w:t>
      </w:r>
    </w:p>
    <w:bookmarkEnd w:id="84"/>
    <w:bookmarkStart w:name="z124" w:id="85"/>
    <w:p>
      <w:pPr>
        <w:spacing w:after="0"/>
        <w:ind w:left="0"/>
        <w:jc w:val="both"/>
      </w:pPr>
      <w:r>
        <w:rPr>
          <w:rFonts w:ascii="Times New Roman"/>
          <w:b w:val="false"/>
          <w:i w:val="false"/>
          <w:color w:val="000000"/>
          <w:sz w:val="28"/>
        </w:rPr>
        <w:t>
      1.3.4. Мемлекетаралық беруге болжанған электр энергиясы мен қуатының көлемі электр энергетикасындағы табиғи монополиялардың қызметтеріне белгіленген бағаларға (тарифтерге) тиісті түзетулер жасай отырып, жеткізу жоспарланған жылдың алдындағы жылдың 1 қарашасына дейінгі мерзімде БЭК-ке қатысушы мемлекеттердің уәкілетті органдарының (ұйымдарының) келісімі болған жағдайда уәкілетті ұйымның (бірыңғай ұлттық (жалпыресейлік) электр желісін басқару жөніндегі ұйымның) ұсынысы бойынша түзетілуі мүмкін.</w:t>
      </w:r>
    </w:p>
    <w:bookmarkEnd w:id="85"/>
    <w:bookmarkStart w:name="z125" w:id="86"/>
    <w:p>
      <w:pPr>
        <w:spacing w:after="0"/>
        <w:ind w:left="0"/>
        <w:jc w:val="both"/>
      </w:pPr>
      <w:r>
        <w:rPr>
          <w:rFonts w:ascii="Times New Roman"/>
          <w:b w:val="false"/>
          <w:i w:val="false"/>
          <w:color w:val="000000"/>
          <w:sz w:val="28"/>
        </w:rPr>
        <w:t xml:space="preserve">
      </w:t>
      </w:r>
      <w:r>
        <w:rPr>
          <w:rFonts w:ascii="Times New Roman"/>
          <w:b/>
          <w:i w:val="false"/>
          <w:color w:val="000000"/>
          <w:sz w:val="28"/>
        </w:rPr>
        <w:t>2. Жоспарлауды үйлестірушінің функциялары мен өкілеттіктерін айқындайтын ережелерді қоса алғанда, энергия жүйелерінің жылдық, айлық, тәуліктік және тәулікішілік жұмыс режимдерін жоспарлау негізінде электр энергиясын (қуатын) мемлекетаралық берудің техникалық мүмкіндігін және жоспарлы көлемін айқындау тәртібі</w:t>
      </w:r>
    </w:p>
    <w:bookmarkEnd w:id="86"/>
    <w:bookmarkStart w:name="z126" w:id="87"/>
    <w:p>
      <w:pPr>
        <w:spacing w:after="0"/>
        <w:ind w:left="0"/>
        <w:jc w:val="both"/>
      </w:pPr>
      <w:r>
        <w:rPr>
          <w:rFonts w:ascii="Times New Roman"/>
          <w:b w:val="false"/>
          <w:i w:val="false"/>
          <w:color w:val="000000"/>
          <w:sz w:val="28"/>
        </w:rPr>
        <w:t xml:space="preserve">
      </w:t>
      </w:r>
      <w:r>
        <w:rPr>
          <w:rFonts w:ascii="Times New Roman"/>
          <w:b/>
          <w:i w:val="false"/>
          <w:color w:val="000000"/>
          <w:sz w:val="28"/>
        </w:rPr>
        <w:t>2.1. Терминология</w:t>
      </w:r>
    </w:p>
    <w:bookmarkEnd w:id="87"/>
    <w:bookmarkStart w:name="z127" w:id="88"/>
    <w:p>
      <w:pPr>
        <w:spacing w:after="0"/>
        <w:ind w:left="0"/>
        <w:jc w:val="both"/>
      </w:pPr>
      <w:r>
        <w:rPr>
          <w:rFonts w:ascii="Times New Roman"/>
          <w:b w:val="false"/>
          <w:i w:val="false"/>
          <w:color w:val="000000"/>
          <w:sz w:val="28"/>
        </w:rPr>
        <w:t>
      Осы әдіснаманың 2-бөлімінің мақсаттары үшін пайдаланылатын ұғымдар мынаны білдіреді:</w:t>
      </w:r>
    </w:p>
    <w:bookmarkEnd w:id="88"/>
    <w:bookmarkStart w:name="z128" w:id="89"/>
    <w:p>
      <w:pPr>
        <w:spacing w:after="0"/>
        <w:ind w:left="0"/>
        <w:jc w:val="both"/>
      </w:pPr>
      <w:r>
        <w:rPr>
          <w:rFonts w:ascii="Times New Roman"/>
          <w:b w:val="false"/>
          <w:i w:val="false"/>
          <w:color w:val="000000"/>
          <w:sz w:val="28"/>
        </w:rPr>
        <w:t>
      Бақыланатын қима - қуат ағындары жұмыстың орнықтылығын, энергия жүйелерінің сенімділігі мен өміршеңдігін қамтамасыз ету мақсатында бақыланатын электр беру желілері (ЭЖЖ) мен жүйелік операторлардың диспетчерлік орталықтары айқындайтын электр желісінің басқа да элементтерінің жиынтығы.</w:t>
      </w:r>
    </w:p>
    <w:bookmarkEnd w:id="89"/>
    <w:bookmarkStart w:name="z129" w:id="90"/>
    <w:p>
      <w:pPr>
        <w:spacing w:after="0"/>
        <w:ind w:left="0"/>
        <w:jc w:val="both"/>
      </w:pPr>
      <w:r>
        <w:rPr>
          <w:rFonts w:ascii="Times New Roman"/>
          <w:b w:val="false"/>
          <w:i w:val="false"/>
          <w:color w:val="000000"/>
          <w:sz w:val="28"/>
        </w:rPr>
        <w:t>
      Қуаттың ең жоғары қолжетімді ағыны - қалыпты режимге қойылатын барлық талаптарды қанағаттандыратын желі қимасындағы аса көп ағын.</w:t>
      </w:r>
    </w:p>
    <w:bookmarkEnd w:id="90"/>
    <w:bookmarkStart w:name="z130" w:id="91"/>
    <w:p>
      <w:pPr>
        <w:spacing w:after="0"/>
        <w:ind w:left="0"/>
        <w:jc w:val="both"/>
      </w:pPr>
      <w:r>
        <w:rPr>
          <w:rFonts w:ascii="Times New Roman"/>
          <w:b w:val="false"/>
          <w:i w:val="false"/>
          <w:color w:val="000000"/>
          <w:sz w:val="28"/>
        </w:rPr>
        <w:t>
      Мемлекетаралық қима - көрші мемлекеттердің энергия жүйелерін (жекелеген энергетикалық аудандарын) байланыстыратын мемлекетаралық ЭЖЖ-да орналасқан, қатар жұмыс істеу электр энергетикалық режимдерін жоспарлау және басқару міндеттеріне технологиялық негізделген, жүйелік операторлар айқындайтын нүкте немесе жеткізу нүктелерінің тобы.</w:t>
      </w:r>
    </w:p>
    <w:bookmarkEnd w:id="91"/>
    <w:bookmarkStart w:name="z131" w:id="92"/>
    <w:p>
      <w:pPr>
        <w:spacing w:after="0"/>
        <w:ind w:left="0"/>
        <w:jc w:val="both"/>
      </w:pPr>
      <w:r>
        <w:rPr>
          <w:rFonts w:ascii="Times New Roman"/>
          <w:b w:val="false"/>
          <w:i w:val="false"/>
          <w:color w:val="000000"/>
          <w:sz w:val="28"/>
        </w:rPr>
        <w:t>
      Басқа да пайдаланылатын ұғымдардың Беларусь Республикасының Үкіметі, Қазақстан Республикасының Үкіметі және Ресей Федерациясының Үкіметі арасындағы 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келісімде айқындалған мәні бар.</w:t>
      </w:r>
    </w:p>
    <w:bookmarkEnd w:id="92"/>
    <w:bookmarkStart w:name="z133" w:id="93"/>
    <w:p>
      <w:pPr>
        <w:spacing w:after="0"/>
        <w:ind w:left="0"/>
        <w:jc w:val="both"/>
      </w:pPr>
      <w:r>
        <w:rPr>
          <w:rFonts w:ascii="Times New Roman"/>
          <w:b w:val="false"/>
          <w:i w:val="false"/>
          <w:color w:val="000000"/>
          <w:sz w:val="28"/>
        </w:rPr>
        <w:t xml:space="preserve">
      </w:t>
      </w:r>
      <w:r>
        <w:rPr>
          <w:rFonts w:ascii="Times New Roman"/>
          <w:b/>
          <w:i w:val="false"/>
          <w:color w:val="000000"/>
          <w:sz w:val="28"/>
        </w:rPr>
        <w:t>2.2. Жалпы ережелер</w:t>
      </w:r>
    </w:p>
    <w:bookmarkEnd w:id="93"/>
    <w:bookmarkStart w:name="z134" w:id="94"/>
    <w:p>
      <w:pPr>
        <w:spacing w:after="0"/>
        <w:ind w:left="0"/>
        <w:jc w:val="both"/>
      </w:pPr>
      <w:r>
        <w:rPr>
          <w:rFonts w:ascii="Times New Roman"/>
          <w:b w:val="false"/>
          <w:i w:val="false"/>
          <w:color w:val="000000"/>
          <w:sz w:val="28"/>
        </w:rPr>
        <w:t>
      2.2.1. Жоспарлау кезеңдерінде шешілетін міндеттер:</w:t>
      </w:r>
    </w:p>
    <w:bookmarkEnd w:id="94"/>
    <w:bookmarkStart w:name="z135" w:id="95"/>
    <w:p>
      <w:pPr>
        <w:spacing w:after="0"/>
        <w:ind w:left="0"/>
        <w:jc w:val="both"/>
      </w:pPr>
      <w:r>
        <w:rPr>
          <w:rFonts w:ascii="Times New Roman"/>
          <w:b w:val="false"/>
          <w:i w:val="false"/>
          <w:color w:val="000000"/>
          <w:sz w:val="28"/>
        </w:rPr>
        <w:t>
      Жылдық жоспарлау: БЭК-ке қатысушы мемлекеттер арасында электр энергиясын (қуатын) жеткізудің мәлімделген көлемін іске асырудың және экспорт-импорт қимасын шектейтін электр желілік жабдықты жөндеудің жылдық жоспарлы кестелерін ескере отырып, электр энергиясын (қуатын) өндіру мен тұтынудың болжамды теңгерімдерінде ескерілетін БЭК-ке қатысушы мемлекеттер арасында электр энергиясын (қуатын) мемлекетаралық берудің техникалық мүмкіндігін тексеру және қажет болған жағдайда оларды түзету;</w:t>
      </w:r>
    </w:p>
    <w:bookmarkEnd w:id="95"/>
    <w:bookmarkStart w:name="z136" w:id="96"/>
    <w:p>
      <w:pPr>
        <w:spacing w:after="0"/>
        <w:ind w:left="0"/>
        <w:jc w:val="both"/>
      </w:pPr>
      <w:r>
        <w:rPr>
          <w:rFonts w:ascii="Times New Roman"/>
          <w:b w:val="false"/>
          <w:i w:val="false"/>
          <w:color w:val="000000"/>
          <w:sz w:val="28"/>
        </w:rPr>
        <w:t>
      Айлық жоспарлау: жеткізудің мәлімделген көлемін іске асырудың және экспорт-импорт қимасын шектейтін электр желілік жабдықты жөндеудің айлық жоспарлы кестелерін ескере отырып, электр энергиясын (қуатын) өндіру мен тұтынудың жылдық болжамды теңгерімдерінде ескерілетін БЭК-ке қатысушы мемлекеттер арасында электр энергиясын (қуатын) мемлекетаралық берудің техникалық мүмкіндігін тексеру және қажет жағдайда оларды түзету;</w:t>
      </w:r>
    </w:p>
    <w:bookmarkEnd w:id="96"/>
    <w:bookmarkStart w:name="z137" w:id="97"/>
    <w:p>
      <w:pPr>
        <w:spacing w:after="0"/>
        <w:ind w:left="0"/>
        <w:jc w:val="both"/>
      </w:pPr>
      <w:r>
        <w:rPr>
          <w:rFonts w:ascii="Times New Roman"/>
          <w:b w:val="false"/>
          <w:i w:val="false"/>
          <w:color w:val="000000"/>
          <w:sz w:val="28"/>
        </w:rPr>
        <w:t>
      Режимдерді тәуліктік жоспарлау және тәулікішілік түзету: нақты схемалық-режимдік ахуалды, экспорт-импорт қимасын шектейтін электр желілік жабдықты жоспарлы, жоспардан тыс және авариялық ажыратуды, БЭК-ке қатысушы мемлекеттер арасында электр энергиясын (қуатын) жеткізу мен мемлекетаралық беру көлемін ескере отырып, БЭК-ке қатысушы мемлекеттер арасында электр энергиясын (қуатын) жеткізу мен мемлекетаралық берудің алдын ала бір тәулікке мәлімделген сағаттық көлемін іске асырудың техникалық мүмкіндіктерін тексеру.</w:t>
      </w:r>
    </w:p>
    <w:bookmarkEnd w:id="97"/>
    <w:bookmarkStart w:name="z138" w:id="98"/>
    <w:p>
      <w:pPr>
        <w:spacing w:after="0"/>
        <w:ind w:left="0"/>
        <w:jc w:val="both"/>
      </w:pPr>
      <w:r>
        <w:rPr>
          <w:rFonts w:ascii="Times New Roman"/>
          <w:b w:val="false"/>
          <w:i w:val="false"/>
          <w:color w:val="000000"/>
          <w:sz w:val="28"/>
        </w:rPr>
        <w:t>
      2.2.2. Жоспарлау (БЭК-ке қатысушы мемлекеттер арасында электр энергиясын (қуатын) мемлекетаралық берудің жоспарланған көлемінің іске асырылуын есептеу) Ресейдің БЭЖ мен Қазақстанның БЭЖ арасында және Ресейдің БЭЖ мен Беларусьтің Біріккен энергетикалық жүйесі (Беларусьтің БЭЖ) арасында қатар жұмыс істейтін энергия жүйелерінің есептік моделі (бұдан әрі - есептік модель) пайдаланыла отырып жүргізіледі.</w:t>
      </w:r>
    </w:p>
    <w:bookmarkEnd w:id="98"/>
    <w:bookmarkStart w:name="z139" w:id="99"/>
    <w:p>
      <w:pPr>
        <w:spacing w:after="0"/>
        <w:ind w:left="0"/>
        <w:jc w:val="both"/>
      </w:pPr>
      <w:r>
        <w:rPr>
          <w:rFonts w:ascii="Times New Roman"/>
          <w:b w:val="false"/>
          <w:i w:val="false"/>
          <w:color w:val="000000"/>
          <w:sz w:val="28"/>
        </w:rPr>
        <w:t>
      2.2.3. Есептік модель жоспарлау үшін қажетті көлемде Ресейдің БЭЖ-інің, Қазақстанның БЭЖ-і мен Беларусьтің БЭЖ-інің технологиялық өзара байланысты бөліктерінің математикалық моделін білдіреді және оған мына сипаттама кіреді:</w:t>
      </w:r>
    </w:p>
    <w:bookmarkEnd w:id="99"/>
    <w:bookmarkStart w:name="z140" w:id="100"/>
    <w:p>
      <w:pPr>
        <w:spacing w:after="0"/>
        <w:ind w:left="0"/>
        <w:jc w:val="both"/>
      </w:pPr>
      <w:r>
        <w:rPr>
          <w:rFonts w:ascii="Times New Roman"/>
          <w:b w:val="false"/>
          <w:i w:val="false"/>
          <w:color w:val="000000"/>
          <w:sz w:val="28"/>
        </w:rPr>
        <w:t>
      - электр желісін алмастыру схемасының бағаны мен параметрлері;</w:t>
      </w:r>
    </w:p>
    <w:bookmarkEnd w:id="100"/>
    <w:bookmarkStart w:name="z141" w:id="101"/>
    <w:p>
      <w:pPr>
        <w:spacing w:after="0"/>
        <w:ind w:left="0"/>
        <w:jc w:val="both"/>
      </w:pPr>
      <w:r>
        <w:rPr>
          <w:rFonts w:ascii="Times New Roman"/>
          <w:b w:val="false"/>
          <w:i w:val="false"/>
          <w:color w:val="000000"/>
          <w:sz w:val="28"/>
        </w:rPr>
        <w:t>
      - активті және реактивті тораптық жүктемелер;</w:t>
      </w:r>
    </w:p>
    <w:bookmarkEnd w:id="101"/>
    <w:bookmarkStart w:name="z142" w:id="102"/>
    <w:p>
      <w:pPr>
        <w:spacing w:after="0"/>
        <w:ind w:left="0"/>
        <w:jc w:val="both"/>
      </w:pPr>
      <w:r>
        <w:rPr>
          <w:rFonts w:ascii="Times New Roman"/>
          <w:b w:val="false"/>
          <w:i w:val="false"/>
          <w:color w:val="000000"/>
          <w:sz w:val="28"/>
        </w:rPr>
        <w:t>
      - тораптардағы активті және реактивті өндіру;</w:t>
      </w:r>
    </w:p>
    <w:bookmarkEnd w:id="102"/>
    <w:bookmarkStart w:name="z143" w:id="103"/>
    <w:p>
      <w:pPr>
        <w:spacing w:after="0"/>
        <w:ind w:left="0"/>
        <w:jc w:val="both"/>
      </w:pPr>
      <w:r>
        <w:rPr>
          <w:rFonts w:ascii="Times New Roman"/>
          <w:b w:val="false"/>
          <w:i w:val="false"/>
          <w:color w:val="000000"/>
          <w:sz w:val="28"/>
        </w:rPr>
        <w:t>
      - өндірудің ең төменгі және ең жоғары активті және реактивті қуаттары;</w:t>
      </w:r>
    </w:p>
    <w:bookmarkEnd w:id="103"/>
    <w:bookmarkStart w:name="z144" w:id="104"/>
    <w:p>
      <w:pPr>
        <w:spacing w:after="0"/>
        <w:ind w:left="0"/>
        <w:jc w:val="both"/>
      </w:pPr>
      <w:r>
        <w:rPr>
          <w:rFonts w:ascii="Times New Roman"/>
          <w:b w:val="false"/>
          <w:i w:val="false"/>
          <w:color w:val="000000"/>
          <w:sz w:val="28"/>
        </w:rPr>
        <w:t>
      - желілік шектеулер.</w:t>
      </w:r>
    </w:p>
    <w:bookmarkEnd w:id="104"/>
    <w:bookmarkStart w:name="z145" w:id="105"/>
    <w:p>
      <w:pPr>
        <w:spacing w:after="0"/>
        <w:ind w:left="0"/>
        <w:jc w:val="both"/>
      </w:pPr>
      <w:r>
        <w:rPr>
          <w:rFonts w:ascii="Times New Roman"/>
          <w:b w:val="false"/>
          <w:i w:val="false"/>
          <w:color w:val="000000"/>
          <w:sz w:val="28"/>
        </w:rPr>
        <w:t>
      2.2.4. Есептік модель әдетте қысқы ең жоғары және ең төменгі жүктемелер мен жазғы ең жоғары және ең төменгі жүктемелердің келісілген сағаттарына сәйкес келетін базалық режимдер (базалық есептеу схемалары) үшін жүйелік оператормен келісілген алмастыру схемасының негізінде қалыптастырылады. Ерекше схемалық-режимдік жағдаяттар үшін бақыланатын мемлекетаралық қималарда, сондай-ақ ішкі бақыланатын қималарда, егер олар мемлекетаралық жеткізуді (алмасуды) жүзеге асыруға елеулі әсер ететін болса, ең жоғары рұқсат етілетін ағындар көрсетілуі тиіс.</w:t>
      </w:r>
    </w:p>
    <w:bookmarkEnd w:id="105"/>
    <w:bookmarkStart w:name="z146" w:id="106"/>
    <w:p>
      <w:pPr>
        <w:spacing w:after="0"/>
        <w:ind w:left="0"/>
        <w:jc w:val="both"/>
      </w:pPr>
      <w:r>
        <w:rPr>
          <w:rFonts w:ascii="Times New Roman"/>
          <w:b w:val="false"/>
          <w:i w:val="false"/>
          <w:color w:val="000000"/>
          <w:sz w:val="28"/>
        </w:rPr>
        <w:t>
      2.2.5. Жоспарлауды үйлестіруші "БЭЖ ЖО" ААҚ болып табылады.</w:t>
      </w:r>
    </w:p>
    <w:bookmarkEnd w:id="106"/>
    <w:bookmarkStart w:name="z147" w:id="107"/>
    <w:p>
      <w:pPr>
        <w:spacing w:after="0"/>
        <w:ind w:left="0"/>
        <w:jc w:val="both"/>
      </w:pPr>
      <w:r>
        <w:rPr>
          <w:rFonts w:ascii="Times New Roman"/>
          <w:b w:val="false"/>
          <w:i w:val="false"/>
          <w:color w:val="000000"/>
          <w:sz w:val="28"/>
        </w:rPr>
        <w:t>
      2.2.6. Жоспарлаудың әр кезеңдері үшін есептік модельдер мен өзекті етілген ақпараттың құрамы, соның ішінде есептік модельге енгізілетін және энергия объектілері мен энергия жүйелерінің (энергия жүйелерінің баламалары) тізбелері, оларды қалыптастыру мен өзекті ету тәртібі және уақытша регламенті, энергия жүйелерінің жылдық, айлық, тәуліктік және тәулікішілік жұмыс режимдерін жоспарлау үшін деректер алмасу форматтары мен тәсілі "БЭЖ ЖО" ААҚ және "ОДУ" республикалық біртұтас электр энергетикасы кәсіпорнымен (бұдан әрі - "ОДУ" РБК) "ФЖК БЭЖ" ААҚ бірге, "БЭЖ ЖО" ААҚ және "КЕGОС" АҚ-ның филиалы - "Жүйелік оператордың Ұлттық диспетчерлік орталығымен" (бұдан әрі - ЖО ҰДО) "ФЖК БЭЖ" ААҚ бірге бекітетін құжаттармен белгіленеді.</w:t>
      </w:r>
    </w:p>
    <w:bookmarkEnd w:id="107"/>
    <w:bookmarkStart w:name="z148" w:id="108"/>
    <w:p>
      <w:pPr>
        <w:spacing w:after="0"/>
        <w:ind w:left="0"/>
        <w:jc w:val="both"/>
      </w:pPr>
      <w:r>
        <w:rPr>
          <w:rFonts w:ascii="Times New Roman"/>
          <w:b w:val="false"/>
          <w:i w:val="false"/>
          <w:color w:val="000000"/>
          <w:sz w:val="28"/>
        </w:rPr>
        <w:t xml:space="preserve">
      </w:t>
      </w:r>
      <w:r>
        <w:rPr>
          <w:rFonts w:ascii="Times New Roman"/>
          <w:b/>
          <w:i w:val="false"/>
          <w:color w:val="000000"/>
          <w:sz w:val="28"/>
        </w:rPr>
        <w:t>2.3. Жоспарлауды үйлестіруші мен қалған жүйелік операторлардың функциялары мен өкілеттіктері</w:t>
      </w:r>
    </w:p>
    <w:bookmarkEnd w:id="108"/>
    <w:bookmarkStart w:name="z149" w:id="109"/>
    <w:p>
      <w:pPr>
        <w:spacing w:after="0"/>
        <w:ind w:left="0"/>
        <w:jc w:val="both"/>
      </w:pPr>
      <w:r>
        <w:rPr>
          <w:rFonts w:ascii="Times New Roman"/>
          <w:b w:val="false"/>
          <w:i w:val="false"/>
          <w:color w:val="000000"/>
          <w:sz w:val="28"/>
        </w:rPr>
        <w:t>
      2.3.1. Жоспарлауды үйлестіруші мыналарды жүзеге асырады:</w:t>
      </w:r>
    </w:p>
    <w:bookmarkEnd w:id="109"/>
    <w:bookmarkStart w:name="z150" w:id="110"/>
    <w:p>
      <w:pPr>
        <w:spacing w:after="0"/>
        <w:ind w:left="0"/>
        <w:jc w:val="both"/>
      </w:pPr>
      <w:r>
        <w:rPr>
          <w:rFonts w:ascii="Times New Roman"/>
          <w:b w:val="false"/>
          <w:i w:val="false"/>
          <w:color w:val="000000"/>
          <w:sz w:val="28"/>
        </w:rPr>
        <w:t>
      - базалық есептік модельдерді қалыптастыру;</w:t>
      </w:r>
    </w:p>
    <w:bookmarkEnd w:id="110"/>
    <w:p>
      <w:pPr>
        <w:spacing w:after="0"/>
        <w:ind w:left="0"/>
        <w:jc w:val="both"/>
      </w:pPr>
      <w:r>
        <w:rPr>
          <w:rFonts w:ascii="Times New Roman"/>
          <w:b w:val="false"/>
          <w:i w:val="false"/>
          <w:color w:val="000000"/>
          <w:sz w:val="28"/>
        </w:rPr>
        <w:t>
      - жоспарлау мақсаттары үшін "ОДУ" РБК-мен, ЖО ҰДО-мен ақпарат алмасуды ұйымдастыру;</w:t>
      </w:r>
    </w:p>
    <w:bookmarkStart w:name="z151" w:id="111"/>
    <w:p>
      <w:pPr>
        <w:spacing w:after="0"/>
        <w:ind w:left="0"/>
        <w:jc w:val="both"/>
      </w:pPr>
      <w:r>
        <w:rPr>
          <w:rFonts w:ascii="Times New Roman"/>
          <w:b w:val="false"/>
          <w:i w:val="false"/>
          <w:color w:val="000000"/>
          <w:sz w:val="28"/>
        </w:rPr>
        <w:t>
      - "ОДУ" РБК-дан, ЖО ҰДО-дан алынған деректер негізінде электр энергетикасы режимдеріне есептеу жүргізу;</w:t>
      </w:r>
    </w:p>
    <w:bookmarkEnd w:id="111"/>
    <w:bookmarkStart w:name="z152" w:id="112"/>
    <w:p>
      <w:pPr>
        <w:spacing w:after="0"/>
        <w:ind w:left="0"/>
        <w:jc w:val="both"/>
      </w:pPr>
      <w:r>
        <w:rPr>
          <w:rFonts w:ascii="Times New Roman"/>
          <w:b w:val="false"/>
          <w:i w:val="false"/>
          <w:color w:val="000000"/>
          <w:sz w:val="28"/>
        </w:rPr>
        <w:t xml:space="preserve">
      - 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келісімнің </w:t>
      </w:r>
      <w:r>
        <w:rPr>
          <w:rFonts w:ascii="Times New Roman"/>
          <w:b w:val="false"/>
          <w:i w:val="false"/>
          <w:color w:val="000000"/>
          <w:sz w:val="28"/>
        </w:rPr>
        <w:t>4.1.2-тармағымен</w:t>
      </w:r>
      <w:r>
        <w:rPr>
          <w:rFonts w:ascii="Times New Roman"/>
          <w:b w:val="false"/>
          <w:i w:val="false"/>
          <w:color w:val="000000"/>
          <w:sz w:val="28"/>
        </w:rPr>
        <w:t xml:space="preserve"> айқындалған басым қағидаттарды қамтамасыз етуді ескере отырып, БЭК-ке қатысушы мемлекеттер арасындағы жеткізілімдер мен мемлекетаралық берудің мәлімделген көлемі кезінде есептік модельдің бақыланатын қималарындағы электр режимдерінің іске аспауы немесе ең жоғары рұқсат етілетін ағындардың артуы анықталған жағдайда БЭК-ке қатысушы мемлекеттердің энергия жүйелері (энергия жүйелерінің бөліктері) арасындағы мемлекетаралық ағынды түзету:</w:t>
      </w:r>
    </w:p>
    <w:bookmarkEnd w:id="112"/>
    <w:bookmarkStart w:name="z153" w:id="113"/>
    <w:p>
      <w:pPr>
        <w:spacing w:after="0"/>
        <w:ind w:left="0"/>
        <w:jc w:val="both"/>
      </w:pPr>
      <w:r>
        <w:rPr>
          <w:rFonts w:ascii="Times New Roman"/>
          <w:b w:val="false"/>
          <w:i w:val="false"/>
          <w:color w:val="000000"/>
          <w:sz w:val="28"/>
        </w:rPr>
        <w:t>
      1) энергия жүйесі арқылы мемлекетаралық беруді жүзеге асыру жоспарланып отырған Тарап мемлекетінің ішкі қажеттіліктерін қамтамасыз ету;</w:t>
      </w:r>
    </w:p>
    <w:bookmarkEnd w:id="113"/>
    <w:bookmarkStart w:name="z154" w:id="114"/>
    <w:p>
      <w:pPr>
        <w:spacing w:after="0"/>
        <w:ind w:left="0"/>
        <w:jc w:val="both"/>
      </w:pPr>
      <w:r>
        <w:rPr>
          <w:rFonts w:ascii="Times New Roman"/>
          <w:b w:val="false"/>
          <w:i w:val="false"/>
          <w:color w:val="000000"/>
          <w:sz w:val="28"/>
        </w:rPr>
        <w:t>
      2) электр энергиясын қуатын Тараптың шектес мемлекетінің энергия жүйесі арқылы БЭК-ке қатысушы мемлекеттің энергия жүйесінің бір бөлігінен оның басқа бөлігіне мемлекетаралық беруді қамтамасыз ету;</w:t>
      </w:r>
    </w:p>
    <w:bookmarkEnd w:id="114"/>
    <w:bookmarkStart w:name="z155" w:id="115"/>
    <w:p>
      <w:pPr>
        <w:spacing w:after="0"/>
        <w:ind w:left="0"/>
        <w:jc w:val="both"/>
      </w:pPr>
      <w:r>
        <w:rPr>
          <w:rFonts w:ascii="Times New Roman"/>
          <w:b w:val="false"/>
          <w:i w:val="false"/>
          <w:color w:val="000000"/>
          <w:sz w:val="28"/>
        </w:rPr>
        <w:t>
      3) электр энергиясын (қуатын) БЭК-ке қатысушы мемлекеттің энергия жүйесі арқылы БЭК-ке қатысушы мемлекеттің бір энергия жүйесінен БЭК-ке қатысушы мемлекеттің басқа энергия жүйесіне мемлекетаралық беруді қамтамасыз ету;</w:t>
      </w:r>
    </w:p>
    <w:bookmarkEnd w:id="115"/>
    <w:bookmarkStart w:name="z156" w:id="116"/>
    <w:p>
      <w:pPr>
        <w:spacing w:after="0"/>
        <w:ind w:left="0"/>
        <w:jc w:val="both"/>
      </w:pPr>
      <w:r>
        <w:rPr>
          <w:rFonts w:ascii="Times New Roman"/>
          <w:b w:val="false"/>
          <w:i w:val="false"/>
          <w:color w:val="000000"/>
          <w:sz w:val="28"/>
        </w:rPr>
        <w:t>
      4) электр энергиясын (қуатын) БЭК-ке кірмейтін өзге мемлекеттердің электр энергетикасы субъектілеріне қатысты міндеттемелерді орындау мақсатында БЭК-ке қатысушы мемлекеттің энергия жүйесі арқылы мемлекетаралық беруді қамтамасыз ету;</w:t>
      </w:r>
    </w:p>
    <w:bookmarkEnd w:id="116"/>
    <w:bookmarkStart w:name="z157" w:id="117"/>
    <w:p>
      <w:pPr>
        <w:spacing w:after="0"/>
        <w:ind w:left="0"/>
        <w:jc w:val="both"/>
      </w:pPr>
      <w:r>
        <w:rPr>
          <w:rFonts w:ascii="Times New Roman"/>
          <w:b w:val="false"/>
          <w:i w:val="false"/>
          <w:color w:val="000000"/>
          <w:sz w:val="28"/>
        </w:rPr>
        <w:t>
      - жоғарыда көрсетілген есептердің нәтижелерін "ОДУ" РБК-ға және ЖО ҰДО-ға жеткізу.</w:t>
      </w:r>
    </w:p>
    <w:bookmarkEnd w:id="117"/>
    <w:bookmarkStart w:name="z158" w:id="118"/>
    <w:p>
      <w:pPr>
        <w:spacing w:after="0"/>
        <w:ind w:left="0"/>
        <w:jc w:val="both"/>
      </w:pPr>
      <w:r>
        <w:rPr>
          <w:rFonts w:ascii="Times New Roman"/>
          <w:b w:val="false"/>
          <w:i w:val="false"/>
          <w:color w:val="000000"/>
          <w:sz w:val="28"/>
        </w:rPr>
        <w:t>
      2.3.2. Егер есептеу кезінде электр режимдерінің іске асырылмауы немесе есептік модельдің бақылау қималарында ең жоғары рұқсат етілетін ағындардың артып кетуі анықталған жағдайда жоспарлауды үйлестіруші ЖО ҰДО-ға, "ОДУ" РБК-ға және "ФЖК БЭЖ" ААҚ-ға энергия жүйелерінің сальдо-ағындары (теңгерімдері) шамаларының қажетті түзетулер шамасын жібереді.</w:t>
      </w:r>
    </w:p>
    <w:bookmarkEnd w:id="118"/>
    <w:bookmarkStart w:name="z159" w:id="119"/>
    <w:p>
      <w:pPr>
        <w:spacing w:after="0"/>
        <w:ind w:left="0"/>
        <w:jc w:val="both"/>
      </w:pPr>
      <w:r>
        <w:rPr>
          <w:rFonts w:ascii="Times New Roman"/>
          <w:b w:val="false"/>
          <w:i w:val="false"/>
          <w:color w:val="000000"/>
          <w:sz w:val="28"/>
        </w:rPr>
        <w:t>
      ЖО ҰДО, "ОДУ" РБК және "ФЖК БЭЖ" ААҚ барлық шарттар бойынша электр энергиясын (қуатын) жеткізу көлемін, оның ішінде электр энергиясын (қуатын) мемлекетаралық беру көлемін жоғарыда көрсетілген басымдық негізінде түзетеді не жоспарлауды үйлестіруші есептеулер қорытындысы бойынша айқындаған бақылау қималарындағы рұқсат етілген ағындардың бұзылуын алып тастау жөнінде өзге де шараларды қолданады.</w:t>
      </w:r>
    </w:p>
    <w:bookmarkEnd w:id="119"/>
    <w:bookmarkStart w:name="z160" w:id="120"/>
    <w:p>
      <w:pPr>
        <w:spacing w:after="0"/>
        <w:ind w:left="0"/>
        <w:jc w:val="both"/>
      </w:pPr>
      <w:r>
        <w:rPr>
          <w:rFonts w:ascii="Times New Roman"/>
          <w:b w:val="false"/>
          <w:i w:val="false"/>
          <w:color w:val="000000"/>
          <w:sz w:val="28"/>
        </w:rPr>
        <w:t>
      Барлық шарттар бойынша электр энергиясын (қуатын) жеткізудің түзетілген шарттық көлемі туралы, оның ішінде БЭК-ке қатысушы мемлекеттер арасында электр энергиясын (қуатын) мемлекетаралық беру туралы ақпаратты ЖО ҰДО, "ОДУ" РБК және "ФЖК БЭЖ" ААҚ Тарап мемлекеттерінің - жасалған шарттар бойынша тараптардың ішкі электр энергиясы нарығының субъектілеріне жеткізеді.</w:t>
      </w:r>
    </w:p>
    <w:bookmarkEnd w:id="120"/>
    <w:bookmarkStart w:name="z161" w:id="121"/>
    <w:p>
      <w:pPr>
        <w:spacing w:after="0"/>
        <w:ind w:left="0"/>
        <w:jc w:val="both"/>
      </w:pPr>
      <w:r>
        <w:rPr>
          <w:rFonts w:ascii="Times New Roman"/>
          <w:b w:val="false"/>
          <w:i w:val="false"/>
          <w:color w:val="000000"/>
          <w:sz w:val="28"/>
        </w:rPr>
        <w:t>
      2.3.3. Жоспарлауды үйлестіруші "ОДУ" РБК-дан және ЖО ҰДО-дан жоспарлау үшін өзекті деректерді алмаған жағдайда не техникалық қателіктері бар деректерді немесе көрінеу дұрыс емес берілген деректерді алған жағдайда мазмұны мен қолданылу тәртібін "БЭЖ ЖО" ААҚ мен "ОДУ" РБК, "БЭЖ ЖО" ААҚ мен ЖО ҰДО бекітетін құжаттарда белгіленетін орнын алмастыратын ақпаратты пайдалануға құқылы.</w:t>
      </w:r>
    </w:p>
    <w:bookmarkEnd w:id="121"/>
    <w:bookmarkStart w:name="z162" w:id="122"/>
    <w:p>
      <w:pPr>
        <w:spacing w:after="0"/>
        <w:ind w:left="0"/>
        <w:jc w:val="both"/>
      </w:pPr>
      <w:r>
        <w:rPr>
          <w:rFonts w:ascii="Times New Roman"/>
          <w:b w:val="false"/>
          <w:i w:val="false"/>
          <w:color w:val="000000"/>
          <w:sz w:val="28"/>
        </w:rPr>
        <w:t xml:space="preserve">
      </w:t>
      </w:r>
      <w:r>
        <w:rPr>
          <w:rFonts w:ascii="Times New Roman"/>
          <w:b/>
          <w:i w:val="false"/>
          <w:color w:val="000000"/>
          <w:sz w:val="28"/>
        </w:rPr>
        <w:t>2.4. Жылдық жоспарлау</w:t>
      </w:r>
    </w:p>
    <w:bookmarkEnd w:id="122"/>
    <w:bookmarkStart w:name="z163" w:id="123"/>
    <w:p>
      <w:pPr>
        <w:spacing w:after="0"/>
        <w:ind w:left="0"/>
        <w:jc w:val="both"/>
      </w:pPr>
      <w:r>
        <w:rPr>
          <w:rFonts w:ascii="Times New Roman"/>
          <w:b w:val="false"/>
          <w:i w:val="false"/>
          <w:color w:val="000000"/>
          <w:sz w:val="28"/>
        </w:rPr>
        <w:t>
      2.4.1. Жылдық жоспарлау "ОДУ" РБК, "БЭЖ ЖО" ААҚ және ЖО ҰДО айқындайтын мерзімде және тәртіппен орындалады.</w:t>
      </w:r>
    </w:p>
    <w:bookmarkEnd w:id="123"/>
    <w:bookmarkStart w:name="z164" w:id="124"/>
    <w:p>
      <w:pPr>
        <w:spacing w:after="0"/>
        <w:ind w:left="0"/>
        <w:jc w:val="both"/>
      </w:pPr>
      <w:r>
        <w:rPr>
          <w:rFonts w:ascii="Times New Roman"/>
          <w:b w:val="false"/>
          <w:i w:val="false"/>
          <w:color w:val="000000"/>
          <w:sz w:val="28"/>
        </w:rPr>
        <w:t>
      2.4.2. "ОДУ" РБК, ЖО ҰДО мен "ФЖК БЭЖ" ААҚ жоспарланған күнтізбелік жылға электр желілік жабдықтарды жөндеу кестелерінің жобаларын қалыптастырады және оларды жоспарлауды үйлестірушіге ұсынады. Жоспарлауды үйлестіруші жоспарланған күнтізбелік жылға арналған электр желілік жабдықтарды жөндеу кестесін келіседі және оны "ОДУ" РБК-ға, "ФЖК БЭЖ" ААҚ мен ЖО ҰДО-ға жібереді. Жөнделуі жылдық (сондай-ақ айлық) жөндеу кестесінің шеңберінде келісілуі тиіс электр желілік объектілердің тізбесін және оны құрудың уақытша регламентін "ОДУ" РБК, "БЭЖ ЖО" ААҚ мен ЖО ҰДО белгілейді.</w:t>
      </w:r>
    </w:p>
    <w:bookmarkEnd w:id="124"/>
    <w:bookmarkStart w:name="z165" w:id="125"/>
    <w:p>
      <w:pPr>
        <w:spacing w:after="0"/>
        <w:ind w:left="0"/>
        <w:jc w:val="both"/>
      </w:pPr>
      <w:r>
        <w:rPr>
          <w:rFonts w:ascii="Times New Roman"/>
          <w:b w:val="false"/>
          <w:i w:val="false"/>
          <w:color w:val="000000"/>
          <w:sz w:val="28"/>
        </w:rPr>
        <w:t>
      2.4.3. "ОДУ" РБК мен ЖО ҰДО жоспарлауды үйлестірушіге олар кәдімгі жұмыс күніне тән ең көп сағатына электр энергиясының, қуатының болжамды теңгерімдеріне сүйене отырып, құрған тиісті ұлттық энергия жүйесі бойынша (тұтыну, өндіру, ағындар сальдосы, желілік жабдықты жөндеу) жылдық жоспарлауға арналған ақпаратты табыс етеді.</w:t>
      </w:r>
    </w:p>
    <w:bookmarkEnd w:id="125"/>
    <w:bookmarkStart w:name="z166" w:id="126"/>
    <w:p>
      <w:pPr>
        <w:spacing w:after="0"/>
        <w:ind w:left="0"/>
        <w:jc w:val="both"/>
      </w:pPr>
      <w:r>
        <w:rPr>
          <w:rFonts w:ascii="Times New Roman"/>
          <w:b w:val="false"/>
          <w:i w:val="false"/>
          <w:color w:val="000000"/>
          <w:sz w:val="28"/>
        </w:rPr>
        <w:t>
      2.4.4. Ресейдің БЭЖ - Қазақстанның БЭЖ және Ресейдің БЭЖ - Беларусияның БЭЖ ағындары сальдосының нақтыланған болжамды мәні жоспарлау нәтижесі болып табылады.</w:t>
      </w:r>
    </w:p>
    <w:bookmarkEnd w:id="126"/>
    <w:bookmarkStart w:name="z167" w:id="127"/>
    <w:p>
      <w:pPr>
        <w:spacing w:after="0"/>
        <w:ind w:left="0"/>
        <w:jc w:val="both"/>
      </w:pPr>
      <w:r>
        <w:rPr>
          <w:rFonts w:ascii="Times New Roman"/>
          <w:b w:val="false"/>
          <w:i w:val="false"/>
          <w:color w:val="000000"/>
          <w:sz w:val="28"/>
        </w:rPr>
        <w:t>
      2.4.5. Жоспарлауды үйлестіруші режимдердің есебін жүргізеді  және "ОДУ" РБК мен ЖО ҰДО-ға есептеулердің нәтижелерін жібереді.</w:t>
      </w:r>
    </w:p>
    <w:bookmarkEnd w:id="127"/>
    <w:bookmarkStart w:name="z168" w:id="128"/>
    <w:p>
      <w:pPr>
        <w:spacing w:after="0"/>
        <w:ind w:left="0"/>
        <w:jc w:val="both"/>
      </w:pPr>
      <w:r>
        <w:rPr>
          <w:rFonts w:ascii="Times New Roman"/>
          <w:b w:val="false"/>
          <w:i w:val="false"/>
          <w:color w:val="000000"/>
          <w:sz w:val="28"/>
        </w:rPr>
        <w:t xml:space="preserve">
      </w:t>
      </w:r>
      <w:r>
        <w:rPr>
          <w:rFonts w:ascii="Times New Roman"/>
          <w:b/>
          <w:i w:val="false"/>
          <w:color w:val="000000"/>
          <w:sz w:val="28"/>
        </w:rPr>
        <w:t>2.5. Айлық жоспарлау</w:t>
      </w:r>
    </w:p>
    <w:bookmarkEnd w:id="128"/>
    <w:bookmarkStart w:name="z169" w:id="129"/>
    <w:p>
      <w:pPr>
        <w:spacing w:after="0"/>
        <w:ind w:left="0"/>
        <w:jc w:val="both"/>
      </w:pPr>
      <w:r>
        <w:rPr>
          <w:rFonts w:ascii="Times New Roman"/>
          <w:b w:val="false"/>
          <w:i w:val="false"/>
          <w:color w:val="000000"/>
          <w:sz w:val="28"/>
        </w:rPr>
        <w:t>
      2.5.1. Айлық жоспарлау жылдық жоспарлау сияқты схема бойынша айлық бөліністегі деректермен және нәтижелермен алмаса отырып, "ОДУ" РБК, "БЭЖ ЖО" ААҚ және ЖО ҰДО айқындаған мерзімде және тәртіппен орындалады.</w:t>
      </w:r>
    </w:p>
    <w:bookmarkEnd w:id="129"/>
    <w:bookmarkStart w:name="z170" w:id="130"/>
    <w:p>
      <w:pPr>
        <w:spacing w:after="0"/>
        <w:ind w:left="0"/>
        <w:jc w:val="both"/>
      </w:pPr>
      <w:r>
        <w:rPr>
          <w:rFonts w:ascii="Times New Roman"/>
          <w:b w:val="false"/>
          <w:i w:val="false"/>
          <w:color w:val="000000"/>
          <w:sz w:val="28"/>
        </w:rPr>
        <w:t xml:space="preserve">
      </w:t>
      </w:r>
      <w:r>
        <w:rPr>
          <w:rFonts w:ascii="Times New Roman"/>
          <w:b/>
          <w:i w:val="false"/>
          <w:color w:val="000000"/>
          <w:sz w:val="28"/>
        </w:rPr>
        <w:t>2.6. Тәуліктік және тәулікішілік жоспарлау</w:t>
      </w:r>
    </w:p>
    <w:bookmarkEnd w:id="130"/>
    <w:bookmarkStart w:name="z171" w:id="131"/>
    <w:p>
      <w:pPr>
        <w:spacing w:after="0"/>
        <w:ind w:left="0"/>
        <w:jc w:val="both"/>
      </w:pPr>
      <w:r>
        <w:rPr>
          <w:rFonts w:ascii="Times New Roman"/>
          <w:b w:val="false"/>
          <w:i w:val="false"/>
          <w:color w:val="000000"/>
          <w:sz w:val="28"/>
        </w:rPr>
        <w:t>
      2.6.1. Тәуліктік және тәулікішілік жоспарлау "ОДУ" РБК, "БЭЖ ЖО" ААҚ және ЖО ҰДО айқындаған мерзімде және тәртіппен орындалады.</w:t>
      </w:r>
    </w:p>
    <w:bookmarkEnd w:id="131"/>
    <w:bookmarkStart w:name="z172" w:id="132"/>
    <w:p>
      <w:pPr>
        <w:spacing w:after="0"/>
        <w:ind w:left="0"/>
        <w:jc w:val="both"/>
      </w:pPr>
      <w:r>
        <w:rPr>
          <w:rFonts w:ascii="Times New Roman"/>
          <w:b w:val="false"/>
          <w:i w:val="false"/>
          <w:color w:val="000000"/>
          <w:sz w:val="28"/>
        </w:rPr>
        <w:t>
      2.6.2. Тәулік сайын "ОДУ" РБК мен ЖО ҰДО жоспарлауды үйлестірушіге құрамына мыналар кіретін 24 сағаттық өзекті етілген деректердің (00:00-ден 24:00-ге дейін) жиынтығы түрінде жоспарланған тәуліктерге (бұдан әрі - X тәуліктер) есептік модельді өзектендендіруге арналған деректерді ұсынады:</w:t>
      </w:r>
    </w:p>
    <w:bookmarkEnd w:id="132"/>
    <w:bookmarkStart w:name="z173" w:id="133"/>
    <w:p>
      <w:pPr>
        <w:spacing w:after="0"/>
        <w:ind w:left="0"/>
        <w:jc w:val="both"/>
      </w:pPr>
      <w:r>
        <w:rPr>
          <w:rFonts w:ascii="Times New Roman"/>
          <w:b w:val="false"/>
          <w:i w:val="false"/>
          <w:color w:val="000000"/>
          <w:sz w:val="28"/>
        </w:rPr>
        <w:t>
      - энергия жүйесінің 220 кВ және одан да жоғары электр желілік жабдық элементтерін жоспарлы жөндеу;</w:t>
      </w:r>
    </w:p>
    <w:bookmarkEnd w:id="133"/>
    <w:bookmarkStart w:name="z174" w:id="134"/>
    <w:p>
      <w:pPr>
        <w:spacing w:after="0"/>
        <w:ind w:left="0"/>
        <w:jc w:val="both"/>
      </w:pPr>
      <w:r>
        <w:rPr>
          <w:rFonts w:ascii="Times New Roman"/>
          <w:b w:val="false"/>
          <w:i w:val="false"/>
          <w:color w:val="000000"/>
          <w:sz w:val="28"/>
        </w:rPr>
        <w:t>
      - жиынтығында жүйесі бойынша (соның ішінде есептік модельдің құрамын құрған кезде "ОДУ" РБК, "БЭЖ ЖО" ААҚ және ЖО ҰДО белгілеген жекелеген энергия аудандары бойынша) тұтыну мен өндірудің сағаттық кестелері энергия;</w:t>
      </w:r>
    </w:p>
    <w:bookmarkEnd w:id="134"/>
    <w:bookmarkStart w:name="z175" w:id="135"/>
    <w:p>
      <w:pPr>
        <w:spacing w:after="0"/>
        <w:ind w:left="0"/>
        <w:jc w:val="both"/>
      </w:pPr>
      <w:r>
        <w:rPr>
          <w:rFonts w:ascii="Times New Roman"/>
          <w:b w:val="false"/>
          <w:i w:val="false"/>
          <w:color w:val="000000"/>
          <w:sz w:val="28"/>
        </w:rPr>
        <w:t>
      - ағындар сальдосының сағаттық кестелері (энергия жүйесі ағындарының оң сальдосы үшін оның тапшылығы қабылданады).</w:t>
      </w:r>
    </w:p>
    <w:bookmarkEnd w:id="135"/>
    <w:bookmarkStart w:name="z176" w:id="136"/>
    <w:p>
      <w:pPr>
        <w:spacing w:after="0"/>
        <w:ind w:left="0"/>
        <w:jc w:val="both"/>
      </w:pPr>
      <w:r>
        <w:rPr>
          <w:rFonts w:ascii="Times New Roman"/>
          <w:b w:val="false"/>
          <w:i w:val="false"/>
          <w:color w:val="000000"/>
          <w:sz w:val="28"/>
        </w:rPr>
        <w:t>
      "ФЖК БЭЖ" ААҚ жоспарлауды үйлестірушіге "ОДУ" РБК-мен және ЖО ҰДО-мен келісілген шарттардың барлық түрлері бойынша Ресейдің БЭЖ, Қазақстанның БЭЖ және Белоруссияның БЭЖ арасында электр энергиясын жеткізу көлемінің, оның ішінде БЭК-ке қатысушы мемлекеттер арасында электр энергиясын (қуатын) мемлекетаралық берудің сағаттық кестелерінің жиынтық мәнін ұсынады.</w:t>
      </w:r>
    </w:p>
    <w:bookmarkEnd w:id="136"/>
    <w:bookmarkStart w:name="z177" w:id="137"/>
    <w:p>
      <w:pPr>
        <w:spacing w:after="0"/>
        <w:ind w:left="0"/>
        <w:jc w:val="both"/>
      </w:pPr>
      <w:r>
        <w:rPr>
          <w:rFonts w:ascii="Times New Roman"/>
          <w:b w:val="false"/>
          <w:i w:val="false"/>
          <w:color w:val="000000"/>
          <w:sz w:val="28"/>
        </w:rPr>
        <w:t>
      2.6.3. Егер есептік модельді өзектендіруге арналған деректерді "ОДУ" РБК мен ЖО ҰДО жоспарлауды үйлестірушіге табыс етпеген болса, соңғысы есептік модель құрамын құрған кезде "ОДУ" РБК, "БЭЖ ЖО" ААҚ және ЖО ҰДО арасында келісім бойынша өздері белгілеген орнын алмастыратын ақпаратты пайдаланады.</w:t>
      </w:r>
    </w:p>
    <w:bookmarkEnd w:id="137"/>
    <w:bookmarkStart w:name="z178" w:id="138"/>
    <w:p>
      <w:pPr>
        <w:spacing w:after="0"/>
        <w:ind w:left="0"/>
        <w:jc w:val="both"/>
      </w:pPr>
      <w:r>
        <w:rPr>
          <w:rFonts w:ascii="Times New Roman"/>
          <w:b w:val="false"/>
          <w:i w:val="false"/>
          <w:color w:val="000000"/>
          <w:sz w:val="28"/>
        </w:rPr>
        <w:t>
      2.6.4. Жоспарлауды үйлестіруші есептік модельді өзектендіруді  және электрлік режимдерді есептеуді орындауды жүзеге асырады.</w:t>
      </w:r>
    </w:p>
    <w:bookmarkEnd w:id="138"/>
    <w:bookmarkStart w:name="z179" w:id="139"/>
    <w:p>
      <w:pPr>
        <w:spacing w:after="0"/>
        <w:ind w:left="0"/>
        <w:jc w:val="both"/>
      </w:pPr>
      <w:r>
        <w:rPr>
          <w:rFonts w:ascii="Times New Roman"/>
          <w:b w:val="false"/>
          <w:i w:val="false"/>
          <w:color w:val="000000"/>
          <w:sz w:val="28"/>
        </w:rPr>
        <w:t>
      2.6.5. Жоспарлауды үйлестіруші режимдерге есеп жүргізеді және есептеудің нәтижелерін келісілген форматта "ОДУ" РБК мен ЖО ҰДО-ға табыс етеді.</w:t>
      </w:r>
    </w:p>
    <w:bookmarkEnd w:id="139"/>
    <w:bookmarkStart w:name="z180" w:id="140"/>
    <w:p>
      <w:pPr>
        <w:spacing w:after="0"/>
        <w:ind w:left="0"/>
        <w:jc w:val="both"/>
      </w:pPr>
      <w:r>
        <w:rPr>
          <w:rFonts w:ascii="Times New Roman"/>
          <w:b w:val="false"/>
          <w:i w:val="false"/>
          <w:color w:val="000000"/>
          <w:sz w:val="28"/>
        </w:rPr>
        <w:t>
      2.6.6. Егер жеткізілімдер мен БЭК-ке қатысушы мемлекеттер арасында мемлекетаралық беру көлемінің мәлімделген мәндері іске асырылмайтындай болған жағдайда, "ОДУ" РБК, ЖО ҰДО және "ФЖК БЭЖ" ААҚ осы Бөлімнің 2.3.1-тармағында айқындалған басымдықты ескере отырып, жеткізілімдер мен мемлекетаралық беру көлемін түзету жөнінде шаралар қолданады.</w:t>
      </w:r>
    </w:p>
    <w:bookmarkEnd w:id="140"/>
    <w:bookmarkStart w:name="z181" w:id="141"/>
    <w:p>
      <w:pPr>
        <w:spacing w:after="0"/>
        <w:ind w:left="0"/>
        <w:jc w:val="both"/>
      </w:pPr>
      <w:r>
        <w:rPr>
          <w:rFonts w:ascii="Times New Roman"/>
          <w:b w:val="false"/>
          <w:i w:val="false"/>
          <w:color w:val="000000"/>
          <w:sz w:val="28"/>
        </w:rPr>
        <w:t>
      2.6.7. Егер электр тұтыну және/немесе схемалық-режимдік шарттардың болжанбаған өзгерістері нәтижесінде және/немесе жеткізу шарттарының талаптары өзгерген кезде жеткізілімдер мен БЭК-ке қатысушы мемлекеттер арасында электр энергиясын (қуатын) мемлекетаралық берудің жоспарлы көлемін жедел тәулік ішінде түзету талап етілген жағдайда, "ОДУ" РБК мен ЖО ҰДО жоспарлауды үйлестірушіге мыналарды ұсынады:</w:t>
      </w:r>
    </w:p>
    <w:bookmarkEnd w:id="141"/>
    <w:bookmarkStart w:name="z182" w:id="142"/>
    <w:p>
      <w:pPr>
        <w:spacing w:after="0"/>
        <w:ind w:left="0"/>
        <w:jc w:val="both"/>
      </w:pPr>
      <w:r>
        <w:rPr>
          <w:rFonts w:ascii="Times New Roman"/>
          <w:b w:val="false"/>
          <w:i w:val="false"/>
          <w:color w:val="000000"/>
          <w:sz w:val="28"/>
        </w:rPr>
        <w:t>
      - тәулік бұрын жоспарлау мақсаттары үшін табыс етілетін ақпаратқа сәйкес келетін көлемде X тәуліктердің қалған сағаттарына өзектендірілген сағаттық деректер жинағы түрінде ағымдағы тәуліктерге есептік модельді өзектендіруге арналған деректер;</w:t>
      </w:r>
    </w:p>
    <w:bookmarkEnd w:id="142"/>
    <w:bookmarkStart w:name="z183" w:id="143"/>
    <w:p>
      <w:pPr>
        <w:spacing w:after="0"/>
        <w:ind w:left="0"/>
        <w:jc w:val="both"/>
      </w:pPr>
      <w:r>
        <w:rPr>
          <w:rFonts w:ascii="Times New Roman"/>
          <w:b w:val="false"/>
          <w:i w:val="false"/>
          <w:color w:val="000000"/>
          <w:sz w:val="28"/>
        </w:rPr>
        <w:t>
      - БЭК-ке қатысушы мемлекеттер арасында электр энергиясын (қуатын) жеткізудің және мемлекетаралық берудің жоспарлы көлемі өзгерісінің ұсынылған көлемі бар өтінім.</w:t>
      </w:r>
    </w:p>
    <w:bookmarkEnd w:id="143"/>
    <w:bookmarkStart w:name="z184" w:id="144"/>
    <w:p>
      <w:pPr>
        <w:spacing w:after="0"/>
        <w:ind w:left="0"/>
        <w:jc w:val="both"/>
      </w:pPr>
      <w:r>
        <w:rPr>
          <w:rFonts w:ascii="Times New Roman"/>
          <w:b w:val="false"/>
          <w:i w:val="false"/>
          <w:color w:val="000000"/>
          <w:sz w:val="28"/>
        </w:rPr>
        <w:t>
      2.6.8. Тәуліктер ішіндегі әрбір уақытша кезең үшін деректерді берудің ("қақпаларды жабу уақыты") және есептер нәтижелерін жеткізудің шектеулі уақыты белгіленеді. Деректерді "қақпаларды жабу уақытынан" кейін беруге рұқсат етілмейді. Жоспарлауды үйлестіруші есептік модельді өзектендіруді және X тәуліктердің қалған сағаттарына электр режимдерін есептеуді орындауды жүзеге асырады.</w:t>
      </w:r>
    </w:p>
    <w:bookmarkEnd w:id="144"/>
    <w:bookmarkStart w:name="z185" w:id="145"/>
    <w:p>
      <w:pPr>
        <w:spacing w:after="0"/>
        <w:ind w:left="0"/>
        <w:jc w:val="both"/>
      </w:pPr>
      <w:r>
        <w:rPr>
          <w:rFonts w:ascii="Times New Roman"/>
          <w:b w:val="false"/>
          <w:i w:val="false"/>
          <w:color w:val="000000"/>
          <w:sz w:val="28"/>
        </w:rPr>
        <w:t>
      2.6.9. Жоспарлау нәтижесі X тәуліктердің қалған сағаттарына БЭК-ке қатысушы мемлекеттер арасында электр энергиясын (қуатын) жеткізу мен мемлекетаралық беру көлемінің нақтыланған жоспарлы сағаттық кестесі болып табылады. Режимдерді тәулікішілік түзету уақытынан кейін схемалық-режимдік шарттардың өзгеруіне орай нақтыланған жоспарлы сағаттық кестелерді орындау мүмкін емес болған жағдайда БЭК-ке қатысушы мемлекеттер арасында электр энергиясын (қуатын) жеткізу мен мемлекетаралық беру көлемін өзгертуге БЭК-ке қатысушы мемлекеттерінің уәкілетті шаруашылық жүргізуші субъектілері арасында электр энергиясын жеткізуге арналған тиісті арнаулы шарттарға сәйкес авариялық жәрдем беру немесе электр энергиясын мәжбүрлі жеткізу жағдайында рұқсат етіледі.</w:t>
      </w:r>
    </w:p>
    <w:bookmarkEnd w:id="145"/>
    <w:bookmarkStart w:name="z186" w:id="146"/>
    <w:p>
      <w:pPr>
        <w:spacing w:after="0"/>
        <w:ind w:left="0"/>
        <w:jc w:val="both"/>
      </w:pPr>
      <w:r>
        <w:rPr>
          <w:rFonts w:ascii="Times New Roman"/>
          <w:b w:val="false"/>
          <w:i w:val="false"/>
          <w:color w:val="000000"/>
          <w:sz w:val="28"/>
        </w:rPr>
        <w:t xml:space="preserve">
      </w:t>
      </w:r>
      <w:r>
        <w:rPr>
          <w:rFonts w:ascii="Times New Roman"/>
          <w:b/>
          <w:i w:val="false"/>
          <w:color w:val="000000"/>
          <w:sz w:val="28"/>
        </w:rPr>
        <w:t>3. Әрбір ұйым мемлекетаралық беруді қамтамасыз ету шеңберінде орындайтын функцияларды көрсете отырып, Тараптардың электр энергиясын (қуатын) мемлекетаралық беруді ұйымдастыру мен жүзеге асыруға уәкілеттік берілген субъектілерінің тізбесі</w:t>
      </w:r>
    </w:p>
    <w:bookmarkEnd w:id="146"/>
    <w:bookmarkStart w:name="z187" w:id="147"/>
    <w:p>
      <w:pPr>
        <w:spacing w:after="0"/>
        <w:ind w:left="0"/>
        <w:jc w:val="both"/>
      </w:pPr>
      <w:r>
        <w:rPr>
          <w:rFonts w:ascii="Times New Roman"/>
          <w:b w:val="false"/>
          <w:i w:val="false"/>
          <w:color w:val="000000"/>
          <w:sz w:val="28"/>
        </w:rPr>
        <w:t xml:space="preserve">
      </w:t>
      </w:r>
      <w:r>
        <w:rPr>
          <w:rFonts w:ascii="Times New Roman"/>
          <w:b/>
          <w:i w:val="false"/>
          <w:color w:val="000000"/>
          <w:sz w:val="28"/>
        </w:rPr>
        <w:t>3.1. Беларусь Республикасының аумағында</w:t>
      </w:r>
    </w:p>
    <w:bookmarkEnd w:id="147"/>
    <w:bookmarkStart w:name="z188" w:id="148"/>
    <w:p>
      <w:pPr>
        <w:spacing w:after="0"/>
        <w:ind w:left="0"/>
        <w:jc w:val="both"/>
      </w:pPr>
      <w:r>
        <w:rPr>
          <w:rFonts w:ascii="Times New Roman"/>
          <w:b w:val="false"/>
          <w:i w:val="false"/>
          <w:color w:val="000000"/>
          <w:sz w:val="28"/>
        </w:rPr>
        <w:t>
      3.1.1. Беларусь Республикасының аумағында электр энергиясын (қуатын) мемлекетаралық беруді ұйымдастыру мен жүзеге асыру "Белэнерго" мемлекеттік электр энергетикасы өндірістік бірлестігіне ("Белэнерго" МӨБ) және "ОДУ" РБК-ға бұл ретте мына функциялар орындай отырып жүктеледі:</w:t>
      </w:r>
    </w:p>
    <w:bookmarkEnd w:id="148"/>
    <w:bookmarkStart w:name="z189" w:id="149"/>
    <w:p>
      <w:pPr>
        <w:spacing w:after="0"/>
        <w:ind w:left="0"/>
        <w:jc w:val="both"/>
      </w:pPr>
      <w:r>
        <w:rPr>
          <w:rFonts w:ascii="Times New Roman"/>
          <w:b w:val="false"/>
          <w:i w:val="false"/>
          <w:color w:val="000000"/>
          <w:sz w:val="28"/>
        </w:rPr>
        <w:t>
      - жеткізетін электр желісі бойынша ("Белэнерго" МКО жалпы үйлестірген жағдайда "Белэнерго" МКО-ға бағынатын ұйымдар) электр энергиясын беру жөнінде қызметтер көрсету;</w:t>
      </w:r>
    </w:p>
    <w:bookmarkEnd w:id="149"/>
    <w:bookmarkStart w:name="z190" w:id="150"/>
    <w:p>
      <w:pPr>
        <w:spacing w:after="0"/>
        <w:ind w:left="0"/>
        <w:jc w:val="both"/>
      </w:pPr>
      <w:r>
        <w:rPr>
          <w:rFonts w:ascii="Times New Roman"/>
          <w:b w:val="false"/>
          <w:i w:val="false"/>
          <w:color w:val="000000"/>
          <w:sz w:val="28"/>
        </w:rPr>
        <w:t>
      - электр энергиясын (қуатын) мемлекетаралық беруді техникалық диспетчерлеу жөнінде қызметтер көрсету ("ОДУ" РБК);</w:t>
      </w:r>
    </w:p>
    <w:bookmarkEnd w:id="150"/>
    <w:bookmarkStart w:name="z191" w:id="151"/>
    <w:p>
      <w:pPr>
        <w:spacing w:after="0"/>
        <w:ind w:left="0"/>
        <w:jc w:val="both"/>
      </w:pPr>
      <w:r>
        <w:rPr>
          <w:rFonts w:ascii="Times New Roman"/>
          <w:b w:val="false"/>
          <w:i w:val="false"/>
          <w:color w:val="000000"/>
          <w:sz w:val="28"/>
        </w:rPr>
        <w:t>
      - қатар жұмысты басқару мен орнықтылықты қамтамасыз ету бойынша шекаралас мемлекеттердің энергетикалық жүйелерімен өзара іс-қимыл жасау ("ОДУ" РБК).</w:t>
      </w:r>
    </w:p>
    <w:bookmarkEnd w:id="151"/>
    <w:bookmarkStart w:name="z192" w:id="152"/>
    <w:p>
      <w:pPr>
        <w:spacing w:after="0"/>
        <w:ind w:left="0"/>
        <w:jc w:val="both"/>
      </w:pPr>
      <w:r>
        <w:rPr>
          <w:rFonts w:ascii="Times New Roman"/>
          <w:b w:val="false"/>
          <w:i w:val="false"/>
          <w:color w:val="000000"/>
          <w:sz w:val="28"/>
        </w:rPr>
        <w:t xml:space="preserve">
      </w:t>
      </w:r>
      <w:r>
        <w:rPr>
          <w:rFonts w:ascii="Times New Roman"/>
          <w:b/>
          <w:i w:val="false"/>
          <w:color w:val="000000"/>
          <w:sz w:val="28"/>
        </w:rPr>
        <w:t>3.2. Қазақстан Республикасының аумағында</w:t>
      </w:r>
    </w:p>
    <w:bookmarkEnd w:id="152"/>
    <w:bookmarkStart w:name="z193" w:id="153"/>
    <w:p>
      <w:pPr>
        <w:spacing w:after="0"/>
        <w:ind w:left="0"/>
        <w:jc w:val="both"/>
      </w:pPr>
      <w:r>
        <w:rPr>
          <w:rFonts w:ascii="Times New Roman"/>
          <w:b w:val="false"/>
          <w:i w:val="false"/>
          <w:color w:val="000000"/>
          <w:sz w:val="28"/>
        </w:rPr>
        <w:t>
      3.2.1. Қазақстан Республикасының аумағында электр энергиясын мемлекетаралық беруді ұйымдастыру мен жүзеге асыру мына функциялар орындала отырып, Жүйелік операторға жүктеледі:</w:t>
      </w:r>
    </w:p>
    <w:bookmarkEnd w:id="153"/>
    <w:bookmarkStart w:name="z194" w:id="154"/>
    <w:p>
      <w:pPr>
        <w:spacing w:after="0"/>
        <w:ind w:left="0"/>
        <w:jc w:val="both"/>
      </w:pPr>
      <w:r>
        <w:rPr>
          <w:rFonts w:ascii="Times New Roman"/>
          <w:b w:val="false"/>
          <w:i w:val="false"/>
          <w:color w:val="000000"/>
          <w:sz w:val="28"/>
        </w:rPr>
        <w:t>
      - Ұлттық электр желісі бойынша электр энергиясын беру жөнінде қызметтер көрсету;</w:t>
      </w:r>
    </w:p>
    <w:bookmarkEnd w:id="154"/>
    <w:bookmarkStart w:name="z195" w:id="155"/>
    <w:p>
      <w:pPr>
        <w:spacing w:after="0"/>
        <w:ind w:left="0"/>
        <w:jc w:val="both"/>
      </w:pPr>
      <w:r>
        <w:rPr>
          <w:rFonts w:ascii="Times New Roman"/>
          <w:b w:val="false"/>
          <w:i w:val="false"/>
          <w:color w:val="000000"/>
          <w:sz w:val="28"/>
        </w:rPr>
        <w:t>
      - электр энергиясын желіге жіберу мен тұтынуды техникалық диспетчерлеу жөнінде қызметтер көрсету;</w:t>
      </w:r>
    </w:p>
    <w:bookmarkEnd w:id="155"/>
    <w:bookmarkStart w:name="z196" w:id="156"/>
    <w:p>
      <w:pPr>
        <w:spacing w:after="0"/>
        <w:ind w:left="0"/>
        <w:jc w:val="both"/>
      </w:pPr>
      <w:r>
        <w:rPr>
          <w:rFonts w:ascii="Times New Roman"/>
          <w:b w:val="false"/>
          <w:i w:val="false"/>
          <w:color w:val="000000"/>
          <w:sz w:val="28"/>
        </w:rPr>
        <w:t>
      - электр энергиясын өндіруді-тұтынуды теңгерімдеуді ұйымдастыру жөнінде қызметтер көрсету;</w:t>
      </w:r>
    </w:p>
    <w:bookmarkEnd w:id="156"/>
    <w:bookmarkStart w:name="z197" w:id="157"/>
    <w:p>
      <w:pPr>
        <w:spacing w:after="0"/>
        <w:ind w:left="0"/>
        <w:jc w:val="both"/>
      </w:pPr>
      <w:r>
        <w:rPr>
          <w:rFonts w:ascii="Times New Roman"/>
          <w:b w:val="false"/>
          <w:i w:val="false"/>
          <w:color w:val="000000"/>
          <w:sz w:val="28"/>
        </w:rPr>
        <w:t>
      - шекаралас мемлекеттердің энергия жүйелерімен қатар жұмыс режимдерінің орнықтылығын басқару және қамтамасыз ету бойынша өзара іс-қимыл жасау.</w:t>
      </w:r>
    </w:p>
    <w:bookmarkEnd w:id="157"/>
    <w:bookmarkStart w:name="z198" w:id="158"/>
    <w:p>
      <w:pPr>
        <w:spacing w:after="0"/>
        <w:ind w:left="0"/>
        <w:jc w:val="both"/>
      </w:pPr>
      <w:r>
        <w:rPr>
          <w:rFonts w:ascii="Times New Roman"/>
          <w:b w:val="false"/>
          <w:i w:val="false"/>
          <w:color w:val="000000"/>
          <w:sz w:val="28"/>
        </w:rPr>
        <w:t xml:space="preserve">
      </w:t>
      </w:r>
      <w:r>
        <w:rPr>
          <w:rFonts w:ascii="Times New Roman"/>
          <w:b/>
          <w:i w:val="false"/>
          <w:color w:val="000000"/>
          <w:sz w:val="28"/>
        </w:rPr>
        <w:t>3.3. Ресей Федерациясының аумағында</w:t>
      </w:r>
    </w:p>
    <w:bookmarkEnd w:id="158"/>
    <w:bookmarkStart w:name="z199" w:id="159"/>
    <w:p>
      <w:pPr>
        <w:spacing w:after="0"/>
        <w:ind w:left="0"/>
        <w:jc w:val="both"/>
      </w:pPr>
      <w:r>
        <w:rPr>
          <w:rFonts w:ascii="Times New Roman"/>
          <w:b w:val="false"/>
          <w:i w:val="false"/>
          <w:color w:val="000000"/>
          <w:sz w:val="28"/>
        </w:rPr>
        <w:t>
      3.3.1. Ресей Федерациясының заңнамасына сәйкес Ресей Федерациясының энергия жүйесі арқылы БЭК-ке қатысушы мемлекеттер арасында электр энергиясын (қуатын) мемлекетаралық беруді қамтамасыз ету мыналарға байланысты іс-қимылдар кешенін жүзеге асыруды білдіреді:</w:t>
      </w:r>
    </w:p>
    <w:bookmarkEnd w:id="159"/>
    <w:bookmarkStart w:name="z200" w:id="160"/>
    <w:p>
      <w:pPr>
        <w:spacing w:after="0"/>
        <w:ind w:left="0"/>
        <w:jc w:val="both"/>
      </w:pPr>
      <w:r>
        <w:rPr>
          <w:rFonts w:ascii="Times New Roman"/>
          <w:b w:val="false"/>
          <w:i w:val="false"/>
          <w:color w:val="000000"/>
          <w:sz w:val="28"/>
        </w:rPr>
        <w:t>
      3.3.1.1. электр энергетикасында жедел-диспетчерлік басқару жөнінде, оның ішінде Ресейдің энергия жүйесінің және БЭК-ке қатысушы басқа да мемлекеттердің энергия жүйелерінің қатар жұмыс режимдерін басқару, электр энергиясын (қуатын) ауыстыруды және үйлестірілген жоспарлауды қамтамасыз ету жөнінде қызметтер көрсету;</w:t>
      </w:r>
    </w:p>
    <w:bookmarkEnd w:id="160"/>
    <w:bookmarkStart w:name="z201" w:id="161"/>
    <w:p>
      <w:pPr>
        <w:spacing w:after="0"/>
        <w:ind w:left="0"/>
        <w:jc w:val="both"/>
      </w:pPr>
      <w:r>
        <w:rPr>
          <w:rFonts w:ascii="Times New Roman"/>
          <w:b w:val="false"/>
          <w:i w:val="false"/>
          <w:color w:val="000000"/>
          <w:sz w:val="28"/>
        </w:rPr>
        <w:t>
      3.3.1.2. бірыңғай ұлттық (жалпыресейлік) электр желісі бойынша электр энергиясын (қуатын) беру жөнінде, оның ішінде БЭК-ке қатысушы мемлекеттер арасында электр энергиясын (қуатын) мемлекетаралық беруді қамтамасыз ету үшін қызметтер көрсету;</w:t>
      </w:r>
    </w:p>
    <w:bookmarkEnd w:id="161"/>
    <w:bookmarkStart w:name="z202" w:id="162"/>
    <w:p>
      <w:pPr>
        <w:spacing w:after="0"/>
        <w:ind w:left="0"/>
        <w:jc w:val="both"/>
      </w:pPr>
      <w:r>
        <w:rPr>
          <w:rFonts w:ascii="Times New Roman"/>
          <w:b w:val="false"/>
          <w:i w:val="false"/>
          <w:color w:val="000000"/>
          <w:sz w:val="28"/>
        </w:rPr>
        <w:t>
      3.3.1.3. Ресей Федерациясының электр энергиясы мен қуатының көтерме сауда нарығында электр энергиясы мен қуаты айналымының ерекшеліктері, оның ішінде электр энергиясының (қуатының) тең көлемін Ресейдің энергия жүйесіне және одан Ресей Федерациясының БЭК-ке қатысушы мемлекеттермен шекарасында (шекараларында) орналасқан әр түрлі жеткізу нүктелері арқылы өзара байланысты және бір уақытта жеткізуді қамтамасыз еткен жағдайда.</w:t>
      </w:r>
    </w:p>
    <w:bookmarkEnd w:id="162"/>
    <w:bookmarkStart w:name="z203" w:id="163"/>
    <w:p>
      <w:pPr>
        <w:spacing w:after="0"/>
        <w:ind w:left="0"/>
        <w:jc w:val="both"/>
      </w:pPr>
      <w:r>
        <w:rPr>
          <w:rFonts w:ascii="Times New Roman"/>
          <w:b w:val="false"/>
          <w:i w:val="false"/>
          <w:color w:val="000000"/>
          <w:sz w:val="28"/>
        </w:rPr>
        <w:t>
      3.3.2. БЭК-ке қатысушы мемлекеттер арасында электр энергиясын (қуатын) мемлекетаралық беруді мына уәкілетті ұйымдар қамтамасыз етеді:</w:t>
      </w:r>
    </w:p>
    <w:bookmarkEnd w:id="163"/>
    <w:bookmarkStart w:name="z204" w:id="164"/>
    <w:p>
      <w:pPr>
        <w:spacing w:after="0"/>
        <w:ind w:left="0"/>
        <w:jc w:val="both"/>
      </w:pPr>
      <w:r>
        <w:rPr>
          <w:rFonts w:ascii="Times New Roman"/>
          <w:b w:val="false"/>
          <w:i w:val="false"/>
          <w:color w:val="000000"/>
          <w:sz w:val="28"/>
        </w:rPr>
        <w:t>
      3.3.2.1. "Бірыңғай энергетикалық жүйенің Жүйелік операторы" ААҚ ("БЭЖ ЖО") - Ресейдің БЭЖ-ның Қазақстанның БЭЖ мен Беларусьтың БЭЖ-мен қатар жұмыс режимдерін ұйымдастыру және басқару бөлігінде;</w:t>
      </w:r>
    </w:p>
    <w:bookmarkEnd w:id="164"/>
    <w:bookmarkStart w:name="z205" w:id="165"/>
    <w:p>
      <w:pPr>
        <w:spacing w:after="0"/>
        <w:ind w:left="0"/>
        <w:jc w:val="both"/>
      </w:pPr>
      <w:r>
        <w:rPr>
          <w:rFonts w:ascii="Times New Roman"/>
          <w:b w:val="false"/>
          <w:i w:val="false"/>
          <w:color w:val="000000"/>
          <w:sz w:val="28"/>
        </w:rPr>
        <w:t>
      3.3.2.2. "Федералдық желілік компания" ААҚ ("ФЖК БЭЖ" ААҚ) - Ресейдің БЭЖ арқылы БЭК-ке қатысушы мемлекеттер арасында электр энергиясын (қуатын) мемлекетаралық беру және Ресейдің БЭЖ-ның Қазақстанның БЭЖ мен Беларусьтың БЭЖ-мен қатар жұмысын ұйымдастыру кезінде электр энергиясының орнын ауыстыруға (ауыстыру қағидатын қолданып) байланысты қызмет көрсету, оның ішінде мемлекетаралық беруді жоспарлау (жылдық, айлық, сағаттық) жөніндегі уәкілетті ұйымдармен өзара іс-қимыл, Ресей Федерациясының және БЭК-ке қатысушы мемлекеттердің мемлекеттік шекарасы арқылы орны ауыстырылған электр энергиясының нақты сағаттық көлемін коммерциялық келісімшарттар бойынша түзетілген жоспарлы көлемді ескере отырып тарату, Ресей Федерациясы мен БЭК-ке қатысушы мемлекеттер арасындағы мемлекеттік шекара арқылы орны ауыстырылған нақты көлемінің жоспарлы көлемнен сағаттық ауытқуын анықтау; БЭК-ке қатысушы мемлекеттердің ортақ шекараларында орналасқан жеткізу нүктелерінде электр энергиясын коммерциялық есепке алуды жүзеге асыру бөлігінде;</w:t>
      </w:r>
    </w:p>
    <w:bookmarkEnd w:id="165"/>
    <w:bookmarkStart w:name="z206" w:id="166"/>
    <w:p>
      <w:pPr>
        <w:spacing w:after="0"/>
        <w:ind w:left="0"/>
        <w:jc w:val="both"/>
      </w:pPr>
      <w:r>
        <w:rPr>
          <w:rFonts w:ascii="Times New Roman"/>
          <w:b w:val="false"/>
          <w:i w:val="false"/>
          <w:color w:val="000000"/>
          <w:sz w:val="28"/>
        </w:rPr>
        <w:t>
      3.3.2.3. "ӘСЖ" ААҚ - электр энергиясының, қуатының және көтерме сауда нарығында айналымға жіберілген тауарлар мен қызметтердің көтерме саудасын ұйымдастыру жөніндегі қызметтер бөлігінде;</w:t>
      </w:r>
    </w:p>
    <w:bookmarkEnd w:id="166"/>
    <w:bookmarkStart w:name="z207" w:id="167"/>
    <w:p>
      <w:pPr>
        <w:spacing w:after="0"/>
        <w:ind w:left="0"/>
        <w:jc w:val="both"/>
      </w:pPr>
      <w:r>
        <w:rPr>
          <w:rFonts w:ascii="Times New Roman"/>
          <w:b w:val="false"/>
          <w:i w:val="false"/>
          <w:color w:val="000000"/>
          <w:sz w:val="28"/>
        </w:rPr>
        <w:t>
      3.3.2.4. "ҚЕО" ЖАҚ - көтерме сауда нарығына Қатысушылардың талаптары мен міндеттемелерін есептеу жөнінде қызметтер көрсету бөлігінде;</w:t>
      </w:r>
    </w:p>
    <w:bookmarkEnd w:id="167"/>
    <w:bookmarkStart w:name="z208" w:id="168"/>
    <w:p>
      <w:pPr>
        <w:spacing w:after="0"/>
        <w:ind w:left="0"/>
        <w:jc w:val="both"/>
      </w:pPr>
      <w:r>
        <w:rPr>
          <w:rFonts w:ascii="Times New Roman"/>
          <w:b w:val="false"/>
          <w:i w:val="false"/>
          <w:color w:val="000000"/>
          <w:sz w:val="28"/>
        </w:rPr>
        <w:t>
      3.3.2.5. Коммерциялық агент - электр энергиясы мен қуатының көтерме сауда нарығындағы қарым-қатынастарда БЭК-ке қатысушы мемлекеттер арасында электр энергиясын (қуатын) мемлекетаралық беруді қамтамасыз ету үшін мәлімделген электр энергиясы (қуаты) көлемінің қатысуына және ағынның нақты сальдосының жоспарлыдан ауытқуына байланысты қарым-қатынастарды реттеуге қатысты қол жеткізуді ұйымдастыру бөлігінде экспорттық-импорттық операцияларды жүзеге асыратын электр энергиясы мен қуатының көтерме сауда нарығына қатысушы.</w:t>
      </w:r>
    </w:p>
    <w:bookmarkEnd w:id="168"/>
    <w:bookmarkStart w:name="z209" w:id="169"/>
    <w:p>
      <w:pPr>
        <w:spacing w:after="0"/>
        <w:ind w:left="0"/>
        <w:jc w:val="both"/>
      </w:pPr>
      <w:r>
        <w:rPr>
          <w:rFonts w:ascii="Times New Roman"/>
          <w:b w:val="false"/>
          <w:i w:val="false"/>
          <w:color w:val="000000"/>
          <w:sz w:val="28"/>
        </w:rPr>
        <w:t xml:space="preserve">
      </w:t>
      </w:r>
      <w:r>
        <w:rPr>
          <w:rFonts w:ascii="Times New Roman"/>
          <w:b/>
          <w:i w:val="false"/>
          <w:color w:val="000000"/>
          <w:sz w:val="28"/>
        </w:rPr>
        <w:t>4. Электр энергиясын (қуатын) мемлекетаралық беруді жүзеге асыру кезінде табиғи монополиялар субъектілерінің тарифтеріне енгізілетін құрамдас бөліктердің тізбесі</w:t>
      </w:r>
    </w:p>
    <w:bookmarkEnd w:id="169"/>
    <w:bookmarkStart w:name="z210" w:id="170"/>
    <w:p>
      <w:pPr>
        <w:spacing w:after="0"/>
        <w:ind w:left="0"/>
        <w:jc w:val="both"/>
      </w:pPr>
      <w:r>
        <w:rPr>
          <w:rFonts w:ascii="Times New Roman"/>
          <w:b w:val="false"/>
          <w:i w:val="false"/>
          <w:color w:val="000000"/>
          <w:sz w:val="28"/>
        </w:rPr>
        <w:t xml:space="preserve">
      </w:t>
      </w:r>
      <w:r>
        <w:rPr>
          <w:rFonts w:ascii="Times New Roman"/>
          <w:b/>
          <w:i w:val="false"/>
          <w:color w:val="000000"/>
          <w:sz w:val="28"/>
        </w:rPr>
        <w:t>4.1. Беларусь Республикасының аумағында</w:t>
      </w:r>
    </w:p>
    <w:bookmarkEnd w:id="170"/>
    <w:bookmarkStart w:name="z212" w:id="171"/>
    <w:p>
      <w:pPr>
        <w:spacing w:after="0"/>
        <w:ind w:left="0"/>
        <w:jc w:val="both"/>
      </w:pPr>
      <w:r>
        <w:rPr>
          <w:rFonts w:ascii="Times New Roman"/>
          <w:b w:val="false"/>
          <w:i w:val="false"/>
          <w:color w:val="000000"/>
          <w:sz w:val="28"/>
        </w:rPr>
        <w:t>
      4.1.1. Табиғи монополиялар субъектілерінің тарифтеріне енгізілетін, Беларусь Республикасының беру желісі (бұдан әрі - БЖ) бойынша электр энергиясын (қуатын) мемлекетаралық беру жөніндегі қызметтерге Ш</w:t>
      </w:r>
      <w:r>
        <w:rPr>
          <w:rFonts w:ascii="Times New Roman"/>
          <w:b w:val="false"/>
          <w:i w:val="false"/>
          <w:color w:val="000000"/>
          <w:vertAlign w:val="subscript"/>
        </w:rPr>
        <w:t>желі</w:t>
      </w:r>
      <w:r>
        <w:rPr>
          <w:rFonts w:ascii="Times New Roman"/>
          <w:b w:val="false"/>
          <w:i w:val="false"/>
          <w:color w:val="000000"/>
          <w:sz w:val="28"/>
        </w:rPr>
        <w:t xml:space="preserve"> шығындар БЭК-ке қатысушы мемлекеттер арасында электр энергиясын (қуатын) мемлекетаралық беруді жүзеге асырған кезде мына формула бойынша есептеледі:</w:t>
      </w:r>
    </w:p>
    <w:bookmarkEnd w:id="171"/>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желі</w:t>
      </w:r>
      <w:r>
        <w:rPr>
          <w:rFonts w:ascii="Times New Roman"/>
          <w:b w:val="false"/>
          <w:i w:val="false"/>
          <w:color w:val="000000"/>
          <w:sz w:val="28"/>
        </w:rPr>
        <w:t xml:space="preserve"> = Ш(1+ИҚ)(1+ПА)(1+С),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 - уәкілетті мемлекеттік орган белгілеген тәртіппен айқындалатын БЭК-ке қатысушы мемлекеттер арасында электр энергиясын (қуатын) мемлекетаралық беруге жататын БЖ-ны ұстау мен пайдалануға арналған жалпы шығындар;</w:t>
      </w:r>
    </w:p>
    <w:p>
      <w:pPr>
        <w:spacing w:after="0"/>
        <w:ind w:left="0"/>
        <w:jc w:val="both"/>
      </w:pPr>
      <w:r>
        <w:rPr>
          <w:rFonts w:ascii="Times New Roman"/>
          <w:b w:val="false"/>
          <w:i w:val="false"/>
          <w:color w:val="000000"/>
          <w:sz w:val="28"/>
        </w:rPr>
        <w:t>
      ИҚ - инновациялық қорға аударымдардың үлесі;</w:t>
      </w:r>
    </w:p>
    <w:p>
      <w:pPr>
        <w:spacing w:after="0"/>
        <w:ind w:left="0"/>
        <w:jc w:val="both"/>
      </w:pPr>
      <w:r>
        <w:rPr>
          <w:rFonts w:ascii="Times New Roman"/>
          <w:b w:val="false"/>
          <w:i w:val="false"/>
          <w:color w:val="000000"/>
          <w:sz w:val="28"/>
        </w:rPr>
        <w:t>
      ПА - Беларусь Республикасының заңнамасында белгіленген тәртіппен айқындалатын пайдаға аударымдар үлесі;</w:t>
      </w:r>
    </w:p>
    <w:p>
      <w:pPr>
        <w:spacing w:after="0"/>
        <w:ind w:left="0"/>
        <w:jc w:val="both"/>
      </w:pPr>
      <w:r>
        <w:rPr>
          <w:rFonts w:ascii="Times New Roman"/>
          <w:b w:val="false"/>
          <w:i w:val="false"/>
          <w:color w:val="000000"/>
          <w:sz w:val="28"/>
        </w:rPr>
        <w:t>
      С - салықтарға аударымдар үлесі;</w:t>
      </w:r>
    </w:p>
    <w:p>
      <w:pPr>
        <w:spacing w:after="0"/>
        <w:ind w:left="0"/>
        <w:jc w:val="both"/>
      </w:pPr>
      <w:r>
        <w:rPr>
          <w:rFonts w:ascii="Times New Roman"/>
          <w:b w:val="false"/>
          <w:i w:val="false"/>
          <w:color w:val="000000"/>
          <w:sz w:val="28"/>
        </w:rPr>
        <w:t>
      Ш жалпы шығындар мыналарды қамтиды:</w:t>
      </w:r>
    </w:p>
    <w:p>
      <w:pPr>
        <w:spacing w:after="0"/>
        <w:ind w:left="0"/>
        <w:jc w:val="both"/>
      </w:pPr>
      <w:r>
        <w:rPr>
          <w:rFonts w:ascii="Times New Roman"/>
          <w:b w:val="false"/>
          <w:i w:val="false"/>
          <w:color w:val="000000"/>
          <w:sz w:val="28"/>
        </w:rPr>
        <w:t xml:space="preserve">
      - пайдалану-жөндеу қызметін көрсетуге арналған шығындар; </w:t>
      </w:r>
    </w:p>
    <w:p>
      <w:pPr>
        <w:spacing w:after="0"/>
        <w:ind w:left="0"/>
        <w:jc w:val="both"/>
      </w:pPr>
      <w:r>
        <w:rPr>
          <w:rFonts w:ascii="Times New Roman"/>
          <w:b w:val="false"/>
          <w:i w:val="false"/>
          <w:color w:val="000000"/>
          <w:sz w:val="28"/>
        </w:rPr>
        <w:t>
      - жалақы;</w:t>
      </w:r>
    </w:p>
    <w:p>
      <w:pPr>
        <w:spacing w:after="0"/>
        <w:ind w:left="0"/>
        <w:jc w:val="both"/>
      </w:pPr>
      <w:r>
        <w:rPr>
          <w:rFonts w:ascii="Times New Roman"/>
          <w:b w:val="false"/>
          <w:i w:val="false"/>
          <w:color w:val="000000"/>
          <w:sz w:val="28"/>
        </w:rPr>
        <w:t>
      - амортизация;</w:t>
      </w:r>
    </w:p>
    <w:p>
      <w:pPr>
        <w:spacing w:after="0"/>
        <w:ind w:left="0"/>
        <w:jc w:val="both"/>
      </w:pPr>
      <w:r>
        <w:rPr>
          <w:rFonts w:ascii="Times New Roman"/>
          <w:b w:val="false"/>
          <w:i w:val="false"/>
          <w:color w:val="000000"/>
          <w:sz w:val="28"/>
        </w:rPr>
        <w:t>
      - өзге де ақшалай шығыстар (қосымша материалдар, сырттан келетін энергия, әлеуметтік сақтандыруға аударымдар және басқалар);</w:t>
      </w:r>
    </w:p>
    <w:p>
      <w:pPr>
        <w:spacing w:after="0"/>
        <w:ind w:left="0"/>
        <w:jc w:val="both"/>
      </w:pPr>
      <w:r>
        <w:rPr>
          <w:rFonts w:ascii="Times New Roman"/>
          <w:b w:val="false"/>
          <w:i w:val="false"/>
          <w:color w:val="000000"/>
          <w:sz w:val="28"/>
        </w:rPr>
        <w:t>
      - электр энергиясының ысырабын өтеуге арналған шығындар.</w:t>
      </w:r>
    </w:p>
    <w:bookmarkStart w:name="z213" w:id="172"/>
    <w:p>
      <w:pPr>
        <w:spacing w:after="0"/>
        <w:ind w:left="0"/>
        <w:jc w:val="both"/>
      </w:pPr>
      <w:r>
        <w:rPr>
          <w:rFonts w:ascii="Times New Roman"/>
          <w:b w:val="false"/>
          <w:i w:val="false"/>
          <w:color w:val="000000"/>
          <w:sz w:val="28"/>
        </w:rPr>
        <w:t>
      4.1.2. Беларусьтың БЭЖ желілер арқылы электр энергиясын мемлекетаралық беру жөніндегі қызметтерге арналған тариф мына формула бойынша есептеледі:</w:t>
      </w:r>
    </w:p>
    <w:bookmarkEnd w:id="1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Беларусьтың БЭЖ желілері арқылы электр энергиясын мемлекетаралық беру жөніндегі қызметтерге арналған тариф;</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т</w:t>
      </w:r>
      <w:r>
        <w:rPr>
          <w:rFonts w:ascii="Times New Roman"/>
          <w:b w:val="false"/>
          <w:i w:val="false"/>
          <w:color w:val="000000"/>
          <w:sz w:val="28"/>
        </w:rPr>
        <w:t xml:space="preserve"> - Беларусьтың БЭЖ желілері арқылы БЭК-ке қатысушы мемлекеттер арасында электр энергиясын мемлекетаралық берудің жиынтық көлемі.</w:t>
      </w:r>
    </w:p>
    <w:bookmarkStart w:name="z211" w:id="173"/>
    <w:p>
      <w:pPr>
        <w:spacing w:after="0"/>
        <w:ind w:left="0"/>
        <w:jc w:val="both"/>
      </w:pPr>
      <w:r>
        <w:rPr>
          <w:rFonts w:ascii="Times New Roman"/>
          <w:b w:val="false"/>
          <w:i w:val="false"/>
          <w:color w:val="000000"/>
          <w:sz w:val="28"/>
        </w:rPr>
        <w:t xml:space="preserve">
      </w:t>
      </w:r>
      <w:r>
        <w:rPr>
          <w:rFonts w:ascii="Times New Roman"/>
          <w:b/>
          <w:i w:val="false"/>
          <w:color w:val="000000"/>
          <w:sz w:val="28"/>
        </w:rPr>
        <w:t>4.2. Қазақстан Республикасының аумағында</w:t>
      </w:r>
    </w:p>
    <w:bookmarkEnd w:id="173"/>
    <w:bookmarkStart w:name="z214" w:id="174"/>
    <w:p>
      <w:pPr>
        <w:spacing w:after="0"/>
        <w:ind w:left="0"/>
        <w:jc w:val="both"/>
      </w:pPr>
      <w:r>
        <w:rPr>
          <w:rFonts w:ascii="Times New Roman"/>
          <w:b w:val="false"/>
          <w:i w:val="false"/>
          <w:color w:val="000000"/>
          <w:sz w:val="28"/>
        </w:rPr>
        <w:t>
      4.2.1. Қазақстан Республикасының заңнамасына сәйкес электр энергиясын, оның ішінде мемлекетаралық беруді ұлттық электр желісінің (бұдан әрі - ҰЭЖ) желілері арқылы жүзеге асыратын тұтынушылар үшін қолданылатын БЭК-ке қатысушы мемлекеттердің арасында электр энергиясын, оның ішінде мемлекетаралық беру жөніндегі қызметтерге арналған тариф мына формула бойынша есептеледі:</w:t>
      </w:r>
    </w:p>
    <w:bookmarkEnd w:id="174"/>
    <w:p>
      <w:pPr>
        <w:spacing w:after="0"/>
        <w:ind w:left="0"/>
        <w:jc w:val="both"/>
      </w:pPr>
      <w:r>
        <w:rPr>
          <w:rFonts w:ascii="Times New Roman"/>
          <w:b w:val="false"/>
          <w:i w:val="false"/>
          <w:color w:val="000000"/>
          <w:sz w:val="28"/>
        </w:rPr>
        <w:t>
                   Z + P</w:t>
      </w:r>
    </w:p>
    <w:p>
      <w:pPr>
        <w:spacing w:after="0"/>
        <w:ind w:left="0"/>
        <w:jc w:val="both"/>
      </w:pPr>
      <w:r>
        <w:rPr>
          <w:rFonts w:ascii="Times New Roman"/>
          <w:b w:val="false"/>
          <w:i w:val="false"/>
          <w:color w:val="000000"/>
          <w:sz w:val="28"/>
        </w:rPr>
        <w:t>
             Т = --------- (теңге/кВт.сағ.),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жиын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ҰЭЖ желілері арқылы электр энергиясын, оның ішінде мемлекетаралық беруді жүзеге асыратын тұтынушылар үшін қолданылатын БЭК-ке қатысушы мемлекеттер арасында электр энергиясын, оның ішінде мемлекетаралық беру жөніндегі қызметтерге арналған тариф (теңге/кВт.сағ.);</w:t>
      </w:r>
    </w:p>
    <w:p>
      <w:pPr>
        <w:spacing w:after="0"/>
        <w:ind w:left="0"/>
        <w:jc w:val="both"/>
      </w:pPr>
      <w:r>
        <w:rPr>
          <w:rFonts w:ascii="Times New Roman"/>
          <w:b w:val="false"/>
          <w:i w:val="false"/>
          <w:color w:val="000000"/>
          <w:sz w:val="28"/>
        </w:rPr>
        <w:t xml:space="preserve">
      Z </w:t>
      </w:r>
      <w:r>
        <w:rPr>
          <w:rFonts w:ascii="Times New Roman"/>
          <w:b w:val="false"/>
          <w:i/>
          <w:color w:val="000000"/>
          <w:sz w:val="28"/>
        </w:rPr>
        <w:t xml:space="preserve">- </w:t>
      </w:r>
      <w:r>
        <w:rPr>
          <w:rFonts w:ascii="Times New Roman"/>
          <w:b w:val="false"/>
          <w:i w:val="false"/>
          <w:color w:val="000000"/>
          <w:sz w:val="28"/>
        </w:rPr>
        <w:t>заңнамада белгіленген тәртіппен айқындалатын электр энергиясын, оның ішінде мемлекетаралық беру жөніндегі қызметтерге арналған ҚР ҰЭЖ-ның жалпы шығындары (млн. теңге);</w:t>
      </w:r>
    </w:p>
    <w:p>
      <w:pPr>
        <w:spacing w:after="0"/>
        <w:ind w:left="0"/>
        <w:jc w:val="both"/>
      </w:pPr>
      <w:r>
        <w:rPr>
          <w:rFonts w:ascii="Times New Roman"/>
          <w:b w:val="false"/>
          <w:i w:val="false"/>
          <w:color w:val="000000"/>
          <w:sz w:val="28"/>
        </w:rPr>
        <w:t>
      Р - Қазақстан Республикасының заңнамасында белгіленген тәртіппен айқындалатын электр энергиясын, оның ішінде мемлекетаралық беру жөнінде қызметтер көрсеткен кезде ҰЭЖ-ның тиімді жұмыс істеуі үшін қажетті пайданың деңгейі (млн. теңге);</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жиын</w:t>
      </w:r>
      <w:r>
        <w:rPr>
          <w:rFonts w:ascii="Times New Roman"/>
          <w:b w:val="false"/>
          <w:i w:val="false"/>
          <w:color w:val="000000"/>
          <w:sz w:val="28"/>
        </w:rPr>
        <w:t xml:space="preserve"> - шарттар мен келісімшарттар бойынша мәлімделген ҰЭЖ электр энергиясын берудің жиынтық көлемі (млн. кВт.сағ.).</w:t>
      </w:r>
    </w:p>
    <w:bookmarkStart w:name="z215" w:id="175"/>
    <w:p>
      <w:pPr>
        <w:spacing w:after="0"/>
        <w:ind w:left="0"/>
        <w:jc w:val="both"/>
      </w:pPr>
      <w:r>
        <w:rPr>
          <w:rFonts w:ascii="Times New Roman"/>
          <w:b w:val="false"/>
          <w:i w:val="false"/>
          <w:color w:val="000000"/>
          <w:sz w:val="28"/>
        </w:rPr>
        <w:t>
      4.2.2. Қазақстан Республикасының заңнамасына сәйкес ұлттық электр желісі арқылы электр энергиясын беру жөніндегі қызметтерге арналған тарифті есептеген кезде тарифтік табысқа ұлттық электр желісі арқылы электр энергиясын беру жөніндегі қызметтерге жұмсалған жалпы шығындар мен электр энергиясын беру жөнінде қызметтер көрсеткен кезде тиімді жұмыс істеу үшін қажетті пайданың деңгейі (активтердің іске қосылуына сүйене отырып, айқындалады) қамтылады.</w:t>
      </w:r>
    </w:p>
    <w:bookmarkEnd w:id="175"/>
    <w:bookmarkStart w:name="z216" w:id="176"/>
    <w:p>
      <w:pPr>
        <w:spacing w:after="0"/>
        <w:ind w:left="0"/>
        <w:jc w:val="both"/>
      </w:pPr>
      <w:r>
        <w:rPr>
          <w:rFonts w:ascii="Times New Roman"/>
          <w:b w:val="false"/>
          <w:i w:val="false"/>
          <w:color w:val="000000"/>
          <w:sz w:val="28"/>
        </w:rPr>
        <w:t>
      Электр энергиясын беру жөніндегі қызметтерге арналған тарифке енгізілетін шығындар Қазақстан Республикасының заңнамасына сәйкес айқындалады.</w:t>
      </w:r>
    </w:p>
    <w:bookmarkEnd w:id="176"/>
    <w:bookmarkStart w:name="z217" w:id="177"/>
    <w:p>
      <w:pPr>
        <w:spacing w:after="0"/>
        <w:ind w:left="0"/>
        <w:jc w:val="both"/>
      </w:pPr>
      <w:r>
        <w:rPr>
          <w:rFonts w:ascii="Times New Roman"/>
          <w:b w:val="false"/>
          <w:i w:val="false"/>
          <w:color w:val="000000"/>
          <w:sz w:val="28"/>
        </w:rPr>
        <w:t xml:space="preserve">
      </w:t>
      </w:r>
      <w:r>
        <w:rPr>
          <w:rFonts w:ascii="Times New Roman"/>
          <w:b/>
          <w:i w:val="false"/>
          <w:color w:val="000000"/>
          <w:sz w:val="28"/>
        </w:rPr>
        <w:t>4.3. Ресей Федерациясының аумағында</w:t>
      </w:r>
    </w:p>
    <w:bookmarkEnd w:id="177"/>
    <w:bookmarkStart w:name="z218" w:id="178"/>
    <w:p>
      <w:pPr>
        <w:spacing w:after="0"/>
        <w:ind w:left="0"/>
        <w:jc w:val="both"/>
      </w:pPr>
      <w:r>
        <w:rPr>
          <w:rFonts w:ascii="Times New Roman"/>
          <w:b w:val="false"/>
          <w:i w:val="false"/>
          <w:color w:val="000000"/>
          <w:sz w:val="28"/>
        </w:rPr>
        <w:t>
      4.3.1. Жалпы ережелер.</w:t>
      </w:r>
    </w:p>
    <w:bookmarkEnd w:id="178"/>
    <w:bookmarkStart w:name="z219" w:id="179"/>
    <w:p>
      <w:pPr>
        <w:spacing w:after="0"/>
        <w:ind w:left="0"/>
        <w:jc w:val="both"/>
      </w:pPr>
      <w:r>
        <w:rPr>
          <w:rFonts w:ascii="Times New Roman"/>
          <w:b w:val="false"/>
          <w:i w:val="false"/>
          <w:color w:val="000000"/>
          <w:sz w:val="28"/>
        </w:rPr>
        <w:t>
      Ресей Федерациясының заңнамасына сәйкес БҰЭЖ арқылы электр энергиясын беру жөнінде қызметтер көрсетуге арналған тариф екі ставка түрінде белгіленеді: электр желілерін ұстауға арналған мөлшерлемелер және БҰЭЖ-дағы электр энергиясының ысырабын өтеуге арналған мөлшерлемелер.</w:t>
      </w:r>
    </w:p>
    <w:bookmarkEnd w:id="179"/>
    <w:bookmarkStart w:name="z220" w:id="180"/>
    <w:p>
      <w:pPr>
        <w:spacing w:after="0"/>
        <w:ind w:left="0"/>
        <w:jc w:val="both"/>
      </w:pPr>
      <w:r>
        <w:rPr>
          <w:rFonts w:ascii="Times New Roman"/>
          <w:b w:val="false"/>
          <w:i w:val="false"/>
          <w:color w:val="000000"/>
          <w:sz w:val="28"/>
        </w:rPr>
        <w:t>
      Ресей Федерациясының энергия жүйесі арқылы БЭК-ке қатысушы мемлекеттер арасында электр энергиясын (қуатын) мемлекетаралық беру жөніндегі қызметтер көрсетуге арналған тарифке енгізілетін ұқсас құрамдас шығыстар БҰЭЖ объектілерін ұстауға БЭК-ке қатысушы мемлекеттер арасында электр энергиясын (қуатын) мемлекетаралық беру жөніндегі қызметтерге арналған тарифтің құрамдас шығыстарына және БҰЭТ-да электр энергиясы мен қуатының ысырабын өтеуге БЭК-ке қатысушы мемлекеттер арасында электр энергиясын (қуатын) мемлекетаралық беру жөніндегі қызметтерге арналған тарифтің құрамдас шығыстарына бөлінеді.</w:t>
      </w:r>
    </w:p>
    <w:bookmarkEnd w:id="180"/>
    <w:bookmarkStart w:name="z221" w:id="181"/>
    <w:p>
      <w:pPr>
        <w:spacing w:after="0"/>
        <w:ind w:left="0"/>
        <w:jc w:val="both"/>
      </w:pPr>
      <w:r>
        <w:rPr>
          <w:rFonts w:ascii="Times New Roman"/>
          <w:b w:val="false"/>
          <w:i w:val="false"/>
          <w:color w:val="000000"/>
          <w:sz w:val="28"/>
        </w:rPr>
        <w:t>
      4.3.2. БЭК-ке қатысушы мемлекеттер арасында электр желілері (қуатын) мемлекетаралық беруді жүзеге асырған кезде табиғи монополиялар субъектілерінің тарифтеріне енгізілетін шығыстарды айқындау.</w:t>
      </w:r>
    </w:p>
    <w:bookmarkEnd w:id="181"/>
    <w:bookmarkStart w:name="z222" w:id="182"/>
    <w:p>
      <w:pPr>
        <w:spacing w:after="0"/>
        <w:ind w:left="0"/>
        <w:jc w:val="both"/>
      </w:pPr>
      <w:r>
        <w:rPr>
          <w:rFonts w:ascii="Times New Roman"/>
          <w:b w:val="false"/>
          <w:i w:val="false"/>
          <w:color w:val="000000"/>
          <w:sz w:val="28"/>
        </w:rPr>
        <w:t>
      4.3.2.1. БҰЭЖ объектілерін ұстауға БЭК-ке қатысушы мемлекеттер арасында электр энергиясын (қуатын) мемлекетаралық беру жөніндегі қызметтерге арналған тарифтің құрамдас шығыстарының тізбесі.</w:t>
      </w:r>
    </w:p>
    <w:bookmarkEnd w:id="182"/>
    <w:bookmarkStart w:name="z223" w:id="183"/>
    <w:p>
      <w:pPr>
        <w:spacing w:after="0"/>
        <w:ind w:left="0"/>
        <w:jc w:val="both"/>
      </w:pPr>
      <w:r>
        <w:rPr>
          <w:rFonts w:ascii="Times New Roman"/>
          <w:b w:val="false"/>
          <w:i w:val="false"/>
          <w:color w:val="000000"/>
          <w:sz w:val="28"/>
        </w:rPr>
        <w:t>
      БҰЭЖ объектілерін ұстауға арналған мөлшерлеме бойынша электр желілері арқылы БЭК-ке қатысушы мемлекеттер арасында электр энергиясын (қуатын) мемлекетаралық беруге мәлімделген БЭК қатысушы мемлекеттері арасында электр энергиясын (қуатын) мемлекетаралық беру жүзеге асырылатын мемлекеттің энергия жүйесінен электр энергиясы ағынының "шығу нүктесінде" айқындалатын қуат төленеді.</w:t>
      </w:r>
    </w:p>
    <w:bookmarkEnd w:id="183"/>
    <w:bookmarkStart w:name="z224" w:id="184"/>
    <w:p>
      <w:pPr>
        <w:spacing w:after="0"/>
        <w:ind w:left="0"/>
        <w:jc w:val="both"/>
      </w:pPr>
      <w:r>
        <w:rPr>
          <w:rFonts w:ascii="Times New Roman"/>
          <w:b w:val="false"/>
          <w:i w:val="false"/>
          <w:color w:val="000000"/>
          <w:sz w:val="28"/>
        </w:rPr>
        <w:t>
      БҰЭЖ объектілерін ұстауға арналған мөлшерлемені есептеген кезде ұлттық реттеуші орган тиісті есептік кезеңге белгілеген мынадай экономикалық жағынан негізделген шығыстар есепке алынады:</w:t>
      </w:r>
    </w:p>
    <w:bookmarkEnd w:id="184"/>
    <w:p>
      <w:pPr>
        <w:spacing w:after="0"/>
        <w:ind w:left="0"/>
        <w:jc w:val="both"/>
      </w:pPr>
      <w:r>
        <w:rPr>
          <w:rFonts w:ascii="Times New Roman"/>
          <w:b w:val="false"/>
          <w:i w:val="false"/>
          <w:color w:val="000000"/>
          <w:sz w:val="28"/>
        </w:rPr>
        <w:t>
      - операциялық шығыстар,</w:t>
      </w:r>
    </w:p>
    <w:p>
      <w:pPr>
        <w:spacing w:after="0"/>
        <w:ind w:left="0"/>
        <w:jc w:val="both"/>
      </w:pPr>
      <w:r>
        <w:rPr>
          <w:rFonts w:ascii="Times New Roman"/>
          <w:b w:val="false"/>
          <w:i w:val="false"/>
          <w:color w:val="000000"/>
          <w:sz w:val="28"/>
        </w:rPr>
        <w:t>
      - бақылаудағы емес шығыстар,</w:t>
      </w:r>
    </w:p>
    <w:p>
      <w:pPr>
        <w:spacing w:after="0"/>
        <w:ind w:left="0"/>
        <w:jc w:val="both"/>
      </w:pPr>
      <w:r>
        <w:rPr>
          <w:rFonts w:ascii="Times New Roman"/>
          <w:b w:val="false"/>
          <w:i w:val="false"/>
          <w:color w:val="000000"/>
          <w:sz w:val="28"/>
        </w:rPr>
        <w:t>
      - инвестицияға инвестицияланған капиталды (амортизациялық аударымдар) қайтару,</w:t>
      </w:r>
    </w:p>
    <w:p>
      <w:pPr>
        <w:spacing w:after="0"/>
        <w:ind w:left="0"/>
        <w:jc w:val="both"/>
      </w:pPr>
      <w:r>
        <w:rPr>
          <w:rFonts w:ascii="Times New Roman"/>
          <w:b w:val="false"/>
          <w:i w:val="false"/>
          <w:color w:val="000000"/>
          <w:sz w:val="28"/>
        </w:rPr>
        <w:t>
      - инвестицияланған капиталға кіріс.</w:t>
      </w:r>
    </w:p>
    <w:bookmarkStart w:name="z225" w:id="185"/>
    <w:p>
      <w:pPr>
        <w:spacing w:after="0"/>
        <w:ind w:left="0"/>
        <w:jc w:val="both"/>
      </w:pPr>
      <w:r>
        <w:rPr>
          <w:rFonts w:ascii="Times New Roman"/>
          <w:b w:val="false"/>
          <w:i w:val="false"/>
          <w:color w:val="000000"/>
          <w:sz w:val="28"/>
        </w:rPr>
        <w:t>
      4.3.2.2. БҰЭЖ-дағы электр энергиясы мен қуаттың ысырабын өтеуге БЭК-ке қатысушы мемлекеттер арасында электр энергиясын (қуатын) мемлекетаралық беру жөніндегі қызметтерге арналған тарифтің құрамдас шығыстарының тізбесі.</w:t>
      </w:r>
    </w:p>
    <w:bookmarkEnd w:id="185"/>
    <w:bookmarkStart w:name="z226" w:id="186"/>
    <w:p>
      <w:pPr>
        <w:spacing w:after="0"/>
        <w:ind w:left="0"/>
        <w:jc w:val="both"/>
      </w:pPr>
      <w:r>
        <w:rPr>
          <w:rFonts w:ascii="Times New Roman"/>
          <w:b w:val="false"/>
          <w:i w:val="false"/>
          <w:color w:val="000000"/>
          <w:sz w:val="28"/>
        </w:rPr>
        <w:t>
      БҰЭЖ-дағы электр энергиясының және қуаттың ысырабын өтеуге арналған шығыстар электр энергиясы ысырабының көлеміне азайтылған, электр энергиясына тең салмақты бағада есепке алынған БҰЭЖ-дағы электр энергиясының нормативтік ысырабына және тиісті ұлттық нарықтың инфрақұрылымдық ұйымдары қызметтерінің құнын ескере отырып, электр желілері арқылы БЭК-ке қатысушы мемлекеттер арасында электр энергиясын (қуатын) мемлекетаралық беру жүзеге асырылатын мемлекеттің энергия жүйесінен шығатын электр энергиясы ағынының "шығу нүктесіне" сәйкес келетін ГТП бойынша әр есептік кезеңнің қорытындылары бойынша көтерме сауда нарығында қалыптасқан электр энергиясы мен қуатты сатып алу бағаларына сүйене отырып айқындалады.</w:t>
      </w:r>
    </w:p>
    <w:bookmarkEnd w:id="186"/>
    <w:bookmarkStart w:name="z227" w:id="187"/>
    <w:p>
      <w:pPr>
        <w:spacing w:after="0"/>
        <w:ind w:left="0"/>
        <w:jc w:val="both"/>
      </w:pPr>
      <w:r>
        <w:rPr>
          <w:rFonts w:ascii="Times New Roman"/>
          <w:b w:val="false"/>
          <w:i w:val="false"/>
          <w:color w:val="000000"/>
          <w:sz w:val="28"/>
        </w:rPr>
        <w:t xml:space="preserve">
      </w:t>
      </w:r>
      <w:r>
        <w:rPr>
          <w:rFonts w:ascii="Times New Roman"/>
          <w:b/>
          <w:i w:val="false"/>
          <w:color w:val="000000"/>
          <w:sz w:val="28"/>
        </w:rPr>
        <w:t>5. Табиғи монополиялар субъектілерінің тарифтеріне енгізілмейтін электр энергиясын (қуатын) мемлекетаралық беруді жүзеге асыруға байланысты құрамдас бөліктердің тізбесі</w:t>
      </w:r>
    </w:p>
    <w:bookmarkEnd w:id="187"/>
    <w:bookmarkStart w:name="z228" w:id="188"/>
    <w:p>
      <w:pPr>
        <w:spacing w:after="0"/>
        <w:ind w:left="0"/>
        <w:jc w:val="both"/>
      </w:pPr>
      <w:r>
        <w:rPr>
          <w:rFonts w:ascii="Times New Roman"/>
          <w:b w:val="false"/>
          <w:i w:val="false"/>
          <w:color w:val="000000"/>
          <w:sz w:val="28"/>
        </w:rPr>
        <w:t xml:space="preserve">
      </w:t>
      </w:r>
      <w:r>
        <w:rPr>
          <w:rFonts w:ascii="Times New Roman"/>
          <w:b/>
          <w:i w:val="false"/>
          <w:color w:val="000000"/>
          <w:sz w:val="28"/>
        </w:rPr>
        <w:t>5.1. Беларусь Республикасының аумағында</w:t>
      </w:r>
    </w:p>
    <w:bookmarkEnd w:id="188"/>
    <w:bookmarkStart w:name="z229" w:id="189"/>
    <w:p>
      <w:pPr>
        <w:spacing w:after="0"/>
        <w:ind w:left="0"/>
        <w:jc w:val="both"/>
      </w:pPr>
      <w:r>
        <w:rPr>
          <w:rFonts w:ascii="Times New Roman"/>
          <w:b w:val="false"/>
          <w:i w:val="false"/>
          <w:color w:val="000000"/>
          <w:sz w:val="28"/>
        </w:rPr>
        <w:t>
      Беларусь Республикасында Ш</w:t>
      </w:r>
      <w:r>
        <w:rPr>
          <w:rFonts w:ascii="Times New Roman"/>
          <w:b w:val="false"/>
          <w:i w:val="false"/>
          <w:color w:val="000000"/>
          <w:vertAlign w:val="subscript"/>
        </w:rPr>
        <w:t>жүйе</w:t>
      </w:r>
      <w:r>
        <w:rPr>
          <w:rFonts w:ascii="Times New Roman"/>
          <w:b w:val="false"/>
          <w:i w:val="false"/>
          <w:color w:val="000000"/>
          <w:sz w:val="28"/>
        </w:rPr>
        <w:t xml:space="preserve"> жүйелік шығындары уәкілетті мемлекеттік орган бекітетін, Беларусьтың БЭЖ желілері арқылы берілетін қуаттың жалпы шамасындағы мемлекетаралық беру қуатының үлесін ескере отырып айқындалатын, БЭК-ке қатысушы мемлекеттер арасында электр энергиясын (қуатын) мемлекетаралық беруді қамтамасыз ету үшін өндіру қуаттарының резервін қолдауға, сондай-ақ БЭК-ке қатысушы мемлекеттер арасында электр энергиясын (қуатын) мемлекетаралық беруді техникалық диспетчерлеу жөніндегі қызметтерге арналған шығындарды қамтиды.</w:t>
      </w:r>
    </w:p>
    <w:bookmarkEnd w:id="189"/>
    <w:bookmarkStart w:name="z230" w:id="190"/>
    <w:p>
      <w:pPr>
        <w:spacing w:after="0"/>
        <w:ind w:left="0"/>
        <w:jc w:val="both"/>
      </w:pPr>
      <w:r>
        <w:rPr>
          <w:rFonts w:ascii="Times New Roman"/>
          <w:b w:val="false"/>
          <w:i w:val="false"/>
          <w:color w:val="000000"/>
          <w:sz w:val="28"/>
        </w:rPr>
        <w:t xml:space="preserve">
      </w:t>
      </w:r>
      <w:r>
        <w:rPr>
          <w:rFonts w:ascii="Times New Roman"/>
          <w:b/>
          <w:i w:val="false"/>
          <w:color w:val="000000"/>
          <w:sz w:val="28"/>
        </w:rPr>
        <w:t>5.2. Қазақстан Республикасының аумағында</w:t>
      </w:r>
    </w:p>
    <w:bookmarkEnd w:id="190"/>
    <w:p>
      <w:pPr>
        <w:spacing w:after="0"/>
        <w:ind w:left="0"/>
        <w:jc w:val="both"/>
      </w:pPr>
      <w:r>
        <w:rPr>
          <w:rFonts w:ascii="Times New Roman"/>
          <w:b w:val="false"/>
          <w:i w:val="false"/>
          <w:color w:val="000000"/>
          <w:sz w:val="28"/>
        </w:rPr>
        <w:t>
      БЭК-ке қатысушы мемлекеттер арасында электр энергиясын (қуатын) мемлекетаралық беру жөніндегі қызметтерге арналған тарифті қалыптастыру кезінде Қазақстан Республикасының заңнамасына сәйкес шығыстар есепке алынбайды.</w:t>
      </w:r>
    </w:p>
    <w:bookmarkStart w:name="z231" w:id="191"/>
    <w:p>
      <w:pPr>
        <w:spacing w:after="0"/>
        <w:ind w:left="0"/>
        <w:jc w:val="both"/>
      </w:pPr>
      <w:r>
        <w:rPr>
          <w:rFonts w:ascii="Times New Roman"/>
          <w:b w:val="false"/>
          <w:i w:val="false"/>
          <w:color w:val="000000"/>
          <w:sz w:val="28"/>
        </w:rPr>
        <w:t xml:space="preserve">
      </w:t>
      </w:r>
      <w:r>
        <w:rPr>
          <w:rFonts w:ascii="Times New Roman"/>
          <w:b/>
          <w:i w:val="false"/>
          <w:color w:val="000000"/>
          <w:sz w:val="28"/>
        </w:rPr>
        <w:t>5.3. Ресей Федерациясының аумағында</w:t>
      </w:r>
    </w:p>
    <w:bookmarkEnd w:id="191"/>
    <w:p>
      <w:pPr>
        <w:spacing w:after="0"/>
        <w:ind w:left="0"/>
        <w:jc w:val="both"/>
      </w:pPr>
      <w:r>
        <w:rPr>
          <w:rFonts w:ascii="Times New Roman"/>
          <w:b w:val="false"/>
          <w:i w:val="false"/>
          <w:color w:val="000000"/>
          <w:sz w:val="28"/>
        </w:rPr>
        <w:t>
      Электр энергиясының (қуатының) алмасуын қамтамасыз ету мақсатында БЭК-ке қатысушы мемлекеттер арасында мемлекетаралық берілуге жататын электр энергиясының көлемі көтерме сауда нарығында баға өтінімдерін беру, бір тәулік бұрын баға өтінімдеріне бәсекелестік іріктеу жүргізу, Ресей энергия жүйесінің шекарасында (шекараларында) жеткізудің әртүрлі нүктелерінде нарықтық бағаларды және электр энергиясының (қуатының) тең көлемінің өзара байланысты және оны бір мезгілде жеткізуге байланысты жүйелік шығындардың үлесін анықтау кезінде ескерілуі тиіс. Жүйелік шығындар мынадай құрауыштардан қалыптасады:</w:t>
      </w:r>
    </w:p>
    <w:bookmarkStart w:name="z232" w:id="192"/>
    <w:p>
      <w:pPr>
        <w:spacing w:after="0"/>
        <w:ind w:left="0"/>
        <w:jc w:val="both"/>
      </w:pPr>
      <w:r>
        <w:rPr>
          <w:rFonts w:ascii="Times New Roman"/>
          <w:b w:val="false"/>
          <w:i w:val="false"/>
          <w:color w:val="000000"/>
          <w:sz w:val="28"/>
        </w:rPr>
        <w:t>
      5.3.1. БЭК-ке қатысушы мемлекеттердің арасында Ресей Федерациясының энергия жүйесі арқылы (тораптық бағалардың айырмасы) электр энергиясын (қуатын) мемлекетаралық беруді жүзеге асыру кезінде электр энергиясының жүктемелік ысырабы мен жүйелік шектеулердің құнын өтеуге байланысты құрауыш:</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688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688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vertAlign w:val="subscript"/>
        </w:rPr>
        <w:t>h</w:t>
      </w:r>
      <w:r>
        <w:rPr>
          <w:rFonts w:ascii="Times New Roman"/>
          <w:b w:val="false"/>
          <w:i w:val="false"/>
          <w:color w:val="000000"/>
          <w:vertAlign w:val="superscript"/>
        </w:rPr>
        <w:t>шығ</w:t>
      </w:r>
      <w:r>
        <w:rPr>
          <w:rFonts w:ascii="Times New Roman"/>
          <w:b w:val="false"/>
          <w:i w:val="false"/>
          <w:color w:val="000000"/>
          <w:vertAlign w:val="superscript"/>
        </w:rPr>
        <w:t xml:space="preserve"> _</w:t>
      </w:r>
      <w:r>
        <w:rPr>
          <w:rFonts w:ascii="Times New Roman"/>
          <w:b w:val="false"/>
          <w:i w:val="false"/>
          <w:color w:val="000000"/>
          <w:sz w:val="28"/>
        </w:rPr>
        <w:t xml:space="preserve"> мемлекетаралық беру шеңберінде Ресей Федерациясының энергия жүйесінен электр энергиясы ағынының "шығу нүктесіне" сәйкес келетін экспорт-импорт қимасында m айының h сағатында бір тәулік бұрын баға ұсыныстарына бәсекелестік іріктеу нәтижесінде қалыптасқан баға;</w:t>
      </w:r>
      <w:r>
        <w:br/>
      </w:r>
      <w:r>
        <w:rPr>
          <w:rFonts w:ascii="Times New Roman"/>
          <w:b w:val="false"/>
          <w:i w:val="false"/>
          <w:color w:val="000000"/>
          <w:sz w:val="28"/>
        </w:rPr>
        <w:t>
</w:t>
      </w:r>
      <w:r>
        <w:br/>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vertAlign w:val="subscript"/>
        </w:rPr>
        <w:t>h</w:t>
      </w:r>
      <w:r>
        <w:rPr>
          <w:rFonts w:ascii="Times New Roman"/>
          <w:b w:val="false"/>
          <w:i w:val="false"/>
          <w:color w:val="000000"/>
          <w:vertAlign w:val="superscript"/>
        </w:rPr>
        <w:t>kip</w:t>
      </w:r>
      <w:r>
        <w:rPr>
          <w:rFonts w:ascii="Times New Roman"/>
          <w:b w:val="false"/>
          <w:i w:val="false"/>
          <w:color w:val="000000"/>
          <w:vertAlign w:val="superscript"/>
        </w:rPr>
        <w:t xml:space="preserve"> </w:t>
      </w:r>
      <w:r>
        <w:rPr>
          <w:rFonts w:ascii="Times New Roman"/>
          <w:b w:val="false"/>
          <w:i/>
          <w:color w:val="000000"/>
          <w:sz w:val="28"/>
        </w:rPr>
        <w:t xml:space="preserve">- </w:t>
      </w:r>
      <w:r>
        <w:rPr>
          <w:rFonts w:ascii="Times New Roman"/>
          <w:b w:val="false"/>
          <w:i w:val="false"/>
          <w:color w:val="000000"/>
          <w:sz w:val="28"/>
        </w:rPr>
        <w:t>мемлекетаралық беру шеңберінде Ресей Федерациясының энергия жүйесіне электр энергиясы ағынының "шығу нүктесіне" сәйкес келетін экспорт-импорт қимасында m айының h сағатында бір тәулік бұрын баға ұсыныстарына бәсекелестік іріктеу нәтижесінде қалыптасқан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h</w:t>
      </w:r>
      <w:r>
        <w:rPr>
          <w:rFonts w:ascii="Times New Roman"/>
          <w:b w:val="false"/>
          <w:i w:val="false"/>
          <w:color w:val="000000"/>
          <w:vertAlign w:val="superscript"/>
        </w:rPr>
        <w:t>МАБ</w:t>
      </w:r>
      <w:r>
        <w:rPr>
          <w:rFonts w:ascii="Times New Roman"/>
          <w:b w:val="false"/>
          <w:i w:val="false"/>
          <w:color w:val="000000"/>
          <w:vertAlign w:val="superscript"/>
        </w:rPr>
        <w:t xml:space="preserve"> </w:t>
      </w:r>
      <w:r>
        <w:rPr>
          <w:rFonts w:ascii="Times New Roman"/>
          <w:b w:val="false"/>
          <w:i/>
          <w:color w:val="000000"/>
          <w:sz w:val="28"/>
        </w:rPr>
        <w:t xml:space="preserve">_ </w:t>
      </w:r>
      <w:r>
        <w:rPr>
          <w:rFonts w:ascii="Times New Roman"/>
          <w:b w:val="false"/>
          <w:i w:val="false"/>
          <w:color w:val="000000"/>
          <w:sz w:val="28"/>
        </w:rPr>
        <w:t>Ресей федерациясының энергия жүйесі арқылы m айының h сағатында мемлекетаралық беру көлемі</w:t>
      </w:r>
    </w:p>
    <w:p>
      <w:pPr>
        <w:spacing w:after="0"/>
        <w:ind w:left="0"/>
        <w:jc w:val="both"/>
      </w:pPr>
      <w:r>
        <w:rPr>
          <w:rFonts w:ascii="Times New Roman"/>
          <w:b w:val="false"/>
          <w:i w:val="false"/>
          <w:color w:val="000000"/>
          <w:sz w:val="28"/>
        </w:rPr>
        <w:t>
      5.3.2. Электр энергиясын (қуатын) мемлекетаралық беруді қамтамасыз ететін энергия жүйесі жұмысының режимдерін іске асыру үшін өндіруші қуаттар резервінің болу қажеттілігіне байланысты құрауыш:</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ЕЖ</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х (К</w:t>
      </w:r>
      <w:r>
        <w:rPr>
          <w:rFonts w:ascii="Times New Roman"/>
          <w:b w:val="false"/>
          <w:i w:val="false"/>
          <w:color w:val="000000"/>
          <w:vertAlign w:val="subscript"/>
        </w:rPr>
        <w:t>жосп,ЕААі</w:t>
      </w:r>
      <w:r>
        <w:rPr>
          <w:rFonts w:ascii="Times New Roman"/>
          <w:b w:val="false"/>
          <w:i w:val="false"/>
          <w:color w:val="000000"/>
          <w:vertAlign w:val="superscript"/>
        </w:rPr>
        <w:t>рез</w:t>
      </w:r>
      <w:r>
        <w:rPr>
          <w:rFonts w:ascii="Times New Roman"/>
          <w:b w:val="false"/>
          <w:i w:val="false"/>
          <w:color w:val="000000"/>
          <w:vertAlign w:val="superscript"/>
        </w:rPr>
        <w:t xml:space="preserve"> </w:t>
      </w:r>
      <w:r>
        <w:rPr>
          <w:rFonts w:ascii="Times New Roman"/>
          <w:b w:val="false"/>
          <w:i w:val="false"/>
          <w:color w:val="000000"/>
          <w:sz w:val="28"/>
        </w:rPr>
        <w:t xml:space="preserve">- 1)х </w:t>
      </w:r>
      <w:r>
        <w:rPr>
          <w:rFonts w:ascii="Times New Roman"/>
          <w:b w:val="false"/>
          <w:i w:val="false"/>
          <w:color w:val="000000"/>
          <w:vertAlign w:val="subscript"/>
        </w:rPr>
        <w:t>ком</w:t>
      </w:r>
      <w:r>
        <w:rPr>
          <w:rFonts w:ascii="Times New Roman"/>
          <w:b w:val="false"/>
          <w:i w:val="false"/>
          <w:color w:val="000000"/>
          <w:vertAlign w:val="superscript"/>
        </w:rPr>
        <w:t>БЕААі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m айында электр энергиясын мемлекетаралық берудің мәлімделген ең жоғары сағаттық көлеміне сәйкес келетін ең жоғары қуат;</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рез</w:t>
      </w:r>
      <w:r>
        <w:rPr>
          <w:rFonts w:ascii="Times New Roman"/>
          <w:b w:val="false"/>
          <w:i w:val="false"/>
          <w:color w:val="000000"/>
          <w:vertAlign w:val="subscript"/>
        </w:rPr>
        <w:t>жосп.ЕААі</w:t>
      </w:r>
      <w:r>
        <w:rPr>
          <w:rFonts w:ascii="Times New Roman"/>
          <w:b w:val="false"/>
          <w:i w:val="false"/>
          <w:color w:val="000000"/>
          <w:vertAlign w:val="subscript"/>
        </w:rPr>
        <w:t xml:space="preserve"> </w:t>
      </w:r>
      <w:r>
        <w:rPr>
          <w:rFonts w:ascii="Times New Roman"/>
          <w:b w:val="false"/>
          <w:i w:val="false"/>
          <w:color w:val="000000"/>
          <w:vertAlign w:val="subscript"/>
        </w:rPr>
        <w:t xml:space="preserve">- </w:t>
      </w:r>
      <w:r>
        <w:rPr>
          <w:rFonts w:ascii="Times New Roman"/>
          <w:b w:val="false"/>
          <w:i w:val="false"/>
          <w:color w:val="000000"/>
          <w:sz w:val="28"/>
        </w:rPr>
        <w:t>тиісті жылға қуатқа бәсекелестік іріктеу жүргізу кезінде жүйелік оператор ескеретін ЕААі резервтеудің жоспарлы коэффициенті;</w:t>
      </w:r>
    </w:p>
    <w:p>
      <w:pPr>
        <w:spacing w:after="0"/>
        <w:ind w:left="0"/>
        <w:jc w:val="both"/>
      </w:pPr>
      <w:r>
        <w:rPr>
          <w:rFonts w:ascii="Times New Roman"/>
          <w:b w:val="false"/>
          <w:i w:val="false"/>
          <w:color w:val="000000"/>
          <w:sz w:val="28"/>
        </w:rPr>
        <w:t>
      Б</w:t>
      </w:r>
      <w:r>
        <w:rPr>
          <w:rFonts w:ascii="Times New Roman"/>
          <w:b w:val="false"/>
          <w:i w:val="false"/>
          <w:color w:val="000000"/>
          <w:vertAlign w:val="superscript"/>
        </w:rPr>
        <w:t>ЕААі</w:t>
      </w:r>
      <w:r>
        <w:rPr>
          <w:rFonts w:ascii="Times New Roman"/>
          <w:b w:val="false"/>
          <w:i w:val="false"/>
          <w:color w:val="000000"/>
          <w:sz w:val="28"/>
        </w:rPr>
        <w:t xml:space="preserve">бас.алд.ала </w:t>
      </w:r>
      <w:r>
        <w:rPr>
          <w:rFonts w:ascii="Times New Roman"/>
          <w:b w:val="false"/>
          <w:i/>
          <w:color w:val="000000"/>
          <w:sz w:val="28"/>
        </w:rPr>
        <w:t xml:space="preserve">- </w:t>
      </w:r>
      <w:r>
        <w:rPr>
          <w:rFonts w:ascii="Times New Roman"/>
          <w:b w:val="false"/>
          <w:i w:val="false"/>
          <w:color w:val="000000"/>
          <w:sz w:val="28"/>
        </w:rPr>
        <w:t>тиісті жылға ЕААі-дегі тұтынушылар үшін бәсекелестік іріктеудің алдын ала бағасы (электр энергиясы мен қуатының көтерме сауда қағидаларына сәйкес Жүйелік оператор анықтайды);</w:t>
      </w:r>
    </w:p>
    <w:p>
      <w:pPr>
        <w:spacing w:after="0"/>
        <w:ind w:left="0"/>
        <w:jc w:val="both"/>
      </w:pPr>
      <w:r>
        <w:rPr>
          <w:rFonts w:ascii="Times New Roman"/>
          <w:b w:val="false"/>
          <w:i w:val="false"/>
          <w:color w:val="000000"/>
          <w:sz w:val="28"/>
        </w:rPr>
        <w:t>
      ЕААі - еркін ағын аймағы, оған мемлекетаралық беруді жүзеге асыру кезінде Ресей Федерациясының энергия жүйесінен электр энергиясының "шығу нүктесіне" сәйкес келетін жеткізу нүктелері жатқызылды.</w:t>
      </w:r>
    </w:p>
    <w:bookmarkStart w:name="z233" w:id="193"/>
    <w:p>
      <w:pPr>
        <w:spacing w:after="0"/>
        <w:ind w:left="0"/>
        <w:jc w:val="both"/>
      </w:pPr>
      <w:r>
        <w:rPr>
          <w:rFonts w:ascii="Times New Roman"/>
          <w:b w:val="false"/>
          <w:i w:val="false"/>
          <w:color w:val="000000"/>
          <w:sz w:val="28"/>
        </w:rPr>
        <w:t>
      Мемлекетаралық беру құнын анықтау кезінде мемлекетаралық берудің "кіру" және "шығу" нүктелеріне сәйкес келетін еркін ағын аймақтарында (еркін ағын аймақтарының топтарында) қуатты бәсекелестік іріктеу нәтижелері бойынша белгіленген сатып алушыларға арналған жоспарлы бағалар арасындағы айырма да ескеріледі.</w:t>
      </w:r>
    </w:p>
    <w:bookmarkEnd w:id="193"/>
    <w:bookmarkStart w:name="z234" w:id="194"/>
    <w:p>
      <w:pPr>
        <w:spacing w:after="0"/>
        <w:ind w:left="0"/>
        <w:jc w:val="both"/>
      </w:pPr>
      <w:r>
        <w:rPr>
          <w:rFonts w:ascii="Times New Roman"/>
          <w:b w:val="false"/>
          <w:i w:val="false"/>
          <w:color w:val="000000"/>
          <w:sz w:val="28"/>
        </w:rPr>
        <w:t xml:space="preserve">
      </w:t>
      </w:r>
      <w:r>
        <w:rPr>
          <w:rFonts w:ascii="Times New Roman"/>
          <w:b/>
          <w:i w:val="false"/>
          <w:color w:val="000000"/>
          <w:sz w:val="28"/>
        </w:rPr>
        <w:t>6. Тараптардың заңнамасына сәйкес электр энергиясын (қуатын) мемлекетаралық беруді шарттық ресімдеуге қойылатын талаптар</w:t>
      </w:r>
    </w:p>
    <w:bookmarkEnd w:id="194"/>
    <w:bookmarkStart w:name="z235" w:id="195"/>
    <w:p>
      <w:pPr>
        <w:spacing w:after="0"/>
        <w:ind w:left="0"/>
        <w:jc w:val="both"/>
      </w:pPr>
      <w:r>
        <w:rPr>
          <w:rFonts w:ascii="Times New Roman"/>
          <w:b w:val="false"/>
          <w:i w:val="false"/>
          <w:color w:val="000000"/>
          <w:sz w:val="28"/>
        </w:rPr>
        <w:t xml:space="preserve">
      </w:t>
      </w:r>
      <w:r>
        <w:rPr>
          <w:rFonts w:ascii="Times New Roman"/>
          <w:b/>
          <w:i w:val="false"/>
          <w:color w:val="000000"/>
          <w:sz w:val="28"/>
        </w:rPr>
        <w:t>6.1. Беларусь Республикасының аумағында</w:t>
      </w:r>
    </w:p>
    <w:bookmarkEnd w:id="195"/>
    <w:bookmarkStart w:name="z237" w:id="196"/>
    <w:p>
      <w:pPr>
        <w:spacing w:after="0"/>
        <w:ind w:left="0"/>
        <w:jc w:val="both"/>
      </w:pPr>
      <w:r>
        <w:rPr>
          <w:rFonts w:ascii="Times New Roman"/>
          <w:b w:val="false"/>
          <w:i w:val="false"/>
          <w:color w:val="000000"/>
          <w:sz w:val="28"/>
        </w:rPr>
        <w:t>
      Беларусь Республикасының энергия жүйесі арқылы БЭК-ке қатысушы мемлекеттер арасында мемлекетаралық электр энергиясын (қуатын) беру осы Әдіснаманың 1-бөлімі мен 2-бөлімінің 2.4, 2.5, 2.6-тармақтарына сәйкес мемлекеттік берілуге ұйғарылып отырған электр энергиясы мен қуатының көлемі келісілген жағдайда және Беларусь Республикасының уәкілетті ұйымымен электр энергиясын мемлекетаралық беруге арналған шарттарға сәйкес жүзеге асырылады.</w:t>
      </w:r>
    </w:p>
    <w:bookmarkEnd w:id="196"/>
    <w:bookmarkStart w:name="z236" w:id="197"/>
    <w:p>
      <w:pPr>
        <w:spacing w:after="0"/>
        <w:ind w:left="0"/>
        <w:jc w:val="both"/>
      </w:pPr>
      <w:r>
        <w:rPr>
          <w:rFonts w:ascii="Times New Roman"/>
          <w:b w:val="false"/>
          <w:i w:val="false"/>
          <w:color w:val="000000"/>
          <w:sz w:val="28"/>
        </w:rPr>
        <w:t>
      Әрбір шарт бойынша электр энергиясын мемлекетаралық беру жөніндегі қызметтердің құны мынадай формула бойынша айқындалады:</w:t>
      </w:r>
    </w:p>
    <w:bookmarkEnd w:id="19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МАБ</w:t>
      </w:r>
      <w:r>
        <w:rPr>
          <w:rFonts w:ascii="Times New Roman"/>
          <w:b w:val="false"/>
          <w:i w:val="false"/>
          <w:color w:val="000000"/>
          <w:vertAlign w:val="subscript"/>
        </w:rPr>
        <w:t xml:space="preserve"> </w:t>
      </w:r>
      <w:r>
        <w:rPr>
          <w:rFonts w:ascii="Times New Roman"/>
          <w:b w:val="false"/>
          <w:i w:val="false"/>
          <w:color w:val="000000"/>
          <w:sz w:val="28"/>
        </w:rPr>
        <w:t>= Ш</w:t>
      </w:r>
      <w:r>
        <w:rPr>
          <w:rFonts w:ascii="Times New Roman"/>
          <w:b w:val="false"/>
          <w:i w:val="false"/>
          <w:color w:val="000000"/>
          <w:vertAlign w:val="subscript"/>
        </w:rPr>
        <w:t>желі</w:t>
      </w:r>
      <w:r>
        <w:rPr>
          <w:rFonts w:ascii="Times New Roman"/>
          <w:b w:val="false"/>
          <w:i w:val="false"/>
          <w:color w:val="000000"/>
          <w:vertAlign w:val="subscript"/>
        </w:rPr>
        <w:t xml:space="preserve"> </w:t>
      </w:r>
      <w:r>
        <w:rPr>
          <w:rFonts w:ascii="Times New Roman"/>
          <w:b w:val="false"/>
          <w:i w:val="false"/>
          <w:color w:val="000000"/>
          <w:sz w:val="28"/>
        </w:rPr>
        <w:t>+ Ш</w:t>
      </w:r>
      <w:r>
        <w:rPr>
          <w:rFonts w:ascii="Times New Roman"/>
          <w:b w:val="false"/>
          <w:i w:val="false"/>
          <w:color w:val="000000"/>
          <w:vertAlign w:val="subscript"/>
        </w:rPr>
        <w:t>жүйе.</w:t>
      </w:r>
    </w:p>
    <w:bookmarkStart w:name="z238" w:id="198"/>
    <w:p>
      <w:pPr>
        <w:spacing w:after="0"/>
        <w:ind w:left="0"/>
        <w:jc w:val="both"/>
      </w:pPr>
      <w:r>
        <w:rPr>
          <w:rFonts w:ascii="Times New Roman"/>
          <w:b w:val="false"/>
          <w:i w:val="false"/>
          <w:color w:val="000000"/>
          <w:sz w:val="28"/>
        </w:rPr>
        <w:t xml:space="preserve">
      </w:t>
      </w:r>
      <w:r>
        <w:rPr>
          <w:rFonts w:ascii="Times New Roman"/>
          <w:b/>
          <w:i w:val="false"/>
          <w:color w:val="000000"/>
          <w:sz w:val="28"/>
        </w:rPr>
        <w:t>6.2. Қазақстан Республикасының аумағында</w:t>
      </w:r>
    </w:p>
    <w:bookmarkEnd w:id="198"/>
    <w:bookmarkStart w:name="z239" w:id="199"/>
    <w:p>
      <w:pPr>
        <w:spacing w:after="0"/>
        <w:ind w:left="0"/>
        <w:jc w:val="both"/>
      </w:pPr>
      <w:r>
        <w:rPr>
          <w:rFonts w:ascii="Times New Roman"/>
          <w:b w:val="false"/>
          <w:i w:val="false"/>
          <w:color w:val="000000"/>
          <w:sz w:val="28"/>
        </w:rPr>
        <w:t>
      Қазақстан Республикасының аумағында БЭК-ке қатысушы мемлекеттердің арасында электр энергиясын (қуатын) мемлекетаралық беру Қазақстан Республикасының Үкіметі бекітетін үлгі нысан бойынша жасалатын электр энергиясын беру жөніндегі қызметтер көрсетуге арналған шарттар негізінде жүзеге асырылады. Бұл ретте электр  энергиясын мемлекетаралық беруді жүзеге асыруға арналған шарттарда осындай берудің ерекшеліктері ескеріледі.</w:t>
      </w:r>
    </w:p>
    <w:bookmarkEnd w:id="199"/>
    <w:bookmarkStart w:name="z240" w:id="200"/>
    <w:p>
      <w:pPr>
        <w:spacing w:after="0"/>
        <w:ind w:left="0"/>
        <w:jc w:val="both"/>
      </w:pPr>
      <w:r>
        <w:rPr>
          <w:rFonts w:ascii="Times New Roman"/>
          <w:b w:val="false"/>
          <w:i w:val="false"/>
          <w:color w:val="000000"/>
          <w:sz w:val="28"/>
        </w:rPr>
        <w:t xml:space="preserve">
      </w:t>
      </w:r>
      <w:r>
        <w:rPr>
          <w:rFonts w:ascii="Times New Roman"/>
          <w:b/>
          <w:i w:val="false"/>
          <w:color w:val="000000"/>
          <w:sz w:val="28"/>
        </w:rPr>
        <w:t>6.3. Ресей Федерациясының аумағында</w:t>
      </w:r>
    </w:p>
    <w:bookmarkEnd w:id="200"/>
    <w:bookmarkStart w:name="z243" w:id="201"/>
    <w:p>
      <w:pPr>
        <w:spacing w:after="0"/>
        <w:ind w:left="0"/>
        <w:jc w:val="both"/>
      </w:pPr>
      <w:r>
        <w:rPr>
          <w:rFonts w:ascii="Times New Roman"/>
          <w:b w:val="false"/>
          <w:i w:val="false"/>
          <w:color w:val="000000"/>
          <w:sz w:val="28"/>
        </w:rPr>
        <w:t>
      Ресей Федерациясының энергия жүйесі арқылы БЭК-ке қатысушы мемлекеттер арасында электр энергиясын (қуатын) мемлекетаралық беру мынадай шарттар болған жағдайда жүзеге асырылады:</w:t>
      </w:r>
    </w:p>
    <w:bookmarkEnd w:id="201"/>
    <w:bookmarkStart w:name="z241" w:id="202"/>
    <w:p>
      <w:pPr>
        <w:spacing w:after="0"/>
        <w:ind w:left="0"/>
        <w:jc w:val="both"/>
      </w:pPr>
      <w:r>
        <w:rPr>
          <w:rFonts w:ascii="Times New Roman"/>
          <w:b w:val="false"/>
          <w:i w:val="false"/>
          <w:color w:val="000000"/>
          <w:sz w:val="28"/>
        </w:rPr>
        <w:t>
      6.3.1. табиғи монополиялардың қызметтеріне қол жеткізуді қамтамасыз ету және Ресей энергия жүйесінің шекарасында (шекараларында) әртүрлі жеткізу нүктелерінде мемлекетаралық беруді жүзеге асыру үшін мәлімделген электр энергиясының (қуатының) тең көлемін өзара байланысты және оны бір мезгілде жеткізу мақсатында Беларусь Республикасынан немесе Қазақстан Республикасынан уәкілетті ұйыммен жасалған коммерциялық агенттің шарттары.</w:t>
      </w:r>
    </w:p>
    <w:bookmarkEnd w:id="202"/>
    <w:bookmarkStart w:name="z242" w:id="203"/>
    <w:p>
      <w:pPr>
        <w:spacing w:after="0"/>
        <w:ind w:left="0"/>
        <w:jc w:val="both"/>
      </w:pPr>
      <w:r>
        <w:rPr>
          <w:rFonts w:ascii="Times New Roman"/>
          <w:b w:val="false"/>
          <w:i w:val="false"/>
          <w:color w:val="000000"/>
          <w:sz w:val="28"/>
        </w:rPr>
        <w:t>
      Ресей Федерациясының энергия жүйесі арқылы БЭК-ке қатысушы мемлекеттер арасында электр энергиясын (қуатын) мемлекетаралық беру (алмастыру) құны m айында осындай шарттарда мынадай формула бойынша анықталады:</w:t>
      </w:r>
    </w:p>
    <w:bookmarkEnd w:id="203"/>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w:t>
      </w:r>
      <w:r>
        <w:rPr>
          <w:rFonts w:ascii="Times New Roman"/>
          <w:b w:val="false"/>
          <w:i w:val="false"/>
          <w:color w:val="000000"/>
          <w:vertAlign w:val="superscript"/>
        </w:rPr>
        <w:t xml:space="preserve"> </w:t>
      </w: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 xml:space="preserve">МАБ ФЖК </w:t>
      </w: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 xml:space="preserve">МАБ ЖО </w:t>
      </w: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КО</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ФЖК</w:t>
      </w:r>
      <w:r>
        <w:rPr>
          <w:rFonts w:ascii="Times New Roman"/>
          <w:b w:val="false"/>
          <w:i w:val="false"/>
          <w:color w:val="000000"/>
          <w:vertAlign w:val="superscript"/>
        </w:rPr>
        <w:t xml:space="preserve"> </w:t>
      </w:r>
      <w:r>
        <w:rPr>
          <w:rFonts w:ascii="Times New Roman"/>
          <w:b w:val="false"/>
          <w:i w:val="false"/>
          <w:color w:val="000000"/>
          <w:sz w:val="28"/>
        </w:rPr>
        <w:t>- Ресей заңнамасына сәйкес төленетін "ФЖК БЭЖ" ААҚ қызметтерінің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 xml:space="preserve">МАБ ЖО </w:t>
      </w:r>
      <w:r>
        <w:rPr>
          <w:rFonts w:ascii="Times New Roman"/>
          <w:b w:val="false"/>
          <w:i w:val="false"/>
          <w:color w:val="000000"/>
          <w:sz w:val="28"/>
        </w:rPr>
        <w:t>- заңнамасына сәйкес төленетін "БЭЖ ЖО" ААҚ қызметтерінің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КО</w:t>
      </w:r>
      <w:r>
        <w:rPr>
          <w:rFonts w:ascii="Times New Roman"/>
          <w:b w:val="false"/>
          <w:i w:val="false"/>
          <w:color w:val="000000"/>
          <w:vertAlign w:val="superscript"/>
        </w:rPr>
        <w:t xml:space="preserve"> </w:t>
      </w:r>
      <w:r>
        <w:rPr>
          <w:rFonts w:ascii="Times New Roman"/>
          <w:b w:val="false"/>
          <w:i w:val="false"/>
          <w:color w:val="000000"/>
          <w:sz w:val="28"/>
        </w:rPr>
        <w:t>- электр энергиясын Ресей Федерациясының энергия жүйесі арқылы мемлекетаралық беруді сүйемелдейтін электр энергиясының (қуатының) көтерме сауда нарығындағы іс-қимылдарға байланысты қызметтердің m айындағы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КО</w:t>
      </w:r>
      <w:r>
        <w:rPr>
          <w:rFonts w:ascii="Times New Roman"/>
          <w:b w:val="false"/>
          <w:i w:val="false"/>
          <w:color w:val="000000"/>
          <w:vertAlign w:val="superscript"/>
        </w:rPr>
        <w:t xml:space="preserve"> </w:t>
      </w: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СЖӘ</w:t>
      </w:r>
      <w:r>
        <w:rPr>
          <w:rFonts w:ascii="Times New Roman"/>
          <w:b w:val="false"/>
          <w:i w:val="false"/>
          <w:color w:val="000000"/>
          <w:vertAlign w:val="superscript"/>
        </w:rPr>
        <w:t xml:space="preserve"> </w:t>
      </w: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ҚЕО</w:t>
      </w:r>
      <w:r>
        <w:rPr>
          <w:rFonts w:ascii="Times New Roman"/>
          <w:b w:val="false"/>
          <w:i w:val="false"/>
          <w:color w:val="000000"/>
          <w:vertAlign w:val="superscript"/>
        </w:rPr>
        <w:t xml:space="preserve"> </w:t>
      </w: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АГЕНТ</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СЖӘ</w:t>
      </w:r>
      <w:r>
        <w:rPr>
          <w:rFonts w:ascii="Times New Roman"/>
          <w:b w:val="false"/>
          <w:i w:val="false"/>
          <w:color w:val="000000"/>
          <w:vertAlign w:val="superscript"/>
        </w:rPr>
        <w:t xml:space="preserve">  </w:t>
      </w:r>
      <w:r>
        <w:rPr>
          <w:rFonts w:ascii="Times New Roman"/>
          <w:b w:val="false"/>
          <w:i w:val="false"/>
          <w:color w:val="000000"/>
          <w:sz w:val="28"/>
        </w:rPr>
        <w:t>- электр энергиясының, қуатының және көтерме сауда нарығында айналымға жіберілген өзге де тауарлармен және қызметтермен көтерме сауданы ұйымдастыру жөніндегі коммерциялық оператор қызметінің m айындағы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ҚЕО</w:t>
      </w:r>
      <w:r>
        <w:rPr>
          <w:rFonts w:ascii="Times New Roman"/>
          <w:b w:val="false"/>
          <w:i w:val="false"/>
          <w:color w:val="000000"/>
          <w:vertAlign w:val="superscript"/>
        </w:rPr>
        <w:t xml:space="preserve"> </w:t>
      </w:r>
      <w:r>
        <w:rPr>
          <w:rFonts w:ascii="Times New Roman"/>
          <w:b w:val="false"/>
          <w:i w:val="false"/>
          <w:color w:val="000000"/>
          <w:sz w:val="28"/>
        </w:rPr>
        <w:t>- Көтерме нарықтың сауда жүйесіне қосылу туралы шартта анықталатын талаптар мен міндеттемелерді есептеу жөніндегі кешенді қызметтің m айындағы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vertAlign w:val="superscript"/>
        </w:rPr>
        <w:t>МАБ АГЕНТ</w:t>
      </w:r>
      <w:r>
        <w:rPr>
          <w:rFonts w:ascii="Times New Roman"/>
          <w:b w:val="false"/>
          <w:i w:val="false"/>
          <w:color w:val="000000"/>
          <w:vertAlign w:val="superscript"/>
        </w:rPr>
        <w:t xml:space="preserve"> </w:t>
      </w:r>
      <w:r>
        <w:rPr>
          <w:rFonts w:ascii="Times New Roman"/>
          <w:b w:val="false"/>
          <w:i w:val="false"/>
          <w:color w:val="000000"/>
          <w:sz w:val="28"/>
        </w:rPr>
        <w:t>- коммерциялық агентпен жасалатын шарттарда екіжақты тәртіппен анықталатын коммерциялық агенттің шығындары.</w:t>
      </w:r>
    </w:p>
    <w:bookmarkStart w:name="z244" w:id="204"/>
    <w:p>
      <w:pPr>
        <w:spacing w:after="0"/>
        <w:ind w:left="0"/>
        <w:jc w:val="both"/>
      </w:pPr>
      <w:r>
        <w:rPr>
          <w:rFonts w:ascii="Times New Roman"/>
          <w:b w:val="false"/>
          <w:i w:val="false"/>
          <w:color w:val="000000"/>
          <w:sz w:val="28"/>
        </w:rPr>
        <w:t>
      6.3.2. электр энергетикасында жедел-диспетчерлік басқару жөніндегі және электр энергиясын ұлттық электр желісі арқылы беру (орнын ауыстыру) жөніндегі функцияларды жүзеге асыратын Тараптар мемлекеттерінің ұйымдары арасында электр энергетикасы жүйелерінің қатар жұмысы туралы шарттар (техникалық келісімдер);</w:t>
      </w:r>
    </w:p>
    <w:bookmarkEnd w:id="204"/>
    <w:bookmarkStart w:name="z245" w:id="205"/>
    <w:p>
      <w:pPr>
        <w:spacing w:after="0"/>
        <w:ind w:left="0"/>
        <w:jc w:val="both"/>
      </w:pPr>
      <w:r>
        <w:rPr>
          <w:rFonts w:ascii="Times New Roman"/>
          <w:b w:val="false"/>
          <w:i w:val="false"/>
          <w:color w:val="000000"/>
          <w:sz w:val="28"/>
        </w:rPr>
        <w:t>
      6.3.3. мемлекетаралық жеткізілім қималары бойынша нақты ағындардың Тараптар мемлекеттерінің уәкілетті шаруашылық жүргізуші субъектілері арасында БЭК-ке қатысушы мемлекеттердің шекаралары арқылы электр энергиясының орнын ауыстыру кезінде туындайтын жоспардағыдан ауытқу шамасын өтеу мақсатында электр энергиясын сатып алу-сату шарттары.</w:t>
      </w:r>
    </w:p>
    <w:bookmarkEnd w:id="205"/>
    <w:bookmarkStart w:name="z246" w:id="206"/>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 мемлекеттерінің шаруашылық жүргізуші субъектілері арасындағы электр энергиясының мемлекетаралық ағындарының сағаттық нақты көлемі туралы коммерциялық есепке  алу деректерімен алмасуды ұйымдастыру тәртібі</w:t>
      </w:r>
    </w:p>
    <w:bookmarkEnd w:id="206"/>
    <w:bookmarkStart w:name="z247" w:id="207"/>
    <w:p>
      <w:pPr>
        <w:spacing w:after="0"/>
        <w:ind w:left="0"/>
        <w:jc w:val="both"/>
      </w:pPr>
      <w:r>
        <w:rPr>
          <w:rFonts w:ascii="Times New Roman"/>
          <w:b w:val="false"/>
          <w:i w:val="false"/>
          <w:color w:val="000000"/>
          <w:sz w:val="28"/>
        </w:rPr>
        <w:t>
      7.1. Осы Тәртіп мына бөлікте екі жақты өзара іс-қимыл жасаудың негізгі бағыттарын айқындайды:</w:t>
      </w:r>
    </w:p>
    <w:bookmarkEnd w:id="207"/>
    <w:p>
      <w:pPr>
        <w:spacing w:after="0"/>
        <w:ind w:left="0"/>
        <w:jc w:val="both"/>
      </w:pPr>
      <w:r>
        <w:rPr>
          <w:rFonts w:ascii="Times New Roman"/>
          <w:b w:val="false"/>
          <w:i w:val="false"/>
          <w:color w:val="000000"/>
          <w:sz w:val="28"/>
        </w:rPr>
        <w:t>
      - коммерциялық есепке алудың сағаттық деректерін алу;</w:t>
      </w:r>
    </w:p>
    <w:p>
      <w:pPr>
        <w:spacing w:after="0"/>
        <w:ind w:left="0"/>
        <w:jc w:val="both"/>
      </w:pPr>
      <w:r>
        <w:rPr>
          <w:rFonts w:ascii="Times New Roman"/>
          <w:b w:val="false"/>
          <w:i w:val="false"/>
          <w:color w:val="000000"/>
          <w:sz w:val="28"/>
        </w:rPr>
        <w:t>
      - коммерциялық есепке алудың сағаттық деректерін және жеткізу нүктелеріндегі мәндерге дейін коммерциялық есепке алудың көрсетілген деректерін толық есептеудің келісілген әдістемелерін ескере отырып, Қазақстан Республикасы мен Ресей Федерациясы арасындағы электр берудің мемлекетаралық желілері бойынша (бұдан әрі - ЭБМАЖ) электр энергиясының жедел</w:t>
      </w:r>
      <w:r>
        <w:rPr>
          <w:rFonts w:ascii="Times New Roman"/>
          <w:b w:val="false"/>
          <w:i w:val="false"/>
          <w:color w:val="000000"/>
          <w:vertAlign w:val="superscript"/>
        </w:rPr>
        <w:t>1</w:t>
      </w:r>
      <w:r>
        <w:rPr>
          <w:rFonts w:ascii="Times New Roman"/>
          <w:b w:val="false"/>
          <w:i w:val="false"/>
          <w:color w:val="000000"/>
          <w:sz w:val="28"/>
        </w:rPr>
        <w:t xml:space="preserve"> сағаттық ағынын анықтау тәртібі;</w:t>
      </w:r>
    </w:p>
    <w:p>
      <w:pPr>
        <w:spacing w:after="0"/>
        <w:ind w:left="0"/>
        <w:jc w:val="both"/>
      </w:pPr>
      <w:r>
        <w:rPr>
          <w:rFonts w:ascii="Times New Roman"/>
          <w:b w:val="false"/>
          <w:i w:val="false"/>
          <w:color w:val="000000"/>
          <w:sz w:val="28"/>
        </w:rPr>
        <w:t>
      - коммерциялық есепке алу деректерін алмасу және жеткізу нүктелеріндегі мәндерге келтірілген коммерциялық есепке алу деректерін келісу рәсімдерін айқындайтын тәртіп.</w:t>
      </w:r>
    </w:p>
    <w:p>
      <w:pPr>
        <w:spacing w:after="0"/>
        <w:ind w:left="0"/>
        <w:jc w:val="both"/>
      </w:pPr>
      <w:r>
        <w:rPr>
          <w:rFonts w:ascii="Times New Roman"/>
          <w:b w:val="false"/>
          <w:i w:val="false"/>
          <w:color w:val="000000"/>
          <w:sz w:val="28"/>
        </w:rPr>
        <w:t>
      ЭБМАЖ бойынша электр энергиясын коммерциялық есепке алудың сағаттық деректерін қалыптастыру және алмасу шарттары мен тәртібі ЭБМАЖ-да есепке алу нүктелері бойынша электр энергиясы ағындарының сағаттық шамасының деректерімен алмасу туралы екі жақты келісімдерге сәйкес анықталады.</w:t>
      </w:r>
    </w:p>
    <w:bookmarkStart w:name="z248" w:id="208"/>
    <w:p>
      <w:pPr>
        <w:spacing w:after="0"/>
        <w:ind w:left="0"/>
        <w:jc w:val="both"/>
      </w:pPr>
      <w:r>
        <w:rPr>
          <w:rFonts w:ascii="Times New Roman"/>
          <w:b w:val="false"/>
          <w:i w:val="false"/>
          <w:color w:val="000000"/>
          <w:sz w:val="28"/>
        </w:rPr>
        <w:t>
      7.2. Ақпаратты жедел алмасу.</w:t>
      </w:r>
    </w:p>
    <w:bookmarkEnd w:id="208"/>
    <w:p>
      <w:pPr>
        <w:spacing w:after="0"/>
        <w:ind w:left="0"/>
        <w:jc w:val="both"/>
      </w:pPr>
      <w:r>
        <w:rPr>
          <w:rFonts w:ascii="Times New Roman"/>
          <w:b w:val="false"/>
          <w:i w:val="false"/>
          <w:color w:val="000000"/>
          <w:sz w:val="28"/>
        </w:rPr>
        <w:t>
      Тәулік сайын (немесе өзге уақыт аралығында Тараптардың келісімі бойынша) Тараптар мемлекеттерінің тиісті шаруашылық жүргізуші субъектілері ЭБМАЖ бойынша электр энергиясының сағаттық ағындарының шамасын қалыптастырады, алынған деректермен алмасады, тиісті есептеулерді орындайды, деректердің сәйкестігіне бағалау жүргізеді.</w:t>
      </w:r>
    </w:p>
    <w:p>
      <w:pPr>
        <w:spacing w:after="0"/>
        <w:ind w:left="0"/>
        <w:jc w:val="both"/>
      </w:pPr>
      <w:r>
        <w:rPr>
          <w:rFonts w:ascii="Times New Roman"/>
          <w:b w:val="false"/>
          <w:i w:val="false"/>
          <w:color w:val="000000"/>
          <w:sz w:val="28"/>
        </w:rPr>
        <w:t>
      ЭБМАЖ бойынша берілетін электр энергиясының сағаттық ағындарының мәні қамтылған ақпаратты жедел алмасу үшін деректерді берудің келісілген форматтары пайдаланылады.</w:t>
      </w:r>
    </w:p>
    <w:bookmarkStart w:name="z249" w:id="209"/>
    <w:p>
      <w:pPr>
        <w:spacing w:after="0"/>
        <w:ind w:left="0"/>
        <w:jc w:val="both"/>
      </w:pPr>
      <w:r>
        <w:rPr>
          <w:rFonts w:ascii="Times New Roman"/>
          <w:b w:val="false"/>
          <w:i w:val="false"/>
          <w:color w:val="000000"/>
          <w:sz w:val="28"/>
        </w:rPr>
        <w:t>
      7.3 Сағаттық мәндерді жеткізу нүктесіне есептеу.</w:t>
      </w:r>
    </w:p>
    <w:bookmarkEnd w:id="209"/>
    <w:p>
      <w:pPr>
        <w:spacing w:after="0"/>
        <w:ind w:left="0"/>
        <w:jc w:val="both"/>
      </w:pPr>
      <w:r>
        <w:rPr>
          <w:rFonts w:ascii="Times New Roman"/>
          <w:b w:val="false"/>
          <w:i w:val="false"/>
          <w:color w:val="000000"/>
          <w:sz w:val="28"/>
        </w:rPr>
        <w:t>
             Сағаттық мәндерді жеткізу нүктесіне есептеу екі жақты Келісімдерде келісілген берілген және алынған электр энергиясының нақты көлемін есептеу әдістемесіне сәйкес жүргізіледі.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жедел сағаттық ағындар деп коммерциялық есепке алу кешендерінің техникалық мүмкіндіктерін пайдалана отырып, электр энергиясын коммерциялық есепке алудың автоматтандырылған жүйелерінен (бұдан әрі - ЭКЕАЖ) ағынға қосылған барлық есепке алу нүктелеріне қатысты алынған коммерциялық есепке алу сағаттық деректері (жарты сағаттық немесе сағаттық) түсініледі.</w:t>
      </w:r>
    </w:p>
    <w:bookmarkStart w:name="z250" w:id="210"/>
    <w:p>
      <w:pPr>
        <w:spacing w:after="0"/>
        <w:ind w:left="0"/>
        <w:jc w:val="both"/>
      </w:pPr>
      <w:r>
        <w:rPr>
          <w:rFonts w:ascii="Times New Roman"/>
          <w:b w:val="false"/>
          <w:i w:val="false"/>
          <w:color w:val="000000"/>
          <w:sz w:val="28"/>
        </w:rPr>
        <w:t xml:space="preserve">
      </w:t>
      </w:r>
      <w:r>
        <w:rPr>
          <w:rFonts w:ascii="Times New Roman"/>
          <w:b/>
          <w:i w:val="false"/>
          <w:color w:val="000000"/>
          <w:sz w:val="28"/>
        </w:rPr>
        <w:t>8. Тараптардың электр берудің мемлекетаралық желілері бойынша электр энергиясы ағынының нақты сальдосын айқындау тәртібі</w:t>
      </w:r>
    </w:p>
    <w:bookmarkEnd w:id="210"/>
    <w:bookmarkStart w:name="z251" w:id="211"/>
    <w:p>
      <w:pPr>
        <w:spacing w:after="0"/>
        <w:ind w:left="0"/>
        <w:jc w:val="both"/>
      </w:pPr>
      <w:r>
        <w:rPr>
          <w:rFonts w:ascii="Times New Roman"/>
          <w:b w:val="false"/>
          <w:i w:val="false"/>
          <w:color w:val="000000"/>
          <w:sz w:val="28"/>
        </w:rPr>
        <w:t>
      Күнтізбелік айдағы электр энергиясының мемлекетаралық қимасы арқылы орын ауыстырылатын нақты көлемді анықтайтын осы тәртіп Тараптар мемлекеттерінің уәкілетті ұйымдарының пайдалануына арналған.</w:t>
      </w:r>
    </w:p>
    <w:bookmarkEnd w:id="211"/>
    <w:bookmarkStart w:name="z256" w:id="212"/>
    <w:p>
      <w:pPr>
        <w:spacing w:after="0"/>
        <w:ind w:left="0"/>
        <w:jc w:val="both"/>
      </w:pPr>
      <w:r>
        <w:rPr>
          <w:rFonts w:ascii="Times New Roman"/>
          <w:b w:val="false"/>
          <w:i w:val="false"/>
          <w:color w:val="000000"/>
          <w:sz w:val="28"/>
        </w:rPr>
        <w:t xml:space="preserve">
      Тараптар мемлекеттерінің мемлекетаралық қимасы арқылы орын ауыстырылатын электр энергиясы ағынының нақты сальдосы әрбір жеткізу нүктесінде </w:t>
      </w:r>
      <w:r>
        <w:rPr>
          <w:rFonts w:ascii="Times New Roman"/>
          <w:b w:val="false"/>
          <w:i/>
          <w:color w:val="000000"/>
          <w:sz w:val="28"/>
        </w:rPr>
        <w:t xml:space="preserve">(WСальдо_шекара) </w:t>
      </w:r>
      <w:r>
        <w:rPr>
          <w:rFonts w:ascii="Times New Roman"/>
          <w:b w:val="false"/>
          <w:i w:val="false"/>
          <w:color w:val="000000"/>
          <w:sz w:val="28"/>
        </w:rPr>
        <w:t xml:space="preserve">әрбір күнтізбелік ай үшін электр энергиясының қабылданған </w:t>
      </w:r>
      <w:r>
        <w:rPr>
          <w:rFonts w:ascii="Times New Roman"/>
          <w:b w:val="false"/>
          <w:i/>
          <w:color w:val="000000"/>
          <w:sz w:val="28"/>
        </w:rPr>
        <w:t xml:space="preserve">(WП1_шекара) </w:t>
      </w:r>
      <w:r>
        <w:rPr>
          <w:rFonts w:ascii="Times New Roman"/>
          <w:b w:val="false"/>
          <w:i w:val="false"/>
          <w:color w:val="000000"/>
          <w:sz w:val="28"/>
        </w:rPr>
        <w:t xml:space="preserve">және/немесе берілген </w:t>
      </w:r>
      <w:r>
        <w:rPr>
          <w:rFonts w:ascii="Times New Roman"/>
          <w:b w:val="false"/>
          <w:i/>
          <w:color w:val="000000"/>
          <w:sz w:val="28"/>
        </w:rPr>
        <w:t xml:space="preserve">(WО1_шекара) </w:t>
      </w:r>
      <w:r>
        <w:rPr>
          <w:rFonts w:ascii="Times New Roman"/>
          <w:b w:val="false"/>
          <w:i w:val="false"/>
          <w:color w:val="000000"/>
          <w:sz w:val="28"/>
        </w:rPr>
        <w:t>мөлшерінің алгебралық сомасы ретінде айқындалады.</w:t>
      </w:r>
    </w:p>
    <w:bookmarkEnd w:id="212"/>
    <w:bookmarkStart w:name="z262" w:id="213"/>
    <w:p>
      <w:pPr>
        <w:spacing w:after="0"/>
        <w:ind w:left="0"/>
        <w:jc w:val="both"/>
      </w:pPr>
      <w:r>
        <w:rPr>
          <w:rFonts w:ascii="Times New Roman"/>
          <w:b w:val="false"/>
          <w:i w:val="false"/>
          <w:color w:val="000000"/>
          <w:sz w:val="28"/>
        </w:rPr>
        <w:t>
      "Қабылдау", "Беру" режимдерінде барлық ЭБМАЖ жұмысына қосылған кедендік шекараға (жеткізу нүктесіне) сәйкестендірілген электр энергиясының күнтізбелік айдағы мәні және сальдо мынадай формулалар бойынша есептеледі:</w:t>
      </w:r>
    </w:p>
    <w:bookmarkEnd w:id="2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17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179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683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WСальдо_шекара </w:t>
      </w:r>
      <w:r>
        <w:rPr>
          <w:rFonts w:ascii="Times New Roman"/>
          <w:b w:val="false"/>
          <w:i w:val="false"/>
          <w:color w:val="000000"/>
          <w:sz w:val="28"/>
        </w:rPr>
        <w:t xml:space="preserve">= </w:t>
      </w:r>
      <w:r>
        <w:rPr>
          <w:rFonts w:ascii="Times New Roman"/>
          <w:b w:val="false"/>
          <w:i/>
          <w:color w:val="000000"/>
          <w:sz w:val="28"/>
        </w:rPr>
        <w:t>WП1_шекара + W01_шекара</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W (нақҚ1)і </w:t>
      </w:r>
      <w:r>
        <w:rPr>
          <w:rFonts w:ascii="Times New Roman"/>
          <w:b w:val="false"/>
          <w:i w:val="false"/>
          <w:color w:val="000000"/>
          <w:sz w:val="28"/>
        </w:rPr>
        <w:t>- күнтізбелік айдағы і-ші ЭБМАЖ бойынша әрбір жеткізу нүктесінде қабылданған электр энергиясының нақты мөлшері. Сальдо-ағын есебін формулаға ауыстыру үшін мән белгіні (ағын бағытын) ескере отырып алынады.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 (нақБ1)і -</w:t>
      </w:r>
      <w:r>
        <w:rPr>
          <w:rFonts w:ascii="Times New Roman"/>
          <w:b w:val="false"/>
          <w:i w:val="false"/>
          <w:color w:val="000000"/>
          <w:sz w:val="28"/>
        </w:rPr>
        <w:t xml:space="preserve"> күнтізбелік айдағы </w:t>
      </w:r>
      <w:r>
        <w:rPr>
          <w:rFonts w:ascii="Times New Roman"/>
          <w:b w:val="false"/>
          <w:i/>
          <w:color w:val="000000"/>
          <w:sz w:val="28"/>
        </w:rPr>
        <w:t>i</w:t>
      </w:r>
      <w:r>
        <w:rPr>
          <w:rFonts w:ascii="Times New Roman"/>
          <w:b w:val="false"/>
          <w:i w:val="false"/>
          <w:color w:val="000000"/>
          <w:sz w:val="28"/>
        </w:rPr>
        <w:t>-ші ЭБМАЖ бойынша әрбір жеткізу нүктесінде берілген электр энергиясының нақты мөлшері. Сальдо-ағын есебін формулаға ауыстыру үшін мән белгіні (ағын бағытын) ескере отырып алынады.</w:t>
      </w:r>
    </w:p>
    <w:p>
      <w:pPr>
        <w:spacing w:after="0"/>
        <w:ind w:left="0"/>
        <w:jc w:val="both"/>
      </w:pPr>
      <w:r>
        <w:rPr>
          <w:rFonts w:ascii="Times New Roman"/>
          <w:b w:val="false"/>
          <w:i w:val="false"/>
          <w:color w:val="000000"/>
          <w:sz w:val="28"/>
        </w:rPr>
        <w:t>
      R - күнтізбелік ай ішінде жұмысқа енгізілген мемлекетаралық қимадағы ЭБМАЖ мөлшері.</w:t>
      </w:r>
    </w:p>
    <w:bookmarkStart w:name="z252" w:id="214"/>
    <w:p>
      <w:pPr>
        <w:spacing w:after="0"/>
        <w:ind w:left="0"/>
        <w:jc w:val="both"/>
      </w:pPr>
      <w:r>
        <w:rPr>
          <w:rFonts w:ascii="Times New Roman"/>
          <w:b w:val="false"/>
          <w:i w:val="false"/>
          <w:color w:val="000000"/>
          <w:sz w:val="28"/>
        </w:rPr>
        <w:t xml:space="preserve">
      </w:t>
      </w:r>
      <w:r>
        <w:rPr>
          <w:rFonts w:ascii="Times New Roman"/>
          <w:b/>
          <w:i w:val="false"/>
          <w:color w:val="000000"/>
          <w:sz w:val="28"/>
        </w:rPr>
        <w:t>9. БЭК шеңберінде электр энергиясын (қуатын) мемлекетаралық беруді жүзеге асыру кезінде мемлекетаралық қималар бойынша нақты ағындардың жоспарлы ағындардан ауытқу көлемі мен құнын есептеу тәртібі</w:t>
      </w:r>
    </w:p>
    <w:bookmarkEnd w:id="214"/>
    <w:bookmarkStart w:name="z253" w:id="215"/>
    <w:p>
      <w:pPr>
        <w:spacing w:after="0"/>
        <w:ind w:left="0"/>
        <w:jc w:val="both"/>
      </w:pPr>
      <w:r>
        <w:rPr>
          <w:rFonts w:ascii="Times New Roman"/>
          <w:b w:val="false"/>
          <w:i w:val="false"/>
          <w:color w:val="000000"/>
          <w:sz w:val="28"/>
        </w:rPr>
        <w:t>
      Мемлекетаралық қималар бойынша нақты жеткізуге мынадай құрауыштар кіреді: электр энергиясының (қуатының) мемлекетаралық беру көлемі, тараптардың шаруашылық жүргізуші субъектілері жасайтын коммерциялық шарттардың көлемі, авариялық көмектің көлемі және сальдо-ағынның нақты мәндерінің жоспардағыдан ауытқуына негізделген көлем.</w:t>
      </w:r>
    </w:p>
    <w:bookmarkEnd w:id="215"/>
    <w:bookmarkStart w:name="z254" w:id="216"/>
    <w:p>
      <w:pPr>
        <w:spacing w:after="0"/>
        <w:ind w:left="0"/>
        <w:jc w:val="both"/>
      </w:pPr>
      <w:r>
        <w:rPr>
          <w:rFonts w:ascii="Times New Roman"/>
          <w:b w:val="false"/>
          <w:i w:val="false"/>
          <w:color w:val="000000"/>
          <w:sz w:val="28"/>
        </w:rPr>
        <w:t>
      Нақты сальдо-ағынның жоспардағыдан сағаттық ауытқуларының шамасын есептеуді және ауытқулар көлемін олардың бастамасына қарай анықтауды "ФЖК БЭЖ" ААҚ, "Белэнерго" МӨБ, "КЕGОС" АҚ және "БЭЖ ЖО" ААҚ мына қағидаттар негізінде жүзеге асырады:</w:t>
      </w:r>
    </w:p>
    <w:bookmarkEnd w:id="216"/>
    <w:bookmarkStart w:name="z255" w:id="217"/>
    <w:p>
      <w:pPr>
        <w:spacing w:after="0"/>
        <w:ind w:left="0"/>
        <w:jc w:val="both"/>
      </w:pPr>
      <w:r>
        <w:rPr>
          <w:rFonts w:ascii="Times New Roman"/>
          <w:b w:val="false"/>
          <w:i w:val="false"/>
          <w:color w:val="000000"/>
          <w:sz w:val="28"/>
        </w:rPr>
        <w:t>
      а) Ресей Федерациясының энергия жүйесі арқылы электр энергиясын (қуатын) мемлекетаралық беруді жүзеге асыру кезінде электр энергиясын мемлекетаралық беру көлемінің сағаттық шамасы тәуліктік диспетчерлік кестеде ескерілген тиісті жоспарлы мәндерге теңдей етіп қабылданады.</w:t>
      </w:r>
    </w:p>
    <w:bookmarkEnd w:id="217"/>
    <w:bookmarkStart w:name="z257" w:id="218"/>
    <w:p>
      <w:pPr>
        <w:spacing w:after="0"/>
        <w:ind w:left="0"/>
        <w:jc w:val="both"/>
      </w:pPr>
      <w:r>
        <w:rPr>
          <w:rFonts w:ascii="Times New Roman"/>
          <w:b w:val="false"/>
          <w:i w:val="false"/>
          <w:color w:val="000000"/>
          <w:sz w:val="28"/>
        </w:rPr>
        <w:t>
      б) Есептеу кезеңінің әрбір сағатында коммерциялық шарттар бойынша электр энергиясын жеткізудің нақты сағаттық көлемі белгіленген тәртіппен келісілген түзетулерді ескере отырып, тәуліктік диспетчерлік кестеде ескерілген тиісті жоспарлы мәндерге теңдей етіп қабылданады.</w:t>
      </w:r>
    </w:p>
    <w:bookmarkEnd w:id="218"/>
    <w:bookmarkStart w:name="z258" w:id="219"/>
    <w:p>
      <w:pPr>
        <w:spacing w:after="0"/>
        <w:ind w:left="0"/>
        <w:jc w:val="both"/>
      </w:pPr>
      <w:r>
        <w:rPr>
          <w:rFonts w:ascii="Times New Roman"/>
          <w:b w:val="false"/>
          <w:i w:val="false"/>
          <w:color w:val="000000"/>
          <w:sz w:val="28"/>
        </w:rPr>
        <w:t>
      в) БЭК-ке қатысушы болып табылмайтын мемлекеттердің энергия жүйелерімен қарым-қатынастар шеңберінде реттелетін сағаттық ауытқулар көлемі (сыртқы теңгерімдеу) БЭК шеңберіндегі ауытқу көлемінде ескеріледі. Сыртқы теңгерімдеу көлемін анықтау тәртібі БЭК-ке қатысушы мемлекеттердің аралас энергия жүйелерінің жүйелік операторларымен (бірыңғай ұлттық (жалпыресейлік) электр желісін басқару жөніндегі ұйымның қатысуымен) келісіледі.</w:t>
      </w:r>
    </w:p>
    <w:bookmarkEnd w:id="219"/>
    <w:bookmarkStart w:name="z259" w:id="220"/>
    <w:p>
      <w:pPr>
        <w:spacing w:after="0"/>
        <w:ind w:left="0"/>
        <w:jc w:val="both"/>
      </w:pPr>
      <w:r>
        <w:rPr>
          <w:rFonts w:ascii="Times New Roman"/>
          <w:b w:val="false"/>
          <w:i w:val="false"/>
          <w:color w:val="000000"/>
          <w:sz w:val="28"/>
        </w:rPr>
        <w:t>
      г) Авариялық көмек көрсету көлемі авариялық көмек көрсету кезінде ішкі ұлттық нарық субъектілері арасында жасалатын электр энергиясын сатып алу/сату шарттарының талаптарымен анықталады.</w:t>
      </w:r>
    </w:p>
    <w:bookmarkEnd w:id="220"/>
    <w:bookmarkStart w:name="z260" w:id="221"/>
    <w:p>
      <w:pPr>
        <w:spacing w:after="0"/>
        <w:ind w:left="0"/>
        <w:jc w:val="both"/>
      </w:pPr>
      <w:r>
        <w:rPr>
          <w:rFonts w:ascii="Times New Roman"/>
          <w:b w:val="false"/>
          <w:i w:val="false"/>
          <w:color w:val="000000"/>
          <w:sz w:val="28"/>
        </w:rPr>
        <w:t>
      Сағаттық ауытқу көлемі жасалуы 6-бөлімде көзделген Тараптардың әрқайсысы үшін мемлекетаралық беруді қамтамасыз ететін шарттарға сәйкес Тараптар мемлекеттерінің уәкілетті шаруашылық жүргізуші субъектілері арасында қаржылық реттеуге жатады.</w:t>
      </w:r>
    </w:p>
    <w:bookmarkEnd w:id="221"/>
    <w:bookmarkStart w:name="z261" w:id="222"/>
    <w:p>
      <w:pPr>
        <w:spacing w:after="0"/>
        <w:ind w:left="0"/>
        <w:jc w:val="both"/>
      </w:pPr>
      <w:r>
        <w:rPr>
          <w:rFonts w:ascii="Times New Roman"/>
          <w:b w:val="false"/>
          <w:i w:val="false"/>
          <w:color w:val="000000"/>
          <w:sz w:val="28"/>
        </w:rPr>
        <w:t>
      Электр энергетикасы жүйелерінің қатар жұмысы туралы шарттардың (техникалық келісімдердің), оның ішінде БЭК-ке қатысушы мемлекеттердің энергия жүйелеріндегі жиілікті реттеу және мемлекетаралық қималар бойынша келісілген сальдо-ағындарды ұстау бөлігіндегі талаптарын сақтау қажеттілігіне сүйене отырып, ауытқулардың құны электр энергиясының (қуатының) ішкі ұлттық нарықтарының субъектілеріне электр энергиясының (қуатының) ұлттық нарықтағы жүйені теңгерімдеу жөніндегі қатынастарға қатысуы нәтижесінде көтерген негізделген шығындарды өтеуі тиіс.</w:t>
      </w:r>
    </w:p>
    <w:bookmarkEnd w:id="222"/>
    <w:bookmarkStart w:name="z263" w:id="223"/>
    <w:p>
      <w:pPr>
        <w:spacing w:after="0"/>
        <w:ind w:left="0"/>
        <w:jc w:val="both"/>
      </w:pPr>
      <w:r>
        <w:rPr>
          <w:rFonts w:ascii="Times New Roman"/>
          <w:b w:val="false"/>
          <w:i w:val="false"/>
          <w:color w:val="000000"/>
          <w:sz w:val="28"/>
        </w:rPr>
        <w:t>
      Ауытқулардың құнын есептеу электр энергетикасы жүйелерінің қатар жұмысы туралы шарттарда немесе БЭК-ге қатысушы мемлекеттер арасындағы электр энергетикасы саласындағы өзара қатынастарды реттейтін өзге шарттарда белгіленген мәндерден аспайтын көлемде энергия жүйелерінің қатар жұмысын технологиялық қамтамасыз ету мақсатында электр энергиясын (қуатын) сатып алу/сату көлемін есепке алудың айрықша тәртібі ескеріле отырып жүргізілуге тиіс.</w:t>
      </w:r>
    </w:p>
    <w:bookmarkEnd w:id="223"/>
    <w:bookmarkStart w:name="z264" w:id="224"/>
    <w:p>
      <w:pPr>
        <w:spacing w:after="0"/>
        <w:ind w:left="0"/>
        <w:jc w:val="both"/>
      </w:pPr>
      <w:r>
        <w:rPr>
          <w:rFonts w:ascii="Times New Roman"/>
          <w:b w:val="false"/>
          <w:i w:val="false"/>
          <w:color w:val="000000"/>
          <w:sz w:val="28"/>
        </w:rPr>
        <w:t>
      Ауытқуларды өтеу мақсатында есепте қолданылатын сатып алынған  және сатылған электр энергиясы мен қуаттың сандық және баға параметрлері Ресей Федерациясының коммерциялық инфрақұрылымы ұйымдарының есепті құжаттарымен расталады.</w:t>
      </w:r>
    </w:p>
    <w:bookmarkEnd w:id="224"/>
    <w:bookmarkStart w:name="z265" w:id="225"/>
    <w:p>
      <w:pPr>
        <w:spacing w:after="0"/>
        <w:ind w:left="0"/>
        <w:jc w:val="both"/>
      </w:pPr>
      <w:r>
        <w:rPr>
          <w:rFonts w:ascii="Times New Roman"/>
          <w:b w:val="false"/>
          <w:i w:val="false"/>
          <w:color w:val="000000"/>
          <w:sz w:val="28"/>
        </w:rPr>
        <w:t>
      Шарттар бойынша жеткізілімдердің құнын есептеу кезінде электр энергиясының (қуаттың) көлемін қайта есепке алуға жол берілмейді.</w:t>
      </w:r>
    </w:p>
    <w:bookmarkEnd w:id="225"/>
    <w:bookmarkStart w:name="z266" w:id="226"/>
    <w:p>
      <w:pPr>
        <w:spacing w:after="0"/>
        <w:ind w:left="0"/>
        <w:jc w:val="both"/>
      </w:pPr>
      <w:r>
        <w:rPr>
          <w:rFonts w:ascii="Times New Roman"/>
          <w:b w:val="false"/>
          <w:i w:val="false"/>
          <w:color w:val="000000"/>
          <w:sz w:val="28"/>
        </w:rPr>
        <w:t>
      Осымен 2010 жылғы 19 қарашада Санкт-Петербург қаласында қол қойылған Баға белгілеу негіздерін мен тариф саясатын қоса алғанда, электр энергетикасы саласындағы табиғи монополиялар қызметтеріне қол жеткізуді қамтамасыз ету туралы келісімнің мемлекеттік тілдегі осы аудармасы орыс тіліндегі мәтінге сәйкес келетінін куәландырамын.</w:t>
      </w:r>
    </w:p>
    <w:bookmarkEnd w:id="22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Әкімшілік-кадр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департаменті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Жұмбергенов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басқармасының бастығы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7" w:id="227"/>
    <w:p>
      <w:pPr>
        <w:spacing w:after="0"/>
        <w:ind w:left="0"/>
        <w:jc w:val="both"/>
      </w:pPr>
      <w:r>
        <w:rPr>
          <w:rFonts w:ascii="Times New Roman"/>
          <w:b w:val="false"/>
          <w:i w:val="false"/>
          <w:color w:val="000000"/>
          <w:sz w:val="28"/>
        </w:rPr>
        <w:t>
      Осымен, аталған мәтін Санкт-Петербург қаласында 2010 жылдың 19 қарашада Беларусь Республикасынан - Беларусь Республикасы Премьер-Министрі С.С.Сидорский, Қазақстан Республикасы Үкіметінен - Қазақстан Республикасы Премьер-Министрі К.Қ.Мәсімов, Ресей Федерациясы Үкіметінен - Ресей Федерациясы Үкіметінің төрағасы В.В.Путин қол қойған 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келісімнің түпнұсқасының толық және дәлме-дәл көшірмесі болып табылатындығын куәландырамын.</w:t>
      </w:r>
    </w:p>
    <w:bookmarkEnd w:id="227"/>
    <w:bookmarkStart w:name="z268" w:id="228"/>
    <w:p>
      <w:pPr>
        <w:spacing w:after="0"/>
        <w:ind w:left="0"/>
        <w:jc w:val="both"/>
      </w:pPr>
      <w:r>
        <w:rPr>
          <w:rFonts w:ascii="Times New Roman"/>
          <w:b w:val="false"/>
          <w:i w:val="false"/>
          <w:color w:val="000000"/>
          <w:sz w:val="28"/>
        </w:rPr>
        <w:t>
      Түпнұсқа данасы Еуразиялық Экономикалық Қоғамдастық Интеграциялық Комитетінде сақталады.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Тігілген, қол және мөр қойылып</w:t>
            </w:r>
            <w:r>
              <w:br/>
            </w:r>
            <w:r>
              <w:rPr>
                <w:rFonts w:ascii="Times New Roman"/>
                <w:b w:val="false"/>
                <w:i w:val="false"/>
                <w:color w:val="000000"/>
                <w:sz w:val="20"/>
              </w:rPr>
              <w:t>бекітілген барлығы 40 парақ</w:t>
            </w:r>
          </w:p>
        </w:tc>
      </w:tr>
    </w:tbl>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ЕурАзЭС Интеграциялық</w:t>
            </w:r>
            <w:r>
              <w:br/>
            </w:r>
            <w:r>
              <w:rPr>
                <w:rFonts w:ascii="Times New Roman"/>
                <w:b w:val="false"/>
                <w:i w:val="false"/>
                <w:color w:val="000000"/>
                <w:sz w:val="20"/>
              </w:rPr>
              <w:t>Комитеті Хатшылығының</w:t>
            </w:r>
            <w:r>
              <w:br/>
            </w:r>
            <w:r>
              <w:rPr>
                <w:rFonts w:ascii="Times New Roman"/>
                <w:b w:val="false"/>
                <w:i w:val="false"/>
                <w:color w:val="000000"/>
                <w:sz w:val="20"/>
              </w:rPr>
              <w:t>Құқықтық департаменті басшысы</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2011 жылдағы 14 желтоқсан                  В.С.Князев</w:t>
      </w:r>
    </w:p>
    <w:bookmarkStart w:name="z269" w:id="229"/>
    <w:p>
      <w:pPr>
        <w:spacing w:after="0"/>
        <w:ind w:left="0"/>
        <w:jc w:val="both"/>
      </w:pPr>
      <w:r>
        <w:rPr>
          <w:rFonts w:ascii="Times New Roman"/>
          <w:b w:val="false"/>
          <w:i w:val="false"/>
          <w:color w:val="000000"/>
          <w:sz w:val="28"/>
        </w:rPr>
        <w:t>
      2010 жылғы 19 қарашада Санкт-Петербург қаласында қол қойылған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келісімнің куәландырылған көшірмесінің куәландырылған көшірмесі екендігін растаймын.</w:t>
      </w:r>
    </w:p>
    <w:bookmarkEnd w:id="22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Пискорский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