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18fc7" w14:textId="ad18f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құқық қорғау қызметін жетілдіру және қылмыстық заңнаманы одан әрі ізгілендіру мәселелерi бойынша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2011 жылғы 9 қарашадағы 490-IV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xml:space="preserve"> Қазақстан Республикасының мына заңнамалық актiлерiне өзгерiстер мен толықтырулар енгiзiлсiн:</w:t>
      </w:r>
    </w:p>
    <w:bookmarkEnd w:id="0"/>
    <w:bookmarkStart w:name="z421" w:id="1"/>
    <w:p>
      <w:pPr>
        <w:spacing w:after="0"/>
        <w:ind w:left="0"/>
        <w:jc w:val="both"/>
      </w:pPr>
      <w:r>
        <w:rPr>
          <w:rFonts w:ascii="Times New Roman"/>
          <w:b w:val="false"/>
          <w:i w:val="false"/>
          <w:color w:val="000000"/>
          <w:sz w:val="28"/>
        </w:rPr>
        <w:t>
      1. 1997 жылғы 16 шiлдедегi Қазақстан Республикасының </w:t>
      </w:r>
      <w:r>
        <w:rPr>
          <w:rFonts w:ascii="Times New Roman"/>
          <w:b w:val="false"/>
          <w:i w:val="false"/>
          <w:color w:val="000000"/>
          <w:sz w:val="28"/>
        </w:rPr>
        <w:t>Қылмыстық кодексiне</w:t>
      </w:r>
      <w:r>
        <w:rPr>
          <w:rFonts w:ascii="Times New Roman"/>
          <w:b w:val="false"/>
          <w:i w:val="false"/>
          <w:color w:val="000000"/>
          <w:sz w:val="28"/>
        </w:rPr>
        <w:t xml:space="preserve"> (Қазақстан Республикасы Парламентiнiң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w:t>
      </w:r>
    </w:p>
    <w:bookmarkEnd w:id="1"/>
    <w:bookmarkStart w:name="z2" w:id="2"/>
    <w:p>
      <w:pPr>
        <w:spacing w:after="0"/>
        <w:ind w:left="0"/>
        <w:jc w:val="both"/>
      </w:pPr>
      <w:r>
        <w:rPr>
          <w:rFonts w:ascii="Times New Roman"/>
          <w:b w:val="false"/>
          <w:i w:val="false"/>
          <w:color w:val="000000"/>
          <w:sz w:val="28"/>
        </w:rPr>
        <w:t>
      1) бүкіл мәтін бойынша бөлімдердің нөмірленуі араб цифрларымен белгіленсін;</w:t>
      </w:r>
    </w:p>
    <w:bookmarkEnd w:id="2"/>
    <w:bookmarkStart w:name="z3" w:id="3"/>
    <w:p>
      <w:pPr>
        <w:spacing w:after="0"/>
        <w:ind w:left="0"/>
        <w:jc w:val="both"/>
      </w:pPr>
      <w:r>
        <w:rPr>
          <w:rFonts w:ascii="Times New Roman"/>
          <w:b w:val="false"/>
          <w:i w:val="false"/>
          <w:color w:val="000000"/>
          <w:sz w:val="28"/>
        </w:rPr>
        <w:t>
      2) мынадай мазмұндағы мазмұнмен толықтырылсын:</w:t>
      </w:r>
      <w:r>
        <w:br/>
      </w:r>
      <w:r>
        <w:rPr>
          <w:rFonts w:ascii="Times New Roman"/>
          <w:b w:val="false"/>
          <w:i w:val="false"/>
          <w:color w:val="000000"/>
          <w:sz w:val="28"/>
        </w:rPr>
        <w:t xml:space="preserve">
«Мазмұны </w:t>
      </w:r>
    </w:p>
    <w:bookmarkEnd w:id="3"/>
    <w:bookmarkStart w:name="z4" w:id="4"/>
    <w:p>
      <w:pPr>
        <w:spacing w:after="0"/>
        <w:ind w:left="0"/>
        <w:jc w:val="both"/>
      </w:pPr>
      <w:r>
        <w:rPr>
          <w:rFonts w:ascii="Times New Roman"/>
          <w:b w:val="false"/>
          <w:i w:val="false"/>
          <w:color w:val="000000"/>
          <w:sz w:val="28"/>
        </w:rPr>
        <w:t xml:space="preserve">
Жалпы бөлім </w:t>
      </w:r>
      <w:r>
        <w:br/>
      </w:r>
      <w:r>
        <w:rPr>
          <w:rFonts w:ascii="Times New Roman"/>
          <w:b w:val="false"/>
          <w:i w:val="false"/>
          <w:color w:val="000000"/>
          <w:sz w:val="28"/>
        </w:rPr>
        <w:t>
1-бөлiм. Қылмыстық заң</w:t>
      </w:r>
      <w:r>
        <w:br/>
      </w:r>
      <w:r>
        <w:rPr>
          <w:rFonts w:ascii="Times New Roman"/>
          <w:b w:val="false"/>
          <w:i w:val="false"/>
          <w:color w:val="000000"/>
          <w:sz w:val="28"/>
        </w:rPr>
        <w:t>
1-бап. Қазақстан Республикасының қылмыстық заңнамасы</w:t>
      </w:r>
      <w:r>
        <w:br/>
      </w:r>
      <w:r>
        <w:rPr>
          <w:rFonts w:ascii="Times New Roman"/>
          <w:b w:val="false"/>
          <w:i w:val="false"/>
          <w:color w:val="000000"/>
          <w:sz w:val="28"/>
        </w:rPr>
        <w:t xml:space="preserve">
2-бап. Қылмыстық кодекстiң мiндеттерi </w:t>
      </w:r>
      <w:r>
        <w:br/>
      </w:r>
      <w:r>
        <w:rPr>
          <w:rFonts w:ascii="Times New Roman"/>
          <w:b w:val="false"/>
          <w:i w:val="false"/>
          <w:color w:val="000000"/>
          <w:sz w:val="28"/>
        </w:rPr>
        <w:t xml:space="preserve">
3-бап. Қылмыстық жауаптылық негiзi </w:t>
      </w:r>
      <w:r>
        <w:br/>
      </w:r>
      <w:r>
        <w:rPr>
          <w:rFonts w:ascii="Times New Roman"/>
          <w:b w:val="false"/>
          <w:i w:val="false"/>
          <w:color w:val="000000"/>
          <w:sz w:val="28"/>
        </w:rPr>
        <w:t xml:space="preserve">
4-бап. Қылмыстық заңның уақыт бойынша қолданылуы </w:t>
      </w:r>
      <w:r>
        <w:br/>
      </w:r>
      <w:r>
        <w:rPr>
          <w:rFonts w:ascii="Times New Roman"/>
          <w:b w:val="false"/>
          <w:i w:val="false"/>
          <w:color w:val="000000"/>
          <w:sz w:val="28"/>
        </w:rPr>
        <w:t xml:space="preserve">
5-бап. Қылмыстық заңның керi күшi </w:t>
      </w:r>
      <w:r>
        <w:br/>
      </w:r>
      <w:r>
        <w:rPr>
          <w:rFonts w:ascii="Times New Roman"/>
          <w:b w:val="false"/>
          <w:i w:val="false"/>
          <w:color w:val="000000"/>
          <w:sz w:val="28"/>
        </w:rPr>
        <w:t>
6-бап. Қылмыстық заңның Қазақстан Республикасы аумағында қылмыс жасаған адамдарға қатысты қолданылуы</w:t>
      </w:r>
      <w:r>
        <w:br/>
      </w:r>
      <w:r>
        <w:rPr>
          <w:rFonts w:ascii="Times New Roman"/>
          <w:b w:val="false"/>
          <w:i w:val="false"/>
          <w:color w:val="000000"/>
          <w:sz w:val="28"/>
        </w:rPr>
        <w:t>
7-бап. Қылмыстық заңның Қазақстан Республикасының шегiнен тыс жерлерде қылмыс жасаған адамдарға қатысты қолданылуы</w:t>
      </w:r>
      <w:r>
        <w:br/>
      </w:r>
      <w:r>
        <w:rPr>
          <w:rFonts w:ascii="Times New Roman"/>
          <w:b w:val="false"/>
          <w:i w:val="false"/>
          <w:color w:val="000000"/>
          <w:sz w:val="28"/>
        </w:rPr>
        <w:t>
8-бап. Қылмыс жасаған адамдарды ұстап беру</w:t>
      </w:r>
      <w:r>
        <w:br/>
      </w:r>
      <w:r>
        <w:rPr>
          <w:rFonts w:ascii="Times New Roman"/>
          <w:b w:val="false"/>
          <w:i w:val="false"/>
          <w:color w:val="000000"/>
          <w:sz w:val="28"/>
        </w:rPr>
        <w:t>
2-бөлiм. Қылмыс</w:t>
      </w:r>
      <w:r>
        <w:br/>
      </w:r>
      <w:r>
        <w:rPr>
          <w:rFonts w:ascii="Times New Roman"/>
          <w:b w:val="false"/>
          <w:i w:val="false"/>
          <w:color w:val="000000"/>
          <w:sz w:val="28"/>
        </w:rPr>
        <w:t xml:space="preserve">
9-бап. Қылмыс ұғымы </w:t>
      </w:r>
      <w:r>
        <w:br/>
      </w:r>
      <w:r>
        <w:rPr>
          <w:rFonts w:ascii="Times New Roman"/>
          <w:b w:val="false"/>
          <w:i w:val="false"/>
          <w:color w:val="000000"/>
          <w:sz w:val="28"/>
        </w:rPr>
        <w:t xml:space="preserve">
10-бап. Қылмыс санаттары </w:t>
      </w:r>
      <w:r>
        <w:br/>
      </w:r>
      <w:r>
        <w:rPr>
          <w:rFonts w:ascii="Times New Roman"/>
          <w:b w:val="false"/>
          <w:i w:val="false"/>
          <w:color w:val="000000"/>
          <w:sz w:val="28"/>
        </w:rPr>
        <w:t>
10-1-бап. Әкімшілік преюдиция</w:t>
      </w:r>
      <w:r>
        <w:br/>
      </w:r>
      <w:r>
        <w:rPr>
          <w:rFonts w:ascii="Times New Roman"/>
          <w:b w:val="false"/>
          <w:i w:val="false"/>
          <w:color w:val="000000"/>
          <w:sz w:val="28"/>
        </w:rPr>
        <w:t xml:space="preserve">
11-бап. Қылмыстың бiрнеше мәрте жасалуы </w:t>
      </w:r>
      <w:r>
        <w:br/>
      </w:r>
      <w:r>
        <w:rPr>
          <w:rFonts w:ascii="Times New Roman"/>
          <w:b w:val="false"/>
          <w:i w:val="false"/>
          <w:color w:val="000000"/>
          <w:sz w:val="28"/>
        </w:rPr>
        <w:t xml:space="preserve">
12-бап. Қылмыстардың жиынтығы </w:t>
      </w:r>
      <w:r>
        <w:br/>
      </w:r>
      <w:r>
        <w:rPr>
          <w:rFonts w:ascii="Times New Roman"/>
          <w:b w:val="false"/>
          <w:i w:val="false"/>
          <w:color w:val="000000"/>
          <w:sz w:val="28"/>
        </w:rPr>
        <w:t xml:space="preserve">
13-бап. Қылмыстың қайталануы </w:t>
      </w:r>
      <w:r>
        <w:br/>
      </w:r>
      <w:r>
        <w:rPr>
          <w:rFonts w:ascii="Times New Roman"/>
          <w:b w:val="false"/>
          <w:i w:val="false"/>
          <w:color w:val="000000"/>
          <w:sz w:val="28"/>
        </w:rPr>
        <w:t>
14-бап. Қылмыстық жауапқа тартылуға тиiстi адамдар</w:t>
      </w:r>
      <w:r>
        <w:br/>
      </w:r>
      <w:r>
        <w:rPr>
          <w:rFonts w:ascii="Times New Roman"/>
          <w:b w:val="false"/>
          <w:i w:val="false"/>
          <w:color w:val="000000"/>
          <w:sz w:val="28"/>
        </w:rPr>
        <w:t xml:space="preserve">
15-бап. Қылмыстық жауаптылық басталатын жас шамасы </w:t>
      </w:r>
      <w:r>
        <w:br/>
      </w:r>
      <w:r>
        <w:rPr>
          <w:rFonts w:ascii="Times New Roman"/>
          <w:b w:val="false"/>
          <w:i w:val="false"/>
          <w:color w:val="000000"/>
          <w:sz w:val="28"/>
        </w:rPr>
        <w:t>
16-бап. Есi дұрыс еместiк</w:t>
      </w:r>
      <w:r>
        <w:br/>
      </w:r>
      <w:r>
        <w:rPr>
          <w:rFonts w:ascii="Times New Roman"/>
          <w:b w:val="false"/>
          <w:i w:val="false"/>
          <w:color w:val="000000"/>
          <w:sz w:val="28"/>
        </w:rPr>
        <w:t>
17-бап. Есiнiң дұрыстығы жоққа шығарылмайтын, психикасы бұзылған адамның қылмыстық жауаптылығы</w:t>
      </w:r>
      <w:r>
        <w:br/>
      </w:r>
      <w:r>
        <w:rPr>
          <w:rFonts w:ascii="Times New Roman"/>
          <w:b w:val="false"/>
          <w:i w:val="false"/>
          <w:color w:val="000000"/>
          <w:sz w:val="28"/>
        </w:rPr>
        <w:t>
18-бап. Мас күйiнде қылмыс жасаған адамның қылмыстық жауаптылығы</w:t>
      </w:r>
      <w:r>
        <w:br/>
      </w:r>
      <w:r>
        <w:rPr>
          <w:rFonts w:ascii="Times New Roman"/>
          <w:b w:val="false"/>
          <w:i w:val="false"/>
          <w:color w:val="000000"/>
          <w:sz w:val="28"/>
        </w:rPr>
        <w:t>
19-бап. Кiнә</w:t>
      </w:r>
      <w:r>
        <w:br/>
      </w:r>
      <w:r>
        <w:rPr>
          <w:rFonts w:ascii="Times New Roman"/>
          <w:b w:val="false"/>
          <w:i w:val="false"/>
          <w:color w:val="000000"/>
          <w:sz w:val="28"/>
        </w:rPr>
        <w:t>
20-бап. Қасақана жасалған қылмыс</w:t>
      </w:r>
      <w:r>
        <w:br/>
      </w:r>
      <w:r>
        <w:rPr>
          <w:rFonts w:ascii="Times New Roman"/>
          <w:b w:val="false"/>
          <w:i w:val="false"/>
          <w:color w:val="000000"/>
          <w:sz w:val="28"/>
        </w:rPr>
        <w:t xml:space="preserve">
21-бап. Абайсызда жасалған қылмыс </w:t>
      </w:r>
      <w:r>
        <w:br/>
      </w:r>
      <w:r>
        <w:rPr>
          <w:rFonts w:ascii="Times New Roman"/>
          <w:b w:val="false"/>
          <w:i w:val="false"/>
          <w:color w:val="000000"/>
          <w:sz w:val="28"/>
        </w:rPr>
        <w:t xml:space="preserve">
22-бап. Кiнәнiң екi нысанымен жасалған қылмыс үшiн жауаптылық </w:t>
      </w:r>
      <w:r>
        <w:br/>
      </w:r>
      <w:r>
        <w:rPr>
          <w:rFonts w:ascii="Times New Roman"/>
          <w:b w:val="false"/>
          <w:i w:val="false"/>
          <w:color w:val="000000"/>
          <w:sz w:val="28"/>
        </w:rPr>
        <w:t xml:space="preserve">
23-бап. Жазықсыз зиян келтiру </w:t>
      </w:r>
      <w:r>
        <w:br/>
      </w:r>
      <w:r>
        <w:rPr>
          <w:rFonts w:ascii="Times New Roman"/>
          <w:b w:val="false"/>
          <w:i w:val="false"/>
          <w:color w:val="000000"/>
          <w:sz w:val="28"/>
        </w:rPr>
        <w:t xml:space="preserve">
24-бап. Қылмысқа дайындалу және қылмыс жасауға оқталу </w:t>
      </w:r>
      <w:r>
        <w:br/>
      </w:r>
      <w:r>
        <w:rPr>
          <w:rFonts w:ascii="Times New Roman"/>
          <w:b w:val="false"/>
          <w:i w:val="false"/>
          <w:color w:val="000000"/>
          <w:sz w:val="28"/>
        </w:rPr>
        <w:t xml:space="preserve">
25-бап. Аяқталған қылмыс </w:t>
      </w:r>
      <w:r>
        <w:br/>
      </w:r>
      <w:r>
        <w:rPr>
          <w:rFonts w:ascii="Times New Roman"/>
          <w:b w:val="false"/>
          <w:i w:val="false"/>
          <w:color w:val="000000"/>
          <w:sz w:val="28"/>
        </w:rPr>
        <w:t xml:space="preserve">
26-бап. Қылмыс жасаудан өз еркiмен бас тарту </w:t>
      </w:r>
      <w:r>
        <w:br/>
      </w:r>
      <w:r>
        <w:rPr>
          <w:rFonts w:ascii="Times New Roman"/>
          <w:b w:val="false"/>
          <w:i w:val="false"/>
          <w:color w:val="000000"/>
          <w:sz w:val="28"/>
        </w:rPr>
        <w:t xml:space="preserve">
27-бап. Қылмысқа қатысу ұғымы </w:t>
      </w:r>
      <w:r>
        <w:br/>
      </w:r>
      <w:r>
        <w:rPr>
          <w:rFonts w:ascii="Times New Roman"/>
          <w:b w:val="false"/>
          <w:i w:val="false"/>
          <w:color w:val="000000"/>
          <w:sz w:val="28"/>
        </w:rPr>
        <w:t xml:space="preserve">
28-бап. Қылмысқа қатысушылардың түрлерi </w:t>
      </w:r>
      <w:r>
        <w:br/>
      </w:r>
      <w:r>
        <w:rPr>
          <w:rFonts w:ascii="Times New Roman"/>
          <w:b w:val="false"/>
          <w:i w:val="false"/>
          <w:color w:val="000000"/>
          <w:sz w:val="28"/>
        </w:rPr>
        <w:t xml:space="preserve">
29-бап. Қылмысқа қатысушылардың жауаптылығы </w:t>
      </w:r>
      <w:r>
        <w:br/>
      </w:r>
      <w:r>
        <w:rPr>
          <w:rFonts w:ascii="Times New Roman"/>
          <w:b w:val="false"/>
          <w:i w:val="false"/>
          <w:color w:val="000000"/>
          <w:sz w:val="28"/>
        </w:rPr>
        <w:t xml:space="preserve">
30-бап. Қылмысқа қатысушының шектен шығушылығы </w:t>
      </w:r>
      <w:r>
        <w:br/>
      </w:r>
      <w:r>
        <w:rPr>
          <w:rFonts w:ascii="Times New Roman"/>
          <w:b w:val="false"/>
          <w:i w:val="false"/>
          <w:color w:val="000000"/>
          <w:sz w:val="28"/>
        </w:rPr>
        <w:t xml:space="preserve">
31-бап. Қылмысқа қатысу нысандары </w:t>
      </w:r>
      <w:r>
        <w:br/>
      </w:r>
      <w:r>
        <w:rPr>
          <w:rFonts w:ascii="Times New Roman"/>
          <w:b w:val="false"/>
          <w:i w:val="false"/>
          <w:color w:val="000000"/>
          <w:sz w:val="28"/>
        </w:rPr>
        <w:t xml:space="preserve">
32-бап. Қажеттi қорғану </w:t>
      </w:r>
      <w:r>
        <w:br/>
      </w:r>
      <w:r>
        <w:rPr>
          <w:rFonts w:ascii="Times New Roman"/>
          <w:b w:val="false"/>
          <w:i w:val="false"/>
          <w:color w:val="000000"/>
          <w:sz w:val="28"/>
        </w:rPr>
        <w:t xml:space="preserve">
33-бап. Қол сұғушылық жасаған адамды ұстау кезiнде зиян келтiру </w:t>
      </w:r>
      <w:r>
        <w:br/>
      </w:r>
      <w:r>
        <w:rPr>
          <w:rFonts w:ascii="Times New Roman"/>
          <w:b w:val="false"/>
          <w:i w:val="false"/>
          <w:color w:val="000000"/>
          <w:sz w:val="28"/>
        </w:rPr>
        <w:t xml:space="preserve">
34-бап. Аса қажеттiлiк </w:t>
      </w:r>
      <w:r>
        <w:br/>
      </w:r>
      <w:r>
        <w:rPr>
          <w:rFonts w:ascii="Times New Roman"/>
          <w:b w:val="false"/>
          <w:i w:val="false"/>
          <w:color w:val="000000"/>
          <w:sz w:val="28"/>
        </w:rPr>
        <w:t xml:space="preserve">
34-1-бап. Жедел-іздестіру шараларын жүзеге асыру </w:t>
      </w:r>
      <w:r>
        <w:br/>
      </w:r>
      <w:r>
        <w:rPr>
          <w:rFonts w:ascii="Times New Roman"/>
          <w:b w:val="false"/>
          <w:i w:val="false"/>
          <w:color w:val="000000"/>
          <w:sz w:val="28"/>
        </w:rPr>
        <w:t xml:space="preserve">
35-бап. Орынды тәуекел </w:t>
      </w:r>
      <w:r>
        <w:br/>
      </w:r>
      <w:r>
        <w:rPr>
          <w:rFonts w:ascii="Times New Roman"/>
          <w:b w:val="false"/>
          <w:i w:val="false"/>
          <w:color w:val="000000"/>
          <w:sz w:val="28"/>
        </w:rPr>
        <w:t>
36-бап. Күштеп немесе психикалық мәжбүрлеу</w:t>
      </w:r>
      <w:r>
        <w:br/>
      </w:r>
      <w:r>
        <w:rPr>
          <w:rFonts w:ascii="Times New Roman"/>
          <w:b w:val="false"/>
          <w:i w:val="false"/>
          <w:color w:val="000000"/>
          <w:sz w:val="28"/>
        </w:rPr>
        <w:t xml:space="preserve">
37-бап. Бұйрықты немесе өкiмдi орындау </w:t>
      </w:r>
      <w:r>
        <w:br/>
      </w:r>
      <w:r>
        <w:rPr>
          <w:rFonts w:ascii="Times New Roman"/>
          <w:b w:val="false"/>
          <w:i w:val="false"/>
          <w:color w:val="000000"/>
          <w:sz w:val="28"/>
        </w:rPr>
        <w:t>
3-бөлiм. Жаза</w:t>
      </w:r>
      <w:r>
        <w:br/>
      </w:r>
      <w:r>
        <w:rPr>
          <w:rFonts w:ascii="Times New Roman"/>
          <w:b w:val="false"/>
          <w:i w:val="false"/>
          <w:color w:val="000000"/>
          <w:sz w:val="28"/>
        </w:rPr>
        <w:t xml:space="preserve">
38-бап. Жаза ұғымы мен оның мақсаттары </w:t>
      </w:r>
      <w:r>
        <w:br/>
      </w:r>
      <w:r>
        <w:rPr>
          <w:rFonts w:ascii="Times New Roman"/>
          <w:b w:val="false"/>
          <w:i w:val="false"/>
          <w:color w:val="000000"/>
          <w:sz w:val="28"/>
        </w:rPr>
        <w:t xml:space="preserve">
39-бап. Жазаның түрлерi </w:t>
      </w:r>
      <w:r>
        <w:br/>
      </w:r>
      <w:r>
        <w:rPr>
          <w:rFonts w:ascii="Times New Roman"/>
          <w:b w:val="false"/>
          <w:i w:val="false"/>
          <w:color w:val="000000"/>
          <w:sz w:val="28"/>
        </w:rPr>
        <w:t xml:space="preserve">
40-бап. Айыппұл </w:t>
      </w:r>
      <w:r>
        <w:br/>
      </w:r>
      <w:r>
        <w:rPr>
          <w:rFonts w:ascii="Times New Roman"/>
          <w:b w:val="false"/>
          <w:i w:val="false"/>
          <w:color w:val="000000"/>
          <w:sz w:val="28"/>
        </w:rPr>
        <w:t xml:space="preserve">
41-бап. Белгiлi бiр лауазымды атқару немесе белгiлi бiр қызметпен айналысу құқығынан айыру </w:t>
      </w:r>
      <w:r>
        <w:br/>
      </w:r>
      <w:r>
        <w:rPr>
          <w:rFonts w:ascii="Times New Roman"/>
          <w:b w:val="false"/>
          <w:i w:val="false"/>
          <w:color w:val="000000"/>
          <w:sz w:val="28"/>
        </w:rPr>
        <w:t xml:space="preserve">
42-бап. Қоғамдық жұмыстарға тарту </w:t>
      </w:r>
      <w:r>
        <w:br/>
      </w:r>
      <w:r>
        <w:rPr>
          <w:rFonts w:ascii="Times New Roman"/>
          <w:b w:val="false"/>
          <w:i w:val="false"/>
          <w:color w:val="000000"/>
          <w:sz w:val="28"/>
        </w:rPr>
        <w:t xml:space="preserve">
43-бап. Түзеу жұмыстары </w:t>
      </w:r>
      <w:r>
        <w:br/>
      </w:r>
      <w:r>
        <w:rPr>
          <w:rFonts w:ascii="Times New Roman"/>
          <w:b w:val="false"/>
          <w:i w:val="false"/>
          <w:color w:val="000000"/>
          <w:sz w:val="28"/>
        </w:rPr>
        <w:t xml:space="preserve">
44-бап. Әскери қызмет бойынша шектеу </w:t>
      </w:r>
      <w:r>
        <w:br/>
      </w:r>
      <w:r>
        <w:rPr>
          <w:rFonts w:ascii="Times New Roman"/>
          <w:b w:val="false"/>
          <w:i w:val="false"/>
          <w:color w:val="000000"/>
          <w:sz w:val="28"/>
        </w:rPr>
        <w:t xml:space="preserve">
45-бап. Бас бостандығын шектеу </w:t>
      </w:r>
      <w:r>
        <w:br/>
      </w:r>
      <w:r>
        <w:rPr>
          <w:rFonts w:ascii="Times New Roman"/>
          <w:b w:val="false"/>
          <w:i w:val="false"/>
          <w:color w:val="000000"/>
          <w:sz w:val="28"/>
        </w:rPr>
        <w:t>
46-бап. Абақтыда ұстау</w:t>
      </w:r>
      <w:r>
        <w:br/>
      </w:r>
      <w:r>
        <w:rPr>
          <w:rFonts w:ascii="Times New Roman"/>
          <w:b w:val="false"/>
          <w:i w:val="false"/>
          <w:color w:val="000000"/>
          <w:sz w:val="28"/>
        </w:rPr>
        <w:t>
47-бап. 2009 жылғы 10 шілдедегі № 177-IV ҚР Заңымен алып тасталды (қолданысқа енгізілу тәртібін 2-баптан қараңыз)</w:t>
      </w:r>
      <w:r>
        <w:br/>
      </w:r>
      <w:r>
        <w:rPr>
          <w:rFonts w:ascii="Times New Roman"/>
          <w:b w:val="false"/>
          <w:i w:val="false"/>
          <w:color w:val="000000"/>
          <w:sz w:val="28"/>
        </w:rPr>
        <w:t xml:space="preserve">
48-бап. Бас бостандығынан айыру </w:t>
      </w:r>
      <w:r>
        <w:br/>
      </w:r>
      <w:r>
        <w:rPr>
          <w:rFonts w:ascii="Times New Roman"/>
          <w:b w:val="false"/>
          <w:i w:val="false"/>
          <w:color w:val="000000"/>
          <w:sz w:val="28"/>
        </w:rPr>
        <w:t xml:space="preserve">
49-бап. Өлiм жазасы </w:t>
      </w:r>
      <w:r>
        <w:br/>
      </w:r>
      <w:r>
        <w:rPr>
          <w:rFonts w:ascii="Times New Roman"/>
          <w:b w:val="false"/>
          <w:i w:val="false"/>
          <w:color w:val="000000"/>
          <w:sz w:val="28"/>
        </w:rPr>
        <w:t>
50-бап. Арнаулы, әскери немесе құрметтi атағынан, сыныптық шенiнен, дипломатиялық дәрежесiнен, бiлiктiлiк сыныбынан және мемлекеттік наградаларынан айыру</w:t>
      </w:r>
      <w:r>
        <w:br/>
      </w:r>
      <w:r>
        <w:rPr>
          <w:rFonts w:ascii="Times New Roman"/>
          <w:b w:val="false"/>
          <w:i w:val="false"/>
          <w:color w:val="000000"/>
          <w:sz w:val="28"/>
        </w:rPr>
        <w:t>
51-бап. Мүлiктi тәркiлеу</w:t>
      </w:r>
      <w:r>
        <w:br/>
      </w:r>
      <w:r>
        <w:rPr>
          <w:rFonts w:ascii="Times New Roman"/>
          <w:b w:val="false"/>
          <w:i w:val="false"/>
          <w:color w:val="000000"/>
          <w:sz w:val="28"/>
        </w:rPr>
        <w:t>
4-бөлім. Жаза тағайындау</w:t>
      </w:r>
      <w:r>
        <w:br/>
      </w:r>
      <w:r>
        <w:rPr>
          <w:rFonts w:ascii="Times New Roman"/>
          <w:b w:val="false"/>
          <w:i w:val="false"/>
          <w:color w:val="000000"/>
          <w:sz w:val="28"/>
        </w:rPr>
        <w:t xml:space="preserve">
52-бап. Жаза тағайындаудың жалпы негiздерi </w:t>
      </w:r>
      <w:r>
        <w:br/>
      </w:r>
      <w:r>
        <w:rPr>
          <w:rFonts w:ascii="Times New Roman"/>
          <w:b w:val="false"/>
          <w:i w:val="false"/>
          <w:color w:val="000000"/>
          <w:sz w:val="28"/>
        </w:rPr>
        <w:t xml:space="preserve">
53-бап. Қылмыстық жауаптылық пен жазаны жеңiлдететiн мән-жайлар </w:t>
      </w:r>
      <w:r>
        <w:br/>
      </w:r>
      <w:r>
        <w:rPr>
          <w:rFonts w:ascii="Times New Roman"/>
          <w:b w:val="false"/>
          <w:i w:val="false"/>
          <w:color w:val="000000"/>
          <w:sz w:val="28"/>
        </w:rPr>
        <w:t xml:space="preserve">
54-бап. Қылмыстық жауаптылық пен жазаны ауырлататын мән-жайлар </w:t>
      </w:r>
      <w:r>
        <w:br/>
      </w:r>
      <w:r>
        <w:rPr>
          <w:rFonts w:ascii="Times New Roman"/>
          <w:b w:val="false"/>
          <w:i w:val="false"/>
          <w:color w:val="000000"/>
          <w:sz w:val="28"/>
        </w:rPr>
        <w:t xml:space="preserve">
55-бап. Осы қылмыс үшiн көзделген жазадан гөрi неғұрлым жеңiл жаза тағайындау </w:t>
      </w:r>
      <w:r>
        <w:br/>
      </w:r>
      <w:r>
        <w:rPr>
          <w:rFonts w:ascii="Times New Roman"/>
          <w:b w:val="false"/>
          <w:i w:val="false"/>
          <w:color w:val="000000"/>
          <w:sz w:val="28"/>
        </w:rPr>
        <w:t xml:space="preserve">
56-бап. Аяқталмаған қылмыс үшiн жаза тағайындау </w:t>
      </w:r>
      <w:r>
        <w:br/>
      </w:r>
      <w:r>
        <w:rPr>
          <w:rFonts w:ascii="Times New Roman"/>
          <w:b w:val="false"/>
          <w:i w:val="false"/>
          <w:color w:val="000000"/>
          <w:sz w:val="28"/>
        </w:rPr>
        <w:t xml:space="preserve">
57-бап. Қатысумен жасалған қылмыс үшiн жаза тағайындау </w:t>
      </w:r>
      <w:r>
        <w:br/>
      </w:r>
      <w:r>
        <w:rPr>
          <w:rFonts w:ascii="Times New Roman"/>
          <w:b w:val="false"/>
          <w:i w:val="false"/>
          <w:color w:val="000000"/>
          <w:sz w:val="28"/>
        </w:rPr>
        <w:t xml:space="preserve">
58-бап. Қылмыстардың жиынтығы бойынша жаза тағайындау </w:t>
      </w:r>
      <w:r>
        <w:br/>
      </w:r>
      <w:r>
        <w:rPr>
          <w:rFonts w:ascii="Times New Roman"/>
          <w:b w:val="false"/>
          <w:i w:val="false"/>
          <w:color w:val="000000"/>
          <w:sz w:val="28"/>
        </w:rPr>
        <w:t xml:space="preserve">
59-бап. Қылмыстардың қайталануы жағдайында жаза тағайындау </w:t>
      </w:r>
      <w:r>
        <w:br/>
      </w:r>
      <w:r>
        <w:rPr>
          <w:rFonts w:ascii="Times New Roman"/>
          <w:b w:val="false"/>
          <w:i w:val="false"/>
          <w:color w:val="000000"/>
          <w:sz w:val="28"/>
        </w:rPr>
        <w:t xml:space="preserve">
60-бап. Үкiмдердiң жиынтығы бойынша жаза тағайындау </w:t>
      </w:r>
      <w:r>
        <w:br/>
      </w:r>
      <w:r>
        <w:rPr>
          <w:rFonts w:ascii="Times New Roman"/>
          <w:b w:val="false"/>
          <w:i w:val="false"/>
          <w:color w:val="000000"/>
          <w:sz w:val="28"/>
        </w:rPr>
        <w:t xml:space="preserve">
61-бап. Жаза мерзiмдерiн қосу кезiнде оларды белгiлеу тәртiбi </w:t>
      </w:r>
      <w:r>
        <w:br/>
      </w:r>
      <w:r>
        <w:rPr>
          <w:rFonts w:ascii="Times New Roman"/>
          <w:b w:val="false"/>
          <w:i w:val="false"/>
          <w:color w:val="000000"/>
          <w:sz w:val="28"/>
        </w:rPr>
        <w:t xml:space="preserve">
62-бап. Жаза мерзiмдерiн есептеу және жазаны есепке алу </w:t>
      </w:r>
      <w:r>
        <w:br/>
      </w:r>
      <w:r>
        <w:rPr>
          <w:rFonts w:ascii="Times New Roman"/>
          <w:b w:val="false"/>
          <w:i w:val="false"/>
          <w:color w:val="000000"/>
          <w:sz w:val="28"/>
        </w:rPr>
        <w:t xml:space="preserve">
63-бап. Шартты түрде соттау </w:t>
      </w:r>
      <w:r>
        <w:br/>
      </w:r>
      <w:r>
        <w:rPr>
          <w:rFonts w:ascii="Times New Roman"/>
          <w:b w:val="false"/>
          <w:i w:val="false"/>
          <w:color w:val="000000"/>
          <w:sz w:val="28"/>
        </w:rPr>
        <w:t xml:space="preserve">
64-бап. Шартты түрде соттаудың күшiн жою немесе сынақ мерзiмiн ұзарту </w:t>
      </w:r>
      <w:r>
        <w:br/>
      </w:r>
      <w:r>
        <w:rPr>
          <w:rFonts w:ascii="Times New Roman"/>
          <w:b w:val="false"/>
          <w:i w:val="false"/>
          <w:color w:val="000000"/>
          <w:sz w:val="28"/>
        </w:rPr>
        <w:t>
5-бөлім. Қылмыстық жауаптылықтан және жазалаудан босату</w:t>
      </w:r>
      <w:r>
        <w:br/>
      </w:r>
      <w:r>
        <w:rPr>
          <w:rFonts w:ascii="Times New Roman"/>
          <w:b w:val="false"/>
          <w:i w:val="false"/>
          <w:color w:val="000000"/>
          <w:sz w:val="28"/>
        </w:rPr>
        <w:t xml:space="preserve">
65-бап. Шын өкiнуiне байланысты қылмыстық жауаптылықтан босату </w:t>
      </w:r>
      <w:r>
        <w:br/>
      </w:r>
      <w:r>
        <w:rPr>
          <w:rFonts w:ascii="Times New Roman"/>
          <w:b w:val="false"/>
          <w:i w:val="false"/>
          <w:color w:val="000000"/>
          <w:sz w:val="28"/>
        </w:rPr>
        <w:t xml:space="preserve">
66-бап. Қажеттi қорғану шегiнен асқан кезде қылмыстық жауаптылықтан босату </w:t>
      </w:r>
      <w:r>
        <w:br/>
      </w:r>
      <w:r>
        <w:rPr>
          <w:rFonts w:ascii="Times New Roman"/>
          <w:b w:val="false"/>
          <w:i w:val="false"/>
          <w:color w:val="000000"/>
          <w:sz w:val="28"/>
        </w:rPr>
        <w:t xml:space="preserve">
67-бап. Татуласуға байланысты қылмыстық жауаптылықтан босату </w:t>
      </w:r>
      <w:r>
        <w:br/>
      </w:r>
      <w:r>
        <w:rPr>
          <w:rFonts w:ascii="Times New Roman"/>
          <w:b w:val="false"/>
          <w:i w:val="false"/>
          <w:color w:val="000000"/>
          <w:sz w:val="28"/>
        </w:rPr>
        <w:t xml:space="preserve">
68-бап. Жағдайдың өзгеруiне байланысты қылмыстық жауаптылықтан босату </w:t>
      </w:r>
      <w:r>
        <w:br/>
      </w:r>
      <w:r>
        <w:rPr>
          <w:rFonts w:ascii="Times New Roman"/>
          <w:b w:val="false"/>
          <w:i w:val="false"/>
          <w:color w:val="000000"/>
          <w:sz w:val="28"/>
        </w:rPr>
        <w:t xml:space="preserve">
69-бап. Ескiру мерзiмiнiң өтуiне байланысты қылмыстық жауаптылықтан босату </w:t>
      </w:r>
      <w:r>
        <w:br/>
      </w:r>
      <w:r>
        <w:rPr>
          <w:rFonts w:ascii="Times New Roman"/>
          <w:b w:val="false"/>
          <w:i w:val="false"/>
          <w:color w:val="000000"/>
          <w:sz w:val="28"/>
        </w:rPr>
        <w:t xml:space="preserve">
70-бап. Жазаны өтеуден шартты түрде мерзiмiнен бұрын босату </w:t>
      </w:r>
      <w:r>
        <w:br/>
      </w:r>
      <w:r>
        <w:rPr>
          <w:rFonts w:ascii="Times New Roman"/>
          <w:b w:val="false"/>
          <w:i w:val="false"/>
          <w:color w:val="000000"/>
          <w:sz w:val="28"/>
        </w:rPr>
        <w:t xml:space="preserve">
71-бап. Жазаның өтелмеген бөлiгiн неғұрлым жеңiл жаза түрiмен ауыстыру </w:t>
      </w:r>
      <w:r>
        <w:br/>
      </w:r>
      <w:r>
        <w:rPr>
          <w:rFonts w:ascii="Times New Roman"/>
          <w:b w:val="false"/>
          <w:i w:val="false"/>
          <w:color w:val="000000"/>
          <w:sz w:val="28"/>
        </w:rPr>
        <w:t xml:space="preserve">
72-бап. Жүктi әйелдердiң және жас балалары бар әйелдер мен жас балаларды жалғыз өзі тәрбиелейтін еркектердің жазаны өтеуiн кейiнге қалдыру </w:t>
      </w:r>
      <w:r>
        <w:br/>
      </w:r>
      <w:r>
        <w:rPr>
          <w:rFonts w:ascii="Times New Roman"/>
          <w:b w:val="false"/>
          <w:i w:val="false"/>
          <w:color w:val="000000"/>
          <w:sz w:val="28"/>
        </w:rPr>
        <w:t xml:space="preserve">
73-бап. Ауруға шалдығуына байланысты жазадан босату </w:t>
      </w:r>
      <w:r>
        <w:br/>
      </w:r>
      <w:r>
        <w:rPr>
          <w:rFonts w:ascii="Times New Roman"/>
          <w:b w:val="false"/>
          <w:i w:val="false"/>
          <w:color w:val="000000"/>
          <w:sz w:val="28"/>
        </w:rPr>
        <w:t xml:space="preserve">
74-бап. Төтенше мән-жайлардың салдарынан жазадан босату мен жазаны өтеудi кейiнге қалдыру </w:t>
      </w:r>
      <w:r>
        <w:br/>
      </w:r>
      <w:r>
        <w:rPr>
          <w:rFonts w:ascii="Times New Roman"/>
          <w:b w:val="false"/>
          <w:i w:val="false"/>
          <w:color w:val="000000"/>
          <w:sz w:val="28"/>
        </w:rPr>
        <w:t xml:space="preserve">
75-бап. Айыптау үкiмiнiң ескiру мерзiмiнің өтуiне байланысты жазаны өтеуден босату </w:t>
      </w:r>
      <w:r>
        <w:br/>
      </w:r>
      <w:r>
        <w:rPr>
          <w:rFonts w:ascii="Times New Roman"/>
          <w:b w:val="false"/>
          <w:i w:val="false"/>
          <w:color w:val="000000"/>
          <w:sz w:val="28"/>
        </w:rPr>
        <w:t xml:space="preserve">
76-бап. Рақымшылық немесе кешiрiм жасау актiсi негiзiнде қылмыстық жауаптылықтан және жазадан босату </w:t>
      </w:r>
      <w:r>
        <w:br/>
      </w:r>
      <w:r>
        <w:rPr>
          <w:rFonts w:ascii="Times New Roman"/>
          <w:b w:val="false"/>
          <w:i w:val="false"/>
          <w:color w:val="000000"/>
          <w:sz w:val="28"/>
        </w:rPr>
        <w:t xml:space="preserve">
77-бап. Соттылық </w:t>
      </w:r>
      <w:r>
        <w:br/>
      </w:r>
      <w:r>
        <w:rPr>
          <w:rFonts w:ascii="Times New Roman"/>
          <w:b w:val="false"/>
          <w:i w:val="false"/>
          <w:color w:val="000000"/>
          <w:sz w:val="28"/>
        </w:rPr>
        <w:t>
6-бөлім. Кәмелетке толмағандардың қылмыстық жауаптылығы</w:t>
      </w:r>
      <w:r>
        <w:br/>
      </w:r>
      <w:r>
        <w:rPr>
          <w:rFonts w:ascii="Times New Roman"/>
          <w:b w:val="false"/>
          <w:i w:val="false"/>
          <w:color w:val="000000"/>
          <w:sz w:val="28"/>
        </w:rPr>
        <w:t xml:space="preserve">
78-бап. Кәмелетке толмағандардың қылмыстық жауаптылығы </w:t>
      </w:r>
      <w:r>
        <w:br/>
      </w:r>
      <w:r>
        <w:rPr>
          <w:rFonts w:ascii="Times New Roman"/>
          <w:b w:val="false"/>
          <w:i w:val="false"/>
          <w:color w:val="000000"/>
          <w:sz w:val="28"/>
        </w:rPr>
        <w:t xml:space="preserve">
79-бап. Кәмелетке толмағандарға тағайындалатын жаза түрлерi </w:t>
      </w:r>
      <w:r>
        <w:br/>
      </w:r>
      <w:r>
        <w:rPr>
          <w:rFonts w:ascii="Times New Roman"/>
          <w:b w:val="false"/>
          <w:i w:val="false"/>
          <w:color w:val="000000"/>
          <w:sz w:val="28"/>
        </w:rPr>
        <w:t xml:space="preserve">
80-бап. Кәмелетке толмаған адамға жаза тағайындау </w:t>
      </w:r>
      <w:r>
        <w:br/>
      </w:r>
      <w:r>
        <w:rPr>
          <w:rFonts w:ascii="Times New Roman"/>
          <w:b w:val="false"/>
          <w:i w:val="false"/>
          <w:color w:val="000000"/>
          <w:sz w:val="28"/>
        </w:rPr>
        <w:t xml:space="preserve">
81-бап. Кәмелетке толмағандарды қылмыстық жауаптылықтан және жазадан босату </w:t>
      </w:r>
      <w:r>
        <w:br/>
      </w:r>
      <w:r>
        <w:rPr>
          <w:rFonts w:ascii="Times New Roman"/>
          <w:b w:val="false"/>
          <w:i w:val="false"/>
          <w:color w:val="000000"/>
          <w:sz w:val="28"/>
        </w:rPr>
        <w:t xml:space="preserve">
82-бап. Тәрбиелiк ықпалы бар мәжбүрлеу шаралары </w:t>
      </w:r>
      <w:r>
        <w:br/>
      </w:r>
      <w:r>
        <w:rPr>
          <w:rFonts w:ascii="Times New Roman"/>
          <w:b w:val="false"/>
          <w:i w:val="false"/>
          <w:color w:val="000000"/>
          <w:sz w:val="28"/>
        </w:rPr>
        <w:t>
83-бап. Тәрбиелік ықпалы бар мәжбүрлеу шараларының мазмұны және оларды қолдану мерзімдері</w:t>
      </w:r>
      <w:r>
        <w:br/>
      </w:r>
      <w:r>
        <w:rPr>
          <w:rFonts w:ascii="Times New Roman"/>
          <w:b w:val="false"/>
          <w:i w:val="false"/>
          <w:color w:val="000000"/>
          <w:sz w:val="28"/>
        </w:rPr>
        <w:t xml:space="preserve">
84-бап. Кәмелетке толмағандарды жазаны өтеуден шартты түрде мерзiмiнен бұрын босату </w:t>
      </w:r>
      <w:r>
        <w:br/>
      </w:r>
      <w:r>
        <w:rPr>
          <w:rFonts w:ascii="Times New Roman"/>
          <w:b w:val="false"/>
          <w:i w:val="false"/>
          <w:color w:val="000000"/>
          <w:sz w:val="28"/>
        </w:rPr>
        <w:t xml:space="preserve">
85-бап. Ескiру мерзiмi </w:t>
      </w:r>
      <w:r>
        <w:br/>
      </w:r>
      <w:r>
        <w:rPr>
          <w:rFonts w:ascii="Times New Roman"/>
          <w:b w:val="false"/>
          <w:i w:val="false"/>
          <w:color w:val="000000"/>
          <w:sz w:val="28"/>
        </w:rPr>
        <w:t xml:space="preserve">
86-бап. Соттылықты жою мерзiмi </w:t>
      </w:r>
      <w:r>
        <w:br/>
      </w:r>
      <w:r>
        <w:rPr>
          <w:rFonts w:ascii="Times New Roman"/>
          <w:b w:val="false"/>
          <w:i w:val="false"/>
          <w:color w:val="000000"/>
          <w:sz w:val="28"/>
        </w:rPr>
        <w:t xml:space="preserve">
87-бап. Осы бөлiмнiң ережелерiн он сегiзден жиырма бірге дейінгі жастағы адамдарға қолдану </w:t>
      </w:r>
      <w:r>
        <w:br/>
      </w:r>
      <w:r>
        <w:rPr>
          <w:rFonts w:ascii="Times New Roman"/>
          <w:b w:val="false"/>
          <w:i w:val="false"/>
          <w:color w:val="000000"/>
          <w:sz w:val="28"/>
        </w:rPr>
        <w:t>
7-бөлім. Медициналық сипаттағы мәжбүрлеу шаралары</w:t>
      </w:r>
      <w:r>
        <w:br/>
      </w:r>
      <w:r>
        <w:rPr>
          <w:rFonts w:ascii="Times New Roman"/>
          <w:b w:val="false"/>
          <w:i w:val="false"/>
          <w:color w:val="000000"/>
          <w:sz w:val="28"/>
        </w:rPr>
        <w:t xml:space="preserve">
88-бап. Медициналық сипаттағы мәжбүрлеу шараларын қолдану негiздерi </w:t>
      </w:r>
      <w:r>
        <w:br/>
      </w:r>
      <w:r>
        <w:rPr>
          <w:rFonts w:ascii="Times New Roman"/>
          <w:b w:val="false"/>
          <w:i w:val="false"/>
          <w:color w:val="000000"/>
          <w:sz w:val="28"/>
        </w:rPr>
        <w:t xml:space="preserve">
89-бап. Медициналық сипаттағы мәжбүрлеу шараларын қолдану мақсаттары </w:t>
      </w:r>
      <w:r>
        <w:br/>
      </w:r>
      <w:r>
        <w:rPr>
          <w:rFonts w:ascii="Times New Roman"/>
          <w:b w:val="false"/>
          <w:i w:val="false"/>
          <w:color w:val="000000"/>
          <w:sz w:val="28"/>
        </w:rPr>
        <w:t xml:space="preserve">
90-бап. Медициналық сипаттағы мәжбүрлеу шараларының түрлерi </w:t>
      </w:r>
      <w:r>
        <w:br/>
      </w:r>
      <w:r>
        <w:rPr>
          <w:rFonts w:ascii="Times New Roman"/>
          <w:b w:val="false"/>
          <w:i w:val="false"/>
          <w:color w:val="000000"/>
          <w:sz w:val="28"/>
        </w:rPr>
        <w:t xml:space="preserve">
91-бап. Амбулаторияда мәжбүрлеп қадағалау және психиатрда емдеу </w:t>
      </w:r>
      <w:r>
        <w:br/>
      </w:r>
      <w:r>
        <w:rPr>
          <w:rFonts w:ascii="Times New Roman"/>
          <w:b w:val="false"/>
          <w:i w:val="false"/>
          <w:color w:val="000000"/>
          <w:sz w:val="28"/>
        </w:rPr>
        <w:t xml:space="preserve">
92-бап. Психиатриялық стационарда мәжбүрлеп емдеу </w:t>
      </w:r>
      <w:r>
        <w:br/>
      </w:r>
      <w:r>
        <w:rPr>
          <w:rFonts w:ascii="Times New Roman"/>
          <w:b w:val="false"/>
          <w:i w:val="false"/>
          <w:color w:val="000000"/>
          <w:sz w:val="28"/>
        </w:rPr>
        <w:t xml:space="preserve">
93-бап. Медициналық сипаттағы мәжбүрлеу шараларын ұзарту, өзгерту және тоқтату </w:t>
      </w:r>
      <w:r>
        <w:br/>
      </w:r>
      <w:r>
        <w:rPr>
          <w:rFonts w:ascii="Times New Roman"/>
          <w:b w:val="false"/>
          <w:i w:val="false"/>
          <w:color w:val="000000"/>
          <w:sz w:val="28"/>
        </w:rPr>
        <w:t xml:space="preserve">
94-бап. Медициналық сипаттағы мәжбүрлеу шараларын қолданғаннан кейiн жаза тағайындау </w:t>
      </w:r>
      <w:r>
        <w:br/>
      </w:r>
      <w:r>
        <w:rPr>
          <w:rFonts w:ascii="Times New Roman"/>
          <w:b w:val="false"/>
          <w:i w:val="false"/>
          <w:color w:val="000000"/>
          <w:sz w:val="28"/>
        </w:rPr>
        <w:t xml:space="preserve">
95-бап. Жазаны орындауға қосылған медициналық сипаттағы мәжбүрлеу шаралары </w:t>
      </w:r>
    </w:p>
    <w:bookmarkEnd w:id="4"/>
    <w:bookmarkStart w:name="z5" w:id="5"/>
    <w:p>
      <w:pPr>
        <w:spacing w:after="0"/>
        <w:ind w:left="0"/>
        <w:jc w:val="both"/>
      </w:pPr>
      <w:r>
        <w:rPr>
          <w:rFonts w:ascii="Times New Roman"/>
          <w:b w:val="false"/>
          <w:i w:val="false"/>
          <w:color w:val="000000"/>
          <w:sz w:val="28"/>
        </w:rPr>
        <w:t>
Ерекше бөлім</w:t>
      </w:r>
      <w:r>
        <w:br/>
      </w:r>
      <w:r>
        <w:rPr>
          <w:rFonts w:ascii="Times New Roman"/>
          <w:b w:val="false"/>
          <w:i w:val="false"/>
          <w:color w:val="000000"/>
          <w:sz w:val="28"/>
        </w:rPr>
        <w:t>
1-тарау. Жеке адамға қарсы қылмыс</w:t>
      </w:r>
      <w:r>
        <w:br/>
      </w:r>
      <w:r>
        <w:rPr>
          <w:rFonts w:ascii="Times New Roman"/>
          <w:b w:val="false"/>
          <w:i w:val="false"/>
          <w:color w:val="000000"/>
          <w:sz w:val="28"/>
        </w:rPr>
        <w:t xml:space="preserve">
96-бап. Кісі өлтiру </w:t>
      </w:r>
      <w:r>
        <w:br/>
      </w:r>
      <w:r>
        <w:rPr>
          <w:rFonts w:ascii="Times New Roman"/>
          <w:b w:val="false"/>
          <w:i w:val="false"/>
          <w:color w:val="000000"/>
          <w:sz w:val="28"/>
        </w:rPr>
        <w:t xml:space="preserve">
97-бап. Жаңа туған сәбидi анасының өлтiруi </w:t>
      </w:r>
      <w:r>
        <w:br/>
      </w:r>
      <w:r>
        <w:rPr>
          <w:rFonts w:ascii="Times New Roman"/>
          <w:b w:val="false"/>
          <w:i w:val="false"/>
          <w:color w:val="000000"/>
          <w:sz w:val="28"/>
        </w:rPr>
        <w:t xml:space="preserve">
98-бап. Жан күйзелiсi жағдайында жасалған кісі өлтiру </w:t>
      </w:r>
      <w:r>
        <w:br/>
      </w:r>
      <w:r>
        <w:rPr>
          <w:rFonts w:ascii="Times New Roman"/>
          <w:b w:val="false"/>
          <w:i w:val="false"/>
          <w:color w:val="000000"/>
          <w:sz w:val="28"/>
        </w:rPr>
        <w:t xml:space="preserve">
99-бап. Қажеттi қорғаныс шегiнен шығу кезiнде жасалған кiсi өлтіру </w:t>
      </w:r>
      <w:r>
        <w:br/>
      </w:r>
      <w:r>
        <w:rPr>
          <w:rFonts w:ascii="Times New Roman"/>
          <w:b w:val="false"/>
          <w:i w:val="false"/>
          <w:color w:val="000000"/>
          <w:sz w:val="28"/>
        </w:rPr>
        <w:t xml:space="preserve">
100-бап. Қылмыс жасаған адамды ұстау үшiн қажеттi шаралардың шегiнен шығу кезiнде жасалған кiсi өлтiру </w:t>
      </w:r>
      <w:r>
        <w:br/>
      </w:r>
      <w:r>
        <w:rPr>
          <w:rFonts w:ascii="Times New Roman"/>
          <w:b w:val="false"/>
          <w:i w:val="false"/>
          <w:color w:val="000000"/>
          <w:sz w:val="28"/>
        </w:rPr>
        <w:t xml:space="preserve">
101-бап. Абайсызда кiсi өлтiру </w:t>
      </w:r>
      <w:r>
        <w:br/>
      </w:r>
      <w:r>
        <w:rPr>
          <w:rFonts w:ascii="Times New Roman"/>
          <w:b w:val="false"/>
          <w:i w:val="false"/>
          <w:color w:val="000000"/>
          <w:sz w:val="28"/>
        </w:rPr>
        <w:t xml:space="preserve">
102-бап. Өзiн-өзi өлтiруге дейiн жеткiзу </w:t>
      </w:r>
      <w:r>
        <w:br/>
      </w:r>
      <w:r>
        <w:rPr>
          <w:rFonts w:ascii="Times New Roman"/>
          <w:b w:val="false"/>
          <w:i w:val="false"/>
          <w:color w:val="000000"/>
          <w:sz w:val="28"/>
        </w:rPr>
        <w:t xml:space="preserve">
103-бап. Денсаулыққа қасақана ауыр зиян келтiру </w:t>
      </w:r>
      <w:r>
        <w:br/>
      </w:r>
      <w:r>
        <w:rPr>
          <w:rFonts w:ascii="Times New Roman"/>
          <w:b w:val="false"/>
          <w:i w:val="false"/>
          <w:color w:val="000000"/>
          <w:sz w:val="28"/>
        </w:rPr>
        <w:t xml:space="preserve">
104-бап. Денсаулыққа қасақана орташа ауырлықтағы зиян келтiру </w:t>
      </w:r>
      <w:r>
        <w:br/>
      </w:r>
      <w:r>
        <w:rPr>
          <w:rFonts w:ascii="Times New Roman"/>
          <w:b w:val="false"/>
          <w:i w:val="false"/>
          <w:color w:val="000000"/>
          <w:sz w:val="28"/>
        </w:rPr>
        <w:t>
105-бап.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106-бап. 2004 жылғы 9 желтоқсандағы № 10 ҚР Заңымен алып тасталды</w:t>
      </w:r>
      <w:r>
        <w:br/>
      </w:r>
      <w:r>
        <w:rPr>
          <w:rFonts w:ascii="Times New Roman"/>
          <w:b w:val="false"/>
          <w:i w:val="false"/>
          <w:color w:val="000000"/>
          <w:sz w:val="28"/>
        </w:rPr>
        <w:t xml:space="preserve">
107-бап. Азаптау </w:t>
      </w:r>
      <w:r>
        <w:br/>
      </w:r>
      <w:r>
        <w:rPr>
          <w:rFonts w:ascii="Times New Roman"/>
          <w:b w:val="false"/>
          <w:i w:val="false"/>
          <w:color w:val="000000"/>
          <w:sz w:val="28"/>
        </w:rPr>
        <w:t xml:space="preserve">
108-бап. Денсаулыққа жан күйзелiсi жағдайында зиян келтiру </w:t>
      </w:r>
      <w:r>
        <w:br/>
      </w:r>
      <w:r>
        <w:rPr>
          <w:rFonts w:ascii="Times New Roman"/>
          <w:b w:val="false"/>
          <w:i w:val="false"/>
          <w:color w:val="000000"/>
          <w:sz w:val="28"/>
        </w:rPr>
        <w:t xml:space="preserve">
109-бап. Қажеттi қорғаныс шегiнен шығу кезiнде денсаулыққа ауыр зиян келтiру </w:t>
      </w:r>
      <w:r>
        <w:br/>
      </w:r>
      <w:r>
        <w:rPr>
          <w:rFonts w:ascii="Times New Roman"/>
          <w:b w:val="false"/>
          <w:i w:val="false"/>
          <w:color w:val="000000"/>
          <w:sz w:val="28"/>
        </w:rPr>
        <w:t xml:space="preserve">
110-бап. Қылмыс жасаған адамды ұстау кезiнде денсаулыққа ауыр зиян келтiру </w:t>
      </w:r>
      <w:r>
        <w:br/>
      </w:r>
      <w:r>
        <w:rPr>
          <w:rFonts w:ascii="Times New Roman"/>
          <w:b w:val="false"/>
          <w:i w:val="false"/>
          <w:color w:val="000000"/>
          <w:sz w:val="28"/>
        </w:rPr>
        <w:t xml:space="preserve">
111-бап. Денсаулыққа абайсызда зиян келтiру </w:t>
      </w:r>
      <w:r>
        <w:br/>
      </w:r>
      <w:r>
        <w:rPr>
          <w:rFonts w:ascii="Times New Roman"/>
          <w:b w:val="false"/>
          <w:i w:val="false"/>
          <w:color w:val="000000"/>
          <w:sz w:val="28"/>
        </w:rPr>
        <w:t xml:space="preserve">
112-бап. Қорқыту </w:t>
      </w:r>
      <w:r>
        <w:br/>
      </w:r>
      <w:r>
        <w:rPr>
          <w:rFonts w:ascii="Times New Roman"/>
          <w:b w:val="false"/>
          <w:i w:val="false"/>
          <w:color w:val="000000"/>
          <w:sz w:val="28"/>
        </w:rPr>
        <w:t>
113-бап. Адамның органдары мен тінін алуға мәжбүр ету немесе заңсыз алу</w:t>
      </w:r>
      <w:r>
        <w:br/>
      </w:r>
      <w:r>
        <w:rPr>
          <w:rFonts w:ascii="Times New Roman"/>
          <w:b w:val="false"/>
          <w:i w:val="false"/>
          <w:color w:val="000000"/>
          <w:sz w:val="28"/>
        </w:rPr>
        <w:t>
114-бап. Медицина және фармацевтика қызметкерлерінің кәсіптік міндеттерін тиісінше орындамауы</w:t>
      </w:r>
      <w:r>
        <w:br/>
      </w:r>
      <w:r>
        <w:rPr>
          <w:rFonts w:ascii="Times New Roman"/>
          <w:b w:val="false"/>
          <w:i w:val="false"/>
          <w:color w:val="000000"/>
          <w:sz w:val="28"/>
        </w:rPr>
        <w:t>
114-1-бап. Клиникалық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r>
        <w:br/>
      </w:r>
      <w:r>
        <w:rPr>
          <w:rFonts w:ascii="Times New Roman"/>
          <w:b w:val="false"/>
          <w:i w:val="false"/>
          <w:color w:val="000000"/>
          <w:sz w:val="28"/>
        </w:rPr>
        <w:t xml:space="preserve">
115-бап. Соз ауруын жұқтыру </w:t>
      </w:r>
      <w:r>
        <w:br/>
      </w:r>
      <w:r>
        <w:rPr>
          <w:rFonts w:ascii="Times New Roman"/>
          <w:b w:val="false"/>
          <w:i w:val="false"/>
          <w:color w:val="000000"/>
          <w:sz w:val="28"/>
        </w:rPr>
        <w:t xml:space="preserve">
116-бап. Адамның иммун тапшылығы вирусын (АИТВ/ЖИТС) жұқтыруы </w:t>
      </w:r>
      <w:r>
        <w:br/>
      </w:r>
      <w:r>
        <w:rPr>
          <w:rFonts w:ascii="Times New Roman"/>
          <w:b w:val="false"/>
          <w:i w:val="false"/>
          <w:color w:val="000000"/>
          <w:sz w:val="28"/>
        </w:rPr>
        <w:t xml:space="preserve">
117-бап. Заңсыз аборт жасау </w:t>
      </w:r>
      <w:r>
        <w:br/>
      </w:r>
      <w:r>
        <w:rPr>
          <w:rFonts w:ascii="Times New Roman"/>
          <w:b w:val="false"/>
          <w:i w:val="false"/>
          <w:color w:val="000000"/>
          <w:sz w:val="28"/>
        </w:rPr>
        <w:t xml:space="preserve">
118-бап. Науқасқа көмек көрсетпеу </w:t>
      </w:r>
      <w:r>
        <w:br/>
      </w:r>
      <w:r>
        <w:rPr>
          <w:rFonts w:ascii="Times New Roman"/>
          <w:b w:val="false"/>
          <w:i w:val="false"/>
          <w:color w:val="000000"/>
          <w:sz w:val="28"/>
        </w:rPr>
        <w:t xml:space="preserve">
119-бап. Қауiптi жағдайда қалдыру </w:t>
      </w:r>
      <w:r>
        <w:br/>
      </w:r>
      <w:r>
        <w:rPr>
          <w:rFonts w:ascii="Times New Roman"/>
          <w:b w:val="false"/>
          <w:i w:val="false"/>
          <w:color w:val="000000"/>
          <w:sz w:val="28"/>
        </w:rPr>
        <w:t>
120-бап. Зорлау</w:t>
      </w:r>
      <w:r>
        <w:br/>
      </w:r>
      <w:r>
        <w:rPr>
          <w:rFonts w:ascii="Times New Roman"/>
          <w:b w:val="false"/>
          <w:i w:val="false"/>
          <w:color w:val="000000"/>
          <w:sz w:val="28"/>
        </w:rPr>
        <w:t>
121-бап. Нәпсіқұмарлық сипаттағы күш қолдану іс-әрекеттері</w:t>
      </w:r>
      <w:r>
        <w:br/>
      </w:r>
      <w:r>
        <w:rPr>
          <w:rFonts w:ascii="Times New Roman"/>
          <w:b w:val="false"/>
          <w:i w:val="false"/>
          <w:color w:val="000000"/>
          <w:sz w:val="28"/>
        </w:rPr>
        <w:t>
122-бап. Он алты жасқа толмаған адаммен жыныстық қатынаста болу және нәпсіқұмарлық сипаттағы өзге де іс-әрекеттер</w:t>
      </w:r>
      <w:r>
        <w:br/>
      </w:r>
      <w:r>
        <w:rPr>
          <w:rFonts w:ascii="Times New Roman"/>
          <w:b w:val="false"/>
          <w:i w:val="false"/>
          <w:color w:val="000000"/>
          <w:sz w:val="28"/>
        </w:rPr>
        <w:t>
123-бап. Жыныстық қатынас жасауға, еркек пен еркектiң жыныстық қатынас жасауына, әйел мен әйелдiң жыныстық қатынас жасауына немесе нәпсіқұмарлық сипаттағы өзге де iс-әрекеттерге мәжбүр ету</w:t>
      </w:r>
      <w:r>
        <w:br/>
      </w:r>
      <w:r>
        <w:rPr>
          <w:rFonts w:ascii="Times New Roman"/>
          <w:b w:val="false"/>
          <w:i w:val="false"/>
          <w:color w:val="000000"/>
          <w:sz w:val="28"/>
        </w:rPr>
        <w:t>
124-бап. Жас балаларды азғындату</w:t>
      </w:r>
      <w:r>
        <w:br/>
      </w:r>
      <w:r>
        <w:rPr>
          <w:rFonts w:ascii="Times New Roman"/>
          <w:b w:val="false"/>
          <w:i w:val="false"/>
          <w:color w:val="000000"/>
          <w:sz w:val="28"/>
        </w:rPr>
        <w:t xml:space="preserve">
125-бап. Адам ұрлау </w:t>
      </w:r>
      <w:r>
        <w:br/>
      </w:r>
      <w:r>
        <w:rPr>
          <w:rFonts w:ascii="Times New Roman"/>
          <w:b w:val="false"/>
          <w:i w:val="false"/>
          <w:color w:val="000000"/>
          <w:sz w:val="28"/>
        </w:rPr>
        <w:t xml:space="preserve">
126-бап. Бас бостандығынан заңсыз айыру </w:t>
      </w:r>
      <w:r>
        <w:br/>
      </w:r>
      <w:r>
        <w:rPr>
          <w:rFonts w:ascii="Times New Roman"/>
          <w:b w:val="false"/>
          <w:i w:val="false"/>
          <w:color w:val="000000"/>
          <w:sz w:val="28"/>
        </w:rPr>
        <w:t xml:space="preserve">
127-бап. Психиатриялық стационарға заңсыз орналастыру </w:t>
      </w:r>
      <w:r>
        <w:br/>
      </w:r>
      <w:r>
        <w:rPr>
          <w:rFonts w:ascii="Times New Roman"/>
          <w:b w:val="false"/>
          <w:i w:val="false"/>
          <w:color w:val="000000"/>
          <w:sz w:val="28"/>
        </w:rPr>
        <w:t>
128-бап. Адамды саудаға салу</w:t>
      </w:r>
      <w:r>
        <w:br/>
      </w:r>
      <w:r>
        <w:rPr>
          <w:rFonts w:ascii="Times New Roman"/>
          <w:b w:val="false"/>
          <w:i w:val="false"/>
          <w:color w:val="000000"/>
          <w:sz w:val="28"/>
        </w:rPr>
        <w:t xml:space="preserve">
129-бап. Жала жабу </w:t>
      </w:r>
      <w:r>
        <w:br/>
      </w:r>
      <w:r>
        <w:rPr>
          <w:rFonts w:ascii="Times New Roman"/>
          <w:b w:val="false"/>
          <w:i w:val="false"/>
          <w:color w:val="000000"/>
          <w:sz w:val="28"/>
        </w:rPr>
        <w:t xml:space="preserve">
130-бап. Қорлау </w:t>
      </w:r>
      <w:r>
        <w:br/>
      </w:r>
      <w:r>
        <w:rPr>
          <w:rFonts w:ascii="Times New Roman"/>
          <w:b w:val="false"/>
          <w:i w:val="false"/>
          <w:color w:val="000000"/>
          <w:sz w:val="28"/>
        </w:rPr>
        <w:t>
2-тарау. Отбасына және кәмелетке толмағандарға қарсы қылмыстар</w:t>
      </w:r>
      <w:r>
        <w:br/>
      </w:r>
      <w:r>
        <w:rPr>
          <w:rFonts w:ascii="Times New Roman"/>
          <w:b w:val="false"/>
          <w:i w:val="false"/>
          <w:color w:val="000000"/>
          <w:sz w:val="28"/>
        </w:rPr>
        <w:t xml:space="preserve">
131-бап. Кәмелетке толмағанды қылмыстық iске тарту </w:t>
      </w:r>
      <w:r>
        <w:br/>
      </w:r>
      <w:r>
        <w:rPr>
          <w:rFonts w:ascii="Times New Roman"/>
          <w:b w:val="false"/>
          <w:i w:val="false"/>
          <w:color w:val="000000"/>
          <w:sz w:val="28"/>
        </w:rPr>
        <w:t xml:space="preserve">
132-бап. Кәмелетке толмағанды қоғамға қарсы iс-әрекеттер жасауға тарту </w:t>
      </w:r>
      <w:r>
        <w:br/>
      </w:r>
      <w:r>
        <w:rPr>
          <w:rFonts w:ascii="Times New Roman"/>
          <w:b w:val="false"/>
          <w:i w:val="false"/>
          <w:color w:val="000000"/>
          <w:sz w:val="28"/>
        </w:rPr>
        <w:t>
132-1-бап. Кәмелетке толмағанды жезөкшелікпен айналысуға тарту</w:t>
      </w:r>
      <w:r>
        <w:br/>
      </w:r>
      <w:r>
        <w:rPr>
          <w:rFonts w:ascii="Times New Roman"/>
          <w:b w:val="false"/>
          <w:i w:val="false"/>
          <w:color w:val="000000"/>
          <w:sz w:val="28"/>
        </w:rPr>
        <w:t>
133-бап. Кәмелетке толмағандарды саудаға салу</w:t>
      </w:r>
      <w:r>
        <w:br/>
      </w:r>
      <w:r>
        <w:rPr>
          <w:rFonts w:ascii="Times New Roman"/>
          <w:b w:val="false"/>
          <w:i w:val="false"/>
          <w:color w:val="000000"/>
          <w:sz w:val="28"/>
        </w:rPr>
        <w:t xml:space="preserve">
134-бап. Баланы ауыстыру </w:t>
      </w:r>
      <w:r>
        <w:br/>
      </w:r>
      <w:r>
        <w:rPr>
          <w:rFonts w:ascii="Times New Roman"/>
          <w:b w:val="false"/>
          <w:i w:val="false"/>
          <w:color w:val="000000"/>
          <w:sz w:val="28"/>
        </w:rPr>
        <w:t xml:space="preserve">
135-бап. Бала асырап алу құпиясын жария ету </w:t>
      </w:r>
      <w:r>
        <w:br/>
      </w:r>
      <w:r>
        <w:rPr>
          <w:rFonts w:ascii="Times New Roman"/>
          <w:b w:val="false"/>
          <w:i w:val="false"/>
          <w:color w:val="000000"/>
          <w:sz w:val="28"/>
        </w:rPr>
        <w:t xml:space="preserve">
136-бап. Балаларын немесе еңбекке жарамсыз ата-аналарын асырауға арналған қаражатты төлеуден әдейi жалтару </w:t>
      </w:r>
      <w:r>
        <w:br/>
      </w:r>
      <w:r>
        <w:rPr>
          <w:rFonts w:ascii="Times New Roman"/>
          <w:b w:val="false"/>
          <w:i w:val="false"/>
          <w:color w:val="000000"/>
          <w:sz w:val="28"/>
        </w:rPr>
        <w:t xml:space="preserve">
137-бап. Кәмелетке толмаған баланы тәрбиелеу жөнiндегi мiндеттердi орындамау </w:t>
      </w:r>
      <w:r>
        <w:br/>
      </w:r>
      <w:r>
        <w:rPr>
          <w:rFonts w:ascii="Times New Roman"/>
          <w:b w:val="false"/>
          <w:i w:val="false"/>
          <w:color w:val="000000"/>
          <w:sz w:val="28"/>
        </w:rPr>
        <w:t xml:space="preserve">
138-бап. Балалардың өмiрi мен денсаулығының қауiпсiздiгiн қамтамасыз ету жөнiндегi мiндеттердi тиiсiнше орындамау </w:t>
      </w:r>
      <w:r>
        <w:br/>
      </w:r>
      <w:r>
        <w:rPr>
          <w:rFonts w:ascii="Times New Roman"/>
          <w:b w:val="false"/>
          <w:i w:val="false"/>
          <w:color w:val="000000"/>
          <w:sz w:val="28"/>
        </w:rPr>
        <w:t xml:space="preserve">
139-бап. Қамқоршы немесе қорғаншы құқықтарын терiс пайдалану </w:t>
      </w:r>
      <w:r>
        <w:br/>
      </w:r>
      <w:r>
        <w:rPr>
          <w:rFonts w:ascii="Times New Roman"/>
          <w:b w:val="false"/>
          <w:i w:val="false"/>
          <w:color w:val="000000"/>
          <w:sz w:val="28"/>
        </w:rPr>
        <w:t xml:space="preserve">
140-бап. Еңбекке жарамсыз жұбайын (зайыбын) асыраудан әдейi жалтару </w:t>
      </w:r>
      <w:r>
        <w:br/>
      </w:r>
      <w:r>
        <w:rPr>
          <w:rFonts w:ascii="Times New Roman"/>
          <w:b w:val="false"/>
          <w:i w:val="false"/>
          <w:color w:val="000000"/>
          <w:sz w:val="28"/>
        </w:rPr>
        <w:t>
3-тарау. Адамның және азаматтың конституциялық және өзге де құқықтары мен бостандықтарына қарсы қылмыстар</w:t>
      </w:r>
      <w:r>
        <w:br/>
      </w:r>
      <w:r>
        <w:rPr>
          <w:rFonts w:ascii="Times New Roman"/>
          <w:b w:val="false"/>
          <w:i w:val="false"/>
          <w:color w:val="000000"/>
          <w:sz w:val="28"/>
        </w:rPr>
        <w:t xml:space="preserve">
141-бап. Азаматтардың тең құқығын бұзу </w:t>
      </w:r>
      <w:r>
        <w:br/>
      </w:r>
      <w:r>
        <w:rPr>
          <w:rFonts w:ascii="Times New Roman"/>
          <w:b w:val="false"/>
          <w:i w:val="false"/>
          <w:color w:val="000000"/>
          <w:sz w:val="28"/>
        </w:rPr>
        <w:t>
141-1-бап. Қинау</w:t>
      </w:r>
      <w:r>
        <w:br/>
      </w:r>
      <w:r>
        <w:rPr>
          <w:rFonts w:ascii="Times New Roman"/>
          <w:b w:val="false"/>
          <w:i w:val="false"/>
          <w:color w:val="000000"/>
          <w:sz w:val="28"/>
        </w:rPr>
        <w:t xml:space="preserve">
142-бап. Жеке өмiрге қол сұғылмаушылықты бұзу </w:t>
      </w:r>
      <w:r>
        <w:br/>
      </w:r>
      <w:r>
        <w:rPr>
          <w:rFonts w:ascii="Times New Roman"/>
          <w:b w:val="false"/>
          <w:i w:val="false"/>
          <w:color w:val="000000"/>
          <w:sz w:val="28"/>
        </w:rPr>
        <w:t xml:space="preserve">
143-бап. Хат жазысу, телефонмен сөйлесу, почта, телеграф немесе өзге хабарлар құпиясын заңсыз бұзу </w:t>
      </w:r>
      <w:r>
        <w:br/>
      </w:r>
      <w:r>
        <w:rPr>
          <w:rFonts w:ascii="Times New Roman"/>
          <w:b w:val="false"/>
          <w:i w:val="false"/>
          <w:color w:val="000000"/>
          <w:sz w:val="28"/>
        </w:rPr>
        <w:t>
144-бап. Дәрігерлік құпияны жария ету</w:t>
      </w:r>
      <w:r>
        <w:br/>
      </w:r>
      <w:r>
        <w:rPr>
          <w:rFonts w:ascii="Times New Roman"/>
          <w:b w:val="false"/>
          <w:i w:val="false"/>
          <w:color w:val="000000"/>
          <w:sz w:val="28"/>
        </w:rPr>
        <w:t xml:space="preserve">
145-бап. Тұрғын үйге қол сұғылмаушылықты бұзу </w:t>
      </w:r>
      <w:r>
        <w:br/>
      </w:r>
      <w:r>
        <w:rPr>
          <w:rFonts w:ascii="Times New Roman"/>
          <w:b w:val="false"/>
          <w:i w:val="false"/>
          <w:color w:val="000000"/>
          <w:sz w:val="28"/>
        </w:rPr>
        <w:t xml:space="preserve">
146-бап. Сайлау құқығын жүзеге асыруға немесе сайлау комиссияларының жұмысына кедергi жасау </w:t>
      </w:r>
      <w:r>
        <w:br/>
      </w:r>
      <w:r>
        <w:rPr>
          <w:rFonts w:ascii="Times New Roman"/>
          <w:b w:val="false"/>
          <w:i w:val="false"/>
          <w:color w:val="000000"/>
          <w:sz w:val="28"/>
        </w:rPr>
        <w:t xml:space="preserve">
147-бап. Сайлау құжаттарын, референдум құжаттарын бұрмалау немесе дауыстарды дұрыс есептемеу </w:t>
      </w:r>
      <w:r>
        <w:br/>
      </w:r>
      <w:r>
        <w:rPr>
          <w:rFonts w:ascii="Times New Roman"/>
          <w:b w:val="false"/>
          <w:i w:val="false"/>
          <w:color w:val="000000"/>
          <w:sz w:val="28"/>
        </w:rPr>
        <w:t>
148-бап. Қазақстан Республикасының еңбек заңнамасын бұзу</w:t>
      </w:r>
      <w:r>
        <w:br/>
      </w:r>
      <w:r>
        <w:rPr>
          <w:rFonts w:ascii="Times New Roman"/>
          <w:b w:val="false"/>
          <w:i w:val="false"/>
          <w:color w:val="000000"/>
          <w:sz w:val="28"/>
        </w:rPr>
        <w:t>
149-бап.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150-бап.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150-1-бап. Қызметкерлер өкілдерінің заңды қызметіне кедергі жасау</w:t>
      </w:r>
      <w:r>
        <w:br/>
      </w:r>
      <w:r>
        <w:rPr>
          <w:rFonts w:ascii="Times New Roman"/>
          <w:b w:val="false"/>
          <w:i w:val="false"/>
          <w:color w:val="000000"/>
          <w:sz w:val="28"/>
        </w:rPr>
        <w:t xml:space="preserve">
151-бап. Жиналыс, митинг, демонстрация, шерулер өткiзуге, тосқауылдарға тұруға немесе оларға қатысуға кедергi жасау </w:t>
      </w:r>
      <w:r>
        <w:br/>
      </w:r>
      <w:r>
        <w:rPr>
          <w:rFonts w:ascii="Times New Roman"/>
          <w:b w:val="false"/>
          <w:i w:val="false"/>
          <w:color w:val="000000"/>
          <w:sz w:val="28"/>
        </w:rPr>
        <w:t xml:space="preserve">
152-бап. Еңбектi қорғау қағидаларын бұзу </w:t>
      </w:r>
      <w:r>
        <w:br/>
      </w:r>
      <w:r>
        <w:rPr>
          <w:rFonts w:ascii="Times New Roman"/>
          <w:b w:val="false"/>
          <w:i w:val="false"/>
          <w:color w:val="000000"/>
          <w:sz w:val="28"/>
        </w:rPr>
        <w:t xml:space="preserve">
153-бап. Ереуiлге қатысуға немесе ереуiлге қатысудан бас тартуға мәжбүрлеу </w:t>
      </w:r>
      <w:r>
        <w:br/>
      </w:r>
      <w:r>
        <w:rPr>
          <w:rFonts w:ascii="Times New Roman"/>
          <w:b w:val="false"/>
          <w:i w:val="false"/>
          <w:color w:val="000000"/>
          <w:sz w:val="28"/>
        </w:rPr>
        <w:t xml:space="preserve">
154-бап. 2004 жылғы 9 желтоқсандағы № 10 ҚР Заңымен алып тасталды </w:t>
      </w:r>
      <w:r>
        <w:br/>
      </w:r>
      <w:r>
        <w:rPr>
          <w:rFonts w:ascii="Times New Roman"/>
          <w:b w:val="false"/>
          <w:i w:val="false"/>
          <w:color w:val="000000"/>
          <w:sz w:val="28"/>
        </w:rPr>
        <w:t>
155-бап. Журналистiң заңды кәсiптiк қызметiне кедергi жасау</w:t>
      </w:r>
      <w:r>
        <w:br/>
      </w:r>
      <w:r>
        <w:rPr>
          <w:rFonts w:ascii="Times New Roman"/>
          <w:b w:val="false"/>
          <w:i w:val="false"/>
          <w:color w:val="000000"/>
          <w:sz w:val="28"/>
        </w:rPr>
        <w:t>
4-тарау. Бейбiтшiлiк пен адамзат қауiпсiздiгiне қарсы қылмыстар</w:t>
      </w:r>
      <w:r>
        <w:br/>
      </w:r>
      <w:r>
        <w:rPr>
          <w:rFonts w:ascii="Times New Roman"/>
          <w:b w:val="false"/>
          <w:i w:val="false"/>
          <w:color w:val="000000"/>
          <w:sz w:val="28"/>
        </w:rPr>
        <w:t xml:space="preserve">
156-бап. Басқыншылық соғысты жоспарлау, дайындау, тұтандыру немесе жүргiзу </w:t>
      </w:r>
      <w:r>
        <w:br/>
      </w:r>
      <w:r>
        <w:rPr>
          <w:rFonts w:ascii="Times New Roman"/>
          <w:b w:val="false"/>
          <w:i w:val="false"/>
          <w:color w:val="000000"/>
          <w:sz w:val="28"/>
        </w:rPr>
        <w:t xml:space="preserve">
157-бап. Басқыншылық соғысты тұтандыруға насихат жүргiзу және жария түрде шақыру </w:t>
      </w:r>
      <w:r>
        <w:br/>
      </w:r>
      <w:r>
        <w:rPr>
          <w:rFonts w:ascii="Times New Roman"/>
          <w:b w:val="false"/>
          <w:i w:val="false"/>
          <w:color w:val="000000"/>
          <w:sz w:val="28"/>
        </w:rPr>
        <w:t>
158-бап. Жаппай қырып-жою қаруын жасау немесе тарату</w:t>
      </w:r>
      <w:r>
        <w:br/>
      </w:r>
      <w:r>
        <w:rPr>
          <w:rFonts w:ascii="Times New Roman"/>
          <w:b w:val="false"/>
          <w:i w:val="false"/>
          <w:color w:val="000000"/>
          <w:sz w:val="28"/>
        </w:rPr>
        <w:t xml:space="preserve">
159-бап. Соғыс жүргiзудiң тыйым салынған құралдары мен әдiстерiн қолдану </w:t>
      </w:r>
      <w:r>
        <w:br/>
      </w:r>
      <w:r>
        <w:rPr>
          <w:rFonts w:ascii="Times New Roman"/>
          <w:b w:val="false"/>
          <w:i w:val="false"/>
          <w:color w:val="000000"/>
          <w:sz w:val="28"/>
        </w:rPr>
        <w:t xml:space="preserve">
160-бап. Геноцид </w:t>
      </w:r>
      <w:r>
        <w:br/>
      </w:r>
      <w:r>
        <w:rPr>
          <w:rFonts w:ascii="Times New Roman"/>
          <w:b w:val="false"/>
          <w:i w:val="false"/>
          <w:color w:val="000000"/>
          <w:sz w:val="28"/>
        </w:rPr>
        <w:t xml:space="preserve">
161-бап. Экоцид </w:t>
      </w:r>
      <w:r>
        <w:br/>
      </w:r>
      <w:r>
        <w:rPr>
          <w:rFonts w:ascii="Times New Roman"/>
          <w:b w:val="false"/>
          <w:i w:val="false"/>
          <w:color w:val="000000"/>
          <w:sz w:val="28"/>
        </w:rPr>
        <w:t xml:space="preserve">
162-бап. Жалдамалылық </w:t>
      </w:r>
      <w:r>
        <w:br/>
      </w:r>
      <w:r>
        <w:rPr>
          <w:rFonts w:ascii="Times New Roman"/>
          <w:b w:val="false"/>
          <w:i w:val="false"/>
          <w:color w:val="000000"/>
          <w:sz w:val="28"/>
        </w:rPr>
        <w:t xml:space="preserve">
163-бап. Халықаралық қорғауды пайдаланатын адамдарға немесе ұйымдарға шабуыл жасау </w:t>
      </w:r>
      <w:r>
        <w:br/>
      </w:r>
      <w:r>
        <w:rPr>
          <w:rFonts w:ascii="Times New Roman"/>
          <w:b w:val="false"/>
          <w:i w:val="false"/>
          <w:color w:val="000000"/>
          <w:sz w:val="28"/>
        </w:rPr>
        <w:t xml:space="preserve">
164-бап. Әлеуметтiк, ұлттық, рулық, нәсiлдiк немесе дiни араздықты қоздыру </w:t>
      </w:r>
      <w:r>
        <w:br/>
      </w:r>
      <w:r>
        <w:rPr>
          <w:rFonts w:ascii="Times New Roman"/>
          <w:b w:val="false"/>
          <w:i w:val="false"/>
          <w:color w:val="000000"/>
          <w:sz w:val="28"/>
        </w:rPr>
        <w:t>
5-тарау. Мемлекеттiң конституциялық құрылысына және қауiпсiздiгiне қарсы қылмыстар</w:t>
      </w:r>
      <w:r>
        <w:br/>
      </w:r>
      <w:r>
        <w:rPr>
          <w:rFonts w:ascii="Times New Roman"/>
          <w:b w:val="false"/>
          <w:i w:val="false"/>
          <w:color w:val="000000"/>
          <w:sz w:val="28"/>
        </w:rPr>
        <w:t xml:space="preserve">
165-бап. Мемлекеттік опасыздық </w:t>
      </w:r>
      <w:r>
        <w:br/>
      </w:r>
      <w:r>
        <w:rPr>
          <w:rFonts w:ascii="Times New Roman"/>
          <w:b w:val="false"/>
          <w:i w:val="false"/>
          <w:color w:val="000000"/>
          <w:sz w:val="28"/>
        </w:rPr>
        <w:t xml:space="preserve">
166-бап. Шпионаж </w:t>
      </w:r>
      <w:r>
        <w:br/>
      </w:r>
      <w:r>
        <w:rPr>
          <w:rFonts w:ascii="Times New Roman"/>
          <w:b w:val="false"/>
          <w:i w:val="false"/>
          <w:color w:val="000000"/>
          <w:sz w:val="28"/>
        </w:rPr>
        <w:t xml:space="preserve">
166-1-бап. Қазақстан Республикасы Тұңғыш Президентінің – Елбасының өміріне қол сұғушылық </w:t>
      </w:r>
      <w:r>
        <w:br/>
      </w:r>
      <w:r>
        <w:rPr>
          <w:rFonts w:ascii="Times New Roman"/>
          <w:b w:val="false"/>
          <w:i w:val="false"/>
          <w:color w:val="000000"/>
          <w:sz w:val="28"/>
        </w:rPr>
        <w:t>
167-бап. Қазақстан Республикасы Президентінің өміріне қол сұғушылық</w:t>
      </w:r>
      <w:r>
        <w:br/>
      </w:r>
      <w:r>
        <w:rPr>
          <w:rFonts w:ascii="Times New Roman"/>
          <w:b w:val="false"/>
          <w:i w:val="false"/>
          <w:color w:val="000000"/>
          <w:sz w:val="28"/>
        </w:rPr>
        <w:t xml:space="preserve">
168-бап. Билiктi күшпен басып алу немесе билiктi күшпен ұстап тұру не Қазақстан Республикасының уәкiлеттi органдары мен лауазымды адамдарының құзыретіне кiретiн өкiлеттiктердi шет мемлекет немесе шетелдiк ұйым өкiлдерiнiң жүзеге асыруы </w:t>
      </w:r>
      <w:r>
        <w:br/>
      </w:r>
      <w:r>
        <w:rPr>
          <w:rFonts w:ascii="Times New Roman"/>
          <w:b w:val="false"/>
          <w:i w:val="false"/>
          <w:color w:val="000000"/>
          <w:sz w:val="28"/>
        </w:rPr>
        <w:t xml:space="preserve">
169-бап. Қарулы бүлiк </w:t>
      </w:r>
      <w:r>
        <w:br/>
      </w:r>
      <w:r>
        <w:rPr>
          <w:rFonts w:ascii="Times New Roman"/>
          <w:b w:val="false"/>
          <w:i w:val="false"/>
          <w:color w:val="000000"/>
          <w:sz w:val="28"/>
        </w:rPr>
        <w:t xml:space="preserve">
170-бап. Қазақстан Республикасының конституциялық құрылысын күшпен құлатуға немесе өзгертуге не оның аумақтық тұтастығын күшпен бұзуға шақыру </w:t>
      </w:r>
      <w:r>
        <w:br/>
      </w:r>
      <w:r>
        <w:rPr>
          <w:rFonts w:ascii="Times New Roman"/>
          <w:b w:val="false"/>
          <w:i w:val="false"/>
          <w:color w:val="000000"/>
          <w:sz w:val="28"/>
        </w:rPr>
        <w:t xml:space="preserve">
171-бап. Диверсия </w:t>
      </w:r>
      <w:r>
        <w:br/>
      </w:r>
      <w:r>
        <w:rPr>
          <w:rFonts w:ascii="Times New Roman"/>
          <w:b w:val="false"/>
          <w:i w:val="false"/>
          <w:color w:val="000000"/>
          <w:sz w:val="28"/>
        </w:rPr>
        <w:t xml:space="preserve">
172-бап. Мемлекеттік құпияларды заңсыз алу, жария ету, тарату </w:t>
      </w:r>
      <w:r>
        <w:br/>
      </w:r>
      <w:r>
        <w:rPr>
          <w:rFonts w:ascii="Times New Roman"/>
          <w:b w:val="false"/>
          <w:i w:val="false"/>
          <w:color w:val="000000"/>
          <w:sz w:val="28"/>
        </w:rPr>
        <w:t xml:space="preserve">
173-бап. Мемлекеттік құпиялар бар құжаттарды, заттарды жоғалту </w:t>
      </w:r>
      <w:r>
        <w:br/>
      </w:r>
      <w:r>
        <w:rPr>
          <w:rFonts w:ascii="Times New Roman"/>
          <w:b w:val="false"/>
          <w:i w:val="false"/>
          <w:color w:val="000000"/>
          <w:sz w:val="28"/>
        </w:rPr>
        <w:t xml:space="preserve">
174-бап. Жұмылдыруға шақырудан жалтару </w:t>
      </w:r>
      <w:r>
        <w:br/>
      </w:r>
      <w:r>
        <w:rPr>
          <w:rFonts w:ascii="Times New Roman"/>
          <w:b w:val="false"/>
          <w:i w:val="false"/>
          <w:color w:val="000000"/>
          <w:sz w:val="28"/>
        </w:rPr>
        <w:t>
6-тарау. Меншiкке қарсы қылмыстар</w:t>
      </w:r>
      <w:r>
        <w:br/>
      </w:r>
      <w:r>
        <w:rPr>
          <w:rFonts w:ascii="Times New Roman"/>
          <w:b w:val="false"/>
          <w:i w:val="false"/>
          <w:color w:val="000000"/>
          <w:sz w:val="28"/>
        </w:rPr>
        <w:t xml:space="preserve">
175-бап. Ұрлық </w:t>
      </w:r>
      <w:r>
        <w:br/>
      </w:r>
      <w:r>
        <w:rPr>
          <w:rFonts w:ascii="Times New Roman"/>
          <w:b w:val="false"/>
          <w:i w:val="false"/>
          <w:color w:val="000000"/>
          <w:sz w:val="28"/>
        </w:rPr>
        <w:t xml:space="preserve">
176-бап. Сенiп тапсырылған бөтен мүлiктi иемдену немесе ысырап ету </w:t>
      </w:r>
      <w:r>
        <w:br/>
      </w:r>
      <w:r>
        <w:rPr>
          <w:rFonts w:ascii="Times New Roman"/>
          <w:b w:val="false"/>
          <w:i w:val="false"/>
          <w:color w:val="000000"/>
          <w:sz w:val="28"/>
        </w:rPr>
        <w:t xml:space="preserve">
177-бап. Алаяқтық </w:t>
      </w:r>
      <w:r>
        <w:br/>
      </w:r>
      <w:r>
        <w:rPr>
          <w:rFonts w:ascii="Times New Roman"/>
          <w:b w:val="false"/>
          <w:i w:val="false"/>
          <w:color w:val="000000"/>
          <w:sz w:val="28"/>
        </w:rPr>
        <w:t xml:space="preserve">
178-бап. Тонау </w:t>
      </w:r>
      <w:r>
        <w:br/>
      </w:r>
      <w:r>
        <w:rPr>
          <w:rFonts w:ascii="Times New Roman"/>
          <w:b w:val="false"/>
          <w:i w:val="false"/>
          <w:color w:val="000000"/>
          <w:sz w:val="28"/>
        </w:rPr>
        <w:t xml:space="preserve">
179-бап. Қарақшылық </w:t>
      </w:r>
      <w:r>
        <w:br/>
      </w:r>
      <w:r>
        <w:rPr>
          <w:rFonts w:ascii="Times New Roman"/>
          <w:b w:val="false"/>
          <w:i w:val="false"/>
          <w:color w:val="000000"/>
          <w:sz w:val="28"/>
        </w:rPr>
        <w:t xml:space="preserve">
180-бап. Ерекше құнды заттарды ұрлау </w:t>
      </w:r>
      <w:r>
        <w:br/>
      </w:r>
      <w:r>
        <w:rPr>
          <w:rFonts w:ascii="Times New Roman"/>
          <w:b w:val="false"/>
          <w:i w:val="false"/>
          <w:color w:val="000000"/>
          <w:sz w:val="28"/>
        </w:rPr>
        <w:t>
181-бап. Қорқытып алушылық</w:t>
      </w:r>
      <w:r>
        <w:br/>
      </w:r>
      <w:r>
        <w:rPr>
          <w:rFonts w:ascii="Times New Roman"/>
          <w:b w:val="false"/>
          <w:i w:val="false"/>
          <w:color w:val="000000"/>
          <w:sz w:val="28"/>
        </w:rPr>
        <w:t>
182-бап. Алдау немесе сенiмге қиянат жасау жолымен мүлiктiк залал келтiру</w:t>
      </w:r>
      <w:r>
        <w:br/>
      </w:r>
      <w:r>
        <w:rPr>
          <w:rFonts w:ascii="Times New Roman"/>
          <w:b w:val="false"/>
          <w:i w:val="false"/>
          <w:color w:val="000000"/>
          <w:sz w:val="28"/>
        </w:rPr>
        <w:t xml:space="preserve">
183-бап. Көрiнеу қылмыстық жолмен табылған мүлiктi сатып алу немесе сату </w:t>
      </w:r>
      <w:r>
        <w:br/>
      </w:r>
      <w:r>
        <w:rPr>
          <w:rFonts w:ascii="Times New Roman"/>
          <w:b w:val="false"/>
          <w:i w:val="false"/>
          <w:color w:val="000000"/>
          <w:sz w:val="28"/>
        </w:rPr>
        <w:t xml:space="preserve">
183-1-бап. Мұнай және мұнай өнімдерін тасымалдау, сатып алу, өткізу, сақтау, сондай-ақ олардың шығарылуының заңдылығын растайтын құжаттарсыз мұнай өңдеу </w:t>
      </w:r>
      <w:r>
        <w:br/>
      </w:r>
      <w:r>
        <w:rPr>
          <w:rFonts w:ascii="Times New Roman"/>
          <w:b w:val="false"/>
          <w:i w:val="false"/>
          <w:color w:val="000000"/>
          <w:sz w:val="28"/>
        </w:rPr>
        <w:t>
184-бап. Авторлық және сабақтас құқықтарды бұзу</w:t>
      </w:r>
      <w:r>
        <w:br/>
      </w:r>
      <w:r>
        <w:rPr>
          <w:rFonts w:ascii="Times New Roman"/>
          <w:b w:val="false"/>
          <w:i w:val="false"/>
          <w:color w:val="000000"/>
          <w:sz w:val="28"/>
        </w:rPr>
        <w:t>
184-1-бап. Өнертабыстарға, пайдалы модельдерге, өнеркәсіптік үлгілерге, селекциялық жетістіктерге немесе интегралдық микросхемалар топологияларына құқықтарды бұзу</w:t>
      </w:r>
      <w:r>
        <w:br/>
      </w:r>
      <w:r>
        <w:rPr>
          <w:rFonts w:ascii="Times New Roman"/>
          <w:b w:val="false"/>
          <w:i w:val="false"/>
          <w:color w:val="000000"/>
          <w:sz w:val="28"/>
        </w:rPr>
        <w:t xml:space="preserve">
185-бап. Автомобильдi немесе өзге де көлiк құралын ұрлау мақсатынсыз заңсыз иелену </w:t>
      </w:r>
      <w:r>
        <w:br/>
      </w:r>
      <w:r>
        <w:rPr>
          <w:rFonts w:ascii="Times New Roman"/>
          <w:b w:val="false"/>
          <w:i w:val="false"/>
          <w:color w:val="000000"/>
          <w:sz w:val="28"/>
        </w:rPr>
        <w:t xml:space="preserve">
186-бап. Жерге заттай құқықтарды бұзу </w:t>
      </w:r>
      <w:r>
        <w:br/>
      </w:r>
      <w:r>
        <w:rPr>
          <w:rFonts w:ascii="Times New Roman"/>
          <w:b w:val="false"/>
          <w:i w:val="false"/>
          <w:color w:val="000000"/>
          <w:sz w:val="28"/>
        </w:rPr>
        <w:t xml:space="preserve">
187-бап. Бөтен адамның мүлкiн қасақана жою немесе бүлдiру </w:t>
      </w:r>
      <w:r>
        <w:br/>
      </w:r>
      <w:r>
        <w:rPr>
          <w:rFonts w:ascii="Times New Roman"/>
          <w:b w:val="false"/>
          <w:i w:val="false"/>
          <w:color w:val="000000"/>
          <w:sz w:val="28"/>
        </w:rPr>
        <w:t>
188-бап. Бөтен адамның мүлкін абайсызда жою немесе бүлдіру</w:t>
      </w:r>
      <w:r>
        <w:br/>
      </w:r>
      <w:r>
        <w:rPr>
          <w:rFonts w:ascii="Times New Roman"/>
          <w:b w:val="false"/>
          <w:i w:val="false"/>
          <w:color w:val="000000"/>
          <w:sz w:val="28"/>
        </w:rPr>
        <w:t>
7-тарау. Экономикалық қызмет саласындағы қылмыстар</w:t>
      </w:r>
      <w:r>
        <w:br/>
      </w:r>
      <w:r>
        <w:rPr>
          <w:rFonts w:ascii="Times New Roman"/>
          <w:b w:val="false"/>
          <w:i w:val="false"/>
          <w:color w:val="000000"/>
          <w:sz w:val="28"/>
        </w:rPr>
        <w:t xml:space="preserve">
189-бап. Алып тасталды </w:t>
      </w:r>
      <w:r>
        <w:br/>
      </w:r>
      <w:r>
        <w:rPr>
          <w:rFonts w:ascii="Times New Roman"/>
          <w:b w:val="false"/>
          <w:i w:val="false"/>
          <w:color w:val="000000"/>
          <w:sz w:val="28"/>
        </w:rPr>
        <w:t xml:space="preserve">
190-бап. Заңсыз кәсiпкерлiк </w:t>
      </w:r>
      <w:r>
        <w:br/>
      </w:r>
      <w:r>
        <w:rPr>
          <w:rFonts w:ascii="Times New Roman"/>
          <w:b w:val="false"/>
          <w:i w:val="false"/>
          <w:color w:val="000000"/>
          <w:sz w:val="28"/>
        </w:rPr>
        <w:t xml:space="preserve">
191-бап. Заңсыз банктiк қызмет </w:t>
      </w:r>
      <w:r>
        <w:br/>
      </w:r>
      <w:r>
        <w:rPr>
          <w:rFonts w:ascii="Times New Roman"/>
          <w:b w:val="false"/>
          <w:i w:val="false"/>
          <w:color w:val="000000"/>
          <w:sz w:val="28"/>
        </w:rPr>
        <w:t>
192-бап Жалған кәсіпкерлік</w:t>
      </w:r>
      <w:r>
        <w:br/>
      </w:r>
      <w:r>
        <w:rPr>
          <w:rFonts w:ascii="Times New Roman"/>
          <w:b w:val="false"/>
          <w:i w:val="false"/>
          <w:color w:val="000000"/>
          <w:sz w:val="28"/>
        </w:rPr>
        <w:t>
192-1-бап. Жеке кәсіпкерлік субъектісінің кәсіпкерлік қызметті жүзеге асыру ниетінсіз мәміле (мәмілелер) жасасуы</w:t>
      </w:r>
      <w:r>
        <w:br/>
      </w:r>
      <w:r>
        <w:rPr>
          <w:rFonts w:ascii="Times New Roman"/>
          <w:b w:val="false"/>
          <w:i w:val="false"/>
          <w:color w:val="000000"/>
          <w:sz w:val="28"/>
        </w:rPr>
        <w:t xml:space="preserve">
193-бап. Заңсыз жолмен алынған ақша қаражатын немесе өзге мүлiктi заңдастыру </w:t>
      </w:r>
      <w:r>
        <w:br/>
      </w:r>
      <w:r>
        <w:rPr>
          <w:rFonts w:ascii="Times New Roman"/>
          <w:b w:val="false"/>
          <w:i w:val="false"/>
          <w:color w:val="000000"/>
          <w:sz w:val="28"/>
        </w:rPr>
        <w:t xml:space="preserve">
194-бап. Кредиттi заңсыз алу және мақсатсыз пайдалану </w:t>
      </w:r>
      <w:r>
        <w:br/>
      </w:r>
      <w:r>
        <w:rPr>
          <w:rFonts w:ascii="Times New Roman"/>
          <w:b w:val="false"/>
          <w:i w:val="false"/>
          <w:color w:val="000000"/>
          <w:sz w:val="28"/>
        </w:rPr>
        <w:t>
195-бап.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196-бап. Монополистік қызмет</w:t>
      </w:r>
      <w:r>
        <w:br/>
      </w:r>
      <w:r>
        <w:rPr>
          <w:rFonts w:ascii="Times New Roman"/>
          <w:b w:val="false"/>
          <w:i w:val="false"/>
          <w:color w:val="000000"/>
          <w:sz w:val="28"/>
        </w:rPr>
        <w:t>
197-бап.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xml:space="preserve">
198-бап. Көрiнеу жалған жарнама беру </w:t>
      </w:r>
      <w:r>
        <w:br/>
      </w:r>
      <w:r>
        <w:rPr>
          <w:rFonts w:ascii="Times New Roman"/>
          <w:b w:val="false"/>
          <w:i w:val="false"/>
          <w:color w:val="000000"/>
          <w:sz w:val="28"/>
        </w:rPr>
        <w:t xml:space="preserve">
199-бап. Тауар белгiсін заңсыз пайдалану </w:t>
      </w:r>
      <w:r>
        <w:br/>
      </w:r>
      <w:r>
        <w:rPr>
          <w:rFonts w:ascii="Times New Roman"/>
          <w:b w:val="false"/>
          <w:i w:val="false"/>
          <w:color w:val="000000"/>
          <w:sz w:val="28"/>
        </w:rPr>
        <w:t xml:space="preserve">
200-бап. Коммерциялық немесе банктiк құпияны құрайтын мәлiметтердi заңсыз алу мен жария ету </w:t>
      </w:r>
      <w:r>
        <w:br/>
      </w:r>
      <w:r>
        <w:rPr>
          <w:rFonts w:ascii="Times New Roman"/>
          <w:b w:val="false"/>
          <w:i w:val="false"/>
          <w:color w:val="000000"/>
          <w:sz w:val="28"/>
        </w:rPr>
        <w:t>
201-бап.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202-бап. Эмиссиялық бағалы қағаздар шығару тәртiбiн бұзу</w:t>
      </w:r>
      <w:r>
        <w:br/>
      </w:r>
      <w:r>
        <w:rPr>
          <w:rFonts w:ascii="Times New Roman"/>
          <w:b w:val="false"/>
          <w:i w:val="false"/>
          <w:color w:val="000000"/>
          <w:sz w:val="28"/>
        </w:rPr>
        <w:t>
202-1-бап. Бағалы қағаздар эмитентi лауазымды адамының ақпарат бермеуi не көрiнеу жалған мәлiметтер беруi</w:t>
      </w:r>
      <w:r>
        <w:br/>
      </w:r>
      <w:r>
        <w:rPr>
          <w:rFonts w:ascii="Times New Roman"/>
          <w:b w:val="false"/>
          <w:i w:val="false"/>
          <w:color w:val="000000"/>
          <w:sz w:val="28"/>
        </w:rPr>
        <w:t xml:space="preserve">
203-бап. Бағалы қағаздарды ұстаушылар тiзiлiмiне көрiнеу жалған мәлiметтер енгiзу </w:t>
      </w:r>
      <w:r>
        <w:br/>
      </w:r>
      <w:r>
        <w:rPr>
          <w:rFonts w:ascii="Times New Roman"/>
          <w:b w:val="false"/>
          <w:i w:val="false"/>
          <w:color w:val="000000"/>
          <w:sz w:val="28"/>
        </w:rPr>
        <w:t>
204-бап. Бағалы қағаздар нарығы кәсiби қатысушыларының көрiнеу жалған мәлiметтер беруi</w:t>
      </w:r>
      <w:r>
        <w:br/>
      </w:r>
      <w:r>
        <w:rPr>
          <w:rFonts w:ascii="Times New Roman"/>
          <w:b w:val="false"/>
          <w:i w:val="false"/>
          <w:color w:val="000000"/>
          <w:sz w:val="28"/>
        </w:rPr>
        <w:t>
205-бап. Бағалы қағаздармен операциялар жүргiзу қағидаларын бұзу</w:t>
      </w:r>
      <w:r>
        <w:br/>
      </w:r>
      <w:r>
        <w:rPr>
          <w:rFonts w:ascii="Times New Roman"/>
          <w:b w:val="false"/>
          <w:i w:val="false"/>
          <w:color w:val="000000"/>
          <w:sz w:val="28"/>
        </w:rPr>
        <w:t xml:space="preserve">
206-бап. Жалған ақша немесе бағалы қағаздар жасау немесе сату </w:t>
      </w:r>
      <w:r>
        <w:br/>
      </w:r>
      <w:r>
        <w:rPr>
          <w:rFonts w:ascii="Times New Roman"/>
          <w:b w:val="false"/>
          <w:i w:val="false"/>
          <w:color w:val="000000"/>
          <w:sz w:val="28"/>
        </w:rPr>
        <w:t xml:space="preserve">
207-бап. Жалған төлем карточкалары мен өзге төлем және есеп айырысу құжаттарын жасау немесе сату </w:t>
      </w:r>
      <w:r>
        <w:br/>
      </w:r>
      <w:r>
        <w:rPr>
          <w:rFonts w:ascii="Times New Roman"/>
          <w:b w:val="false"/>
          <w:i w:val="false"/>
          <w:color w:val="000000"/>
          <w:sz w:val="28"/>
        </w:rPr>
        <w:t>
208-бап. Акцизделетін тауарларды акциздік маркалармен және (немесе) есепке алу-бақылау маркаларымен таңбалау тәртібі мен қағидаларын бұзу, акциздік маркаларды және (немесе) есепке алу-бақылау маркаларын қолдан жасау және пайдалану</w:t>
      </w:r>
      <w:r>
        <w:br/>
      </w:r>
      <w:r>
        <w:rPr>
          <w:rFonts w:ascii="Times New Roman"/>
          <w:b w:val="false"/>
          <w:i w:val="false"/>
          <w:color w:val="000000"/>
          <w:sz w:val="28"/>
        </w:rPr>
        <w:t xml:space="preserve">
209-бап. Экономикалық контрабанда </w:t>
      </w:r>
      <w:r>
        <w:br/>
      </w:r>
      <w:r>
        <w:rPr>
          <w:rFonts w:ascii="Times New Roman"/>
          <w:b w:val="false"/>
          <w:i w:val="false"/>
          <w:color w:val="000000"/>
          <w:sz w:val="28"/>
        </w:rPr>
        <w:t>
210-бап. 1998 жылғы 9 шілдедегі № 277 ҚР Заңымен алып тасталды</w:t>
      </w:r>
      <w:r>
        <w:br/>
      </w:r>
      <w:r>
        <w:rPr>
          <w:rFonts w:ascii="Times New Roman"/>
          <w:b w:val="false"/>
          <w:i w:val="false"/>
          <w:color w:val="000000"/>
          <w:sz w:val="28"/>
        </w:rPr>
        <w:t>
211-бап. 1998 жылғы 9 шілдедегі № 277 ҚР Заңымен алып тасталды</w:t>
      </w:r>
      <w:r>
        <w:br/>
      </w:r>
      <w:r>
        <w:rPr>
          <w:rFonts w:ascii="Times New Roman"/>
          <w:b w:val="false"/>
          <w:i w:val="false"/>
          <w:color w:val="000000"/>
          <w:sz w:val="28"/>
        </w:rPr>
        <w:t>
212-бап. 1998 жылғы 9 шілдедегі № 277 ҚР Заңымен алып тасталды</w:t>
      </w:r>
      <w:r>
        <w:br/>
      </w:r>
      <w:r>
        <w:rPr>
          <w:rFonts w:ascii="Times New Roman"/>
          <w:b w:val="false"/>
          <w:i w:val="false"/>
          <w:color w:val="000000"/>
          <w:sz w:val="28"/>
        </w:rPr>
        <w:t>
213-бап. Ұлттық және шетел валютасындағы қаражатты шетелден қайтармау</w:t>
      </w:r>
      <w:r>
        <w:br/>
      </w:r>
      <w:r>
        <w:rPr>
          <w:rFonts w:ascii="Times New Roman"/>
          <w:b w:val="false"/>
          <w:i w:val="false"/>
          <w:color w:val="000000"/>
          <w:sz w:val="28"/>
        </w:rPr>
        <w:t xml:space="preserve">
214-бап. Кедендік төлемдер мен алымдарды төлеуден жалтару </w:t>
      </w:r>
      <w:r>
        <w:br/>
      </w:r>
      <w:r>
        <w:rPr>
          <w:rFonts w:ascii="Times New Roman"/>
          <w:b w:val="false"/>
          <w:i w:val="false"/>
          <w:color w:val="000000"/>
          <w:sz w:val="28"/>
        </w:rPr>
        <w:t xml:space="preserve">
215-бап. Банкроттық жағдайындағы заңсыз iс-әрекеттер </w:t>
      </w:r>
      <w:r>
        <w:br/>
      </w:r>
      <w:r>
        <w:rPr>
          <w:rFonts w:ascii="Times New Roman"/>
          <w:b w:val="false"/>
          <w:i w:val="false"/>
          <w:color w:val="000000"/>
          <w:sz w:val="28"/>
        </w:rPr>
        <w:t xml:space="preserve">
216-бап. Әдейi банкроттық </w:t>
      </w:r>
      <w:r>
        <w:br/>
      </w:r>
      <w:r>
        <w:rPr>
          <w:rFonts w:ascii="Times New Roman"/>
          <w:b w:val="false"/>
          <w:i w:val="false"/>
          <w:color w:val="000000"/>
          <w:sz w:val="28"/>
        </w:rPr>
        <w:t>
216-1-бап. Төлем қабілетсіздігіне дейін жеткізу</w:t>
      </w:r>
      <w:r>
        <w:br/>
      </w:r>
      <w:r>
        <w:rPr>
          <w:rFonts w:ascii="Times New Roman"/>
          <w:b w:val="false"/>
          <w:i w:val="false"/>
          <w:color w:val="000000"/>
          <w:sz w:val="28"/>
        </w:rPr>
        <w:t xml:space="preserve">
217-бап. Жалған банкроттық </w:t>
      </w:r>
      <w:r>
        <w:br/>
      </w:r>
      <w:r>
        <w:rPr>
          <w:rFonts w:ascii="Times New Roman"/>
          <w:b w:val="false"/>
          <w:i w:val="false"/>
          <w:color w:val="000000"/>
          <w:sz w:val="28"/>
        </w:rPr>
        <w:t xml:space="preserve">
218-бап. Қазақстан Республикасының бухгалтерлік есеп пен қаржылық есептілік туралы заңнамасын бұзу </w:t>
      </w:r>
      <w:r>
        <w:br/>
      </w:r>
      <w:r>
        <w:rPr>
          <w:rFonts w:ascii="Times New Roman"/>
          <w:b w:val="false"/>
          <w:i w:val="false"/>
          <w:color w:val="000000"/>
          <w:sz w:val="28"/>
        </w:rPr>
        <w:t xml:space="preserve">
219-бап. Банк операциялары туралы көрiнеу жалған мәлiметтер беру </w:t>
      </w:r>
      <w:r>
        <w:br/>
      </w:r>
      <w:r>
        <w:rPr>
          <w:rFonts w:ascii="Times New Roman"/>
          <w:b w:val="false"/>
          <w:i w:val="false"/>
          <w:color w:val="000000"/>
          <w:sz w:val="28"/>
        </w:rPr>
        <w:t xml:space="preserve">
220-бап. Банктiң ақша қаражатын заңсыз пайдалану </w:t>
      </w:r>
      <w:r>
        <w:br/>
      </w:r>
      <w:r>
        <w:rPr>
          <w:rFonts w:ascii="Times New Roman"/>
          <w:b w:val="false"/>
          <w:i w:val="false"/>
          <w:color w:val="000000"/>
          <w:sz w:val="28"/>
        </w:rPr>
        <w:t xml:space="preserve">
221-бап. Азаматтың салық және (немесе) бюджетке төленетін басқа да міндетті төлемдерді төлеуден жалтаруы </w:t>
      </w:r>
      <w:r>
        <w:br/>
      </w:r>
      <w:r>
        <w:rPr>
          <w:rFonts w:ascii="Times New Roman"/>
          <w:b w:val="false"/>
          <w:i w:val="false"/>
          <w:color w:val="000000"/>
          <w:sz w:val="28"/>
        </w:rPr>
        <w:t>
222-бап. Ұйымдарға салынатын салықты және (немесе) бюджетке төленетін басқа да міндетті төлемдерді төлеуден жалтару</w:t>
      </w:r>
      <w:r>
        <w:br/>
      </w:r>
      <w:r>
        <w:rPr>
          <w:rFonts w:ascii="Times New Roman"/>
          <w:b w:val="false"/>
          <w:i w:val="false"/>
          <w:color w:val="000000"/>
          <w:sz w:val="28"/>
        </w:rPr>
        <w:t>
222-1-бап. Салық төлеушінің салық берешегі есебіне билік ету шектелген мүлікке қатысты заңсыз іс-әрекеттері</w:t>
      </w:r>
      <w:r>
        <w:br/>
      </w:r>
      <w:r>
        <w:rPr>
          <w:rFonts w:ascii="Times New Roman"/>
          <w:b w:val="false"/>
          <w:i w:val="false"/>
          <w:color w:val="000000"/>
          <w:sz w:val="28"/>
        </w:rPr>
        <w:t>
223-бап.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xml:space="preserve">
224-бап. Заңсыз сыйақы алу </w:t>
      </w:r>
      <w:r>
        <w:br/>
      </w:r>
      <w:r>
        <w:rPr>
          <w:rFonts w:ascii="Times New Roman"/>
          <w:b w:val="false"/>
          <w:i w:val="false"/>
          <w:color w:val="000000"/>
          <w:sz w:val="28"/>
        </w:rPr>
        <w:t>
225-бап.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xml:space="preserve">
226-бап. Мәмiле жасауға немесе оны жасаудан бас тартуға мәжбүр ету </w:t>
      </w:r>
      <w:r>
        <w:br/>
      </w:r>
      <w:r>
        <w:rPr>
          <w:rFonts w:ascii="Times New Roman"/>
          <w:b w:val="false"/>
          <w:i w:val="false"/>
          <w:color w:val="000000"/>
          <w:sz w:val="28"/>
        </w:rPr>
        <w:t xml:space="preserve">
226-1-бап. Рейдерлік </w:t>
      </w:r>
      <w:r>
        <w:br/>
      </w:r>
      <w:r>
        <w:rPr>
          <w:rFonts w:ascii="Times New Roman"/>
          <w:b w:val="false"/>
          <w:i w:val="false"/>
          <w:color w:val="000000"/>
          <w:sz w:val="28"/>
        </w:rPr>
        <w:t xml:space="preserve">
227-бап. Компьютерлiк ақпаратқа құқыққа қайшы кiру, ЭЕМ-ге зиян келтіретін бағдарламаларды жасау, пайдалану және тарату </w:t>
      </w:r>
      <w:r>
        <w:br/>
      </w:r>
      <w:r>
        <w:rPr>
          <w:rFonts w:ascii="Times New Roman"/>
          <w:b w:val="false"/>
          <w:i w:val="false"/>
          <w:color w:val="000000"/>
          <w:sz w:val="28"/>
        </w:rPr>
        <w:t>
227-1-бап. Ұялы байланыстың абоненттік құрылғысының сәйкестендіру кодын, абоненттің сәйкестендіру құрылғысын құқыққа сыйымсыз өзгерту, сондай-ақ абоненттік құрылғының сәйкестендіру кодын өзгерту үшін бағдарламаларды жасау, пайдалану, тарату</w:t>
      </w:r>
      <w:r>
        <w:br/>
      </w:r>
      <w:r>
        <w:rPr>
          <w:rFonts w:ascii="Times New Roman"/>
          <w:b w:val="false"/>
          <w:i w:val="false"/>
          <w:color w:val="000000"/>
          <w:sz w:val="28"/>
        </w:rPr>
        <w:t>
8-тарау. Коммерциялық және өзге ұйымдардағы қызмет мүдделерiне қарсы қылмыстар</w:t>
      </w:r>
      <w:r>
        <w:br/>
      </w:r>
      <w:r>
        <w:rPr>
          <w:rFonts w:ascii="Times New Roman"/>
          <w:b w:val="false"/>
          <w:i w:val="false"/>
          <w:color w:val="000000"/>
          <w:sz w:val="28"/>
        </w:rPr>
        <w:t xml:space="preserve">
228-бап. Өкiлеттiктердi теріс пайдалану </w:t>
      </w:r>
      <w:r>
        <w:br/>
      </w:r>
      <w:r>
        <w:rPr>
          <w:rFonts w:ascii="Times New Roman"/>
          <w:b w:val="false"/>
          <w:i w:val="false"/>
          <w:color w:val="000000"/>
          <w:sz w:val="28"/>
        </w:rPr>
        <w:t>
229-бап. Жекеше нотариустардың, жеке сот орындаушыларының және аудиторлық ұйым құрамында жұмыс істейтін аудиторлардың өкілеттіктерді теріс пайдалануы</w:t>
      </w:r>
      <w:r>
        <w:br/>
      </w:r>
      <w:r>
        <w:rPr>
          <w:rFonts w:ascii="Times New Roman"/>
          <w:b w:val="false"/>
          <w:i w:val="false"/>
          <w:color w:val="000000"/>
          <w:sz w:val="28"/>
        </w:rPr>
        <w:t xml:space="preserve">
230-бап. Жеке күзет қызметi қызметшiлерiнiң өкiлеттiктерiн асыра пайдалану </w:t>
      </w:r>
      <w:r>
        <w:br/>
      </w:r>
      <w:r>
        <w:rPr>
          <w:rFonts w:ascii="Times New Roman"/>
          <w:b w:val="false"/>
          <w:i w:val="false"/>
          <w:color w:val="000000"/>
          <w:sz w:val="28"/>
        </w:rPr>
        <w:t xml:space="preserve">
231-бап. Коммерциялық параға сатып алу </w:t>
      </w:r>
      <w:r>
        <w:br/>
      </w:r>
      <w:r>
        <w:rPr>
          <w:rFonts w:ascii="Times New Roman"/>
          <w:b w:val="false"/>
          <w:i w:val="false"/>
          <w:color w:val="000000"/>
          <w:sz w:val="28"/>
        </w:rPr>
        <w:t xml:space="preserve">
232-бап. Мiндеттерге салғырт қарау </w:t>
      </w:r>
      <w:r>
        <w:br/>
      </w:r>
      <w:r>
        <w:rPr>
          <w:rFonts w:ascii="Times New Roman"/>
          <w:b w:val="false"/>
          <w:i w:val="false"/>
          <w:color w:val="000000"/>
          <w:sz w:val="28"/>
        </w:rPr>
        <w:t>
9-тарау. Қоғамдық қауiпсiздiкке және қоғамдық тәртiпке қарсы қылмыстар</w:t>
      </w:r>
      <w:r>
        <w:br/>
      </w:r>
      <w:r>
        <w:rPr>
          <w:rFonts w:ascii="Times New Roman"/>
          <w:b w:val="false"/>
          <w:i w:val="false"/>
          <w:color w:val="000000"/>
          <w:sz w:val="28"/>
        </w:rPr>
        <w:t xml:space="preserve">
233-бап. Терроризм </w:t>
      </w:r>
      <w:r>
        <w:br/>
      </w:r>
      <w:r>
        <w:rPr>
          <w:rFonts w:ascii="Times New Roman"/>
          <w:b w:val="false"/>
          <w:i w:val="false"/>
          <w:color w:val="000000"/>
          <w:sz w:val="28"/>
        </w:rPr>
        <w:t xml:space="preserve">
233-1-бап. Терроризмді насихаттау немесе терроризм актісін жасауға жария түрде шақыру </w:t>
      </w:r>
      <w:r>
        <w:br/>
      </w:r>
      <w:r>
        <w:rPr>
          <w:rFonts w:ascii="Times New Roman"/>
          <w:b w:val="false"/>
          <w:i w:val="false"/>
          <w:color w:val="000000"/>
          <w:sz w:val="28"/>
        </w:rPr>
        <w:t xml:space="preserve">
233-2-бап. Террористік топ құру, оған басшылық ету және оның қызметіне қатысу </w:t>
      </w:r>
      <w:r>
        <w:br/>
      </w:r>
      <w:r>
        <w:rPr>
          <w:rFonts w:ascii="Times New Roman"/>
          <w:b w:val="false"/>
          <w:i w:val="false"/>
          <w:color w:val="000000"/>
          <w:sz w:val="28"/>
        </w:rPr>
        <w:t>
233-3-бап. Экстремизмдi немесе террористiк қызметті қаржыландыру</w:t>
      </w:r>
      <w:r>
        <w:br/>
      </w:r>
      <w:r>
        <w:rPr>
          <w:rFonts w:ascii="Times New Roman"/>
          <w:b w:val="false"/>
          <w:i w:val="false"/>
          <w:color w:val="000000"/>
          <w:sz w:val="28"/>
        </w:rPr>
        <w:t xml:space="preserve">
234-бап. Адамды кепiлге алу </w:t>
      </w:r>
      <w:r>
        <w:br/>
      </w:r>
      <w:r>
        <w:rPr>
          <w:rFonts w:ascii="Times New Roman"/>
          <w:b w:val="false"/>
          <w:i w:val="false"/>
          <w:color w:val="000000"/>
          <w:sz w:val="28"/>
        </w:rPr>
        <w:t xml:space="preserve">
235-бап. Ұйымдасқан қылмыстық топты немесе қылмыстық қоғамдастықты (қылмыстық ұйымды) құру және оны басқару, қылмыстық қоғамдастыққа қатысу </w:t>
      </w:r>
      <w:r>
        <w:br/>
      </w:r>
      <w:r>
        <w:rPr>
          <w:rFonts w:ascii="Times New Roman"/>
          <w:b w:val="false"/>
          <w:i w:val="false"/>
          <w:color w:val="000000"/>
          <w:sz w:val="28"/>
        </w:rPr>
        <w:t xml:space="preserve">
236-бап. Заңсыз әскерилендiрiлген құралымды ұйымдастыру </w:t>
      </w:r>
      <w:r>
        <w:br/>
      </w:r>
      <w:r>
        <w:rPr>
          <w:rFonts w:ascii="Times New Roman"/>
          <w:b w:val="false"/>
          <w:i w:val="false"/>
          <w:color w:val="000000"/>
          <w:sz w:val="28"/>
        </w:rPr>
        <w:t xml:space="preserve">
237-бап. Бандитизм </w:t>
      </w:r>
      <w:r>
        <w:br/>
      </w:r>
      <w:r>
        <w:rPr>
          <w:rFonts w:ascii="Times New Roman"/>
          <w:b w:val="false"/>
          <w:i w:val="false"/>
          <w:color w:val="000000"/>
          <w:sz w:val="28"/>
        </w:rPr>
        <w:t>
238-бап. Ғимараттарға, құрылыстарға, қатынас және байланыс құралдарына шабуыл жасау</w:t>
      </w:r>
      <w:r>
        <w:br/>
      </w:r>
      <w:r>
        <w:rPr>
          <w:rFonts w:ascii="Times New Roman"/>
          <w:b w:val="false"/>
          <w:i w:val="false"/>
          <w:color w:val="000000"/>
          <w:sz w:val="28"/>
        </w:rPr>
        <w:t>
239-бап. Әуе немесе су көлiгiн не жылжымалы темiр жол құрамын айдап әкету, сол сияқты қолға түсiру</w:t>
      </w:r>
      <w:r>
        <w:br/>
      </w:r>
      <w:r>
        <w:rPr>
          <w:rFonts w:ascii="Times New Roman"/>
          <w:b w:val="false"/>
          <w:i w:val="false"/>
          <w:color w:val="000000"/>
          <w:sz w:val="28"/>
        </w:rPr>
        <w:t xml:space="preserve">
240-бап. Теңiз қарақшылығы </w:t>
      </w:r>
      <w:r>
        <w:br/>
      </w:r>
      <w:r>
        <w:rPr>
          <w:rFonts w:ascii="Times New Roman"/>
          <w:b w:val="false"/>
          <w:i w:val="false"/>
          <w:color w:val="000000"/>
          <w:sz w:val="28"/>
        </w:rPr>
        <w:t xml:space="preserve">
241-бап. Жаппай тәртiпсiздiктер </w:t>
      </w:r>
      <w:r>
        <w:br/>
      </w:r>
      <w:r>
        <w:rPr>
          <w:rFonts w:ascii="Times New Roman"/>
          <w:b w:val="false"/>
          <w:i w:val="false"/>
          <w:color w:val="000000"/>
          <w:sz w:val="28"/>
        </w:rPr>
        <w:t xml:space="preserve">
242-бап. Терроризм актiсi туралы көрiнеу жалған хабарлау </w:t>
      </w:r>
      <w:r>
        <w:br/>
      </w:r>
      <w:r>
        <w:rPr>
          <w:rFonts w:ascii="Times New Roman"/>
          <w:b w:val="false"/>
          <w:i w:val="false"/>
          <w:color w:val="000000"/>
          <w:sz w:val="28"/>
        </w:rPr>
        <w:t xml:space="preserve">
243-бап. Жаппай зақымдау қаруын, қару-жарақ пен әскери техника жасау кезiнде пайдаланылатын технологиялардың, ғылыми-техникалық ақпараттың және қызметтердiң заңсыз экспорты </w:t>
      </w:r>
      <w:r>
        <w:br/>
      </w:r>
      <w:r>
        <w:rPr>
          <w:rFonts w:ascii="Times New Roman"/>
          <w:b w:val="false"/>
          <w:i w:val="false"/>
          <w:color w:val="000000"/>
          <w:sz w:val="28"/>
        </w:rPr>
        <w:t xml:space="preserve">
244-бап. Атом энергетикасы объектiлерiнде қауiпсiздiк қағидаларын бұзу </w:t>
      </w:r>
      <w:r>
        <w:br/>
      </w:r>
      <w:r>
        <w:rPr>
          <w:rFonts w:ascii="Times New Roman"/>
          <w:b w:val="false"/>
          <w:i w:val="false"/>
          <w:color w:val="000000"/>
          <w:sz w:val="28"/>
        </w:rPr>
        <w:t xml:space="preserve">
245-бап. Тау-кен немесе құрылыс жұмыстарын жүргiзу кезiнде қауiпсiздiк қағидаларын бұзу </w:t>
      </w:r>
      <w:r>
        <w:br/>
      </w:r>
      <w:r>
        <w:rPr>
          <w:rFonts w:ascii="Times New Roman"/>
          <w:b w:val="false"/>
          <w:i w:val="false"/>
          <w:color w:val="000000"/>
          <w:sz w:val="28"/>
        </w:rPr>
        <w:t>
245-1-бап. Сапасыз құрылыс</w:t>
      </w:r>
      <w:r>
        <w:br/>
      </w:r>
      <w:r>
        <w:rPr>
          <w:rFonts w:ascii="Times New Roman"/>
          <w:b w:val="false"/>
          <w:i w:val="false"/>
          <w:color w:val="000000"/>
          <w:sz w:val="28"/>
        </w:rPr>
        <w:t xml:space="preserve">
246-бап. Жарылыс қаупi бар объектiлерде қауiпсiздiк қағидаларын бұзу </w:t>
      </w:r>
      <w:r>
        <w:br/>
      </w:r>
      <w:r>
        <w:rPr>
          <w:rFonts w:ascii="Times New Roman"/>
          <w:b w:val="false"/>
          <w:i w:val="false"/>
          <w:color w:val="000000"/>
          <w:sz w:val="28"/>
        </w:rPr>
        <w:t xml:space="preserve">
247-бап. Радиоактивтi материалдармен заңсыз жұмыс iстеу </w:t>
      </w:r>
      <w:r>
        <w:br/>
      </w:r>
      <w:r>
        <w:rPr>
          <w:rFonts w:ascii="Times New Roman"/>
          <w:b w:val="false"/>
          <w:i w:val="false"/>
          <w:color w:val="000000"/>
          <w:sz w:val="28"/>
        </w:rPr>
        <w:t xml:space="preserve">
248-бап. Радиоактивтi материалдарды ұрлау не қорқытып алу </w:t>
      </w:r>
      <w:r>
        <w:br/>
      </w:r>
      <w:r>
        <w:rPr>
          <w:rFonts w:ascii="Times New Roman"/>
          <w:b w:val="false"/>
          <w:i w:val="false"/>
          <w:color w:val="000000"/>
          <w:sz w:val="28"/>
        </w:rPr>
        <w:t xml:space="preserve">
249-бап. Радиоактивтi материалдармен жұмыс iстеу қағидаларын бұзу </w:t>
      </w:r>
      <w:r>
        <w:br/>
      </w:r>
      <w:r>
        <w:rPr>
          <w:rFonts w:ascii="Times New Roman"/>
          <w:b w:val="false"/>
          <w:i w:val="false"/>
          <w:color w:val="000000"/>
          <w:sz w:val="28"/>
        </w:rPr>
        <w:t>
250-бап. Айналыстан алынған заттардың немесе айналысы шектелген заттардың контрабандасы</w:t>
      </w:r>
      <w:r>
        <w:br/>
      </w:r>
      <w:r>
        <w:rPr>
          <w:rFonts w:ascii="Times New Roman"/>
          <w:b w:val="false"/>
          <w:i w:val="false"/>
          <w:color w:val="000000"/>
          <w:sz w:val="28"/>
        </w:rPr>
        <w:t>
251-бап. Қаруды, оқ-дәрiлердi, жарылғыш заттарды және жарғыш құрылғыларды заңсыз сатып алу, беру, сату, сақтау, тасымалдау немесе бірге алып жүру</w:t>
      </w:r>
      <w:r>
        <w:br/>
      </w:r>
      <w:r>
        <w:rPr>
          <w:rFonts w:ascii="Times New Roman"/>
          <w:b w:val="false"/>
          <w:i w:val="false"/>
          <w:color w:val="000000"/>
          <w:sz w:val="28"/>
        </w:rPr>
        <w:t>
252-бап. Қаруды заңсыз жасау</w:t>
      </w:r>
      <w:r>
        <w:br/>
      </w:r>
      <w:r>
        <w:rPr>
          <w:rFonts w:ascii="Times New Roman"/>
          <w:b w:val="false"/>
          <w:i w:val="false"/>
          <w:color w:val="000000"/>
          <w:sz w:val="28"/>
        </w:rPr>
        <w:t>
253-бап. Атыс қаруын ұқыпсыз сақтау</w:t>
      </w:r>
      <w:r>
        <w:br/>
      </w:r>
      <w:r>
        <w:rPr>
          <w:rFonts w:ascii="Times New Roman"/>
          <w:b w:val="false"/>
          <w:i w:val="false"/>
          <w:color w:val="000000"/>
          <w:sz w:val="28"/>
        </w:rPr>
        <w:t>
254-бап. Қаруды, оқ-дәрiнi, жарылғыш заттарды немесе жарғыш құрылғыларды күзету жөнiндегi мiндеттердi тиiсiнше атқармау</w:t>
      </w:r>
      <w:r>
        <w:br/>
      </w:r>
      <w:r>
        <w:rPr>
          <w:rFonts w:ascii="Times New Roman"/>
          <w:b w:val="false"/>
          <w:i w:val="false"/>
          <w:color w:val="000000"/>
          <w:sz w:val="28"/>
        </w:rPr>
        <w:t>
255-бап. Қаруды, оқ-дәрiнi, жарылғыш заттар мен жарғыш құрылғыларды ұрлау не қорқытып алу</w:t>
      </w:r>
      <w:r>
        <w:br/>
      </w:r>
      <w:r>
        <w:rPr>
          <w:rFonts w:ascii="Times New Roman"/>
          <w:b w:val="false"/>
          <w:i w:val="false"/>
          <w:color w:val="000000"/>
          <w:sz w:val="28"/>
        </w:rPr>
        <w:t>
256-бап. Өрт қауiпсiздiгi қағидаларын бұзу</w:t>
      </w:r>
      <w:r>
        <w:br/>
      </w:r>
      <w:r>
        <w:rPr>
          <w:rFonts w:ascii="Times New Roman"/>
          <w:b w:val="false"/>
          <w:i w:val="false"/>
          <w:color w:val="000000"/>
          <w:sz w:val="28"/>
        </w:rPr>
        <w:t>
257-бап. Бұзақылық</w:t>
      </w:r>
      <w:r>
        <w:br/>
      </w:r>
      <w:r>
        <w:rPr>
          <w:rFonts w:ascii="Times New Roman"/>
          <w:b w:val="false"/>
          <w:i w:val="false"/>
          <w:color w:val="000000"/>
          <w:sz w:val="28"/>
        </w:rPr>
        <w:t>
258-бап. Тағылық</w:t>
      </w:r>
      <w:r>
        <w:br/>
      </w:r>
      <w:r>
        <w:rPr>
          <w:rFonts w:ascii="Times New Roman"/>
          <w:b w:val="false"/>
          <w:i w:val="false"/>
          <w:color w:val="000000"/>
          <w:sz w:val="28"/>
        </w:rPr>
        <w:t>
10-тарау. Халықтың денсаулығына және адамгершiлiкке қарсы қылмыстар</w:t>
      </w:r>
      <w:r>
        <w:br/>
      </w:r>
      <w:r>
        <w:rPr>
          <w:rFonts w:ascii="Times New Roman"/>
          <w:b w:val="false"/>
          <w:i w:val="false"/>
          <w:color w:val="000000"/>
          <w:sz w:val="28"/>
        </w:rPr>
        <w:t xml:space="preserve">
259-бап. Есiрткi заттарды немесе психотроптық заттарды заңсыз дайындау, өңдеу, сатып алу, сақтау, тасымалдау, жөнелту не сату </w:t>
      </w:r>
      <w:r>
        <w:br/>
      </w:r>
      <w:r>
        <w:rPr>
          <w:rFonts w:ascii="Times New Roman"/>
          <w:b w:val="false"/>
          <w:i w:val="false"/>
          <w:color w:val="000000"/>
          <w:sz w:val="28"/>
        </w:rPr>
        <w:t xml:space="preserve">
260-бап. Есiрткi заттарды немесе психотроптық заттарды ұрлау не қорқытып алу </w:t>
      </w:r>
      <w:r>
        <w:br/>
      </w:r>
      <w:r>
        <w:rPr>
          <w:rFonts w:ascii="Times New Roman"/>
          <w:b w:val="false"/>
          <w:i w:val="false"/>
          <w:color w:val="000000"/>
          <w:sz w:val="28"/>
        </w:rPr>
        <w:t xml:space="preserve">
261-бап. Есiрткi заттарды немесе психотроптық заттарды тұтынуға көндiру </w:t>
      </w:r>
      <w:r>
        <w:br/>
      </w:r>
      <w:r>
        <w:rPr>
          <w:rFonts w:ascii="Times New Roman"/>
          <w:b w:val="false"/>
          <w:i w:val="false"/>
          <w:color w:val="000000"/>
          <w:sz w:val="28"/>
        </w:rPr>
        <w:t>
262-бап. Құрамында есiрткi заттар бар, егуге тыйым салынған өсiмдiктердi заңсыз өсiру</w:t>
      </w:r>
      <w:r>
        <w:br/>
      </w:r>
      <w:r>
        <w:rPr>
          <w:rFonts w:ascii="Times New Roman"/>
          <w:b w:val="false"/>
          <w:i w:val="false"/>
          <w:color w:val="000000"/>
          <w:sz w:val="28"/>
        </w:rPr>
        <w:t>
263-бап. Улы заттардың, сондай-ақ есiрткi заттарды, психотроптық немесе улы заттарды дайындау немесе өңдеу үшін пайдаланылатын заттардың, құрал-саймандардың немесе жабдықтардың заңсыз айналымы</w:t>
      </w:r>
      <w:r>
        <w:br/>
      </w:r>
      <w:r>
        <w:rPr>
          <w:rFonts w:ascii="Times New Roman"/>
          <w:b w:val="false"/>
          <w:i w:val="false"/>
          <w:color w:val="000000"/>
          <w:sz w:val="28"/>
        </w:rPr>
        <w:t>
264-бап. Есiрткi заттарды немесе психотроптық заттарды тұтыну үшiн притондар ұйымдастыру немесе ұстау немесе осы мақсаттар үшін үй-жай беру</w:t>
      </w:r>
      <w:r>
        <w:br/>
      </w:r>
      <w:r>
        <w:rPr>
          <w:rFonts w:ascii="Times New Roman"/>
          <w:b w:val="false"/>
          <w:i w:val="false"/>
          <w:color w:val="000000"/>
          <w:sz w:val="28"/>
        </w:rPr>
        <w:t xml:space="preserve">
265-бап. Есiрткi заттарды, психотроптық немесе улы заттарды ұстау қағидаларын бұзу </w:t>
      </w:r>
      <w:r>
        <w:br/>
      </w:r>
      <w:r>
        <w:rPr>
          <w:rFonts w:ascii="Times New Roman"/>
          <w:b w:val="false"/>
          <w:i w:val="false"/>
          <w:color w:val="000000"/>
          <w:sz w:val="28"/>
        </w:rPr>
        <w:t>
266-бап. Заңсыз медициналық және фармацевтикалық қызмет және есірткі заттарды немесе психотроптық заттарды алуға құқық беретін рецепттерді немесе өзге де құжаттарды заңсыз беру не қолдан жасау</w:t>
      </w:r>
      <w:r>
        <w:br/>
      </w:r>
      <w:r>
        <w:rPr>
          <w:rFonts w:ascii="Times New Roman"/>
          <w:b w:val="false"/>
          <w:i w:val="false"/>
          <w:color w:val="000000"/>
          <w:sz w:val="28"/>
        </w:rPr>
        <w:t xml:space="preserve">
267-бап. Санитариялық-эпидемиологиялық қағидаларды бұзу </w:t>
      </w:r>
      <w:r>
        <w:br/>
      </w:r>
      <w:r>
        <w:rPr>
          <w:rFonts w:ascii="Times New Roman"/>
          <w:b w:val="false"/>
          <w:i w:val="false"/>
          <w:color w:val="000000"/>
          <w:sz w:val="28"/>
        </w:rPr>
        <w:t xml:space="preserve">
268-бап. Адамдардың өмiрiне немесе денсаулығына қауiп төндiретiн мән-жайлар туралы ақпаратты жасыру </w:t>
      </w:r>
      <w:r>
        <w:br/>
      </w:r>
      <w:r>
        <w:rPr>
          <w:rFonts w:ascii="Times New Roman"/>
          <w:b w:val="false"/>
          <w:i w:val="false"/>
          <w:color w:val="000000"/>
          <w:sz w:val="28"/>
        </w:rPr>
        <w:t xml:space="preserve">
269-бап. Қауiпсiздiк талаптарына сай келмейтiн тауарлар шығару немесе сату, жұмыстарды орындау не қызметтер көрсету </w:t>
      </w:r>
      <w:r>
        <w:br/>
      </w:r>
      <w:r>
        <w:rPr>
          <w:rFonts w:ascii="Times New Roman"/>
          <w:b w:val="false"/>
          <w:i w:val="false"/>
          <w:color w:val="000000"/>
          <w:sz w:val="28"/>
        </w:rPr>
        <w:t>
269-1-бап. Заңсыз ойын бизнесін ұйымдастыру</w:t>
      </w:r>
      <w:r>
        <w:br/>
      </w:r>
      <w:r>
        <w:rPr>
          <w:rFonts w:ascii="Times New Roman"/>
          <w:b w:val="false"/>
          <w:i w:val="false"/>
          <w:color w:val="000000"/>
          <w:sz w:val="28"/>
        </w:rPr>
        <w:t xml:space="preserve">
270-бап. Жезөкшелiкпен айналысуға тарту </w:t>
      </w:r>
      <w:r>
        <w:br/>
      </w:r>
      <w:r>
        <w:rPr>
          <w:rFonts w:ascii="Times New Roman"/>
          <w:b w:val="false"/>
          <w:i w:val="false"/>
          <w:color w:val="000000"/>
          <w:sz w:val="28"/>
        </w:rPr>
        <w:t xml:space="preserve">
271-бап. Жезөкшелiкпен айналысуға арналған притондар ұйымдастыру немесе ұстау және жеңгетайлық </w:t>
      </w:r>
      <w:r>
        <w:br/>
      </w:r>
      <w:r>
        <w:rPr>
          <w:rFonts w:ascii="Times New Roman"/>
          <w:b w:val="false"/>
          <w:i w:val="false"/>
          <w:color w:val="000000"/>
          <w:sz w:val="28"/>
        </w:rPr>
        <w:t xml:space="preserve">
272-бап. Дәрiлiк немесе басқа құралдарды пайдаланып есеңгiрету үшiн притондар ұйымдастыру немесе ұстау </w:t>
      </w:r>
      <w:r>
        <w:br/>
      </w:r>
      <w:r>
        <w:rPr>
          <w:rFonts w:ascii="Times New Roman"/>
          <w:b w:val="false"/>
          <w:i w:val="false"/>
          <w:color w:val="000000"/>
          <w:sz w:val="28"/>
        </w:rPr>
        <w:t xml:space="preserve">
273-бап. Порнографиялық материалдарды немесе заттарды заңсыз тарату </w:t>
      </w:r>
      <w:r>
        <w:br/>
      </w:r>
      <w:r>
        <w:rPr>
          <w:rFonts w:ascii="Times New Roman"/>
          <w:b w:val="false"/>
          <w:i w:val="false"/>
          <w:color w:val="000000"/>
          <w:sz w:val="28"/>
        </w:rPr>
        <w:t>
273-1-бап. Кәмелетке толмағандардың порнографиялық бейнелері бар материалдарды немесе заттарды жасау және айналымға шығару не оларды порнографиялық сипаттағы ойын-сауық іс-шараларына қатысу үшін тарту</w:t>
      </w:r>
      <w:r>
        <w:br/>
      </w:r>
      <w:r>
        <w:rPr>
          <w:rFonts w:ascii="Times New Roman"/>
          <w:b w:val="false"/>
          <w:i w:val="false"/>
          <w:color w:val="000000"/>
          <w:sz w:val="28"/>
        </w:rPr>
        <w:t xml:space="preserve">
274-бап. Қатыгездiк пен күш қолдануға бас ұруды насихаттайтын туындыларды заңсыз тарату </w:t>
      </w:r>
      <w:r>
        <w:br/>
      </w:r>
      <w:r>
        <w:rPr>
          <w:rFonts w:ascii="Times New Roman"/>
          <w:b w:val="false"/>
          <w:i w:val="false"/>
          <w:color w:val="000000"/>
          <w:sz w:val="28"/>
        </w:rPr>
        <w:t xml:space="preserve">
275-бап. Өлгендердiң мәйiттерiн және олар жерленген жерлердi қорлау </w:t>
      </w:r>
      <w:r>
        <w:br/>
      </w:r>
      <w:r>
        <w:rPr>
          <w:rFonts w:ascii="Times New Roman"/>
          <w:b w:val="false"/>
          <w:i w:val="false"/>
          <w:color w:val="000000"/>
          <w:sz w:val="28"/>
        </w:rPr>
        <w:t>
275-1-бап. Адам мәйітінің органдары мен тінін заңсыз алу</w:t>
      </w:r>
      <w:r>
        <w:br/>
      </w:r>
      <w:r>
        <w:rPr>
          <w:rFonts w:ascii="Times New Roman"/>
          <w:b w:val="false"/>
          <w:i w:val="false"/>
          <w:color w:val="000000"/>
          <w:sz w:val="28"/>
        </w:rPr>
        <w:t xml:space="preserve">
276-бап. Жануарларға қатыгездiк жасау </w:t>
      </w:r>
      <w:r>
        <w:br/>
      </w:r>
      <w:r>
        <w:rPr>
          <w:rFonts w:ascii="Times New Roman"/>
          <w:b w:val="false"/>
          <w:i w:val="false"/>
          <w:color w:val="000000"/>
          <w:sz w:val="28"/>
        </w:rPr>
        <w:t>
11-тарау. Экологиялық қылмыстар</w:t>
      </w:r>
      <w:r>
        <w:br/>
      </w:r>
      <w:r>
        <w:rPr>
          <w:rFonts w:ascii="Times New Roman"/>
          <w:b w:val="false"/>
          <w:i w:val="false"/>
          <w:color w:val="000000"/>
          <w:sz w:val="28"/>
        </w:rPr>
        <w:t xml:space="preserve">
277-бап. Шаруашылық және өзге де қызметке қойылатын экологиялық талаптарды бұзу </w:t>
      </w:r>
      <w:r>
        <w:br/>
      </w:r>
      <w:r>
        <w:rPr>
          <w:rFonts w:ascii="Times New Roman"/>
          <w:b w:val="false"/>
          <w:i w:val="false"/>
          <w:color w:val="000000"/>
          <w:sz w:val="28"/>
        </w:rPr>
        <w:t xml:space="preserve">
278-бап. Экологиялық тұрғыдан ықтимал қауiптi химиялық, радиоактивтi және биологиялық заттарды өндiру мен пайдалану кезiнде экологиялық талаптарды бұзу </w:t>
      </w:r>
      <w:r>
        <w:br/>
      </w:r>
      <w:r>
        <w:rPr>
          <w:rFonts w:ascii="Times New Roman"/>
          <w:b w:val="false"/>
          <w:i w:val="false"/>
          <w:color w:val="000000"/>
          <w:sz w:val="28"/>
        </w:rPr>
        <w:t xml:space="preserve">
279-бап. Микробиологиялық немесе басқа биологиялық агенттермен немесе улы заттармен жұмыс iстеу кезiнде қауiпсiздiк қағидаларының бұзылуы </w:t>
      </w:r>
      <w:r>
        <w:br/>
      </w:r>
      <w:r>
        <w:rPr>
          <w:rFonts w:ascii="Times New Roman"/>
          <w:b w:val="false"/>
          <w:i w:val="false"/>
          <w:color w:val="000000"/>
          <w:sz w:val="28"/>
        </w:rPr>
        <w:t>
280-бап. Ветеринариялық қағидаларды және өсiмдiктердiң аурулары мен зиянкестерiне қарсы күресу үшiн белгiленген қағидалардың бұзылуы</w:t>
      </w:r>
      <w:r>
        <w:br/>
      </w:r>
      <w:r>
        <w:rPr>
          <w:rFonts w:ascii="Times New Roman"/>
          <w:b w:val="false"/>
          <w:i w:val="false"/>
          <w:color w:val="000000"/>
          <w:sz w:val="28"/>
        </w:rPr>
        <w:t>
281-бап. Суларды ластау, бiтеу және сарқу</w:t>
      </w:r>
      <w:r>
        <w:br/>
      </w:r>
      <w:r>
        <w:rPr>
          <w:rFonts w:ascii="Times New Roman"/>
          <w:b w:val="false"/>
          <w:i w:val="false"/>
          <w:color w:val="000000"/>
          <w:sz w:val="28"/>
        </w:rPr>
        <w:t>
282-бап. Атмосфераны ластау</w:t>
      </w:r>
      <w:r>
        <w:br/>
      </w:r>
      <w:r>
        <w:rPr>
          <w:rFonts w:ascii="Times New Roman"/>
          <w:b w:val="false"/>
          <w:i w:val="false"/>
          <w:color w:val="000000"/>
          <w:sz w:val="28"/>
        </w:rPr>
        <w:t>
283-бап. Теңiз аясын ластау</w:t>
      </w:r>
      <w:r>
        <w:br/>
      </w:r>
      <w:r>
        <w:rPr>
          <w:rFonts w:ascii="Times New Roman"/>
          <w:b w:val="false"/>
          <w:i w:val="false"/>
          <w:color w:val="000000"/>
          <w:sz w:val="28"/>
        </w:rPr>
        <w:t>
284-бап. Қазақстан Республикасының құрлықтық қайраңы туралы және Қазақстан Республикасының айрықша экономикалық аймағы туралы заңнаманы бұзу</w:t>
      </w:r>
      <w:r>
        <w:br/>
      </w:r>
      <w:r>
        <w:rPr>
          <w:rFonts w:ascii="Times New Roman"/>
          <w:b w:val="false"/>
          <w:i w:val="false"/>
          <w:color w:val="000000"/>
          <w:sz w:val="28"/>
        </w:rPr>
        <w:t>
285-бап. Жердi бүлдiру</w:t>
      </w:r>
      <w:r>
        <w:br/>
      </w:r>
      <w:r>
        <w:rPr>
          <w:rFonts w:ascii="Times New Roman"/>
          <w:b w:val="false"/>
          <w:i w:val="false"/>
          <w:color w:val="000000"/>
          <w:sz w:val="28"/>
        </w:rPr>
        <w:t>
286-бап. Жер қойнауын қорғау және пайдалану қағидаларын бұзу</w:t>
      </w:r>
      <w:r>
        <w:br/>
      </w:r>
      <w:r>
        <w:rPr>
          <w:rFonts w:ascii="Times New Roman"/>
          <w:b w:val="false"/>
          <w:i w:val="false"/>
          <w:color w:val="000000"/>
          <w:sz w:val="28"/>
        </w:rPr>
        <w:t xml:space="preserve">
287-бап. Балық ресурстарын және басқа да су жануарлары мен өсiмдiктерiн заңсыз алу </w:t>
      </w:r>
      <w:r>
        <w:br/>
      </w:r>
      <w:r>
        <w:rPr>
          <w:rFonts w:ascii="Times New Roman"/>
          <w:b w:val="false"/>
          <w:i w:val="false"/>
          <w:color w:val="000000"/>
          <w:sz w:val="28"/>
        </w:rPr>
        <w:t xml:space="preserve">
288-бап. Заңсыз аңшылық </w:t>
      </w:r>
      <w:r>
        <w:br/>
      </w:r>
      <w:r>
        <w:rPr>
          <w:rFonts w:ascii="Times New Roman"/>
          <w:b w:val="false"/>
          <w:i w:val="false"/>
          <w:color w:val="000000"/>
          <w:sz w:val="28"/>
        </w:rPr>
        <w:t>
289-бап. Жануарлар дүниесiн қорғау қағидаларын бұзу</w:t>
      </w:r>
      <w:r>
        <w:br/>
      </w:r>
      <w:r>
        <w:rPr>
          <w:rFonts w:ascii="Times New Roman"/>
          <w:b w:val="false"/>
          <w:i w:val="false"/>
          <w:color w:val="000000"/>
          <w:sz w:val="28"/>
        </w:rPr>
        <w:t xml:space="preserve">
290-бап. Жануарлар мен өсiмдiктердiң сирек кездесетiн және құрып кету қаупi төнген түрлерiмен заңсыз іс-әрекеттер </w:t>
      </w:r>
      <w:r>
        <w:br/>
      </w:r>
      <w:r>
        <w:rPr>
          <w:rFonts w:ascii="Times New Roman"/>
          <w:b w:val="false"/>
          <w:i w:val="false"/>
          <w:color w:val="000000"/>
          <w:sz w:val="28"/>
        </w:rPr>
        <w:t>
291-бап. Ағаштар мен бұталарды заңсыз кесу</w:t>
      </w:r>
      <w:r>
        <w:br/>
      </w:r>
      <w:r>
        <w:rPr>
          <w:rFonts w:ascii="Times New Roman"/>
          <w:b w:val="false"/>
          <w:i w:val="false"/>
          <w:color w:val="000000"/>
          <w:sz w:val="28"/>
        </w:rPr>
        <w:t xml:space="preserve">
292-бап. Ормандарды жою немесе зақымдау </w:t>
      </w:r>
      <w:r>
        <w:br/>
      </w:r>
      <w:r>
        <w:rPr>
          <w:rFonts w:ascii="Times New Roman"/>
          <w:b w:val="false"/>
          <w:i w:val="false"/>
          <w:color w:val="000000"/>
          <w:sz w:val="28"/>
        </w:rPr>
        <w:t xml:space="preserve">
293-бап. Ерекше қорғалатын табиғи аумақтар режимiн бұзу </w:t>
      </w:r>
      <w:r>
        <w:br/>
      </w:r>
      <w:r>
        <w:rPr>
          <w:rFonts w:ascii="Times New Roman"/>
          <w:b w:val="false"/>
          <w:i w:val="false"/>
          <w:color w:val="000000"/>
          <w:sz w:val="28"/>
        </w:rPr>
        <w:t xml:space="preserve">
294-бап. Экологиялық ластау зардаптарын жою жөнiнде шара қолданбау </w:t>
      </w:r>
      <w:r>
        <w:br/>
      </w:r>
      <w:r>
        <w:rPr>
          <w:rFonts w:ascii="Times New Roman"/>
          <w:b w:val="false"/>
          <w:i w:val="false"/>
          <w:color w:val="000000"/>
          <w:sz w:val="28"/>
        </w:rPr>
        <w:t>
12-тарау. Көлiктегi қылмыстар</w:t>
      </w:r>
      <w:r>
        <w:br/>
      </w:r>
      <w:r>
        <w:rPr>
          <w:rFonts w:ascii="Times New Roman"/>
          <w:b w:val="false"/>
          <w:i w:val="false"/>
          <w:color w:val="000000"/>
          <w:sz w:val="28"/>
        </w:rPr>
        <w:t xml:space="preserve">
295-бап. Темiр жол, әуе немесе су көлiгi қозғалысы мен оларды пайдалану қауiпсiздiгiнiң қағидаларын бұзу </w:t>
      </w:r>
      <w:r>
        <w:br/>
      </w:r>
      <w:r>
        <w:rPr>
          <w:rFonts w:ascii="Times New Roman"/>
          <w:b w:val="false"/>
          <w:i w:val="false"/>
          <w:color w:val="000000"/>
          <w:sz w:val="28"/>
        </w:rPr>
        <w:t xml:space="preserve">
296-бап. Көлiк құралдарын жүргiзушi адамдардың жол қозғалысы және көлiк құралдарын пайдалану қағидаларын бұзуы </w:t>
      </w:r>
      <w:r>
        <w:br/>
      </w:r>
      <w:r>
        <w:rPr>
          <w:rFonts w:ascii="Times New Roman"/>
          <w:b w:val="false"/>
          <w:i w:val="false"/>
          <w:color w:val="000000"/>
          <w:sz w:val="28"/>
        </w:rPr>
        <w:t>
297-бап. Жол-көлiк оқиғасы болған орыннан кетiп қалу</w:t>
      </w:r>
      <w:r>
        <w:br/>
      </w:r>
      <w:r>
        <w:rPr>
          <w:rFonts w:ascii="Times New Roman"/>
          <w:b w:val="false"/>
          <w:i w:val="false"/>
          <w:color w:val="000000"/>
          <w:sz w:val="28"/>
        </w:rPr>
        <w:t xml:space="preserve">
298-бап. Көлiк құралдарын сапасыз жөндеу және оларды техникалық ақауларымен пайдалануға шығару, мас күйiндегi адамды көлiк құралын жүргiзуге жiберу </w:t>
      </w:r>
      <w:r>
        <w:br/>
      </w:r>
      <w:r>
        <w:rPr>
          <w:rFonts w:ascii="Times New Roman"/>
          <w:b w:val="false"/>
          <w:i w:val="false"/>
          <w:color w:val="000000"/>
          <w:sz w:val="28"/>
        </w:rPr>
        <w:t xml:space="preserve">
299-бап. Көлiк құралдарын немесе қатынас жолдарын қасақана жарамсыздыққа келтiру </w:t>
      </w:r>
      <w:r>
        <w:br/>
      </w:r>
      <w:r>
        <w:rPr>
          <w:rFonts w:ascii="Times New Roman"/>
          <w:b w:val="false"/>
          <w:i w:val="false"/>
          <w:color w:val="000000"/>
          <w:sz w:val="28"/>
        </w:rPr>
        <w:t xml:space="preserve">
300-бап. Көлiктiң қауiпсiз жұмыс iстеуiн қамтамасыз ететiн қағидаларды бұзу </w:t>
      </w:r>
      <w:r>
        <w:br/>
      </w:r>
      <w:r>
        <w:rPr>
          <w:rFonts w:ascii="Times New Roman"/>
          <w:b w:val="false"/>
          <w:i w:val="false"/>
          <w:color w:val="000000"/>
          <w:sz w:val="28"/>
        </w:rPr>
        <w:t xml:space="preserve">
301-бап. Поезды қажет болмаған жағдайда өз бетiнше тоқтату </w:t>
      </w:r>
      <w:r>
        <w:br/>
      </w:r>
      <w:r>
        <w:rPr>
          <w:rFonts w:ascii="Times New Roman"/>
          <w:b w:val="false"/>
          <w:i w:val="false"/>
          <w:color w:val="000000"/>
          <w:sz w:val="28"/>
        </w:rPr>
        <w:t xml:space="preserve">
302-бап. Көлiкте қолданылатын қағидаларды бұзу </w:t>
      </w:r>
      <w:r>
        <w:br/>
      </w:r>
      <w:r>
        <w:rPr>
          <w:rFonts w:ascii="Times New Roman"/>
          <w:b w:val="false"/>
          <w:i w:val="false"/>
          <w:color w:val="000000"/>
          <w:sz w:val="28"/>
        </w:rPr>
        <w:t xml:space="preserve">
303-бап. Магистральдық құбыржолдарды салу, пайдалану немесе жөндеу кезiнде қауiпсiздiк қағидаларын бұзу </w:t>
      </w:r>
      <w:r>
        <w:br/>
      </w:r>
      <w:r>
        <w:rPr>
          <w:rFonts w:ascii="Times New Roman"/>
          <w:b w:val="false"/>
          <w:i w:val="false"/>
          <w:color w:val="000000"/>
          <w:sz w:val="28"/>
        </w:rPr>
        <w:t>
304-бап. Құбыржолдарды қасақана зақымдау немесе қирату</w:t>
      </w:r>
      <w:r>
        <w:br/>
      </w:r>
      <w:r>
        <w:rPr>
          <w:rFonts w:ascii="Times New Roman"/>
          <w:b w:val="false"/>
          <w:i w:val="false"/>
          <w:color w:val="000000"/>
          <w:sz w:val="28"/>
        </w:rPr>
        <w:t>
304-1-бап. Құбыржолдарды абайсызда зақымдау немесе қирату</w:t>
      </w:r>
      <w:r>
        <w:br/>
      </w:r>
      <w:r>
        <w:rPr>
          <w:rFonts w:ascii="Times New Roman"/>
          <w:b w:val="false"/>
          <w:i w:val="false"/>
          <w:color w:val="000000"/>
          <w:sz w:val="28"/>
        </w:rPr>
        <w:t xml:space="preserve">
305-бап. Кеме капитанының апатқа ұшырағандарға көмек көрсетпеуi </w:t>
      </w:r>
      <w:r>
        <w:br/>
      </w:r>
      <w:r>
        <w:rPr>
          <w:rFonts w:ascii="Times New Roman"/>
          <w:b w:val="false"/>
          <w:i w:val="false"/>
          <w:color w:val="000000"/>
          <w:sz w:val="28"/>
        </w:rPr>
        <w:t>
306-бап. Халықаралық ұшу қағидаларын бұзу</w:t>
      </w:r>
      <w:r>
        <w:br/>
      </w:r>
      <w:r>
        <w:rPr>
          <w:rFonts w:ascii="Times New Roman"/>
          <w:b w:val="false"/>
          <w:i w:val="false"/>
          <w:color w:val="000000"/>
          <w:sz w:val="28"/>
        </w:rPr>
        <w:t>
13-тарау. Мемлекеттік қызмет пен мемлекеттік басқару мүдделерiне қарсы сыбайлас жемқорлық және өзге де қылмыстар</w:t>
      </w:r>
      <w:r>
        <w:br/>
      </w:r>
      <w:r>
        <w:rPr>
          <w:rFonts w:ascii="Times New Roman"/>
          <w:b w:val="false"/>
          <w:i w:val="false"/>
          <w:color w:val="000000"/>
          <w:sz w:val="28"/>
        </w:rPr>
        <w:t xml:space="preserve">
307-бап. Қызмет өкiлеттігін терiс пайдалану </w:t>
      </w:r>
      <w:r>
        <w:br/>
      </w:r>
      <w:r>
        <w:rPr>
          <w:rFonts w:ascii="Times New Roman"/>
          <w:b w:val="false"/>
          <w:i w:val="false"/>
          <w:color w:val="000000"/>
          <w:sz w:val="28"/>
        </w:rPr>
        <w:t xml:space="preserve">
308-бап. Билiктi не қызметтiк өкiлеттiктi асыра пайдалану </w:t>
      </w:r>
      <w:r>
        <w:br/>
      </w:r>
      <w:r>
        <w:rPr>
          <w:rFonts w:ascii="Times New Roman"/>
          <w:b w:val="false"/>
          <w:i w:val="false"/>
          <w:color w:val="000000"/>
          <w:sz w:val="28"/>
        </w:rPr>
        <w:t>
309-бап. Лауазымды адамның өкiлеттiгiн иемдену</w:t>
      </w:r>
      <w:r>
        <w:br/>
      </w:r>
      <w:r>
        <w:rPr>
          <w:rFonts w:ascii="Times New Roman"/>
          <w:b w:val="false"/>
          <w:i w:val="false"/>
          <w:color w:val="000000"/>
          <w:sz w:val="28"/>
        </w:rPr>
        <w:t xml:space="preserve">
310-бап. Кәсіпкерлік қызметке заңсыз қатысу </w:t>
      </w:r>
      <w:r>
        <w:br/>
      </w:r>
      <w:r>
        <w:rPr>
          <w:rFonts w:ascii="Times New Roman"/>
          <w:b w:val="false"/>
          <w:i w:val="false"/>
          <w:color w:val="000000"/>
          <w:sz w:val="28"/>
        </w:rPr>
        <w:t>
310-1-бап. Заңды кәсіпкерлік қызметке кедергі жасау</w:t>
      </w:r>
      <w:r>
        <w:br/>
      </w:r>
      <w:r>
        <w:rPr>
          <w:rFonts w:ascii="Times New Roman"/>
          <w:b w:val="false"/>
          <w:i w:val="false"/>
          <w:color w:val="000000"/>
          <w:sz w:val="28"/>
        </w:rPr>
        <w:t xml:space="preserve">
311-бап. Пара алу </w:t>
      </w:r>
      <w:r>
        <w:br/>
      </w:r>
      <w:r>
        <w:rPr>
          <w:rFonts w:ascii="Times New Roman"/>
          <w:b w:val="false"/>
          <w:i w:val="false"/>
          <w:color w:val="000000"/>
          <w:sz w:val="28"/>
        </w:rPr>
        <w:t>
312-бап. Пара беру</w:t>
      </w:r>
      <w:r>
        <w:br/>
      </w:r>
      <w:r>
        <w:rPr>
          <w:rFonts w:ascii="Times New Roman"/>
          <w:b w:val="false"/>
          <w:i w:val="false"/>
          <w:color w:val="000000"/>
          <w:sz w:val="28"/>
        </w:rPr>
        <w:t xml:space="preserve">
313-бап. Парақорлыққа делдал болу </w:t>
      </w:r>
      <w:r>
        <w:br/>
      </w:r>
      <w:r>
        <w:rPr>
          <w:rFonts w:ascii="Times New Roman"/>
          <w:b w:val="false"/>
          <w:i w:val="false"/>
          <w:color w:val="000000"/>
          <w:sz w:val="28"/>
        </w:rPr>
        <w:t xml:space="preserve">
314-бап. Қызметтiк жалғандық жасау </w:t>
      </w:r>
      <w:r>
        <w:br/>
      </w:r>
      <w:r>
        <w:rPr>
          <w:rFonts w:ascii="Times New Roman"/>
          <w:b w:val="false"/>
          <w:i w:val="false"/>
          <w:color w:val="000000"/>
          <w:sz w:val="28"/>
        </w:rPr>
        <w:t xml:space="preserve">
315-бап. Қызметтегi әрекетсiздiк </w:t>
      </w:r>
      <w:r>
        <w:br/>
      </w:r>
      <w:r>
        <w:rPr>
          <w:rFonts w:ascii="Times New Roman"/>
          <w:b w:val="false"/>
          <w:i w:val="false"/>
          <w:color w:val="000000"/>
          <w:sz w:val="28"/>
        </w:rPr>
        <w:t xml:space="preserve">
316-бап. Салақтық </w:t>
      </w:r>
      <w:r>
        <w:br/>
      </w:r>
      <w:r>
        <w:rPr>
          <w:rFonts w:ascii="Times New Roman"/>
          <w:b w:val="false"/>
          <w:i w:val="false"/>
          <w:color w:val="000000"/>
          <w:sz w:val="28"/>
        </w:rPr>
        <w:t>
14-тарау. Басқару тәртiбiне қарсы қылмыстар</w:t>
      </w:r>
      <w:r>
        <w:br/>
      </w:r>
      <w:r>
        <w:rPr>
          <w:rFonts w:ascii="Times New Roman"/>
          <w:b w:val="false"/>
          <w:i w:val="false"/>
          <w:color w:val="000000"/>
          <w:sz w:val="28"/>
        </w:rPr>
        <w:t xml:space="preserve">
317-бап. Қазақстан Республикасының Мемлекеттік Туын, Мемлекеттік Елтаңбасын немесе Мемлекеттік Гимнiн қорлау </w:t>
      </w:r>
      <w:r>
        <w:br/>
      </w:r>
      <w:r>
        <w:rPr>
          <w:rFonts w:ascii="Times New Roman"/>
          <w:b w:val="false"/>
          <w:i w:val="false"/>
          <w:color w:val="000000"/>
          <w:sz w:val="28"/>
        </w:rPr>
        <w:t>
317-1-бап. Қазақстан Республикасының Тұңғыш Президентін – Елбасын көпшілік алдында қорлау және оның абыройы мен қадір-қасиетіне өзгедей қол сұғу, Қазақстан Республикасы Тұңғыш Президентінің – Елбасының бейнесін бүлдіру, Қазақстан Республикасы Тұңғыш Президентінің – Елбасының заңды қызметіне кедергі жасау</w:t>
      </w:r>
      <w:r>
        <w:br/>
      </w:r>
      <w:r>
        <w:rPr>
          <w:rFonts w:ascii="Times New Roman"/>
          <w:b w:val="false"/>
          <w:i w:val="false"/>
          <w:color w:val="000000"/>
          <w:sz w:val="28"/>
        </w:rPr>
        <w:t>
317-2-бап. Қазақстан Республикасының Тұңғыш Президентіне – Елбасына ешкімнің тиіспеушілігі кепілдіктерін бұзу</w:t>
      </w:r>
      <w:r>
        <w:br/>
      </w:r>
      <w:r>
        <w:rPr>
          <w:rFonts w:ascii="Times New Roman"/>
          <w:b w:val="false"/>
          <w:i w:val="false"/>
          <w:color w:val="000000"/>
          <w:sz w:val="28"/>
        </w:rPr>
        <w:t xml:space="preserve">
318-бап. Қазақстан Республикасы Президентiнiң абыройы мен қадiр-қасиетiне қол сұғу және оның қызметiне кедергi жасау </w:t>
      </w:r>
      <w:r>
        <w:br/>
      </w:r>
      <w:r>
        <w:rPr>
          <w:rFonts w:ascii="Times New Roman"/>
          <w:b w:val="false"/>
          <w:i w:val="false"/>
          <w:color w:val="000000"/>
          <w:sz w:val="28"/>
        </w:rPr>
        <w:t xml:space="preserve">
319-бап. Депутаттың абыройы мен қадiр-қасиетiне қол сұғу және оның қызметiне кедергi жасау </w:t>
      </w:r>
      <w:r>
        <w:br/>
      </w:r>
      <w:r>
        <w:rPr>
          <w:rFonts w:ascii="Times New Roman"/>
          <w:b w:val="false"/>
          <w:i w:val="false"/>
          <w:color w:val="000000"/>
          <w:sz w:val="28"/>
        </w:rPr>
        <w:t>
319-1-бап. Қазақстан Республикасы Конституциялық Кеңесiнiң қызметіне кедергi жасау</w:t>
      </w:r>
      <w:r>
        <w:br/>
      </w:r>
      <w:r>
        <w:rPr>
          <w:rFonts w:ascii="Times New Roman"/>
          <w:b w:val="false"/>
          <w:i w:val="false"/>
          <w:color w:val="000000"/>
          <w:sz w:val="28"/>
        </w:rPr>
        <w:t xml:space="preserve">
320-бап. Билік өкiлiн қорлау </w:t>
      </w:r>
      <w:r>
        <w:br/>
      </w:r>
      <w:r>
        <w:rPr>
          <w:rFonts w:ascii="Times New Roman"/>
          <w:b w:val="false"/>
          <w:i w:val="false"/>
          <w:color w:val="000000"/>
          <w:sz w:val="28"/>
        </w:rPr>
        <w:t xml:space="preserve">
321-бап. Билік өкiлiне қатысты күш қолдану </w:t>
      </w:r>
      <w:r>
        <w:br/>
      </w:r>
      <w:r>
        <w:rPr>
          <w:rFonts w:ascii="Times New Roman"/>
          <w:b w:val="false"/>
          <w:i w:val="false"/>
          <w:color w:val="000000"/>
          <w:sz w:val="28"/>
        </w:rPr>
        <w:t xml:space="preserve">
321-1-бап. Прокурордың қызметiне кедергi жасау және оның заңды талаптарын орындамау </w:t>
      </w:r>
      <w:r>
        <w:br/>
      </w:r>
      <w:r>
        <w:rPr>
          <w:rFonts w:ascii="Times New Roman"/>
          <w:b w:val="false"/>
          <w:i w:val="false"/>
          <w:color w:val="000000"/>
          <w:sz w:val="28"/>
        </w:rPr>
        <w:t xml:space="preserve">
322-бап. Жауапты мемлекеттік лауазымды атқаратын лауазымды адамға қатысты қолданылатын қауiпсiздiк шаралары туралы мәлiметтердi жария ету </w:t>
      </w:r>
      <w:r>
        <w:br/>
      </w:r>
      <w:r>
        <w:rPr>
          <w:rFonts w:ascii="Times New Roman"/>
          <w:b w:val="false"/>
          <w:i w:val="false"/>
          <w:color w:val="000000"/>
          <w:sz w:val="28"/>
        </w:rPr>
        <w:t xml:space="preserve">
323-бап. Ресми құжаттарды және мемлекеттік наградаларды сатып алу немесе сату </w:t>
      </w:r>
      <w:r>
        <w:br/>
      </w:r>
      <w:r>
        <w:rPr>
          <w:rFonts w:ascii="Times New Roman"/>
          <w:b w:val="false"/>
          <w:i w:val="false"/>
          <w:color w:val="000000"/>
          <w:sz w:val="28"/>
        </w:rPr>
        <w:t xml:space="preserve">
324-бап. Құжаттарды, мөртаңбаларды, мөрлердi ұрлау немесе бүлдiру </w:t>
      </w:r>
      <w:r>
        <w:br/>
      </w:r>
      <w:r>
        <w:rPr>
          <w:rFonts w:ascii="Times New Roman"/>
          <w:b w:val="false"/>
          <w:i w:val="false"/>
          <w:color w:val="000000"/>
          <w:sz w:val="28"/>
        </w:rPr>
        <w:t xml:space="preserve">
325-бап. Жалған құжаттарды, мөртаңбаларды, мөрлердi, бланкілерді, мемлекеттік наградаларды қолдан жасау, дайындау немесе сату </w:t>
      </w:r>
      <w:r>
        <w:br/>
      </w:r>
      <w:r>
        <w:rPr>
          <w:rFonts w:ascii="Times New Roman"/>
          <w:b w:val="false"/>
          <w:i w:val="false"/>
          <w:color w:val="000000"/>
          <w:sz w:val="28"/>
        </w:rPr>
        <w:t xml:space="preserve">
326-бап. Әскери қызметтен жалтару </w:t>
      </w:r>
      <w:r>
        <w:br/>
      </w:r>
      <w:r>
        <w:rPr>
          <w:rFonts w:ascii="Times New Roman"/>
          <w:b w:val="false"/>
          <w:i w:val="false"/>
          <w:color w:val="000000"/>
          <w:sz w:val="28"/>
        </w:rPr>
        <w:t xml:space="preserve">
327-бап. Озбырлық </w:t>
      </w:r>
      <w:r>
        <w:br/>
      </w:r>
      <w:r>
        <w:rPr>
          <w:rFonts w:ascii="Times New Roman"/>
          <w:b w:val="false"/>
          <w:i w:val="false"/>
          <w:color w:val="000000"/>
          <w:sz w:val="28"/>
        </w:rPr>
        <w:t xml:space="preserve">
328-бап. Жауапты мемлекеттік лауазымды атқаратын билік өкiлiнiң немесе лауазымды адамның атағын өз бетiмен иелену </w:t>
      </w:r>
      <w:r>
        <w:br/>
      </w:r>
      <w:r>
        <w:rPr>
          <w:rFonts w:ascii="Times New Roman"/>
          <w:b w:val="false"/>
          <w:i w:val="false"/>
          <w:color w:val="000000"/>
          <w:sz w:val="28"/>
        </w:rPr>
        <w:t>
329-бап. Мемлекеттік Туды заңсыз көтеру</w:t>
      </w:r>
      <w:r>
        <w:br/>
      </w:r>
      <w:r>
        <w:rPr>
          <w:rFonts w:ascii="Times New Roman"/>
          <w:b w:val="false"/>
          <w:i w:val="false"/>
          <w:color w:val="000000"/>
          <w:sz w:val="28"/>
        </w:rPr>
        <w:t xml:space="preserve">
330-бап. Қазақстан Республикасының Мемлекеттік шекарасынан қасақана заңсыз өту </w:t>
      </w:r>
      <w:r>
        <w:br/>
      </w:r>
      <w:r>
        <w:rPr>
          <w:rFonts w:ascii="Times New Roman"/>
          <w:b w:val="false"/>
          <w:i w:val="false"/>
          <w:color w:val="000000"/>
          <w:sz w:val="28"/>
        </w:rPr>
        <w:t>
330-1-бап. Елден шығарып жiберу туралы шешiмдi орындамау</w:t>
      </w:r>
      <w:r>
        <w:br/>
      </w:r>
      <w:r>
        <w:rPr>
          <w:rFonts w:ascii="Times New Roman"/>
          <w:b w:val="false"/>
          <w:i w:val="false"/>
          <w:color w:val="000000"/>
          <w:sz w:val="28"/>
        </w:rPr>
        <w:t xml:space="preserve">
330-2-бап. Заңсыз көші-қонды ұйымдастыру </w:t>
      </w:r>
      <w:r>
        <w:br/>
      </w:r>
      <w:r>
        <w:rPr>
          <w:rFonts w:ascii="Times New Roman"/>
          <w:b w:val="false"/>
          <w:i w:val="false"/>
          <w:color w:val="000000"/>
          <w:sz w:val="28"/>
        </w:rPr>
        <w:t xml:space="preserve">
330-3-бап. Қазақстан Республикасында шетелдік жұмыс күшін тарту және пайдалану қағидаларын бірнеше рет бұзу </w:t>
      </w:r>
      <w:r>
        <w:br/>
      </w:r>
      <w:r>
        <w:rPr>
          <w:rFonts w:ascii="Times New Roman"/>
          <w:b w:val="false"/>
          <w:i w:val="false"/>
          <w:color w:val="000000"/>
          <w:sz w:val="28"/>
        </w:rPr>
        <w:t>
331-бап. Қазақстан Республикасының Мемлекеттік шекарасын құқыққа қарсы өзгерту</w:t>
      </w:r>
      <w:r>
        <w:br/>
      </w:r>
      <w:r>
        <w:rPr>
          <w:rFonts w:ascii="Times New Roman"/>
          <w:b w:val="false"/>
          <w:i w:val="false"/>
          <w:color w:val="000000"/>
          <w:sz w:val="28"/>
        </w:rPr>
        <w:t xml:space="preserve">
332-бап. Қызыл Жарты ай және Қызыл Крест эмблемалары мен белгiлерiн заңсыз пайдалану </w:t>
      </w:r>
      <w:r>
        <w:br/>
      </w:r>
      <w:r>
        <w:rPr>
          <w:rFonts w:ascii="Times New Roman"/>
          <w:b w:val="false"/>
          <w:i w:val="false"/>
          <w:color w:val="000000"/>
          <w:sz w:val="28"/>
        </w:rPr>
        <w:t>
333-бап. Байланыс желiлерiн, сондай-ақ мемлекеттік күзетілуге жататын объектілерді күзету қағидаларын бұзу және орындамау</w:t>
      </w:r>
      <w:r>
        <w:br/>
      </w:r>
      <w:r>
        <w:rPr>
          <w:rFonts w:ascii="Times New Roman"/>
          <w:b w:val="false"/>
          <w:i w:val="false"/>
          <w:color w:val="000000"/>
          <w:sz w:val="28"/>
        </w:rPr>
        <w:t>
334-бап. Жиналыстарды, митингтердi, тосқауылдарды, көше шерулерiн және демонстрацияларды ұйымдастыру мен өткiзу тәртiбiн бұзу</w:t>
      </w:r>
      <w:r>
        <w:br/>
      </w:r>
      <w:r>
        <w:rPr>
          <w:rFonts w:ascii="Times New Roman"/>
          <w:b w:val="false"/>
          <w:i w:val="false"/>
          <w:color w:val="000000"/>
          <w:sz w:val="28"/>
        </w:rPr>
        <w:t>
335-бап. Төтенше жағдайлар кезiнде тыйым салынған ереуiлге басшылық ету, кәсiпорынның, ұйымның жұмысына кедергi жасау</w:t>
      </w:r>
      <w:r>
        <w:br/>
      </w:r>
      <w:r>
        <w:rPr>
          <w:rFonts w:ascii="Times New Roman"/>
          <w:b w:val="false"/>
          <w:i w:val="false"/>
          <w:color w:val="000000"/>
          <w:sz w:val="28"/>
        </w:rPr>
        <w:t>
336-бап. Қоғамдық бiрлестiк мүшелерiнiң мемлекеттік органдардың қызметiне заңсыз араласуы</w:t>
      </w:r>
      <w:r>
        <w:br/>
      </w:r>
      <w:r>
        <w:rPr>
          <w:rFonts w:ascii="Times New Roman"/>
          <w:b w:val="false"/>
          <w:i w:val="false"/>
          <w:color w:val="000000"/>
          <w:sz w:val="28"/>
        </w:rPr>
        <w:t>
337-бап. Заңсыз қоғамдық және басқа да бiрлестiктер құру немесе олардың қызметiне қатысу</w:t>
      </w:r>
      <w:r>
        <w:br/>
      </w:r>
      <w:r>
        <w:rPr>
          <w:rFonts w:ascii="Times New Roman"/>
          <w:b w:val="false"/>
          <w:i w:val="false"/>
          <w:color w:val="000000"/>
          <w:sz w:val="28"/>
        </w:rPr>
        <w:t>
337-1-бап. Қоғамдық немесе дiни бiрлестiктiң не өзге де ұйымның экстремизмдi жүзеге асыруына байланысты олардың қызметiне тыйым салу немесе тарату туралы сот шешiмiнен кейiн олардың қызметiн ұйымдастыру</w:t>
      </w:r>
      <w:r>
        <w:br/>
      </w:r>
      <w:r>
        <w:rPr>
          <w:rFonts w:ascii="Times New Roman"/>
          <w:b w:val="false"/>
          <w:i w:val="false"/>
          <w:color w:val="000000"/>
          <w:sz w:val="28"/>
        </w:rPr>
        <w:t>
338-бап. Шет мемлекеттердiң саяси партиялары мен кәсiптiк одақтарына жәрдем көрсету</w:t>
      </w:r>
      <w:r>
        <w:br/>
      </w:r>
      <w:r>
        <w:rPr>
          <w:rFonts w:ascii="Times New Roman"/>
          <w:b w:val="false"/>
          <w:i w:val="false"/>
          <w:color w:val="000000"/>
          <w:sz w:val="28"/>
        </w:rPr>
        <w:t>
15-тарау. Сот төрелiгiне және жазалардың орындалу тәртiбiне қарсы қылмыстар</w:t>
      </w:r>
      <w:r>
        <w:br/>
      </w:r>
      <w:r>
        <w:rPr>
          <w:rFonts w:ascii="Times New Roman"/>
          <w:b w:val="false"/>
          <w:i w:val="false"/>
          <w:color w:val="000000"/>
          <w:sz w:val="28"/>
        </w:rPr>
        <w:t>
339-бап. Сот төрелiгiн жүзеге асыруға және алдын ала тергеу жүргiзуге кедергi жасау</w:t>
      </w:r>
      <w:r>
        <w:br/>
      </w:r>
      <w:r>
        <w:rPr>
          <w:rFonts w:ascii="Times New Roman"/>
          <w:b w:val="false"/>
          <w:i w:val="false"/>
          <w:color w:val="000000"/>
          <w:sz w:val="28"/>
        </w:rPr>
        <w:t xml:space="preserve">
340-бап. Сот төрелiгiн немесе алдын ала тергеудi жүзеге асыратын адамның өмiрiне қол сұғу </w:t>
      </w:r>
      <w:r>
        <w:br/>
      </w:r>
      <w:r>
        <w:rPr>
          <w:rFonts w:ascii="Times New Roman"/>
          <w:b w:val="false"/>
          <w:i w:val="false"/>
          <w:color w:val="000000"/>
          <w:sz w:val="28"/>
        </w:rPr>
        <w:t>
341-бап. Сот төрелiгiн жүзеге асыруға немесе алдын ала тергеу жүргiзуге байланысты қорқыту немесе күш көрсету әрекеттерi</w:t>
      </w:r>
      <w:r>
        <w:br/>
      </w:r>
      <w:r>
        <w:rPr>
          <w:rFonts w:ascii="Times New Roman"/>
          <w:b w:val="false"/>
          <w:i w:val="false"/>
          <w:color w:val="000000"/>
          <w:sz w:val="28"/>
        </w:rPr>
        <w:t>
342-бап. Сотты құрметтемеу</w:t>
      </w:r>
      <w:r>
        <w:br/>
      </w:r>
      <w:r>
        <w:rPr>
          <w:rFonts w:ascii="Times New Roman"/>
          <w:b w:val="false"/>
          <w:i w:val="false"/>
          <w:color w:val="000000"/>
          <w:sz w:val="28"/>
        </w:rPr>
        <w:t>
343-бап. Судьяға, алқабиге, прокурорға, тергеушiге, алдын ала анықтауды жүргiзетін адамға, сарапшыға, сот приставына, сот орындаушысына қатысты жала жабу</w:t>
      </w:r>
      <w:r>
        <w:br/>
      </w:r>
      <w:r>
        <w:rPr>
          <w:rFonts w:ascii="Times New Roman"/>
          <w:b w:val="false"/>
          <w:i w:val="false"/>
          <w:color w:val="000000"/>
          <w:sz w:val="28"/>
        </w:rPr>
        <w:t xml:space="preserve">
344-бап. Көрiнеу кiнәсiз адамды қылмыстық жауаптылыққа тарту </w:t>
      </w:r>
      <w:r>
        <w:br/>
      </w:r>
      <w:r>
        <w:rPr>
          <w:rFonts w:ascii="Times New Roman"/>
          <w:b w:val="false"/>
          <w:i w:val="false"/>
          <w:color w:val="000000"/>
          <w:sz w:val="28"/>
        </w:rPr>
        <w:t xml:space="preserve">
345-бап. Қылмыстық жауаптылықтан көрiнеу заңсыз босату </w:t>
      </w:r>
      <w:r>
        <w:br/>
      </w:r>
      <w:r>
        <w:rPr>
          <w:rFonts w:ascii="Times New Roman"/>
          <w:b w:val="false"/>
          <w:i w:val="false"/>
          <w:color w:val="000000"/>
          <w:sz w:val="28"/>
        </w:rPr>
        <w:t xml:space="preserve">
346-бап. Көрiнеу заңсыз ұстау, қамауға алу немесе қамауда ұстау </w:t>
      </w:r>
      <w:r>
        <w:br/>
      </w:r>
      <w:r>
        <w:rPr>
          <w:rFonts w:ascii="Times New Roman"/>
          <w:b w:val="false"/>
          <w:i w:val="false"/>
          <w:color w:val="000000"/>
          <w:sz w:val="28"/>
        </w:rPr>
        <w:t>
347-бап. Жауап беруге мәжбүр ету</w:t>
      </w:r>
      <w:r>
        <w:br/>
      </w:r>
      <w:r>
        <w:rPr>
          <w:rFonts w:ascii="Times New Roman"/>
          <w:b w:val="false"/>
          <w:i w:val="false"/>
          <w:color w:val="000000"/>
          <w:sz w:val="28"/>
        </w:rPr>
        <w:t>
347-1-бап. 2011 жылғы 18 қаңтардағы № 393-IV ҚР Заңымен алып тасталды (қолданысқа енгізілу тәртібін 2-баптан қараңыз)</w:t>
      </w:r>
      <w:r>
        <w:br/>
      </w:r>
      <w:r>
        <w:rPr>
          <w:rFonts w:ascii="Times New Roman"/>
          <w:b w:val="false"/>
          <w:i w:val="false"/>
          <w:color w:val="000000"/>
          <w:sz w:val="28"/>
        </w:rPr>
        <w:t xml:space="preserve">
348-бап. Айғақтарды және жедел-іздестіру материалдарын бұрмалау </w:t>
      </w:r>
      <w:r>
        <w:br/>
      </w:r>
      <w:r>
        <w:rPr>
          <w:rFonts w:ascii="Times New Roman"/>
          <w:b w:val="false"/>
          <w:i w:val="false"/>
          <w:color w:val="000000"/>
          <w:sz w:val="28"/>
        </w:rPr>
        <w:t xml:space="preserve">
349-бап. Коммерциялық параға сатып алуға не сыбайлас жемқорлық қылмысқа арандату </w:t>
      </w:r>
      <w:r>
        <w:br/>
      </w:r>
      <w:r>
        <w:rPr>
          <w:rFonts w:ascii="Times New Roman"/>
          <w:b w:val="false"/>
          <w:i w:val="false"/>
          <w:color w:val="000000"/>
          <w:sz w:val="28"/>
        </w:rPr>
        <w:t xml:space="preserve">
350-бап. Көрiнеу әдiлетсiз үкiм, шешiм немесе өзгедей сот актiсiн шығару </w:t>
      </w:r>
      <w:r>
        <w:br/>
      </w:r>
      <w:r>
        <w:rPr>
          <w:rFonts w:ascii="Times New Roman"/>
          <w:b w:val="false"/>
          <w:i w:val="false"/>
          <w:color w:val="000000"/>
          <w:sz w:val="28"/>
        </w:rPr>
        <w:t>
351-бап. Көрiнеу жалған сөз жеткiзу</w:t>
      </w:r>
      <w:r>
        <w:br/>
      </w:r>
      <w:r>
        <w:rPr>
          <w:rFonts w:ascii="Times New Roman"/>
          <w:b w:val="false"/>
          <w:i w:val="false"/>
          <w:color w:val="000000"/>
          <w:sz w:val="28"/>
        </w:rPr>
        <w:t>
352-бап. Сарапшының көрiнеу жалған жауабы, қорытындысы немесе қате аудару</w:t>
      </w:r>
      <w:r>
        <w:br/>
      </w:r>
      <w:r>
        <w:rPr>
          <w:rFonts w:ascii="Times New Roman"/>
          <w:b w:val="false"/>
          <w:i w:val="false"/>
          <w:color w:val="000000"/>
          <w:sz w:val="28"/>
        </w:rPr>
        <w:t>
353-бап. Куәнiң немесе жәбiрленушiнiң жауап беруден бас тартуы</w:t>
      </w:r>
      <w:r>
        <w:br/>
      </w:r>
      <w:r>
        <w:rPr>
          <w:rFonts w:ascii="Times New Roman"/>
          <w:b w:val="false"/>
          <w:i w:val="false"/>
          <w:color w:val="000000"/>
          <w:sz w:val="28"/>
        </w:rPr>
        <w:t>
354-бап. Жалған жауап беруді немесе жауап беруден жалтаруды, жалған қорытынды беруді не қате аударуды параға сатып алу не оған мәжбүр ету</w:t>
      </w:r>
      <w:r>
        <w:br/>
      </w:r>
      <w:r>
        <w:rPr>
          <w:rFonts w:ascii="Times New Roman"/>
          <w:b w:val="false"/>
          <w:i w:val="false"/>
          <w:color w:val="000000"/>
          <w:sz w:val="28"/>
        </w:rPr>
        <w:t>
355-бап. Анықтаудың немесе алдын ала тергеудiң деректерiн жария ету</w:t>
      </w:r>
      <w:r>
        <w:br/>
      </w:r>
      <w:r>
        <w:rPr>
          <w:rFonts w:ascii="Times New Roman"/>
          <w:b w:val="false"/>
          <w:i w:val="false"/>
          <w:color w:val="000000"/>
          <w:sz w:val="28"/>
        </w:rPr>
        <w:t>
356-бап. Мемлекеттік қорғауға жататын адамдарға қатысты қолданылатын қауiпсiздiк шаралары туралы мәлiметтердi жария ету</w:t>
      </w:r>
      <w:r>
        <w:br/>
      </w:r>
      <w:r>
        <w:rPr>
          <w:rFonts w:ascii="Times New Roman"/>
          <w:b w:val="false"/>
          <w:i w:val="false"/>
          <w:color w:val="000000"/>
          <w:sz w:val="28"/>
        </w:rPr>
        <w:t>
357-бап. Хатталған немесе иелiк етуге тыйым салынған не тәркiлеуге жататын мүлiкке қатысты заңсыз іс-әрекеттер</w:t>
      </w:r>
      <w:r>
        <w:br/>
      </w:r>
      <w:r>
        <w:rPr>
          <w:rFonts w:ascii="Times New Roman"/>
          <w:b w:val="false"/>
          <w:i w:val="false"/>
          <w:color w:val="000000"/>
          <w:sz w:val="28"/>
        </w:rPr>
        <w:t>
358-бап. Бас бостандығынан айыру орнынан, тұтқындаудан немесе қамаудан қашу</w:t>
      </w:r>
      <w:r>
        <w:br/>
      </w:r>
      <w:r>
        <w:rPr>
          <w:rFonts w:ascii="Times New Roman"/>
          <w:b w:val="false"/>
          <w:i w:val="false"/>
          <w:color w:val="000000"/>
          <w:sz w:val="28"/>
        </w:rPr>
        <w:t>
359-бап. Бас бостандығынан айыру түрiндегi жазаны өтеуден жалтару</w:t>
      </w:r>
      <w:r>
        <w:br/>
      </w:r>
      <w:r>
        <w:rPr>
          <w:rFonts w:ascii="Times New Roman"/>
          <w:b w:val="false"/>
          <w:i w:val="false"/>
          <w:color w:val="000000"/>
          <w:sz w:val="28"/>
        </w:rPr>
        <w:t>
360-бап. Қылмыстық-атқару мекемесі әкімшілігінің заңды талаптарына бағынбау</w:t>
      </w:r>
      <w:r>
        <w:br/>
      </w:r>
      <w:r>
        <w:rPr>
          <w:rFonts w:ascii="Times New Roman"/>
          <w:b w:val="false"/>
          <w:i w:val="false"/>
          <w:color w:val="000000"/>
          <w:sz w:val="28"/>
        </w:rPr>
        <w:t>
361-бап. Қоғамнан оқшаулауды қамтамасыз ететін мекеменің қызметкеріне не оның жақындарына, сондай-ақ сотталған адамға қатысты күш қолданамын деп қорқыту немесе олардың денсаулығына немесе өміріне қол сұғу</w:t>
      </w:r>
      <w:r>
        <w:br/>
      </w:r>
      <w:r>
        <w:rPr>
          <w:rFonts w:ascii="Times New Roman"/>
          <w:b w:val="false"/>
          <w:i w:val="false"/>
          <w:color w:val="000000"/>
          <w:sz w:val="28"/>
        </w:rPr>
        <w:t>
362-бап. Сот үкiмiн, сот шешiмiн немесе өзге де сот актiсiн орындамау</w:t>
      </w:r>
      <w:r>
        <w:br/>
      </w:r>
      <w:r>
        <w:rPr>
          <w:rFonts w:ascii="Times New Roman"/>
          <w:b w:val="false"/>
          <w:i w:val="false"/>
          <w:color w:val="000000"/>
          <w:sz w:val="28"/>
        </w:rPr>
        <w:t>
363-бап. Қылмысты жасырушылық</w:t>
      </w:r>
      <w:r>
        <w:br/>
      </w:r>
      <w:r>
        <w:rPr>
          <w:rFonts w:ascii="Times New Roman"/>
          <w:b w:val="false"/>
          <w:i w:val="false"/>
          <w:color w:val="000000"/>
          <w:sz w:val="28"/>
        </w:rPr>
        <w:t>
363-1-бап. Қылмысты жасыру</w:t>
      </w:r>
      <w:r>
        <w:br/>
      </w:r>
      <w:r>
        <w:rPr>
          <w:rFonts w:ascii="Times New Roman"/>
          <w:b w:val="false"/>
          <w:i w:val="false"/>
          <w:color w:val="000000"/>
          <w:sz w:val="28"/>
        </w:rPr>
        <w:t xml:space="preserve">
364-бап. Қылмыс туралы хабарламау </w:t>
      </w:r>
      <w:r>
        <w:br/>
      </w:r>
      <w:r>
        <w:rPr>
          <w:rFonts w:ascii="Times New Roman"/>
          <w:b w:val="false"/>
          <w:i w:val="false"/>
          <w:color w:val="000000"/>
          <w:sz w:val="28"/>
        </w:rPr>
        <w:t>
365-бап. Адам мен азаматтың құқықтарын, бостандықтары мен заңды мүдделерін қорғау, сондай-ақ жеке және заңды тұлғаларға заң көмегін көрсету жөніндегі адвокаттар мен өзге де адамдардың заңды қызметіне кедергі жасау</w:t>
      </w:r>
      <w:r>
        <w:br/>
      </w:r>
      <w:r>
        <w:rPr>
          <w:rFonts w:ascii="Times New Roman"/>
          <w:b w:val="false"/>
          <w:i w:val="false"/>
          <w:color w:val="000000"/>
          <w:sz w:val="28"/>
        </w:rPr>
        <w:t>
16-тарау. Әскери қылмыстар</w:t>
      </w:r>
      <w:r>
        <w:br/>
      </w:r>
      <w:r>
        <w:rPr>
          <w:rFonts w:ascii="Times New Roman"/>
          <w:b w:val="false"/>
          <w:i w:val="false"/>
          <w:color w:val="000000"/>
          <w:sz w:val="28"/>
        </w:rPr>
        <w:t xml:space="preserve">
366-бап. Әскери қылмыс ұғымы </w:t>
      </w:r>
      <w:r>
        <w:br/>
      </w:r>
      <w:r>
        <w:rPr>
          <w:rFonts w:ascii="Times New Roman"/>
          <w:b w:val="false"/>
          <w:i w:val="false"/>
          <w:color w:val="000000"/>
          <w:sz w:val="28"/>
        </w:rPr>
        <w:t xml:space="preserve">
367-бап. Бұйрыққа бағынбау немесе оны өзгедей орындамау </w:t>
      </w:r>
      <w:r>
        <w:br/>
      </w:r>
      <w:r>
        <w:rPr>
          <w:rFonts w:ascii="Times New Roman"/>
          <w:b w:val="false"/>
          <w:i w:val="false"/>
          <w:color w:val="000000"/>
          <w:sz w:val="28"/>
        </w:rPr>
        <w:t xml:space="preserve">
368-бап. Бастыққа қарсылық көрсету немесе оны қызметтiк мiндеттерiн бұзуға мәжбүр ету </w:t>
      </w:r>
      <w:r>
        <w:br/>
      </w:r>
      <w:r>
        <w:rPr>
          <w:rFonts w:ascii="Times New Roman"/>
          <w:b w:val="false"/>
          <w:i w:val="false"/>
          <w:color w:val="000000"/>
          <w:sz w:val="28"/>
        </w:rPr>
        <w:t xml:space="preserve">
369-бап. Бастыққа қатысты күш қолдану iс-әрекеттерi </w:t>
      </w:r>
      <w:r>
        <w:br/>
      </w:r>
      <w:r>
        <w:rPr>
          <w:rFonts w:ascii="Times New Roman"/>
          <w:b w:val="false"/>
          <w:i w:val="false"/>
          <w:color w:val="000000"/>
          <w:sz w:val="28"/>
        </w:rPr>
        <w:t xml:space="preserve">
370-бап. Әскери қызметшiлердiң арасында бағыныштылық қатынастары болмаған кезде олардың бiр-бiрiнiң арасындағы өзара қарым-қатынастардың жарғылық қағидаларын бұзу </w:t>
      </w:r>
      <w:r>
        <w:br/>
      </w:r>
      <w:r>
        <w:rPr>
          <w:rFonts w:ascii="Times New Roman"/>
          <w:b w:val="false"/>
          <w:i w:val="false"/>
          <w:color w:val="000000"/>
          <w:sz w:val="28"/>
        </w:rPr>
        <w:t xml:space="preserve">
371-бап. Әскери қызметшiге тiл тигiзу </w:t>
      </w:r>
      <w:r>
        <w:br/>
      </w:r>
      <w:r>
        <w:rPr>
          <w:rFonts w:ascii="Times New Roman"/>
          <w:b w:val="false"/>
          <w:i w:val="false"/>
          <w:color w:val="000000"/>
          <w:sz w:val="28"/>
        </w:rPr>
        <w:t>
372-бап. Бөлімді немесе қызмет орнын өз бетімен тастап кету</w:t>
      </w:r>
      <w:r>
        <w:br/>
      </w:r>
      <w:r>
        <w:rPr>
          <w:rFonts w:ascii="Times New Roman"/>
          <w:b w:val="false"/>
          <w:i w:val="false"/>
          <w:color w:val="000000"/>
          <w:sz w:val="28"/>
        </w:rPr>
        <w:t xml:space="preserve">
373-бап. Қашқындық </w:t>
      </w:r>
      <w:r>
        <w:br/>
      </w:r>
      <w:r>
        <w:rPr>
          <w:rFonts w:ascii="Times New Roman"/>
          <w:b w:val="false"/>
          <w:i w:val="false"/>
          <w:color w:val="000000"/>
          <w:sz w:val="28"/>
        </w:rPr>
        <w:t xml:space="preserve">
374-бап. Дене мүшесiне зақым келтiру жолымен немесе өзге тәсiлмен әскери қызметтен жалтару </w:t>
      </w:r>
      <w:r>
        <w:br/>
      </w:r>
      <w:r>
        <w:rPr>
          <w:rFonts w:ascii="Times New Roman"/>
          <w:b w:val="false"/>
          <w:i w:val="false"/>
          <w:color w:val="000000"/>
          <w:sz w:val="28"/>
        </w:rPr>
        <w:t xml:space="preserve">
375-бап. Жауынгерлiк кезекшiлiктi атқару қағидаларын бұзу </w:t>
      </w:r>
      <w:r>
        <w:br/>
      </w:r>
      <w:r>
        <w:rPr>
          <w:rFonts w:ascii="Times New Roman"/>
          <w:b w:val="false"/>
          <w:i w:val="false"/>
          <w:color w:val="000000"/>
          <w:sz w:val="28"/>
        </w:rPr>
        <w:t xml:space="preserve">
376-бап. Шекаралық қызмет атқару қағидаларын бұзу </w:t>
      </w:r>
      <w:r>
        <w:br/>
      </w:r>
      <w:r>
        <w:rPr>
          <w:rFonts w:ascii="Times New Roman"/>
          <w:b w:val="false"/>
          <w:i w:val="false"/>
          <w:color w:val="000000"/>
          <w:sz w:val="28"/>
        </w:rPr>
        <w:t>
377-бап. Қарауыл (вахта) қызметiн атқарудың жарғылық қағидаларын бұзу</w:t>
      </w:r>
      <w:r>
        <w:br/>
      </w:r>
      <w:r>
        <w:rPr>
          <w:rFonts w:ascii="Times New Roman"/>
          <w:b w:val="false"/>
          <w:i w:val="false"/>
          <w:color w:val="000000"/>
          <w:sz w:val="28"/>
        </w:rPr>
        <w:t>
378-бап. Iшкi қызмет атқарудың және гарнизонда патруль болудың жарғылық қағидаларын бұзу</w:t>
      </w:r>
      <w:r>
        <w:br/>
      </w:r>
      <w:r>
        <w:rPr>
          <w:rFonts w:ascii="Times New Roman"/>
          <w:b w:val="false"/>
          <w:i w:val="false"/>
          <w:color w:val="000000"/>
          <w:sz w:val="28"/>
        </w:rPr>
        <w:t>
379-бап. Қоғамдық тәртіпті қорғау және қоғамдық қауіпсіздікті қамтамасыз ету бойынша қызмет атқарудың қағидаларын бұзу</w:t>
      </w:r>
      <w:r>
        <w:br/>
      </w:r>
      <w:r>
        <w:rPr>
          <w:rFonts w:ascii="Times New Roman"/>
          <w:b w:val="false"/>
          <w:i w:val="false"/>
          <w:color w:val="000000"/>
          <w:sz w:val="28"/>
        </w:rPr>
        <w:t>
380-бап. Билiктi терiс пайдалану</w:t>
      </w:r>
      <w:r>
        <w:br/>
      </w:r>
      <w:r>
        <w:rPr>
          <w:rFonts w:ascii="Times New Roman"/>
          <w:b w:val="false"/>
          <w:i w:val="false"/>
          <w:color w:val="000000"/>
          <w:sz w:val="28"/>
        </w:rPr>
        <w:t>
380-1-бап. Билiктi немесе қызметтiк өкiлеттiктердi асыра пайдалану</w:t>
      </w:r>
      <w:r>
        <w:br/>
      </w:r>
      <w:r>
        <w:rPr>
          <w:rFonts w:ascii="Times New Roman"/>
          <w:b w:val="false"/>
          <w:i w:val="false"/>
          <w:color w:val="000000"/>
          <w:sz w:val="28"/>
        </w:rPr>
        <w:t>
380-2-бап. Билiктiң әрекетсiздiгi</w:t>
      </w:r>
      <w:r>
        <w:br/>
      </w:r>
      <w:r>
        <w:rPr>
          <w:rFonts w:ascii="Times New Roman"/>
          <w:b w:val="false"/>
          <w:i w:val="false"/>
          <w:color w:val="000000"/>
          <w:sz w:val="28"/>
        </w:rPr>
        <w:t xml:space="preserve">
381-бап. Қызметке салақтық </w:t>
      </w:r>
      <w:r>
        <w:br/>
      </w:r>
      <w:r>
        <w:rPr>
          <w:rFonts w:ascii="Times New Roman"/>
          <w:b w:val="false"/>
          <w:i w:val="false"/>
          <w:color w:val="000000"/>
          <w:sz w:val="28"/>
        </w:rPr>
        <w:t xml:space="preserve">
382-бап. Батып бара жатқан әскери кеменi тастап кету </w:t>
      </w:r>
      <w:r>
        <w:br/>
      </w:r>
      <w:r>
        <w:rPr>
          <w:rFonts w:ascii="Times New Roman"/>
          <w:b w:val="false"/>
          <w:i w:val="false"/>
          <w:color w:val="000000"/>
          <w:sz w:val="28"/>
        </w:rPr>
        <w:t xml:space="preserve">
383-бап. Қарсыласқа соғыс жүргiзу құралдарын беру немесе тастап кету </w:t>
      </w:r>
      <w:r>
        <w:br/>
      </w:r>
      <w:r>
        <w:rPr>
          <w:rFonts w:ascii="Times New Roman"/>
          <w:b w:val="false"/>
          <w:i w:val="false"/>
          <w:color w:val="000000"/>
          <w:sz w:val="28"/>
        </w:rPr>
        <w:t xml:space="preserve">
384-бап. Өз еркiмен тұтқынға берiлу </w:t>
      </w:r>
      <w:r>
        <w:br/>
      </w:r>
      <w:r>
        <w:rPr>
          <w:rFonts w:ascii="Times New Roman"/>
          <w:b w:val="false"/>
          <w:i w:val="false"/>
          <w:color w:val="000000"/>
          <w:sz w:val="28"/>
        </w:rPr>
        <w:t xml:space="preserve">
385-бап. Тонаушылық </w:t>
      </w:r>
      <w:r>
        <w:br/>
      </w:r>
      <w:r>
        <w:rPr>
          <w:rFonts w:ascii="Times New Roman"/>
          <w:b w:val="false"/>
          <w:i w:val="false"/>
          <w:color w:val="000000"/>
          <w:sz w:val="28"/>
        </w:rPr>
        <w:t xml:space="preserve">
386-бап. Әскери сипаттағы құпия мәлiметтердi жария ету немесе әскери сипаттағы құпия мәлiметтерi бар құжаттарды жоғалту </w:t>
      </w:r>
      <w:r>
        <w:br/>
      </w:r>
      <w:r>
        <w:rPr>
          <w:rFonts w:ascii="Times New Roman"/>
          <w:b w:val="false"/>
          <w:i w:val="false"/>
          <w:color w:val="000000"/>
          <w:sz w:val="28"/>
        </w:rPr>
        <w:t xml:space="preserve">
387-бап. Әскери мүлiктi қасақана жою немесе бүлдiру </w:t>
      </w:r>
      <w:r>
        <w:br/>
      </w:r>
      <w:r>
        <w:rPr>
          <w:rFonts w:ascii="Times New Roman"/>
          <w:b w:val="false"/>
          <w:i w:val="false"/>
          <w:color w:val="000000"/>
          <w:sz w:val="28"/>
        </w:rPr>
        <w:t xml:space="preserve">
388-бап. Әскери мүлiктi абайсызда жою немесе бүлдiру </w:t>
      </w:r>
      <w:r>
        <w:br/>
      </w:r>
      <w:r>
        <w:rPr>
          <w:rFonts w:ascii="Times New Roman"/>
          <w:b w:val="false"/>
          <w:i w:val="false"/>
          <w:color w:val="000000"/>
          <w:sz w:val="28"/>
        </w:rPr>
        <w:t xml:space="preserve">
389-бап. Әскери мүлiктi жоғалту </w:t>
      </w:r>
      <w:r>
        <w:br/>
      </w:r>
      <w:r>
        <w:rPr>
          <w:rFonts w:ascii="Times New Roman"/>
          <w:b w:val="false"/>
          <w:i w:val="false"/>
          <w:color w:val="000000"/>
          <w:sz w:val="28"/>
        </w:rPr>
        <w:t xml:space="preserve">
390-бап. Айналадағылар үшін қауiп туғызатын қару-жарақты, сондай-ақ заттар мен нәрселердi ұстау қағидаларын бұзу </w:t>
      </w:r>
      <w:r>
        <w:br/>
      </w:r>
      <w:r>
        <w:rPr>
          <w:rFonts w:ascii="Times New Roman"/>
          <w:b w:val="false"/>
          <w:i w:val="false"/>
          <w:color w:val="000000"/>
          <w:sz w:val="28"/>
        </w:rPr>
        <w:t xml:space="preserve">
391-бап. Машиналарды жүргiзу немесе пайдалану қағидаларын бұзу </w:t>
      </w:r>
      <w:r>
        <w:br/>
      </w:r>
      <w:r>
        <w:rPr>
          <w:rFonts w:ascii="Times New Roman"/>
          <w:b w:val="false"/>
          <w:i w:val="false"/>
          <w:color w:val="000000"/>
          <w:sz w:val="28"/>
        </w:rPr>
        <w:t>
392-бап. Ұшу немесе оған даярлану қағидаларын бұзу</w:t>
      </w:r>
      <w:r>
        <w:br/>
      </w:r>
      <w:r>
        <w:rPr>
          <w:rFonts w:ascii="Times New Roman"/>
          <w:b w:val="false"/>
          <w:i w:val="false"/>
          <w:color w:val="000000"/>
          <w:sz w:val="28"/>
        </w:rPr>
        <w:t>
393-бап. Кеме жүргiзу қағидаларын бұзу»;</w:t>
      </w:r>
    </w:p>
    <w:bookmarkEnd w:id="5"/>
    <w:bookmarkStart w:name="z6" w:id="6"/>
    <w:p>
      <w:pPr>
        <w:spacing w:after="0"/>
        <w:ind w:left="0"/>
        <w:jc w:val="both"/>
      </w:pPr>
      <w:r>
        <w:rPr>
          <w:rFonts w:ascii="Times New Roman"/>
          <w:b w:val="false"/>
          <w:i w:val="false"/>
          <w:color w:val="000000"/>
          <w:sz w:val="28"/>
        </w:rPr>
        <w:t>
      3) </w:t>
      </w:r>
      <w:r>
        <w:rPr>
          <w:rFonts w:ascii="Times New Roman"/>
          <w:b w:val="false"/>
          <w:i w:val="false"/>
          <w:color w:val="000000"/>
          <w:sz w:val="28"/>
        </w:rPr>
        <w:t>32-баптың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xml:space="preserve">
      «3. Нәтижесiнде қол сұғушыға тым шектен тыс, жағдай мәжбүр етпейтiн зиян келтiрiлетiн, қол сұғушылықтың сипаты мен қоғамдық қауiптiлiгi дәрежесiне қорғанудың көрiнеу сай келмеуi қажеттi қорғаныс шегiнен шығу деп танылады. Бұлайша шектен шығу тек қасақана зиян келтiрiлген жағдайларда ғана қылмыстық жауаптылыққа әкеп соқтырады. </w:t>
      </w:r>
      <w:r>
        <w:br/>
      </w:r>
      <w:r>
        <w:rPr>
          <w:rFonts w:ascii="Times New Roman"/>
          <w:b w:val="false"/>
          <w:i w:val="false"/>
          <w:color w:val="000000"/>
          <w:sz w:val="28"/>
        </w:rPr>
        <w:t xml:space="preserve">
      Адам өміріне қол сұғатын не: </w:t>
      </w:r>
      <w:r>
        <w:br/>
      </w:r>
      <w:r>
        <w:rPr>
          <w:rFonts w:ascii="Times New Roman"/>
          <w:b w:val="false"/>
          <w:i w:val="false"/>
          <w:color w:val="000000"/>
          <w:sz w:val="28"/>
        </w:rPr>
        <w:t>
      қорғанушының немесе басқа адамдардың өміріне немесе денсаулығына қатер төндіретін қаруды не өзге де заттарды немесе құралдарды қолданумен немесе қолдануға әрекет етумен;</w:t>
      </w:r>
      <w:r>
        <w:br/>
      </w:r>
      <w:r>
        <w:rPr>
          <w:rFonts w:ascii="Times New Roman"/>
          <w:b w:val="false"/>
          <w:i w:val="false"/>
          <w:color w:val="000000"/>
          <w:sz w:val="28"/>
        </w:rPr>
        <w:t>
      қорғанушының немесе басқа адамдардың өміріне немесе денсаулығына қауіпті зорлық-зомбылықпен не мұндай зорлық-зомбылықтың тікелей қатерімен;</w:t>
      </w:r>
      <w:r>
        <w:br/>
      </w:r>
      <w:r>
        <w:rPr>
          <w:rFonts w:ascii="Times New Roman"/>
          <w:b w:val="false"/>
          <w:i w:val="false"/>
          <w:color w:val="000000"/>
          <w:sz w:val="28"/>
        </w:rPr>
        <w:t>
      тұрғын үйге немесе өзге де үй-жайға заңсыз басып кірумен ұштасқан өзге де қол сұғушылыққа тойтарыс беру кезінде адамға зиян келтіру қажетті қорғаныс шегінен шығу болып табылмайды.»;</w:t>
      </w:r>
    </w:p>
    <w:bookmarkEnd w:id="6"/>
    <w:bookmarkStart w:name="z7" w:id="7"/>
    <w:p>
      <w:pPr>
        <w:spacing w:after="0"/>
        <w:ind w:left="0"/>
        <w:jc w:val="both"/>
      </w:pPr>
      <w:r>
        <w:rPr>
          <w:rFonts w:ascii="Times New Roman"/>
          <w:b w:val="false"/>
          <w:i w:val="false"/>
          <w:color w:val="000000"/>
          <w:sz w:val="28"/>
        </w:rPr>
        <w:t>
      4) </w:t>
      </w:r>
      <w:r>
        <w:rPr>
          <w:rFonts w:ascii="Times New Roman"/>
          <w:b w:val="false"/>
          <w:i w:val="false"/>
          <w:color w:val="000000"/>
          <w:sz w:val="28"/>
        </w:rPr>
        <w:t>40-бапта</w:t>
      </w:r>
      <w:r>
        <w:rPr>
          <w:rFonts w:ascii="Times New Roman"/>
          <w:b w:val="false"/>
          <w:i w:val="false"/>
          <w:color w:val="000000"/>
          <w:sz w:val="28"/>
        </w:rPr>
        <w:t>:</w:t>
      </w:r>
      <w:r>
        <w:br/>
      </w:r>
      <w:r>
        <w:rPr>
          <w:rFonts w:ascii="Times New Roman"/>
          <w:b w:val="false"/>
          <w:i w:val="false"/>
          <w:color w:val="000000"/>
          <w:sz w:val="28"/>
        </w:rPr>
        <w:t>
      бiрiншi бөлiктегі «не сотталған адамның жалақысының немесе ол қылмыс жасаған сәтiне белгiлi бiр кезең iшiндегi өзге де табысының мөлшерiнде» деген сөздер алып тасталсын;</w:t>
      </w:r>
      <w:r>
        <w:br/>
      </w:r>
      <w:r>
        <w:rPr>
          <w:rFonts w:ascii="Times New Roman"/>
          <w:b w:val="false"/>
          <w:i w:val="false"/>
          <w:color w:val="000000"/>
          <w:sz w:val="28"/>
        </w:rPr>
        <w:t>
      екiншi бөлiктегі «немесе сотталған адамның жалақысының немесе екi аптадан бiр жылға дейiнгi кезеңдегi өзге де табысының мөлшерiнде» деген сөздер алып тасталсын;</w:t>
      </w:r>
    </w:p>
    <w:bookmarkEnd w:id="7"/>
    <w:bookmarkStart w:name="z8" w:id="8"/>
    <w:p>
      <w:pPr>
        <w:spacing w:after="0"/>
        <w:ind w:left="0"/>
        <w:jc w:val="both"/>
      </w:pPr>
      <w:r>
        <w:rPr>
          <w:rFonts w:ascii="Times New Roman"/>
          <w:b w:val="false"/>
          <w:i w:val="false"/>
          <w:color w:val="000000"/>
          <w:sz w:val="28"/>
        </w:rPr>
        <w:t>
      5) </w:t>
      </w:r>
      <w:r>
        <w:rPr>
          <w:rFonts w:ascii="Times New Roman"/>
          <w:b w:val="false"/>
          <w:i w:val="false"/>
          <w:color w:val="000000"/>
          <w:sz w:val="28"/>
        </w:rPr>
        <w:t>42-бапта</w:t>
      </w:r>
      <w:r>
        <w:rPr>
          <w:rFonts w:ascii="Times New Roman"/>
          <w:b w:val="false"/>
          <w:i w:val="false"/>
          <w:color w:val="000000"/>
          <w:sz w:val="28"/>
        </w:rPr>
        <w:t>:</w:t>
      </w:r>
      <w:r>
        <w:br/>
      </w:r>
      <w:r>
        <w:rPr>
          <w:rFonts w:ascii="Times New Roman"/>
          <w:b w:val="false"/>
          <w:i w:val="false"/>
          <w:color w:val="000000"/>
          <w:sz w:val="28"/>
        </w:rPr>
        <w:t>
      бірінші бөліктегі «түрлерін жергiлiктi атқарушы органдар немесе жергiлiктi өзiн-өзi басқару органдары белгілейді» деген сөздер «түрлері жергілікті атқарушы органдардың немесе жергілікті өзін-өзі басқару органдарының актілерімен белгіленеді» деген сөздермен ауыстырылсын;</w:t>
      </w:r>
      <w:r>
        <w:br/>
      </w:r>
      <w:r>
        <w:rPr>
          <w:rFonts w:ascii="Times New Roman"/>
          <w:b w:val="false"/>
          <w:i w:val="false"/>
          <w:color w:val="000000"/>
          <w:sz w:val="28"/>
        </w:rPr>
        <w:t>
      үшінші бөліктегі «елу бес жастан асқан әйелдер мен алпыс жастан асқан еркектерге» деген сөздер «елу сегіз жастан асқан әйелдер мен алпыс үш жастан асқан еркектерге» деген сөздермен ауыстырылсын;</w:t>
      </w:r>
    </w:p>
    <w:bookmarkEnd w:id="8"/>
    <w:bookmarkStart w:name="z9" w:id="9"/>
    <w:p>
      <w:pPr>
        <w:spacing w:after="0"/>
        <w:ind w:left="0"/>
        <w:jc w:val="both"/>
      </w:pPr>
      <w:r>
        <w:rPr>
          <w:rFonts w:ascii="Times New Roman"/>
          <w:b w:val="false"/>
          <w:i w:val="false"/>
          <w:color w:val="000000"/>
          <w:sz w:val="28"/>
        </w:rPr>
        <w:t>
      6) </w:t>
      </w:r>
      <w:r>
        <w:rPr>
          <w:rFonts w:ascii="Times New Roman"/>
          <w:b w:val="false"/>
          <w:i w:val="false"/>
          <w:color w:val="000000"/>
          <w:sz w:val="28"/>
        </w:rPr>
        <w:t>45-баптың</w:t>
      </w:r>
      <w:r>
        <w:rPr>
          <w:rFonts w:ascii="Times New Roman"/>
          <w:b w:val="false"/>
          <w:i w:val="false"/>
          <w:color w:val="000000"/>
          <w:sz w:val="28"/>
        </w:rPr>
        <w:t xml:space="preserve"> үшінші бөлігіндегі «ауыр және» деген сөздер «ауыр немесе» деген сөздермен ауыстырылсын;</w:t>
      </w:r>
    </w:p>
    <w:bookmarkEnd w:id="9"/>
    <w:bookmarkStart w:name="z10" w:id="10"/>
    <w:p>
      <w:pPr>
        <w:spacing w:after="0"/>
        <w:ind w:left="0"/>
        <w:jc w:val="both"/>
      </w:pPr>
      <w:r>
        <w:rPr>
          <w:rFonts w:ascii="Times New Roman"/>
          <w:b w:val="false"/>
          <w:i w:val="false"/>
          <w:color w:val="000000"/>
          <w:sz w:val="28"/>
        </w:rPr>
        <w:t>
      7) </w:t>
      </w:r>
      <w:r>
        <w:rPr>
          <w:rFonts w:ascii="Times New Roman"/>
          <w:b w:val="false"/>
          <w:i w:val="false"/>
          <w:color w:val="000000"/>
          <w:sz w:val="28"/>
        </w:rPr>
        <w:t>48-баптың</w:t>
      </w:r>
      <w:r>
        <w:rPr>
          <w:rFonts w:ascii="Times New Roman"/>
          <w:b w:val="false"/>
          <w:i w:val="false"/>
          <w:color w:val="000000"/>
          <w:sz w:val="28"/>
        </w:rPr>
        <w:t xml:space="preserve"> бесінші бөлігінде:</w:t>
      </w:r>
      <w:r>
        <w:br/>
      </w:r>
      <w:r>
        <w:rPr>
          <w:rFonts w:ascii="Times New Roman"/>
          <w:b w:val="false"/>
          <w:i w:val="false"/>
          <w:color w:val="000000"/>
          <w:sz w:val="28"/>
        </w:rPr>
        <w:t>
      а) тармағы мынадай редакцияда жазылсын:</w:t>
      </w:r>
      <w:r>
        <w:br/>
      </w:r>
      <w:r>
        <w:rPr>
          <w:rFonts w:ascii="Times New Roman"/>
          <w:b w:val="false"/>
          <w:i w:val="false"/>
          <w:color w:val="000000"/>
          <w:sz w:val="28"/>
        </w:rPr>
        <w:t>
      «а) абайсызда жасаған қылмыстар үшiн бас бостандығынан айыруға сотталған, сондай-ақ қасақана қылмыс жасағаны үшін бір жылға дейінгі мерзімге бас бостандығынан айыруға жаза тағайындалған, алғаш рет сотталған адамдарға - колония-қоныстарға;»;</w:t>
      </w:r>
      <w:r>
        <w:br/>
      </w:r>
      <w:r>
        <w:rPr>
          <w:rFonts w:ascii="Times New Roman"/>
          <w:b w:val="false"/>
          <w:i w:val="false"/>
          <w:color w:val="000000"/>
          <w:sz w:val="28"/>
        </w:rPr>
        <w:t>
</w:t>
      </w:r>
      <w:r>
        <w:rPr>
          <w:rFonts w:ascii="Times New Roman"/>
          <w:b w:val="false"/>
          <w:i w:val="false"/>
          <w:color w:val="000000"/>
          <w:sz w:val="28"/>
        </w:rPr>
        <w:t>
      б) тармағы «жасағаны үшін» деген сөздерден кейін «бір жылдан астам мерзімге» деген сөздермен толықтырылсын;</w:t>
      </w:r>
    </w:p>
    <w:bookmarkEnd w:id="10"/>
    <w:bookmarkStart w:name="z11" w:id="11"/>
    <w:p>
      <w:pPr>
        <w:spacing w:after="0"/>
        <w:ind w:left="0"/>
        <w:jc w:val="both"/>
      </w:pPr>
      <w:r>
        <w:rPr>
          <w:rFonts w:ascii="Times New Roman"/>
          <w:b w:val="false"/>
          <w:i w:val="false"/>
          <w:color w:val="000000"/>
          <w:sz w:val="28"/>
        </w:rPr>
        <w:t>
      8) </w:t>
      </w:r>
      <w:r>
        <w:rPr>
          <w:rFonts w:ascii="Times New Roman"/>
          <w:b w:val="false"/>
          <w:i w:val="false"/>
          <w:color w:val="000000"/>
          <w:sz w:val="28"/>
        </w:rPr>
        <w:t>50-бапта</w:t>
      </w:r>
      <w:r>
        <w:rPr>
          <w:rFonts w:ascii="Times New Roman"/>
          <w:b w:val="false"/>
          <w:i w:val="false"/>
          <w:color w:val="000000"/>
          <w:sz w:val="28"/>
        </w:rPr>
        <w:t>:</w:t>
      </w:r>
      <w:r>
        <w:br/>
      </w:r>
      <w:r>
        <w:rPr>
          <w:rFonts w:ascii="Times New Roman"/>
          <w:b w:val="false"/>
          <w:i w:val="false"/>
          <w:color w:val="000000"/>
          <w:sz w:val="28"/>
        </w:rPr>
        <w:t>
      бірінші бөліктегі «Ауыр немесе аса ауыр» деген сөздер «Қасақана» деген сөзбен ауыстырылсын;</w:t>
      </w:r>
      <w:r>
        <w:br/>
      </w:r>
      <w:r>
        <w:rPr>
          <w:rFonts w:ascii="Times New Roman"/>
          <w:b w:val="false"/>
          <w:i w:val="false"/>
          <w:color w:val="000000"/>
          <w:sz w:val="28"/>
        </w:rPr>
        <w:t>
      екінші бөліктегі «ауыр немесе аса ауыр қылмысы» деген сөздер «қасақана қылмыс жасағаны» деген сөздермен ауыстырылсын;</w:t>
      </w:r>
    </w:p>
    <w:bookmarkEnd w:id="11"/>
    <w:bookmarkStart w:name="z12" w:id="12"/>
    <w:p>
      <w:pPr>
        <w:spacing w:after="0"/>
        <w:ind w:left="0"/>
        <w:jc w:val="both"/>
      </w:pPr>
      <w:r>
        <w:rPr>
          <w:rFonts w:ascii="Times New Roman"/>
          <w:b w:val="false"/>
          <w:i w:val="false"/>
          <w:color w:val="000000"/>
          <w:sz w:val="28"/>
        </w:rPr>
        <w:t>
      9) </w:t>
      </w:r>
      <w:r>
        <w:rPr>
          <w:rFonts w:ascii="Times New Roman"/>
          <w:b w:val="false"/>
          <w:i w:val="false"/>
          <w:color w:val="000000"/>
          <w:sz w:val="28"/>
        </w:rPr>
        <w:t>51-баптың</w:t>
      </w:r>
      <w:r>
        <w:rPr>
          <w:rFonts w:ascii="Times New Roman"/>
          <w:b w:val="false"/>
          <w:i w:val="false"/>
          <w:color w:val="000000"/>
          <w:sz w:val="28"/>
        </w:rPr>
        <w:t xml:space="preserve"> бірінші бөлігінің бірінші абзацы «бір бөлігін» деген сөздерден кейін «, сондай-ақ қылмыс жасау қаруы немесе құралы болып табылатын мүлікті» деген сөздермен толықтырылсын;</w:t>
      </w:r>
    </w:p>
    <w:bookmarkEnd w:id="12"/>
    <w:bookmarkStart w:name="z13" w:id="13"/>
    <w:p>
      <w:pPr>
        <w:spacing w:after="0"/>
        <w:ind w:left="0"/>
        <w:jc w:val="both"/>
      </w:pPr>
      <w:r>
        <w:rPr>
          <w:rFonts w:ascii="Times New Roman"/>
          <w:b w:val="false"/>
          <w:i w:val="false"/>
          <w:color w:val="000000"/>
          <w:sz w:val="28"/>
        </w:rPr>
        <w:t>
      10)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мынадай мазмұндағы 5-1-бөлікпен толықтырылсын:</w:t>
      </w:r>
      <w:r>
        <w:br/>
      </w:r>
      <w:r>
        <w:rPr>
          <w:rFonts w:ascii="Times New Roman"/>
          <w:b w:val="false"/>
          <w:i w:val="false"/>
          <w:color w:val="000000"/>
          <w:sz w:val="28"/>
        </w:rPr>
        <w:t>
      «5-1. Егер осы Кодекстің 7-тарауында көзделген, сол бойынша адам кінәлі деп танылған баптың санкциясында жазаның әрқилы (балама) түрлері көзделсе, азаматқа, ұйымға немесе мемлекетке қылмыспен келтірілген мүліктік залал толық көлемде өз еркімен өтелген кезде бас бостандығынан айыру тағайындалмайды.</w:t>
      </w:r>
      <w:r>
        <w:br/>
      </w:r>
      <w:r>
        <w:rPr>
          <w:rFonts w:ascii="Times New Roman"/>
          <w:b w:val="false"/>
          <w:i w:val="false"/>
          <w:color w:val="000000"/>
          <w:sz w:val="28"/>
        </w:rPr>
        <w:t>
      Осы бөліктің ережелері осы Кодекстің 192-бабы екінші бөлігінің </w:t>
      </w:r>
      <w:r>
        <w:rPr>
          <w:rFonts w:ascii="Times New Roman"/>
          <w:b w:val="false"/>
          <w:i w:val="false"/>
          <w:color w:val="000000"/>
          <w:sz w:val="28"/>
        </w:rPr>
        <w:t>в) тармағында</w:t>
      </w:r>
      <w:r>
        <w:rPr>
          <w:rFonts w:ascii="Times New Roman"/>
          <w:b w:val="false"/>
          <w:i w:val="false"/>
          <w:color w:val="000000"/>
          <w:sz w:val="28"/>
        </w:rPr>
        <w:t>, </w:t>
      </w:r>
      <w:r>
        <w:rPr>
          <w:rFonts w:ascii="Times New Roman"/>
          <w:b w:val="false"/>
          <w:i w:val="false"/>
          <w:color w:val="000000"/>
          <w:sz w:val="28"/>
        </w:rPr>
        <w:t>193-бабы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226-бабында</w:t>
      </w:r>
      <w:r>
        <w:rPr>
          <w:rFonts w:ascii="Times New Roman"/>
          <w:b w:val="false"/>
          <w:i w:val="false"/>
          <w:color w:val="000000"/>
          <w:sz w:val="28"/>
        </w:rPr>
        <w:t>, </w:t>
      </w:r>
      <w:r>
        <w:rPr>
          <w:rFonts w:ascii="Times New Roman"/>
          <w:b w:val="false"/>
          <w:i w:val="false"/>
          <w:color w:val="000000"/>
          <w:sz w:val="28"/>
        </w:rPr>
        <w:t>226-1-бабының</w:t>
      </w:r>
      <w:r>
        <w:rPr>
          <w:rFonts w:ascii="Times New Roman"/>
          <w:b w:val="false"/>
          <w:i w:val="false"/>
          <w:color w:val="000000"/>
          <w:sz w:val="28"/>
        </w:rPr>
        <w:t xml:space="preserve"> бірінші және екінші бөліктерінде көзделген қылмыстарды жасаған адамдарға қолданылмайды.»;</w:t>
      </w:r>
      <w:r>
        <w:br/>
      </w:r>
      <w:r>
        <w:rPr>
          <w:rFonts w:ascii="Times New Roman"/>
          <w:b w:val="false"/>
          <w:i w:val="false"/>
          <w:color w:val="000000"/>
          <w:sz w:val="28"/>
        </w:rPr>
        <w:t>
      алтыншы бөліктегі «көзделген» деген сөз «қолданылған» деген сөзбен ауыстырылсын;</w:t>
      </w:r>
    </w:p>
    <w:bookmarkEnd w:id="13"/>
    <w:bookmarkStart w:name="z14" w:id="14"/>
    <w:p>
      <w:pPr>
        <w:spacing w:after="0"/>
        <w:ind w:left="0"/>
        <w:jc w:val="both"/>
      </w:pPr>
      <w:r>
        <w:rPr>
          <w:rFonts w:ascii="Times New Roman"/>
          <w:b w:val="false"/>
          <w:i w:val="false"/>
          <w:color w:val="000000"/>
          <w:sz w:val="28"/>
        </w:rPr>
        <w:t>
      11) </w:t>
      </w:r>
      <w:r>
        <w:rPr>
          <w:rFonts w:ascii="Times New Roman"/>
          <w:b w:val="false"/>
          <w:i w:val="false"/>
          <w:color w:val="000000"/>
          <w:sz w:val="28"/>
        </w:rPr>
        <w:t>64-бапта</w:t>
      </w:r>
      <w:r>
        <w:rPr>
          <w:rFonts w:ascii="Times New Roman"/>
          <w:b w:val="false"/>
          <w:i w:val="false"/>
          <w:color w:val="000000"/>
          <w:sz w:val="28"/>
        </w:rPr>
        <w:t>:</w:t>
      </w:r>
      <w:r>
        <w:br/>
      </w:r>
      <w:r>
        <w:rPr>
          <w:rFonts w:ascii="Times New Roman"/>
          <w:b w:val="false"/>
          <w:i w:val="false"/>
          <w:color w:val="000000"/>
          <w:sz w:val="28"/>
        </w:rPr>
        <w:t>
      екінші бөлік «бұзушылық жасаса» деген сөздерден кейін «не тіркеу үшін дәлелді себепсіз келмесе немесе қылмыстық-атқару инспекциясына хабарламастан тұрғылықты жерін ауыстырса» деген сөздермен толықтырылсын;</w:t>
      </w:r>
      <w:r>
        <w:br/>
      </w:r>
      <w:r>
        <w:rPr>
          <w:rFonts w:ascii="Times New Roman"/>
          <w:b w:val="false"/>
          <w:i w:val="false"/>
          <w:color w:val="000000"/>
          <w:sz w:val="28"/>
        </w:rPr>
        <w:t>
      үшінші бөлік «қайталап жасаған,» деген сөздерден кейін «тіркеу үшін тағы да дәлелді себепсіз келмеген, қылмыстық-атқару инспекциясына хабарламастан тұрғылықты жерін ауыстырған» деген сөздермен толықтырылсын;</w:t>
      </w:r>
    </w:p>
    <w:bookmarkEnd w:id="14"/>
    <w:bookmarkStart w:name="z15" w:id="15"/>
    <w:p>
      <w:pPr>
        <w:spacing w:after="0"/>
        <w:ind w:left="0"/>
        <w:jc w:val="both"/>
      </w:pPr>
      <w:r>
        <w:rPr>
          <w:rFonts w:ascii="Times New Roman"/>
          <w:b w:val="false"/>
          <w:i w:val="false"/>
          <w:color w:val="000000"/>
          <w:sz w:val="28"/>
        </w:rPr>
        <w:t>
      12) </w:t>
      </w:r>
      <w:r>
        <w:rPr>
          <w:rFonts w:ascii="Times New Roman"/>
          <w:b w:val="false"/>
          <w:i w:val="false"/>
          <w:color w:val="000000"/>
          <w:sz w:val="28"/>
        </w:rPr>
        <w:t>66-бап</w:t>
      </w:r>
      <w:r>
        <w:rPr>
          <w:rFonts w:ascii="Times New Roman"/>
          <w:b w:val="false"/>
          <w:i w:val="false"/>
          <w:color w:val="000000"/>
          <w:sz w:val="28"/>
        </w:rPr>
        <w:t xml:space="preserve"> «сасқалақтау салдарынан» деген сөздерден кейін «, сондай-ақ тұтқиылдан шабуылдау салдарынан» деген сөздермен толықтырылсын;</w:t>
      </w:r>
    </w:p>
    <w:bookmarkEnd w:id="15"/>
    <w:bookmarkStart w:name="z16" w:id="16"/>
    <w:p>
      <w:pPr>
        <w:spacing w:after="0"/>
        <w:ind w:left="0"/>
        <w:jc w:val="both"/>
      </w:pPr>
      <w:r>
        <w:rPr>
          <w:rFonts w:ascii="Times New Roman"/>
          <w:b w:val="false"/>
          <w:i w:val="false"/>
          <w:color w:val="000000"/>
          <w:sz w:val="28"/>
        </w:rPr>
        <w:t>
      13) </w:t>
      </w:r>
      <w:r>
        <w:rPr>
          <w:rFonts w:ascii="Times New Roman"/>
          <w:b w:val="false"/>
          <w:i w:val="false"/>
          <w:color w:val="000000"/>
          <w:sz w:val="28"/>
        </w:rPr>
        <w:t>67-баптың</w:t>
      </w:r>
      <w:r>
        <w:rPr>
          <w:rFonts w:ascii="Times New Roman"/>
          <w:b w:val="false"/>
          <w:i w:val="false"/>
          <w:color w:val="000000"/>
          <w:sz w:val="28"/>
        </w:rPr>
        <w:t xml:space="preserve"> бірінші және екінші бөліктері «жәбiрленушiмен» және «жәбірленушіге» деген сөздерден кейiн тиісінше «, арыз берушiмен» және «, арыз берушiге» деген сөздермен толықтырылсын;</w:t>
      </w:r>
    </w:p>
    <w:bookmarkEnd w:id="16"/>
    <w:bookmarkStart w:name="z17" w:id="17"/>
    <w:p>
      <w:pPr>
        <w:spacing w:after="0"/>
        <w:ind w:left="0"/>
        <w:jc w:val="both"/>
      </w:pPr>
      <w:r>
        <w:rPr>
          <w:rFonts w:ascii="Times New Roman"/>
          <w:b w:val="false"/>
          <w:i w:val="false"/>
          <w:color w:val="000000"/>
          <w:sz w:val="28"/>
        </w:rPr>
        <w:t>
      14) </w:t>
      </w:r>
      <w:r>
        <w:rPr>
          <w:rFonts w:ascii="Times New Roman"/>
          <w:b w:val="false"/>
          <w:i w:val="false"/>
          <w:color w:val="000000"/>
          <w:sz w:val="28"/>
        </w:rPr>
        <w:t>69-баптың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«6. Бейбiтшiлiк пен адамзаттың қауiпсiздiгiне қарсы қылмыстар, террористік қылмыстар, сондай-ақ жеке адамға, мемлекеттің конституциялық құрылысы негіздеріне және қауіпсіздігіне қарсы, экономикалық қызмет саласында, қоғамдық қауіпсіздік пен қоғамдық тәртіпке қарсы аса ауыр қылмыстар жасаған адамдарға ескiру мерзiмi қолданылмайды.»;</w:t>
      </w:r>
    </w:p>
    <w:bookmarkEnd w:id="17"/>
    <w:bookmarkStart w:name="z18" w:id="18"/>
    <w:p>
      <w:pPr>
        <w:spacing w:after="0"/>
        <w:ind w:left="0"/>
        <w:jc w:val="both"/>
      </w:pPr>
      <w:r>
        <w:rPr>
          <w:rFonts w:ascii="Times New Roman"/>
          <w:b w:val="false"/>
          <w:i w:val="false"/>
          <w:color w:val="000000"/>
          <w:sz w:val="28"/>
        </w:rPr>
        <w:t>
      15) </w:t>
      </w:r>
      <w:r>
        <w:rPr>
          <w:rFonts w:ascii="Times New Roman"/>
          <w:b w:val="false"/>
          <w:i w:val="false"/>
          <w:color w:val="000000"/>
          <w:sz w:val="28"/>
        </w:rPr>
        <w:t>70-баптың</w:t>
      </w:r>
      <w:r>
        <w:rPr>
          <w:rFonts w:ascii="Times New Roman"/>
          <w:b w:val="false"/>
          <w:i w:val="false"/>
          <w:color w:val="000000"/>
          <w:sz w:val="28"/>
        </w:rPr>
        <w:t xml:space="preserve"> екінші бөлігіндегі «Жазасын өтеуден» деген сөздер «Бас бостандығынан айыру түрінде жазасын өтеуден» деген сөздермен ауыстырылсын;</w:t>
      </w:r>
    </w:p>
    <w:bookmarkEnd w:id="18"/>
    <w:bookmarkStart w:name="z19" w:id="19"/>
    <w:p>
      <w:pPr>
        <w:spacing w:after="0"/>
        <w:ind w:left="0"/>
        <w:jc w:val="both"/>
      </w:pPr>
      <w:r>
        <w:rPr>
          <w:rFonts w:ascii="Times New Roman"/>
          <w:b w:val="false"/>
          <w:i w:val="false"/>
          <w:color w:val="000000"/>
          <w:sz w:val="28"/>
        </w:rPr>
        <w:t>
      16) </w:t>
      </w:r>
      <w:r>
        <w:rPr>
          <w:rFonts w:ascii="Times New Roman"/>
          <w:b w:val="false"/>
          <w:i w:val="false"/>
          <w:color w:val="000000"/>
          <w:sz w:val="28"/>
        </w:rPr>
        <w:t>72-баптың</w:t>
      </w:r>
      <w:r>
        <w:rPr>
          <w:rFonts w:ascii="Times New Roman"/>
          <w:b w:val="false"/>
          <w:i w:val="false"/>
          <w:color w:val="000000"/>
          <w:sz w:val="28"/>
        </w:rPr>
        <w:t xml:space="preserve"> бірінші бөлігінің екінші сөйлеміндегі «бала он төрт жасқа толғанға дейін» деген сөздер «бес жылға дейін, бірақ бала он төрт жасқа толғаннан асырмай» деген сөздермен ауыстырылсын;</w:t>
      </w:r>
    </w:p>
    <w:bookmarkEnd w:id="19"/>
    <w:bookmarkStart w:name="z20" w:id="20"/>
    <w:p>
      <w:pPr>
        <w:spacing w:after="0"/>
        <w:ind w:left="0"/>
        <w:jc w:val="both"/>
      </w:pPr>
      <w:r>
        <w:rPr>
          <w:rFonts w:ascii="Times New Roman"/>
          <w:b w:val="false"/>
          <w:i w:val="false"/>
          <w:color w:val="000000"/>
          <w:sz w:val="28"/>
        </w:rPr>
        <w:t>
      17) </w:t>
      </w:r>
      <w:r>
        <w:rPr>
          <w:rFonts w:ascii="Times New Roman"/>
          <w:b w:val="false"/>
          <w:i w:val="false"/>
          <w:color w:val="000000"/>
          <w:sz w:val="28"/>
        </w:rPr>
        <w:t>75-баптың</w:t>
      </w:r>
      <w:r>
        <w:rPr>
          <w:rFonts w:ascii="Times New Roman"/>
          <w:b w:val="false"/>
          <w:i w:val="false"/>
          <w:color w:val="000000"/>
          <w:sz w:val="28"/>
        </w:rPr>
        <w:t xml:space="preserve"> төртінші бөлігінің үшінші сөйлемі мынадай редакцияда жазылсын:</w:t>
      </w:r>
      <w:r>
        <w:br/>
      </w:r>
      <w:r>
        <w:rPr>
          <w:rFonts w:ascii="Times New Roman"/>
          <w:b w:val="false"/>
          <w:i w:val="false"/>
          <w:color w:val="000000"/>
          <w:sz w:val="28"/>
        </w:rPr>
        <w:t>
      «Бейбiтшiлiк пен адамзаттың қауiпсiздiгiне қарсы қылмыстар, террористік қылмыстар, сондай-ақ жеке адамға, мемлекеттің конституциялық құрылысы негіздеріне және қауіпсіздігіне, экономикалық қызмет саласында, қоғамдық қауіпсіздік пен қоғамдық тәртіпке қарсы аса ауыр қылмыстар жасағаны үшін сотталған адамдарға ескiру мерзiмi қолданылмайды.»;</w:t>
      </w:r>
    </w:p>
    <w:bookmarkEnd w:id="20"/>
    <w:bookmarkStart w:name="z21" w:id="21"/>
    <w:p>
      <w:pPr>
        <w:spacing w:after="0"/>
        <w:ind w:left="0"/>
        <w:jc w:val="both"/>
      </w:pPr>
      <w:r>
        <w:rPr>
          <w:rFonts w:ascii="Times New Roman"/>
          <w:b w:val="false"/>
          <w:i w:val="false"/>
          <w:color w:val="000000"/>
          <w:sz w:val="28"/>
        </w:rPr>
        <w:t>
      18) </w:t>
      </w:r>
      <w:r>
        <w:rPr>
          <w:rFonts w:ascii="Times New Roman"/>
          <w:b w:val="false"/>
          <w:i w:val="false"/>
          <w:color w:val="000000"/>
          <w:sz w:val="28"/>
        </w:rPr>
        <w:t>77-баптың</w:t>
      </w:r>
      <w:r>
        <w:rPr>
          <w:rFonts w:ascii="Times New Roman"/>
          <w:b w:val="false"/>
          <w:i w:val="false"/>
          <w:color w:val="000000"/>
          <w:sz w:val="28"/>
        </w:rPr>
        <w:t xml:space="preserve"> үшiншi бөлiгінің е) тармағы «сотталған» деген сөздiң алдынан «бас бостандығынан айыруға» деген сөздермен толықтырылсын;</w:t>
      </w:r>
    </w:p>
    <w:bookmarkEnd w:id="21"/>
    <w:bookmarkStart w:name="z22" w:id="22"/>
    <w:p>
      <w:pPr>
        <w:spacing w:after="0"/>
        <w:ind w:left="0"/>
        <w:jc w:val="both"/>
      </w:pPr>
      <w:r>
        <w:rPr>
          <w:rFonts w:ascii="Times New Roman"/>
          <w:b w:val="false"/>
          <w:i w:val="false"/>
          <w:color w:val="000000"/>
          <w:sz w:val="28"/>
        </w:rPr>
        <w:t>
      19) </w:t>
      </w:r>
      <w:r>
        <w:rPr>
          <w:rFonts w:ascii="Times New Roman"/>
          <w:b w:val="false"/>
          <w:i w:val="false"/>
          <w:color w:val="000000"/>
          <w:sz w:val="28"/>
        </w:rPr>
        <w:t>79-баптың</w:t>
      </w:r>
      <w:r>
        <w:rPr>
          <w:rFonts w:ascii="Times New Roman"/>
          <w:b w:val="false"/>
          <w:i w:val="false"/>
          <w:color w:val="000000"/>
          <w:sz w:val="28"/>
        </w:rPr>
        <w:t xml:space="preserve"> екiншi бөлiгiндегі «немесе кәмелетке толмаған адамның жалақысының немесе өзге табысының екi аптадан алты айға дейiнгi кезеңдегi мөлшерiнде» деген сөздер алып тасталсын;</w:t>
      </w:r>
    </w:p>
    <w:bookmarkEnd w:id="22"/>
    <w:bookmarkStart w:name="z23" w:id="23"/>
    <w:p>
      <w:pPr>
        <w:spacing w:after="0"/>
        <w:ind w:left="0"/>
        <w:jc w:val="both"/>
      </w:pPr>
      <w:r>
        <w:rPr>
          <w:rFonts w:ascii="Times New Roman"/>
          <w:b w:val="false"/>
          <w:i w:val="false"/>
          <w:color w:val="000000"/>
          <w:sz w:val="28"/>
        </w:rPr>
        <w:t>
      20) </w:t>
      </w:r>
      <w:r>
        <w:rPr>
          <w:rFonts w:ascii="Times New Roman"/>
          <w:b w:val="false"/>
          <w:i w:val="false"/>
          <w:color w:val="000000"/>
          <w:sz w:val="28"/>
        </w:rPr>
        <w:t>84-бап</w:t>
      </w:r>
      <w:r>
        <w:rPr>
          <w:rFonts w:ascii="Times New Roman"/>
          <w:b w:val="false"/>
          <w:i w:val="false"/>
          <w:color w:val="000000"/>
          <w:sz w:val="28"/>
        </w:rPr>
        <w:t xml:space="preserve"> «бас бостандығынан айыруға» деген сөздерден кейін «, бас бостандығын шектеуге» деген сөздермен толықтырылсын;</w:t>
      </w:r>
    </w:p>
    <w:bookmarkEnd w:id="23"/>
    <w:bookmarkStart w:name="z24" w:id="24"/>
    <w:p>
      <w:pPr>
        <w:spacing w:after="0"/>
        <w:ind w:left="0"/>
        <w:jc w:val="both"/>
      </w:pPr>
      <w:r>
        <w:rPr>
          <w:rFonts w:ascii="Times New Roman"/>
          <w:b w:val="false"/>
          <w:i w:val="false"/>
          <w:color w:val="000000"/>
          <w:sz w:val="28"/>
        </w:rPr>
        <w:t>
      21) </w:t>
      </w:r>
      <w:r>
        <w:rPr>
          <w:rFonts w:ascii="Times New Roman"/>
          <w:b w:val="false"/>
          <w:i w:val="false"/>
          <w:color w:val="000000"/>
          <w:sz w:val="28"/>
        </w:rPr>
        <w:t>88-бапта</w:t>
      </w:r>
      <w:r>
        <w:rPr>
          <w:rFonts w:ascii="Times New Roman"/>
          <w:b w:val="false"/>
          <w:i w:val="false"/>
          <w:color w:val="000000"/>
          <w:sz w:val="28"/>
        </w:rPr>
        <w:t>:</w:t>
      </w:r>
      <w:r>
        <w:br/>
      </w:r>
      <w:r>
        <w:rPr>
          <w:rFonts w:ascii="Times New Roman"/>
          <w:b w:val="false"/>
          <w:i w:val="false"/>
          <w:color w:val="000000"/>
          <w:sz w:val="28"/>
        </w:rPr>
        <w:t>
      үшінші бөліктегі «денсаулық сақтау туралы заңдарымен» деген сөздер «денсаулық сақтау саласындағы заңнамасымен» деген сөздермен ауыстырылсын;</w:t>
      </w:r>
      <w:r>
        <w:br/>
      </w:r>
      <w:r>
        <w:rPr>
          <w:rFonts w:ascii="Times New Roman"/>
          <w:b w:val="false"/>
          <w:i w:val="false"/>
          <w:color w:val="000000"/>
          <w:sz w:val="28"/>
        </w:rPr>
        <w:t>
      төртінші бөліктегі «Қазақстан Республикасының денсаулық сақтау туралы заңдарында көзделген тәртiппен психиатриялық-неврологиялық мекемелерге» деген сөздер «Қазақстан Республикасының денсаулық сақтау саласындағы заңнамасында көзделген тәртiппен психиатриялық-неврологиялық ұйымдарға» деген сөздермен ауыстырылсын;</w:t>
      </w:r>
    </w:p>
    <w:bookmarkEnd w:id="24"/>
    <w:bookmarkStart w:name="z25" w:id="25"/>
    <w:p>
      <w:pPr>
        <w:spacing w:after="0"/>
        <w:ind w:left="0"/>
        <w:jc w:val="both"/>
      </w:pPr>
      <w:r>
        <w:rPr>
          <w:rFonts w:ascii="Times New Roman"/>
          <w:b w:val="false"/>
          <w:i w:val="false"/>
          <w:color w:val="000000"/>
          <w:sz w:val="28"/>
        </w:rPr>
        <w:t>
      22) </w:t>
      </w:r>
      <w:r>
        <w:rPr>
          <w:rFonts w:ascii="Times New Roman"/>
          <w:b w:val="false"/>
          <w:i w:val="false"/>
          <w:color w:val="000000"/>
          <w:sz w:val="28"/>
        </w:rPr>
        <w:t>93-баптың</w:t>
      </w:r>
      <w:r>
        <w:rPr>
          <w:rFonts w:ascii="Times New Roman"/>
          <w:b w:val="false"/>
          <w:i w:val="false"/>
          <w:color w:val="000000"/>
          <w:sz w:val="28"/>
        </w:rPr>
        <w:t xml:space="preserve"> төртінші бөлігіндегі «психиатриялық-неврологиялық мекемеге жiберу туралы мәселенi денсаулық сақтау туралы заңдарда» деген сөздер «психиатриялық-неврологиялық ұйымға жiберу туралы мәселенi Қазақстан Республикасының денсаулық сақтау саласындағы заңнамасында» деген сөздермен ауыстырылсын;</w:t>
      </w:r>
    </w:p>
    <w:bookmarkEnd w:id="25"/>
    <w:bookmarkStart w:name="z26" w:id="26"/>
    <w:p>
      <w:pPr>
        <w:spacing w:after="0"/>
        <w:ind w:left="0"/>
        <w:jc w:val="both"/>
      </w:pPr>
      <w:r>
        <w:rPr>
          <w:rFonts w:ascii="Times New Roman"/>
          <w:b w:val="false"/>
          <w:i w:val="false"/>
          <w:color w:val="000000"/>
          <w:sz w:val="28"/>
        </w:rPr>
        <w:t>
      23) </w:t>
      </w:r>
      <w:r>
        <w:rPr>
          <w:rFonts w:ascii="Times New Roman"/>
          <w:b w:val="false"/>
          <w:i w:val="false"/>
          <w:color w:val="000000"/>
          <w:sz w:val="28"/>
        </w:rPr>
        <w:t>95-бапта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«в) және г) тармақтарында көзделген жағдайларда» деген сөздер «в) тармағында көзделген жағдайда» деген сөздермен ауыстырылсын;</w:t>
      </w:r>
      <w:r>
        <w:br/>
      </w:r>
      <w:r>
        <w:rPr>
          <w:rFonts w:ascii="Times New Roman"/>
          <w:b w:val="false"/>
          <w:i w:val="false"/>
          <w:color w:val="000000"/>
          <w:sz w:val="28"/>
        </w:rPr>
        <w:t>
      «денсаулық сақтау органдарының емханалық психиатриялық көмек көрсететiн мекемелерiнде» деген сөздер «амбулаториялық-психиатриялық көмек көрсететiн денсаулық сақтау ұйымдарында» деген сөздермен ауыстырылсын;</w:t>
      </w:r>
      <w:r>
        <w:br/>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Осы Кодекстiң </w:t>
      </w:r>
      <w:r>
        <w:rPr>
          <w:rFonts w:ascii="Times New Roman"/>
          <w:b w:val="false"/>
          <w:i w:val="false"/>
          <w:color w:val="000000"/>
          <w:sz w:val="28"/>
        </w:rPr>
        <w:t>88-бабының</w:t>
      </w:r>
      <w:r>
        <w:rPr>
          <w:rFonts w:ascii="Times New Roman"/>
          <w:b w:val="false"/>
          <w:i w:val="false"/>
          <w:color w:val="000000"/>
          <w:sz w:val="28"/>
        </w:rPr>
        <w:t xml:space="preserve"> бiрiншi бөлiгiнің г) тармағында көзделген жағдайда медициналық сипаттағы мәжбүрлеу шаралары – бас бостандығынан айыру орнында, ал өзге жазалау түрлеріне сотталғандарға қатысты денсаулық сақтау ұйымдарында орындалады.»; </w:t>
      </w:r>
      <w:r>
        <w:br/>
      </w:r>
      <w:r>
        <w:rPr>
          <w:rFonts w:ascii="Times New Roman"/>
          <w:b w:val="false"/>
          <w:i w:val="false"/>
          <w:color w:val="000000"/>
          <w:sz w:val="28"/>
        </w:rPr>
        <w:t>
      екінші бөліктегі «денсаулық сақтау туралы» деген сөздер «денсаулық сақтау саласындағы» деген сөздермен ауыстырылсын;</w:t>
      </w:r>
      <w:r>
        <w:br/>
      </w:r>
      <w:r>
        <w:rPr>
          <w:rFonts w:ascii="Times New Roman"/>
          <w:b w:val="false"/>
          <w:i w:val="false"/>
          <w:color w:val="000000"/>
          <w:sz w:val="28"/>
        </w:rPr>
        <w:t>
      үшінші бөліктегі «денсаулық сақтау туралы» деген сөздер «денсаулық сақтау саласындағы» деген сөздермен ауыстырылсын;</w:t>
      </w:r>
    </w:p>
    <w:bookmarkEnd w:id="26"/>
    <w:bookmarkStart w:name="z27" w:id="27"/>
    <w:p>
      <w:pPr>
        <w:spacing w:after="0"/>
        <w:ind w:left="0"/>
        <w:jc w:val="both"/>
      </w:pPr>
      <w:r>
        <w:rPr>
          <w:rFonts w:ascii="Times New Roman"/>
          <w:b w:val="false"/>
          <w:i w:val="false"/>
          <w:color w:val="000000"/>
          <w:sz w:val="28"/>
        </w:rPr>
        <w:t>
      24) </w:t>
      </w:r>
      <w:r>
        <w:rPr>
          <w:rFonts w:ascii="Times New Roman"/>
          <w:b w:val="false"/>
          <w:i w:val="false"/>
          <w:color w:val="000000"/>
          <w:sz w:val="28"/>
        </w:rPr>
        <w:t>103-баптың</w:t>
      </w:r>
      <w:r>
        <w:rPr>
          <w:rFonts w:ascii="Times New Roman"/>
          <w:b w:val="false"/>
          <w:i w:val="false"/>
          <w:color w:val="000000"/>
          <w:sz w:val="28"/>
        </w:rPr>
        <w:t xml:space="preserve"> екінші бөлігінің д) тармағы мынадай редакцияда жазылсын:</w:t>
      </w:r>
      <w:r>
        <w:br/>
      </w:r>
      <w:r>
        <w:rPr>
          <w:rFonts w:ascii="Times New Roman"/>
          <w:b w:val="false"/>
          <w:i w:val="false"/>
          <w:color w:val="000000"/>
          <w:sz w:val="28"/>
        </w:rPr>
        <w:t>
      «д) алдын ала сөз байласқан адамдар тобы немесе ұйымдасқан топ жасаса;»;</w:t>
      </w:r>
    </w:p>
    <w:bookmarkEnd w:id="27"/>
    <w:bookmarkStart w:name="z28" w:id="28"/>
    <w:p>
      <w:pPr>
        <w:spacing w:after="0"/>
        <w:ind w:left="0"/>
        <w:jc w:val="both"/>
      </w:pPr>
      <w:r>
        <w:rPr>
          <w:rFonts w:ascii="Times New Roman"/>
          <w:b w:val="false"/>
          <w:i w:val="false"/>
          <w:color w:val="000000"/>
          <w:sz w:val="28"/>
        </w:rPr>
        <w:t>
      25) </w:t>
      </w:r>
      <w:r>
        <w:rPr>
          <w:rFonts w:ascii="Times New Roman"/>
          <w:b w:val="false"/>
          <w:i w:val="false"/>
          <w:color w:val="000000"/>
          <w:sz w:val="28"/>
        </w:rPr>
        <w:t>111-бапта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төртiншi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8"/>
    <w:bookmarkStart w:name="z29" w:id="29"/>
    <w:p>
      <w:pPr>
        <w:spacing w:after="0"/>
        <w:ind w:left="0"/>
        <w:jc w:val="both"/>
      </w:pPr>
      <w:r>
        <w:rPr>
          <w:rFonts w:ascii="Times New Roman"/>
          <w:b w:val="false"/>
          <w:i w:val="false"/>
          <w:color w:val="000000"/>
          <w:sz w:val="28"/>
        </w:rPr>
        <w:t>
      26) </w:t>
      </w:r>
      <w:r>
        <w:rPr>
          <w:rFonts w:ascii="Times New Roman"/>
          <w:b w:val="false"/>
          <w:i w:val="false"/>
          <w:color w:val="000000"/>
          <w:sz w:val="28"/>
        </w:rPr>
        <w:t>114-баптың</w:t>
      </w:r>
      <w:r>
        <w:rPr>
          <w:rFonts w:ascii="Times New Roman"/>
          <w:b w:val="false"/>
          <w:i w:val="false"/>
          <w:color w:val="000000"/>
          <w:sz w:val="28"/>
        </w:rPr>
        <w:t xml:space="preserve"> бірінші бөлігінің екінші абзацындағы «немесе сотталған адамның үш айдан бес айға дейiнгi кезеңдегi жалақысы немесе өзге де табысы мөлшерiнде» деген сөздер алып тасталсын;</w:t>
      </w:r>
    </w:p>
    <w:bookmarkEnd w:id="29"/>
    <w:bookmarkStart w:name="z30" w:id="30"/>
    <w:p>
      <w:pPr>
        <w:spacing w:after="0"/>
        <w:ind w:left="0"/>
        <w:jc w:val="both"/>
      </w:pPr>
      <w:r>
        <w:rPr>
          <w:rFonts w:ascii="Times New Roman"/>
          <w:b w:val="false"/>
          <w:i w:val="false"/>
          <w:color w:val="000000"/>
          <w:sz w:val="28"/>
        </w:rPr>
        <w:t>
      27) </w:t>
      </w:r>
      <w:r>
        <w:rPr>
          <w:rFonts w:ascii="Times New Roman"/>
          <w:b w:val="false"/>
          <w:i w:val="false"/>
          <w:color w:val="000000"/>
          <w:sz w:val="28"/>
        </w:rPr>
        <w:t>116-баптың</w:t>
      </w:r>
      <w:r>
        <w:rPr>
          <w:rFonts w:ascii="Times New Roman"/>
          <w:b w:val="false"/>
          <w:i w:val="false"/>
          <w:color w:val="000000"/>
          <w:sz w:val="28"/>
        </w:rPr>
        <w:t xml:space="preserve"> үшiншi бөлiгiнiң екiншi абзацы «сегiз жылға» деген сөздердiң алдынан «төрт жылдан» деген сөздермен толықтырылсын;</w:t>
      </w:r>
    </w:p>
    <w:bookmarkEnd w:id="30"/>
    <w:bookmarkStart w:name="z31" w:id="31"/>
    <w:p>
      <w:pPr>
        <w:spacing w:after="0"/>
        <w:ind w:left="0"/>
        <w:jc w:val="both"/>
      </w:pPr>
      <w:r>
        <w:rPr>
          <w:rFonts w:ascii="Times New Roman"/>
          <w:b w:val="false"/>
          <w:i w:val="false"/>
          <w:color w:val="000000"/>
          <w:sz w:val="28"/>
        </w:rPr>
        <w:t>
      28) </w:t>
      </w:r>
      <w:r>
        <w:rPr>
          <w:rFonts w:ascii="Times New Roman"/>
          <w:b w:val="false"/>
          <w:i w:val="false"/>
          <w:color w:val="000000"/>
          <w:sz w:val="28"/>
        </w:rPr>
        <w:t>117-бапта</w:t>
      </w:r>
      <w:r>
        <w:rPr>
          <w:rFonts w:ascii="Times New Roman"/>
          <w:b w:val="false"/>
          <w:i w:val="false"/>
          <w:color w:val="000000"/>
          <w:sz w:val="28"/>
        </w:rPr>
        <w:t>:</w:t>
      </w:r>
      <w:r>
        <w:br/>
      </w:r>
      <w:r>
        <w:rPr>
          <w:rFonts w:ascii="Times New Roman"/>
          <w:b w:val="false"/>
          <w:i w:val="false"/>
          <w:color w:val="000000"/>
          <w:sz w:val="28"/>
        </w:rPr>
        <w:t>
      екiншi бөлiктiң екiншi абзацындағы «дәл сол» деген сөздер «үш жылға дейiнгi мерзiмге белгiлi бiр лауазымдарды атқару немесе белгiлi бiр қызметпен айналысу құқығынан айыра отырып, екі жыл» деген сөздермен ауыстырылсын;</w:t>
      </w:r>
      <w:r>
        <w:br/>
      </w:r>
      <w:r>
        <w:rPr>
          <w:rFonts w:ascii="Times New Roman"/>
          <w:b w:val="false"/>
          <w:i w:val="false"/>
          <w:color w:val="000000"/>
          <w:sz w:val="28"/>
        </w:rPr>
        <w:t xml:space="preserve">
      мемлекеттік тілдегі мәтінде үшiншi бөлiктің екiншi абзацы мынадай редакцияда жазылсын: </w:t>
      </w:r>
      <w:r>
        <w:br/>
      </w:r>
      <w:r>
        <w:rPr>
          <w:rFonts w:ascii="Times New Roman"/>
          <w:b w:val="false"/>
          <w:i w:val="false"/>
          <w:color w:val="000000"/>
          <w:sz w:val="28"/>
        </w:rPr>
        <w:t>
      «үш жылға дейінгі мерзiмге бас бостандығын шектеуге, не дәл сол мерзiмге белгiлi бiр лауазымдарды атқару немесе белгiлi бiр қызметпен айналысу құқығынан айыра отырып немесе онсыз дәл сол мерзiмге бас бостандығынан айыруға жазаланады.»;</w:t>
      </w:r>
      <w:r>
        <w:br/>
      </w:r>
      <w:r>
        <w:rPr>
          <w:rFonts w:ascii="Times New Roman"/>
          <w:b w:val="false"/>
          <w:i w:val="false"/>
          <w:color w:val="000000"/>
          <w:sz w:val="28"/>
        </w:rPr>
        <w:t>
      төртiншi бөлiктiң бiрiншi абзацындағы «Тиiстi бағдардағы жоғары медициналық бiлiмi бар адамның, сол сияқты мұндай бiлiмi жоқ адамның заңсыз аборт жасауы, егер бұл әрекет абайсызда жәбiрленушiнiң өлуiне не оның денсаулығына ауыр зиян келтiруге әкеп соқса» деген сөздер «Абайсызда жәбiрленушiнiң өлуiне не оның денсаулығына ауыр зиян келтiруге әкеп соққан заңсыз аборт жасау» деген сөздермен ауыстырылсын;</w:t>
      </w:r>
    </w:p>
    <w:bookmarkEnd w:id="31"/>
    <w:bookmarkStart w:name="z32" w:id="32"/>
    <w:p>
      <w:pPr>
        <w:spacing w:after="0"/>
        <w:ind w:left="0"/>
        <w:jc w:val="both"/>
      </w:pPr>
      <w:r>
        <w:rPr>
          <w:rFonts w:ascii="Times New Roman"/>
          <w:b w:val="false"/>
          <w:i w:val="false"/>
          <w:color w:val="000000"/>
          <w:sz w:val="28"/>
        </w:rPr>
        <w:t>
      29) </w:t>
      </w:r>
      <w:r>
        <w:rPr>
          <w:rFonts w:ascii="Times New Roman"/>
          <w:b w:val="false"/>
          <w:i w:val="false"/>
          <w:color w:val="000000"/>
          <w:sz w:val="28"/>
        </w:rPr>
        <w:t>118-баптың</w:t>
      </w:r>
      <w:r>
        <w:rPr>
          <w:rFonts w:ascii="Times New Roman"/>
          <w:b w:val="false"/>
          <w:i w:val="false"/>
          <w:color w:val="000000"/>
          <w:sz w:val="28"/>
        </w:rPr>
        <w:t xml:space="preserve"> бiрiншi бөлiгінiң екiншi абзацындағы «немесе сотталған адамның үш айға дейiнгi кезеңдегi жалақысының немесе өзге табысының мөлшерiнде» деген сөздер алып тасталсын;</w:t>
      </w:r>
    </w:p>
    <w:bookmarkEnd w:id="32"/>
    <w:bookmarkStart w:name="z33" w:id="33"/>
    <w:p>
      <w:pPr>
        <w:spacing w:after="0"/>
        <w:ind w:left="0"/>
        <w:jc w:val="both"/>
      </w:pPr>
      <w:r>
        <w:rPr>
          <w:rFonts w:ascii="Times New Roman"/>
          <w:b w:val="false"/>
          <w:i w:val="false"/>
          <w:color w:val="000000"/>
          <w:sz w:val="28"/>
        </w:rPr>
        <w:t>
      30) </w:t>
      </w:r>
      <w:r>
        <w:rPr>
          <w:rFonts w:ascii="Times New Roman"/>
          <w:b w:val="false"/>
          <w:i w:val="false"/>
          <w:color w:val="000000"/>
          <w:sz w:val="28"/>
        </w:rPr>
        <w:t>129-бапта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33"/>
    <w:bookmarkStart w:name="z34" w:id="34"/>
    <w:p>
      <w:pPr>
        <w:spacing w:after="0"/>
        <w:ind w:left="0"/>
        <w:jc w:val="both"/>
      </w:pPr>
      <w:r>
        <w:rPr>
          <w:rFonts w:ascii="Times New Roman"/>
          <w:b w:val="false"/>
          <w:i w:val="false"/>
          <w:color w:val="000000"/>
          <w:sz w:val="28"/>
        </w:rPr>
        <w:t>
      31) </w:t>
      </w:r>
      <w:r>
        <w:rPr>
          <w:rFonts w:ascii="Times New Roman"/>
          <w:b w:val="false"/>
          <w:i w:val="false"/>
          <w:color w:val="000000"/>
          <w:sz w:val="28"/>
        </w:rPr>
        <w:t>130-бапта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бiр айдан төрт айға дейiнгi кезеңдегi жалақысы немесе өзге де табысы мөлшерiнде» деген сөздер алып тасталсын;</w:t>
      </w:r>
    </w:p>
    <w:bookmarkEnd w:id="34"/>
    <w:bookmarkStart w:name="z35" w:id="35"/>
    <w:p>
      <w:pPr>
        <w:spacing w:after="0"/>
        <w:ind w:left="0"/>
        <w:jc w:val="both"/>
      </w:pPr>
      <w:r>
        <w:rPr>
          <w:rFonts w:ascii="Times New Roman"/>
          <w:b w:val="false"/>
          <w:i w:val="false"/>
          <w:color w:val="000000"/>
          <w:sz w:val="28"/>
        </w:rPr>
        <w:t>
      32) </w:t>
      </w:r>
      <w:r>
        <w:rPr>
          <w:rFonts w:ascii="Times New Roman"/>
          <w:b w:val="false"/>
          <w:i w:val="false"/>
          <w:color w:val="000000"/>
          <w:sz w:val="28"/>
        </w:rPr>
        <w:t>134-баптың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35"/>
    <w:bookmarkStart w:name="z36" w:id="36"/>
    <w:p>
      <w:pPr>
        <w:spacing w:after="0"/>
        <w:ind w:left="0"/>
        <w:jc w:val="both"/>
      </w:pPr>
      <w:r>
        <w:rPr>
          <w:rFonts w:ascii="Times New Roman"/>
          <w:b w:val="false"/>
          <w:i w:val="false"/>
          <w:color w:val="000000"/>
          <w:sz w:val="28"/>
        </w:rPr>
        <w:t>
      33) </w:t>
      </w:r>
      <w:r>
        <w:rPr>
          <w:rFonts w:ascii="Times New Roman"/>
          <w:b w:val="false"/>
          <w:i w:val="false"/>
          <w:color w:val="000000"/>
          <w:sz w:val="28"/>
        </w:rPr>
        <w:t>135-баптың</w:t>
      </w:r>
      <w:r>
        <w:rPr>
          <w:rFonts w:ascii="Times New Roman"/>
          <w:b w:val="false"/>
          <w:i w:val="false"/>
          <w:color w:val="000000"/>
          <w:sz w:val="28"/>
        </w:rPr>
        <w:t xml:space="preserve">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36"/>
    <w:bookmarkStart w:name="z37" w:id="37"/>
    <w:p>
      <w:pPr>
        <w:spacing w:after="0"/>
        <w:ind w:left="0"/>
        <w:jc w:val="both"/>
      </w:pPr>
      <w:r>
        <w:rPr>
          <w:rFonts w:ascii="Times New Roman"/>
          <w:b w:val="false"/>
          <w:i w:val="false"/>
          <w:color w:val="000000"/>
          <w:sz w:val="28"/>
        </w:rPr>
        <w:t>
      34) </w:t>
      </w:r>
      <w:r>
        <w:rPr>
          <w:rFonts w:ascii="Times New Roman"/>
          <w:b w:val="false"/>
          <w:i w:val="false"/>
          <w:color w:val="000000"/>
          <w:sz w:val="28"/>
        </w:rPr>
        <w:t>136-бапта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w:t>
      </w:r>
      <w:r>
        <w:br/>
      </w:r>
      <w:r>
        <w:rPr>
          <w:rFonts w:ascii="Times New Roman"/>
          <w:b w:val="false"/>
          <w:i w:val="false"/>
          <w:color w:val="000000"/>
          <w:sz w:val="28"/>
        </w:rPr>
        <w:t>
      «немесе сотталған адамның жалақысының немесе екi айдан бес айға дейiнгi кезеңде тапқан өзге де табысының мөлшерiнде» деген сөздер алып тасталсын;</w:t>
      </w:r>
      <w:r>
        <w:br/>
      </w:r>
      <w:r>
        <w:rPr>
          <w:rFonts w:ascii="Times New Roman"/>
          <w:b w:val="false"/>
          <w:i w:val="false"/>
          <w:color w:val="000000"/>
          <w:sz w:val="28"/>
        </w:rPr>
        <w:t>
      «, не екi жылға дейiнгi мерзiмге бас бостандығынан айыруға» деген сөздер алып тасталсын;</w:t>
      </w:r>
      <w:r>
        <w:br/>
      </w:r>
      <w:r>
        <w:rPr>
          <w:rFonts w:ascii="Times New Roman"/>
          <w:b w:val="false"/>
          <w:i w:val="false"/>
          <w:color w:val="000000"/>
          <w:sz w:val="28"/>
        </w:rPr>
        <w:t>
      екiншi бөлiктiң екiншi абзацында:</w:t>
      </w:r>
      <w:r>
        <w:br/>
      </w:r>
      <w:r>
        <w:rPr>
          <w:rFonts w:ascii="Times New Roman"/>
          <w:b w:val="false"/>
          <w:i w:val="false"/>
          <w:color w:val="000000"/>
          <w:sz w:val="28"/>
        </w:rPr>
        <w:t>
      «немесе сотталған адамның жалақысының немесе екi айдан бес айға дейiнгi кезеңде тапқан өзге де табысының мөлшерiнде» деген сөздер алып тасталсын;</w:t>
      </w:r>
      <w:r>
        <w:br/>
      </w:r>
      <w:r>
        <w:rPr>
          <w:rFonts w:ascii="Times New Roman"/>
          <w:b w:val="false"/>
          <w:i w:val="false"/>
          <w:color w:val="000000"/>
          <w:sz w:val="28"/>
        </w:rPr>
        <w:t>
      «, не дәл сол мерзiмге бас бостандығынан айыруға» деген сөздер алып тасталсын;</w:t>
      </w:r>
    </w:p>
    <w:bookmarkEnd w:id="37"/>
    <w:bookmarkStart w:name="z38" w:id="38"/>
    <w:p>
      <w:pPr>
        <w:spacing w:after="0"/>
        <w:ind w:left="0"/>
        <w:jc w:val="both"/>
      </w:pPr>
      <w:r>
        <w:rPr>
          <w:rFonts w:ascii="Times New Roman"/>
          <w:b w:val="false"/>
          <w:i w:val="false"/>
          <w:color w:val="000000"/>
          <w:sz w:val="28"/>
        </w:rPr>
        <w:t>
      35) </w:t>
      </w:r>
      <w:r>
        <w:rPr>
          <w:rFonts w:ascii="Times New Roman"/>
          <w:b w:val="false"/>
          <w:i w:val="false"/>
          <w:color w:val="000000"/>
          <w:sz w:val="28"/>
        </w:rPr>
        <w:t>137-баптың</w:t>
      </w:r>
      <w:r>
        <w:rPr>
          <w:rFonts w:ascii="Times New Roman"/>
          <w:b w:val="false"/>
          <w:i w:val="false"/>
          <w:color w:val="000000"/>
          <w:sz w:val="28"/>
        </w:rPr>
        <w:t xml:space="preserve"> екiншi абзацындағы «немесе сотталған адамның бiр айға дейiнгi кезеңдегi жалақысы немесе өзге де табысы мөлшерiнде» деген сөздер алып тасталсын;</w:t>
      </w:r>
    </w:p>
    <w:bookmarkEnd w:id="38"/>
    <w:bookmarkStart w:name="z39" w:id="39"/>
    <w:p>
      <w:pPr>
        <w:spacing w:after="0"/>
        <w:ind w:left="0"/>
        <w:jc w:val="both"/>
      </w:pPr>
      <w:r>
        <w:rPr>
          <w:rFonts w:ascii="Times New Roman"/>
          <w:b w:val="false"/>
          <w:i w:val="false"/>
          <w:color w:val="000000"/>
          <w:sz w:val="28"/>
        </w:rPr>
        <w:t>
      36) </w:t>
      </w:r>
      <w:r>
        <w:rPr>
          <w:rFonts w:ascii="Times New Roman"/>
          <w:b w:val="false"/>
          <w:i w:val="false"/>
          <w:color w:val="000000"/>
          <w:sz w:val="28"/>
        </w:rPr>
        <w:t>138-баптың</w:t>
      </w:r>
      <w:r>
        <w:rPr>
          <w:rFonts w:ascii="Times New Roman"/>
          <w:b w:val="false"/>
          <w:i w:val="false"/>
          <w:color w:val="000000"/>
          <w:sz w:val="28"/>
        </w:rPr>
        <w:t xml:space="preserve"> бiрiншi бөлiгiнiң екiншi абзацындағы «немесе сотталған адамның жетi айдан он айға дейiнгi кезеңдегi жалақысы немесе өзге де табысы мөлшерiнде» деген сөздер алып тасталсын;</w:t>
      </w:r>
    </w:p>
    <w:bookmarkEnd w:id="39"/>
    <w:bookmarkStart w:name="z40" w:id="40"/>
    <w:p>
      <w:pPr>
        <w:spacing w:after="0"/>
        <w:ind w:left="0"/>
        <w:jc w:val="both"/>
      </w:pPr>
      <w:r>
        <w:rPr>
          <w:rFonts w:ascii="Times New Roman"/>
          <w:b w:val="false"/>
          <w:i w:val="false"/>
          <w:color w:val="000000"/>
          <w:sz w:val="28"/>
        </w:rPr>
        <w:t>
      37) </w:t>
      </w:r>
      <w:r>
        <w:rPr>
          <w:rFonts w:ascii="Times New Roman"/>
          <w:b w:val="false"/>
          <w:i w:val="false"/>
          <w:color w:val="000000"/>
          <w:sz w:val="28"/>
        </w:rPr>
        <w:t>139-баптың</w:t>
      </w:r>
      <w:r>
        <w:rPr>
          <w:rFonts w:ascii="Times New Roman"/>
          <w:b w:val="false"/>
          <w:i w:val="false"/>
          <w:color w:val="000000"/>
          <w:sz w:val="28"/>
        </w:rPr>
        <w:t xml:space="preserve"> екiншi абзацындағы «немесе сотталған адамның бiр айға дейiнгi кезеңдегi жалақысы немесе өзге де табысы мөлшерiнде» деген сөздер алып тасталсын;</w:t>
      </w:r>
    </w:p>
    <w:bookmarkEnd w:id="40"/>
    <w:bookmarkStart w:name="z41" w:id="41"/>
    <w:p>
      <w:pPr>
        <w:spacing w:after="0"/>
        <w:ind w:left="0"/>
        <w:jc w:val="both"/>
      </w:pPr>
      <w:r>
        <w:rPr>
          <w:rFonts w:ascii="Times New Roman"/>
          <w:b w:val="false"/>
          <w:i w:val="false"/>
          <w:color w:val="000000"/>
          <w:sz w:val="28"/>
        </w:rPr>
        <w:t>
      38) </w:t>
      </w:r>
      <w:r>
        <w:rPr>
          <w:rFonts w:ascii="Times New Roman"/>
          <w:b w:val="false"/>
          <w:i w:val="false"/>
          <w:color w:val="000000"/>
          <w:sz w:val="28"/>
        </w:rPr>
        <w:t>140-баптың</w:t>
      </w:r>
      <w:r>
        <w:rPr>
          <w:rFonts w:ascii="Times New Roman"/>
          <w:b w:val="false"/>
          <w:i w:val="false"/>
          <w:color w:val="000000"/>
          <w:sz w:val="28"/>
        </w:rPr>
        <w:t xml:space="preserve"> екiншi абзацындағы «немесе сотталған адамның жалақысының немесе екi айдан бес айға дейiнгi кезеңде тапқан өзге де табысының мөлшерiнде» деген сөздер алып тасталсын;</w:t>
      </w:r>
    </w:p>
    <w:bookmarkEnd w:id="41"/>
    <w:bookmarkStart w:name="z42" w:id="42"/>
    <w:p>
      <w:pPr>
        <w:spacing w:after="0"/>
        <w:ind w:left="0"/>
        <w:jc w:val="both"/>
      </w:pPr>
      <w:r>
        <w:rPr>
          <w:rFonts w:ascii="Times New Roman"/>
          <w:b w:val="false"/>
          <w:i w:val="false"/>
          <w:color w:val="000000"/>
          <w:sz w:val="28"/>
        </w:rPr>
        <w:t>
      39) </w:t>
      </w:r>
      <w:r>
        <w:rPr>
          <w:rFonts w:ascii="Times New Roman"/>
          <w:b w:val="false"/>
          <w:i w:val="false"/>
          <w:color w:val="000000"/>
          <w:sz w:val="28"/>
        </w:rPr>
        <w:t>141-1-баптың</w:t>
      </w:r>
      <w:r>
        <w:rPr>
          <w:rFonts w:ascii="Times New Roman"/>
          <w:b w:val="false"/>
          <w:i w:val="false"/>
          <w:color w:val="000000"/>
          <w:sz w:val="28"/>
        </w:rPr>
        <w:t xml:space="preserve"> бірінші бөлігінің екінші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42"/>
    <w:bookmarkStart w:name="z43" w:id="43"/>
    <w:p>
      <w:pPr>
        <w:spacing w:after="0"/>
        <w:ind w:left="0"/>
        <w:jc w:val="both"/>
      </w:pPr>
      <w:r>
        <w:rPr>
          <w:rFonts w:ascii="Times New Roman"/>
          <w:b w:val="false"/>
          <w:i w:val="false"/>
          <w:color w:val="000000"/>
          <w:sz w:val="28"/>
        </w:rPr>
        <w:t>
      40) </w:t>
      </w:r>
      <w:r>
        <w:rPr>
          <w:rFonts w:ascii="Times New Roman"/>
          <w:b w:val="false"/>
          <w:i w:val="false"/>
          <w:color w:val="000000"/>
          <w:sz w:val="28"/>
        </w:rPr>
        <w:t>142-бапта</w:t>
      </w:r>
      <w:r>
        <w:rPr>
          <w:rFonts w:ascii="Times New Roman"/>
          <w:b w:val="false"/>
          <w:i w:val="false"/>
          <w:color w:val="000000"/>
          <w:sz w:val="28"/>
        </w:rPr>
        <w:t xml:space="preserve">: </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абзацтағы «немесе тарату, егер осы әрекеттер жәбiрленушiнiң құқықтары мен заңды мүдделерiне зиян келтiрсе» деген сөздер алып тасталсын;</w:t>
      </w:r>
      <w:r>
        <w:br/>
      </w:r>
      <w:r>
        <w:rPr>
          <w:rFonts w:ascii="Times New Roman"/>
          <w:b w:val="false"/>
          <w:i w:val="false"/>
          <w:color w:val="000000"/>
          <w:sz w:val="28"/>
        </w:rPr>
        <w:t>
      екінші абзацта:</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«немесе сотталған адамның төрт айдан жеті айға дейінгі кезеңдегі жалақысы немесе өзге де табысы мөлшерінде» деген сөздер алып тасталсын;</w:t>
      </w:r>
      <w:r>
        <w:br/>
      </w:r>
      <w:r>
        <w:rPr>
          <w:rFonts w:ascii="Times New Roman"/>
          <w:b w:val="false"/>
          <w:i w:val="false"/>
          <w:color w:val="000000"/>
          <w:sz w:val="28"/>
        </w:rPr>
        <w:t>
      екінші бөлікте:</w:t>
      </w:r>
      <w:r>
        <w:br/>
      </w:r>
      <w:r>
        <w:rPr>
          <w:rFonts w:ascii="Times New Roman"/>
          <w:b w:val="false"/>
          <w:i w:val="false"/>
          <w:color w:val="000000"/>
          <w:sz w:val="28"/>
        </w:rPr>
        <w:t>
      бірінші абзацта:</w:t>
      </w:r>
      <w:r>
        <w:br/>
      </w:r>
      <w:r>
        <w:rPr>
          <w:rFonts w:ascii="Times New Roman"/>
          <w:b w:val="false"/>
          <w:i w:val="false"/>
          <w:color w:val="000000"/>
          <w:sz w:val="28"/>
        </w:rPr>
        <w:t>
      «жасаған нақ сол әрекеттер» деген сөздер «жасаған дәл сол әрекет» деген сөздермен ауыстырылсын;</w:t>
      </w:r>
      <w:r>
        <w:br/>
      </w:r>
      <w:r>
        <w:rPr>
          <w:rFonts w:ascii="Times New Roman"/>
          <w:b w:val="false"/>
          <w:i w:val="false"/>
          <w:color w:val="000000"/>
          <w:sz w:val="28"/>
        </w:rPr>
        <w:t>
      «, сол сияқты нақ сондай зардаптарға әкеп соққан» деген сөздер алып тасталсын;</w:t>
      </w:r>
      <w:r>
        <w:br/>
      </w:r>
      <w:r>
        <w:rPr>
          <w:rFonts w:ascii="Times New Roman"/>
          <w:b w:val="false"/>
          <w:i w:val="false"/>
          <w:color w:val="000000"/>
          <w:sz w:val="28"/>
        </w:rPr>
        <w:t>
      екінші абзацтағы «немесе сотталған адамның жеті айдан он айға дейiнгi кезеңдегi жалақысы немесе өзге де табысы мөлшерiнде» деген сөздер алып тасталсын;</w:t>
      </w:r>
    </w:p>
    <w:bookmarkEnd w:id="43"/>
    <w:bookmarkStart w:name="z44" w:id="44"/>
    <w:p>
      <w:pPr>
        <w:spacing w:after="0"/>
        <w:ind w:left="0"/>
        <w:jc w:val="both"/>
      </w:pPr>
      <w:r>
        <w:rPr>
          <w:rFonts w:ascii="Times New Roman"/>
          <w:b w:val="false"/>
          <w:i w:val="false"/>
          <w:color w:val="000000"/>
          <w:sz w:val="28"/>
        </w:rPr>
        <w:t>
      41) </w:t>
      </w:r>
      <w:r>
        <w:rPr>
          <w:rFonts w:ascii="Times New Roman"/>
          <w:b w:val="false"/>
          <w:i w:val="false"/>
          <w:color w:val="000000"/>
          <w:sz w:val="28"/>
        </w:rPr>
        <w:t>143-бапта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бір айдан екі айға дейінгі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екі айдан төрт айға дейінгі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44"/>
    <w:bookmarkStart w:name="z45" w:id="45"/>
    <w:p>
      <w:pPr>
        <w:spacing w:after="0"/>
        <w:ind w:left="0"/>
        <w:jc w:val="both"/>
      </w:pPr>
      <w:r>
        <w:rPr>
          <w:rFonts w:ascii="Times New Roman"/>
          <w:b w:val="false"/>
          <w:i w:val="false"/>
          <w:color w:val="000000"/>
          <w:sz w:val="28"/>
        </w:rPr>
        <w:t>
      42) </w:t>
      </w:r>
      <w:r>
        <w:rPr>
          <w:rFonts w:ascii="Times New Roman"/>
          <w:b w:val="false"/>
          <w:i w:val="false"/>
          <w:color w:val="000000"/>
          <w:sz w:val="28"/>
        </w:rPr>
        <w:t>145-бапта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бес айдан сегiз айға дейiнгi кезеңдегi жалақысы немесе өзге де табысы мөлшерiнде» деген сөздер алып тасталсын;</w:t>
      </w:r>
    </w:p>
    <w:bookmarkEnd w:id="45"/>
    <w:bookmarkStart w:name="z46" w:id="46"/>
    <w:p>
      <w:pPr>
        <w:spacing w:after="0"/>
        <w:ind w:left="0"/>
        <w:jc w:val="both"/>
      </w:pPr>
      <w:r>
        <w:rPr>
          <w:rFonts w:ascii="Times New Roman"/>
          <w:b w:val="false"/>
          <w:i w:val="false"/>
          <w:color w:val="000000"/>
          <w:sz w:val="28"/>
        </w:rPr>
        <w:t>
      43) </w:t>
      </w:r>
      <w:r>
        <w:rPr>
          <w:rFonts w:ascii="Times New Roman"/>
          <w:b w:val="false"/>
          <w:i w:val="false"/>
          <w:color w:val="000000"/>
          <w:sz w:val="28"/>
        </w:rPr>
        <w:t>146-бапта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екінші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46"/>
    <w:bookmarkStart w:name="z47" w:id="47"/>
    <w:p>
      <w:pPr>
        <w:spacing w:after="0"/>
        <w:ind w:left="0"/>
        <w:jc w:val="both"/>
      </w:pPr>
      <w:r>
        <w:rPr>
          <w:rFonts w:ascii="Times New Roman"/>
          <w:b w:val="false"/>
          <w:i w:val="false"/>
          <w:color w:val="000000"/>
          <w:sz w:val="28"/>
        </w:rPr>
        <w:t>
      44) </w:t>
      </w:r>
      <w:r>
        <w:rPr>
          <w:rFonts w:ascii="Times New Roman"/>
          <w:b w:val="false"/>
          <w:i w:val="false"/>
          <w:color w:val="000000"/>
          <w:sz w:val="28"/>
        </w:rPr>
        <w:t>147-баптың</w:t>
      </w:r>
      <w:r>
        <w:rPr>
          <w:rFonts w:ascii="Times New Roman"/>
          <w:b w:val="false"/>
          <w:i w:val="false"/>
          <w:color w:val="000000"/>
          <w:sz w:val="28"/>
        </w:rPr>
        <w:t xml:space="preserve"> бiрiншi бөлiгінiң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47"/>
    <w:bookmarkStart w:name="z48" w:id="48"/>
    <w:p>
      <w:pPr>
        <w:spacing w:after="0"/>
        <w:ind w:left="0"/>
        <w:jc w:val="both"/>
      </w:pPr>
      <w:r>
        <w:rPr>
          <w:rFonts w:ascii="Times New Roman"/>
          <w:b w:val="false"/>
          <w:i w:val="false"/>
          <w:color w:val="000000"/>
          <w:sz w:val="28"/>
        </w:rPr>
        <w:t>
      45) </w:t>
      </w:r>
      <w:r>
        <w:rPr>
          <w:rFonts w:ascii="Times New Roman"/>
          <w:b w:val="false"/>
          <w:i w:val="false"/>
          <w:color w:val="000000"/>
          <w:sz w:val="28"/>
        </w:rPr>
        <w:t>148-бапта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үш айдан жетi айға дейiнгi кезеңдегi жалақысының немесе өзге табысының мөлшерiнде» деген сөздер алып тасталсын;</w:t>
      </w:r>
    </w:p>
    <w:bookmarkEnd w:id="48"/>
    <w:bookmarkStart w:name="z49" w:id="49"/>
    <w:p>
      <w:pPr>
        <w:spacing w:after="0"/>
        <w:ind w:left="0"/>
        <w:jc w:val="both"/>
      </w:pPr>
      <w:r>
        <w:rPr>
          <w:rFonts w:ascii="Times New Roman"/>
          <w:b w:val="false"/>
          <w:i w:val="false"/>
          <w:color w:val="000000"/>
          <w:sz w:val="28"/>
        </w:rPr>
        <w:t>
      46) </w:t>
      </w:r>
      <w:r>
        <w:rPr>
          <w:rFonts w:ascii="Times New Roman"/>
          <w:b w:val="false"/>
          <w:i w:val="false"/>
          <w:color w:val="000000"/>
          <w:sz w:val="28"/>
        </w:rPr>
        <w:t>150-1-баптың</w:t>
      </w:r>
      <w:r>
        <w:rPr>
          <w:rFonts w:ascii="Times New Roman"/>
          <w:b w:val="false"/>
          <w:i w:val="false"/>
          <w:color w:val="000000"/>
          <w:sz w:val="28"/>
        </w:rPr>
        <w:t xml:space="preserve"> екiншi абзацындағы «немесе сотталған адамның бiр айдан бес айға дейiнгi кезеңдегi жалақысының немесе өзге табысының мөлшерiнде» деген сөздер алып тасталсын;</w:t>
      </w:r>
    </w:p>
    <w:bookmarkEnd w:id="49"/>
    <w:bookmarkStart w:name="z50" w:id="50"/>
    <w:p>
      <w:pPr>
        <w:spacing w:after="0"/>
        <w:ind w:left="0"/>
        <w:jc w:val="both"/>
      </w:pPr>
      <w:r>
        <w:rPr>
          <w:rFonts w:ascii="Times New Roman"/>
          <w:b w:val="false"/>
          <w:i w:val="false"/>
          <w:color w:val="000000"/>
          <w:sz w:val="28"/>
        </w:rPr>
        <w:t>
      47) </w:t>
      </w:r>
      <w:r>
        <w:rPr>
          <w:rFonts w:ascii="Times New Roman"/>
          <w:b w:val="false"/>
          <w:i w:val="false"/>
          <w:color w:val="000000"/>
          <w:sz w:val="28"/>
        </w:rPr>
        <w:t>151-баптың</w:t>
      </w:r>
      <w:r>
        <w:rPr>
          <w:rFonts w:ascii="Times New Roman"/>
          <w:b w:val="false"/>
          <w:i w:val="false"/>
          <w:color w:val="000000"/>
          <w:sz w:val="28"/>
        </w:rPr>
        <w:t xml:space="preserve">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p>
    <w:bookmarkEnd w:id="50"/>
    <w:bookmarkStart w:name="z51" w:id="51"/>
    <w:p>
      <w:pPr>
        <w:spacing w:after="0"/>
        <w:ind w:left="0"/>
        <w:jc w:val="both"/>
      </w:pPr>
      <w:r>
        <w:rPr>
          <w:rFonts w:ascii="Times New Roman"/>
          <w:b w:val="false"/>
          <w:i w:val="false"/>
          <w:color w:val="000000"/>
          <w:sz w:val="28"/>
        </w:rPr>
        <w:t>
      48) </w:t>
      </w:r>
      <w:r>
        <w:rPr>
          <w:rFonts w:ascii="Times New Roman"/>
          <w:b w:val="false"/>
          <w:i w:val="false"/>
          <w:color w:val="000000"/>
          <w:sz w:val="28"/>
        </w:rPr>
        <w:t>153-баптың</w:t>
      </w:r>
      <w:r>
        <w:rPr>
          <w:rFonts w:ascii="Times New Roman"/>
          <w:b w:val="false"/>
          <w:i w:val="false"/>
          <w:color w:val="000000"/>
          <w:sz w:val="28"/>
        </w:rPr>
        <w:t xml:space="preserve">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p>
    <w:bookmarkEnd w:id="51"/>
    <w:bookmarkStart w:name="z52" w:id="52"/>
    <w:p>
      <w:pPr>
        <w:spacing w:after="0"/>
        <w:ind w:left="0"/>
        <w:jc w:val="both"/>
      </w:pPr>
      <w:r>
        <w:rPr>
          <w:rFonts w:ascii="Times New Roman"/>
          <w:b w:val="false"/>
          <w:i w:val="false"/>
          <w:color w:val="000000"/>
          <w:sz w:val="28"/>
        </w:rPr>
        <w:t>
      49) </w:t>
      </w:r>
      <w:r>
        <w:rPr>
          <w:rFonts w:ascii="Times New Roman"/>
          <w:b w:val="false"/>
          <w:i w:val="false"/>
          <w:color w:val="000000"/>
          <w:sz w:val="28"/>
        </w:rPr>
        <w:t>155-баптың</w:t>
      </w:r>
      <w:r>
        <w:rPr>
          <w:rFonts w:ascii="Times New Roman"/>
          <w:b w:val="false"/>
          <w:i w:val="false"/>
          <w:color w:val="000000"/>
          <w:sz w:val="28"/>
        </w:rPr>
        <w:t xml:space="preserve"> бiрiншi бөлiгiнiң екiншi абзацындағы «немесе сотталған адамның бiр айға дейiнгi кезеңдегi жалақысының немесе өзге табысының мөлшерiнде» деген сөздер алып тасталсын;</w:t>
      </w:r>
    </w:p>
    <w:bookmarkEnd w:id="52"/>
    <w:bookmarkStart w:name="z53" w:id="53"/>
    <w:p>
      <w:pPr>
        <w:spacing w:after="0"/>
        <w:ind w:left="0"/>
        <w:jc w:val="both"/>
      </w:pPr>
      <w:r>
        <w:rPr>
          <w:rFonts w:ascii="Times New Roman"/>
          <w:b w:val="false"/>
          <w:i w:val="false"/>
          <w:color w:val="000000"/>
          <w:sz w:val="28"/>
        </w:rPr>
        <w:t>
      50) </w:t>
      </w:r>
      <w:r>
        <w:rPr>
          <w:rFonts w:ascii="Times New Roman"/>
          <w:b w:val="false"/>
          <w:i w:val="false"/>
          <w:color w:val="000000"/>
          <w:sz w:val="28"/>
        </w:rPr>
        <w:t>157-бапта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айдан тоғыз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алты айдан бiр жылға дейiнгi кезеңдегi жалақысының немесе өзге табысының мөлшерiнде» деген сөздер алып тасталсын;</w:t>
      </w:r>
    </w:p>
    <w:bookmarkEnd w:id="53"/>
    <w:bookmarkStart w:name="z54" w:id="54"/>
    <w:p>
      <w:pPr>
        <w:spacing w:after="0"/>
        <w:ind w:left="0"/>
        <w:jc w:val="both"/>
      </w:pPr>
      <w:r>
        <w:rPr>
          <w:rFonts w:ascii="Times New Roman"/>
          <w:b w:val="false"/>
          <w:i w:val="false"/>
          <w:color w:val="000000"/>
          <w:sz w:val="28"/>
        </w:rPr>
        <w:t>
      51) </w:t>
      </w:r>
      <w:r>
        <w:rPr>
          <w:rFonts w:ascii="Times New Roman"/>
          <w:b w:val="false"/>
          <w:i w:val="false"/>
          <w:color w:val="000000"/>
          <w:sz w:val="28"/>
        </w:rPr>
        <w:t>159-баптың</w:t>
      </w:r>
      <w:r>
        <w:rPr>
          <w:rFonts w:ascii="Times New Roman"/>
          <w:b w:val="false"/>
          <w:i w:val="false"/>
          <w:color w:val="000000"/>
          <w:sz w:val="28"/>
        </w:rPr>
        <w:t xml:space="preserve"> бiрiншi бөлiгiнiң екiншi абзацы «он екi жылға дейiнгi» деген сөздердiң алдынан «алты жылдан» деген сөздермен толықтырылсын;</w:t>
      </w:r>
    </w:p>
    <w:bookmarkEnd w:id="54"/>
    <w:bookmarkStart w:name="z55" w:id="55"/>
    <w:p>
      <w:pPr>
        <w:spacing w:after="0"/>
        <w:ind w:left="0"/>
        <w:jc w:val="both"/>
      </w:pPr>
      <w:r>
        <w:rPr>
          <w:rFonts w:ascii="Times New Roman"/>
          <w:b w:val="false"/>
          <w:i w:val="false"/>
          <w:color w:val="000000"/>
          <w:sz w:val="28"/>
        </w:rPr>
        <w:t>
      52) </w:t>
      </w:r>
      <w:r>
        <w:rPr>
          <w:rFonts w:ascii="Times New Roman"/>
          <w:b w:val="false"/>
          <w:i w:val="false"/>
          <w:color w:val="000000"/>
          <w:sz w:val="28"/>
        </w:rPr>
        <w:t>164-баптың</w:t>
      </w:r>
      <w:r>
        <w:rPr>
          <w:rFonts w:ascii="Times New Roman"/>
          <w:b w:val="false"/>
          <w:i w:val="false"/>
          <w:color w:val="000000"/>
          <w:sz w:val="28"/>
        </w:rPr>
        <w:t xml:space="preserve"> екiншi бөлiгінiң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p>
    <w:bookmarkEnd w:id="55"/>
    <w:bookmarkStart w:name="z56" w:id="56"/>
    <w:p>
      <w:pPr>
        <w:spacing w:after="0"/>
        <w:ind w:left="0"/>
        <w:jc w:val="both"/>
      </w:pPr>
      <w:r>
        <w:rPr>
          <w:rFonts w:ascii="Times New Roman"/>
          <w:b w:val="false"/>
          <w:i w:val="false"/>
          <w:color w:val="000000"/>
          <w:sz w:val="28"/>
        </w:rPr>
        <w:t>
      53) </w:t>
      </w:r>
      <w:r>
        <w:rPr>
          <w:rFonts w:ascii="Times New Roman"/>
          <w:b w:val="false"/>
          <w:i w:val="false"/>
          <w:color w:val="000000"/>
          <w:sz w:val="28"/>
        </w:rPr>
        <w:t>168-баптың</w:t>
      </w:r>
      <w:r>
        <w:rPr>
          <w:rFonts w:ascii="Times New Roman"/>
          <w:b w:val="false"/>
          <w:i w:val="false"/>
          <w:color w:val="000000"/>
          <w:sz w:val="28"/>
        </w:rPr>
        <w:t xml:space="preserve"> екiншi бөлiгiнiң екiншi абзацындағы «немесе сотталған адамның он айдан бiр жылға дейiнгi кезеңдегi жалақысының немесе өзге табысының мөлшерiнде» деген сөздер алып тасталсын;</w:t>
      </w:r>
    </w:p>
    <w:bookmarkEnd w:id="56"/>
    <w:bookmarkStart w:name="z57" w:id="57"/>
    <w:p>
      <w:pPr>
        <w:spacing w:after="0"/>
        <w:ind w:left="0"/>
        <w:jc w:val="both"/>
      </w:pPr>
      <w:r>
        <w:rPr>
          <w:rFonts w:ascii="Times New Roman"/>
          <w:b w:val="false"/>
          <w:i w:val="false"/>
          <w:color w:val="000000"/>
          <w:sz w:val="28"/>
        </w:rPr>
        <w:t>
      54) </w:t>
      </w:r>
      <w:r>
        <w:rPr>
          <w:rFonts w:ascii="Times New Roman"/>
          <w:b w:val="false"/>
          <w:i w:val="false"/>
          <w:color w:val="000000"/>
          <w:sz w:val="28"/>
        </w:rPr>
        <w:t>170-бапта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айдан он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он айдан бiр жылға дейiнгi кезеңдегi жалақысының немесе өзге табысының мөлшерiнде» деген сөздер алып тасталсын;</w:t>
      </w:r>
    </w:p>
    <w:bookmarkEnd w:id="57"/>
    <w:bookmarkStart w:name="z58" w:id="58"/>
    <w:p>
      <w:pPr>
        <w:spacing w:after="0"/>
        <w:ind w:left="0"/>
        <w:jc w:val="both"/>
      </w:pPr>
      <w:r>
        <w:rPr>
          <w:rFonts w:ascii="Times New Roman"/>
          <w:b w:val="false"/>
          <w:i w:val="false"/>
          <w:color w:val="000000"/>
          <w:sz w:val="28"/>
        </w:rPr>
        <w:t>
      55) </w:t>
      </w:r>
      <w:r>
        <w:rPr>
          <w:rFonts w:ascii="Times New Roman"/>
          <w:b w:val="false"/>
          <w:i w:val="false"/>
          <w:color w:val="000000"/>
          <w:sz w:val="28"/>
        </w:rPr>
        <w:t>172-бапта</w:t>
      </w:r>
      <w:r>
        <w:rPr>
          <w:rFonts w:ascii="Times New Roman"/>
          <w:b w:val="false"/>
          <w:i w:val="false"/>
          <w:color w:val="000000"/>
          <w:sz w:val="28"/>
        </w:rPr>
        <w:t>:</w:t>
      </w:r>
      <w:r>
        <w:br/>
      </w:r>
      <w:r>
        <w:rPr>
          <w:rFonts w:ascii="Times New Roman"/>
          <w:b w:val="false"/>
          <w:i w:val="false"/>
          <w:color w:val="000000"/>
          <w:sz w:val="28"/>
        </w:rPr>
        <w:t>
      тақырыбы «жария ету» деген сөздерден кейiн «, тарату» деген сөзбен толықтырылсын;</w:t>
      </w:r>
      <w:r>
        <w:br/>
      </w:r>
      <w:r>
        <w:rPr>
          <w:rFonts w:ascii="Times New Roman"/>
          <w:b w:val="false"/>
          <w:i w:val="false"/>
          <w:color w:val="000000"/>
          <w:sz w:val="28"/>
        </w:rPr>
        <w:t>
      бiрiншi бөлiктiң бiрiншi абзацында:</w:t>
      </w:r>
      <w:r>
        <w:br/>
      </w:r>
      <w:r>
        <w:rPr>
          <w:rFonts w:ascii="Times New Roman"/>
          <w:b w:val="false"/>
          <w:i w:val="false"/>
          <w:color w:val="000000"/>
          <w:sz w:val="28"/>
        </w:rPr>
        <w:t>
      «, сол сияқты» деген сөздер «не» деген сөзбен ауыстырылсын;</w:t>
      </w:r>
      <w:r>
        <w:br/>
      </w:r>
      <w:r>
        <w:rPr>
          <w:rFonts w:ascii="Times New Roman"/>
          <w:b w:val="false"/>
          <w:i w:val="false"/>
          <w:color w:val="000000"/>
          <w:sz w:val="28"/>
        </w:rPr>
        <w:t>
      «мәлiметтер жинау» деген сөздерден кейiн «, сол сияқты мемлекеттiк құпияларды құрайтын, заңсыз алынған мәлiметтердi тарату» деген сөздермен толықтырылсын;</w:t>
      </w:r>
      <w:r>
        <w:br/>
      </w:r>
      <w:r>
        <w:rPr>
          <w:rFonts w:ascii="Times New Roman"/>
          <w:b w:val="false"/>
          <w:i w:val="false"/>
          <w:color w:val="000000"/>
          <w:sz w:val="28"/>
        </w:rPr>
        <w:t>
      екiншi бөлiктiң бiрiншi абзацы «жұмыс бабымен» деген сөздерден кейiн «не қылмыстық, азаматтық iс, әкiмшiлiк құқық бұзушылық туралы iс бойынша iс жүргiзуге байланысты, сол сияқты жедел-iздестiру шараларын дайындау немесе жүргiзу барысында» деген сөздермен толықтырылсын;</w:t>
      </w:r>
      <w:r>
        <w:br/>
      </w:r>
      <w:r>
        <w:rPr>
          <w:rFonts w:ascii="Times New Roman"/>
          <w:b w:val="false"/>
          <w:i w:val="false"/>
          <w:color w:val="000000"/>
          <w:sz w:val="28"/>
        </w:rPr>
        <w:t>
      үшiншi бөлiкте:</w:t>
      </w:r>
      <w:r>
        <w:br/>
      </w:r>
      <w:r>
        <w:rPr>
          <w:rFonts w:ascii="Times New Roman"/>
          <w:b w:val="false"/>
          <w:i w:val="false"/>
          <w:color w:val="000000"/>
          <w:sz w:val="28"/>
        </w:rPr>
        <w:t>
      бiрiншi абзацта:</w:t>
      </w:r>
      <w:r>
        <w:br/>
      </w:r>
      <w:r>
        <w:rPr>
          <w:rFonts w:ascii="Times New Roman"/>
          <w:b w:val="false"/>
          <w:i w:val="false"/>
          <w:color w:val="000000"/>
          <w:sz w:val="28"/>
        </w:rPr>
        <w:t>
      «жұмыс бабымен» деген сөздерден кейiн «не қылмыстық, азаматтық iс, әкiмшiлiк құқық бұзушылық туралы iс бойынша iс жүргiзуге байланысты, сол сияқты жедел-iздестiру шараларын дайындау немесе жүргiзу барысында» деген сөздермен толықтырылсын;</w:t>
      </w:r>
      <w:r>
        <w:br/>
      </w:r>
      <w:r>
        <w:rPr>
          <w:rFonts w:ascii="Times New Roman"/>
          <w:b w:val="false"/>
          <w:i w:val="false"/>
          <w:color w:val="000000"/>
          <w:sz w:val="28"/>
        </w:rPr>
        <w:t>
      «ауыр» деген сөздiң алдынан «iрi залал келтiруге немесе өзге де» деген сөздермен толықтырылсын;</w:t>
      </w:r>
      <w:r>
        <w:br/>
      </w:r>
      <w:r>
        <w:rPr>
          <w:rFonts w:ascii="Times New Roman"/>
          <w:b w:val="false"/>
          <w:i w:val="false"/>
          <w:color w:val="000000"/>
          <w:sz w:val="28"/>
        </w:rPr>
        <w:t>
      екiншi абзацтағы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төртiншi бөлiктiң екiншi абзацы «сегiз» деген сөздiң алдынан «үш жылдан» деген сөздермен толықтырылсын;</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Кодекстiң </w:t>
      </w:r>
      <w:r>
        <w:rPr>
          <w:rFonts w:ascii="Times New Roman"/>
          <w:b w:val="false"/>
          <w:i w:val="false"/>
          <w:color w:val="000000"/>
          <w:sz w:val="28"/>
        </w:rPr>
        <w:t>172</w:t>
      </w:r>
      <w:r>
        <w:rPr>
          <w:rFonts w:ascii="Times New Roman"/>
          <w:b w:val="false"/>
          <w:i w:val="false"/>
          <w:color w:val="000000"/>
          <w:sz w:val="28"/>
        </w:rPr>
        <w:t>, </w:t>
      </w:r>
      <w:r>
        <w:rPr>
          <w:rFonts w:ascii="Times New Roman"/>
          <w:b w:val="false"/>
          <w:i w:val="false"/>
          <w:color w:val="000000"/>
          <w:sz w:val="28"/>
        </w:rPr>
        <w:t>173</w:t>
      </w:r>
      <w:r>
        <w:rPr>
          <w:rFonts w:ascii="Times New Roman"/>
          <w:b w:val="false"/>
          <w:i w:val="false"/>
          <w:color w:val="000000"/>
          <w:sz w:val="28"/>
        </w:rPr>
        <w:t xml:space="preserve"> және </w:t>
      </w:r>
      <w:r>
        <w:rPr>
          <w:rFonts w:ascii="Times New Roman"/>
          <w:b w:val="false"/>
          <w:i w:val="false"/>
          <w:color w:val="000000"/>
          <w:sz w:val="28"/>
        </w:rPr>
        <w:t>386-баптарында</w:t>
      </w:r>
      <w:r>
        <w:rPr>
          <w:rFonts w:ascii="Times New Roman"/>
          <w:b w:val="false"/>
          <w:i w:val="false"/>
          <w:color w:val="000000"/>
          <w:sz w:val="28"/>
        </w:rPr>
        <w:t xml:space="preserve"> iрi залал деп қылмыс жасалу сәтiнде Қазақстан Республикасының заңнамасында белгiленген айлық есептiк көрсеткiштен бес жүз есе асып түсетін сомада келтiрiлген залал танылады.»;</w:t>
      </w:r>
    </w:p>
    <w:bookmarkEnd w:id="58"/>
    <w:bookmarkStart w:name="z59" w:id="59"/>
    <w:p>
      <w:pPr>
        <w:spacing w:after="0"/>
        <w:ind w:left="0"/>
        <w:jc w:val="both"/>
      </w:pPr>
      <w:r>
        <w:rPr>
          <w:rFonts w:ascii="Times New Roman"/>
          <w:b w:val="false"/>
          <w:i w:val="false"/>
          <w:color w:val="000000"/>
          <w:sz w:val="28"/>
        </w:rPr>
        <w:t>
      56) </w:t>
      </w:r>
      <w:r>
        <w:rPr>
          <w:rFonts w:ascii="Times New Roman"/>
          <w:b w:val="false"/>
          <w:i w:val="false"/>
          <w:color w:val="000000"/>
          <w:sz w:val="28"/>
        </w:rPr>
        <w:t>173-бапта</w:t>
      </w:r>
      <w:r>
        <w:rPr>
          <w:rFonts w:ascii="Times New Roman"/>
          <w:b w:val="false"/>
          <w:i w:val="false"/>
          <w:color w:val="000000"/>
          <w:sz w:val="28"/>
        </w:rPr>
        <w:t>:</w:t>
      </w:r>
      <w:r>
        <w:br/>
      </w:r>
      <w:r>
        <w:rPr>
          <w:rFonts w:ascii="Times New Roman"/>
          <w:b w:val="false"/>
          <w:i w:val="false"/>
          <w:color w:val="000000"/>
          <w:sz w:val="28"/>
        </w:rPr>
        <w:t>
      бiрiншi бөлiкте:</w:t>
      </w:r>
      <w:r>
        <w:br/>
      </w:r>
      <w:r>
        <w:rPr>
          <w:rFonts w:ascii="Times New Roman"/>
          <w:b w:val="false"/>
          <w:i w:val="false"/>
          <w:color w:val="000000"/>
          <w:sz w:val="28"/>
        </w:rPr>
        <w:t>
      бiрiншi абзац «ауыр» деген сөздiң алдынан «iрi залал келтiруге немесе өзге» деген сөздермен толықтырылсын;</w:t>
      </w:r>
      <w:r>
        <w:br/>
      </w:r>
      <w:r>
        <w:rPr>
          <w:rFonts w:ascii="Times New Roman"/>
          <w:b w:val="false"/>
          <w:i w:val="false"/>
          <w:color w:val="000000"/>
          <w:sz w:val="28"/>
        </w:rPr>
        <w:t>
      екiншi абзацтағы «немесе сотталған адамның он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бөлiкте:</w:t>
      </w:r>
      <w:r>
        <w:br/>
      </w:r>
      <w:r>
        <w:rPr>
          <w:rFonts w:ascii="Times New Roman"/>
          <w:b w:val="false"/>
          <w:i w:val="false"/>
          <w:color w:val="000000"/>
          <w:sz w:val="28"/>
        </w:rPr>
        <w:t>
      бiрiншi абзац «ауыр» деген сөздiң алдынан «iрi залал келтiруге немесе өзге» деген сөздермен толықтырылсын;</w:t>
      </w:r>
      <w:r>
        <w:br/>
      </w:r>
      <w:r>
        <w:rPr>
          <w:rFonts w:ascii="Times New Roman"/>
          <w:b w:val="false"/>
          <w:i w:val="false"/>
          <w:color w:val="000000"/>
          <w:sz w:val="28"/>
        </w:rPr>
        <w:t>
      екiншi абзацтағы «немесе сотталған адамның екi айға дейiнгi кезеңдегi жалақысы немесе өзге де табысы мөлшерiнде» деген сөздер алып тасталсын;</w:t>
      </w:r>
    </w:p>
    <w:bookmarkEnd w:id="59"/>
    <w:bookmarkStart w:name="z60" w:id="60"/>
    <w:p>
      <w:pPr>
        <w:spacing w:after="0"/>
        <w:ind w:left="0"/>
        <w:jc w:val="both"/>
      </w:pPr>
      <w:r>
        <w:rPr>
          <w:rFonts w:ascii="Times New Roman"/>
          <w:b w:val="false"/>
          <w:i w:val="false"/>
          <w:color w:val="000000"/>
          <w:sz w:val="28"/>
        </w:rPr>
        <w:t>
      57) </w:t>
      </w:r>
      <w:r>
        <w:rPr>
          <w:rFonts w:ascii="Times New Roman"/>
          <w:b w:val="false"/>
          <w:i w:val="false"/>
          <w:color w:val="000000"/>
          <w:sz w:val="28"/>
        </w:rPr>
        <w:t>175-бапта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жетi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екінші бөліктің в) тармағы «қоймаға» деген сөзден кейiн «не көлiк құралының салонына» деген сөздермен толықтырылсын;</w:t>
      </w:r>
      <w:r>
        <w:br/>
      </w:r>
      <w:r>
        <w:rPr>
          <w:rFonts w:ascii="Times New Roman"/>
          <w:b w:val="false"/>
          <w:i w:val="false"/>
          <w:color w:val="000000"/>
          <w:sz w:val="28"/>
        </w:rPr>
        <w:t>
      үшiншi бөлiкте:</w:t>
      </w:r>
      <w:r>
        <w:br/>
      </w:r>
      <w:r>
        <w:rPr>
          <w:rFonts w:ascii="Times New Roman"/>
          <w:b w:val="false"/>
          <w:i w:val="false"/>
          <w:color w:val="000000"/>
          <w:sz w:val="28"/>
        </w:rPr>
        <w:t>
      а) тармағы алып тасталсын;</w:t>
      </w:r>
      <w:r>
        <w:br/>
      </w:r>
      <w:r>
        <w:rPr>
          <w:rFonts w:ascii="Times New Roman"/>
          <w:b w:val="false"/>
          <w:i w:val="false"/>
          <w:color w:val="000000"/>
          <w:sz w:val="28"/>
        </w:rPr>
        <w:t>
      екiншi абзацтағы «он» деген сөз «жетi» деген сөзбен ауыстырылсын;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Мынадай:</w:t>
      </w:r>
      <w:r>
        <w:br/>
      </w:r>
      <w:r>
        <w:rPr>
          <w:rFonts w:ascii="Times New Roman"/>
          <w:b w:val="false"/>
          <w:i w:val="false"/>
          <w:color w:val="000000"/>
          <w:sz w:val="28"/>
        </w:rPr>
        <w:t>
      а) ұйымдасқан топ жасаған;</w:t>
      </w:r>
      <w:r>
        <w:br/>
      </w:r>
      <w:r>
        <w:rPr>
          <w:rFonts w:ascii="Times New Roman"/>
          <w:b w:val="false"/>
          <w:i w:val="false"/>
          <w:color w:val="000000"/>
          <w:sz w:val="28"/>
        </w:rPr>
        <w:t>
      б) аса iрi мөлшерде жасалған ұрлық,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r>
        <w:br/>
      </w:r>
      <w:r>
        <w:rPr>
          <w:rFonts w:ascii="Times New Roman"/>
          <w:b w:val="false"/>
          <w:i w:val="false"/>
          <w:color w:val="000000"/>
          <w:sz w:val="28"/>
        </w:rPr>
        <w:t>
      Ескерту мынадай мазмұндағы 2-1-тармақпен толықтырылсын:</w:t>
      </w:r>
      <w:r>
        <w:br/>
      </w:r>
      <w:r>
        <w:rPr>
          <w:rFonts w:ascii="Times New Roman"/>
          <w:b w:val="false"/>
          <w:i w:val="false"/>
          <w:color w:val="000000"/>
          <w:sz w:val="28"/>
        </w:rPr>
        <w:t>
      «2-1. Осы тараудың баптарында аса iрi мөлшер немесе залал деп қылмыс жасалу сәтінде Қазақстан Республикасының заңнамасында белгiленген айлық есептiк көрсеткiштен екі мың есе асып түсетiн мүлiктiң құны немесе залалдың мөлшерi танылады.»;</w:t>
      </w:r>
    </w:p>
    <w:bookmarkEnd w:id="60"/>
    <w:bookmarkStart w:name="z61" w:id="61"/>
    <w:p>
      <w:pPr>
        <w:spacing w:after="0"/>
        <w:ind w:left="0"/>
        <w:jc w:val="both"/>
      </w:pPr>
      <w:r>
        <w:rPr>
          <w:rFonts w:ascii="Times New Roman"/>
          <w:b w:val="false"/>
          <w:i w:val="false"/>
          <w:color w:val="000000"/>
          <w:sz w:val="28"/>
        </w:rPr>
        <w:t>
      58) </w:t>
      </w:r>
      <w:r>
        <w:rPr>
          <w:rFonts w:ascii="Times New Roman"/>
          <w:b w:val="false"/>
          <w:i w:val="false"/>
          <w:color w:val="000000"/>
          <w:sz w:val="28"/>
        </w:rPr>
        <w:t>176-бапта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бiр жылға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бөлiктiң а) тармағы алып тасталсын;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және белгiлi бiр лауазымдарды атқару немесе белгiлi бiр қызметпен айналысу құқығынан бес жылға дейiнгi мерзiмге айырып, жетi жылдан он екi жылға дейiнгi мерзiмге бас бостандығынан айыруға жазаланады.»;</w:t>
      </w:r>
    </w:p>
    <w:bookmarkEnd w:id="61"/>
    <w:bookmarkStart w:name="z62" w:id="62"/>
    <w:p>
      <w:pPr>
        <w:spacing w:after="0"/>
        <w:ind w:left="0"/>
        <w:jc w:val="both"/>
      </w:pPr>
      <w:r>
        <w:rPr>
          <w:rFonts w:ascii="Times New Roman"/>
          <w:b w:val="false"/>
          <w:i w:val="false"/>
          <w:color w:val="000000"/>
          <w:sz w:val="28"/>
        </w:rPr>
        <w:t>
      59) </w:t>
      </w:r>
      <w:r>
        <w:rPr>
          <w:rFonts w:ascii="Times New Roman"/>
          <w:b w:val="false"/>
          <w:i w:val="false"/>
          <w:color w:val="000000"/>
          <w:sz w:val="28"/>
        </w:rPr>
        <w:t>177-бапта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жетi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бiр жылға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бөлiкте:</w:t>
      </w:r>
      <w:r>
        <w:br/>
      </w:r>
      <w:r>
        <w:rPr>
          <w:rFonts w:ascii="Times New Roman"/>
          <w:b w:val="false"/>
          <w:i w:val="false"/>
          <w:color w:val="000000"/>
          <w:sz w:val="28"/>
        </w:rPr>
        <w:t>
      а) тармағы алып тасталсын;</w:t>
      </w:r>
      <w:r>
        <w:br/>
      </w:r>
      <w:r>
        <w:rPr>
          <w:rFonts w:ascii="Times New Roman"/>
          <w:b w:val="false"/>
          <w:i w:val="false"/>
          <w:color w:val="000000"/>
          <w:sz w:val="28"/>
        </w:rPr>
        <w:t>
      екiншi абзацтағы «бес жылдан он жылға» деген сөздер «үш жылдан жетi жылға» деген сөздермен ауыстырылсын;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а) оларды ұйымдасқан топ жасаса;</w:t>
      </w:r>
      <w:r>
        <w:br/>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бес жылдан он жылға дейiнгi мерзiмге бас бостандығынан айыруға жазаланады.»;</w:t>
      </w:r>
    </w:p>
    <w:bookmarkEnd w:id="62"/>
    <w:bookmarkStart w:name="z63" w:id="63"/>
    <w:p>
      <w:pPr>
        <w:spacing w:after="0"/>
        <w:ind w:left="0"/>
        <w:jc w:val="both"/>
      </w:pPr>
      <w:r>
        <w:rPr>
          <w:rFonts w:ascii="Times New Roman"/>
          <w:b w:val="false"/>
          <w:i w:val="false"/>
          <w:color w:val="000000"/>
          <w:sz w:val="28"/>
        </w:rPr>
        <w:t>
      60) </w:t>
      </w:r>
      <w:r>
        <w:rPr>
          <w:rFonts w:ascii="Times New Roman"/>
          <w:b w:val="false"/>
          <w:i w:val="false"/>
          <w:color w:val="000000"/>
          <w:sz w:val="28"/>
        </w:rPr>
        <w:t>178-бапта</w:t>
      </w:r>
      <w:r>
        <w:rPr>
          <w:rFonts w:ascii="Times New Roman"/>
          <w:b w:val="false"/>
          <w:i w:val="false"/>
          <w:color w:val="000000"/>
          <w:sz w:val="28"/>
        </w:rPr>
        <w:t>:</w:t>
      </w:r>
      <w:r>
        <w:br/>
      </w:r>
      <w:r>
        <w:rPr>
          <w:rFonts w:ascii="Times New Roman"/>
          <w:b w:val="false"/>
          <w:i w:val="false"/>
          <w:color w:val="000000"/>
          <w:sz w:val="28"/>
        </w:rPr>
        <w:t>
      үшiншi бөлiкте:</w:t>
      </w:r>
      <w:r>
        <w:br/>
      </w:r>
      <w:r>
        <w:rPr>
          <w:rFonts w:ascii="Times New Roman"/>
          <w:b w:val="false"/>
          <w:i w:val="false"/>
          <w:color w:val="000000"/>
          <w:sz w:val="28"/>
        </w:rPr>
        <w:t>
      а) тармағы алып тасталсын;</w:t>
      </w:r>
      <w:r>
        <w:br/>
      </w:r>
      <w:r>
        <w:rPr>
          <w:rFonts w:ascii="Times New Roman"/>
          <w:b w:val="false"/>
          <w:i w:val="false"/>
          <w:color w:val="000000"/>
          <w:sz w:val="28"/>
        </w:rPr>
        <w:t>
      екiншi абзацтағы «алты жылдан он екi» деген сөздер «бес жылдан он» деген сөздермен ауыстырылсын;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жетi жылдан он екi жылға дейiнгi мерзiмге бас бостандығынан айыруға жазаланады.»;</w:t>
      </w:r>
    </w:p>
    <w:bookmarkEnd w:id="63"/>
    <w:bookmarkStart w:name="z64" w:id="64"/>
    <w:p>
      <w:pPr>
        <w:spacing w:after="0"/>
        <w:ind w:left="0"/>
        <w:jc w:val="both"/>
      </w:pPr>
      <w:r>
        <w:rPr>
          <w:rFonts w:ascii="Times New Roman"/>
          <w:b w:val="false"/>
          <w:i w:val="false"/>
          <w:color w:val="000000"/>
          <w:sz w:val="28"/>
        </w:rPr>
        <w:t>
      61) </w:t>
      </w:r>
      <w:r>
        <w:rPr>
          <w:rFonts w:ascii="Times New Roman"/>
          <w:b w:val="false"/>
          <w:i w:val="false"/>
          <w:color w:val="000000"/>
          <w:sz w:val="28"/>
        </w:rPr>
        <w:t>179-бапта</w:t>
      </w:r>
      <w:r>
        <w:rPr>
          <w:rFonts w:ascii="Times New Roman"/>
          <w:b w:val="false"/>
          <w:i w:val="false"/>
          <w:color w:val="000000"/>
          <w:sz w:val="28"/>
        </w:rPr>
        <w:t>:</w:t>
      </w:r>
      <w:r>
        <w:br/>
      </w:r>
      <w:r>
        <w:rPr>
          <w:rFonts w:ascii="Times New Roman"/>
          <w:b w:val="false"/>
          <w:i w:val="false"/>
          <w:color w:val="000000"/>
          <w:sz w:val="28"/>
        </w:rPr>
        <w:t>
      екiншi бөлiктiң екiншi абзацындағы «он екi» деген сөздер «он» деген сөзбен ауыстырылсын;</w:t>
      </w:r>
      <w:r>
        <w:br/>
      </w:r>
      <w:r>
        <w:rPr>
          <w:rFonts w:ascii="Times New Roman"/>
          <w:b w:val="false"/>
          <w:i w:val="false"/>
          <w:color w:val="000000"/>
          <w:sz w:val="28"/>
        </w:rPr>
        <w:t>
      үшiншi бөлiкте:</w:t>
      </w:r>
      <w:r>
        <w:br/>
      </w:r>
      <w:r>
        <w:rPr>
          <w:rFonts w:ascii="Times New Roman"/>
          <w:b w:val="false"/>
          <w:i w:val="false"/>
          <w:color w:val="000000"/>
          <w:sz w:val="28"/>
        </w:rPr>
        <w:t>
      а) тармағы алып тасталсын;</w:t>
      </w:r>
      <w:r>
        <w:br/>
      </w:r>
      <w:r>
        <w:rPr>
          <w:rFonts w:ascii="Times New Roman"/>
          <w:b w:val="false"/>
          <w:i w:val="false"/>
          <w:color w:val="000000"/>
          <w:sz w:val="28"/>
        </w:rPr>
        <w:t>
      екiншi абзацтағы «сегiз жылдан он бес» деген сөздер «жетi жылдан он екi» деген сөздермен ауыстырылсын;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он жылдан он бес жылға дейiнгi мерзiмге бас бостандығынан айыруға жазаланады.»;</w:t>
      </w:r>
    </w:p>
    <w:bookmarkEnd w:id="64"/>
    <w:bookmarkStart w:name="z65" w:id="65"/>
    <w:p>
      <w:pPr>
        <w:spacing w:after="0"/>
        <w:ind w:left="0"/>
        <w:jc w:val="both"/>
      </w:pPr>
      <w:r>
        <w:rPr>
          <w:rFonts w:ascii="Times New Roman"/>
          <w:b w:val="false"/>
          <w:i w:val="false"/>
          <w:color w:val="000000"/>
          <w:sz w:val="28"/>
        </w:rPr>
        <w:t>
      62) </w:t>
      </w:r>
      <w:r>
        <w:rPr>
          <w:rFonts w:ascii="Times New Roman"/>
          <w:b w:val="false"/>
          <w:i w:val="false"/>
          <w:color w:val="000000"/>
          <w:sz w:val="28"/>
        </w:rPr>
        <w:t>181-бапта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бөлiкте:</w:t>
      </w:r>
      <w:r>
        <w:br/>
      </w:r>
      <w:r>
        <w:rPr>
          <w:rFonts w:ascii="Times New Roman"/>
          <w:b w:val="false"/>
          <w:i w:val="false"/>
          <w:color w:val="000000"/>
          <w:sz w:val="28"/>
        </w:rPr>
        <w:t>
      а) тармағы алып тасталсын;</w:t>
      </w:r>
      <w:r>
        <w:br/>
      </w:r>
      <w:r>
        <w:rPr>
          <w:rFonts w:ascii="Times New Roman"/>
          <w:b w:val="false"/>
          <w:i w:val="false"/>
          <w:color w:val="000000"/>
          <w:sz w:val="28"/>
        </w:rPr>
        <w:t>
      екiншi абзацтағы «жетi жылдан он бес» деген сөздер «бес жылдан он» деген сөздермен ауыстырылсын;</w:t>
      </w:r>
      <w:r>
        <w:br/>
      </w:r>
      <w:r>
        <w:rPr>
          <w:rFonts w:ascii="Times New Roman"/>
          <w:b w:val="false"/>
          <w:i w:val="false"/>
          <w:color w:val="000000"/>
          <w:sz w:val="28"/>
        </w:rPr>
        <w:t>
      мынадай мазмұндағы төртiншi бөлiкпен толықтырылсын:</w:t>
      </w:r>
      <w:r>
        <w:br/>
      </w:r>
      <w:r>
        <w:rPr>
          <w:rFonts w:ascii="Times New Roman"/>
          <w:b w:val="false"/>
          <w:i w:val="false"/>
          <w:color w:val="000000"/>
          <w:sz w:val="28"/>
        </w:rPr>
        <w:t>
      «4. Осы баптың бiрiншi, екiншi немесе үшiншi бөлiктерiнде көзделген әрекеттер, егер:</w:t>
      </w:r>
      <w:r>
        <w:br/>
      </w:r>
      <w:r>
        <w:rPr>
          <w:rFonts w:ascii="Times New Roman"/>
          <w:b w:val="false"/>
          <w:i w:val="false"/>
          <w:color w:val="000000"/>
          <w:sz w:val="28"/>
        </w:rPr>
        <w:t>
</w:t>
      </w:r>
      <w:r>
        <w:rPr>
          <w:rFonts w:ascii="Times New Roman"/>
          <w:b w:val="false"/>
          <w:i w:val="false"/>
          <w:color w:val="000000"/>
          <w:sz w:val="28"/>
        </w:rPr>
        <w:t>
      а) оларды ұйымдасқан топ жасаса;</w:t>
      </w:r>
      <w:r>
        <w:br/>
      </w:r>
      <w:r>
        <w:rPr>
          <w:rFonts w:ascii="Times New Roman"/>
          <w:b w:val="false"/>
          <w:i w:val="false"/>
          <w:color w:val="000000"/>
          <w:sz w:val="28"/>
        </w:rPr>
        <w:t>
</w:t>
      </w:r>
      <w:r>
        <w:rPr>
          <w:rFonts w:ascii="Times New Roman"/>
          <w:b w:val="false"/>
          <w:i w:val="false"/>
          <w:color w:val="000000"/>
          <w:sz w:val="28"/>
        </w:rPr>
        <w:t>
      б) олар аса iрi мөлшерде жасалса, -</w:t>
      </w:r>
      <w:r>
        <w:br/>
      </w:r>
      <w:r>
        <w:rPr>
          <w:rFonts w:ascii="Times New Roman"/>
          <w:b w:val="false"/>
          <w:i w:val="false"/>
          <w:color w:val="000000"/>
          <w:sz w:val="28"/>
        </w:rPr>
        <w:t>
      мүлкi тәркiленiп, жетi жылдан он бес жылға дейiнгi мерзiмге бас бостандығынан айыруға жазаланады.»;</w:t>
      </w:r>
    </w:p>
    <w:bookmarkEnd w:id="65"/>
    <w:bookmarkStart w:name="z66" w:id="66"/>
    <w:p>
      <w:pPr>
        <w:spacing w:after="0"/>
        <w:ind w:left="0"/>
        <w:jc w:val="both"/>
      </w:pPr>
      <w:r>
        <w:rPr>
          <w:rFonts w:ascii="Times New Roman"/>
          <w:b w:val="false"/>
          <w:i w:val="false"/>
          <w:color w:val="000000"/>
          <w:sz w:val="28"/>
        </w:rPr>
        <w:t>
      63) </w:t>
      </w:r>
      <w:r>
        <w:rPr>
          <w:rFonts w:ascii="Times New Roman"/>
          <w:b w:val="false"/>
          <w:i w:val="false"/>
          <w:color w:val="000000"/>
          <w:sz w:val="28"/>
        </w:rPr>
        <w:t>183-бапта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айға дейiнгi кезеңдегi жалақысының немесе өзге табысының мөлшерiнде» деген сөздер алып тасталсын;</w:t>
      </w:r>
    </w:p>
    <w:bookmarkEnd w:id="66"/>
    <w:bookmarkStart w:name="z67" w:id="67"/>
    <w:p>
      <w:pPr>
        <w:spacing w:after="0"/>
        <w:ind w:left="0"/>
        <w:jc w:val="both"/>
      </w:pPr>
      <w:r>
        <w:rPr>
          <w:rFonts w:ascii="Times New Roman"/>
          <w:b w:val="false"/>
          <w:i w:val="false"/>
          <w:color w:val="000000"/>
          <w:sz w:val="28"/>
        </w:rPr>
        <w:t>
      64) </w:t>
      </w:r>
      <w:r>
        <w:rPr>
          <w:rFonts w:ascii="Times New Roman"/>
          <w:b w:val="false"/>
          <w:i w:val="false"/>
          <w:color w:val="000000"/>
          <w:sz w:val="28"/>
        </w:rPr>
        <w:t>184-бапта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бес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он айға дейiнгi кезеңдегi жалақысы немесе өзге де табысы мөлшерiнде» деген сөздер алып тасталсын;</w:t>
      </w:r>
    </w:p>
    <w:bookmarkEnd w:id="67"/>
    <w:bookmarkStart w:name="z68" w:id="68"/>
    <w:p>
      <w:pPr>
        <w:spacing w:after="0"/>
        <w:ind w:left="0"/>
        <w:jc w:val="both"/>
      </w:pPr>
      <w:r>
        <w:rPr>
          <w:rFonts w:ascii="Times New Roman"/>
          <w:b w:val="false"/>
          <w:i w:val="false"/>
          <w:color w:val="000000"/>
          <w:sz w:val="28"/>
        </w:rPr>
        <w:t>
      65) </w:t>
      </w:r>
      <w:r>
        <w:rPr>
          <w:rFonts w:ascii="Times New Roman"/>
          <w:b w:val="false"/>
          <w:i w:val="false"/>
          <w:color w:val="000000"/>
          <w:sz w:val="28"/>
        </w:rPr>
        <w:t>184-1-бапта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он айға дейiнгi кезеңдегi жалақысының немесе өзге де табысының мөлшерiнде» деген сөздер алып тасталсын;</w:t>
      </w:r>
    </w:p>
    <w:bookmarkEnd w:id="68"/>
    <w:bookmarkStart w:name="z69" w:id="69"/>
    <w:p>
      <w:pPr>
        <w:spacing w:after="0"/>
        <w:ind w:left="0"/>
        <w:jc w:val="both"/>
      </w:pPr>
      <w:r>
        <w:rPr>
          <w:rFonts w:ascii="Times New Roman"/>
          <w:b w:val="false"/>
          <w:i w:val="false"/>
          <w:color w:val="000000"/>
          <w:sz w:val="28"/>
        </w:rPr>
        <w:t>
      66) </w:t>
      </w:r>
      <w:r>
        <w:rPr>
          <w:rFonts w:ascii="Times New Roman"/>
          <w:b w:val="false"/>
          <w:i w:val="false"/>
          <w:color w:val="000000"/>
          <w:sz w:val="28"/>
        </w:rPr>
        <w:t>185-баптың</w:t>
      </w:r>
      <w:r>
        <w:rPr>
          <w:rFonts w:ascii="Times New Roman"/>
          <w:b w:val="false"/>
          <w:i w:val="false"/>
          <w:color w:val="000000"/>
          <w:sz w:val="28"/>
        </w:rPr>
        <w:t xml:space="preserve"> бiрiншi бөлiгінiң екiншi абзацындағы «немесе сотталған адамның үш айға дейiнгi кезеңдегi жалақысының немесе өзге табысының мөлшерiнде» деген сөздер алып тасталсын;</w:t>
      </w:r>
    </w:p>
    <w:bookmarkEnd w:id="69"/>
    <w:bookmarkStart w:name="z70" w:id="70"/>
    <w:p>
      <w:pPr>
        <w:spacing w:after="0"/>
        <w:ind w:left="0"/>
        <w:jc w:val="both"/>
      </w:pPr>
      <w:r>
        <w:rPr>
          <w:rFonts w:ascii="Times New Roman"/>
          <w:b w:val="false"/>
          <w:i w:val="false"/>
          <w:color w:val="000000"/>
          <w:sz w:val="28"/>
        </w:rPr>
        <w:t>
      67) </w:t>
      </w:r>
      <w:r>
        <w:rPr>
          <w:rFonts w:ascii="Times New Roman"/>
          <w:b w:val="false"/>
          <w:i w:val="false"/>
          <w:color w:val="000000"/>
          <w:sz w:val="28"/>
        </w:rPr>
        <w:t>189-бап</w:t>
      </w:r>
      <w:r>
        <w:rPr>
          <w:rFonts w:ascii="Times New Roman"/>
          <w:b w:val="false"/>
          <w:i w:val="false"/>
          <w:color w:val="000000"/>
          <w:sz w:val="28"/>
        </w:rPr>
        <w:t xml:space="preserve"> алып тасталсын;</w:t>
      </w:r>
    </w:p>
    <w:bookmarkEnd w:id="70"/>
    <w:bookmarkStart w:name="z71" w:id="71"/>
    <w:p>
      <w:pPr>
        <w:spacing w:after="0"/>
        <w:ind w:left="0"/>
        <w:jc w:val="both"/>
      </w:pPr>
      <w:r>
        <w:rPr>
          <w:rFonts w:ascii="Times New Roman"/>
          <w:b w:val="false"/>
          <w:i w:val="false"/>
          <w:color w:val="000000"/>
          <w:sz w:val="28"/>
        </w:rPr>
        <w:t>
      68) </w:t>
      </w:r>
      <w:r>
        <w:rPr>
          <w:rFonts w:ascii="Times New Roman"/>
          <w:b w:val="false"/>
          <w:i w:val="false"/>
          <w:color w:val="000000"/>
          <w:sz w:val="28"/>
        </w:rPr>
        <w:t>190-бапта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«бес жүзден бір мың айлық есептiк көрсеткiшке дейiнгi мөлшерде айыппұл салуға, не жүз сексеннен екi жүз қырық сағатқа дейiнгi мерзiмге қоғамдық жұмыстарға тартуға, не елу айлық есептiк көрсеткiшке дейiнгi мөлшерде айыппұл сала отырып не онсыз екi жылға дейiнгi мерзiмге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«бір мыңнан бір жарым мың айлық есептiк көрсеткiшке дейiнгi мөлшерде айыппұл салуға, не мүлкі тәркіленіп немесе онсыз бес жылға дейiнгi мерзiмге бас бостандығынан айыруға жазаланады.»;</w:t>
      </w:r>
      <w:r>
        <w:br/>
      </w:r>
      <w:r>
        <w:rPr>
          <w:rFonts w:ascii="Times New Roman"/>
          <w:b w:val="false"/>
          <w:i w:val="false"/>
          <w:color w:val="000000"/>
          <w:sz w:val="28"/>
        </w:rPr>
        <w:t xml:space="preserve">
      ескертулер мынадай редакцияда жазылсын: </w:t>
      </w:r>
      <w:r>
        <w:br/>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Кодекстiң </w:t>
      </w:r>
      <w:r>
        <w:rPr>
          <w:rFonts w:ascii="Times New Roman"/>
          <w:b w:val="false"/>
          <w:i w:val="false"/>
          <w:color w:val="000000"/>
          <w:sz w:val="28"/>
        </w:rPr>
        <w:t>190</w:t>
      </w:r>
      <w:r>
        <w:rPr>
          <w:rFonts w:ascii="Times New Roman"/>
          <w:b w:val="false"/>
          <w:i w:val="false"/>
          <w:color w:val="000000"/>
          <w:sz w:val="28"/>
        </w:rPr>
        <w:t xml:space="preserve"> және </w:t>
      </w:r>
      <w:r>
        <w:rPr>
          <w:rFonts w:ascii="Times New Roman"/>
          <w:b w:val="false"/>
          <w:i w:val="false"/>
          <w:color w:val="000000"/>
          <w:sz w:val="28"/>
        </w:rPr>
        <w:t>191-баптарында</w:t>
      </w:r>
      <w:r>
        <w:rPr>
          <w:rFonts w:ascii="Times New Roman"/>
          <w:b w:val="false"/>
          <w:i w:val="false"/>
          <w:color w:val="000000"/>
          <w:sz w:val="28"/>
        </w:rPr>
        <w:t xml:space="preserve"> сомасы он мың айлық есептiк көрсеткiштен асатын табыс – iрi мөлшердегi табыс деп, сомасы жиырма мың айлық есептiк көрсеткiштен асатын табыс аса iрi мөлшердегi табыс деп танылады. </w:t>
      </w:r>
      <w:r>
        <w:br/>
      </w:r>
      <w:r>
        <w:rPr>
          <w:rFonts w:ascii="Times New Roman"/>
          <w:b w:val="false"/>
          <w:i w:val="false"/>
          <w:color w:val="000000"/>
          <w:sz w:val="28"/>
        </w:rPr>
        <w:t>
      2. Осы Кодекстiң </w:t>
      </w:r>
      <w:r>
        <w:rPr>
          <w:rFonts w:ascii="Times New Roman"/>
          <w:b w:val="false"/>
          <w:i w:val="false"/>
          <w:color w:val="000000"/>
          <w:sz w:val="28"/>
        </w:rPr>
        <w:t>190-бабында</w:t>
      </w:r>
      <w:r>
        <w:rPr>
          <w:rFonts w:ascii="Times New Roman"/>
          <w:b w:val="false"/>
          <w:i w:val="false"/>
          <w:color w:val="000000"/>
          <w:sz w:val="28"/>
        </w:rPr>
        <w:t xml:space="preserve"> құны бір мың айлық есептiк көрсеткiштен асатын тауарлар саны едәуір мөлшердегi тауарлар деп танылады.</w:t>
      </w:r>
      <w:r>
        <w:br/>
      </w:r>
      <w:r>
        <w:rPr>
          <w:rFonts w:ascii="Times New Roman"/>
          <w:b w:val="false"/>
          <w:i w:val="false"/>
          <w:color w:val="000000"/>
          <w:sz w:val="28"/>
        </w:rPr>
        <w:t>
      3. Осы тараудың </w:t>
      </w:r>
      <w:r>
        <w:rPr>
          <w:rFonts w:ascii="Times New Roman"/>
          <w:b w:val="false"/>
          <w:i w:val="false"/>
          <w:color w:val="000000"/>
          <w:sz w:val="28"/>
        </w:rPr>
        <w:t>190</w:t>
      </w:r>
      <w:r>
        <w:rPr>
          <w:rFonts w:ascii="Times New Roman"/>
          <w:b w:val="false"/>
          <w:i w:val="false"/>
          <w:color w:val="000000"/>
          <w:sz w:val="28"/>
        </w:rPr>
        <w:t>, </w:t>
      </w:r>
      <w:r>
        <w:rPr>
          <w:rFonts w:ascii="Times New Roman"/>
          <w:b w:val="false"/>
          <w:i w:val="false"/>
          <w:color w:val="000000"/>
          <w:sz w:val="28"/>
        </w:rPr>
        <w:t>191</w:t>
      </w:r>
      <w:r>
        <w:rPr>
          <w:rFonts w:ascii="Times New Roman"/>
          <w:b w:val="false"/>
          <w:i w:val="false"/>
          <w:color w:val="000000"/>
          <w:sz w:val="28"/>
        </w:rPr>
        <w:t>, </w:t>
      </w:r>
      <w:r>
        <w:rPr>
          <w:rFonts w:ascii="Times New Roman"/>
          <w:b w:val="false"/>
          <w:i w:val="false"/>
          <w:color w:val="000000"/>
          <w:sz w:val="28"/>
        </w:rPr>
        <w:t>192-1</w:t>
      </w:r>
      <w:r>
        <w:rPr>
          <w:rFonts w:ascii="Times New Roman"/>
          <w:b w:val="false"/>
          <w:i w:val="false"/>
          <w:color w:val="000000"/>
          <w:sz w:val="28"/>
        </w:rPr>
        <w:t>, </w:t>
      </w:r>
      <w:r>
        <w:rPr>
          <w:rFonts w:ascii="Times New Roman"/>
          <w:b w:val="false"/>
          <w:i w:val="false"/>
          <w:color w:val="000000"/>
          <w:sz w:val="28"/>
        </w:rPr>
        <w:t>215</w:t>
      </w:r>
      <w:r>
        <w:rPr>
          <w:rFonts w:ascii="Times New Roman"/>
          <w:b w:val="false"/>
          <w:i w:val="false"/>
          <w:color w:val="000000"/>
          <w:sz w:val="28"/>
        </w:rPr>
        <w:t>, </w:t>
      </w:r>
      <w:r>
        <w:rPr>
          <w:rFonts w:ascii="Times New Roman"/>
          <w:b w:val="false"/>
          <w:i w:val="false"/>
          <w:color w:val="000000"/>
          <w:sz w:val="28"/>
        </w:rPr>
        <w:t>216</w:t>
      </w:r>
      <w:r>
        <w:rPr>
          <w:rFonts w:ascii="Times New Roman"/>
          <w:b w:val="false"/>
          <w:i w:val="false"/>
          <w:color w:val="000000"/>
          <w:sz w:val="28"/>
        </w:rPr>
        <w:t>, </w:t>
      </w:r>
      <w:r>
        <w:rPr>
          <w:rFonts w:ascii="Times New Roman"/>
          <w:b w:val="false"/>
          <w:i w:val="false"/>
          <w:color w:val="000000"/>
          <w:sz w:val="28"/>
        </w:rPr>
        <w:t>217</w:t>
      </w:r>
      <w:r>
        <w:rPr>
          <w:rFonts w:ascii="Times New Roman"/>
          <w:b w:val="false"/>
          <w:i w:val="false"/>
          <w:color w:val="000000"/>
          <w:sz w:val="28"/>
        </w:rPr>
        <w:t>, </w:t>
      </w:r>
      <w:r>
        <w:rPr>
          <w:rFonts w:ascii="Times New Roman"/>
          <w:b w:val="false"/>
          <w:i w:val="false"/>
          <w:color w:val="000000"/>
          <w:sz w:val="28"/>
        </w:rPr>
        <w:t>219</w:t>
      </w:r>
      <w:r>
        <w:rPr>
          <w:rFonts w:ascii="Times New Roman"/>
          <w:b w:val="false"/>
          <w:i w:val="false"/>
          <w:color w:val="000000"/>
          <w:sz w:val="28"/>
        </w:rPr>
        <w:t xml:space="preserve"> және </w:t>
      </w:r>
      <w:r>
        <w:rPr>
          <w:rFonts w:ascii="Times New Roman"/>
          <w:b w:val="false"/>
          <w:i w:val="false"/>
          <w:color w:val="000000"/>
          <w:sz w:val="28"/>
        </w:rPr>
        <w:t>220-баптарында</w:t>
      </w:r>
      <w:r>
        <w:rPr>
          <w:rFonts w:ascii="Times New Roman"/>
          <w:b w:val="false"/>
          <w:i w:val="false"/>
          <w:color w:val="000000"/>
          <w:sz w:val="28"/>
        </w:rPr>
        <w:t xml:space="preserve"> ірі мөлшердегі залал деп қылмыс жасау сәтінде Қазақстан Республикасының заңнамасында белгіленген айлық есептік көрсеткіштен мың есе асатын сомада азаматқа келтірілген залал, не айлық есептік көрсеткіштен он мың есе асатын сомада ұйымға немесе мемлекетке келтірілген залал танылады.</w:t>
      </w:r>
      <w:r>
        <w:br/>
      </w:r>
      <w:r>
        <w:rPr>
          <w:rFonts w:ascii="Times New Roman"/>
          <w:b w:val="false"/>
          <w:i w:val="false"/>
          <w:color w:val="000000"/>
          <w:sz w:val="28"/>
        </w:rPr>
        <w:t>
      4. Осы тараудың </w:t>
      </w:r>
      <w:r>
        <w:rPr>
          <w:rFonts w:ascii="Times New Roman"/>
          <w:b w:val="false"/>
          <w:i w:val="false"/>
          <w:color w:val="000000"/>
          <w:sz w:val="28"/>
        </w:rPr>
        <w:t>194</w:t>
      </w:r>
      <w:r>
        <w:rPr>
          <w:rFonts w:ascii="Times New Roman"/>
          <w:b w:val="false"/>
          <w:i w:val="false"/>
          <w:color w:val="000000"/>
          <w:sz w:val="28"/>
        </w:rPr>
        <w:t>, </w:t>
      </w:r>
      <w:r>
        <w:rPr>
          <w:rFonts w:ascii="Times New Roman"/>
          <w:b w:val="false"/>
          <w:i w:val="false"/>
          <w:color w:val="000000"/>
          <w:sz w:val="28"/>
        </w:rPr>
        <w:t>198</w:t>
      </w:r>
      <w:r>
        <w:rPr>
          <w:rFonts w:ascii="Times New Roman"/>
          <w:b w:val="false"/>
          <w:i w:val="false"/>
          <w:color w:val="000000"/>
          <w:sz w:val="28"/>
        </w:rPr>
        <w:t>, </w:t>
      </w:r>
      <w:r>
        <w:rPr>
          <w:rFonts w:ascii="Times New Roman"/>
          <w:b w:val="false"/>
          <w:i w:val="false"/>
          <w:color w:val="000000"/>
          <w:sz w:val="28"/>
        </w:rPr>
        <w:t>199</w:t>
      </w:r>
      <w:r>
        <w:rPr>
          <w:rFonts w:ascii="Times New Roman"/>
          <w:b w:val="false"/>
          <w:i w:val="false"/>
          <w:color w:val="000000"/>
          <w:sz w:val="28"/>
        </w:rPr>
        <w:t>, </w:t>
      </w:r>
      <w:r>
        <w:rPr>
          <w:rFonts w:ascii="Times New Roman"/>
          <w:b w:val="false"/>
          <w:i w:val="false"/>
          <w:color w:val="000000"/>
          <w:sz w:val="28"/>
        </w:rPr>
        <w:t>200</w:t>
      </w:r>
      <w:r>
        <w:rPr>
          <w:rFonts w:ascii="Times New Roman"/>
          <w:b w:val="false"/>
          <w:i w:val="false"/>
          <w:color w:val="000000"/>
          <w:sz w:val="28"/>
        </w:rPr>
        <w:t>, </w:t>
      </w:r>
      <w:r>
        <w:rPr>
          <w:rFonts w:ascii="Times New Roman"/>
          <w:b w:val="false"/>
          <w:i w:val="false"/>
          <w:color w:val="000000"/>
          <w:sz w:val="28"/>
        </w:rPr>
        <w:t>202-1</w:t>
      </w:r>
      <w:r>
        <w:rPr>
          <w:rFonts w:ascii="Times New Roman"/>
          <w:b w:val="false"/>
          <w:i w:val="false"/>
          <w:color w:val="000000"/>
          <w:sz w:val="28"/>
        </w:rPr>
        <w:t>, </w:t>
      </w:r>
      <w:r>
        <w:rPr>
          <w:rFonts w:ascii="Times New Roman"/>
          <w:b w:val="false"/>
          <w:i w:val="false"/>
          <w:color w:val="000000"/>
          <w:sz w:val="28"/>
        </w:rPr>
        <w:t>203</w:t>
      </w:r>
      <w:r>
        <w:rPr>
          <w:rFonts w:ascii="Times New Roman"/>
          <w:b w:val="false"/>
          <w:i w:val="false"/>
          <w:color w:val="000000"/>
          <w:sz w:val="28"/>
        </w:rPr>
        <w:t>,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w:t>
      </w:r>
      <w:r>
        <w:rPr>
          <w:rFonts w:ascii="Times New Roman"/>
          <w:b w:val="false"/>
          <w:i w:val="false"/>
          <w:color w:val="000000"/>
          <w:sz w:val="28"/>
        </w:rPr>
        <w:t xml:space="preserve"> және </w:t>
      </w:r>
      <w:r>
        <w:rPr>
          <w:rFonts w:ascii="Times New Roman"/>
          <w:b w:val="false"/>
          <w:i w:val="false"/>
          <w:color w:val="000000"/>
          <w:sz w:val="28"/>
        </w:rPr>
        <w:t>218-баптарында</w:t>
      </w:r>
      <w:r>
        <w:rPr>
          <w:rFonts w:ascii="Times New Roman"/>
          <w:b w:val="false"/>
          <w:i w:val="false"/>
          <w:color w:val="000000"/>
          <w:sz w:val="28"/>
        </w:rPr>
        <w:t xml:space="preserve"> ірі мөлшердегі залал деп қылмыс жасау сәтінде Қазақстан Республикасының заңнамасында белгіленген айлық есептік көрсеткіштен бір жүз есе асатын сомада азаматқа келтірілген залал, не айлық есептік көрсеткіштен бір мың есе асатын сомада ұйымға немесе мемлекетке келтірілген залал танылады.»;</w:t>
      </w:r>
    </w:p>
    <w:bookmarkEnd w:id="71"/>
    <w:bookmarkStart w:name="z72" w:id="72"/>
    <w:p>
      <w:pPr>
        <w:spacing w:after="0"/>
        <w:ind w:left="0"/>
        <w:jc w:val="both"/>
      </w:pPr>
      <w:r>
        <w:rPr>
          <w:rFonts w:ascii="Times New Roman"/>
          <w:b w:val="false"/>
          <w:i w:val="false"/>
          <w:color w:val="000000"/>
          <w:sz w:val="28"/>
        </w:rPr>
        <w:t>
      69) </w:t>
      </w:r>
      <w:r>
        <w:rPr>
          <w:rFonts w:ascii="Times New Roman"/>
          <w:b w:val="false"/>
          <w:i w:val="false"/>
          <w:color w:val="000000"/>
          <w:sz w:val="28"/>
        </w:rPr>
        <w:t>191-баптың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«сегіз жүзден бір мың айлық есептiк көрсеткiшке дейiнгi мөлшерде айыппұл салуға не елу айлық есептiк көрсеткiшке дейiнгi мөлшерде айыппұл сала отырып не онсыз үш жылға дейiнгi мерзiмге бас бостандығынан айыруға жазаланады.»;</w:t>
      </w:r>
    </w:p>
    <w:bookmarkEnd w:id="72"/>
    <w:bookmarkStart w:name="z73" w:id="73"/>
    <w:p>
      <w:pPr>
        <w:spacing w:after="0"/>
        <w:ind w:left="0"/>
        <w:jc w:val="both"/>
      </w:pPr>
      <w:r>
        <w:rPr>
          <w:rFonts w:ascii="Times New Roman"/>
          <w:b w:val="false"/>
          <w:i w:val="false"/>
          <w:color w:val="000000"/>
          <w:sz w:val="28"/>
        </w:rPr>
        <w:t>
      70)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«алты жүз елу» деген сөздер «алты жүз елуден екі мыңға дейінгі» деген сөздермен ауыстырылсын;</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«екі мыңнан бес мыңға дейінгі айлық есептiк көрсеткiш мөлшерiнде айыппұл салуға не мүлкі тәркіленіп, үш жылдан жеті жылға дейінгі мерзімге бас бостандығынан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«үш мыңнан алты мыңға дейінгі айлық есептiк көрсеткiш мөлшерiнде айыппұл салуға не мүлкі тәркіленіп, алты жылдан он жылға дейінгі мерзімге бас бостандығынан айыруға жазаланады.»;</w:t>
      </w:r>
      <w:r>
        <w:br/>
      </w:r>
      <w:r>
        <w:rPr>
          <w:rFonts w:ascii="Times New Roman"/>
          <w:b w:val="false"/>
          <w:i w:val="false"/>
          <w:color w:val="000000"/>
          <w:sz w:val="28"/>
        </w:rPr>
        <w:t>
      ескертулер мынадай редакцияда жазылсын:</w:t>
      </w:r>
      <w:r>
        <w:br/>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Кодекстің осы бабында және </w:t>
      </w:r>
      <w:r>
        <w:rPr>
          <w:rFonts w:ascii="Times New Roman"/>
          <w:b w:val="false"/>
          <w:i w:val="false"/>
          <w:color w:val="000000"/>
          <w:sz w:val="28"/>
        </w:rPr>
        <w:t>192-1-бабында</w:t>
      </w:r>
      <w:r>
        <w:rPr>
          <w:rFonts w:ascii="Times New Roman"/>
          <w:b w:val="false"/>
          <w:i w:val="false"/>
          <w:color w:val="000000"/>
          <w:sz w:val="28"/>
        </w:rPr>
        <w:t xml:space="preserve"> құқыққа қайшы мақсаттарды көздейтін мәмілелерге кредиттерді заңсыз алуға, салық төлеуден жалтаруға, тыйым салынған қызметті жасыруға, заңсыз табыс табуға және (немесе) өзге де мүліктік пайда алуға бағытталған мәмілелер, сондай-ақ көрсетілген іс-әрекеттерді жасауға жәрдемдесу жатады.</w:t>
      </w:r>
      <w:r>
        <w:br/>
      </w:r>
      <w:r>
        <w:rPr>
          <w:rFonts w:ascii="Times New Roman"/>
          <w:b w:val="false"/>
          <w:i w:val="false"/>
          <w:color w:val="000000"/>
          <w:sz w:val="28"/>
        </w:rPr>
        <w:t>
      2. Осы бапта ірі мөлшердегі залал деп азаматқа айлық есептік көрсеткіштен мың есе асатын сомада келтірілген залал не ұйымға немесе мемлекетке жиырма мың айлық есептік көрсеткіштен асатын сомада келтірілген залал танылады.»;</w:t>
      </w:r>
    </w:p>
    <w:bookmarkEnd w:id="73"/>
    <w:bookmarkStart w:name="z74" w:id="74"/>
    <w:p>
      <w:pPr>
        <w:spacing w:after="0"/>
        <w:ind w:left="0"/>
        <w:jc w:val="both"/>
      </w:pPr>
      <w:r>
        <w:rPr>
          <w:rFonts w:ascii="Times New Roman"/>
          <w:b w:val="false"/>
          <w:i w:val="false"/>
          <w:color w:val="000000"/>
          <w:sz w:val="28"/>
        </w:rPr>
        <w:t>
      71) </w:t>
      </w:r>
      <w:r>
        <w:rPr>
          <w:rFonts w:ascii="Times New Roman"/>
          <w:b w:val="false"/>
          <w:i w:val="false"/>
          <w:color w:val="000000"/>
          <w:sz w:val="28"/>
        </w:rPr>
        <w:t>192-1-баптың</w:t>
      </w:r>
      <w:r>
        <w:rPr>
          <w:rFonts w:ascii="Times New Roman"/>
          <w:b w:val="false"/>
          <w:i w:val="false"/>
          <w:color w:val="000000"/>
          <w:sz w:val="28"/>
        </w:rPr>
        <w:t xml:space="preserve"> екінші абзацындағы «бес жүз» деген сөздер «бес жүзден екі мыңға дейінгі» деген сөздермен ауыстырылсын;</w:t>
      </w:r>
    </w:p>
    <w:bookmarkEnd w:id="74"/>
    <w:bookmarkStart w:name="z75" w:id="75"/>
    <w:p>
      <w:pPr>
        <w:spacing w:after="0"/>
        <w:ind w:left="0"/>
        <w:jc w:val="both"/>
      </w:pPr>
      <w:r>
        <w:rPr>
          <w:rFonts w:ascii="Times New Roman"/>
          <w:b w:val="false"/>
          <w:i w:val="false"/>
          <w:color w:val="000000"/>
          <w:sz w:val="28"/>
        </w:rPr>
        <w:t>
      72) </w:t>
      </w:r>
      <w:r>
        <w:rPr>
          <w:rFonts w:ascii="Times New Roman"/>
          <w:b w:val="false"/>
          <w:i w:val="false"/>
          <w:color w:val="000000"/>
          <w:sz w:val="28"/>
        </w:rPr>
        <w:t>193-бапта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«жетi жүзге» деген сөздер «бір мыңға» деген сөздермен ауыстырылсын;</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«жеті жүзден бір мыңға дейінгі айлық есептiк көрсеткiш мөлшерiнде айыппұл салуға не мүлкi тәркiленiп немесе онсыз бес жылға дейiнгi мерзiмге бас бостандығынан айыруға жазаланады.»;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«бір мыңнан екі мыңға дейінгі айлық есептiк көрсеткiш мөлшерiнде айыппұл салуға не мүлкі тәркіленіп, үш жылға дейiнгi мерзiмге белгiлi бiр лауазымдарды атқару немесе белгiлi бiр қызметпен айналысу құқығынан айырып, үш жылдан жетi жылға дейiнгi мерзiмге, ал а) тармағында көзделген жағдайларда мүлкi тәркiленiп, жетi жылға дейiнгі мерзiмге бас бостандығынан айыруға жазаланады.»;</w:t>
      </w:r>
      <w:r>
        <w:br/>
      </w:r>
      <w:r>
        <w:rPr>
          <w:rFonts w:ascii="Times New Roman"/>
          <w:b w:val="false"/>
          <w:i w:val="false"/>
          <w:color w:val="000000"/>
          <w:sz w:val="28"/>
        </w:rPr>
        <w:t>
      ескертуде:</w:t>
      </w:r>
      <w:r>
        <w:br/>
      </w:r>
      <w:r>
        <w:rPr>
          <w:rFonts w:ascii="Times New Roman"/>
          <w:b w:val="false"/>
          <w:i w:val="false"/>
          <w:color w:val="000000"/>
          <w:sz w:val="28"/>
        </w:rPr>
        <w:t>
      «Ескерту» деген сөз «Ескертулер» деген сөзбен ауыстырылсын;</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«он» деген сөз «жиырма» деген сөзбен ауыстырылсын;</w:t>
      </w:r>
    </w:p>
    <w:bookmarkEnd w:id="75"/>
    <w:bookmarkStart w:name="z76" w:id="76"/>
    <w:p>
      <w:pPr>
        <w:spacing w:after="0"/>
        <w:ind w:left="0"/>
        <w:jc w:val="both"/>
      </w:pPr>
      <w:r>
        <w:rPr>
          <w:rFonts w:ascii="Times New Roman"/>
          <w:b w:val="false"/>
          <w:i w:val="false"/>
          <w:color w:val="000000"/>
          <w:sz w:val="28"/>
        </w:rPr>
        <w:t>
      73) </w:t>
      </w:r>
      <w:r>
        <w:rPr>
          <w:rFonts w:ascii="Times New Roman"/>
          <w:b w:val="false"/>
          <w:i w:val="false"/>
          <w:color w:val="000000"/>
          <w:sz w:val="28"/>
        </w:rPr>
        <w:t>194-баптың</w:t>
      </w:r>
      <w:r>
        <w:rPr>
          <w:rFonts w:ascii="Times New Roman"/>
          <w:b w:val="false"/>
          <w:i w:val="false"/>
          <w:color w:val="000000"/>
          <w:sz w:val="28"/>
        </w:rPr>
        <w:t xml:space="preserve"> бірінші бөлігінің екiншi абзацындағы «немесе сотталған адамның екi айдан бес айға дейiнгi кезеңдегi жалақысының немесе өзге де табысының мөлшерiнде айыппұл салуға, не төрт айдан алты айға дейiнгi мерзiмге қамауға,» деген сөздер «айыппұл салуға,» деген сөздермен ауыстырылсын;</w:t>
      </w:r>
    </w:p>
    <w:bookmarkEnd w:id="76"/>
    <w:bookmarkStart w:name="z77" w:id="77"/>
    <w:p>
      <w:pPr>
        <w:spacing w:after="0"/>
        <w:ind w:left="0"/>
        <w:jc w:val="both"/>
      </w:pPr>
      <w:r>
        <w:rPr>
          <w:rFonts w:ascii="Times New Roman"/>
          <w:b w:val="false"/>
          <w:i w:val="false"/>
          <w:color w:val="000000"/>
          <w:sz w:val="28"/>
        </w:rPr>
        <w:t>
      74) </w:t>
      </w:r>
      <w:r>
        <w:rPr>
          <w:rFonts w:ascii="Times New Roman"/>
          <w:b w:val="false"/>
          <w:i w:val="false"/>
          <w:color w:val="000000"/>
          <w:sz w:val="28"/>
        </w:rPr>
        <w:t>196-баптың</w:t>
      </w:r>
      <w:r>
        <w:rPr>
          <w:rFonts w:ascii="Times New Roman"/>
          <w:b w:val="false"/>
          <w:i w:val="false"/>
          <w:color w:val="000000"/>
          <w:sz w:val="28"/>
        </w:rPr>
        <w:t xml:space="preserve"> екiншi бөлiгiнiң екiншi абзацындағы «немесе сотталған адамның бес айдан жетi айға дейiнгi кезеңдегi жалақысының немесе өзге де табысының мөлшерiнде» деген сөздер алып тасталсын;</w:t>
      </w:r>
    </w:p>
    <w:bookmarkEnd w:id="77"/>
    <w:bookmarkStart w:name="z78" w:id="78"/>
    <w:p>
      <w:pPr>
        <w:spacing w:after="0"/>
        <w:ind w:left="0"/>
        <w:jc w:val="both"/>
      </w:pPr>
      <w:r>
        <w:rPr>
          <w:rFonts w:ascii="Times New Roman"/>
          <w:b w:val="false"/>
          <w:i w:val="false"/>
          <w:color w:val="000000"/>
          <w:sz w:val="28"/>
        </w:rPr>
        <w:t>
      75) </w:t>
      </w:r>
      <w:r>
        <w:rPr>
          <w:rFonts w:ascii="Times New Roman"/>
          <w:b w:val="false"/>
          <w:i w:val="false"/>
          <w:color w:val="000000"/>
          <w:sz w:val="28"/>
        </w:rPr>
        <w:t>198-баптың</w:t>
      </w:r>
      <w:r>
        <w:rPr>
          <w:rFonts w:ascii="Times New Roman"/>
          <w:b w:val="false"/>
          <w:i w:val="false"/>
          <w:color w:val="000000"/>
          <w:sz w:val="28"/>
        </w:rPr>
        <w:t xml:space="preserve"> екiншi абзацындағы «немесе сотталған адамның екi айдан бес айға дейiнгi кезеңдегi жалақысының немесе өзге де табысының мөлшерiнде» деген сөздер алып тасталсын;</w:t>
      </w:r>
    </w:p>
    <w:bookmarkEnd w:id="78"/>
    <w:bookmarkStart w:name="z79" w:id="79"/>
    <w:p>
      <w:pPr>
        <w:spacing w:after="0"/>
        <w:ind w:left="0"/>
        <w:jc w:val="both"/>
      </w:pPr>
      <w:r>
        <w:rPr>
          <w:rFonts w:ascii="Times New Roman"/>
          <w:b w:val="false"/>
          <w:i w:val="false"/>
          <w:color w:val="000000"/>
          <w:sz w:val="28"/>
        </w:rPr>
        <w:t>
      76) </w:t>
      </w:r>
      <w:r>
        <w:rPr>
          <w:rFonts w:ascii="Times New Roman"/>
          <w:b w:val="false"/>
          <w:i w:val="false"/>
          <w:color w:val="000000"/>
          <w:sz w:val="28"/>
        </w:rPr>
        <w:t>199-бапта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айға дейiнгi кезеңдегi жалақысының немесе өзге де табысының мөлшерiнде» деген сөздер алып тасталсын;</w:t>
      </w:r>
    </w:p>
    <w:bookmarkEnd w:id="79"/>
    <w:bookmarkStart w:name="z80" w:id="80"/>
    <w:p>
      <w:pPr>
        <w:spacing w:after="0"/>
        <w:ind w:left="0"/>
        <w:jc w:val="both"/>
      </w:pPr>
      <w:r>
        <w:rPr>
          <w:rFonts w:ascii="Times New Roman"/>
          <w:b w:val="false"/>
          <w:i w:val="false"/>
          <w:color w:val="000000"/>
          <w:sz w:val="28"/>
        </w:rPr>
        <w:t>
      77) </w:t>
      </w:r>
      <w:r>
        <w:rPr>
          <w:rFonts w:ascii="Times New Roman"/>
          <w:b w:val="false"/>
          <w:i w:val="false"/>
          <w:color w:val="000000"/>
          <w:sz w:val="28"/>
        </w:rPr>
        <w:t>200-бапта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бiр айға дейiнгi кезеңдегi жалақысының немесе өзге де табысының мөлшерiнде» деген сөздер алып тасталсын;</w:t>
      </w:r>
    </w:p>
    <w:bookmarkEnd w:id="80"/>
    <w:bookmarkStart w:name="z81" w:id="81"/>
    <w:p>
      <w:pPr>
        <w:spacing w:after="0"/>
        <w:ind w:left="0"/>
        <w:jc w:val="both"/>
      </w:pPr>
      <w:r>
        <w:rPr>
          <w:rFonts w:ascii="Times New Roman"/>
          <w:b w:val="false"/>
          <w:i w:val="false"/>
          <w:color w:val="000000"/>
          <w:sz w:val="28"/>
        </w:rPr>
        <w:t>
      78) </w:t>
      </w:r>
      <w:r>
        <w:rPr>
          <w:rFonts w:ascii="Times New Roman"/>
          <w:b w:val="false"/>
          <w:i w:val="false"/>
          <w:color w:val="000000"/>
          <w:sz w:val="28"/>
        </w:rPr>
        <w:t>202-баптың</w:t>
      </w:r>
      <w:r>
        <w:rPr>
          <w:rFonts w:ascii="Times New Roman"/>
          <w:b w:val="false"/>
          <w:i w:val="false"/>
          <w:color w:val="000000"/>
          <w:sz w:val="28"/>
        </w:rPr>
        <w:t xml:space="preserve"> екiншi абзацындағы «немесе сотталған адамның бiр айға дейiнгi кезеңдегi жалақысының немесе өзге де табысының мөлшерiнде» деген сөздер алып тасталсын;</w:t>
      </w:r>
    </w:p>
    <w:bookmarkEnd w:id="81"/>
    <w:bookmarkStart w:name="z82" w:id="82"/>
    <w:p>
      <w:pPr>
        <w:spacing w:after="0"/>
        <w:ind w:left="0"/>
        <w:jc w:val="both"/>
      </w:pPr>
      <w:r>
        <w:rPr>
          <w:rFonts w:ascii="Times New Roman"/>
          <w:b w:val="false"/>
          <w:i w:val="false"/>
          <w:color w:val="000000"/>
          <w:sz w:val="28"/>
        </w:rPr>
        <w:t>
      79) </w:t>
      </w:r>
      <w:r>
        <w:rPr>
          <w:rFonts w:ascii="Times New Roman"/>
          <w:b w:val="false"/>
          <w:i w:val="false"/>
          <w:color w:val="000000"/>
          <w:sz w:val="28"/>
        </w:rPr>
        <w:t>202-1-баптың</w:t>
      </w:r>
      <w:r>
        <w:rPr>
          <w:rFonts w:ascii="Times New Roman"/>
          <w:b w:val="false"/>
          <w:i w:val="false"/>
          <w:color w:val="000000"/>
          <w:sz w:val="28"/>
        </w:rPr>
        <w:t xml:space="preserve"> екiншi абзацындағы «немесе сотталған адамның үш айдан бес айға дейiнгi кезеңдегi жалақысының немесе өзге табысының мөлшерiнде» деген сөздер алып тасталсын;</w:t>
      </w:r>
    </w:p>
    <w:bookmarkEnd w:id="82"/>
    <w:bookmarkStart w:name="z83" w:id="83"/>
    <w:p>
      <w:pPr>
        <w:spacing w:after="0"/>
        <w:ind w:left="0"/>
        <w:jc w:val="both"/>
      </w:pPr>
      <w:r>
        <w:rPr>
          <w:rFonts w:ascii="Times New Roman"/>
          <w:b w:val="false"/>
          <w:i w:val="false"/>
          <w:color w:val="000000"/>
          <w:sz w:val="28"/>
        </w:rPr>
        <w:t>
      80) </w:t>
      </w:r>
      <w:r>
        <w:rPr>
          <w:rFonts w:ascii="Times New Roman"/>
          <w:b w:val="false"/>
          <w:i w:val="false"/>
          <w:color w:val="000000"/>
          <w:sz w:val="28"/>
        </w:rPr>
        <w:t>203-бапта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айдан бес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он айға дейiнгi кезеңдегi жалақысының немесе өзге де табысының мөлшерiнде» деген сөздер алып тасталсын;</w:t>
      </w:r>
    </w:p>
    <w:bookmarkEnd w:id="83"/>
    <w:bookmarkStart w:name="z84" w:id="84"/>
    <w:p>
      <w:pPr>
        <w:spacing w:after="0"/>
        <w:ind w:left="0"/>
        <w:jc w:val="both"/>
      </w:pPr>
      <w:r>
        <w:rPr>
          <w:rFonts w:ascii="Times New Roman"/>
          <w:b w:val="false"/>
          <w:i w:val="false"/>
          <w:color w:val="000000"/>
          <w:sz w:val="28"/>
        </w:rPr>
        <w:t>
      81) </w:t>
      </w:r>
      <w:r>
        <w:rPr>
          <w:rFonts w:ascii="Times New Roman"/>
          <w:b w:val="false"/>
          <w:i w:val="false"/>
          <w:color w:val="000000"/>
          <w:sz w:val="28"/>
        </w:rPr>
        <w:t>204-баптың</w:t>
      </w:r>
      <w:r>
        <w:rPr>
          <w:rFonts w:ascii="Times New Roman"/>
          <w:b w:val="false"/>
          <w:i w:val="false"/>
          <w:color w:val="000000"/>
          <w:sz w:val="28"/>
        </w:rPr>
        <w:t xml:space="preserve"> екiншi абзацындағы «немесе сотталған адамның үш айдан бес айға дейiнгi кезеңдегi жалақысының не өзге де табысының мөлшерiнде» деген сөздер алып тасталсын;</w:t>
      </w:r>
    </w:p>
    <w:bookmarkEnd w:id="84"/>
    <w:bookmarkStart w:name="z85" w:id="85"/>
    <w:p>
      <w:pPr>
        <w:spacing w:after="0"/>
        <w:ind w:left="0"/>
        <w:jc w:val="both"/>
      </w:pPr>
      <w:r>
        <w:rPr>
          <w:rFonts w:ascii="Times New Roman"/>
          <w:b w:val="false"/>
          <w:i w:val="false"/>
          <w:color w:val="000000"/>
          <w:sz w:val="28"/>
        </w:rPr>
        <w:t>
      82) </w:t>
      </w:r>
      <w:r>
        <w:rPr>
          <w:rFonts w:ascii="Times New Roman"/>
          <w:b w:val="false"/>
          <w:i w:val="false"/>
          <w:color w:val="000000"/>
          <w:sz w:val="28"/>
        </w:rPr>
        <w:t>205-бапта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он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он айдан бiр жылға дейiнгi кезеңдегi жалақысының немесе өзге де табысының мөлшерiнде» деген сөздер алып тасталсын;</w:t>
      </w:r>
    </w:p>
    <w:bookmarkEnd w:id="85"/>
    <w:bookmarkStart w:name="z86" w:id="86"/>
    <w:p>
      <w:pPr>
        <w:spacing w:after="0"/>
        <w:ind w:left="0"/>
        <w:jc w:val="both"/>
      </w:pPr>
      <w:r>
        <w:rPr>
          <w:rFonts w:ascii="Times New Roman"/>
          <w:b w:val="false"/>
          <w:i w:val="false"/>
          <w:color w:val="000000"/>
          <w:sz w:val="28"/>
        </w:rPr>
        <w:t>
      83) </w:t>
      </w:r>
      <w:r>
        <w:rPr>
          <w:rFonts w:ascii="Times New Roman"/>
          <w:b w:val="false"/>
          <w:i w:val="false"/>
          <w:color w:val="000000"/>
          <w:sz w:val="28"/>
        </w:rPr>
        <w:t>207-баптың</w:t>
      </w:r>
      <w:r>
        <w:rPr>
          <w:rFonts w:ascii="Times New Roman"/>
          <w:b w:val="false"/>
          <w:i w:val="false"/>
          <w:color w:val="000000"/>
          <w:sz w:val="28"/>
        </w:rPr>
        <w:t xml:space="preserve"> бірінші бөлігінің екiншi абзацындағы «немесе сотталған адамның бес айдан жетi айға дейiнгi кезеңдегi жалақысының немесе өзге де табысының мөлшерiнде» деген сөздер алып тасталсын;</w:t>
      </w:r>
    </w:p>
    <w:bookmarkEnd w:id="86"/>
    <w:bookmarkStart w:name="z87" w:id="87"/>
    <w:p>
      <w:pPr>
        <w:spacing w:after="0"/>
        <w:ind w:left="0"/>
        <w:jc w:val="both"/>
      </w:pPr>
      <w:r>
        <w:rPr>
          <w:rFonts w:ascii="Times New Roman"/>
          <w:b w:val="false"/>
          <w:i w:val="false"/>
          <w:color w:val="000000"/>
          <w:sz w:val="28"/>
        </w:rPr>
        <w:t>
      84) </w:t>
      </w:r>
      <w:r>
        <w:rPr>
          <w:rFonts w:ascii="Times New Roman"/>
          <w:b w:val="false"/>
          <w:i w:val="false"/>
          <w:color w:val="000000"/>
          <w:sz w:val="28"/>
        </w:rPr>
        <w:t>208-бапта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сотталушының бестен жетi айға дейiнгi кезеңi iшiндегi жалақысы немесе өзге де кiрiсi мөлшерiнде» деген сөздер алып тасталсын;</w:t>
      </w:r>
      <w:r>
        <w:br/>
      </w:r>
      <w:r>
        <w:rPr>
          <w:rFonts w:ascii="Times New Roman"/>
          <w:b w:val="false"/>
          <w:i w:val="false"/>
          <w:color w:val="000000"/>
          <w:sz w:val="28"/>
        </w:rPr>
        <w:t>
      екiншi бөлiктiң екiншi абзацындағы «немесе сотталушының бес айдан он айға дейiнгi кезеңi iшiндегi жалақысы немесе өзге де кiрiсi мөлшерiнде» деген сөздер алып тасталсын;</w:t>
      </w:r>
    </w:p>
    <w:bookmarkEnd w:id="87"/>
    <w:bookmarkStart w:name="z88" w:id="88"/>
    <w:p>
      <w:pPr>
        <w:spacing w:after="0"/>
        <w:ind w:left="0"/>
        <w:jc w:val="both"/>
      </w:pPr>
      <w:r>
        <w:rPr>
          <w:rFonts w:ascii="Times New Roman"/>
          <w:b w:val="false"/>
          <w:i w:val="false"/>
          <w:color w:val="000000"/>
          <w:sz w:val="28"/>
        </w:rPr>
        <w:t>
      85) </w:t>
      </w:r>
      <w:r>
        <w:rPr>
          <w:rFonts w:ascii="Times New Roman"/>
          <w:b w:val="false"/>
          <w:i w:val="false"/>
          <w:color w:val="000000"/>
          <w:sz w:val="28"/>
        </w:rPr>
        <w:t>209-бапта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w:t>
      </w:r>
      <w:r>
        <w:br/>
      </w:r>
      <w:r>
        <w:rPr>
          <w:rFonts w:ascii="Times New Roman"/>
          <w:b w:val="false"/>
          <w:i w:val="false"/>
          <w:color w:val="000000"/>
          <w:sz w:val="28"/>
        </w:rPr>
        <w:t>
      «екi жүзден бес жүз айлық есептік көрсеткішке дейінгі мөлшерде немесе сотталған адамның мүлкі тәркіленіп не онсыз,» деген сөздер «мүлкі тәркіленіп не онсыз, бес жүзден бір мың айлық есептік көрсеткішке дейінгі мөлшерде» деген сөздермен ауыстырылсын;</w:t>
      </w:r>
      <w:r>
        <w:br/>
      </w:r>
      <w:r>
        <w:rPr>
          <w:rFonts w:ascii="Times New Roman"/>
          <w:b w:val="false"/>
          <w:i w:val="false"/>
          <w:color w:val="000000"/>
          <w:sz w:val="28"/>
        </w:rPr>
        <w:t>
      «екi айдан бес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«немесе сотталған адамның бiр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екінші бөлік г) тармағындағы «мөлшерде жасалса, -» деген сөздер «мөлшерде;» деген сөзбен ауыстырылып, мынадай мазмұндағы д) тармағымен толықтырылсын:</w:t>
      </w:r>
      <w:r>
        <w:br/>
      </w:r>
      <w:r>
        <w:rPr>
          <w:rFonts w:ascii="Times New Roman"/>
          <w:b w:val="false"/>
          <w:i w:val="false"/>
          <w:color w:val="000000"/>
          <w:sz w:val="28"/>
        </w:rPr>
        <w:t>
      «д) адамдар тобының алдын ала сөз байласуымен жасалса, -»;</w:t>
      </w:r>
      <w:r>
        <w:br/>
      </w:r>
      <w:r>
        <w:rPr>
          <w:rFonts w:ascii="Times New Roman"/>
          <w:b w:val="false"/>
          <w:i w:val="false"/>
          <w:color w:val="000000"/>
          <w:sz w:val="28"/>
        </w:rPr>
        <w:t>
      үшінші бөліктің төртінші абзацындағы «үш жылға дейiнгi мерзiмге» деген сөздер «мүлкі тәркіленіп, үш жылға дейiнгi мерзiмге» деген сөздермен ауыстырылсын;</w:t>
      </w:r>
    </w:p>
    <w:bookmarkEnd w:id="88"/>
    <w:bookmarkStart w:name="z89" w:id="89"/>
    <w:p>
      <w:pPr>
        <w:spacing w:after="0"/>
        <w:ind w:left="0"/>
        <w:jc w:val="both"/>
      </w:pPr>
      <w:r>
        <w:rPr>
          <w:rFonts w:ascii="Times New Roman"/>
          <w:b w:val="false"/>
          <w:i w:val="false"/>
          <w:color w:val="000000"/>
          <w:sz w:val="28"/>
        </w:rPr>
        <w:t>
      86) </w:t>
      </w:r>
      <w:r>
        <w:rPr>
          <w:rFonts w:ascii="Times New Roman"/>
          <w:b w:val="false"/>
          <w:i w:val="false"/>
          <w:color w:val="000000"/>
          <w:sz w:val="28"/>
        </w:rPr>
        <w:t>213-бапқа</w:t>
      </w:r>
      <w:r>
        <w:rPr>
          <w:rFonts w:ascii="Times New Roman"/>
          <w:b w:val="false"/>
          <w:i w:val="false"/>
          <w:color w:val="000000"/>
          <w:sz w:val="28"/>
        </w:rPr>
        <w:t xml:space="preserve"> ескертудегі «он» деген сөз «он бес» деген сөздермен ауыстырылсын;</w:t>
      </w:r>
    </w:p>
    <w:bookmarkEnd w:id="89"/>
    <w:bookmarkStart w:name="z90" w:id="90"/>
    <w:p>
      <w:pPr>
        <w:spacing w:after="0"/>
        <w:ind w:left="0"/>
        <w:jc w:val="both"/>
      </w:pPr>
      <w:r>
        <w:rPr>
          <w:rFonts w:ascii="Times New Roman"/>
          <w:b w:val="false"/>
          <w:i w:val="false"/>
          <w:color w:val="000000"/>
          <w:sz w:val="28"/>
        </w:rPr>
        <w:t>
      87) </w:t>
      </w:r>
      <w:r>
        <w:rPr>
          <w:rFonts w:ascii="Times New Roman"/>
          <w:b w:val="false"/>
          <w:i w:val="false"/>
          <w:color w:val="000000"/>
          <w:sz w:val="28"/>
        </w:rPr>
        <w:t>214-бапта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жетi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жалақысының немесе өзге де табысының мөлшерiнде» деген сөздер алып тасталсын;</w:t>
      </w:r>
    </w:p>
    <w:bookmarkEnd w:id="90"/>
    <w:bookmarkStart w:name="z91" w:id="91"/>
    <w:p>
      <w:pPr>
        <w:spacing w:after="0"/>
        <w:ind w:left="0"/>
        <w:jc w:val="both"/>
      </w:pPr>
      <w:r>
        <w:rPr>
          <w:rFonts w:ascii="Times New Roman"/>
          <w:b w:val="false"/>
          <w:i w:val="false"/>
          <w:color w:val="000000"/>
          <w:sz w:val="28"/>
        </w:rPr>
        <w:t>
      88) </w:t>
      </w:r>
      <w:r>
        <w:rPr>
          <w:rFonts w:ascii="Times New Roman"/>
          <w:b w:val="false"/>
          <w:i w:val="false"/>
          <w:color w:val="000000"/>
          <w:sz w:val="28"/>
        </w:rPr>
        <w:t>215-бапта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«бiр мыңнан бір жарым мың айлық есептiк көрсеткiшке дейiнгi мөлшерде айыппұл салуға, не бiр жылдан екi жылға дейiнгi мерзiмге түзеу жұмыстарына, не жеті жүзден бір мың айлық есептiк көрсеткiшке дейiнгi мөлшерде айыппұл сала отырып, екi жылға дейiнгi мерзiмге бас бостандығын шектеуге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«жеті жүзден бір мың айлық есептiк көрсеткiшке дейiнгi мөлшерде айыппұл салуға, не бiр жылға дейiнгi мерзiмге түзеу жұмыстарына, не екi жылға дейiнгi мерзiмге бас бостандығын шектеуге, не үш жүзден бес жүз айлық есептiк көрсеткiшке дейiнгi мөлшерде айыппұл салына отырып немесе онсыз үш жылға дейінгі мерзімге бас бостандығынан айыруға жазаланады.»;</w:t>
      </w:r>
    </w:p>
    <w:bookmarkEnd w:id="91"/>
    <w:bookmarkStart w:name="z92" w:id="92"/>
    <w:p>
      <w:pPr>
        <w:spacing w:after="0"/>
        <w:ind w:left="0"/>
        <w:jc w:val="both"/>
      </w:pPr>
      <w:r>
        <w:rPr>
          <w:rFonts w:ascii="Times New Roman"/>
          <w:b w:val="false"/>
          <w:i w:val="false"/>
          <w:color w:val="000000"/>
          <w:sz w:val="28"/>
        </w:rPr>
        <w:t>
      89) </w:t>
      </w:r>
      <w:r>
        <w:rPr>
          <w:rFonts w:ascii="Times New Roman"/>
          <w:b w:val="false"/>
          <w:i w:val="false"/>
          <w:color w:val="000000"/>
          <w:sz w:val="28"/>
        </w:rPr>
        <w:t>216-баптың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«жеті жүзден бір мың айлық есептiк көрсеткiшке дейiнгi мөлшерде айыппұл салуға, не бiр жылға дейiнгi мерзiмге бас бостандығын шектеуге, не үш жүзден бес жүз айлық есептiк көрсеткiшке дейiнгi мөлшерде айыппұл сала отырып немесе онсыз үш жылға дейінгі мерзімге бас бостандығынан айыруға жазаланады.»;</w:t>
      </w:r>
    </w:p>
    <w:bookmarkEnd w:id="92"/>
    <w:bookmarkStart w:name="z93" w:id="93"/>
    <w:p>
      <w:pPr>
        <w:spacing w:after="0"/>
        <w:ind w:left="0"/>
        <w:jc w:val="both"/>
      </w:pPr>
      <w:r>
        <w:rPr>
          <w:rFonts w:ascii="Times New Roman"/>
          <w:b w:val="false"/>
          <w:i w:val="false"/>
          <w:color w:val="000000"/>
          <w:sz w:val="28"/>
        </w:rPr>
        <w:t>
      90) </w:t>
      </w:r>
      <w:r>
        <w:rPr>
          <w:rFonts w:ascii="Times New Roman"/>
          <w:b w:val="false"/>
          <w:i w:val="false"/>
          <w:color w:val="000000"/>
          <w:sz w:val="28"/>
        </w:rPr>
        <w:t>216-1-баптың</w:t>
      </w:r>
      <w:r>
        <w:rPr>
          <w:rFonts w:ascii="Times New Roman"/>
          <w:b w:val="false"/>
          <w:i w:val="false"/>
          <w:color w:val="000000"/>
          <w:sz w:val="28"/>
        </w:rPr>
        <w:t xml:space="preserve"> екiншi абзацындағы «немесе сотталған адамның алты айдан бiр жылға дейiнгi кезеңдегi жалақысының немесе өзге де табысының мөлшерiнде» деген сөздер алып тасталсын;</w:t>
      </w:r>
    </w:p>
    <w:bookmarkEnd w:id="93"/>
    <w:bookmarkStart w:name="z94" w:id="94"/>
    <w:p>
      <w:pPr>
        <w:spacing w:after="0"/>
        <w:ind w:left="0"/>
        <w:jc w:val="both"/>
      </w:pPr>
      <w:r>
        <w:rPr>
          <w:rFonts w:ascii="Times New Roman"/>
          <w:b w:val="false"/>
          <w:i w:val="false"/>
          <w:color w:val="000000"/>
          <w:sz w:val="28"/>
        </w:rPr>
        <w:t>
      91) </w:t>
      </w:r>
      <w:r>
        <w:rPr>
          <w:rFonts w:ascii="Times New Roman"/>
          <w:b w:val="false"/>
          <w:i w:val="false"/>
          <w:color w:val="000000"/>
          <w:sz w:val="28"/>
        </w:rPr>
        <w:t>217-баптың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«сегіз жүзден бір мың айлық есептiк көрсеткiшке дейiнгi мөлшерде айыппұл салуға, не бiр жылға дейiнгi мерзiмге бас бостандығын шектеуге, не үш жүзден бес жүз айлық есептiк көрсеткiшке дейiнгi мөлшерде айыппұл сала отырып немесе онсыз үш жылға дейінгі мерзімге бас бостандығынан айыруға жазаланады.»;</w:t>
      </w:r>
    </w:p>
    <w:bookmarkEnd w:id="94"/>
    <w:bookmarkStart w:name="z95" w:id="95"/>
    <w:p>
      <w:pPr>
        <w:spacing w:after="0"/>
        <w:ind w:left="0"/>
        <w:jc w:val="both"/>
      </w:pPr>
      <w:r>
        <w:rPr>
          <w:rFonts w:ascii="Times New Roman"/>
          <w:b w:val="false"/>
          <w:i w:val="false"/>
          <w:color w:val="000000"/>
          <w:sz w:val="28"/>
        </w:rPr>
        <w:t>
      92) </w:t>
      </w:r>
      <w:r>
        <w:rPr>
          <w:rFonts w:ascii="Times New Roman"/>
          <w:b w:val="false"/>
          <w:i w:val="false"/>
          <w:color w:val="000000"/>
          <w:sz w:val="28"/>
        </w:rPr>
        <w:t>218-баптың</w:t>
      </w:r>
      <w:r>
        <w:rPr>
          <w:rFonts w:ascii="Times New Roman"/>
          <w:b w:val="false"/>
          <w:i w:val="false"/>
          <w:color w:val="000000"/>
          <w:sz w:val="28"/>
        </w:rPr>
        <w:t xml:space="preserve"> екiншi абзацында:</w:t>
      </w:r>
      <w:r>
        <w:br/>
      </w:r>
      <w:r>
        <w:rPr>
          <w:rFonts w:ascii="Times New Roman"/>
          <w:b w:val="false"/>
          <w:i w:val="false"/>
          <w:color w:val="000000"/>
          <w:sz w:val="28"/>
        </w:rPr>
        <w:t>
      «немесе сотталған адамның үш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«немесе сотталған адамның бiр айға дейiнгi кезеңдегi жалақысының немесе өзге де табысының мөлшерiнде» деген сөздер алып тасталсын;</w:t>
      </w:r>
    </w:p>
    <w:bookmarkEnd w:id="95"/>
    <w:bookmarkStart w:name="z96" w:id="96"/>
    <w:p>
      <w:pPr>
        <w:spacing w:after="0"/>
        <w:ind w:left="0"/>
        <w:jc w:val="both"/>
      </w:pPr>
      <w:r>
        <w:rPr>
          <w:rFonts w:ascii="Times New Roman"/>
          <w:b w:val="false"/>
          <w:i w:val="false"/>
          <w:color w:val="000000"/>
          <w:sz w:val="28"/>
        </w:rPr>
        <w:t>
      93) </w:t>
      </w:r>
      <w:r>
        <w:rPr>
          <w:rFonts w:ascii="Times New Roman"/>
          <w:b w:val="false"/>
          <w:i w:val="false"/>
          <w:color w:val="000000"/>
          <w:sz w:val="28"/>
        </w:rPr>
        <w:t>219-баптың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«жетi жүзден екi мың айлық есептiк көрсеткiшке дейiнгi мөлшерінде айыппұл салуға, бiр жылдан екi жылға дейiнгi мерзiмге түзеу жұмыстарына, не үш жылға дейiнгi мерзiмге белгiлi бiр лауазымдарды атқару немесе белгiлi бiр қызметпен айналысу құқығынан айыра отырып, екi жүзден бес жүз айлық есептiк көрсеткiшке дейiнгi мөлшерде айыппұл сала отырып, екi жылға дейiнгi мерзiмге бас бостандығын шектеуге жазаланады.»;</w:t>
      </w:r>
    </w:p>
    <w:bookmarkEnd w:id="96"/>
    <w:bookmarkStart w:name="z97" w:id="97"/>
    <w:p>
      <w:pPr>
        <w:spacing w:after="0"/>
        <w:ind w:left="0"/>
        <w:jc w:val="both"/>
      </w:pPr>
      <w:r>
        <w:rPr>
          <w:rFonts w:ascii="Times New Roman"/>
          <w:b w:val="false"/>
          <w:i w:val="false"/>
          <w:color w:val="000000"/>
          <w:sz w:val="28"/>
        </w:rPr>
        <w:t>
      94) </w:t>
      </w:r>
      <w:r>
        <w:rPr>
          <w:rFonts w:ascii="Times New Roman"/>
          <w:b w:val="false"/>
          <w:i w:val="false"/>
          <w:color w:val="000000"/>
          <w:sz w:val="28"/>
        </w:rPr>
        <w:t>220-бапта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«бес жүзден бір мың айлық есептiк көрсеткiшке дейiнгi мөлшерде айыппұл салуға, не екi жылға дейiнгi мерзiмге түзеу жұмыстарына, не үш жүз айлық есептiк көрсеткiшке дейiнгi мөлшерде айыппұл сала отырып немесе онсыз және үш жылға дейiнгi мерзiмге белгiлi бiр лауазымдарды атқару немесе белгiлi бiр қызметпен айналысу құқығынан айыра отырып, үш жылға дейiнгi мерзiмге бас бостандығын шектеуге немесе дәл сол мерзімге бас бостандығынан айыруға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«бір мыңнан екі мың айлық есептiк көрсеткiшке дейiнгi мөлшерде айыппұл салуға, не жүзден екi жүз айлық есептiк көрсеткiшке дейiнгi мөлшерде айыппұл сала отырып немесе онсыз және үш жылға дейiнгi мерзiмге белгiлi бiр лауазымдарды атқару немесе белгiлi бiр қызметпен айналысу құқығынан айыра отырып, бiр жылға дейiнгi мерзiмге бас бостандығын шектеуге жазаланады.»;</w:t>
      </w:r>
    </w:p>
    <w:bookmarkEnd w:id="97"/>
    <w:bookmarkStart w:name="z98" w:id="98"/>
    <w:p>
      <w:pPr>
        <w:spacing w:after="0"/>
        <w:ind w:left="0"/>
        <w:jc w:val="both"/>
      </w:pPr>
      <w:r>
        <w:rPr>
          <w:rFonts w:ascii="Times New Roman"/>
          <w:b w:val="false"/>
          <w:i w:val="false"/>
          <w:color w:val="000000"/>
          <w:sz w:val="28"/>
        </w:rPr>
        <w:t>
      95) </w:t>
      </w:r>
      <w:r>
        <w:rPr>
          <w:rFonts w:ascii="Times New Roman"/>
          <w:b w:val="false"/>
          <w:i w:val="false"/>
          <w:color w:val="000000"/>
          <w:sz w:val="28"/>
        </w:rPr>
        <w:t>221-бапта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«екі жүзден бір мың айлық есептік көрсеткішке дейінгі мөлшерде айыппұл салуға, не бір жүз сексен сағаттан екі жүз қырық сағатқа дейінгі мерзімге қоғамдық жұмыстарға тартуға, не екі жылға дейінгі мерзімге түзеу жұмыстарына, не екі жүз айлық есептік көрсеткішке дейінгі мөлшерде айыппұл сала отырып немесе онсыз екі жылға дейінгі мерзімге бас бостандығын шектеуге жазаланады.»;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«бес жүзден үш мың айлық есептiк көрсеткiшке дейiнгi мөлшерде айыппұл салуға, не екi жылға дейiнгi мерзiмге түзеу жұмыстарына, не үш жүз айлық есептiк көрсеткiшке дейiнгi мөлшерде айыппұл сала отырып немесе онсыз үш жылға дейінгі мерзiмге бас бостандығынан айыруға жазаланады.»;</w:t>
      </w:r>
      <w:r>
        <w:br/>
      </w:r>
      <w:r>
        <w:rPr>
          <w:rFonts w:ascii="Times New Roman"/>
          <w:b w:val="false"/>
          <w:i w:val="false"/>
          <w:color w:val="000000"/>
          <w:sz w:val="28"/>
        </w:rPr>
        <w:t>
      Ескертудегі «бес жүз» деген сөздер «екі мың» деген сөздермен ауыстырылсын;</w:t>
      </w:r>
    </w:p>
    <w:bookmarkEnd w:id="98"/>
    <w:bookmarkStart w:name="z99" w:id="99"/>
    <w:p>
      <w:pPr>
        <w:spacing w:after="0"/>
        <w:ind w:left="0"/>
        <w:jc w:val="both"/>
      </w:pPr>
      <w:r>
        <w:rPr>
          <w:rFonts w:ascii="Times New Roman"/>
          <w:b w:val="false"/>
          <w:i w:val="false"/>
          <w:color w:val="000000"/>
          <w:sz w:val="28"/>
        </w:rPr>
        <w:t>
      96) </w:t>
      </w:r>
      <w:r>
        <w:rPr>
          <w:rFonts w:ascii="Times New Roman"/>
          <w:b w:val="false"/>
          <w:i w:val="false"/>
          <w:color w:val="000000"/>
          <w:sz w:val="28"/>
        </w:rPr>
        <w:t>222-бапта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үш айдан бес айға дейінгі кезеңдегі жалақысы немесе өзге де табысы мөлшерінде»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алты айдан бір жылға дейінгі кезеңдегі жалақысы немесе өзге де табысы мөлшерінде» деген сөздер алып тасталсын;</w:t>
      </w:r>
      <w:r>
        <w:br/>
      </w:r>
      <w:r>
        <w:rPr>
          <w:rFonts w:ascii="Times New Roman"/>
          <w:b w:val="false"/>
          <w:i w:val="false"/>
          <w:color w:val="000000"/>
          <w:sz w:val="28"/>
        </w:rPr>
        <w:t>
      ескертуде:</w:t>
      </w:r>
      <w:r>
        <w:br/>
      </w:r>
      <w:r>
        <w:rPr>
          <w:rFonts w:ascii="Times New Roman"/>
          <w:b w:val="false"/>
          <w:i w:val="false"/>
          <w:color w:val="000000"/>
          <w:sz w:val="28"/>
        </w:rPr>
        <w:t>
      «екі» деген сөз «жиырма» деген сөзбен ауыстырылсын;</w:t>
      </w:r>
      <w:r>
        <w:br/>
      </w:r>
      <w:r>
        <w:rPr>
          <w:rFonts w:ascii="Times New Roman"/>
          <w:b w:val="false"/>
          <w:i w:val="false"/>
          <w:color w:val="000000"/>
          <w:sz w:val="28"/>
        </w:rPr>
        <w:t xml:space="preserve">
      «бес» деген сөз «елу» деген сөзбен ауыстырылсын; </w:t>
      </w:r>
    </w:p>
    <w:bookmarkEnd w:id="99"/>
    <w:bookmarkStart w:name="z100" w:id="100"/>
    <w:p>
      <w:pPr>
        <w:spacing w:after="0"/>
        <w:ind w:left="0"/>
        <w:jc w:val="both"/>
      </w:pPr>
      <w:r>
        <w:rPr>
          <w:rFonts w:ascii="Times New Roman"/>
          <w:b w:val="false"/>
          <w:i w:val="false"/>
          <w:color w:val="000000"/>
          <w:sz w:val="28"/>
        </w:rPr>
        <w:t>
      97) </w:t>
      </w:r>
      <w:r>
        <w:rPr>
          <w:rFonts w:ascii="Times New Roman"/>
          <w:b w:val="false"/>
          <w:i w:val="false"/>
          <w:color w:val="000000"/>
          <w:sz w:val="28"/>
        </w:rPr>
        <w:t>224-баптың</w:t>
      </w:r>
      <w:r>
        <w:rPr>
          <w:rFonts w:ascii="Times New Roman"/>
          <w:b w:val="false"/>
          <w:i w:val="false"/>
          <w:color w:val="000000"/>
          <w:sz w:val="28"/>
        </w:rPr>
        <w:t xml:space="preserve"> бiрiншi бөлiгiнiң екiншi абзацындағы «немесе сотталған адамның бiр айға дейiнгi кезеңдегi жалақысының немесе өзге де табысының мөлшерiнде» деген сөздер алып тасталсын;</w:t>
      </w:r>
    </w:p>
    <w:bookmarkEnd w:id="100"/>
    <w:bookmarkStart w:name="z101" w:id="101"/>
    <w:p>
      <w:pPr>
        <w:spacing w:after="0"/>
        <w:ind w:left="0"/>
        <w:jc w:val="both"/>
      </w:pPr>
      <w:r>
        <w:rPr>
          <w:rFonts w:ascii="Times New Roman"/>
          <w:b w:val="false"/>
          <w:i w:val="false"/>
          <w:color w:val="000000"/>
          <w:sz w:val="28"/>
        </w:rPr>
        <w:t>
      98) </w:t>
      </w:r>
      <w:r>
        <w:rPr>
          <w:rFonts w:ascii="Times New Roman"/>
          <w:b w:val="false"/>
          <w:i w:val="false"/>
          <w:color w:val="000000"/>
          <w:sz w:val="28"/>
        </w:rPr>
        <w:t>226-бапта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«немесе сотталған адамның бiр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«бір мыңнан үш мың айлық есептік көрсеткішке дейінгі мөлшерде айыппұл салуға, не мүлкi тәркiленiп немесе онсыз екi жылдан алты жылға дейiнгi мерзiмге бас бостандығынан айыруға жазаланады.»;</w:t>
      </w:r>
    </w:p>
    <w:bookmarkEnd w:id="101"/>
    <w:bookmarkStart w:name="z102" w:id="102"/>
    <w:p>
      <w:pPr>
        <w:spacing w:after="0"/>
        <w:ind w:left="0"/>
        <w:jc w:val="both"/>
      </w:pPr>
      <w:r>
        <w:rPr>
          <w:rFonts w:ascii="Times New Roman"/>
          <w:b w:val="false"/>
          <w:i w:val="false"/>
          <w:color w:val="000000"/>
          <w:sz w:val="28"/>
        </w:rPr>
        <w:t>
      99) </w:t>
      </w:r>
      <w:r>
        <w:rPr>
          <w:rFonts w:ascii="Times New Roman"/>
          <w:b w:val="false"/>
          <w:i w:val="false"/>
          <w:color w:val="000000"/>
          <w:sz w:val="28"/>
        </w:rPr>
        <w:t>227-бапта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сегiз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төртінші бөліктің екінші абзацы мынадай редакцияда жазылсын:</w:t>
      </w:r>
      <w:r>
        <w:br/>
      </w:r>
      <w:r>
        <w:rPr>
          <w:rFonts w:ascii="Times New Roman"/>
          <w:b w:val="false"/>
          <w:i w:val="false"/>
          <w:color w:val="000000"/>
          <w:sz w:val="28"/>
        </w:rPr>
        <w:t>
      «бір мыңнан екі мың айлық есептік көрсеткішке дейінгі мөлшерде айыппұл салуға, не бес жылға дейiнгi мерзiмге бас бостандығынан айыруға жазаланады.»;</w:t>
      </w:r>
    </w:p>
    <w:bookmarkEnd w:id="102"/>
    <w:bookmarkStart w:name="z103" w:id="103"/>
    <w:p>
      <w:pPr>
        <w:spacing w:after="0"/>
        <w:ind w:left="0"/>
        <w:jc w:val="both"/>
      </w:pPr>
      <w:r>
        <w:rPr>
          <w:rFonts w:ascii="Times New Roman"/>
          <w:b w:val="false"/>
          <w:i w:val="false"/>
          <w:color w:val="000000"/>
          <w:sz w:val="28"/>
        </w:rPr>
        <w:t>
      100) </w:t>
      </w:r>
      <w:r>
        <w:rPr>
          <w:rFonts w:ascii="Times New Roman"/>
          <w:b w:val="false"/>
          <w:i w:val="false"/>
          <w:color w:val="000000"/>
          <w:sz w:val="28"/>
        </w:rPr>
        <w:t>227-1-бапта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сегiз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«бір мыңнан екі мың айлық есептік көрсеткішке дейінгі мөлшерде айыппұл салуға, не мүлкі тәркіленіп немесе онсыз, үш жылға дейiнгi мерзiмге бас бостандығынан айыруға жазаланады.»;</w:t>
      </w:r>
    </w:p>
    <w:bookmarkEnd w:id="103"/>
    <w:bookmarkStart w:name="z104" w:id="104"/>
    <w:p>
      <w:pPr>
        <w:spacing w:after="0"/>
        <w:ind w:left="0"/>
        <w:jc w:val="both"/>
      </w:pPr>
      <w:r>
        <w:rPr>
          <w:rFonts w:ascii="Times New Roman"/>
          <w:b w:val="false"/>
          <w:i w:val="false"/>
          <w:color w:val="000000"/>
          <w:sz w:val="28"/>
        </w:rPr>
        <w:t>
      101) </w:t>
      </w:r>
      <w:r>
        <w:rPr>
          <w:rFonts w:ascii="Times New Roman"/>
          <w:b w:val="false"/>
          <w:i w:val="false"/>
          <w:color w:val="000000"/>
          <w:sz w:val="28"/>
        </w:rPr>
        <w:t>228-баптың</w:t>
      </w:r>
      <w:r>
        <w:rPr>
          <w:rFonts w:ascii="Times New Roman"/>
          <w:b w:val="false"/>
          <w:i w:val="false"/>
          <w:color w:val="000000"/>
          <w:sz w:val="28"/>
        </w:rPr>
        <w:t xml:space="preserve"> екiншi абзацындағы «немесе сотталған адамның алты айға дейiнгi кезеңдегi жалақысы немесе өзге де табысы мөлшерiнде» деген сөздер алып тасталсын;</w:t>
      </w:r>
    </w:p>
    <w:bookmarkEnd w:id="104"/>
    <w:bookmarkStart w:name="z105" w:id="105"/>
    <w:p>
      <w:pPr>
        <w:spacing w:after="0"/>
        <w:ind w:left="0"/>
        <w:jc w:val="both"/>
      </w:pPr>
      <w:r>
        <w:rPr>
          <w:rFonts w:ascii="Times New Roman"/>
          <w:b w:val="false"/>
          <w:i w:val="false"/>
          <w:color w:val="000000"/>
          <w:sz w:val="28"/>
        </w:rPr>
        <w:t>
      102) </w:t>
      </w:r>
      <w:r>
        <w:rPr>
          <w:rFonts w:ascii="Times New Roman"/>
          <w:b w:val="false"/>
          <w:i w:val="false"/>
          <w:color w:val="000000"/>
          <w:sz w:val="28"/>
        </w:rPr>
        <w:t>229-бапта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сегiз айға дейiнгi кезеңдегi жалақысының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жалақысының немесе өзге де табысының мөлшерiнде» деген сөздер алып тасталсын;</w:t>
      </w:r>
    </w:p>
    <w:bookmarkEnd w:id="105"/>
    <w:bookmarkStart w:name="z106" w:id="106"/>
    <w:p>
      <w:pPr>
        <w:spacing w:after="0"/>
        <w:ind w:left="0"/>
        <w:jc w:val="both"/>
      </w:pPr>
      <w:r>
        <w:rPr>
          <w:rFonts w:ascii="Times New Roman"/>
          <w:b w:val="false"/>
          <w:i w:val="false"/>
          <w:color w:val="000000"/>
          <w:sz w:val="28"/>
        </w:rPr>
        <w:t>
      103) </w:t>
      </w:r>
      <w:r>
        <w:rPr>
          <w:rFonts w:ascii="Times New Roman"/>
          <w:b w:val="false"/>
          <w:i w:val="false"/>
          <w:color w:val="000000"/>
          <w:sz w:val="28"/>
        </w:rPr>
        <w:t>231-бапта</w:t>
      </w:r>
      <w:r>
        <w:rPr>
          <w:rFonts w:ascii="Times New Roman"/>
          <w:b w:val="false"/>
          <w:i w:val="false"/>
          <w:color w:val="000000"/>
          <w:sz w:val="28"/>
        </w:rPr>
        <w:t>:</w:t>
      </w:r>
      <w:r>
        <w:br/>
      </w:r>
      <w:r>
        <w:rPr>
          <w:rFonts w:ascii="Times New Roman"/>
          <w:b w:val="false"/>
          <w:i w:val="false"/>
          <w:color w:val="000000"/>
          <w:sz w:val="28"/>
        </w:rPr>
        <w:t>
      бiрiншi бөлiкте:</w:t>
      </w:r>
      <w:r>
        <w:br/>
      </w:r>
      <w:r>
        <w:rPr>
          <w:rFonts w:ascii="Times New Roman"/>
          <w:b w:val="false"/>
          <w:i w:val="false"/>
          <w:color w:val="000000"/>
          <w:sz w:val="28"/>
        </w:rPr>
        <w:t>
      бірінші абзац «пайдалануы үшін» деген сөздерден кейін «, сондай-ақ қызметi бойынша жалпы қамқорлығы немесе салғырттығы үшін» деген сөздермен толықтырылсын;</w:t>
      </w:r>
      <w:r>
        <w:br/>
      </w:r>
      <w:r>
        <w:rPr>
          <w:rFonts w:ascii="Times New Roman"/>
          <w:b w:val="false"/>
          <w:i w:val="false"/>
          <w:color w:val="000000"/>
          <w:sz w:val="28"/>
        </w:rPr>
        <w:t>
      екiншi абзацтағы «немесе сотталған адамның бес айдан бір жылға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сегіз айдан бір жылға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үшiншi бөлiкте:</w:t>
      </w:r>
      <w:r>
        <w:br/>
      </w:r>
      <w:r>
        <w:rPr>
          <w:rFonts w:ascii="Times New Roman"/>
          <w:b w:val="false"/>
          <w:i w:val="false"/>
          <w:color w:val="000000"/>
          <w:sz w:val="28"/>
        </w:rPr>
        <w:t>
      бірінші абзац «пайдалануы үшін» деген сөздерден кейін «, сондай-ақ қызметi бойынша жалпы қамқорлығы немесе салғырттығы үшін» деген сөздермен толықтырылсын;</w:t>
      </w:r>
      <w:r>
        <w:br/>
      </w:r>
      <w:r>
        <w:rPr>
          <w:rFonts w:ascii="Times New Roman"/>
          <w:b w:val="false"/>
          <w:i w:val="false"/>
          <w:color w:val="000000"/>
          <w:sz w:val="28"/>
        </w:rPr>
        <w:t>
      екiншi абзацтағы «немесе сотталған адамның бес айдан сегiз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төртінші бөлікте:</w:t>
      </w:r>
      <w:r>
        <w:br/>
      </w:r>
      <w:r>
        <w:rPr>
          <w:rFonts w:ascii="Times New Roman"/>
          <w:b w:val="false"/>
          <w:i w:val="false"/>
          <w:color w:val="000000"/>
          <w:sz w:val="28"/>
        </w:rPr>
        <w:t>
      бірінші абзац в) тармағындағы «байланысты жасалған болса -» деген сөздер «байланысты;» деген сөзбен ауыстырылып, мынадай мазмұндағы г) тармағымен толықтырылсын:</w:t>
      </w:r>
      <w:r>
        <w:br/>
      </w:r>
      <w:r>
        <w:rPr>
          <w:rFonts w:ascii="Times New Roman"/>
          <w:b w:val="false"/>
          <w:i w:val="false"/>
          <w:color w:val="000000"/>
          <w:sz w:val="28"/>
        </w:rPr>
        <w:t>
      «г) ірі мөлшерде жасалған болса, -»;</w:t>
      </w:r>
      <w:r>
        <w:br/>
      </w:r>
      <w:r>
        <w:rPr>
          <w:rFonts w:ascii="Times New Roman"/>
          <w:b w:val="false"/>
          <w:i w:val="false"/>
          <w:color w:val="000000"/>
          <w:sz w:val="28"/>
        </w:rPr>
        <w:t>
      екінші абзацта:</w:t>
      </w:r>
      <w:r>
        <w:br/>
      </w:r>
      <w:r>
        <w:rPr>
          <w:rFonts w:ascii="Times New Roman"/>
          <w:b w:val="false"/>
          <w:i w:val="false"/>
          <w:color w:val="000000"/>
          <w:sz w:val="28"/>
        </w:rPr>
        <w:t>
      «немесе сотталған адамның бiр жылға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«айналысу құқығынан айыра отырып,» деген сөздерден кейін «мүлкі тәркіленіп немесе онсыз,» деген сөздермен толықтырылсын;</w:t>
      </w:r>
      <w:r>
        <w:br/>
      </w:r>
      <w:r>
        <w:rPr>
          <w:rFonts w:ascii="Times New Roman"/>
          <w:b w:val="false"/>
          <w:i w:val="false"/>
          <w:color w:val="000000"/>
          <w:sz w:val="28"/>
        </w:rPr>
        <w:t>
      мынадай мазмұндағы бесінші бөлікпен толықтырылсын:</w:t>
      </w:r>
      <w:r>
        <w:br/>
      </w:r>
      <w:r>
        <w:rPr>
          <w:rFonts w:ascii="Times New Roman"/>
          <w:b w:val="false"/>
          <w:i w:val="false"/>
          <w:color w:val="000000"/>
          <w:sz w:val="28"/>
        </w:rPr>
        <w:t>
      «5. Осы баптың үшіншi және төртінші бөлiктерiнде көзделген іс-әрекеттер, егер олар аса ірі мөлшерде жасалған болса, -</w:t>
      </w:r>
      <w:r>
        <w:br/>
      </w:r>
      <w:r>
        <w:rPr>
          <w:rFonts w:ascii="Times New Roman"/>
          <w:b w:val="false"/>
          <w:i w:val="false"/>
          <w:color w:val="000000"/>
          <w:sz w:val="28"/>
        </w:rPr>
        <w:t>
      үш мыңнан бес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бес жылға дейiнгi мерзiмге белгiлi бiр лауазымдарды атқару немесе белгiлi бiр қызметпен айналысу құқығынан айыра отырып, мүлкі тәркіленіп немесе онсыз, төрт жылдан сегіз жылға дейінгі мерзімге бас бостандығынан айыруға жазаланады.»;</w:t>
      </w:r>
      <w:r>
        <w:br/>
      </w:r>
      <w:r>
        <w:rPr>
          <w:rFonts w:ascii="Times New Roman"/>
          <w:b w:val="false"/>
          <w:i w:val="false"/>
          <w:color w:val="000000"/>
          <w:sz w:val="28"/>
        </w:rPr>
        <w:t>
      Ескерту мынадай мазмұндағы 3 және 4-тармақтармен толықтырылсын:</w:t>
      </w:r>
      <w:r>
        <w:br/>
      </w:r>
      <w:r>
        <w:rPr>
          <w:rFonts w:ascii="Times New Roman"/>
          <w:b w:val="false"/>
          <w:i w:val="false"/>
          <w:color w:val="000000"/>
          <w:sz w:val="28"/>
        </w:rPr>
        <w:t>
      «3. Осы бапта заңсыз алынған ірі мөлшердегі ақша, бағалы қағаздар, басқа мүлік деп бес жүз айлық есептік көрсеткіштен асатын ақша сомасы, бағалы қағаздардың, өзге де мүліктің немесе мүліктік сипаттағы пайданың құны танылады.</w:t>
      </w:r>
      <w:r>
        <w:br/>
      </w:r>
      <w:r>
        <w:rPr>
          <w:rFonts w:ascii="Times New Roman"/>
          <w:b w:val="false"/>
          <w:i w:val="false"/>
          <w:color w:val="000000"/>
          <w:sz w:val="28"/>
        </w:rPr>
        <w:t>
      4. Осы бапта заңсыз алынған аса ірі мөлшердегі ақша, бағалы қағаздар, басқа мүлік деп екі мың айлық есептік көрсеткіштен асатын ақша сомасы, бағалы қағаздардың, өзге де мүліктің немесе мүліктік сипаттағы пайданың құны танылады.»;</w:t>
      </w:r>
    </w:p>
    <w:bookmarkEnd w:id="106"/>
    <w:bookmarkStart w:name="z107" w:id="107"/>
    <w:p>
      <w:pPr>
        <w:spacing w:after="0"/>
        <w:ind w:left="0"/>
        <w:jc w:val="both"/>
      </w:pPr>
      <w:r>
        <w:rPr>
          <w:rFonts w:ascii="Times New Roman"/>
          <w:b w:val="false"/>
          <w:i w:val="false"/>
          <w:color w:val="000000"/>
          <w:sz w:val="28"/>
        </w:rPr>
        <w:t>
      104) </w:t>
      </w:r>
      <w:r>
        <w:rPr>
          <w:rFonts w:ascii="Times New Roman"/>
          <w:b w:val="false"/>
          <w:i w:val="false"/>
          <w:color w:val="000000"/>
          <w:sz w:val="28"/>
        </w:rPr>
        <w:t>233-3-бапта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 «бес жылға дейiнгi» деген сөздердiң алдынан «мүлкi тәркiленiп,» деген сөздермен толықтырылсын;</w:t>
      </w:r>
      <w:r>
        <w:br/>
      </w:r>
      <w:r>
        <w:rPr>
          <w:rFonts w:ascii="Times New Roman"/>
          <w:b w:val="false"/>
          <w:i w:val="false"/>
          <w:color w:val="000000"/>
          <w:sz w:val="28"/>
        </w:rPr>
        <w:t>
      екiншi бөлiктiң екiншi абзацы «үш жылдан» деген сөздердiң алдынан «мүлкi тәркiленiп,» деген сөздермен толықтырылсын;</w:t>
      </w:r>
    </w:p>
    <w:bookmarkEnd w:id="107"/>
    <w:bookmarkStart w:name="z108" w:id="108"/>
    <w:p>
      <w:pPr>
        <w:spacing w:after="0"/>
        <w:ind w:left="0"/>
        <w:jc w:val="both"/>
      </w:pPr>
      <w:r>
        <w:rPr>
          <w:rFonts w:ascii="Times New Roman"/>
          <w:b w:val="false"/>
          <w:i w:val="false"/>
          <w:color w:val="000000"/>
          <w:sz w:val="28"/>
        </w:rPr>
        <w:t>
      105) </w:t>
      </w:r>
      <w:r>
        <w:rPr>
          <w:rFonts w:ascii="Times New Roman"/>
          <w:b w:val="false"/>
          <w:i w:val="false"/>
          <w:color w:val="000000"/>
          <w:sz w:val="28"/>
        </w:rPr>
        <w:t>242-баптың</w:t>
      </w:r>
      <w:r>
        <w:rPr>
          <w:rFonts w:ascii="Times New Roman"/>
          <w:b w:val="false"/>
          <w:i w:val="false"/>
          <w:color w:val="000000"/>
          <w:sz w:val="28"/>
        </w:rPr>
        <w:t xml:space="preserve">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108"/>
    <w:bookmarkStart w:name="z109" w:id="109"/>
    <w:p>
      <w:pPr>
        <w:spacing w:after="0"/>
        <w:ind w:left="0"/>
        <w:jc w:val="both"/>
      </w:pPr>
      <w:r>
        <w:rPr>
          <w:rFonts w:ascii="Times New Roman"/>
          <w:b w:val="false"/>
          <w:i w:val="false"/>
          <w:color w:val="000000"/>
          <w:sz w:val="28"/>
        </w:rPr>
        <w:t>
      106) </w:t>
      </w:r>
      <w:r>
        <w:rPr>
          <w:rFonts w:ascii="Times New Roman"/>
          <w:b w:val="false"/>
          <w:i w:val="false"/>
          <w:color w:val="000000"/>
          <w:sz w:val="28"/>
        </w:rPr>
        <w:t>243-баптың</w:t>
      </w:r>
      <w:r>
        <w:rPr>
          <w:rFonts w:ascii="Times New Roman"/>
          <w:b w:val="false"/>
          <w:i w:val="false"/>
          <w:color w:val="000000"/>
          <w:sz w:val="28"/>
        </w:rPr>
        <w:t xml:space="preserve"> екiншi абзацындағы «немесе сотталған адамның жетi айдан бiр жылға дейiнгi кезеңдегi жалақысының немесе өзге табысының мөлшерiнде» деген сөздер алып тасталсын;</w:t>
      </w:r>
    </w:p>
    <w:bookmarkEnd w:id="109"/>
    <w:bookmarkStart w:name="z110" w:id="110"/>
    <w:p>
      <w:pPr>
        <w:spacing w:after="0"/>
        <w:ind w:left="0"/>
        <w:jc w:val="both"/>
      </w:pPr>
      <w:r>
        <w:rPr>
          <w:rFonts w:ascii="Times New Roman"/>
          <w:b w:val="false"/>
          <w:i w:val="false"/>
          <w:color w:val="000000"/>
          <w:sz w:val="28"/>
        </w:rPr>
        <w:t>
      107) </w:t>
      </w:r>
      <w:r>
        <w:rPr>
          <w:rFonts w:ascii="Times New Roman"/>
          <w:b w:val="false"/>
          <w:i w:val="false"/>
          <w:color w:val="000000"/>
          <w:sz w:val="28"/>
        </w:rPr>
        <w:t>244-баптың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жалақысының немесе өзге де табысының мөлшерiнде» деген сөздер алып тасталсын;</w:t>
      </w:r>
    </w:p>
    <w:bookmarkEnd w:id="110"/>
    <w:bookmarkStart w:name="z111" w:id="111"/>
    <w:p>
      <w:pPr>
        <w:spacing w:after="0"/>
        <w:ind w:left="0"/>
        <w:jc w:val="both"/>
      </w:pPr>
      <w:r>
        <w:rPr>
          <w:rFonts w:ascii="Times New Roman"/>
          <w:b w:val="false"/>
          <w:i w:val="false"/>
          <w:color w:val="000000"/>
          <w:sz w:val="28"/>
        </w:rPr>
        <w:t>
      108) </w:t>
      </w:r>
      <w:r>
        <w:rPr>
          <w:rFonts w:ascii="Times New Roman"/>
          <w:b w:val="false"/>
          <w:i w:val="false"/>
          <w:color w:val="000000"/>
          <w:sz w:val="28"/>
        </w:rPr>
        <w:t>245-баптың</w:t>
      </w:r>
      <w:r>
        <w:rPr>
          <w:rFonts w:ascii="Times New Roman"/>
          <w:b w:val="false"/>
          <w:i w:val="false"/>
          <w:color w:val="000000"/>
          <w:sz w:val="28"/>
        </w:rPr>
        <w:t xml:space="preserve"> бiрiншi бөлiгiнiң екiншi абзацындағы «немесе сотталған адамның бес айдан он айға дейiнгi кезеңдегi жалақысының немесе өзге табысының мөлшерiнде» деген сөздер алып тасталсын;</w:t>
      </w:r>
    </w:p>
    <w:bookmarkEnd w:id="111"/>
    <w:bookmarkStart w:name="z112" w:id="112"/>
    <w:p>
      <w:pPr>
        <w:spacing w:after="0"/>
        <w:ind w:left="0"/>
        <w:jc w:val="both"/>
      </w:pPr>
      <w:r>
        <w:rPr>
          <w:rFonts w:ascii="Times New Roman"/>
          <w:b w:val="false"/>
          <w:i w:val="false"/>
          <w:color w:val="000000"/>
          <w:sz w:val="28"/>
        </w:rPr>
        <w:t>
      109) </w:t>
      </w:r>
      <w:r>
        <w:rPr>
          <w:rFonts w:ascii="Times New Roman"/>
          <w:b w:val="false"/>
          <w:i w:val="false"/>
          <w:color w:val="000000"/>
          <w:sz w:val="28"/>
        </w:rPr>
        <w:t>245-1-баптың</w:t>
      </w:r>
      <w:r>
        <w:rPr>
          <w:rFonts w:ascii="Times New Roman"/>
          <w:b w:val="false"/>
          <w:i w:val="false"/>
          <w:color w:val="000000"/>
          <w:sz w:val="28"/>
        </w:rPr>
        <w:t xml:space="preserve"> бiрiншi бөлiгiнiң екiншi абзацындағы «немесе сотталған адамның бес айдан он айға дейiнгi кезеңдегi жалақысының немесе өзге де табысының мөлшерiнде» деген сөздер алып тасталсын;</w:t>
      </w:r>
    </w:p>
    <w:bookmarkEnd w:id="112"/>
    <w:bookmarkStart w:name="z113" w:id="113"/>
    <w:p>
      <w:pPr>
        <w:spacing w:after="0"/>
        <w:ind w:left="0"/>
        <w:jc w:val="both"/>
      </w:pPr>
      <w:r>
        <w:rPr>
          <w:rFonts w:ascii="Times New Roman"/>
          <w:b w:val="false"/>
          <w:i w:val="false"/>
          <w:color w:val="000000"/>
          <w:sz w:val="28"/>
        </w:rPr>
        <w:t>
      110) </w:t>
      </w:r>
      <w:r>
        <w:rPr>
          <w:rFonts w:ascii="Times New Roman"/>
          <w:b w:val="false"/>
          <w:i w:val="false"/>
          <w:color w:val="000000"/>
          <w:sz w:val="28"/>
        </w:rPr>
        <w:t>246-баптың</w:t>
      </w:r>
      <w:r>
        <w:rPr>
          <w:rFonts w:ascii="Times New Roman"/>
          <w:b w:val="false"/>
          <w:i w:val="false"/>
          <w:color w:val="000000"/>
          <w:sz w:val="28"/>
        </w:rPr>
        <w:t xml:space="preserve"> бiрiншi бөлiгiнiң екiншi абзацындағы «немесе сотталған адамның бес айдан он айға дейiнгi кезеңдегi жалақысының немесе өзге табысының мөлшерiнде» деген сөздер алып тасталсын;</w:t>
      </w:r>
    </w:p>
    <w:bookmarkEnd w:id="113"/>
    <w:bookmarkStart w:name="z114" w:id="114"/>
    <w:p>
      <w:pPr>
        <w:spacing w:after="0"/>
        <w:ind w:left="0"/>
        <w:jc w:val="both"/>
      </w:pPr>
      <w:r>
        <w:rPr>
          <w:rFonts w:ascii="Times New Roman"/>
          <w:b w:val="false"/>
          <w:i w:val="false"/>
          <w:color w:val="000000"/>
          <w:sz w:val="28"/>
        </w:rPr>
        <w:t>
      111) </w:t>
      </w:r>
      <w:r>
        <w:rPr>
          <w:rFonts w:ascii="Times New Roman"/>
          <w:b w:val="false"/>
          <w:i w:val="false"/>
          <w:color w:val="000000"/>
          <w:sz w:val="28"/>
        </w:rPr>
        <w:t>247-баптың</w:t>
      </w:r>
      <w:r>
        <w:rPr>
          <w:rFonts w:ascii="Times New Roman"/>
          <w:b w:val="false"/>
          <w:i w:val="false"/>
          <w:color w:val="000000"/>
          <w:sz w:val="28"/>
        </w:rPr>
        <w:t xml:space="preserve"> екiншi және үшінші бөлiктерiнiң екiншi абзацы «екi жылдан», «үш жылдан» деген сөздердiң алдынан «мүлкi тәркiленiп немесе онсыз» деген сөздермен толықтырылсын;</w:t>
      </w:r>
    </w:p>
    <w:bookmarkEnd w:id="114"/>
    <w:bookmarkStart w:name="z115" w:id="115"/>
    <w:p>
      <w:pPr>
        <w:spacing w:after="0"/>
        <w:ind w:left="0"/>
        <w:jc w:val="both"/>
      </w:pPr>
      <w:r>
        <w:rPr>
          <w:rFonts w:ascii="Times New Roman"/>
          <w:b w:val="false"/>
          <w:i w:val="false"/>
          <w:color w:val="000000"/>
          <w:sz w:val="28"/>
        </w:rPr>
        <w:t>
      112) </w:t>
      </w:r>
      <w:r>
        <w:rPr>
          <w:rFonts w:ascii="Times New Roman"/>
          <w:b w:val="false"/>
          <w:i w:val="false"/>
          <w:color w:val="000000"/>
          <w:sz w:val="28"/>
        </w:rPr>
        <w:t>248-баптың</w:t>
      </w:r>
      <w:r>
        <w:rPr>
          <w:rFonts w:ascii="Times New Roman"/>
          <w:b w:val="false"/>
          <w:i w:val="false"/>
          <w:color w:val="000000"/>
          <w:sz w:val="28"/>
        </w:rPr>
        <w:t xml:space="preserve"> бiрiншi бөлiгiнiң екiншi абзацындағы «немесе сотталған адамның бес айдан он айға дейiнгi кезеңдегi жалақысының немесе өзге табысының мөлшерiнде» деген сөздер алып тасталсын;</w:t>
      </w:r>
    </w:p>
    <w:bookmarkEnd w:id="115"/>
    <w:bookmarkStart w:name="z116" w:id="116"/>
    <w:p>
      <w:pPr>
        <w:spacing w:after="0"/>
        <w:ind w:left="0"/>
        <w:jc w:val="both"/>
      </w:pPr>
      <w:r>
        <w:rPr>
          <w:rFonts w:ascii="Times New Roman"/>
          <w:b w:val="false"/>
          <w:i w:val="false"/>
          <w:color w:val="000000"/>
          <w:sz w:val="28"/>
        </w:rPr>
        <w:t>
      113) </w:t>
      </w:r>
      <w:r>
        <w:rPr>
          <w:rFonts w:ascii="Times New Roman"/>
          <w:b w:val="false"/>
          <w:i w:val="false"/>
          <w:color w:val="000000"/>
          <w:sz w:val="28"/>
        </w:rPr>
        <w:t>249-баптың</w:t>
      </w:r>
      <w:r>
        <w:rPr>
          <w:rFonts w:ascii="Times New Roman"/>
          <w:b w:val="false"/>
          <w:i w:val="false"/>
          <w:color w:val="000000"/>
          <w:sz w:val="28"/>
        </w:rPr>
        <w:t xml:space="preserve"> бiрiншi бөлiгiнiң екiншi абзацындағы «немесе сотталған адамның бес айдан он айға дейiнгi кезеңдегi жалақысының немесе өзге де табысының мөлшерiнде» деген сөздер алып тасталсын;</w:t>
      </w:r>
    </w:p>
    <w:bookmarkEnd w:id="116"/>
    <w:bookmarkStart w:name="z117" w:id="117"/>
    <w:p>
      <w:pPr>
        <w:spacing w:after="0"/>
        <w:ind w:left="0"/>
        <w:jc w:val="both"/>
      </w:pPr>
      <w:r>
        <w:rPr>
          <w:rFonts w:ascii="Times New Roman"/>
          <w:b w:val="false"/>
          <w:i w:val="false"/>
          <w:color w:val="000000"/>
          <w:sz w:val="28"/>
        </w:rPr>
        <w:t>
      114) </w:t>
      </w:r>
      <w:r>
        <w:rPr>
          <w:rFonts w:ascii="Times New Roman"/>
          <w:b w:val="false"/>
          <w:i w:val="false"/>
          <w:color w:val="000000"/>
          <w:sz w:val="28"/>
        </w:rPr>
        <w:t>251-бапта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төртiншi бөлiктiң екiншi абзацындағы «немесе сотталған адамның екi айға дейiнгi кезеңдегi жалақысының немесе өзге де табысының мөлшерiнде» деген сөздер алып тасталсын;</w:t>
      </w:r>
    </w:p>
    <w:bookmarkEnd w:id="117"/>
    <w:bookmarkStart w:name="z118" w:id="118"/>
    <w:p>
      <w:pPr>
        <w:spacing w:after="0"/>
        <w:ind w:left="0"/>
        <w:jc w:val="both"/>
      </w:pPr>
      <w:r>
        <w:rPr>
          <w:rFonts w:ascii="Times New Roman"/>
          <w:b w:val="false"/>
          <w:i w:val="false"/>
          <w:color w:val="000000"/>
          <w:sz w:val="28"/>
        </w:rPr>
        <w:t>
      115) </w:t>
      </w:r>
      <w:r>
        <w:rPr>
          <w:rFonts w:ascii="Times New Roman"/>
          <w:b w:val="false"/>
          <w:i w:val="false"/>
          <w:color w:val="000000"/>
          <w:sz w:val="28"/>
        </w:rPr>
        <w:t>252-баптың</w:t>
      </w:r>
      <w:r>
        <w:rPr>
          <w:rFonts w:ascii="Times New Roman"/>
          <w:b w:val="false"/>
          <w:i w:val="false"/>
          <w:color w:val="000000"/>
          <w:sz w:val="28"/>
        </w:rPr>
        <w:t xml:space="preserve"> төртiншi бөлiгінiң екiншi абзацындағы «немесе сотталған адамның төрт айға дейiнгi кезеңдегi жалақысының немесе өзге табысының мөлшерiнде» деген сөздер алып тасталсын;</w:t>
      </w:r>
    </w:p>
    <w:bookmarkEnd w:id="118"/>
    <w:bookmarkStart w:name="z119" w:id="119"/>
    <w:p>
      <w:pPr>
        <w:spacing w:after="0"/>
        <w:ind w:left="0"/>
        <w:jc w:val="both"/>
      </w:pPr>
      <w:r>
        <w:rPr>
          <w:rFonts w:ascii="Times New Roman"/>
          <w:b w:val="false"/>
          <w:i w:val="false"/>
          <w:color w:val="000000"/>
          <w:sz w:val="28"/>
        </w:rPr>
        <w:t>
      116) </w:t>
      </w:r>
      <w:r>
        <w:rPr>
          <w:rFonts w:ascii="Times New Roman"/>
          <w:b w:val="false"/>
          <w:i w:val="false"/>
          <w:color w:val="000000"/>
          <w:sz w:val="28"/>
        </w:rPr>
        <w:t>256-бапта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бапта iрi көлемдегi залал деп қылмыс жасалу сәтінде Қазақстан Республикасының заңнамасында белгіленген айлық есептiк көрсеткiштен бес жүз есе асып түсетiн сомада жеке адамға келтiрiлген залал не айлық есептiк көрсеткiштен бiр мың есеге асып түсетiн сомада ұйымға немесе мемлекетке келтiрiлген залал танылады.»;</w:t>
      </w:r>
    </w:p>
    <w:bookmarkEnd w:id="119"/>
    <w:bookmarkStart w:name="z120" w:id="120"/>
    <w:p>
      <w:pPr>
        <w:spacing w:after="0"/>
        <w:ind w:left="0"/>
        <w:jc w:val="both"/>
      </w:pPr>
      <w:r>
        <w:rPr>
          <w:rFonts w:ascii="Times New Roman"/>
          <w:b w:val="false"/>
          <w:i w:val="false"/>
          <w:color w:val="000000"/>
          <w:sz w:val="28"/>
        </w:rPr>
        <w:t>
      117) </w:t>
      </w:r>
      <w:r>
        <w:rPr>
          <w:rFonts w:ascii="Times New Roman"/>
          <w:b w:val="false"/>
          <w:i w:val="false"/>
          <w:color w:val="000000"/>
          <w:sz w:val="28"/>
        </w:rPr>
        <w:t>257-баптың</w:t>
      </w:r>
      <w:r>
        <w:rPr>
          <w:rFonts w:ascii="Times New Roman"/>
          <w:b w:val="false"/>
          <w:i w:val="false"/>
          <w:color w:val="000000"/>
          <w:sz w:val="28"/>
        </w:rPr>
        <w:t xml:space="preserve"> бiрiншi бөлiгiнiң екiншi абзацындағы «немесе сотталған адамның төрт айға дейiнгi кезеңдегi жалақысының немесе өзге табысының мөлшерiнде» деген сөздер алып тасталсын;</w:t>
      </w:r>
    </w:p>
    <w:bookmarkEnd w:id="120"/>
    <w:bookmarkStart w:name="z121" w:id="121"/>
    <w:p>
      <w:pPr>
        <w:spacing w:after="0"/>
        <w:ind w:left="0"/>
        <w:jc w:val="both"/>
      </w:pPr>
      <w:r>
        <w:rPr>
          <w:rFonts w:ascii="Times New Roman"/>
          <w:b w:val="false"/>
          <w:i w:val="false"/>
          <w:color w:val="000000"/>
          <w:sz w:val="28"/>
        </w:rPr>
        <w:t>
      118) </w:t>
      </w:r>
      <w:r>
        <w:rPr>
          <w:rFonts w:ascii="Times New Roman"/>
          <w:b w:val="false"/>
          <w:i w:val="false"/>
          <w:color w:val="000000"/>
          <w:sz w:val="28"/>
        </w:rPr>
        <w:t>258-баптың</w:t>
      </w:r>
      <w:r>
        <w:rPr>
          <w:rFonts w:ascii="Times New Roman"/>
          <w:b w:val="false"/>
          <w:i w:val="false"/>
          <w:color w:val="000000"/>
          <w:sz w:val="28"/>
        </w:rPr>
        <w:t xml:space="preserve"> екiншi абзацындағы «немесе сотталған адамның бiр айдан бес айға дейiнгi кезеңдегi жалақысының немесе өзге де табысының мөлшерiнде» деген сөздер алып тасталсын;</w:t>
      </w:r>
    </w:p>
    <w:bookmarkEnd w:id="121"/>
    <w:bookmarkStart w:name="z122" w:id="122"/>
    <w:p>
      <w:pPr>
        <w:spacing w:after="0"/>
        <w:ind w:left="0"/>
        <w:jc w:val="both"/>
      </w:pPr>
      <w:r>
        <w:rPr>
          <w:rFonts w:ascii="Times New Roman"/>
          <w:b w:val="false"/>
          <w:i w:val="false"/>
          <w:color w:val="000000"/>
          <w:sz w:val="28"/>
        </w:rPr>
        <w:t>
      119) </w:t>
      </w:r>
      <w:r>
        <w:rPr>
          <w:rFonts w:ascii="Times New Roman"/>
          <w:b w:val="false"/>
          <w:i w:val="false"/>
          <w:color w:val="000000"/>
          <w:sz w:val="28"/>
        </w:rPr>
        <w:t>259-баптың</w:t>
      </w:r>
      <w:r>
        <w:rPr>
          <w:rFonts w:ascii="Times New Roman"/>
          <w:b w:val="false"/>
          <w:i w:val="false"/>
          <w:color w:val="000000"/>
          <w:sz w:val="28"/>
        </w:rPr>
        <w:t xml:space="preserve"> 1-1-бөлігінің екінші абзацындағы «мүлкі тәркіленіп,» деген сөздер алып тасталсын;</w:t>
      </w:r>
    </w:p>
    <w:bookmarkEnd w:id="122"/>
    <w:bookmarkStart w:name="z123" w:id="123"/>
    <w:p>
      <w:pPr>
        <w:spacing w:after="0"/>
        <w:ind w:left="0"/>
        <w:jc w:val="both"/>
      </w:pPr>
      <w:r>
        <w:rPr>
          <w:rFonts w:ascii="Times New Roman"/>
          <w:b w:val="false"/>
          <w:i w:val="false"/>
          <w:color w:val="000000"/>
          <w:sz w:val="28"/>
        </w:rPr>
        <w:t>
      120) </w:t>
      </w:r>
      <w:r>
        <w:rPr>
          <w:rFonts w:ascii="Times New Roman"/>
          <w:b w:val="false"/>
          <w:i w:val="false"/>
          <w:color w:val="000000"/>
          <w:sz w:val="28"/>
        </w:rPr>
        <w:t>262-баптың</w:t>
      </w:r>
      <w:r>
        <w:rPr>
          <w:rFonts w:ascii="Times New Roman"/>
          <w:b w:val="false"/>
          <w:i w:val="false"/>
          <w:color w:val="000000"/>
          <w:sz w:val="28"/>
        </w:rPr>
        <w:t xml:space="preserve"> бiрiншi бөлiгiнiң екiншi абзацындағы «немесе сотталған адамның бес айдан жетi айға дейiнгi кезеңдегi жалақысының немесе өзге де табысының мөлшерiнде» деген сөздер алып тасталсын;</w:t>
      </w:r>
    </w:p>
    <w:bookmarkEnd w:id="123"/>
    <w:bookmarkStart w:name="z124" w:id="124"/>
    <w:p>
      <w:pPr>
        <w:spacing w:after="0"/>
        <w:ind w:left="0"/>
        <w:jc w:val="both"/>
      </w:pPr>
      <w:r>
        <w:rPr>
          <w:rFonts w:ascii="Times New Roman"/>
          <w:b w:val="false"/>
          <w:i w:val="false"/>
          <w:color w:val="000000"/>
          <w:sz w:val="28"/>
        </w:rPr>
        <w:t>
      121) </w:t>
      </w:r>
      <w:r>
        <w:rPr>
          <w:rFonts w:ascii="Times New Roman"/>
          <w:b w:val="false"/>
          <w:i w:val="false"/>
          <w:color w:val="000000"/>
          <w:sz w:val="28"/>
        </w:rPr>
        <w:t>265-баптың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жалақысының немесе өзге де табысының мөлшерiнде» деген сөздер алып тасталсын;</w:t>
      </w:r>
    </w:p>
    <w:bookmarkEnd w:id="124"/>
    <w:bookmarkStart w:name="z125" w:id="125"/>
    <w:p>
      <w:pPr>
        <w:spacing w:after="0"/>
        <w:ind w:left="0"/>
        <w:jc w:val="both"/>
      </w:pPr>
      <w:r>
        <w:rPr>
          <w:rFonts w:ascii="Times New Roman"/>
          <w:b w:val="false"/>
          <w:i w:val="false"/>
          <w:color w:val="000000"/>
          <w:sz w:val="28"/>
        </w:rPr>
        <w:t>
      122) </w:t>
      </w:r>
      <w:r>
        <w:rPr>
          <w:rFonts w:ascii="Times New Roman"/>
          <w:b w:val="false"/>
          <w:i w:val="false"/>
          <w:color w:val="000000"/>
          <w:sz w:val="28"/>
        </w:rPr>
        <w:t>266-баптың</w:t>
      </w:r>
      <w:r>
        <w:rPr>
          <w:rFonts w:ascii="Times New Roman"/>
          <w:b w:val="false"/>
          <w:i w:val="false"/>
          <w:color w:val="000000"/>
          <w:sz w:val="28"/>
        </w:rPr>
        <w:t xml:space="preserve"> бiрiншi бөлiгiнiң екiншi абзацындағы «немесе сотталған адамның үш айдан он айға дейiнгi кезеңдегi жалақысы немесе өзге де табысы мөлшерiнде» деген сөздер алып тасталсын;</w:t>
      </w:r>
    </w:p>
    <w:bookmarkEnd w:id="125"/>
    <w:bookmarkStart w:name="z126" w:id="126"/>
    <w:p>
      <w:pPr>
        <w:spacing w:after="0"/>
        <w:ind w:left="0"/>
        <w:jc w:val="both"/>
      </w:pPr>
      <w:r>
        <w:rPr>
          <w:rFonts w:ascii="Times New Roman"/>
          <w:b w:val="false"/>
          <w:i w:val="false"/>
          <w:color w:val="000000"/>
          <w:sz w:val="28"/>
        </w:rPr>
        <w:t>
      123) </w:t>
      </w:r>
      <w:r>
        <w:rPr>
          <w:rFonts w:ascii="Times New Roman"/>
          <w:b w:val="false"/>
          <w:i w:val="false"/>
          <w:color w:val="000000"/>
          <w:sz w:val="28"/>
        </w:rPr>
        <w:t>267-баптың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жалақысының немесе өзге де табысының мөлшерiнде» деген сөздер алып тасталсын;</w:t>
      </w:r>
    </w:p>
    <w:bookmarkEnd w:id="126"/>
    <w:bookmarkStart w:name="z127" w:id="127"/>
    <w:p>
      <w:pPr>
        <w:spacing w:after="0"/>
        <w:ind w:left="0"/>
        <w:jc w:val="both"/>
      </w:pPr>
      <w:r>
        <w:rPr>
          <w:rFonts w:ascii="Times New Roman"/>
          <w:b w:val="false"/>
          <w:i w:val="false"/>
          <w:color w:val="000000"/>
          <w:sz w:val="28"/>
        </w:rPr>
        <w:t>
      124) </w:t>
      </w:r>
      <w:r>
        <w:rPr>
          <w:rFonts w:ascii="Times New Roman"/>
          <w:b w:val="false"/>
          <w:i w:val="false"/>
          <w:color w:val="000000"/>
          <w:sz w:val="28"/>
        </w:rPr>
        <w:t>268-бапта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жетi айға дейiнгi кезеңдегi жалақысының немесе өзге де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жалақысының немесе өзге де табысының мөлшерiнде» деген сөздер алып тасталсын;</w:t>
      </w:r>
    </w:p>
    <w:bookmarkEnd w:id="127"/>
    <w:bookmarkStart w:name="z128" w:id="128"/>
    <w:p>
      <w:pPr>
        <w:spacing w:after="0"/>
        <w:ind w:left="0"/>
        <w:jc w:val="both"/>
      </w:pPr>
      <w:r>
        <w:rPr>
          <w:rFonts w:ascii="Times New Roman"/>
          <w:b w:val="false"/>
          <w:i w:val="false"/>
          <w:color w:val="000000"/>
          <w:sz w:val="28"/>
        </w:rPr>
        <w:t>
      125) </w:t>
      </w:r>
      <w:r>
        <w:rPr>
          <w:rFonts w:ascii="Times New Roman"/>
          <w:b w:val="false"/>
          <w:i w:val="false"/>
          <w:color w:val="000000"/>
          <w:sz w:val="28"/>
        </w:rPr>
        <w:t>269-бапта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w:t>
      </w:r>
      <w:r>
        <w:br/>
      </w:r>
      <w:r>
        <w:rPr>
          <w:rFonts w:ascii="Times New Roman"/>
          <w:b w:val="false"/>
          <w:i w:val="false"/>
          <w:color w:val="000000"/>
          <w:sz w:val="28"/>
        </w:rPr>
        <w:t>
      «немесе сотталған адамның бес айдан жеті айға дейiнгi кезеңдегi жалақысының немесе өзге де табысының мөлшерiнде айыппұл салуға, не үш жылға дейінгі мерзімге бас бостандығын шектеуге» деген сөздер «айыппұл салуға,» деген сөздермен ауыстырылсын;</w:t>
      </w:r>
      <w:r>
        <w:br/>
      </w:r>
      <w:r>
        <w:rPr>
          <w:rFonts w:ascii="Times New Roman"/>
          <w:b w:val="false"/>
          <w:i w:val="false"/>
          <w:color w:val="000000"/>
          <w:sz w:val="28"/>
        </w:rPr>
        <w:t>
      «екі жылға дейінгі мерзімге бас бостандығынан айыруға» деген сөздер «үш жылға дейiнгi мерзiмге бас бостандығын шектеуге» деген сөздермен ауыстырылсын;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жалақысының немесе өзге де табысының мөлшерiнде» деген сөздер алып тасталсын;</w:t>
      </w:r>
    </w:p>
    <w:bookmarkEnd w:id="128"/>
    <w:bookmarkStart w:name="z129" w:id="129"/>
    <w:p>
      <w:pPr>
        <w:spacing w:after="0"/>
        <w:ind w:left="0"/>
        <w:jc w:val="both"/>
      </w:pPr>
      <w:r>
        <w:rPr>
          <w:rFonts w:ascii="Times New Roman"/>
          <w:b w:val="false"/>
          <w:i w:val="false"/>
          <w:color w:val="000000"/>
          <w:sz w:val="28"/>
        </w:rPr>
        <w:t>
      126) мынадай мазмұндағы 269-1-баппен толықтырылсын:</w:t>
      </w:r>
    </w:p>
    <w:bookmarkEnd w:id="129"/>
    <w:bookmarkStart w:name="z130" w:id="130"/>
    <w:p>
      <w:pPr>
        <w:spacing w:after="0"/>
        <w:ind w:left="0"/>
        <w:jc w:val="both"/>
      </w:pPr>
      <w:r>
        <w:rPr>
          <w:rFonts w:ascii="Times New Roman"/>
          <w:b w:val="false"/>
          <w:i w:val="false"/>
          <w:color w:val="000000"/>
          <w:sz w:val="28"/>
        </w:rPr>
        <w:t>
      «269-1-бап. Заңсыз ойын бизнесін ұйымдастыру</w:t>
      </w:r>
    </w:p>
    <w:bookmarkEnd w:id="130"/>
    <w:bookmarkStart w:name="z131" w:id="131"/>
    <w:p>
      <w:pPr>
        <w:spacing w:after="0"/>
        <w:ind w:left="0"/>
        <w:jc w:val="both"/>
      </w:pPr>
      <w:r>
        <w:rPr>
          <w:rFonts w:ascii="Times New Roman"/>
          <w:b w:val="false"/>
          <w:i w:val="false"/>
          <w:color w:val="000000"/>
          <w:sz w:val="28"/>
        </w:rPr>
        <w:t xml:space="preserve">
      1. Ойын мекемесін заңсыз ашу не ұстау немесе ойын бизнесі саласындағы қызметті ұйымдастыру, сол сияқты ойын мекемесін көрінеу заңсыз ашу не ойын бизнесін ұйымдастыру үшін үй-жайлар беру – </w:t>
      </w:r>
      <w:r>
        <w:br/>
      </w:r>
      <w:r>
        <w:rPr>
          <w:rFonts w:ascii="Times New Roman"/>
          <w:b w:val="false"/>
          <w:i w:val="false"/>
          <w:color w:val="000000"/>
          <w:sz w:val="28"/>
        </w:rPr>
        <w:t>
      бес жүзден бір мың айлық есептiк көрсеткiшке дейiнгi мөлшерде айыппұл салуға, не бір жүз сексен сағаттан екі жүз қырық сағатқа дейінгі мерзімге қоғамдық жұмыстарға тартуға не елу айлық есептік көрсеткішке дейінгі мөлшерде айыппұл салып не онсыз мүлкі тәркіленіп, екі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Дәл сол әрекеттер:</w:t>
      </w:r>
      <w:r>
        <w:br/>
      </w:r>
      <w:r>
        <w:rPr>
          <w:rFonts w:ascii="Times New Roman"/>
          <w:b w:val="false"/>
          <w:i w:val="false"/>
          <w:color w:val="000000"/>
          <w:sz w:val="28"/>
        </w:rPr>
        <w:t>
</w:t>
      </w:r>
      <w:r>
        <w:rPr>
          <w:rFonts w:ascii="Times New Roman"/>
          <w:b w:val="false"/>
          <w:i w:val="false"/>
          <w:color w:val="000000"/>
          <w:sz w:val="28"/>
        </w:rPr>
        <w:t>
      а) кәмелетке толмаған адамды пайдаланып немесе оның құмар ойындарына қатысуымен;</w:t>
      </w:r>
      <w:r>
        <w:br/>
      </w:r>
      <w:r>
        <w:rPr>
          <w:rFonts w:ascii="Times New Roman"/>
          <w:b w:val="false"/>
          <w:i w:val="false"/>
          <w:color w:val="000000"/>
          <w:sz w:val="28"/>
        </w:rPr>
        <w:t>
</w:t>
      </w:r>
      <w:r>
        <w:rPr>
          <w:rFonts w:ascii="Times New Roman"/>
          <w:b w:val="false"/>
          <w:i w:val="false"/>
          <w:color w:val="000000"/>
          <w:sz w:val="28"/>
        </w:rPr>
        <w:t>
      б) адамдар тобының алдын ала сөз байласуымен;</w:t>
      </w:r>
      <w:r>
        <w:br/>
      </w:r>
      <w:r>
        <w:rPr>
          <w:rFonts w:ascii="Times New Roman"/>
          <w:b w:val="false"/>
          <w:i w:val="false"/>
          <w:color w:val="000000"/>
          <w:sz w:val="28"/>
        </w:rPr>
        <w:t>
</w:t>
      </w:r>
      <w:r>
        <w:rPr>
          <w:rFonts w:ascii="Times New Roman"/>
          <w:b w:val="false"/>
          <w:i w:val="false"/>
          <w:color w:val="000000"/>
          <w:sz w:val="28"/>
        </w:rPr>
        <w:t>
      в) ірі мөлшерде табыс алумен жасалған болса;</w:t>
      </w:r>
      <w:r>
        <w:br/>
      </w:r>
      <w:r>
        <w:rPr>
          <w:rFonts w:ascii="Times New Roman"/>
          <w:b w:val="false"/>
          <w:i w:val="false"/>
          <w:color w:val="000000"/>
          <w:sz w:val="28"/>
        </w:rPr>
        <w:t>
</w:t>
      </w:r>
      <w:r>
        <w:rPr>
          <w:rFonts w:ascii="Times New Roman"/>
          <w:b w:val="false"/>
          <w:i w:val="false"/>
          <w:color w:val="000000"/>
          <w:sz w:val="28"/>
        </w:rPr>
        <w:t>
      г) оларды өзінің қызмет жағдайын пайдаланған адам жасаған болса, -</w:t>
      </w:r>
      <w:r>
        <w:br/>
      </w:r>
      <w:r>
        <w:rPr>
          <w:rFonts w:ascii="Times New Roman"/>
          <w:b w:val="false"/>
          <w:i w:val="false"/>
          <w:color w:val="000000"/>
          <w:sz w:val="28"/>
        </w:rPr>
        <w:t>
      бір мыңнан үш мың айлық есептiк көрсеткiшке дейiнгi мөлшерде айыппұл салуға, не екі жүз айлық есептік көрсеткішке дейінгі мөлшерде айыппұл салып не онсыз мүлкі тәркіленіп, бес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әрекеттерді:</w:t>
      </w:r>
      <w:r>
        <w:br/>
      </w:r>
      <w:r>
        <w:rPr>
          <w:rFonts w:ascii="Times New Roman"/>
          <w:b w:val="false"/>
          <w:i w:val="false"/>
          <w:color w:val="000000"/>
          <w:sz w:val="28"/>
        </w:rPr>
        <w:t>
</w:t>
      </w:r>
      <w:r>
        <w:rPr>
          <w:rFonts w:ascii="Times New Roman"/>
          <w:b w:val="false"/>
          <w:i w:val="false"/>
          <w:color w:val="000000"/>
          <w:sz w:val="28"/>
        </w:rPr>
        <w:t>
      а) ұйымдасқан топ;</w:t>
      </w:r>
      <w:r>
        <w:br/>
      </w:r>
      <w:r>
        <w:rPr>
          <w:rFonts w:ascii="Times New Roman"/>
          <w:b w:val="false"/>
          <w:i w:val="false"/>
          <w:color w:val="000000"/>
          <w:sz w:val="28"/>
        </w:rPr>
        <w:t>
</w:t>
      </w:r>
      <w:r>
        <w:rPr>
          <w:rFonts w:ascii="Times New Roman"/>
          <w:b w:val="false"/>
          <w:i w:val="false"/>
          <w:color w:val="000000"/>
          <w:sz w:val="28"/>
        </w:rPr>
        <w:t>
      б) аса ірі мөлшерде табыс алумен;</w:t>
      </w:r>
      <w:r>
        <w:br/>
      </w:r>
      <w:r>
        <w:rPr>
          <w:rFonts w:ascii="Times New Roman"/>
          <w:b w:val="false"/>
          <w:i w:val="false"/>
          <w:color w:val="000000"/>
          <w:sz w:val="28"/>
        </w:rPr>
        <w:t>
</w:t>
      </w:r>
      <w:r>
        <w:rPr>
          <w:rFonts w:ascii="Times New Roman"/>
          <w:b w:val="false"/>
          <w:i w:val="false"/>
          <w:color w:val="000000"/>
          <w:sz w:val="28"/>
        </w:rPr>
        <w:t xml:space="preserve">
      в) мемлекеттік функцияларды орындауға уәкілеттік берілген адам не оған теңестірілген адам өзі немесе сенімді адамы арқылы заңда белгіленген тыйым салуға қарамастан жасаған болса, егер бұл әрекеттер мұндай қызметте жеңілдіктер мен артықшылықтар берумен немесе өзге нысандағы қамқоршылығымен байланысты болса, – </w:t>
      </w:r>
      <w:r>
        <w:br/>
      </w:r>
      <w:r>
        <w:rPr>
          <w:rFonts w:ascii="Times New Roman"/>
          <w:b w:val="false"/>
          <w:i w:val="false"/>
          <w:color w:val="000000"/>
          <w:sz w:val="28"/>
        </w:rPr>
        <w:t>
      үш мыңнан он мың айлық есептiк көрсеткiшке дейiнгi мөлшерде айыппұл салуға немесе екі жүзден бес жүз айлық есептік көрсеткішке дейінгі мөлшерде айыппұл салып не онсыз мүлкі тәркіленіп, төрт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 Осы бапта ірі мөлшердегі табыс деп бір мың айлық есептік көрсеткіштен асатын сомадағы табыс, ал аса ірі мөлшердегі табыс деп бес мың айлық есептік көрсеткіштен асатын сомадағы табыс танылады.»;</w:t>
      </w:r>
    </w:p>
    <w:bookmarkEnd w:id="131"/>
    <w:bookmarkStart w:name="z132" w:id="132"/>
    <w:p>
      <w:pPr>
        <w:spacing w:after="0"/>
        <w:ind w:left="0"/>
        <w:jc w:val="both"/>
      </w:pPr>
      <w:r>
        <w:rPr>
          <w:rFonts w:ascii="Times New Roman"/>
          <w:b w:val="false"/>
          <w:i w:val="false"/>
          <w:color w:val="000000"/>
          <w:sz w:val="28"/>
        </w:rPr>
        <w:t>
      127) </w:t>
      </w:r>
      <w:r>
        <w:rPr>
          <w:rFonts w:ascii="Times New Roman"/>
          <w:b w:val="false"/>
          <w:i w:val="false"/>
          <w:color w:val="000000"/>
          <w:sz w:val="28"/>
        </w:rPr>
        <w:t>270-баптың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32"/>
    <w:bookmarkStart w:name="z133" w:id="133"/>
    <w:p>
      <w:pPr>
        <w:spacing w:after="0"/>
        <w:ind w:left="0"/>
        <w:jc w:val="both"/>
      </w:pPr>
      <w:r>
        <w:rPr>
          <w:rFonts w:ascii="Times New Roman"/>
          <w:b w:val="false"/>
          <w:i w:val="false"/>
          <w:color w:val="000000"/>
          <w:sz w:val="28"/>
        </w:rPr>
        <w:t>
      128) </w:t>
      </w:r>
      <w:r>
        <w:rPr>
          <w:rFonts w:ascii="Times New Roman"/>
          <w:b w:val="false"/>
          <w:i w:val="false"/>
          <w:color w:val="000000"/>
          <w:sz w:val="28"/>
        </w:rPr>
        <w:t>271-баптың</w:t>
      </w:r>
      <w:r>
        <w:rPr>
          <w:rFonts w:ascii="Times New Roman"/>
          <w:b w:val="false"/>
          <w:i w:val="false"/>
          <w:color w:val="000000"/>
          <w:sz w:val="28"/>
        </w:rPr>
        <w:t xml:space="preserve"> бiрiншi бөлiгiнiң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p>
    <w:bookmarkEnd w:id="133"/>
    <w:bookmarkStart w:name="z134" w:id="134"/>
    <w:p>
      <w:pPr>
        <w:spacing w:after="0"/>
        <w:ind w:left="0"/>
        <w:jc w:val="both"/>
      </w:pPr>
      <w:r>
        <w:rPr>
          <w:rFonts w:ascii="Times New Roman"/>
          <w:b w:val="false"/>
          <w:i w:val="false"/>
          <w:color w:val="000000"/>
          <w:sz w:val="28"/>
        </w:rPr>
        <w:t>
      129) </w:t>
      </w:r>
      <w:r>
        <w:rPr>
          <w:rFonts w:ascii="Times New Roman"/>
          <w:b w:val="false"/>
          <w:i w:val="false"/>
          <w:color w:val="000000"/>
          <w:sz w:val="28"/>
        </w:rPr>
        <w:t>272-баптың</w:t>
      </w:r>
      <w:r>
        <w:rPr>
          <w:rFonts w:ascii="Times New Roman"/>
          <w:b w:val="false"/>
          <w:i w:val="false"/>
          <w:color w:val="000000"/>
          <w:sz w:val="28"/>
        </w:rPr>
        <w:t xml:space="preserve"> бiрiншi бөлiгiнiң екiншi абзацындағы «немесе сотталған адамның төрт айға дейiнгi кезеңдегi жалақысының немесе өзге табысының мөлшерiнде» деген сөздер алып тасталсын;</w:t>
      </w:r>
    </w:p>
    <w:bookmarkEnd w:id="134"/>
    <w:bookmarkStart w:name="z135" w:id="135"/>
    <w:p>
      <w:pPr>
        <w:spacing w:after="0"/>
        <w:ind w:left="0"/>
        <w:jc w:val="both"/>
      </w:pPr>
      <w:r>
        <w:rPr>
          <w:rFonts w:ascii="Times New Roman"/>
          <w:b w:val="false"/>
          <w:i w:val="false"/>
          <w:color w:val="000000"/>
          <w:sz w:val="28"/>
        </w:rPr>
        <w:t>
      130) </w:t>
      </w:r>
      <w:r>
        <w:rPr>
          <w:rFonts w:ascii="Times New Roman"/>
          <w:b w:val="false"/>
          <w:i w:val="false"/>
          <w:color w:val="000000"/>
          <w:sz w:val="28"/>
        </w:rPr>
        <w:t>273-баптың</w:t>
      </w:r>
      <w:r>
        <w:rPr>
          <w:rFonts w:ascii="Times New Roman"/>
          <w:b w:val="false"/>
          <w:i w:val="false"/>
          <w:color w:val="000000"/>
          <w:sz w:val="28"/>
        </w:rPr>
        <w:t xml:space="preserve"> бiрiншi бөлiгiнiң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p>
    <w:bookmarkEnd w:id="135"/>
    <w:bookmarkStart w:name="z136" w:id="136"/>
    <w:p>
      <w:pPr>
        <w:spacing w:after="0"/>
        <w:ind w:left="0"/>
        <w:jc w:val="both"/>
      </w:pPr>
      <w:r>
        <w:rPr>
          <w:rFonts w:ascii="Times New Roman"/>
          <w:b w:val="false"/>
          <w:i w:val="false"/>
          <w:color w:val="000000"/>
          <w:sz w:val="28"/>
        </w:rPr>
        <w:t>
      131) </w:t>
      </w:r>
      <w:r>
        <w:rPr>
          <w:rFonts w:ascii="Times New Roman"/>
          <w:b w:val="false"/>
          <w:i w:val="false"/>
          <w:color w:val="000000"/>
          <w:sz w:val="28"/>
        </w:rPr>
        <w:t>274-баптың</w:t>
      </w:r>
      <w:r>
        <w:rPr>
          <w:rFonts w:ascii="Times New Roman"/>
          <w:b w:val="false"/>
          <w:i w:val="false"/>
          <w:color w:val="000000"/>
          <w:sz w:val="28"/>
        </w:rPr>
        <w:t xml:space="preserve"> екiншi абзацындағы «немесе сотталған адамның бес айдан сегiз айға дейiнгi кезеңдегi жалақысы немесе өзге де табысы мөлшерiнде» деген сөздер алып тасталсын;</w:t>
      </w:r>
    </w:p>
    <w:bookmarkEnd w:id="136"/>
    <w:bookmarkStart w:name="z137" w:id="137"/>
    <w:p>
      <w:pPr>
        <w:spacing w:after="0"/>
        <w:ind w:left="0"/>
        <w:jc w:val="both"/>
      </w:pPr>
      <w:r>
        <w:rPr>
          <w:rFonts w:ascii="Times New Roman"/>
          <w:b w:val="false"/>
          <w:i w:val="false"/>
          <w:color w:val="000000"/>
          <w:sz w:val="28"/>
        </w:rPr>
        <w:t>
      132) </w:t>
      </w:r>
      <w:r>
        <w:rPr>
          <w:rFonts w:ascii="Times New Roman"/>
          <w:b w:val="false"/>
          <w:i w:val="false"/>
          <w:color w:val="000000"/>
          <w:sz w:val="28"/>
        </w:rPr>
        <w:t>275-баптың</w:t>
      </w:r>
      <w:r>
        <w:rPr>
          <w:rFonts w:ascii="Times New Roman"/>
          <w:b w:val="false"/>
          <w:i w:val="false"/>
          <w:color w:val="000000"/>
          <w:sz w:val="28"/>
        </w:rPr>
        <w:t xml:space="preserve"> бiрiншi бөлiгiнiң екiншi абзацындағы «немесе сотталған адамның бiр айдан бес айға дейiнгi кезеңдегi жалақысы немесе өзге де табысы мөлшерiнде» деген сөздер алып тасталсын;</w:t>
      </w:r>
    </w:p>
    <w:bookmarkEnd w:id="137"/>
    <w:bookmarkStart w:name="z138" w:id="138"/>
    <w:p>
      <w:pPr>
        <w:spacing w:after="0"/>
        <w:ind w:left="0"/>
        <w:jc w:val="both"/>
      </w:pPr>
      <w:r>
        <w:rPr>
          <w:rFonts w:ascii="Times New Roman"/>
          <w:b w:val="false"/>
          <w:i w:val="false"/>
          <w:color w:val="000000"/>
          <w:sz w:val="28"/>
        </w:rPr>
        <w:t>
      133) </w:t>
      </w:r>
      <w:r>
        <w:rPr>
          <w:rFonts w:ascii="Times New Roman"/>
          <w:b w:val="false"/>
          <w:i w:val="false"/>
          <w:color w:val="000000"/>
          <w:sz w:val="28"/>
        </w:rPr>
        <w:t>276-бапта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сегiз айға дейiнгi кезеңдегi жалақысы немесе өзге де табысы мөлшерiнде» деген сөздер алып тасталсын;</w:t>
      </w:r>
    </w:p>
    <w:bookmarkEnd w:id="138"/>
    <w:bookmarkStart w:name="z139" w:id="139"/>
    <w:p>
      <w:pPr>
        <w:spacing w:after="0"/>
        <w:ind w:left="0"/>
        <w:jc w:val="both"/>
      </w:pPr>
      <w:r>
        <w:rPr>
          <w:rFonts w:ascii="Times New Roman"/>
          <w:b w:val="false"/>
          <w:i w:val="false"/>
          <w:color w:val="000000"/>
          <w:sz w:val="28"/>
        </w:rPr>
        <w:t>
      134) </w:t>
      </w:r>
      <w:r>
        <w:rPr>
          <w:rFonts w:ascii="Times New Roman"/>
          <w:b w:val="false"/>
          <w:i w:val="false"/>
          <w:color w:val="000000"/>
          <w:sz w:val="28"/>
        </w:rPr>
        <w:t>278-баптың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39"/>
    <w:bookmarkStart w:name="z140" w:id="140"/>
    <w:p>
      <w:pPr>
        <w:spacing w:after="0"/>
        <w:ind w:left="0"/>
        <w:jc w:val="both"/>
      </w:pPr>
      <w:r>
        <w:rPr>
          <w:rFonts w:ascii="Times New Roman"/>
          <w:b w:val="false"/>
          <w:i w:val="false"/>
          <w:color w:val="000000"/>
          <w:sz w:val="28"/>
        </w:rPr>
        <w:t>
      135) </w:t>
      </w:r>
      <w:r>
        <w:rPr>
          <w:rFonts w:ascii="Times New Roman"/>
          <w:b w:val="false"/>
          <w:i w:val="false"/>
          <w:color w:val="000000"/>
          <w:sz w:val="28"/>
        </w:rPr>
        <w:t>279-баптың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40"/>
    <w:bookmarkStart w:name="z141" w:id="141"/>
    <w:p>
      <w:pPr>
        <w:spacing w:after="0"/>
        <w:ind w:left="0"/>
        <w:jc w:val="both"/>
      </w:pPr>
      <w:r>
        <w:rPr>
          <w:rFonts w:ascii="Times New Roman"/>
          <w:b w:val="false"/>
          <w:i w:val="false"/>
          <w:color w:val="000000"/>
          <w:sz w:val="28"/>
        </w:rPr>
        <w:t>
      136) </w:t>
      </w:r>
      <w:r>
        <w:rPr>
          <w:rFonts w:ascii="Times New Roman"/>
          <w:b w:val="false"/>
          <w:i w:val="false"/>
          <w:color w:val="000000"/>
          <w:sz w:val="28"/>
        </w:rPr>
        <w:t>280-бапта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41"/>
    <w:bookmarkStart w:name="z142" w:id="142"/>
    <w:p>
      <w:pPr>
        <w:spacing w:after="0"/>
        <w:ind w:left="0"/>
        <w:jc w:val="both"/>
      </w:pPr>
      <w:r>
        <w:rPr>
          <w:rFonts w:ascii="Times New Roman"/>
          <w:b w:val="false"/>
          <w:i w:val="false"/>
          <w:color w:val="000000"/>
          <w:sz w:val="28"/>
        </w:rPr>
        <w:t>
      137) </w:t>
      </w:r>
      <w:r>
        <w:rPr>
          <w:rFonts w:ascii="Times New Roman"/>
          <w:b w:val="false"/>
          <w:i w:val="false"/>
          <w:color w:val="000000"/>
          <w:sz w:val="28"/>
        </w:rPr>
        <w:t>281-баптың</w:t>
      </w:r>
      <w:r>
        <w:rPr>
          <w:rFonts w:ascii="Times New Roman"/>
          <w:b w:val="false"/>
          <w:i w:val="false"/>
          <w:color w:val="000000"/>
          <w:sz w:val="28"/>
        </w:rPr>
        <w:t xml:space="preserve"> бiрiншi бөлiгінiң екiншi абзацындағы «немесе сотталған адамның бiр айдан екi айға дейiнгi кезеңдегi жалақысы немесе өзге де табысы мөлшерiнде» деген сөздер алып тасталсын;</w:t>
      </w:r>
    </w:p>
    <w:bookmarkEnd w:id="142"/>
    <w:bookmarkStart w:name="z143" w:id="143"/>
    <w:p>
      <w:pPr>
        <w:spacing w:after="0"/>
        <w:ind w:left="0"/>
        <w:jc w:val="both"/>
      </w:pPr>
      <w:r>
        <w:rPr>
          <w:rFonts w:ascii="Times New Roman"/>
          <w:b w:val="false"/>
          <w:i w:val="false"/>
          <w:color w:val="000000"/>
          <w:sz w:val="28"/>
        </w:rPr>
        <w:t>
      138) </w:t>
      </w:r>
      <w:r>
        <w:rPr>
          <w:rFonts w:ascii="Times New Roman"/>
          <w:b w:val="false"/>
          <w:i w:val="false"/>
          <w:color w:val="000000"/>
          <w:sz w:val="28"/>
        </w:rPr>
        <w:t>282-бапта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43"/>
    <w:bookmarkStart w:name="z144" w:id="144"/>
    <w:p>
      <w:pPr>
        <w:spacing w:after="0"/>
        <w:ind w:left="0"/>
        <w:jc w:val="both"/>
      </w:pPr>
      <w:r>
        <w:rPr>
          <w:rFonts w:ascii="Times New Roman"/>
          <w:b w:val="false"/>
          <w:i w:val="false"/>
          <w:color w:val="000000"/>
          <w:sz w:val="28"/>
        </w:rPr>
        <w:t>
      139) </w:t>
      </w:r>
      <w:r>
        <w:rPr>
          <w:rFonts w:ascii="Times New Roman"/>
          <w:b w:val="false"/>
          <w:i w:val="false"/>
          <w:color w:val="000000"/>
          <w:sz w:val="28"/>
        </w:rPr>
        <w:t>283-бапта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бiр айға дейiнгi кезеңдегi жалақысы немесе өзге де табысы мөлшерiнде» деген сөздер алып тасталсын;</w:t>
      </w:r>
    </w:p>
    <w:bookmarkEnd w:id="144"/>
    <w:bookmarkStart w:name="z145" w:id="145"/>
    <w:p>
      <w:pPr>
        <w:spacing w:after="0"/>
        <w:ind w:left="0"/>
        <w:jc w:val="both"/>
      </w:pPr>
      <w:r>
        <w:rPr>
          <w:rFonts w:ascii="Times New Roman"/>
          <w:b w:val="false"/>
          <w:i w:val="false"/>
          <w:color w:val="000000"/>
          <w:sz w:val="28"/>
        </w:rPr>
        <w:t>
      140) </w:t>
      </w:r>
      <w:r>
        <w:rPr>
          <w:rFonts w:ascii="Times New Roman"/>
          <w:b w:val="false"/>
          <w:i w:val="false"/>
          <w:color w:val="000000"/>
          <w:sz w:val="28"/>
        </w:rPr>
        <w:t>284-бапта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жетi айға дейiнгi кезеңдегi жалақысы немесе өзге де табысы мөлшерiнде» деген сөздер алып тасталсын;</w:t>
      </w:r>
    </w:p>
    <w:bookmarkEnd w:id="145"/>
    <w:bookmarkStart w:name="z146" w:id="146"/>
    <w:p>
      <w:pPr>
        <w:spacing w:after="0"/>
        <w:ind w:left="0"/>
        <w:jc w:val="both"/>
      </w:pPr>
      <w:r>
        <w:rPr>
          <w:rFonts w:ascii="Times New Roman"/>
          <w:b w:val="false"/>
          <w:i w:val="false"/>
          <w:color w:val="000000"/>
          <w:sz w:val="28"/>
        </w:rPr>
        <w:t>
      141) </w:t>
      </w:r>
      <w:r>
        <w:rPr>
          <w:rFonts w:ascii="Times New Roman"/>
          <w:b w:val="false"/>
          <w:i w:val="false"/>
          <w:color w:val="000000"/>
          <w:sz w:val="28"/>
        </w:rPr>
        <w:t>285-баптың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табысы мөлшерiнде» деген сөздер алып тасталсын;</w:t>
      </w:r>
    </w:p>
    <w:bookmarkEnd w:id="146"/>
    <w:bookmarkStart w:name="z147" w:id="147"/>
    <w:p>
      <w:pPr>
        <w:spacing w:after="0"/>
        <w:ind w:left="0"/>
        <w:jc w:val="both"/>
      </w:pPr>
      <w:r>
        <w:rPr>
          <w:rFonts w:ascii="Times New Roman"/>
          <w:b w:val="false"/>
          <w:i w:val="false"/>
          <w:color w:val="000000"/>
          <w:sz w:val="28"/>
        </w:rPr>
        <w:t>
      142) </w:t>
      </w:r>
      <w:r>
        <w:rPr>
          <w:rFonts w:ascii="Times New Roman"/>
          <w:b w:val="false"/>
          <w:i w:val="false"/>
          <w:color w:val="000000"/>
          <w:sz w:val="28"/>
        </w:rPr>
        <w:t>286-баптың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табысы мөлшерiнде» деген сөздер алып тасталсын;</w:t>
      </w:r>
    </w:p>
    <w:bookmarkEnd w:id="147"/>
    <w:bookmarkStart w:name="z148" w:id="148"/>
    <w:p>
      <w:pPr>
        <w:spacing w:after="0"/>
        <w:ind w:left="0"/>
        <w:jc w:val="both"/>
      </w:pPr>
      <w:r>
        <w:rPr>
          <w:rFonts w:ascii="Times New Roman"/>
          <w:b w:val="false"/>
          <w:i w:val="false"/>
          <w:color w:val="000000"/>
          <w:sz w:val="28"/>
        </w:rPr>
        <w:t>
      143) </w:t>
      </w:r>
      <w:r>
        <w:rPr>
          <w:rFonts w:ascii="Times New Roman"/>
          <w:b w:val="false"/>
          <w:i w:val="false"/>
          <w:color w:val="000000"/>
          <w:sz w:val="28"/>
        </w:rPr>
        <w:t>287-бапта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w:t>
      </w:r>
      <w:r>
        <w:br/>
      </w:r>
      <w:r>
        <w:rPr>
          <w:rFonts w:ascii="Times New Roman"/>
          <w:b w:val="false"/>
          <w:i w:val="false"/>
          <w:color w:val="000000"/>
          <w:sz w:val="28"/>
        </w:rPr>
        <w:t>
      «немесе сотталған адамның екi айдан бес айға дейiнгi кезеңдегi жалақысы немесе өзге табысы мөлшерiнде» деген сөздер алып тасталсын;</w:t>
      </w:r>
      <w:r>
        <w:br/>
      </w:r>
      <w:r>
        <w:rPr>
          <w:rFonts w:ascii="Times New Roman"/>
          <w:b w:val="false"/>
          <w:i w:val="false"/>
          <w:color w:val="000000"/>
          <w:sz w:val="28"/>
        </w:rPr>
        <w:t>
      «тәркiленiп не онсыз» деген сөздер «тәркіленіп,» деген сөзбен ауыстырылсын;</w:t>
      </w:r>
      <w:r>
        <w:br/>
      </w:r>
      <w:r>
        <w:rPr>
          <w:rFonts w:ascii="Times New Roman"/>
          <w:b w:val="false"/>
          <w:i w:val="false"/>
          <w:color w:val="000000"/>
          <w:sz w:val="28"/>
        </w:rPr>
        <w:t>
      екiншi бөлiктiң екiншi абзацында:</w:t>
      </w:r>
      <w:r>
        <w:br/>
      </w:r>
      <w:r>
        <w:rPr>
          <w:rFonts w:ascii="Times New Roman"/>
          <w:b w:val="false"/>
          <w:i w:val="false"/>
          <w:color w:val="000000"/>
          <w:sz w:val="28"/>
        </w:rPr>
        <w:t>
      «немесе сотталған адамның бес айдан жетi айға дейiнгi кезеңдегi жалақысы немесе өзге табысы мөлшерiнде» деген сөздер алып тасталсын;</w:t>
      </w:r>
      <w:r>
        <w:br/>
      </w:r>
      <w:r>
        <w:rPr>
          <w:rFonts w:ascii="Times New Roman"/>
          <w:b w:val="false"/>
          <w:i w:val="false"/>
          <w:color w:val="000000"/>
          <w:sz w:val="28"/>
        </w:rPr>
        <w:t>
      «тәркiленiп немесе онсыз» деген сөздер «тәркіленіп,» деген сөзбен ауыстырылсын;</w:t>
      </w:r>
    </w:p>
    <w:bookmarkEnd w:id="148"/>
    <w:bookmarkStart w:name="z149" w:id="149"/>
    <w:p>
      <w:pPr>
        <w:spacing w:after="0"/>
        <w:ind w:left="0"/>
        <w:jc w:val="both"/>
      </w:pPr>
      <w:r>
        <w:rPr>
          <w:rFonts w:ascii="Times New Roman"/>
          <w:b w:val="false"/>
          <w:i w:val="false"/>
          <w:color w:val="000000"/>
          <w:sz w:val="28"/>
        </w:rPr>
        <w:t>
      144) </w:t>
      </w:r>
      <w:r>
        <w:rPr>
          <w:rFonts w:ascii="Times New Roman"/>
          <w:b w:val="false"/>
          <w:i w:val="false"/>
          <w:color w:val="000000"/>
          <w:sz w:val="28"/>
        </w:rPr>
        <w:t>288-бапта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жетi айға дейiнгi кезеңдегi жалақысы немесе өзге де табысы мөлшерiнде» деген сөздер алып тасталсын;</w:t>
      </w:r>
    </w:p>
    <w:bookmarkEnd w:id="149"/>
    <w:bookmarkStart w:name="z150" w:id="150"/>
    <w:p>
      <w:pPr>
        <w:spacing w:after="0"/>
        <w:ind w:left="0"/>
        <w:jc w:val="both"/>
      </w:pPr>
      <w:r>
        <w:rPr>
          <w:rFonts w:ascii="Times New Roman"/>
          <w:b w:val="false"/>
          <w:i w:val="false"/>
          <w:color w:val="000000"/>
          <w:sz w:val="28"/>
        </w:rPr>
        <w:t>
      145) </w:t>
      </w:r>
      <w:r>
        <w:rPr>
          <w:rFonts w:ascii="Times New Roman"/>
          <w:b w:val="false"/>
          <w:i w:val="false"/>
          <w:color w:val="000000"/>
          <w:sz w:val="28"/>
        </w:rPr>
        <w:t>289-баптың</w:t>
      </w:r>
      <w:r>
        <w:rPr>
          <w:rFonts w:ascii="Times New Roman"/>
          <w:b w:val="false"/>
          <w:i w:val="false"/>
          <w:color w:val="000000"/>
          <w:sz w:val="28"/>
        </w:rPr>
        <w:t xml:space="preserve">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50"/>
    <w:bookmarkStart w:name="z151" w:id="151"/>
    <w:p>
      <w:pPr>
        <w:spacing w:after="0"/>
        <w:ind w:left="0"/>
        <w:jc w:val="both"/>
      </w:pPr>
      <w:r>
        <w:rPr>
          <w:rFonts w:ascii="Times New Roman"/>
          <w:b w:val="false"/>
          <w:i w:val="false"/>
          <w:color w:val="000000"/>
          <w:sz w:val="28"/>
        </w:rPr>
        <w:t>
      146) </w:t>
      </w:r>
      <w:r>
        <w:rPr>
          <w:rFonts w:ascii="Times New Roman"/>
          <w:b w:val="false"/>
          <w:i w:val="false"/>
          <w:color w:val="000000"/>
          <w:sz w:val="28"/>
        </w:rPr>
        <w:t>291-бапта</w:t>
      </w:r>
      <w:r>
        <w:rPr>
          <w:rFonts w:ascii="Times New Roman"/>
          <w:b w:val="false"/>
          <w:i w:val="false"/>
          <w:color w:val="000000"/>
          <w:sz w:val="28"/>
        </w:rPr>
        <w:t xml:space="preserve">: </w:t>
      </w:r>
      <w:r>
        <w:br/>
      </w:r>
      <w:r>
        <w:rPr>
          <w:rFonts w:ascii="Times New Roman"/>
          <w:b w:val="false"/>
          <w:i w:val="false"/>
          <w:color w:val="000000"/>
          <w:sz w:val="28"/>
        </w:rPr>
        <w:t>
      бiрiншi бөлiктiң екiншi абзацындағы «немесе сотталған адамның екi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51"/>
    <w:bookmarkStart w:name="z152" w:id="152"/>
    <w:p>
      <w:pPr>
        <w:spacing w:after="0"/>
        <w:ind w:left="0"/>
        <w:jc w:val="both"/>
      </w:pPr>
      <w:r>
        <w:rPr>
          <w:rFonts w:ascii="Times New Roman"/>
          <w:b w:val="false"/>
          <w:i w:val="false"/>
          <w:color w:val="000000"/>
          <w:sz w:val="28"/>
        </w:rPr>
        <w:t>
      147) </w:t>
      </w:r>
      <w:r>
        <w:rPr>
          <w:rFonts w:ascii="Times New Roman"/>
          <w:b w:val="false"/>
          <w:i w:val="false"/>
          <w:color w:val="000000"/>
          <w:sz w:val="28"/>
        </w:rPr>
        <w:t>292-баптың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p>
    <w:bookmarkEnd w:id="152"/>
    <w:bookmarkStart w:name="z153" w:id="153"/>
    <w:p>
      <w:pPr>
        <w:spacing w:after="0"/>
        <w:ind w:left="0"/>
        <w:jc w:val="both"/>
      </w:pPr>
      <w:r>
        <w:rPr>
          <w:rFonts w:ascii="Times New Roman"/>
          <w:b w:val="false"/>
          <w:i w:val="false"/>
          <w:color w:val="000000"/>
          <w:sz w:val="28"/>
        </w:rPr>
        <w:t>
      148) </w:t>
      </w:r>
      <w:r>
        <w:rPr>
          <w:rFonts w:ascii="Times New Roman"/>
          <w:b w:val="false"/>
          <w:i w:val="false"/>
          <w:color w:val="000000"/>
          <w:sz w:val="28"/>
        </w:rPr>
        <w:t>293-баптың</w:t>
      </w:r>
      <w:r>
        <w:rPr>
          <w:rFonts w:ascii="Times New Roman"/>
          <w:b w:val="false"/>
          <w:i w:val="false"/>
          <w:color w:val="000000"/>
          <w:sz w:val="28"/>
        </w:rPr>
        <w:t xml:space="preserve"> бiрiншi бөлiгiнiң екiншi абзацындағы «немесе сотталған адамның екi айға дейiнгi кезеңдегi жалақысы немесе өзге де табысы мөлшерiнде» деген сөздер алып тасталсын;</w:t>
      </w:r>
    </w:p>
    <w:bookmarkEnd w:id="153"/>
    <w:bookmarkStart w:name="z154" w:id="154"/>
    <w:p>
      <w:pPr>
        <w:spacing w:after="0"/>
        <w:ind w:left="0"/>
        <w:jc w:val="both"/>
      </w:pPr>
      <w:r>
        <w:rPr>
          <w:rFonts w:ascii="Times New Roman"/>
          <w:b w:val="false"/>
          <w:i w:val="false"/>
          <w:color w:val="000000"/>
          <w:sz w:val="28"/>
        </w:rPr>
        <w:t>
      149) </w:t>
      </w:r>
      <w:r>
        <w:rPr>
          <w:rFonts w:ascii="Times New Roman"/>
          <w:b w:val="false"/>
          <w:i w:val="false"/>
          <w:color w:val="000000"/>
          <w:sz w:val="28"/>
        </w:rPr>
        <w:t>295-баптың</w:t>
      </w:r>
      <w:r>
        <w:rPr>
          <w:rFonts w:ascii="Times New Roman"/>
          <w:b w:val="false"/>
          <w:i w:val="false"/>
          <w:color w:val="000000"/>
          <w:sz w:val="28"/>
        </w:rPr>
        <w:t xml:space="preserve"> төртiншi бөлiгiнiң екiншi абзацындағы «немесе сотталған адамның он айға дейiнгi кезеңдегi жалақысы немесе өзге де табысы мөлшерiнде» деген сөздер алып тасталсын;</w:t>
      </w:r>
    </w:p>
    <w:bookmarkEnd w:id="154"/>
    <w:bookmarkStart w:name="z155" w:id="155"/>
    <w:p>
      <w:pPr>
        <w:spacing w:after="0"/>
        <w:ind w:left="0"/>
        <w:jc w:val="both"/>
      </w:pPr>
      <w:r>
        <w:rPr>
          <w:rFonts w:ascii="Times New Roman"/>
          <w:b w:val="false"/>
          <w:i w:val="false"/>
          <w:color w:val="000000"/>
          <w:sz w:val="28"/>
        </w:rPr>
        <w:t>
      150) </w:t>
      </w:r>
      <w:r>
        <w:rPr>
          <w:rFonts w:ascii="Times New Roman"/>
          <w:b w:val="false"/>
          <w:i w:val="false"/>
          <w:color w:val="000000"/>
          <w:sz w:val="28"/>
        </w:rPr>
        <w:t>298-бапта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төрт айдан жетi айға дейiнгi кезеңдегi жалақысы немесе өзге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төрт айдан жетi айға дейiнгi кезеңдегi жалақысы немесе өзге табысы мөлшерiнде» деген сөздер алып тасталсын;</w:t>
      </w:r>
    </w:p>
    <w:bookmarkEnd w:id="155"/>
    <w:bookmarkStart w:name="z156" w:id="156"/>
    <w:p>
      <w:pPr>
        <w:spacing w:after="0"/>
        <w:ind w:left="0"/>
        <w:jc w:val="both"/>
      </w:pPr>
      <w:r>
        <w:rPr>
          <w:rFonts w:ascii="Times New Roman"/>
          <w:b w:val="false"/>
          <w:i w:val="false"/>
          <w:color w:val="000000"/>
          <w:sz w:val="28"/>
        </w:rPr>
        <w:t>
      151) </w:t>
      </w:r>
      <w:r>
        <w:rPr>
          <w:rFonts w:ascii="Times New Roman"/>
          <w:b w:val="false"/>
          <w:i w:val="false"/>
          <w:color w:val="000000"/>
          <w:sz w:val="28"/>
        </w:rPr>
        <w:t>299-баптың</w:t>
      </w:r>
      <w:r>
        <w:rPr>
          <w:rFonts w:ascii="Times New Roman"/>
          <w:b w:val="false"/>
          <w:i w:val="false"/>
          <w:color w:val="000000"/>
          <w:sz w:val="28"/>
        </w:rPr>
        <w:t xml:space="preserve"> бiрiншi бөлiгiнiң екiншi абзацындағы «немесе сотталған адамның төрт айдан жетi айға дейiнгi кезеңдегi жалақысы немесе өзге табысы мөлшерiнде» деген сөздер алып тасталсын;</w:t>
      </w:r>
    </w:p>
    <w:bookmarkEnd w:id="156"/>
    <w:bookmarkStart w:name="z157" w:id="157"/>
    <w:p>
      <w:pPr>
        <w:spacing w:after="0"/>
        <w:ind w:left="0"/>
        <w:jc w:val="both"/>
      </w:pPr>
      <w:r>
        <w:rPr>
          <w:rFonts w:ascii="Times New Roman"/>
          <w:b w:val="false"/>
          <w:i w:val="false"/>
          <w:color w:val="000000"/>
          <w:sz w:val="28"/>
        </w:rPr>
        <w:t>
      152) </w:t>
      </w:r>
      <w:r>
        <w:rPr>
          <w:rFonts w:ascii="Times New Roman"/>
          <w:b w:val="false"/>
          <w:i w:val="false"/>
          <w:color w:val="000000"/>
          <w:sz w:val="28"/>
        </w:rPr>
        <w:t>300-баптың</w:t>
      </w:r>
      <w:r>
        <w:rPr>
          <w:rFonts w:ascii="Times New Roman"/>
          <w:b w:val="false"/>
          <w:i w:val="false"/>
          <w:color w:val="000000"/>
          <w:sz w:val="28"/>
        </w:rPr>
        <w:t xml:space="preserve"> бiрiншi бөлiгiнiң екiншi абзацындағы «немесе сотталған адамның жетi айға дейiнгi кезеңдегi жалақысы немесе өзге де табысы мөлшерiнде» деген сөздер алып тасталсын;</w:t>
      </w:r>
    </w:p>
    <w:bookmarkEnd w:id="157"/>
    <w:bookmarkStart w:name="z158" w:id="158"/>
    <w:p>
      <w:pPr>
        <w:spacing w:after="0"/>
        <w:ind w:left="0"/>
        <w:jc w:val="both"/>
      </w:pPr>
      <w:r>
        <w:rPr>
          <w:rFonts w:ascii="Times New Roman"/>
          <w:b w:val="false"/>
          <w:i w:val="false"/>
          <w:color w:val="000000"/>
          <w:sz w:val="28"/>
        </w:rPr>
        <w:t>
      153) </w:t>
      </w:r>
      <w:r>
        <w:rPr>
          <w:rFonts w:ascii="Times New Roman"/>
          <w:b w:val="false"/>
          <w:i w:val="false"/>
          <w:color w:val="000000"/>
          <w:sz w:val="28"/>
        </w:rPr>
        <w:t>302-бап</w:t>
      </w:r>
      <w:r>
        <w:rPr>
          <w:rFonts w:ascii="Times New Roman"/>
          <w:b w:val="false"/>
          <w:i w:val="false"/>
          <w:color w:val="000000"/>
          <w:sz w:val="28"/>
        </w:rPr>
        <w:t xml:space="preserve"> мынадай редакцияда жазылсын:</w:t>
      </w:r>
    </w:p>
    <w:bookmarkEnd w:id="158"/>
    <w:bookmarkStart w:name="z159" w:id="159"/>
    <w:p>
      <w:pPr>
        <w:spacing w:after="0"/>
        <w:ind w:left="0"/>
        <w:jc w:val="both"/>
      </w:pPr>
      <w:r>
        <w:rPr>
          <w:rFonts w:ascii="Times New Roman"/>
          <w:b w:val="false"/>
          <w:i w:val="false"/>
          <w:color w:val="000000"/>
          <w:sz w:val="28"/>
        </w:rPr>
        <w:t>
      «302-бап. Көлiкте қолданылатын қағидаларды бұзу</w:t>
      </w:r>
    </w:p>
    <w:bookmarkEnd w:id="159"/>
    <w:bookmarkStart w:name="z160" w:id="160"/>
    <w:p>
      <w:pPr>
        <w:spacing w:after="0"/>
        <w:ind w:left="0"/>
        <w:jc w:val="both"/>
      </w:pPr>
      <w:r>
        <w:rPr>
          <w:rFonts w:ascii="Times New Roman"/>
          <w:b w:val="false"/>
          <w:i w:val="false"/>
          <w:color w:val="000000"/>
          <w:sz w:val="28"/>
        </w:rPr>
        <w:t>
      1. Жол, құрылыс және басқа да ұйымдарда басқару функцияларын атқаратын және жолдар мен жол құрылыстарын, олардың жабдықтарын пайдалануға, сондай-ақ жол қозғалысын ұйымдастыруға жауапты адамдардың, денсаулыққа ауыр немесе орташа ауырлықтағы зиян келтiрген, осындай әрекетті жасағаны үшін оған бір жыл ішінде әкімшілік жаза қолданылған адамның көлiкте қолданылатын тәртiпті сақтау және қозғалыс қауiпсiздiгi қағидаларын бұзуы, -</w:t>
      </w:r>
      <w:r>
        <w:br/>
      </w:r>
      <w:r>
        <w:rPr>
          <w:rFonts w:ascii="Times New Roman"/>
          <w:b w:val="false"/>
          <w:i w:val="false"/>
          <w:color w:val="000000"/>
          <w:sz w:val="28"/>
        </w:rPr>
        <w:t>
      жүзден бес жүз айлық есептiк көрсеткiшке дейiнгi мөлшерде айыппұл салуға не үш жылға дейінгі мерзімге белгілі бір лауазымды атқару немесе белгілі бір қызметпен айналысу құқығынан айырып немесе онсыз, бір жылға дейiнгi мерзiмге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Адамның өліміне немесе өзге де ауыр зардаптарға әкеп соққан дәл сол әрекет, -</w:t>
      </w:r>
      <w:r>
        <w:br/>
      </w:r>
      <w:r>
        <w:rPr>
          <w:rFonts w:ascii="Times New Roman"/>
          <w:b w:val="false"/>
          <w:i w:val="false"/>
          <w:color w:val="000000"/>
          <w:sz w:val="28"/>
        </w:rPr>
        <w:t>
      бес жылға дейiнгi мерзiмге бас бостандығын шектеуге не үш жылға дейінгі мерзімге белгілі бір лауазымды атқару немесе белгілі бір қызметпен айналысу құқығынан айырып немесе онсыз, бес жылға дейінгі мерзiмге бас бостандығынан айыруға жазаланады.»;</w:t>
      </w:r>
    </w:p>
    <w:bookmarkEnd w:id="160"/>
    <w:bookmarkStart w:name="z161" w:id="161"/>
    <w:p>
      <w:pPr>
        <w:spacing w:after="0"/>
        <w:ind w:left="0"/>
        <w:jc w:val="both"/>
      </w:pPr>
      <w:r>
        <w:rPr>
          <w:rFonts w:ascii="Times New Roman"/>
          <w:b w:val="false"/>
          <w:i w:val="false"/>
          <w:color w:val="000000"/>
          <w:sz w:val="28"/>
        </w:rPr>
        <w:t>
      154) </w:t>
      </w:r>
      <w:r>
        <w:rPr>
          <w:rFonts w:ascii="Times New Roman"/>
          <w:b w:val="false"/>
          <w:i w:val="false"/>
          <w:color w:val="000000"/>
          <w:sz w:val="28"/>
        </w:rPr>
        <w:t>305-баптың</w:t>
      </w:r>
      <w:r>
        <w:rPr>
          <w:rFonts w:ascii="Times New Roman"/>
          <w:b w:val="false"/>
          <w:i w:val="false"/>
          <w:color w:val="000000"/>
          <w:sz w:val="28"/>
        </w:rPr>
        <w:t xml:space="preserve"> бiрiншi бөлiгiнiң екiншi абзацындағы «немесе сотталған адамның екi айдан жетi айға дейiнгi кезеңдегi жалақысы немесе өзге де табысы мөлшерiнде» деген сөздер алып тасталсын;</w:t>
      </w:r>
    </w:p>
    <w:bookmarkEnd w:id="161"/>
    <w:bookmarkStart w:name="z162" w:id="162"/>
    <w:p>
      <w:pPr>
        <w:spacing w:after="0"/>
        <w:ind w:left="0"/>
        <w:jc w:val="both"/>
      </w:pPr>
      <w:r>
        <w:rPr>
          <w:rFonts w:ascii="Times New Roman"/>
          <w:b w:val="false"/>
          <w:i w:val="false"/>
          <w:color w:val="000000"/>
          <w:sz w:val="28"/>
        </w:rPr>
        <w:t>
      155) </w:t>
      </w:r>
      <w:r>
        <w:rPr>
          <w:rFonts w:ascii="Times New Roman"/>
          <w:b w:val="false"/>
          <w:i w:val="false"/>
          <w:color w:val="000000"/>
          <w:sz w:val="28"/>
        </w:rPr>
        <w:t>306-баптың</w:t>
      </w:r>
      <w:r>
        <w:rPr>
          <w:rFonts w:ascii="Times New Roman"/>
          <w:b w:val="false"/>
          <w:i w:val="false"/>
          <w:color w:val="000000"/>
          <w:sz w:val="28"/>
        </w:rPr>
        <w:t xml:space="preserve"> бiрiншi бөлiгiнiң екiншi абзацындағы «немесе сотталған адамның бес айдан бiр жылға дейiнгi кезеңдегi жалақысы немесе өзге де табысы мөлшерiнде» деген сөздер алып тасталсын;</w:t>
      </w:r>
    </w:p>
    <w:bookmarkEnd w:id="162"/>
    <w:bookmarkStart w:name="z163" w:id="163"/>
    <w:p>
      <w:pPr>
        <w:spacing w:after="0"/>
        <w:ind w:left="0"/>
        <w:jc w:val="both"/>
      </w:pPr>
      <w:r>
        <w:rPr>
          <w:rFonts w:ascii="Times New Roman"/>
          <w:b w:val="false"/>
          <w:i w:val="false"/>
          <w:color w:val="000000"/>
          <w:sz w:val="28"/>
        </w:rPr>
        <w:t>
      156) </w:t>
      </w:r>
      <w:r>
        <w:rPr>
          <w:rFonts w:ascii="Times New Roman"/>
          <w:b w:val="false"/>
          <w:i w:val="false"/>
          <w:color w:val="000000"/>
          <w:sz w:val="28"/>
        </w:rPr>
        <w:t>307-бапта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төрт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төрт айдан алты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алты айдан сегiз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төртiншi бөлiктiң екiншi абзацы «айыра отырып,» деген сөздерден кейiн «төрт жылдан» деген сөздермен толықтырылсын;</w:t>
      </w:r>
      <w:r>
        <w:br/>
      </w:r>
      <w:r>
        <w:rPr>
          <w:rFonts w:ascii="Times New Roman"/>
          <w:b w:val="false"/>
          <w:i w:val="false"/>
          <w:color w:val="000000"/>
          <w:sz w:val="28"/>
        </w:rPr>
        <w:t>
      Ескертулердiң бесінші тармағы мынадай редакцияда жазылсын:</w:t>
      </w:r>
      <w:r>
        <w:br/>
      </w:r>
      <w:r>
        <w:rPr>
          <w:rFonts w:ascii="Times New Roman"/>
          <w:b w:val="false"/>
          <w:i w:val="false"/>
          <w:color w:val="000000"/>
          <w:sz w:val="28"/>
        </w:rPr>
        <w:t>
      «5. Осы Кодекстің </w:t>
      </w:r>
      <w:r>
        <w:rPr>
          <w:rFonts w:ascii="Times New Roman"/>
          <w:b w:val="false"/>
          <w:i w:val="false"/>
          <w:color w:val="000000"/>
          <w:sz w:val="28"/>
        </w:rPr>
        <w:t>176-бабы</w:t>
      </w:r>
      <w:r>
        <w:rPr>
          <w:rFonts w:ascii="Times New Roman"/>
          <w:b w:val="false"/>
          <w:i w:val="false"/>
          <w:color w:val="000000"/>
          <w:sz w:val="28"/>
        </w:rPr>
        <w:t xml:space="preserve"> үшінші бөлігінің г) тармағында, </w:t>
      </w:r>
      <w:r>
        <w:rPr>
          <w:rFonts w:ascii="Times New Roman"/>
          <w:b w:val="false"/>
          <w:i w:val="false"/>
          <w:color w:val="000000"/>
          <w:sz w:val="28"/>
        </w:rPr>
        <w:t>177-бабы</w:t>
      </w:r>
      <w:r>
        <w:rPr>
          <w:rFonts w:ascii="Times New Roman"/>
          <w:b w:val="false"/>
          <w:i w:val="false"/>
          <w:color w:val="000000"/>
          <w:sz w:val="28"/>
        </w:rPr>
        <w:t xml:space="preserve"> үшінші бөлігінің г) тармағында, </w:t>
      </w:r>
      <w:r>
        <w:rPr>
          <w:rFonts w:ascii="Times New Roman"/>
          <w:b w:val="false"/>
          <w:i w:val="false"/>
          <w:color w:val="000000"/>
          <w:sz w:val="28"/>
        </w:rPr>
        <w:t>192-бабы</w:t>
      </w:r>
      <w:r>
        <w:rPr>
          <w:rFonts w:ascii="Times New Roman"/>
          <w:b w:val="false"/>
          <w:i w:val="false"/>
          <w:color w:val="000000"/>
          <w:sz w:val="28"/>
        </w:rPr>
        <w:t xml:space="preserve"> екінші бөлігінің в) тармағында, </w:t>
      </w:r>
      <w:r>
        <w:rPr>
          <w:rFonts w:ascii="Times New Roman"/>
          <w:b w:val="false"/>
          <w:i w:val="false"/>
          <w:color w:val="000000"/>
          <w:sz w:val="28"/>
        </w:rPr>
        <w:t>193-бабы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209-бабы</w:t>
      </w:r>
      <w:r>
        <w:rPr>
          <w:rFonts w:ascii="Times New Roman"/>
          <w:b w:val="false"/>
          <w:i w:val="false"/>
          <w:color w:val="000000"/>
          <w:sz w:val="28"/>
        </w:rPr>
        <w:t xml:space="preserve"> үшінші бөлігінің а) тармағында, </w:t>
      </w:r>
      <w:r>
        <w:rPr>
          <w:rFonts w:ascii="Times New Roman"/>
          <w:b w:val="false"/>
          <w:i w:val="false"/>
          <w:color w:val="000000"/>
          <w:sz w:val="28"/>
        </w:rPr>
        <w:t>226-1-бабы</w:t>
      </w:r>
      <w:r>
        <w:rPr>
          <w:rFonts w:ascii="Times New Roman"/>
          <w:b w:val="false"/>
          <w:i w:val="false"/>
          <w:color w:val="000000"/>
          <w:sz w:val="28"/>
        </w:rPr>
        <w:t xml:space="preserve"> үшінші бөлігінің б) тармағында, </w:t>
      </w:r>
      <w:r>
        <w:rPr>
          <w:rFonts w:ascii="Times New Roman"/>
          <w:b w:val="false"/>
          <w:i w:val="false"/>
          <w:color w:val="000000"/>
          <w:sz w:val="28"/>
        </w:rPr>
        <w:t>307-бабында</w:t>
      </w:r>
      <w:r>
        <w:rPr>
          <w:rFonts w:ascii="Times New Roman"/>
          <w:b w:val="false"/>
          <w:i w:val="false"/>
          <w:color w:val="000000"/>
          <w:sz w:val="28"/>
        </w:rPr>
        <w:t>, </w:t>
      </w:r>
      <w:r>
        <w:rPr>
          <w:rFonts w:ascii="Times New Roman"/>
          <w:b w:val="false"/>
          <w:i w:val="false"/>
          <w:color w:val="000000"/>
          <w:sz w:val="28"/>
        </w:rPr>
        <w:t>308-бабы</w:t>
      </w:r>
      <w:r>
        <w:rPr>
          <w:rFonts w:ascii="Times New Roman"/>
          <w:b w:val="false"/>
          <w:i w:val="false"/>
          <w:color w:val="000000"/>
          <w:sz w:val="28"/>
        </w:rPr>
        <w:t xml:space="preserve"> төртінші бөлігінің в) тармағында, </w:t>
      </w:r>
      <w:r>
        <w:rPr>
          <w:rFonts w:ascii="Times New Roman"/>
          <w:b w:val="false"/>
          <w:i w:val="false"/>
          <w:color w:val="000000"/>
          <w:sz w:val="28"/>
        </w:rPr>
        <w:t>310</w:t>
      </w:r>
      <w:r>
        <w:rPr>
          <w:rFonts w:ascii="Times New Roman"/>
          <w:b w:val="false"/>
          <w:i w:val="false"/>
          <w:color w:val="000000"/>
          <w:sz w:val="28"/>
        </w:rPr>
        <w:t xml:space="preserve"> – </w:t>
      </w:r>
      <w:r>
        <w:rPr>
          <w:rFonts w:ascii="Times New Roman"/>
          <w:b w:val="false"/>
          <w:i w:val="false"/>
          <w:color w:val="000000"/>
          <w:sz w:val="28"/>
        </w:rPr>
        <w:t>315-баптарында</w:t>
      </w:r>
      <w:r>
        <w:rPr>
          <w:rFonts w:ascii="Times New Roman"/>
          <w:b w:val="false"/>
          <w:i w:val="false"/>
          <w:color w:val="000000"/>
          <w:sz w:val="28"/>
        </w:rPr>
        <w:t>, </w:t>
      </w:r>
      <w:r>
        <w:rPr>
          <w:rFonts w:ascii="Times New Roman"/>
          <w:b w:val="false"/>
          <w:i w:val="false"/>
          <w:color w:val="000000"/>
          <w:sz w:val="28"/>
        </w:rPr>
        <w:t>380-бабында</w:t>
      </w:r>
      <w:r>
        <w:rPr>
          <w:rFonts w:ascii="Times New Roman"/>
          <w:b w:val="false"/>
          <w:i w:val="false"/>
          <w:color w:val="000000"/>
          <w:sz w:val="28"/>
        </w:rPr>
        <w:t>, 380-1-бабы екiншi бөлiгiнiң в) тармағында, 380-2-бабында көзделген қылмыстар сыбайлас жемқорлық қылмыстар деп танылады.»;</w:t>
      </w:r>
    </w:p>
    <w:bookmarkEnd w:id="163"/>
    <w:bookmarkStart w:name="z164" w:id="164"/>
    <w:p>
      <w:pPr>
        <w:spacing w:after="0"/>
        <w:ind w:left="0"/>
        <w:jc w:val="both"/>
      </w:pPr>
      <w:r>
        <w:rPr>
          <w:rFonts w:ascii="Times New Roman"/>
          <w:b w:val="false"/>
          <w:i w:val="false"/>
          <w:color w:val="000000"/>
          <w:sz w:val="28"/>
        </w:rPr>
        <w:t>
      157) </w:t>
      </w:r>
      <w:r>
        <w:rPr>
          <w:rFonts w:ascii="Times New Roman"/>
          <w:b w:val="false"/>
          <w:i w:val="false"/>
          <w:color w:val="000000"/>
          <w:sz w:val="28"/>
        </w:rPr>
        <w:t>308-бапта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үш айдан жетi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w:t>
      </w:r>
      <w:r>
        <w:br/>
      </w:r>
      <w:r>
        <w:rPr>
          <w:rFonts w:ascii="Times New Roman"/>
          <w:b w:val="false"/>
          <w:i w:val="false"/>
          <w:color w:val="000000"/>
          <w:sz w:val="28"/>
        </w:rPr>
        <w:t>
      «немесе сотталған адамның бес айдан он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«онсыз» деген сөзден кейiн «төрт жылдан» деген сөздермен толықтырылсын;</w:t>
      </w:r>
      <w:r>
        <w:br/>
      </w:r>
      <w:r>
        <w:rPr>
          <w:rFonts w:ascii="Times New Roman"/>
          <w:b w:val="false"/>
          <w:i w:val="false"/>
          <w:color w:val="000000"/>
          <w:sz w:val="28"/>
        </w:rPr>
        <w:t>
      төртiншi бөлiктiң екiншi абзацы «айырып,» деген сөзден кейiн «бес жылдан» деген сөздермен толықтырылсын;</w:t>
      </w:r>
    </w:p>
    <w:bookmarkEnd w:id="164"/>
    <w:bookmarkStart w:name="z165" w:id="165"/>
    <w:p>
      <w:pPr>
        <w:spacing w:after="0"/>
        <w:ind w:left="0"/>
        <w:jc w:val="both"/>
      </w:pPr>
      <w:r>
        <w:rPr>
          <w:rFonts w:ascii="Times New Roman"/>
          <w:b w:val="false"/>
          <w:i w:val="false"/>
          <w:color w:val="000000"/>
          <w:sz w:val="28"/>
        </w:rPr>
        <w:t>
      158) </w:t>
      </w:r>
      <w:r>
        <w:rPr>
          <w:rFonts w:ascii="Times New Roman"/>
          <w:b w:val="false"/>
          <w:i w:val="false"/>
          <w:color w:val="000000"/>
          <w:sz w:val="28"/>
        </w:rPr>
        <w:t>309-баптың</w:t>
      </w:r>
      <w:r>
        <w:rPr>
          <w:rFonts w:ascii="Times New Roman"/>
          <w:b w:val="false"/>
          <w:i w:val="false"/>
          <w:color w:val="000000"/>
          <w:sz w:val="28"/>
        </w:rPr>
        <w:t xml:space="preserve"> екiншi абзацындағы «немесе сотталған адамның бiр айға дейiнгi кезеңдегi жалақысы немесе өзге де табысы мөлшерiнде» деген сөздер алып тасталсын;</w:t>
      </w:r>
    </w:p>
    <w:bookmarkEnd w:id="165"/>
    <w:bookmarkStart w:name="z166" w:id="166"/>
    <w:p>
      <w:pPr>
        <w:spacing w:after="0"/>
        <w:ind w:left="0"/>
        <w:jc w:val="both"/>
      </w:pPr>
      <w:r>
        <w:rPr>
          <w:rFonts w:ascii="Times New Roman"/>
          <w:b w:val="false"/>
          <w:i w:val="false"/>
          <w:color w:val="000000"/>
          <w:sz w:val="28"/>
        </w:rPr>
        <w:t>
      159) </w:t>
      </w:r>
      <w:r>
        <w:rPr>
          <w:rFonts w:ascii="Times New Roman"/>
          <w:b w:val="false"/>
          <w:i w:val="false"/>
          <w:color w:val="000000"/>
          <w:sz w:val="28"/>
        </w:rPr>
        <w:t>310-бапта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 сотталған адамның екi айдан төрт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 сотталған адамның төрт айдан алты айға дейiнгі кезеңдегi жалақысы немесе өзге де табысы мөлшерiнде» деген сөздер алып тасталсын;</w:t>
      </w:r>
      <w:r>
        <w:br/>
      </w:r>
      <w:r>
        <w:rPr>
          <w:rFonts w:ascii="Times New Roman"/>
          <w:b w:val="false"/>
          <w:i w:val="false"/>
          <w:color w:val="000000"/>
          <w:sz w:val="28"/>
        </w:rPr>
        <w:t>
      үшінші бөліктің екінші абзацындағы «немесе сотталған адамның алты айдан бір жылға дейінгі кезеңдегі жалақысы немесе өзге де табысы мөлшерінде» деген сөздер алып тасталсын;</w:t>
      </w:r>
      <w:r>
        <w:br/>
      </w:r>
      <w:r>
        <w:rPr>
          <w:rFonts w:ascii="Times New Roman"/>
          <w:b w:val="false"/>
          <w:i w:val="false"/>
          <w:color w:val="000000"/>
          <w:sz w:val="28"/>
        </w:rPr>
        <w:t>
      төртінші бөліктің екінші абзацындағы «немесе сотталған адамның төрт айдан алты айға дейінгі кезеңдегі жалақысы немесе өзге де табысы мөлшерінде» деген сөздер алып тасталсын;</w:t>
      </w:r>
    </w:p>
    <w:bookmarkEnd w:id="166"/>
    <w:bookmarkStart w:name="z167" w:id="167"/>
    <w:p>
      <w:pPr>
        <w:spacing w:after="0"/>
        <w:ind w:left="0"/>
        <w:jc w:val="both"/>
      </w:pPr>
      <w:r>
        <w:rPr>
          <w:rFonts w:ascii="Times New Roman"/>
          <w:b w:val="false"/>
          <w:i w:val="false"/>
          <w:color w:val="000000"/>
          <w:sz w:val="28"/>
        </w:rPr>
        <w:t xml:space="preserve">
      160) мынадай мазмұндағы 310-1-баппен толықтырылсын: </w:t>
      </w:r>
    </w:p>
    <w:bookmarkEnd w:id="167"/>
    <w:bookmarkStart w:name="z168" w:id="168"/>
    <w:p>
      <w:pPr>
        <w:spacing w:after="0"/>
        <w:ind w:left="0"/>
        <w:jc w:val="both"/>
      </w:pPr>
      <w:r>
        <w:rPr>
          <w:rFonts w:ascii="Times New Roman"/>
          <w:b w:val="false"/>
          <w:i w:val="false"/>
          <w:color w:val="000000"/>
          <w:sz w:val="28"/>
        </w:rPr>
        <w:t>
      «310-1-бап. Заңды кәсіпкерлік қызметке кедергі жасау</w:t>
      </w:r>
    </w:p>
    <w:bookmarkEnd w:id="168"/>
    <w:bookmarkStart w:name="z169" w:id="169"/>
    <w:p>
      <w:pPr>
        <w:spacing w:after="0"/>
        <w:ind w:left="0"/>
        <w:jc w:val="both"/>
      </w:pPr>
      <w:r>
        <w:rPr>
          <w:rFonts w:ascii="Times New Roman"/>
          <w:b w:val="false"/>
          <w:i w:val="false"/>
          <w:color w:val="000000"/>
          <w:sz w:val="28"/>
        </w:rPr>
        <w:t>
      1. Дара кәсіпкердің немесе коммерциялық ұйымның құқықтары мен заңды мүдделерін ұйымдық-құқықтық нысанына немесе меншік нысанына қарай шектеу, сол сияқты дара кәсіпкердің немесе коммерциялық ұйымның дербестігін шектеу не қызметіне өзгедей заңсыз араласу, егер бұл әрекеттерді мемлекеттiк функцияларды атқаруға уәкiлеттi адамның не оған теңестiрiлген адамның қызметтiк өкiлеттiктерiн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кереғар пайдалануы, eгep бұл азаматтардың немесе ұйымдардың мүдделерiне не қоғамның немесе мемлекеттiң заңмен қорғалатын мүдделерiне ірі залал келтіруге әкеп соқса, -</w:t>
      </w:r>
      <w:r>
        <w:br/>
      </w:r>
      <w:r>
        <w:rPr>
          <w:rFonts w:ascii="Times New Roman"/>
          <w:b w:val="false"/>
          <w:i w:val="false"/>
          <w:color w:val="000000"/>
          <w:sz w:val="28"/>
        </w:rPr>
        <w:t>
      бес жүзден бір мың айлық есептік көрсеткішке дейінгі мөлшерде айыппұл салуға не үш жылға дейiнгi мерзiмге белгiлi бiр лауазымдарды атқару немесе белгілі бір қызметпен айналысу құқығынан айыруға, не жүз сағатқа дейінгі мерзімге қоғамдық жұмыстарға тартуға, не алты айға дейінгі мерзімге түзеу жұмыстарына, не екі жылға дейінгі мерзімге бас бостандығын шектеуге, не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Дәл сол әрекеттерді:</w:t>
      </w:r>
      <w:r>
        <w:br/>
      </w:r>
      <w:r>
        <w:rPr>
          <w:rFonts w:ascii="Times New Roman"/>
          <w:b w:val="false"/>
          <w:i w:val="false"/>
          <w:color w:val="000000"/>
          <w:sz w:val="28"/>
        </w:rPr>
        <w:t>
      а) лауазымды адам;</w:t>
      </w:r>
      <w:r>
        <w:br/>
      </w:r>
      <w:r>
        <w:rPr>
          <w:rFonts w:ascii="Times New Roman"/>
          <w:b w:val="false"/>
          <w:i w:val="false"/>
          <w:color w:val="000000"/>
          <w:sz w:val="28"/>
        </w:rPr>
        <w:t>
      б) алдын ала сөз байласу бойынша адамдар тобы;</w:t>
      </w:r>
      <w:r>
        <w:br/>
      </w:r>
      <w:r>
        <w:rPr>
          <w:rFonts w:ascii="Times New Roman"/>
          <w:b w:val="false"/>
          <w:i w:val="false"/>
          <w:color w:val="000000"/>
          <w:sz w:val="28"/>
        </w:rPr>
        <w:t>
      в) ұйымдасқан топ жасаса, -</w:t>
      </w:r>
      <w:r>
        <w:br/>
      </w:r>
      <w:r>
        <w:rPr>
          <w:rFonts w:ascii="Times New Roman"/>
          <w:b w:val="false"/>
          <w:i w:val="false"/>
          <w:color w:val="000000"/>
          <w:sz w:val="28"/>
        </w:rPr>
        <w:t>
      бір мыңнан екі мың айлық есептiк көрсеткiшке дейiнгi мөлшерде айыппұл салуға, не бес жылға дейiнгi мерзiмге белгiлi бiр лауазымдарды атқару немесе белгiлi бiр қызметпен айналысу құқығынан айыруға, не жүз сағаттан жүз елу сағатқа дейінгі мерзімге қоғамдық жұмыстарға тартуға, не алты айдан бір жылға дейінгі мерзімге түзеу жұмыстарына, не екі жылдан үш жылға дейінгі мерзімге бас бостандығын шектеуге, не үш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бірінші немесе екінші бөліктерінде көзделген әрекеттерді:</w:t>
      </w:r>
      <w:r>
        <w:br/>
      </w:r>
      <w:r>
        <w:rPr>
          <w:rFonts w:ascii="Times New Roman"/>
          <w:b w:val="false"/>
          <w:i w:val="false"/>
          <w:color w:val="000000"/>
          <w:sz w:val="28"/>
        </w:rPr>
        <w:t>
      а) жауапты мемлекеттiк лауазым атқаратын адам;</w:t>
      </w:r>
      <w:r>
        <w:br/>
      </w:r>
      <w:r>
        <w:rPr>
          <w:rFonts w:ascii="Times New Roman"/>
          <w:b w:val="false"/>
          <w:i w:val="false"/>
          <w:color w:val="000000"/>
          <w:sz w:val="28"/>
        </w:rPr>
        <w:t>
      б) аса ірі мөлшерде;</w:t>
      </w:r>
      <w:r>
        <w:br/>
      </w:r>
      <w:r>
        <w:rPr>
          <w:rFonts w:ascii="Times New Roman"/>
          <w:b w:val="false"/>
          <w:i w:val="false"/>
          <w:color w:val="000000"/>
          <w:sz w:val="28"/>
        </w:rPr>
        <w:t>
      в) ұйымдасқан топтың немесе қылмыстық қоғамдастықтың (қылмыстық ұйымның) мүддесінде жасаса, -</w:t>
      </w:r>
      <w:r>
        <w:br/>
      </w:r>
      <w:r>
        <w:rPr>
          <w:rFonts w:ascii="Times New Roman"/>
          <w:b w:val="false"/>
          <w:i w:val="false"/>
          <w:color w:val="000000"/>
          <w:sz w:val="28"/>
        </w:rPr>
        <w:t>
      екі мыңнан бес мың айлық есептік көрсеткішке дейінгі мөлшерде айыппұл салуға, не бес жылға дейiнгi мерзiмге белгiлi бiр лауазымдарды атқару немесе белгiлi бiр қызметпен айналысу құқығынан айыруға, не жүз елу сағаттан екі жүз қырық сағатқа дейінгі мерзімге қоғамдық жұмыстарға тартуға, не бір жылдан екі жылға дейінгі мерзімге түзеу жұмыстарына, не үш жылдан жеті жылға дейінгі мерзімге бас бостандығын шектеуге, не мүлкі тәркіленіп,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Ескертулер.</w:t>
      </w:r>
      <w:r>
        <w:br/>
      </w:r>
      <w:r>
        <w:rPr>
          <w:rFonts w:ascii="Times New Roman"/>
          <w:b w:val="false"/>
          <w:i w:val="false"/>
          <w:color w:val="000000"/>
          <w:sz w:val="28"/>
        </w:rPr>
        <w:t>
      1. Осы бапта азаматқа айлық есептiк көрсеткiштен жүз есе асатын сомада келтiрiлген залал, не ұйымға немесе мемлекетке айлық есептiк көрсеткiштен мың есе асатын сомада келтiрiлген залал iрi залал деп танылады.</w:t>
      </w:r>
      <w:r>
        <w:br/>
      </w:r>
      <w:r>
        <w:rPr>
          <w:rFonts w:ascii="Times New Roman"/>
          <w:b w:val="false"/>
          <w:i w:val="false"/>
          <w:color w:val="000000"/>
          <w:sz w:val="28"/>
        </w:rPr>
        <w:t>
</w:t>
      </w:r>
      <w:r>
        <w:rPr>
          <w:rFonts w:ascii="Times New Roman"/>
          <w:b w:val="false"/>
          <w:i w:val="false"/>
          <w:color w:val="000000"/>
          <w:sz w:val="28"/>
        </w:rPr>
        <w:t xml:space="preserve">
      2. Қылмыс жасалу сәтінде Қазақстан Республикасының заңнамасында белгiленген айлық есептiк көрсеткiштен мың есе асатын сомада азаматқа келтiрiлген залал, не ұйымға немесе мемлекетке айлық есептiк көрсеткiштен он мың есе асатын сомада келтiрiлген залал аса iрi залал деп танылады.»; </w:t>
      </w:r>
    </w:p>
    <w:bookmarkEnd w:id="169"/>
    <w:bookmarkStart w:name="z170" w:id="170"/>
    <w:p>
      <w:pPr>
        <w:spacing w:after="0"/>
        <w:ind w:left="0"/>
        <w:jc w:val="both"/>
      </w:pPr>
      <w:r>
        <w:rPr>
          <w:rFonts w:ascii="Times New Roman"/>
          <w:b w:val="false"/>
          <w:i w:val="false"/>
          <w:color w:val="000000"/>
          <w:sz w:val="28"/>
        </w:rPr>
        <w:t>
      161) </w:t>
      </w:r>
      <w:r>
        <w:rPr>
          <w:rFonts w:ascii="Times New Roman"/>
          <w:b w:val="false"/>
          <w:i w:val="false"/>
          <w:color w:val="000000"/>
          <w:sz w:val="28"/>
        </w:rPr>
        <w:t>311-бапта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жетi айдан бiр жылға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бесінші бөліктің бірінші абзацындағы «үшінші және төртінші» деген сөздер «үшінші немесе төртінші» деген сөздермен ауыстырылсын;</w:t>
      </w:r>
    </w:p>
    <w:bookmarkEnd w:id="170"/>
    <w:bookmarkStart w:name="z171" w:id="171"/>
    <w:p>
      <w:pPr>
        <w:spacing w:after="0"/>
        <w:ind w:left="0"/>
        <w:jc w:val="both"/>
      </w:pPr>
      <w:r>
        <w:rPr>
          <w:rFonts w:ascii="Times New Roman"/>
          <w:b w:val="false"/>
          <w:i w:val="false"/>
          <w:color w:val="000000"/>
          <w:sz w:val="28"/>
        </w:rPr>
        <w:t>
      162) </w:t>
      </w:r>
      <w:r>
        <w:rPr>
          <w:rFonts w:ascii="Times New Roman"/>
          <w:b w:val="false"/>
          <w:i w:val="false"/>
          <w:color w:val="000000"/>
          <w:sz w:val="28"/>
        </w:rPr>
        <w:t>312-бапта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жетi айға дейiнгi кезеңдегi жалақысы немесе өзге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 немесе өзге табысы мөлшерiнде» деген сөздер алып тасталсын;</w:t>
      </w:r>
    </w:p>
    <w:bookmarkEnd w:id="171"/>
    <w:bookmarkStart w:name="z172" w:id="172"/>
    <w:p>
      <w:pPr>
        <w:spacing w:after="0"/>
        <w:ind w:left="0"/>
        <w:jc w:val="both"/>
      </w:pPr>
      <w:r>
        <w:rPr>
          <w:rFonts w:ascii="Times New Roman"/>
          <w:b w:val="false"/>
          <w:i w:val="false"/>
          <w:color w:val="000000"/>
          <w:sz w:val="28"/>
        </w:rPr>
        <w:t>
      163) </w:t>
      </w:r>
      <w:r>
        <w:rPr>
          <w:rFonts w:ascii="Times New Roman"/>
          <w:b w:val="false"/>
          <w:i w:val="false"/>
          <w:color w:val="000000"/>
          <w:sz w:val="28"/>
        </w:rPr>
        <w:t>313-бапта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жетi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жетi айдан бiр жылға дейiнгi кезеңдегi жалақысы немесе өзге де табысы мөлшерiнде» деген сөздер алып тасталсын;</w:t>
      </w:r>
    </w:p>
    <w:bookmarkEnd w:id="172"/>
    <w:bookmarkStart w:name="z173" w:id="173"/>
    <w:p>
      <w:pPr>
        <w:spacing w:after="0"/>
        <w:ind w:left="0"/>
        <w:jc w:val="both"/>
      </w:pPr>
      <w:r>
        <w:rPr>
          <w:rFonts w:ascii="Times New Roman"/>
          <w:b w:val="false"/>
          <w:i w:val="false"/>
          <w:color w:val="000000"/>
          <w:sz w:val="28"/>
        </w:rPr>
        <w:t>
      164) </w:t>
      </w:r>
      <w:r>
        <w:rPr>
          <w:rFonts w:ascii="Times New Roman"/>
          <w:b w:val="false"/>
          <w:i w:val="false"/>
          <w:color w:val="000000"/>
          <w:sz w:val="28"/>
        </w:rPr>
        <w:t>314-бапта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төрт айдан алты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алты айдан сегіз айға дейiнгі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сегіз айдан бір жылға дейiнгі кезеңдегi жалақысы немесе өзге де табысы мөлшерiнде» деген сөздер алып тасталсын;</w:t>
      </w:r>
    </w:p>
    <w:bookmarkEnd w:id="173"/>
    <w:bookmarkStart w:name="z174" w:id="174"/>
    <w:p>
      <w:pPr>
        <w:spacing w:after="0"/>
        <w:ind w:left="0"/>
        <w:jc w:val="both"/>
      </w:pPr>
      <w:r>
        <w:rPr>
          <w:rFonts w:ascii="Times New Roman"/>
          <w:b w:val="false"/>
          <w:i w:val="false"/>
          <w:color w:val="000000"/>
          <w:sz w:val="28"/>
        </w:rPr>
        <w:t>
      165) </w:t>
      </w:r>
      <w:r>
        <w:rPr>
          <w:rFonts w:ascii="Times New Roman"/>
          <w:b w:val="false"/>
          <w:i w:val="false"/>
          <w:color w:val="000000"/>
          <w:sz w:val="28"/>
        </w:rPr>
        <w:t>315-бапта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төрт айдан алты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алты айдан сегіз айға дейiнгі кезеңдегi жалақысы немесе өзге де табысы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сегіз айдан бір жылға дейiнгі кезеңдегi жалақысы немесе өзге де табысы мөлшерiнде» деген сөздер алып тасталсын;</w:t>
      </w:r>
      <w:r>
        <w:br/>
      </w:r>
      <w:r>
        <w:rPr>
          <w:rFonts w:ascii="Times New Roman"/>
          <w:b w:val="false"/>
          <w:i w:val="false"/>
          <w:color w:val="000000"/>
          <w:sz w:val="28"/>
        </w:rPr>
        <w:t>
      төртiншi бөлiктiң екiншi абзацы «айырып,» деген сөзден кейiн «төрт жылдан» деген сөздермен толықтырылсын;</w:t>
      </w:r>
    </w:p>
    <w:bookmarkEnd w:id="174"/>
    <w:bookmarkStart w:name="z175" w:id="175"/>
    <w:p>
      <w:pPr>
        <w:spacing w:after="0"/>
        <w:ind w:left="0"/>
        <w:jc w:val="both"/>
      </w:pPr>
      <w:r>
        <w:rPr>
          <w:rFonts w:ascii="Times New Roman"/>
          <w:b w:val="false"/>
          <w:i w:val="false"/>
          <w:color w:val="000000"/>
          <w:sz w:val="28"/>
        </w:rPr>
        <w:t>
      166) </w:t>
      </w:r>
      <w:r>
        <w:rPr>
          <w:rFonts w:ascii="Times New Roman"/>
          <w:b w:val="false"/>
          <w:i w:val="false"/>
          <w:color w:val="000000"/>
          <w:sz w:val="28"/>
        </w:rPr>
        <w:t>316-баптың</w:t>
      </w:r>
      <w:r>
        <w:rPr>
          <w:rFonts w:ascii="Times New Roman"/>
          <w:b w:val="false"/>
          <w:i w:val="false"/>
          <w:color w:val="000000"/>
          <w:sz w:val="28"/>
        </w:rPr>
        <w:t xml:space="preserve"> бiрiншi бөлiгiнiң екiншi абзацындағы «немесе сотталған адамның бiр айдан үш айға дейiнгi кезеңдегi жалақысы немесе өзге де табысы мөлшерiнде» деген сөздер алып тасталсын;</w:t>
      </w:r>
    </w:p>
    <w:bookmarkEnd w:id="175"/>
    <w:bookmarkStart w:name="z176" w:id="176"/>
    <w:p>
      <w:pPr>
        <w:spacing w:after="0"/>
        <w:ind w:left="0"/>
        <w:jc w:val="both"/>
      </w:pPr>
      <w:r>
        <w:rPr>
          <w:rFonts w:ascii="Times New Roman"/>
          <w:b w:val="false"/>
          <w:i w:val="false"/>
          <w:color w:val="000000"/>
          <w:sz w:val="28"/>
        </w:rPr>
        <w:t>
      167) </w:t>
      </w:r>
      <w:r>
        <w:rPr>
          <w:rFonts w:ascii="Times New Roman"/>
          <w:b w:val="false"/>
          <w:i w:val="false"/>
          <w:color w:val="000000"/>
          <w:sz w:val="28"/>
        </w:rPr>
        <w:t>317-баптың</w:t>
      </w:r>
      <w:r>
        <w:rPr>
          <w:rFonts w:ascii="Times New Roman"/>
          <w:b w:val="false"/>
          <w:i w:val="false"/>
          <w:color w:val="000000"/>
          <w:sz w:val="28"/>
        </w:rPr>
        <w:t xml:space="preserve"> екiншi абзацындағы «немесе сотталған адамның екi айдан он айға дейiнгi кезеңдегi жалақысының немесе өзге табысының мөлшерiнде» деген сөздер алып тасталсын;</w:t>
      </w:r>
    </w:p>
    <w:bookmarkEnd w:id="176"/>
    <w:bookmarkStart w:name="z177" w:id="177"/>
    <w:p>
      <w:pPr>
        <w:spacing w:after="0"/>
        <w:ind w:left="0"/>
        <w:jc w:val="both"/>
      </w:pPr>
      <w:r>
        <w:rPr>
          <w:rFonts w:ascii="Times New Roman"/>
          <w:b w:val="false"/>
          <w:i w:val="false"/>
          <w:color w:val="000000"/>
          <w:sz w:val="28"/>
        </w:rPr>
        <w:t>
      168) </w:t>
      </w:r>
      <w:r>
        <w:rPr>
          <w:rFonts w:ascii="Times New Roman"/>
          <w:b w:val="false"/>
          <w:i w:val="false"/>
          <w:color w:val="000000"/>
          <w:sz w:val="28"/>
        </w:rPr>
        <w:t>317-1-бапта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«немесе сотталған адамның екі айдан жеті айға дейінгі кезеңдегі жалақысы немесе өзге табысы мөлшерінде» деген сөздер алып тасталсын;</w:t>
      </w:r>
      <w:r>
        <w:br/>
      </w:r>
      <w:r>
        <w:rPr>
          <w:rFonts w:ascii="Times New Roman"/>
          <w:b w:val="false"/>
          <w:i w:val="false"/>
          <w:color w:val="000000"/>
          <w:sz w:val="28"/>
        </w:rPr>
        <w:t>
      екінші бөліктің екінші абзацындағы «немесе сотталған адамның бес айдан он айға дейінгі кезеңдегі жалақысы немесе өзге табысы мөлшерінде» деген сөздер алып тасталсын;</w:t>
      </w:r>
    </w:p>
    <w:bookmarkEnd w:id="177"/>
    <w:bookmarkStart w:name="z178" w:id="178"/>
    <w:p>
      <w:pPr>
        <w:spacing w:after="0"/>
        <w:ind w:left="0"/>
        <w:jc w:val="both"/>
      </w:pPr>
      <w:r>
        <w:rPr>
          <w:rFonts w:ascii="Times New Roman"/>
          <w:b w:val="false"/>
          <w:i w:val="false"/>
          <w:color w:val="000000"/>
          <w:sz w:val="28"/>
        </w:rPr>
        <w:t>
      169) </w:t>
      </w:r>
      <w:r>
        <w:rPr>
          <w:rFonts w:ascii="Times New Roman"/>
          <w:b w:val="false"/>
          <w:i w:val="false"/>
          <w:color w:val="000000"/>
          <w:sz w:val="28"/>
        </w:rPr>
        <w:t>318-бапта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жетi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он айға дейiнгi кезеңдегi жалақысының немесе өзге табысының мөлшерiнде» деген сөздер алып тасталсын;</w:t>
      </w:r>
    </w:p>
    <w:bookmarkEnd w:id="178"/>
    <w:bookmarkStart w:name="z179" w:id="179"/>
    <w:p>
      <w:pPr>
        <w:spacing w:after="0"/>
        <w:ind w:left="0"/>
        <w:jc w:val="both"/>
      </w:pPr>
      <w:r>
        <w:rPr>
          <w:rFonts w:ascii="Times New Roman"/>
          <w:b w:val="false"/>
          <w:i w:val="false"/>
          <w:color w:val="000000"/>
          <w:sz w:val="28"/>
        </w:rPr>
        <w:t>
      170) </w:t>
      </w:r>
      <w:r>
        <w:rPr>
          <w:rFonts w:ascii="Times New Roman"/>
          <w:b w:val="false"/>
          <w:i w:val="false"/>
          <w:color w:val="000000"/>
          <w:sz w:val="28"/>
        </w:rPr>
        <w:t>319-бапта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үш айдан сегiз айға дейiнгi кезеңдегi жалақысының немесе өзге табысының мөлшерiнде» деген сөздер алып тасталсын;</w:t>
      </w:r>
    </w:p>
    <w:bookmarkEnd w:id="179"/>
    <w:bookmarkStart w:name="z180" w:id="180"/>
    <w:p>
      <w:pPr>
        <w:spacing w:after="0"/>
        <w:ind w:left="0"/>
        <w:jc w:val="both"/>
      </w:pPr>
      <w:r>
        <w:rPr>
          <w:rFonts w:ascii="Times New Roman"/>
          <w:b w:val="false"/>
          <w:i w:val="false"/>
          <w:color w:val="000000"/>
          <w:sz w:val="28"/>
        </w:rPr>
        <w:t>
      171) мынадай мазмұндағы 319-1-баппен толықтырылсын:</w:t>
      </w:r>
    </w:p>
    <w:bookmarkEnd w:id="180"/>
    <w:bookmarkStart w:name="z181" w:id="181"/>
    <w:p>
      <w:pPr>
        <w:spacing w:after="0"/>
        <w:ind w:left="0"/>
        <w:jc w:val="both"/>
      </w:pPr>
      <w:r>
        <w:rPr>
          <w:rFonts w:ascii="Times New Roman"/>
          <w:b w:val="false"/>
          <w:i w:val="false"/>
          <w:color w:val="000000"/>
          <w:sz w:val="28"/>
        </w:rPr>
        <w:t>
      «319-1-бап. Қазақстан Республикасы Конституциялық Кеңесiнiң</w:t>
      </w:r>
      <w:r>
        <w:br/>
      </w:r>
      <w:r>
        <w:rPr>
          <w:rFonts w:ascii="Times New Roman"/>
          <w:b w:val="false"/>
          <w:i w:val="false"/>
          <w:color w:val="000000"/>
          <w:sz w:val="28"/>
        </w:rPr>
        <w:t>
                  қызметіне кедергi жасау</w:t>
      </w:r>
    </w:p>
    <w:bookmarkEnd w:id="181"/>
    <w:bookmarkStart w:name="z182" w:id="182"/>
    <w:p>
      <w:pPr>
        <w:spacing w:after="0"/>
        <w:ind w:left="0"/>
        <w:jc w:val="both"/>
      </w:pPr>
      <w:r>
        <w:rPr>
          <w:rFonts w:ascii="Times New Roman"/>
          <w:b w:val="false"/>
          <w:i w:val="false"/>
          <w:color w:val="000000"/>
          <w:sz w:val="28"/>
        </w:rPr>
        <w:t>
      1. Қазақстан Республикасы Конституциялық Кеңесiнiң қызметіне оның өз өкiлеттiктерiн жүзеге асыруына кедергi жасау мақсатында қандай да болмасын нысанда араласу, -</w:t>
      </w:r>
      <w:r>
        <w:br/>
      </w:r>
      <w:r>
        <w:rPr>
          <w:rFonts w:ascii="Times New Roman"/>
          <w:b w:val="false"/>
          <w:i w:val="false"/>
          <w:color w:val="000000"/>
          <w:sz w:val="28"/>
        </w:rPr>
        <w:t>
      екi жүзден үш жүз айлық есептiк көрсеткiшке дейiнгi мөлшерде айыппұл салуға, не бір жылға дейiнгi мерзiмге бас бостандығын шектеуге, не екi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Адам өзiнiң қызмет бабын пайдалана отырып жасаған нақ сол әрекет, -</w:t>
      </w:r>
      <w:r>
        <w:br/>
      </w:r>
      <w:r>
        <w:rPr>
          <w:rFonts w:ascii="Times New Roman"/>
          <w:b w:val="false"/>
          <w:i w:val="false"/>
          <w:color w:val="000000"/>
          <w:sz w:val="28"/>
        </w:rPr>
        <w:t>
      үш жүзден бес жүз айлық есептiк көрсеткiшке дейiнгi мөлшерде айыппұл салуға, не үш жылға дейiнгi мерзiмге белгiлi бiр лауазымдарды атқару немесе белгiлi бiр қызметпен айналысу құқығынан айыра отырып немесе онсыз, нақ сол мерзімге бас бостандығынан айыруға жазаланады.»;</w:t>
      </w:r>
    </w:p>
    <w:bookmarkEnd w:id="182"/>
    <w:bookmarkStart w:name="z183" w:id="183"/>
    <w:p>
      <w:pPr>
        <w:spacing w:after="0"/>
        <w:ind w:left="0"/>
        <w:jc w:val="both"/>
      </w:pPr>
      <w:r>
        <w:rPr>
          <w:rFonts w:ascii="Times New Roman"/>
          <w:b w:val="false"/>
          <w:i w:val="false"/>
          <w:color w:val="000000"/>
          <w:sz w:val="28"/>
        </w:rPr>
        <w:t>
      172) </w:t>
      </w:r>
      <w:r>
        <w:rPr>
          <w:rFonts w:ascii="Times New Roman"/>
          <w:b w:val="false"/>
          <w:i w:val="false"/>
          <w:color w:val="000000"/>
          <w:sz w:val="28"/>
        </w:rPr>
        <w:t>320-бапта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төрт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үш айдан жетi айға дейiнгi кезеңдегi жалақысының немесе өзге табысының мөлшерiнде» деген сөздер алып тасталсын;</w:t>
      </w:r>
    </w:p>
    <w:bookmarkEnd w:id="183"/>
    <w:bookmarkStart w:name="z184" w:id="184"/>
    <w:p>
      <w:pPr>
        <w:spacing w:after="0"/>
        <w:ind w:left="0"/>
        <w:jc w:val="both"/>
      </w:pPr>
      <w:r>
        <w:rPr>
          <w:rFonts w:ascii="Times New Roman"/>
          <w:b w:val="false"/>
          <w:i w:val="false"/>
          <w:color w:val="000000"/>
          <w:sz w:val="28"/>
        </w:rPr>
        <w:t>
      173) </w:t>
      </w:r>
      <w:r>
        <w:rPr>
          <w:rFonts w:ascii="Times New Roman"/>
          <w:b w:val="false"/>
          <w:i w:val="false"/>
          <w:color w:val="000000"/>
          <w:sz w:val="28"/>
        </w:rPr>
        <w:t>321-баптың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184"/>
    <w:bookmarkStart w:name="z185" w:id="185"/>
    <w:p>
      <w:pPr>
        <w:spacing w:after="0"/>
        <w:ind w:left="0"/>
        <w:jc w:val="both"/>
      </w:pPr>
      <w:r>
        <w:rPr>
          <w:rFonts w:ascii="Times New Roman"/>
          <w:b w:val="false"/>
          <w:i w:val="false"/>
          <w:color w:val="000000"/>
          <w:sz w:val="28"/>
        </w:rPr>
        <w:t>
      174) </w:t>
      </w:r>
      <w:r>
        <w:rPr>
          <w:rFonts w:ascii="Times New Roman"/>
          <w:b w:val="false"/>
          <w:i w:val="false"/>
          <w:color w:val="000000"/>
          <w:sz w:val="28"/>
        </w:rPr>
        <w:t>321-1-баптың</w:t>
      </w:r>
      <w:r>
        <w:rPr>
          <w:rFonts w:ascii="Times New Roman"/>
          <w:b w:val="false"/>
          <w:i w:val="false"/>
          <w:color w:val="000000"/>
          <w:sz w:val="28"/>
        </w:rPr>
        <w:t xml:space="preserve"> екiншi абзацындағы «немесе сотталған адамның екi айдан алты айға дейiнгi кезең ішіндегi жалақысының немесе өзге табысының мөлшерiнде» деген сөздер алып тасталсын;</w:t>
      </w:r>
    </w:p>
    <w:bookmarkEnd w:id="185"/>
    <w:bookmarkStart w:name="z186" w:id="186"/>
    <w:p>
      <w:pPr>
        <w:spacing w:after="0"/>
        <w:ind w:left="0"/>
        <w:jc w:val="both"/>
      </w:pPr>
      <w:r>
        <w:rPr>
          <w:rFonts w:ascii="Times New Roman"/>
          <w:b w:val="false"/>
          <w:i w:val="false"/>
          <w:color w:val="000000"/>
          <w:sz w:val="28"/>
        </w:rPr>
        <w:t>
      175) </w:t>
      </w:r>
      <w:r>
        <w:rPr>
          <w:rFonts w:ascii="Times New Roman"/>
          <w:b w:val="false"/>
          <w:i w:val="false"/>
          <w:color w:val="000000"/>
          <w:sz w:val="28"/>
        </w:rPr>
        <w:t>322-баптың</w:t>
      </w:r>
      <w:r>
        <w:rPr>
          <w:rFonts w:ascii="Times New Roman"/>
          <w:b w:val="false"/>
          <w:i w:val="false"/>
          <w:color w:val="000000"/>
          <w:sz w:val="28"/>
        </w:rPr>
        <w:t xml:space="preserve"> бiрiншi бөлiгiнiң екiншi абзацындағы «немесе сотталған адамның екi айдан төрт айға дейiнгi кезеңдегi жалақысының немесе өзге табысының мөлшерiнде» деген сөздер алып тасталсын;</w:t>
      </w:r>
    </w:p>
    <w:bookmarkEnd w:id="186"/>
    <w:bookmarkStart w:name="z187" w:id="187"/>
    <w:p>
      <w:pPr>
        <w:spacing w:after="0"/>
        <w:ind w:left="0"/>
        <w:jc w:val="both"/>
      </w:pPr>
      <w:r>
        <w:rPr>
          <w:rFonts w:ascii="Times New Roman"/>
          <w:b w:val="false"/>
          <w:i w:val="false"/>
          <w:color w:val="000000"/>
          <w:sz w:val="28"/>
        </w:rPr>
        <w:t>
      176) </w:t>
      </w:r>
      <w:r>
        <w:rPr>
          <w:rFonts w:ascii="Times New Roman"/>
          <w:b w:val="false"/>
          <w:i w:val="false"/>
          <w:color w:val="000000"/>
          <w:sz w:val="28"/>
        </w:rPr>
        <w:t>323-баптың</w:t>
      </w:r>
      <w:r>
        <w:rPr>
          <w:rFonts w:ascii="Times New Roman"/>
          <w:b w:val="false"/>
          <w:i w:val="false"/>
          <w:color w:val="000000"/>
          <w:sz w:val="28"/>
        </w:rPr>
        <w:t xml:space="preserve">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187"/>
    <w:bookmarkStart w:name="z188" w:id="188"/>
    <w:p>
      <w:pPr>
        <w:spacing w:after="0"/>
        <w:ind w:left="0"/>
        <w:jc w:val="both"/>
      </w:pPr>
      <w:r>
        <w:rPr>
          <w:rFonts w:ascii="Times New Roman"/>
          <w:b w:val="false"/>
          <w:i w:val="false"/>
          <w:color w:val="000000"/>
          <w:sz w:val="28"/>
        </w:rPr>
        <w:t>
      177) </w:t>
      </w:r>
      <w:r>
        <w:rPr>
          <w:rFonts w:ascii="Times New Roman"/>
          <w:b w:val="false"/>
          <w:i w:val="false"/>
          <w:color w:val="000000"/>
          <w:sz w:val="28"/>
        </w:rPr>
        <w:t>324-бапта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188"/>
    <w:bookmarkStart w:name="z189" w:id="189"/>
    <w:p>
      <w:pPr>
        <w:spacing w:after="0"/>
        <w:ind w:left="0"/>
        <w:jc w:val="both"/>
      </w:pPr>
      <w:r>
        <w:rPr>
          <w:rFonts w:ascii="Times New Roman"/>
          <w:b w:val="false"/>
          <w:i w:val="false"/>
          <w:color w:val="000000"/>
          <w:sz w:val="28"/>
        </w:rPr>
        <w:t>
      178) </w:t>
      </w:r>
      <w:r>
        <w:rPr>
          <w:rFonts w:ascii="Times New Roman"/>
          <w:b w:val="false"/>
          <w:i w:val="false"/>
          <w:color w:val="000000"/>
          <w:sz w:val="28"/>
        </w:rPr>
        <w:t>325-баптың</w:t>
      </w:r>
      <w:r>
        <w:rPr>
          <w:rFonts w:ascii="Times New Roman"/>
          <w:b w:val="false"/>
          <w:i w:val="false"/>
          <w:color w:val="000000"/>
          <w:sz w:val="28"/>
        </w:rPr>
        <w:t xml:space="preserve"> үшiншi бөлiгiнiң екiншi абзацындағы «немесе сотталған адамның бiр айдан бес айға дейiнгi кезеңдегi жалақысының немесе өзге табысының мөлшерiнде» деген сөздер алып тасталсын;</w:t>
      </w:r>
    </w:p>
    <w:bookmarkEnd w:id="189"/>
    <w:bookmarkStart w:name="z190" w:id="190"/>
    <w:p>
      <w:pPr>
        <w:spacing w:after="0"/>
        <w:ind w:left="0"/>
        <w:jc w:val="both"/>
      </w:pPr>
      <w:r>
        <w:rPr>
          <w:rFonts w:ascii="Times New Roman"/>
          <w:b w:val="false"/>
          <w:i w:val="false"/>
          <w:color w:val="000000"/>
          <w:sz w:val="28"/>
        </w:rPr>
        <w:t>
      179) </w:t>
      </w:r>
      <w:r>
        <w:rPr>
          <w:rFonts w:ascii="Times New Roman"/>
          <w:b w:val="false"/>
          <w:i w:val="false"/>
          <w:color w:val="000000"/>
          <w:sz w:val="28"/>
        </w:rPr>
        <w:t>326-баптың</w:t>
      </w:r>
      <w:r>
        <w:rPr>
          <w:rFonts w:ascii="Times New Roman"/>
          <w:b w:val="false"/>
          <w:i w:val="false"/>
          <w:color w:val="000000"/>
          <w:sz w:val="28"/>
        </w:rPr>
        <w:t xml:space="preserve"> бiрiншi бөлiгiнiң екiншi абзацындағы «немесе сотталған адамның екi айдан он айға дейiнгi кезеңдегi жалақысының немесе өзге табысының мөлшерiнде» деген сөздер алып тасталсын;</w:t>
      </w:r>
    </w:p>
    <w:bookmarkEnd w:id="190"/>
    <w:bookmarkStart w:name="z191" w:id="191"/>
    <w:p>
      <w:pPr>
        <w:spacing w:after="0"/>
        <w:ind w:left="0"/>
        <w:jc w:val="both"/>
      </w:pPr>
      <w:r>
        <w:rPr>
          <w:rFonts w:ascii="Times New Roman"/>
          <w:b w:val="false"/>
          <w:i w:val="false"/>
          <w:color w:val="000000"/>
          <w:sz w:val="28"/>
        </w:rPr>
        <w:t>
      180) </w:t>
      </w:r>
      <w:r>
        <w:rPr>
          <w:rFonts w:ascii="Times New Roman"/>
          <w:b w:val="false"/>
          <w:i w:val="false"/>
          <w:color w:val="000000"/>
          <w:sz w:val="28"/>
        </w:rPr>
        <w:t>327-баптың</w:t>
      </w:r>
      <w:r>
        <w:rPr>
          <w:rFonts w:ascii="Times New Roman"/>
          <w:b w:val="false"/>
          <w:i w:val="false"/>
          <w:color w:val="000000"/>
          <w:sz w:val="28"/>
        </w:rPr>
        <w:t xml:space="preserve"> бiрiншi бөлiгiнiң екiншi абзацындағы «немесе сотталған адамның екi айдан он айға дейiнгi кезеңдегi жалақысының немесе өзге табысының мөлшерiнде» деген сөздер алып тасталсын;</w:t>
      </w:r>
    </w:p>
    <w:bookmarkEnd w:id="191"/>
    <w:bookmarkStart w:name="z192" w:id="192"/>
    <w:p>
      <w:pPr>
        <w:spacing w:after="0"/>
        <w:ind w:left="0"/>
        <w:jc w:val="both"/>
      </w:pPr>
      <w:r>
        <w:rPr>
          <w:rFonts w:ascii="Times New Roman"/>
          <w:b w:val="false"/>
          <w:i w:val="false"/>
          <w:color w:val="000000"/>
          <w:sz w:val="28"/>
        </w:rPr>
        <w:t>
      181) </w:t>
      </w:r>
      <w:r>
        <w:rPr>
          <w:rFonts w:ascii="Times New Roman"/>
          <w:b w:val="false"/>
          <w:i w:val="false"/>
          <w:color w:val="000000"/>
          <w:sz w:val="28"/>
        </w:rPr>
        <w:t>329-баптың</w:t>
      </w:r>
      <w:r>
        <w:rPr>
          <w:rFonts w:ascii="Times New Roman"/>
          <w:b w:val="false"/>
          <w:i w:val="false"/>
          <w:color w:val="000000"/>
          <w:sz w:val="28"/>
        </w:rPr>
        <w:t xml:space="preserve"> екiншi абзацындағы «немесе сотталған адамның бiр айдан он айға дейiнгi кезеңдегi жалақысының немесе өзге табысының мөлшерiнде» деген сөздер алып тасталсын;</w:t>
      </w:r>
    </w:p>
    <w:bookmarkEnd w:id="192"/>
    <w:bookmarkStart w:name="z193" w:id="193"/>
    <w:p>
      <w:pPr>
        <w:spacing w:after="0"/>
        <w:ind w:left="0"/>
        <w:jc w:val="both"/>
      </w:pPr>
      <w:r>
        <w:rPr>
          <w:rFonts w:ascii="Times New Roman"/>
          <w:b w:val="false"/>
          <w:i w:val="false"/>
          <w:color w:val="000000"/>
          <w:sz w:val="28"/>
        </w:rPr>
        <w:t>
      182) </w:t>
      </w:r>
      <w:r>
        <w:rPr>
          <w:rFonts w:ascii="Times New Roman"/>
          <w:b w:val="false"/>
          <w:i w:val="false"/>
          <w:color w:val="000000"/>
          <w:sz w:val="28"/>
        </w:rPr>
        <w:t>330-баптың</w:t>
      </w:r>
      <w:r>
        <w:rPr>
          <w:rFonts w:ascii="Times New Roman"/>
          <w:b w:val="false"/>
          <w:i w:val="false"/>
          <w:color w:val="000000"/>
          <w:sz w:val="28"/>
        </w:rPr>
        <w:t xml:space="preserve"> бiрiншi бөлiгiнiң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193"/>
    <w:bookmarkStart w:name="z194" w:id="194"/>
    <w:p>
      <w:pPr>
        <w:spacing w:after="0"/>
        <w:ind w:left="0"/>
        <w:jc w:val="both"/>
      </w:pPr>
      <w:r>
        <w:rPr>
          <w:rFonts w:ascii="Times New Roman"/>
          <w:b w:val="false"/>
          <w:i w:val="false"/>
          <w:color w:val="000000"/>
          <w:sz w:val="28"/>
        </w:rPr>
        <w:t>
      183) </w:t>
      </w:r>
      <w:r>
        <w:rPr>
          <w:rFonts w:ascii="Times New Roman"/>
          <w:b w:val="false"/>
          <w:i w:val="false"/>
          <w:color w:val="000000"/>
          <w:sz w:val="28"/>
        </w:rPr>
        <w:t>330-2-баптың</w:t>
      </w:r>
      <w:r>
        <w:rPr>
          <w:rFonts w:ascii="Times New Roman"/>
          <w:b w:val="false"/>
          <w:i w:val="false"/>
          <w:color w:val="000000"/>
          <w:sz w:val="28"/>
        </w:rPr>
        <w:t xml:space="preserve"> бiрiншi бөлiгiнiң екiншi абзацындағы «не сотталған адамның екi айдан он айға дейiнгi кезеңдегi жалақысы немесе өзге табысы мөлшерiнде» деген сөздер алып тасталсын;</w:t>
      </w:r>
    </w:p>
    <w:bookmarkEnd w:id="194"/>
    <w:bookmarkStart w:name="z195" w:id="195"/>
    <w:p>
      <w:pPr>
        <w:spacing w:after="0"/>
        <w:ind w:left="0"/>
        <w:jc w:val="both"/>
      </w:pPr>
      <w:r>
        <w:rPr>
          <w:rFonts w:ascii="Times New Roman"/>
          <w:b w:val="false"/>
          <w:i w:val="false"/>
          <w:color w:val="000000"/>
          <w:sz w:val="28"/>
        </w:rPr>
        <w:t>
      184) </w:t>
      </w:r>
      <w:r>
        <w:rPr>
          <w:rFonts w:ascii="Times New Roman"/>
          <w:b w:val="false"/>
          <w:i w:val="false"/>
          <w:color w:val="000000"/>
          <w:sz w:val="28"/>
        </w:rPr>
        <w:t>330-3-бапта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 сотталған адамның бес айдан жетi айға дейiнгi кезеңдегi жалақысы немесе өзге табысы мөлшерiнде» деген сөздер алып тасталсын;</w:t>
      </w:r>
      <w:r>
        <w:br/>
      </w:r>
      <w:r>
        <w:rPr>
          <w:rFonts w:ascii="Times New Roman"/>
          <w:b w:val="false"/>
          <w:i w:val="false"/>
          <w:color w:val="000000"/>
          <w:sz w:val="28"/>
        </w:rPr>
        <w:t>
      екiншi бөлiктiң екiншi абзацындағы «не сотталған адамның жетi айдан бiр жылға дейiнгi кезеңдегi жалақысы немесе өзге табысы мөлшерiнде» деген сөздер алып тасталсын;</w:t>
      </w:r>
    </w:p>
    <w:bookmarkEnd w:id="195"/>
    <w:bookmarkStart w:name="z196" w:id="196"/>
    <w:p>
      <w:pPr>
        <w:spacing w:after="0"/>
        <w:ind w:left="0"/>
        <w:jc w:val="both"/>
      </w:pPr>
      <w:r>
        <w:rPr>
          <w:rFonts w:ascii="Times New Roman"/>
          <w:b w:val="false"/>
          <w:i w:val="false"/>
          <w:color w:val="000000"/>
          <w:sz w:val="28"/>
        </w:rPr>
        <w:t>
      185) </w:t>
      </w:r>
      <w:r>
        <w:rPr>
          <w:rFonts w:ascii="Times New Roman"/>
          <w:b w:val="false"/>
          <w:i w:val="false"/>
          <w:color w:val="000000"/>
          <w:sz w:val="28"/>
        </w:rPr>
        <w:t>332-баптың</w:t>
      </w:r>
      <w:r>
        <w:rPr>
          <w:rFonts w:ascii="Times New Roman"/>
          <w:b w:val="false"/>
          <w:i w:val="false"/>
          <w:color w:val="000000"/>
          <w:sz w:val="28"/>
        </w:rPr>
        <w:t xml:space="preserve"> екiншi абзацындағы «немесе сотталған адамның бiр айдан он айға дейiнгi кезеңдегi жалақысының немесе өзге табысының мөлшерiнде» деген сөздер алып тасталсын;</w:t>
      </w:r>
    </w:p>
    <w:bookmarkEnd w:id="196"/>
    <w:bookmarkStart w:name="z197" w:id="197"/>
    <w:p>
      <w:pPr>
        <w:spacing w:after="0"/>
        <w:ind w:left="0"/>
        <w:jc w:val="both"/>
      </w:pPr>
      <w:r>
        <w:rPr>
          <w:rFonts w:ascii="Times New Roman"/>
          <w:b w:val="false"/>
          <w:i w:val="false"/>
          <w:color w:val="000000"/>
          <w:sz w:val="28"/>
        </w:rPr>
        <w:t>
      186) </w:t>
      </w:r>
      <w:r>
        <w:rPr>
          <w:rFonts w:ascii="Times New Roman"/>
          <w:b w:val="false"/>
          <w:i w:val="false"/>
          <w:color w:val="000000"/>
          <w:sz w:val="28"/>
        </w:rPr>
        <w:t>333-баптың</w:t>
      </w:r>
      <w:r>
        <w:rPr>
          <w:rFonts w:ascii="Times New Roman"/>
          <w:b w:val="false"/>
          <w:i w:val="false"/>
          <w:color w:val="000000"/>
          <w:sz w:val="28"/>
        </w:rPr>
        <w:t xml:space="preserve"> бірінші бөлігінің екiншi абзацындағы «немесе сотталған адамның бiр айдан бес айға дейiнгi кезеңдегi жалақысының немесе өзге табысының мөлшерiнде» деген сөздер алып тасталсын;</w:t>
      </w:r>
    </w:p>
    <w:bookmarkEnd w:id="197"/>
    <w:bookmarkStart w:name="z198" w:id="198"/>
    <w:p>
      <w:pPr>
        <w:spacing w:after="0"/>
        <w:ind w:left="0"/>
        <w:jc w:val="both"/>
      </w:pPr>
      <w:r>
        <w:rPr>
          <w:rFonts w:ascii="Times New Roman"/>
          <w:b w:val="false"/>
          <w:i w:val="false"/>
          <w:color w:val="000000"/>
          <w:sz w:val="28"/>
        </w:rPr>
        <w:t>
      187) </w:t>
      </w:r>
      <w:r>
        <w:rPr>
          <w:rFonts w:ascii="Times New Roman"/>
          <w:b w:val="false"/>
          <w:i w:val="false"/>
          <w:color w:val="000000"/>
          <w:sz w:val="28"/>
        </w:rPr>
        <w:t>334-бапта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сегiз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он айға дейiнгi кезеңдегi жалақысының немесе өзге табысының мөлшерiнде» деген сөздер алып тасталсын;</w:t>
      </w:r>
    </w:p>
    <w:bookmarkEnd w:id="198"/>
    <w:bookmarkStart w:name="z199" w:id="199"/>
    <w:p>
      <w:pPr>
        <w:spacing w:after="0"/>
        <w:ind w:left="0"/>
        <w:jc w:val="both"/>
      </w:pPr>
      <w:r>
        <w:rPr>
          <w:rFonts w:ascii="Times New Roman"/>
          <w:b w:val="false"/>
          <w:i w:val="false"/>
          <w:color w:val="000000"/>
          <w:sz w:val="28"/>
        </w:rPr>
        <w:t>
      188) </w:t>
      </w:r>
      <w:r>
        <w:rPr>
          <w:rFonts w:ascii="Times New Roman"/>
          <w:b w:val="false"/>
          <w:i w:val="false"/>
          <w:color w:val="000000"/>
          <w:sz w:val="28"/>
        </w:rPr>
        <w:t>335-баптың</w:t>
      </w:r>
      <w:r>
        <w:rPr>
          <w:rFonts w:ascii="Times New Roman"/>
          <w:b w:val="false"/>
          <w:i w:val="false"/>
          <w:color w:val="000000"/>
          <w:sz w:val="28"/>
        </w:rPr>
        <w:t xml:space="preserve">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199"/>
    <w:bookmarkStart w:name="z200" w:id="200"/>
    <w:p>
      <w:pPr>
        <w:spacing w:after="0"/>
        <w:ind w:left="0"/>
        <w:jc w:val="both"/>
      </w:pPr>
      <w:r>
        <w:rPr>
          <w:rFonts w:ascii="Times New Roman"/>
          <w:b w:val="false"/>
          <w:i w:val="false"/>
          <w:color w:val="000000"/>
          <w:sz w:val="28"/>
        </w:rPr>
        <w:t>
      189) </w:t>
      </w:r>
      <w:r>
        <w:rPr>
          <w:rFonts w:ascii="Times New Roman"/>
          <w:b w:val="false"/>
          <w:i w:val="false"/>
          <w:color w:val="000000"/>
          <w:sz w:val="28"/>
        </w:rPr>
        <w:t>336-бапта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табыстарының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p>
    <w:bookmarkEnd w:id="200"/>
    <w:bookmarkStart w:name="z201" w:id="201"/>
    <w:p>
      <w:pPr>
        <w:spacing w:after="0"/>
        <w:ind w:left="0"/>
        <w:jc w:val="both"/>
      </w:pPr>
      <w:r>
        <w:rPr>
          <w:rFonts w:ascii="Times New Roman"/>
          <w:b w:val="false"/>
          <w:i w:val="false"/>
          <w:color w:val="000000"/>
          <w:sz w:val="28"/>
        </w:rPr>
        <w:t>
      190) </w:t>
      </w:r>
      <w:r>
        <w:rPr>
          <w:rFonts w:ascii="Times New Roman"/>
          <w:b w:val="false"/>
          <w:i w:val="false"/>
          <w:color w:val="000000"/>
          <w:sz w:val="28"/>
        </w:rPr>
        <w:t>337-бапта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01"/>
    <w:bookmarkStart w:name="z202" w:id="202"/>
    <w:p>
      <w:pPr>
        <w:spacing w:after="0"/>
        <w:ind w:left="0"/>
        <w:jc w:val="both"/>
      </w:pPr>
      <w:r>
        <w:rPr>
          <w:rFonts w:ascii="Times New Roman"/>
          <w:b w:val="false"/>
          <w:i w:val="false"/>
          <w:color w:val="000000"/>
          <w:sz w:val="28"/>
        </w:rPr>
        <w:t>
      191) </w:t>
      </w:r>
      <w:r>
        <w:rPr>
          <w:rFonts w:ascii="Times New Roman"/>
          <w:b w:val="false"/>
          <w:i w:val="false"/>
          <w:color w:val="000000"/>
          <w:sz w:val="28"/>
        </w:rPr>
        <w:t>337-1-бапта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жылға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он айға дейiнгi кезеңдегi жалақысының немесе өзге табысының мөлшерiнде» деген сөздер алып тасталсын;</w:t>
      </w:r>
    </w:p>
    <w:bookmarkEnd w:id="202"/>
    <w:bookmarkStart w:name="z203" w:id="203"/>
    <w:p>
      <w:pPr>
        <w:spacing w:after="0"/>
        <w:ind w:left="0"/>
        <w:jc w:val="both"/>
      </w:pPr>
      <w:r>
        <w:rPr>
          <w:rFonts w:ascii="Times New Roman"/>
          <w:b w:val="false"/>
          <w:i w:val="false"/>
          <w:color w:val="000000"/>
          <w:sz w:val="28"/>
        </w:rPr>
        <w:t>
      192) </w:t>
      </w:r>
      <w:r>
        <w:rPr>
          <w:rFonts w:ascii="Times New Roman"/>
          <w:b w:val="false"/>
          <w:i w:val="false"/>
          <w:color w:val="000000"/>
          <w:sz w:val="28"/>
        </w:rPr>
        <w:t>339-бапта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үшiншi бөлiктiң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p>
    <w:bookmarkEnd w:id="203"/>
    <w:bookmarkStart w:name="z204" w:id="204"/>
    <w:p>
      <w:pPr>
        <w:spacing w:after="0"/>
        <w:ind w:left="0"/>
        <w:jc w:val="both"/>
      </w:pPr>
      <w:r>
        <w:rPr>
          <w:rFonts w:ascii="Times New Roman"/>
          <w:b w:val="false"/>
          <w:i w:val="false"/>
          <w:color w:val="000000"/>
          <w:sz w:val="28"/>
        </w:rPr>
        <w:t>
      193) </w:t>
      </w:r>
      <w:r>
        <w:rPr>
          <w:rFonts w:ascii="Times New Roman"/>
          <w:b w:val="false"/>
          <w:i w:val="false"/>
          <w:color w:val="000000"/>
          <w:sz w:val="28"/>
        </w:rPr>
        <w:t>341-бапта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204"/>
    <w:bookmarkStart w:name="z205" w:id="205"/>
    <w:p>
      <w:pPr>
        <w:spacing w:after="0"/>
        <w:ind w:left="0"/>
        <w:jc w:val="both"/>
      </w:pPr>
      <w:r>
        <w:rPr>
          <w:rFonts w:ascii="Times New Roman"/>
          <w:b w:val="false"/>
          <w:i w:val="false"/>
          <w:color w:val="000000"/>
          <w:sz w:val="28"/>
        </w:rPr>
        <w:t>
      194) </w:t>
      </w:r>
      <w:r>
        <w:rPr>
          <w:rFonts w:ascii="Times New Roman"/>
          <w:b w:val="false"/>
          <w:i w:val="false"/>
          <w:color w:val="000000"/>
          <w:sz w:val="28"/>
        </w:rPr>
        <w:t>342-бапта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205"/>
    <w:bookmarkStart w:name="z206" w:id="206"/>
    <w:p>
      <w:pPr>
        <w:spacing w:after="0"/>
        <w:ind w:left="0"/>
        <w:jc w:val="both"/>
      </w:pPr>
      <w:r>
        <w:rPr>
          <w:rFonts w:ascii="Times New Roman"/>
          <w:b w:val="false"/>
          <w:i w:val="false"/>
          <w:color w:val="000000"/>
          <w:sz w:val="28"/>
        </w:rPr>
        <w:t>
      195) </w:t>
      </w:r>
      <w:r>
        <w:rPr>
          <w:rFonts w:ascii="Times New Roman"/>
          <w:b w:val="false"/>
          <w:i w:val="false"/>
          <w:color w:val="000000"/>
          <w:sz w:val="28"/>
        </w:rPr>
        <w:t>343-бапта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06"/>
    <w:bookmarkStart w:name="z207" w:id="207"/>
    <w:p>
      <w:pPr>
        <w:spacing w:after="0"/>
        <w:ind w:left="0"/>
        <w:jc w:val="both"/>
      </w:pPr>
      <w:r>
        <w:rPr>
          <w:rFonts w:ascii="Times New Roman"/>
          <w:b w:val="false"/>
          <w:i w:val="false"/>
          <w:color w:val="000000"/>
          <w:sz w:val="28"/>
        </w:rPr>
        <w:t>
      196) </w:t>
      </w:r>
      <w:r>
        <w:rPr>
          <w:rFonts w:ascii="Times New Roman"/>
          <w:b w:val="false"/>
          <w:i w:val="false"/>
          <w:color w:val="000000"/>
          <w:sz w:val="28"/>
        </w:rPr>
        <w:t>348-бапта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бес айдан сегiз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мынадай мазмұндағы 1-2-бөлікпен толықтырылсын:</w:t>
      </w:r>
      <w:r>
        <w:br/>
      </w:r>
      <w:r>
        <w:rPr>
          <w:rFonts w:ascii="Times New Roman"/>
          <w:b w:val="false"/>
          <w:i w:val="false"/>
          <w:color w:val="000000"/>
          <w:sz w:val="28"/>
        </w:rPr>
        <w:t>
      «1-2. Әкімшілік құқық бұзушылық туралы хаттама жасауға уәкілетті лауазымды тұлғаның әкімшілік құқық бұзушылық туралы істер бойынша дәлелдерді бұрмалауы, -</w:t>
      </w:r>
      <w:r>
        <w:br/>
      </w:r>
      <w:r>
        <w:rPr>
          <w:rFonts w:ascii="Times New Roman"/>
          <w:b w:val="false"/>
          <w:i w:val="false"/>
          <w:color w:val="000000"/>
          <w:sz w:val="28"/>
        </w:rPr>
        <w:t>
      үш жылға дейінгі мерзімге белгілі бір лауазымдарды атқару құқығынан айыра отырып, екі жүзден бес жүзге дейінгі айлық есептік көрсеткіш мөлшерінде айыппұл салуға, не үш жылға дейінгі мерзімге белгілі бір лауазымдарды атқару құқығынан айыра отырып, екі жылдан бес жылға дейінгі мерзімге бас бостандығын шектеуге жазаланады.»;</w:t>
      </w:r>
      <w:r>
        <w:br/>
      </w:r>
      <w:r>
        <w:rPr>
          <w:rFonts w:ascii="Times New Roman"/>
          <w:b w:val="false"/>
          <w:i w:val="false"/>
          <w:color w:val="000000"/>
          <w:sz w:val="28"/>
        </w:rPr>
        <w:t>
      екінші бөліктің бірінші абзацындағы «Қылмыстық iс бойынша» деген сөздер «Қылмыстық сот iсін жүргізу барысында» деген сөздермен ауыстырылсын;</w:t>
      </w:r>
    </w:p>
    <w:bookmarkEnd w:id="207"/>
    <w:bookmarkStart w:name="z208" w:id="208"/>
    <w:p>
      <w:pPr>
        <w:spacing w:after="0"/>
        <w:ind w:left="0"/>
        <w:jc w:val="both"/>
      </w:pPr>
      <w:r>
        <w:rPr>
          <w:rFonts w:ascii="Times New Roman"/>
          <w:b w:val="false"/>
          <w:i w:val="false"/>
          <w:color w:val="000000"/>
          <w:sz w:val="28"/>
        </w:rPr>
        <w:t>
      197) </w:t>
      </w:r>
      <w:r>
        <w:rPr>
          <w:rFonts w:ascii="Times New Roman"/>
          <w:b w:val="false"/>
          <w:i w:val="false"/>
          <w:color w:val="000000"/>
          <w:sz w:val="28"/>
        </w:rPr>
        <w:t>349-бапта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үш айға дейiнгi кезеңдегi жалақысы немесе өзге де табысы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үш айдан бес айға дейiнгi кезеңдегi жалақысы немесе өзге де табысы мөлшерiнде» деген сөздер алып тасталсын;</w:t>
      </w:r>
    </w:p>
    <w:bookmarkEnd w:id="208"/>
    <w:bookmarkStart w:name="z209" w:id="209"/>
    <w:p>
      <w:pPr>
        <w:spacing w:after="0"/>
        <w:ind w:left="0"/>
        <w:jc w:val="both"/>
      </w:pPr>
      <w:r>
        <w:rPr>
          <w:rFonts w:ascii="Times New Roman"/>
          <w:b w:val="false"/>
          <w:i w:val="false"/>
          <w:color w:val="000000"/>
          <w:sz w:val="28"/>
        </w:rPr>
        <w:t>
      198) </w:t>
      </w:r>
      <w:r>
        <w:rPr>
          <w:rFonts w:ascii="Times New Roman"/>
          <w:b w:val="false"/>
          <w:i w:val="false"/>
          <w:color w:val="000000"/>
          <w:sz w:val="28"/>
        </w:rPr>
        <w:t>350-баптың</w:t>
      </w:r>
      <w:r>
        <w:rPr>
          <w:rFonts w:ascii="Times New Roman"/>
          <w:b w:val="false"/>
          <w:i w:val="false"/>
          <w:color w:val="000000"/>
          <w:sz w:val="28"/>
        </w:rPr>
        <w:t xml:space="preserve"> бiрiншi бөлiгiнiң екiншi абзацындағы «немесе сотталған адамның бес айдан жетi айға дейiнгi кезеңдегi жалақысының немесе өзге табысының мөлшерiнде» деген сөздер алып тасталсын;</w:t>
      </w:r>
    </w:p>
    <w:bookmarkEnd w:id="209"/>
    <w:bookmarkStart w:name="z210" w:id="210"/>
    <w:p>
      <w:pPr>
        <w:spacing w:after="0"/>
        <w:ind w:left="0"/>
        <w:jc w:val="both"/>
      </w:pPr>
      <w:r>
        <w:rPr>
          <w:rFonts w:ascii="Times New Roman"/>
          <w:b w:val="false"/>
          <w:i w:val="false"/>
          <w:color w:val="000000"/>
          <w:sz w:val="28"/>
        </w:rPr>
        <w:t>
      199) </w:t>
      </w:r>
      <w:r>
        <w:rPr>
          <w:rFonts w:ascii="Times New Roman"/>
          <w:b w:val="false"/>
          <w:i w:val="false"/>
          <w:color w:val="000000"/>
          <w:sz w:val="28"/>
        </w:rPr>
        <w:t>351-баптың</w:t>
      </w:r>
      <w:r>
        <w:rPr>
          <w:rFonts w:ascii="Times New Roman"/>
          <w:b w:val="false"/>
          <w:i w:val="false"/>
          <w:color w:val="000000"/>
          <w:sz w:val="28"/>
        </w:rPr>
        <w:t xml:space="preserve"> бiрiншi бөлiгiнiң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10"/>
    <w:bookmarkStart w:name="z211" w:id="211"/>
    <w:p>
      <w:pPr>
        <w:spacing w:after="0"/>
        <w:ind w:left="0"/>
        <w:jc w:val="both"/>
      </w:pPr>
      <w:r>
        <w:rPr>
          <w:rFonts w:ascii="Times New Roman"/>
          <w:b w:val="false"/>
          <w:i w:val="false"/>
          <w:color w:val="000000"/>
          <w:sz w:val="28"/>
        </w:rPr>
        <w:t>
      200) </w:t>
      </w:r>
      <w:r>
        <w:rPr>
          <w:rFonts w:ascii="Times New Roman"/>
          <w:b w:val="false"/>
          <w:i w:val="false"/>
          <w:color w:val="000000"/>
          <w:sz w:val="28"/>
        </w:rPr>
        <w:t>352-бапта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Ескерту алып тасталсын;</w:t>
      </w:r>
    </w:p>
    <w:bookmarkEnd w:id="211"/>
    <w:bookmarkStart w:name="z212" w:id="212"/>
    <w:p>
      <w:pPr>
        <w:spacing w:after="0"/>
        <w:ind w:left="0"/>
        <w:jc w:val="both"/>
      </w:pPr>
      <w:r>
        <w:rPr>
          <w:rFonts w:ascii="Times New Roman"/>
          <w:b w:val="false"/>
          <w:i w:val="false"/>
          <w:color w:val="000000"/>
          <w:sz w:val="28"/>
        </w:rPr>
        <w:t>
      201) </w:t>
      </w:r>
      <w:r>
        <w:rPr>
          <w:rFonts w:ascii="Times New Roman"/>
          <w:b w:val="false"/>
          <w:i w:val="false"/>
          <w:color w:val="000000"/>
          <w:sz w:val="28"/>
        </w:rPr>
        <w:t>353-баптың</w:t>
      </w:r>
      <w:r>
        <w:rPr>
          <w:rFonts w:ascii="Times New Roman"/>
          <w:b w:val="false"/>
          <w:i w:val="false"/>
          <w:color w:val="000000"/>
          <w:sz w:val="28"/>
        </w:rPr>
        <w:t xml:space="preserve"> екiншi абзацындағы «немесе сотталған адамның бір айға дейiнгi кезеңдегi жалақысының немесе өзге табысының мөлшерiнде» деген сөздер алып тасталсын;</w:t>
      </w:r>
    </w:p>
    <w:bookmarkEnd w:id="212"/>
    <w:bookmarkStart w:name="z213" w:id="213"/>
    <w:p>
      <w:pPr>
        <w:spacing w:after="0"/>
        <w:ind w:left="0"/>
        <w:jc w:val="both"/>
      </w:pPr>
      <w:r>
        <w:rPr>
          <w:rFonts w:ascii="Times New Roman"/>
          <w:b w:val="false"/>
          <w:i w:val="false"/>
          <w:color w:val="000000"/>
          <w:sz w:val="28"/>
        </w:rPr>
        <w:t>
      202) </w:t>
      </w:r>
      <w:r>
        <w:rPr>
          <w:rFonts w:ascii="Times New Roman"/>
          <w:b w:val="false"/>
          <w:i w:val="false"/>
          <w:color w:val="000000"/>
          <w:sz w:val="28"/>
        </w:rPr>
        <w:t>354-бапта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он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213"/>
    <w:bookmarkStart w:name="z214" w:id="214"/>
    <w:p>
      <w:pPr>
        <w:spacing w:after="0"/>
        <w:ind w:left="0"/>
        <w:jc w:val="both"/>
      </w:pPr>
      <w:r>
        <w:rPr>
          <w:rFonts w:ascii="Times New Roman"/>
          <w:b w:val="false"/>
          <w:i w:val="false"/>
          <w:color w:val="000000"/>
          <w:sz w:val="28"/>
        </w:rPr>
        <w:t>
      203) </w:t>
      </w:r>
      <w:r>
        <w:rPr>
          <w:rFonts w:ascii="Times New Roman"/>
          <w:b w:val="false"/>
          <w:i w:val="false"/>
          <w:color w:val="000000"/>
          <w:sz w:val="28"/>
        </w:rPr>
        <w:t>355-баптың</w:t>
      </w:r>
      <w:r>
        <w:rPr>
          <w:rFonts w:ascii="Times New Roman"/>
          <w:b w:val="false"/>
          <w:i w:val="false"/>
          <w:color w:val="000000"/>
          <w:sz w:val="28"/>
        </w:rPr>
        <w:t xml:space="preserve">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14"/>
    <w:bookmarkStart w:name="z215" w:id="215"/>
    <w:p>
      <w:pPr>
        <w:spacing w:after="0"/>
        <w:ind w:left="0"/>
        <w:jc w:val="both"/>
      </w:pPr>
      <w:r>
        <w:rPr>
          <w:rFonts w:ascii="Times New Roman"/>
          <w:b w:val="false"/>
          <w:i w:val="false"/>
          <w:color w:val="000000"/>
          <w:sz w:val="28"/>
        </w:rPr>
        <w:t>
      204) </w:t>
      </w:r>
      <w:r>
        <w:rPr>
          <w:rFonts w:ascii="Times New Roman"/>
          <w:b w:val="false"/>
          <w:i w:val="false"/>
          <w:color w:val="000000"/>
          <w:sz w:val="28"/>
        </w:rPr>
        <w:t>356-баптың</w:t>
      </w:r>
      <w:r>
        <w:rPr>
          <w:rFonts w:ascii="Times New Roman"/>
          <w:b w:val="false"/>
          <w:i w:val="false"/>
          <w:color w:val="000000"/>
          <w:sz w:val="28"/>
        </w:rPr>
        <w:t xml:space="preserve"> бiрiншi бөлiгiнiң екiншi абзацындағы «немесе сотталған адамның екi айдан төрт айға дейiнгi кезеңдегi жалақысының немесе өзге табысының мөлшерiнде» деген сөздер алып тасталсын;</w:t>
      </w:r>
    </w:p>
    <w:bookmarkEnd w:id="215"/>
    <w:bookmarkStart w:name="z216" w:id="216"/>
    <w:p>
      <w:pPr>
        <w:spacing w:after="0"/>
        <w:ind w:left="0"/>
        <w:jc w:val="both"/>
      </w:pPr>
      <w:r>
        <w:rPr>
          <w:rFonts w:ascii="Times New Roman"/>
          <w:b w:val="false"/>
          <w:i w:val="false"/>
          <w:color w:val="000000"/>
          <w:sz w:val="28"/>
        </w:rPr>
        <w:t>
      205) </w:t>
      </w:r>
      <w:r>
        <w:rPr>
          <w:rFonts w:ascii="Times New Roman"/>
          <w:b w:val="false"/>
          <w:i w:val="false"/>
          <w:color w:val="000000"/>
          <w:sz w:val="28"/>
        </w:rPr>
        <w:t>357-бапта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w:t>
      </w:r>
      <w:r>
        <w:br/>
      </w:r>
      <w:r>
        <w:rPr>
          <w:rFonts w:ascii="Times New Roman"/>
          <w:b w:val="false"/>
          <w:i w:val="false"/>
          <w:color w:val="000000"/>
          <w:sz w:val="28"/>
        </w:rPr>
        <w:t>
      «немесе сотталған адамның жетi айдан бiр жылға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«немесе сотталған адамның бiр айға дейiнгi кезеңдегi жалақысының немесе өзге табысының мөлшерiнде» деген сөздер алып тасталсын;</w:t>
      </w:r>
    </w:p>
    <w:bookmarkEnd w:id="216"/>
    <w:bookmarkStart w:name="z217" w:id="217"/>
    <w:p>
      <w:pPr>
        <w:spacing w:after="0"/>
        <w:ind w:left="0"/>
        <w:jc w:val="both"/>
      </w:pPr>
      <w:r>
        <w:rPr>
          <w:rFonts w:ascii="Times New Roman"/>
          <w:b w:val="false"/>
          <w:i w:val="false"/>
          <w:color w:val="000000"/>
          <w:sz w:val="28"/>
        </w:rPr>
        <w:t>
      206) </w:t>
      </w:r>
      <w:r>
        <w:rPr>
          <w:rFonts w:ascii="Times New Roman"/>
          <w:b w:val="false"/>
          <w:i w:val="false"/>
          <w:color w:val="000000"/>
          <w:sz w:val="28"/>
        </w:rPr>
        <w:t>360-бапта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«бір жылдан екі жылға дейінгі» деген сөздер «екі жылдан бес жылға дейінгі» деген сөздермен ауыстырылсын;</w:t>
      </w:r>
      <w:r>
        <w:br/>
      </w:r>
      <w:r>
        <w:rPr>
          <w:rFonts w:ascii="Times New Roman"/>
          <w:b w:val="false"/>
          <w:i w:val="false"/>
          <w:color w:val="000000"/>
          <w:sz w:val="28"/>
        </w:rPr>
        <w:t xml:space="preserve">
      екiншi бөлiктiң екiншi абзацындағы «үш жылдан бес жылға дейінгі» деген сөздер «төрт жылдан жеті жылға дейінгі» деген сөздермен ауыстырылсын; </w:t>
      </w:r>
      <w:r>
        <w:br/>
      </w:r>
      <w:r>
        <w:rPr>
          <w:rFonts w:ascii="Times New Roman"/>
          <w:b w:val="false"/>
          <w:i w:val="false"/>
          <w:color w:val="000000"/>
          <w:sz w:val="28"/>
        </w:rPr>
        <w:t>
      үшiншi бөлiктiң екiншi абзацындағы «үш жылдан жеті жылға дейінгі» деген сөздер «бес жылдан он жылға дейінгі» деген сөздермен ауыстырылсын;</w:t>
      </w:r>
    </w:p>
    <w:bookmarkEnd w:id="217"/>
    <w:bookmarkStart w:name="z218" w:id="218"/>
    <w:p>
      <w:pPr>
        <w:spacing w:after="0"/>
        <w:ind w:left="0"/>
        <w:jc w:val="both"/>
      </w:pPr>
      <w:r>
        <w:rPr>
          <w:rFonts w:ascii="Times New Roman"/>
          <w:b w:val="false"/>
          <w:i w:val="false"/>
          <w:color w:val="000000"/>
          <w:sz w:val="28"/>
        </w:rPr>
        <w:t>
      207) </w:t>
      </w:r>
      <w:r>
        <w:rPr>
          <w:rFonts w:ascii="Times New Roman"/>
          <w:b w:val="false"/>
          <w:i w:val="false"/>
          <w:color w:val="000000"/>
          <w:sz w:val="28"/>
        </w:rPr>
        <w:t>362-бапта</w:t>
      </w:r>
      <w:r>
        <w:rPr>
          <w:rFonts w:ascii="Times New Roman"/>
          <w:b w:val="false"/>
          <w:i w:val="false"/>
          <w:color w:val="000000"/>
          <w:sz w:val="28"/>
        </w:rPr>
        <w:t>:</w:t>
      </w:r>
      <w:r>
        <w:br/>
      </w:r>
      <w:r>
        <w:rPr>
          <w:rFonts w:ascii="Times New Roman"/>
          <w:b w:val="false"/>
          <w:i w:val="false"/>
          <w:color w:val="000000"/>
          <w:sz w:val="28"/>
        </w:rPr>
        <w:t>
      бiрiншi бөлiктiң екiншi абзацындағы «немесе сотталған адамның екi айға дейiнгi кезеңдегi жалақысының немесе өзге табысының мөлшерiнде» деген сөздер алып тасталсын;</w:t>
      </w:r>
      <w:r>
        <w:br/>
      </w:r>
      <w:r>
        <w:rPr>
          <w:rFonts w:ascii="Times New Roman"/>
          <w:b w:val="false"/>
          <w:i w:val="false"/>
          <w:color w:val="000000"/>
          <w:sz w:val="28"/>
        </w:rPr>
        <w:t>
      екiншi бөлiктiң екiншi абзацындағы «немесе сотталған адамның екi айдан төрт айға дейiнгi кезеңдегi жалақысының немесе өзге табысының мөлшерiнде» деген сөздер алып тасталсын;</w:t>
      </w:r>
    </w:p>
    <w:bookmarkEnd w:id="218"/>
    <w:bookmarkStart w:name="z219" w:id="219"/>
    <w:p>
      <w:pPr>
        <w:spacing w:after="0"/>
        <w:ind w:left="0"/>
        <w:jc w:val="both"/>
      </w:pPr>
      <w:r>
        <w:rPr>
          <w:rFonts w:ascii="Times New Roman"/>
          <w:b w:val="false"/>
          <w:i w:val="false"/>
          <w:color w:val="000000"/>
          <w:sz w:val="28"/>
        </w:rPr>
        <w:t>
      208) </w:t>
      </w:r>
      <w:r>
        <w:rPr>
          <w:rFonts w:ascii="Times New Roman"/>
          <w:b w:val="false"/>
          <w:i w:val="false"/>
          <w:color w:val="000000"/>
          <w:sz w:val="28"/>
        </w:rPr>
        <w:t>363-баптың</w:t>
      </w:r>
      <w:r>
        <w:rPr>
          <w:rFonts w:ascii="Times New Roman"/>
          <w:b w:val="false"/>
          <w:i w:val="false"/>
          <w:color w:val="000000"/>
          <w:sz w:val="28"/>
        </w:rPr>
        <w:t xml:space="preserve"> екiншi абзацындағы «немесе сотталған адамның екi айдан бес айға дейiнгi кезеңдегi жалақысының немесе өзге табысының мөлшерiнде» деген сөздер алып тасталсын;</w:t>
      </w:r>
    </w:p>
    <w:bookmarkEnd w:id="219"/>
    <w:bookmarkStart w:name="z220" w:id="220"/>
    <w:p>
      <w:pPr>
        <w:spacing w:after="0"/>
        <w:ind w:left="0"/>
        <w:jc w:val="both"/>
      </w:pPr>
      <w:r>
        <w:rPr>
          <w:rFonts w:ascii="Times New Roman"/>
          <w:b w:val="false"/>
          <w:i w:val="false"/>
          <w:color w:val="000000"/>
          <w:sz w:val="28"/>
        </w:rPr>
        <w:t>
      209) мынадай мазмұндағы 363-1-баппен толықтырылсын:</w:t>
      </w:r>
    </w:p>
    <w:bookmarkEnd w:id="220"/>
    <w:bookmarkStart w:name="z221" w:id="221"/>
    <w:p>
      <w:pPr>
        <w:spacing w:after="0"/>
        <w:ind w:left="0"/>
        <w:jc w:val="both"/>
      </w:pPr>
      <w:r>
        <w:rPr>
          <w:rFonts w:ascii="Times New Roman"/>
          <w:b w:val="false"/>
          <w:i w:val="false"/>
          <w:color w:val="000000"/>
          <w:sz w:val="28"/>
        </w:rPr>
        <w:t>
      «363-1-бап. Қылмысты жасыру</w:t>
      </w:r>
    </w:p>
    <w:bookmarkEnd w:id="221"/>
    <w:bookmarkStart w:name="z222" w:id="222"/>
    <w:p>
      <w:pPr>
        <w:spacing w:after="0"/>
        <w:ind w:left="0"/>
        <w:jc w:val="both"/>
      </w:pPr>
      <w:r>
        <w:rPr>
          <w:rFonts w:ascii="Times New Roman"/>
          <w:b w:val="false"/>
          <w:i w:val="false"/>
          <w:color w:val="000000"/>
          <w:sz w:val="28"/>
        </w:rPr>
        <w:t>
      1. Қылмыстық қудалау органының лауазымды тұлғасының анық дайындалып жатқан немесе жасалған қылмыс туралы өтініш немесе хабарлама берген адамға қатысты алдау, азғыру, қорқыту немесе өзге де заңсыз іс-әрекеттер арқылы не аталған адамның өтінішін кез келген өзге тәсілмен жою немесе жасыру арқылы кiшiгiрiм немесе орташа ауырлықтағы қылмысты тіркеуден қасақана жасыруы -</w:t>
      </w:r>
      <w:r>
        <w:br/>
      </w:r>
      <w:r>
        <w:rPr>
          <w:rFonts w:ascii="Times New Roman"/>
          <w:b w:val="false"/>
          <w:i w:val="false"/>
          <w:color w:val="000000"/>
          <w:sz w:val="28"/>
        </w:rPr>
        <w:t>
      үш жылға дейінгі мерзімге белгілі бір лауазымдарды атқару құқығынан айыра отырып, екi жүзден бес жүз айлық есептiк көрсеткiшке дейiнгi мөлшерде айыппұл салуға, не үш жылға дейінгі мерзімге белгілі бір лауазымдарды атқару құқығынан айыра отырып, екі жылдан бес жылға дейінгі мерзімге бас бостандығын шектеуге жазаланады.</w:t>
      </w:r>
      <w:r>
        <w:br/>
      </w:r>
      <w:r>
        <w:rPr>
          <w:rFonts w:ascii="Times New Roman"/>
          <w:b w:val="false"/>
          <w:i w:val="false"/>
          <w:color w:val="000000"/>
          <w:sz w:val="28"/>
        </w:rPr>
        <w:t>
</w:t>
      </w:r>
      <w:r>
        <w:rPr>
          <w:rFonts w:ascii="Times New Roman"/>
          <w:b w:val="false"/>
          <w:i w:val="false"/>
          <w:color w:val="000000"/>
          <w:sz w:val="28"/>
        </w:rPr>
        <w:t>
      2. Дәл сол:</w:t>
      </w:r>
      <w:r>
        <w:br/>
      </w:r>
      <w:r>
        <w:rPr>
          <w:rFonts w:ascii="Times New Roman"/>
          <w:b w:val="false"/>
          <w:i w:val="false"/>
          <w:color w:val="000000"/>
          <w:sz w:val="28"/>
        </w:rPr>
        <w:t>
      а) ауыр қылмысты жасыруға әкеп соққан;</w:t>
      </w:r>
      <w:r>
        <w:br/>
      </w:r>
      <w:r>
        <w:rPr>
          <w:rFonts w:ascii="Times New Roman"/>
          <w:b w:val="false"/>
          <w:i w:val="false"/>
          <w:color w:val="000000"/>
          <w:sz w:val="28"/>
        </w:rPr>
        <w:t>
      б) адамдар тобы жасаған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дәл сол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Дәл сол:</w:t>
      </w:r>
      <w:r>
        <w:br/>
      </w:r>
      <w:r>
        <w:rPr>
          <w:rFonts w:ascii="Times New Roman"/>
          <w:b w:val="false"/>
          <w:i w:val="false"/>
          <w:color w:val="000000"/>
          <w:sz w:val="28"/>
        </w:rPr>
        <w:t>
      а) аса ауыр қылмысты жасыруға не ауыр зардаптарға әкеп соққан;</w:t>
      </w:r>
      <w:r>
        <w:br/>
      </w:r>
      <w:r>
        <w:rPr>
          <w:rFonts w:ascii="Times New Roman"/>
          <w:b w:val="false"/>
          <w:i w:val="false"/>
          <w:color w:val="000000"/>
          <w:sz w:val="28"/>
        </w:rPr>
        <w:t>
      б) адамдар тобының алдын ала сөз байласуымен жасалған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үш жылдан жеті жылға дейінгі мерзімге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Жауапты мемлекеттік лауазымды атқаратын лауазымды тұлға немесе қылмыстық қудалау органының бастығы жасаған не осы адамдардың нұсқауымен жасалған бірінші не екінші немесе үшінші бөліктерде көзделген әрекеттер, -</w:t>
      </w:r>
      <w:r>
        <w:br/>
      </w:r>
      <w:r>
        <w:rPr>
          <w:rFonts w:ascii="Times New Roman"/>
          <w:b w:val="false"/>
          <w:i w:val="false"/>
          <w:color w:val="000000"/>
          <w:sz w:val="28"/>
        </w:rPr>
        <w:t>
      бес жылға дейінгі мерзімге белгілі бір лауазымдарды атқару құқығынан айыра отырып, төрт жылдан он жылға дейінгі мерзімге бас бостандығынан айыруға жазаланады.»;</w:t>
      </w:r>
    </w:p>
    <w:bookmarkEnd w:id="222"/>
    <w:bookmarkStart w:name="z223" w:id="223"/>
    <w:p>
      <w:pPr>
        <w:spacing w:after="0"/>
        <w:ind w:left="0"/>
        <w:jc w:val="both"/>
      </w:pPr>
      <w:r>
        <w:rPr>
          <w:rFonts w:ascii="Times New Roman"/>
          <w:b w:val="false"/>
          <w:i w:val="false"/>
          <w:color w:val="000000"/>
          <w:sz w:val="28"/>
        </w:rPr>
        <w:t>
      210) </w:t>
      </w:r>
      <w:r>
        <w:rPr>
          <w:rFonts w:ascii="Times New Roman"/>
          <w:b w:val="false"/>
          <w:i w:val="false"/>
          <w:color w:val="000000"/>
          <w:sz w:val="28"/>
        </w:rPr>
        <w:t>364-баптың</w:t>
      </w:r>
      <w:r>
        <w:rPr>
          <w:rFonts w:ascii="Times New Roman"/>
          <w:b w:val="false"/>
          <w:i w:val="false"/>
          <w:color w:val="000000"/>
          <w:sz w:val="28"/>
        </w:rPr>
        <w:t xml:space="preserve"> екiншi абзацындағы «немесе сотталған адамның бiр айдан екi айға дейiнгi кезеңдегi жалақысының немесе өзге табысының мөлшерiнде» деген сөздер алып тасталсын;</w:t>
      </w:r>
    </w:p>
    <w:bookmarkEnd w:id="223"/>
    <w:bookmarkStart w:name="z224" w:id="224"/>
    <w:p>
      <w:pPr>
        <w:spacing w:after="0"/>
        <w:ind w:left="0"/>
        <w:jc w:val="both"/>
      </w:pPr>
      <w:r>
        <w:rPr>
          <w:rFonts w:ascii="Times New Roman"/>
          <w:b w:val="false"/>
          <w:i w:val="false"/>
          <w:color w:val="000000"/>
          <w:sz w:val="28"/>
        </w:rPr>
        <w:t>
      211) </w:t>
      </w:r>
      <w:r>
        <w:rPr>
          <w:rFonts w:ascii="Times New Roman"/>
          <w:b w:val="false"/>
          <w:i w:val="false"/>
          <w:color w:val="000000"/>
          <w:sz w:val="28"/>
        </w:rPr>
        <w:t>365-бапта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абзацындағы «немесе сотталған адамның екі айдан бес айға дейінгі кезеңдегі жалақысының немесе өзге табысының мөлшерінде» деген сөздер алып тасталсын;</w:t>
      </w:r>
      <w:r>
        <w:br/>
      </w:r>
      <w:r>
        <w:rPr>
          <w:rFonts w:ascii="Times New Roman"/>
          <w:b w:val="false"/>
          <w:i w:val="false"/>
          <w:color w:val="000000"/>
          <w:sz w:val="28"/>
        </w:rPr>
        <w:t>
      екінші бөліктің екінші абзацындағы «немесе сотталған адамның бес айдан жеті айға дейінгі кезеңдегі жалақысының немесе өзге табысының мөлшерінде» деген сөздер алып тасталсын;</w:t>
      </w:r>
    </w:p>
    <w:bookmarkEnd w:id="224"/>
    <w:bookmarkStart w:name="z225" w:id="225"/>
    <w:p>
      <w:pPr>
        <w:spacing w:after="0"/>
        <w:ind w:left="0"/>
        <w:jc w:val="both"/>
      </w:pPr>
      <w:r>
        <w:rPr>
          <w:rFonts w:ascii="Times New Roman"/>
          <w:b w:val="false"/>
          <w:i w:val="false"/>
          <w:color w:val="000000"/>
          <w:sz w:val="28"/>
        </w:rPr>
        <w:t>
      212) </w:t>
      </w:r>
      <w:r>
        <w:rPr>
          <w:rFonts w:ascii="Times New Roman"/>
          <w:b w:val="false"/>
          <w:i w:val="false"/>
          <w:color w:val="000000"/>
          <w:sz w:val="28"/>
        </w:rPr>
        <w:t>370-баптың</w:t>
      </w:r>
      <w:r>
        <w:rPr>
          <w:rFonts w:ascii="Times New Roman"/>
          <w:b w:val="false"/>
          <w:i w:val="false"/>
          <w:color w:val="000000"/>
          <w:sz w:val="28"/>
        </w:rPr>
        <w:t xml:space="preserve"> үшiншi бөлiгiнiң екiншi абзацы «он жылға» деген сөздердiң алдынан «бес жылдан» деген сөздермен толықтырылсын;</w:t>
      </w:r>
    </w:p>
    <w:bookmarkEnd w:id="225"/>
    <w:bookmarkStart w:name="z226" w:id="226"/>
    <w:p>
      <w:pPr>
        <w:spacing w:after="0"/>
        <w:ind w:left="0"/>
        <w:jc w:val="both"/>
      </w:pPr>
      <w:r>
        <w:rPr>
          <w:rFonts w:ascii="Times New Roman"/>
          <w:b w:val="false"/>
          <w:i w:val="false"/>
          <w:color w:val="000000"/>
          <w:sz w:val="28"/>
        </w:rPr>
        <w:t>
      213) </w:t>
      </w:r>
      <w:r>
        <w:rPr>
          <w:rFonts w:ascii="Times New Roman"/>
          <w:b w:val="false"/>
          <w:i w:val="false"/>
          <w:color w:val="000000"/>
          <w:sz w:val="28"/>
        </w:rPr>
        <w:t>372-баптың</w:t>
      </w:r>
      <w:r>
        <w:rPr>
          <w:rFonts w:ascii="Times New Roman"/>
          <w:b w:val="false"/>
          <w:i w:val="false"/>
          <w:color w:val="000000"/>
          <w:sz w:val="28"/>
        </w:rPr>
        <w:t xml:space="preserve"> үшiншi бөлiгiнiң екiншi абзацындағы «үш» деген сөз «бес» деген сөзбен ауыстырылсын;</w:t>
      </w:r>
    </w:p>
    <w:bookmarkEnd w:id="226"/>
    <w:bookmarkStart w:name="z227" w:id="227"/>
    <w:p>
      <w:pPr>
        <w:spacing w:after="0"/>
        <w:ind w:left="0"/>
        <w:jc w:val="both"/>
      </w:pPr>
      <w:r>
        <w:rPr>
          <w:rFonts w:ascii="Times New Roman"/>
          <w:b w:val="false"/>
          <w:i w:val="false"/>
          <w:color w:val="000000"/>
          <w:sz w:val="28"/>
        </w:rPr>
        <w:t>
      214) </w:t>
      </w:r>
      <w:r>
        <w:rPr>
          <w:rFonts w:ascii="Times New Roman"/>
          <w:b w:val="false"/>
          <w:i w:val="false"/>
          <w:color w:val="000000"/>
          <w:sz w:val="28"/>
        </w:rPr>
        <w:t>373-баптың</w:t>
      </w:r>
      <w:r>
        <w:rPr>
          <w:rFonts w:ascii="Times New Roman"/>
          <w:b w:val="false"/>
          <w:i w:val="false"/>
          <w:color w:val="000000"/>
          <w:sz w:val="28"/>
        </w:rPr>
        <w:t xml:space="preserve"> үшiншi бөлiгiнiң екiншi абзацындағы «жетi» деген сөз «он» деген сөзбен ауыстырылсын;</w:t>
      </w:r>
    </w:p>
    <w:bookmarkEnd w:id="227"/>
    <w:bookmarkStart w:name="z228" w:id="228"/>
    <w:p>
      <w:pPr>
        <w:spacing w:after="0"/>
        <w:ind w:left="0"/>
        <w:jc w:val="both"/>
      </w:pPr>
      <w:r>
        <w:rPr>
          <w:rFonts w:ascii="Times New Roman"/>
          <w:b w:val="false"/>
          <w:i w:val="false"/>
          <w:color w:val="000000"/>
          <w:sz w:val="28"/>
        </w:rPr>
        <w:t>
      215) </w:t>
      </w:r>
      <w:r>
        <w:rPr>
          <w:rFonts w:ascii="Times New Roman"/>
          <w:b w:val="false"/>
          <w:i w:val="false"/>
          <w:color w:val="000000"/>
          <w:sz w:val="28"/>
        </w:rPr>
        <w:t>374-баптың</w:t>
      </w:r>
      <w:r>
        <w:rPr>
          <w:rFonts w:ascii="Times New Roman"/>
          <w:b w:val="false"/>
          <w:i w:val="false"/>
          <w:color w:val="000000"/>
          <w:sz w:val="28"/>
        </w:rPr>
        <w:t xml:space="preserve"> үшiншi бөлiгiнiң екiншi абзацындағы «бес» деген сөз «он» деген сөзбен ауыстырылсын;</w:t>
      </w:r>
    </w:p>
    <w:bookmarkEnd w:id="228"/>
    <w:bookmarkStart w:name="z229" w:id="229"/>
    <w:p>
      <w:pPr>
        <w:spacing w:after="0"/>
        <w:ind w:left="0"/>
        <w:jc w:val="both"/>
      </w:pPr>
      <w:r>
        <w:rPr>
          <w:rFonts w:ascii="Times New Roman"/>
          <w:b w:val="false"/>
          <w:i w:val="false"/>
          <w:color w:val="000000"/>
          <w:sz w:val="28"/>
        </w:rPr>
        <w:t>
      216) </w:t>
      </w:r>
      <w:r>
        <w:rPr>
          <w:rFonts w:ascii="Times New Roman"/>
          <w:b w:val="false"/>
          <w:i w:val="false"/>
          <w:color w:val="000000"/>
          <w:sz w:val="28"/>
        </w:rPr>
        <w:t>375-баптың</w:t>
      </w:r>
      <w:r>
        <w:rPr>
          <w:rFonts w:ascii="Times New Roman"/>
          <w:b w:val="false"/>
          <w:i w:val="false"/>
          <w:color w:val="000000"/>
          <w:sz w:val="28"/>
        </w:rPr>
        <w:t xml:space="preserve"> үшiншi бөлiгiнiң екiншi абзацындағы «бес» деген сөз «он» деген сөзбен ауыстырылсын;</w:t>
      </w:r>
    </w:p>
    <w:bookmarkEnd w:id="229"/>
    <w:bookmarkStart w:name="z230" w:id="230"/>
    <w:p>
      <w:pPr>
        <w:spacing w:after="0"/>
        <w:ind w:left="0"/>
        <w:jc w:val="both"/>
      </w:pPr>
      <w:r>
        <w:rPr>
          <w:rFonts w:ascii="Times New Roman"/>
          <w:b w:val="false"/>
          <w:i w:val="false"/>
          <w:color w:val="000000"/>
          <w:sz w:val="28"/>
        </w:rPr>
        <w:t>
      217) </w:t>
      </w:r>
      <w:r>
        <w:rPr>
          <w:rFonts w:ascii="Times New Roman"/>
          <w:b w:val="false"/>
          <w:i w:val="false"/>
          <w:color w:val="000000"/>
          <w:sz w:val="28"/>
        </w:rPr>
        <w:t>380-бап</w:t>
      </w:r>
      <w:r>
        <w:rPr>
          <w:rFonts w:ascii="Times New Roman"/>
          <w:b w:val="false"/>
          <w:i w:val="false"/>
          <w:color w:val="000000"/>
          <w:sz w:val="28"/>
        </w:rPr>
        <w:t xml:space="preserve"> мынадай редакцияда жазылсын:</w:t>
      </w:r>
    </w:p>
    <w:bookmarkEnd w:id="230"/>
    <w:bookmarkStart w:name="z231" w:id="231"/>
    <w:p>
      <w:pPr>
        <w:spacing w:after="0"/>
        <w:ind w:left="0"/>
        <w:jc w:val="both"/>
      </w:pPr>
      <w:r>
        <w:rPr>
          <w:rFonts w:ascii="Times New Roman"/>
          <w:b w:val="false"/>
          <w:i w:val="false"/>
          <w:color w:val="000000"/>
          <w:sz w:val="28"/>
        </w:rPr>
        <w:t xml:space="preserve">
      «380-бап. Билiктi терiс пайдалану </w:t>
      </w:r>
    </w:p>
    <w:bookmarkEnd w:id="231"/>
    <w:bookmarkStart w:name="z232" w:id="232"/>
    <w:p>
      <w:pPr>
        <w:spacing w:after="0"/>
        <w:ind w:left="0"/>
        <w:jc w:val="both"/>
      </w:pPr>
      <w:r>
        <w:rPr>
          <w:rFonts w:ascii="Times New Roman"/>
          <w:b w:val="false"/>
          <w:i w:val="false"/>
          <w:color w:val="000000"/>
          <w:sz w:val="28"/>
        </w:rPr>
        <w:t>
      1. Бастықтың немесе лауазымды адамның билiктi немесе қызмет бабын өзi немесе басқа адамдар немесе ұйымдар үшiн пайда мен артықшылықтар алу не басқа адамдарға немесе ұйымдарға зиян келтiру мақсатында қызмет мүдделерiне кереғар пайдалануы,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r>
        <w:br/>
      </w:r>
      <w:r>
        <w:rPr>
          <w:rFonts w:ascii="Times New Roman"/>
          <w:b w:val="false"/>
          <w:i w:val="false"/>
          <w:color w:val="000000"/>
          <w:sz w:val="28"/>
        </w:rPr>
        <w:t>
      екi жылға дейiнгi мерзiмге әскери қызметi бойынша шектеуге не үш айға дейінгі мерзімге абақтыда ұстауға немесе төрт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Ауыр зардаптарға әкеп соққан дәл сол әрекет, -</w:t>
      </w:r>
      <w:r>
        <w:br/>
      </w:r>
      <w:r>
        <w:rPr>
          <w:rFonts w:ascii="Times New Roman"/>
          <w:b w:val="false"/>
          <w:i w:val="false"/>
          <w:color w:val="000000"/>
          <w:sz w:val="28"/>
        </w:rPr>
        <w:t>
      төрт жылдан жетi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жауынгерлік жағдайда жасалған әрекеттер, -</w:t>
      </w:r>
      <w:r>
        <w:br/>
      </w:r>
      <w:r>
        <w:rPr>
          <w:rFonts w:ascii="Times New Roman"/>
          <w:b w:val="false"/>
          <w:i w:val="false"/>
          <w:color w:val="000000"/>
          <w:sz w:val="28"/>
        </w:rPr>
        <w:t>
      жетi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 не өлiм жазасына кесiледi немесе өмiр бойы бас бостандығынан айыруға жазаланады.»;</w:t>
      </w:r>
    </w:p>
    <w:bookmarkEnd w:id="232"/>
    <w:bookmarkStart w:name="z233" w:id="233"/>
    <w:p>
      <w:pPr>
        <w:spacing w:after="0"/>
        <w:ind w:left="0"/>
        <w:jc w:val="both"/>
      </w:pPr>
      <w:r>
        <w:rPr>
          <w:rFonts w:ascii="Times New Roman"/>
          <w:b w:val="false"/>
          <w:i w:val="false"/>
          <w:color w:val="000000"/>
          <w:sz w:val="28"/>
        </w:rPr>
        <w:t>
      218) мынадай мазмұндағы 380-1 және 380-2-баптармен толықтырылсын:</w:t>
      </w:r>
    </w:p>
    <w:bookmarkEnd w:id="233"/>
    <w:bookmarkStart w:name="z234" w:id="234"/>
    <w:p>
      <w:pPr>
        <w:spacing w:after="0"/>
        <w:ind w:left="0"/>
        <w:jc w:val="both"/>
      </w:pPr>
      <w:r>
        <w:rPr>
          <w:rFonts w:ascii="Times New Roman"/>
          <w:b w:val="false"/>
          <w:i w:val="false"/>
          <w:color w:val="000000"/>
          <w:sz w:val="28"/>
        </w:rPr>
        <w:t>
      «380-1-бап. Билiктi немесе қызметтiк өкiлеттiктердi асыра</w:t>
      </w:r>
      <w:r>
        <w:br/>
      </w:r>
      <w:r>
        <w:rPr>
          <w:rFonts w:ascii="Times New Roman"/>
          <w:b w:val="false"/>
          <w:i w:val="false"/>
          <w:color w:val="000000"/>
          <w:sz w:val="28"/>
        </w:rPr>
        <w:t>
                  пайдалану</w:t>
      </w:r>
    </w:p>
    <w:bookmarkEnd w:id="234"/>
    <w:bookmarkStart w:name="z235" w:id="235"/>
    <w:p>
      <w:pPr>
        <w:spacing w:after="0"/>
        <w:ind w:left="0"/>
        <w:jc w:val="both"/>
      </w:pPr>
      <w:r>
        <w:rPr>
          <w:rFonts w:ascii="Times New Roman"/>
          <w:b w:val="false"/>
          <w:i w:val="false"/>
          <w:color w:val="000000"/>
          <w:sz w:val="28"/>
        </w:rPr>
        <w:t>
      1. Билiктi не қызметтiк өкiлеттiктердi асыра пайдалану, яғни бастықтың немесе лауазымды адамның өзiнiң құқықтары мен өкiлеттiктерi шегiнен сөзсіз асып кететiн, азаматтардың немесе ұйымдардың құқықтары мен заңды мүдделерiн не қоғамның немесе мемлекеттiң заңмен қорғалатын мүдделерiн елеулi түрде бұзуға әкеп соққан әрекеттер жасауы, -</w:t>
      </w:r>
      <w:r>
        <w:br/>
      </w:r>
      <w:r>
        <w:rPr>
          <w:rFonts w:ascii="Times New Roman"/>
          <w:b w:val="false"/>
          <w:i w:val="false"/>
          <w:color w:val="000000"/>
          <w:sz w:val="28"/>
        </w:rPr>
        <w:t>
      екi жылға дейiнгi мерзiмге әскери қызметi бойынша шектеуге не үш айға дейінгі мерзімге абақтыда ұстауға немесе екi жылдан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Ауыр зардаптарға әкеп соқтырған не:</w:t>
      </w:r>
      <w:r>
        <w:br/>
      </w:r>
      <w:r>
        <w:rPr>
          <w:rFonts w:ascii="Times New Roman"/>
          <w:b w:val="false"/>
          <w:i w:val="false"/>
          <w:color w:val="000000"/>
          <w:sz w:val="28"/>
        </w:rPr>
        <w:t>
      а) күш қолданып немесе оны қолданамын деп қорқытып;</w:t>
      </w:r>
      <w:r>
        <w:br/>
      </w:r>
      <w:r>
        <w:rPr>
          <w:rFonts w:ascii="Times New Roman"/>
          <w:b w:val="false"/>
          <w:i w:val="false"/>
          <w:color w:val="000000"/>
          <w:sz w:val="28"/>
        </w:rPr>
        <w:t>
      б) қаруды немесе арнайы құралдарды қолданып;</w:t>
      </w:r>
      <w:r>
        <w:br/>
      </w:r>
      <w:r>
        <w:rPr>
          <w:rFonts w:ascii="Times New Roman"/>
          <w:b w:val="false"/>
          <w:i w:val="false"/>
          <w:color w:val="000000"/>
          <w:sz w:val="28"/>
        </w:rPr>
        <w:t>
      в) өзi немесе басқа адамдар немесе ұйымдар үшiн пайда мен артықшылықтар алу не басқа адамдарға немесе ұйымдарға зиян келтiру мақсатында жасалған нақ сол әрекет,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ұрыс жағдайында жасалған әрекеттер, -</w:t>
      </w:r>
      <w:r>
        <w:br/>
      </w:r>
      <w:r>
        <w:rPr>
          <w:rFonts w:ascii="Times New Roman"/>
          <w:b w:val="false"/>
          <w:i w:val="false"/>
          <w:color w:val="000000"/>
          <w:sz w:val="28"/>
        </w:rPr>
        <w:t>
      жетi жылдан он бес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 не өлiм жазасына кесілген немесе өмiр бойы бас бостандығынан айыруға жазаланады.</w:t>
      </w:r>
    </w:p>
    <w:bookmarkEnd w:id="235"/>
    <w:bookmarkStart w:name="z236" w:id="236"/>
    <w:p>
      <w:pPr>
        <w:spacing w:after="0"/>
        <w:ind w:left="0"/>
        <w:jc w:val="both"/>
      </w:pPr>
      <w:r>
        <w:rPr>
          <w:rFonts w:ascii="Times New Roman"/>
          <w:b w:val="false"/>
          <w:i w:val="false"/>
          <w:color w:val="000000"/>
          <w:sz w:val="28"/>
        </w:rPr>
        <w:t>
      380-2-бап. Билiктiң әрекетсiздiгi</w:t>
      </w:r>
    </w:p>
    <w:bookmarkEnd w:id="236"/>
    <w:bookmarkStart w:name="z237" w:id="237"/>
    <w:p>
      <w:pPr>
        <w:spacing w:after="0"/>
        <w:ind w:left="0"/>
        <w:jc w:val="both"/>
      </w:pPr>
      <w:r>
        <w:rPr>
          <w:rFonts w:ascii="Times New Roman"/>
          <w:b w:val="false"/>
          <w:i w:val="false"/>
          <w:color w:val="000000"/>
          <w:sz w:val="28"/>
        </w:rPr>
        <w:t>
      1. Билiктiң әрекетсiздiгi, яғни бастықтың немесе лауазымды адамның өзi немесе басқа адамдар немесе ұйымдар үшiн пайда мен артықшылықтар алу не басқа адамдарға немесе ұйымдарға зиян келтiру мақсатында өзінің қызметтік міндеттерін орындамауы, егер бұл азаматтардың немесе ұйымдардың құқықтары мен заңды мүдделерiн не қоғамның немесе мемлекеттiң заңмен қорғалатын мүдделерiн елеулi түрде бұзуға әкеп соқса, -</w:t>
      </w:r>
      <w:r>
        <w:br/>
      </w:r>
      <w:r>
        <w:rPr>
          <w:rFonts w:ascii="Times New Roman"/>
          <w:b w:val="false"/>
          <w:i w:val="false"/>
          <w:color w:val="000000"/>
          <w:sz w:val="28"/>
        </w:rPr>
        <w:t>
      екi жылға дейiнгi мерзiмге әскери қызметi бойынша шектеуге не үш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2. Ауыр зардаптарға әкеп соққан дәл сол әрекет, -</w:t>
      </w:r>
      <w:r>
        <w:br/>
      </w:r>
      <w:r>
        <w:rPr>
          <w:rFonts w:ascii="Times New Roman"/>
          <w:b w:val="false"/>
          <w:i w:val="false"/>
          <w:color w:val="000000"/>
          <w:sz w:val="28"/>
        </w:rPr>
        <w:t>
      төрт жылдан сегiз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3. Осы баптың бiрiншi немесе екiншi бөлiктерiнде көзделген, жауынгерлік жағдайда жасалған әрекеттер, -</w:t>
      </w:r>
      <w:r>
        <w:br/>
      </w:r>
      <w:r>
        <w:rPr>
          <w:rFonts w:ascii="Times New Roman"/>
          <w:b w:val="false"/>
          <w:i w:val="false"/>
          <w:color w:val="000000"/>
          <w:sz w:val="28"/>
        </w:rPr>
        <w:t>
      бес жылдан он жылға дейiнгi мерзiмге бас бостандығынан айыруға жазаланады.</w:t>
      </w:r>
      <w:r>
        <w:br/>
      </w:r>
      <w:r>
        <w:rPr>
          <w:rFonts w:ascii="Times New Roman"/>
          <w:b w:val="false"/>
          <w:i w:val="false"/>
          <w:color w:val="000000"/>
          <w:sz w:val="28"/>
        </w:rPr>
        <w:t>
</w:t>
      </w:r>
      <w:r>
        <w:rPr>
          <w:rFonts w:ascii="Times New Roman"/>
          <w:b w:val="false"/>
          <w:i w:val="false"/>
          <w:color w:val="000000"/>
          <w:sz w:val="28"/>
        </w:rPr>
        <w:t>
      4. Осы баптың бiрiншi немесе екiншi бөлiктерiнде көзделген, соғыс уақытында жасалған әрекеттер, -</w:t>
      </w:r>
      <w:r>
        <w:br/>
      </w:r>
      <w:r>
        <w:rPr>
          <w:rFonts w:ascii="Times New Roman"/>
          <w:b w:val="false"/>
          <w:i w:val="false"/>
          <w:color w:val="000000"/>
          <w:sz w:val="28"/>
        </w:rPr>
        <w:t>
      он жылдан жиырма жылға дейiнгi мерзiмге бас бостандығынан айыруға жазаланады.»;</w:t>
      </w:r>
    </w:p>
    <w:bookmarkEnd w:id="237"/>
    <w:bookmarkStart w:name="z238" w:id="238"/>
    <w:p>
      <w:pPr>
        <w:spacing w:after="0"/>
        <w:ind w:left="0"/>
        <w:jc w:val="both"/>
      </w:pPr>
      <w:r>
        <w:rPr>
          <w:rFonts w:ascii="Times New Roman"/>
          <w:b w:val="false"/>
          <w:i w:val="false"/>
          <w:color w:val="000000"/>
          <w:sz w:val="28"/>
        </w:rPr>
        <w:t>
      219) </w:t>
      </w:r>
      <w:r>
        <w:rPr>
          <w:rFonts w:ascii="Times New Roman"/>
          <w:b w:val="false"/>
          <w:i w:val="false"/>
          <w:color w:val="000000"/>
          <w:sz w:val="28"/>
        </w:rPr>
        <w:t>383-баптың</w:t>
      </w:r>
      <w:r>
        <w:rPr>
          <w:rFonts w:ascii="Times New Roman"/>
          <w:b w:val="false"/>
          <w:i w:val="false"/>
          <w:color w:val="000000"/>
          <w:sz w:val="28"/>
        </w:rPr>
        <w:t xml:space="preserve"> екiншi абзацындағы «бес» деген сөз «он» деген сөзбен ауыстырылсын;</w:t>
      </w:r>
    </w:p>
    <w:bookmarkEnd w:id="238"/>
    <w:bookmarkStart w:name="z239" w:id="239"/>
    <w:p>
      <w:pPr>
        <w:spacing w:after="0"/>
        <w:ind w:left="0"/>
        <w:jc w:val="both"/>
      </w:pPr>
      <w:r>
        <w:rPr>
          <w:rFonts w:ascii="Times New Roman"/>
          <w:b w:val="false"/>
          <w:i w:val="false"/>
          <w:color w:val="000000"/>
          <w:sz w:val="28"/>
        </w:rPr>
        <w:t>
      220) </w:t>
      </w:r>
      <w:r>
        <w:rPr>
          <w:rFonts w:ascii="Times New Roman"/>
          <w:b w:val="false"/>
          <w:i w:val="false"/>
          <w:color w:val="000000"/>
          <w:sz w:val="28"/>
        </w:rPr>
        <w:t>384-баптың</w:t>
      </w:r>
      <w:r>
        <w:rPr>
          <w:rFonts w:ascii="Times New Roman"/>
          <w:b w:val="false"/>
          <w:i w:val="false"/>
          <w:color w:val="000000"/>
          <w:sz w:val="28"/>
        </w:rPr>
        <w:t xml:space="preserve"> екiншi абзацы «он жылға» деген сөздердiң алдынан «бес жылдан» деген сөздермен толықтырылсын;</w:t>
      </w:r>
    </w:p>
    <w:bookmarkEnd w:id="239"/>
    <w:bookmarkStart w:name="z240" w:id="240"/>
    <w:p>
      <w:pPr>
        <w:spacing w:after="0"/>
        <w:ind w:left="0"/>
        <w:jc w:val="both"/>
      </w:pPr>
      <w:r>
        <w:rPr>
          <w:rFonts w:ascii="Times New Roman"/>
          <w:b w:val="false"/>
          <w:i w:val="false"/>
          <w:color w:val="000000"/>
          <w:sz w:val="28"/>
        </w:rPr>
        <w:t>
      221) </w:t>
      </w:r>
      <w:r>
        <w:rPr>
          <w:rFonts w:ascii="Times New Roman"/>
          <w:b w:val="false"/>
          <w:i w:val="false"/>
          <w:color w:val="000000"/>
          <w:sz w:val="28"/>
        </w:rPr>
        <w:t>385-баптың</w:t>
      </w:r>
      <w:r>
        <w:rPr>
          <w:rFonts w:ascii="Times New Roman"/>
          <w:b w:val="false"/>
          <w:i w:val="false"/>
          <w:color w:val="000000"/>
          <w:sz w:val="28"/>
        </w:rPr>
        <w:t xml:space="preserve"> екiншi абзацындағы «үш» деген сөз «бес» деген сөзбен ауыстырылсын;</w:t>
      </w:r>
    </w:p>
    <w:bookmarkEnd w:id="240"/>
    <w:bookmarkStart w:name="z241" w:id="241"/>
    <w:p>
      <w:pPr>
        <w:spacing w:after="0"/>
        <w:ind w:left="0"/>
        <w:jc w:val="both"/>
      </w:pPr>
      <w:r>
        <w:rPr>
          <w:rFonts w:ascii="Times New Roman"/>
          <w:b w:val="false"/>
          <w:i w:val="false"/>
          <w:color w:val="000000"/>
          <w:sz w:val="28"/>
        </w:rPr>
        <w:t>
      222) </w:t>
      </w:r>
      <w:r>
        <w:rPr>
          <w:rFonts w:ascii="Times New Roman"/>
          <w:b w:val="false"/>
          <w:i w:val="false"/>
          <w:color w:val="000000"/>
          <w:sz w:val="28"/>
        </w:rPr>
        <w:t>386-баптың</w:t>
      </w:r>
      <w:r>
        <w:rPr>
          <w:rFonts w:ascii="Times New Roman"/>
          <w:b w:val="false"/>
          <w:i w:val="false"/>
          <w:color w:val="000000"/>
          <w:sz w:val="28"/>
        </w:rPr>
        <w:t xml:space="preserve"> үшiншi бөлiгiнде:</w:t>
      </w:r>
      <w:r>
        <w:br/>
      </w:r>
      <w:r>
        <w:rPr>
          <w:rFonts w:ascii="Times New Roman"/>
          <w:b w:val="false"/>
          <w:i w:val="false"/>
          <w:color w:val="000000"/>
          <w:sz w:val="28"/>
        </w:rPr>
        <w:t>
      бiрiншi абзацтағы «ауыр зардаптарға» деген сөздер «iрi зиян келтiруге немесе өзге де ауыр зардаптардың болуына» деген сөздермен ауыстырылсын;</w:t>
      </w:r>
      <w:r>
        <w:br/>
      </w:r>
      <w:r>
        <w:rPr>
          <w:rFonts w:ascii="Times New Roman"/>
          <w:b w:val="false"/>
          <w:i w:val="false"/>
          <w:color w:val="000000"/>
          <w:sz w:val="28"/>
        </w:rPr>
        <w:t>
      екiншi абзацтағы «үш» деген сөз «бес» деген сөзбен ауыстырылсын;</w:t>
      </w:r>
    </w:p>
    <w:bookmarkEnd w:id="241"/>
    <w:bookmarkStart w:name="z242" w:id="242"/>
    <w:p>
      <w:pPr>
        <w:spacing w:after="0"/>
        <w:ind w:left="0"/>
        <w:jc w:val="both"/>
      </w:pPr>
      <w:r>
        <w:rPr>
          <w:rFonts w:ascii="Times New Roman"/>
          <w:b w:val="false"/>
          <w:i w:val="false"/>
          <w:color w:val="000000"/>
          <w:sz w:val="28"/>
        </w:rPr>
        <w:t>
      223) </w:t>
      </w:r>
      <w:r>
        <w:rPr>
          <w:rFonts w:ascii="Times New Roman"/>
          <w:b w:val="false"/>
          <w:i w:val="false"/>
          <w:color w:val="000000"/>
          <w:sz w:val="28"/>
        </w:rPr>
        <w:t>390-баптың</w:t>
      </w:r>
      <w:r>
        <w:rPr>
          <w:rFonts w:ascii="Times New Roman"/>
          <w:b w:val="false"/>
          <w:i w:val="false"/>
          <w:color w:val="000000"/>
          <w:sz w:val="28"/>
        </w:rPr>
        <w:t xml:space="preserve"> үшiншi бөлiгiнiң екiншi абзацы «он жылға» деген сөздердiң алдынан «бес жылдан» деген сөздермен толықтырылсын.</w:t>
      </w:r>
    </w:p>
    <w:bookmarkEnd w:id="242"/>
    <w:bookmarkStart w:name="z243" w:id="243"/>
    <w:p>
      <w:pPr>
        <w:spacing w:after="0"/>
        <w:ind w:left="0"/>
        <w:jc w:val="both"/>
      </w:pPr>
      <w:r>
        <w:rPr>
          <w:rFonts w:ascii="Times New Roman"/>
          <w:b w:val="false"/>
          <w:i w:val="false"/>
          <w:color w:val="000000"/>
          <w:sz w:val="28"/>
        </w:rPr>
        <w:t>
      2. 1997 жылғы 13 желтоқсандағы Қазақстан Республикасының </w:t>
      </w:r>
      <w:r>
        <w:rPr>
          <w:rFonts w:ascii="Times New Roman"/>
          <w:b w:val="false"/>
          <w:i w:val="false"/>
          <w:color w:val="000000"/>
          <w:sz w:val="28"/>
        </w:rPr>
        <w:t>Қылмыстық іс жүргізу кодексіне</w:t>
      </w:r>
      <w:r>
        <w:rPr>
          <w:rFonts w:ascii="Times New Roman"/>
          <w:b w:val="false"/>
          <w:i w:val="false"/>
          <w:color w:val="000000"/>
          <w:sz w:val="28"/>
        </w:rPr>
        <w:t xml:space="preserve"> (Қазақстан Республикасы Парламентінің Жаршысы, 1997 ж., № 23, 335-құжат; 1998 ж., № 23, 416-құжат; 2000 ж., № 3-4, 66-құжат; № 6, 141-құжат; 2001 ж., № 8, 53-құжат; № 15-16, 239-құжат; № 17-18, 245-құжат; № 21-22, 281-құжат; 2002 ж., № 4, 32, 33-құжаттар; № 17, 155-құжат; № 23-24, 192-құжат; 2003 ж., № 18, 142-құжат; 2004 ж., № 5, 22-құжат; № 23, 139-құжат; № 24, 153, 154, 156-құжаттар; 2005 ж., № 13, 53-құжат; № 21-22, 87-құжат; № 24, 123-құжат; 2006 ж., № 2, 19-құжат; № 5-6, 31-құжат; № 12, 72-құжат; 2007 ж., № 1, 2-құжат; № 5-6, 40-құжат; № 10, 69-құжат; № 13, 99-құжат; 2008 ж., № 12, 48-құжат; № 15-16, 62, 63-құжаттар; № 23, 114-құжат; 2009 ж., № 6-7, 32-құжат; № 15-16, 71, 73-құжаттар; № 17, 81, 83-құжаттар; № 23, 113, 115-құжаттар; № 24, 121, 122, 125, 127, 128, 130-құжаттар; 2010 ж., № 1-2, 4-құжат; № 11, 59-құжат; № 17-18, 111-құжат; № 20-21, 119-құжат; № 22, 130-құжат; № 24, 149-құжат; 2011 ж., № 1, 9-құжат; № 2, 19, 28-құжаттар):</w:t>
      </w:r>
    </w:p>
    <w:bookmarkEnd w:id="243"/>
    <w:bookmarkStart w:name="z244" w:id="244"/>
    <w:p>
      <w:pPr>
        <w:spacing w:after="0"/>
        <w:ind w:left="0"/>
        <w:jc w:val="both"/>
      </w:pPr>
      <w:r>
        <w:rPr>
          <w:rFonts w:ascii="Times New Roman"/>
          <w:b w:val="false"/>
          <w:i w:val="false"/>
          <w:color w:val="000000"/>
          <w:sz w:val="28"/>
        </w:rPr>
        <w:t>
      1) мынадай мазмұндағы мазмұнмен толықтырылсын:</w:t>
      </w:r>
    </w:p>
    <w:bookmarkEnd w:id="244"/>
    <w:bookmarkStart w:name="z245" w:id="245"/>
    <w:p>
      <w:pPr>
        <w:spacing w:after="0"/>
        <w:ind w:left="0"/>
        <w:jc w:val="both"/>
      </w:pPr>
      <w:r>
        <w:rPr>
          <w:rFonts w:ascii="Times New Roman"/>
          <w:b w:val="false"/>
          <w:i w:val="false"/>
          <w:color w:val="000000"/>
          <w:sz w:val="28"/>
        </w:rPr>
        <w:t>
«Мазмұны</w:t>
      </w:r>
    </w:p>
    <w:bookmarkEnd w:id="245"/>
    <w:bookmarkStart w:name="z246" w:id="246"/>
    <w:p>
      <w:pPr>
        <w:spacing w:after="0"/>
        <w:ind w:left="0"/>
        <w:jc w:val="both"/>
      </w:pPr>
      <w:r>
        <w:rPr>
          <w:rFonts w:ascii="Times New Roman"/>
          <w:b w:val="false"/>
          <w:i w:val="false"/>
          <w:color w:val="000000"/>
          <w:sz w:val="28"/>
        </w:rPr>
        <w:t>
Жалпы бөлім</w:t>
      </w:r>
      <w:r>
        <w:br/>
      </w:r>
      <w:r>
        <w:rPr>
          <w:rFonts w:ascii="Times New Roman"/>
          <w:b w:val="false"/>
          <w:i w:val="false"/>
          <w:color w:val="000000"/>
          <w:sz w:val="28"/>
        </w:rPr>
        <w:t xml:space="preserve">
1-бөлім. Негізгі ережелер </w:t>
      </w:r>
      <w:r>
        <w:br/>
      </w:r>
      <w:r>
        <w:rPr>
          <w:rFonts w:ascii="Times New Roman"/>
          <w:b w:val="false"/>
          <w:i w:val="false"/>
          <w:color w:val="000000"/>
          <w:sz w:val="28"/>
        </w:rPr>
        <w:t>
1-тарау. Қазақстан Республикасының қылмыстық іс жүргізу заңнамасы</w:t>
      </w:r>
      <w:r>
        <w:br/>
      </w:r>
      <w:r>
        <w:rPr>
          <w:rFonts w:ascii="Times New Roman"/>
          <w:b w:val="false"/>
          <w:i w:val="false"/>
          <w:color w:val="000000"/>
          <w:sz w:val="28"/>
        </w:rPr>
        <w:t>
1-бап. Қылмыстық сот iсiн жүргiзу тәртiбiн айқындайтын заңнама</w:t>
      </w:r>
      <w:r>
        <w:br/>
      </w:r>
      <w:r>
        <w:rPr>
          <w:rFonts w:ascii="Times New Roman"/>
          <w:b w:val="false"/>
          <w:i w:val="false"/>
          <w:color w:val="000000"/>
          <w:sz w:val="28"/>
        </w:rPr>
        <w:t xml:space="preserve">
2-бап. Қылмыстық сот iсiн жүргiзуде басым күшi бар құқықтық нормаларды қолдану </w:t>
      </w:r>
      <w:r>
        <w:br/>
      </w:r>
      <w:r>
        <w:rPr>
          <w:rFonts w:ascii="Times New Roman"/>
          <w:b w:val="false"/>
          <w:i w:val="false"/>
          <w:color w:val="000000"/>
          <w:sz w:val="28"/>
        </w:rPr>
        <w:t xml:space="preserve">
3-бап. Қылмыстық iс жүргiзу заңының кеңiстiкте қолданылуы </w:t>
      </w:r>
      <w:r>
        <w:br/>
      </w:r>
      <w:r>
        <w:rPr>
          <w:rFonts w:ascii="Times New Roman"/>
          <w:b w:val="false"/>
          <w:i w:val="false"/>
          <w:color w:val="000000"/>
          <w:sz w:val="28"/>
        </w:rPr>
        <w:t xml:space="preserve">
4-бап. Қазақстан Республикасының аумағында шет мемлекеттiң қылмыстық iс жүргiзу құқығының қолданылуы </w:t>
      </w:r>
      <w:r>
        <w:br/>
      </w:r>
      <w:r>
        <w:rPr>
          <w:rFonts w:ascii="Times New Roman"/>
          <w:b w:val="false"/>
          <w:i w:val="false"/>
          <w:color w:val="000000"/>
          <w:sz w:val="28"/>
        </w:rPr>
        <w:t xml:space="preserve">
5-бап. Қылмыстық iс жүргiзу заңының уақыт тұрғысында қолданылуы </w:t>
      </w:r>
      <w:r>
        <w:br/>
      </w:r>
      <w:r>
        <w:rPr>
          <w:rFonts w:ascii="Times New Roman"/>
          <w:b w:val="false"/>
          <w:i w:val="false"/>
          <w:color w:val="000000"/>
          <w:sz w:val="28"/>
        </w:rPr>
        <w:t>
6-бап. Қылмыстық iс жүргiзу заңының шетелдiктер мен азаматтығы жоқ адамдарға қатысты қолданылуы</w:t>
      </w:r>
      <w:r>
        <w:br/>
      </w:r>
      <w:r>
        <w:rPr>
          <w:rFonts w:ascii="Times New Roman"/>
          <w:b w:val="false"/>
          <w:i w:val="false"/>
          <w:color w:val="000000"/>
          <w:sz w:val="28"/>
        </w:rPr>
        <w:t>
7-бап. Осы Кодекстегi кейбiр ұғымдардың түсiнiктемесi</w:t>
      </w:r>
      <w:r>
        <w:br/>
      </w:r>
      <w:r>
        <w:rPr>
          <w:rFonts w:ascii="Times New Roman"/>
          <w:b w:val="false"/>
          <w:i w:val="false"/>
          <w:color w:val="000000"/>
          <w:sz w:val="28"/>
        </w:rPr>
        <w:t>
2-тарау. Қылмыстық процестiң мiндеттерi мен принциптерi</w:t>
      </w:r>
      <w:r>
        <w:br/>
      </w:r>
      <w:r>
        <w:rPr>
          <w:rFonts w:ascii="Times New Roman"/>
          <w:b w:val="false"/>
          <w:i w:val="false"/>
          <w:color w:val="000000"/>
          <w:sz w:val="28"/>
        </w:rPr>
        <w:t xml:space="preserve">
8-бап. Қылмыстық процестiң мiндеттерi </w:t>
      </w:r>
      <w:r>
        <w:br/>
      </w:r>
      <w:r>
        <w:rPr>
          <w:rFonts w:ascii="Times New Roman"/>
          <w:b w:val="false"/>
          <w:i w:val="false"/>
          <w:color w:val="000000"/>
          <w:sz w:val="28"/>
        </w:rPr>
        <w:t xml:space="preserve">
9-бап. Қылмыстық процесс принциптерiнiң мәнi </w:t>
      </w:r>
      <w:r>
        <w:br/>
      </w:r>
      <w:r>
        <w:rPr>
          <w:rFonts w:ascii="Times New Roman"/>
          <w:b w:val="false"/>
          <w:i w:val="false"/>
          <w:color w:val="000000"/>
          <w:sz w:val="28"/>
        </w:rPr>
        <w:t xml:space="preserve">
10-бап. Заңдылық </w:t>
      </w:r>
      <w:r>
        <w:br/>
      </w:r>
      <w:r>
        <w:rPr>
          <w:rFonts w:ascii="Times New Roman"/>
          <w:b w:val="false"/>
          <w:i w:val="false"/>
          <w:color w:val="000000"/>
          <w:sz w:val="28"/>
        </w:rPr>
        <w:t xml:space="preserve">
11-бап. Сот әдiлдiгiн соттың ғана жүзеге асыруы </w:t>
      </w:r>
      <w:r>
        <w:br/>
      </w:r>
      <w:r>
        <w:rPr>
          <w:rFonts w:ascii="Times New Roman"/>
          <w:b w:val="false"/>
          <w:i w:val="false"/>
          <w:color w:val="000000"/>
          <w:sz w:val="28"/>
        </w:rPr>
        <w:t xml:space="preserve">
12-бап. Адам мен азаматтың құқықтары мен бостандықтарын сот арқылы қорғау </w:t>
      </w:r>
      <w:r>
        <w:br/>
      </w:r>
      <w:r>
        <w:rPr>
          <w:rFonts w:ascii="Times New Roman"/>
          <w:b w:val="false"/>
          <w:i w:val="false"/>
          <w:color w:val="000000"/>
          <w:sz w:val="28"/>
        </w:rPr>
        <w:t xml:space="preserve">
13-бап. Жеке адамның абыройы мен қадiр-қасиетiн құрметтеу </w:t>
      </w:r>
      <w:r>
        <w:br/>
      </w:r>
      <w:r>
        <w:rPr>
          <w:rFonts w:ascii="Times New Roman"/>
          <w:b w:val="false"/>
          <w:i w:val="false"/>
          <w:color w:val="000000"/>
          <w:sz w:val="28"/>
        </w:rPr>
        <w:t xml:space="preserve">
14-бап. Адамның жеке басына тиiспеушiлiк </w:t>
      </w:r>
      <w:r>
        <w:br/>
      </w:r>
      <w:r>
        <w:rPr>
          <w:rFonts w:ascii="Times New Roman"/>
          <w:b w:val="false"/>
          <w:i w:val="false"/>
          <w:color w:val="000000"/>
          <w:sz w:val="28"/>
        </w:rPr>
        <w:t xml:space="preserve">
15-бап. Қылмыстық iстер бойынша iс жүргiзу кезiнде азаматтардың құқықтары мен бостандықтарын қорғау </w:t>
      </w:r>
      <w:r>
        <w:br/>
      </w:r>
      <w:r>
        <w:rPr>
          <w:rFonts w:ascii="Times New Roman"/>
          <w:b w:val="false"/>
          <w:i w:val="false"/>
          <w:color w:val="000000"/>
          <w:sz w:val="28"/>
        </w:rPr>
        <w:t>
16-бап. Жеке өмiрге қол сұқпаушылық. Хат жазысудың, телефон арқылы сөйлесудiң, почта, телеграф және өзге де хабарлардың құпиясы</w:t>
      </w:r>
      <w:r>
        <w:br/>
      </w:r>
      <w:r>
        <w:rPr>
          <w:rFonts w:ascii="Times New Roman"/>
          <w:b w:val="false"/>
          <w:i w:val="false"/>
          <w:color w:val="000000"/>
          <w:sz w:val="28"/>
        </w:rPr>
        <w:t>
17-бап. Тұрғын үйге қол сұқпаушылық</w:t>
      </w:r>
      <w:r>
        <w:br/>
      </w:r>
      <w:r>
        <w:rPr>
          <w:rFonts w:ascii="Times New Roman"/>
          <w:b w:val="false"/>
          <w:i w:val="false"/>
          <w:color w:val="000000"/>
          <w:sz w:val="28"/>
        </w:rPr>
        <w:t>
18-бап. Меншiкке қол сұқпаушылық</w:t>
      </w:r>
      <w:r>
        <w:br/>
      </w:r>
      <w:r>
        <w:rPr>
          <w:rFonts w:ascii="Times New Roman"/>
          <w:b w:val="false"/>
          <w:i w:val="false"/>
          <w:color w:val="000000"/>
          <w:sz w:val="28"/>
        </w:rPr>
        <w:t>
19-бап. Кiнәсiздiк презумпциясы</w:t>
      </w:r>
      <w:r>
        <w:br/>
      </w:r>
      <w:r>
        <w:rPr>
          <w:rFonts w:ascii="Times New Roman"/>
          <w:b w:val="false"/>
          <w:i w:val="false"/>
          <w:color w:val="000000"/>
          <w:sz w:val="28"/>
        </w:rPr>
        <w:t xml:space="preserve">
20-бап. Қайта соттауға және қылмыстық қудалауға жол берiлмеуi </w:t>
      </w:r>
      <w:r>
        <w:br/>
      </w:r>
      <w:r>
        <w:rPr>
          <w:rFonts w:ascii="Times New Roman"/>
          <w:b w:val="false"/>
          <w:i w:val="false"/>
          <w:color w:val="000000"/>
          <w:sz w:val="28"/>
        </w:rPr>
        <w:t xml:space="preserve">
21-бап. Сот әдiлдiгiн заң мен сот алдындағы теңдiк негiздерiнде жүзеге асыру </w:t>
      </w:r>
      <w:r>
        <w:br/>
      </w:r>
      <w:r>
        <w:rPr>
          <w:rFonts w:ascii="Times New Roman"/>
          <w:b w:val="false"/>
          <w:i w:val="false"/>
          <w:color w:val="000000"/>
          <w:sz w:val="28"/>
        </w:rPr>
        <w:t xml:space="preserve">
22-бап. Судьялардың тәуелсiздiгi </w:t>
      </w:r>
      <w:r>
        <w:br/>
      </w:r>
      <w:r>
        <w:rPr>
          <w:rFonts w:ascii="Times New Roman"/>
          <w:b w:val="false"/>
          <w:i w:val="false"/>
          <w:color w:val="000000"/>
          <w:sz w:val="28"/>
        </w:rPr>
        <w:t xml:space="preserve">
23-бап. Сот iсiн жүргiзудi тараптардың бәсекелестiгi мен тең құқықтылығы негiзiнде жүзеге асыру </w:t>
      </w:r>
      <w:r>
        <w:br/>
      </w:r>
      <w:r>
        <w:rPr>
          <w:rFonts w:ascii="Times New Roman"/>
          <w:b w:val="false"/>
          <w:i w:val="false"/>
          <w:color w:val="000000"/>
          <w:sz w:val="28"/>
        </w:rPr>
        <w:t>
24-бап. Iстiң мән-жайын жан-жақты, толық және объективтi зерттеу</w:t>
      </w:r>
      <w:r>
        <w:br/>
      </w:r>
      <w:r>
        <w:rPr>
          <w:rFonts w:ascii="Times New Roman"/>
          <w:b w:val="false"/>
          <w:i w:val="false"/>
          <w:color w:val="000000"/>
          <w:sz w:val="28"/>
        </w:rPr>
        <w:t xml:space="preserve">
25-бап. Дәлелдемелердi iшкi сенiм бойынша бағалау </w:t>
      </w:r>
      <w:r>
        <w:br/>
      </w:r>
      <w:r>
        <w:rPr>
          <w:rFonts w:ascii="Times New Roman"/>
          <w:b w:val="false"/>
          <w:i w:val="false"/>
          <w:color w:val="000000"/>
          <w:sz w:val="28"/>
        </w:rPr>
        <w:t xml:space="preserve">
26-бап. Күдіктiнiң, айыпталушының қорғануға құқығын қамтамасыз ету </w:t>
      </w:r>
      <w:r>
        <w:br/>
      </w:r>
      <w:r>
        <w:rPr>
          <w:rFonts w:ascii="Times New Roman"/>
          <w:b w:val="false"/>
          <w:i w:val="false"/>
          <w:color w:val="000000"/>
          <w:sz w:val="28"/>
        </w:rPr>
        <w:t xml:space="preserve">
27-бап. Куәлiк айғақтар беру мiндетiнен босату </w:t>
      </w:r>
      <w:r>
        <w:br/>
      </w:r>
      <w:r>
        <w:rPr>
          <w:rFonts w:ascii="Times New Roman"/>
          <w:b w:val="false"/>
          <w:i w:val="false"/>
          <w:color w:val="000000"/>
          <w:sz w:val="28"/>
        </w:rPr>
        <w:t>
28-бап. Бiлiктi заң көмегiне құқықты қамтамасыз ету</w:t>
      </w:r>
      <w:r>
        <w:br/>
      </w:r>
      <w:r>
        <w:rPr>
          <w:rFonts w:ascii="Times New Roman"/>
          <w:b w:val="false"/>
          <w:i w:val="false"/>
          <w:color w:val="000000"/>
          <w:sz w:val="28"/>
        </w:rPr>
        <w:t>
29-бап. Жариялылық</w:t>
      </w:r>
      <w:r>
        <w:br/>
      </w:r>
      <w:r>
        <w:rPr>
          <w:rFonts w:ascii="Times New Roman"/>
          <w:b w:val="false"/>
          <w:i w:val="false"/>
          <w:color w:val="000000"/>
          <w:sz w:val="28"/>
        </w:rPr>
        <w:t>
30-бап. Қылмыстық сот iсiн жүргiзу тiлi</w:t>
      </w:r>
      <w:r>
        <w:br/>
      </w:r>
      <w:r>
        <w:rPr>
          <w:rFonts w:ascii="Times New Roman"/>
          <w:b w:val="false"/>
          <w:i w:val="false"/>
          <w:color w:val="000000"/>
          <w:sz w:val="28"/>
        </w:rPr>
        <w:t xml:space="preserve">
31-бап. Iс жүргiзу әрекеттерi мен шешiмдерiне шағымдану бостандығы </w:t>
      </w:r>
      <w:r>
        <w:br/>
      </w:r>
      <w:r>
        <w:rPr>
          <w:rFonts w:ascii="Times New Roman"/>
          <w:b w:val="false"/>
          <w:i w:val="false"/>
          <w:color w:val="000000"/>
          <w:sz w:val="28"/>
        </w:rPr>
        <w:t>
3-тарау. Қылмыстық қудалау</w:t>
      </w:r>
      <w:r>
        <w:br/>
      </w:r>
      <w:r>
        <w:rPr>
          <w:rFonts w:ascii="Times New Roman"/>
          <w:b w:val="false"/>
          <w:i w:val="false"/>
          <w:color w:val="000000"/>
          <w:sz w:val="28"/>
        </w:rPr>
        <w:t>
32-бап. Жеке, жеке-жариялы және жариялы қудалау мен айыптау iстерi</w:t>
      </w:r>
      <w:r>
        <w:br/>
      </w:r>
      <w:r>
        <w:rPr>
          <w:rFonts w:ascii="Times New Roman"/>
          <w:b w:val="false"/>
          <w:i w:val="false"/>
          <w:color w:val="000000"/>
          <w:sz w:val="28"/>
        </w:rPr>
        <w:t>
33-бап. Қылмыстық қудалау жеке түрде жүзеге асырылуы мүмкiн қылмыстар</w:t>
      </w:r>
      <w:r>
        <w:br/>
      </w:r>
      <w:r>
        <w:rPr>
          <w:rFonts w:ascii="Times New Roman"/>
          <w:b w:val="false"/>
          <w:i w:val="false"/>
          <w:color w:val="000000"/>
          <w:sz w:val="28"/>
        </w:rPr>
        <w:t>
34-бап. Қылмыстық қудалауды жеке-жариялы түрде жүзеге асыру</w:t>
      </w:r>
      <w:r>
        <w:br/>
      </w:r>
      <w:r>
        <w:rPr>
          <w:rFonts w:ascii="Times New Roman"/>
          <w:b w:val="false"/>
          <w:i w:val="false"/>
          <w:color w:val="000000"/>
          <w:sz w:val="28"/>
        </w:rPr>
        <w:t>
35-бап. Коммерциялық немесе өзге де ұйымның арызы бойынша қылмыстық жауапқа тарту</w:t>
      </w:r>
      <w:r>
        <w:br/>
      </w:r>
      <w:r>
        <w:rPr>
          <w:rFonts w:ascii="Times New Roman"/>
          <w:b w:val="false"/>
          <w:i w:val="false"/>
          <w:color w:val="000000"/>
          <w:sz w:val="28"/>
        </w:rPr>
        <w:t>
36-бап. Қылмыстық қудалауды жүзеге асырудың жалпы шарттары</w:t>
      </w:r>
      <w:r>
        <w:br/>
      </w:r>
      <w:r>
        <w:rPr>
          <w:rFonts w:ascii="Times New Roman"/>
          <w:b w:val="false"/>
          <w:i w:val="false"/>
          <w:color w:val="000000"/>
          <w:sz w:val="28"/>
        </w:rPr>
        <w:t>
37-бап. Іс жүргізуді болдырмайтын мән-жайлар</w:t>
      </w:r>
      <w:r>
        <w:br/>
      </w:r>
      <w:r>
        <w:rPr>
          <w:rFonts w:ascii="Times New Roman"/>
          <w:b w:val="false"/>
          <w:i w:val="false"/>
          <w:color w:val="000000"/>
          <w:sz w:val="28"/>
        </w:rPr>
        <w:t>
38-бап. Қылмыстық қудалауды жүзеге асырмауға мүмкiндiк беретiн мән-жайлар</w:t>
      </w:r>
      <w:r>
        <w:br/>
      </w:r>
      <w:r>
        <w:rPr>
          <w:rFonts w:ascii="Times New Roman"/>
          <w:b w:val="false"/>
          <w:i w:val="false"/>
          <w:color w:val="000000"/>
          <w:sz w:val="28"/>
        </w:rPr>
        <w:t>
4-тарау. Ақтау. Қылмыстық процесті жүргізетін органның заңсыз іс-әрекетімен келтірілген зиянды өтеу</w:t>
      </w:r>
      <w:r>
        <w:br/>
      </w:r>
      <w:r>
        <w:rPr>
          <w:rFonts w:ascii="Times New Roman"/>
          <w:b w:val="false"/>
          <w:i w:val="false"/>
          <w:color w:val="000000"/>
          <w:sz w:val="28"/>
        </w:rPr>
        <w:t>
39-бап. Айыпталушы (күдiктi) ретiнде тартылған адамды кiнәсiздiгiн тану жолымен ақтау</w:t>
      </w:r>
      <w:r>
        <w:br/>
      </w:r>
      <w:r>
        <w:rPr>
          <w:rFonts w:ascii="Times New Roman"/>
          <w:b w:val="false"/>
          <w:i w:val="false"/>
          <w:color w:val="000000"/>
          <w:sz w:val="28"/>
        </w:rPr>
        <w:t>
40-бап. Қылмыстық процестi жүргiзетін органның заңсыз iс-әрекетiнiң салдарынан келтiрiлген зиянның өтелуiне құқығы бар адамдар</w:t>
      </w:r>
      <w:r>
        <w:br/>
      </w:r>
      <w:r>
        <w:rPr>
          <w:rFonts w:ascii="Times New Roman"/>
          <w:b w:val="false"/>
          <w:i w:val="false"/>
          <w:color w:val="000000"/>
          <w:sz w:val="28"/>
        </w:rPr>
        <w:t>
41-бап. Өтелуге жататын зиян</w:t>
      </w:r>
      <w:r>
        <w:br/>
      </w:r>
      <w:r>
        <w:rPr>
          <w:rFonts w:ascii="Times New Roman"/>
          <w:b w:val="false"/>
          <w:i w:val="false"/>
          <w:color w:val="000000"/>
          <w:sz w:val="28"/>
        </w:rPr>
        <w:t>
42-бап. Зиянның өтелу құқығын тану</w:t>
      </w:r>
      <w:r>
        <w:br/>
      </w:r>
      <w:r>
        <w:rPr>
          <w:rFonts w:ascii="Times New Roman"/>
          <w:b w:val="false"/>
          <w:i w:val="false"/>
          <w:color w:val="000000"/>
          <w:sz w:val="28"/>
        </w:rPr>
        <w:t>
43-бап. Мүлiктiк зиянды өтеу</w:t>
      </w:r>
      <w:r>
        <w:br/>
      </w:r>
      <w:r>
        <w:rPr>
          <w:rFonts w:ascii="Times New Roman"/>
          <w:b w:val="false"/>
          <w:i w:val="false"/>
          <w:color w:val="000000"/>
          <w:sz w:val="28"/>
        </w:rPr>
        <w:t>
44-бап. Моральдық зиянның зардаптарын жою</w:t>
      </w:r>
      <w:r>
        <w:br/>
      </w:r>
      <w:r>
        <w:rPr>
          <w:rFonts w:ascii="Times New Roman"/>
          <w:b w:val="false"/>
          <w:i w:val="false"/>
          <w:color w:val="000000"/>
          <w:sz w:val="28"/>
        </w:rPr>
        <w:t>
45-бап. Талап қою мерзiмдерi</w:t>
      </w:r>
      <w:r>
        <w:br/>
      </w:r>
      <w:r>
        <w:rPr>
          <w:rFonts w:ascii="Times New Roman"/>
          <w:b w:val="false"/>
          <w:i w:val="false"/>
          <w:color w:val="000000"/>
          <w:sz w:val="28"/>
        </w:rPr>
        <w:t>
46-бап. Заңды тұлғаларға зиянның өтелуі</w:t>
      </w:r>
      <w:r>
        <w:br/>
      </w:r>
      <w:r>
        <w:rPr>
          <w:rFonts w:ascii="Times New Roman"/>
          <w:b w:val="false"/>
          <w:i w:val="false"/>
          <w:color w:val="000000"/>
          <w:sz w:val="28"/>
        </w:rPr>
        <w:t>
47-бап. Құқықтарды талап қою тәртiбiмен қалпына келтiру</w:t>
      </w:r>
      <w:r>
        <w:br/>
      </w:r>
      <w:r>
        <w:rPr>
          <w:rFonts w:ascii="Times New Roman"/>
          <w:b w:val="false"/>
          <w:i w:val="false"/>
          <w:color w:val="000000"/>
          <w:sz w:val="28"/>
        </w:rPr>
        <w:t>
5-тарау. Қылмыстық іс бойынша іс жүргізу</w:t>
      </w:r>
      <w:r>
        <w:br/>
      </w:r>
      <w:r>
        <w:rPr>
          <w:rFonts w:ascii="Times New Roman"/>
          <w:b w:val="false"/>
          <w:i w:val="false"/>
          <w:color w:val="000000"/>
          <w:sz w:val="28"/>
        </w:rPr>
        <w:t>
48-бап. Қылмыстық iстердi бiрiктiру</w:t>
      </w:r>
      <w:r>
        <w:br/>
      </w:r>
      <w:r>
        <w:rPr>
          <w:rFonts w:ascii="Times New Roman"/>
          <w:b w:val="false"/>
          <w:i w:val="false"/>
          <w:color w:val="000000"/>
          <w:sz w:val="28"/>
        </w:rPr>
        <w:t>
49-бап. Қылмыстық iстi бөлектеу</w:t>
      </w:r>
      <w:r>
        <w:br/>
      </w:r>
      <w:r>
        <w:rPr>
          <w:rFonts w:ascii="Times New Roman"/>
          <w:b w:val="false"/>
          <w:i w:val="false"/>
          <w:color w:val="000000"/>
          <w:sz w:val="28"/>
        </w:rPr>
        <w:t>
50-бап. Қылмыстық iс бойынша iс жүргiзудi тоқтата тұру</w:t>
      </w:r>
      <w:r>
        <w:br/>
      </w:r>
      <w:r>
        <w:rPr>
          <w:rFonts w:ascii="Times New Roman"/>
          <w:b w:val="false"/>
          <w:i w:val="false"/>
          <w:color w:val="000000"/>
          <w:sz w:val="28"/>
        </w:rPr>
        <w:t>
51-бап. Қылмыстық iстi тоқтату</w:t>
      </w:r>
      <w:r>
        <w:br/>
      </w:r>
      <w:r>
        <w:rPr>
          <w:rFonts w:ascii="Times New Roman"/>
          <w:b w:val="false"/>
          <w:i w:val="false"/>
          <w:color w:val="000000"/>
          <w:sz w:val="28"/>
        </w:rPr>
        <w:t>
51-1-бап. Күдіктіге немесе айыпталушыға қатысты қылмыстық қудалауды тоқтату тәртiбi</w:t>
      </w:r>
      <w:r>
        <w:br/>
      </w:r>
      <w:r>
        <w:rPr>
          <w:rFonts w:ascii="Times New Roman"/>
          <w:b w:val="false"/>
          <w:i w:val="false"/>
          <w:color w:val="000000"/>
          <w:sz w:val="28"/>
        </w:rPr>
        <w:t xml:space="preserve">
52-бап. Қылмыстық iс бойынша iс жүргiзудi аяқтау </w:t>
      </w:r>
      <w:r>
        <w:br/>
      </w:r>
      <w:r>
        <w:rPr>
          <w:rFonts w:ascii="Times New Roman"/>
          <w:b w:val="false"/>
          <w:i w:val="false"/>
          <w:color w:val="000000"/>
          <w:sz w:val="28"/>
        </w:rPr>
        <w:t>
53-бап. Құпиялылықты сақтау</w:t>
      </w:r>
      <w:r>
        <w:br/>
      </w:r>
      <w:r>
        <w:rPr>
          <w:rFonts w:ascii="Times New Roman"/>
          <w:b w:val="false"/>
          <w:i w:val="false"/>
          <w:color w:val="000000"/>
          <w:sz w:val="28"/>
        </w:rPr>
        <w:t>
6-тарау. Iс жүргізу мерзімдері</w:t>
      </w:r>
      <w:r>
        <w:br/>
      </w:r>
      <w:r>
        <w:rPr>
          <w:rFonts w:ascii="Times New Roman"/>
          <w:b w:val="false"/>
          <w:i w:val="false"/>
          <w:color w:val="000000"/>
          <w:sz w:val="28"/>
        </w:rPr>
        <w:t>
54-бап. Мерзiмдердi есептеу</w:t>
      </w:r>
      <w:r>
        <w:br/>
      </w:r>
      <w:r>
        <w:rPr>
          <w:rFonts w:ascii="Times New Roman"/>
          <w:b w:val="false"/>
          <w:i w:val="false"/>
          <w:color w:val="000000"/>
          <w:sz w:val="28"/>
        </w:rPr>
        <w:t>
55-бап. Мерзiмдi сақтау</w:t>
      </w:r>
      <w:r>
        <w:br/>
      </w:r>
      <w:r>
        <w:rPr>
          <w:rFonts w:ascii="Times New Roman"/>
          <w:b w:val="false"/>
          <w:i w:val="false"/>
          <w:color w:val="000000"/>
          <w:sz w:val="28"/>
        </w:rPr>
        <w:t>
56-бап. Мерзiмдi өткiзiп алудың салдары және оны қалпына келтiру тәртiбi</w:t>
      </w:r>
      <w:r>
        <w:br/>
      </w:r>
      <w:r>
        <w:rPr>
          <w:rFonts w:ascii="Times New Roman"/>
          <w:b w:val="false"/>
          <w:i w:val="false"/>
          <w:color w:val="000000"/>
          <w:sz w:val="28"/>
        </w:rPr>
        <w:t>
2-бөлім. Қылмыстық процеске қатысатын мемлекеттік органдар мен адамдар</w:t>
      </w:r>
      <w:r>
        <w:br/>
      </w:r>
      <w:r>
        <w:rPr>
          <w:rFonts w:ascii="Times New Roman"/>
          <w:b w:val="false"/>
          <w:i w:val="false"/>
          <w:color w:val="000000"/>
          <w:sz w:val="28"/>
        </w:rPr>
        <w:t>
7-тарау. Сот</w:t>
      </w:r>
      <w:r>
        <w:br/>
      </w:r>
      <w:r>
        <w:rPr>
          <w:rFonts w:ascii="Times New Roman"/>
          <w:b w:val="false"/>
          <w:i w:val="false"/>
          <w:color w:val="000000"/>
          <w:sz w:val="28"/>
        </w:rPr>
        <w:t xml:space="preserve">
57-бап. Сот </w:t>
      </w:r>
      <w:r>
        <w:br/>
      </w:r>
      <w:r>
        <w:rPr>
          <w:rFonts w:ascii="Times New Roman"/>
          <w:b w:val="false"/>
          <w:i w:val="false"/>
          <w:color w:val="000000"/>
          <w:sz w:val="28"/>
        </w:rPr>
        <w:t>
58-бап. Соттың құрамы</w:t>
      </w:r>
      <w:r>
        <w:br/>
      </w:r>
      <w:r>
        <w:rPr>
          <w:rFonts w:ascii="Times New Roman"/>
          <w:b w:val="false"/>
          <w:i w:val="false"/>
          <w:color w:val="000000"/>
          <w:sz w:val="28"/>
        </w:rPr>
        <w:t xml:space="preserve">
59-бап. Соттың өкілеттігі </w:t>
      </w:r>
      <w:r>
        <w:br/>
      </w:r>
      <w:r>
        <w:rPr>
          <w:rFonts w:ascii="Times New Roman"/>
          <w:b w:val="false"/>
          <w:i w:val="false"/>
          <w:color w:val="000000"/>
          <w:sz w:val="28"/>
        </w:rPr>
        <w:t xml:space="preserve">
60-бап. Судья </w:t>
      </w:r>
      <w:r>
        <w:br/>
      </w:r>
      <w:r>
        <w:rPr>
          <w:rFonts w:ascii="Times New Roman"/>
          <w:b w:val="false"/>
          <w:i w:val="false"/>
          <w:color w:val="000000"/>
          <w:sz w:val="28"/>
        </w:rPr>
        <w:t>
61-бап. Iс бойынша төрағалық етушi</w:t>
      </w:r>
      <w:r>
        <w:br/>
      </w:r>
      <w:r>
        <w:rPr>
          <w:rFonts w:ascii="Times New Roman"/>
          <w:b w:val="false"/>
          <w:i w:val="false"/>
          <w:color w:val="000000"/>
          <w:sz w:val="28"/>
        </w:rPr>
        <w:t>
8-тарау. Қылмыстық қудалау функцияларын жүзеге асыратын мемлекеттік органдар мен лауазымды адамдар</w:t>
      </w:r>
      <w:r>
        <w:br/>
      </w:r>
      <w:r>
        <w:rPr>
          <w:rFonts w:ascii="Times New Roman"/>
          <w:b w:val="false"/>
          <w:i w:val="false"/>
          <w:color w:val="000000"/>
          <w:sz w:val="28"/>
        </w:rPr>
        <w:t xml:space="preserve">
62-бап. Прокурор </w:t>
      </w:r>
      <w:r>
        <w:br/>
      </w:r>
      <w:r>
        <w:rPr>
          <w:rFonts w:ascii="Times New Roman"/>
          <w:b w:val="false"/>
          <w:i w:val="false"/>
          <w:color w:val="000000"/>
          <w:sz w:val="28"/>
        </w:rPr>
        <w:t xml:space="preserve">
63-бап. Тергеу бөлiмiнiң бастығы </w:t>
      </w:r>
      <w:r>
        <w:br/>
      </w:r>
      <w:r>
        <w:rPr>
          <w:rFonts w:ascii="Times New Roman"/>
          <w:b w:val="false"/>
          <w:i w:val="false"/>
          <w:color w:val="000000"/>
          <w:sz w:val="28"/>
        </w:rPr>
        <w:t xml:space="preserve">
64-бап. Тергеушi </w:t>
      </w:r>
      <w:r>
        <w:br/>
      </w:r>
      <w:r>
        <w:rPr>
          <w:rFonts w:ascii="Times New Roman"/>
          <w:b w:val="false"/>
          <w:i w:val="false"/>
          <w:color w:val="000000"/>
          <w:sz w:val="28"/>
        </w:rPr>
        <w:t xml:space="preserve">
65-бап. Анықтау органы </w:t>
      </w:r>
      <w:r>
        <w:br/>
      </w:r>
      <w:r>
        <w:rPr>
          <w:rFonts w:ascii="Times New Roman"/>
          <w:b w:val="false"/>
          <w:i w:val="false"/>
          <w:color w:val="000000"/>
          <w:sz w:val="28"/>
        </w:rPr>
        <w:t xml:space="preserve">
66-бап. Анықтау органының бастығы </w:t>
      </w:r>
      <w:r>
        <w:br/>
      </w:r>
      <w:r>
        <w:rPr>
          <w:rFonts w:ascii="Times New Roman"/>
          <w:b w:val="false"/>
          <w:i w:val="false"/>
          <w:color w:val="000000"/>
          <w:sz w:val="28"/>
        </w:rPr>
        <w:t xml:space="preserve">
67-бап. Анықтаушы </w:t>
      </w:r>
      <w:r>
        <w:br/>
      </w:r>
      <w:r>
        <w:rPr>
          <w:rFonts w:ascii="Times New Roman"/>
          <w:b w:val="false"/>
          <w:i w:val="false"/>
          <w:color w:val="000000"/>
          <w:sz w:val="28"/>
        </w:rPr>
        <w:t>
9-тарау. Өз құқықтары мен мүдделерін немесе өкілдік ететін құқықтар мен мүдделерді қорғап процеске қатысушылар</w:t>
      </w:r>
      <w:r>
        <w:br/>
      </w:r>
      <w:r>
        <w:rPr>
          <w:rFonts w:ascii="Times New Roman"/>
          <w:b w:val="false"/>
          <w:i w:val="false"/>
          <w:color w:val="000000"/>
          <w:sz w:val="28"/>
        </w:rPr>
        <w:t xml:space="preserve">
68-бап. Күдiктi </w:t>
      </w:r>
      <w:r>
        <w:br/>
      </w:r>
      <w:r>
        <w:rPr>
          <w:rFonts w:ascii="Times New Roman"/>
          <w:b w:val="false"/>
          <w:i w:val="false"/>
          <w:color w:val="000000"/>
          <w:sz w:val="28"/>
        </w:rPr>
        <w:t xml:space="preserve">
69-бап. Айыпталушы </w:t>
      </w:r>
      <w:r>
        <w:br/>
      </w:r>
      <w:r>
        <w:rPr>
          <w:rFonts w:ascii="Times New Roman"/>
          <w:b w:val="false"/>
          <w:i w:val="false"/>
          <w:color w:val="000000"/>
          <w:sz w:val="28"/>
        </w:rPr>
        <w:t>
70-бап. Қорғаушы</w:t>
      </w:r>
      <w:r>
        <w:br/>
      </w:r>
      <w:r>
        <w:rPr>
          <w:rFonts w:ascii="Times New Roman"/>
          <w:b w:val="false"/>
          <w:i w:val="false"/>
          <w:color w:val="000000"/>
          <w:sz w:val="28"/>
        </w:rPr>
        <w:t xml:space="preserve">
71-бап. Қорғаушының мiндеттi қатысуы </w:t>
      </w:r>
      <w:r>
        <w:br/>
      </w:r>
      <w:r>
        <w:rPr>
          <w:rFonts w:ascii="Times New Roman"/>
          <w:b w:val="false"/>
          <w:i w:val="false"/>
          <w:color w:val="000000"/>
          <w:sz w:val="28"/>
        </w:rPr>
        <w:t>
72-бап. Қорғаушыны шақыру, тағайындау, ауыстыру, оның еңбегiне ақы төлеу</w:t>
      </w:r>
      <w:r>
        <w:br/>
      </w:r>
      <w:r>
        <w:rPr>
          <w:rFonts w:ascii="Times New Roman"/>
          <w:b w:val="false"/>
          <w:i w:val="false"/>
          <w:color w:val="000000"/>
          <w:sz w:val="28"/>
        </w:rPr>
        <w:t xml:space="preserve">
73-бап. Қорғаушыдан бас тарту </w:t>
      </w:r>
      <w:r>
        <w:br/>
      </w:r>
      <w:r>
        <w:rPr>
          <w:rFonts w:ascii="Times New Roman"/>
          <w:b w:val="false"/>
          <w:i w:val="false"/>
          <w:color w:val="000000"/>
          <w:sz w:val="28"/>
        </w:rPr>
        <w:t xml:space="preserve">
74-бап. Қорғаушының өкiлеттiгi </w:t>
      </w:r>
      <w:r>
        <w:br/>
      </w:r>
      <w:r>
        <w:rPr>
          <w:rFonts w:ascii="Times New Roman"/>
          <w:b w:val="false"/>
          <w:i w:val="false"/>
          <w:color w:val="000000"/>
          <w:sz w:val="28"/>
        </w:rPr>
        <w:t xml:space="preserve">
75-бап. Жәбiрленушi </w:t>
      </w:r>
      <w:r>
        <w:br/>
      </w:r>
      <w:r>
        <w:rPr>
          <w:rFonts w:ascii="Times New Roman"/>
          <w:b w:val="false"/>
          <w:i w:val="false"/>
          <w:color w:val="000000"/>
          <w:sz w:val="28"/>
        </w:rPr>
        <w:t xml:space="preserve">
76-бап. Жеке айыптаушы </w:t>
      </w:r>
      <w:r>
        <w:br/>
      </w:r>
      <w:r>
        <w:rPr>
          <w:rFonts w:ascii="Times New Roman"/>
          <w:b w:val="false"/>
          <w:i w:val="false"/>
          <w:color w:val="000000"/>
          <w:sz w:val="28"/>
        </w:rPr>
        <w:t xml:space="preserve">
77-бап. Азаматтық талапкер </w:t>
      </w:r>
      <w:r>
        <w:br/>
      </w:r>
      <w:r>
        <w:rPr>
          <w:rFonts w:ascii="Times New Roman"/>
          <w:b w:val="false"/>
          <w:i w:val="false"/>
          <w:color w:val="000000"/>
          <w:sz w:val="28"/>
        </w:rPr>
        <w:t xml:space="preserve">
78-бап. Азаматтық жауапкер </w:t>
      </w:r>
      <w:r>
        <w:br/>
      </w:r>
      <w:r>
        <w:rPr>
          <w:rFonts w:ascii="Times New Roman"/>
          <w:b w:val="false"/>
          <w:i w:val="false"/>
          <w:color w:val="000000"/>
          <w:sz w:val="28"/>
        </w:rPr>
        <w:t xml:space="preserve">
79-бап. Кәмелетке толмаған айыпталушының, күдiктiнiң заңды өкiлдерi </w:t>
      </w:r>
      <w:r>
        <w:br/>
      </w:r>
      <w:r>
        <w:rPr>
          <w:rFonts w:ascii="Times New Roman"/>
          <w:b w:val="false"/>
          <w:i w:val="false"/>
          <w:color w:val="000000"/>
          <w:sz w:val="28"/>
        </w:rPr>
        <w:t>
80-бап. Жәбiрленушiнiң, азаматтық талапкердiң және жеке айыптаушының өкiлдерi</w:t>
      </w:r>
      <w:r>
        <w:br/>
      </w:r>
      <w:r>
        <w:rPr>
          <w:rFonts w:ascii="Times New Roman"/>
          <w:b w:val="false"/>
          <w:i w:val="false"/>
          <w:color w:val="000000"/>
          <w:sz w:val="28"/>
        </w:rPr>
        <w:t>
81-бап. Азаматтық жауапкердiң өкiлдерi</w:t>
      </w:r>
      <w:r>
        <w:br/>
      </w:r>
      <w:r>
        <w:rPr>
          <w:rFonts w:ascii="Times New Roman"/>
          <w:b w:val="false"/>
          <w:i w:val="false"/>
          <w:color w:val="000000"/>
          <w:sz w:val="28"/>
        </w:rPr>
        <w:t>
10-тарау. Қылмыстық процеске қатысатын өзге де адамдар</w:t>
      </w:r>
      <w:r>
        <w:br/>
      </w:r>
      <w:r>
        <w:rPr>
          <w:rFonts w:ascii="Times New Roman"/>
          <w:b w:val="false"/>
          <w:i w:val="false"/>
          <w:color w:val="000000"/>
          <w:sz w:val="28"/>
        </w:rPr>
        <w:t xml:space="preserve">
82-бап. Куә </w:t>
      </w:r>
      <w:r>
        <w:br/>
      </w:r>
      <w:r>
        <w:rPr>
          <w:rFonts w:ascii="Times New Roman"/>
          <w:b w:val="false"/>
          <w:i w:val="false"/>
          <w:color w:val="000000"/>
          <w:sz w:val="28"/>
        </w:rPr>
        <w:t>
83-бап. Сарапшы</w:t>
      </w:r>
      <w:r>
        <w:br/>
      </w:r>
      <w:r>
        <w:rPr>
          <w:rFonts w:ascii="Times New Roman"/>
          <w:b w:val="false"/>
          <w:i w:val="false"/>
          <w:color w:val="000000"/>
          <w:sz w:val="28"/>
        </w:rPr>
        <w:t xml:space="preserve">
84-бап. Маман </w:t>
      </w:r>
      <w:r>
        <w:br/>
      </w:r>
      <w:r>
        <w:rPr>
          <w:rFonts w:ascii="Times New Roman"/>
          <w:b w:val="false"/>
          <w:i w:val="false"/>
          <w:color w:val="000000"/>
          <w:sz w:val="28"/>
        </w:rPr>
        <w:t xml:space="preserve">
85-бап. Аудармашы </w:t>
      </w:r>
      <w:r>
        <w:br/>
      </w:r>
      <w:r>
        <w:rPr>
          <w:rFonts w:ascii="Times New Roman"/>
          <w:b w:val="false"/>
          <w:i w:val="false"/>
          <w:color w:val="000000"/>
          <w:sz w:val="28"/>
        </w:rPr>
        <w:t xml:space="preserve">
86-бап. Куәгер </w:t>
      </w:r>
      <w:r>
        <w:br/>
      </w:r>
      <w:r>
        <w:rPr>
          <w:rFonts w:ascii="Times New Roman"/>
          <w:b w:val="false"/>
          <w:i w:val="false"/>
          <w:color w:val="000000"/>
          <w:sz w:val="28"/>
        </w:rPr>
        <w:t xml:space="preserve">
87-бап. Сот отырысының хатшысы </w:t>
      </w:r>
      <w:r>
        <w:br/>
      </w:r>
      <w:r>
        <w:rPr>
          <w:rFonts w:ascii="Times New Roman"/>
          <w:b w:val="false"/>
          <w:i w:val="false"/>
          <w:color w:val="000000"/>
          <w:sz w:val="28"/>
        </w:rPr>
        <w:t xml:space="preserve">
88-бап. Сот приставы </w:t>
      </w:r>
      <w:r>
        <w:br/>
      </w:r>
      <w:r>
        <w:rPr>
          <w:rFonts w:ascii="Times New Roman"/>
          <w:b w:val="false"/>
          <w:i w:val="false"/>
          <w:color w:val="000000"/>
          <w:sz w:val="28"/>
        </w:rPr>
        <w:t>
88-1-бап. Медиатор</w:t>
      </w:r>
      <w:r>
        <w:br/>
      </w:r>
      <w:r>
        <w:rPr>
          <w:rFonts w:ascii="Times New Roman"/>
          <w:b w:val="false"/>
          <w:i w:val="false"/>
          <w:color w:val="000000"/>
          <w:sz w:val="28"/>
        </w:rPr>
        <w:t>
11-тарау. Қылмыстық іс бойынша іс жүргізуге қатысудың мүмкіндігін жоққа шығаратын мән-жайлар. Қарсылық білдіру</w:t>
      </w:r>
      <w:r>
        <w:br/>
      </w:r>
      <w:r>
        <w:rPr>
          <w:rFonts w:ascii="Times New Roman"/>
          <w:b w:val="false"/>
          <w:i w:val="false"/>
          <w:color w:val="000000"/>
          <w:sz w:val="28"/>
        </w:rPr>
        <w:t xml:space="preserve">
89-бап. Қарсылық бiлдiру және қылмыстық iс бойынша iс жүргiзуге қатысудан шеттету туралы өтiнiш. Қылмыстық процеске қатысудан босату </w:t>
      </w:r>
      <w:r>
        <w:br/>
      </w:r>
      <w:r>
        <w:rPr>
          <w:rFonts w:ascii="Times New Roman"/>
          <w:b w:val="false"/>
          <w:i w:val="false"/>
          <w:color w:val="000000"/>
          <w:sz w:val="28"/>
        </w:rPr>
        <w:t xml:space="preserve">
90-бап. Судьяға қарсылық бiлдiру </w:t>
      </w:r>
      <w:r>
        <w:br/>
      </w:r>
      <w:r>
        <w:rPr>
          <w:rFonts w:ascii="Times New Roman"/>
          <w:b w:val="false"/>
          <w:i w:val="false"/>
          <w:color w:val="000000"/>
          <w:sz w:val="28"/>
        </w:rPr>
        <w:t xml:space="preserve">
91-бап. Прокурорға қарсылық бiлдiру </w:t>
      </w:r>
      <w:r>
        <w:br/>
      </w:r>
      <w:r>
        <w:rPr>
          <w:rFonts w:ascii="Times New Roman"/>
          <w:b w:val="false"/>
          <w:i w:val="false"/>
          <w:color w:val="000000"/>
          <w:sz w:val="28"/>
        </w:rPr>
        <w:t xml:space="preserve">
92-бап. Тергеушi мен анықтаушыға қарсылық бiлдiру </w:t>
      </w:r>
      <w:r>
        <w:br/>
      </w:r>
      <w:r>
        <w:rPr>
          <w:rFonts w:ascii="Times New Roman"/>
          <w:b w:val="false"/>
          <w:i w:val="false"/>
          <w:color w:val="000000"/>
          <w:sz w:val="28"/>
        </w:rPr>
        <w:t xml:space="preserve">
93-бап. Куәгерге қарсылық бiлдiру </w:t>
      </w:r>
      <w:r>
        <w:br/>
      </w:r>
      <w:r>
        <w:rPr>
          <w:rFonts w:ascii="Times New Roman"/>
          <w:b w:val="false"/>
          <w:i w:val="false"/>
          <w:color w:val="000000"/>
          <w:sz w:val="28"/>
        </w:rPr>
        <w:t xml:space="preserve">
94-бап. Сот отырысының хатшысы мен соттың приставына қарсылық бiлдiру </w:t>
      </w:r>
      <w:r>
        <w:br/>
      </w:r>
      <w:r>
        <w:rPr>
          <w:rFonts w:ascii="Times New Roman"/>
          <w:b w:val="false"/>
          <w:i w:val="false"/>
          <w:color w:val="000000"/>
          <w:sz w:val="28"/>
        </w:rPr>
        <w:t xml:space="preserve">
95-бап. Аудармашы мен маманға қарсылық бiлдiру </w:t>
      </w:r>
      <w:r>
        <w:br/>
      </w:r>
      <w:r>
        <w:rPr>
          <w:rFonts w:ascii="Times New Roman"/>
          <w:b w:val="false"/>
          <w:i w:val="false"/>
          <w:color w:val="000000"/>
          <w:sz w:val="28"/>
        </w:rPr>
        <w:t xml:space="preserve">
96-бап. Сарапшыға қарсылық бiлдiру </w:t>
      </w:r>
      <w:r>
        <w:br/>
      </w:r>
      <w:r>
        <w:rPr>
          <w:rFonts w:ascii="Times New Roman"/>
          <w:b w:val="false"/>
          <w:i w:val="false"/>
          <w:color w:val="000000"/>
          <w:sz w:val="28"/>
        </w:rPr>
        <w:t xml:space="preserve">
97-бап. Қорғаушыны, жәбiрленушiнiң (жеке айыптаушының), азаматтық талапкердiң немесе азаматтық жауапкердiң өкiлiн қылмыстық iс бойынша iс жүргiзуге қатысудан шеттету </w:t>
      </w:r>
      <w:r>
        <w:br/>
      </w:r>
      <w:r>
        <w:rPr>
          <w:rFonts w:ascii="Times New Roman"/>
          <w:b w:val="false"/>
          <w:i w:val="false"/>
          <w:color w:val="000000"/>
          <w:sz w:val="28"/>
        </w:rPr>
        <w:t>
12-тарау. Қылмыстық процеске қатысатын адамдардың қауіпсіздігін қамтамасыз ету</w:t>
      </w:r>
      <w:r>
        <w:br/>
      </w:r>
      <w:r>
        <w:rPr>
          <w:rFonts w:ascii="Times New Roman"/>
          <w:b w:val="false"/>
          <w:i w:val="false"/>
          <w:color w:val="000000"/>
          <w:sz w:val="28"/>
        </w:rPr>
        <w:t xml:space="preserve">
98-бап. Судьялардың, алқабилердің, прокурорлардың, тергеушiлердiң, анықтаушылардың, қорғаушылардың, сарапшылардың, мамандардың, сот отырысы хатшыларының, сот приставтарының қауiпсiздiгiн қамтамасыз ету </w:t>
      </w:r>
      <w:r>
        <w:br/>
      </w:r>
      <w:r>
        <w:rPr>
          <w:rFonts w:ascii="Times New Roman"/>
          <w:b w:val="false"/>
          <w:i w:val="false"/>
          <w:color w:val="000000"/>
          <w:sz w:val="28"/>
        </w:rPr>
        <w:t xml:space="preserve">
99-бап. Күдіктінің, жәбірленушілердің, куәлардың, айыпталушылардың және қылмыстық процеске қатысатын басқа да адамдардың қауiпсiздiк шараларын қолдану мiндетi </w:t>
      </w:r>
      <w:r>
        <w:br/>
      </w:r>
      <w:r>
        <w:rPr>
          <w:rFonts w:ascii="Times New Roman"/>
          <w:b w:val="false"/>
          <w:i w:val="false"/>
          <w:color w:val="000000"/>
          <w:sz w:val="28"/>
        </w:rPr>
        <w:t xml:space="preserve">
100-бап. Жәбiрленушiлердiң, куәлардың, күдіктiлердiң, айыпталушылардың және қылмыстық процеске қатысатын басқа да адамдардың қауiпсiздiк шаралары </w:t>
      </w:r>
      <w:r>
        <w:br/>
      </w:r>
      <w:r>
        <w:rPr>
          <w:rFonts w:ascii="Times New Roman"/>
          <w:b w:val="false"/>
          <w:i w:val="false"/>
          <w:color w:val="000000"/>
          <w:sz w:val="28"/>
        </w:rPr>
        <w:t xml:space="preserve">
101-бап. Сот талқылауына қатысатын адамдардың қауiпсiздiгiн қамтамасыз ету </w:t>
      </w:r>
      <w:r>
        <w:br/>
      </w:r>
      <w:r>
        <w:rPr>
          <w:rFonts w:ascii="Times New Roman"/>
          <w:b w:val="false"/>
          <w:i w:val="false"/>
          <w:color w:val="000000"/>
          <w:sz w:val="28"/>
        </w:rPr>
        <w:t>
13-тарау. Өтініш жасау, қылмыстық іс бойынша іс жүргізуді жүзеге асыратын мемлекеттік органдар мен лауазымды адамдардың әрекеттері мен шешімдеріне шағымдану</w:t>
      </w:r>
      <w:r>
        <w:br/>
      </w:r>
      <w:r>
        <w:rPr>
          <w:rFonts w:ascii="Times New Roman"/>
          <w:b w:val="false"/>
          <w:i w:val="false"/>
          <w:color w:val="000000"/>
          <w:sz w:val="28"/>
        </w:rPr>
        <w:t xml:space="preserve">
102-бап. Қылмыстық процеске қатысушылардың өтiнiштерiн қараудың мiндеттiлiгi </w:t>
      </w:r>
      <w:r>
        <w:br/>
      </w:r>
      <w:r>
        <w:rPr>
          <w:rFonts w:ascii="Times New Roman"/>
          <w:b w:val="false"/>
          <w:i w:val="false"/>
          <w:color w:val="000000"/>
          <w:sz w:val="28"/>
        </w:rPr>
        <w:t xml:space="preserve">
103-бап. Қылмыстық iс бойынша iс жүргiзудi жүзеге асыратын органдар мен лауазымды адамдардың шешiмдерi мен әрекеттерiне шағымдану </w:t>
      </w:r>
      <w:r>
        <w:br/>
      </w:r>
      <w:r>
        <w:rPr>
          <w:rFonts w:ascii="Times New Roman"/>
          <w:b w:val="false"/>
          <w:i w:val="false"/>
          <w:color w:val="000000"/>
          <w:sz w:val="28"/>
        </w:rPr>
        <w:t xml:space="preserve">
104-бап. Ұсталған немесе қамауға алынған адамдардың шағым жолдау тәртiбi </w:t>
      </w:r>
      <w:r>
        <w:br/>
      </w:r>
      <w:r>
        <w:rPr>
          <w:rFonts w:ascii="Times New Roman"/>
          <w:b w:val="false"/>
          <w:i w:val="false"/>
          <w:color w:val="000000"/>
          <w:sz w:val="28"/>
        </w:rPr>
        <w:t xml:space="preserve">
105-бап. Шағымдарды берудiң мерзiмдерi </w:t>
      </w:r>
      <w:r>
        <w:br/>
      </w:r>
      <w:r>
        <w:rPr>
          <w:rFonts w:ascii="Times New Roman"/>
          <w:b w:val="false"/>
          <w:i w:val="false"/>
          <w:color w:val="000000"/>
          <w:sz w:val="28"/>
        </w:rPr>
        <w:t xml:space="preserve">
106-бап. Шағым берiлуiне байланысты шешiмнiң орындалуын тоқтата тұру </w:t>
      </w:r>
      <w:r>
        <w:br/>
      </w:r>
      <w:r>
        <w:rPr>
          <w:rFonts w:ascii="Times New Roman"/>
          <w:b w:val="false"/>
          <w:i w:val="false"/>
          <w:color w:val="000000"/>
          <w:sz w:val="28"/>
        </w:rPr>
        <w:t xml:space="preserve">
107-бап. Шағымдарды қараудың жалпы тәртiбi </w:t>
      </w:r>
      <w:r>
        <w:br/>
      </w:r>
      <w:r>
        <w:rPr>
          <w:rFonts w:ascii="Times New Roman"/>
          <w:b w:val="false"/>
          <w:i w:val="false"/>
          <w:color w:val="000000"/>
          <w:sz w:val="28"/>
        </w:rPr>
        <w:t xml:space="preserve">
108-бап. Анықтаушының, анықтау органының, тергеушінің, прокурордың іс-әрекеті мен шешіміне шағымды қарау тәртібі </w:t>
      </w:r>
      <w:r>
        <w:br/>
      </w:r>
      <w:r>
        <w:rPr>
          <w:rFonts w:ascii="Times New Roman"/>
          <w:b w:val="false"/>
          <w:i w:val="false"/>
          <w:color w:val="000000"/>
          <w:sz w:val="28"/>
        </w:rPr>
        <w:t>
109-бап. Прокурордың, тергеу және анықтау органдарының іс-әрекеттері (әрекетсіздігі) мен шешімдеріне жасалған шағымдарды сотта қарау тәртібі</w:t>
      </w:r>
      <w:r>
        <w:br/>
      </w:r>
      <w:r>
        <w:rPr>
          <w:rFonts w:ascii="Times New Roman"/>
          <w:b w:val="false"/>
          <w:i w:val="false"/>
          <w:color w:val="000000"/>
          <w:sz w:val="28"/>
        </w:rPr>
        <w:t>
110-бап. Айыпталушыны, күдіктіні қамауға алу түріндегі бұлтартпау шарасына санкция беру немесе қамауға алу мерзімін ұзарту туралы, қамауға алуға санкция беруден бас тарту немесе қамауға алу мерзімін ұзартудан бас тарту туралы сот қаулысына шағымдану, наразылық білдіру</w:t>
      </w:r>
      <w:r>
        <w:br/>
      </w:r>
      <w:r>
        <w:rPr>
          <w:rFonts w:ascii="Times New Roman"/>
          <w:b w:val="false"/>
          <w:i w:val="false"/>
          <w:color w:val="000000"/>
          <w:sz w:val="28"/>
        </w:rPr>
        <w:t xml:space="preserve">
111-бап. Прокурордың күдіктiнi, айыпталушыны медициналық ұйымға мәжбүрлеп орналастыруға берген санкциясына сотқа шағымдану </w:t>
      </w:r>
      <w:r>
        <w:br/>
      </w:r>
      <w:r>
        <w:rPr>
          <w:rFonts w:ascii="Times New Roman"/>
          <w:b w:val="false"/>
          <w:i w:val="false"/>
          <w:color w:val="000000"/>
          <w:sz w:val="28"/>
        </w:rPr>
        <w:t xml:space="preserve">
112-бап. Соттың үкiмiне, қаулысына шағым жасау, наразылық бiлдiру </w:t>
      </w:r>
      <w:r>
        <w:br/>
      </w:r>
      <w:r>
        <w:rPr>
          <w:rFonts w:ascii="Times New Roman"/>
          <w:b w:val="false"/>
          <w:i w:val="false"/>
          <w:color w:val="000000"/>
          <w:sz w:val="28"/>
        </w:rPr>
        <w:t>
14-тарау. Қылмыстық процеске қатысатын адамдар туралы қорытынды ережелер</w:t>
      </w:r>
      <w:r>
        <w:br/>
      </w:r>
      <w:r>
        <w:rPr>
          <w:rFonts w:ascii="Times New Roman"/>
          <w:b w:val="false"/>
          <w:i w:val="false"/>
          <w:color w:val="000000"/>
          <w:sz w:val="28"/>
        </w:rPr>
        <w:t xml:space="preserve">
113-бап. Процеске қатысушы деп тануды талап ету құқығы </w:t>
      </w:r>
      <w:r>
        <w:br/>
      </w:r>
      <w:r>
        <w:rPr>
          <w:rFonts w:ascii="Times New Roman"/>
          <w:b w:val="false"/>
          <w:i w:val="false"/>
          <w:color w:val="000000"/>
          <w:sz w:val="28"/>
        </w:rPr>
        <w:t xml:space="preserve">
114-бап. Қылмыстық iс бойынша iс жүргiзуге қатысатын адамдарға олардың құқықтары мен мiндеттерiн түсiндiру және оларды жүзеге асыру мүмкiндiгiн қамтамасыз ету мiндетi </w:t>
      </w:r>
      <w:r>
        <w:br/>
      </w:r>
      <w:r>
        <w:rPr>
          <w:rFonts w:ascii="Times New Roman"/>
          <w:b w:val="false"/>
          <w:i w:val="false"/>
          <w:color w:val="000000"/>
          <w:sz w:val="28"/>
        </w:rPr>
        <w:t>
3-бөлім. Дәлелдемелер және дәлелдеу</w:t>
      </w:r>
      <w:r>
        <w:br/>
      </w:r>
      <w:r>
        <w:rPr>
          <w:rFonts w:ascii="Times New Roman"/>
          <w:b w:val="false"/>
          <w:i w:val="false"/>
          <w:color w:val="000000"/>
          <w:sz w:val="28"/>
        </w:rPr>
        <w:t>
15-тарау. Дәлелдемелер</w:t>
      </w:r>
      <w:r>
        <w:br/>
      </w:r>
      <w:r>
        <w:rPr>
          <w:rFonts w:ascii="Times New Roman"/>
          <w:b w:val="false"/>
          <w:i w:val="false"/>
          <w:color w:val="000000"/>
          <w:sz w:val="28"/>
        </w:rPr>
        <w:t xml:space="preserve">
115-бап. Дәлелдемелер ұғымы </w:t>
      </w:r>
      <w:r>
        <w:br/>
      </w:r>
      <w:r>
        <w:rPr>
          <w:rFonts w:ascii="Times New Roman"/>
          <w:b w:val="false"/>
          <w:i w:val="false"/>
          <w:color w:val="000000"/>
          <w:sz w:val="28"/>
        </w:rPr>
        <w:t xml:space="preserve">
116-бап. Дәлелдемелер ретiнде рұқсат етiлмейтiн iс жүзiндегi деректер </w:t>
      </w:r>
      <w:r>
        <w:br/>
      </w:r>
      <w:r>
        <w:rPr>
          <w:rFonts w:ascii="Times New Roman"/>
          <w:b w:val="false"/>
          <w:i w:val="false"/>
          <w:color w:val="000000"/>
          <w:sz w:val="28"/>
        </w:rPr>
        <w:t xml:space="preserve">
117-бап. Қылмыстық iс бойынша дәлелдеуге жататын мән-жайлар </w:t>
      </w:r>
      <w:r>
        <w:br/>
      </w:r>
      <w:r>
        <w:rPr>
          <w:rFonts w:ascii="Times New Roman"/>
          <w:b w:val="false"/>
          <w:i w:val="false"/>
          <w:color w:val="000000"/>
          <w:sz w:val="28"/>
        </w:rPr>
        <w:t xml:space="preserve">
118-бап. Дәлелсiз анықталатын мән-жайлар </w:t>
      </w:r>
      <w:r>
        <w:br/>
      </w:r>
      <w:r>
        <w:rPr>
          <w:rFonts w:ascii="Times New Roman"/>
          <w:b w:val="false"/>
          <w:i w:val="false"/>
          <w:color w:val="000000"/>
          <w:sz w:val="28"/>
        </w:rPr>
        <w:t xml:space="preserve">
119-бап. Күдіктiнiң, айыпталушының, жәбiрленушiнiң, куәнiң айғақтары </w:t>
      </w:r>
      <w:r>
        <w:br/>
      </w:r>
      <w:r>
        <w:rPr>
          <w:rFonts w:ascii="Times New Roman"/>
          <w:b w:val="false"/>
          <w:i w:val="false"/>
          <w:color w:val="000000"/>
          <w:sz w:val="28"/>
        </w:rPr>
        <w:t xml:space="preserve">
120-бап. Сарапшының қорытындысы </w:t>
      </w:r>
      <w:r>
        <w:br/>
      </w:r>
      <w:r>
        <w:rPr>
          <w:rFonts w:ascii="Times New Roman"/>
          <w:b w:val="false"/>
          <w:i w:val="false"/>
          <w:color w:val="000000"/>
          <w:sz w:val="28"/>
        </w:rPr>
        <w:t xml:space="preserve">
121-бап. Заттай дәлелдемелер </w:t>
      </w:r>
      <w:r>
        <w:br/>
      </w:r>
      <w:r>
        <w:rPr>
          <w:rFonts w:ascii="Times New Roman"/>
          <w:b w:val="false"/>
          <w:i w:val="false"/>
          <w:color w:val="000000"/>
          <w:sz w:val="28"/>
        </w:rPr>
        <w:t xml:space="preserve">
122-бап. Iс жүргiзу әрекеттерiнiң хаттамалары </w:t>
      </w:r>
      <w:r>
        <w:br/>
      </w:r>
      <w:r>
        <w:rPr>
          <w:rFonts w:ascii="Times New Roman"/>
          <w:b w:val="false"/>
          <w:i w:val="false"/>
          <w:color w:val="000000"/>
          <w:sz w:val="28"/>
        </w:rPr>
        <w:t xml:space="preserve">
123-бап. Құжаттар </w:t>
      </w:r>
      <w:r>
        <w:br/>
      </w:r>
      <w:r>
        <w:rPr>
          <w:rFonts w:ascii="Times New Roman"/>
          <w:b w:val="false"/>
          <w:i w:val="false"/>
          <w:color w:val="000000"/>
          <w:sz w:val="28"/>
        </w:rPr>
        <w:t>
16-тарау. Дәлелдеу</w:t>
      </w:r>
      <w:r>
        <w:br/>
      </w:r>
      <w:r>
        <w:rPr>
          <w:rFonts w:ascii="Times New Roman"/>
          <w:b w:val="false"/>
          <w:i w:val="false"/>
          <w:color w:val="000000"/>
          <w:sz w:val="28"/>
        </w:rPr>
        <w:t xml:space="preserve">
124-бап. Дәлелдеу </w:t>
      </w:r>
      <w:r>
        <w:br/>
      </w:r>
      <w:r>
        <w:rPr>
          <w:rFonts w:ascii="Times New Roman"/>
          <w:b w:val="false"/>
          <w:i w:val="false"/>
          <w:color w:val="000000"/>
          <w:sz w:val="28"/>
        </w:rPr>
        <w:t xml:space="preserve">
125-бап. Дәлелдемелер жинау </w:t>
      </w:r>
      <w:r>
        <w:br/>
      </w:r>
      <w:r>
        <w:rPr>
          <w:rFonts w:ascii="Times New Roman"/>
          <w:b w:val="false"/>
          <w:i w:val="false"/>
          <w:color w:val="000000"/>
          <w:sz w:val="28"/>
        </w:rPr>
        <w:t xml:space="preserve">
126-бап. Дәлелдемелердi бекiту </w:t>
      </w:r>
      <w:r>
        <w:br/>
      </w:r>
      <w:r>
        <w:rPr>
          <w:rFonts w:ascii="Times New Roman"/>
          <w:b w:val="false"/>
          <w:i w:val="false"/>
          <w:color w:val="000000"/>
          <w:sz w:val="28"/>
        </w:rPr>
        <w:t xml:space="preserve">
127-бап. Дәлелдемелердi зерттеу </w:t>
      </w:r>
      <w:r>
        <w:br/>
      </w:r>
      <w:r>
        <w:rPr>
          <w:rFonts w:ascii="Times New Roman"/>
          <w:b w:val="false"/>
          <w:i w:val="false"/>
          <w:color w:val="000000"/>
          <w:sz w:val="28"/>
        </w:rPr>
        <w:t xml:space="preserve">
128-бап. Дәлелдемелердi бағалау </w:t>
      </w:r>
      <w:r>
        <w:br/>
      </w:r>
      <w:r>
        <w:rPr>
          <w:rFonts w:ascii="Times New Roman"/>
          <w:b w:val="false"/>
          <w:i w:val="false"/>
          <w:color w:val="000000"/>
          <w:sz w:val="28"/>
        </w:rPr>
        <w:t xml:space="preserve">
129-бап. Дәлелдеу процесiндегi ғылыми-техникалық құралдар </w:t>
      </w:r>
      <w:r>
        <w:br/>
      </w:r>
      <w:r>
        <w:rPr>
          <w:rFonts w:ascii="Times New Roman"/>
          <w:b w:val="false"/>
          <w:i w:val="false"/>
          <w:color w:val="000000"/>
          <w:sz w:val="28"/>
        </w:rPr>
        <w:t xml:space="preserve">
130-бап. Қылмыстық iс бойынша дәлелдемеде жедел iздестiру қызметiнiң нәтижелерiн пайдалану </w:t>
      </w:r>
      <w:r>
        <w:br/>
      </w:r>
      <w:r>
        <w:rPr>
          <w:rFonts w:ascii="Times New Roman"/>
          <w:b w:val="false"/>
          <w:i w:val="false"/>
          <w:color w:val="000000"/>
          <w:sz w:val="28"/>
        </w:rPr>
        <w:t xml:space="preserve">
131-бап. Преюдиция </w:t>
      </w:r>
      <w:r>
        <w:br/>
      </w:r>
      <w:r>
        <w:rPr>
          <w:rFonts w:ascii="Times New Roman"/>
          <w:b w:val="false"/>
          <w:i w:val="false"/>
          <w:color w:val="000000"/>
          <w:sz w:val="28"/>
        </w:rPr>
        <w:t>
4-бөлім. Iс жүргізудің мәжбүрлеу шаралары</w:t>
      </w:r>
      <w:r>
        <w:br/>
      </w:r>
      <w:r>
        <w:rPr>
          <w:rFonts w:ascii="Times New Roman"/>
          <w:b w:val="false"/>
          <w:i w:val="false"/>
          <w:color w:val="000000"/>
          <w:sz w:val="28"/>
        </w:rPr>
        <w:t>
17-тарау. Күдіктіні ұстау</w:t>
      </w:r>
      <w:r>
        <w:br/>
      </w:r>
      <w:r>
        <w:rPr>
          <w:rFonts w:ascii="Times New Roman"/>
          <w:b w:val="false"/>
          <w:i w:val="false"/>
          <w:color w:val="000000"/>
          <w:sz w:val="28"/>
        </w:rPr>
        <w:t xml:space="preserve">
132-бап. Ұстаудың негiздері </w:t>
      </w:r>
      <w:r>
        <w:br/>
      </w:r>
      <w:r>
        <w:rPr>
          <w:rFonts w:ascii="Times New Roman"/>
          <w:b w:val="false"/>
          <w:i w:val="false"/>
          <w:color w:val="000000"/>
          <w:sz w:val="28"/>
        </w:rPr>
        <w:t xml:space="preserve">
133-бап. Азаматтардың қылмыс жасаған адамдарды ұстауға құқығы </w:t>
      </w:r>
      <w:r>
        <w:br/>
      </w:r>
      <w:r>
        <w:rPr>
          <w:rFonts w:ascii="Times New Roman"/>
          <w:b w:val="false"/>
          <w:i w:val="false"/>
          <w:color w:val="000000"/>
          <w:sz w:val="28"/>
        </w:rPr>
        <w:t xml:space="preserve">
134-бап. Қылмыс жасады деп күдік келтiрiлген адамды ұстау тәртiбi </w:t>
      </w:r>
      <w:r>
        <w:br/>
      </w:r>
      <w:r>
        <w:rPr>
          <w:rFonts w:ascii="Times New Roman"/>
          <w:b w:val="false"/>
          <w:i w:val="false"/>
          <w:color w:val="000000"/>
          <w:sz w:val="28"/>
        </w:rPr>
        <w:t xml:space="preserve">
135-бап. Ұсталған адамды жеке тiнту </w:t>
      </w:r>
      <w:r>
        <w:br/>
      </w:r>
      <w:r>
        <w:rPr>
          <w:rFonts w:ascii="Times New Roman"/>
          <w:b w:val="false"/>
          <w:i w:val="false"/>
          <w:color w:val="000000"/>
          <w:sz w:val="28"/>
        </w:rPr>
        <w:t xml:space="preserve">
136-бап. Қылмыс жасады деген күдік бойынша ұсталған адамды босатудың негiздерi </w:t>
      </w:r>
      <w:r>
        <w:br/>
      </w:r>
      <w:r>
        <w:rPr>
          <w:rFonts w:ascii="Times New Roman"/>
          <w:b w:val="false"/>
          <w:i w:val="false"/>
          <w:color w:val="000000"/>
          <w:sz w:val="28"/>
        </w:rPr>
        <w:t xml:space="preserve">
137-бап. Қылмыс жасады деген күдік бойынша ұсталғандарды қамауда ұстау тәртiбi </w:t>
      </w:r>
      <w:r>
        <w:br/>
      </w:r>
      <w:r>
        <w:rPr>
          <w:rFonts w:ascii="Times New Roman"/>
          <w:b w:val="false"/>
          <w:i w:val="false"/>
          <w:color w:val="000000"/>
          <w:sz w:val="28"/>
        </w:rPr>
        <w:t xml:space="preserve">
138-бап. Күдіктінiң туыстарына оның ұсталғандығы туралы хабарлау </w:t>
      </w:r>
      <w:r>
        <w:br/>
      </w:r>
      <w:r>
        <w:rPr>
          <w:rFonts w:ascii="Times New Roman"/>
          <w:b w:val="false"/>
          <w:i w:val="false"/>
          <w:color w:val="000000"/>
          <w:sz w:val="28"/>
        </w:rPr>
        <w:t>
18-тарау. Бұлтартпау шаралары</w:t>
      </w:r>
      <w:r>
        <w:br/>
      </w:r>
      <w:r>
        <w:rPr>
          <w:rFonts w:ascii="Times New Roman"/>
          <w:b w:val="false"/>
          <w:i w:val="false"/>
          <w:color w:val="000000"/>
          <w:sz w:val="28"/>
        </w:rPr>
        <w:t xml:space="preserve">
139-бап. Бұлтартпау шараларын қолдану үшiн негiздер </w:t>
      </w:r>
      <w:r>
        <w:br/>
      </w:r>
      <w:r>
        <w:rPr>
          <w:rFonts w:ascii="Times New Roman"/>
          <w:b w:val="false"/>
          <w:i w:val="false"/>
          <w:color w:val="000000"/>
          <w:sz w:val="28"/>
        </w:rPr>
        <w:t>
140-бап. Бұлтартпау шаралары және қосымша шектеулер</w:t>
      </w:r>
      <w:r>
        <w:br/>
      </w:r>
      <w:r>
        <w:rPr>
          <w:rFonts w:ascii="Times New Roman"/>
          <w:b w:val="false"/>
          <w:i w:val="false"/>
          <w:color w:val="000000"/>
          <w:sz w:val="28"/>
        </w:rPr>
        <w:t xml:space="preserve">
141-бап. Бұлтартпау шараларын таңдау және қосымша шектеулер белгілеу кезiнде ескерiлетiн мән-жайлар </w:t>
      </w:r>
      <w:r>
        <w:br/>
      </w:r>
      <w:r>
        <w:rPr>
          <w:rFonts w:ascii="Times New Roman"/>
          <w:b w:val="false"/>
          <w:i w:val="false"/>
          <w:color w:val="000000"/>
          <w:sz w:val="28"/>
        </w:rPr>
        <w:t xml:space="preserve">
142-бап. Күдіктіге қатысты бұлтартпау шараларын қолдану </w:t>
      </w:r>
      <w:r>
        <w:br/>
      </w:r>
      <w:r>
        <w:rPr>
          <w:rFonts w:ascii="Times New Roman"/>
          <w:b w:val="false"/>
          <w:i w:val="false"/>
          <w:color w:val="000000"/>
          <w:sz w:val="28"/>
        </w:rPr>
        <w:t xml:space="preserve">
143-бап. Бұлтартпау шараларын қолдану тәртiбi </w:t>
      </w:r>
      <w:r>
        <w:br/>
      </w:r>
      <w:r>
        <w:rPr>
          <w:rFonts w:ascii="Times New Roman"/>
          <w:b w:val="false"/>
          <w:i w:val="false"/>
          <w:color w:val="000000"/>
          <w:sz w:val="28"/>
        </w:rPr>
        <w:t>
144-бап. Ешқайда кетпеу және өзін дұрыс ұстау туралы қолхат</w:t>
      </w:r>
      <w:r>
        <w:br/>
      </w:r>
      <w:r>
        <w:rPr>
          <w:rFonts w:ascii="Times New Roman"/>
          <w:b w:val="false"/>
          <w:i w:val="false"/>
          <w:color w:val="000000"/>
          <w:sz w:val="28"/>
        </w:rPr>
        <w:t xml:space="preserve">
145-бап. Жеке кепiлдiк </w:t>
      </w:r>
      <w:r>
        <w:br/>
      </w:r>
      <w:r>
        <w:rPr>
          <w:rFonts w:ascii="Times New Roman"/>
          <w:b w:val="false"/>
          <w:i w:val="false"/>
          <w:color w:val="000000"/>
          <w:sz w:val="28"/>
        </w:rPr>
        <w:t xml:space="preserve">
146-бап. Әскери бөлiм басшылығының әскери қызметшiлердi байқауы </w:t>
      </w:r>
      <w:r>
        <w:br/>
      </w:r>
      <w:r>
        <w:rPr>
          <w:rFonts w:ascii="Times New Roman"/>
          <w:b w:val="false"/>
          <w:i w:val="false"/>
          <w:color w:val="000000"/>
          <w:sz w:val="28"/>
        </w:rPr>
        <w:t xml:space="preserve">
147-бап. Кәмелетке толмағанды қарауына беру </w:t>
      </w:r>
      <w:r>
        <w:br/>
      </w:r>
      <w:r>
        <w:rPr>
          <w:rFonts w:ascii="Times New Roman"/>
          <w:b w:val="false"/>
          <w:i w:val="false"/>
          <w:color w:val="000000"/>
          <w:sz w:val="28"/>
        </w:rPr>
        <w:t xml:space="preserve">
148-бап. Кепiл </w:t>
      </w:r>
      <w:r>
        <w:br/>
      </w:r>
      <w:r>
        <w:rPr>
          <w:rFonts w:ascii="Times New Roman"/>
          <w:b w:val="false"/>
          <w:i w:val="false"/>
          <w:color w:val="000000"/>
          <w:sz w:val="28"/>
        </w:rPr>
        <w:t xml:space="preserve">
149-бап. Үйде қамап ұстау </w:t>
      </w:r>
      <w:r>
        <w:br/>
      </w:r>
      <w:r>
        <w:rPr>
          <w:rFonts w:ascii="Times New Roman"/>
          <w:b w:val="false"/>
          <w:i w:val="false"/>
          <w:color w:val="000000"/>
          <w:sz w:val="28"/>
        </w:rPr>
        <w:t>
150-бап. Қамауға алу</w:t>
      </w:r>
      <w:r>
        <w:br/>
      </w:r>
      <w:r>
        <w:rPr>
          <w:rFonts w:ascii="Times New Roman"/>
          <w:b w:val="false"/>
          <w:i w:val="false"/>
          <w:color w:val="000000"/>
          <w:sz w:val="28"/>
        </w:rPr>
        <w:t xml:space="preserve">
151-бап. Бұлтартпау шарасы ретiнде қамауға алу қолданылған күдіктiлер мен айыпталушыларды ұстау </w:t>
      </w:r>
      <w:r>
        <w:br/>
      </w:r>
      <w:r>
        <w:rPr>
          <w:rFonts w:ascii="Times New Roman"/>
          <w:b w:val="false"/>
          <w:i w:val="false"/>
          <w:color w:val="000000"/>
          <w:sz w:val="28"/>
        </w:rPr>
        <w:t xml:space="preserve">
152-бап. Бұлтартпау шарасы ретiнде қамауға алу қолданылған күдіктілерді, айыпталушылар мен сотталушыларды ұсталғандар ұсталатын орындарда ұстау </w:t>
      </w:r>
      <w:r>
        <w:br/>
      </w:r>
      <w:r>
        <w:rPr>
          <w:rFonts w:ascii="Times New Roman"/>
          <w:b w:val="false"/>
          <w:i w:val="false"/>
          <w:color w:val="000000"/>
          <w:sz w:val="28"/>
        </w:rPr>
        <w:t>
153-бап. Қамауға алудың мерзімдері, оларды ұзарту тәртібі</w:t>
      </w:r>
      <w:r>
        <w:br/>
      </w:r>
      <w:r>
        <w:rPr>
          <w:rFonts w:ascii="Times New Roman"/>
          <w:b w:val="false"/>
          <w:i w:val="false"/>
          <w:color w:val="000000"/>
          <w:sz w:val="28"/>
        </w:rPr>
        <w:t>
154-бап. Бұлтартпау шарасының күшін жою немесе оны өзгерту</w:t>
      </w:r>
      <w:r>
        <w:br/>
      </w:r>
      <w:r>
        <w:rPr>
          <w:rFonts w:ascii="Times New Roman"/>
          <w:b w:val="false"/>
          <w:i w:val="false"/>
          <w:color w:val="000000"/>
          <w:sz w:val="28"/>
        </w:rPr>
        <w:t xml:space="preserve">
155-бап. Қорғаншылыққа құқық және мүлiктi қарау </w:t>
      </w:r>
      <w:r>
        <w:br/>
      </w:r>
      <w:r>
        <w:rPr>
          <w:rFonts w:ascii="Times New Roman"/>
          <w:b w:val="false"/>
          <w:i w:val="false"/>
          <w:color w:val="000000"/>
          <w:sz w:val="28"/>
        </w:rPr>
        <w:t>
19-тарау. Iс жүргізушілік мәжбүрлеудің өзге де шаралары</w:t>
      </w:r>
      <w:r>
        <w:br/>
      </w:r>
      <w:r>
        <w:rPr>
          <w:rFonts w:ascii="Times New Roman"/>
          <w:b w:val="false"/>
          <w:i w:val="false"/>
          <w:color w:val="000000"/>
          <w:sz w:val="28"/>
        </w:rPr>
        <w:t xml:space="preserve">
156-бап. Iс жүргiзушiлiк мәжбүрлеудiң өзге де шараларын қолдану үшiн негiздемелер </w:t>
      </w:r>
      <w:r>
        <w:br/>
      </w:r>
      <w:r>
        <w:rPr>
          <w:rFonts w:ascii="Times New Roman"/>
          <w:b w:val="false"/>
          <w:i w:val="false"/>
          <w:color w:val="000000"/>
          <w:sz w:val="28"/>
        </w:rPr>
        <w:t xml:space="preserve">
157-бап. Анықтаушыға, тергеушiге, сотқа келу туралы мiндеттеме </w:t>
      </w:r>
      <w:r>
        <w:br/>
      </w:r>
      <w:r>
        <w:rPr>
          <w:rFonts w:ascii="Times New Roman"/>
          <w:b w:val="false"/>
          <w:i w:val="false"/>
          <w:color w:val="000000"/>
          <w:sz w:val="28"/>
        </w:rPr>
        <w:t xml:space="preserve">
158-бап. Алып келу </w:t>
      </w:r>
      <w:r>
        <w:br/>
      </w:r>
      <w:r>
        <w:rPr>
          <w:rFonts w:ascii="Times New Roman"/>
          <w:b w:val="false"/>
          <w:i w:val="false"/>
          <w:color w:val="000000"/>
          <w:sz w:val="28"/>
        </w:rPr>
        <w:t xml:space="preserve">
159-бап. Қызметiнен уақытша шеттету </w:t>
      </w:r>
      <w:r>
        <w:br/>
      </w:r>
      <w:r>
        <w:rPr>
          <w:rFonts w:ascii="Times New Roman"/>
          <w:b w:val="false"/>
          <w:i w:val="false"/>
          <w:color w:val="000000"/>
          <w:sz w:val="28"/>
        </w:rPr>
        <w:t xml:space="preserve">
160-бап. Ақша өндiрiп алу </w:t>
      </w:r>
      <w:r>
        <w:br/>
      </w:r>
      <w:r>
        <w:rPr>
          <w:rFonts w:ascii="Times New Roman"/>
          <w:b w:val="false"/>
          <w:i w:val="false"/>
          <w:color w:val="000000"/>
          <w:sz w:val="28"/>
        </w:rPr>
        <w:t xml:space="preserve">
161-бап. Мүлiкке тыйым салу </w:t>
      </w:r>
      <w:r>
        <w:br/>
      </w:r>
      <w:r>
        <w:rPr>
          <w:rFonts w:ascii="Times New Roman"/>
          <w:b w:val="false"/>
          <w:i w:val="false"/>
          <w:color w:val="000000"/>
          <w:sz w:val="28"/>
        </w:rPr>
        <w:t>
5-бөлім. Қылмыстық процестегі мүліктік мәселелер</w:t>
      </w:r>
      <w:r>
        <w:br/>
      </w:r>
      <w:r>
        <w:rPr>
          <w:rFonts w:ascii="Times New Roman"/>
          <w:b w:val="false"/>
          <w:i w:val="false"/>
          <w:color w:val="000000"/>
          <w:sz w:val="28"/>
        </w:rPr>
        <w:t>
20-тарау. Қылмыстық процестегі азаматтық талап</w:t>
      </w:r>
      <w:r>
        <w:br/>
      </w:r>
      <w:r>
        <w:rPr>
          <w:rFonts w:ascii="Times New Roman"/>
          <w:b w:val="false"/>
          <w:i w:val="false"/>
          <w:color w:val="000000"/>
          <w:sz w:val="28"/>
        </w:rPr>
        <w:t xml:space="preserve">
162-бап. Қылмыстық процесте қаралатын азаматтық талаптар </w:t>
      </w:r>
      <w:r>
        <w:br/>
      </w:r>
      <w:r>
        <w:rPr>
          <w:rFonts w:ascii="Times New Roman"/>
          <w:b w:val="false"/>
          <w:i w:val="false"/>
          <w:color w:val="000000"/>
          <w:sz w:val="28"/>
        </w:rPr>
        <w:t xml:space="preserve">
163-бап. Азаматтық талап қою </w:t>
      </w:r>
      <w:r>
        <w:br/>
      </w:r>
      <w:r>
        <w:rPr>
          <w:rFonts w:ascii="Times New Roman"/>
          <w:b w:val="false"/>
          <w:i w:val="false"/>
          <w:color w:val="000000"/>
          <w:sz w:val="28"/>
        </w:rPr>
        <w:t xml:space="preserve">
164-бап. Азаматтық талапкер деп тану </w:t>
      </w:r>
      <w:r>
        <w:br/>
      </w:r>
      <w:r>
        <w:rPr>
          <w:rFonts w:ascii="Times New Roman"/>
          <w:b w:val="false"/>
          <w:i w:val="false"/>
          <w:color w:val="000000"/>
          <w:sz w:val="28"/>
        </w:rPr>
        <w:t xml:space="preserve">
165-бап. Азаматтық талапкер деп танудан бас тарту </w:t>
      </w:r>
      <w:r>
        <w:br/>
      </w:r>
      <w:r>
        <w:rPr>
          <w:rFonts w:ascii="Times New Roman"/>
          <w:b w:val="false"/>
          <w:i w:val="false"/>
          <w:color w:val="000000"/>
          <w:sz w:val="28"/>
        </w:rPr>
        <w:t xml:space="preserve">
166-бап. Iске азаматтық жауапкер ретiнде қатысуға тарту </w:t>
      </w:r>
      <w:r>
        <w:br/>
      </w:r>
      <w:r>
        <w:rPr>
          <w:rFonts w:ascii="Times New Roman"/>
          <w:b w:val="false"/>
          <w:i w:val="false"/>
          <w:color w:val="000000"/>
          <w:sz w:val="28"/>
        </w:rPr>
        <w:t xml:space="preserve">
167-бап. Зиянды өтеудiң негiздемелерi, шарттары, көлемi және әдiсi туралы қағидаларды қолдану </w:t>
      </w:r>
      <w:r>
        <w:br/>
      </w:r>
      <w:r>
        <w:rPr>
          <w:rFonts w:ascii="Times New Roman"/>
          <w:b w:val="false"/>
          <w:i w:val="false"/>
          <w:color w:val="000000"/>
          <w:sz w:val="28"/>
        </w:rPr>
        <w:t xml:space="preserve">
168-бап. Азаматтық талаптан бас тарту </w:t>
      </w:r>
      <w:r>
        <w:br/>
      </w:r>
      <w:r>
        <w:rPr>
          <w:rFonts w:ascii="Times New Roman"/>
          <w:b w:val="false"/>
          <w:i w:val="false"/>
          <w:color w:val="000000"/>
          <w:sz w:val="28"/>
        </w:rPr>
        <w:t xml:space="preserve">
169-бап. Азаматтық талап бойынша шешiм шығару </w:t>
      </w:r>
      <w:r>
        <w:br/>
      </w:r>
      <w:r>
        <w:rPr>
          <w:rFonts w:ascii="Times New Roman"/>
          <w:b w:val="false"/>
          <w:i w:val="false"/>
          <w:color w:val="000000"/>
          <w:sz w:val="28"/>
        </w:rPr>
        <w:t xml:space="preserve">
170-бап. Азаматтық талапты қамтамасыз ету </w:t>
      </w:r>
      <w:r>
        <w:br/>
      </w:r>
      <w:r>
        <w:rPr>
          <w:rFonts w:ascii="Times New Roman"/>
          <w:b w:val="false"/>
          <w:i w:val="false"/>
          <w:color w:val="000000"/>
          <w:sz w:val="28"/>
        </w:rPr>
        <w:t xml:space="preserve">
171-бап. Сот үкiмiнiң және қаулысының азаматтық талап бөлiгiнде орындалуы </w:t>
      </w:r>
      <w:r>
        <w:br/>
      </w:r>
      <w:r>
        <w:rPr>
          <w:rFonts w:ascii="Times New Roman"/>
          <w:b w:val="false"/>
          <w:i w:val="false"/>
          <w:color w:val="000000"/>
          <w:sz w:val="28"/>
        </w:rPr>
        <w:t>
21-тарау. Қылмыстық іс бойынша іс жүргізу барысындағы еңбекке ақы төлеу және шығындарды өтеу</w:t>
      </w:r>
      <w:r>
        <w:br/>
      </w:r>
      <w:r>
        <w:rPr>
          <w:rFonts w:ascii="Times New Roman"/>
          <w:b w:val="false"/>
          <w:i w:val="false"/>
          <w:color w:val="000000"/>
          <w:sz w:val="28"/>
        </w:rPr>
        <w:t>
172-бап. Заң көмегіне ақы төлеу</w:t>
      </w:r>
      <w:r>
        <w:br/>
      </w:r>
      <w:r>
        <w:rPr>
          <w:rFonts w:ascii="Times New Roman"/>
          <w:b w:val="false"/>
          <w:i w:val="false"/>
          <w:color w:val="000000"/>
          <w:sz w:val="28"/>
        </w:rPr>
        <w:t xml:space="preserve">
173-бап. Аудармашының, маманның, сарапшының орындаған жұмысы үшiн сыйақы алуы </w:t>
      </w:r>
      <w:r>
        <w:br/>
      </w:r>
      <w:r>
        <w:rPr>
          <w:rFonts w:ascii="Times New Roman"/>
          <w:b w:val="false"/>
          <w:i w:val="false"/>
          <w:color w:val="000000"/>
          <w:sz w:val="28"/>
        </w:rPr>
        <w:t xml:space="preserve">
174-бап. Қылмыстық сот iсiн жүргiзуге қатысқан адамдардың шыққан шығыстарын өтеу </w:t>
      </w:r>
      <w:r>
        <w:br/>
      </w:r>
      <w:r>
        <w:rPr>
          <w:rFonts w:ascii="Times New Roman"/>
          <w:b w:val="false"/>
          <w:i w:val="false"/>
          <w:color w:val="000000"/>
          <w:sz w:val="28"/>
        </w:rPr>
        <w:t>
22-тарау. Iс жүргізу шығындары</w:t>
      </w:r>
      <w:r>
        <w:br/>
      </w:r>
      <w:r>
        <w:rPr>
          <w:rFonts w:ascii="Times New Roman"/>
          <w:b w:val="false"/>
          <w:i w:val="false"/>
          <w:color w:val="000000"/>
          <w:sz w:val="28"/>
        </w:rPr>
        <w:t>
175-бап. Iс жүргiзу шығындары</w:t>
      </w:r>
      <w:r>
        <w:br/>
      </w:r>
      <w:r>
        <w:rPr>
          <w:rFonts w:ascii="Times New Roman"/>
          <w:b w:val="false"/>
          <w:i w:val="false"/>
          <w:color w:val="000000"/>
          <w:sz w:val="28"/>
        </w:rPr>
        <w:t xml:space="preserve">
176-бап. Iс жүргiзу шығындарын төлеттiру </w:t>
      </w:r>
    </w:p>
    <w:bookmarkEnd w:id="246"/>
    <w:bookmarkStart w:name="z247" w:id="247"/>
    <w:p>
      <w:pPr>
        <w:spacing w:after="0"/>
        <w:ind w:left="0"/>
        <w:jc w:val="both"/>
      </w:pPr>
      <w:r>
        <w:rPr>
          <w:rFonts w:ascii="Times New Roman"/>
          <w:b w:val="false"/>
          <w:i w:val="false"/>
          <w:color w:val="000000"/>
          <w:sz w:val="28"/>
        </w:rPr>
        <w:t>
Ерекше бөлім</w:t>
      </w:r>
    </w:p>
    <w:bookmarkEnd w:id="247"/>
    <w:bookmarkStart w:name="z248" w:id="248"/>
    <w:p>
      <w:pPr>
        <w:spacing w:after="0"/>
        <w:ind w:left="0"/>
        <w:jc w:val="both"/>
      </w:pPr>
      <w:r>
        <w:rPr>
          <w:rFonts w:ascii="Times New Roman"/>
          <w:b w:val="false"/>
          <w:i w:val="false"/>
          <w:color w:val="000000"/>
          <w:sz w:val="28"/>
        </w:rPr>
        <w:t>
6-бөлім. Қылмыстық іс бойынша сотқа дейінгі іс жүргізу</w:t>
      </w:r>
      <w:r>
        <w:br/>
      </w:r>
      <w:r>
        <w:rPr>
          <w:rFonts w:ascii="Times New Roman"/>
          <w:b w:val="false"/>
          <w:i w:val="false"/>
          <w:color w:val="000000"/>
          <w:sz w:val="28"/>
        </w:rPr>
        <w:t>
23-тарау. Қылмыстық іс қозғау</w:t>
      </w:r>
      <w:r>
        <w:br/>
      </w:r>
      <w:r>
        <w:rPr>
          <w:rFonts w:ascii="Times New Roman"/>
          <w:b w:val="false"/>
          <w:i w:val="false"/>
          <w:color w:val="000000"/>
          <w:sz w:val="28"/>
        </w:rPr>
        <w:t xml:space="preserve">
177-бап. Қылмыстық iс қозғауға себептер мен негiздер </w:t>
      </w:r>
      <w:r>
        <w:br/>
      </w:r>
      <w:r>
        <w:rPr>
          <w:rFonts w:ascii="Times New Roman"/>
          <w:b w:val="false"/>
          <w:i w:val="false"/>
          <w:color w:val="000000"/>
          <w:sz w:val="28"/>
        </w:rPr>
        <w:t xml:space="preserve">
178-бап. Азаматтардың өтініштері </w:t>
      </w:r>
      <w:r>
        <w:br/>
      </w:r>
      <w:r>
        <w:rPr>
          <w:rFonts w:ascii="Times New Roman"/>
          <w:b w:val="false"/>
          <w:i w:val="false"/>
          <w:color w:val="000000"/>
          <w:sz w:val="28"/>
        </w:rPr>
        <w:t xml:space="preserve">
179-бап. Кiнәсiн мойындап келу </w:t>
      </w:r>
      <w:r>
        <w:br/>
      </w:r>
      <w:r>
        <w:rPr>
          <w:rFonts w:ascii="Times New Roman"/>
          <w:b w:val="false"/>
          <w:i w:val="false"/>
          <w:color w:val="000000"/>
          <w:sz w:val="28"/>
        </w:rPr>
        <w:t xml:space="preserve">
180-бап. Мемлекеттік органның лауазымды адамының немесе ұйымда басқару функцияларын атқаратын адамның хабары </w:t>
      </w:r>
      <w:r>
        <w:br/>
      </w:r>
      <w:r>
        <w:rPr>
          <w:rFonts w:ascii="Times New Roman"/>
          <w:b w:val="false"/>
          <w:i w:val="false"/>
          <w:color w:val="000000"/>
          <w:sz w:val="28"/>
        </w:rPr>
        <w:t xml:space="preserve">
181-бап. Бұқаралық ақпарат құралдарындағы хабар </w:t>
      </w:r>
      <w:r>
        <w:br/>
      </w:r>
      <w:r>
        <w:rPr>
          <w:rFonts w:ascii="Times New Roman"/>
          <w:b w:val="false"/>
          <w:i w:val="false"/>
          <w:color w:val="000000"/>
          <w:sz w:val="28"/>
        </w:rPr>
        <w:t xml:space="preserve">
182-бап. Қылмыстық iстi қозғауға құқық берiлген лауазымды адамдардың және органдардың қылмыс туралы мәлiметтердi тiкелей анықтауы </w:t>
      </w:r>
      <w:r>
        <w:br/>
      </w:r>
      <w:r>
        <w:rPr>
          <w:rFonts w:ascii="Times New Roman"/>
          <w:b w:val="false"/>
          <w:i w:val="false"/>
          <w:color w:val="000000"/>
          <w:sz w:val="28"/>
        </w:rPr>
        <w:t xml:space="preserve">
183-бап. Қылмыс туралы арыздар мен хабарларды қабылдау мен қараудың мiндеттiлiгi </w:t>
      </w:r>
      <w:r>
        <w:br/>
      </w:r>
      <w:r>
        <w:rPr>
          <w:rFonts w:ascii="Times New Roman"/>
          <w:b w:val="false"/>
          <w:i w:val="false"/>
          <w:color w:val="000000"/>
          <w:sz w:val="28"/>
        </w:rPr>
        <w:t xml:space="preserve">
184-бап. Қылмыстар туралы арыздар мен хабарларды қарау мерзiмдерi </w:t>
      </w:r>
      <w:r>
        <w:br/>
      </w:r>
      <w:r>
        <w:rPr>
          <w:rFonts w:ascii="Times New Roman"/>
          <w:b w:val="false"/>
          <w:i w:val="false"/>
          <w:color w:val="000000"/>
          <w:sz w:val="28"/>
        </w:rPr>
        <w:t xml:space="preserve">
185-бап. Қылмыс туралы арызды немесе хабарды қарау нәтижесiнде қабылданатын шешiмдер </w:t>
      </w:r>
      <w:r>
        <w:br/>
      </w:r>
      <w:r>
        <w:rPr>
          <w:rFonts w:ascii="Times New Roman"/>
          <w:b w:val="false"/>
          <w:i w:val="false"/>
          <w:color w:val="000000"/>
          <w:sz w:val="28"/>
        </w:rPr>
        <w:t xml:space="preserve">
186-бап. Қылмыстық iс қозғау тәртiбi </w:t>
      </w:r>
      <w:r>
        <w:br/>
      </w:r>
      <w:r>
        <w:rPr>
          <w:rFonts w:ascii="Times New Roman"/>
          <w:b w:val="false"/>
          <w:i w:val="false"/>
          <w:color w:val="000000"/>
          <w:sz w:val="28"/>
        </w:rPr>
        <w:t xml:space="preserve">
187-бап. Қылмыстық iс қозғаудан бас тарту </w:t>
      </w:r>
      <w:r>
        <w:br/>
      </w:r>
      <w:r>
        <w:rPr>
          <w:rFonts w:ascii="Times New Roman"/>
          <w:b w:val="false"/>
          <w:i w:val="false"/>
          <w:color w:val="000000"/>
          <w:sz w:val="28"/>
        </w:rPr>
        <w:t xml:space="preserve">
188-бап. Қылмыс туралы хабарды немесе арызды тергелуiне немесе сотталуына қарай беру </w:t>
      </w:r>
      <w:r>
        <w:br/>
      </w:r>
      <w:r>
        <w:rPr>
          <w:rFonts w:ascii="Times New Roman"/>
          <w:b w:val="false"/>
          <w:i w:val="false"/>
          <w:color w:val="000000"/>
          <w:sz w:val="28"/>
        </w:rPr>
        <w:t xml:space="preserve">
189-бап. Қылмыстық қудалау органының қылмыстық iс қозғалғаннан кейiнгi iс-әрекетi </w:t>
      </w:r>
      <w:r>
        <w:br/>
      </w:r>
      <w:r>
        <w:rPr>
          <w:rFonts w:ascii="Times New Roman"/>
          <w:b w:val="false"/>
          <w:i w:val="false"/>
          <w:color w:val="000000"/>
          <w:sz w:val="28"/>
        </w:rPr>
        <w:t>
190-бап. Прокурордың қылмыстық iс қозғаудың заңды болуын қадағалауы</w:t>
      </w:r>
      <w:r>
        <w:br/>
      </w:r>
      <w:r>
        <w:rPr>
          <w:rFonts w:ascii="Times New Roman"/>
          <w:b w:val="false"/>
          <w:i w:val="false"/>
          <w:color w:val="000000"/>
          <w:sz w:val="28"/>
        </w:rPr>
        <w:t>
23-1-тарау. Сотқа дейінгі жеңілдетілген іс жүргізу</w:t>
      </w:r>
      <w:r>
        <w:br/>
      </w:r>
      <w:r>
        <w:rPr>
          <w:rFonts w:ascii="Times New Roman"/>
          <w:b w:val="false"/>
          <w:i w:val="false"/>
          <w:color w:val="000000"/>
          <w:sz w:val="28"/>
        </w:rPr>
        <w:t>
190-1-бап. Сотқа дейінгі жеңілдетілген іс жүргізудің негіздері</w:t>
      </w:r>
      <w:r>
        <w:br/>
      </w:r>
      <w:r>
        <w:rPr>
          <w:rFonts w:ascii="Times New Roman"/>
          <w:b w:val="false"/>
          <w:i w:val="false"/>
          <w:color w:val="000000"/>
          <w:sz w:val="28"/>
        </w:rPr>
        <w:t>
190-2-бап. Сотқа дейінгі жеңілдетілген іс жүргізудің тәртібі</w:t>
      </w:r>
      <w:r>
        <w:br/>
      </w:r>
      <w:r>
        <w:rPr>
          <w:rFonts w:ascii="Times New Roman"/>
          <w:b w:val="false"/>
          <w:i w:val="false"/>
          <w:color w:val="000000"/>
          <w:sz w:val="28"/>
        </w:rPr>
        <w:t>
190-3-бап. Сотқа дейінгі жеңілдетілген іс жүргізу хаттамасын жасау және қылмыстық істі прокурорға беру</w:t>
      </w:r>
      <w:r>
        <w:br/>
      </w:r>
      <w:r>
        <w:rPr>
          <w:rFonts w:ascii="Times New Roman"/>
          <w:b w:val="false"/>
          <w:i w:val="false"/>
          <w:color w:val="000000"/>
          <w:sz w:val="28"/>
        </w:rPr>
        <w:t>
190-4-бап. Прокурордың сотқа дейінгі жеңілдетілген іс жүргізу тәртібімен келіп түскен қылмыстық іс бойынша іс-әрекеттері</w:t>
      </w:r>
      <w:r>
        <w:br/>
      </w:r>
      <w:r>
        <w:rPr>
          <w:rFonts w:ascii="Times New Roman"/>
          <w:b w:val="false"/>
          <w:i w:val="false"/>
          <w:color w:val="000000"/>
          <w:sz w:val="28"/>
        </w:rPr>
        <w:t>
24-тарау. Алдын ала тергеу жүргізудің жалпы шарттары</w:t>
      </w:r>
      <w:r>
        <w:br/>
      </w:r>
      <w:r>
        <w:rPr>
          <w:rFonts w:ascii="Times New Roman"/>
          <w:b w:val="false"/>
          <w:i w:val="false"/>
          <w:color w:val="000000"/>
          <w:sz w:val="28"/>
        </w:rPr>
        <w:t xml:space="preserve">
191-бап. Алдын ала тергеудiң мiндеттiлiгi </w:t>
      </w:r>
      <w:r>
        <w:br/>
      </w:r>
      <w:r>
        <w:rPr>
          <w:rFonts w:ascii="Times New Roman"/>
          <w:b w:val="false"/>
          <w:i w:val="false"/>
          <w:color w:val="000000"/>
          <w:sz w:val="28"/>
        </w:rPr>
        <w:t xml:space="preserve">
192-бап. Тергелу ретi </w:t>
      </w:r>
      <w:r>
        <w:br/>
      </w:r>
      <w:r>
        <w:rPr>
          <w:rFonts w:ascii="Times New Roman"/>
          <w:b w:val="false"/>
          <w:i w:val="false"/>
          <w:color w:val="000000"/>
          <w:sz w:val="28"/>
        </w:rPr>
        <w:t xml:space="preserve">
193-бап. Алдын ала тергеу жүргiзiлетiн жер </w:t>
      </w:r>
      <w:r>
        <w:br/>
      </w:r>
      <w:r>
        <w:rPr>
          <w:rFonts w:ascii="Times New Roman"/>
          <w:b w:val="false"/>
          <w:i w:val="false"/>
          <w:color w:val="000000"/>
          <w:sz w:val="28"/>
        </w:rPr>
        <w:t xml:space="preserve">
194-бап. Алдын ала тергеу жүргiзудiң басталуы </w:t>
      </w:r>
      <w:r>
        <w:br/>
      </w:r>
      <w:r>
        <w:rPr>
          <w:rFonts w:ascii="Times New Roman"/>
          <w:b w:val="false"/>
          <w:i w:val="false"/>
          <w:color w:val="000000"/>
          <w:sz w:val="28"/>
        </w:rPr>
        <w:t xml:space="preserve">
195-бап. Алдын ала тергеудiң аяқталуы </w:t>
      </w:r>
      <w:r>
        <w:br/>
      </w:r>
      <w:r>
        <w:rPr>
          <w:rFonts w:ascii="Times New Roman"/>
          <w:b w:val="false"/>
          <w:i w:val="false"/>
          <w:color w:val="000000"/>
          <w:sz w:val="28"/>
        </w:rPr>
        <w:t xml:space="preserve">
196-бап. Алдын ала тергеу мерзiмi </w:t>
      </w:r>
      <w:r>
        <w:br/>
      </w:r>
      <w:r>
        <w:rPr>
          <w:rFonts w:ascii="Times New Roman"/>
          <w:b w:val="false"/>
          <w:i w:val="false"/>
          <w:color w:val="000000"/>
          <w:sz w:val="28"/>
        </w:rPr>
        <w:t xml:space="preserve">
197-бап. Прокурордың алдын ала тергеу барысындағы өкiлеттiктерi </w:t>
      </w:r>
      <w:r>
        <w:br/>
      </w:r>
      <w:r>
        <w:rPr>
          <w:rFonts w:ascii="Times New Roman"/>
          <w:b w:val="false"/>
          <w:i w:val="false"/>
          <w:color w:val="000000"/>
          <w:sz w:val="28"/>
        </w:rPr>
        <w:t xml:space="preserve">
198-бап. Алдын ала тергеудi тергеушiлер тобының жүргiзуi </w:t>
      </w:r>
      <w:r>
        <w:br/>
      </w:r>
      <w:r>
        <w:rPr>
          <w:rFonts w:ascii="Times New Roman"/>
          <w:b w:val="false"/>
          <w:i w:val="false"/>
          <w:color w:val="000000"/>
          <w:sz w:val="28"/>
        </w:rPr>
        <w:t xml:space="preserve">
199-бап. Тергеу тобы жетекшiсiнiң өкiлеттiктерi </w:t>
      </w:r>
      <w:r>
        <w:br/>
      </w:r>
      <w:r>
        <w:rPr>
          <w:rFonts w:ascii="Times New Roman"/>
          <w:b w:val="false"/>
          <w:i w:val="false"/>
          <w:color w:val="000000"/>
          <w:sz w:val="28"/>
        </w:rPr>
        <w:t xml:space="preserve">
200-бап. Анықтау органдарының алдын ала тергеу жүргiзу мiндеттi болып табылатын iстер бойынша қызметi </w:t>
      </w:r>
      <w:r>
        <w:br/>
      </w:r>
      <w:r>
        <w:rPr>
          <w:rFonts w:ascii="Times New Roman"/>
          <w:b w:val="false"/>
          <w:i w:val="false"/>
          <w:color w:val="000000"/>
          <w:sz w:val="28"/>
        </w:rPr>
        <w:t xml:space="preserve">
201-бап. Тергеу iс-әрекеттерiн жүргiзудiң жалпы ережелерi </w:t>
      </w:r>
      <w:r>
        <w:br/>
      </w:r>
      <w:r>
        <w:rPr>
          <w:rFonts w:ascii="Times New Roman"/>
          <w:b w:val="false"/>
          <w:i w:val="false"/>
          <w:color w:val="000000"/>
          <w:sz w:val="28"/>
        </w:rPr>
        <w:t xml:space="preserve">
202-бап. Алдын ала тергеу барысында шығарылатын қаулылар </w:t>
      </w:r>
      <w:r>
        <w:br/>
      </w:r>
      <w:r>
        <w:rPr>
          <w:rFonts w:ascii="Times New Roman"/>
          <w:b w:val="false"/>
          <w:i w:val="false"/>
          <w:color w:val="000000"/>
          <w:sz w:val="28"/>
        </w:rPr>
        <w:t xml:space="preserve">
203-бап. Тергеу iс-әрекетiнiң хаттамасы </w:t>
      </w:r>
      <w:r>
        <w:br/>
      </w:r>
      <w:r>
        <w:rPr>
          <w:rFonts w:ascii="Times New Roman"/>
          <w:b w:val="false"/>
          <w:i w:val="false"/>
          <w:color w:val="000000"/>
          <w:sz w:val="28"/>
        </w:rPr>
        <w:t xml:space="preserve">
204-бап. Қылмыс жасауға және басқа да заң бұзушылықтарға ықпал еткен жағдайларды жою жөнiндегi ұйғарым </w:t>
      </w:r>
      <w:r>
        <w:br/>
      </w:r>
      <w:r>
        <w:rPr>
          <w:rFonts w:ascii="Times New Roman"/>
          <w:b w:val="false"/>
          <w:i w:val="false"/>
          <w:color w:val="000000"/>
          <w:sz w:val="28"/>
        </w:rPr>
        <w:t>
205-бап. Алдын ала тергеу мен анықтау деректерiн жария етуге жол бермеу</w:t>
      </w:r>
      <w:r>
        <w:br/>
      </w:r>
      <w:r>
        <w:rPr>
          <w:rFonts w:ascii="Times New Roman"/>
          <w:b w:val="false"/>
          <w:i w:val="false"/>
          <w:color w:val="000000"/>
          <w:sz w:val="28"/>
        </w:rPr>
        <w:t>
25-тарау. Айыпталушы ретінде жауапқа тарту</w:t>
      </w:r>
      <w:r>
        <w:br/>
      </w:r>
      <w:r>
        <w:rPr>
          <w:rFonts w:ascii="Times New Roman"/>
          <w:b w:val="false"/>
          <w:i w:val="false"/>
          <w:color w:val="000000"/>
          <w:sz w:val="28"/>
        </w:rPr>
        <w:t xml:space="preserve">
206-бап. Айыпталушы ретiнде жауапқа тарту </w:t>
      </w:r>
      <w:r>
        <w:br/>
      </w:r>
      <w:r>
        <w:rPr>
          <w:rFonts w:ascii="Times New Roman"/>
          <w:b w:val="false"/>
          <w:i w:val="false"/>
          <w:color w:val="000000"/>
          <w:sz w:val="28"/>
        </w:rPr>
        <w:t xml:space="preserve">
207-бап. Айыпталушы ретiнде жауапқа тарту туралы қаулы </w:t>
      </w:r>
      <w:r>
        <w:br/>
      </w:r>
      <w:r>
        <w:rPr>
          <w:rFonts w:ascii="Times New Roman"/>
          <w:b w:val="false"/>
          <w:i w:val="false"/>
          <w:color w:val="000000"/>
          <w:sz w:val="28"/>
        </w:rPr>
        <w:t xml:space="preserve">
208-бап. Айыпталушының келу мiндеттiлiгi </w:t>
      </w:r>
      <w:r>
        <w:br/>
      </w:r>
      <w:r>
        <w:rPr>
          <w:rFonts w:ascii="Times New Roman"/>
          <w:b w:val="false"/>
          <w:i w:val="false"/>
          <w:color w:val="000000"/>
          <w:sz w:val="28"/>
        </w:rPr>
        <w:t xml:space="preserve">
209-бап. Айып тағу </w:t>
      </w:r>
      <w:r>
        <w:br/>
      </w:r>
      <w:r>
        <w:rPr>
          <w:rFonts w:ascii="Times New Roman"/>
          <w:b w:val="false"/>
          <w:i w:val="false"/>
          <w:color w:val="000000"/>
          <w:sz w:val="28"/>
        </w:rPr>
        <w:t xml:space="preserve">
210-бап. Айып тағуды өзгерту мен толықтыру. Қылмыстық iзге түсуді айып тағу бөлiгiнде қысқарту </w:t>
      </w:r>
      <w:r>
        <w:br/>
      </w:r>
      <w:r>
        <w:rPr>
          <w:rFonts w:ascii="Times New Roman"/>
          <w:b w:val="false"/>
          <w:i w:val="false"/>
          <w:color w:val="000000"/>
          <w:sz w:val="28"/>
        </w:rPr>
        <w:t>
26-тарау. Жауап алу және беттестіру</w:t>
      </w:r>
      <w:r>
        <w:br/>
      </w:r>
      <w:r>
        <w:rPr>
          <w:rFonts w:ascii="Times New Roman"/>
          <w:b w:val="false"/>
          <w:i w:val="false"/>
          <w:color w:val="000000"/>
          <w:sz w:val="28"/>
        </w:rPr>
        <w:t xml:space="preserve">
211-бап. Жауап алуға шақыру тәртiбi </w:t>
      </w:r>
      <w:r>
        <w:br/>
      </w:r>
      <w:r>
        <w:rPr>
          <w:rFonts w:ascii="Times New Roman"/>
          <w:b w:val="false"/>
          <w:i w:val="false"/>
          <w:color w:val="000000"/>
          <w:sz w:val="28"/>
        </w:rPr>
        <w:t xml:space="preserve">
212-бап. Жауап алудың орны мен уақыты </w:t>
      </w:r>
      <w:r>
        <w:br/>
      </w:r>
      <w:r>
        <w:rPr>
          <w:rFonts w:ascii="Times New Roman"/>
          <w:b w:val="false"/>
          <w:i w:val="false"/>
          <w:color w:val="000000"/>
          <w:sz w:val="28"/>
        </w:rPr>
        <w:t xml:space="preserve">
213-бап. Жауап алуды жүргiзудiң жалпы қағидалары </w:t>
      </w:r>
      <w:r>
        <w:br/>
      </w:r>
      <w:r>
        <w:rPr>
          <w:rFonts w:ascii="Times New Roman"/>
          <w:b w:val="false"/>
          <w:i w:val="false"/>
          <w:color w:val="000000"/>
          <w:sz w:val="28"/>
        </w:rPr>
        <w:t xml:space="preserve">
214-бап. Куә мен жәбiрленушiден жауап алу </w:t>
      </w:r>
      <w:r>
        <w:br/>
      </w:r>
      <w:r>
        <w:rPr>
          <w:rFonts w:ascii="Times New Roman"/>
          <w:b w:val="false"/>
          <w:i w:val="false"/>
          <w:color w:val="000000"/>
          <w:sz w:val="28"/>
        </w:rPr>
        <w:t xml:space="preserve">
215-бап. Кәмелетке толмаған куәдан немесе жәбiрленушiден жауап алудың ерекшелiктерi </w:t>
      </w:r>
      <w:r>
        <w:br/>
      </w:r>
      <w:r>
        <w:rPr>
          <w:rFonts w:ascii="Times New Roman"/>
          <w:b w:val="false"/>
          <w:i w:val="false"/>
          <w:color w:val="000000"/>
          <w:sz w:val="28"/>
        </w:rPr>
        <w:t xml:space="preserve">
216-бап. Күдiктiден жауап алу </w:t>
      </w:r>
      <w:r>
        <w:br/>
      </w:r>
      <w:r>
        <w:rPr>
          <w:rFonts w:ascii="Times New Roman"/>
          <w:b w:val="false"/>
          <w:i w:val="false"/>
          <w:color w:val="000000"/>
          <w:sz w:val="28"/>
        </w:rPr>
        <w:t xml:space="preserve">
217-бап. Айыпталушыдан жауап алу </w:t>
      </w:r>
      <w:r>
        <w:br/>
      </w:r>
      <w:r>
        <w:rPr>
          <w:rFonts w:ascii="Times New Roman"/>
          <w:b w:val="false"/>
          <w:i w:val="false"/>
          <w:color w:val="000000"/>
          <w:sz w:val="28"/>
        </w:rPr>
        <w:t xml:space="preserve">
218-бап. Жауап алу хаттамасы </w:t>
      </w:r>
      <w:r>
        <w:br/>
      </w:r>
      <w:r>
        <w:rPr>
          <w:rFonts w:ascii="Times New Roman"/>
          <w:b w:val="false"/>
          <w:i w:val="false"/>
          <w:color w:val="000000"/>
          <w:sz w:val="28"/>
        </w:rPr>
        <w:t xml:space="preserve">
219-бап. Жауап алу кезiнде дыбыс және бейне жазбаны қолдану </w:t>
      </w:r>
      <w:r>
        <w:br/>
      </w:r>
      <w:r>
        <w:rPr>
          <w:rFonts w:ascii="Times New Roman"/>
          <w:b w:val="false"/>
          <w:i w:val="false"/>
          <w:color w:val="000000"/>
          <w:sz w:val="28"/>
        </w:rPr>
        <w:t xml:space="preserve">
220-бап. Беттестiру </w:t>
      </w:r>
      <w:r>
        <w:br/>
      </w:r>
      <w:r>
        <w:rPr>
          <w:rFonts w:ascii="Times New Roman"/>
          <w:b w:val="false"/>
          <w:i w:val="false"/>
          <w:color w:val="000000"/>
          <w:sz w:val="28"/>
        </w:rPr>
        <w:t>
27-тарау. Қарап-тексеру, эксгумация және куәландыру</w:t>
      </w:r>
      <w:r>
        <w:br/>
      </w:r>
      <w:r>
        <w:rPr>
          <w:rFonts w:ascii="Times New Roman"/>
          <w:b w:val="false"/>
          <w:i w:val="false"/>
          <w:color w:val="000000"/>
          <w:sz w:val="28"/>
        </w:rPr>
        <w:t xml:space="preserve">
221-бап. Қарап-тексеру </w:t>
      </w:r>
      <w:r>
        <w:br/>
      </w:r>
      <w:r>
        <w:rPr>
          <w:rFonts w:ascii="Times New Roman"/>
          <w:b w:val="false"/>
          <w:i w:val="false"/>
          <w:color w:val="000000"/>
          <w:sz w:val="28"/>
        </w:rPr>
        <w:t xml:space="preserve">
222-бап. Қарап-тексеру жүргiзудiң жалпы қағидалары </w:t>
      </w:r>
      <w:r>
        <w:br/>
      </w:r>
      <w:r>
        <w:rPr>
          <w:rFonts w:ascii="Times New Roman"/>
          <w:b w:val="false"/>
          <w:i w:val="false"/>
          <w:color w:val="000000"/>
          <w:sz w:val="28"/>
        </w:rPr>
        <w:t xml:space="preserve">
223-бап. Заттай дәлелдердi қарап-тексеру және сақтау </w:t>
      </w:r>
      <w:r>
        <w:br/>
      </w:r>
      <w:r>
        <w:rPr>
          <w:rFonts w:ascii="Times New Roman"/>
          <w:b w:val="false"/>
          <w:i w:val="false"/>
          <w:color w:val="000000"/>
          <w:sz w:val="28"/>
        </w:rPr>
        <w:t xml:space="preserve">
224-бап. Адам мәйiтiн қарап-тексеру </w:t>
      </w:r>
      <w:r>
        <w:br/>
      </w:r>
      <w:r>
        <w:rPr>
          <w:rFonts w:ascii="Times New Roman"/>
          <w:b w:val="false"/>
          <w:i w:val="false"/>
          <w:color w:val="000000"/>
          <w:sz w:val="28"/>
        </w:rPr>
        <w:t xml:space="preserve">
225-бап. Эксгумация </w:t>
      </w:r>
      <w:r>
        <w:br/>
      </w:r>
      <w:r>
        <w:rPr>
          <w:rFonts w:ascii="Times New Roman"/>
          <w:b w:val="false"/>
          <w:i w:val="false"/>
          <w:color w:val="000000"/>
          <w:sz w:val="28"/>
        </w:rPr>
        <w:t xml:space="preserve">
226-бап. Куәландыру </w:t>
      </w:r>
      <w:r>
        <w:br/>
      </w:r>
      <w:r>
        <w:rPr>
          <w:rFonts w:ascii="Times New Roman"/>
          <w:b w:val="false"/>
          <w:i w:val="false"/>
          <w:color w:val="000000"/>
          <w:sz w:val="28"/>
        </w:rPr>
        <w:t xml:space="preserve">
227-бап. Қарап-тексерудiң, куәландырудың, эксгумацияның хаттамасы </w:t>
      </w:r>
      <w:r>
        <w:br/>
      </w:r>
      <w:r>
        <w:rPr>
          <w:rFonts w:ascii="Times New Roman"/>
          <w:b w:val="false"/>
          <w:i w:val="false"/>
          <w:color w:val="000000"/>
          <w:sz w:val="28"/>
        </w:rPr>
        <w:t>
28-тарау. Тану</w:t>
      </w:r>
      <w:r>
        <w:br/>
      </w:r>
      <w:r>
        <w:rPr>
          <w:rFonts w:ascii="Times New Roman"/>
          <w:b w:val="false"/>
          <w:i w:val="false"/>
          <w:color w:val="000000"/>
          <w:sz w:val="28"/>
        </w:rPr>
        <w:t xml:space="preserve">
228-бап. Тану үшiн көрсету </w:t>
      </w:r>
      <w:r>
        <w:br/>
      </w:r>
      <w:r>
        <w:rPr>
          <w:rFonts w:ascii="Times New Roman"/>
          <w:b w:val="false"/>
          <w:i w:val="false"/>
          <w:color w:val="000000"/>
          <w:sz w:val="28"/>
        </w:rPr>
        <w:t>
229-бап. Тану үшiн көрсету тәртiбi</w:t>
      </w:r>
      <w:r>
        <w:br/>
      </w:r>
      <w:r>
        <w:rPr>
          <w:rFonts w:ascii="Times New Roman"/>
          <w:b w:val="false"/>
          <w:i w:val="false"/>
          <w:color w:val="000000"/>
          <w:sz w:val="28"/>
        </w:rPr>
        <w:t>
29-тарау. Тінту және алу</w:t>
      </w:r>
      <w:r>
        <w:br/>
      </w:r>
      <w:r>
        <w:rPr>
          <w:rFonts w:ascii="Times New Roman"/>
          <w:b w:val="false"/>
          <w:i w:val="false"/>
          <w:color w:val="000000"/>
          <w:sz w:val="28"/>
        </w:rPr>
        <w:t xml:space="preserve">
230-бап. Тiнту </w:t>
      </w:r>
      <w:r>
        <w:br/>
      </w:r>
      <w:r>
        <w:rPr>
          <w:rFonts w:ascii="Times New Roman"/>
          <w:b w:val="false"/>
          <w:i w:val="false"/>
          <w:color w:val="000000"/>
          <w:sz w:val="28"/>
        </w:rPr>
        <w:t xml:space="preserve">
231-бап. Алу </w:t>
      </w:r>
      <w:r>
        <w:br/>
      </w:r>
      <w:r>
        <w:rPr>
          <w:rFonts w:ascii="Times New Roman"/>
          <w:b w:val="false"/>
          <w:i w:val="false"/>
          <w:color w:val="000000"/>
          <w:sz w:val="28"/>
        </w:rPr>
        <w:t xml:space="preserve">
232-бап. Тiнту мен алуды жүргiзу тәртiбi </w:t>
      </w:r>
      <w:r>
        <w:br/>
      </w:r>
      <w:r>
        <w:rPr>
          <w:rFonts w:ascii="Times New Roman"/>
          <w:b w:val="false"/>
          <w:i w:val="false"/>
          <w:color w:val="000000"/>
          <w:sz w:val="28"/>
        </w:rPr>
        <w:t xml:space="preserve">
233-бап. Жеке адамды тiнту </w:t>
      </w:r>
      <w:r>
        <w:br/>
      </w:r>
      <w:r>
        <w:rPr>
          <w:rFonts w:ascii="Times New Roman"/>
          <w:b w:val="false"/>
          <w:i w:val="false"/>
          <w:color w:val="000000"/>
          <w:sz w:val="28"/>
        </w:rPr>
        <w:t xml:space="preserve">
234-бап. Тiнту немесе алу хаттамасы </w:t>
      </w:r>
      <w:r>
        <w:br/>
      </w:r>
      <w:r>
        <w:rPr>
          <w:rFonts w:ascii="Times New Roman"/>
          <w:b w:val="false"/>
          <w:i w:val="false"/>
          <w:color w:val="000000"/>
          <w:sz w:val="28"/>
        </w:rPr>
        <w:t xml:space="preserve">
30-тарау. Почта-телеграф жөнелтiлiмдерiн тұтқындау. Хабарламаларды жол-жөнекей ұстау. Сөйлесулердi тыңдау мен жазу </w:t>
      </w:r>
      <w:r>
        <w:br/>
      </w:r>
      <w:r>
        <w:rPr>
          <w:rFonts w:ascii="Times New Roman"/>
          <w:b w:val="false"/>
          <w:i w:val="false"/>
          <w:color w:val="000000"/>
          <w:sz w:val="28"/>
        </w:rPr>
        <w:t>
235-бап. Почта-телеграф жөнелтiлiмдерiн тұтқындау, оларды тексеру мен алу</w:t>
      </w:r>
      <w:r>
        <w:br/>
      </w:r>
      <w:r>
        <w:rPr>
          <w:rFonts w:ascii="Times New Roman"/>
          <w:b w:val="false"/>
          <w:i w:val="false"/>
          <w:color w:val="000000"/>
          <w:sz w:val="28"/>
        </w:rPr>
        <w:t xml:space="preserve">
236-бап. Хабарларды жол-жөнекей ұстау </w:t>
      </w:r>
      <w:r>
        <w:br/>
      </w:r>
      <w:r>
        <w:rPr>
          <w:rFonts w:ascii="Times New Roman"/>
          <w:b w:val="false"/>
          <w:i w:val="false"/>
          <w:color w:val="000000"/>
          <w:sz w:val="28"/>
        </w:rPr>
        <w:t>
237-бап. Сөйлесулердi және сөздерді тыңдау мен жазу</w:t>
      </w:r>
      <w:r>
        <w:br/>
      </w:r>
      <w:r>
        <w:rPr>
          <w:rFonts w:ascii="Times New Roman"/>
          <w:b w:val="false"/>
          <w:i w:val="false"/>
          <w:color w:val="000000"/>
          <w:sz w:val="28"/>
        </w:rPr>
        <w:t>
31-тарау. Айғақтарды оқиға болған жерде тексеру мен нақтылау. Тергеу эксперименті</w:t>
      </w:r>
      <w:r>
        <w:br/>
      </w:r>
      <w:r>
        <w:rPr>
          <w:rFonts w:ascii="Times New Roman"/>
          <w:b w:val="false"/>
          <w:i w:val="false"/>
          <w:color w:val="000000"/>
          <w:sz w:val="28"/>
        </w:rPr>
        <w:t xml:space="preserve">
238-бап. Айғақтарды оқиға болған жерде тексеру мен нақтылау </w:t>
      </w:r>
      <w:r>
        <w:br/>
      </w:r>
      <w:r>
        <w:rPr>
          <w:rFonts w:ascii="Times New Roman"/>
          <w:b w:val="false"/>
          <w:i w:val="false"/>
          <w:color w:val="000000"/>
          <w:sz w:val="28"/>
        </w:rPr>
        <w:t xml:space="preserve">
239-бап. Тергеу экспериментi </w:t>
      </w:r>
      <w:r>
        <w:br/>
      </w:r>
      <w:r>
        <w:rPr>
          <w:rFonts w:ascii="Times New Roman"/>
          <w:b w:val="false"/>
          <w:i w:val="false"/>
          <w:color w:val="000000"/>
          <w:sz w:val="28"/>
        </w:rPr>
        <w:t>
32-тарау. Сот сараптамасы</w:t>
      </w:r>
      <w:r>
        <w:br/>
      </w:r>
      <w:r>
        <w:rPr>
          <w:rFonts w:ascii="Times New Roman"/>
          <w:b w:val="false"/>
          <w:i w:val="false"/>
          <w:color w:val="000000"/>
          <w:sz w:val="28"/>
        </w:rPr>
        <w:t xml:space="preserve">
240-бап. Сараптама тағайындау </w:t>
      </w:r>
      <w:r>
        <w:br/>
      </w:r>
      <w:r>
        <w:rPr>
          <w:rFonts w:ascii="Times New Roman"/>
          <w:b w:val="false"/>
          <w:i w:val="false"/>
          <w:color w:val="000000"/>
          <w:sz w:val="28"/>
        </w:rPr>
        <w:t xml:space="preserve">
241-бап. Сараптаманы мiндеттi түрде тағайындау </w:t>
      </w:r>
      <w:r>
        <w:br/>
      </w:r>
      <w:r>
        <w:rPr>
          <w:rFonts w:ascii="Times New Roman"/>
          <w:b w:val="false"/>
          <w:i w:val="false"/>
          <w:color w:val="000000"/>
          <w:sz w:val="28"/>
        </w:rPr>
        <w:t>
242-бап. Сараптама тағайындау тәртібі</w:t>
      </w:r>
      <w:r>
        <w:br/>
      </w:r>
      <w:r>
        <w:rPr>
          <w:rFonts w:ascii="Times New Roman"/>
          <w:b w:val="false"/>
          <w:i w:val="false"/>
          <w:color w:val="000000"/>
          <w:sz w:val="28"/>
        </w:rPr>
        <w:t xml:space="preserve">
243-бап. Сот сараптамасын жүргiзу тапсырылуы мүмкiн адамдар </w:t>
      </w:r>
      <w:r>
        <w:br/>
      </w:r>
      <w:r>
        <w:rPr>
          <w:rFonts w:ascii="Times New Roman"/>
          <w:b w:val="false"/>
          <w:i w:val="false"/>
          <w:color w:val="000000"/>
          <w:sz w:val="28"/>
        </w:rPr>
        <w:t xml:space="preserve">
244-бап. Күдiктiнiң, айыпталушының, жәбiрленушiнiң, қорғаушының және жәбірленушінің өкілінің сараптама тағайындау және жүргiзу кезiндегi құқықтары </w:t>
      </w:r>
      <w:r>
        <w:br/>
      </w:r>
      <w:r>
        <w:rPr>
          <w:rFonts w:ascii="Times New Roman"/>
          <w:b w:val="false"/>
          <w:i w:val="false"/>
          <w:color w:val="000000"/>
          <w:sz w:val="28"/>
        </w:rPr>
        <w:t xml:space="preserve">
244-1-бап. Өздеріне қатысты сот сараптамасы жүргізілетін адамдардың құқықтары мен заңды мүдделерінің кепілдігі </w:t>
      </w:r>
      <w:r>
        <w:br/>
      </w:r>
      <w:r>
        <w:rPr>
          <w:rFonts w:ascii="Times New Roman"/>
          <w:b w:val="false"/>
          <w:i w:val="false"/>
          <w:color w:val="000000"/>
          <w:sz w:val="28"/>
        </w:rPr>
        <w:t>
245-бап. Сот сараптамасы органының сараптама жүргізуі. Сот сараптамасы органы басшысының құқықтары мен міндеттері</w:t>
      </w:r>
      <w:r>
        <w:br/>
      </w:r>
      <w:r>
        <w:rPr>
          <w:rFonts w:ascii="Times New Roman"/>
          <w:b w:val="false"/>
          <w:i w:val="false"/>
          <w:color w:val="000000"/>
          <w:sz w:val="28"/>
        </w:rPr>
        <w:t xml:space="preserve">
246-бап. Сот сараптамасы органынан тыс сараптама жүргiзу </w:t>
      </w:r>
      <w:r>
        <w:br/>
      </w:r>
      <w:r>
        <w:rPr>
          <w:rFonts w:ascii="Times New Roman"/>
          <w:b w:val="false"/>
          <w:i w:val="false"/>
          <w:color w:val="000000"/>
          <w:sz w:val="28"/>
        </w:rPr>
        <w:t>
246-1-бап. Сот сараптамасын жүргізу кезінде процеске қатысушылардың қатысуы</w:t>
      </w:r>
      <w:r>
        <w:br/>
      </w:r>
      <w:r>
        <w:rPr>
          <w:rFonts w:ascii="Times New Roman"/>
          <w:b w:val="false"/>
          <w:i w:val="false"/>
          <w:color w:val="000000"/>
          <w:sz w:val="28"/>
        </w:rPr>
        <w:t>
247-бап. Сараптама жүргізу үшін медициналық ұйымға орналастыру</w:t>
      </w:r>
      <w:r>
        <w:br/>
      </w:r>
      <w:r>
        <w:rPr>
          <w:rFonts w:ascii="Times New Roman"/>
          <w:b w:val="false"/>
          <w:i w:val="false"/>
          <w:color w:val="000000"/>
          <w:sz w:val="28"/>
        </w:rPr>
        <w:t xml:space="preserve">
248-бап. Сараптама объектiлерi </w:t>
      </w:r>
      <w:r>
        <w:br/>
      </w:r>
      <w:r>
        <w:rPr>
          <w:rFonts w:ascii="Times New Roman"/>
          <w:b w:val="false"/>
          <w:i w:val="false"/>
          <w:color w:val="000000"/>
          <w:sz w:val="28"/>
        </w:rPr>
        <w:t xml:space="preserve">
249-бап. Жеке және комиссиялық сараптама </w:t>
      </w:r>
      <w:r>
        <w:br/>
      </w:r>
      <w:r>
        <w:rPr>
          <w:rFonts w:ascii="Times New Roman"/>
          <w:b w:val="false"/>
          <w:i w:val="false"/>
          <w:color w:val="000000"/>
          <w:sz w:val="28"/>
        </w:rPr>
        <w:t xml:space="preserve">
250-бап. Кешендi сараптама </w:t>
      </w:r>
      <w:r>
        <w:br/>
      </w:r>
      <w:r>
        <w:rPr>
          <w:rFonts w:ascii="Times New Roman"/>
          <w:b w:val="false"/>
          <w:i w:val="false"/>
          <w:color w:val="000000"/>
          <w:sz w:val="28"/>
        </w:rPr>
        <w:t xml:space="preserve">
251-бап. Сарапшы қорытындысының мазмұны </w:t>
      </w:r>
      <w:r>
        <w:br/>
      </w:r>
      <w:r>
        <w:rPr>
          <w:rFonts w:ascii="Times New Roman"/>
          <w:b w:val="false"/>
          <w:i w:val="false"/>
          <w:color w:val="000000"/>
          <w:sz w:val="28"/>
        </w:rPr>
        <w:t xml:space="preserve">
252-бап. Қорытынды берудiң мүмкiн еместiгi туралы хабар </w:t>
      </w:r>
      <w:r>
        <w:br/>
      </w:r>
      <w:r>
        <w:rPr>
          <w:rFonts w:ascii="Times New Roman"/>
          <w:b w:val="false"/>
          <w:i w:val="false"/>
          <w:color w:val="000000"/>
          <w:sz w:val="28"/>
        </w:rPr>
        <w:t xml:space="preserve">
253-бап. Сарапшыдан жауап алу </w:t>
      </w:r>
      <w:r>
        <w:br/>
      </w:r>
      <w:r>
        <w:rPr>
          <w:rFonts w:ascii="Times New Roman"/>
          <w:b w:val="false"/>
          <w:i w:val="false"/>
          <w:color w:val="000000"/>
          <w:sz w:val="28"/>
        </w:rPr>
        <w:t>
254-бап. Күдіктіге, айыпталушыға, жәбірленушіге сарапшының қорытындысын көрсету</w:t>
      </w:r>
      <w:r>
        <w:br/>
      </w:r>
      <w:r>
        <w:rPr>
          <w:rFonts w:ascii="Times New Roman"/>
          <w:b w:val="false"/>
          <w:i w:val="false"/>
          <w:color w:val="000000"/>
          <w:sz w:val="28"/>
        </w:rPr>
        <w:t xml:space="preserve">
255-бап. Қосымша және қайталама сараптама </w:t>
      </w:r>
      <w:r>
        <w:br/>
      </w:r>
      <w:r>
        <w:rPr>
          <w:rFonts w:ascii="Times New Roman"/>
          <w:b w:val="false"/>
          <w:i w:val="false"/>
          <w:color w:val="000000"/>
          <w:sz w:val="28"/>
        </w:rPr>
        <w:t>
33-тарау. Үлгілер алу</w:t>
      </w:r>
      <w:r>
        <w:br/>
      </w:r>
      <w:r>
        <w:rPr>
          <w:rFonts w:ascii="Times New Roman"/>
          <w:b w:val="false"/>
          <w:i w:val="false"/>
          <w:color w:val="000000"/>
          <w:sz w:val="28"/>
        </w:rPr>
        <w:t xml:space="preserve">
256-бап. Үлгiлер алудың негiздерi </w:t>
      </w:r>
      <w:r>
        <w:br/>
      </w:r>
      <w:r>
        <w:rPr>
          <w:rFonts w:ascii="Times New Roman"/>
          <w:b w:val="false"/>
          <w:i w:val="false"/>
          <w:color w:val="000000"/>
          <w:sz w:val="28"/>
        </w:rPr>
        <w:t xml:space="preserve">
257-бап. Үлгiлер алуға құқығы бар адамдар мен органдар </w:t>
      </w:r>
      <w:r>
        <w:br/>
      </w:r>
      <w:r>
        <w:rPr>
          <w:rFonts w:ascii="Times New Roman"/>
          <w:b w:val="false"/>
          <w:i w:val="false"/>
          <w:color w:val="000000"/>
          <w:sz w:val="28"/>
        </w:rPr>
        <w:t xml:space="preserve">
258-бап. Үлгiлер алуға болатын адамдар </w:t>
      </w:r>
      <w:r>
        <w:br/>
      </w:r>
      <w:r>
        <w:rPr>
          <w:rFonts w:ascii="Times New Roman"/>
          <w:b w:val="false"/>
          <w:i w:val="false"/>
          <w:color w:val="000000"/>
          <w:sz w:val="28"/>
        </w:rPr>
        <w:t xml:space="preserve">
259-бап. Тергеушiнiң үлгiлер алуының тәртiбi </w:t>
      </w:r>
      <w:r>
        <w:br/>
      </w:r>
      <w:r>
        <w:rPr>
          <w:rFonts w:ascii="Times New Roman"/>
          <w:b w:val="false"/>
          <w:i w:val="false"/>
          <w:color w:val="000000"/>
          <w:sz w:val="28"/>
        </w:rPr>
        <w:t xml:space="preserve">
260-бап. Дәрiгердiң немесе басқа маманның үлгiлер алуы </w:t>
      </w:r>
      <w:r>
        <w:br/>
      </w:r>
      <w:r>
        <w:rPr>
          <w:rFonts w:ascii="Times New Roman"/>
          <w:b w:val="false"/>
          <w:i w:val="false"/>
          <w:color w:val="000000"/>
          <w:sz w:val="28"/>
        </w:rPr>
        <w:t xml:space="preserve">
261-бап. Сарапшының үлгiлердi алуы </w:t>
      </w:r>
      <w:r>
        <w:br/>
      </w:r>
      <w:r>
        <w:rPr>
          <w:rFonts w:ascii="Times New Roman"/>
          <w:b w:val="false"/>
          <w:i w:val="false"/>
          <w:color w:val="000000"/>
          <w:sz w:val="28"/>
        </w:rPr>
        <w:t xml:space="preserve">
262-бап. Үлгiлер алу кезiндегi жеке адам құқықтарын қорғау </w:t>
      </w:r>
      <w:r>
        <w:br/>
      </w:r>
      <w:r>
        <w:rPr>
          <w:rFonts w:ascii="Times New Roman"/>
          <w:b w:val="false"/>
          <w:i w:val="false"/>
          <w:color w:val="000000"/>
          <w:sz w:val="28"/>
        </w:rPr>
        <w:t xml:space="preserve">
263-бап. Үлгiлер алу туралы қаулының орындалу мiндеттiлiгi </w:t>
      </w:r>
      <w:r>
        <w:br/>
      </w:r>
      <w:r>
        <w:rPr>
          <w:rFonts w:ascii="Times New Roman"/>
          <w:b w:val="false"/>
          <w:i w:val="false"/>
          <w:color w:val="000000"/>
          <w:sz w:val="28"/>
        </w:rPr>
        <w:t xml:space="preserve">
264-бап. Үлгiлер алу хаттамасы </w:t>
      </w:r>
      <w:r>
        <w:br/>
      </w:r>
      <w:r>
        <w:rPr>
          <w:rFonts w:ascii="Times New Roman"/>
          <w:b w:val="false"/>
          <w:i w:val="false"/>
          <w:color w:val="000000"/>
          <w:sz w:val="28"/>
        </w:rPr>
        <w:t>
34-тарау. Алдын ала тергеуді тоқтата тұру және қайта жалғастыру</w:t>
      </w:r>
      <w:r>
        <w:br/>
      </w:r>
      <w:r>
        <w:rPr>
          <w:rFonts w:ascii="Times New Roman"/>
          <w:b w:val="false"/>
          <w:i w:val="false"/>
          <w:color w:val="000000"/>
          <w:sz w:val="28"/>
        </w:rPr>
        <w:t xml:space="preserve">
265-бап. Алдын ала тергеудi тоқтату тұру тәртiбi </w:t>
      </w:r>
      <w:r>
        <w:br/>
      </w:r>
      <w:r>
        <w:rPr>
          <w:rFonts w:ascii="Times New Roman"/>
          <w:b w:val="false"/>
          <w:i w:val="false"/>
          <w:color w:val="000000"/>
          <w:sz w:val="28"/>
        </w:rPr>
        <w:t xml:space="preserve">
266-бап. Тергеушiнiң алдын ала тергеудi тоқтата тұрғаннан кейiнгi iс-әрекетi </w:t>
      </w:r>
      <w:r>
        <w:br/>
      </w:r>
      <w:r>
        <w:rPr>
          <w:rFonts w:ascii="Times New Roman"/>
          <w:b w:val="false"/>
          <w:i w:val="false"/>
          <w:color w:val="000000"/>
          <w:sz w:val="28"/>
        </w:rPr>
        <w:t xml:space="preserve">
267-бап. Айыпталушыны iздестiру </w:t>
      </w:r>
      <w:r>
        <w:br/>
      </w:r>
      <w:r>
        <w:rPr>
          <w:rFonts w:ascii="Times New Roman"/>
          <w:b w:val="false"/>
          <w:i w:val="false"/>
          <w:color w:val="000000"/>
          <w:sz w:val="28"/>
        </w:rPr>
        <w:t xml:space="preserve">
267-1-бап. Халықаралық iздестiрудi жариялау </w:t>
      </w:r>
      <w:r>
        <w:br/>
      </w:r>
      <w:r>
        <w:rPr>
          <w:rFonts w:ascii="Times New Roman"/>
          <w:b w:val="false"/>
          <w:i w:val="false"/>
          <w:color w:val="000000"/>
          <w:sz w:val="28"/>
        </w:rPr>
        <w:t xml:space="preserve">
268-бап. Тоқтатыла тұрған алдын ала тергеудi қайта жалғастыру </w:t>
      </w:r>
      <w:r>
        <w:br/>
      </w:r>
      <w:r>
        <w:rPr>
          <w:rFonts w:ascii="Times New Roman"/>
          <w:b w:val="false"/>
          <w:i w:val="false"/>
          <w:color w:val="000000"/>
          <w:sz w:val="28"/>
        </w:rPr>
        <w:t>
35-тарау. Алдын ала тергеу барысында істі қысқарту</w:t>
      </w:r>
      <w:r>
        <w:br/>
      </w:r>
      <w:r>
        <w:rPr>
          <w:rFonts w:ascii="Times New Roman"/>
          <w:b w:val="false"/>
          <w:i w:val="false"/>
          <w:color w:val="000000"/>
          <w:sz w:val="28"/>
        </w:rPr>
        <w:t xml:space="preserve">
269-бап. Алдын ала тергеу барысында iстi қысқартудың негiздерi мен тәртiбi </w:t>
      </w:r>
      <w:r>
        <w:br/>
      </w:r>
      <w:r>
        <w:rPr>
          <w:rFonts w:ascii="Times New Roman"/>
          <w:b w:val="false"/>
          <w:i w:val="false"/>
          <w:color w:val="000000"/>
          <w:sz w:val="28"/>
        </w:rPr>
        <w:t xml:space="preserve">
270-бап. Тергеушiнiң қылмыстық iс қысқартылғаннан кейiнгi iс-әрекетi </w:t>
      </w:r>
      <w:r>
        <w:br/>
      </w:r>
      <w:r>
        <w:rPr>
          <w:rFonts w:ascii="Times New Roman"/>
          <w:b w:val="false"/>
          <w:i w:val="false"/>
          <w:color w:val="000000"/>
          <w:sz w:val="28"/>
        </w:rPr>
        <w:t xml:space="preserve">
271-бап. Қылмыстық iстi қысқарту туралы қаулыға шағым жасау </w:t>
      </w:r>
      <w:r>
        <w:br/>
      </w:r>
      <w:r>
        <w:rPr>
          <w:rFonts w:ascii="Times New Roman"/>
          <w:b w:val="false"/>
          <w:i w:val="false"/>
          <w:color w:val="000000"/>
          <w:sz w:val="28"/>
        </w:rPr>
        <w:t xml:space="preserve">
272-бап. Қысқартылған қылмыстық iстi қайта жалғастыру </w:t>
      </w:r>
      <w:r>
        <w:br/>
      </w:r>
      <w:r>
        <w:rPr>
          <w:rFonts w:ascii="Times New Roman"/>
          <w:b w:val="false"/>
          <w:i w:val="false"/>
          <w:color w:val="000000"/>
          <w:sz w:val="28"/>
        </w:rPr>
        <w:t xml:space="preserve">
272-1-бап. Жоғалған қылмыстық iстi не оның материалдарын қалпына келтiру </w:t>
      </w:r>
      <w:r>
        <w:br/>
      </w:r>
      <w:r>
        <w:rPr>
          <w:rFonts w:ascii="Times New Roman"/>
          <w:b w:val="false"/>
          <w:i w:val="false"/>
          <w:color w:val="000000"/>
          <w:sz w:val="28"/>
        </w:rPr>
        <w:t>
36-тарау. Айыптау қорытындысын жасау және қылмыстық істі сотқа жіберу</w:t>
      </w:r>
      <w:r>
        <w:br/>
      </w:r>
      <w:r>
        <w:rPr>
          <w:rFonts w:ascii="Times New Roman"/>
          <w:b w:val="false"/>
          <w:i w:val="false"/>
          <w:color w:val="000000"/>
          <w:sz w:val="28"/>
        </w:rPr>
        <w:t xml:space="preserve">
273-бап. Прокурорға айыптау қорытындысымен бiрге жiберiлетiн iс бойынша тергеу iс-әрекетiнiң аяқталғаны туралы хабарлау </w:t>
      </w:r>
      <w:r>
        <w:br/>
      </w:r>
      <w:r>
        <w:rPr>
          <w:rFonts w:ascii="Times New Roman"/>
          <w:b w:val="false"/>
          <w:i w:val="false"/>
          <w:color w:val="000000"/>
          <w:sz w:val="28"/>
        </w:rPr>
        <w:t xml:space="preserve">
274-бап. Жәбiрленушiнi, азаматтық талапкердi, азаматтық жауапкердi және олардың өкiлдерiн iс материалдарымен таныстыру </w:t>
      </w:r>
      <w:r>
        <w:br/>
      </w:r>
      <w:r>
        <w:rPr>
          <w:rFonts w:ascii="Times New Roman"/>
          <w:b w:val="false"/>
          <w:i w:val="false"/>
          <w:color w:val="000000"/>
          <w:sz w:val="28"/>
        </w:rPr>
        <w:t xml:space="preserve">
275-бап. Айыпталушыны және оның қорғаушысын iстiң барлық материалымен таныстыру </w:t>
      </w:r>
      <w:r>
        <w:br/>
      </w:r>
      <w:r>
        <w:rPr>
          <w:rFonts w:ascii="Times New Roman"/>
          <w:b w:val="false"/>
          <w:i w:val="false"/>
          <w:color w:val="000000"/>
          <w:sz w:val="28"/>
        </w:rPr>
        <w:t xml:space="preserve">
276-бап. Өтiнiштердi мәлiмдеу және шешу </w:t>
      </w:r>
      <w:r>
        <w:br/>
      </w:r>
      <w:r>
        <w:rPr>
          <w:rFonts w:ascii="Times New Roman"/>
          <w:b w:val="false"/>
          <w:i w:val="false"/>
          <w:color w:val="000000"/>
          <w:sz w:val="28"/>
        </w:rPr>
        <w:t>
277-бап. Қылмыстық iс материалдарымен таныстыру туралы хаттама</w:t>
      </w:r>
      <w:r>
        <w:br/>
      </w:r>
      <w:r>
        <w:rPr>
          <w:rFonts w:ascii="Times New Roman"/>
          <w:b w:val="false"/>
          <w:i w:val="false"/>
          <w:color w:val="000000"/>
          <w:sz w:val="28"/>
        </w:rPr>
        <w:t xml:space="preserve">
278-бап. Айыптау қорытындысы </w:t>
      </w:r>
      <w:r>
        <w:br/>
      </w:r>
      <w:r>
        <w:rPr>
          <w:rFonts w:ascii="Times New Roman"/>
          <w:b w:val="false"/>
          <w:i w:val="false"/>
          <w:color w:val="000000"/>
          <w:sz w:val="28"/>
        </w:rPr>
        <w:t xml:space="preserve">
279-бап. Айыптау қорытындысына қосымшалар </w:t>
      </w:r>
      <w:r>
        <w:br/>
      </w:r>
      <w:r>
        <w:rPr>
          <w:rFonts w:ascii="Times New Roman"/>
          <w:b w:val="false"/>
          <w:i w:val="false"/>
          <w:color w:val="000000"/>
          <w:sz w:val="28"/>
        </w:rPr>
        <w:t>
280-бап. Қылмыстық істі прокурорға жіберу</w:t>
      </w:r>
      <w:r>
        <w:br/>
      </w:r>
      <w:r>
        <w:rPr>
          <w:rFonts w:ascii="Times New Roman"/>
          <w:b w:val="false"/>
          <w:i w:val="false"/>
          <w:color w:val="000000"/>
          <w:sz w:val="28"/>
        </w:rPr>
        <w:t xml:space="preserve">
281-бап. Айыптау қорытындысымен келiп түскен iс бойынша прокурор шешетiн мәселелер </w:t>
      </w:r>
      <w:r>
        <w:br/>
      </w:r>
      <w:r>
        <w:rPr>
          <w:rFonts w:ascii="Times New Roman"/>
          <w:b w:val="false"/>
          <w:i w:val="false"/>
          <w:color w:val="000000"/>
          <w:sz w:val="28"/>
        </w:rPr>
        <w:t xml:space="preserve">
282-бап. Прокурордың айыптау қорытындысымен келiп түскен iс бойынша iс-әрекетi </w:t>
      </w:r>
      <w:r>
        <w:br/>
      </w:r>
      <w:r>
        <w:rPr>
          <w:rFonts w:ascii="Times New Roman"/>
          <w:b w:val="false"/>
          <w:i w:val="false"/>
          <w:color w:val="000000"/>
          <w:sz w:val="28"/>
        </w:rPr>
        <w:t>
283-бап. Прокурордың іс бойынша бұлтартпау шарасы туралы шешімі</w:t>
      </w:r>
      <w:r>
        <w:br/>
      </w:r>
      <w:r>
        <w:rPr>
          <w:rFonts w:ascii="Times New Roman"/>
          <w:b w:val="false"/>
          <w:i w:val="false"/>
          <w:color w:val="000000"/>
          <w:sz w:val="28"/>
        </w:rPr>
        <w:t xml:space="preserve">
284-бап. Айыпталушыны сотқа беру </w:t>
      </w:r>
      <w:r>
        <w:br/>
      </w:r>
      <w:r>
        <w:rPr>
          <w:rFonts w:ascii="Times New Roman"/>
          <w:b w:val="false"/>
          <w:i w:val="false"/>
          <w:color w:val="000000"/>
          <w:sz w:val="28"/>
        </w:rPr>
        <w:t>
37-тарау. Алдын ала тергеу ісін жүргізу міндетті емес істер бойынша анықтау</w:t>
      </w:r>
      <w:r>
        <w:br/>
      </w:r>
      <w:r>
        <w:rPr>
          <w:rFonts w:ascii="Times New Roman"/>
          <w:b w:val="false"/>
          <w:i w:val="false"/>
          <w:color w:val="000000"/>
          <w:sz w:val="28"/>
        </w:rPr>
        <w:t xml:space="preserve">
285-бап. Алдын ала тергеу iсiн жүргiзу мiндеттi емес iстер бойынша анықтаудың тәртiбi мен мерзiмдерi </w:t>
      </w:r>
      <w:r>
        <w:br/>
      </w:r>
      <w:r>
        <w:rPr>
          <w:rFonts w:ascii="Times New Roman"/>
          <w:b w:val="false"/>
          <w:i w:val="false"/>
          <w:color w:val="000000"/>
          <w:sz w:val="28"/>
        </w:rPr>
        <w:t xml:space="preserve">
286-бап. Анықтау барысында дәлелденуге жататын мән-жайлар </w:t>
      </w:r>
      <w:r>
        <w:br/>
      </w:r>
      <w:r>
        <w:rPr>
          <w:rFonts w:ascii="Times New Roman"/>
          <w:b w:val="false"/>
          <w:i w:val="false"/>
          <w:color w:val="000000"/>
          <w:sz w:val="28"/>
        </w:rPr>
        <w:t xml:space="preserve">
287-бап. Айыптау хаттамасын жасау және iстi сотқа жiберу үшiн прокурорға беру </w:t>
      </w:r>
      <w:r>
        <w:br/>
      </w:r>
      <w:r>
        <w:rPr>
          <w:rFonts w:ascii="Times New Roman"/>
          <w:b w:val="false"/>
          <w:i w:val="false"/>
          <w:color w:val="000000"/>
          <w:sz w:val="28"/>
        </w:rPr>
        <w:t xml:space="preserve">
288-бап. Алдын ала тергеу жүргiзу </w:t>
      </w:r>
      <w:r>
        <w:br/>
      </w:r>
      <w:r>
        <w:rPr>
          <w:rFonts w:ascii="Times New Roman"/>
          <w:b w:val="false"/>
          <w:i w:val="false"/>
          <w:color w:val="000000"/>
          <w:sz w:val="28"/>
        </w:rPr>
        <w:t xml:space="preserve">
289-бап. Прокурордың анықтауды қадағалау жөнiндегi өкiлеттiктерi </w:t>
      </w:r>
      <w:r>
        <w:br/>
      </w:r>
      <w:r>
        <w:rPr>
          <w:rFonts w:ascii="Times New Roman"/>
          <w:b w:val="false"/>
          <w:i w:val="false"/>
          <w:color w:val="000000"/>
          <w:sz w:val="28"/>
        </w:rPr>
        <w:t>
7-бөлім. Бірінші сатыдағы сотта іс жүргізу</w:t>
      </w:r>
      <w:r>
        <w:br/>
      </w:r>
      <w:r>
        <w:rPr>
          <w:rFonts w:ascii="Times New Roman"/>
          <w:b w:val="false"/>
          <w:i w:val="false"/>
          <w:color w:val="000000"/>
          <w:sz w:val="28"/>
        </w:rPr>
        <w:t>
38-тарау. Қылмыстық істердің соттылығы</w:t>
      </w:r>
      <w:r>
        <w:br/>
      </w:r>
      <w:r>
        <w:rPr>
          <w:rFonts w:ascii="Times New Roman"/>
          <w:b w:val="false"/>
          <w:i w:val="false"/>
          <w:color w:val="000000"/>
          <w:sz w:val="28"/>
        </w:rPr>
        <w:t>
290-бап. Аудандық және оған теңестірілген соттың соттауына жататын қылмыстық істер</w:t>
      </w:r>
      <w:r>
        <w:br/>
      </w:r>
      <w:r>
        <w:rPr>
          <w:rFonts w:ascii="Times New Roman"/>
          <w:b w:val="false"/>
          <w:i w:val="false"/>
          <w:color w:val="000000"/>
          <w:sz w:val="28"/>
        </w:rPr>
        <w:t>
290-1-бап. Кәмелетке толмағандардың істері жөніндегі мамандандырылған ауданаралық соттың соттауына жататын қылмыстық істер</w:t>
      </w:r>
      <w:r>
        <w:br/>
      </w:r>
      <w:r>
        <w:rPr>
          <w:rFonts w:ascii="Times New Roman"/>
          <w:b w:val="false"/>
          <w:i w:val="false"/>
          <w:color w:val="000000"/>
          <w:sz w:val="28"/>
        </w:rPr>
        <w:t>
290-2-бап. Қылмыстық істер жөніндегі мамандандырылған ауданаралық соттың соттауына жататын қылмыстық істер</w:t>
      </w:r>
      <w:r>
        <w:br/>
      </w:r>
      <w:r>
        <w:rPr>
          <w:rFonts w:ascii="Times New Roman"/>
          <w:b w:val="false"/>
          <w:i w:val="false"/>
          <w:color w:val="000000"/>
          <w:sz w:val="28"/>
        </w:rPr>
        <w:t xml:space="preserve">
290-3-бап. Қылмыстық істердің қылмыстық істер жөніндегі мамандандырылған ауданаралық әскери соттардың және гарнизондардың әскери соттарының соттауына жатуы </w:t>
      </w:r>
      <w:r>
        <w:br/>
      </w:r>
      <w:r>
        <w:rPr>
          <w:rFonts w:ascii="Times New Roman"/>
          <w:b w:val="false"/>
          <w:i w:val="false"/>
          <w:color w:val="000000"/>
          <w:sz w:val="28"/>
        </w:rPr>
        <w:t>
291-бап. Облыстық және оған теңестірілген соттың соттауына жататын қылмыстық істер</w:t>
      </w:r>
      <w:r>
        <w:br/>
      </w:r>
      <w:r>
        <w:rPr>
          <w:rFonts w:ascii="Times New Roman"/>
          <w:b w:val="false"/>
          <w:i w:val="false"/>
          <w:color w:val="000000"/>
          <w:sz w:val="28"/>
        </w:rPr>
        <w:t>
291-1-бап. Медициналық сипаттағы мәжбүрлеу шараларын қолдану туралы істерді қарау</w:t>
      </w:r>
      <w:r>
        <w:br/>
      </w:r>
      <w:r>
        <w:rPr>
          <w:rFonts w:ascii="Times New Roman"/>
          <w:b w:val="false"/>
          <w:i w:val="false"/>
          <w:color w:val="000000"/>
          <w:sz w:val="28"/>
        </w:rPr>
        <w:t>
292-бап. Жоғарғы Соттың соттауына жататын қылмыстық істер</w:t>
      </w:r>
      <w:r>
        <w:br/>
      </w:r>
      <w:r>
        <w:rPr>
          <w:rFonts w:ascii="Times New Roman"/>
          <w:b w:val="false"/>
          <w:i w:val="false"/>
          <w:color w:val="000000"/>
          <w:sz w:val="28"/>
        </w:rPr>
        <w:t xml:space="preserve">
293-бап. Әскери соттың соттауына жататын істер </w:t>
      </w:r>
      <w:r>
        <w:br/>
      </w:r>
      <w:r>
        <w:rPr>
          <w:rFonts w:ascii="Times New Roman"/>
          <w:b w:val="false"/>
          <w:i w:val="false"/>
          <w:color w:val="000000"/>
          <w:sz w:val="28"/>
        </w:rPr>
        <w:t xml:space="preserve">
294-бап. Қылмыстық iстердiң аумақтық соттауына жатуы </w:t>
      </w:r>
      <w:r>
        <w:br/>
      </w:r>
      <w:r>
        <w:rPr>
          <w:rFonts w:ascii="Times New Roman"/>
          <w:b w:val="false"/>
          <w:i w:val="false"/>
          <w:color w:val="000000"/>
          <w:sz w:val="28"/>
        </w:rPr>
        <w:t>
295-бап. Қылмыстық істерді біріктіру кезінде соттылықты белгілеу</w:t>
      </w:r>
      <w:r>
        <w:br/>
      </w:r>
      <w:r>
        <w:rPr>
          <w:rFonts w:ascii="Times New Roman"/>
          <w:b w:val="false"/>
          <w:i w:val="false"/>
          <w:color w:val="000000"/>
          <w:sz w:val="28"/>
        </w:rPr>
        <w:t xml:space="preserve">
296-бап. Iстi iс жүргiзуге қабылдаған соттың қылмыстық iстi соттың қарауына жатқызылуы бойынша беруi </w:t>
      </w:r>
      <w:r>
        <w:br/>
      </w:r>
      <w:r>
        <w:rPr>
          <w:rFonts w:ascii="Times New Roman"/>
          <w:b w:val="false"/>
          <w:i w:val="false"/>
          <w:color w:val="000000"/>
          <w:sz w:val="28"/>
        </w:rPr>
        <w:t xml:space="preserve">
297-бап. Қарауына жататын соттан қылмыстық iстi басқа сотқа беру </w:t>
      </w:r>
      <w:r>
        <w:br/>
      </w:r>
      <w:r>
        <w:rPr>
          <w:rFonts w:ascii="Times New Roman"/>
          <w:b w:val="false"/>
          <w:i w:val="false"/>
          <w:color w:val="000000"/>
          <w:sz w:val="28"/>
        </w:rPr>
        <w:t xml:space="preserve">
298-бап. Соттың қарауына жататындығы туралы дауларды шешу </w:t>
      </w:r>
      <w:r>
        <w:br/>
      </w:r>
      <w:r>
        <w:rPr>
          <w:rFonts w:ascii="Times New Roman"/>
          <w:b w:val="false"/>
          <w:i w:val="false"/>
          <w:color w:val="000000"/>
          <w:sz w:val="28"/>
        </w:rPr>
        <w:t>
39-тарау. Басты сот талқылауын тағайындау туралы мәселені шешу және соттың отырысына дайындық іс-әрекеттер</w:t>
      </w:r>
      <w:r>
        <w:br/>
      </w:r>
      <w:r>
        <w:rPr>
          <w:rFonts w:ascii="Times New Roman"/>
          <w:b w:val="false"/>
          <w:i w:val="false"/>
          <w:color w:val="000000"/>
          <w:sz w:val="28"/>
        </w:rPr>
        <w:t xml:space="preserve">
299-бап. Соттың келiп түскен қылмыстық iс бойынша iс-әрекетi </w:t>
      </w:r>
      <w:r>
        <w:br/>
      </w:r>
      <w:r>
        <w:rPr>
          <w:rFonts w:ascii="Times New Roman"/>
          <w:b w:val="false"/>
          <w:i w:val="false"/>
          <w:color w:val="000000"/>
          <w:sz w:val="28"/>
        </w:rPr>
        <w:t>
300-бап. Сотқа келiп түскен iс бойынша анықтауға жататын мәселелер</w:t>
      </w:r>
      <w:r>
        <w:br/>
      </w:r>
      <w:r>
        <w:rPr>
          <w:rFonts w:ascii="Times New Roman"/>
          <w:b w:val="false"/>
          <w:i w:val="false"/>
          <w:color w:val="000000"/>
          <w:sz w:val="28"/>
        </w:rPr>
        <w:t>
301-бап. Алдын ала тыңдауды өткiзу</w:t>
      </w:r>
      <w:r>
        <w:br/>
      </w:r>
      <w:r>
        <w:rPr>
          <w:rFonts w:ascii="Times New Roman"/>
          <w:b w:val="false"/>
          <w:i w:val="false"/>
          <w:color w:val="000000"/>
          <w:sz w:val="28"/>
        </w:rPr>
        <w:t>
302-бап. Басты сот талқылауын тағайындау</w:t>
      </w:r>
      <w:r>
        <w:br/>
      </w:r>
      <w:r>
        <w:rPr>
          <w:rFonts w:ascii="Times New Roman"/>
          <w:b w:val="false"/>
          <w:i w:val="false"/>
          <w:color w:val="000000"/>
          <w:sz w:val="28"/>
        </w:rPr>
        <w:t>
303-бап. Қылмыстық iстi қосымша тергеу үшiн қайтару</w:t>
      </w:r>
      <w:r>
        <w:br/>
      </w:r>
      <w:r>
        <w:rPr>
          <w:rFonts w:ascii="Times New Roman"/>
          <w:b w:val="false"/>
          <w:i w:val="false"/>
          <w:color w:val="000000"/>
          <w:sz w:val="28"/>
        </w:rPr>
        <w:t>
303-1-бап. Сотқа дейінгі жеңілдетілген іс жүргізудегі қылмыстық істі прокурорға жіберу</w:t>
      </w:r>
      <w:r>
        <w:br/>
      </w:r>
      <w:r>
        <w:rPr>
          <w:rFonts w:ascii="Times New Roman"/>
          <w:b w:val="false"/>
          <w:i w:val="false"/>
          <w:color w:val="000000"/>
          <w:sz w:val="28"/>
        </w:rPr>
        <w:t xml:space="preserve">
304-бап. Қылмыстық iс бойынша iс жүргiзудi тоқтата тұру </w:t>
      </w:r>
      <w:r>
        <w:br/>
      </w:r>
      <w:r>
        <w:rPr>
          <w:rFonts w:ascii="Times New Roman"/>
          <w:b w:val="false"/>
          <w:i w:val="false"/>
          <w:color w:val="000000"/>
          <w:sz w:val="28"/>
        </w:rPr>
        <w:t>
305-бап. Азаматтық талапты және мүлiктi тәркiлеудi қамтамасыз ету шаралары</w:t>
      </w:r>
      <w:r>
        <w:br/>
      </w:r>
      <w:r>
        <w:rPr>
          <w:rFonts w:ascii="Times New Roman"/>
          <w:b w:val="false"/>
          <w:i w:val="false"/>
          <w:color w:val="000000"/>
          <w:sz w:val="28"/>
        </w:rPr>
        <w:t xml:space="preserve">
306-бап. Қылмыстық iстi соттың қарауына жататындығы бойынша жiберу </w:t>
      </w:r>
      <w:r>
        <w:br/>
      </w:r>
      <w:r>
        <w:rPr>
          <w:rFonts w:ascii="Times New Roman"/>
          <w:b w:val="false"/>
          <w:i w:val="false"/>
          <w:color w:val="000000"/>
          <w:sz w:val="28"/>
        </w:rPr>
        <w:t xml:space="preserve">
307-бап. Қылмыстық iстi тоқтату </w:t>
      </w:r>
      <w:r>
        <w:br/>
      </w:r>
      <w:r>
        <w:rPr>
          <w:rFonts w:ascii="Times New Roman"/>
          <w:b w:val="false"/>
          <w:i w:val="false"/>
          <w:color w:val="000000"/>
          <w:sz w:val="28"/>
        </w:rPr>
        <w:t>
308-бап. Тараптардың iс материалдарымен танысу мүмкiндiгiн қамтамасыз ету</w:t>
      </w:r>
      <w:r>
        <w:br/>
      </w:r>
      <w:r>
        <w:rPr>
          <w:rFonts w:ascii="Times New Roman"/>
          <w:b w:val="false"/>
          <w:i w:val="false"/>
          <w:color w:val="000000"/>
          <w:sz w:val="28"/>
        </w:rPr>
        <w:t>
309-бап. Құжаттардың көшiрмелерiн тапсыру</w:t>
      </w:r>
      <w:r>
        <w:br/>
      </w:r>
      <w:r>
        <w:rPr>
          <w:rFonts w:ascii="Times New Roman"/>
          <w:b w:val="false"/>
          <w:i w:val="false"/>
          <w:color w:val="000000"/>
          <w:sz w:val="28"/>
        </w:rPr>
        <w:t>
310-бап. Сот отырысына шақырту</w:t>
      </w:r>
      <w:r>
        <w:br/>
      </w:r>
      <w:r>
        <w:rPr>
          <w:rFonts w:ascii="Times New Roman"/>
          <w:b w:val="false"/>
          <w:i w:val="false"/>
          <w:color w:val="000000"/>
          <w:sz w:val="28"/>
        </w:rPr>
        <w:t>
40-тарау. Басты сот талқылауының жалпы шарттары</w:t>
      </w:r>
      <w:r>
        <w:br/>
      </w:r>
      <w:r>
        <w:rPr>
          <w:rFonts w:ascii="Times New Roman"/>
          <w:b w:val="false"/>
          <w:i w:val="false"/>
          <w:color w:val="000000"/>
          <w:sz w:val="28"/>
        </w:rPr>
        <w:t xml:space="preserve">
311-бап. Сот талқылауының тiкелей және ауызша болуы </w:t>
      </w:r>
      <w:r>
        <w:br/>
      </w:r>
      <w:r>
        <w:rPr>
          <w:rFonts w:ascii="Times New Roman"/>
          <w:b w:val="false"/>
          <w:i w:val="false"/>
          <w:color w:val="000000"/>
          <w:sz w:val="28"/>
        </w:rPr>
        <w:t>
312-бап. Iстi талқылау кезiнде сот құрамының өзгертiлмеуi</w:t>
      </w:r>
      <w:r>
        <w:br/>
      </w:r>
      <w:r>
        <w:rPr>
          <w:rFonts w:ascii="Times New Roman"/>
          <w:b w:val="false"/>
          <w:i w:val="false"/>
          <w:color w:val="000000"/>
          <w:sz w:val="28"/>
        </w:rPr>
        <w:t>
313-бап. Запастағы судья</w:t>
      </w:r>
      <w:r>
        <w:br/>
      </w:r>
      <w:r>
        <w:rPr>
          <w:rFonts w:ascii="Times New Roman"/>
          <w:b w:val="false"/>
          <w:i w:val="false"/>
          <w:color w:val="000000"/>
          <w:sz w:val="28"/>
        </w:rPr>
        <w:t>
314-бап. Төрағалық етушiнiң басты сот талқылауындағы өкiлеттiгi</w:t>
      </w:r>
      <w:r>
        <w:br/>
      </w:r>
      <w:r>
        <w:rPr>
          <w:rFonts w:ascii="Times New Roman"/>
          <w:b w:val="false"/>
          <w:i w:val="false"/>
          <w:color w:val="000000"/>
          <w:sz w:val="28"/>
        </w:rPr>
        <w:t>
315-бап. Сотталушының басты сот талқылауына қатысуы</w:t>
      </w:r>
      <w:r>
        <w:br/>
      </w:r>
      <w:r>
        <w:rPr>
          <w:rFonts w:ascii="Times New Roman"/>
          <w:b w:val="false"/>
          <w:i w:val="false"/>
          <w:color w:val="000000"/>
          <w:sz w:val="28"/>
        </w:rPr>
        <w:t>
316-бап. Қорғаушының басты сот талқылауына қатысуы</w:t>
      </w:r>
      <w:r>
        <w:br/>
      </w:r>
      <w:r>
        <w:rPr>
          <w:rFonts w:ascii="Times New Roman"/>
          <w:b w:val="false"/>
          <w:i w:val="false"/>
          <w:color w:val="000000"/>
          <w:sz w:val="28"/>
        </w:rPr>
        <w:t>
317-бап. Мемлекеттік айыптаушының басты сот талқылауына қатысуы</w:t>
      </w:r>
      <w:r>
        <w:br/>
      </w:r>
      <w:r>
        <w:rPr>
          <w:rFonts w:ascii="Times New Roman"/>
          <w:b w:val="false"/>
          <w:i w:val="false"/>
          <w:color w:val="000000"/>
          <w:sz w:val="28"/>
        </w:rPr>
        <w:t>
318-бап. Жәбiрленушiнiң басты сот талқылауына қатысуы</w:t>
      </w:r>
      <w:r>
        <w:br/>
      </w:r>
      <w:r>
        <w:rPr>
          <w:rFonts w:ascii="Times New Roman"/>
          <w:b w:val="false"/>
          <w:i w:val="false"/>
          <w:color w:val="000000"/>
          <w:sz w:val="28"/>
        </w:rPr>
        <w:t>
319-бап. Азаматтық талапкердiң немесе азаматтық жауапкердiң басты сот талқылауына қатысуы</w:t>
      </w:r>
      <w:r>
        <w:br/>
      </w:r>
      <w:r>
        <w:rPr>
          <w:rFonts w:ascii="Times New Roman"/>
          <w:b w:val="false"/>
          <w:i w:val="false"/>
          <w:color w:val="000000"/>
          <w:sz w:val="28"/>
        </w:rPr>
        <w:t>
320-бап. Басты сот талқылауының шегi</w:t>
      </w:r>
      <w:r>
        <w:br/>
      </w:r>
      <w:r>
        <w:rPr>
          <w:rFonts w:ascii="Times New Roman"/>
          <w:b w:val="false"/>
          <w:i w:val="false"/>
          <w:color w:val="000000"/>
          <w:sz w:val="28"/>
        </w:rPr>
        <w:t>
321-бап. Басты сот талқылауын кейiнге қалдыру және қылмыстық iстi тоқтата тұру</w:t>
      </w:r>
      <w:r>
        <w:br/>
      </w:r>
      <w:r>
        <w:rPr>
          <w:rFonts w:ascii="Times New Roman"/>
          <w:b w:val="false"/>
          <w:i w:val="false"/>
          <w:color w:val="000000"/>
          <w:sz w:val="28"/>
        </w:rPr>
        <w:t>
322-бап. Бұлтартпау шарасы туралы мәселенi шешу</w:t>
      </w:r>
      <w:r>
        <w:br/>
      </w:r>
      <w:r>
        <w:rPr>
          <w:rFonts w:ascii="Times New Roman"/>
          <w:b w:val="false"/>
          <w:i w:val="false"/>
          <w:color w:val="000000"/>
          <w:sz w:val="28"/>
        </w:rPr>
        <w:t>
323-бап. Iстi қосымша тергеуге жiберу</w:t>
      </w:r>
      <w:r>
        <w:br/>
      </w:r>
      <w:r>
        <w:rPr>
          <w:rFonts w:ascii="Times New Roman"/>
          <w:b w:val="false"/>
          <w:i w:val="false"/>
          <w:color w:val="000000"/>
          <w:sz w:val="28"/>
        </w:rPr>
        <w:t>
324-бап. Басты сот талқылауында iстi тоқтату</w:t>
      </w:r>
      <w:r>
        <w:br/>
      </w:r>
      <w:r>
        <w:rPr>
          <w:rFonts w:ascii="Times New Roman"/>
          <w:b w:val="false"/>
          <w:i w:val="false"/>
          <w:color w:val="000000"/>
          <w:sz w:val="28"/>
        </w:rPr>
        <w:t>
325-бап. Басты сот талқылауында қаулылар шығару тәртiбi</w:t>
      </w:r>
      <w:r>
        <w:br/>
      </w:r>
      <w:r>
        <w:rPr>
          <w:rFonts w:ascii="Times New Roman"/>
          <w:b w:val="false"/>
          <w:i w:val="false"/>
          <w:color w:val="000000"/>
          <w:sz w:val="28"/>
        </w:rPr>
        <w:t>
326-бап. Басты сот талқылауының тәртiбi</w:t>
      </w:r>
      <w:r>
        <w:br/>
      </w:r>
      <w:r>
        <w:rPr>
          <w:rFonts w:ascii="Times New Roman"/>
          <w:b w:val="false"/>
          <w:i w:val="false"/>
          <w:color w:val="000000"/>
          <w:sz w:val="28"/>
        </w:rPr>
        <w:t>
327-бап. Басты сот талқылауында тәртiптi қамтамасыз ету мақсатында қолданылатын шаралар</w:t>
      </w:r>
      <w:r>
        <w:br/>
      </w:r>
      <w:r>
        <w:rPr>
          <w:rFonts w:ascii="Times New Roman"/>
          <w:b w:val="false"/>
          <w:i w:val="false"/>
          <w:color w:val="000000"/>
          <w:sz w:val="28"/>
        </w:rPr>
        <w:t>
328-бап. Басты сот талқылауының хаттамасы</w:t>
      </w:r>
      <w:r>
        <w:br/>
      </w:r>
      <w:r>
        <w:rPr>
          <w:rFonts w:ascii="Times New Roman"/>
          <w:b w:val="false"/>
          <w:i w:val="false"/>
          <w:color w:val="000000"/>
          <w:sz w:val="28"/>
        </w:rPr>
        <w:t>
329-бап. Басты сот талқылауының хаттамасына ескертпелер</w:t>
      </w:r>
      <w:r>
        <w:br/>
      </w:r>
      <w:r>
        <w:rPr>
          <w:rFonts w:ascii="Times New Roman"/>
          <w:b w:val="false"/>
          <w:i w:val="false"/>
          <w:color w:val="000000"/>
          <w:sz w:val="28"/>
        </w:rPr>
        <w:t>
330-бап. Басты сот талқылауының хаттамасына ескертпелердi қарау</w:t>
      </w:r>
      <w:r>
        <w:br/>
      </w:r>
      <w:r>
        <w:rPr>
          <w:rFonts w:ascii="Times New Roman"/>
          <w:b w:val="false"/>
          <w:i w:val="false"/>
          <w:color w:val="000000"/>
          <w:sz w:val="28"/>
        </w:rPr>
        <w:t>
41-тарау. Басты сот талқылауының дайындық бөлімі</w:t>
      </w:r>
      <w:r>
        <w:br/>
      </w:r>
      <w:r>
        <w:rPr>
          <w:rFonts w:ascii="Times New Roman"/>
          <w:b w:val="false"/>
          <w:i w:val="false"/>
          <w:color w:val="000000"/>
          <w:sz w:val="28"/>
        </w:rPr>
        <w:t xml:space="preserve">
331-бап. Басты сот талқылауының ашылуы </w:t>
      </w:r>
      <w:r>
        <w:br/>
      </w:r>
      <w:r>
        <w:rPr>
          <w:rFonts w:ascii="Times New Roman"/>
          <w:b w:val="false"/>
          <w:i w:val="false"/>
          <w:color w:val="000000"/>
          <w:sz w:val="28"/>
        </w:rPr>
        <w:t xml:space="preserve">
332-бап. Басты сот талқылауына шақырылған адамдардың келуiн тексеру </w:t>
      </w:r>
      <w:r>
        <w:br/>
      </w:r>
      <w:r>
        <w:rPr>
          <w:rFonts w:ascii="Times New Roman"/>
          <w:b w:val="false"/>
          <w:i w:val="false"/>
          <w:color w:val="000000"/>
          <w:sz w:val="28"/>
        </w:rPr>
        <w:t xml:space="preserve">
333-бап. Аудармашыға оның құқықтары мен мiндеттерiн түсiндiру </w:t>
      </w:r>
      <w:r>
        <w:br/>
      </w:r>
      <w:r>
        <w:rPr>
          <w:rFonts w:ascii="Times New Roman"/>
          <w:b w:val="false"/>
          <w:i w:val="false"/>
          <w:color w:val="000000"/>
          <w:sz w:val="28"/>
        </w:rPr>
        <w:t>
334-бап. Аудармашыға қарсылық білдіру туралы мәселенi шешу</w:t>
      </w:r>
      <w:r>
        <w:br/>
      </w:r>
      <w:r>
        <w:rPr>
          <w:rFonts w:ascii="Times New Roman"/>
          <w:b w:val="false"/>
          <w:i w:val="false"/>
          <w:color w:val="000000"/>
          <w:sz w:val="28"/>
        </w:rPr>
        <w:t>
335-бап. Куәларды сот отырысы залынан шығару</w:t>
      </w:r>
      <w:r>
        <w:br/>
      </w:r>
      <w:r>
        <w:rPr>
          <w:rFonts w:ascii="Times New Roman"/>
          <w:b w:val="false"/>
          <w:i w:val="false"/>
          <w:color w:val="000000"/>
          <w:sz w:val="28"/>
        </w:rPr>
        <w:t>
336-бап. Сотталушының жеке басын және оған айыптау қорытындысы көшiрмесiнiң уақтылы тапсырылғанын анықтау</w:t>
      </w:r>
      <w:r>
        <w:br/>
      </w:r>
      <w:r>
        <w:rPr>
          <w:rFonts w:ascii="Times New Roman"/>
          <w:b w:val="false"/>
          <w:i w:val="false"/>
          <w:color w:val="000000"/>
          <w:sz w:val="28"/>
        </w:rPr>
        <w:t>
337-бап. Сот құрамын, процеске басқа қатысушыларды жариялау</w:t>
      </w:r>
      <w:r>
        <w:br/>
      </w:r>
      <w:r>
        <w:rPr>
          <w:rFonts w:ascii="Times New Roman"/>
          <w:b w:val="false"/>
          <w:i w:val="false"/>
          <w:color w:val="000000"/>
          <w:sz w:val="28"/>
        </w:rPr>
        <w:t>
338-бап. Бас тартуды шешу тәртiбi</w:t>
      </w:r>
      <w:r>
        <w:br/>
      </w:r>
      <w:r>
        <w:rPr>
          <w:rFonts w:ascii="Times New Roman"/>
          <w:b w:val="false"/>
          <w:i w:val="false"/>
          <w:color w:val="000000"/>
          <w:sz w:val="28"/>
        </w:rPr>
        <w:t>
339-бап. Сотталушыға оның құқықтарын түсiндiру</w:t>
      </w:r>
      <w:r>
        <w:br/>
      </w:r>
      <w:r>
        <w:rPr>
          <w:rFonts w:ascii="Times New Roman"/>
          <w:b w:val="false"/>
          <w:i w:val="false"/>
          <w:color w:val="000000"/>
          <w:sz w:val="28"/>
        </w:rPr>
        <w:t>
340-бап. Жәбiрленушiге, жеке айыптаушыға, азаматтық талапкерге және азаматтық жауапкерге олардың құқықтарын түсiндiру</w:t>
      </w:r>
      <w:r>
        <w:br/>
      </w:r>
      <w:r>
        <w:rPr>
          <w:rFonts w:ascii="Times New Roman"/>
          <w:b w:val="false"/>
          <w:i w:val="false"/>
          <w:color w:val="000000"/>
          <w:sz w:val="28"/>
        </w:rPr>
        <w:t>
341-бап. Сарапшыға оның құқықтары мен мiндеттерiн түсiндiру</w:t>
      </w:r>
      <w:r>
        <w:br/>
      </w:r>
      <w:r>
        <w:rPr>
          <w:rFonts w:ascii="Times New Roman"/>
          <w:b w:val="false"/>
          <w:i w:val="false"/>
          <w:color w:val="000000"/>
          <w:sz w:val="28"/>
        </w:rPr>
        <w:t>
342-бап. Маманға оның құқықтары мен мiндеттерiн түсiндiру</w:t>
      </w:r>
      <w:r>
        <w:br/>
      </w:r>
      <w:r>
        <w:rPr>
          <w:rFonts w:ascii="Times New Roman"/>
          <w:b w:val="false"/>
          <w:i w:val="false"/>
          <w:color w:val="000000"/>
          <w:sz w:val="28"/>
        </w:rPr>
        <w:t>
343-бап. Өтiнiштердi мәлiмдеу және шешу</w:t>
      </w:r>
      <w:r>
        <w:br/>
      </w:r>
      <w:r>
        <w:rPr>
          <w:rFonts w:ascii="Times New Roman"/>
          <w:b w:val="false"/>
          <w:i w:val="false"/>
          <w:color w:val="000000"/>
          <w:sz w:val="28"/>
        </w:rPr>
        <w:t>
344-бап. Iске қатысатын адамдардың бiрi болмаған кезде iстi тыңдау мүмкiндiгi туралы мәселенi шешу</w:t>
      </w:r>
      <w:r>
        <w:br/>
      </w:r>
      <w:r>
        <w:rPr>
          <w:rFonts w:ascii="Times New Roman"/>
          <w:b w:val="false"/>
          <w:i w:val="false"/>
          <w:color w:val="000000"/>
          <w:sz w:val="28"/>
        </w:rPr>
        <w:t>
42-тарау. Сот тергеуі</w:t>
      </w:r>
      <w:r>
        <w:br/>
      </w:r>
      <w:r>
        <w:rPr>
          <w:rFonts w:ascii="Times New Roman"/>
          <w:b w:val="false"/>
          <w:i w:val="false"/>
          <w:color w:val="000000"/>
          <w:sz w:val="28"/>
        </w:rPr>
        <w:t xml:space="preserve">
345-бап. Сот тергеуiнiң басталуы </w:t>
      </w:r>
      <w:r>
        <w:br/>
      </w:r>
      <w:r>
        <w:rPr>
          <w:rFonts w:ascii="Times New Roman"/>
          <w:b w:val="false"/>
          <w:i w:val="false"/>
          <w:color w:val="000000"/>
          <w:sz w:val="28"/>
        </w:rPr>
        <w:t>
346-бап. Сотталушының көзқарасын анықтау</w:t>
      </w:r>
      <w:r>
        <w:br/>
      </w:r>
      <w:r>
        <w:rPr>
          <w:rFonts w:ascii="Times New Roman"/>
          <w:b w:val="false"/>
          <w:i w:val="false"/>
          <w:color w:val="000000"/>
          <w:sz w:val="28"/>
        </w:rPr>
        <w:t>
347-бап. Дәлелдемелердi ұсыну мен зерттеу тәртiбi</w:t>
      </w:r>
      <w:r>
        <w:br/>
      </w:r>
      <w:r>
        <w:rPr>
          <w:rFonts w:ascii="Times New Roman"/>
          <w:b w:val="false"/>
          <w:i w:val="false"/>
          <w:color w:val="000000"/>
          <w:sz w:val="28"/>
        </w:rPr>
        <w:t>
348-бап. Сотталушыдан жауап алу</w:t>
      </w:r>
      <w:r>
        <w:br/>
      </w:r>
      <w:r>
        <w:rPr>
          <w:rFonts w:ascii="Times New Roman"/>
          <w:b w:val="false"/>
          <w:i w:val="false"/>
          <w:color w:val="000000"/>
          <w:sz w:val="28"/>
        </w:rPr>
        <w:t>
349-бап. Сотталушының айғақтарын жария ету</w:t>
      </w:r>
      <w:r>
        <w:br/>
      </w:r>
      <w:r>
        <w:rPr>
          <w:rFonts w:ascii="Times New Roman"/>
          <w:b w:val="false"/>
          <w:i w:val="false"/>
          <w:color w:val="000000"/>
          <w:sz w:val="28"/>
        </w:rPr>
        <w:t>
350-бап. Жәбiрленушiден жауап алу</w:t>
      </w:r>
      <w:r>
        <w:br/>
      </w:r>
      <w:r>
        <w:rPr>
          <w:rFonts w:ascii="Times New Roman"/>
          <w:b w:val="false"/>
          <w:i w:val="false"/>
          <w:color w:val="000000"/>
          <w:sz w:val="28"/>
        </w:rPr>
        <w:t>
351-бап. Куәлардан жауап алу</w:t>
      </w:r>
      <w:r>
        <w:br/>
      </w:r>
      <w:r>
        <w:rPr>
          <w:rFonts w:ascii="Times New Roman"/>
          <w:b w:val="false"/>
          <w:i w:val="false"/>
          <w:color w:val="000000"/>
          <w:sz w:val="28"/>
        </w:rPr>
        <w:t>
352-бап. Кәмелетке толмаған жәбiрленушiден, куәдан жауап алу ерекшелiктерi</w:t>
      </w:r>
      <w:r>
        <w:br/>
      </w:r>
      <w:r>
        <w:rPr>
          <w:rFonts w:ascii="Times New Roman"/>
          <w:b w:val="false"/>
          <w:i w:val="false"/>
          <w:color w:val="000000"/>
          <w:sz w:val="28"/>
        </w:rPr>
        <w:t>
353-бап. Жәбiрленушi мен куәнiң айғақтарын жария ету</w:t>
      </w:r>
      <w:r>
        <w:br/>
      </w:r>
      <w:r>
        <w:rPr>
          <w:rFonts w:ascii="Times New Roman"/>
          <w:b w:val="false"/>
          <w:i w:val="false"/>
          <w:color w:val="000000"/>
          <w:sz w:val="28"/>
        </w:rPr>
        <w:t>
354-бап. Сот талқылауындағы сараптама</w:t>
      </w:r>
      <w:r>
        <w:br/>
      </w:r>
      <w:r>
        <w:rPr>
          <w:rFonts w:ascii="Times New Roman"/>
          <w:b w:val="false"/>
          <w:i w:val="false"/>
          <w:color w:val="000000"/>
          <w:sz w:val="28"/>
        </w:rPr>
        <w:t>
355-бап. Сарапшыдан жауап алу</w:t>
      </w:r>
      <w:r>
        <w:br/>
      </w:r>
      <w:r>
        <w:rPr>
          <w:rFonts w:ascii="Times New Roman"/>
          <w:b w:val="false"/>
          <w:i w:val="false"/>
          <w:color w:val="000000"/>
          <w:sz w:val="28"/>
        </w:rPr>
        <w:t>
356-бап. Заттай дәлелдемелердi қарау</w:t>
      </w:r>
      <w:r>
        <w:br/>
      </w:r>
      <w:r>
        <w:rPr>
          <w:rFonts w:ascii="Times New Roman"/>
          <w:b w:val="false"/>
          <w:i w:val="false"/>
          <w:color w:val="000000"/>
          <w:sz w:val="28"/>
        </w:rPr>
        <w:t>
357-бап. Тергеу iс-әрекетiнiң хаттамалары мен құжаттарын жария ету</w:t>
      </w:r>
      <w:r>
        <w:br/>
      </w:r>
      <w:r>
        <w:rPr>
          <w:rFonts w:ascii="Times New Roman"/>
          <w:b w:val="false"/>
          <w:i w:val="false"/>
          <w:color w:val="000000"/>
          <w:sz w:val="28"/>
        </w:rPr>
        <w:t>
358-бап. Сотталушының, жәбiрленушiнiң, куәның айғақтарын, сондай-ақ хаттамалар мен құжаттарды жария ету тәртiбi</w:t>
      </w:r>
      <w:r>
        <w:br/>
      </w:r>
      <w:r>
        <w:rPr>
          <w:rFonts w:ascii="Times New Roman"/>
          <w:b w:val="false"/>
          <w:i w:val="false"/>
          <w:color w:val="000000"/>
          <w:sz w:val="28"/>
        </w:rPr>
        <w:t>
359-бап. Iс болған орынды және үй-жайды қарау</w:t>
      </w:r>
      <w:r>
        <w:br/>
      </w:r>
      <w:r>
        <w:rPr>
          <w:rFonts w:ascii="Times New Roman"/>
          <w:b w:val="false"/>
          <w:i w:val="false"/>
          <w:color w:val="000000"/>
          <w:sz w:val="28"/>
        </w:rPr>
        <w:t>
360-бап. Тану үшiн көрсету, куәландыру, айғақтарды тұрған жерiнде тексеру мен нақтылау, эксперимент жүргiзу, үлгiлер алу</w:t>
      </w:r>
      <w:r>
        <w:br/>
      </w:r>
      <w:r>
        <w:rPr>
          <w:rFonts w:ascii="Times New Roman"/>
          <w:b w:val="false"/>
          <w:i w:val="false"/>
          <w:color w:val="000000"/>
          <w:sz w:val="28"/>
        </w:rPr>
        <w:t>
361-бап. Дәлелдемелердi зерттеудi шектеу</w:t>
      </w:r>
      <w:r>
        <w:br/>
      </w:r>
      <w:r>
        <w:rPr>
          <w:rFonts w:ascii="Times New Roman"/>
          <w:b w:val="false"/>
          <w:i w:val="false"/>
          <w:color w:val="000000"/>
          <w:sz w:val="28"/>
        </w:rPr>
        <w:t>
362-бап. Сот тергеуiнiң аяқталуы</w:t>
      </w:r>
      <w:r>
        <w:br/>
      </w:r>
      <w:r>
        <w:rPr>
          <w:rFonts w:ascii="Times New Roman"/>
          <w:b w:val="false"/>
          <w:i w:val="false"/>
          <w:color w:val="000000"/>
          <w:sz w:val="28"/>
        </w:rPr>
        <w:t>
363-бап. Iстiң қысқартылған тәртiппен сотта талқылануы</w:t>
      </w:r>
      <w:r>
        <w:br/>
      </w:r>
      <w:r>
        <w:rPr>
          <w:rFonts w:ascii="Times New Roman"/>
          <w:b w:val="false"/>
          <w:i w:val="false"/>
          <w:color w:val="000000"/>
          <w:sz w:val="28"/>
        </w:rPr>
        <w:t>
43-тарау. Сот жарыссөзі және сотталушының соңғы сөзі</w:t>
      </w:r>
      <w:r>
        <w:br/>
      </w:r>
      <w:r>
        <w:rPr>
          <w:rFonts w:ascii="Times New Roman"/>
          <w:b w:val="false"/>
          <w:i w:val="false"/>
          <w:color w:val="000000"/>
          <w:sz w:val="28"/>
        </w:rPr>
        <w:t>
364-бап. Сот жарыссөзiнiң мазмұны мен тәртiбi</w:t>
      </w:r>
      <w:r>
        <w:br/>
      </w:r>
      <w:r>
        <w:rPr>
          <w:rFonts w:ascii="Times New Roman"/>
          <w:b w:val="false"/>
          <w:i w:val="false"/>
          <w:color w:val="000000"/>
          <w:sz w:val="28"/>
        </w:rPr>
        <w:t>
365-бап. Сотталушының соңғы сөзi</w:t>
      </w:r>
      <w:r>
        <w:br/>
      </w:r>
      <w:r>
        <w:rPr>
          <w:rFonts w:ascii="Times New Roman"/>
          <w:b w:val="false"/>
          <w:i w:val="false"/>
          <w:color w:val="000000"/>
          <w:sz w:val="28"/>
        </w:rPr>
        <w:t>
366-бап. Сот тергеуiн қайта жалғастыру</w:t>
      </w:r>
      <w:r>
        <w:br/>
      </w:r>
      <w:r>
        <w:rPr>
          <w:rFonts w:ascii="Times New Roman"/>
          <w:b w:val="false"/>
          <w:i w:val="false"/>
          <w:color w:val="000000"/>
          <w:sz w:val="28"/>
        </w:rPr>
        <w:t>
367-бап. Соттың кеңесу бөлмесiне кетуi</w:t>
      </w:r>
      <w:r>
        <w:br/>
      </w:r>
      <w:r>
        <w:rPr>
          <w:rFonts w:ascii="Times New Roman"/>
          <w:b w:val="false"/>
          <w:i w:val="false"/>
          <w:color w:val="000000"/>
          <w:sz w:val="28"/>
        </w:rPr>
        <w:t>
44-тарау. Үкім шығару</w:t>
      </w:r>
      <w:r>
        <w:br/>
      </w:r>
      <w:r>
        <w:rPr>
          <w:rFonts w:ascii="Times New Roman"/>
          <w:b w:val="false"/>
          <w:i w:val="false"/>
          <w:color w:val="000000"/>
          <w:sz w:val="28"/>
        </w:rPr>
        <w:t>
368-бап. Қазақстан Республикасының атынан үкiм шығару</w:t>
      </w:r>
      <w:r>
        <w:br/>
      </w:r>
      <w:r>
        <w:rPr>
          <w:rFonts w:ascii="Times New Roman"/>
          <w:b w:val="false"/>
          <w:i w:val="false"/>
          <w:color w:val="000000"/>
          <w:sz w:val="28"/>
        </w:rPr>
        <w:t>
369-бап. Үкiмнiң заңдылығы мен негiздiлiгi</w:t>
      </w:r>
      <w:r>
        <w:br/>
      </w:r>
      <w:r>
        <w:rPr>
          <w:rFonts w:ascii="Times New Roman"/>
          <w:b w:val="false"/>
          <w:i w:val="false"/>
          <w:color w:val="000000"/>
          <w:sz w:val="28"/>
        </w:rPr>
        <w:t>
370-бап. Үкім шығару құпиясы</w:t>
      </w:r>
      <w:r>
        <w:br/>
      </w:r>
      <w:r>
        <w:rPr>
          <w:rFonts w:ascii="Times New Roman"/>
          <w:b w:val="false"/>
          <w:i w:val="false"/>
          <w:color w:val="000000"/>
          <w:sz w:val="28"/>
        </w:rPr>
        <w:t>
371-бап. Соттың үкiм шығару кезiнде шешетiн мәселелерi</w:t>
      </w:r>
      <w:r>
        <w:br/>
      </w:r>
      <w:r>
        <w:rPr>
          <w:rFonts w:ascii="Times New Roman"/>
          <w:b w:val="false"/>
          <w:i w:val="false"/>
          <w:color w:val="000000"/>
          <w:sz w:val="28"/>
        </w:rPr>
        <w:t>
372-бап. Сотталушының есi дұрыстығы туралы мәселенi шешу</w:t>
      </w:r>
      <w:r>
        <w:br/>
      </w:r>
      <w:r>
        <w:rPr>
          <w:rFonts w:ascii="Times New Roman"/>
          <w:b w:val="false"/>
          <w:i w:val="false"/>
          <w:color w:val="000000"/>
          <w:sz w:val="28"/>
        </w:rPr>
        <w:t>
373-бап. 2009 жылғы 10 желтоқсандағы № 227-IV ҚР Заңымен алып тасталды (қолданысқа енгізілу тәртібін 2-баптан қараңыз)</w:t>
      </w:r>
      <w:r>
        <w:br/>
      </w:r>
      <w:r>
        <w:rPr>
          <w:rFonts w:ascii="Times New Roman"/>
          <w:b w:val="false"/>
          <w:i w:val="false"/>
          <w:color w:val="000000"/>
          <w:sz w:val="28"/>
        </w:rPr>
        <w:t xml:space="preserve">
374-бап. Үкiмдердiң түрлерi </w:t>
      </w:r>
      <w:r>
        <w:br/>
      </w:r>
      <w:r>
        <w:rPr>
          <w:rFonts w:ascii="Times New Roman"/>
          <w:b w:val="false"/>
          <w:i w:val="false"/>
          <w:color w:val="000000"/>
          <w:sz w:val="28"/>
        </w:rPr>
        <w:t xml:space="preserve">
375-бап. Айыптау үкiмi </w:t>
      </w:r>
      <w:r>
        <w:br/>
      </w:r>
      <w:r>
        <w:rPr>
          <w:rFonts w:ascii="Times New Roman"/>
          <w:b w:val="false"/>
          <w:i w:val="false"/>
          <w:color w:val="000000"/>
          <w:sz w:val="28"/>
        </w:rPr>
        <w:t xml:space="preserve">
376-бап. Ақтау үкiмi </w:t>
      </w:r>
      <w:r>
        <w:br/>
      </w:r>
      <w:r>
        <w:rPr>
          <w:rFonts w:ascii="Times New Roman"/>
          <w:b w:val="false"/>
          <w:i w:val="false"/>
          <w:color w:val="000000"/>
          <w:sz w:val="28"/>
        </w:rPr>
        <w:t xml:space="preserve">
377-бап. Үкiмдi жасау </w:t>
      </w:r>
      <w:r>
        <w:br/>
      </w:r>
      <w:r>
        <w:rPr>
          <w:rFonts w:ascii="Times New Roman"/>
          <w:b w:val="false"/>
          <w:i w:val="false"/>
          <w:color w:val="000000"/>
          <w:sz w:val="28"/>
        </w:rPr>
        <w:t xml:space="preserve">
378-бап. Үкiмнiң кiрiспе бөлiмi </w:t>
      </w:r>
      <w:r>
        <w:br/>
      </w:r>
      <w:r>
        <w:rPr>
          <w:rFonts w:ascii="Times New Roman"/>
          <w:b w:val="false"/>
          <w:i w:val="false"/>
          <w:color w:val="000000"/>
          <w:sz w:val="28"/>
        </w:rPr>
        <w:t xml:space="preserve">
379-бап. Айыптау үкiмiнiң сипаттамалы-дәлелдi бөлiгi </w:t>
      </w:r>
      <w:r>
        <w:br/>
      </w:r>
      <w:r>
        <w:rPr>
          <w:rFonts w:ascii="Times New Roman"/>
          <w:b w:val="false"/>
          <w:i w:val="false"/>
          <w:color w:val="000000"/>
          <w:sz w:val="28"/>
        </w:rPr>
        <w:t xml:space="preserve">
380-бап. Айыптау үкiмiнiң қорытынды бөлiгi </w:t>
      </w:r>
      <w:r>
        <w:br/>
      </w:r>
      <w:r>
        <w:rPr>
          <w:rFonts w:ascii="Times New Roman"/>
          <w:b w:val="false"/>
          <w:i w:val="false"/>
          <w:color w:val="000000"/>
          <w:sz w:val="28"/>
        </w:rPr>
        <w:t xml:space="preserve">
381-бап. Ақтау үкiмiнiң сипаттамалы-дәлелдi бөлiгi </w:t>
      </w:r>
      <w:r>
        <w:br/>
      </w:r>
      <w:r>
        <w:rPr>
          <w:rFonts w:ascii="Times New Roman"/>
          <w:b w:val="false"/>
          <w:i w:val="false"/>
          <w:color w:val="000000"/>
          <w:sz w:val="28"/>
        </w:rPr>
        <w:t xml:space="preserve">
382-бап. Ақтау үкiмiнiң қорытынды бөлiгi </w:t>
      </w:r>
      <w:r>
        <w:br/>
      </w:r>
      <w:r>
        <w:rPr>
          <w:rFonts w:ascii="Times New Roman"/>
          <w:b w:val="false"/>
          <w:i w:val="false"/>
          <w:color w:val="000000"/>
          <w:sz w:val="28"/>
        </w:rPr>
        <w:t>
383-бап. Үкiмнiң қорытынды бөлiгiнде шешуге жататын өзге де мәселелер</w:t>
      </w:r>
      <w:r>
        <w:br/>
      </w:r>
      <w:r>
        <w:rPr>
          <w:rFonts w:ascii="Times New Roman"/>
          <w:b w:val="false"/>
          <w:i w:val="false"/>
          <w:color w:val="000000"/>
          <w:sz w:val="28"/>
        </w:rPr>
        <w:t>
384-бап. Үкiмдi жариялау</w:t>
      </w:r>
      <w:r>
        <w:br/>
      </w:r>
      <w:r>
        <w:rPr>
          <w:rFonts w:ascii="Times New Roman"/>
          <w:b w:val="false"/>
          <w:i w:val="false"/>
          <w:color w:val="000000"/>
          <w:sz w:val="28"/>
        </w:rPr>
        <w:t>
385-бап. Сотталушыны қамауда ұстаудан босату</w:t>
      </w:r>
      <w:r>
        <w:br/>
      </w:r>
      <w:r>
        <w:rPr>
          <w:rFonts w:ascii="Times New Roman"/>
          <w:b w:val="false"/>
          <w:i w:val="false"/>
          <w:color w:val="000000"/>
          <w:sz w:val="28"/>
        </w:rPr>
        <w:t>
386-бап. Үкiм көшiрмесiн табыс ету</w:t>
      </w:r>
      <w:r>
        <w:br/>
      </w:r>
      <w:r>
        <w:rPr>
          <w:rFonts w:ascii="Times New Roman"/>
          <w:b w:val="false"/>
          <w:i w:val="false"/>
          <w:color w:val="000000"/>
          <w:sz w:val="28"/>
        </w:rPr>
        <w:t>
387-бап. Жеке қаулы алу</w:t>
      </w:r>
      <w:r>
        <w:br/>
      </w:r>
      <w:r>
        <w:rPr>
          <w:rFonts w:ascii="Times New Roman"/>
          <w:b w:val="false"/>
          <w:i w:val="false"/>
          <w:color w:val="000000"/>
          <w:sz w:val="28"/>
        </w:rPr>
        <w:t>
388-бап. Сот үкiм шығарумен бiр мезгiлде шешетiн мәселелер</w:t>
      </w:r>
      <w:r>
        <w:br/>
      </w:r>
      <w:r>
        <w:rPr>
          <w:rFonts w:ascii="Times New Roman"/>
          <w:b w:val="false"/>
          <w:i w:val="false"/>
          <w:color w:val="000000"/>
          <w:sz w:val="28"/>
        </w:rPr>
        <w:t>
45-тарау. Жеке айыптау істері бойынша іс жүргізу ерекшеліктері</w:t>
      </w:r>
      <w:r>
        <w:br/>
      </w:r>
      <w:r>
        <w:rPr>
          <w:rFonts w:ascii="Times New Roman"/>
          <w:b w:val="false"/>
          <w:i w:val="false"/>
          <w:color w:val="000000"/>
          <w:sz w:val="28"/>
        </w:rPr>
        <w:t xml:space="preserve">
389-бап. Жеке айыптау iстерi бойынша iс жүргiзу тәртiбi </w:t>
      </w:r>
      <w:r>
        <w:br/>
      </w:r>
      <w:r>
        <w:rPr>
          <w:rFonts w:ascii="Times New Roman"/>
          <w:b w:val="false"/>
          <w:i w:val="false"/>
          <w:color w:val="000000"/>
          <w:sz w:val="28"/>
        </w:rPr>
        <w:t xml:space="preserve">
390-бап. Жеке айыптау iсiн қозғау </w:t>
      </w:r>
      <w:r>
        <w:br/>
      </w:r>
      <w:r>
        <w:rPr>
          <w:rFonts w:ascii="Times New Roman"/>
          <w:b w:val="false"/>
          <w:i w:val="false"/>
          <w:color w:val="000000"/>
          <w:sz w:val="28"/>
        </w:rPr>
        <w:t xml:space="preserve">
391-бап. Жеке айыптау iсi бойынша судьяның сот талқылауы басталғанға дейiнгi iс-әрекеттерi </w:t>
      </w:r>
      <w:r>
        <w:br/>
      </w:r>
      <w:r>
        <w:rPr>
          <w:rFonts w:ascii="Times New Roman"/>
          <w:b w:val="false"/>
          <w:i w:val="false"/>
          <w:color w:val="000000"/>
          <w:sz w:val="28"/>
        </w:rPr>
        <w:t>
392-бап. Тараптардың бастамашылығы бойынша дәлелдемелердi табыс ету және жинау</w:t>
      </w:r>
      <w:r>
        <w:br/>
      </w:r>
      <w:r>
        <w:rPr>
          <w:rFonts w:ascii="Times New Roman"/>
          <w:b w:val="false"/>
          <w:i w:val="false"/>
          <w:color w:val="000000"/>
          <w:sz w:val="28"/>
        </w:rPr>
        <w:t>
393-бап. Жеке айыптау iсiн сот отырысында қарау</w:t>
      </w:r>
      <w:r>
        <w:br/>
      </w:r>
      <w:r>
        <w:rPr>
          <w:rFonts w:ascii="Times New Roman"/>
          <w:b w:val="false"/>
          <w:i w:val="false"/>
          <w:color w:val="000000"/>
          <w:sz w:val="28"/>
        </w:rPr>
        <w:t>
394-бап. Жеке айыптау iсi бойынша соттың шешiмi</w:t>
      </w:r>
      <w:r>
        <w:br/>
      </w:r>
      <w:r>
        <w:rPr>
          <w:rFonts w:ascii="Times New Roman"/>
          <w:b w:val="false"/>
          <w:i w:val="false"/>
          <w:color w:val="000000"/>
          <w:sz w:val="28"/>
        </w:rPr>
        <w:t>
395-бап. Жеке айыптау iсiн қысқарту</w:t>
      </w:r>
      <w:r>
        <w:br/>
      </w:r>
      <w:r>
        <w:rPr>
          <w:rFonts w:ascii="Times New Roman"/>
          <w:b w:val="false"/>
          <w:i w:val="false"/>
          <w:color w:val="000000"/>
          <w:sz w:val="28"/>
        </w:rPr>
        <w:t>
8-бөлім. Соттың заңды күшіне енбеген үкімдері мен қаулыларын қайта қарау</w:t>
      </w:r>
      <w:r>
        <w:br/>
      </w:r>
      <w:r>
        <w:rPr>
          <w:rFonts w:ascii="Times New Roman"/>
          <w:b w:val="false"/>
          <w:i w:val="false"/>
          <w:color w:val="000000"/>
          <w:sz w:val="28"/>
        </w:rPr>
        <w:t>
46-тарау. Апелляциялық шағымдану, заңды күшіне енбеген сот шешімдеріне наразылық білдіру</w:t>
      </w:r>
      <w:r>
        <w:br/>
      </w:r>
      <w:r>
        <w:rPr>
          <w:rFonts w:ascii="Times New Roman"/>
          <w:b w:val="false"/>
          <w:i w:val="false"/>
          <w:color w:val="000000"/>
          <w:sz w:val="28"/>
        </w:rPr>
        <w:t>
396-бап. Үкімге (қаулыға) апелляциялық шағымдану, наразылық білдіру құқығы</w:t>
      </w:r>
      <w:r>
        <w:br/>
      </w:r>
      <w:r>
        <w:rPr>
          <w:rFonts w:ascii="Times New Roman"/>
          <w:b w:val="false"/>
          <w:i w:val="false"/>
          <w:color w:val="000000"/>
          <w:sz w:val="28"/>
        </w:rPr>
        <w:t xml:space="preserve">
396-1-бап. Апелляциялық тәртіппен қаралуға жататын сот актілері </w:t>
      </w:r>
      <w:r>
        <w:br/>
      </w:r>
      <w:r>
        <w:rPr>
          <w:rFonts w:ascii="Times New Roman"/>
          <w:b w:val="false"/>
          <w:i w:val="false"/>
          <w:color w:val="000000"/>
          <w:sz w:val="28"/>
        </w:rPr>
        <w:t>
397-бап. Заңды күшіне енбеген үкімдерге, қаулыларға берілген апелляциялық (жеке) шағымдарды, наразылықтарды қарайтын соттар</w:t>
      </w:r>
      <w:r>
        <w:br/>
      </w:r>
      <w:r>
        <w:rPr>
          <w:rFonts w:ascii="Times New Roman"/>
          <w:b w:val="false"/>
          <w:i w:val="false"/>
          <w:color w:val="000000"/>
          <w:sz w:val="28"/>
        </w:rPr>
        <w:t>
398-бап. Апелляциялық (жеке) шағымдар, наразылықтар беру тәртібі</w:t>
      </w:r>
      <w:r>
        <w:br/>
      </w:r>
      <w:r>
        <w:rPr>
          <w:rFonts w:ascii="Times New Roman"/>
          <w:b w:val="false"/>
          <w:i w:val="false"/>
          <w:color w:val="000000"/>
          <w:sz w:val="28"/>
        </w:rPr>
        <w:t xml:space="preserve">
399-бап. Үкімдерге (қаулыларға) апелляциялық шағымдану, наразылық бiлдiру мерзiмдерi </w:t>
      </w:r>
      <w:r>
        <w:br/>
      </w:r>
      <w:r>
        <w:rPr>
          <w:rFonts w:ascii="Times New Roman"/>
          <w:b w:val="false"/>
          <w:i w:val="false"/>
          <w:color w:val="000000"/>
          <w:sz w:val="28"/>
        </w:rPr>
        <w:t xml:space="preserve">
400-бап. Апелляциялық (жеке) шағымдануға, наразылық беруге арналған мерзiмдi қалпына келтiру тәртiбi </w:t>
      </w:r>
      <w:r>
        <w:br/>
      </w:r>
      <w:r>
        <w:rPr>
          <w:rFonts w:ascii="Times New Roman"/>
          <w:b w:val="false"/>
          <w:i w:val="false"/>
          <w:color w:val="000000"/>
          <w:sz w:val="28"/>
        </w:rPr>
        <w:t>
401-бап. Апелляциялық (жеке) шағым және наразылық беру туралы хабардар ету</w:t>
      </w:r>
      <w:r>
        <w:br/>
      </w:r>
      <w:r>
        <w:rPr>
          <w:rFonts w:ascii="Times New Roman"/>
          <w:b w:val="false"/>
          <w:i w:val="false"/>
          <w:color w:val="000000"/>
          <w:sz w:val="28"/>
        </w:rPr>
        <w:t>
402-бап. Апелляциялық (жеке) шағымданудың және наразылық берудің салдарлары</w:t>
      </w:r>
      <w:r>
        <w:br/>
      </w:r>
      <w:r>
        <w:rPr>
          <w:rFonts w:ascii="Times New Roman"/>
          <w:b w:val="false"/>
          <w:i w:val="false"/>
          <w:color w:val="000000"/>
          <w:sz w:val="28"/>
        </w:rPr>
        <w:t xml:space="preserve">
403-бап. Бiрiншi сатыдағы соттың қаулысына шағымдану, наразылық бiлдiру </w:t>
      </w:r>
      <w:r>
        <w:br/>
      </w:r>
      <w:r>
        <w:rPr>
          <w:rFonts w:ascii="Times New Roman"/>
          <w:b w:val="false"/>
          <w:i w:val="false"/>
          <w:color w:val="000000"/>
          <w:sz w:val="28"/>
        </w:rPr>
        <w:t>
404-бап. Істі апелляциялық сатыда қараудың шектері</w:t>
      </w:r>
      <w:r>
        <w:br/>
      </w:r>
      <w:r>
        <w:rPr>
          <w:rFonts w:ascii="Times New Roman"/>
          <w:b w:val="false"/>
          <w:i w:val="false"/>
          <w:color w:val="000000"/>
          <w:sz w:val="28"/>
        </w:rPr>
        <w:t>
47-тарау. Апелляциялық шағымдар, наразылықтар бойынша істерді қарау</w:t>
      </w:r>
      <w:r>
        <w:br/>
      </w:r>
      <w:r>
        <w:rPr>
          <w:rFonts w:ascii="Times New Roman"/>
          <w:b w:val="false"/>
          <w:i w:val="false"/>
          <w:color w:val="000000"/>
          <w:sz w:val="28"/>
        </w:rPr>
        <w:t xml:space="preserve">
405-бап. Апелляциялық қараудың мәнi </w:t>
      </w:r>
      <w:r>
        <w:br/>
      </w:r>
      <w:r>
        <w:rPr>
          <w:rFonts w:ascii="Times New Roman"/>
          <w:b w:val="false"/>
          <w:i w:val="false"/>
          <w:color w:val="000000"/>
          <w:sz w:val="28"/>
        </w:rPr>
        <w:t xml:space="preserve">
406-бап. Iстi апелляциялық сатыда қарау мерзiмдерi </w:t>
      </w:r>
      <w:r>
        <w:br/>
      </w:r>
      <w:r>
        <w:rPr>
          <w:rFonts w:ascii="Times New Roman"/>
          <w:b w:val="false"/>
          <w:i w:val="false"/>
          <w:color w:val="000000"/>
          <w:sz w:val="28"/>
        </w:rPr>
        <w:t>
407-бап. Апелляциялық (жеке) шағым, наразылық</w:t>
      </w:r>
      <w:r>
        <w:br/>
      </w:r>
      <w:r>
        <w:rPr>
          <w:rFonts w:ascii="Times New Roman"/>
          <w:b w:val="false"/>
          <w:i w:val="false"/>
          <w:color w:val="000000"/>
          <w:sz w:val="28"/>
        </w:rPr>
        <w:t>
408-бап. Апелляциялық сатыдағы сот отырысын тағайындау</w:t>
      </w:r>
      <w:r>
        <w:br/>
      </w:r>
      <w:r>
        <w:rPr>
          <w:rFonts w:ascii="Times New Roman"/>
          <w:b w:val="false"/>
          <w:i w:val="false"/>
          <w:color w:val="000000"/>
          <w:sz w:val="28"/>
        </w:rPr>
        <w:t>
408-1-бап. Апелляциялық сатыдағы сот отырысын дайындау</w:t>
      </w:r>
      <w:r>
        <w:br/>
      </w:r>
      <w:r>
        <w:rPr>
          <w:rFonts w:ascii="Times New Roman"/>
          <w:b w:val="false"/>
          <w:i w:val="false"/>
          <w:color w:val="000000"/>
          <w:sz w:val="28"/>
        </w:rPr>
        <w:t>
409-бап. Апелляциялық сатыда істі қарау тәртібі</w:t>
      </w:r>
      <w:r>
        <w:br/>
      </w:r>
      <w:r>
        <w:rPr>
          <w:rFonts w:ascii="Times New Roman"/>
          <w:b w:val="false"/>
          <w:i w:val="false"/>
          <w:color w:val="000000"/>
          <w:sz w:val="28"/>
        </w:rPr>
        <w:t>
410-бап. Апелляциялық сатының өкілеттігі</w:t>
      </w:r>
      <w:r>
        <w:br/>
      </w:r>
      <w:r>
        <w:rPr>
          <w:rFonts w:ascii="Times New Roman"/>
          <w:b w:val="false"/>
          <w:i w:val="false"/>
          <w:color w:val="000000"/>
          <w:sz w:val="28"/>
        </w:rPr>
        <w:t>
411-бап. Апелляциялық саты қабылдайтын шешімдер</w:t>
      </w:r>
      <w:r>
        <w:br/>
      </w:r>
      <w:r>
        <w:rPr>
          <w:rFonts w:ascii="Times New Roman"/>
          <w:b w:val="false"/>
          <w:i w:val="false"/>
          <w:color w:val="000000"/>
          <w:sz w:val="28"/>
        </w:rPr>
        <w:t xml:space="preserve">
411-1-бап. Апелляциялық сатының қылмыстық процесте азаматтық талап қоюды қарауы </w:t>
      </w:r>
      <w:r>
        <w:br/>
      </w:r>
      <w:r>
        <w:rPr>
          <w:rFonts w:ascii="Times New Roman"/>
          <w:b w:val="false"/>
          <w:i w:val="false"/>
          <w:color w:val="000000"/>
          <w:sz w:val="28"/>
        </w:rPr>
        <w:t xml:space="preserve">
412-бап. Yкiмнiң күшiн жоюға немесе оны өзгертуге негiздер </w:t>
      </w:r>
      <w:r>
        <w:br/>
      </w:r>
      <w:r>
        <w:rPr>
          <w:rFonts w:ascii="Times New Roman"/>
          <w:b w:val="false"/>
          <w:i w:val="false"/>
          <w:color w:val="000000"/>
          <w:sz w:val="28"/>
        </w:rPr>
        <w:t xml:space="preserve">
413-бап. Сот тергеуiнiң бiржақтылығы немесе толық еместiгi </w:t>
      </w:r>
      <w:r>
        <w:br/>
      </w:r>
      <w:r>
        <w:rPr>
          <w:rFonts w:ascii="Times New Roman"/>
          <w:b w:val="false"/>
          <w:i w:val="false"/>
          <w:color w:val="000000"/>
          <w:sz w:val="28"/>
        </w:rPr>
        <w:t xml:space="preserve">
414-бап. Соттың үкiмде (қаулыда) айтылған тұжырымдарының iстiң нақты мән-жайларына сәйкес келмеуi </w:t>
      </w:r>
      <w:r>
        <w:br/>
      </w:r>
      <w:r>
        <w:rPr>
          <w:rFonts w:ascii="Times New Roman"/>
          <w:b w:val="false"/>
          <w:i w:val="false"/>
          <w:color w:val="000000"/>
          <w:sz w:val="28"/>
        </w:rPr>
        <w:t xml:space="preserve">
415-бап. Қылмыстық iс жүргiзу заңының елеулi түрде бұзылуы </w:t>
      </w:r>
      <w:r>
        <w:br/>
      </w:r>
      <w:r>
        <w:rPr>
          <w:rFonts w:ascii="Times New Roman"/>
          <w:b w:val="false"/>
          <w:i w:val="false"/>
          <w:color w:val="000000"/>
          <w:sz w:val="28"/>
        </w:rPr>
        <w:t xml:space="preserve">
416-бап. Қылмыстық заңның дұрыс қолданылмауы </w:t>
      </w:r>
      <w:r>
        <w:br/>
      </w:r>
      <w:r>
        <w:rPr>
          <w:rFonts w:ascii="Times New Roman"/>
          <w:b w:val="false"/>
          <w:i w:val="false"/>
          <w:color w:val="000000"/>
          <w:sz w:val="28"/>
        </w:rPr>
        <w:t>
417-бап. Сот тағайындаған жазаның қылмыстың ауырлығына және соттағанның жеке басына сәйкес келмеуі</w:t>
      </w:r>
      <w:r>
        <w:br/>
      </w:r>
      <w:r>
        <w:rPr>
          <w:rFonts w:ascii="Times New Roman"/>
          <w:b w:val="false"/>
          <w:i w:val="false"/>
          <w:color w:val="000000"/>
          <w:sz w:val="28"/>
        </w:rPr>
        <w:t>
418-бап. Істі қысқарта отырып, айыптау үкімінің күшін жою</w:t>
      </w:r>
      <w:r>
        <w:br/>
      </w:r>
      <w:r>
        <w:rPr>
          <w:rFonts w:ascii="Times New Roman"/>
          <w:b w:val="false"/>
          <w:i w:val="false"/>
          <w:color w:val="000000"/>
          <w:sz w:val="28"/>
        </w:rPr>
        <w:t xml:space="preserve">
419-бап. Ақтау үкiмiнiң күшiн жою </w:t>
      </w:r>
      <w:r>
        <w:br/>
      </w:r>
      <w:r>
        <w:rPr>
          <w:rFonts w:ascii="Times New Roman"/>
          <w:b w:val="false"/>
          <w:i w:val="false"/>
          <w:color w:val="000000"/>
          <w:sz w:val="28"/>
        </w:rPr>
        <w:t>
420-бап. Iстi жаңадан сот талқылауына жiбере отырып, үкiмнiң күшiн жою</w:t>
      </w:r>
      <w:r>
        <w:br/>
      </w:r>
      <w:r>
        <w:rPr>
          <w:rFonts w:ascii="Times New Roman"/>
          <w:b w:val="false"/>
          <w:i w:val="false"/>
          <w:color w:val="000000"/>
          <w:sz w:val="28"/>
        </w:rPr>
        <w:t>
420-1-бап. Жаңа үкім шығара отырып, үкімнің күшін жою</w:t>
      </w:r>
      <w:r>
        <w:br/>
      </w:r>
      <w:r>
        <w:rPr>
          <w:rFonts w:ascii="Times New Roman"/>
          <w:b w:val="false"/>
          <w:i w:val="false"/>
          <w:color w:val="000000"/>
          <w:sz w:val="28"/>
        </w:rPr>
        <w:t>
420-2-бап. Істі қосымша тергеуге жібере отырып, үкімнің күшін жою</w:t>
      </w:r>
      <w:r>
        <w:br/>
      </w:r>
      <w:r>
        <w:rPr>
          <w:rFonts w:ascii="Times New Roman"/>
          <w:b w:val="false"/>
          <w:i w:val="false"/>
          <w:color w:val="000000"/>
          <w:sz w:val="28"/>
        </w:rPr>
        <w:t>
421-бап. Yкiмдi өзгерту</w:t>
      </w:r>
      <w:r>
        <w:br/>
      </w:r>
      <w:r>
        <w:rPr>
          <w:rFonts w:ascii="Times New Roman"/>
          <w:b w:val="false"/>
          <w:i w:val="false"/>
          <w:color w:val="000000"/>
          <w:sz w:val="28"/>
        </w:rPr>
        <w:t xml:space="preserve">
422-бап. Апелляциялық қаулының мазмұны </w:t>
      </w:r>
      <w:r>
        <w:br/>
      </w:r>
      <w:r>
        <w:rPr>
          <w:rFonts w:ascii="Times New Roman"/>
          <w:b w:val="false"/>
          <w:i w:val="false"/>
          <w:color w:val="000000"/>
          <w:sz w:val="28"/>
        </w:rPr>
        <w:t>
423-бап. Апелляциялық қаулы шығару және оның заңды күшіне енуі</w:t>
      </w:r>
      <w:r>
        <w:br/>
      </w:r>
      <w:r>
        <w:rPr>
          <w:rFonts w:ascii="Times New Roman"/>
          <w:b w:val="false"/>
          <w:i w:val="false"/>
          <w:color w:val="000000"/>
          <w:sz w:val="28"/>
        </w:rPr>
        <w:t xml:space="preserve">
423-1-бап. Апелляциялық сатыдағы соттың үкімін, қаулысын орындауға кiрiсу </w:t>
      </w:r>
      <w:r>
        <w:br/>
      </w:r>
      <w:r>
        <w:rPr>
          <w:rFonts w:ascii="Times New Roman"/>
          <w:b w:val="false"/>
          <w:i w:val="false"/>
          <w:color w:val="000000"/>
          <w:sz w:val="28"/>
        </w:rPr>
        <w:t>
423-2-бап. Істі апелляциялық сатыда қайтадан қарау</w:t>
      </w:r>
      <w:r>
        <w:br/>
      </w:r>
      <w:r>
        <w:rPr>
          <w:rFonts w:ascii="Times New Roman"/>
          <w:b w:val="false"/>
          <w:i w:val="false"/>
          <w:color w:val="000000"/>
          <w:sz w:val="28"/>
        </w:rPr>
        <w:t xml:space="preserve">
423-3-бап. Бастапқы үкiмнiң күшi жойылғаннан кейiн iстi бiрiншi саты бойынша қарау </w:t>
      </w:r>
      <w:r>
        <w:br/>
      </w:r>
      <w:r>
        <w:rPr>
          <w:rFonts w:ascii="Times New Roman"/>
          <w:b w:val="false"/>
          <w:i w:val="false"/>
          <w:color w:val="000000"/>
          <w:sz w:val="28"/>
        </w:rPr>
        <w:t xml:space="preserve">
48-тарау. 2001 жылғы 11 шілдедегі № 238 ҚР Заңымен алып тасталды </w:t>
      </w:r>
      <w:r>
        <w:br/>
      </w:r>
      <w:r>
        <w:rPr>
          <w:rFonts w:ascii="Times New Roman"/>
          <w:b w:val="false"/>
          <w:i w:val="false"/>
          <w:color w:val="000000"/>
          <w:sz w:val="28"/>
        </w:rPr>
        <w:t>
48-1-тарау. Кассациялық шағымдар, наразылықтар бойынша істерді қарау</w:t>
      </w:r>
      <w:r>
        <w:br/>
      </w:r>
      <w:r>
        <w:rPr>
          <w:rFonts w:ascii="Times New Roman"/>
          <w:b w:val="false"/>
          <w:i w:val="false"/>
          <w:color w:val="000000"/>
          <w:sz w:val="28"/>
        </w:rPr>
        <w:t>
446-1-бап. Соттың үкімдеріне (қаулыларына) кассациялық тәртіппен шағымданудың жалпы шарттары</w:t>
      </w:r>
      <w:r>
        <w:br/>
      </w:r>
      <w:r>
        <w:rPr>
          <w:rFonts w:ascii="Times New Roman"/>
          <w:b w:val="false"/>
          <w:i w:val="false"/>
          <w:color w:val="000000"/>
          <w:sz w:val="28"/>
        </w:rPr>
        <w:t>
446-2-бап. Кассациялық қараудың нысанасы</w:t>
      </w:r>
      <w:r>
        <w:br/>
      </w:r>
      <w:r>
        <w:rPr>
          <w:rFonts w:ascii="Times New Roman"/>
          <w:b w:val="false"/>
          <w:i w:val="false"/>
          <w:color w:val="000000"/>
          <w:sz w:val="28"/>
        </w:rPr>
        <w:t xml:space="preserve">
446-3-бап. Кассациялық шағым немесе наразылық </w:t>
      </w:r>
      <w:r>
        <w:br/>
      </w:r>
      <w:r>
        <w:rPr>
          <w:rFonts w:ascii="Times New Roman"/>
          <w:b w:val="false"/>
          <w:i w:val="false"/>
          <w:color w:val="000000"/>
          <w:sz w:val="28"/>
        </w:rPr>
        <w:t>
446-4-бап. Істі кассациялық сатыда қарау мерзімдері</w:t>
      </w:r>
      <w:r>
        <w:br/>
      </w:r>
      <w:r>
        <w:rPr>
          <w:rFonts w:ascii="Times New Roman"/>
          <w:b w:val="false"/>
          <w:i w:val="false"/>
          <w:color w:val="000000"/>
          <w:sz w:val="28"/>
        </w:rPr>
        <w:t>
446-5-бап. Кассациялық сатыдағы сот отырысын белгілеу</w:t>
      </w:r>
      <w:r>
        <w:br/>
      </w:r>
      <w:r>
        <w:rPr>
          <w:rFonts w:ascii="Times New Roman"/>
          <w:b w:val="false"/>
          <w:i w:val="false"/>
          <w:color w:val="000000"/>
          <w:sz w:val="28"/>
        </w:rPr>
        <w:t>
446-6-бап. Кассациялық сатыдағы соттың өкілеттігі</w:t>
      </w:r>
      <w:r>
        <w:br/>
      </w:r>
      <w:r>
        <w:rPr>
          <w:rFonts w:ascii="Times New Roman"/>
          <w:b w:val="false"/>
          <w:i w:val="false"/>
          <w:color w:val="000000"/>
          <w:sz w:val="28"/>
        </w:rPr>
        <w:t>
446-7-бап. Кассациялық сатының істерді қарау тәртібі</w:t>
      </w:r>
      <w:r>
        <w:br/>
      </w:r>
      <w:r>
        <w:rPr>
          <w:rFonts w:ascii="Times New Roman"/>
          <w:b w:val="false"/>
          <w:i w:val="false"/>
          <w:color w:val="000000"/>
          <w:sz w:val="28"/>
        </w:rPr>
        <w:t>
446-8-бап. Кассациялық саты қабылдайтын шешімдер</w:t>
      </w:r>
      <w:r>
        <w:br/>
      </w:r>
      <w:r>
        <w:rPr>
          <w:rFonts w:ascii="Times New Roman"/>
          <w:b w:val="false"/>
          <w:i w:val="false"/>
          <w:color w:val="000000"/>
          <w:sz w:val="28"/>
        </w:rPr>
        <w:t>
446-9-бап. Кассациялық сатының үкімнің (қаулының) күшін жою немесе оны өзгерту негіздері</w:t>
      </w:r>
      <w:r>
        <w:br/>
      </w:r>
      <w:r>
        <w:rPr>
          <w:rFonts w:ascii="Times New Roman"/>
          <w:b w:val="false"/>
          <w:i w:val="false"/>
          <w:color w:val="000000"/>
          <w:sz w:val="28"/>
        </w:rPr>
        <w:t>
446-10-бап. Қылмыстық заңды дұрыс қолданбау</w:t>
      </w:r>
      <w:r>
        <w:br/>
      </w:r>
      <w:r>
        <w:rPr>
          <w:rFonts w:ascii="Times New Roman"/>
          <w:b w:val="false"/>
          <w:i w:val="false"/>
          <w:color w:val="000000"/>
          <w:sz w:val="28"/>
        </w:rPr>
        <w:t xml:space="preserve">
446-11-бап. Қылмыстық іс жүргізу заңының елеулі түрде бұзылуы </w:t>
      </w:r>
      <w:r>
        <w:br/>
      </w:r>
      <w:r>
        <w:rPr>
          <w:rFonts w:ascii="Times New Roman"/>
          <w:b w:val="false"/>
          <w:i w:val="false"/>
          <w:color w:val="000000"/>
          <w:sz w:val="28"/>
        </w:rPr>
        <w:t xml:space="preserve">
446-12-бап. Үкімнің әділетсіздігі </w:t>
      </w:r>
      <w:r>
        <w:br/>
      </w:r>
      <w:r>
        <w:rPr>
          <w:rFonts w:ascii="Times New Roman"/>
          <w:b w:val="false"/>
          <w:i w:val="false"/>
          <w:color w:val="000000"/>
          <w:sz w:val="28"/>
        </w:rPr>
        <w:t xml:space="preserve">
446-13-бап. Істі қысқарта отырып, айыптау үкімінің күшін жою </w:t>
      </w:r>
      <w:r>
        <w:br/>
      </w:r>
      <w:r>
        <w:rPr>
          <w:rFonts w:ascii="Times New Roman"/>
          <w:b w:val="false"/>
          <w:i w:val="false"/>
          <w:color w:val="000000"/>
          <w:sz w:val="28"/>
        </w:rPr>
        <w:t>
446-14-бап. Ақтау үкімінің күшін жою</w:t>
      </w:r>
      <w:r>
        <w:br/>
      </w:r>
      <w:r>
        <w:rPr>
          <w:rFonts w:ascii="Times New Roman"/>
          <w:b w:val="false"/>
          <w:i w:val="false"/>
          <w:color w:val="000000"/>
          <w:sz w:val="28"/>
        </w:rPr>
        <w:t>
446-15-бап. Істі жаңадан сот талқылауына жібере отырып, үкімнің күшін жою</w:t>
      </w:r>
      <w:r>
        <w:br/>
      </w:r>
      <w:r>
        <w:rPr>
          <w:rFonts w:ascii="Times New Roman"/>
          <w:b w:val="false"/>
          <w:i w:val="false"/>
          <w:color w:val="000000"/>
          <w:sz w:val="28"/>
        </w:rPr>
        <w:t>
446-16-бап. Істі қосымша тергеуге жібере отырып, үкімнің күшін жою</w:t>
      </w:r>
      <w:r>
        <w:br/>
      </w:r>
      <w:r>
        <w:rPr>
          <w:rFonts w:ascii="Times New Roman"/>
          <w:b w:val="false"/>
          <w:i w:val="false"/>
          <w:color w:val="000000"/>
          <w:sz w:val="28"/>
        </w:rPr>
        <w:t>
446-17-бап. Yкімді өзгерту</w:t>
      </w:r>
      <w:r>
        <w:br/>
      </w:r>
      <w:r>
        <w:rPr>
          <w:rFonts w:ascii="Times New Roman"/>
          <w:b w:val="false"/>
          <w:i w:val="false"/>
          <w:color w:val="000000"/>
          <w:sz w:val="28"/>
        </w:rPr>
        <w:t>
446-18-бап. Кассациялық қаулының мазмұны</w:t>
      </w:r>
      <w:r>
        <w:br/>
      </w:r>
      <w:r>
        <w:rPr>
          <w:rFonts w:ascii="Times New Roman"/>
          <w:b w:val="false"/>
          <w:i w:val="false"/>
          <w:color w:val="000000"/>
          <w:sz w:val="28"/>
        </w:rPr>
        <w:t>
446-19-бап. Кассациялық қаулы шығару</w:t>
      </w:r>
      <w:r>
        <w:br/>
      </w:r>
      <w:r>
        <w:rPr>
          <w:rFonts w:ascii="Times New Roman"/>
          <w:b w:val="false"/>
          <w:i w:val="false"/>
          <w:color w:val="000000"/>
          <w:sz w:val="28"/>
        </w:rPr>
        <w:t>
446-20-бап. Кассациялық сатыдағы қаулыны орындауға кірісу</w:t>
      </w:r>
      <w:r>
        <w:br/>
      </w:r>
      <w:r>
        <w:rPr>
          <w:rFonts w:ascii="Times New Roman"/>
          <w:b w:val="false"/>
          <w:i w:val="false"/>
          <w:color w:val="000000"/>
          <w:sz w:val="28"/>
        </w:rPr>
        <w:t>
446-21-бап. Істі кассациялық сатыда қайтадан қарау</w:t>
      </w:r>
      <w:r>
        <w:br/>
      </w:r>
      <w:r>
        <w:rPr>
          <w:rFonts w:ascii="Times New Roman"/>
          <w:b w:val="false"/>
          <w:i w:val="false"/>
          <w:color w:val="000000"/>
          <w:sz w:val="28"/>
        </w:rPr>
        <w:t>
446-22-бап. Бастапқы үкімнің күші жойылғаннан кейін істі бірінші саты бойынша қарау</w:t>
      </w:r>
      <w:r>
        <w:br/>
      </w:r>
      <w:r>
        <w:rPr>
          <w:rFonts w:ascii="Times New Roman"/>
          <w:b w:val="false"/>
          <w:i w:val="false"/>
          <w:color w:val="000000"/>
          <w:sz w:val="28"/>
        </w:rPr>
        <w:t>
446-23-бап. Істі жаңадан қарау кезіндегі жаза тағайындаудың шектері</w:t>
      </w:r>
      <w:r>
        <w:br/>
      </w:r>
      <w:r>
        <w:rPr>
          <w:rFonts w:ascii="Times New Roman"/>
          <w:b w:val="false"/>
          <w:i w:val="false"/>
          <w:color w:val="000000"/>
          <w:sz w:val="28"/>
        </w:rPr>
        <w:t>
9-бөлім. Сот шешімдерін орындау</w:t>
      </w:r>
      <w:r>
        <w:br/>
      </w:r>
      <w:r>
        <w:rPr>
          <w:rFonts w:ascii="Times New Roman"/>
          <w:b w:val="false"/>
          <w:i w:val="false"/>
          <w:color w:val="000000"/>
          <w:sz w:val="28"/>
        </w:rPr>
        <w:t>
49-тарау. Сот үкімдері мен қаулыларын орындау</w:t>
      </w:r>
      <w:r>
        <w:br/>
      </w:r>
      <w:r>
        <w:rPr>
          <w:rFonts w:ascii="Times New Roman"/>
          <w:b w:val="false"/>
          <w:i w:val="false"/>
          <w:color w:val="000000"/>
          <w:sz w:val="28"/>
        </w:rPr>
        <w:t>
447-бап. Үкімнің заңды күшіне енуі және оны орындауға кірісу</w:t>
      </w:r>
      <w:r>
        <w:br/>
      </w:r>
      <w:r>
        <w:rPr>
          <w:rFonts w:ascii="Times New Roman"/>
          <w:b w:val="false"/>
          <w:i w:val="false"/>
          <w:color w:val="000000"/>
          <w:sz w:val="28"/>
        </w:rPr>
        <w:t>
448-бап. Сот қаулысының заңды күшiне енуi және оны орындауға кiрiсу</w:t>
      </w:r>
      <w:r>
        <w:br/>
      </w:r>
      <w:r>
        <w:rPr>
          <w:rFonts w:ascii="Times New Roman"/>
          <w:b w:val="false"/>
          <w:i w:val="false"/>
          <w:color w:val="000000"/>
          <w:sz w:val="28"/>
        </w:rPr>
        <w:t>
449-бап. Соттың үкiмiн, қаулысын орындауға кiрiсу тәртiбi</w:t>
      </w:r>
      <w:r>
        <w:br/>
      </w:r>
      <w:r>
        <w:rPr>
          <w:rFonts w:ascii="Times New Roman"/>
          <w:b w:val="false"/>
          <w:i w:val="false"/>
          <w:color w:val="000000"/>
          <w:sz w:val="28"/>
        </w:rPr>
        <w:t>
450-бап. Сотталғанның туыстары мен азаматтық талапкерге үкiмдi орындауға кiрiсу туралы хабарлау</w:t>
      </w:r>
      <w:r>
        <w:br/>
      </w:r>
      <w:r>
        <w:rPr>
          <w:rFonts w:ascii="Times New Roman"/>
          <w:b w:val="false"/>
          <w:i w:val="false"/>
          <w:color w:val="000000"/>
          <w:sz w:val="28"/>
        </w:rPr>
        <w:t xml:space="preserve">
451-бап. Туыстарына сотталғанмен жүздесуге рұқсат ету </w:t>
      </w:r>
      <w:r>
        <w:br/>
      </w:r>
      <w:r>
        <w:rPr>
          <w:rFonts w:ascii="Times New Roman"/>
          <w:b w:val="false"/>
          <w:i w:val="false"/>
          <w:color w:val="000000"/>
          <w:sz w:val="28"/>
        </w:rPr>
        <w:t xml:space="preserve">
452-бап. Үкiмнiң орындалуын кейiнгi қалдыру </w:t>
      </w:r>
      <w:r>
        <w:br/>
      </w:r>
      <w:r>
        <w:rPr>
          <w:rFonts w:ascii="Times New Roman"/>
          <w:b w:val="false"/>
          <w:i w:val="false"/>
          <w:color w:val="000000"/>
          <w:sz w:val="28"/>
        </w:rPr>
        <w:t xml:space="preserve">
453-бап. Үкiмдi орындау кезiнде соттың қарауына жататын мәселелер </w:t>
      </w:r>
      <w:r>
        <w:br/>
      </w:r>
      <w:r>
        <w:rPr>
          <w:rFonts w:ascii="Times New Roman"/>
          <w:b w:val="false"/>
          <w:i w:val="false"/>
          <w:color w:val="000000"/>
          <w:sz w:val="28"/>
        </w:rPr>
        <w:t>
454-бап. Үкiмдi орындаумен байланысты мәселелердi шешетiн соттар</w:t>
      </w:r>
      <w:r>
        <w:br/>
      </w:r>
      <w:r>
        <w:rPr>
          <w:rFonts w:ascii="Times New Roman"/>
          <w:b w:val="false"/>
          <w:i w:val="false"/>
          <w:color w:val="000000"/>
          <w:sz w:val="28"/>
        </w:rPr>
        <w:t>
455-бап. Үкiмдi орындаумен байланысты мәселелердi шешу тәртiбi</w:t>
      </w:r>
      <w:r>
        <w:br/>
      </w:r>
      <w:r>
        <w:rPr>
          <w:rFonts w:ascii="Times New Roman"/>
          <w:b w:val="false"/>
          <w:i w:val="false"/>
          <w:color w:val="000000"/>
          <w:sz w:val="28"/>
        </w:rPr>
        <w:t>
456-бап. Соттылықты алып тастау туралы өтiнiштердi қарау</w:t>
      </w:r>
      <w:r>
        <w:br/>
      </w:r>
      <w:r>
        <w:rPr>
          <w:rFonts w:ascii="Times New Roman"/>
          <w:b w:val="false"/>
          <w:i w:val="false"/>
          <w:color w:val="000000"/>
          <w:sz w:val="28"/>
        </w:rPr>
        <w:t>
457-бап. Судьяның қаулысына шағымдану және наразылық бiлдiру</w:t>
      </w:r>
      <w:r>
        <w:br/>
      </w:r>
      <w:r>
        <w:rPr>
          <w:rFonts w:ascii="Times New Roman"/>
          <w:b w:val="false"/>
          <w:i w:val="false"/>
          <w:color w:val="000000"/>
          <w:sz w:val="28"/>
        </w:rPr>
        <w:t>
10-бөлім. Соттың заңды күшіне енген шешімдерін қайта қарау жөнінде іс жүргізу</w:t>
      </w:r>
      <w:r>
        <w:br/>
      </w:r>
      <w:r>
        <w:rPr>
          <w:rFonts w:ascii="Times New Roman"/>
          <w:b w:val="false"/>
          <w:i w:val="false"/>
          <w:color w:val="000000"/>
          <w:sz w:val="28"/>
        </w:rPr>
        <w:t>
50-тарау. Заңды күшіне енген сот актілерін қайта қарау</w:t>
      </w:r>
      <w:r>
        <w:br/>
      </w:r>
      <w:r>
        <w:rPr>
          <w:rFonts w:ascii="Times New Roman"/>
          <w:b w:val="false"/>
          <w:i w:val="false"/>
          <w:color w:val="000000"/>
          <w:sz w:val="28"/>
        </w:rPr>
        <w:t xml:space="preserve">
458-бап. Заңды күшіне енгеннен кейін қайта қаралуы мүмкін сот актілері </w:t>
      </w:r>
      <w:r>
        <w:br/>
      </w:r>
      <w:r>
        <w:rPr>
          <w:rFonts w:ascii="Times New Roman"/>
          <w:b w:val="false"/>
          <w:i w:val="false"/>
          <w:color w:val="000000"/>
          <w:sz w:val="28"/>
        </w:rPr>
        <w:t xml:space="preserve">
459-бап. Заңды күшіне енген сот үкімдері мен қаулыларын қайта қарау негіздері </w:t>
      </w:r>
      <w:r>
        <w:br/>
      </w:r>
      <w:r>
        <w:rPr>
          <w:rFonts w:ascii="Times New Roman"/>
          <w:b w:val="false"/>
          <w:i w:val="false"/>
          <w:color w:val="000000"/>
          <w:sz w:val="28"/>
        </w:rPr>
        <w:t>
460-бап. Заңды күшіне енген сот үкімдері мен қаулыларын қайта қарау туралы өтініш жасауға, заңды күшіне енген сот үкімдері мен қаулыларына наразылық білдіруге құқығы бар адамдар</w:t>
      </w:r>
      <w:r>
        <w:br/>
      </w:r>
      <w:r>
        <w:rPr>
          <w:rFonts w:ascii="Times New Roman"/>
          <w:b w:val="false"/>
          <w:i w:val="false"/>
          <w:color w:val="000000"/>
          <w:sz w:val="28"/>
        </w:rPr>
        <w:t>
461-бап. Заңды күшіне енген сот шешімдеріне шағымдану мерзімдері</w:t>
      </w:r>
      <w:r>
        <w:br/>
      </w:r>
      <w:r>
        <w:rPr>
          <w:rFonts w:ascii="Times New Roman"/>
          <w:b w:val="false"/>
          <w:i w:val="false"/>
          <w:color w:val="000000"/>
          <w:sz w:val="28"/>
        </w:rPr>
        <w:t>
462-бап. Заңды күшіне енген сот үкімін, қаулысын қайта қарау туралы өтінішті беру, наразылық білдіру тәртібі</w:t>
      </w:r>
      <w:r>
        <w:br/>
      </w:r>
      <w:r>
        <w:rPr>
          <w:rFonts w:ascii="Times New Roman"/>
          <w:b w:val="false"/>
          <w:i w:val="false"/>
          <w:color w:val="000000"/>
          <w:sz w:val="28"/>
        </w:rPr>
        <w:t>
462-1-бап. Өтініштерді, наразылықты қарамай қайтару</w:t>
      </w:r>
      <w:r>
        <w:br/>
      </w:r>
      <w:r>
        <w:rPr>
          <w:rFonts w:ascii="Times New Roman"/>
          <w:b w:val="false"/>
          <w:i w:val="false"/>
          <w:color w:val="000000"/>
          <w:sz w:val="28"/>
        </w:rPr>
        <w:t>
463-бап. Заңды күшіне енген сот актілерін қайта қарау туралы өтінішті алдын ала қарау</w:t>
      </w:r>
      <w:r>
        <w:br/>
      </w:r>
      <w:r>
        <w:rPr>
          <w:rFonts w:ascii="Times New Roman"/>
          <w:b w:val="false"/>
          <w:i w:val="false"/>
          <w:color w:val="000000"/>
          <w:sz w:val="28"/>
        </w:rPr>
        <w:t>
464-бап. Өтінішті алдын ала қарау нәтижелерi бойынша қабылданатын қаулылар</w:t>
      </w:r>
      <w:r>
        <w:br/>
      </w:r>
      <w:r>
        <w:rPr>
          <w:rFonts w:ascii="Times New Roman"/>
          <w:b w:val="false"/>
          <w:i w:val="false"/>
          <w:color w:val="000000"/>
          <w:sz w:val="28"/>
        </w:rPr>
        <w:t>
465-бап. Қадағалау сатысының сот отырысын тағайындау</w:t>
      </w:r>
      <w:r>
        <w:br/>
      </w:r>
      <w:r>
        <w:rPr>
          <w:rFonts w:ascii="Times New Roman"/>
          <w:b w:val="false"/>
          <w:i w:val="false"/>
          <w:color w:val="000000"/>
          <w:sz w:val="28"/>
        </w:rPr>
        <w:t>
466-бап. Сот үкiмiнiң, қаулысының орындалуын тоқтата тұру</w:t>
      </w:r>
      <w:r>
        <w:br/>
      </w:r>
      <w:r>
        <w:rPr>
          <w:rFonts w:ascii="Times New Roman"/>
          <w:b w:val="false"/>
          <w:i w:val="false"/>
          <w:color w:val="000000"/>
          <w:sz w:val="28"/>
        </w:rPr>
        <w:t>
467-бап. Істі қадағалау сатысында қарау тәртібі, қадағалау сатысы сотының шешімдері</w:t>
      </w:r>
      <w:r>
        <w:br/>
      </w:r>
      <w:r>
        <w:rPr>
          <w:rFonts w:ascii="Times New Roman"/>
          <w:b w:val="false"/>
          <w:i w:val="false"/>
          <w:color w:val="000000"/>
          <w:sz w:val="28"/>
        </w:rPr>
        <w:t>
467-1-бап. Адвокаттың қадағалау сатысындағы сотқа міндетті түрде қатысуының негіздері</w:t>
      </w:r>
      <w:r>
        <w:br/>
      </w:r>
      <w:r>
        <w:rPr>
          <w:rFonts w:ascii="Times New Roman"/>
          <w:b w:val="false"/>
          <w:i w:val="false"/>
          <w:color w:val="000000"/>
          <w:sz w:val="28"/>
        </w:rPr>
        <w:t>
468-бап. Қадағалау сатысындағы сот қаулысының мазмұны</w:t>
      </w:r>
      <w:r>
        <w:br/>
      </w:r>
      <w:r>
        <w:rPr>
          <w:rFonts w:ascii="Times New Roman"/>
          <w:b w:val="false"/>
          <w:i w:val="false"/>
          <w:color w:val="000000"/>
          <w:sz w:val="28"/>
        </w:rPr>
        <w:t>
469-бап. Iстi соттың үкiмi мен қаулысының күшi жойылғаннан кейін қарау</w:t>
      </w:r>
      <w:r>
        <w:br/>
      </w:r>
      <w:r>
        <w:rPr>
          <w:rFonts w:ascii="Times New Roman"/>
          <w:b w:val="false"/>
          <w:i w:val="false"/>
          <w:color w:val="000000"/>
          <w:sz w:val="28"/>
        </w:rPr>
        <w:t>
470-бап. Соттың істі жаңадан қараған кезде шығарған үкімін және қаулысын қайта қарау туралы өтініш (наразылық) келтіру</w:t>
      </w:r>
      <w:r>
        <w:br/>
      </w:r>
      <w:r>
        <w:rPr>
          <w:rFonts w:ascii="Times New Roman"/>
          <w:b w:val="false"/>
          <w:i w:val="false"/>
          <w:color w:val="000000"/>
          <w:sz w:val="28"/>
        </w:rPr>
        <w:t>
470-1-бап. Қазақстан Республикасы Жоғарғы Сотының жалпы отырысын тағайындау</w:t>
      </w:r>
      <w:r>
        <w:br/>
      </w:r>
      <w:r>
        <w:rPr>
          <w:rFonts w:ascii="Times New Roman"/>
          <w:b w:val="false"/>
          <w:i w:val="false"/>
          <w:color w:val="000000"/>
          <w:sz w:val="28"/>
        </w:rPr>
        <w:t>
470-2-бап. Қазақстан Республикасы Жоғарғы Соты жалпы отырысының ұсынуды немесе наразылықты қарау тәртібі</w:t>
      </w:r>
      <w:r>
        <w:br/>
      </w:r>
      <w:r>
        <w:rPr>
          <w:rFonts w:ascii="Times New Roman"/>
          <w:b w:val="false"/>
          <w:i w:val="false"/>
          <w:color w:val="000000"/>
          <w:sz w:val="28"/>
        </w:rPr>
        <w:t>
51-тарау. Жаңадан ашылған мән-жайларға орай іс бойынша іс жүргізуді қайта жалғастыру</w:t>
      </w:r>
      <w:r>
        <w:br/>
      </w:r>
      <w:r>
        <w:rPr>
          <w:rFonts w:ascii="Times New Roman"/>
          <w:b w:val="false"/>
          <w:i w:val="false"/>
          <w:color w:val="000000"/>
          <w:sz w:val="28"/>
        </w:rPr>
        <w:t>
471-бап. Iс бойынша iс жүргiзудi қайта жалғастырудың негiздерi</w:t>
      </w:r>
      <w:r>
        <w:br/>
      </w:r>
      <w:r>
        <w:rPr>
          <w:rFonts w:ascii="Times New Roman"/>
          <w:b w:val="false"/>
          <w:i w:val="false"/>
          <w:color w:val="000000"/>
          <w:sz w:val="28"/>
        </w:rPr>
        <w:t>
472-бап. Жаңадан ашылған мән-жайлар бойынша қайта қарауға жататын қылмыстық iстер бойынша сот шешiмдерi</w:t>
      </w:r>
      <w:r>
        <w:br/>
      </w:r>
      <w:r>
        <w:rPr>
          <w:rFonts w:ascii="Times New Roman"/>
          <w:b w:val="false"/>
          <w:i w:val="false"/>
          <w:color w:val="000000"/>
          <w:sz w:val="28"/>
        </w:rPr>
        <w:t>
473-бап. Iс жүргiзудi қайта жалғастырудың мерзiмдерi</w:t>
      </w:r>
      <w:r>
        <w:br/>
      </w:r>
      <w:r>
        <w:rPr>
          <w:rFonts w:ascii="Times New Roman"/>
          <w:b w:val="false"/>
          <w:i w:val="false"/>
          <w:color w:val="000000"/>
          <w:sz w:val="28"/>
        </w:rPr>
        <w:t>
474-бап. Жаңадан ашылған мән-жайларға орай iс жүргiзуді қозғау</w:t>
      </w:r>
      <w:r>
        <w:br/>
      </w:r>
      <w:r>
        <w:rPr>
          <w:rFonts w:ascii="Times New Roman"/>
          <w:b w:val="false"/>
          <w:i w:val="false"/>
          <w:color w:val="000000"/>
          <w:sz w:val="28"/>
        </w:rPr>
        <w:t>
475-бап. Сот отырысы аяқталғаннан кейiнгi соттың iс-әрекетi</w:t>
      </w:r>
      <w:r>
        <w:br/>
      </w:r>
      <w:r>
        <w:rPr>
          <w:rFonts w:ascii="Times New Roman"/>
          <w:b w:val="false"/>
          <w:i w:val="false"/>
          <w:color w:val="000000"/>
          <w:sz w:val="28"/>
        </w:rPr>
        <w:t>
476-бап. Соттың іс бойынша іс жүргізуді қайта жалғастыру туралы мәселені шешуі</w:t>
      </w:r>
      <w:r>
        <w:br/>
      </w:r>
      <w:r>
        <w:rPr>
          <w:rFonts w:ascii="Times New Roman"/>
          <w:b w:val="false"/>
          <w:i w:val="false"/>
          <w:color w:val="000000"/>
          <w:sz w:val="28"/>
        </w:rPr>
        <w:t>
477-бап. Алып тасталды</w:t>
      </w:r>
      <w:r>
        <w:br/>
      </w:r>
      <w:r>
        <w:rPr>
          <w:rFonts w:ascii="Times New Roman"/>
          <w:b w:val="false"/>
          <w:i w:val="false"/>
          <w:color w:val="000000"/>
          <w:sz w:val="28"/>
        </w:rPr>
        <w:t>
478-бап. Сот шешiмдерiнiң күшi жойылғаннан кейiн iс жүргiзу</w:t>
      </w:r>
      <w:r>
        <w:br/>
      </w:r>
      <w:r>
        <w:rPr>
          <w:rFonts w:ascii="Times New Roman"/>
          <w:b w:val="false"/>
          <w:i w:val="false"/>
          <w:color w:val="000000"/>
          <w:sz w:val="28"/>
        </w:rPr>
        <w:t>
479-бап. Жаңадан ашылған мән-жайлар бойынша iстi қайта жалғастыру кезiндегi азаматтық талап</w:t>
      </w:r>
      <w:r>
        <w:br/>
      </w:r>
      <w:r>
        <w:rPr>
          <w:rFonts w:ascii="Times New Roman"/>
          <w:b w:val="false"/>
          <w:i w:val="false"/>
          <w:color w:val="000000"/>
          <w:sz w:val="28"/>
        </w:rPr>
        <w:t>
11-бөлім. Қылмыстық істердің жекелеген санаттары бойынша іс жүргізу ерекшеліктері</w:t>
      </w:r>
      <w:r>
        <w:br/>
      </w:r>
      <w:r>
        <w:rPr>
          <w:rFonts w:ascii="Times New Roman"/>
          <w:b w:val="false"/>
          <w:i w:val="false"/>
          <w:color w:val="000000"/>
          <w:sz w:val="28"/>
        </w:rPr>
        <w:t>
52-тарау. Кәмелетке толмағандардың қылмыстары туралы істер бойынша іс жүргізу</w:t>
      </w:r>
      <w:r>
        <w:br/>
      </w:r>
      <w:r>
        <w:rPr>
          <w:rFonts w:ascii="Times New Roman"/>
          <w:b w:val="false"/>
          <w:i w:val="false"/>
          <w:color w:val="000000"/>
          <w:sz w:val="28"/>
        </w:rPr>
        <w:t>
480-бап. Кәмелетке толмағандардың қылмыстары туралы iстер бойынша iс жүргiзу тәртiбi</w:t>
      </w:r>
      <w:r>
        <w:br/>
      </w:r>
      <w:r>
        <w:rPr>
          <w:rFonts w:ascii="Times New Roman"/>
          <w:b w:val="false"/>
          <w:i w:val="false"/>
          <w:color w:val="000000"/>
          <w:sz w:val="28"/>
        </w:rPr>
        <w:t>
481-бап. Кәмелетке толмағандардың қылмыстары туралы iстер бойынша анықтауға жататын мән-жайлар</w:t>
      </w:r>
      <w:r>
        <w:br/>
      </w:r>
      <w:r>
        <w:rPr>
          <w:rFonts w:ascii="Times New Roman"/>
          <w:b w:val="false"/>
          <w:i w:val="false"/>
          <w:color w:val="000000"/>
          <w:sz w:val="28"/>
        </w:rPr>
        <w:t>
482-бап. Кәмелетке толмағандардың iстерi бойынша жариялылықты шектеу</w:t>
      </w:r>
      <w:r>
        <w:br/>
      </w:r>
      <w:r>
        <w:rPr>
          <w:rFonts w:ascii="Times New Roman"/>
          <w:b w:val="false"/>
          <w:i w:val="false"/>
          <w:color w:val="000000"/>
          <w:sz w:val="28"/>
        </w:rPr>
        <w:t>
483-бап. Кәмелетке толмаған туралы iстi жеке iс жүргiзуге бөлектеу</w:t>
      </w:r>
      <w:r>
        <w:br/>
      </w:r>
      <w:r>
        <w:rPr>
          <w:rFonts w:ascii="Times New Roman"/>
          <w:b w:val="false"/>
          <w:i w:val="false"/>
          <w:color w:val="000000"/>
          <w:sz w:val="28"/>
        </w:rPr>
        <w:t>
484-бап. Кәмелетке толмаған күдiктiнi, айыпталушыны шақыру тәртiбi</w:t>
      </w:r>
      <w:r>
        <w:br/>
      </w:r>
      <w:r>
        <w:rPr>
          <w:rFonts w:ascii="Times New Roman"/>
          <w:b w:val="false"/>
          <w:i w:val="false"/>
          <w:color w:val="000000"/>
          <w:sz w:val="28"/>
        </w:rPr>
        <w:t>
485-бап. Кәмелетке толмаған күдiктiден, айыпталушыдан жауап алу</w:t>
      </w:r>
      <w:r>
        <w:br/>
      </w:r>
      <w:r>
        <w:rPr>
          <w:rFonts w:ascii="Times New Roman"/>
          <w:b w:val="false"/>
          <w:i w:val="false"/>
          <w:color w:val="000000"/>
          <w:sz w:val="28"/>
        </w:rPr>
        <w:t>
486-бап. Қорғаушының қатысуы</w:t>
      </w:r>
      <w:r>
        <w:br/>
      </w:r>
      <w:r>
        <w:rPr>
          <w:rFonts w:ascii="Times New Roman"/>
          <w:b w:val="false"/>
          <w:i w:val="false"/>
          <w:color w:val="000000"/>
          <w:sz w:val="28"/>
        </w:rPr>
        <w:t>
487-бап. Кәмелетке толмаған күдiктiнiң, айыпталушының заңды өкiлiнiң алдын ала тергеуге қатысуы</w:t>
      </w:r>
      <w:r>
        <w:br/>
      </w:r>
      <w:r>
        <w:rPr>
          <w:rFonts w:ascii="Times New Roman"/>
          <w:b w:val="false"/>
          <w:i w:val="false"/>
          <w:color w:val="000000"/>
          <w:sz w:val="28"/>
        </w:rPr>
        <w:t>
488-бап. Педагог пен психологтың қатысуы</w:t>
      </w:r>
      <w:r>
        <w:br/>
      </w:r>
      <w:r>
        <w:rPr>
          <w:rFonts w:ascii="Times New Roman"/>
          <w:b w:val="false"/>
          <w:i w:val="false"/>
          <w:color w:val="000000"/>
          <w:sz w:val="28"/>
        </w:rPr>
        <w:t>
489-бап. Кәмелетке толмағанға кешендi психологиялық-психиатриялық және психологиялық сараптама жасау</w:t>
      </w:r>
      <w:r>
        <w:br/>
      </w:r>
      <w:r>
        <w:rPr>
          <w:rFonts w:ascii="Times New Roman"/>
          <w:b w:val="false"/>
          <w:i w:val="false"/>
          <w:color w:val="000000"/>
          <w:sz w:val="28"/>
        </w:rPr>
        <w:t>
490-бап. Кәмелетке толмағанды арнаулы мекемеге орналастыру</w:t>
      </w:r>
      <w:r>
        <w:br/>
      </w:r>
      <w:r>
        <w:rPr>
          <w:rFonts w:ascii="Times New Roman"/>
          <w:b w:val="false"/>
          <w:i w:val="false"/>
          <w:color w:val="000000"/>
          <w:sz w:val="28"/>
        </w:rPr>
        <w:t>
491-бап. Кәмелетке толмағандарды ұстау және оларға бұлтартпау шараларын қолдану</w:t>
      </w:r>
      <w:r>
        <w:br/>
      </w:r>
      <w:r>
        <w:rPr>
          <w:rFonts w:ascii="Times New Roman"/>
          <w:b w:val="false"/>
          <w:i w:val="false"/>
          <w:color w:val="000000"/>
          <w:sz w:val="28"/>
        </w:rPr>
        <w:t>
492-бап. Кәмелетке толмаған сотталушының заңды өкiлiнiң сот талқылауына қатысуы</w:t>
      </w:r>
      <w:r>
        <w:br/>
      </w:r>
      <w:r>
        <w:rPr>
          <w:rFonts w:ascii="Times New Roman"/>
          <w:b w:val="false"/>
          <w:i w:val="false"/>
          <w:color w:val="000000"/>
          <w:sz w:val="28"/>
        </w:rPr>
        <w:t>
493-бап. Кәмелетке толмаған сотталушыны сот отырысының залынан шығару</w:t>
      </w:r>
      <w:r>
        <w:br/>
      </w:r>
      <w:r>
        <w:rPr>
          <w:rFonts w:ascii="Times New Roman"/>
          <w:b w:val="false"/>
          <w:i w:val="false"/>
          <w:color w:val="000000"/>
          <w:sz w:val="28"/>
        </w:rPr>
        <w:t>
494-бап. Кәмелетке толмағанның iсi бойынша үкiм шығару кезiнде сот шешетiн мәселелер</w:t>
      </w:r>
      <w:r>
        <w:br/>
      </w:r>
      <w:r>
        <w:rPr>
          <w:rFonts w:ascii="Times New Roman"/>
          <w:b w:val="false"/>
          <w:i w:val="false"/>
          <w:color w:val="000000"/>
          <w:sz w:val="28"/>
        </w:rPr>
        <w:t>
495-бап. Кәмелетке толмағанды тәрбиелiк ықпал етудiң мәжбүрлеу шараларын қолдана отырып, жазадан босату</w:t>
      </w:r>
      <w:r>
        <w:br/>
      </w:r>
      <w:r>
        <w:rPr>
          <w:rFonts w:ascii="Times New Roman"/>
          <w:b w:val="false"/>
          <w:i w:val="false"/>
          <w:color w:val="000000"/>
          <w:sz w:val="28"/>
        </w:rPr>
        <w:t>
53-тарау. Артықшылықтары мен қылмыстық iзге түсуден иммунитеті бар адамдардың істері бойынша іс жүргізудің ерекшеліктері</w:t>
      </w:r>
      <w:r>
        <w:br/>
      </w:r>
      <w:r>
        <w:rPr>
          <w:rFonts w:ascii="Times New Roman"/>
          <w:b w:val="false"/>
          <w:i w:val="false"/>
          <w:color w:val="000000"/>
          <w:sz w:val="28"/>
        </w:rPr>
        <w:t>
496-бап. Қазақстан Республикасы Парламентiнiң депутатына қатысты алдын ала тергеу iсiн жүргiзу</w:t>
      </w:r>
      <w:r>
        <w:br/>
      </w:r>
      <w:r>
        <w:rPr>
          <w:rFonts w:ascii="Times New Roman"/>
          <w:b w:val="false"/>
          <w:i w:val="false"/>
          <w:color w:val="000000"/>
          <w:sz w:val="28"/>
        </w:rPr>
        <w:t>
497-бап. Қазақстан Республикасы Конституциялық Кеңесiнiң Төрағасына немесе мүшесiне қатысты алдын ала тергеу iсiн жүргiзу</w:t>
      </w:r>
      <w:r>
        <w:br/>
      </w:r>
      <w:r>
        <w:rPr>
          <w:rFonts w:ascii="Times New Roman"/>
          <w:b w:val="false"/>
          <w:i w:val="false"/>
          <w:color w:val="000000"/>
          <w:sz w:val="28"/>
        </w:rPr>
        <w:t>
498-бап. Судьяға қатысты алдын ала тергеу iсiн жүргiзу</w:t>
      </w:r>
      <w:r>
        <w:br/>
      </w:r>
      <w:r>
        <w:rPr>
          <w:rFonts w:ascii="Times New Roman"/>
          <w:b w:val="false"/>
          <w:i w:val="false"/>
          <w:color w:val="000000"/>
          <w:sz w:val="28"/>
        </w:rPr>
        <w:t>
499-бап. Қазақстан Республикасының Бас прокурорына қатысты алдын ала тергеу iсiн жүргiзу</w:t>
      </w:r>
      <w:r>
        <w:br/>
      </w:r>
      <w:r>
        <w:rPr>
          <w:rFonts w:ascii="Times New Roman"/>
          <w:b w:val="false"/>
          <w:i w:val="false"/>
          <w:color w:val="000000"/>
          <w:sz w:val="28"/>
        </w:rPr>
        <w:t>
500-бап. Қазақстан Республикасы Парламентiнiң депутатына, Конституциялық Кеңесiнiң Төрағасына немесе мүшесiне, судьяға, Қазақстан Республикасының Бас прокурорына қатысты қылмыстық iстi соттың талқылауы</w:t>
      </w:r>
      <w:r>
        <w:br/>
      </w:r>
      <w:r>
        <w:rPr>
          <w:rFonts w:ascii="Times New Roman"/>
          <w:b w:val="false"/>
          <w:i w:val="false"/>
          <w:color w:val="000000"/>
          <w:sz w:val="28"/>
        </w:rPr>
        <w:t>
501-бап. Қылмыстық iзге түсуден дипломатиялық иммунитетi бар адамдар</w:t>
      </w:r>
      <w:r>
        <w:br/>
      </w:r>
      <w:r>
        <w:rPr>
          <w:rFonts w:ascii="Times New Roman"/>
          <w:b w:val="false"/>
          <w:i w:val="false"/>
          <w:color w:val="000000"/>
          <w:sz w:val="28"/>
        </w:rPr>
        <w:t>
502-бап. Дипломатиялық иммунитеттi пайдаланатын адамдарды ұстау және қамауға алу</w:t>
      </w:r>
      <w:r>
        <w:br/>
      </w:r>
      <w:r>
        <w:rPr>
          <w:rFonts w:ascii="Times New Roman"/>
          <w:b w:val="false"/>
          <w:i w:val="false"/>
          <w:color w:val="000000"/>
          <w:sz w:val="28"/>
        </w:rPr>
        <w:t>
503-бап. Айғақтар беруден дипломатиялық иммунитет</w:t>
      </w:r>
      <w:r>
        <w:br/>
      </w:r>
      <w:r>
        <w:rPr>
          <w:rFonts w:ascii="Times New Roman"/>
          <w:b w:val="false"/>
          <w:i w:val="false"/>
          <w:color w:val="000000"/>
          <w:sz w:val="28"/>
        </w:rPr>
        <w:t>
504-бап. Үй-жайлар мен құжаттардың дипломатиялық иммунитетi</w:t>
      </w:r>
      <w:r>
        <w:br/>
      </w:r>
      <w:r>
        <w:rPr>
          <w:rFonts w:ascii="Times New Roman"/>
          <w:b w:val="false"/>
          <w:i w:val="false"/>
          <w:color w:val="000000"/>
          <w:sz w:val="28"/>
        </w:rPr>
        <w:t>
12-бөлім. Айрықша іс жүргізу</w:t>
      </w:r>
      <w:r>
        <w:br/>
      </w:r>
      <w:r>
        <w:rPr>
          <w:rFonts w:ascii="Times New Roman"/>
          <w:b w:val="false"/>
          <w:i w:val="false"/>
          <w:color w:val="000000"/>
          <w:sz w:val="28"/>
        </w:rPr>
        <w:t>
54-тарау. Есі дұрыс емес адамдарға медициналық сипаттағы мәжбүрлеу шараларын қолдану туралы істер бойынша сот ісін жүргізу</w:t>
      </w:r>
      <w:r>
        <w:br/>
      </w:r>
      <w:r>
        <w:rPr>
          <w:rFonts w:ascii="Times New Roman"/>
          <w:b w:val="false"/>
          <w:i w:val="false"/>
          <w:color w:val="000000"/>
          <w:sz w:val="28"/>
        </w:rPr>
        <w:t>
505-бап. Медициналық сипаттағы мәжбүрлеу шараларын қолдану жөнiнде iс жүргiзу негiздерi</w:t>
      </w:r>
      <w:r>
        <w:br/>
      </w:r>
      <w:r>
        <w:rPr>
          <w:rFonts w:ascii="Times New Roman"/>
          <w:b w:val="false"/>
          <w:i w:val="false"/>
          <w:color w:val="000000"/>
          <w:sz w:val="28"/>
        </w:rPr>
        <w:t>
506-бап. Дәлелдеуге жататын мән-жайлар</w:t>
      </w:r>
      <w:r>
        <w:br/>
      </w:r>
      <w:r>
        <w:rPr>
          <w:rFonts w:ascii="Times New Roman"/>
          <w:b w:val="false"/>
          <w:i w:val="false"/>
          <w:color w:val="000000"/>
          <w:sz w:val="28"/>
        </w:rPr>
        <w:t>
507-бап. Қауiпсiздiк шаралары</w:t>
      </w:r>
      <w:r>
        <w:br/>
      </w:r>
      <w:r>
        <w:rPr>
          <w:rFonts w:ascii="Times New Roman"/>
          <w:b w:val="false"/>
          <w:i w:val="false"/>
          <w:color w:val="000000"/>
          <w:sz w:val="28"/>
        </w:rPr>
        <w:t>
508-бап. Туған-туыстарының, қорғаншыларының, қамқоршыларының қарауына беру</w:t>
      </w:r>
      <w:r>
        <w:br/>
      </w:r>
      <w:r>
        <w:rPr>
          <w:rFonts w:ascii="Times New Roman"/>
          <w:b w:val="false"/>
          <w:i w:val="false"/>
          <w:color w:val="000000"/>
          <w:sz w:val="28"/>
        </w:rPr>
        <w:t>
509-бап. Мамандандырылған медициналық ұйымға орналастыру</w:t>
      </w:r>
      <w:r>
        <w:br/>
      </w:r>
      <w:r>
        <w:rPr>
          <w:rFonts w:ascii="Times New Roman"/>
          <w:b w:val="false"/>
          <w:i w:val="false"/>
          <w:color w:val="000000"/>
          <w:sz w:val="28"/>
        </w:rPr>
        <w:t>
510-бап. Қылмыстық заңмен тыйым салынған әрекеттi есi дұрыс емес күйде жасаған немесе қылмыс жасағаннан кейiн психикасы бұзылып ауырған адамға қатысты iстi бөлектеу</w:t>
      </w:r>
      <w:r>
        <w:br/>
      </w:r>
      <w:r>
        <w:rPr>
          <w:rFonts w:ascii="Times New Roman"/>
          <w:b w:val="false"/>
          <w:i w:val="false"/>
          <w:color w:val="000000"/>
          <w:sz w:val="28"/>
        </w:rPr>
        <w:t>
511-бап. Өзiне қатысты медициналық сипаттағы мәжбүрлеу шараларын қолдану туралы iс жүргiзiлетiн адамның құқықтары</w:t>
      </w:r>
      <w:r>
        <w:br/>
      </w:r>
      <w:r>
        <w:rPr>
          <w:rFonts w:ascii="Times New Roman"/>
          <w:b w:val="false"/>
          <w:i w:val="false"/>
          <w:color w:val="000000"/>
          <w:sz w:val="28"/>
        </w:rPr>
        <w:t>
512-бап. Заңды өкiлдiң қатысуы</w:t>
      </w:r>
      <w:r>
        <w:br/>
      </w:r>
      <w:r>
        <w:rPr>
          <w:rFonts w:ascii="Times New Roman"/>
          <w:b w:val="false"/>
          <w:i w:val="false"/>
          <w:color w:val="000000"/>
          <w:sz w:val="28"/>
        </w:rPr>
        <w:t>
513-бап. Қорғаушының қатысуы</w:t>
      </w:r>
      <w:r>
        <w:br/>
      </w:r>
      <w:r>
        <w:rPr>
          <w:rFonts w:ascii="Times New Roman"/>
          <w:b w:val="false"/>
          <w:i w:val="false"/>
          <w:color w:val="000000"/>
          <w:sz w:val="28"/>
        </w:rPr>
        <w:t>
514-бап. Алдын ала тергеудiң аяқталуы</w:t>
      </w:r>
      <w:r>
        <w:br/>
      </w:r>
      <w:r>
        <w:rPr>
          <w:rFonts w:ascii="Times New Roman"/>
          <w:b w:val="false"/>
          <w:i w:val="false"/>
          <w:color w:val="000000"/>
          <w:sz w:val="28"/>
        </w:rPr>
        <w:t>
515-бап. Сотта іс жүргізу</w:t>
      </w:r>
      <w:r>
        <w:br/>
      </w:r>
      <w:r>
        <w:rPr>
          <w:rFonts w:ascii="Times New Roman"/>
          <w:b w:val="false"/>
          <w:i w:val="false"/>
          <w:color w:val="000000"/>
          <w:sz w:val="28"/>
        </w:rPr>
        <w:t>
516-бап. Iс бойынша шешiм қабылдау кезiнде сот шешетiн мәселелер</w:t>
      </w:r>
      <w:r>
        <w:br/>
      </w:r>
      <w:r>
        <w:rPr>
          <w:rFonts w:ascii="Times New Roman"/>
          <w:b w:val="false"/>
          <w:i w:val="false"/>
          <w:color w:val="000000"/>
          <w:sz w:val="28"/>
        </w:rPr>
        <w:t>
517-бап. Сот қаулысы</w:t>
      </w:r>
      <w:r>
        <w:br/>
      </w:r>
      <w:r>
        <w:rPr>
          <w:rFonts w:ascii="Times New Roman"/>
          <w:b w:val="false"/>
          <w:i w:val="false"/>
          <w:color w:val="000000"/>
          <w:sz w:val="28"/>
        </w:rPr>
        <w:t>
518-бап. Сот қаулысына шағымдану және наразылық білдіру</w:t>
      </w:r>
      <w:r>
        <w:br/>
      </w:r>
      <w:r>
        <w:rPr>
          <w:rFonts w:ascii="Times New Roman"/>
          <w:b w:val="false"/>
          <w:i w:val="false"/>
          <w:color w:val="000000"/>
          <w:sz w:val="28"/>
        </w:rPr>
        <w:t>
519-бап. Медициналық сипаттағы мәжбүрлеу шараларын тоқтату, өзгерту және олардың мерзiмiн ұзарту</w:t>
      </w:r>
      <w:r>
        <w:br/>
      </w:r>
      <w:r>
        <w:rPr>
          <w:rFonts w:ascii="Times New Roman"/>
          <w:b w:val="false"/>
          <w:i w:val="false"/>
          <w:color w:val="000000"/>
          <w:sz w:val="28"/>
        </w:rPr>
        <w:t>
520-бап. Медициналық сипаттағы мәжбүрлеу шарасы қолданылған адамға қатысты қылмыстық iстi қайта жалғастыру</w:t>
      </w:r>
      <w:r>
        <w:br/>
      </w:r>
      <w:r>
        <w:rPr>
          <w:rFonts w:ascii="Times New Roman"/>
          <w:b w:val="false"/>
          <w:i w:val="false"/>
          <w:color w:val="000000"/>
          <w:sz w:val="28"/>
        </w:rPr>
        <w:t>
55-тарау. Қылмыстық процесті жүргізетін органдардың шет мемлекеттердің қылмыстық істер бойынша құзыретті мекемелерімен және лауазымды адамдарымен өзара іс-қимылының тәртібі туралы негізгі ережелер</w:t>
      </w:r>
      <w:r>
        <w:br/>
      </w:r>
      <w:r>
        <w:rPr>
          <w:rFonts w:ascii="Times New Roman"/>
          <w:b w:val="false"/>
          <w:i w:val="false"/>
          <w:color w:val="000000"/>
          <w:sz w:val="28"/>
        </w:rPr>
        <w:t>
521-бап. Құқықтық көмек көрсету тәртiбiмен жүргiзiлетiн iс жүргiзу әрекеттері және өзге де iс-әрекеттер</w:t>
      </w:r>
      <w:r>
        <w:br/>
      </w:r>
      <w:r>
        <w:rPr>
          <w:rFonts w:ascii="Times New Roman"/>
          <w:b w:val="false"/>
          <w:i w:val="false"/>
          <w:color w:val="000000"/>
          <w:sz w:val="28"/>
        </w:rPr>
        <w:t>
522-бап. Iс жүргiзу құжаттарының жарамдылығы</w:t>
      </w:r>
      <w:r>
        <w:br/>
      </w:r>
      <w:r>
        <w:rPr>
          <w:rFonts w:ascii="Times New Roman"/>
          <w:b w:val="false"/>
          <w:i w:val="false"/>
          <w:color w:val="000000"/>
          <w:sz w:val="28"/>
        </w:rPr>
        <w:t>
523-бап. Құқықтық көмек көрсету мәселелерi бойынша қарым-қатынас жасау тәртiбi</w:t>
      </w:r>
      <w:r>
        <w:br/>
      </w:r>
      <w:r>
        <w:rPr>
          <w:rFonts w:ascii="Times New Roman"/>
          <w:b w:val="false"/>
          <w:i w:val="false"/>
          <w:color w:val="000000"/>
          <w:sz w:val="28"/>
        </w:rPr>
        <w:t>
524-бап. Iс жүргiзу әрекеттерiн жүргiзу туралы тапсырманың мазмұны</w:t>
      </w:r>
      <w:r>
        <w:br/>
      </w:r>
      <w:r>
        <w:rPr>
          <w:rFonts w:ascii="Times New Roman"/>
          <w:b w:val="false"/>
          <w:i w:val="false"/>
          <w:color w:val="000000"/>
          <w:sz w:val="28"/>
        </w:rPr>
        <w:t>
525-бап. Iс жүргiзу әрекеттерін жүргiзу туралы тапсырманы орындау тәртiбi</w:t>
      </w:r>
      <w:r>
        <w:br/>
      </w:r>
      <w:r>
        <w:rPr>
          <w:rFonts w:ascii="Times New Roman"/>
          <w:b w:val="false"/>
          <w:i w:val="false"/>
          <w:color w:val="000000"/>
          <w:sz w:val="28"/>
        </w:rPr>
        <w:t>
526-бап. Куәнi, жәбiрленушiнi, азаматтық талапкердi, азаматтық жауапкердi, олардың өкiлдерiн, сарапшыны шақыру және олардан жауап алу</w:t>
      </w:r>
      <w:r>
        <w:br/>
      </w:r>
      <w:r>
        <w:rPr>
          <w:rFonts w:ascii="Times New Roman"/>
          <w:b w:val="false"/>
          <w:i w:val="false"/>
          <w:color w:val="000000"/>
          <w:sz w:val="28"/>
        </w:rPr>
        <w:t>
527-бап. Iстiң материалдарын қылмыстық қудалауды жалғастыру үшiн жiберу</w:t>
      </w:r>
      <w:r>
        <w:br/>
      </w:r>
      <w:r>
        <w:rPr>
          <w:rFonts w:ascii="Times New Roman"/>
          <w:b w:val="false"/>
          <w:i w:val="false"/>
          <w:color w:val="000000"/>
          <w:sz w:val="28"/>
        </w:rPr>
        <w:t>
528-бап. Қылмыстық iзге түсуді жалғастыру туралы немесе қылмыстық iс қозғау туралы өтiнiштердi орындау</w:t>
      </w:r>
      <w:r>
        <w:br/>
      </w:r>
      <w:r>
        <w:rPr>
          <w:rFonts w:ascii="Times New Roman"/>
          <w:b w:val="false"/>
          <w:i w:val="false"/>
          <w:color w:val="000000"/>
          <w:sz w:val="28"/>
        </w:rPr>
        <w:t>
529-бап. Адамды қылмыстық жауапқа тарту немесе үкiмдi орындау үшiн ұстап беру туралы талапты жiберу</w:t>
      </w:r>
      <w:r>
        <w:br/>
      </w:r>
      <w:r>
        <w:rPr>
          <w:rFonts w:ascii="Times New Roman"/>
          <w:b w:val="false"/>
          <w:i w:val="false"/>
          <w:color w:val="000000"/>
          <w:sz w:val="28"/>
        </w:rPr>
        <w:t>
530-бап. Ұстап берiлген адамның қылмыстық жауаптылық шектерi</w:t>
      </w:r>
      <w:r>
        <w:br/>
      </w:r>
      <w:r>
        <w:rPr>
          <w:rFonts w:ascii="Times New Roman"/>
          <w:b w:val="false"/>
          <w:i w:val="false"/>
          <w:color w:val="000000"/>
          <w:sz w:val="28"/>
        </w:rPr>
        <w:t>
531-бап. Шет мемлекеттiң азаматын ұстап беру туралы талапты орындау</w:t>
      </w:r>
      <w:r>
        <w:br/>
      </w:r>
      <w:r>
        <w:rPr>
          <w:rFonts w:ascii="Times New Roman"/>
          <w:b w:val="false"/>
          <w:i w:val="false"/>
          <w:color w:val="000000"/>
          <w:sz w:val="28"/>
        </w:rPr>
        <w:t>
531-1-бап. Адамды ұстап беру туралы шешімге шағымдану</w:t>
      </w:r>
      <w:r>
        <w:br/>
      </w:r>
      <w:r>
        <w:rPr>
          <w:rFonts w:ascii="Times New Roman"/>
          <w:b w:val="false"/>
          <w:i w:val="false"/>
          <w:color w:val="000000"/>
          <w:sz w:val="28"/>
        </w:rPr>
        <w:t>
532-бап. Ұстап беруден бас тарту</w:t>
      </w:r>
      <w:r>
        <w:br/>
      </w:r>
      <w:r>
        <w:rPr>
          <w:rFonts w:ascii="Times New Roman"/>
          <w:b w:val="false"/>
          <w:i w:val="false"/>
          <w:color w:val="000000"/>
          <w:sz w:val="28"/>
        </w:rPr>
        <w:t>
533-бап. Азаматтығы жоқ адамдарға, үшiншi бiр елдiң азаматтарына қатысты қылмыстық iзге түсуді жалғастыру және оларды ұстап беру</w:t>
      </w:r>
      <w:r>
        <w:br/>
      </w:r>
      <w:r>
        <w:rPr>
          <w:rFonts w:ascii="Times New Roman"/>
          <w:b w:val="false"/>
          <w:i w:val="false"/>
          <w:color w:val="000000"/>
          <w:sz w:val="28"/>
        </w:rPr>
        <w:t>
534-бап. Әдеттен тыс қамау (ұстау және ұстап беру үшiн қамауға алу)</w:t>
      </w:r>
      <w:r>
        <w:br/>
      </w:r>
      <w:r>
        <w:rPr>
          <w:rFonts w:ascii="Times New Roman"/>
          <w:b w:val="false"/>
          <w:i w:val="false"/>
          <w:color w:val="000000"/>
          <w:sz w:val="28"/>
        </w:rPr>
        <w:t>
535-бап. Транзиттiк тасымалдау</w:t>
      </w:r>
      <w:r>
        <w:br/>
      </w:r>
      <w:r>
        <w:rPr>
          <w:rFonts w:ascii="Times New Roman"/>
          <w:b w:val="false"/>
          <w:i w:val="false"/>
          <w:color w:val="000000"/>
          <w:sz w:val="28"/>
        </w:rPr>
        <w:t>
536-бап. Заттарды беру</w:t>
      </w:r>
      <w:r>
        <w:br/>
      </w:r>
      <w:r>
        <w:rPr>
          <w:rFonts w:ascii="Times New Roman"/>
          <w:b w:val="false"/>
          <w:i w:val="false"/>
          <w:color w:val="000000"/>
          <w:sz w:val="28"/>
        </w:rPr>
        <w:t>
56-тарау. Бас бостандығынан айыруға сотталған адамды өзі азаматы болып табылатын мемлекетте жазасын өтеу үшін беру</w:t>
      </w:r>
      <w:r>
        <w:br/>
      </w:r>
      <w:r>
        <w:rPr>
          <w:rFonts w:ascii="Times New Roman"/>
          <w:b w:val="false"/>
          <w:i w:val="false"/>
          <w:color w:val="000000"/>
          <w:sz w:val="28"/>
        </w:rPr>
        <w:t>
537-бап. Бас бостандығынан айыруға сотталған адамды өзi азаматы болып табылатын мемлекетте жазасын өтеу үшiн беру негiздерi</w:t>
      </w:r>
      <w:r>
        <w:br/>
      </w:r>
      <w:r>
        <w:rPr>
          <w:rFonts w:ascii="Times New Roman"/>
          <w:b w:val="false"/>
          <w:i w:val="false"/>
          <w:color w:val="000000"/>
          <w:sz w:val="28"/>
        </w:rPr>
        <w:t>
538-бап. Сотталғанды өзi азаматы болып табылатын мемлекетте жазасын өтеу үшiн беру шарттары мен тәртiбi</w:t>
      </w:r>
      <w:r>
        <w:br/>
      </w:r>
      <w:r>
        <w:rPr>
          <w:rFonts w:ascii="Times New Roman"/>
          <w:b w:val="false"/>
          <w:i w:val="false"/>
          <w:color w:val="000000"/>
          <w:sz w:val="28"/>
        </w:rPr>
        <w:t>
539-бап. Бас бостандығынан айыруға сотталғанды жазасын өтеу үшiн шет мемлекетке беруден бас тарту</w:t>
      </w:r>
      <w:r>
        <w:br/>
      </w:r>
      <w:r>
        <w:rPr>
          <w:rFonts w:ascii="Times New Roman"/>
          <w:b w:val="false"/>
          <w:i w:val="false"/>
          <w:color w:val="000000"/>
          <w:sz w:val="28"/>
        </w:rPr>
        <w:t>
540-бап. Қазақстан Республикасының азаматын жазасын өтеу үшiн қабылдау туралы өтiнiштi қарау</w:t>
      </w:r>
      <w:r>
        <w:br/>
      </w:r>
      <w:r>
        <w:rPr>
          <w:rFonts w:ascii="Times New Roman"/>
          <w:b w:val="false"/>
          <w:i w:val="false"/>
          <w:color w:val="000000"/>
          <w:sz w:val="28"/>
        </w:rPr>
        <w:t>
541-бап. Соттың шет мемлекет сотының үкiмiн орындауға байланысты мәселелердi шешу тәртiбi</w:t>
      </w:r>
      <w:r>
        <w:br/>
      </w:r>
      <w:r>
        <w:rPr>
          <w:rFonts w:ascii="Times New Roman"/>
          <w:b w:val="false"/>
          <w:i w:val="false"/>
          <w:color w:val="000000"/>
          <w:sz w:val="28"/>
        </w:rPr>
        <w:t>
13-бөлім. Алқабилердің қатысуымен істер бойынша іс жүргізу</w:t>
      </w:r>
      <w:r>
        <w:br/>
      </w:r>
      <w:r>
        <w:rPr>
          <w:rFonts w:ascii="Times New Roman"/>
          <w:b w:val="false"/>
          <w:i w:val="false"/>
          <w:color w:val="000000"/>
          <w:sz w:val="28"/>
        </w:rPr>
        <w:t>
57-тарау. Жалпы ережелер</w:t>
      </w:r>
      <w:r>
        <w:br/>
      </w:r>
      <w:r>
        <w:rPr>
          <w:rFonts w:ascii="Times New Roman"/>
          <w:b w:val="false"/>
          <w:i w:val="false"/>
          <w:color w:val="000000"/>
          <w:sz w:val="28"/>
        </w:rPr>
        <w:t>
542-бап. Алқабилердің қатысуымен істер бойынша іс жүргізу тәртібi</w:t>
      </w:r>
      <w:r>
        <w:br/>
      </w:r>
      <w:r>
        <w:rPr>
          <w:rFonts w:ascii="Times New Roman"/>
          <w:b w:val="false"/>
          <w:i w:val="false"/>
          <w:color w:val="000000"/>
          <w:sz w:val="28"/>
        </w:rPr>
        <w:t>
543-бап. Алқабилердің қатысуымен соттың қарауына жататын істер</w:t>
      </w:r>
      <w:r>
        <w:br/>
      </w:r>
      <w:r>
        <w:rPr>
          <w:rFonts w:ascii="Times New Roman"/>
          <w:b w:val="false"/>
          <w:i w:val="false"/>
          <w:color w:val="000000"/>
          <w:sz w:val="28"/>
        </w:rPr>
        <w:t>
544-бап. Алқабилер қатысатын сот құрамы</w:t>
      </w:r>
      <w:r>
        <w:br/>
      </w:r>
      <w:r>
        <w:rPr>
          <w:rFonts w:ascii="Times New Roman"/>
          <w:b w:val="false"/>
          <w:i w:val="false"/>
          <w:color w:val="000000"/>
          <w:sz w:val="28"/>
        </w:rPr>
        <w:t>
545-бап. Алқабиге ықпал етуге жол бермеу</w:t>
      </w:r>
      <w:r>
        <w:br/>
      </w:r>
      <w:r>
        <w:rPr>
          <w:rFonts w:ascii="Times New Roman"/>
          <w:b w:val="false"/>
          <w:i w:val="false"/>
          <w:color w:val="000000"/>
          <w:sz w:val="28"/>
        </w:rPr>
        <w:t>
546-бап. Алқабилердің қатысуымен соттың істі қарауы туралы өтініш</w:t>
      </w:r>
      <w:r>
        <w:br/>
      </w:r>
      <w:r>
        <w:rPr>
          <w:rFonts w:ascii="Times New Roman"/>
          <w:b w:val="false"/>
          <w:i w:val="false"/>
          <w:color w:val="000000"/>
          <w:sz w:val="28"/>
        </w:rPr>
        <w:t>
58-тарау. Сот отырысын тағайындаудың ерекшеліктерi</w:t>
      </w:r>
      <w:r>
        <w:br/>
      </w:r>
      <w:r>
        <w:rPr>
          <w:rFonts w:ascii="Times New Roman"/>
          <w:b w:val="false"/>
          <w:i w:val="false"/>
          <w:color w:val="000000"/>
          <w:sz w:val="28"/>
        </w:rPr>
        <w:t>
547-бап. Алқабилердің қатысуымен соттың істі қарауы туралы өтініш болған кезде сот отырысын тағайындау</w:t>
      </w:r>
      <w:r>
        <w:br/>
      </w:r>
      <w:r>
        <w:rPr>
          <w:rFonts w:ascii="Times New Roman"/>
          <w:b w:val="false"/>
          <w:i w:val="false"/>
          <w:color w:val="000000"/>
          <w:sz w:val="28"/>
        </w:rPr>
        <w:t>
548-бап. Алдын ала тыңдау жүргізудің ерекшеліктерi</w:t>
      </w:r>
      <w:r>
        <w:br/>
      </w:r>
      <w:r>
        <w:rPr>
          <w:rFonts w:ascii="Times New Roman"/>
          <w:b w:val="false"/>
          <w:i w:val="false"/>
          <w:color w:val="000000"/>
          <w:sz w:val="28"/>
        </w:rPr>
        <w:t>
549-бап. Алқабилердің қатысуымен сот отырысын тағайындау кезінде алдын ала тыңдау тәртібімен шығарылатын шешімдердің ерекшеліктерi</w:t>
      </w:r>
      <w:r>
        <w:br/>
      </w:r>
      <w:r>
        <w:rPr>
          <w:rFonts w:ascii="Times New Roman"/>
          <w:b w:val="false"/>
          <w:i w:val="false"/>
          <w:color w:val="000000"/>
          <w:sz w:val="28"/>
        </w:rPr>
        <w:t>
550-бап. Сот талқылауына қатысу үшін алқабиге кандидаттарды алдын ала кездейсоқ таңдау тәртібi</w:t>
      </w:r>
      <w:r>
        <w:br/>
      </w:r>
      <w:r>
        <w:rPr>
          <w:rFonts w:ascii="Times New Roman"/>
          <w:b w:val="false"/>
          <w:i w:val="false"/>
          <w:color w:val="000000"/>
          <w:sz w:val="28"/>
        </w:rPr>
        <w:t>
59-тарау. Сот талқылауына қатысу үшін алқабиге кандидаттарды іріктеу</w:t>
      </w:r>
      <w:r>
        <w:br/>
      </w:r>
      <w:r>
        <w:rPr>
          <w:rFonts w:ascii="Times New Roman"/>
          <w:b w:val="false"/>
          <w:i w:val="false"/>
          <w:color w:val="000000"/>
          <w:sz w:val="28"/>
        </w:rPr>
        <w:t>
551-бап. Жалпы ережелер</w:t>
      </w:r>
      <w:r>
        <w:br/>
      </w:r>
      <w:r>
        <w:rPr>
          <w:rFonts w:ascii="Times New Roman"/>
          <w:b w:val="false"/>
          <w:i w:val="false"/>
          <w:color w:val="000000"/>
          <w:sz w:val="28"/>
        </w:rPr>
        <w:t>
552-бап. Төрағалық етушінің алқабиге кандидаттарды істi қарауға қатысудан босатуы</w:t>
      </w:r>
      <w:r>
        <w:br/>
      </w:r>
      <w:r>
        <w:rPr>
          <w:rFonts w:ascii="Times New Roman"/>
          <w:b w:val="false"/>
          <w:i w:val="false"/>
          <w:color w:val="000000"/>
          <w:sz w:val="28"/>
        </w:rPr>
        <w:t>
553-бап. Алқабиге кандидаттардың өздігінен бас тартуы туралы мәселелерді шешу</w:t>
      </w:r>
      <w:r>
        <w:br/>
      </w:r>
      <w:r>
        <w:rPr>
          <w:rFonts w:ascii="Times New Roman"/>
          <w:b w:val="false"/>
          <w:i w:val="false"/>
          <w:color w:val="000000"/>
          <w:sz w:val="28"/>
        </w:rPr>
        <w:t>
554-бап. Алқабиге кандидаттарға қарсылық білдіру туралы мәселелерді шешу</w:t>
      </w:r>
      <w:r>
        <w:br/>
      </w:r>
      <w:r>
        <w:rPr>
          <w:rFonts w:ascii="Times New Roman"/>
          <w:b w:val="false"/>
          <w:i w:val="false"/>
          <w:color w:val="000000"/>
          <w:sz w:val="28"/>
        </w:rPr>
        <w:t>
555-бап. Алқабиге кандидаттарға дәлелсіз қарсылық білдіру</w:t>
      </w:r>
      <w:r>
        <w:br/>
      </w:r>
      <w:r>
        <w:rPr>
          <w:rFonts w:ascii="Times New Roman"/>
          <w:b w:val="false"/>
          <w:i w:val="false"/>
          <w:color w:val="000000"/>
          <w:sz w:val="28"/>
        </w:rPr>
        <w:t>
556-бап. Жеребе тастау арқылы алқабилер алқасын құру</w:t>
      </w:r>
      <w:r>
        <w:br/>
      </w:r>
      <w:r>
        <w:rPr>
          <w:rFonts w:ascii="Times New Roman"/>
          <w:b w:val="false"/>
          <w:i w:val="false"/>
          <w:color w:val="000000"/>
          <w:sz w:val="28"/>
        </w:rPr>
        <w:t>
557-бап. Алқабилердің сот талқылауына қатысуының жалпы шарттары</w:t>
      </w:r>
      <w:r>
        <w:br/>
      </w:r>
      <w:r>
        <w:rPr>
          <w:rFonts w:ascii="Times New Roman"/>
          <w:b w:val="false"/>
          <w:i w:val="false"/>
          <w:color w:val="000000"/>
          <w:sz w:val="28"/>
        </w:rPr>
        <w:t>
558-бап. Алқабилердің ант қабылдауы</w:t>
      </w:r>
      <w:r>
        <w:br/>
      </w:r>
      <w:r>
        <w:rPr>
          <w:rFonts w:ascii="Times New Roman"/>
          <w:b w:val="false"/>
          <w:i w:val="false"/>
          <w:color w:val="000000"/>
          <w:sz w:val="28"/>
        </w:rPr>
        <w:t>
60-тарау. Алқабилердің қатысуымен соттың істі талқылау ерекшеліктерi</w:t>
      </w:r>
      <w:r>
        <w:br/>
      </w:r>
      <w:r>
        <w:rPr>
          <w:rFonts w:ascii="Times New Roman"/>
          <w:b w:val="false"/>
          <w:i w:val="false"/>
          <w:color w:val="000000"/>
          <w:sz w:val="28"/>
        </w:rPr>
        <w:t>
559-бап. Алқабидің құқықтары, міндеттері және істi қарауға байланысты іс-әрекеттердегi шектеулер</w:t>
      </w:r>
      <w:r>
        <w:br/>
      </w:r>
      <w:r>
        <w:rPr>
          <w:rFonts w:ascii="Times New Roman"/>
          <w:b w:val="false"/>
          <w:i w:val="false"/>
          <w:color w:val="000000"/>
          <w:sz w:val="28"/>
        </w:rPr>
        <w:t>
560-бап. Алқабилер қатысатын соттың құзыретi</w:t>
      </w:r>
      <w:r>
        <w:br/>
      </w:r>
      <w:r>
        <w:rPr>
          <w:rFonts w:ascii="Times New Roman"/>
          <w:b w:val="false"/>
          <w:i w:val="false"/>
          <w:color w:val="000000"/>
          <w:sz w:val="28"/>
        </w:rPr>
        <w:t>
561-бап. Алқабилер қатысатын соттағы істің қысқартылуы</w:t>
      </w:r>
      <w:r>
        <w:br/>
      </w:r>
      <w:r>
        <w:rPr>
          <w:rFonts w:ascii="Times New Roman"/>
          <w:b w:val="false"/>
          <w:i w:val="false"/>
          <w:color w:val="000000"/>
          <w:sz w:val="28"/>
        </w:rPr>
        <w:t>
562-бап. Алқабилер қатысатын соттағы сот тергеуінің ерекшеліктерi</w:t>
      </w:r>
      <w:r>
        <w:br/>
      </w:r>
      <w:r>
        <w:rPr>
          <w:rFonts w:ascii="Times New Roman"/>
          <w:b w:val="false"/>
          <w:i w:val="false"/>
          <w:color w:val="000000"/>
          <w:sz w:val="28"/>
        </w:rPr>
        <w:t>
563-бап. Алқабилер қатысатын соттағы тараптардың жарыссөздерi</w:t>
      </w:r>
      <w:r>
        <w:br/>
      </w:r>
      <w:r>
        <w:rPr>
          <w:rFonts w:ascii="Times New Roman"/>
          <w:b w:val="false"/>
          <w:i w:val="false"/>
          <w:color w:val="000000"/>
          <w:sz w:val="28"/>
        </w:rPr>
        <w:t>
564-бап. Алқабилер қатысатын соттағы репликалар және сотталушының соңғы сөзi</w:t>
      </w:r>
      <w:r>
        <w:br/>
      </w:r>
      <w:r>
        <w:rPr>
          <w:rFonts w:ascii="Times New Roman"/>
          <w:b w:val="false"/>
          <w:i w:val="false"/>
          <w:color w:val="000000"/>
          <w:sz w:val="28"/>
        </w:rPr>
        <w:t>
565-бап. Алқабилер қатысатын соттың шешуіне жататын мәселелердің қойылуы</w:t>
      </w:r>
      <w:r>
        <w:br/>
      </w:r>
      <w:r>
        <w:rPr>
          <w:rFonts w:ascii="Times New Roman"/>
          <w:b w:val="false"/>
          <w:i w:val="false"/>
          <w:color w:val="000000"/>
          <w:sz w:val="28"/>
        </w:rPr>
        <w:t>
566-бап. Алқабилер қатысатын соттың шешуіне жататын мәселелердің мазмұны</w:t>
      </w:r>
      <w:r>
        <w:br/>
      </w:r>
      <w:r>
        <w:rPr>
          <w:rFonts w:ascii="Times New Roman"/>
          <w:b w:val="false"/>
          <w:i w:val="false"/>
          <w:color w:val="000000"/>
          <w:sz w:val="28"/>
        </w:rPr>
        <w:t>
567-бап. Төрағалық етушінің алқабилерге жүгінуі</w:t>
      </w:r>
      <w:r>
        <w:br/>
      </w:r>
      <w:r>
        <w:rPr>
          <w:rFonts w:ascii="Times New Roman"/>
          <w:b w:val="false"/>
          <w:i w:val="false"/>
          <w:color w:val="000000"/>
          <w:sz w:val="28"/>
        </w:rPr>
        <w:t>
568-бап. Алқабилер кеңесінің құпиясы</w:t>
      </w:r>
      <w:r>
        <w:br/>
      </w:r>
      <w:r>
        <w:rPr>
          <w:rFonts w:ascii="Times New Roman"/>
          <w:b w:val="false"/>
          <w:i w:val="false"/>
          <w:color w:val="000000"/>
          <w:sz w:val="28"/>
        </w:rPr>
        <w:t>
569-бап. Кеңесу бөлмесінде кеңесу мен дауыс берудi жүргізу тәртібi</w:t>
      </w:r>
      <w:r>
        <w:br/>
      </w:r>
      <w:r>
        <w:rPr>
          <w:rFonts w:ascii="Times New Roman"/>
          <w:b w:val="false"/>
          <w:i w:val="false"/>
          <w:color w:val="000000"/>
          <w:sz w:val="28"/>
        </w:rPr>
        <w:t>
570-бап. Алқабилер қатысатын сот қабылдайтын шешімдердің түрлерi</w:t>
      </w:r>
      <w:r>
        <w:br/>
      </w:r>
      <w:r>
        <w:rPr>
          <w:rFonts w:ascii="Times New Roman"/>
          <w:b w:val="false"/>
          <w:i w:val="false"/>
          <w:color w:val="000000"/>
          <w:sz w:val="28"/>
        </w:rPr>
        <w:t>
571-бап. Үкім шығару</w:t>
      </w:r>
      <w:r>
        <w:br/>
      </w:r>
      <w:r>
        <w:rPr>
          <w:rFonts w:ascii="Times New Roman"/>
          <w:b w:val="false"/>
          <w:i w:val="false"/>
          <w:color w:val="000000"/>
          <w:sz w:val="28"/>
        </w:rPr>
        <w:t>
572-бап. Сотталушының есі дұрыс емес екендігінің анықталуына байланысты қылмыстық істі қарауды тоқтату</w:t>
      </w:r>
      <w:r>
        <w:br/>
      </w:r>
      <w:r>
        <w:rPr>
          <w:rFonts w:ascii="Times New Roman"/>
          <w:b w:val="false"/>
          <w:i w:val="false"/>
          <w:color w:val="000000"/>
          <w:sz w:val="28"/>
        </w:rPr>
        <w:t>
573-бап. Сот отырысының хаттамасын жүргізу ерекшеліктерi</w:t>
      </w:r>
      <w:r>
        <w:br/>
      </w:r>
      <w:r>
        <w:rPr>
          <w:rFonts w:ascii="Times New Roman"/>
          <w:b w:val="false"/>
          <w:i w:val="false"/>
          <w:color w:val="000000"/>
          <w:sz w:val="28"/>
        </w:rPr>
        <w:t>
61-тарау. Кассациялық сатыдағы сотта іс жүргізудің ерекшеліктерi</w:t>
      </w:r>
      <w:r>
        <w:br/>
      </w:r>
      <w:r>
        <w:rPr>
          <w:rFonts w:ascii="Times New Roman"/>
          <w:b w:val="false"/>
          <w:i w:val="false"/>
          <w:color w:val="000000"/>
          <w:sz w:val="28"/>
        </w:rPr>
        <w:t>
574-бап. Алқабилердің қатысуымен сот шығарған, заңды күшіне енбеген үкімдер мен қаулыларға шағымдану және наразылық білдіру</w:t>
      </w:r>
      <w:r>
        <w:br/>
      </w:r>
      <w:r>
        <w:rPr>
          <w:rFonts w:ascii="Times New Roman"/>
          <w:b w:val="false"/>
          <w:i w:val="false"/>
          <w:color w:val="000000"/>
          <w:sz w:val="28"/>
        </w:rPr>
        <w:t>
575-бап. Алқабилердің қатысуымен сот қараған істердi кассациялық сатыда жүргізу ерекшеліктерi</w:t>
      </w:r>
      <w:r>
        <w:br/>
      </w:r>
      <w:r>
        <w:rPr>
          <w:rFonts w:ascii="Times New Roman"/>
          <w:b w:val="false"/>
          <w:i w:val="false"/>
          <w:color w:val="000000"/>
          <w:sz w:val="28"/>
        </w:rPr>
        <w:t>
62-тарау. Қадағалау сатысындағы сотта іс жүргізу ерекшеліктерi</w:t>
      </w:r>
      <w:r>
        <w:br/>
      </w:r>
      <w:r>
        <w:rPr>
          <w:rFonts w:ascii="Times New Roman"/>
          <w:b w:val="false"/>
          <w:i w:val="false"/>
          <w:color w:val="000000"/>
          <w:sz w:val="28"/>
        </w:rPr>
        <w:t>
576-бап. Алқабилер қатысқан соттың заңды күшіне енген үкімдері мен қаулыларын қадағалау тәртібімен қайта қарау</w:t>
      </w:r>
      <w:r>
        <w:br/>
      </w:r>
      <w:r>
        <w:rPr>
          <w:rFonts w:ascii="Times New Roman"/>
          <w:b w:val="false"/>
          <w:i w:val="false"/>
          <w:color w:val="000000"/>
          <w:sz w:val="28"/>
        </w:rPr>
        <w:t>
577-бап. Алқабилер қатысқан соттың шешімін қадағалау тәртібімен қайта қараған кезде сотталған адамның жағдайын нашарлатуға жол бермеу»;</w:t>
      </w:r>
    </w:p>
    <w:bookmarkEnd w:id="248"/>
    <w:bookmarkStart w:name="z249" w:id="249"/>
    <w:p>
      <w:pPr>
        <w:spacing w:after="0"/>
        <w:ind w:left="0"/>
        <w:jc w:val="both"/>
      </w:pPr>
      <w:r>
        <w:rPr>
          <w:rFonts w:ascii="Times New Roman"/>
          <w:b w:val="false"/>
          <w:i w:val="false"/>
          <w:color w:val="000000"/>
          <w:sz w:val="28"/>
        </w:rPr>
        <w:t>
      2) </w:t>
      </w:r>
      <w:r>
        <w:rPr>
          <w:rFonts w:ascii="Times New Roman"/>
          <w:b w:val="false"/>
          <w:i w:val="false"/>
          <w:color w:val="000000"/>
          <w:sz w:val="28"/>
        </w:rPr>
        <w:t>7-бап</w:t>
      </w:r>
      <w:r>
        <w:rPr>
          <w:rFonts w:ascii="Times New Roman"/>
          <w:b w:val="false"/>
          <w:i w:val="false"/>
          <w:color w:val="000000"/>
          <w:sz w:val="28"/>
        </w:rPr>
        <w:t xml:space="preserve"> мынадай мазмұндағы 25-1) тармақпен толықтырылсын:</w:t>
      </w:r>
      <w:r>
        <w:br/>
      </w:r>
      <w:r>
        <w:rPr>
          <w:rFonts w:ascii="Times New Roman"/>
          <w:b w:val="false"/>
          <w:i w:val="false"/>
          <w:color w:val="000000"/>
          <w:sz w:val="28"/>
        </w:rPr>
        <w:t>
      «25-1) «хабар-ошарсыз жоғалған адам» – өтініш берілген кезден бастап екі ай бойы жүргізілген жедел-іздестіру шараларымен тұрған жерін осы мерзімде анықтау мүмкін болмаған адам;»;</w:t>
      </w:r>
    </w:p>
    <w:bookmarkEnd w:id="249"/>
    <w:bookmarkStart w:name="z250" w:id="250"/>
    <w:p>
      <w:pPr>
        <w:spacing w:after="0"/>
        <w:ind w:left="0"/>
        <w:jc w:val="both"/>
      </w:pPr>
      <w:r>
        <w:rPr>
          <w:rFonts w:ascii="Times New Roman"/>
          <w:b w:val="false"/>
          <w:i w:val="false"/>
          <w:color w:val="000000"/>
          <w:sz w:val="28"/>
        </w:rPr>
        <w:t>
      3) </w:t>
      </w:r>
      <w:r>
        <w:rPr>
          <w:rFonts w:ascii="Times New Roman"/>
          <w:b w:val="false"/>
          <w:i w:val="false"/>
          <w:color w:val="000000"/>
          <w:sz w:val="28"/>
        </w:rPr>
        <w:t>32-бапта</w:t>
      </w:r>
      <w:r>
        <w:rPr>
          <w:rFonts w:ascii="Times New Roman"/>
          <w:b w:val="false"/>
          <w:i w:val="false"/>
          <w:color w:val="000000"/>
          <w:sz w:val="28"/>
        </w:rPr>
        <w:t>:</w:t>
      </w:r>
      <w:r>
        <w:br/>
      </w:r>
      <w:r>
        <w:rPr>
          <w:rFonts w:ascii="Times New Roman"/>
          <w:b w:val="false"/>
          <w:i w:val="false"/>
          <w:color w:val="000000"/>
          <w:sz w:val="28"/>
        </w:rPr>
        <w:t>
      екінші бөлік «айыпталушымен» деген сөзден кейін «, сотталушымен» деген сөзбен толықтырылсын;</w:t>
      </w:r>
      <w:r>
        <w:br/>
      </w:r>
      <w:r>
        <w:rPr>
          <w:rFonts w:ascii="Times New Roman"/>
          <w:b w:val="false"/>
          <w:i w:val="false"/>
          <w:color w:val="000000"/>
          <w:sz w:val="28"/>
        </w:rPr>
        <w:t>
      үшінші бөлік «айыпталушымен» деген сөзден кейін «, сотталушымен» деген сөзбен толықтырылсын;</w:t>
      </w:r>
    </w:p>
    <w:bookmarkEnd w:id="250"/>
    <w:bookmarkStart w:name="z251" w:id="251"/>
    <w:p>
      <w:pPr>
        <w:spacing w:after="0"/>
        <w:ind w:left="0"/>
        <w:jc w:val="both"/>
      </w:pPr>
      <w:r>
        <w:rPr>
          <w:rFonts w:ascii="Times New Roman"/>
          <w:b w:val="false"/>
          <w:i w:val="false"/>
          <w:color w:val="000000"/>
          <w:sz w:val="28"/>
        </w:rPr>
        <w:t>
      4) </w:t>
      </w:r>
      <w:r>
        <w:rPr>
          <w:rFonts w:ascii="Times New Roman"/>
          <w:b w:val="false"/>
          <w:i w:val="false"/>
          <w:color w:val="000000"/>
          <w:sz w:val="28"/>
        </w:rPr>
        <w:t>34-баптың</w:t>
      </w:r>
      <w:r>
        <w:rPr>
          <w:rFonts w:ascii="Times New Roman"/>
          <w:b w:val="false"/>
          <w:i w:val="false"/>
          <w:color w:val="000000"/>
          <w:sz w:val="28"/>
        </w:rPr>
        <w:t xml:space="preserve"> бірінші бөлігіндегі «189,» деген цифрлар алып тасталсын;</w:t>
      </w:r>
    </w:p>
    <w:bookmarkEnd w:id="251"/>
    <w:bookmarkStart w:name="z252" w:id="252"/>
    <w:p>
      <w:pPr>
        <w:spacing w:after="0"/>
        <w:ind w:left="0"/>
        <w:jc w:val="both"/>
      </w:pPr>
      <w:r>
        <w:rPr>
          <w:rFonts w:ascii="Times New Roman"/>
          <w:b w:val="false"/>
          <w:i w:val="false"/>
          <w:color w:val="000000"/>
          <w:sz w:val="28"/>
        </w:rPr>
        <w:t>
      5) </w:t>
      </w:r>
      <w:r>
        <w:rPr>
          <w:rFonts w:ascii="Times New Roman"/>
          <w:b w:val="false"/>
          <w:i w:val="false"/>
          <w:color w:val="000000"/>
          <w:sz w:val="28"/>
        </w:rPr>
        <w:t>36-баптың</w:t>
      </w:r>
      <w:r>
        <w:rPr>
          <w:rFonts w:ascii="Times New Roman"/>
          <w:b w:val="false"/>
          <w:i w:val="false"/>
          <w:color w:val="000000"/>
          <w:sz w:val="28"/>
        </w:rPr>
        <w:t xml:space="preserve"> бесінші бөлігі мынадай редакцияда жазылсын:</w:t>
      </w:r>
      <w:r>
        <w:br/>
      </w:r>
      <w:r>
        <w:rPr>
          <w:rFonts w:ascii="Times New Roman"/>
          <w:b w:val="false"/>
          <w:i w:val="false"/>
          <w:color w:val="000000"/>
          <w:sz w:val="28"/>
        </w:rPr>
        <w:t>
      «5. Қылмыстық қудалау органының заңға сәйкес қойған талаптары барлық мемлекеттік органдардың, ұйымдардың, лауазымды адамдар мен азаматтардың орындауы үшін міндетті және үш тәуліктен кешіктірмей орындалуға тиіс. Қылмыстық іс қозғау туралы шешім қабылдау немесе күдіктіні ұстау, қамауға алу қажет болған жағдайда қылмыстық қудалау органының талабы жиырма төрт сағат ішінде орындалуға тиіс. Аталған талаптарды дәлелсіз себептермен орындамау заңда белгіленген жауаптылыққа әкеп соғады.»;</w:t>
      </w:r>
    </w:p>
    <w:bookmarkEnd w:id="252"/>
    <w:bookmarkStart w:name="z253" w:id="253"/>
    <w:p>
      <w:pPr>
        <w:spacing w:after="0"/>
        <w:ind w:left="0"/>
        <w:jc w:val="both"/>
      </w:pPr>
      <w:r>
        <w:rPr>
          <w:rFonts w:ascii="Times New Roman"/>
          <w:b w:val="false"/>
          <w:i w:val="false"/>
          <w:color w:val="000000"/>
          <w:sz w:val="28"/>
        </w:rPr>
        <w:t>
      6) </w:t>
      </w:r>
      <w:r>
        <w:rPr>
          <w:rFonts w:ascii="Times New Roman"/>
          <w:b w:val="false"/>
          <w:i w:val="false"/>
          <w:color w:val="000000"/>
          <w:sz w:val="28"/>
        </w:rPr>
        <w:t>37-бапта</w:t>
      </w:r>
      <w:r>
        <w:rPr>
          <w:rFonts w:ascii="Times New Roman"/>
          <w:b w:val="false"/>
          <w:i w:val="false"/>
          <w:color w:val="000000"/>
          <w:sz w:val="28"/>
        </w:rPr>
        <w:t>:</w:t>
      </w:r>
      <w:r>
        <w:br/>
      </w:r>
      <w:r>
        <w:rPr>
          <w:rFonts w:ascii="Times New Roman"/>
          <w:b w:val="false"/>
          <w:i w:val="false"/>
          <w:color w:val="000000"/>
          <w:sz w:val="28"/>
        </w:rPr>
        <w:t>
      тақырыбындағы «Қылмыстық iзге түсудi» деген сөздер «Іс жүргiзуді» деген сөздермен ауыстырылсын;</w:t>
      </w:r>
      <w:r>
        <w:br/>
      </w:r>
      <w:r>
        <w:rPr>
          <w:rFonts w:ascii="Times New Roman"/>
          <w:b w:val="false"/>
          <w:i w:val="false"/>
          <w:color w:val="000000"/>
          <w:sz w:val="28"/>
        </w:rPr>
        <w:t>
      бiрiншi бөлiкте:</w:t>
      </w:r>
      <w:r>
        <w:br/>
      </w:r>
      <w:r>
        <w:rPr>
          <w:rFonts w:ascii="Times New Roman"/>
          <w:b w:val="false"/>
          <w:i w:val="false"/>
          <w:color w:val="000000"/>
          <w:sz w:val="28"/>
        </w:rPr>
        <w:t>
      «қозғалған» деген сөзден кейін «қылмыстық» деген сөзбен толықтырылсын;</w:t>
      </w:r>
      <w:r>
        <w:br/>
      </w:r>
      <w:r>
        <w:rPr>
          <w:rFonts w:ascii="Times New Roman"/>
          <w:b w:val="false"/>
          <w:i w:val="false"/>
          <w:color w:val="000000"/>
          <w:sz w:val="28"/>
        </w:rPr>
        <w:t>
      10) тармақ мынадай редакцияда жазылсын:</w:t>
      </w:r>
      <w:r>
        <w:br/>
      </w:r>
      <w:r>
        <w:rPr>
          <w:rFonts w:ascii="Times New Roman"/>
          <w:b w:val="false"/>
          <w:i w:val="false"/>
          <w:color w:val="000000"/>
          <w:sz w:val="28"/>
        </w:rPr>
        <w:t>
      «10) артықшылықтары немесе қылмыстық қудалауға қарсы иммунитетi бар адамды қылмыстық жауаптылыққа тартуға уәкiлеттi органның немесе лауазымды тұлғаның келiсiм беруден бас тартуына байланысты;»;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Осы баптың бiрiншi бөлiгiнiң 3, 4 және 11-тармақтарында көрсетiлген негiздер бойынша қылмыстық істі қозғаудан бас тартуға не қылмыстық істі тоқтатуға, егер өтініш беруші ол адамды қылмыс жасаған адам ретінде тікелей көрсетсе, күдікті, айыпталушы, сондай-ақ сотталушы немесе оның заңды өкілдері бұған қарсылық бiлдiрсе де, жол берiлмейдi. Бұл жағдайда iс жүргiзу жалғастырылады және оған негiздер болған кезде сотталған адамды жазадан босату арқылы айыптау үкiмiнiң қаулысымен аяқталады.</w:t>
      </w:r>
      <w:r>
        <w:br/>
      </w:r>
      <w:r>
        <w:rPr>
          <w:rFonts w:ascii="Times New Roman"/>
          <w:b w:val="false"/>
          <w:i w:val="false"/>
          <w:color w:val="000000"/>
          <w:sz w:val="28"/>
        </w:rPr>
        <w:t>
      Осы баптың бірінші бөлігінің 3, 4, 9, 10 және 11-тармақтарында аталған негіздер бойынша қылмыстық іс қозғаудан бас тарту туралы не қылмыстық істі тоқтату туралы шешім қабылдау үшін қылмыс жасаудан зардап шеккен адамның немесе жәбірленушінің келісімі талап етілмейді.</w:t>
      </w:r>
      <w:r>
        <w:br/>
      </w:r>
      <w:r>
        <w:rPr>
          <w:rFonts w:ascii="Times New Roman"/>
          <w:b w:val="false"/>
          <w:i w:val="false"/>
          <w:color w:val="000000"/>
          <w:sz w:val="28"/>
        </w:rPr>
        <w:t>
      Қылмыстық істі тоқтату бір мезгілде қылмыстық қудалауды тоқтатуға әкеп соғады.»;</w:t>
      </w:r>
      <w:r>
        <w:br/>
      </w:r>
      <w:r>
        <w:rPr>
          <w:rFonts w:ascii="Times New Roman"/>
          <w:b w:val="false"/>
          <w:i w:val="false"/>
          <w:color w:val="000000"/>
          <w:sz w:val="28"/>
        </w:rPr>
        <w:t>
      мынадай мазмұндағы 4-1 және 8-бөлiктермен толықтырылсын:</w:t>
      </w:r>
      <w:r>
        <w:br/>
      </w:r>
      <w:r>
        <w:rPr>
          <w:rFonts w:ascii="Times New Roman"/>
          <w:b w:val="false"/>
          <w:i w:val="false"/>
          <w:color w:val="000000"/>
          <w:sz w:val="28"/>
        </w:rPr>
        <w:t>
      «4-1. Әрекет жасаған сәтте заңға сәйкес қылмыстық жауаптылыққа тарту мүмкін болатын жасқа толмаған адамға қатысты қылмыстық iстi қозғаудан бас тарту туралы не қылмыстық iстi тоқтату туралы шешiм осы баптың бiрiншi бөлiгiнiң 2-тармағында аталған негiз бойынша қабылдануға тиiс. Әрекет жасаған сәтте заңға сәйкес қылмыстық жауапқа тартылатын жасқа жетсе де, психикалық науқаспен байланысты емес психикалық дамуы жағынан артта қалуы салдарынан өз әрекеттерiнiң (әрекетсiздiгiнiң) iс жүзiндегi сипаты мен қоғамдық қауiптiлiгiн толығымен түйсіне алмаған және оларды игере алмаған, кәмелетке толмаған адамға қатысты қылмыстық iс қозғаудан бас тарту не қылмыстық iстi тоқтату туралы шешiм дәл осы негiз бойынша қабылдануы тиiс.»;</w:t>
      </w:r>
      <w:r>
        <w:br/>
      </w:r>
      <w:r>
        <w:rPr>
          <w:rFonts w:ascii="Times New Roman"/>
          <w:b w:val="false"/>
          <w:i w:val="false"/>
          <w:color w:val="000000"/>
          <w:sz w:val="28"/>
        </w:rPr>
        <w:t>
      «8. Қылмыстық қудалау органдары және соттар қылмыстық іс тоқтатылған не қылмыстық іс қозғаудан бас тартылған кезде адамның іс-әрекеттерінде әкімшілік немесе сыбайлас жемқорлық құқық бұзушылық белгілері болғанда он күн ішінде құзыретті органдарға әкімшілік немесе тәртіптік жауаптылыққа тарту туралы мәселені шешу үшін материалдар жіберуге міндетті.»;</w:t>
      </w:r>
    </w:p>
    <w:bookmarkEnd w:id="253"/>
    <w:bookmarkStart w:name="z254" w:id="254"/>
    <w:p>
      <w:pPr>
        <w:spacing w:after="0"/>
        <w:ind w:left="0"/>
        <w:jc w:val="both"/>
      </w:pPr>
      <w:r>
        <w:rPr>
          <w:rFonts w:ascii="Times New Roman"/>
          <w:b w:val="false"/>
          <w:i w:val="false"/>
          <w:color w:val="000000"/>
          <w:sz w:val="28"/>
        </w:rPr>
        <w:t>
      7) </w:t>
      </w:r>
      <w:r>
        <w:rPr>
          <w:rFonts w:ascii="Times New Roman"/>
          <w:b w:val="false"/>
          <w:i w:val="false"/>
          <w:color w:val="000000"/>
          <w:sz w:val="28"/>
        </w:rPr>
        <w:t>38-баптың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«1. Сот, прокурор, сондай-ақ прокурордың келiсiмiмен тергеушi немесе анықтау органы тиiстi мән-жайлар болған кезде өз құзыреті шегінде Қазақстан Республикасы Қылмыстық кодексiнiң </w:t>
      </w:r>
      <w:r>
        <w:rPr>
          <w:rFonts w:ascii="Times New Roman"/>
          <w:b w:val="false"/>
          <w:i w:val="false"/>
          <w:color w:val="000000"/>
          <w:sz w:val="28"/>
        </w:rPr>
        <w:t>65</w:t>
      </w:r>
      <w:r>
        <w:rPr>
          <w:rFonts w:ascii="Times New Roman"/>
          <w:b w:val="false"/>
          <w:i w:val="false"/>
          <w:color w:val="000000"/>
          <w:sz w:val="28"/>
        </w:rPr>
        <w:t>, </w:t>
      </w:r>
      <w:r>
        <w:rPr>
          <w:rFonts w:ascii="Times New Roman"/>
          <w:b w:val="false"/>
          <w:i w:val="false"/>
          <w:color w:val="000000"/>
          <w:sz w:val="28"/>
        </w:rPr>
        <w:t>66-баптарында</w:t>
      </w:r>
      <w:r>
        <w:rPr>
          <w:rFonts w:ascii="Times New Roman"/>
          <w:b w:val="false"/>
          <w:i w:val="false"/>
          <w:color w:val="000000"/>
          <w:sz w:val="28"/>
        </w:rPr>
        <w:t>, </w:t>
      </w:r>
      <w:r>
        <w:rPr>
          <w:rFonts w:ascii="Times New Roman"/>
          <w:b w:val="false"/>
          <w:i w:val="false"/>
          <w:color w:val="000000"/>
          <w:sz w:val="28"/>
        </w:rPr>
        <w:t>67-бабының</w:t>
      </w:r>
      <w:r>
        <w:rPr>
          <w:rFonts w:ascii="Times New Roman"/>
          <w:b w:val="false"/>
          <w:i w:val="false"/>
          <w:color w:val="000000"/>
          <w:sz w:val="28"/>
        </w:rPr>
        <w:t xml:space="preserve"> екінші бөлігінде және </w:t>
      </w:r>
      <w:r>
        <w:rPr>
          <w:rFonts w:ascii="Times New Roman"/>
          <w:b w:val="false"/>
          <w:i w:val="false"/>
          <w:color w:val="000000"/>
          <w:sz w:val="28"/>
        </w:rPr>
        <w:t>68-бабында</w:t>
      </w:r>
      <w:r>
        <w:rPr>
          <w:rFonts w:ascii="Times New Roman"/>
          <w:b w:val="false"/>
          <w:i w:val="false"/>
          <w:color w:val="000000"/>
          <w:sz w:val="28"/>
        </w:rPr>
        <w:t>, сондай-ақ </w:t>
      </w:r>
      <w:r>
        <w:rPr>
          <w:rFonts w:ascii="Times New Roman"/>
          <w:b w:val="false"/>
          <w:i w:val="false"/>
          <w:color w:val="000000"/>
          <w:sz w:val="28"/>
        </w:rPr>
        <w:t>373</w:t>
      </w:r>
      <w:r>
        <w:rPr>
          <w:rFonts w:ascii="Times New Roman"/>
          <w:b w:val="false"/>
          <w:i w:val="false"/>
          <w:color w:val="000000"/>
          <w:sz w:val="28"/>
        </w:rPr>
        <w:t>, </w:t>
      </w:r>
      <w:r>
        <w:rPr>
          <w:rFonts w:ascii="Times New Roman"/>
          <w:b w:val="false"/>
          <w:i w:val="false"/>
          <w:color w:val="000000"/>
          <w:sz w:val="28"/>
        </w:rPr>
        <w:t>375</w:t>
      </w:r>
      <w:r>
        <w:rPr>
          <w:rFonts w:ascii="Times New Roman"/>
          <w:b w:val="false"/>
          <w:i w:val="false"/>
          <w:color w:val="000000"/>
          <w:sz w:val="28"/>
        </w:rPr>
        <w:t xml:space="preserve"> – </w:t>
      </w:r>
      <w:r>
        <w:rPr>
          <w:rFonts w:ascii="Times New Roman"/>
          <w:b w:val="false"/>
          <w:i w:val="false"/>
          <w:color w:val="000000"/>
          <w:sz w:val="28"/>
        </w:rPr>
        <w:t>378</w:t>
      </w:r>
      <w:r>
        <w:rPr>
          <w:rFonts w:ascii="Times New Roman"/>
          <w:b w:val="false"/>
          <w:i w:val="false"/>
          <w:color w:val="000000"/>
          <w:sz w:val="28"/>
        </w:rPr>
        <w:t>, </w:t>
      </w:r>
      <w:r>
        <w:rPr>
          <w:rFonts w:ascii="Times New Roman"/>
          <w:b w:val="false"/>
          <w:i w:val="false"/>
          <w:color w:val="000000"/>
          <w:sz w:val="28"/>
        </w:rPr>
        <w:t>381-баптарының</w:t>
      </w:r>
      <w:r>
        <w:rPr>
          <w:rFonts w:ascii="Times New Roman"/>
          <w:b w:val="false"/>
          <w:i w:val="false"/>
          <w:color w:val="000000"/>
          <w:sz w:val="28"/>
        </w:rPr>
        <w:t xml:space="preserve"> ескертулерінде көзделген жағдайларда адамды қылмыстық жауаптылықтан босата отырып, қылмыстық іс қозғаудан бас тартуға не қылмыстық iстi тоқтатуға құқылы. Мұндай жағдайларда сот қылмыстық жауаптылықтан босата отырып, айыптау үкiмiн шығаруға да құқылы.»; </w:t>
      </w:r>
    </w:p>
    <w:bookmarkEnd w:id="254"/>
    <w:bookmarkStart w:name="z255" w:id="255"/>
    <w:p>
      <w:pPr>
        <w:spacing w:after="0"/>
        <w:ind w:left="0"/>
        <w:jc w:val="both"/>
      </w:pPr>
      <w:r>
        <w:rPr>
          <w:rFonts w:ascii="Times New Roman"/>
          <w:b w:val="false"/>
          <w:i w:val="false"/>
          <w:color w:val="000000"/>
          <w:sz w:val="28"/>
        </w:rPr>
        <w:t>
      8) </w:t>
      </w:r>
      <w:r>
        <w:rPr>
          <w:rFonts w:ascii="Times New Roman"/>
          <w:b w:val="false"/>
          <w:i w:val="false"/>
          <w:color w:val="000000"/>
          <w:sz w:val="28"/>
        </w:rPr>
        <w:t>48-бапта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«айыптау» деген сөзден кейiн «немесе күдіктену» деген сөздермен толықтырылсын;</w:t>
      </w:r>
      <w:r>
        <w:br/>
      </w:r>
      <w:r>
        <w:rPr>
          <w:rFonts w:ascii="Times New Roman"/>
          <w:b w:val="false"/>
          <w:i w:val="false"/>
          <w:color w:val="000000"/>
          <w:sz w:val="28"/>
        </w:rPr>
        <w:t>
      «айтпағандығын айыптау» деген сөздерден кейін «немесе күдіктену» деген сөздермен толықтырылсын;</w:t>
      </w:r>
      <w:r>
        <w:br/>
      </w:r>
      <w:r>
        <w:rPr>
          <w:rFonts w:ascii="Times New Roman"/>
          <w:b w:val="false"/>
          <w:i w:val="false"/>
          <w:color w:val="000000"/>
          <w:sz w:val="28"/>
        </w:rPr>
        <w:t>
      төртінші бөліктің бірінші абзацындағы «соңғы» деген сөз «бiрiншi» деген сөзбен ауыстырылсын;</w:t>
      </w:r>
    </w:p>
    <w:bookmarkEnd w:id="255"/>
    <w:bookmarkStart w:name="z256" w:id="256"/>
    <w:p>
      <w:pPr>
        <w:spacing w:after="0"/>
        <w:ind w:left="0"/>
        <w:jc w:val="both"/>
      </w:pPr>
      <w:r>
        <w:rPr>
          <w:rFonts w:ascii="Times New Roman"/>
          <w:b w:val="false"/>
          <w:i w:val="false"/>
          <w:color w:val="000000"/>
          <w:sz w:val="28"/>
        </w:rPr>
        <w:t>
      9) </w:t>
      </w:r>
      <w:r>
        <w:rPr>
          <w:rFonts w:ascii="Times New Roman"/>
          <w:b w:val="false"/>
          <w:i w:val="false"/>
          <w:color w:val="000000"/>
          <w:sz w:val="28"/>
        </w:rPr>
        <w:t>50-баптың</w:t>
      </w:r>
      <w:r>
        <w:rPr>
          <w:rFonts w:ascii="Times New Roman"/>
          <w:b w:val="false"/>
          <w:i w:val="false"/>
          <w:color w:val="000000"/>
          <w:sz w:val="28"/>
        </w:rPr>
        <w:t xml:space="preserve"> бірінші бөлігі 9) тармақтағы «орындалған жағдайда анықтаушының, тергеушінің немесе соттың қаулысымен толықтай немесе тиісті бөлігінде тоқтатыла тұруы мүмкін.» деген сөздер «орындалған;» деген сөзбен ауыстырылып, мынадай мазмұндағы 10) тармақпен толықтырылсын:</w:t>
      </w:r>
      <w:r>
        <w:br/>
      </w:r>
      <w:r>
        <w:rPr>
          <w:rFonts w:ascii="Times New Roman"/>
          <w:b w:val="false"/>
          <w:i w:val="false"/>
          <w:color w:val="000000"/>
          <w:sz w:val="28"/>
        </w:rPr>
        <w:t>
      «10) хабар-ошарсыз жоғалған адамды таппаған жағдайда анықтаушының, тергеушінің немесе соттың қаулысымен толықтай немесе тиісті бөлігінде тоқтатыла тұруы мүмкін.»;</w:t>
      </w:r>
    </w:p>
    <w:bookmarkEnd w:id="256"/>
    <w:bookmarkStart w:name="z257" w:id="257"/>
    <w:p>
      <w:pPr>
        <w:spacing w:after="0"/>
        <w:ind w:left="0"/>
        <w:jc w:val="both"/>
      </w:pPr>
      <w:r>
        <w:rPr>
          <w:rFonts w:ascii="Times New Roman"/>
          <w:b w:val="false"/>
          <w:i w:val="false"/>
          <w:color w:val="000000"/>
          <w:sz w:val="28"/>
        </w:rPr>
        <w:t>
      10) </w:t>
      </w:r>
      <w:r>
        <w:rPr>
          <w:rFonts w:ascii="Times New Roman"/>
          <w:b w:val="false"/>
          <w:i w:val="false"/>
          <w:color w:val="000000"/>
          <w:sz w:val="28"/>
        </w:rPr>
        <w:t>51-баптың</w:t>
      </w:r>
      <w:r>
        <w:rPr>
          <w:rFonts w:ascii="Times New Roman"/>
          <w:b w:val="false"/>
          <w:i w:val="false"/>
          <w:color w:val="000000"/>
          <w:sz w:val="28"/>
        </w:rPr>
        <w:t xml:space="preserve"> бiрiншi бөлiгiндегi «органның қысқартуына жатады» деген сөздер «орган қысқартады» деген сөздермен ауыстырылсын;</w:t>
      </w:r>
    </w:p>
    <w:bookmarkEnd w:id="257"/>
    <w:bookmarkStart w:name="z258" w:id="258"/>
    <w:p>
      <w:pPr>
        <w:spacing w:after="0"/>
        <w:ind w:left="0"/>
        <w:jc w:val="both"/>
      </w:pPr>
      <w:r>
        <w:rPr>
          <w:rFonts w:ascii="Times New Roman"/>
          <w:b w:val="false"/>
          <w:i w:val="false"/>
          <w:color w:val="000000"/>
          <w:sz w:val="28"/>
        </w:rPr>
        <w:t>
      11) мынадай мазмұндағы 51-1-баппен толықтырылсын:</w:t>
      </w:r>
    </w:p>
    <w:bookmarkEnd w:id="258"/>
    <w:bookmarkStart w:name="z259" w:id="259"/>
    <w:p>
      <w:pPr>
        <w:spacing w:after="0"/>
        <w:ind w:left="0"/>
        <w:jc w:val="both"/>
      </w:pPr>
      <w:r>
        <w:rPr>
          <w:rFonts w:ascii="Times New Roman"/>
          <w:b w:val="false"/>
          <w:i w:val="false"/>
          <w:color w:val="000000"/>
          <w:sz w:val="28"/>
        </w:rPr>
        <w:t>
      «51-1-бап. Күдіктіге немесе айыпталушыға қатысты қылмыстық</w:t>
      </w:r>
      <w:r>
        <w:br/>
      </w:r>
      <w:r>
        <w:rPr>
          <w:rFonts w:ascii="Times New Roman"/>
          <w:b w:val="false"/>
          <w:i w:val="false"/>
          <w:color w:val="000000"/>
          <w:sz w:val="28"/>
        </w:rPr>
        <w:t>
                 қудалауды тоқтату тәртiбi</w:t>
      </w:r>
    </w:p>
    <w:bookmarkEnd w:id="259"/>
    <w:bookmarkStart w:name="z260" w:id="260"/>
    <w:p>
      <w:pPr>
        <w:spacing w:after="0"/>
        <w:ind w:left="0"/>
        <w:jc w:val="both"/>
      </w:pPr>
      <w:r>
        <w:rPr>
          <w:rFonts w:ascii="Times New Roman"/>
          <w:b w:val="false"/>
          <w:i w:val="false"/>
          <w:color w:val="000000"/>
          <w:sz w:val="28"/>
        </w:rPr>
        <w:t>
      1. Күдіктіге немесе айыпталушыға қатысты қылмыстық қудалау осы Кодекстiң </w:t>
      </w:r>
      <w:r>
        <w:rPr>
          <w:rFonts w:ascii="Times New Roman"/>
          <w:b w:val="false"/>
          <w:i w:val="false"/>
          <w:color w:val="000000"/>
          <w:sz w:val="28"/>
        </w:rPr>
        <w:t>37-бабының</w:t>
      </w:r>
      <w:r>
        <w:rPr>
          <w:rFonts w:ascii="Times New Roman"/>
          <w:b w:val="false"/>
          <w:i w:val="false"/>
          <w:color w:val="000000"/>
          <w:sz w:val="28"/>
        </w:rPr>
        <w:t xml:space="preserve"> бiрiншi бөлiгiнде, </w:t>
      </w:r>
      <w:r>
        <w:rPr>
          <w:rFonts w:ascii="Times New Roman"/>
          <w:b w:val="false"/>
          <w:i w:val="false"/>
          <w:color w:val="000000"/>
          <w:sz w:val="28"/>
        </w:rPr>
        <w:t>38-бабының</w:t>
      </w:r>
      <w:r>
        <w:rPr>
          <w:rFonts w:ascii="Times New Roman"/>
          <w:b w:val="false"/>
          <w:i w:val="false"/>
          <w:color w:val="000000"/>
          <w:sz w:val="28"/>
        </w:rPr>
        <w:t xml:space="preserve"> бiрiншi бөлiгiнде аталған негiздер бойынша тоқтатылады.</w:t>
      </w:r>
      <w:r>
        <w:br/>
      </w:r>
      <w:r>
        <w:rPr>
          <w:rFonts w:ascii="Times New Roman"/>
          <w:b w:val="false"/>
          <w:i w:val="false"/>
          <w:color w:val="000000"/>
          <w:sz w:val="28"/>
        </w:rPr>
        <w:t>
</w:t>
      </w:r>
      <w:r>
        <w:rPr>
          <w:rFonts w:ascii="Times New Roman"/>
          <w:b w:val="false"/>
          <w:i w:val="false"/>
          <w:color w:val="000000"/>
          <w:sz w:val="28"/>
        </w:rPr>
        <w:t>
      2. Қылмыстық қудалауды тоқтатуды осы Кодекстiң </w:t>
      </w:r>
      <w:r>
        <w:rPr>
          <w:rFonts w:ascii="Times New Roman"/>
          <w:b w:val="false"/>
          <w:i w:val="false"/>
          <w:color w:val="000000"/>
          <w:sz w:val="28"/>
        </w:rPr>
        <w:t>128-бабында</w:t>
      </w:r>
      <w:r>
        <w:rPr>
          <w:rFonts w:ascii="Times New Roman"/>
          <w:b w:val="false"/>
          <w:i w:val="false"/>
          <w:color w:val="000000"/>
          <w:sz w:val="28"/>
        </w:rPr>
        <w:t xml:space="preserve"> белгiленген қағидаларды сақтап, дәлелдемелердi бағалағаннан кейiн қылмыстық процестi жүргiзушi орган жүзеге асырады.</w:t>
      </w:r>
      <w:r>
        <w:br/>
      </w:r>
      <w:r>
        <w:rPr>
          <w:rFonts w:ascii="Times New Roman"/>
          <w:b w:val="false"/>
          <w:i w:val="false"/>
          <w:color w:val="000000"/>
          <w:sz w:val="28"/>
        </w:rPr>
        <w:t>
</w:t>
      </w:r>
      <w:r>
        <w:rPr>
          <w:rFonts w:ascii="Times New Roman"/>
          <w:b w:val="false"/>
          <w:i w:val="false"/>
          <w:color w:val="000000"/>
          <w:sz w:val="28"/>
        </w:rPr>
        <w:t>
      3. Күдіктiге немесе айыпталушыға қатысты қылмыстық қудалау тоқтатылған жағдайда iс жүргiзу осы Кодекстiң </w:t>
      </w:r>
      <w:r>
        <w:rPr>
          <w:rFonts w:ascii="Times New Roman"/>
          <w:b w:val="false"/>
          <w:i w:val="false"/>
          <w:color w:val="000000"/>
          <w:sz w:val="28"/>
        </w:rPr>
        <w:t>50-бабында</w:t>
      </w:r>
      <w:r>
        <w:rPr>
          <w:rFonts w:ascii="Times New Roman"/>
          <w:b w:val="false"/>
          <w:i w:val="false"/>
          <w:color w:val="000000"/>
          <w:sz w:val="28"/>
        </w:rPr>
        <w:t xml:space="preserve"> көзделген негiздер бойынша жалғастырылуы немесе тоқтатыла тұруы мүмкiн.</w:t>
      </w:r>
      <w:r>
        <w:br/>
      </w:r>
      <w:r>
        <w:rPr>
          <w:rFonts w:ascii="Times New Roman"/>
          <w:b w:val="false"/>
          <w:i w:val="false"/>
          <w:color w:val="000000"/>
          <w:sz w:val="28"/>
        </w:rPr>
        <w:t>
</w:t>
      </w:r>
      <w:r>
        <w:rPr>
          <w:rFonts w:ascii="Times New Roman"/>
          <w:b w:val="false"/>
          <w:i w:val="false"/>
          <w:color w:val="000000"/>
          <w:sz w:val="28"/>
        </w:rPr>
        <w:t>
      4. Қылмыстық қудалауды тоқтату туралы шешiм күдіктіге немесе айыпталушыға қатысты ғана қабылдана алады. Осы қылмыстық iс бойынша күдікті немесе айыпталушы деп танылмаған адамдарға қатысты қылмыстық iстi қозғаудан бас тарту туралы шешiм қабылдануы мүмкiн.»;</w:t>
      </w:r>
    </w:p>
    <w:bookmarkEnd w:id="260"/>
    <w:bookmarkStart w:name="z261" w:id="261"/>
    <w:p>
      <w:pPr>
        <w:spacing w:after="0"/>
        <w:ind w:left="0"/>
        <w:jc w:val="both"/>
      </w:pPr>
      <w:r>
        <w:rPr>
          <w:rFonts w:ascii="Times New Roman"/>
          <w:b w:val="false"/>
          <w:i w:val="false"/>
          <w:color w:val="000000"/>
          <w:sz w:val="28"/>
        </w:rPr>
        <w:t>
      12) </w:t>
      </w:r>
      <w:r>
        <w:rPr>
          <w:rFonts w:ascii="Times New Roman"/>
          <w:b w:val="false"/>
          <w:i w:val="false"/>
          <w:color w:val="000000"/>
          <w:sz w:val="28"/>
        </w:rPr>
        <w:t>53-бапта</w:t>
      </w:r>
      <w:r>
        <w:rPr>
          <w:rFonts w:ascii="Times New Roman"/>
          <w:b w:val="false"/>
          <w:i w:val="false"/>
          <w:color w:val="000000"/>
          <w:sz w:val="28"/>
        </w:rPr>
        <w:t>:</w:t>
      </w:r>
      <w:r>
        <w:br/>
      </w:r>
      <w:r>
        <w:rPr>
          <w:rFonts w:ascii="Times New Roman"/>
          <w:b w:val="false"/>
          <w:i w:val="false"/>
          <w:color w:val="000000"/>
          <w:sz w:val="28"/>
        </w:rPr>
        <w:t>
      бiрiншi бөлiк мынадай редакцияда жазылсын:</w:t>
      </w:r>
      <w:r>
        <w:br/>
      </w:r>
      <w:r>
        <w:rPr>
          <w:rFonts w:ascii="Times New Roman"/>
          <w:b w:val="false"/>
          <w:i w:val="false"/>
          <w:color w:val="000000"/>
          <w:sz w:val="28"/>
        </w:rPr>
        <w:t>
      «1. Қылмыстық сот iсiн жүргiзу барысында осы Кодексте және басқа да заңнамада көзделген мемлекеттiк құпияларды және заңмен қорғалатын өзге де құпияны құрайтын, алынатын мәлiметтердi қорғау жөнiндегi шаралар қолданылады.»;</w:t>
      </w:r>
      <w:r>
        <w:br/>
      </w:r>
      <w:r>
        <w:rPr>
          <w:rFonts w:ascii="Times New Roman"/>
          <w:b w:val="false"/>
          <w:i w:val="false"/>
          <w:color w:val="000000"/>
          <w:sz w:val="28"/>
        </w:rPr>
        <w:t>
      мынадай мазмұндағы тоғызыншы бөлiкпен толықтырылсын:</w:t>
      </w:r>
      <w:r>
        <w:br/>
      </w:r>
      <w:r>
        <w:rPr>
          <w:rFonts w:ascii="Times New Roman"/>
          <w:b w:val="false"/>
          <w:i w:val="false"/>
          <w:color w:val="000000"/>
          <w:sz w:val="28"/>
        </w:rPr>
        <w:t>
      «9. Процеске қатысушыларға тапсырылуға жататын, мемлекеттiк құпияларды немесе заңмен қорғалатын өзге де құпияны құрайтын мәлiметтер бар iстен түсірілген iс жүргiзу құжаттарының көшiрмелерi олармен танысқаннан кейiн iспен бiрге сақталады және процеске қатысушыларға сот отырысы кезiнде тапсырылады.»;</w:t>
      </w:r>
    </w:p>
    <w:bookmarkEnd w:id="261"/>
    <w:bookmarkStart w:name="z262" w:id="262"/>
    <w:p>
      <w:pPr>
        <w:spacing w:after="0"/>
        <w:ind w:left="0"/>
        <w:jc w:val="both"/>
      </w:pPr>
      <w:r>
        <w:rPr>
          <w:rFonts w:ascii="Times New Roman"/>
          <w:b w:val="false"/>
          <w:i w:val="false"/>
          <w:color w:val="000000"/>
          <w:sz w:val="28"/>
        </w:rPr>
        <w:t>
      13) </w:t>
      </w:r>
      <w:r>
        <w:rPr>
          <w:rFonts w:ascii="Times New Roman"/>
          <w:b w:val="false"/>
          <w:i w:val="false"/>
          <w:color w:val="000000"/>
          <w:sz w:val="28"/>
        </w:rPr>
        <w:t>66-баптың</w:t>
      </w:r>
      <w:r>
        <w:rPr>
          <w:rFonts w:ascii="Times New Roman"/>
          <w:b w:val="false"/>
          <w:i w:val="false"/>
          <w:color w:val="000000"/>
          <w:sz w:val="28"/>
        </w:rPr>
        <w:t xml:space="preserve"> бiрiншi бөлiгiндегi «бөлімнің, бөлiмшенiң және анықтау органының өзге де бөлiмшелерiнiң бастықтары» деген сөздер «анықтау органы бөлімінің бастығы және олардың орынбасарлары» деген сөздермен ауыстырылсын;</w:t>
      </w:r>
    </w:p>
    <w:bookmarkEnd w:id="262"/>
    <w:bookmarkStart w:name="z263" w:id="263"/>
    <w:p>
      <w:pPr>
        <w:spacing w:after="0"/>
        <w:ind w:left="0"/>
        <w:jc w:val="both"/>
      </w:pPr>
      <w:r>
        <w:rPr>
          <w:rFonts w:ascii="Times New Roman"/>
          <w:b w:val="false"/>
          <w:i w:val="false"/>
          <w:color w:val="000000"/>
          <w:sz w:val="28"/>
        </w:rPr>
        <w:t>
      14) </w:t>
      </w:r>
      <w:r>
        <w:rPr>
          <w:rFonts w:ascii="Times New Roman"/>
          <w:b w:val="false"/>
          <w:i w:val="false"/>
          <w:color w:val="000000"/>
          <w:sz w:val="28"/>
        </w:rPr>
        <w:t>68-бапта</w:t>
      </w:r>
      <w:r>
        <w:rPr>
          <w:rFonts w:ascii="Times New Roman"/>
          <w:b w:val="false"/>
          <w:i w:val="false"/>
          <w:color w:val="000000"/>
          <w:sz w:val="28"/>
        </w:rPr>
        <w:t>:</w:t>
      </w:r>
      <w:r>
        <w:br/>
      </w:r>
      <w:r>
        <w:rPr>
          <w:rFonts w:ascii="Times New Roman"/>
          <w:b w:val="false"/>
          <w:i w:val="false"/>
          <w:color w:val="000000"/>
          <w:sz w:val="28"/>
        </w:rPr>
        <w:t>
      бiрiншi бөлiк «қылмыстық iс қозғалған» деген сөздерден кейiн «не оны күдіктi деп тану туралы қаулы шығарылған» деген сөздермен толықтырылып, «сезікті» деген сөз «күдікті» деген сөзбен ауыстырылсын;</w:t>
      </w:r>
      <w:r>
        <w:br/>
      </w:r>
      <w:r>
        <w:rPr>
          <w:rFonts w:ascii="Times New Roman"/>
          <w:b w:val="false"/>
          <w:i w:val="false"/>
          <w:color w:val="000000"/>
          <w:sz w:val="28"/>
        </w:rPr>
        <w:t>
      мынадай мазмұндағы 2-1-бөлiкпен толықтырылсын:</w:t>
      </w:r>
      <w:r>
        <w:br/>
      </w:r>
      <w:r>
        <w:rPr>
          <w:rFonts w:ascii="Times New Roman"/>
          <w:b w:val="false"/>
          <w:i w:val="false"/>
          <w:color w:val="000000"/>
          <w:sz w:val="28"/>
        </w:rPr>
        <w:t>
      «2-1. Күдiктi деп тану туралы қаулыда мыналар көрсетiлуге тиiс:</w:t>
      </w:r>
      <w:r>
        <w:br/>
      </w:r>
      <w:r>
        <w:rPr>
          <w:rFonts w:ascii="Times New Roman"/>
          <w:b w:val="false"/>
          <w:i w:val="false"/>
          <w:color w:val="000000"/>
          <w:sz w:val="28"/>
        </w:rPr>
        <w:t>
</w:t>
      </w:r>
      <w:r>
        <w:rPr>
          <w:rFonts w:ascii="Times New Roman"/>
          <w:b w:val="false"/>
          <w:i w:val="false"/>
          <w:color w:val="000000"/>
          <w:sz w:val="28"/>
        </w:rPr>
        <w:t>
      1) оның жасалған уақыты мен жерi; қаулыны кiм жасады; күдіктi деп танылған адамның тегi, аты және әкесiнiң аты, туған жылы, күнi, айы және оның туған жерi;</w:t>
      </w:r>
      <w:r>
        <w:br/>
      </w:r>
      <w:r>
        <w:rPr>
          <w:rFonts w:ascii="Times New Roman"/>
          <w:b w:val="false"/>
          <w:i w:val="false"/>
          <w:color w:val="000000"/>
          <w:sz w:val="28"/>
        </w:rPr>
        <w:t>
</w:t>
      </w:r>
      <w:r>
        <w:rPr>
          <w:rFonts w:ascii="Times New Roman"/>
          <w:b w:val="false"/>
          <w:i w:val="false"/>
          <w:color w:val="000000"/>
          <w:sz w:val="28"/>
        </w:rPr>
        <w:t>
      2) оны жасаған уақыты, орны, сондай-ақ осы Кодекстiң 117-бабына сәйкес дәлелденуге тиiс өзге де мән-жайлар көрсетiлген, күдіктi болатын адам жасаған қылмыстың сипаттамасы;</w:t>
      </w:r>
      <w:r>
        <w:br/>
      </w:r>
      <w:r>
        <w:rPr>
          <w:rFonts w:ascii="Times New Roman"/>
          <w:b w:val="false"/>
          <w:i w:val="false"/>
          <w:color w:val="000000"/>
          <w:sz w:val="28"/>
        </w:rPr>
        <w:t>
</w:t>
      </w:r>
      <w:r>
        <w:rPr>
          <w:rFonts w:ascii="Times New Roman"/>
          <w:b w:val="false"/>
          <w:i w:val="false"/>
          <w:color w:val="000000"/>
          <w:sz w:val="28"/>
        </w:rPr>
        <w:t>
      3) осы қылмыс үшiн жауаптылық көзделетiн қылмыстық заң (бабы, бөлiгi, тармағы).</w:t>
      </w:r>
      <w:r>
        <w:br/>
      </w:r>
      <w:r>
        <w:rPr>
          <w:rFonts w:ascii="Times New Roman"/>
          <w:b w:val="false"/>
          <w:i w:val="false"/>
          <w:color w:val="000000"/>
          <w:sz w:val="28"/>
        </w:rPr>
        <w:t>
      Қаулы тергелiп жатқан iс бойынша адамды күдікті деп тану туралы шешiмдi қамтуға тиiс. Адамды күдікті деп тану туралы қаулы сол адамға ұсынылады. Тергеушi күдікті деп тану туралы қаулы шығарылған адамға күдiктiнiң құқықтарын түсiндiруге және осы қаулының көшiрмесiн тапсыруға мiндеттi.</w:t>
      </w:r>
      <w:r>
        <w:br/>
      </w:r>
      <w:r>
        <w:rPr>
          <w:rFonts w:ascii="Times New Roman"/>
          <w:b w:val="false"/>
          <w:i w:val="false"/>
          <w:color w:val="000000"/>
          <w:sz w:val="28"/>
        </w:rPr>
        <w:t>
      Адамды күдікті деп тану туралы қаулы шығарылғаннан кейiн оның көшiрмесi жиырма төрт сағаттың iшiнде прокурорға жiберiледi.»;</w:t>
      </w:r>
      <w:r>
        <w:br/>
      </w:r>
      <w:r>
        <w:rPr>
          <w:rFonts w:ascii="Times New Roman"/>
          <w:b w:val="false"/>
          <w:i w:val="false"/>
          <w:color w:val="000000"/>
          <w:sz w:val="28"/>
        </w:rPr>
        <w:t>
      алтыншы бөліктегі «оны қамаудан босатқан, не оған қатысты таңдалған бұлтартпау шарасының күшi жойылған сәттен бастап не оған қатысты қылмыстық iзге түсу тоқтатылған, не қылмыстық ізге түсу» деген сөздер «оған қатысты қудалау тоқтатылған сәттен бастап, не қылмыстық қудалау» деген сөздермен ауыстырылсын;</w:t>
      </w:r>
      <w:r>
        <w:br/>
      </w:r>
      <w:r>
        <w:rPr>
          <w:rFonts w:ascii="Times New Roman"/>
          <w:b w:val="false"/>
          <w:i w:val="false"/>
          <w:color w:val="000000"/>
          <w:sz w:val="28"/>
        </w:rPr>
        <w:t>
      жетiншi бөлiктің 6) тармағы «қылмыстық iс қозғалғандығы туралы қаулының,» деген сөздерден кейiн «оны күдікті деп тану туралы қаулының» деген сөздермен толықтырылсын;</w:t>
      </w:r>
    </w:p>
    <w:bookmarkEnd w:id="263"/>
    <w:bookmarkStart w:name="z264" w:id="264"/>
    <w:p>
      <w:pPr>
        <w:spacing w:after="0"/>
        <w:ind w:left="0"/>
        <w:jc w:val="both"/>
      </w:pPr>
      <w:r>
        <w:rPr>
          <w:rFonts w:ascii="Times New Roman"/>
          <w:b w:val="false"/>
          <w:i w:val="false"/>
          <w:color w:val="000000"/>
          <w:sz w:val="28"/>
        </w:rPr>
        <w:t>
      15) </w:t>
      </w:r>
      <w:r>
        <w:rPr>
          <w:rFonts w:ascii="Times New Roman"/>
          <w:b w:val="false"/>
          <w:i w:val="false"/>
          <w:color w:val="000000"/>
          <w:sz w:val="28"/>
        </w:rPr>
        <w:t>82-баптың</w:t>
      </w:r>
      <w:r>
        <w:rPr>
          <w:rFonts w:ascii="Times New Roman"/>
          <w:b w:val="false"/>
          <w:i w:val="false"/>
          <w:color w:val="000000"/>
          <w:sz w:val="28"/>
        </w:rPr>
        <w:t xml:space="preserve"> үшінші бөлігі:</w:t>
      </w:r>
      <w:r>
        <w:br/>
      </w:r>
      <w:r>
        <w:rPr>
          <w:rFonts w:ascii="Times New Roman"/>
          <w:b w:val="false"/>
          <w:i w:val="false"/>
          <w:color w:val="000000"/>
          <w:sz w:val="28"/>
        </w:rPr>
        <w:t>
      «өз қолымен жазуға;» деген сөздерден кейiн «жауап алуға дейiн оны күдiктi деп тану туралы өтініш жасауға;» деген сөздермен толықтырылсын;</w:t>
      </w:r>
      <w:r>
        <w:br/>
      </w:r>
      <w:r>
        <w:rPr>
          <w:rFonts w:ascii="Times New Roman"/>
          <w:b w:val="false"/>
          <w:i w:val="false"/>
          <w:color w:val="000000"/>
          <w:sz w:val="28"/>
        </w:rPr>
        <w:t>
      мынадай мазмұндағы төртінші сөйлеммен толықтырылсын:</w:t>
      </w:r>
      <w:r>
        <w:br/>
      </w:r>
      <w:r>
        <w:rPr>
          <w:rFonts w:ascii="Times New Roman"/>
          <w:b w:val="false"/>
          <w:i w:val="false"/>
          <w:color w:val="000000"/>
          <w:sz w:val="28"/>
        </w:rPr>
        <w:t>
      «Куәның алдын ала тергеуге және сотқа қатысуына байланысты оған келтiрiлген шығыстарды өтеу қамтамасыз етiледi.»;</w:t>
      </w:r>
    </w:p>
    <w:bookmarkEnd w:id="264"/>
    <w:bookmarkStart w:name="z265" w:id="265"/>
    <w:p>
      <w:pPr>
        <w:spacing w:after="0"/>
        <w:ind w:left="0"/>
        <w:jc w:val="both"/>
      </w:pPr>
      <w:r>
        <w:rPr>
          <w:rFonts w:ascii="Times New Roman"/>
          <w:b w:val="false"/>
          <w:i w:val="false"/>
          <w:color w:val="000000"/>
          <w:sz w:val="28"/>
        </w:rPr>
        <w:t>
      16) </w:t>
      </w:r>
      <w:r>
        <w:rPr>
          <w:rFonts w:ascii="Times New Roman"/>
          <w:b w:val="false"/>
          <w:i w:val="false"/>
          <w:color w:val="000000"/>
          <w:sz w:val="28"/>
        </w:rPr>
        <w:t>92-баптың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Тергеушіге немесе анықтаушыға қарсылық білдіру туралы мәселенi прокурор не тиісінше тергеу бөлімінің бастығы немесе анықтау органының бастығы шешедi.»;</w:t>
      </w:r>
    </w:p>
    <w:bookmarkEnd w:id="265"/>
    <w:bookmarkStart w:name="z266" w:id="266"/>
    <w:p>
      <w:pPr>
        <w:spacing w:after="0"/>
        <w:ind w:left="0"/>
        <w:jc w:val="both"/>
      </w:pPr>
      <w:r>
        <w:rPr>
          <w:rFonts w:ascii="Times New Roman"/>
          <w:b w:val="false"/>
          <w:i w:val="false"/>
          <w:color w:val="000000"/>
          <w:sz w:val="28"/>
        </w:rPr>
        <w:t>
      17) </w:t>
      </w:r>
      <w:r>
        <w:rPr>
          <w:rFonts w:ascii="Times New Roman"/>
          <w:b w:val="false"/>
          <w:i w:val="false"/>
          <w:color w:val="000000"/>
          <w:sz w:val="28"/>
        </w:rPr>
        <w:t>99-бапта</w:t>
      </w:r>
      <w:r>
        <w:rPr>
          <w:rFonts w:ascii="Times New Roman"/>
          <w:b w:val="false"/>
          <w:i w:val="false"/>
          <w:color w:val="000000"/>
          <w:sz w:val="28"/>
        </w:rPr>
        <w:t>:</w:t>
      </w:r>
      <w:r>
        <w:br/>
      </w:r>
      <w:r>
        <w:rPr>
          <w:rFonts w:ascii="Times New Roman"/>
          <w:b w:val="false"/>
          <w:i w:val="false"/>
          <w:color w:val="000000"/>
          <w:sz w:val="28"/>
        </w:rPr>
        <w:t>
      тақырыбындағы «Жәбірленушілердің» деген сөз «Күдіктілердің, жәбірленушілердің» деген сөздермен ауыстырылсын;</w:t>
      </w:r>
      <w:r>
        <w:br/>
      </w:r>
      <w:r>
        <w:rPr>
          <w:rFonts w:ascii="Times New Roman"/>
          <w:b w:val="false"/>
          <w:i w:val="false"/>
          <w:color w:val="000000"/>
          <w:sz w:val="28"/>
        </w:rPr>
        <w:t>
      бірінші бөлік «қаупі болса,» деген сөздерден кейін «күдіктінің,» деген сөзбен толықтырылсын;</w:t>
      </w:r>
    </w:p>
    <w:bookmarkEnd w:id="266"/>
    <w:bookmarkStart w:name="z267" w:id="267"/>
    <w:p>
      <w:pPr>
        <w:spacing w:after="0"/>
        <w:ind w:left="0"/>
        <w:jc w:val="both"/>
      </w:pPr>
      <w:r>
        <w:rPr>
          <w:rFonts w:ascii="Times New Roman"/>
          <w:b w:val="false"/>
          <w:i w:val="false"/>
          <w:color w:val="000000"/>
          <w:sz w:val="28"/>
        </w:rPr>
        <w:t>
      18) </w:t>
      </w:r>
      <w:r>
        <w:rPr>
          <w:rFonts w:ascii="Times New Roman"/>
          <w:b w:val="false"/>
          <w:i w:val="false"/>
          <w:color w:val="000000"/>
          <w:sz w:val="28"/>
        </w:rPr>
        <w:t>108-баптың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Прокурор шағымды ол алынған сәттен бастап жеті тәулiктiң iшiнде қарауға мiндеттi. Қамауға алу, тiнту, алу, мүлікке тыйым салу, айыпталушы ретiнде iске тарту, қызметiнен шеттету кезiнде заңды бұзу, сондай-ақ қинау, күш қолдану, қорқыту, не қорғану құқығын бұзу туралы шағымдар оларды алған сәттен бастап бес тәулiктiң iшiнде қарауға жатады. Шағымды тексеру үшiн қосымша материалдар талап ету не өзге де шаралар қолдану қажет болатын ерекше жағдайларда шағым берген адамға ол туралы хабарлай отырып, шағымды он бес тәулiкке дейiнгi мерзiмде қарауға жол берiледi.»;</w:t>
      </w:r>
    </w:p>
    <w:bookmarkEnd w:id="267"/>
    <w:bookmarkStart w:name="z268" w:id="268"/>
    <w:p>
      <w:pPr>
        <w:spacing w:after="0"/>
        <w:ind w:left="0"/>
        <w:jc w:val="both"/>
      </w:pPr>
      <w:r>
        <w:rPr>
          <w:rFonts w:ascii="Times New Roman"/>
          <w:b w:val="false"/>
          <w:i w:val="false"/>
          <w:color w:val="000000"/>
          <w:sz w:val="28"/>
        </w:rPr>
        <w:t>
      19) </w:t>
      </w:r>
      <w:r>
        <w:rPr>
          <w:rFonts w:ascii="Times New Roman"/>
          <w:b w:val="false"/>
          <w:i w:val="false"/>
          <w:color w:val="000000"/>
          <w:sz w:val="28"/>
        </w:rPr>
        <w:t>121-баптың</w:t>
      </w:r>
      <w:r>
        <w:rPr>
          <w:rFonts w:ascii="Times New Roman"/>
          <w:b w:val="false"/>
          <w:i w:val="false"/>
          <w:color w:val="000000"/>
          <w:sz w:val="28"/>
        </w:rPr>
        <w:t xml:space="preserve"> үшінші бөлігінде:</w:t>
      </w:r>
      <w:r>
        <w:br/>
      </w:r>
      <w:r>
        <w:rPr>
          <w:rFonts w:ascii="Times New Roman"/>
          <w:b w:val="false"/>
          <w:i w:val="false"/>
          <w:color w:val="000000"/>
          <w:sz w:val="28"/>
        </w:rPr>
        <w:t>
      бірінші абзацтағы «Үкiм шығару немесе iстi қысқарту» деген сөздер «Қылмыстық iс қозғаудан бас тарту шешiм шығару, қылмыстық iс жүргiзудi тоқтату немесе үкiм шығару» деген сөздермен ауыстырылсын;</w:t>
      </w:r>
      <w:r>
        <w:br/>
      </w:r>
      <w:r>
        <w:rPr>
          <w:rFonts w:ascii="Times New Roman"/>
          <w:b w:val="false"/>
          <w:i w:val="false"/>
          <w:color w:val="000000"/>
          <w:sz w:val="28"/>
        </w:rPr>
        <w:t>
      4) тармақтағы «үкiмi» деген сөз «шешiмi» деген сөзбен ауыстырылсын;</w:t>
      </w:r>
    </w:p>
    <w:bookmarkEnd w:id="268"/>
    <w:bookmarkStart w:name="z269" w:id="269"/>
    <w:p>
      <w:pPr>
        <w:spacing w:after="0"/>
        <w:ind w:left="0"/>
        <w:jc w:val="both"/>
      </w:pPr>
      <w:r>
        <w:rPr>
          <w:rFonts w:ascii="Times New Roman"/>
          <w:b w:val="false"/>
          <w:i w:val="false"/>
          <w:color w:val="000000"/>
          <w:sz w:val="28"/>
        </w:rPr>
        <w:t>
      20) </w:t>
      </w:r>
      <w:r>
        <w:rPr>
          <w:rFonts w:ascii="Times New Roman"/>
          <w:b w:val="false"/>
          <w:i w:val="false"/>
          <w:color w:val="000000"/>
          <w:sz w:val="28"/>
        </w:rPr>
        <w:t>123-баптың</w:t>
      </w:r>
      <w:r>
        <w:rPr>
          <w:rFonts w:ascii="Times New Roman"/>
          <w:b w:val="false"/>
          <w:i w:val="false"/>
          <w:color w:val="000000"/>
          <w:sz w:val="28"/>
        </w:rPr>
        <w:t xml:space="preserve"> екiншi бөлiгiнде орыс тiлiндегi мәтiнге түзету енгiзiлдi, мемлекеттiк тiлдегi мәтiн өзгермейдi;</w:t>
      </w:r>
    </w:p>
    <w:bookmarkEnd w:id="269"/>
    <w:bookmarkStart w:name="z270" w:id="270"/>
    <w:p>
      <w:pPr>
        <w:spacing w:after="0"/>
        <w:ind w:left="0"/>
        <w:jc w:val="both"/>
      </w:pPr>
      <w:r>
        <w:rPr>
          <w:rFonts w:ascii="Times New Roman"/>
          <w:b w:val="false"/>
          <w:i w:val="false"/>
          <w:color w:val="000000"/>
          <w:sz w:val="28"/>
        </w:rPr>
        <w:t>
      21) </w:t>
      </w:r>
      <w:r>
        <w:rPr>
          <w:rFonts w:ascii="Times New Roman"/>
          <w:b w:val="false"/>
          <w:i w:val="false"/>
          <w:color w:val="000000"/>
          <w:sz w:val="28"/>
        </w:rPr>
        <w:t>150-бапта</w:t>
      </w:r>
      <w:r>
        <w:rPr>
          <w:rFonts w:ascii="Times New Roman"/>
          <w:b w:val="false"/>
          <w:i w:val="false"/>
          <w:color w:val="000000"/>
          <w:sz w:val="28"/>
        </w:rPr>
        <w:t>:</w:t>
      </w:r>
      <w:r>
        <w:br/>
      </w:r>
      <w:r>
        <w:rPr>
          <w:rFonts w:ascii="Times New Roman"/>
          <w:b w:val="false"/>
          <w:i w:val="false"/>
          <w:color w:val="000000"/>
          <w:sz w:val="28"/>
        </w:rPr>
        <w:t>
      үшiншi бөлiкте:</w:t>
      </w:r>
      <w:r>
        <w:br/>
      </w:r>
      <w:r>
        <w:rPr>
          <w:rFonts w:ascii="Times New Roman"/>
          <w:b w:val="false"/>
          <w:i w:val="false"/>
          <w:color w:val="000000"/>
          <w:sz w:val="28"/>
        </w:rPr>
        <w:t>
      бiрiншi абзацтағы «тергеушiнiң немесе анықтау органының» деген сөздер «қылмыстық қудалау органының» деген сөздермен ауыстырылсын;</w:t>
      </w:r>
      <w:r>
        <w:br/>
      </w:r>
      <w:r>
        <w:rPr>
          <w:rFonts w:ascii="Times New Roman"/>
          <w:b w:val="false"/>
          <w:i w:val="false"/>
          <w:color w:val="000000"/>
          <w:sz w:val="28"/>
        </w:rPr>
        <w:t>
      екiншi абзацта:</w:t>
      </w:r>
      <w:r>
        <w:br/>
      </w:r>
      <w:r>
        <w:rPr>
          <w:rFonts w:ascii="Times New Roman"/>
          <w:b w:val="false"/>
          <w:i w:val="false"/>
          <w:color w:val="000000"/>
          <w:sz w:val="28"/>
        </w:rPr>
        <w:t>
      «Тергеушiнiң немесе анықтау органының айыпталушыны» деген сөздер «Айыпталушыны» деген сөзбен ауыстырылсын;</w:t>
      </w:r>
      <w:r>
        <w:br/>
      </w:r>
      <w:r>
        <w:rPr>
          <w:rFonts w:ascii="Times New Roman"/>
          <w:b w:val="false"/>
          <w:i w:val="false"/>
          <w:color w:val="000000"/>
          <w:sz w:val="28"/>
        </w:rPr>
        <w:t>
      «өтiнiшiн», «тергеушi, анықтау органы» деген сөздер тиісінше «өтiнiштi», «қамау түрiнде бұлтартпау шарасына санкция беру туралы өтiнiш жасаған қылмыстық қудалау органы» деген сөздермен ауыстырылсын;</w:t>
      </w:r>
      <w:r>
        <w:br/>
      </w:r>
      <w:r>
        <w:rPr>
          <w:rFonts w:ascii="Times New Roman"/>
          <w:b w:val="false"/>
          <w:i w:val="false"/>
          <w:color w:val="000000"/>
          <w:sz w:val="28"/>
        </w:rPr>
        <w:t>
      төртiншi бөлiктiң бiрiншi абзацындағы «Тергеушiнiң, анықтау» деген сөздер «Қылмыстық қудалау» деген сөздермен ауыстырылсын;</w:t>
      </w:r>
    </w:p>
    <w:bookmarkEnd w:id="270"/>
    <w:bookmarkStart w:name="z271" w:id="271"/>
    <w:p>
      <w:pPr>
        <w:spacing w:after="0"/>
        <w:ind w:left="0"/>
        <w:jc w:val="both"/>
      </w:pPr>
      <w:r>
        <w:rPr>
          <w:rFonts w:ascii="Times New Roman"/>
          <w:b w:val="false"/>
          <w:i w:val="false"/>
          <w:color w:val="000000"/>
          <w:sz w:val="28"/>
        </w:rPr>
        <w:t>
      22) </w:t>
      </w:r>
      <w:r>
        <w:rPr>
          <w:rFonts w:ascii="Times New Roman"/>
          <w:b w:val="false"/>
          <w:i w:val="false"/>
          <w:color w:val="000000"/>
          <w:sz w:val="28"/>
        </w:rPr>
        <w:t>153-бапта</w:t>
      </w:r>
      <w:r>
        <w:rPr>
          <w:rFonts w:ascii="Times New Roman"/>
          <w:b w:val="false"/>
          <w:i w:val="false"/>
          <w:color w:val="000000"/>
          <w:sz w:val="28"/>
        </w:rPr>
        <w:t>:</w:t>
      </w:r>
      <w:r>
        <w:br/>
      </w:r>
      <w:r>
        <w:rPr>
          <w:rFonts w:ascii="Times New Roman"/>
          <w:b w:val="false"/>
          <w:i w:val="false"/>
          <w:color w:val="000000"/>
          <w:sz w:val="28"/>
        </w:rPr>
        <w:t>
      екiншi бөлiктегi «тергеушiнiң» деген сөз «қылмыстық қудалау органының» деген сөздермен ауыстырылсын;</w:t>
      </w:r>
      <w:r>
        <w:br/>
      </w:r>
      <w:r>
        <w:rPr>
          <w:rFonts w:ascii="Times New Roman"/>
          <w:b w:val="false"/>
          <w:i w:val="false"/>
          <w:color w:val="000000"/>
          <w:sz w:val="28"/>
        </w:rPr>
        <w:t>
      үшiншi және төртiншi бөлiктер «бастығының» деген сөзден кейiн «не қылмыстық iстi өз қарауына қабылдаған прокурордың не тергеу тобы басшысының» деген сөздермен толықтырылсын;</w:t>
      </w:r>
      <w:r>
        <w:br/>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«5. Қамауға алу мерзімін бұдан әрі ұзартуға жол берілмейді, қамауға алынған айыпталушы дереу босатылуға тиіс.»;</w:t>
      </w:r>
    </w:p>
    <w:bookmarkEnd w:id="271"/>
    <w:bookmarkStart w:name="z272" w:id="272"/>
    <w:p>
      <w:pPr>
        <w:spacing w:after="0"/>
        <w:ind w:left="0"/>
        <w:jc w:val="both"/>
      </w:pPr>
      <w:r>
        <w:rPr>
          <w:rFonts w:ascii="Times New Roman"/>
          <w:b w:val="false"/>
          <w:i w:val="false"/>
          <w:color w:val="000000"/>
          <w:sz w:val="28"/>
        </w:rPr>
        <w:t>
      23) </w:t>
      </w:r>
      <w:r>
        <w:rPr>
          <w:rFonts w:ascii="Times New Roman"/>
          <w:b w:val="false"/>
          <w:i w:val="false"/>
          <w:color w:val="000000"/>
          <w:sz w:val="28"/>
        </w:rPr>
        <w:t>154-баптың</w:t>
      </w:r>
      <w:r>
        <w:rPr>
          <w:rFonts w:ascii="Times New Roman"/>
          <w:b w:val="false"/>
          <w:i w:val="false"/>
          <w:color w:val="000000"/>
          <w:sz w:val="28"/>
        </w:rPr>
        <w:t xml:space="preserve"> алтыншы бөлiгiндегi «тергеушi, анықтау» деген сөздер «қылмыстық қудалау» деген сөздермен ауыстырылсын;</w:t>
      </w:r>
    </w:p>
    <w:bookmarkEnd w:id="272"/>
    <w:bookmarkStart w:name="z273" w:id="273"/>
    <w:p>
      <w:pPr>
        <w:spacing w:after="0"/>
        <w:ind w:left="0"/>
        <w:jc w:val="both"/>
      </w:pPr>
      <w:r>
        <w:rPr>
          <w:rFonts w:ascii="Times New Roman"/>
          <w:b w:val="false"/>
          <w:i w:val="false"/>
          <w:color w:val="000000"/>
          <w:sz w:val="28"/>
        </w:rPr>
        <w:t>
      24) </w:t>
      </w:r>
      <w:r>
        <w:rPr>
          <w:rFonts w:ascii="Times New Roman"/>
          <w:b w:val="false"/>
          <w:i w:val="false"/>
          <w:color w:val="000000"/>
          <w:sz w:val="28"/>
        </w:rPr>
        <w:t>159-баптың</w:t>
      </w:r>
      <w:r>
        <w:rPr>
          <w:rFonts w:ascii="Times New Roman"/>
          <w:b w:val="false"/>
          <w:i w:val="false"/>
          <w:color w:val="000000"/>
          <w:sz w:val="28"/>
        </w:rPr>
        <w:t xml:space="preserve"> бiрiншi бөлiгiнде:</w:t>
      </w:r>
      <w:r>
        <w:br/>
      </w:r>
      <w:r>
        <w:rPr>
          <w:rFonts w:ascii="Times New Roman"/>
          <w:b w:val="false"/>
          <w:i w:val="false"/>
          <w:color w:val="000000"/>
          <w:sz w:val="28"/>
        </w:rPr>
        <w:t>
      «жүргiзушi орган» деген сөздерден кейiн «прокурордың санкциясымен» деген сөздермен толықтырылсын;</w:t>
      </w:r>
      <w:r>
        <w:br/>
      </w:r>
      <w:r>
        <w:rPr>
          <w:rFonts w:ascii="Times New Roman"/>
          <w:b w:val="false"/>
          <w:i w:val="false"/>
          <w:color w:val="000000"/>
          <w:sz w:val="28"/>
        </w:rPr>
        <w:t>
      «егер» деген сөз алып тасталып, «жеткiлiктi негiз болса» деген сөздер «жеткiлiктi негiздер болған кезде» деген сөздермен ауыстырылсын;</w:t>
      </w:r>
    </w:p>
    <w:bookmarkEnd w:id="273"/>
    <w:bookmarkStart w:name="z274" w:id="274"/>
    <w:p>
      <w:pPr>
        <w:spacing w:after="0"/>
        <w:ind w:left="0"/>
        <w:jc w:val="both"/>
      </w:pPr>
      <w:r>
        <w:rPr>
          <w:rFonts w:ascii="Times New Roman"/>
          <w:b w:val="false"/>
          <w:i w:val="false"/>
          <w:color w:val="000000"/>
          <w:sz w:val="28"/>
        </w:rPr>
        <w:t>
      25) </w:t>
      </w:r>
      <w:r>
        <w:rPr>
          <w:rFonts w:ascii="Times New Roman"/>
          <w:b w:val="false"/>
          <w:i w:val="false"/>
          <w:color w:val="000000"/>
          <w:sz w:val="28"/>
        </w:rPr>
        <w:t>161-баптың</w:t>
      </w:r>
      <w:r>
        <w:rPr>
          <w:rFonts w:ascii="Times New Roman"/>
          <w:b w:val="false"/>
          <w:i w:val="false"/>
          <w:color w:val="000000"/>
          <w:sz w:val="28"/>
        </w:rPr>
        <w:t xml:space="preserve"> он төртiншi бөлiгi мынадай мазмұндағы екінші сөйлеммен толықтырылсын:</w:t>
      </w:r>
      <w:r>
        <w:br/>
      </w:r>
      <w:r>
        <w:rPr>
          <w:rFonts w:ascii="Times New Roman"/>
          <w:b w:val="false"/>
          <w:i w:val="false"/>
          <w:color w:val="000000"/>
          <w:sz w:val="28"/>
        </w:rPr>
        <w:t>
      «Тергеушiнiң, анықтаушының мүлiкке тыйым салудың күшiн жою туралы қаулысы прокурордың келiсiмiмен шығарылады.»;</w:t>
      </w:r>
    </w:p>
    <w:bookmarkEnd w:id="274"/>
    <w:bookmarkStart w:name="z275" w:id="275"/>
    <w:p>
      <w:pPr>
        <w:spacing w:after="0"/>
        <w:ind w:left="0"/>
        <w:jc w:val="both"/>
      </w:pPr>
      <w:r>
        <w:rPr>
          <w:rFonts w:ascii="Times New Roman"/>
          <w:b w:val="false"/>
          <w:i w:val="false"/>
          <w:color w:val="000000"/>
          <w:sz w:val="28"/>
        </w:rPr>
        <w:t>
      26) </w:t>
      </w:r>
      <w:r>
        <w:rPr>
          <w:rFonts w:ascii="Times New Roman"/>
          <w:b w:val="false"/>
          <w:i w:val="false"/>
          <w:color w:val="000000"/>
          <w:sz w:val="28"/>
        </w:rPr>
        <w:t>163-баптың</w:t>
      </w:r>
      <w:r>
        <w:rPr>
          <w:rFonts w:ascii="Times New Roman"/>
          <w:b w:val="false"/>
          <w:i w:val="false"/>
          <w:color w:val="000000"/>
          <w:sz w:val="28"/>
        </w:rPr>
        <w:t xml:space="preserve"> бірінші бөлігіндегі «басталғанға» деген сөз «аяқталғанға» деген сөзбен ауыстырылсын;</w:t>
      </w:r>
    </w:p>
    <w:bookmarkEnd w:id="275"/>
    <w:bookmarkStart w:name="z276" w:id="276"/>
    <w:p>
      <w:pPr>
        <w:spacing w:after="0"/>
        <w:ind w:left="0"/>
        <w:jc w:val="both"/>
      </w:pPr>
      <w:r>
        <w:rPr>
          <w:rFonts w:ascii="Times New Roman"/>
          <w:b w:val="false"/>
          <w:i w:val="false"/>
          <w:color w:val="000000"/>
          <w:sz w:val="28"/>
        </w:rPr>
        <w:t>
      27) </w:t>
      </w:r>
      <w:r>
        <w:rPr>
          <w:rFonts w:ascii="Times New Roman"/>
          <w:b w:val="false"/>
          <w:i w:val="false"/>
          <w:color w:val="000000"/>
          <w:sz w:val="28"/>
        </w:rPr>
        <w:t>169-бап</w:t>
      </w:r>
      <w:r>
        <w:rPr>
          <w:rFonts w:ascii="Times New Roman"/>
          <w:b w:val="false"/>
          <w:i w:val="false"/>
          <w:color w:val="000000"/>
          <w:sz w:val="28"/>
        </w:rPr>
        <w:t xml:space="preserve"> мынадай мазмұндағы жетінші бөлікпен толықтырылсын:</w:t>
      </w:r>
      <w:r>
        <w:br/>
      </w:r>
      <w:r>
        <w:rPr>
          <w:rFonts w:ascii="Times New Roman"/>
          <w:b w:val="false"/>
          <w:i w:val="false"/>
          <w:color w:val="000000"/>
          <w:sz w:val="28"/>
        </w:rPr>
        <w:t>
      «7. Азаматтық талап бөлігінде сотталушы мен жәбірленуші арасында заңда белгіленген тәртіппен бітімгершілік келісім жасасу мүмкіндігіне жол беріледі.»;</w:t>
      </w:r>
    </w:p>
    <w:bookmarkEnd w:id="276"/>
    <w:bookmarkStart w:name="z277" w:id="277"/>
    <w:p>
      <w:pPr>
        <w:spacing w:after="0"/>
        <w:ind w:left="0"/>
        <w:jc w:val="both"/>
      </w:pPr>
      <w:r>
        <w:rPr>
          <w:rFonts w:ascii="Times New Roman"/>
          <w:b w:val="false"/>
          <w:i w:val="false"/>
          <w:color w:val="000000"/>
          <w:sz w:val="28"/>
        </w:rPr>
        <w:t>
      28) </w:t>
      </w:r>
      <w:r>
        <w:rPr>
          <w:rFonts w:ascii="Times New Roman"/>
          <w:b w:val="false"/>
          <w:i w:val="false"/>
          <w:color w:val="000000"/>
          <w:sz w:val="28"/>
        </w:rPr>
        <w:t>176-бап</w:t>
      </w:r>
      <w:r>
        <w:rPr>
          <w:rFonts w:ascii="Times New Roman"/>
          <w:b w:val="false"/>
          <w:i w:val="false"/>
          <w:color w:val="000000"/>
          <w:sz w:val="28"/>
        </w:rPr>
        <w:t xml:space="preserve"> мынадай мазмұндағы он екiншi бөлiкпен толықтырылсын:</w:t>
      </w:r>
      <w:r>
        <w:br/>
      </w:r>
      <w:r>
        <w:rPr>
          <w:rFonts w:ascii="Times New Roman"/>
          <w:b w:val="false"/>
          <w:i w:val="false"/>
          <w:color w:val="000000"/>
          <w:sz w:val="28"/>
        </w:rPr>
        <w:t>
      «12. Осы баптың 6-бөлігінде көрсетілген жағдайды қоспағанда, iс жүргiзу шығасылары туралы деректер болған жағдайда қылмыстық қудалау органы iс жүргiзу шығасыларын өндiрудi қамтамасыз ету шараларын қабылдауға мiндеттi.»;</w:t>
      </w:r>
    </w:p>
    <w:bookmarkEnd w:id="277"/>
    <w:bookmarkStart w:name="z278" w:id="278"/>
    <w:p>
      <w:pPr>
        <w:spacing w:after="0"/>
        <w:ind w:left="0"/>
        <w:jc w:val="both"/>
      </w:pPr>
      <w:r>
        <w:rPr>
          <w:rFonts w:ascii="Times New Roman"/>
          <w:b w:val="false"/>
          <w:i w:val="false"/>
          <w:color w:val="000000"/>
          <w:sz w:val="28"/>
        </w:rPr>
        <w:t>
      29) </w:t>
      </w:r>
      <w:r>
        <w:rPr>
          <w:rFonts w:ascii="Times New Roman"/>
          <w:b w:val="false"/>
          <w:i w:val="false"/>
          <w:color w:val="000000"/>
          <w:sz w:val="28"/>
        </w:rPr>
        <w:t>177-бапта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Қылмыстық iс қозғауға:</w:t>
      </w:r>
      <w:r>
        <w:br/>
      </w:r>
      <w:r>
        <w:rPr>
          <w:rFonts w:ascii="Times New Roman"/>
          <w:b w:val="false"/>
          <w:i w:val="false"/>
          <w:color w:val="000000"/>
          <w:sz w:val="28"/>
        </w:rPr>
        <w:t>
</w:t>
      </w:r>
      <w:r>
        <w:rPr>
          <w:rFonts w:ascii="Times New Roman"/>
          <w:b w:val="false"/>
          <w:i w:val="false"/>
          <w:color w:val="000000"/>
          <w:sz w:val="28"/>
        </w:rPr>
        <w:t>
      1) қылмыстық iс бойынша iс жүргiзудi болдырмайтын мән-жайлар болмаған кезде, қылмыс белгiлерiн көрсететiн жеткiлiктi деректердiң болуы;</w:t>
      </w:r>
      <w:r>
        <w:br/>
      </w:r>
      <w:r>
        <w:rPr>
          <w:rFonts w:ascii="Times New Roman"/>
          <w:b w:val="false"/>
          <w:i w:val="false"/>
          <w:color w:val="000000"/>
          <w:sz w:val="28"/>
        </w:rPr>
        <w:t>
</w:t>
      </w:r>
      <w:r>
        <w:rPr>
          <w:rFonts w:ascii="Times New Roman"/>
          <w:b w:val="false"/>
          <w:i w:val="false"/>
          <w:color w:val="000000"/>
          <w:sz w:val="28"/>
        </w:rPr>
        <w:t>
      2) егер өтініш берілген сәттен бастап екі ай ішінде осы мерзімде жүргізілген жедел іздестіру іс-шаралары арқылы адамның тұрған жерін анықтау мүмкін болмаса, адамның жоғалып кетуі негiз болып табылады.»;</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«3. Осы баптың екінші бөлігінің 2) тармағында көзделген тәртіппен қозғалған қылмыстық іс бойынша хабар-ошарсыз жоғалған адамға қатысты қылмыс жасау белгілерін көрсететін деректер анықталған жағдайда, әрекет Қазақстан Республикасы Қылмыстық кодексінің тиісті бабы бойынша дәрежеленеді.»;</w:t>
      </w:r>
    </w:p>
    <w:bookmarkEnd w:id="278"/>
    <w:bookmarkStart w:name="z279" w:id="279"/>
    <w:p>
      <w:pPr>
        <w:spacing w:after="0"/>
        <w:ind w:left="0"/>
        <w:jc w:val="both"/>
      </w:pPr>
      <w:r>
        <w:rPr>
          <w:rFonts w:ascii="Times New Roman"/>
          <w:b w:val="false"/>
          <w:i w:val="false"/>
          <w:color w:val="000000"/>
          <w:sz w:val="28"/>
        </w:rPr>
        <w:t>
      30) </w:t>
      </w:r>
      <w:r>
        <w:rPr>
          <w:rFonts w:ascii="Times New Roman"/>
          <w:b w:val="false"/>
          <w:i w:val="false"/>
          <w:color w:val="000000"/>
          <w:sz w:val="28"/>
        </w:rPr>
        <w:t>181-баптың</w:t>
      </w:r>
      <w:r>
        <w:rPr>
          <w:rFonts w:ascii="Times New Roman"/>
          <w:b w:val="false"/>
          <w:i w:val="false"/>
          <w:color w:val="000000"/>
          <w:sz w:val="28"/>
        </w:rPr>
        <w:t xml:space="preserve"> бiрiншi бөлiгiндегi «немесе теледидар» деген сөздер «, телевидение немесе телекоммуникациялық желілер» деген сөздермен ауыстырылсын;</w:t>
      </w:r>
    </w:p>
    <w:bookmarkEnd w:id="279"/>
    <w:bookmarkStart w:name="z280" w:id="280"/>
    <w:p>
      <w:pPr>
        <w:spacing w:after="0"/>
        <w:ind w:left="0"/>
        <w:jc w:val="both"/>
      </w:pPr>
      <w:r>
        <w:rPr>
          <w:rFonts w:ascii="Times New Roman"/>
          <w:b w:val="false"/>
          <w:i w:val="false"/>
          <w:color w:val="000000"/>
          <w:sz w:val="28"/>
        </w:rPr>
        <w:t>
      31) </w:t>
      </w:r>
      <w:r>
        <w:rPr>
          <w:rFonts w:ascii="Times New Roman"/>
          <w:b w:val="false"/>
          <w:i w:val="false"/>
          <w:color w:val="000000"/>
          <w:sz w:val="28"/>
        </w:rPr>
        <w:t>186-баптың</w:t>
      </w:r>
      <w:r>
        <w:rPr>
          <w:rFonts w:ascii="Times New Roman"/>
          <w:b w:val="false"/>
          <w:i w:val="false"/>
          <w:color w:val="000000"/>
          <w:sz w:val="28"/>
        </w:rPr>
        <w:t xml:space="preserve"> екінші бөлігі мынадай мазмұндағы екінші абзацпен толықтырылсын:</w:t>
      </w:r>
      <w:r>
        <w:br/>
      </w:r>
      <w:r>
        <w:rPr>
          <w:rFonts w:ascii="Times New Roman"/>
          <w:b w:val="false"/>
          <w:i w:val="false"/>
          <w:color w:val="000000"/>
          <w:sz w:val="28"/>
        </w:rPr>
        <w:t>
      «Осы Кодекстің </w:t>
      </w:r>
      <w:r>
        <w:rPr>
          <w:rFonts w:ascii="Times New Roman"/>
          <w:b w:val="false"/>
          <w:i w:val="false"/>
          <w:color w:val="000000"/>
          <w:sz w:val="28"/>
        </w:rPr>
        <w:t>177-бабының</w:t>
      </w:r>
      <w:r>
        <w:rPr>
          <w:rFonts w:ascii="Times New Roman"/>
          <w:b w:val="false"/>
          <w:i w:val="false"/>
          <w:color w:val="000000"/>
          <w:sz w:val="28"/>
        </w:rPr>
        <w:t xml:space="preserve"> екінші бөлігінің 2) тармағында көзделген тәртіппен қозғалған қылмыстық іс қозғау туралы қаулыда Қазақстан Республикасы Қылмыстық кодексінің бабы көрсетілмейді.»;</w:t>
      </w:r>
    </w:p>
    <w:bookmarkEnd w:id="280"/>
    <w:bookmarkStart w:name="z281" w:id="281"/>
    <w:p>
      <w:pPr>
        <w:spacing w:after="0"/>
        <w:ind w:left="0"/>
        <w:jc w:val="both"/>
      </w:pPr>
      <w:r>
        <w:rPr>
          <w:rFonts w:ascii="Times New Roman"/>
          <w:b w:val="false"/>
          <w:i w:val="false"/>
          <w:color w:val="000000"/>
          <w:sz w:val="28"/>
        </w:rPr>
        <w:t>
      32) </w:t>
      </w:r>
      <w:r>
        <w:rPr>
          <w:rFonts w:ascii="Times New Roman"/>
          <w:b w:val="false"/>
          <w:i w:val="false"/>
          <w:color w:val="000000"/>
          <w:sz w:val="28"/>
        </w:rPr>
        <w:t>190-1-баптың</w:t>
      </w:r>
      <w:r>
        <w:rPr>
          <w:rFonts w:ascii="Times New Roman"/>
          <w:b w:val="false"/>
          <w:i w:val="false"/>
          <w:color w:val="000000"/>
          <w:sz w:val="28"/>
        </w:rPr>
        <w:t xml:space="preserve"> бірінші бөлігі «орташа ауыр қылмыстар» деген сөздерден кейін «, сондай-ақ ауыр қылмыстар» деген сөздермен толықтырылсын;</w:t>
      </w:r>
    </w:p>
    <w:bookmarkEnd w:id="281"/>
    <w:bookmarkStart w:name="z282" w:id="282"/>
    <w:p>
      <w:pPr>
        <w:spacing w:after="0"/>
        <w:ind w:left="0"/>
        <w:jc w:val="both"/>
      </w:pPr>
      <w:r>
        <w:rPr>
          <w:rFonts w:ascii="Times New Roman"/>
          <w:b w:val="false"/>
          <w:i w:val="false"/>
          <w:color w:val="000000"/>
          <w:sz w:val="28"/>
        </w:rPr>
        <w:t>
      33) </w:t>
      </w:r>
      <w:r>
        <w:rPr>
          <w:rFonts w:ascii="Times New Roman"/>
          <w:b w:val="false"/>
          <w:i w:val="false"/>
          <w:color w:val="000000"/>
          <w:sz w:val="28"/>
        </w:rPr>
        <w:t>191-баптың</w:t>
      </w:r>
      <w:r>
        <w:rPr>
          <w:rFonts w:ascii="Times New Roman"/>
          <w:b w:val="false"/>
          <w:i w:val="false"/>
          <w:color w:val="000000"/>
          <w:sz w:val="28"/>
        </w:rPr>
        <w:t xml:space="preserve"> екінші бөлігі «қылмыстық iстер бойынша» деген сөздерден кейін «, сондай-ақ осы Кодекстің </w:t>
      </w:r>
      <w:r>
        <w:rPr>
          <w:rFonts w:ascii="Times New Roman"/>
          <w:b w:val="false"/>
          <w:i w:val="false"/>
          <w:color w:val="000000"/>
          <w:sz w:val="28"/>
        </w:rPr>
        <w:t>177-бабының</w:t>
      </w:r>
      <w:r>
        <w:rPr>
          <w:rFonts w:ascii="Times New Roman"/>
          <w:b w:val="false"/>
          <w:i w:val="false"/>
          <w:color w:val="000000"/>
          <w:sz w:val="28"/>
        </w:rPr>
        <w:t xml:space="preserve"> екінші бөлігінің 2) тармағында көзделген тәртіппен қозғалған қылмыстық істер бойынша» деген сөздермен толықтырылсын;</w:t>
      </w:r>
    </w:p>
    <w:bookmarkEnd w:id="282"/>
    <w:bookmarkStart w:name="z283" w:id="283"/>
    <w:p>
      <w:pPr>
        <w:spacing w:after="0"/>
        <w:ind w:left="0"/>
        <w:jc w:val="both"/>
      </w:pPr>
      <w:r>
        <w:rPr>
          <w:rFonts w:ascii="Times New Roman"/>
          <w:b w:val="false"/>
          <w:i w:val="false"/>
          <w:color w:val="000000"/>
          <w:sz w:val="28"/>
        </w:rPr>
        <w:t>
      34) </w:t>
      </w:r>
      <w:r>
        <w:rPr>
          <w:rFonts w:ascii="Times New Roman"/>
          <w:b w:val="false"/>
          <w:i w:val="false"/>
          <w:color w:val="000000"/>
          <w:sz w:val="28"/>
        </w:rPr>
        <w:t>192-бапта</w:t>
      </w:r>
      <w:r>
        <w:rPr>
          <w:rFonts w:ascii="Times New Roman"/>
          <w:b w:val="false"/>
          <w:i w:val="false"/>
          <w:color w:val="000000"/>
          <w:sz w:val="28"/>
        </w:rPr>
        <w:t>:</w:t>
      </w:r>
      <w:r>
        <w:br/>
      </w:r>
      <w:r>
        <w:rPr>
          <w:rFonts w:ascii="Times New Roman"/>
          <w:b w:val="false"/>
          <w:i w:val="false"/>
          <w:color w:val="000000"/>
          <w:sz w:val="28"/>
        </w:rPr>
        <w:t>
      екiншi бөлiкте:</w:t>
      </w:r>
      <w:r>
        <w:br/>
      </w:r>
      <w:r>
        <w:rPr>
          <w:rFonts w:ascii="Times New Roman"/>
          <w:b w:val="false"/>
          <w:i w:val="false"/>
          <w:color w:val="000000"/>
          <w:sz w:val="28"/>
        </w:rPr>
        <w:t>
      «175-бабында (екiншi және үшiншi бөлiктерiнде),» деген сөздер «175-бабында (екiншi, үшiншi және төртiншi бөлiктерiнде),» деген сөздермен ауыстырылсын;</w:t>
      </w:r>
      <w:r>
        <w:br/>
      </w:r>
      <w:r>
        <w:rPr>
          <w:rFonts w:ascii="Times New Roman"/>
          <w:b w:val="false"/>
          <w:i w:val="false"/>
          <w:color w:val="000000"/>
          <w:sz w:val="28"/>
        </w:rPr>
        <w:t>
      «178-бабында (екiншi және үшiншi бөлiктерiнде),» деген сөздер «178-бабында (екiншi, үшiншi және төртiншi бөлiктерiнде),» деген сөздермен ауыстырылсын;</w:t>
      </w:r>
      <w:r>
        <w:br/>
      </w:r>
      <w:r>
        <w:rPr>
          <w:rFonts w:ascii="Times New Roman"/>
          <w:b w:val="false"/>
          <w:i w:val="false"/>
          <w:color w:val="000000"/>
          <w:sz w:val="28"/>
        </w:rPr>
        <w:t>
      «181-бабында (екiншi және үшiншi бөлiктерiнде),» деген сөздер «181-баптарында (екiншi, үшiншi және төртiншi бөлiктерiнде),» деген сөздермен ауыстырылсын;</w:t>
      </w:r>
      <w:r>
        <w:br/>
      </w:r>
      <w:r>
        <w:rPr>
          <w:rFonts w:ascii="Times New Roman"/>
          <w:b w:val="false"/>
          <w:i w:val="false"/>
          <w:color w:val="000000"/>
          <w:sz w:val="28"/>
        </w:rPr>
        <w:t>
      «256-бабында (екiншi бөлiгiнде),» деген сөздер алып тасталсын;</w:t>
      </w:r>
      <w:r>
        <w:br/>
      </w:r>
      <w:r>
        <w:rPr>
          <w:rFonts w:ascii="Times New Roman"/>
          <w:b w:val="false"/>
          <w:i w:val="false"/>
          <w:color w:val="000000"/>
          <w:sz w:val="28"/>
        </w:rPr>
        <w:t>
      «264-бабында (екiншi бөлiгiнде)» деген сөздер «264» деген цифрлармен ауыстырылсын;</w:t>
      </w:r>
      <w:r>
        <w:br/>
      </w:r>
      <w:r>
        <w:rPr>
          <w:rFonts w:ascii="Times New Roman"/>
          <w:b w:val="false"/>
          <w:i w:val="false"/>
          <w:color w:val="000000"/>
          <w:sz w:val="28"/>
        </w:rPr>
        <w:t>
      «287-бабында (екiншi бөлiгiнде), 288-бабында (екiншi бөлiгiнде)» деген сөздер «287-бабында (екiншi және үшiншi бөлiктерiнде), 288-бабында (екiншi және үшiншi бөлiктерiнде)» деген сөздермен ауыстырылсын;</w:t>
      </w:r>
      <w:r>
        <w:br/>
      </w:r>
      <w:r>
        <w:rPr>
          <w:rFonts w:ascii="Times New Roman"/>
          <w:b w:val="false"/>
          <w:i w:val="false"/>
          <w:color w:val="000000"/>
          <w:sz w:val="28"/>
        </w:rPr>
        <w:t>
      «319,» деген цифрлардан кейiн «319-1,» деген цифрлармен толықтырылсын;</w:t>
      </w:r>
      <w:r>
        <w:br/>
      </w:r>
      <w:r>
        <w:rPr>
          <w:rFonts w:ascii="Times New Roman"/>
          <w:b w:val="false"/>
          <w:i w:val="false"/>
          <w:color w:val="000000"/>
          <w:sz w:val="28"/>
        </w:rPr>
        <w:t>
      «321, 322» деген цифрлар «321 – 322» деген цифрлармен ауыстырылсын;</w:t>
      </w:r>
      <w:r>
        <w:br/>
      </w:r>
      <w:r>
        <w:rPr>
          <w:rFonts w:ascii="Times New Roman"/>
          <w:b w:val="false"/>
          <w:i w:val="false"/>
          <w:color w:val="000000"/>
          <w:sz w:val="28"/>
        </w:rPr>
        <w:t>
      «360-бабында (үшінші бөлiгiнде)» деген сөздер «360-бабында (екінші және үшінші бөлiктерiнде)» деген сөздермен ауыстырылсын;</w:t>
      </w:r>
      <w:r>
        <w:br/>
      </w:r>
      <w:r>
        <w:rPr>
          <w:rFonts w:ascii="Times New Roman"/>
          <w:b w:val="false"/>
          <w:i w:val="false"/>
          <w:color w:val="000000"/>
          <w:sz w:val="28"/>
        </w:rPr>
        <w:t xml:space="preserve">
      «қылмыстық істер бойынша,» деген сөздерден кейін «сондай-ақ осы Кодекстің 177-бабының екінші бөлігінің 2) тармағында көзделген тәртіппен қозғалған қылмыстық істер бойынша» деген сөздермен толықтырылсын; </w:t>
      </w:r>
      <w:r>
        <w:br/>
      </w:r>
      <w:r>
        <w:rPr>
          <w:rFonts w:ascii="Times New Roman"/>
          <w:b w:val="false"/>
          <w:i w:val="false"/>
          <w:color w:val="000000"/>
          <w:sz w:val="28"/>
        </w:rPr>
        <w:t>
      үшінші бөлікте:</w:t>
      </w:r>
      <w:r>
        <w:br/>
      </w:r>
      <w:r>
        <w:rPr>
          <w:rFonts w:ascii="Times New Roman"/>
          <w:b w:val="false"/>
          <w:i w:val="false"/>
          <w:color w:val="000000"/>
          <w:sz w:val="28"/>
        </w:rPr>
        <w:t>
      «189-бабында,» деген сөздер алып тасталсын;</w:t>
      </w:r>
      <w:r>
        <w:br/>
      </w:r>
      <w:r>
        <w:rPr>
          <w:rFonts w:ascii="Times New Roman"/>
          <w:b w:val="false"/>
          <w:i w:val="false"/>
          <w:color w:val="000000"/>
          <w:sz w:val="28"/>
        </w:rPr>
        <w:t xml:space="preserve">
      «232-баптарында, 307-бабында» деген сөздер «232, 269-1, 307» деген цифрлармен ауыстырылсын; </w:t>
      </w:r>
      <w:r>
        <w:br/>
      </w:r>
      <w:r>
        <w:rPr>
          <w:rFonts w:ascii="Times New Roman"/>
          <w:b w:val="false"/>
          <w:i w:val="false"/>
          <w:color w:val="000000"/>
          <w:sz w:val="28"/>
        </w:rPr>
        <w:t>
      төртiншi бөлiкте:</w:t>
      </w:r>
      <w:r>
        <w:br/>
      </w:r>
      <w:r>
        <w:rPr>
          <w:rFonts w:ascii="Times New Roman"/>
          <w:b w:val="false"/>
          <w:i w:val="false"/>
          <w:color w:val="000000"/>
          <w:sz w:val="28"/>
        </w:rPr>
        <w:t>
      «176-бабында (екiншi бөлiгiнде, үшiншi бөлiктiң а), б), в) тармақтарында» деген сөздер «176-бабында (екінші бөлігінде, үшінші бөліктің б) тармағында, төртінші бөлігінде)» деген сөздермен ауыстырылсын;</w:t>
      </w:r>
      <w:r>
        <w:br/>
      </w:r>
      <w:r>
        <w:rPr>
          <w:rFonts w:ascii="Times New Roman"/>
          <w:b w:val="false"/>
          <w:i w:val="false"/>
          <w:color w:val="000000"/>
          <w:sz w:val="28"/>
        </w:rPr>
        <w:t>
      «177-бабында (екiншi және үшiншi бөлiктерiнде)» деген сөздер «177-бабында (екiншi, үшiншi және төртiншi бөлiктерiнде)» деген сөздермен ауыстырылсын;</w:t>
      </w:r>
      <w:r>
        <w:br/>
      </w:r>
      <w:r>
        <w:rPr>
          <w:rFonts w:ascii="Times New Roman"/>
          <w:b w:val="false"/>
          <w:i w:val="false"/>
          <w:color w:val="000000"/>
          <w:sz w:val="28"/>
        </w:rPr>
        <w:t>
      «141-1-бабында» деген сөздер «141-1, 363-1-баптарында» деген сөздермен ауыстырылсын;</w:t>
      </w:r>
      <w:r>
        <w:br/>
      </w:r>
      <w:r>
        <w:rPr>
          <w:rFonts w:ascii="Times New Roman"/>
          <w:b w:val="false"/>
          <w:i w:val="false"/>
          <w:color w:val="000000"/>
          <w:sz w:val="28"/>
        </w:rPr>
        <w:t>
      4-3-бөлiк «227, 380» деген цифрлардан кейiн «, 380-1, 380-2» деген цифрлармен толықтырылсын;</w:t>
      </w:r>
      <w:r>
        <w:br/>
      </w:r>
      <w:r>
        <w:rPr>
          <w:rFonts w:ascii="Times New Roman"/>
          <w:b w:val="false"/>
          <w:i w:val="false"/>
          <w:color w:val="000000"/>
          <w:sz w:val="28"/>
        </w:rPr>
        <w:t>
      алтыншы бөлік «тергеуші» деген сөзден кейін «қылмыстық іс қозғалған сәттен бастап бес тәулік ішінде» деген сөздермен толықтырылсын;</w:t>
      </w:r>
    </w:p>
    <w:bookmarkEnd w:id="283"/>
    <w:bookmarkStart w:name="z284" w:id="284"/>
    <w:p>
      <w:pPr>
        <w:spacing w:after="0"/>
        <w:ind w:left="0"/>
        <w:jc w:val="both"/>
      </w:pPr>
      <w:r>
        <w:rPr>
          <w:rFonts w:ascii="Times New Roman"/>
          <w:b w:val="false"/>
          <w:i w:val="false"/>
          <w:color w:val="000000"/>
          <w:sz w:val="28"/>
        </w:rPr>
        <w:t>
      35) </w:t>
      </w:r>
      <w:r>
        <w:rPr>
          <w:rFonts w:ascii="Times New Roman"/>
          <w:b w:val="false"/>
          <w:i w:val="false"/>
          <w:color w:val="000000"/>
          <w:sz w:val="28"/>
        </w:rPr>
        <w:t>198-баптың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Қазақстан Республикасының Бас прокуроры ерекше жағдайларда тергеудің толық және объективті еместігі фактілері анықталған, іс күрделі және маңызды болған кезде алдын ала тергеуді жүзеге асыратын бір немесе бірнеше органның тергеушілері арасынан тергеу тобын құра алады, бұл ретте прокурорды осы топтың жетекшісі етіп тағайындап, бұл шешімді өз қаулысымен ресімдейді.»;</w:t>
      </w:r>
    </w:p>
    <w:bookmarkEnd w:id="284"/>
    <w:bookmarkStart w:name="z285" w:id="285"/>
    <w:p>
      <w:pPr>
        <w:spacing w:after="0"/>
        <w:ind w:left="0"/>
        <w:jc w:val="both"/>
      </w:pPr>
      <w:r>
        <w:rPr>
          <w:rFonts w:ascii="Times New Roman"/>
          <w:b w:val="false"/>
          <w:i w:val="false"/>
          <w:color w:val="000000"/>
          <w:sz w:val="28"/>
        </w:rPr>
        <w:t>
      36) </w:t>
      </w:r>
      <w:r>
        <w:rPr>
          <w:rFonts w:ascii="Times New Roman"/>
          <w:b w:val="false"/>
          <w:i w:val="false"/>
          <w:color w:val="000000"/>
          <w:sz w:val="28"/>
        </w:rPr>
        <w:t>199-бап</w:t>
      </w:r>
      <w:r>
        <w:rPr>
          <w:rFonts w:ascii="Times New Roman"/>
          <w:b w:val="false"/>
          <w:i w:val="false"/>
          <w:color w:val="000000"/>
          <w:sz w:val="28"/>
        </w:rPr>
        <w:t xml:space="preserve"> мынадай мазмұндағы бесiншi бөлiкпен толықтырылсын:</w:t>
      </w:r>
      <w:r>
        <w:br/>
      </w:r>
      <w:r>
        <w:rPr>
          <w:rFonts w:ascii="Times New Roman"/>
          <w:b w:val="false"/>
          <w:i w:val="false"/>
          <w:color w:val="000000"/>
          <w:sz w:val="28"/>
        </w:rPr>
        <w:t>
      «5. Тергеу тобының жетекшiсi болып тағайындалған прокурор тергеушiнiң осы Кодексте көзделген барлық өкiлеттiктерiн пайдаланады.»;</w:t>
      </w:r>
    </w:p>
    <w:bookmarkEnd w:id="285"/>
    <w:bookmarkStart w:name="z286" w:id="286"/>
    <w:p>
      <w:pPr>
        <w:spacing w:after="0"/>
        <w:ind w:left="0"/>
        <w:jc w:val="both"/>
      </w:pPr>
      <w:r>
        <w:rPr>
          <w:rFonts w:ascii="Times New Roman"/>
          <w:b w:val="false"/>
          <w:i w:val="false"/>
          <w:color w:val="000000"/>
          <w:sz w:val="28"/>
        </w:rPr>
        <w:t>
      37) </w:t>
      </w:r>
      <w:r>
        <w:rPr>
          <w:rFonts w:ascii="Times New Roman"/>
          <w:b w:val="false"/>
          <w:i w:val="false"/>
          <w:color w:val="000000"/>
          <w:sz w:val="28"/>
        </w:rPr>
        <w:t>204-бабының</w:t>
      </w:r>
      <w:r>
        <w:rPr>
          <w:rFonts w:ascii="Times New Roman"/>
          <w:b w:val="false"/>
          <w:i w:val="false"/>
          <w:color w:val="000000"/>
          <w:sz w:val="28"/>
        </w:rPr>
        <w:t xml:space="preserve"> бірінші бөлігінде:</w:t>
      </w:r>
      <w:r>
        <w:br/>
      </w:r>
      <w:r>
        <w:rPr>
          <w:rFonts w:ascii="Times New Roman"/>
          <w:b w:val="false"/>
          <w:i w:val="false"/>
          <w:color w:val="000000"/>
          <w:sz w:val="28"/>
        </w:rPr>
        <w:t>
      «Қылмыстық» деген сөз «Тергеуге дейінгі тексеру барысында немесе қылмыстық» деген сөздермен ауыстырылсын;</w:t>
      </w:r>
      <w:r>
        <w:br/>
      </w:r>
      <w:r>
        <w:rPr>
          <w:rFonts w:ascii="Times New Roman"/>
          <w:b w:val="false"/>
          <w:i w:val="false"/>
          <w:color w:val="000000"/>
          <w:sz w:val="28"/>
        </w:rPr>
        <w:t>
      «тергеуші» деген сөз «қылмыстық қудалау органы» деген сөздермен ауыстырылсын;</w:t>
      </w:r>
    </w:p>
    <w:bookmarkEnd w:id="286"/>
    <w:bookmarkStart w:name="z287" w:id="287"/>
    <w:p>
      <w:pPr>
        <w:spacing w:after="0"/>
        <w:ind w:left="0"/>
        <w:jc w:val="both"/>
      </w:pPr>
      <w:r>
        <w:rPr>
          <w:rFonts w:ascii="Times New Roman"/>
          <w:b w:val="false"/>
          <w:i w:val="false"/>
          <w:color w:val="000000"/>
          <w:sz w:val="28"/>
        </w:rPr>
        <w:t>
      38) </w:t>
      </w:r>
      <w:r>
        <w:rPr>
          <w:rFonts w:ascii="Times New Roman"/>
          <w:b w:val="false"/>
          <w:i w:val="false"/>
          <w:color w:val="000000"/>
          <w:sz w:val="28"/>
        </w:rPr>
        <w:t>222-баптың</w:t>
      </w:r>
      <w:r>
        <w:rPr>
          <w:rFonts w:ascii="Times New Roman"/>
          <w:b w:val="false"/>
          <w:i w:val="false"/>
          <w:color w:val="000000"/>
          <w:sz w:val="28"/>
        </w:rPr>
        <w:t xml:space="preserve"> бесiншi бөлiгi мынадай редакцияда жазылсын:</w:t>
      </w:r>
      <w:r>
        <w:br/>
      </w:r>
      <w:r>
        <w:rPr>
          <w:rFonts w:ascii="Times New Roman"/>
          <w:b w:val="false"/>
          <w:i w:val="false"/>
          <w:color w:val="000000"/>
          <w:sz w:val="28"/>
        </w:rPr>
        <w:t>
      «5. Қарап-тексеру куәгерлердi қатыстыра отырып жүргiзiледi. Баруы қиын жерлерде, тиiстi қатынас құралдары болмағанда немесе басқа объективтi себептерге байланысты азаматтарды куәгер ретiнде тарту мүмкiн болмаған кезде не оны жүргiзу адамдардың өмiрi мен денсаулығына қауiп төндiрумен байланысты болса, қарап-тексеру, сондай-ақ құжаттар мен заттарды қарап-тексеру куәгерлердi қатыстырмай, бiрақ оның барысы мен нәтижелерiн бекiтудiң техникалық құралдарын қолдану арқылы жүргiзiлуi мүмкiн.»;</w:t>
      </w:r>
    </w:p>
    <w:bookmarkEnd w:id="287"/>
    <w:bookmarkStart w:name="z288" w:id="288"/>
    <w:p>
      <w:pPr>
        <w:spacing w:after="0"/>
        <w:ind w:left="0"/>
        <w:jc w:val="both"/>
      </w:pPr>
      <w:r>
        <w:rPr>
          <w:rFonts w:ascii="Times New Roman"/>
          <w:b w:val="false"/>
          <w:i w:val="false"/>
          <w:color w:val="000000"/>
          <w:sz w:val="28"/>
        </w:rPr>
        <w:t>
      39) </w:t>
      </w:r>
      <w:r>
        <w:rPr>
          <w:rFonts w:ascii="Times New Roman"/>
          <w:b w:val="false"/>
          <w:i w:val="false"/>
          <w:color w:val="000000"/>
          <w:sz w:val="28"/>
        </w:rPr>
        <w:t>223-баптың</w:t>
      </w:r>
      <w:r>
        <w:rPr>
          <w:rFonts w:ascii="Times New Roman"/>
          <w:b w:val="false"/>
          <w:i w:val="false"/>
          <w:color w:val="000000"/>
          <w:sz w:val="28"/>
        </w:rPr>
        <w:t xml:space="preserve"> төртінші бөлігінде:</w:t>
      </w:r>
      <w:r>
        <w:br/>
      </w:r>
      <w:r>
        <w:rPr>
          <w:rFonts w:ascii="Times New Roman"/>
          <w:b w:val="false"/>
          <w:i w:val="false"/>
          <w:color w:val="000000"/>
          <w:sz w:val="28"/>
        </w:rPr>
        <w:t>
      бірінші абзацта:</w:t>
      </w:r>
      <w:r>
        <w:br/>
      </w:r>
      <w:r>
        <w:rPr>
          <w:rFonts w:ascii="Times New Roman"/>
          <w:b w:val="false"/>
          <w:i w:val="false"/>
          <w:color w:val="000000"/>
          <w:sz w:val="28"/>
        </w:rPr>
        <w:t>
      «қайтарылмайтындай болса» деген сөздерден кейін «, жергілікті атқарушы орган айқындайтын» деген сөздермен толықтырылсын;</w:t>
      </w:r>
      <w:r>
        <w:br/>
      </w:r>
      <w:r>
        <w:rPr>
          <w:rFonts w:ascii="Times New Roman"/>
          <w:b w:val="false"/>
          <w:i w:val="false"/>
          <w:color w:val="000000"/>
          <w:sz w:val="28"/>
        </w:rPr>
        <w:t>
      «құны» деген сөзден кейін «сот шешімі бойынша мемлекеттік бюджет есебінен» деген сөздермен толықтырылсын;</w:t>
      </w:r>
      <w:r>
        <w:br/>
      </w:r>
      <w:r>
        <w:rPr>
          <w:rFonts w:ascii="Times New Roman"/>
          <w:b w:val="false"/>
          <w:i w:val="false"/>
          <w:color w:val="000000"/>
          <w:sz w:val="28"/>
        </w:rPr>
        <w:t>
      екінші абзацтағы «жоғары» деген сөз «белгіленген» деген сөзбен ауыстырылсын;</w:t>
      </w:r>
    </w:p>
    <w:bookmarkEnd w:id="288"/>
    <w:bookmarkStart w:name="z289" w:id="289"/>
    <w:p>
      <w:pPr>
        <w:spacing w:after="0"/>
        <w:ind w:left="0"/>
        <w:jc w:val="both"/>
      </w:pPr>
      <w:r>
        <w:rPr>
          <w:rFonts w:ascii="Times New Roman"/>
          <w:b w:val="false"/>
          <w:i w:val="false"/>
          <w:color w:val="000000"/>
          <w:sz w:val="28"/>
        </w:rPr>
        <w:t>
      40) </w:t>
      </w:r>
      <w:r>
        <w:rPr>
          <w:rFonts w:ascii="Times New Roman"/>
          <w:b w:val="false"/>
          <w:i w:val="false"/>
          <w:color w:val="000000"/>
          <w:sz w:val="28"/>
        </w:rPr>
        <w:t>226-бапта</w:t>
      </w:r>
      <w:r>
        <w:rPr>
          <w:rFonts w:ascii="Times New Roman"/>
          <w:b w:val="false"/>
          <w:i w:val="false"/>
          <w:color w:val="000000"/>
          <w:sz w:val="28"/>
        </w:rPr>
        <w:t>:</w:t>
      </w:r>
      <w:r>
        <w:br/>
      </w:r>
      <w:r>
        <w:rPr>
          <w:rFonts w:ascii="Times New Roman"/>
          <w:b w:val="false"/>
          <w:i w:val="false"/>
          <w:color w:val="000000"/>
          <w:sz w:val="28"/>
        </w:rPr>
        <w:t>
      бірінші бөлік «куәға» деген сөзден кейін «, сондай-ақ қылмыстық іс қозғалғанға дейін өтініш берушіге және өтініш беруші қылмыс жасаған адам ретінде тікелей көрсеткен адамға» деген сөздермен толықтырылсын;</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«2. Куәландыру жүргiзу туралы тергеушi күдіктi, айыпталушы үшiн мiндеттi болып табылатын қаулы шығарады. Жәбiрленушiнi, куәнi, өтініш берушіні, сондай-ақ өтініш беруші қылмыс жасаған адам ретінде тікелей көрсеткен адамды мәжбүрлеп куәландыру прокурордың санкциясымен жүргiзiледi.»;</w:t>
      </w:r>
    </w:p>
    <w:bookmarkEnd w:id="289"/>
    <w:bookmarkStart w:name="z290" w:id="290"/>
    <w:p>
      <w:pPr>
        <w:spacing w:after="0"/>
        <w:ind w:left="0"/>
        <w:jc w:val="both"/>
      </w:pPr>
      <w:r>
        <w:rPr>
          <w:rFonts w:ascii="Times New Roman"/>
          <w:b w:val="false"/>
          <w:i w:val="false"/>
          <w:color w:val="000000"/>
          <w:sz w:val="28"/>
        </w:rPr>
        <w:t>
      41) </w:t>
      </w:r>
      <w:r>
        <w:rPr>
          <w:rFonts w:ascii="Times New Roman"/>
          <w:b w:val="false"/>
          <w:i w:val="false"/>
          <w:color w:val="000000"/>
          <w:sz w:val="28"/>
        </w:rPr>
        <w:t>отызыншы тараудың</w:t>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«30-тарау. Почта-телеграф жөнелтiлiмдерiн тұтқындау. Хабарламаларды жол-жөнекей ұстау. Сөйлесулердi тыңдау мен жазу»;</w:t>
      </w:r>
    </w:p>
    <w:bookmarkEnd w:id="290"/>
    <w:bookmarkStart w:name="z291" w:id="291"/>
    <w:p>
      <w:pPr>
        <w:spacing w:after="0"/>
        <w:ind w:left="0"/>
        <w:jc w:val="both"/>
      </w:pPr>
      <w:r>
        <w:rPr>
          <w:rFonts w:ascii="Times New Roman"/>
          <w:b w:val="false"/>
          <w:i w:val="false"/>
          <w:color w:val="000000"/>
          <w:sz w:val="28"/>
        </w:rPr>
        <w:t>
      42) </w:t>
      </w:r>
      <w:r>
        <w:rPr>
          <w:rFonts w:ascii="Times New Roman"/>
          <w:b w:val="false"/>
          <w:i w:val="false"/>
          <w:color w:val="000000"/>
          <w:sz w:val="28"/>
        </w:rPr>
        <w:t>237-бапта</w:t>
      </w:r>
      <w:r>
        <w:rPr>
          <w:rFonts w:ascii="Times New Roman"/>
          <w:b w:val="false"/>
          <w:i w:val="false"/>
          <w:color w:val="000000"/>
          <w:sz w:val="28"/>
        </w:rPr>
        <w:t>:</w:t>
      </w:r>
      <w:r>
        <w:br/>
      </w:r>
      <w:r>
        <w:rPr>
          <w:rFonts w:ascii="Times New Roman"/>
          <w:b w:val="false"/>
          <w:i w:val="false"/>
          <w:color w:val="000000"/>
          <w:sz w:val="28"/>
        </w:rPr>
        <w:t>
      бірінші бөлік «тергеушінің» деген сөзден кейін «(анықтаушының)» деген сөзбен толықтырылсын;</w:t>
      </w:r>
      <w:r>
        <w:br/>
      </w:r>
      <w:r>
        <w:rPr>
          <w:rFonts w:ascii="Times New Roman"/>
          <w:b w:val="false"/>
          <w:i w:val="false"/>
          <w:color w:val="000000"/>
          <w:sz w:val="28"/>
        </w:rPr>
        <w:t>
      жетінші бөлікте:</w:t>
      </w:r>
      <w:r>
        <w:br/>
      </w:r>
      <w:r>
        <w:rPr>
          <w:rFonts w:ascii="Times New Roman"/>
          <w:b w:val="false"/>
          <w:i w:val="false"/>
          <w:color w:val="000000"/>
          <w:sz w:val="28"/>
        </w:rPr>
        <w:t>
      «куәгерлердiң және қажет болған жағдайда маманның қатысуымен» деген сөздер «қажет болған жағдайда маманды тарта отырып» деген сөздермен ауыстырылсын;</w:t>
      </w:r>
      <w:r>
        <w:br/>
      </w:r>
      <w:r>
        <w:rPr>
          <w:rFonts w:ascii="Times New Roman"/>
          <w:b w:val="false"/>
          <w:i w:val="false"/>
          <w:color w:val="000000"/>
          <w:sz w:val="28"/>
        </w:rPr>
        <w:t>
      екінші сөйлем алып тасталсын;</w:t>
      </w:r>
    </w:p>
    <w:bookmarkEnd w:id="291"/>
    <w:bookmarkStart w:name="z292" w:id="292"/>
    <w:p>
      <w:pPr>
        <w:spacing w:after="0"/>
        <w:ind w:left="0"/>
        <w:jc w:val="both"/>
      </w:pPr>
      <w:r>
        <w:rPr>
          <w:rFonts w:ascii="Times New Roman"/>
          <w:b w:val="false"/>
          <w:i w:val="false"/>
          <w:color w:val="000000"/>
          <w:sz w:val="28"/>
        </w:rPr>
        <w:t>
      43) </w:t>
      </w:r>
      <w:r>
        <w:rPr>
          <w:rFonts w:ascii="Times New Roman"/>
          <w:b w:val="false"/>
          <w:i w:val="false"/>
          <w:color w:val="000000"/>
          <w:sz w:val="28"/>
        </w:rPr>
        <w:t>241-бап</w:t>
      </w:r>
      <w:r>
        <w:rPr>
          <w:rFonts w:ascii="Times New Roman"/>
          <w:b w:val="false"/>
          <w:i w:val="false"/>
          <w:color w:val="000000"/>
          <w:sz w:val="28"/>
        </w:rPr>
        <w:t xml:space="preserve"> мынадай редакцияда жазылсын:</w:t>
      </w:r>
    </w:p>
    <w:bookmarkEnd w:id="292"/>
    <w:bookmarkStart w:name="z293" w:id="293"/>
    <w:p>
      <w:pPr>
        <w:spacing w:after="0"/>
        <w:ind w:left="0"/>
        <w:jc w:val="both"/>
      </w:pPr>
      <w:r>
        <w:rPr>
          <w:rFonts w:ascii="Times New Roman"/>
          <w:b w:val="false"/>
          <w:i w:val="false"/>
          <w:color w:val="000000"/>
          <w:sz w:val="28"/>
        </w:rPr>
        <w:t xml:space="preserve">
      «241-бап. Сараптаманы мiндеттi түрде тағайындау </w:t>
      </w:r>
    </w:p>
    <w:bookmarkEnd w:id="293"/>
    <w:bookmarkStart w:name="z294" w:id="294"/>
    <w:p>
      <w:pPr>
        <w:spacing w:after="0"/>
        <w:ind w:left="0"/>
        <w:jc w:val="both"/>
      </w:pPr>
      <w:r>
        <w:rPr>
          <w:rFonts w:ascii="Times New Roman"/>
          <w:b w:val="false"/>
          <w:i w:val="false"/>
          <w:color w:val="000000"/>
          <w:sz w:val="28"/>
        </w:rPr>
        <w:t xml:space="preserve">
      1. Егер iс бойынша: </w:t>
      </w:r>
      <w:r>
        <w:br/>
      </w:r>
      <w:r>
        <w:rPr>
          <w:rFonts w:ascii="Times New Roman"/>
          <w:b w:val="false"/>
          <w:i w:val="false"/>
          <w:color w:val="000000"/>
          <w:sz w:val="28"/>
        </w:rPr>
        <w:t>
</w:t>
      </w:r>
      <w:r>
        <w:rPr>
          <w:rFonts w:ascii="Times New Roman"/>
          <w:b w:val="false"/>
          <w:i w:val="false"/>
          <w:color w:val="000000"/>
          <w:sz w:val="28"/>
        </w:rPr>
        <w:t xml:space="preserve">
      1) өлiмнiң себептерiн, денсаулыққа келтiрiлген зиянның сипаты мен ауырлық дәрежесiн; </w:t>
      </w:r>
      <w:r>
        <w:br/>
      </w:r>
      <w:r>
        <w:rPr>
          <w:rFonts w:ascii="Times New Roman"/>
          <w:b w:val="false"/>
          <w:i w:val="false"/>
          <w:color w:val="000000"/>
          <w:sz w:val="28"/>
        </w:rPr>
        <w:t>
</w:t>
      </w:r>
      <w:r>
        <w:rPr>
          <w:rFonts w:ascii="Times New Roman"/>
          <w:b w:val="false"/>
          <w:i w:val="false"/>
          <w:color w:val="000000"/>
          <w:sz w:val="28"/>
        </w:rPr>
        <w:t>
      2) iс үшiн маңызды болып, бірақ жасы туралы құжаттар болмағанда немесе олар күмән туғызғанда күдіктiнiң, айыпталушының, жәбiрленушiнiң жасын;</w:t>
      </w:r>
      <w:r>
        <w:br/>
      </w:r>
      <w:r>
        <w:rPr>
          <w:rFonts w:ascii="Times New Roman"/>
          <w:b w:val="false"/>
          <w:i w:val="false"/>
          <w:color w:val="000000"/>
          <w:sz w:val="28"/>
        </w:rPr>
        <w:t>
</w:t>
      </w:r>
      <w:r>
        <w:rPr>
          <w:rFonts w:ascii="Times New Roman"/>
          <w:b w:val="false"/>
          <w:i w:val="false"/>
          <w:color w:val="000000"/>
          <w:sz w:val="28"/>
        </w:rPr>
        <w:t>
      3) күдіктiнiң, айыпталушының есiнiң дұрыстығы немесе қылмыстық iс жүргiзуде өзінің құқықтары мен заңды мүдделерiн өз бетiнше қорғау қабiлетi жөнiнде күмән туғанда олардың психикалық немесе тәнiнiң жай-күйiн;</w:t>
      </w:r>
      <w:r>
        <w:br/>
      </w:r>
      <w:r>
        <w:rPr>
          <w:rFonts w:ascii="Times New Roman"/>
          <w:b w:val="false"/>
          <w:i w:val="false"/>
          <w:color w:val="000000"/>
          <w:sz w:val="28"/>
        </w:rPr>
        <w:t>
</w:t>
      </w:r>
      <w:r>
        <w:rPr>
          <w:rFonts w:ascii="Times New Roman"/>
          <w:b w:val="false"/>
          <w:i w:val="false"/>
          <w:color w:val="000000"/>
          <w:sz w:val="28"/>
        </w:rPr>
        <w:t>
      4) жәбiрленушiнiң, куәнiң iс үшiн маңызы бар мән-жайларды дұрыс қабылдау және олар туралы айғақтар беру қабiлетiне күмән туған жағдайда олардың психикалық немесе тәнiнiң жай-күйiн анықтау қажет болғанда;</w:t>
      </w:r>
      <w:r>
        <w:br/>
      </w:r>
      <w:r>
        <w:rPr>
          <w:rFonts w:ascii="Times New Roman"/>
          <w:b w:val="false"/>
          <w:i w:val="false"/>
          <w:color w:val="000000"/>
          <w:sz w:val="28"/>
        </w:rPr>
        <w:t>
</w:t>
      </w:r>
      <w:r>
        <w:rPr>
          <w:rFonts w:ascii="Times New Roman"/>
          <w:b w:val="false"/>
          <w:i w:val="false"/>
          <w:color w:val="000000"/>
          <w:sz w:val="28"/>
        </w:rPr>
        <w:t>
      5) iстiң өзге дәлелдермен дәйекті түрде анықталмайтын өзге де мән-жайын анықтау қажет болғанда, сараптаманы тағайындау мен жүргiзу мiндеттi болады.</w:t>
      </w:r>
      <w:r>
        <w:br/>
      </w:r>
      <w:r>
        <w:rPr>
          <w:rFonts w:ascii="Times New Roman"/>
          <w:b w:val="false"/>
          <w:i w:val="false"/>
          <w:color w:val="000000"/>
          <w:sz w:val="28"/>
        </w:rPr>
        <w:t>
</w:t>
      </w:r>
      <w:r>
        <w:rPr>
          <w:rFonts w:ascii="Times New Roman"/>
          <w:b w:val="false"/>
          <w:i w:val="false"/>
          <w:color w:val="000000"/>
          <w:sz w:val="28"/>
        </w:rPr>
        <w:t>
      2. Егер айыпталушының психикалық жай-күйiне Қазақстан Республикасының Қылмыстық кодексiнде өлiм жазасы немесе өмір бойына бас бостандығынан айыру түрiндегi жаза көзделген қылмысты жасағаны үшін күмән келтірілсе, сот-психиатриялық сараптаманы тағайындау мен жүргiзу міндетті болады.</w:t>
      </w:r>
      <w:r>
        <w:br/>
      </w:r>
      <w:r>
        <w:rPr>
          <w:rFonts w:ascii="Times New Roman"/>
          <w:b w:val="false"/>
          <w:i w:val="false"/>
          <w:color w:val="000000"/>
          <w:sz w:val="28"/>
        </w:rPr>
        <w:t>
</w:t>
      </w:r>
      <w:r>
        <w:rPr>
          <w:rFonts w:ascii="Times New Roman"/>
          <w:b w:val="false"/>
          <w:i w:val="false"/>
          <w:color w:val="000000"/>
          <w:sz w:val="28"/>
        </w:rPr>
        <w:t>
      Ескерту. Осы баптың бірінші бөлігінің 3 және 4-тармақтарында тізбеленген негіздемелер бойынша күдіктіге, айыпталушыға, жәбірленушіге, куәға амбулаториялық сот-психиатриялық сараптама тағайындалады және жүргiзіледі. Егер сарапшы стационарлық сот-психиатриялық сараптама жүргізбей және сынақтан өтушіні стационарлық тексеруге орналастырмай қорытынды беру мүмкін еместігі туралы хабарлаған жағдайда, осы Кодекстің </w:t>
      </w:r>
      <w:r>
        <w:rPr>
          <w:rFonts w:ascii="Times New Roman"/>
          <w:b w:val="false"/>
          <w:i w:val="false"/>
          <w:color w:val="000000"/>
          <w:sz w:val="28"/>
        </w:rPr>
        <w:t>247-бабының</w:t>
      </w:r>
      <w:r>
        <w:rPr>
          <w:rFonts w:ascii="Times New Roman"/>
          <w:b w:val="false"/>
          <w:i w:val="false"/>
          <w:color w:val="000000"/>
          <w:sz w:val="28"/>
        </w:rPr>
        <w:t xml:space="preserve"> тәртібімен қылмыстық іс бойынша стационарлық сот-психиатриялық сараптама тағайындалады.»; </w:t>
      </w:r>
    </w:p>
    <w:bookmarkEnd w:id="294"/>
    <w:bookmarkStart w:name="z295" w:id="295"/>
    <w:p>
      <w:pPr>
        <w:spacing w:after="0"/>
        <w:ind w:left="0"/>
        <w:jc w:val="both"/>
      </w:pPr>
      <w:r>
        <w:rPr>
          <w:rFonts w:ascii="Times New Roman"/>
          <w:b w:val="false"/>
          <w:i w:val="false"/>
          <w:color w:val="000000"/>
          <w:sz w:val="28"/>
        </w:rPr>
        <w:t>
      44) </w:t>
      </w:r>
      <w:r>
        <w:rPr>
          <w:rFonts w:ascii="Times New Roman"/>
          <w:b w:val="false"/>
          <w:i w:val="false"/>
          <w:color w:val="000000"/>
          <w:sz w:val="28"/>
        </w:rPr>
        <w:t>256-бап</w:t>
      </w:r>
      <w:r>
        <w:rPr>
          <w:rFonts w:ascii="Times New Roman"/>
          <w:b w:val="false"/>
          <w:i w:val="false"/>
          <w:color w:val="000000"/>
          <w:sz w:val="28"/>
        </w:rPr>
        <w:t xml:space="preserve"> мынадай мазмұндағы 4-бөлiкпен толықтырылсын:</w:t>
      </w:r>
      <w:r>
        <w:br/>
      </w:r>
      <w:r>
        <w:rPr>
          <w:rFonts w:ascii="Times New Roman"/>
          <w:b w:val="false"/>
          <w:i w:val="false"/>
          <w:color w:val="000000"/>
          <w:sz w:val="28"/>
        </w:rPr>
        <w:t>
      «4. Қылмыстық iстi қозғау туралы шешiм қабылдау үлгiлердi зерттеусiз мүмкiн болмаған жағдайларда олар қылмыстық iс қозғалғанға дейiн алынуы мүмкiн.»;</w:t>
      </w:r>
    </w:p>
    <w:bookmarkEnd w:id="295"/>
    <w:bookmarkStart w:name="z296" w:id="296"/>
    <w:p>
      <w:pPr>
        <w:spacing w:after="0"/>
        <w:ind w:left="0"/>
        <w:jc w:val="both"/>
      </w:pPr>
      <w:r>
        <w:rPr>
          <w:rFonts w:ascii="Times New Roman"/>
          <w:b w:val="false"/>
          <w:i w:val="false"/>
          <w:color w:val="000000"/>
          <w:sz w:val="28"/>
        </w:rPr>
        <w:t>
      45) </w:t>
      </w:r>
      <w:r>
        <w:rPr>
          <w:rFonts w:ascii="Times New Roman"/>
          <w:b w:val="false"/>
          <w:i w:val="false"/>
          <w:color w:val="000000"/>
          <w:sz w:val="28"/>
        </w:rPr>
        <w:t>263-баптың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Жәбiрленушiден, куәдан осы баптың екiншi бөлiгiнде аталған жағдайларда, сондай-ақ өтініш берушіден және өтініш беруші қылмыс жасаған деп тікелей көрсеткен адамнан үлгiлердi мәжбүрлеп алуға прокурордың санкциясымен немесе соттың шешiмi бойынша ғана жол берiледi.»;</w:t>
      </w:r>
    </w:p>
    <w:bookmarkEnd w:id="296"/>
    <w:bookmarkStart w:name="z297" w:id="297"/>
    <w:p>
      <w:pPr>
        <w:spacing w:after="0"/>
        <w:ind w:left="0"/>
        <w:jc w:val="both"/>
      </w:pPr>
      <w:r>
        <w:rPr>
          <w:rFonts w:ascii="Times New Roman"/>
          <w:b w:val="false"/>
          <w:i w:val="false"/>
          <w:color w:val="000000"/>
          <w:sz w:val="28"/>
        </w:rPr>
        <w:t>
      46) </w:t>
      </w:r>
      <w:r>
        <w:rPr>
          <w:rFonts w:ascii="Times New Roman"/>
          <w:b w:val="false"/>
          <w:i w:val="false"/>
          <w:color w:val="000000"/>
          <w:sz w:val="28"/>
        </w:rPr>
        <w:t>269-баптың</w:t>
      </w:r>
      <w:r>
        <w:rPr>
          <w:rFonts w:ascii="Times New Roman"/>
          <w:b w:val="false"/>
          <w:i w:val="false"/>
          <w:color w:val="000000"/>
          <w:sz w:val="28"/>
        </w:rPr>
        <w:t xml:space="preserve"> үшiншi бөлiгiндегі «қылмыстық iзге түсу» деген сөздер «қылмыстық қудалау осы Кодекстiң 51-1-бабында көзделген тәртiппен» деген сөздермен ауыстырылсын;</w:t>
      </w:r>
    </w:p>
    <w:bookmarkEnd w:id="297"/>
    <w:bookmarkStart w:name="z298" w:id="298"/>
    <w:p>
      <w:pPr>
        <w:spacing w:after="0"/>
        <w:ind w:left="0"/>
        <w:jc w:val="both"/>
      </w:pPr>
      <w:r>
        <w:rPr>
          <w:rFonts w:ascii="Times New Roman"/>
          <w:b w:val="false"/>
          <w:i w:val="false"/>
          <w:color w:val="000000"/>
          <w:sz w:val="28"/>
        </w:rPr>
        <w:t>
      47) мынадай мазмұндағы 272-1-баппен толықтырылсын:</w:t>
      </w:r>
    </w:p>
    <w:bookmarkEnd w:id="298"/>
    <w:bookmarkStart w:name="z299" w:id="299"/>
    <w:p>
      <w:pPr>
        <w:spacing w:after="0"/>
        <w:ind w:left="0"/>
        <w:jc w:val="both"/>
      </w:pPr>
      <w:r>
        <w:rPr>
          <w:rFonts w:ascii="Times New Roman"/>
          <w:b w:val="false"/>
          <w:i w:val="false"/>
          <w:color w:val="000000"/>
          <w:sz w:val="28"/>
        </w:rPr>
        <w:t>
      «272-1-бап. Жоғалған қылмыстық iстi не оның материалдарын</w:t>
      </w:r>
      <w:r>
        <w:br/>
      </w:r>
      <w:r>
        <w:rPr>
          <w:rFonts w:ascii="Times New Roman"/>
          <w:b w:val="false"/>
          <w:i w:val="false"/>
          <w:color w:val="000000"/>
          <w:sz w:val="28"/>
        </w:rPr>
        <w:t>
                  қалпына келтiру</w:t>
      </w:r>
    </w:p>
    <w:bookmarkEnd w:id="299"/>
    <w:bookmarkStart w:name="z300" w:id="300"/>
    <w:p>
      <w:pPr>
        <w:spacing w:after="0"/>
        <w:ind w:left="0"/>
        <w:jc w:val="both"/>
      </w:pPr>
      <w:r>
        <w:rPr>
          <w:rFonts w:ascii="Times New Roman"/>
          <w:b w:val="false"/>
          <w:i w:val="false"/>
          <w:color w:val="000000"/>
          <w:sz w:val="28"/>
        </w:rPr>
        <w:t>
      1. Жоғалған қылмыстық iстi не оның материалдарын қалпына келтiру – прокурордың, тергеушiнiң, анықтау органының қаулысы бойынша, ал қылмыстық iс немесе материалдар сот iсiн жүргiзу барысында жоғалған жағдайда орындау үшiн прокурорға жiберiлетiн сот шешiмi бойынша жүргiзiледi.</w:t>
      </w:r>
      <w:r>
        <w:br/>
      </w:r>
      <w:r>
        <w:rPr>
          <w:rFonts w:ascii="Times New Roman"/>
          <w:b w:val="false"/>
          <w:i w:val="false"/>
          <w:color w:val="000000"/>
          <w:sz w:val="28"/>
        </w:rPr>
        <w:t>
</w:t>
      </w:r>
      <w:r>
        <w:rPr>
          <w:rFonts w:ascii="Times New Roman"/>
          <w:b w:val="false"/>
          <w:i w:val="false"/>
          <w:color w:val="000000"/>
          <w:sz w:val="28"/>
        </w:rPr>
        <w:t>
      2. Қылмыстық iстi қалпына келтiру осы Кодексте белгiленген тәртiппен дәлелдемелер деп танылуы мүмкiн қылмыстық iс материалдарының сақталған көшiрмелерi бойынша не қылмыстық процестi жүргiзетiн органның iс жүргiзу әрекеттерiн жүргiзу жолымен жүргiзiледi.</w:t>
      </w:r>
      <w:r>
        <w:br/>
      </w:r>
      <w:r>
        <w:rPr>
          <w:rFonts w:ascii="Times New Roman"/>
          <w:b w:val="false"/>
          <w:i w:val="false"/>
          <w:color w:val="000000"/>
          <w:sz w:val="28"/>
        </w:rPr>
        <w:t>
</w:t>
      </w:r>
      <w:r>
        <w:rPr>
          <w:rFonts w:ascii="Times New Roman"/>
          <w:b w:val="false"/>
          <w:i w:val="false"/>
          <w:color w:val="000000"/>
          <w:sz w:val="28"/>
        </w:rPr>
        <w:t>
      3. Қылмыстық iстi қалпына келтiру кезiнде анықтау, алдын ала тергеу және қамау мерзiмдерi осы Кодекстiң </w:t>
      </w:r>
      <w:r>
        <w:rPr>
          <w:rFonts w:ascii="Times New Roman"/>
          <w:b w:val="false"/>
          <w:i w:val="false"/>
          <w:color w:val="000000"/>
          <w:sz w:val="28"/>
        </w:rPr>
        <w:t>153</w:t>
      </w:r>
      <w:r>
        <w:rPr>
          <w:rFonts w:ascii="Times New Roman"/>
          <w:b w:val="false"/>
          <w:i w:val="false"/>
          <w:color w:val="000000"/>
          <w:sz w:val="28"/>
        </w:rPr>
        <w:t>, </w:t>
      </w:r>
      <w:r>
        <w:rPr>
          <w:rFonts w:ascii="Times New Roman"/>
          <w:b w:val="false"/>
          <w:i w:val="false"/>
          <w:color w:val="000000"/>
          <w:sz w:val="28"/>
        </w:rPr>
        <w:t>196</w:t>
      </w:r>
      <w:r>
        <w:rPr>
          <w:rFonts w:ascii="Times New Roman"/>
          <w:b w:val="false"/>
          <w:i w:val="false"/>
          <w:color w:val="000000"/>
          <w:sz w:val="28"/>
        </w:rPr>
        <w:t xml:space="preserve"> және </w:t>
      </w:r>
      <w:r>
        <w:rPr>
          <w:rFonts w:ascii="Times New Roman"/>
          <w:b w:val="false"/>
          <w:i w:val="false"/>
          <w:color w:val="000000"/>
          <w:sz w:val="28"/>
        </w:rPr>
        <w:t>285-баптарында</w:t>
      </w:r>
      <w:r>
        <w:rPr>
          <w:rFonts w:ascii="Times New Roman"/>
          <w:b w:val="false"/>
          <w:i w:val="false"/>
          <w:color w:val="000000"/>
          <w:sz w:val="28"/>
        </w:rPr>
        <w:t xml:space="preserve"> белгiленген тәртiппен есептеледi.</w:t>
      </w:r>
      <w:r>
        <w:br/>
      </w:r>
      <w:r>
        <w:rPr>
          <w:rFonts w:ascii="Times New Roman"/>
          <w:b w:val="false"/>
          <w:i w:val="false"/>
          <w:color w:val="000000"/>
          <w:sz w:val="28"/>
        </w:rPr>
        <w:t>
</w:t>
      </w:r>
      <w:r>
        <w:rPr>
          <w:rFonts w:ascii="Times New Roman"/>
          <w:b w:val="false"/>
          <w:i w:val="false"/>
          <w:color w:val="000000"/>
          <w:sz w:val="28"/>
        </w:rPr>
        <w:t>
      4. Егер жоғалған қылмыстық iс бойынша қамауда ұстаудың шектi мерзiмi өтсе, айыпталушы дереу босатылуға тиіс.»;</w:t>
      </w:r>
    </w:p>
    <w:bookmarkEnd w:id="300"/>
    <w:bookmarkStart w:name="z301" w:id="301"/>
    <w:p>
      <w:pPr>
        <w:spacing w:after="0"/>
        <w:ind w:left="0"/>
        <w:jc w:val="both"/>
      </w:pPr>
      <w:r>
        <w:rPr>
          <w:rFonts w:ascii="Times New Roman"/>
          <w:b w:val="false"/>
          <w:i w:val="false"/>
          <w:color w:val="000000"/>
          <w:sz w:val="28"/>
        </w:rPr>
        <w:t>
      48) </w:t>
      </w:r>
      <w:r>
        <w:rPr>
          <w:rFonts w:ascii="Times New Roman"/>
          <w:b w:val="false"/>
          <w:i w:val="false"/>
          <w:color w:val="000000"/>
          <w:sz w:val="28"/>
        </w:rPr>
        <w:t>275-баптың</w:t>
      </w:r>
      <w:r>
        <w:rPr>
          <w:rFonts w:ascii="Times New Roman"/>
          <w:b w:val="false"/>
          <w:i w:val="false"/>
          <w:color w:val="000000"/>
          <w:sz w:val="28"/>
        </w:rPr>
        <w:t xml:space="preserve"> екiншi бөлiгiнде:</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«Мемлекеттік немесе заңмен қорғалатын өзге құпия бар iстегi құжаттардан үзiндiлер және олардың көшiрмелерi iспен бiрге сақталады және айыпталушы мен оның қорғаушысына сот талқылауы» деген сөздер «Мемлекеттік құпияларды немесе заңмен қорғалатын өзге құпияны құрайтын мәліметтер бар iстегi құжаттардан үзiндiлер және олардың көшiрмелерi iспен бiрге сақталады және айыпталушы мен оның қорғаушысына сот отырысы» деген сөздермен ауыстырылсын;</w:t>
      </w:r>
    </w:p>
    <w:bookmarkEnd w:id="301"/>
    <w:bookmarkStart w:name="z302" w:id="302"/>
    <w:p>
      <w:pPr>
        <w:spacing w:after="0"/>
        <w:ind w:left="0"/>
        <w:jc w:val="both"/>
      </w:pPr>
      <w:r>
        <w:rPr>
          <w:rFonts w:ascii="Times New Roman"/>
          <w:b w:val="false"/>
          <w:i w:val="false"/>
          <w:color w:val="000000"/>
          <w:sz w:val="28"/>
        </w:rPr>
        <w:t>
      49) </w:t>
      </w:r>
      <w:r>
        <w:rPr>
          <w:rFonts w:ascii="Times New Roman"/>
          <w:b w:val="false"/>
          <w:i w:val="false"/>
          <w:color w:val="000000"/>
          <w:sz w:val="28"/>
        </w:rPr>
        <w:t>281-бап</w:t>
      </w:r>
      <w:r>
        <w:rPr>
          <w:rFonts w:ascii="Times New Roman"/>
          <w:b w:val="false"/>
          <w:i w:val="false"/>
          <w:color w:val="000000"/>
          <w:sz w:val="28"/>
        </w:rPr>
        <w:t xml:space="preserve"> 10) тармақтағы «берiлгенi-берiлмегенiн тексеруге мiндеттi.» деген сөздер «берiлгенi-берiлмегенiн;» деген сөздермен ауыстырылып, мынадай мазмұндағы 11) тармақпен толықтырылсын:</w:t>
      </w:r>
      <w:r>
        <w:br/>
      </w:r>
      <w:r>
        <w:rPr>
          <w:rFonts w:ascii="Times New Roman"/>
          <w:b w:val="false"/>
          <w:i w:val="false"/>
          <w:color w:val="000000"/>
          <w:sz w:val="28"/>
        </w:rPr>
        <w:t>
      «11) қылмыстық қудалау органының оларды сотпен өндiрудi қамтамасыз ету үшiн iс жүргiзу шығасыларының сомаларын белгiлеу шараларын қабылдаған-қабылдамағанын тексеруге мiндеттi.»;</w:t>
      </w:r>
    </w:p>
    <w:bookmarkEnd w:id="302"/>
    <w:bookmarkStart w:name="z303" w:id="303"/>
    <w:p>
      <w:pPr>
        <w:spacing w:after="0"/>
        <w:ind w:left="0"/>
        <w:jc w:val="both"/>
      </w:pPr>
      <w:r>
        <w:rPr>
          <w:rFonts w:ascii="Times New Roman"/>
          <w:b w:val="false"/>
          <w:i w:val="false"/>
          <w:color w:val="000000"/>
          <w:sz w:val="28"/>
        </w:rPr>
        <w:t>
      50) </w:t>
      </w:r>
      <w:r>
        <w:rPr>
          <w:rFonts w:ascii="Times New Roman"/>
          <w:b w:val="false"/>
          <w:i w:val="false"/>
          <w:color w:val="000000"/>
          <w:sz w:val="28"/>
        </w:rPr>
        <w:t>282-баптың</w:t>
      </w:r>
      <w:r>
        <w:rPr>
          <w:rFonts w:ascii="Times New Roman"/>
          <w:b w:val="false"/>
          <w:i w:val="false"/>
          <w:color w:val="000000"/>
          <w:sz w:val="28"/>
        </w:rPr>
        <w:t xml:space="preserve"> 4) тармағы «қайтарады» деген сөзден кейiн «, бұл туралы дәлелдi қаулы шығарады» деген сөздермен толықтырылсын;</w:t>
      </w:r>
    </w:p>
    <w:bookmarkEnd w:id="303"/>
    <w:bookmarkStart w:name="z304" w:id="304"/>
    <w:p>
      <w:pPr>
        <w:spacing w:after="0"/>
        <w:ind w:left="0"/>
        <w:jc w:val="both"/>
      </w:pPr>
      <w:r>
        <w:rPr>
          <w:rFonts w:ascii="Times New Roman"/>
          <w:b w:val="false"/>
          <w:i w:val="false"/>
          <w:color w:val="000000"/>
          <w:sz w:val="28"/>
        </w:rPr>
        <w:t>
      51) </w:t>
      </w:r>
      <w:r>
        <w:rPr>
          <w:rFonts w:ascii="Times New Roman"/>
          <w:b w:val="false"/>
          <w:i w:val="false"/>
          <w:color w:val="000000"/>
          <w:sz w:val="28"/>
        </w:rPr>
        <w:t>283-бапта</w:t>
      </w:r>
      <w:r>
        <w:rPr>
          <w:rFonts w:ascii="Times New Roman"/>
          <w:b w:val="false"/>
          <w:i w:val="false"/>
          <w:color w:val="000000"/>
          <w:sz w:val="28"/>
        </w:rPr>
        <w:t xml:space="preserve">: </w:t>
      </w:r>
      <w:r>
        <w:br/>
      </w:r>
      <w:r>
        <w:rPr>
          <w:rFonts w:ascii="Times New Roman"/>
          <w:b w:val="false"/>
          <w:i w:val="false"/>
          <w:color w:val="000000"/>
          <w:sz w:val="28"/>
        </w:rPr>
        <w:t>
      бірінші абзацтағы «Айыптау» деген сөз «1. Айыптау» деген сөздермен ауыстырылсын;</w:t>
      </w:r>
      <w:r>
        <w:br/>
      </w:r>
      <w:r>
        <w:rPr>
          <w:rFonts w:ascii="Times New Roman"/>
          <w:b w:val="false"/>
          <w:i w:val="false"/>
          <w:color w:val="000000"/>
          <w:sz w:val="28"/>
        </w:rPr>
        <w:t xml:space="preserve">
      мынадай мазмұндағы екінші бөлікпен толықтырылсын: </w:t>
      </w:r>
      <w:r>
        <w:br/>
      </w:r>
      <w:r>
        <w:rPr>
          <w:rFonts w:ascii="Times New Roman"/>
          <w:b w:val="false"/>
          <w:i w:val="false"/>
          <w:color w:val="000000"/>
          <w:sz w:val="28"/>
        </w:rPr>
        <w:t>
      «2. Егер прокурор қамауға алу немесе үйде қамауда ұстау түріндегі бұлтартпау шарасын жою, өзгерту не таңдап алу қажет деп санаған жағдайда ол бұл туралы дәлелді қаулы шығарып, санкция беру үшін сотқа жібереді.</w:t>
      </w:r>
      <w:r>
        <w:br/>
      </w:r>
      <w:r>
        <w:rPr>
          <w:rFonts w:ascii="Times New Roman"/>
          <w:b w:val="false"/>
          <w:i w:val="false"/>
          <w:color w:val="000000"/>
          <w:sz w:val="28"/>
        </w:rPr>
        <w:t>
      Қаулыға қамауға алу негізін растайтын қылмыстық іс материалдары қоса беріледі.»;</w:t>
      </w:r>
    </w:p>
    <w:bookmarkEnd w:id="304"/>
    <w:bookmarkStart w:name="z305" w:id="305"/>
    <w:p>
      <w:pPr>
        <w:spacing w:after="0"/>
        <w:ind w:left="0"/>
        <w:jc w:val="both"/>
      </w:pPr>
      <w:r>
        <w:rPr>
          <w:rFonts w:ascii="Times New Roman"/>
          <w:b w:val="false"/>
          <w:i w:val="false"/>
          <w:color w:val="000000"/>
          <w:sz w:val="28"/>
        </w:rPr>
        <w:t>
      52) </w:t>
      </w:r>
      <w:r>
        <w:rPr>
          <w:rFonts w:ascii="Times New Roman"/>
          <w:b w:val="false"/>
          <w:i w:val="false"/>
          <w:color w:val="000000"/>
          <w:sz w:val="28"/>
        </w:rPr>
        <w:t>284-баптың</w:t>
      </w:r>
      <w:r>
        <w:rPr>
          <w:rFonts w:ascii="Times New Roman"/>
          <w:b w:val="false"/>
          <w:i w:val="false"/>
          <w:color w:val="000000"/>
          <w:sz w:val="28"/>
        </w:rPr>
        <w:t xml:space="preserve"> бiрiншi бөлiгi «қорытындысымен» деген сөзден кейiн «және осы Кодекстiң </w:t>
      </w:r>
      <w:r>
        <w:rPr>
          <w:rFonts w:ascii="Times New Roman"/>
          <w:b w:val="false"/>
          <w:i w:val="false"/>
          <w:color w:val="000000"/>
          <w:sz w:val="28"/>
        </w:rPr>
        <w:t>280-бабының</w:t>
      </w:r>
      <w:r>
        <w:rPr>
          <w:rFonts w:ascii="Times New Roman"/>
          <w:b w:val="false"/>
          <w:i w:val="false"/>
          <w:color w:val="000000"/>
          <w:sz w:val="28"/>
        </w:rPr>
        <w:t xml:space="preserve"> ескертуiнде аталған жеке басын куәландыратын құжатпен» деген сөздермен толықтырылсын;</w:t>
      </w:r>
    </w:p>
    <w:bookmarkEnd w:id="305"/>
    <w:bookmarkStart w:name="z306" w:id="306"/>
    <w:p>
      <w:pPr>
        <w:spacing w:after="0"/>
        <w:ind w:left="0"/>
        <w:jc w:val="both"/>
      </w:pPr>
      <w:r>
        <w:rPr>
          <w:rFonts w:ascii="Times New Roman"/>
          <w:b w:val="false"/>
          <w:i w:val="false"/>
          <w:color w:val="000000"/>
          <w:sz w:val="28"/>
        </w:rPr>
        <w:t>
      53) </w:t>
      </w:r>
      <w:r>
        <w:rPr>
          <w:rFonts w:ascii="Times New Roman"/>
          <w:b w:val="false"/>
          <w:i w:val="false"/>
          <w:color w:val="000000"/>
          <w:sz w:val="28"/>
        </w:rPr>
        <w:t>285-бапта</w:t>
      </w:r>
      <w:r>
        <w:rPr>
          <w:rFonts w:ascii="Times New Roman"/>
          <w:b w:val="false"/>
          <w:i w:val="false"/>
          <w:color w:val="000000"/>
          <w:sz w:val="28"/>
        </w:rPr>
        <w:t>:</w:t>
      </w:r>
      <w:r>
        <w:br/>
      </w:r>
      <w:r>
        <w:rPr>
          <w:rFonts w:ascii="Times New Roman"/>
          <w:b w:val="false"/>
          <w:i w:val="false"/>
          <w:color w:val="000000"/>
          <w:sz w:val="28"/>
        </w:rPr>
        <w:t>
      екiншi бөлiкте:</w:t>
      </w:r>
      <w:r>
        <w:br/>
      </w:r>
      <w:r>
        <w:rPr>
          <w:rFonts w:ascii="Times New Roman"/>
          <w:b w:val="false"/>
          <w:i w:val="false"/>
          <w:color w:val="000000"/>
          <w:sz w:val="28"/>
        </w:rPr>
        <w:t>
      «188 (екiншi бөлiгiнде),», «264 (бірiншi бөлiгiнде),» деген сөздер алып тасталсын;</w:t>
      </w:r>
      <w:r>
        <w:br/>
      </w:r>
      <w:r>
        <w:rPr>
          <w:rFonts w:ascii="Times New Roman"/>
          <w:b w:val="false"/>
          <w:i w:val="false"/>
          <w:color w:val="000000"/>
          <w:sz w:val="28"/>
        </w:rPr>
        <w:t>
      екінші сөйлем алып тасталсын;</w:t>
      </w:r>
      <w:r>
        <w:br/>
      </w:r>
      <w:r>
        <w:rPr>
          <w:rFonts w:ascii="Times New Roman"/>
          <w:b w:val="false"/>
          <w:i w:val="false"/>
          <w:color w:val="000000"/>
          <w:sz w:val="28"/>
        </w:rPr>
        <w:t>
      алтыншы бөліктегі «360 (бірінші және екінші бөліктерінде» деген сөздер «360 (бірінші бөлігінде)» деген сөздермен ауыстырылсын;</w:t>
      </w:r>
      <w:r>
        <w:br/>
      </w:r>
      <w:r>
        <w:rPr>
          <w:rFonts w:ascii="Times New Roman"/>
          <w:b w:val="false"/>
          <w:i w:val="false"/>
          <w:color w:val="000000"/>
          <w:sz w:val="28"/>
        </w:rPr>
        <w:t>
      сегізінші бөліктегі «256-бабының бiрiншi бөлiгiнде» деген сөздер «256-бабында» деген сөздермен ауыстырылсын;</w:t>
      </w:r>
      <w:r>
        <w:br/>
      </w:r>
      <w:r>
        <w:rPr>
          <w:rFonts w:ascii="Times New Roman"/>
          <w:b w:val="false"/>
          <w:i w:val="false"/>
          <w:color w:val="000000"/>
          <w:sz w:val="28"/>
        </w:rPr>
        <w:t>
      мынадай мазмұндағы 8-3-бөлікпен толықтырылсын:</w:t>
      </w:r>
      <w:r>
        <w:br/>
      </w:r>
      <w:r>
        <w:rPr>
          <w:rFonts w:ascii="Times New Roman"/>
          <w:b w:val="false"/>
          <w:i w:val="false"/>
          <w:color w:val="000000"/>
          <w:sz w:val="28"/>
        </w:rPr>
        <w:t>
      «8-3. Қазақстан Республикасы Қылмыстық кодексінің </w:t>
      </w:r>
      <w:r>
        <w:rPr>
          <w:rFonts w:ascii="Times New Roman"/>
          <w:b w:val="false"/>
          <w:i w:val="false"/>
          <w:color w:val="000000"/>
          <w:sz w:val="28"/>
        </w:rPr>
        <w:t>188-бабында</w:t>
      </w:r>
      <w:r>
        <w:rPr>
          <w:rFonts w:ascii="Times New Roman"/>
          <w:b w:val="false"/>
          <w:i w:val="false"/>
          <w:color w:val="000000"/>
          <w:sz w:val="28"/>
        </w:rPr>
        <w:t xml:space="preserve"> көзделген қылмыстар туралы iстер бойынша анықтауды қылмыстық іс қозғаған ішкі істер органы немесе мемлекеттік өртке қарсы қызмет органдары жүргізеді.»;</w:t>
      </w:r>
    </w:p>
    <w:bookmarkEnd w:id="306"/>
    <w:bookmarkStart w:name="z307" w:id="307"/>
    <w:p>
      <w:pPr>
        <w:spacing w:after="0"/>
        <w:ind w:left="0"/>
        <w:jc w:val="both"/>
      </w:pPr>
      <w:r>
        <w:rPr>
          <w:rFonts w:ascii="Times New Roman"/>
          <w:b w:val="false"/>
          <w:i w:val="false"/>
          <w:color w:val="000000"/>
          <w:sz w:val="28"/>
        </w:rPr>
        <w:t>
      54) </w:t>
      </w:r>
      <w:r>
        <w:rPr>
          <w:rFonts w:ascii="Times New Roman"/>
          <w:b w:val="false"/>
          <w:i w:val="false"/>
          <w:color w:val="000000"/>
          <w:sz w:val="28"/>
        </w:rPr>
        <w:t>289-бап</w:t>
      </w:r>
      <w:r>
        <w:rPr>
          <w:rFonts w:ascii="Times New Roman"/>
          <w:b w:val="false"/>
          <w:i w:val="false"/>
          <w:color w:val="000000"/>
          <w:sz w:val="28"/>
        </w:rPr>
        <w:t xml:space="preserve"> мынадай мазмұндағы 1-1) тармақпен толықтырылсын:</w:t>
      </w:r>
      <w:r>
        <w:br/>
      </w:r>
      <w:r>
        <w:rPr>
          <w:rFonts w:ascii="Times New Roman"/>
          <w:b w:val="false"/>
          <w:i w:val="false"/>
          <w:color w:val="000000"/>
          <w:sz w:val="28"/>
        </w:rPr>
        <w:t>
      «1-1) iстi қосымша анықтау немесе тергеу жүргiзу үшiн не айыптау хаттамасын немесе айыптау қорытындысын қайта жасау үшiн анықтаушыға қайтаруға құқылы, бұл туралы дәлелдi қаулы шығарады;»;</w:t>
      </w:r>
    </w:p>
    <w:bookmarkEnd w:id="307"/>
    <w:bookmarkStart w:name="z308" w:id="308"/>
    <w:p>
      <w:pPr>
        <w:spacing w:after="0"/>
        <w:ind w:left="0"/>
        <w:jc w:val="both"/>
      </w:pPr>
      <w:r>
        <w:rPr>
          <w:rFonts w:ascii="Times New Roman"/>
          <w:b w:val="false"/>
          <w:i w:val="false"/>
          <w:color w:val="000000"/>
          <w:sz w:val="28"/>
        </w:rPr>
        <w:t>
      55) </w:t>
      </w:r>
      <w:r>
        <w:rPr>
          <w:rFonts w:ascii="Times New Roman"/>
          <w:b w:val="false"/>
          <w:i w:val="false"/>
          <w:color w:val="000000"/>
          <w:sz w:val="28"/>
        </w:rPr>
        <w:t>302-баптың</w:t>
      </w:r>
      <w:r>
        <w:rPr>
          <w:rFonts w:ascii="Times New Roman"/>
          <w:b w:val="false"/>
          <w:i w:val="false"/>
          <w:color w:val="000000"/>
          <w:sz w:val="28"/>
        </w:rPr>
        <w:t xml:space="preserve"> екінші бөлігінің 7) тармағындағы «айыпталушының» деген сөз «сотталушының» деген сөзбен ауыстырылсын;</w:t>
      </w:r>
    </w:p>
    <w:bookmarkEnd w:id="308"/>
    <w:bookmarkStart w:name="z309" w:id="309"/>
    <w:p>
      <w:pPr>
        <w:spacing w:after="0"/>
        <w:ind w:left="0"/>
        <w:jc w:val="both"/>
      </w:pPr>
      <w:r>
        <w:rPr>
          <w:rFonts w:ascii="Times New Roman"/>
          <w:b w:val="false"/>
          <w:i w:val="false"/>
          <w:color w:val="000000"/>
          <w:sz w:val="28"/>
        </w:rPr>
        <w:t>
      56) </w:t>
      </w:r>
      <w:r>
        <w:rPr>
          <w:rFonts w:ascii="Times New Roman"/>
          <w:b w:val="false"/>
          <w:i w:val="false"/>
          <w:color w:val="000000"/>
          <w:sz w:val="28"/>
        </w:rPr>
        <w:t>304-баптың</w:t>
      </w:r>
      <w:r>
        <w:rPr>
          <w:rFonts w:ascii="Times New Roman"/>
          <w:b w:val="false"/>
          <w:i w:val="false"/>
          <w:color w:val="000000"/>
          <w:sz w:val="28"/>
        </w:rPr>
        <w:t xml:space="preserve"> екінші бөлігіндегі «айыпталушылардың», «айыпталушылар», «айыпталушыларға» деген сөздер тиісінше «сотталушылардың», «сотталушылар», «сотталушыларға» деген сөздермен ауыстырылсын;</w:t>
      </w:r>
    </w:p>
    <w:bookmarkEnd w:id="309"/>
    <w:bookmarkStart w:name="z310" w:id="310"/>
    <w:p>
      <w:pPr>
        <w:spacing w:after="0"/>
        <w:ind w:left="0"/>
        <w:jc w:val="both"/>
      </w:pPr>
      <w:r>
        <w:rPr>
          <w:rFonts w:ascii="Times New Roman"/>
          <w:b w:val="false"/>
          <w:i w:val="false"/>
          <w:color w:val="000000"/>
          <w:sz w:val="28"/>
        </w:rPr>
        <w:t>
      57) </w:t>
      </w:r>
      <w:r>
        <w:rPr>
          <w:rFonts w:ascii="Times New Roman"/>
          <w:b w:val="false"/>
          <w:i w:val="false"/>
          <w:color w:val="000000"/>
          <w:sz w:val="28"/>
        </w:rPr>
        <w:t>363-баптың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«1. Ауыр емес, орташа ауыр қылмыстар, сондай-ақ ауыр қылмыстар туралы істер бойынша, егер:»;</w:t>
      </w:r>
    </w:p>
    <w:bookmarkEnd w:id="310"/>
    <w:bookmarkStart w:name="z311" w:id="311"/>
    <w:p>
      <w:pPr>
        <w:spacing w:after="0"/>
        <w:ind w:left="0"/>
        <w:jc w:val="both"/>
      </w:pPr>
      <w:r>
        <w:rPr>
          <w:rFonts w:ascii="Times New Roman"/>
          <w:b w:val="false"/>
          <w:i w:val="false"/>
          <w:color w:val="000000"/>
          <w:sz w:val="28"/>
        </w:rPr>
        <w:t>
      58) </w:t>
      </w:r>
      <w:r>
        <w:rPr>
          <w:rFonts w:ascii="Times New Roman"/>
          <w:b w:val="false"/>
          <w:i w:val="false"/>
          <w:color w:val="000000"/>
          <w:sz w:val="28"/>
        </w:rPr>
        <w:t>384-бапта</w:t>
      </w:r>
      <w:r>
        <w:rPr>
          <w:rFonts w:ascii="Times New Roman"/>
          <w:b w:val="false"/>
          <w:i w:val="false"/>
          <w:color w:val="000000"/>
          <w:sz w:val="28"/>
        </w:rPr>
        <w:t>:</w:t>
      </w:r>
      <w:r>
        <w:br/>
      </w:r>
      <w:r>
        <w:rPr>
          <w:rFonts w:ascii="Times New Roman"/>
          <w:b w:val="false"/>
          <w:i w:val="false"/>
          <w:color w:val="000000"/>
          <w:sz w:val="28"/>
        </w:rPr>
        <w:t xml:space="preserve">
      бірінші бөлік мынадай редакцияда жазылсын: </w:t>
      </w:r>
      <w:r>
        <w:br/>
      </w:r>
      <w:r>
        <w:rPr>
          <w:rFonts w:ascii="Times New Roman"/>
          <w:b w:val="false"/>
          <w:i w:val="false"/>
          <w:color w:val="000000"/>
          <w:sz w:val="28"/>
        </w:rPr>
        <w:t>
      «1. Төрағалық етуші үкімнің толық мәтініне қол қойғаннан кейін сот отырысы залына оралып, үкімнің кіріспе және қарар бөлігін түрегеліп тұрып жариялайды. Сот отырысы залындағы қатысушылардың бәрі үкімнің кіріспе және қарар бөлігін түрегеліп тұрып тыңдайды.»;</w:t>
      </w:r>
      <w:r>
        <w:br/>
      </w:r>
      <w:r>
        <w:rPr>
          <w:rFonts w:ascii="Times New Roman"/>
          <w:b w:val="false"/>
          <w:i w:val="false"/>
          <w:color w:val="000000"/>
          <w:sz w:val="28"/>
        </w:rPr>
        <w:t>
      екінші бөлікте:</w:t>
      </w:r>
      <w:r>
        <w:br/>
      </w:r>
      <w:r>
        <w:rPr>
          <w:rFonts w:ascii="Times New Roman"/>
          <w:b w:val="false"/>
          <w:i w:val="false"/>
          <w:color w:val="000000"/>
          <w:sz w:val="28"/>
        </w:rPr>
        <w:t>
      «үкiм» деген сөз «үкімнің кіріспе және қарар бөліктері» деген сөздермен ауыстырылсын;</w:t>
      </w:r>
      <w:r>
        <w:br/>
      </w:r>
      <w:r>
        <w:rPr>
          <w:rFonts w:ascii="Times New Roman"/>
          <w:b w:val="false"/>
          <w:i w:val="false"/>
          <w:color w:val="000000"/>
          <w:sz w:val="28"/>
        </w:rPr>
        <w:t>
      «үкiм жарияланысымен» деген сөздер «үкімнің кіріспе және қарар бөліктері жарияланысымен» деген сөздермен ауыстырылсын;</w:t>
      </w:r>
    </w:p>
    <w:bookmarkEnd w:id="311"/>
    <w:bookmarkStart w:name="z461" w:id="312"/>
    <w:p>
      <w:pPr>
        <w:spacing w:after="0"/>
        <w:ind w:left="0"/>
        <w:jc w:val="both"/>
      </w:pPr>
      <w:r>
        <w:rPr>
          <w:rFonts w:ascii="Times New Roman"/>
          <w:b w:val="false"/>
          <w:i w:val="false"/>
          <w:color w:val="000000"/>
          <w:sz w:val="28"/>
        </w:rPr>
        <w:t>
      59) </w:t>
      </w:r>
      <w:r>
        <w:rPr>
          <w:rFonts w:ascii="Times New Roman"/>
          <w:b w:val="false"/>
          <w:i w:val="false"/>
          <w:color w:val="000000"/>
          <w:sz w:val="28"/>
        </w:rPr>
        <w:t>402-баптың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«2. Бірінші сатыдағы сот үкімге (қаулыға) шағымдану, наразылық беру үшін белгіленген мерзім өткеннен кейін бір тәуліктен кешіктірмей, осы Кодекстің </w:t>
      </w:r>
      <w:r>
        <w:rPr>
          <w:rFonts w:ascii="Times New Roman"/>
          <w:b w:val="false"/>
          <w:i w:val="false"/>
          <w:color w:val="000000"/>
          <w:sz w:val="28"/>
        </w:rPr>
        <w:t>401-бабының</w:t>
      </w:r>
      <w:r>
        <w:rPr>
          <w:rFonts w:ascii="Times New Roman"/>
          <w:b w:val="false"/>
          <w:i w:val="false"/>
          <w:color w:val="000000"/>
          <w:sz w:val="28"/>
        </w:rPr>
        <w:t xml:space="preserve"> талаптарын орындайды, содан кейін істі келіп түскен шағымдармен, наразылықпен және оларға қарсылықтармен қоса апелляциялық сатыға жібереді. Істі апелляциялық тәртіппен қараудың уақыты мен орны туралы процеске қатысушыларға апелляциялық сатыдағы сот хабарлайды. Сот талқылауы барысында шығарылған, үкім шығарумен аяқталған қаулыға шағым, наразылық берілген жағдайда іс үкімге шағымдану үшін белгіленген мерзім аяқталғаннан кейін ғана жоғары тұрған сот сатысына жіберіледі.</w:t>
      </w:r>
      <w:r>
        <w:br/>
      </w:r>
      <w:r>
        <w:rPr>
          <w:rFonts w:ascii="Times New Roman"/>
          <w:b w:val="false"/>
          <w:i w:val="false"/>
          <w:color w:val="000000"/>
          <w:sz w:val="28"/>
        </w:rPr>
        <w:t>
      Істерді апелляциялық тәртіппен қарау мерзімі іс апелляциялық сатыдағы сотқа келіп түскен кезден есептеледі.»;</w:t>
      </w:r>
    </w:p>
    <w:bookmarkEnd w:id="312"/>
    <w:bookmarkStart w:name="z312" w:id="313"/>
    <w:p>
      <w:pPr>
        <w:spacing w:after="0"/>
        <w:ind w:left="0"/>
        <w:jc w:val="both"/>
      </w:pPr>
      <w:r>
        <w:rPr>
          <w:rFonts w:ascii="Times New Roman"/>
          <w:b w:val="false"/>
          <w:i w:val="false"/>
          <w:color w:val="000000"/>
          <w:sz w:val="28"/>
        </w:rPr>
        <w:t>
      60) </w:t>
      </w:r>
      <w:r>
        <w:rPr>
          <w:rFonts w:ascii="Times New Roman"/>
          <w:b w:val="false"/>
          <w:i w:val="false"/>
          <w:color w:val="000000"/>
          <w:sz w:val="28"/>
        </w:rPr>
        <w:t>408-баптың</w:t>
      </w:r>
      <w:r>
        <w:rPr>
          <w:rFonts w:ascii="Times New Roman"/>
          <w:b w:val="false"/>
          <w:i w:val="false"/>
          <w:color w:val="000000"/>
          <w:sz w:val="28"/>
        </w:rPr>
        <w:t xml:space="preserve"> бірінші және екінші бөліктері мынадай редакцияда жазылсын: </w:t>
      </w:r>
      <w:r>
        <w:br/>
      </w:r>
      <w:r>
        <w:rPr>
          <w:rFonts w:ascii="Times New Roman"/>
          <w:b w:val="false"/>
          <w:i w:val="false"/>
          <w:color w:val="000000"/>
          <w:sz w:val="28"/>
        </w:rPr>
        <w:t>
      «1. Бірінші сатыдағы сот апелляциялық (жеке) шағымдар мен наразылық беруге арналған мерзім өткен соң және осы Кодекстің </w:t>
      </w:r>
      <w:r>
        <w:rPr>
          <w:rFonts w:ascii="Times New Roman"/>
          <w:b w:val="false"/>
          <w:i w:val="false"/>
          <w:color w:val="000000"/>
          <w:sz w:val="28"/>
        </w:rPr>
        <w:t>401-бабының</w:t>
      </w:r>
      <w:r>
        <w:rPr>
          <w:rFonts w:ascii="Times New Roman"/>
          <w:b w:val="false"/>
          <w:i w:val="false"/>
          <w:color w:val="000000"/>
          <w:sz w:val="28"/>
        </w:rPr>
        <w:t xml:space="preserve"> талаптарын орындағаннан кейін істі тиісті апелляциялық сатыға жібереді.</w:t>
      </w:r>
      <w:r>
        <w:br/>
      </w:r>
      <w:r>
        <w:rPr>
          <w:rFonts w:ascii="Times New Roman"/>
          <w:b w:val="false"/>
          <w:i w:val="false"/>
          <w:color w:val="000000"/>
          <w:sz w:val="28"/>
        </w:rPr>
        <w:t>
      2. Істің қаралатын уақыты мен орны туралы тараптарға апелляциялық сатыдағы сот хабарлайды. Қамауда отырған сотталған адамнан оның жағдайын нашарлатуға бағытталған шағымды немесе прокурордың наразылығын қарау кезінде апелляциялық сатыдағы сот отырысына қатысу туралы өтініш түскен кезде, апелляциялық сатыдағы судья істі сотталған адамның тікелей қатысуымен не аталған адамның қашықтықтан қатысуын қамтамасыз етуге мүмкіндік беретін ғылыми-техникалық құралдарды пайдалана отырып қарау туралы қаулы шығарып, оны орындау үшін тиісті органдарға жібереді.»;</w:t>
      </w:r>
    </w:p>
    <w:bookmarkEnd w:id="313"/>
    <w:bookmarkStart w:name="z313" w:id="314"/>
    <w:p>
      <w:pPr>
        <w:spacing w:after="0"/>
        <w:ind w:left="0"/>
        <w:jc w:val="both"/>
      </w:pPr>
      <w:r>
        <w:rPr>
          <w:rFonts w:ascii="Times New Roman"/>
          <w:b w:val="false"/>
          <w:i w:val="false"/>
          <w:color w:val="000000"/>
          <w:sz w:val="28"/>
        </w:rPr>
        <w:t>
      61) </w:t>
      </w:r>
      <w:r>
        <w:rPr>
          <w:rFonts w:ascii="Times New Roman"/>
          <w:b w:val="false"/>
          <w:i w:val="false"/>
          <w:color w:val="000000"/>
          <w:sz w:val="28"/>
        </w:rPr>
        <w:t>408-1-баптың</w:t>
      </w:r>
      <w:r>
        <w:rPr>
          <w:rFonts w:ascii="Times New Roman"/>
          <w:b w:val="false"/>
          <w:i w:val="false"/>
          <w:color w:val="000000"/>
          <w:sz w:val="28"/>
        </w:rPr>
        <w:t xml:space="preserve"> үшінші бөлігіндегі «өзі қабылдаған шешімдер көрсетіледі» деген сөздер «және істі апелляциялық тәртіппен қарау уақыты мен орны туралы өзі қабылдаған шешімдерді көрсетеді» деген сөздермен ауыстырылсын;</w:t>
      </w:r>
    </w:p>
    <w:bookmarkEnd w:id="314"/>
    <w:bookmarkStart w:name="z314" w:id="315"/>
    <w:p>
      <w:pPr>
        <w:spacing w:after="0"/>
        <w:ind w:left="0"/>
        <w:jc w:val="both"/>
      </w:pPr>
      <w:r>
        <w:rPr>
          <w:rFonts w:ascii="Times New Roman"/>
          <w:b w:val="false"/>
          <w:i w:val="false"/>
          <w:color w:val="000000"/>
          <w:sz w:val="28"/>
        </w:rPr>
        <w:t>
      62) </w:t>
      </w:r>
      <w:r>
        <w:rPr>
          <w:rFonts w:ascii="Times New Roman"/>
          <w:b w:val="false"/>
          <w:i w:val="false"/>
          <w:color w:val="000000"/>
          <w:sz w:val="28"/>
        </w:rPr>
        <w:t>411-баптың</w:t>
      </w:r>
      <w:r>
        <w:rPr>
          <w:rFonts w:ascii="Times New Roman"/>
          <w:b w:val="false"/>
          <w:i w:val="false"/>
          <w:color w:val="000000"/>
          <w:sz w:val="28"/>
        </w:rPr>
        <w:t xml:space="preserve"> бірінші бөлігі 8) тармақтағы «жіберу туралы шешімдердің бірін қабылдайды.» деген сөздер «жіберу туралы;» деген сөздермен ауыстырылып, мынадай мазмұндағы 9) тармақпен толықтырылсын:</w:t>
      </w:r>
      <w:r>
        <w:br/>
      </w:r>
      <w:r>
        <w:rPr>
          <w:rFonts w:ascii="Times New Roman"/>
          <w:b w:val="false"/>
          <w:i w:val="false"/>
          <w:color w:val="000000"/>
          <w:sz w:val="28"/>
        </w:rPr>
        <w:t>
      «9) қаулыны өзгерту, жаңа қаулы қабылдау арқылы қаулының күшін жою туралы шешімдердің бірін қабылдайды.»;</w:t>
      </w:r>
    </w:p>
    <w:bookmarkEnd w:id="315"/>
    <w:bookmarkStart w:name="z315" w:id="316"/>
    <w:p>
      <w:pPr>
        <w:spacing w:after="0"/>
        <w:ind w:left="0"/>
        <w:jc w:val="both"/>
      </w:pPr>
      <w:r>
        <w:rPr>
          <w:rFonts w:ascii="Times New Roman"/>
          <w:b w:val="false"/>
          <w:i w:val="false"/>
          <w:color w:val="000000"/>
          <w:sz w:val="28"/>
        </w:rPr>
        <w:t>
      63) </w:t>
      </w:r>
      <w:r>
        <w:rPr>
          <w:rFonts w:ascii="Times New Roman"/>
          <w:b w:val="false"/>
          <w:i w:val="false"/>
          <w:color w:val="000000"/>
          <w:sz w:val="28"/>
        </w:rPr>
        <w:t>420-1-баптың</w:t>
      </w:r>
      <w:r>
        <w:rPr>
          <w:rFonts w:ascii="Times New Roman"/>
          <w:b w:val="false"/>
          <w:i w:val="false"/>
          <w:color w:val="000000"/>
          <w:sz w:val="28"/>
        </w:rPr>
        <w:t xml:space="preserve"> бірінші бөлігінің 3) тармағындағы «, қосымша жаза қолдану» деген сөздер алып тасталсын; </w:t>
      </w:r>
    </w:p>
    <w:bookmarkEnd w:id="316"/>
    <w:bookmarkStart w:name="z316" w:id="317"/>
    <w:p>
      <w:pPr>
        <w:spacing w:after="0"/>
        <w:ind w:left="0"/>
        <w:jc w:val="both"/>
      </w:pPr>
      <w:r>
        <w:rPr>
          <w:rFonts w:ascii="Times New Roman"/>
          <w:b w:val="false"/>
          <w:i w:val="false"/>
          <w:color w:val="000000"/>
          <w:sz w:val="28"/>
        </w:rPr>
        <w:t>
      64) </w:t>
      </w:r>
      <w:r>
        <w:rPr>
          <w:rFonts w:ascii="Times New Roman"/>
          <w:b w:val="false"/>
          <w:i w:val="false"/>
          <w:color w:val="000000"/>
          <w:sz w:val="28"/>
        </w:rPr>
        <w:t>421-баптың</w:t>
      </w:r>
      <w:r>
        <w:rPr>
          <w:rFonts w:ascii="Times New Roman"/>
          <w:b w:val="false"/>
          <w:i w:val="false"/>
          <w:color w:val="000000"/>
          <w:sz w:val="28"/>
        </w:rPr>
        <w:t xml:space="preserve"> бірінші бөлігі мынадай мазмұндағы 4-1) тармақпен толықтырылсын:</w:t>
      </w:r>
      <w:r>
        <w:br/>
      </w:r>
      <w:r>
        <w:rPr>
          <w:rFonts w:ascii="Times New Roman"/>
          <w:b w:val="false"/>
          <w:i w:val="false"/>
          <w:color w:val="000000"/>
          <w:sz w:val="28"/>
        </w:rPr>
        <w:t>
      «4-1) дұрыс белгіленген жағдайлар, дәлелдерді толық зерттеген және талдаған, сотталғанның іс-әрекетін дұрыс құқықтық дәрежелеген және негізгі жаза дұрыс тағайындалған жағдайда қосымша жаза қолдануға;»;</w:t>
      </w:r>
    </w:p>
    <w:bookmarkEnd w:id="317"/>
    <w:bookmarkStart w:name="z317" w:id="318"/>
    <w:p>
      <w:pPr>
        <w:spacing w:after="0"/>
        <w:ind w:left="0"/>
        <w:jc w:val="both"/>
      </w:pPr>
      <w:r>
        <w:rPr>
          <w:rFonts w:ascii="Times New Roman"/>
          <w:b w:val="false"/>
          <w:i w:val="false"/>
          <w:color w:val="000000"/>
          <w:sz w:val="28"/>
        </w:rPr>
        <w:t>
      65) </w:t>
      </w:r>
      <w:r>
        <w:rPr>
          <w:rFonts w:ascii="Times New Roman"/>
          <w:b w:val="false"/>
          <w:i w:val="false"/>
          <w:color w:val="000000"/>
          <w:sz w:val="28"/>
        </w:rPr>
        <w:t>450-баптың</w:t>
      </w:r>
      <w:r>
        <w:rPr>
          <w:rFonts w:ascii="Times New Roman"/>
          <w:b w:val="false"/>
          <w:i w:val="false"/>
          <w:color w:val="000000"/>
          <w:sz w:val="28"/>
        </w:rPr>
        <w:t xml:space="preserve"> бірінші бөлігіндегі «қамауға» деген сөз «абақтыда ұстауға» деген сөздермен ауыстырылсын;</w:t>
      </w:r>
    </w:p>
    <w:bookmarkEnd w:id="318"/>
    <w:bookmarkStart w:name="z318" w:id="319"/>
    <w:p>
      <w:pPr>
        <w:spacing w:after="0"/>
        <w:ind w:left="0"/>
        <w:jc w:val="both"/>
      </w:pPr>
      <w:r>
        <w:rPr>
          <w:rFonts w:ascii="Times New Roman"/>
          <w:b w:val="false"/>
          <w:i w:val="false"/>
          <w:color w:val="000000"/>
          <w:sz w:val="28"/>
        </w:rPr>
        <w:t>
      66) </w:t>
      </w:r>
      <w:r>
        <w:rPr>
          <w:rFonts w:ascii="Times New Roman"/>
          <w:b w:val="false"/>
          <w:i w:val="false"/>
          <w:color w:val="000000"/>
          <w:sz w:val="28"/>
        </w:rPr>
        <w:t>452-баптың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бірінші абзацтағы «, қамауға» деген сөз алып тасталсын;</w:t>
      </w:r>
      <w:r>
        <w:br/>
      </w:r>
      <w:r>
        <w:rPr>
          <w:rFonts w:ascii="Times New Roman"/>
          <w:b w:val="false"/>
          <w:i w:val="false"/>
          <w:color w:val="000000"/>
          <w:sz w:val="28"/>
        </w:rPr>
        <w:t>
      2) тармақ «жас балалары болса» деген сөздерден кейін «және жас балаларды жалғыз өзі тәрбиелейтін еркектерге қатысты» деген сөздермен толықтырылсын;</w:t>
      </w:r>
    </w:p>
    <w:bookmarkEnd w:id="319"/>
    <w:bookmarkStart w:name="z319" w:id="320"/>
    <w:p>
      <w:pPr>
        <w:spacing w:after="0"/>
        <w:ind w:left="0"/>
        <w:jc w:val="both"/>
      </w:pPr>
      <w:r>
        <w:rPr>
          <w:rFonts w:ascii="Times New Roman"/>
          <w:b w:val="false"/>
          <w:i w:val="false"/>
          <w:color w:val="000000"/>
          <w:sz w:val="28"/>
        </w:rPr>
        <w:t>
      67) </w:t>
      </w:r>
      <w:r>
        <w:rPr>
          <w:rFonts w:ascii="Times New Roman"/>
          <w:b w:val="false"/>
          <w:i w:val="false"/>
          <w:color w:val="000000"/>
          <w:sz w:val="28"/>
        </w:rPr>
        <w:t>453-бапта</w:t>
      </w:r>
      <w:r>
        <w:rPr>
          <w:rFonts w:ascii="Times New Roman"/>
          <w:b w:val="false"/>
          <w:i w:val="false"/>
          <w:color w:val="000000"/>
          <w:sz w:val="28"/>
        </w:rPr>
        <w:t>:</w:t>
      </w:r>
      <w:r>
        <w:br/>
      </w:r>
      <w:r>
        <w:rPr>
          <w:rFonts w:ascii="Times New Roman"/>
          <w:b w:val="false"/>
          <w:i w:val="false"/>
          <w:color w:val="000000"/>
          <w:sz w:val="28"/>
        </w:rPr>
        <w:t>
      1) тармақтағы «немесе қамауға алумен», «, қамауға алумен» деген сөздер алып тасталсын;</w:t>
      </w:r>
      <w:r>
        <w:br/>
      </w:r>
      <w:r>
        <w:rPr>
          <w:rFonts w:ascii="Times New Roman"/>
          <w:b w:val="false"/>
          <w:i w:val="false"/>
          <w:color w:val="000000"/>
          <w:sz w:val="28"/>
        </w:rPr>
        <w:t>
      3) тармақ мынадай редакцияда жазылсын:</w:t>
      </w:r>
      <w:r>
        <w:br/>
      </w:r>
      <w:r>
        <w:rPr>
          <w:rFonts w:ascii="Times New Roman"/>
          <w:b w:val="false"/>
          <w:i w:val="false"/>
          <w:color w:val="000000"/>
          <w:sz w:val="28"/>
        </w:rPr>
        <w:t>
      «3) жазаны өтеуден шартты түрде мерзiмiнен бұрын босату (Қазақстан Республикасы Қылмыстық кодексiнiң </w:t>
      </w:r>
      <w:r>
        <w:rPr>
          <w:rFonts w:ascii="Times New Roman"/>
          <w:b w:val="false"/>
          <w:i w:val="false"/>
          <w:color w:val="000000"/>
          <w:sz w:val="28"/>
        </w:rPr>
        <w:t>70-бабы</w:t>
      </w:r>
      <w:r>
        <w:rPr>
          <w:rFonts w:ascii="Times New Roman"/>
          <w:b w:val="false"/>
          <w:i w:val="false"/>
          <w:color w:val="000000"/>
          <w:sz w:val="28"/>
        </w:rPr>
        <w:t>) туралы, жазаның өтелмеген бөлiгiн неғұрлым жеңiл жаза түрiмен ауыстыру (Қазақстан Республикасы Қылмыстық кодексiнiң </w:t>
      </w:r>
      <w:r>
        <w:rPr>
          <w:rFonts w:ascii="Times New Roman"/>
          <w:b w:val="false"/>
          <w:i w:val="false"/>
          <w:color w:val="000000"/>
          <w:sz w:val="28"/>
        </w:rPr>
        <w:t>71-бабы</w:t>
      </w:r>
      <w:r>
        <w:rPr>
          <w:rFonts w:ascii="Times New Roman"/>
          <w:b w:val="false"/>
          <w:i w:val="false"/>
          <w:color w:val="000000"/>
          <w:sz w:val="28"/>
        </w:rPr>
        <w:t>) туралы;»;</w:t>
      </w:r>
      <w:r>
        <w:br/>
      </w:r>
      <w:r>
        <w:rPr>
          <w:rFonts w:ascii="Times New Roman"/>
          <w:b w:val="false"/>
          <w:i w:val="false"/>
          <w:color w:val="000000"/>
          <w:sz w:val="28"/>
        </w:rPr>
        <w:t>
      мынадай мазмұндағы 3-1) тармақпен толықтырылсын:</w:t>
      </w:r>
      <w:r>
        <w:br/>
      </w:r>
      <w:r>
        <w:rPr>
          <w:rFonts w:ascii="Times New Roman"/>
          <w:b w:val="false"/>
          <w:i w:val="false"/>
          <w:color w:val="000000"/>
          <w:sz w:val="28"/>
        </w:rPr>
        <w:t>
      «3-1) жазаны өтеуден шартты түрде мерзiмiнен бұрын босатуды жою (Қазақстан Республикасы Қылмыстық кодексiнiң </w:t>
      </w:r>
      <w:r>
        <w:rPr>
          <w:rFonts w:ascii="Times New Roman"/>
          <w:b w:val="false"/>
          <w:i w:val="false"/>
          <w:color w:val="000000"/>
          <w:sz w:val="28"/>
        </w:rPr>
        <w:t>70-бабының</w:t>
      </w:r>
      <w:r>
        <w:rPr>
          <w:rFonts w:ascii="Times New Roman"/>
          <w:b w:val="false"/>
          <w:i w:val="false"/>
          <w:color w:val="000000"/>
          <w:sz w:val="28"/>
        </w:rPr>
        <w:t xml:space="preserve"> жетiншi бөлiгi) туралы;»; </w:t>
      </w:r>
      <w:r>
        <w:br/>
      </w:r>
      <w:r>
        <w:rPr>
          <w:rFonts w:ascii="Times New Roman"/>
          <w:b w:val="false"/>
          <w:i w:val="false"/>
          <w:color w:val="000000"/>
          <w:sz w:val="28"/>
        </w:rPr>
        <w:t>
      10) тармақ мынадай редакцияда жазылсын:</w:t>
      </w:r>
      <w:r>
        <w:br/>
      </w:r>
      <w:r>
        <w:rPr>
          <w:rFonts w:ascii="Times New Roman"/>
          <w:b w:val="false"/>
          <w:i w:val="false"/>
          <w:color w:val="000000"/>
          <w:sz w:val="28"/>
        </w:rPr>
        <w:t>
      «10) керi күшi бар қылмыстық заңның, сондай-ақ рақымшылық жасау актiсiнiң шығуы себептi жазадан босату немесе жазаны жеңiлдету туралы, сотталған жасаған әрекеттің дәрежеленуін өзгерту, жазалау мерзімін, қылмыстың қайталануын қысқарту туралы (Қазақстан Республикасы Қылмыстық кодексiнiң </w:t>
      </w:r>
      <w:r>
        <w:rPr>
          <w:rFonts w:ascii="Times New Roman"/>
          <w:b w:val="false"/>
          <w:i w:val="false"/>
          <w:color w:val="000000"/>
          <w:sz w:val="28"/>
        </w:rPr>
        <w:t>5-бабы</w:t>
      </w:r>
      <w:r>
        <w:rPr>
          <w:rFonts w:ascii="Times New Roman"/>
          <w:b w:val="false"/>
          <w:i w:val="false"/>
          <w:color w:val="000000"/>
          <w:sz w:val="28"/>
        </w:rPr>
        <w:t>);»;</w:t>
      </w:r>
    </w:p>
    <w:bookmarkEnd w:id="320"/>
    <w:bookmarkStart w:name="z320" w:id="321"/>
    <w:p>
      <w:pPr>
        <w:spacing w:after="0"/>
        <w:ind w:left="0"/>
        <w:jc w:val="both"/>
      </w:pPr>
      <w:r>
        <w:rPr>
          <w:rFonts w:ascii="Times New Roman"/>
          <w:b w:val="false"/>
          <w:i w:val="false"/>
          <w:color w:val="000000"/>
          <w:sz w:val="28"/>
        </w:rPr>
        <w:t>
      68) </w:t>
      </w:r>
      <w:r>
        <w:rPr>
          <w:rFonts w:ascii="Times New Roman"/>
          <w:b w:val="false"/>
          <w:i w:val="false"/>
          <w:color w:val="000000"/>
          <w:sz w:val="28"/>
        </w:rPr>
        <w:t>454-бапта</w:t>
      </w:r>
      <w:r>
        <w:rPr>
          <w:rFonts w:ascii="Times New Roman"/>
          <w:b w:val="false"/>
          <w:i w:val="false"/>
          <w:color w:val="000000"/>
          <w:sz w:val="28"/>
        </w:rPr>
        <w:t>:</w:t>
      </w:r>
      <w:r>
        <w:br/>
      </w:r>
      <w:r>
        <w:rPr>
          <w:rFonts w:ascii="Times New Roman"/>
          <w:b w:val="false"/>
          <w:i w:val="false"/>
          <w:color w:val="000000"/>
          <w:sz w:val="28"/>
        </w:rPr>
        <w:t>
      үшінші бөлік «жазаны жеңiлдету» деген сөздерден кейін «, сотталған жасаған әрекеттің дәрежеленуін өзгерту, жазалау мерзімін, қылмыстың қайталануын қысқарту» деген сөздермен толықтырылсын;</w:t>
      </w:r>
      <w:r>
        <w:br/>
      </w:r>
      <w:r>
        <w:rPr>
          <w:rFonts w:ascii="Times New Roman"/>
          <w:b w:val="false"/>
          <w:i w:val="false"/>
          <w:color w:val="000000"/>
          <w:sz w:val="28"/>
        </w:rPr>
        <w:t>
      төртінші бөліктегі «3-тармағы» деген сөздер «3-1-тармағы» деген сөздермен ауыстырылсын;</w:t>
      </w:r>
    </w:p>
    <w:bookmarkEnd w:id="321"/>
    <w:bookmarkStart w:name="z321" w:id="322"/>
    <w:p>
      <w:pPr>
        <w:spacing w:after="0"/>
        <w:ind w:left="0"/>
        <w:jc w:val="both"/>
      </w:pPr>
      <w:r>
        <w:rPr>
          <w:rFonts w:ascii="Times New Roman"/>
          <w:b w:val="false"/>
          <w:i w:val="false"/>
          <w:color w:val="000000"/>
          <w:sz w:val="28"/>
        </w:rPr>
        <w:t>
      69) </w:t>
      </w:r>
      <w:r>
        <w:rPr>
          <w:rFonts w:ascii="Times New Roman"/>
          <w:b w:val="false"/>
          <w:i w:val="false"/>
          <w:color w:val="000000"/>
          <w:sz w:val="28"/>
        </w:rPr>
        <w:t>455-бапта</w:t>
      </w:r>
      <w:r>
        <w:rPr>
          <w:rFonts w:ascii="Times New Roman"/>
          <w:b w:val="false"/>
          <w:i w:val="false"/>
          <w:color w:val="000000"/>
          <w:sz w:val="28"/>
        </w:rPr>
        <w:t>:</w:t>
      </w:r>
      <w:r>
        <w:br/>
      </w:r>
      <w:r>
        <w:rPr>
          <w:rFonts w:ascii="Times New Roman"/>
          <w:b w:val="false"/>
          <w:i w:val="false"/>
          <w:color w:val="000000"/>
          <w:sz w:val="28"/>
        </w:rPr>
        <w:t>
      үшінші бөліктегі «4,» деген цифр «3, 4» деген цифрлармен ауыстырылсын;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Осы Кодекстiң </w:t>
      </w:r>
      <w:r>
        <w:rPr>
          <w:rFonts w:ascii="Times New Roman"/>
          <w:b w:val="false"/>
          <w:i w:val="false"/>
          <w:color w:val="000000"/>
          <w:sz w:val="28"/>
        </w:rPr>
        <w:t>453-бабының</w:t>
      </w:r>
      <w:r>
        <w:rPr>
          <w:rFonts w:ascii="Times New Roman"/>
          <w:b w:val="false"/>
          <w:i w:val="false"/>
          <w:color w:val="000000"/>
          <w:sz w:val="28"/>
        </w:rPr>
        <w:t xml:space="preserve"> 1), 2), 3), 3-1), 5), 6), 7), 10) және 11) тармақтарында көзделген жағдайларда сот отырысына өзiне қатысты iс қаралатын сотталғанның қатысуы мiндеттi. Осы Кодекстің </w:t>
      </w:r>
      <w:r>
        <w:rPr>
          <w:rFonts w:ascii="Times New Roman"/>
          <w:b w:val="false"/>
          <w:i w:val="false"/>
          <w:color w:val="000000"/>
          <w:sz w:val="28"/>
        </w:rPr>
        <w:t>453-бабының</w:t>
      </w:r>
      <w:r>
        <w:rPr>
          <w:rFonts w:ascii="Times New Roman"/>
          <w:b w:val="false"/>
          <w:i w:val="false"/>
          <w:color w:val="000000"/>
          <w:sz w:val="28"/>
        </w:rPr>
        <w:t xml:space="preserve"> 1) тармағында көзделген жағдайда сотталғанның Қазақстан Республикасынан тысқары жерде жасырынып жатқандығына жеткілікті негіздеме болған кезде сотталғанның сот отырысына қатысуы міндетті емес. Сотталған сотқа ұсынылған материалдармен танысуға, оларды қарауға қатысуға, өтiнiшiн және қарсылық білдіруін мәлiмдеуге, түсiнiктер беруге, дәлелдемелер ұсынуға құқылы.»; </w:t>
      </w:r>
    </w:p>
    <w:bookmarkEnd w:id="322"/>
    <w:bookmarkStart w:name="z322" w:id="323"/>
    <w:p>
      <w:pPr>
        <w:spacing w:after="0"/>
        <w:ind w:left="0"/>
        <w:jc w:val="both"/>
      </w:pPr>
      <w:r>
        <w:rPr>
          <w:rFonts w:ascii="Times New Roman"/>
          <w:b w:val="false"/>
          <w:i w:val="false"/>
          <w:color w:val="000000"/>
          <w:sz w:val="28"/>
        </w:rPr>
        <w:t>
      70) </w:t>
      </w:r>
      <w:r>
        <w:rPr>
          <w:rFonts w:ascii="Times New Roman"/>
          <w:b w:val="false"/>
          <w:i w:val="false"/>
          <w:color w:val="000000"/>
          <w:sz w:val="28"/>
        </w:rPr>
        <w:t>461-баптың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«3. Соттың заңды күшіне енген қаулысына істі қосымша тергеуге немесе жаңадан сот қарауына жіберу туралы өтінішті, наразылықты, егер оларды сот қабылдамаса немесе қосымша тергеу жүргізілмесе, соттардың заңды күшіне енген үкімдері мен қаулыларын қайта қарау туралы өтініш жасауға, соттың заңды күшіне енген үкімдері мен қаулыларына наразылық білдіруге құқығы бар адамдар соттың қаулысын алған күннен бастап он бес тәулік ішінде бере алады.»;</w:t>
      </w:r>
    </w:p>
    <w:bookmarkEnd w:id="323"/>
    <w:bookmarkStart w:name="z323" w:id="324"/>
    <w:p>
      <w:pPr>
        <w:spacing w:after="0"/>
        <w:ind w:left="0"/>
        <w:jc w:val="both"/>
      </w:pPr>
      <w:r>
        <w:rPr>
          <w:rFonts w:ascii="Times New Roman"/>
          <w:b w:val="false"/>
          <w:i w:val="false"/>
          <w:color w:val="000000"/>
          <w:sz w:val="28"/>
        </w:rPr>
        <w:t>
      71) </w:t>
      </w:r>
      <w:r>
        <w:rPr>
          <w:rFonts w:ascii="Times New Roman"/>
          <w:b w:val="false"/>
          <w:i w:val="false"/>
          <w:color w:val="000000"/>
          <w:sz w:val="28"/>
        </w:rPr>
        <w:t>474</w:t>
      </w:r>
      <w:r>
        <w:rPr>
          <w:rFonts w:ascii="Times New Roman"/>
          <w:b w:val="false"/>
          <w:i w:val="false"/>
          <w:color w:val="000000"/>
          <w:sz w:val="28"/>
        </w:rPr>
        <w:t>, </w:t>
      </w:r>
      <w:r>
        <w:rPr>
          <w:rFonts w:ascii="Times New Roman"/>
          <w:b w:val="false"/>
          <w:i w:val="false"/>
          <w:color w:val="000000"/>
          <w:sz w:val="28"/>
        </w:rPr>
        <w:t>475</w:t>
      </w:r>
      <w:r>
        <w:rPr>
          <w:rFonts w:ascii="Times New Roman"/>
          <w:b w:val="false"/>
          <w:i w:val="false"/>
          <w:color w:val="000000"/>
          <w:sz w:val="28"/>
        </w:rPr>
        <w:t xml:space="preserve"> және </w:t>
      </w:r>
      <w:r>
        <w:rPr>
          <w:rFonts w:ascii="Times New Roman"/>
          <w:b w:val="false"/>
          <w:i w:val="false"/>
          <w:color w:val="000000"/>
          <w:sz w:val="28"/>
        </w:rPr>
        <w:t>476-баптар</w:t>
      </w:r>
      <w:r>
        <w:rPr>
          <w:rFonts w:ascii="Times New Roman"/>
          <w:b w:val="false"/>
          <w:i w:val="false"/>
          <w:color w:val="000000"/>
          <w:sz w:val="28"/>
        </w:rPr>
        <w:t xml:space="preserve"> мынадай редакцияда жазылсын:</w:t>
      </w:r>
    </w:p>
    <w:bookmarkEnd w:id="324"/>
    <w:bookmarkStart w:name="z324" w:id="325"/>
    <w:p>
      <w:pPr>
        <w:spacing w:after="0"/>
        <w:ind w:left="0"/>
        <w:jc w:val="both"/>
      </w:pPr>
      <w:r>
        <w:rPr>
          <w:rFonts w:ascii="Times New Roman"/>
          <w:b w:val="false"/>
          <w:i w:val="false"/>
          <w:color w:val="000000"/>
          <w:sz w:val="28"/>
        </w:rPr>
        <w:t>
      «474-бап. Жаңадан ашылған мән-жайларға орай iс жүргiзуді</w:t>
      </w:r>
      <w:r>
        <w:br/>
      </w:r>
      <w:r>
        <w:rPr>
          <w:rFonts w:ascii="Times New Roman"/>
          <w:b w:val="false"/>
          <w:i w:val="false"/>
          <w:color w:val="000000"/>
          <w:sz w:val="28"/>
        </w:rPr>
        <w:t xml:space="preserve">
                қозғау </w:t>
      </w:r>
    </w:p>
    <w:bookmarkEnd w:id="325"/>
    <w:bookmarkStart w:name="z325" w:id="326"/>
    <w:p>
      <w:pPr>
        <w:spacing w:after="0"/>
        <w:ind w:left="0"/>
        <w:jc w:val="both"/>
      </w:pPr>
      <w:r>
        <w:rPr>
          <w:rFonts w:ascii="Times New Roman"/>
          <w:b w:val="false"/>
          <w:i w:val="false"/>
          <w:color w:val="000000"/>
          <w:sz w:val="28"/>
        </w:rPr>
        <w:t>
      1. Жаңадан ашылған мән-жайларға орай iс жүргiзудi қозғау құқығы сотталғанға, ақталғанға, жәбірленушіге немесе олардың заңды өкілдеріне, қорғаушыларына, сондай-ақ прокурорға тиесiлi. Өтініш үкім, қаулы шығарған сотқа беріледі.</w:t>
      </w:r>
      <w:r>
        <w:br/>
      </w:r>
      <w:r>
        <w:rPr>
          <w:rFonts w:ascii="Times New Roman"/>
          <w:b w:val="false"/>
          <w:i w:val="false"/>
          <w:color w:val="000000"/>
          <w:sz w:val="28"/>
        </w:rPr>
        <w:t>
</w:t>
      </w:r>
      <w:r>
        <w:rPr>
          <w:rFonts w:ascii="Times New Roman"/>
          <w:b w:val="false"/>
          <w:i w:val="false"/>
          <w:color w:val="000000"/>
          <w:sz w:val="28"/>
        </w:rPr>
        <w:t xml:space="preserve">
      2. Азаматтардың, оның iшiнде осы iс бойынша процеске қатысушылардың өтiнiштерi, ұйымдардың лауазымды адамдарының хабарламалары, сондай-ақ басқа қылмыстық iстердi тергеу және қарау барысында алынған деректер жаңадан ашылған мән-жайларға орай iс жүргiзудi қозғауға себеп болады. </w:t>
      </w:r>
      <w:r>
        <w:br/>
      </w:r>
      <w:r>
        <w:rPr>
          <w:rFonts w:ascii="Times New Roman"/>
          <w:b w:val="false"/>
          <w:i w:val="false"/>
          <w:color w:val="000000"/>
          <w:sz w:val="28"/>
        </w:rPr>
        <w:t>
</w:t>
      </w:r>
      <w:r>
        <w:rPr>
          <w:rFonts w:ascii="Times New Roman"/>
          <w:b w:val="false"/>
          <w:i w:val="false"/>
          <w:color w:val="000000"/>
          <w:sz w:val="28"/>
        </w:rPr>
        <w:t>
      3. Егер келiп түскен өтiнiште немесе хабарламада осы Кодекстiң </w:t>
      </w:r>
      <w:r>
        <w:rPr>
          <w:rFonts w:ascii="Times New Roman"/>
          <w:b w:val="false"/>
          <w:i w:val="false"/>
          <w:color w:val="000000"/>
          <w:sz w:val="28"/>
        </w:rPr>
        <w:t>471-бабының</w:t>
      </w:r>
      <w:r>
        <w:rPr>
          <w:rFonts w:ascii="Times New Roman"/>
          <w:b w:val="false"/>
          <w:i w:val="false"/>
          <w:color w:val="000000"/>
          <w:sz w:val="28"/>
        </w:rPr>
        <w:t xml:space="preserve"> екiншi бөлiгiнiң 1-3-тармақтарында көрсетiлген мән-жайларға байланысты шығарылған сот үкiмiнiң бар екендiгiне сiлтеме болса, сот өзiнiң қаулысымен жаңадан ашылған мән-жайларға орай iс жүргiзудi қозғайды, қылмыстық қудалау органдарынан және соттан тиісті іс жүргізу құжаттарын талап ете отырып, осы Кодексте белгіленген қағидалар бойынша сот талқылауын жүргізеді.</w:t>
      </w:r>
      <w:r>
        <w:br/>
      </w:r>
      <w:r>
        <w:rPr>
          <w:rFonts w:ascii="Times New Roman"/>
          <w:b w:val="false"/>
          <w:i w:val="false"/>
          <w:color w:val="000000"/>
          <w:sz w:val="28"/>
        </w:rPr>
        <w:t>
</w:t>
      </w:r>
      <w:r>
        <w:rPr>
          <w:rFonts w:ascii="Times New Roman"/>
          <w:b w:val="false"/>
          <w:i w:val="false"/>
          <w:color w:val="000000"/>
          <w:sz w:val="28"/>
        </w:rPr>
        <w:t>
      4. Егер өтiнiште немесе хабарламада осы Кодекстiң </w:t>
      </w:r>
      <w:r>
        <w:rPr>
          <w:rFonts w:ascii="Times New Roman"/>
          <w:b w:val="false"/>
          <w:i w:val="false"/>
          <w:color w:val="000000"/>
          <w:sz w:val="28"/>
        </w:rPr>
        <w:t>471-бабының</w:t>
      </w:r>
      <w:r>
        <w:rPr>
          <w:rFonts w:ascii="Times New Roman"/>
          <w:b w:val="false"/>
          <w:i w:val="false"/>
          <w:color w:val="000000"/>
          <w:sz w:val="28"/>
        </w:rPr>
        <w:t xml:space="preserve"> екiншi бөлiгiнiң 4-тармағында аталған өзге де мән-жайлар көрсетiлсе, сот тергеу жүргізу үшін прокурорға материалдарды жібереді. Жаңадан ашылған мән-жайларды мұндай тергеу кезiнде осы Кодекстiң қағидалары сақтала отырып жауап алу, қарап-тексеру, сараптама жасау, алу және өзге де тергеу iс-әрекеттерi жүргiзiлуi мүмкiн. Тергеу нәтижелері бойынша прокурор сотқа қорытынды беріп, онда тергеу нәтижелерін баяндайды және сотқа өтінішті қанағаттандыруды не оны қанағаттандырудан бас тартуды ұсынады.</w:t>
      </w:r>
      <w:r>
        <w:br/>
      </w:r>
      <w:r>
        <w:rPr>
          <w:rFonts w:ascii="Times New Roman"/>
          <w:b w:val="false"/>
          <w:i w:val="false"/>
          <w:color w:val="000000"/>
          <w:sz w:val="28"/>
        </w:rPr>
        <w:t>
</w:t>
      </w:r>
      <w:r>
        <w:rPr>
          <w:rFonts w:ascii="Times New Roman"/>
          <w:b w:val="false"/>
          <w:i w:val="false"/>
          <w:color w:val="000000"/>
          <w:sz w:val="28"/>
        </w:rPr>
        <w:t>
      5. Жаңадан ашылған мән-жайларға орай iс жүргiзудi қозғауға негіздер анықталмаса, прокурор дәлелді қаулысымен оны қозғаудан бас тартады. Прокурор қаулысының көшірмесі іс қозғау туралы өтініш жасаған адамға осы Кодекстің </w:t>
      </w:r>
      <w:r>
        <w:rPr>
          <w:rFonts w:ascii="Times New Roman"/>
          <w:b w:val="false"/>
          <w:i w:val="false"/>
          <w:color w:val="000000"/>
          <w:sz w:val="28"/>
        </w:rPr>
        <w:t>109-бабындағы</w:t>
      </w:r>
      <w:r>
        <w:rPr>
          <w:rFonts w:ascii="Times New Roman"/>
          <w:b w:val="false"/>
          <w:i w:val="false"/>
          <w:color w:val="000000"/>
          <w:sz w:val="28"/>
        </w:rPr>
        <w:t xml:space="preserve"> тәртіппен жоғары тұрған прокурорға және сотқа қаулыға шағымдану құқығын түсіндіре отырып, оған үш тәулік ішінде жіберіледі.</w:t>
      </w:r>
    </w:p>
    <w:bookmarkEnd w:id="326"/>
    <w:bookmarkStart w:name="z326" w:id="327"/>
    <w:p>
      <w:pPr>
        <w:spacing w:after="0"/>
        <w:ind w:left="0"/>
        <w:jc w:val="both"/>
      </w:pPr>
      <w:r>
        <w:rPr>
          <w:rFonts w:ascii="Times New Roman"/>
          <w:b w:val="false"/>
          <w:i w:val="false"/>
          <w:color w:val="000000"/>
          <w:sz w:val="28"/>
        </w:rPr>
        <w:t>
      475-бап. Сот отырысы аяқталғаннан кейiнгi соттың iс-әрекетi</w:t>
      </w:r>
    </w:p>
    <w:bookmarkEnd w:id="327"/>
    <w:bookmarkStart w:name="z327" w:id="328"/>
    <w:p>
      <w:pPr>
        <w:spacing w:after="0"/>
        <w:ind w:left="0"/>
        <w:jc w:val="both"/>
      </w:pPr>
      <w:r>
        <w:rPr>
          <w:rFonts w:ascii="Times New Roman"/>
          <w:b w:val="false"/>
          <w:i w:val="false"/>
          <w:color w:val="000000"/>
          <w:sz w:val="28"/>
        </w:rPr>
        <w:t>
      1. Жаңадан ашылған мән-жайлардың материалдарын тексеру туралы өтінішті қарау жөніндегі сот отырысы аяқталғаннан кейiн сот өтінішті қанағаттандырып, үкімнің, қаулының күшін жояды және істі жаңадан тергеуге немесе жаңадан сот талқылауын жүргізуге жібереді не жаңадан тергеу немесе сот талқылауы талап етілмесе, іс бойынша iс жүргiзудi тоқтатады не iс жүргiзудi тоқтату туралы қаулы шығару арқылы қайта қараудан бас тартады.</w:t>
      </w:r>
      <w:r>
        <w:br/>
      </w:r>
      <w:r>
        <w:rPr>
          <w:rFonts w:ascii="Times New Roman"/>
          <w:b w:val="false"/>
          <w:i w:val="false"/>
          <w:color w:val="000000"/>
          <w:sz w:val="28"/>
        </w:rPr>
        <w:t>
</w:t>
      </w:r>
      <w:r>
        <w:rPr>
          <w:rFonts w:ascii="Times New Roman"/>
          <w:b w:val="false"/>
          <w:i w:val="false"/>
          <w:color w:val="000000"/>
          <w:sz w:val="28"/>
        </w:rPr>
        <w:t>
      2. Қылмыстық іс бойынша іс тоқтатылатын, үкімнің күшін жою туралы қаулыны қоспағанда, жаңадан ашылған мән-жайлар бойынша үкімді, қаулыны қайта қарау туралы өтінішті қанағаттандыру туралы қаулы наразылық білдіруге жатпайды.</w:t>
      </w:r>
      <w:r>
        <w:br/>
      </w:r>
      <w:r>
        <w:rPr>
          <w:rFonts w:ascii="Times New Roman"/>
          <w:b w:val="false"/>
          <w:i w:val="false"/>
          <w:color w:val="000000"/>
          <w:sz w:val="28"/>
        </w:rPr>
        <w:t>
      Жаңадан ашылған мән-жайларға орай іс бойынша іс жүргiзудi тоқтату туралы қаулы оған жоғары тұрған сотқа шағымдану құқығын мүдделi адамдарға түсiндiре отырып, олардың назарына жеткiзiледi.</w:t>
      </w:r>
      <w:r>
        <w:br/>
      </w:r>
      <w:r>
        <w:rPr>
          <w:rFonts w:ascii="Times New Roman"/>
          <w:b w:val="false"/>
          <w:i w:val="false"/>
          <w:color w:val="000000"/>
          <w:sz w:val="28"/>
        </w:rPr>
        <w:t>
</w:t>
      </w:r>
      <w:r>
        <w:rPr>
          <w:rFonts w:ascii="Times New Roman"/>
          <w:b w:val="false"/>
          <w:i w:val="false"/>
          <w:color w:val="000000"/>
          <w:sz w:val="28"/>
        </w:rPr>
        <w:t>
      3. Жаңадан ашылған мән-жайларға орай іс жүргiзу бойынша сот қабылдаған қаулылар, оларға жоғары тұрған сотқа шағымдану құқығы бар екенін не ондай құқығы жоқ екенін мүдделi адамдарға түсiндiре отырып, олардың назарына жеткiзiледi.</w:t>
      </w:r>
    </w:p>
    <w:bookmarkEnd w:id="328"/>
    <w:bookmarkStart w:name="z328" w:id="329"/>
    <w:p>
      <w:pPr>
        <w:spacing w:after="0"/>
        <w:ind w:left="0"/>
        <w:jc w:val="both"/>
      </w:pPr>
      <w:r>
        <w:rPr>
          <w:rFonts w:ascii="Times New Roman"/>
          <w:b w:val="false"/>
          <w:i w:val="false"/>
          <w:color w:val="000000"/>
          <w:sz w:val="28"/>
        </w:rPr>
        <w:t>
      476-бап. Соттың іс бойынша іс жүргізуді қайта жалғастыру туралы</w:t>
      </w:r>
      <w:r>
        <w:br/>
      </w:r>
      <w:r>
        <w:rPr>
          <w:rFonts w:ascii="Times New Roman"/>
          <w:b w:val="false"/>
          <w:i w:val="false"/>
          <w:color w:val="000000"/>
          <w:sz w:val="28"/>
        </w:rPr>
        <w:t>
               мәселені шешуі</w:t>
      </w:r>
    </w:p>
    <w:bookmarkEnd w:id="329"/>
    <w:bookmarkStart w:name="z329" w:id="330"/>
    <w:p>
      <w:pPr>
        <w:spacing w:after="0"/>
        <w:ind w:left="0"/>
        <w:jc w:val="both"/>
      </w:pPr>
      <w:r>
        <w:rPr>
          <w:rFonts w:ascii="Times New Roman"/>
          <w:b w:val="false"/>
          <w:i w:val="false"/>
          <w:color w:val="000000"/>
          <w:sz w:val="28"/>
        </w:rPr>
        <w:t>
      Сот шешімдерін жаңадан ашылған мән-жайлар бойынша қайта қарауды үкім, қаулы шығарған бірінші сатыдағы сот жүзеге асырады. Егер іс бойынша апелляциялық немесе кассациялық сатылардың қаулысы шығарылған болса, сот шешімдерін қайта қарауды тиісінше көрсетілген сатылар жүзеге асырады. Егер іс қадағалау тәртібімен қаралған болса, сот актілерін жаңадан ашылған мән-жайлар бойынша қайта қарау Жоғарғы Сотта қаралады. Тиісінше көрсетілген сот сатылары соттың іс бойынша жаңадан ашылған мән-жайлар бойынша іс жүргізуді қайта жалғастыруға негіздердің болмауына байланысты қозғалған іс жүргізуді қысқарту туралы қаулысына берілген шағымдарды қарайды.»;</w:t>
      </w:r>
    </w:p>
    <w:bookmarkEnd w:id="330"/>
    <w:bookmarkStart w:name="z330" w:id="331"/>
    <w:p>
      <w:pPr>
        <w:spacing w:after="0"/>
        <w:ind w:left="0"/>
        <w:jc w:val="both"/>
      </w:pPr>
      <w:r>
        <w:rPr>
          <w:rFonts w:ascii="Times New Roman"/>
          <w:b w:val="false"/>
          <w:i w:val="false"/>
          <w:color w:val="000000"/>
          <w:sz w:val="28"/>
        </w:rPr>
        <w:t>
      72) </w:t>
      </w:r>
      <w:r>
        <w:rPr>
          <w:rFonts w:ascii="Times New Roman"/>
          <w:b w:val="false"/>
          <w:i w:val="false"/>
          <w:color w:val="000000"/>
          <w:sz w:val="28"/>
        </w:rPr>
        <w:t>477-бап</w:t>
      </w:r>
      <w:r>
        <w:rPr>
          <w:rFonts w:ascii="Times New Roman"/>
          <w:b w:val="false"/>
          <w:i w:val="false"/>
          <w:color w:val="000000"/>
          <w:sz w:val="28"/>
        </w:rPr>
        <w:t xml:space="preserve"> алып тасталсын;</w:t>
      </w:r>
    </w:p>
    <w:bookmarkEnd w:id="331"/>
    <w:bookmarkStart w:name="z331" w:id="332"/>
    <w:p>
      <w:pPr>
        <w:spacing w:after="0"/>
        <w:ind w:left="0"/>
        <w:jc w:val="both"/>
      </w:pPr>
      <w:r>
        <w:rPr>
          <w:rFonts w:ascii="Times New Roman"/>
          <w:b w:val="false"/>
          <w:i w:val="false"/>
          <w:color w:val="000000"/>
          <w:sz w:val="28"/>
        </w:rPr>
        <w:t>
      73) </w:t>
      </w:r>
      <w:r>
        <w:rPr>
          <w:rFonts w:ascii="Times New Roman"/>
          <w:b w:val="false"/>
          <w:i w:val="false"/>
          <w:color w:val="000000"/>
          <w:sz w:val="28"/>
        </w:rPr>
        <w:t>490-баптағы</w:t>
      </w:r>
      <w:r>
        <w:rPr>
          <w:rFonts w:ascii="Times New Roman"/>
          <w:b w:val="false"/>
          <w:i w:val="false"/>
          <w:color w:val="000000"/>
          <w:sz w:val="28"/>
        </w:rPr>
        <w:t xml:space="preserve"> «прокурор санкция берген тергеушiнiң қаулысы бойынша немесе» деген сөздер алып тасталсын;</w:t>
      </w:r>
    </w:p>
    <w:bookmarkEnd w:id="332"/>
    <w:bookmarkStart w:name="z332" w:id="333"/>
    <w:p>
      <w:pPr>
        <w:spacing w:after="0"/>
        <w:ind w:left="0"/>
        <w:jc w:val="both"/>
      </w:pPr>
      <w:r>
        <w:rPr>
          <w:rFonts w:ascii="Times New Roman"/>
          <w:b w:val="false"/>
          <w:i w:val="false"/>
          <w:color w:val="000000"/>
          <w:sz w:val="28"/>
        </w:rPr>
        <w:t>
      74) </w:t>
      </w:r>
      <w:r>
        <w:rPr>
          <w:rFonts w:ascii="Times New Roman"/>
          <w:b w:val="false"/>
          <w:i w:val="false"/>
          <w:color w:val="000000"/>
          <w:sz w:val="28"/>
        </w:rPr>
        <w:t>512-бапта</w:t>
      </w:r>
      <w:r>
        <w:rPr>
          <w:rFonts w:ascii="Times New Roman"/>
          <w:b w:val="false"/>
          <w:i w:val="false"/>
          <w:color w:val="000000"/>
          <w:sz w:val="28"/>
        </w:rPr>
        <w:t>:</w:t>
      </w:r>
      <w:r>
        <w:br/>
      </w:r>
      <w:r>
        <w:rPr>
          <w:rFonts w:ascii="Times New Roman"/>
          <w:b w:val="false"/>
          <w:i w:val="false"/>
          <w:color w:val="000000"/>
          <w:sz w:val="28"/>
        </w:rPr>
        <w:t>
      бірінші бөліктегі «туысқаны» деген сөз «туысқаны немесе өзге тұлға» деген сөздермен ауыстырылсын;</w:t>
      </w:r>
      <w:r>
        <w:br/>
      </w:r>
      <w:r>
        <w:rPr>
          <w:rFonts w:ascii="Times New Roman"/>
          <w:b w:val="false"/>
          <w:i w:val="false"/>
          <w:color w:val="000000"/>
          <w:sz w:val="28"/>
        </w:rPr>
        <w:t>
      мынадай мазмұндағы 1-1-бөлікпен толықтырылсын:</w:t>
      </w:r>
      <w:r>
        <w:br/>
      </w:r>
      <w:r>
        <w:rPr>
          <w:rFonts w:ascii="Times New Roman"/>
          <w:b w:val="false"/>
          <w:i w:val="false"/>
          <w:color w:val="000000"/>
          <w:sz w:val="28"/>
        </w:rPr>
        <w:t>
      «1-1. Өзiне қатысты медициналық сипаттағы мәжбүрлеу шараларын қолдану туралы iс жүргiзiлетiн адамның заңды өкілінің сотқа қатысуы міндетті болып табылады.»;</w:t>
      </w:r>
    </w:p>
    <w:bookmarkEnd w:id="333"/>
    <w:bookmarkStart w:name="z333" w:id="334"/>
    <w:p>
      <w:pPr>
        <w:spacing w:after="0"/>
        <w:ind w:left="0"/>
        <w:jc w:val="both"/>
      </w:pPr>
      <w:r>
        <w:rPr>
          <w:rFonts w:ascii="Times New Roman"/>
          <w:b w:val="false"/>
          <w:i w:val="false"/>
          <w:color w:val="000000"/>
          <w:sz w:val="28"/>
        </w:rPr>
        <w:t>
      75) </w:t>
      </w:r>
      <w:r>
        <w:rPr>
          <w:rFonts w:ascii="Times New Roman"/>
          <w:b w:val="false"/>
          <w:i w:val="false"/>
          <w:color w:val="000000"/>
          <w:sz w:val="28"/>
        </w:rPr>
        <w:t>525-баптың</w:t>
      </w:r>
      <w:r>
        <w:rPr>
          <w:rFonts w:ascii="Times New Roman"/>
          <w:b w:val="false"/>
          <w:i w:val="false"/>
          <w:color w:val="000000"/>
          <w:sz w:val="28"/>
        </w:rPr>
        <w:t xml:space="preserve"> бесiншi бөлiгiндегi «тиiсiнше Қазақстан Республикасының Бас Прокуратурасы немесе Қазақстан Республикасының Әдiлет министрлiгi арқылы» деген сөздер «белгiленген тәртiппен» деген сөздермен ауыстырылсын;</w:t>
      </w:r>
    </w:p>
    <w:bookmarkEnd w:id="334"/>
    <w:bookmarkStart w:name="z334" w:id="335"/>
    <w:p>
      <w:pPr>
        <w:spacing w:after="0"/>
        <w:ind w:left="0"/>
        <w:jc w:val="both"/>
      </w:pPr>
      <w:r>
        <w:rPr>
          <w:rFonts w:ascii="Times New Roman"/>
          <w:b w:val="false"/>
          <w:i w:val="false"/>
          <w:color w:val="000000"/>
          <w:sz w:val="28"/>
        </w:rPr>
        <w:t>
      76) </w:t>
      </w:r>
      <w:r>
        <w:rPr>
          <w:rFonts w:ascii="Times New Roman"/>
          <w:b w:val="false"/>
          <w:i w:val="false"/>
          <w:color w:val="000000"/>
          <w:sz w:val="28"/>
        </w:rPr>
        <w:t>543-баптың</w:t>
      </w:r>
      <w:r>
        <w:rPr>
          <w:rFonts w:ascii="Times New Roman"/>
          <w:b w:val="false"/>
          <w:i w:val="false"/>
          <w:color w:val="000000"/>
          <w:sz w:val="28"/>
        </w:rPr>
        <w:t xml:space="preserve"> тақырыбындағы «Облыстық және оған теңестірілген сотта алқабилердің» деген сөздер «Алқабилердің» деген сөзбен ауыстырылсын;</w:t>
      </w:r>
    </w:p>
    <w:bookmarkEnd w:id="335"/>
    <w:bookmarkStart w:name="z335" w:id="336"/>
    <w:p>
      <w:pPr>
        <w:spacing w:after="0"/>
        <w:ind w:left="0"/>
        <w:jc w:val="both"/>
      </w:pPr>
      <w:r>
        <w:rPr>
          <w:rFonts w:ascii="Times New Roman"/>
          <w:b w:val="false"/>
          <w:i w:val="false"/>
          <w:color w:val="000000"/>
          <w:sz w:val="28"/>
        </w:rPr>
        <w:t>
      77) </w:t>
      </w:r>
      <w:r>
        <w:rPr>
          <w:rFonts w:ascii="Times New Roman"/>
          <w:b w:val="false"/>
          <w:i w:val="false"/>
          <w:color w:val="000000"/>
          <w:sz w:val="28"/>
        </w:rPr>
        <w:t>551-бапта</w:t>
      </w:r>
      <w:r>
        <w:rPr>
          <w:rFonts w:ascii="Times New Roman"/>
          <w:b w:val="false"/>
          <w:i w:val="false"/>
          <w:color w:val="000000"/>
          <w:sz w:val="28"/>
        </w:rPr>
        <w:t>:</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«4. Алқабилерге кандидатты істі қарауға қатысудан босату туралы мәселені объективті шешу мақсатында төрағалық етуші алқабилерді іріктеу кезінде кандидаттарға жәбірленуші, айыпталушы және оның қорғаушысы жазбаша нысанда ұсынған сұрақтарды, сондай-ақ өзінің қалауы бойынша, алқабилер алқасын құру үшін маңызы бар басқа да сұрақтарды қоюы мүмкін. Прокурор кандидаттарға сұрақтарды өз бетінше және ауызша нысанда қояды.»;</w:t>
      </w:r>
      <w:r>
        <w:br/>
      </w:r>
      <w:r>
        <w:rPr>
          <w:rFonts w:ascii="Times New Roman"/>
          <w:b w:val="false"/>
          <w:i w:val="false"/>
          <w:color w:val="000000"/>
          <w:sz w:val="28"/>
        </w:rPr>
        <w:t>
      сегізінші бөліктегі «он алтыдан» деген сөздер «он жетіден» деген сөздермен ауыстырылсын;</w:t>
      </w:r>
    </w:p>
    <w:bookmarkEnd w:id="336"/>
    <w:bookmarkStart w:name="z336" w:id="337"/>
    <w:p>
      <w:pPr>
        <w:spacing w:after="0"/>
        <w:ind w:left="0"/>
        <w:jc w:val="both"/>
      </w:pPr>
      <w:r>
        <w:rPr>
          <w:rFonts w:ascii="Times New Roman"/>
          <w:b w:val="false"/>
          <w:i w:val="false"/>
          <w:color w:val="000000"/>
          <w:sz w:val="28"/>
        </w:rPr>
        <w:t>
      78) </w:t>
      </w:r>
      <w:r>
        <w:rPr>
          <w:rFonts w:ascii="Times New Roman"/>
          <w:b w:val="false"/>
          <w:i w:val="false"/>
          <w:color w:val="000000"/>
          <w:sz w:val="28"/>
        </w:rPr>
        <w:t>557-бапта</w:t>
      </w:r>
      <w:r>
        <w:rPr>
          <w:rFonts w:ascii="Times New Roman"/>
          <w:b w:val="false"/>
          <w:i w:val="false"/>
          <w:color w:val="000000"/>
          <w:sz w:val="28"/>
        </w:rPr>
        <w:t>:</w:t>
      </w:r>
      <w:r>
        <w:br/>
      </w:r>
      <w:r>
        <w:rPr>
          <w:rFonts w:ascii="Times New Roman"/>
          <w:b w:val="false"/>
          <w:i w:val="false"/>
          <w:color w:val="000000"/>
          <w:sz w:val="28"/>
        </w:rPr>
        <w:t>
      үшінші бөліктегі «судьялар» деген сөз «судья» деген сөзбен ауыстырылсын;</w:t>
      </w:r>
      <w:r>
        <w:br/>
      </w:r>
      <w:r>
        <w:rPr>
          <w:rFonts w:ascii="Times New Roman"/>
          <w:b w:val="false"/>
          <w:i w:val="false"/>
          <w:color w:val="000000"/>
          <w:sz w:val="28"/>
        </w:rPr>
        <w:t>
      төртінші бөліктегі «судьялар» деген сөз «судья» деген сөзбен ауыстырылсын;</w:t>
      </w:r>
    </w:p>
    <w:bookmarkEnd w:id="337"/>
    <w:bookmarkStart w:name="z337" w:id="338"/>
    <w:p>
      <w:pPr>
        <w:spacing w:after="0"/>
        <w:ind w:left="0"/>
        <w:jc w:val="both"/>
      </w:pPr>
      <w:r>
        <w:rPr>
          <w:rFonts w:ascii="Times New Roman"/>
          <w:b w:val="false"/>
          <w:i w:val="false"/>
          <w:color w:val="000000"/>
          <w:sz w:val="28"/>
        </w:rPr>
        <w:t>
      79) </w:t>
      </w:r>
      <w:r>
        <w:rPr>
          <w:rFonts w:ascii="Times New Roman"/>
          <w:b w:val="false"/>
          <w:i w:val="false"/>
          <w:color w:val="000000"/>
          <w:sz w:val="28"/>
        </w:rPr>
        <w:t>560-баптың</w:t>
      </w:r>
      <w:r>
        <w:rPr>
          <w:rFonts w:ascii="Times New Roman"/>
          <w:b w:val="false"/>
          <w:i w:val="false"/>
          <w:color w:val="000000"/>
          <w:sz w:val="28"/>
        </w:rPr>
        <w:t xml:space="preserve"> үшінші бөлігіндегі «Судьялар» деген сөз «Судья» деген сөзбен ауыстырылсын;</w:t>
      </w:r>
    </w:p>
    <w:bookmarkEnd w:id="338"/>
    <w:bookmarkStart w:name="z338" w:id="339"/>
    <w:p>
      <w:pPr>
        <w:spacing w:after="0"/>
        <w:ind w:left="0"/>
        <w:jc w:val="both"/>
      </w:pPr>
      <w:r>
        <w:rPr>
          <w:rFonts w:ascii="Times New Roman"/>
          <w:b w:val="false"/>
          <w:i w:val="false"/>
          <w:color w:val="000000"/>
          <w:sz w:val="28"/>
        </w:rPr>
        <w:t>
      80) </w:t>
      </w:r>
      <w:r>
        <w:rPr>
          <w:rFonts w:ascii="Times New Roman"/>
          <w:b w:val="false"/>
          <w:i w:val="false"/>
          <w:color w:val="000000"/>
          <w:sz w:val="28"/>
        </w:rPr>
        <w:t>562-баптың</w:t>
      </w:r>
      <w:r>
        <w:rPr>
          <w:rFonts w:ascii="Times New Roman"/>
          <w:b w:val="false"/>
          <w:i w:val="false"/>
          <w:color w:val="000000"/>
          <w:sz w:val="28"/>
        </w:rPr>
        <w:t xml:space="preserve"> бесінші бөлігіндегі «судьялар» деген сөз «судья» деген сөзбен ауыстырылсын;</w:t>
      </w:r>
    </w:p>
    <w:bookmarkEnd w:id="339"/>
    <w:bookmarkStart w:name="z339" w:id="340"/>
    <w:p>
      <w:pPr>
        <w:spacing w:after="0"/>
        <w:ind w:left="0"/>
        <w:jc w:val="both"/>
      </w:pPr>
      <w:r>
        <w:rPr>
          <w:rFonts w:ascii="Times New Roman"/>
          <w:b w:val="false"/>
          <w:i w:val="false"/>
          <w:color w:val="000000"/>
          <w:sz w:val="28"/>
        </w:rPr>
        <w:t>
      81) </w:t>
      </w:r>
      <w:r>
        <w:rPr>
          <w:rFonts w:ascii="Times New Roman"/>
          <w:b w:val="false"/>
          <w:i w:val="false"/>
          <w:color w:val="000000"/>
          <w:sz w:val="28"/>
        </w:rPr>
        <w:t>565-баптың</w:t>
      </w:r>
      <w:r>
        <w:rPr>
          <w:rFonts w:ascii="Times New Roman"/>
          <w:b w:val="false"/>
          <w:i w:val="false"/>
          <w:color w:val="000000"/>
          <w:sz w:val="28"/>
        </w:rPr>
        <w:t xml:space="preserve"> бірінші бөлігіндегі «Екінші судьяның қатысуымен төрағалық етуші» деген сөздер «Төрағалық етуші» деген сөздермен ауыстырылсын;</w:t>
      </w:r>
    </w:p>
    <w:bookmarkEnd w:id="340"/>
    <w:bookmarkStart w:name="z340" w:id="341"/>
    <w:p>
      <w:pPr>
        <w:spacing w:after="0"/>
        <w:ind w:left="0"/>
        <w:jc w:val="both"/>
      </w:pPr>
      <w:r>
        <w:rPr>
          <w:rFonts w:ascii="Times New Roman"/>
          <w:b w:val="false"/>
          <w:i w:val="false"/>
          <w:color w:val="000000"/>
          <w:sz w:val="28"/>
        </w:rPr>
        <w:t>
      82) </w:t>
      </w:r>
      <w:r>
        <w:rPr>
          <w:rFonts w:ascii="Times New Roman"/>
          <w:b w:val="false"/>
          <w:i w:val="false"/>
          <w:color w:val="000000"/>
          <w:sz w:val="28"/>
        </w:rPr>
        <w:t>567-бапта</w:t>
      </w:r>
      <w:r>
        <w:rPr>
          <w:rFonts w:ascii="Times New Roman"/>
          <w:b w:val="false"/>
          <w:i w:val="false"/>
          <w:color w:val="000000"/>
          <w:sz w:val="28"/>
        </w:rPr>
        <w:t>:</w:t>
      </w:r>
      <w:r>
        <w:br/>
      </w:r>
      <w:r>
        <w:rPr>
          <w:rFonts w:ascii="Times New Roman"/>
          <w:b w:val="false"/>
          <w:i w:val="false"/>
          <w:color w:val="000000"/>
          <w:sz w:val="28"/>
        </w:rPr>
        <w:t>
      бірінші бөліктегі «Судьялар» деген сөз «Судья» деген сөзбен ауыстырылсын;</w:t>
      </w:r>
      <w:r>
        <w:br/>
      </w:r>
      <w:r>
        <w:rPr>
          <w:rFonts w:ascii="Times New Roman"/>
          <w:b w:val="false"/>
          <w:i w:val="false"/>
          <w:color w:val="000000"/>
          <w:sz w:val="28"/>
        </w:rPr>
        <w:t>
      екінші бөліктегі «судьялар» деген сөз «судья» деген сөзбен ауыстырылсын;</w:t>
      </w:r>
    </w:p>
    <w:bookmarkEnd w:id="341"/>
    <w:bookmarkStart w:name="z341" w:id="342"/>
    <w:p>
      <w:pPr>
        <w:spacing w:after="0"/>
        <w:ind w:left="0"/>
        <w:jc w:val="both"/>
      </w:pPr>
      <w:r>
        <w:rPr>
          <w:rFonts w:ascii="Times New Roman"/>
          <w:b w:val="false"/>
          <w:i w:val="false"/>
          <w:color w:val="000000"/>
          <w:sz w:val="28"/>
        </w:rPr>
        <w:t>
      83) </w:t>
      </w:r>
      <w:r>
        <w:rPr>
          <w:rFonts w:ascii="Times New Roman"/>
          <w:b w:val="false"/>
          <w:i w:val="false"/>
          <w:color w:val="000000"/>
          <w:sz w:val="28"/>
        </w:rPr>
        <w:t>571-баптың</w:t>
      </w:r>
      <w:r>
        <w:rPr>
          <w:rFonts w:ascii="Times New Roman"/>
          <w:b w:val="false"/>
          <w:i w:val="false"/>
          <w:color w:val="000000"/>
          <w:sz w:val="28"/>
        </w:rPr>
        <w:t xml:space="preserve"> бірінші бөлігінің 1) тармағындағы «екінші судьяның және» деген сөздер алып тасталсын;</w:t>
      </w:r>
    </w:p>
    <w:bookmarkEnd w:id="342"/>
    <w:bookmarkStart w:name="z342" w:id="343"/>
    <w:p>
      <w:pPr>
        <w:spacing w:after="0"/>
        <w:ind w:left="0"/>
        <w:jc w:val="both"/>
      </w:pPr>
      <w:r>
        <w:rPr>
          <w:rFonts w:ascii="Times New Roman"/>
          <w:b w:val="false"/>
          <w:i w:val="false"/>
          <w:color w:val="000000"/>
          <w:sz w:val="28"/>
        </w:rPr>
        <w:t>
      84) </w:t>
      </w:r>
      <w:r>
        <w:rPr>
          <w:rFonts w:ascii="Times New Roman"/>
          <w:b w:val="false"/>
          <w:i w:val="false"/>
          <w:color w:val="000000"/>
          <w:sz w:val="28"/>
        </w:rPr>
        <w:t>575-баптың</w:t>
      </w:r>
      <w:r>
        <w:rPr>
          <w:rFonts w:ascii="Times New Roman"/>
          <w:b w:val="false"/>
          <w:i w:val="false"/>
          <w:color w:val="000000"/>
          <w:sz w:val="28"/>
        </w:rPr>
        <w:t xml:space="preserve"> үшiншi бөлiгiнің мемлекеттік тілдегі мәтіні мынадай редакцияда жазылсын:</w:t>
      </w:r>
      <w:r>
        <w:br/>
      </w:r>
      <w:r>
        <w:rPr>
          <w:rFonts w:ascii="Times New Roman"/>
          <w:b w:val="false"/>
          <w:i w:val="false"/>
          <w:color w:val="000000"/>
          <w:sz w:val="28"/>
        </w:rPr>
        <w:t>
      «3. Прокурордың, жәбірленушінің немесе оның өкілінің дәлелдемелерді ұсыну құқығын шектеген қылмыстық іс жүргізу заңын бұзушылық, оның ішінде жол берілетін дәлелдемелерді негізсіз алып тастау жағдайларын, сондай-ақ осы баптың бірінші бөлігінің 5) тармағында көзделген жағдайларды қоспағанда, алқабилер қатысқан соттың ақтау үкімі кассациялық сатыда күшін жоймауға тиіс.».</w:t>
      </w:r>
    </w:p>
    <w:bookmarkEnd w:id="343"/>
    <w:bookmarkStart w:name="z343" w:id="344"/>
    <w:p>
      <w:pPr>
        <w:spacing w:after="0"/>
        <w:ind w:left="0"/>
        <w:jc w:val="both"/>
      </w:pPr>
      <w:r>
        <w:rPr>
          <w:rFonts w:ascii="Times New Roman"/>
          <w:b w:val="false"/>
          <w:i w:val="false"/>
          <w:color w:val="000000"/>
          <w:sz w:val="28"/>
        </w:rPr>
        <w:t>
      3. 1997 жылғы 13 желтоқсандағы Қазақстан Республикасының </w:t>
      </w:r>
      <w:r>
        <w:rPr>
          <w:rFonts w:ascii="Times New Roman"/>
          <w:b w:val="false"/>
          <w:i w:val="false"/>
          <w:color w:val="000000"/>
          <w:sz w:val="28"/>
        </w:rPr>
        <w:t>Қылмыстық-атқару кодексіне</w:t>
      </w:r>
      <w:r>
        <w:rPr>
          <w:rFonts w:ascii="Times New Roman"/>
          <w:b w:val="false"/>
          <w:i w:val="false"/>
          <w:color w:val="000000"/>
          <w:sz w:val="28"/>
        </w:rPr>
        <w:t xml:space="preserve"> (Қазақстан Республикасы Парламентінің Жаршысы, 1997 ж., № 24, 337-құжат; 2000 ж., № 6, 141-құжат; № 8, 189-құжат; № 18, 339-құжат; 2001 ж., № 8, 53-құжат; № 17-18, 245-құжат; № 24, 338-құжат; 2002 ж., № 23-24, 192-құжат; 2004 ж., № 5, 22-құжат; № 23, 139, 142-құжаттар; № 24, 154-құжат; 2005 ж., № 13, 53-құжат; 2006 ж., № 11, 55-құжат; 2007 ж., № 2, 18-құжат; № 5-6, 40-құжат; № 9, 67-құжат; № 10, 69-құжат; № 17, 140-құжат; № 20, 152-құжат; 2008 ж., № 23, 114-құжат; 2009 ж., № 15-16, 73-құжат; № 24, 128, 130-құжаттар; 2010 ж., № 7, 28-құжат; 2011 ж., № 2, 19-құжат):</w:t>
      </w:r>
    </w:p>
    <w:bookmarkEnd w:id="344"/>
    <w:bookmarkStart w:name="z344" w:id="345"/>
    <w:p>
      <w:pPr>
        <w:spacing w:after="0"/>
        <w:ind w:left="0"/>
        <w:jc w:val="both"/>
      </w:pPr>
      <w:r>
        <w:rPr>
          <w:rFonts w:ascii="Times New Roman"/>
          <w:b w:val="false"/>
          <w:i w:val="false"/>
          <w:color w:val="000000"/>
          <w:sz w:val="28"/>
        </w:rPr>
        <w:t>
      1) мынадай мазмұндағы мазмұнмен толықтырылсын:</w:t>
      </w:r>
    </w:p>
    <w:bookmarkEnd w:id="345"/>
    <w:bookmarkStart w:name="z345" w:id="346"/>
    <w:p>
      <w:pPr>
        <w:spacing w:after="0"/>
        <w:ind w:left="0"/>
        <w:jc w:val="both"/>
      </w:pPr>
      <w:r>
        <w:rPr>
          <w:rFonts w:ascii="Times New Roman"/>
          <w:b w:val="false"/>
          <w:i w:val="false"/>
          <w:color w:val="000000"/>
          <w:sz w:val="28"/>
        </w:rPr>
        <w:t xml:space="preserve">
«Мазмұны </w:t>
      </w:r>
    </w:p>
    <w:bookmarkEnd w:id="346"/>
    <w:bookmarkStart w:name="z346" w:id="347"/>
    <w:p>
      <w:pPr>
        <w:spacing w:after="0"/>
        <w:ind w:left="0"/>
        <w:jc w:val="both"/>
      </w:pPr>
      <w:r>
        <w:rPr>
          <w:rFonts w:ascii="Times New Roman"/>
          <w:b w:val="false"/>
          <w:i w:val="false"/>
          <w:color w:val="000000"/>
          <w:sz w:val="28"/>
        </w:rPr>
        <w:t>
Жалпы бөлім</w:t>
      </w:r>
      <w:r>
        <w:br/>
      </w:r>
      <w:r>
        <w:rPr>
          <w:rFonts w:ascii="Times New Roman"/>
          <w:b w:val="false"/>
          <w:i w:val="false"/>
          <w:color w:val="000000"/>
          <w:sz w:val="28"/>
        </w:rPr>
        <w:t>
1-бөлім. Қазақстан Республикасының қылмыстық-атқару заңнамасы</w:t>
      </w:r>
      <w:r>
        <w:br/>
      </w:r>
      <w:r>
        <w:rPr>
          <w:rFonts w:ascii="Times New Roman"/>
          <w:b w:val="false"/>
          <w:i w:val="false"/>
          <w:color w:val="000000"/>
          <w:sz w:val="28"/>
        </w:rPr>
        <w:t>
1-тарау. Жалпы ережелер</w:t>
      </w:r>
      <w:r>
        <w:br/>
      </w:r>
      <w:r>
        <w:rPr>
          <w:rFonts w:ascii="Times New Roman"/>
          <w:b w:val="false"/>
          <w:i w:val="false"/>
          <w:color w:val="000000"/>
          <w:sz w:val="28"/>
        </w:rPr>
        <w:t>
1-бап. Қазақстан Республикасының қылмыстық-атқару заңнамасы</w:t>
      </w:r>
      <w:r>
        <w:br/>
      </w:r>
      <w:r>
        <w:rPr>
          <w:rFonts w:ascii="Times New Roman"/>
          <w:b w:val="false"/>
          <w:i w:val="false"/>
          <w:color w:val="000000"/>
          <w:sz w:val="28"/>
        </w:rPr>
        <w:t>
2-бап. Қазақстан Республикасының қылмыстық-атқару заңнамасының мақсаттары мен мiндеттерi</w:t>
      </w:r>
      <w:r>
        <w:br/>
      </w:r>
      <w:r>
        <w:rPr>
          <w:rFonts w:ascii="Times New Roman"/>
          <w:b w:val="false"/>
          <w:i w:val="false"/>
          <w:color w:val="000000"/>
          <w:sz w:val="28"/>
        </w:rPr>
        <w:t>
3-бап. Қазақстан Республикасы қылмыстық-атқару заңнамасының сотталған әскери қызметшiлерге қатысты қолданылуы</w:t>
      </w:r>
      <w:r>
        <w:br/>
      </w:r>
      <w:r>
        <w:rPr>
          <w:rFonts w:ascii="Times New Roman"/>
          <w:b w:val="false"/>
          <w:i w:val="false"/>
          <w:color w:val="000000"/>
          <w:sz w:val="28"/>
        </w:rPr>
        <w:t>
4-бап. Қазақстан Республикасы қылмыстық-атқару заңнамасының кеңiстiк пен уақыт тұрғысында қолданылуы</w:t>
      </w:r>
      <w:r>
        <w:br/>
      </w:r>
      <w:r>
        <w:rPr>
          <w:rFonts w:ascii="Times New Roman"/>
          <w:b w:val="false"/>
          <w:i w:val="false"/>
          <w:color w:val="000000"/>
          <w:sz w:val="28"/>
        </w:rPr>
        <w:t xml:space="preserve">
5-бап. Жазаны атқару негiздемесi </w:t>
      </w:r>
      <w:r>
        <w:br/>
      </w:r>
      <w:r>
        <w:rPr>
          <w:rFonts w:ascii="Times New Roman"/>
          <w:b w:val="false"/>
          <w:i w:val="false"/>
          <w:color w:val="000000"/>
          <w:sz w:val="28"/>
        </w:rPr>
        <w:t xml:space="preserve">
6-бап. Қылмыстық-атқару заңнамасының принциптерi </w:t>
      </w:r>
      <w:r>
        <w:br/>
      </w:r>
      <w:r>
        <w:rPr>
          <w:rFonts w:ascii="Times New Roman"/>
          <w:b w:val="false"/>
          <w:i w:val="false"/>
          <w:color w:val="000000"/>
          <w:sz w:val="28"/>
        </w:rPr>
        <w:t xml:space="preserve">
7-бап. Сотталғандарды түзеудiң негiзгi құралдары </w:t>
      </w:r>
      <w:r>
        <w:br/>
      </w:r>
      <w:r>
        <w:rPr>
          <w:rFonts w:ascii="Times New Roman"/>
          <w:b w:val="false"/>
          <w:i w:val="false"/>
          <w:color w:val="000000"/>
          <w:sz w:val="28"/>
        </w:rPr>
        <w:t>
2-тарау. Сотталғандардың құқықтық жағдайы</w:t>
      </w:r>
      <w:r>
        <w:br/>
      </w:r>
      <w:r>
        <w:rPr>
          <w:rFonts w:ascii="Times New Roman"/>
          <w:b w:val="false"/>
          <w:i w:val="false"/>
          <w:color w:val="000000"/>
          <w:sz w:val="28"/>
        </w:rPr>
        <w:t>
8-бап. Сотталғандардың құқықтық жағдайының негiздерi</w:t>
      </w:r>
      <w:r>
        <w:br/>
      </w:r>
      <w:r>
        <w:rPr>
          <w:rFonts w:ascii="Times New Roman"/>
          <w:b w:val="false"/>
          <w:i w:val="false"/>
          <w:color w:val="000000"/>
          <w:sz w:val="28"/>
        </w:rPr>
        <w:t>
9-бап. Сотталғандардың негiзгi мiндеттерi</w:t>
      </w:r>
      <w:r>
        <w:br/>
      </w:r>
      <w:r>
        <w:rPr>
          <w:rFonts w:ascii="Times New Roman"/>
          <w:b w:val="false"/>
          <w:i w:val="false"/>
          <w:color w:val="000000"/>
          <w:sz w:val="28"/>
        </w:rPr>
        <w:t>
10-бап. Сотталғандардың негiзгi құқықтары</w:t>
      </w:r>
      <w:r>
        <w:br/>
      </w:r>
      <w:r>
        <w:rPr>
          <w:rFonts w:ascii="Times New Roman"/>
          <w:b w:val="false"/>
          <w:i w:val="false"/>
          <w:color w:val="000000"/>
          <w:sz w:val="28"/>
        </w:rPr>
        <w:t>
11-бап. Сотталғандардың жеке басының қауiпсiздiгiне құқығы</w:t>
      </w:r>
      <w:r>
        <w:br/>
      </w:r>
      <w:r>
        <w:rPr>
          <w:rFonts w:ascii="Times New Roman"/>
          <w:b w:val="false"/>
          <w:i w:val="false"/>
          <w:color w:val="000000"/>
          <w:sz w:val="28"/>
        </w:rPr>
        <w:t>
12-бап. Сотталғандардың ар-ождан бостандығын қамтамасыз ету</w:t>
      </w:r>
      <w:r>
        <w:br/>
      </w:r>
      <w:r>
        <w:rPr>
          <w:rFonts w:ascii="Times New Roman"/>
          <w:b w:val="false"/>
          <w:i w:val="false"/>
          <w:color w:val="000000"/>
          <w:sz w:val="28"/>
        </w:rPr>
        <w:t>
13-бап. Сотталғандардың өтiнiштерiн қарау тәртiбi</w:t>
      </w:r>
      <w:r>
        <w:br/>
      </w:r>
      <w:r>
        <w:rPr>
          <w:rFonts w:ascii="Times New Roman"/>
          <w:b w:val="false"/>
          <w:i w:val="false"/>
          <w:color w:val="000000"/>
          <w:sz w:val="28"/>
        </w:rPr>
        <w:t>
3-тарау. Жазаны атқарушы мекемелер мен органдар және олардың қызметіне бақылау жасау</w:t>
      </w:r>
      <w:r>
        <w:br/>
      </w:r>
      <w:r>
        <w:rPr>
          <w:rFonts w:ascii="Times New Roman"/>
          <w:b w:val="false"/>
          <w:i w:val="false"/>
          <w:color w:val="000000"/>
          <w:sz w:val="28"/>
        </w:rPr>
        <w:t>
14-бап. Жазаны атқарушы мекемелер мен органдар</w:t>
      </w:r>
      <w:r>
        <w:br/>
      </w:r>
      <w:r>
        <w:rPr>
          <w:rFonts w:ascii="Times New Roman"/>
          <w:b w:val="false"/>
          <w:i w:val="false"/>
          <w:color w:val="000000"/>
          <w:sz w:val="28"/>
        </w:rPr>
        <w:t>
15-бап. Жазаны өтеу орны туралы хабарлау</w:t>
      </w:r>
      <w:r>
        <w:br/>
      </w:r>
      <w:r>
        <w:rPr>
          <w:rFonts w:ascii="Times New Roman"/>
          <w:b w:val="false"/>
          <w:i w:val="false"/>
          <w:color w:val="000000"/>
          <w:sz w:val="28"/>
        </w:rPr>
        <w:t>
16-бап. Сотталғандарға медициналық сипаттағы мәжбүрлеу шараларын қолдану</w:t>
      </w:r>
      <w:r>
        <w:br/>
      </w:r>
      <w:r>
        <w:rPr>
          <w:rFonts w:ascii="Times New Roman"/>
          <w:b w:val="false"/>
          <w:i w:val="false"/>
          <w:color w:val="000000"/>
          <w:sz w:val="28"/>
        </w:rPr>
        <w:t>
17-бап. Жергiлiктi атқарушы органдардың бақылауы</w:t>
      </w:r>
      <w:r>
        <w:br/>
      </w:r>
      <w:r>
        <w:rPr>
          <w:rFonts w:ascii="Times New Roman"/>
          <w:b w:val="false"/>
          <w:i w:val="false"/>
          <w:color w:val="000000"/>
          <w:sz w:val="28"/>
        </w:rPr>
        <w:t>
18-бап. Сот бақылауы</w:t>
      </w:r>
      <w:r>
        <w:br/>
      </w:r>
      <w:r>
        <w:rPr>
          <w:rFonts w:ascii="Times New Roman"/>
          <w:b w:val="false"/>
          <w:i w:val="false"/>
          <w:color w:val="000000"/>
          <w:sz w:val="28"/>
        </w:rPr>
        <w:t>
19-бап. Ведомстволық бақылау</w:t>
      </w:r>
      <w:r>
        <w:br/>
      </w:r>
      <w:r>
        <w:rPr>
          <w:rFonts w:ascii="Times New Roman"/>
          <w:b w:val="false"/>
          <w:i w:val="false"/>
          <w:color w:val="000000"/>
          <w:sz w:val="28"/>
        </w:rPr>
        <w:t>
19-1-бап. Қоғамдық бақылау</w:t>
      </w:r>
      <w:r>
        <w:br/>
      </w:r>
      <w:r>
        <w:rPr>
          <w:rFonts w:ascii="Times New Roman"/>
          <w:b w:val="false"/>
          <w:i w:val="false"/>
          <w:color w:val="000000"/>
          <w:sz w:val="28"/>
        </w:rPr>
        <w:t>
19-2-бап. Қоғамдық байқау комиссиясының өкiлеттiгi</w:t>
      </w:r>
      <w:r>
        <w:br/>
      </w:r>
      <w:r>
        <w:rPr>
          <w:rFonts w:ascii="Times New Roman"/>
          <w:b w:val="false"/>
          <w:i w:val="false"/>
          <w:color w:val="000000"/>
          <w:sz w:val="28"/>
        </w:rPr>
        <w:t>
20-бап. Қылмыстық-атқару iсiн жүргiзудегi қадағалау</w:t>
      </w:r>
      <w:r>
        <w:br/>
      </w:r>
      <w:r>
        <w:rPr>
          <w:rFonts w:ascii="Times New Roman"/>
          <w:b w:val="false"/>
          <w:i w:val="false"/>
          <w:color w:val="000000"/>
          <w:sz w:val="28"/>
        </w:rPr>
        <w:t xml:space="preserve">
21-бап. Қылмыстық-атқару жүйесiнiң мекемелерiнде болу </w:t>
      </w:r>
    </w:p>
    <w:bookmarkEnd w:id="347"/>
    <w:bookmarkStart w:name="z347" w:id="348"/>
    <w:p>
      <w:pPr>
        <w:spacing w:after="0"/>
        <w:ind w:left="0"/>
        <w:jc w:val="both"/>
      </w:pPr>
      <w:r>
        <w:rPr>
          <w:rFonts w:ascii="Times New Roman"/>
          <w:b w:val="false"/>
          <w:i w:val="false"/>
          <w:color w:val="000000"/>
          <w:sz w:val="28"/>
        </w:rPr>
        <w:t>
Ерекше бөлім</w:t>
      </w:r>
      <w:r>
        <w:br/>
      </w:r>
      <w:r>
        <w:rPr>
          <w:rFonts w:ascii="Times New Roman"/>
          <w:b w:val="false"/>
          <w:i w:val="false"/>
          <w:color w:val="000000"/>
          <w:sz w:val="28"/>
        </w:rPr>
        <w:t>
2-бөлім. Сотталушыны қоғамнан оқшаулауға байланысты емес жазаларды орындау</w:t>
      </w:r>
      <w:r>
        <w:br/>
      </w:r>
      <w:r>
        <w:rPr>
          <w:rFonts w:ascii="Times New Roman"/>
          <w:b w:val="false"/>
          <w:i w:val="false"/>
          <w:color w:val="000000"/>
          <w:sz w:val="28"/>
        </w:rPr>
        <w:t>
4-тарау. Айыппұл түріндегі жазаны атқару</w:t>
      </w:r>
      <w:r>
        <w:br/>
      </w:r>
      <w:r>
        <w:rPr>
          <w:rFonts w:ascii="Times New Roman"/>
          <w:b w:val="false"/>
          <w:i w:val="false"/>
          <w:color w:val="000000"/>
          <w:sz w:val="28"/>
        </w:rPr>
        <w:t xml:space="preserve">
22-бап. Айыппұл түрiндегi жазаны атқару тәртiбi </w:t>
      </w:r>
      <w:r>
        <w:br/>
      </w:r>
      <w:r>
        <w:rPr>
          <w:rFonts w:ascii="Times New Roman"/>
          <w:b w:val="false"/>
          <w:i w:val="false"/>
          <w:color w:val="000000"/>
          <w:sz w:val="28"/>
        </w:rPr>
        <w:t xml:space="preserve">
23-бап. Айыппұл төлеуден қасақана жалтару </w:t>
      </w:r>
      <w:r>
        <w:br/>
      </w:r>
      <w:r>
        <w:rPr>
          <w:rFonts w:ascii="Times New Roman"/>
          <w:b w:val="false"/>
          <w:i w:val="false"/>
          <w:color w:val="000000"/>
          <w:sz w:val="28"/>
        </w:rPr>
        <w:t>
5-тарау. Белгілі бір лауазымды атқару немесе белгілі бір қызметпен айналысу құқығынан айыру түріндегі жазаны атқару</w:t>
      </w:r>
      <w:r>
        <w:br/>
      </w:r>
      <w:r>
        <w:rPr>
          <w:rFonts w:ascii="Times New Roman"/>
          <w:b w:val="false"/>
          <w:i w:val="false"/>
          <w:color w:val="000000"/>
          <w:sz w:val="28"/>
        </w:rPr>
        <w:t>
24-бап. Белгiлi бiр лауазымды атқару немесе белгiлi бiр қызметпен айналысу құқығынан айыру түрiндегi жазаның атқарылуын ұйымдастыру</w:t>
      </w:r>
      <w:r>
        <w:br/>
      </w:r>
      <w:r>
        <w:rPr>
          <w:rFonts w:ascii="Times New Roman"/>
          <w:b w:val="false"/>
          <w:i w:val="false"/>
          <w:color w:val="000000"/>
          <w:sz w:val="28"/>
        </w:rPr>
        <w:t xml:space="preserve">
25-бап. Ұйымдар әкiмшiлiгiнiң сот үкiмiн атқару жөнiндегi мiндеттерi </w:t>
      </w:r>
      <w:r>
        <w:br/>
      </w:r>
      <w:r>
        <w:rPr>
          <w:rFonts w:ascii="Times New Roman"/>
          <w:b w:val="false"/>
          <w:i w:val="false"/>
          <w:color w:val="000000"/>
          <w:sz w:val="28"/>
        </w:rPr>
        <w:t xml:space="preserve">
26-бап. Белгiлi бiр қызметпен айналысуға берiлген рұқсатты қайтып алуға құқылы органдардың мiндеттерi </w:t>
      </w:r>
      <w:r>
        <w:br/>
      </w:r>
      <w:r>
        <w:rPr>
          <w:rFonts w:ascii="Times New Roman"/>
          <w:b w:val="false"/>
          <w:i w:val="false"/>
          <w:color w:val="000000"/>
          <w:sz w:val="28"/>
        </w:rPr>
        <w:t xml:space="preserve">
27-бап. Белгiлi бiр лауазымды атқару немесе белгiлi бiр қызметпен айналысу құқығынан айыру түрiндегi жазаны атқару мерзiмдерiнiң есептелуi </w:t>
      </w:r>
      <w:r>
        <w:br/>
      </w:r>
      <w:r>
        <w:rPr>
          <w:rFonts w:ascii="Times New Roman"/>
          <w:b w:val="false"/>
          <w:i w:val="false"/>
          <w:color w:val="000000"/>
          <w:sz w:val="28"/>
        </w:rPr>
        <w:t>
28-бап. Белгiлi бiр лауазымды атқару немесе белгiлi бiр қызметпен айналысу құқығынан айыру түрiндегi жазаға сотталғанның мiндеттерi</w:t>
      </w:r>
      <w:r>
        <w:br/>
      </w:r>
      <w:r>
        <w:rPr>
          <w:rFonts w:ascii="Times New Roman"/>
          <w:b w:val="false"/>
          <w:i w:val="false"/>
          <w:color w:val="000000"/>
          <w:sz w:val="28"/>
        </w:rPr>
        <w:t>
29-бап. Белгiлi бiр лауазымды атқару немесе белгiлi бiр қызметпен айналысу құқығынан айыру туралы сот үкiмiн орындамаудың салдары</w:t>
      </w:r>
      <w:r>
        <w:br/>
      </w:r>
      <w:r>
        <w:rPr>
          <w:rFonts w:ascii="Times New Roman"/>
          <w:b w:val="false"/>
          <w:i w:val="false"/>
          <w:color w:val="000000"/>
          <w:sz w:val="28"/>
        </w:rPr>
        <w:t>
6-тарау. Қоғамдық жұмыстарға тарту түріндегі жазаны атқару</w:t>
      </w:r>
      <w:r>
        <w:br/>
      </w:r>
      <w:r>
        <w:rPr>
          <w:rFonts w:ascii="Times New Roman"/>
          <w:b w:val="false"/>
          <w:i w:val="false"/>
          <w:color w:val="000000"/>
          <w:sz w:val="28"/>
        </w:rPr>
        <w:t xml:space="preserve">
30-бап. Қоғамдық жұмыстарға тарту түрiндегi жазаны атқару тәртiбi </w:t>
      </w:r>
      <w:r>
        <w:br/>
      </w:r>
      <w:r>
        <w:rPr>
          <w:rFonts w:ascii="Times New Roman"/>
          <w:b w:val="false"/>
          <w:i w:val="false"/>
          <w:color w:val="000000"/>
          <w:sz w:val="28"/>
        </w:rPr>
        <w:t>
31-бап. Қоғамдық жұмыстарға тарту түрiндегi жазаны атқару жағдайлары</w:t>
      </w:r>
      <w:r>
        <w:br/>
      </w:r>
      <w:r>
        <w:rPr>
          <w:rFonts w:ascii="Times New Roman"/>
          <w:b w:val="false"/>
          <w:i w:val="false"/>
          <w:color w:val="000000"/>
          <w:sz w:val="28"/>
        </w:rPr>
        <w:t>
32-бап. Қоғамдық жұмыстарға тарту түрiндегi жаза мерзiмiнiң есептелуi</w:t>
      </w:r>
      <w:r>
        <w:br/>
      </w:r>
      <w:r>
        <w:rPr>
          <w:rFonts w:ascii="Times New Roman"/>
          <w:b w:val="false"/>
          <w:i w:val="false"/>
          <w:color w:val="000000"/>
          <w:sz w:val="28"/>
        </w:rPr>
        <w:t>
33-бап. Сотталғандардың қоғамдық жұмыстарға тарту түрiндегi жазаны өтеу орны бойынша ұйымдар әкiмшiлiгiнiң мiндеттерi</w:t>
      </w:r>
      <w:r>
        <w:br/>
      </w:r>
      <w:r>
        <w:rPr>
          <w:rFonts w:ascii="Times New Roman"/>
          <w:b w:val="false"/>
          <w:i w:val="false"/>
          <w:color w:val="000000"/>
          <w:sz w:val="28"/>
        </w:rPr>
        <w:t>
34-бап. Қоғамдық жұмыстарға тарту түрiндегi жазаны өтеуден қасақана жалтару</w:t>
      </w:r>
      <w:r>
        <w:br/>
      </w:r>
      <w:r>
        <w:rPr>
          <w:rFonts w:ascii="Times New Roman"/>
          <w:b w:val="false"/>
          <w:i w:val="false"/>
          <w:color w:val="000000"/>
          <w:sz w:val="28"/>
        </w:rPr>
        <w:t>
35-бап. Қоғамдық жұмыстарға тарту түрiндегi жазаны өтеушi адамдардың жауаптылығы</w:t>
      </w:r>
      <w:r>
        <w:br/>
      </w:r>
      <w:r>
        <w:rPr>
          <w:rFonts w:ascii="Times New Roman"/>
          <w:b w:val="false"/>
          <w:i w:val="false"/>
          <w:color w:val="000000"/>
          <w:sz w:val="28"/>
        </w:rPr>
        <w:t>
7-тарау. Түзеу жұмыстары түріндегі жазаны атқару</w:t>
      </w:r>
      <w:r>
        <w:br/>
      </w:r>
      <w:r>
        <w:rPr>
          <w:rFonts w:ascii="Times New Roman"/>
          <w:b w:val="false"/>
          <w:i w:val="false"/>
          <w:color w:val="000000"/>
          <w:sz w:val="28"/>
        </w:rPr>
        <w:t>
36-бап. Түзеу жұмыстары түрiндегi жазаны атқару тәртiбi</w:t>
      </w:r>
      <w:r>
        <w:br/>
      </w:r>
      <w:r>
        <w:rPr>
          <w:rFonts w:ascii="Times New Roman"/>
          <w:b w:val="false"/>
          <w:i w:val="false"/>
          <w:color w:val="000000"/>
          <w:sz w:val="28"/>
        </w:rPr>
        <w:t>
37-бап. Түзеу жұмыстары түрiндегi жазаны өтеу жағдайлары</w:t>
      </w:r>
      <w:r>
        <w:br/>
      </w:r>
      <w:r>
        <w:rPr>
          <w:rFonts w:ascii="Times New Roman"/>
          <w:b w:val="false"/>
          <w:i w:val="false"/>
          <w:color w:val="000000"/>
          <w:sz w:val="28"/>
        </w:rPr>
        <w:t>
38-бап. Түзеу жұмыстары түрiндегi жаза мерзiмiнiң есептелуi</w:t>
      </w:r>
      <w:r>
        <w:br/>
      </w:r>
      <w:r>
        <w:rPr>
          <w:rFonts w:ascii="Times New Roman"/>
          <w:b w:val="false"/>
          <w:i w:val="false"/>
          <w:color w:val="000000"/>
          <w:sz w:val="28"/>
        </w:rPr>
        <w:t>
39-бап. Сотталғандардың түзеу жұмыстарын өтеу орны бойынша ұйымдар әкiмшiлiгiнiң мiндеттерi</w:t>
      </w:r>
      <w:r>
        <w:br/>
      </w:r>
      <w:r>
        <w:rPr>
          <w:rFonts w:ascii="Times New Roman"/>
          <w:b w:val="false"/>
          <w:i w:val="false"/>
          <w:color w:val="000000"/>
          <w:sz w:val="28"/>
        </w:rPr>
        <w:t>
40-бап. Түзеу жұмыстарына сотталғандардың жалақысынан ұстап қалуды жүргiзу тәртiбi</w:t>
      </w:r>
      <w:r>
        <w:br/>
      </w:r>
      <w:r>
        <w:rPr>
          <w:rFonts w:ascii="Times New Roman"/>
          <w:b w:val="false"/>
          <w:i w:val="false"/>
          <w:color w:val="000000"/>
          <w:sz w:val="28"/>
        </w:rPr>
        <w:t>
41-бап. Түзеу жұмыстары түріндегі жазаны өтеушi адамдарға қолданылатын көтермелеу шаралары</w:t>
      </w:r>
      <w:r>
        <w:br/>
      </w:r>
      <w:r>
        <w:rPr>
          <w:rFonts w:ascii="Times New Roman"/>
          <w:b w:val="false"/>
          <w:i w:val="false"/>
          <w:color w:val="000000"/>
          <w:sz w:val="28"/>
        </w:rPr>
        <w:t>
42-бап. Түзеу жұмыстары түрiндегi жазаны өтеудiң тәртiбi мен шарттарын бұзғаны үшiн және жазаны өтеуден қасақана жалтарғаны үшiн жауаптылық</w:t>
      </w:r>
      <w:r>
        <w:br/>
      </w:r>
      <w:r>
        <w:rPr>
          <w:rFonts w:ascii="Times New Roman"/>
          <w:b w:val="false"/>
          <w:i w:val="false"/>
          <w:color w:val="000000"/>
          <w:sz w:val="28"/>
        </w:rPr>
        <w:t>
8-тарау. Бас бостандығын шектеу түріндегі жазаны атқарудың тәртібі мен шарттары</w:t>
      </w:r>
      <w:r>
        <w:br/>
      </w:r>
      <w:r>
        <w:rPr>
          <w:rFonts w:ascii="Times New Roman"/>
          <w:b w:val="false"/>
          <w:i w:val="false"/>
          <w:color w:val="000000"/>
          <w:sz w:val="28"/>
        </w:rPr>
        <w:t xml:space="preserve">
43-бап. Бас бостандығын шектеу түріндегі жазаны өтеу орны </w:t>
      </w:r>
      <w:r>
        <w:br/>
      </w:r>
      <w:r>
        <w:rPr>
          <w:rFonts w:ascii="Times New Roman"/>
          <w:b w:val="false"/>
          <w:i w:val="false"/>
          <w:color w:val="000000"/>
          <w:sz w:val="28"/>
        </w:rPr>
        <w:t xml:space="preserve">
44-бап. Бас бостандығын шектеуге сотталғандарды жазасын өтеу орнына жіберу </w:t>
      </w:r>
      <w:r>
        <w:br/>
      </w:r>
      <w:r>
        <w:rPr>
          <w:rFonts w:ascii="Times New Roman"/>
          <w:b w:val="false"/>
          <w:i w:val="false"/>
          <w:color w:val="000000"/>
          <w:sz w:val="28"/>
        </w:rPr>
        <w:t>
45-бап. Бас бостандығын шектеу түріндегі жазаның мерзімін есептеу</w:t>
      </w:r>
      <w:r>
        <w:br/>
      </w:r>
      <w:r>
        <w:rPr>
          <w:rFonts w:ascii="Times New Roman"/>
          <w:b w:val="false"/>
          <w:i w:val="false"/>
          <w:color w:val="000000"/>
          <w:sz w:val="28"/>
        </w:rPr>
        <w:t>
46-бап. Бас бостандығын шектеу түріндегі жазаны өтеу тәртібі</w:t>
      </w:r>
      <w:r>
        <w:br/>
      </w:r>
      <w:r>
        <w:rPr>
          <w:rFonts w:ascii="Times New Roman"/>
          <w:b w:val="false"/>
          <w:i w:val="false"/>
          <w:color w:val="000000"/>
          <w:sz w:val="28"/>
        </w:rPr>
        <w:t>
47-бап. Бас бостандығын шектеу түріндегі жазаны өтеуші адамдардың еңбек жағдайлары</w:t>
      </w:r>
      <w:r>
        <w:br/>
      </w:r>
      <w:r>
        <w:rPr>
          <w:rFonts w:ascii="Times New Roman"/>
          <w:b w:val="false"/>
          <w:i w:val="false"/>
          <w:color w:val="000000"/>
          <w:sz w:val="28"/>
        </w:rPr>
        <w:t>
48-бап. Бас бостандығын шектеу түріндегі жазаны өтеуші адамдармен тәрбие жұмысы</w:t>
      </w:r>
      <w:r>
        <w:br/>
      </w:r>
      <w:r>
        <w:rPr>
          <w:rFonts w:ascii="Times New Roman"/>
          <w:b w:val="false"/>
          <w:i w:val="false"/>
          <w:color w:val="000000"/>
          <w:sz w:val="28"/>
        </w:rPr>
        <w:t>
49-бап. Бас бостандығын шектеу түріндегі жазаны өтеуші адамдарға қолданылатын көтермелеу шаралары</w:t>
      </w:r>
      <w:r>
        <w:br/>
      </w:r>
      <w:r>
        <w:rPr>
          <w:rFonts w:ascii="Times New Roman"/>
          <w:b w:val="false"/>
          <w:i w:val="false"/>
          <w:color w:val="000000"/>
          <w:sz w:val="28"/>
        </w:rPr>
        <w:t>
50-бап. Бас бостандығын шектеу түріндегі жазаны өтеуші адамдарға қолданылатын жазалау шаралары</w:t>
      </w:r>
      <w:r>
        <w:br/>
      </w:r>
      <w:r>
        <w:rPr>
          <w:rFonts w:ascii="Times New Roman"/>
          <w:b w:val="false"/>
          <w:i w:val="false"/>
          <w:color w:val="000000"/>
          <w:sz w:val="28"/>
        </w:rPr>
        <w:t>
51-бап. Бас бостандығын шектеу түріндегі жазаны өтеуші адамдарға көтермелеу және жазалау шараларын қолдану тәртібі</w:t>
      </w:r>
      <w:r>
        <w:br/>
      </w:r>
      <w:r>
        <w:rPr>
          <w:rFonts w:ascii="Times New Roman"/>
          <w:b w:val="false"/>
          <w:i w:val="false"/>
          <w:color w:val="000000"/>
          <w:sz w:val="28"/>
        </w:rPr>
        <w:t>
52-бап. Бас бостандығын шектеу түріндегі жазаны өтеуден қасақана жалтару және бас бостандығын шектеу түріндегі жазаны өтеудің тәртібі мен шарттарын бұзу</w:t>
      </w:r>
      <w:r>
        <w:br/>
      </w:r>
      <w:r>
        <w:rPr>
          <w:rFonts w:ascii="Times New Roman"/>
          <w:b w:val="false"/>
          <w:i w:val="false"/>
          <w:color w:val="000000"/>
          <w:sz w:val="28"/>
        </w:rPr>
        <w:t>
53-бап. Сотталғандарды қадағалау және бас бостандығын шектеу түріндегі жазаны өтеу тәртібін бұзушылықтың алдын алу шаралары</w:t>
      </w:r>
      <w:r>
        <w:br/>
      </w:r>
      <w:r>
        <w:rPr>
          <w:rFonts w:ascii="Times New Roman"/>
          <w:b w:val="false"/>
          <w:i w:val="false"/>
          <w:color w:val="000000"/>
          <w:sz w:val="28"/>
        </w:rPr>
        <w:t>
9-тарау. Қосымша жазаларды атқару</w:t>
      </w:r>
      <w:r>
        <w:br/>
      </w:r>
      <w:r>
        <w:rPr>
          <w:rFonts w:ascii="Times New Roman"/>
          <w:b w:val="false"/>
          <w:i w:val="false"/>
          <w:color w:val="000000"/>
          <w:sz w:val="28"/>
        </w:rPr>
        <w:t>
56-бап. Арнаулы, әскери немесе құрметтi атақтан, сыныптық шеннен, дипломатиялық дәрежеден, бiлiктiлiк сыныбынан және мемлекеттік наградалардан айыру туралы сот үкiмiн орындау</w:t>
      </w:r>
      <w:r>
        <w:br/>
      </w:r>
      <w:r>
        <w:rPr>
          <w:rFonts w:ascii="Times New Roman"/>
          <w:b w:val="false"/>
          <w:i w:val="false"/>
          <w:color w:val="000000"/>
          <w:sz w:val="28"/>
        </w:rPr>
        <w:t>
57-бап. Мүлiктi тәркiлеу туралы сот үкiмiн орындау тәртiбi</w:t>
      </w:r>
      <w:r>
        <w:br/>
      </w:r>
      <w:r>
        <w:rPr>
          <w:rFonts w:ascii="Times New Roman"/>
          <w:b w:val="false"/>
          <w:i w:val="false"/>
          <w:color w:val="000000"/>
          <w:sz w:val="28"/>
        </w:rPr>
        <w:t>
58-бап. Тәркiлеуге жататын мүлiк</w:t>
      </w:r>
      <w:r>
        <w:br/>
      </w:r>
      <w:r>
        <w:rPr>
          <w:rFonts w:ascii="Times New Roman"/>
          <w:b w:val="false"/>
          <w:i w:val="false"/>
          <w:color w:val="000000"/>
          <w:sz w:val="28"/>
        </w:rPr>
        <w:t>
59-бап. Мемлекеттік сот орындаушысының мүлiктi тәркiлеу туралы сот үкiмiн атқару жөнiндегi iс-әрекетi</w:t>
      </w:r>
      <w:r>
        <w:br/>
      </w:r>
      <w:r>
        <w:rPr>
          <w:rFonts w:ascii="Times New Roman"/>
          <w:b w:val="false"/>
          <w:i w:val="false"/>
          <w:color w:val="000000"/>
          <w:sz w:val="28"/>
        </w:rPr>
        <w:t>
60-бап. Тәркiленген мүлiктi уәкiлеттi мемлекеттік органға беру</w:t>
      </w:r>
      <w:r>
        <w:br/>
      </w:r>
      <w:r>
        <w:rPr>
          <w:rFonts w:ascii="Times New Roman"/>
          <w:b w:val="false"/>
          <w:i w:val="false"/>
          <w:color w:val="000000"/>
          <w:sz w:val="28"/>
        </w:rPr>
        <w:t>
61-бап. Тәркiленуге жататын мүлiкке байланысты үшiншi тұлғалардың мiндеттерi</w:t>
      </w:r>
      <w:r>
        <w:br/>
      </w:r>
      <w:r>
        <w:rPr>
          <w:rFonts w:ascii="Times New Roman"/>
          <w:b w:val="false"/>
          <w:i w:val="false"/>
          <w:color w:val="000000"/>
          <w:sz w:val="28"/>
        </w:rPr>
        <w:t>
62-бап. Үкiмдi атқарудан кейiн анықталған мүлiктi тәркiлеу</w:t>
      </w:r>
    </w:p>
    <w:bookmarkEnd w:id="348"/>
    <w:bookmarkStart w:name="z348" w:id="349"/>
    <w:p>
      <w:pPr>
        <w:spacing w:after="0"/>
        <w:ind w:left="0"/>
        <w:jc w:val="both"/>
      </w:pPr>
      <w:r>
        <w:rPr>
          <w:rFonts w:ascii="Times New Roman"/>
          <w:b w:val="false"/>
          <w:i w:val="false"/>
          <w:color w:val="000000"/>
          <w:sz w:val="28"/>
        </w:rPr>
        <w:t>
3-бөлім. 2011 жылғы 18 қаңтардағы № 393-IV ҚР Заңымен алып тасталды (қолданысқа енгізілу тәртібін 2-баптан қараңыз)</w:t>
      </w:r>
    </w:p>
    <w:bookmarkEnd w:id="349"/>
    <w:bookmarkStart w:name="z349" w:id="350"/>
    <w:p>
      <w:pPr>
        <w:spacing w:after="0"/>
        <w:ind w:left="0"/>
        <w:jc w:val="both"/>
      </w:pPr>
      <w:r>
        <w:rPr>
          <w:rFonts w:ascii="Times New Roman"/>
          <w:b w:val="false"/>
          <w:i w:val="false"/>
          <w:color w:val="000000"/>
          <w:sz w:val="28"/>
        </w:rPr>
        <w:t>
4-бөлім. Бас бостандығынан айыру түріндегі жазаны атқару</w:t>
      </w:r>
      <w:r>
        <w:br/>
      </w:r>
      <w:r>
        <w:rPr>
          <w:rFonts w:ascii="Times New Roman"/>
          <w:b w:val="false"/>
          <w:i w:val="false"/>
          <w:color w:val="000000"/>
          <w:sz w:val="28"/>
        </w:rPr>
        <w:t>
11-тарау. Бас бостандығынан айыру түріндегі жазаны атқарудың жалпы ережелері</w:t>
      </w:r>
      <w:r>
        <w:br/>
      </w:r>
      <w:r>
        <w:rPr>
          <w:rFonts w:ascii="Times New Roman"/>
          <w:b w:val="false"/>
          <w:i w:val="false"/>
          <w:color w:val="000000"/>
          <w:sz w:val="28"/>
        </w:rPr>
        <w:t xml:space="preserve">
68-бап. Бас бостандығынан айыру түрiндегi жазаны атқару орындары </w:t>
      </w:r>
      <w:r>
        <w:br/>
      </w:r>
      <w:r>
        <w:rPr>
          <w:rFonts w:ascii="Times New Roman"/>
          <w:b w:val="false"/>
          <w:i w:val="false"/>
          <w:color w:val="000000"/>
          <w:sz w:val="28"/>
        </w:rPr>
        <w:t xml:space="preserve">
69-бап. Түзеу мекемелерiнiң түрлерi </w:t>
      </w:r>
      <w:r>
        <w:br/>
      </w:r>
      <w:r>
        <w:rPr>
          <w:rFonts w:ascii="Times New Roman"/>
          <w:b w:val="false"/>
          <w:i w:val="false"/>
          <w:color w:val="000000"/>
          <w:sz w:val="28"/>
        </w:rPr>
        <w:t xml:space="preserve">
70-бап. Бас бостандығынан айыруға сотталғандарды жазасын өтеуге жiберу </w:t>
      </w:r>
      <w:r>
        <w:br/>
      </w:r>
      <w:r>
        <w:rPr>
          <w:rFonts w:ascii="Times New Roman"/>
          <w:b w:val="false"/>
          <w:i w:val="false"/>
          <w:color w:val="000000"/>
          <w:sz w:val="28"/>
        </w:rPr>
        <w:t xml:space="preserve">
71-бап. Бас бостандығынан айыруға сотталғандардың орнын ауыстыру </w:t>
      </w:r>
      <w:r>
        <w:br/>
      </w:r>
      <w:r>
        <w:rPr>
          <w:rFonts w:ascii="Times New Roman"/>
          <w:b w:val="false"/>
          <w:i w:val="false"/>
          <w:color w:val="000000"/>
          <w:sz w:val="28"/>
        </w:rPr>
        <w:t xml:space="preserve">
72-бап. Бас бостандығынан айыруға сотталғандарды тергеушiлiк оқшаулау орнында немесе түрмеде қалдыру </w:t>
      </w:r>
      <w:r>
        <w:br/>
      </w:r>
      <w:r>
        <w:rPr>
          <w:rFonts w:ascii="Times New Roman"/>
          <w:b w:val="false"/>
          <w:i w:val="false"/>
          <w:color w:val="000000"/>
          <w:sz w:val="28"/>
        </w:rPr>
        <w:t xml:space="preserve">
73-бап. Түзеу мекемесiнiң түрiн өзгерту </w:t>
      </w:r>
      <w:r>
        <w:br/>
      </w:r>
      <w:r>
        <w:rPr>
          <w:rFonts w:ascii="Times New Roman"/>
          <w:b w:val="false"/>
          <w:i w:val="false"/>
          <w:color w:val="000000"/>
          <w:sz w:val="28"/>
        </w:rPr>
        <w:t xml:space="preserve">
74-бап. Бас бостандығынан айыруға сотталғандарды түзеу мекемелерiне қабылдау </w:t>
      </w:r>
      <w:r>
        <w:br/>
      </w:r>
      <w:r>
        <w:rPr>
          <w:rFonts w:ascii="Times New Roman"/>
          <w:b w:val="false"/>
          <w:i w:val="false"/>
          <w:color w:val="000000"/>
          <w:sz w:val="28"/>
        </w:rPr>
        <w:t xml:space="preserve">
75-бап. Бас бостандығынан айыруға сотталғандарды түзеу мекемелерiнде бөлек ұстау </w:t>
      </w:r>
      <w:r>
        <w:br/>
      </w:r>
      <w:r>
        <w:rPr>
          <w:rFonts w:ascii="Times New Roman"/>
          <w:b w:val="false"/>
          <w:i w:val="false"/>
          <w:color w:val="000000"/>
          <w:sz w:val="28"/>
        </w:rPr>
        <w:t xml:space="preserve">
76-бап. Бас бостандығынан айыруға сотталғандардың бүкiл жаза мерзiмiн бiр түзеу мекемесiнде өтеуi </w:t>
      </w:r>
      <w:r>
        <w:br/>
      </w:r>
      <w:r>
        <w:rPr>
          <w:rFonts w:ascii="Times New Roman"/>
          <w:b w:val="false"/>
          <w:i w:val="false"/>
          <w:color w:val="000000"/>
          <w:sz w:val="28"/>
        </w:rPr>
        <w:t>
12-тарау. Түзеу мекемелеріндегі режим және оны қамтамасыз ету құралдары</w:t>
      </w:r>
      <w:r>
        <w:br/>
      </w:r>
      <w:r>
        <w:rPr>
          <w:rFonts w:ascii="Times New Roman"/>
          <w:b w:val="false"/>
          <w:i w:val="false"/>
          <w:color w:val="000000"/>
          <w:sz w:val="28"/>
        </w:rPr>
        <w:t xml:space="preserve">
77-бап. Түзеу мекемелерiндегi режимнiң негiзгi талаптары </w:t>
      </w:r>
      <w:r>
        <w:br/>
      </w:r>
      <w:r>
        <w:rPr>
          <w:rFonts w:ascii="Times New Roman"/>
          <w:b w:val="false"/>
          <w:i w:val="false"/>
          <w:color w:val="000000"/>
          <w:sz w:val="28"/>
        </w:rPr>
        <w:t xml:space="preserve">
78-бап. Қадағалау мен бақылаудың техникалық құралдары </w:t>
      </w:r>
      <w:r>
        <w:br/>
      </w:r>
      <w:r>
        <w:rPr>
          <w:rFonts w:ascii="Times New Roman"/>
          <w:b w:val="false"/>
          <w:i w:val="false"/>
          <w:color w:val="000000"/>
          <w:sz w:val="28"/>
        </w:rPr>
        <w:t xml:space="preserve">
79-бап. Түзеу мекемелерiндегi жедел-iздестiру қызметi </w:t>
      </w:r>
      <w:r>
        <w:br/>
      </w:r>
      <w:r>
        <w:rPr>
          <w:rFonts w:ascii="Times New Roman"/>
          <w:b w:val="false"/>
          <w:i w:val="false"/>
          <w:color w:val="000000"/>
          <w:sz w:val="28"/>
        </w:rPr>
        <w:t xml:space="preserve">
80-бап. Түзеу мекемелерiндегi айрықша жағдайлар режимi </w:t>
      </w:r>
      <w:r>
        <w:br/>
      </w:r>
      <w:r>
        <w:rPr>
          <w:rFonts w:ascii="Times New Roman"/>
          <w:b w:val="false"/>
          <w:i w:val="false"/>
          <w:color w:val="000000"/>
          <w:sz w:val="28"/>
        </w:rPr>
        <w:t xml:space="preserve">
81-бап. Қауiпсiздiк шаралары және оларды қолдану негiздерi </w:t>
      </w:r>
      <w:r>
        <w:br/>
      </w:r>
      <w:r>
        <w:rPr>
          <w:rFonts w:ascii="Times New Roman"/>
          <w:b w:val="false"/>
          <w:i w:val="false"/>
          <w:color w:val="000000"/>
          <w:sz w:val="28"/>
        </w:rPr>
        <w:t>
13-тарау. Түзеу мекемелерінде жазаны өтеу жағдайлары</w:t>
      </w:r>
      <w:r>
        <w:br/>
      </w:r>
      <w:r>
        <w:rPr>
          <w:rFonts w:ascii="Times New Roman"/>
          <w:b w:val="false"/>
          <w:i w:val="false"/>
          <w:color w:val="000000"/>
          <w:sz w:val="28"/>
        </w:rPr>
        <w:t xml:space="preserve">
82-бап. Бас бостандығынан айыруға сотталғандардың жазасын өтеу жағдайлары </w:t>
      </w:r>
      <w:r>
        <w:br/>
      </w:r>
      <w:r>
        <w:rPr>
          <w:rFonts w:ascii="Times New Roman"/>
          <w:b w:val="false"/>
          <w:i w:val="false"/>
          <w:color w:val="000000"/>
          <w:sz w:val="28"/>
        </w:rPr>
        <w:t xml:space="preserve">
83-бап. Бас бостандығынан айыруға сотталғандардың тамақ өнiмдерi мен бiрiншi кезекте қажет заттарды сатып алуы </w:t>
      </w:r>
      <w:r>
        <w:br/>
      </w:r>
      <w:r>
        <w:rPr>
          <w:rFonts w:ascii="Times New Roman"/>
          <w:b w:val="false"/>
          <w:i w:val="false"/>
          <w:color w:val="000000"/>
          <w:sz w:val="28"/>
        </w:rPr>
        <w:t xml:space="preserve">
84-бап. Бас бостандығынан айыруға сотталғандардың кездесулерi </w:t>
      </w:r>
      <w:r>
        <w:br/>
      </w:r>
      <w:r>
        <w:rPr>
          <w:rFonts w:ascii="Times New Roman"/>
          <w:b w:val="false"/>
          <w:i w:val="false"/>
          <w:color w:val="000000"/>
          <w:sz w:val="28"/>
        </w:rPr>
        <w:t xml:space="preserve">
85-бап. Сотталғандардың посылкалар, сәлемдемелер мен бандерольдер алуы </w:t>
      </w:r>
      <w:r>
        <w:br/>
      </w:r>
      <w:r>
        <w:rPr>
          <w:rFonts w:ascii="Times New Roman"/>
          <w:b w:val="false"/>
          <w:i w:val="false"/>
          <w:color w:val="000000"/>
          <w:sz w:val="28"/>
        </w:rPr>
        <w:t xml:space="preserve">
86-бап. Бас бостандығынан айыруға сотталғандардың хат алысуы, ақша аударымдарын жiберуi мен алуы </w:t>
      </w:r>
      <w:r>
        <w:br/>
      </w:r>
      <w:r>
        <w:rPr>
          <w:rFonts w:ascii="Times New Roman"/>
          <w:b w:val="false"/>
          <w:i w:val="false"/>
          <w:color w:val="000000"/>
          <w:sz w:val="28"/>
        </w:rPr>
        <w:t xml:space="preserve">
87-бап. Бас бостандығынан айыруға сотталғандардың телефон арқылы сөйлесуi </w:t>
      </w:r>
      <w:r>
        <w:br/>
      </w:r>
      <w:r>
        <w:rPr>
          <w:rFonts w:ascii="Times New Roman"/>
          <w:b w:val="false"/>
          <w:i w:val="false"/>
          <w:color w:val="000000"/>
          <w:sz w:val="28"/>
        </w:rPr>
        <w:t xml:space="preserve">
88-бап. Бас бостандығынан айыруға сотталғандардың әдебиеттер және жазу керек-жарағын сатып алуы мен сақтауы </w:t>
      </w:r>
      <w:r>
        <w:br/>
      </w:r>
      <w:r>
        <w:rPr>
          <w:rFonts w:ascii="Times New Roman"/>
          <w:b w:val="false"/>
          <w:i w:val="false"/>
          <w:color w:val="000000"/>
          <w:sz w:val="28"/>
        </w:rPr>
        <w:t xml:space="preserve">
89-бап. Бас бостандығынан айыруға сотталғандардың сейiлдеуi </w:t>
      </w:r>
      <w:r>
        <w:br/>
      </w:r>
      <w:r>
        <w:rPr>
          <w:rFonts w:ascii="Times New Roman"/>
          <w:b w:val="false"/>
          <w:i w:val="false"/>
          <w:color w:val="000000"/>
          <w:sz w:val="28"/>
        </w:rPr>
        <w:t xml:space="preserve">
90-бап. Бас бостандығынан айыруға сотталғандардың кинофильмдер мен телехабарлар көруi, радиохабарлар тыңдауы </w:t>
      </w:r>
      <w:r>
        <w:br/>
      </w:r>
      <w:r>
        <w:rPr>
          <w:rFonts w:ascii="Times New Roman"/>
          <w:b w:val="false"/>
          <w:i w:val="false"/>
          <w:color w:val="000000"/>
          <w:sz w:val="28"/>
        </w:rPr>
        <w:t xml:space="preserve">
91-бап. Бас бостандығынан айыруға сотталғандардың айдауылсыз немесе қосып ертпей жүруi </w:t>
      </w:r>
      <w:r>
        <w:br/>
      </w:r>
      <w:r>
        <w:rPr>
          <w:rFonts w:ascii="Times New Roman"/>
          <w:b w:val="false"/>
          <w:i w:val="false"/>
          <w:color w:val="000000"/>
          <w:sz w:val="28"/>
        </w:rPr>
        <w:t xml:space="preserve">
92-бап. Бас бостандығынан айыруға сотталғандарға айдауылсыз немесе қосып ертпей жүру құқығын беру тәртiбi </w:t>
      </w:r>
      <w:r>
        <w:br/>
      </w:r>
      <w:r>
        <w:rPr>
          <w:rFonts w:ascii="Times New Roman"/>
          <w:b w:val="false"/>
          <w:i w:val="false"/>
          <w:color w:val="000000"/>
          <w:sz w:val="28"/>
        </w:rPr>
        <w:t xml:space="preserve">
93-бап. Бас бостандығынан айыруға сотталғандардың түзеу мекемелерiнiң шегiнен тысқары жол жүруi </w:t>
      </w:r>
      <w:r>
        <w:br/>
      </w:r>
      <w:r>
        <w:rPr>
          <w:rFonts w:ascii="Times New Roman"/>
          <w:b w:val="false"/>
          <w:i w:val="false"/>
          <w:color w:val="000000"/>
          <w:sz w:val="28"/>
        </w:rPr>
        <w:t xml:space="preserve">
94-бап. Бас бостандығынан айыруға сотталғандарды мемлекеттік әлеуметтiк сақтандыру, әлеуметтiк қамсыздандыру және зейнетақымен қамтамасыз ету </w:t>
      </w:r>
      <w:r>
        <w:br/>
      </w:r>
      <w:r>
        <w:rPr>
          <w:rFonts w:ascii="Times New Roman"/>
          <w:b w:val="false"/>
          <w:i w:val="false"/>
          <w:color w:val="000000"/>
          <w:sz w:val="28"/>
        </w:rPr>
        <w:t xml:space="preserve">
95-бап. Бас бостандығынан айыруға сотталғандарды материалдық-тұрмыстық жағынан қамтамасыз ету </w:t>
      </w:r>
      <w:r>
        <w:br/>
      </w:r>
      <w:r>
        <w:rPr>
          <w:rFonts w:ascii="Times New Roman"/>
          <w:b w:val="false"/>
          <w:i w:val="false"/>
          <w:color w:val="000000"/>
          <w:sz w:val="28"/>
        </w:rPr>
        <w:t xml:space="preserve">
96-бап. Сотталған жүктi әйелдердi, емізулі баласы бар сотталған аналарды және балалары бар сотталған әйелдердi материалдық-тұрмыстық жағынан қамтамасыз етудiң ерекшелiктерi </w:t>
      </w:r>
      <w:r>
        <w:br/>
      </w:r>
      <w:r>
        <w:rPr>
          <w:rFonts w:ascii="Times New Roman"/>
          <w:b w:val="false"/>
          <w:i w:val="false"/>
          <w:color w:val="000000"/>
          <w:sz w:val="28"/>
        </w:rPr>
        <w:t xml:space="preserve">
97-бап. Бас бостандығынан айыруға сотталғандарды медициналық-санитариялық жағынан қамтамасыз ету </w:t>
      </w:r>
      <w:r>
        <w:br/>
      </w:r>
      <w:r>
        <w:rPr>
          <w:rFonts w:ascii="Times New Roman"/>
          <w:b w:val="false"/>
          <w:i w:val="false"/>
          <w:color w:val="000000"/>
          <w:sz w:val="28"/>
        </w:rPr>
        <w:t xml:space="preserve">
98-бап. Бас бостандығынан айыруға сотталғандардың материалдық жауаптылығы </w:t>
      </w:r>
      <w:r>
        <w:br/>
      </w:r>
      <w:r>
        <w:rPr>
          <w:rFonts w:ascii="Times New Roman"/>
          <w:b w:val="false"/>
          <w:i w:val="false"/>
          <w:color w:val="000000"/>
          <w:sz w:val="28"/>
        </w:rPr>
        <w:t>
14-тарау. Бас бостандығынан айыруға сотталғандардың еңбегі, кәсіптік білімі және кәсіптік даярлығы</w:t>
      </w:r>
      <w:r>
        <w:br/>
      </w:r>
      <w:r>
        <w:rPr>
          <w:rFonts w:ascii="Times New Roman"/>
          <w:b w:val="false"/>
          <w:i w:val="false"/>
          <w:color w:val="000000"/>
          <w:sz w:val="28"/>
        </w:rPr>
        <w:t xml:space="preserve">
99-бап. Бас бостандығынан айыруға сотталғандардың еңбегi </w:t>
      </w:r>
      <w:r>
        <w:br/>
      </w:r>
      <w:r>
        <w:rPr>
          <w:rFonts w:ascii="Times New Roman"/>
          <w:b w:val="false"/>
          <w:i w:val="false"/>
          <w:color w:val="000000"/>
          <w:sz w:val="28"/>
        </w:rPr>
        <w:t>
100-бап. Бас бостандығынан айыруға сотталғандар еңбегiнiң жағдайлары</w:t>
      </w:r>
      <w:r>
        <w:br/>
      </w:r>
      <w:r>
        <w:rPr>
          <w:rFonts w:ascii="Times New Roman"/>
          <w:b w:val="false"/>
          <w:i w:val="false"/>
          <w:color w:val="000000"/>
          <w:sz w:val="28"/>
        </w:rPr>
        <w:t>
101-бап. Бас бостандығынан айыруға сотталғандардың еңбегiне ақы төлеу</w:t>
      </w:r>
      <w:r>
        <w:br/>
      </w:r>
      <w:r>
        <w:rPr>
          <w:rFonts w:ascii="Times New Roman"/>
          <w:b w:val="false"/>
          <w:i w:val="false"/>
          <w:color w:val="000000"/>
          <w:sz w:val="28"/>
        </w:rPr>
        <w:t>
102-бап. Бас бостандығынан айыруға сотталғандарды еңбегiне ақы төленбейтiн жұмыстарға тарту</w:t>
      </w:r>
      <w:r>
        <w:br/>
      </w:r>
      <w:r>
        <w:rPr>
          <w:rFonts w:ascii="Times New Roman"/>
          <w:b w:val="false"/>
          <w:i w:val="false"/>
          <w:color w:val="000000"/>
          <w:sz w:val="28"/>
        </w:rPr>
        <w:t>
103-бап. Бас бостандығынан айыруға сотталған адамдардың табысынан ұстап қалу</w:t>
      </w:r>
      <w:r>
        <w:br/>
      </w:r>
      <w:r>
        <w:rPr>
          <w:rFonts w:ascii="Times New Roman"/>
          <w:b w:val="false"/>
          <w:i w:val="false"/>
          <w:color w:val="000000"/>
          <w:sz w:val="28"/>
        </w:rPr>
        <w:t>
104-бап. Бас бостандығынан айыруға сотталғандарға кәсiптiк бiлiм беру және оларды кәсiптiк даярлау</w:t>
      </w:r>
      <w:r>
        <w:br/>
      </w:r>
      <w:r>
        <w:rPr>
          <w:rFonts w:ascii="Times New Roman"/>
          <w:b w:val="false"/>
          <w:i w:val="false"/>
          <w:color w:val="000000"/>
          <w:sz w:val="28"/>
        </w:rPr>
        <w:t>
15-тарау. Бас бостандығына айыруға сотталғандарға тәрбиелік ықпал ету</w:t>
      </w:r>
      <w:r>
        <w:br/>
      </w:r>
      <w:r>
        <w:rPr>
          <w:rFonts w:ascii="Times New Roman"/>
          <w:b w:val="false"/>
          <w:i w:val="false"/>
          <w:color w:val="000000"/>
          <w:sz w:val="28"/>
        </w:rPr>
        <w:t xml:space="preserve">
105-бап. Бас бостандығынан айыруға сотталғандармен тәрбие жұмысы </w:t>
      </w:r>
      <w:r>
        <w:br/>
      </w:r>
      <w:r>
        <w:rPr>
          <w:rFonts w:ascii="Times New Roman"/>
          <w:b w:val="false"/>
          <w:i w:val="false"/>
          <w:color w:val="000000"/>
          <w:sz w:val="28"/>
        </w:rPr>
        <w:t>
106-бап. Бас бостандығынан айыруға сотталғандармен тәрбие жұмысының негiзгi бағыттары, нысандары мен әдiстерi</w:t>
      </w:r>
      <w:r>
        <w:br/>
      </w:r>
      <w:r>
        <w:rPr>
          <w:rFonts w:ascii="Times New Roman"/>
          <w:b w:val="false"/>
          <w:i w:val="false"/>
          <w:color w:val="000000"/>
          <w:sz w:val="28"/>
        </w:rPr>
        <w:t>
107-бап. Бас бостандығынан айыруға сотталғандардың өздiгiнен қызмет ету ұйымдары</w:t>
      </w:r>
      <w:r>
        <w:br/>
      </w:r>
      <w:r>
        <w:rPr>
          <w:rFonts w:ascii="Times New Roman"/>
          <w:b w:val="false"/>
          <w:i w:val="false"/>
          <w:color w:val="000000"/>
          <w:sz w:val="28"/>
        </w:rPr>
        <w:t>
108-бап. Бас бостандығынан айыруға сотталғандардың бастауыш, негізгі орта, жалпы орта бiлiм алуын ұйымдастыру</w:t>
      </w:r>
      <w:r>
        <w:br/>
      </w:r>
      <w:r>
        <w:rPr>
          <w:rFonts w:ascii="Times New Roman"/>
          <w:b w:val="false"/>
          <w:i w:val="false"/>
          <w:color w:val="000000"/>
          <w:sz w:val="28"/>
        </w:rPr>
        <w:t>
109-бап. Бас бостандығынан айыруға сотталғандарға қолданылатын көтермелеу шаралары</w:t>
      </w:r>
      <w:r>
        <w:br/>
      </w:r>
      <w:r>
        <w:rPr>
          <w:rFonts w:ascii="Times New Roman"/>
          <w:b w:val="false"/>
          <w:i w:val="false"/>
          <w:color w:val="000000"/>
          <w:sz w:val="28"/>
        </w:rPr>
        <w:t>
110-бап. Бас бостандығынан айыруға сотталғандарға көтермелеу шараларын қолдану тәртiбi</w:t>
      </w:r>
      <w:r>
        <w:br/>
      </w:r>
      <w:r>
        <w:rPr>
          <w:rFonts w:ascii="Times New Roman"/>
          <w:b w:val="false"/>
          <w:i w:val="false"/>
          <w:color w:val="000000"/>
          <w:sz w:val="28"/>
        </w:rPr>
        <w:t>
111-бап. Бас бостандығынан айыруға сотталғандарға қолданылатын жазалау шаралары</w:t>
      </w:r>
      <w:r>
        <w:br/>
      </w:r>
      <w:r>
        <w:rPr>
          <w:rFonts w:ascii="Times New Roman"/>
          <w:b w:val="false"/>
          <w:i w:val="false"/>
          <w:color w:val="000000"/>
          <w:sz w:val="28"/>
        </w:rPr>
        <w:t>
112-бап. Бас бостандығынан айыруға сотталғандардың жазаны өтеудiң белгiленген тәртiбiн қасақана бұзуы</w:t>
      </w:r>
      <w:r>
        <w:br/>
      </w:r>
      <w:r>
        <w:rPr>
          <w:rFonts w:ascii="Times New Roman"/>
          <w:b w:val="false"/>
          <w:i w:val="false"/>
          <w:color w:val="000000"/>
          <w:sz w:val="28"/>
        </w:rPr>
        <w:t>
113-бап. Бас бостандығынан айыруға сотталғандарға жазалау шараларын қолдану тәртiбi</w:t>
      </w:r>
      <w:r>
        <w:br/>
      </w:r>
      <w:r>
        <w:rPr>
          <w:rFonts w:ascii="Times New Roman"/>
          <w:b w:val="false"/>
          <w:i w:val="false"/>
          <w:color w:val="000000"/>
          <w:sz w:val="28"/>
        </w:rPr>
        <w:t>
114-бап. Бас бостандығынан айыруға сотталғандарды айыптық оқшаулау орындарында, камералық үлгiдегi үй-жайларда және жалғыз адамдық камераларда ұстау ережелерi</w:t>
      </w:r>
      <w:r>
        <w:br/>
      </w:r>
      <w:r>
        <w:rPr>
          <w:rFonts w:ascii="Times New Roman"/>
          <w:b w:val="false"/>
          <w:i w:val="false"/>
          <w:color w:val="000000"/>
          <w:sz w:val="28"/>
        </w:rPr>
        <w:t>
115-бап. Түзеу мекемелерiнiң бас бостандығынан айыруға сотталғандарға көтермелеу және жазалау шараларын қолданатын лауазымды адамдары</w:t>
      </w:r>
      <w:r>
        <w:br/>
      </w:r>
      <w:r>
        <w:rPr>
          <w:rFonts w:ascii="Times New Roman"/>
          <w:b w:val="false"/>
          <w:i w:val="false"/>
          <w:color w:val="000000"/>
          <w:sz w:val="28"/>
        </w:rPr>
        <w:t>
16-тарау. Алуан түрлі түзеу мекемелеріндегі жазаларды атқарудың ерекшеліктері</w:t>
      </w:r>
      <w:r>
        <w:br/>
      </w:r>
      <w:r>
        <w:rPr>
          <w:rFonts w:ascii="Times New Roman"/>
          <w:b w:val="false"/>
          <w:i w:val="false"/>
          <w:color w:val="000000"/>
          <w:sz w:val="28"/>
        </w:rPr>
        <w:t xml:space="preserve">
116-бап. Жалпы режимдегi түзеу колониялары </w:t>
      </w:r>
      <w:r>
        <w:br/>
      </w:r>
      <w:r>
        <w:rPr>
          <w:rFonts w:ascii="Times New Roman"/>
          <w:b w:val="false"/>
          <w:i w:val="false"/>
          <w:color w:val="000000"/>
          <w:sz w:val="28"/>
        </w:rPr>
        <w:t>
117-бап. Жалпы режимдегi түзеу колонияларында жазаны өтеудiң жағдайлары</w:t>
      </w:r>
      <w:r>
        <w:br/>
      </w:r>
      <w:r>
        <w:rPr>
          <w:rFonts w:ascii="Times New Roman"/>
          <w:b w:val="false"/>
          <w:i w:val="false"/>
          <w:color w:val="000000"/>
          <w:sz w:val="28"/>
        </w:rPr>
        <w:t>
118-бап. Қатаң режимдегi түзеу колониялары</w:t>
      </w:r>
      <w:r>
        <w:br/>
      </w:r>
      <w:r>
        <w:rPr>
          <w:rFonts w:ascii="Times New Roman"/>
          <w:b w:val="false"/>
          <w:i w:val="false"/>
          <w:color w:val="000000"/>
          <w:sz w:val="28"/>
        </w:rPr>
        <w:t>
119-бап. Қатаң режимдегi түзеу колонияларындағы жазаны өтеудiң жағдайлары</w:t>
      </w:r>
      <w:r>
        <w:br/>
      </w:r>
      <w:r>
        <w:rPr>
          <w:rFonts w:ascii="Times New Roman"/>
          <w:b w:val="false"/>
          <w:i w:val="false"/>
          <w:color w:val="000000"/>
          <w:sz w:val="28"/>
        </w:rPr>
        <w:t>
120-бап. Айрықша режимдегi түзеу колониялары</w:t>
      </w:r>
      <w:r>
        <w:br/>
      </w:r>
      <w:r>
        <w:rPr>
          <w:rFonts w:ascii="Times New Roman"/>
          <w:b w:val="false"/>
          <w:i w:val="false"/>
          <w:color w:val="000000"/>
          <w:sz w:val="28"/>
        </w:rPr>
        <w:t>
121-бап. Айрықша режимдегi түзеу колонияларында жазаны өтеудiң жағдайлары</w:t>
      </w:r>
      <w:r>
        <w:br/>
      </w:r>
      <w:r>
        <w:rPr>
          <w:rFonts w:ascii="Times New Roman"/>
          <w:b w:val="false"/>
          <w:i w:val="false"/>
          <w:color w:val="000000"/>
          <w:sz w:val="28"/>
        </w:rPr>
        <w:t>
122-бап. Өмiр бойы бас бостандығынан айыруды өтеп жатқан сотталғандарға арналған айрықша режимдегi түзеу колониялары</w:t>
      </w:r>
      <w:r>
        <w:br/>
      </w:r>
      <w:r>
        <w:rPr>
          <w:rFonts w:ascii="Times New Roman"/>
          <w:b w:val="false"/>
          <w:i w:val="false"/>
          <w:color w:val="000000"/>
          <w:sz w:val="28"/>
        </w:rPr>
        <w:t>
123-бап. Өмiр бойы бас бостандығынан айыруды өтеп жатқан сотталғандарға арналған айрықша режимдегi түзеу колонияларында бас бостандығынан айыруды өтеудiң жағдайлары</w:t>
      </w:r>
      <w:r>
        <w:br/>
      </w:r>
      <w:r>
        <w:rPr>
          <w:rFonts w:ascii="Times New Roman"/>
          <w:b w:val="false"/>
          <w:i w:val="false"/>
          <w:color w:val="000000"/>
          <w:sz w:val="28"/>
        </w:rPr>
        <w:t>
124-бап. Колония-қоныстар</w:t>
      </w:r>
      <w:r>
        <w:br/>
      </w:r>
      <w:r>
        <w:rPr>
          <w:rFonts w:ascii="Times New Roman"/>
          <w:b w:val="false"/>
          <w:i w:val="false"/>
          <w:color w:val="000000"/>
          <w:sz w:val="28"/>
        </w:rPr>
        <w:t>
125-бап. Колония-қоныстарда бас бостандығынан айыруды өтеудiң жағдайлары</w:t>
      </w:r>
      <w:r>
        <w:br/>
      </w:r>
      <w:r>
        <w:rPr>
          <w:rFonts w:ascii="Times New Roman"/>
          <w:b w:val="false"/>
          <w:i w:val="false"/>
          <w:color w:val="000000"/>
          <w:sz w:val="28"/>
        </w:rPr>
        <w:t xml:space="preserve">
126-бап. Түрмелер </w:t>
      </w:r>
      <w:r>
        <w:br/>
      </w:r>
      <w:r>
        <w:rPr>
          <w:rFonts w:ascii="Times New Roman"/>
          <w:b w:val="false"/>
          <w:i w:val="false"/>
          <w:color w:val="000000"/>
          <w:sz w:val="28"/>
        </w:rPr>
        <w:t>
127-бап. Түрмелерде бас бостандығынан айыруды өтеудiң жағдайлары</w:t>
      </w:r>
      <w:r>
        <w:br/>
      </w:r>
      <w:r>
        <w:rPr>
          <w:rFonts w:ascii="Times New Roman"/>
          <w:b w:val="false"/>
          <w:i w:val="false"/>
          <w:color w:val="000000"/>
          <w:sz w:val="28"/>
        </w:rPr>
        <w:t>
17-тарау. Кәмелетке толмаған сотталғандардың бас бостандығынан айыру түріндегі жазаны өтеу ерекшеліктері</w:t>
      </w:r>
      <w:r>
        <w:br/>
      </w:r>
      <w:r>
        <w:rPr>
          <w:rFonts w:ascii="Times New Roman"/>
          <w:b w:val="false"/>
          <w:i w:val="false"/>
          <w:color w:val="000000"/>
          <w:sz w:val="28"/>
        </w:rPr>
        <w:t>
128-бап. Тәрбиелеу колонияларында жазаны өтеу тәртiбi</w:t>
      </w:r>
      <w:r>
        <w:br/>
      </w:r>
      <w:r>
        <w:rPr>
          <w:rFonts w:ascii="Times New Roman"/>
          <w:b w:val="false"/>
          <w:i w:val="false"/>
          <w:color w:val="000000"/>
          <w:sz w:val="28"/>
        </w:rPr>
        <w:t xml:space="preserve">
129-бап. Тәрбиелеу колонияларында жазаны өтеудiң жағдайлары </w:t>
      </w:r>
      <w:r>
        <w:br/>
      </w:r>
      <w:r>
        <w:rPr>
          <w:rFonts w:ascii="Times New Roman"/>
          <w:b w:val="false"/>
          <w:i w:val="false"/>
          <w:color w:val="000000"/>
          <w:sz w:val="28"/>
        </w:rPr>
        <w:t xml:space="preserve">
130-бап. Бас бостандығынан айыруға сотталғандарға тәрбиелеу колонияларында қолданылатын көтермелеу шаралары </w:t>
      </w:r>
      <w:r>
        <w:br/>
      </w:r>
      <w:r>
        <w:rPr>
          <w:rFonts w:ascii="Times New Roman"/>
          <w:b w:val="false"/>
          <w:i w:val="false"/>
          <w:color w:val="000000"/>
          <w:sz w:val="28"/>
        </w:rPr>
        <w:t xml:space="preserve">
131-бап. Бас бостандығынан айыруға сотталғандарға тәрбиелеу колонияларында көтермелеу шараларын қолданудың ерекшелiктерi </w:t>
      </w:r>
      <w:r>
        <w:br/>
      </w:r>
      <w:r>
        <w:rPr>
          <w:rFonts w:ascii="Times New Roman"/>
          <w:b w:val="false"/>
          <w:i w:val="false"/>
          <w:color w:val="000000"/>
          <w:sz w:val="28"/>
        </w:rPr>
        <w:t xml:space="preserve">
132-бап. Бас бостандығынан айыруға сотталғандарға тәрбиелеу колонияларында қолданылатын жазалау шаралары </w:t>
      </w:r>
      <w:r>
        <w:br/>
      </w:r>
      <w:r>
        <w:rPr>
          <w:rFonts w:ascii="Times New Roman"/>
          <w:b w:val="false"/>
          <w:i w:val="false"/>
          <w:color w:val="000000"/>
          <w:sz w:val="28"/>
        </w:rPr>
        <w:t>
133-бап. Бас бостандығынан айыруға сотталғандарға тәрбиелеу колонияларында жазалау шараларын қолдану тәртiбi</w:t>
      </w:r>
      <w:r>
        <w:br/>
      </w:r>
      <w:r>
        <w:rPr>
          <w:rFonts w:ascii="Times New Roman"/>
          <w:b w:val="false"/>
          <w:i w:val="false"/>
          <w:color w:val="000000"/>
          <w:sz w:val="28"/>
        </w:rPr>
        <w:t>
134-бап. Сотталғандарға көтермелеу және жазалау шараларын қолданатын тәрбиелеу колониясының лауазымды адамдары</w:t>
      </w:r>
      <w:r>
        <w:br/>
      </w:r>
      <w:r>
        <w:rPr>
          <w:rFonts w:ascii="Times New Roman"/>
          <w:b w:val="false"/>
          <w:i w:val="false"/>
          <w:color w:val="000000"/>
          <w:sz w:val="28"/>
        </w:rPr>
        <w:t>
135-бап. Кәмелетке толған, бас бостандығынан айыруға сотталғандарды тәрбиелеу колонияларында қалдыру</w:t>
      </w:r>
      <w:r>
        <w:br/>
      </w:r>
      <w:r>
        <w:rPr>
          <w:rFonts w:ascii="Times New Roman"/>
          <w:b w:val="false"/>
          <w:i w:val="false"/>
          <w:color w:val="000000"/>
          <w:sz w:val="28"/>
        </w:rPr>
        <w:t>
136-бап. Бас бостандығынан айыруға сотталғандарды тәрбиелеу колонияларынан түзеу колонияларына ауыстыру</w:t>
      </w:r>
      <w:r>
        <w:br/>
      </w:r>
      <w:r>
        <w:rPr>
          <w:rFonts w:ascii="Times New Roman"/>
          <w:b w:val="false"/>
          <w:i w:val="false"/>
          <w:color w:val="000000"/>
          <w:sz w:val="28"/>
        </w:rPr>
        <w:t>
137-бап. Оқу-тәрбие процесiн ұйымдастыру</w:t>
      </w:r>
      <w:r>
        <w:br/>
      </w:r>
      <w:r>
        <w:rPr>
          <w:rFonts w:ascii="Times New Roman"/>
          <w:b w:val="false"/>
          <w:i w:val="false"/>
          <w:color w:val="000000"/>
          <w:sz w:val="28"/>
        </w:rPr>
        <w:t>
138-бап. Қоғамдық бiрлестiктердiң тәрбиелеу колонияларының жұмысына қатысуы</w:t>
      </w:r>
    </w:p>
    <w:bookmarkEnd w:id="350"/>
    <w:bookmarkStart w:name="z350" w:id="351"/>
    <w:p>
      <w:pPr>
        <w:spacing w:after="0"/>
        <w:ind w:left="0"/>
        <w:jc w:val="both"/>
      </w:pPr>
      <w:r>
        <w:rPr>
          <w:rFonts w:ascii="Times New Roman"/>
          <w:b w:val="false"/>
          <w:i w:val="false"/>
          <w:color w:val="000000"/>
          <w:sz w:val="28"/>
        </w:rPr>
        <w:t>
5-бөлім. Сотталған әскери қызметшілерге қатысты әскери қызмет бойынша шектеу, гаупвахтада ұстау түріндегі жазаларды атқару</w:t>
      </w:r>
      <w:r>
        <w:br/>
      </w:r>
      <w:r>
        <w:rPr>
          <w:rFonts w:ascii="Times New Roman"/>
          <w:b w:val="false"/>
          <w:i w:val="false"/>
          <w:color w:val="000000"/>
          <w:sz w:val="28"/>
        </w:rPr>
        <w:t>
18-тарау. Әскери қызмет бойынша шектеу түріндегі жазаны атқару</w:t>
      </w:r>
      <w:r>
        <w:br/>
      </w:r>
      <w:r>
        <w:rPr>
          <w:rFonts w:ascii="Times New Roman"/>
          <w:b w:val="false"/>
          <w:i w:val="false"/>
          <w:color w:val="000000"/>
          <w:sz w:val="28"/>
        </w:rPr>
        <w:t>
139-бап. Әскери қызмет бойынша шектеу түрiндегi жазаны атқарудың тәртiбi мен ережелерi</w:t>
      </w:r>
      <w:r>
        <w:br/>
      </w:r>
      <w:r>
        <w:rPr>
          <w:rFonts w:ascii="Times New Roman"/>
          <w:b w:val="false"/>
          <w:i w:val="false"/>
          <w:color w:val="000000"/>
          <w:sz w:val="28"/>
        </w:rPr>
        <w:t xml:space="preserve">
140-бап. Сотталған әскери қызметшiнiң ақшалай үлесiнен ұстап қалу </w:t>
      </w:r>
      <w:r>
        <w:br/>
      </w:r>
      <w:r>
        <w:rPr>
          <w:rFonts w:ascii="Times New Roman"/>
          <w:b w:val="false"/>
          <w:i w:val="false"/>
          <w:color w:val="000000"/>
          <w:sz w:val="28"/>
        </w:rPr>
        <w:t xml:space="preserve">
141-бап. Сотталған әскери қызметшiнiң қызметiн ауыстыру </w:t>
      </w:r>
      <w:r>
        <w:br/>
      </w:r>
      <w:r>
        <w:rPr>
          <w:rFonts w:ascii="Times New Roman"/>
          <w:b w:val="false"/>
          <w:i w:val="false"/>
          <w:color w:val="000000"/>
          <w:sz w:val="28"/>
        </w:rPr>
        <w:t xml:space="preserve">
142-бап. Сотталған әскери қызметшiлермен тәрбие жұмысы </w:t>
      </w:r>
      <w:r>
        <w:br/>
      </w:r>
      <w:r>
        <w:rPr>
          <w:rFonts w:ascii="Times New Roman"/>
          <w:b w:val="false"/>
          <w:i w:val="false"/>
          <w:color w:val="000000"/>
          <w:sz w:val="28"/>
        </w:rPr>
        <w:t xml:space="preserve">
143-бап. Әскери қызмет бойынша шектеу түрiндегi жазаны атқарудың тоқтатылуы </w:t>
      </w:r>
      <w:r>
        <w:br/>
      </w:r>
      <w:r>
        <w:rPr>
          <w:rFonts w:ascii="Times New Roman"/>
          <w:b w:val="false"/>
          <w:i w:val="false"/>
          <w:color w:val="000000"/>
          <w:sz w:val="28"/>
        </w:rPr>
        <w:t xml:space="preserve">
144-бап. Әскери қызметтен босатылатын сотталған әскери қызметшiнi әскери қызмет бойынша шектеу түрiндегi жазадан босату немесе жазасын ауыстыру </w:t>
      </w:r>
      <w:r>
        <w:br/>
      </w:r>
      <w:r>
        <w:rPr>
          <w:rFonts w:ascii="Times New Roman"/>
          <w:b w:val="false"/>
          <w:i w:val="false"/>
          <w:color w:val="000000"/>
          <w:sz w:val="28"/>
        </w:rPr>
        <w:t>
19-тарау. Сотталған әскери қызметшілерге қатысты гаупвахтада ұстауды атқару</w:t>
      </w:r>
      <w:r>
        <w:br/>
      </w:r>
      <w:r>
        <w:rPr>
          <w:rFonts w:ascii="Times New Roman"/>
          <w:b w:val="false"/>
          <w:i w:val="false"/>
          <w:color w:val="000000"/>
          <w:sz w:val="28"/>
        </w:rPr>
        <w:t xml:space="preserve">
145-бап. Әскери қызметшiлердiң гаупвахтада ұстауды өтеу орындары </w:t>
      </w:r>
      <w:r>
        <w:br/>
      </w:r>
      <w:r>
        <w:rPr>
          <w:rFonts w:ascii="Times New Roman"/>
          <w:b w:val="false"/>
          <w:i w:val="false"/>
          <w:color w:val="000000"/>
          <w:sz w:val="28"/>
        </w:rPr>
        <w:t xml:space="preserve">
146-бап. Сотталғандарды гаупвахтаға жiберу тәртiбi </w:t>
      </w:r>
      <w:r>
        <w:br/>
      </w:r>
      <w:r>
        <w:rPr>
          <w:rFonts w:ascii="Times New Roman"/>
          <w:b w:val="false"/>
          <w:i w:val="false"/>
          <w:color w:val="000000"/>
          <w:sz w:val="28"/>
        </w:rPr>
        <w:t>
147-бап. Сотталғандарды гаупвахтада ұстау тәртібі мен жағдайлары</w:t>
      </w:r>
      <w:r>
        <w:br/>
      </w:r>
      <w:r>
        <w:rPr>
          <w:rFonts w:ascii="Times New Roman"/>
          <w:b w:val="false"/>
          <w:i w:val="false"/>
          <w:color w:val="000000"/>
          <w:sz w:val="28"/>
        </w:rPr>
        <w:t xml:space="preserve">
148-бап. Сотталғандарға қолданылатын көтермелеу және жазалау шаралары </w:t>
      </w:r>
      <w:r>
        <w:br/>
      </w:r>
      <w:r>
        <w:rPr>
          <w:rFonts w:ascii="Times New Roman"/>
          <w:b w:val="false"/>
          <w:i w:val="false"/>
          <w:color w:val="000000"/>
          <w:sz w:val="28"/>
        </w:rPr>
        <w:t xml:space="preserve">
149-бап. Сотталған әскери қызметшiлердiң құқықтық жағдайының ерекшелiктерi </w:t>
      </w:r>
      <w:r>
        <w:br/>
      </w:r>
      <w:r>
        <w:rPr>
          <w:rFonts w:ascii="Times New Roman"/>
          <w:b w:val="false"/>
          <w:i w:val="false"/>
          <w:color w:val="000000"/>
          <w:sz w:val="28"/>
        </w:rPr>
        <w:t>
20-тарау. 2009 жылғы 10 шілдедегі № 177-IV ҚР Заңымен алып тасталды (қолданысқа енгізілу тәртібін 2-баптан қараңыз)</w:t>
      </w:r>
    </w:p>
    <w:bookmarkEnd w:id="351"/>
    <w:bookmarkStart w:name="z351" w:id="352"/>
    <w:p>
      <w:pPr>
        <w:spacing w:after="0"/>
        <w:ind w:left="0"/>
        <w:jc w:val="both"/>
      </w:pPr>
      <w:r>
        <w:rPr>
          <w:rFonts w:ascii="Times New Roman"/>
          <w:b w:val="false"/>
          <w:i w:val="false"/>
          <w:color w:val="000000"/>
          <w:sz w:val="28"/>
        </w:rPr>
        <w:t>
6-бөлім. Өлім жазасы түріндегі жазаны орындау</w:t>
      </w:r>
      <w:r>
        <w:br/>
      </w:r>
      <w:r>
        <w:rPr>
          <w:rFonts w:ascii="Times New Roman"/>
          <w:b w:val="false"/>
          <w:i w:val="false"/>
          <w:color w:val="000000"/>
          <w:sz w:val="28"/>
        </w:rPr>
        <w:t>
21-тарау. Өлім жазасы түріндегі жазаны орындаудың тәртібі мен жағдайлары</w:t>
      </w:r>
      <w:r>
        <w:br/>
      </w:r>
      <w:r>
        <w:rPr>
          <w:rFonts w:ascii="Times New Roman"/>
          <w:b w:val="false"/>
          <w:i w:val="false"/>
          <w:color w:val="000000"/>
          <w:sz w:val="28"/>
        </w:rPr>
        <w:t xml:space="preserve">
165-бап. Жалпы ережелер </w:t>
      </w:r>
      <w:r>
        <w:br/>
      </w:r>
      <w:r>
        <w:rPr>
          <w:rFonts w:ascii="Times New Roman"/>
          <w:b w:val="false"/>
          <w:i w:val="false"/>
          <w:color w:val="000000"/>
          <w:sz w:val="28"/>
        </w:rPr>
        <w:t xml:space="preserve">
166-бап. Өлiм жазасына сотталған адамның құқықтық жағдайы </w:t>
      </w:r>
      <w:r>
        <w:br/>
      </w:r>
      <w:r>
        <w:rPr>
          <w:rFonts w:ascii="Times New Roman"/>
          <w:b w:val="false"/>
          <w:i w:val="false"/>
          <w:color w:val="000000"/>
          <w:sz w:val="28"/>
        </w:rPr>
        <w:t xml:space="preserve">
167-бап. Өлiм жазасын орындау тәртiбi </w:t>
      </w:r>
    </w:p>
    <w:bookmarkEnd w:id="352"/>
    <w:bookmarkStart w:name="z352" w:id="353"/>
    <w:p>
      <w:pPr>
        <w:spacing w:after="0"/>
        <w:ind w:left="0"/>
        <w:jc w:val="both"/>
      </w:pPr>
      <w:r>
        <w:rPr>
          <w:rFonts w:ascii="Times New Roman"/>
          <w:b w:val="false"/>
          <w:i w:val="false"/>
          <w:color w:val="000000"/>
          <w:sz w:val="28"/>
        </w:rPr>
        <w:t>
7-бөлім. Жазаны өтеуден босату. Жазасын өтеуден босатылған сотталғандарға көмек және оларға бақылау жасау</w:t>
      </w:r>
      <w:r>
        <w:br/>
      </w:r>
      <w:r>
        <w:rPr>
          <w:rFonts w:ascii="Times New Roman"/>
          <w:b w:val="false"/>
          <w:i w:val="false"/>
          <w:color w:val="000000"/>
          <w:sz w:val="28"/>
        </w:rPr>
        <w:t>
22-тарау. Жазаны өтеуден босату</w:t>
      </w:r>
      <w:r>
        <w:br/>
      </w:r>
      <w:r>
        <w:rPr>
          <w:rFonts w:ascii="Times New Roman"/>
          <w:b w:val="false"/>
          <w:i w:val="false"/>
          <w:color w:val="000000"/>
          <w:sz w:val="28"/>
        </w:rPr>
        <w:t xml:space="preserve">
168-бап. Жазаны өтеуден босатудың негiздерi </w:t>
      </w:r>
      <w:r>
        <w:br/>
      </w:r>
      <w:r>
        <w:rPr>
          <w:rFonts w:ascii="Times New Roman"/>
          <w:b w:val="false"/>
          <w:i w:val="false"/>
          <w:color w:val="000000"/>
          <w:sz w:val="28"/>
        </w:rPr>
        <w:t xml:space="preserve">
169-бап. Жазаны өтеуден мерзiмiнен бұрын босатуға ұсыну тәртiбi </w:t>
      </w:r>
      <w:r>
        <w:br/>
      </w:r>
      <w:r>
        <w:rPr>
          <w:rFonts w:ascii="Times New Roman"/>
          <w:b w:val="false"/>
          <w:i w:val="false"/>
          <w:color w:val="000000"/>
          <w:sz w:val="28"/>
        </w:rPr>
        <w:t xml:space="preserve">
170-бап. Өмiр бойы бас бостандығынан айыруға сотталғандарды шартты түрде мерзiмiнен бұрын босатуға ұсынудың ерекшелiктерi </w:t>
      </w:r>
      <w:r>
        <w:br/>
      </w:r>
      <w:r>
        <w:rPr>
          <w:rFonts w:ascii="Times New Roman"/>
          <w:b w:val="false"/>
          <w:i w:val="false"/>
          <w:color w:val="000000"/>
          <w:sz w:val="28"/>
        </w:rPr>
        <w:t xml:space="preserve">
171-бап. Жүктi әйелдер мен жас балалары бар әйелдерге және жас балаларды жалғыз өзі тәрбиелейтін еркектерге қатысты жазаның атқарылу мерзiмiн кейiнге қалдыру </w:t>
      </w:r>
      <w:r>
        <w:br/>
      </w:r>
      <w:r>
        <w:rPr>
          <w:rFonts w:ascii="Times New Roman"/>
          <w:b w:val="false"/>
          <w:i w:val="false"/>
          <w:color w:val="000000"/>
          <w:sz w:val="28"/>
        </w:rPr>
        <w:t>
172-бап. Жазасын атқаруды кейiнге қалдыру шарттарын сақтамаудың салдары</w:t>
      </w:r>
      <w:r>
        <w:br/>
      </w:r>
      <w:r>
        <w:rPr>
          <w:rFonts w:ascii="Times New Roman"/>
          <w:b w:val="false"/>
          <w:i w:val="false"/>
          <w:color w:val="000000"/>
          <w:sz w:val="28"/>
        </w:rPr>
        <w:t>
173-бап. Жазаны өтеудiң тоқтатылуы және босату тәртiбi</w:t>
      </w:r>
      <w:r>
        <w:br/>
      </w:r>
      <w:r>
        <w:rPr>
          <w:rFonts w:ascii="Times New Roman"/>
          <w:b w:val="false"/>
          <w:i w:val="false"/>
          <w:color w:val="000000"/>
          <w:sz w:val="28"/>
        </w:rPr>
        <w:t>
174-бап. Сотталған әскери қызметшiлердi жазасын өтеуден босату</w:t>
      </w:r>
      <w:r>
        <w:br/>
      </w:r>
      <w:r>
        <w:rPr>
          <w:rFonts w:ascii="Times New Roman"/>
          <w:b w:val="false"/>
          <w:i w:val="false"/>
          <w:color w:val="000000"/>
          <w:sz w:val="28"/>
        </w:rPr>
        <w:t>
175-бап. Жазасын өтеген адамдардың құқықтық жағдайы</w:t>
      </w:r>
      <w:r>
        <w:br/>
      </w:r>
      <w:r>
        <w:rPr>
          <w:rFonts w:ascii="Times New Roman"/>
          <w:b w:val="false"/>
          <w:i w:val="false"/>
          <w:color w:val="000000"/>
          <w:sz w:val="28"/>
        </w:rPr>
        <w:t>
23-тарау. Жазаны өтеуден босатылатын сотталғандарға көмек және оларды бақылау</w:t>
      </w:r>
      <w:r>
        <w:br/>
      </w:r>
      <w:r>
        <w:rPr>
          <w:rFonts w:ascii="Times New Roman"/>
          <w:b w:val="false"/>
          <w:i w:val="false"/>
          <w:color w:val="000000"/>
          <w:sz w:val="28"/>
        </w:rPr>
        <w:t>
176-бап. Жазаны атқарушы мекемелер әкiмшiлiгiнiң босатылатын сотталғандарды жұмысқа орналасу және тұрмысын жайластыру жөнiндегi мiндеттерi</w:t>
      </w:r>
      <w:r>
        <w:br/>
      </w:r>
      <w:r>
        <w:rPr>
          <w:rFonts w:ascii="Times New Roman"/>
          <w:b w:val="false"/>
          <w:i w:val="false"/>
          <w:color w:val="000000"/>
          <w:sz w:val="28"/>
        </w:rPr>
        <w:t>
177-бап. Жазаны өтеуден босатылатын сотталғандарға көмек көрсету</w:t>
      </w:r>
      <w:r>
        <w:br/>
      </w:r>
      <w:r>
        <w:rPr>
          <w:rFonts w:ascii="Times New Roman"/>
          <w:b w:val="false"/>
          <w:i w:val="false"/>
          <w:color w:val="000000"/>
          <w:sz w:val="28"/>
        </w:rPr>
        <w:t xml:space="preserve">
178-бап. Жазаны өтеуден босатылған адамдарға жұмысқа орналасуда және тұрмысын жайластыруда, әлеуметтiк көмектiң басқа түрлерiн көрсетуде жәрдемдесу </w:t>
      </w:r>
      <w:r>
        <w:br/>
      </w:r>
      <w:r>
        <w:rPr>
          <w:rFonts w:ascii="Times New Roman"/>
          <w:b w:val="false"/>
          <w:i w:val="false"/>
          <w:color w:val="000000"/>
          <w:sz w:val="28"/>
        </w:rPr>
        <w:t>
178-1-бап. Шартты түрде мерзімінен бұрын босатылған адамның жүріс-тұрысын бақылау</w:t>
      </w:r>
      <w:r>
        <w:br/>
      </w:r>
      <w:r>
        <w:rPr>
          <w:rFonts w:ascii="Times New Roman"/>
          <w:b w:val="false"/>
          <w:i w:val="false"/>
          <w:color w:val="000000"/>
          <w:sz w:val="28"/>
        </w:rPr>
        <w:t>
178-2-бап. Жазасын өтеуден шартты түрде мерзімінен бұрын босатылған адамдардың міндеттерi</w:t>
      </w:r>
      <w:r>
        <w:br/>
      </w:r>
      <w:r>
        <w:rPr>
          <w:rFonts w:ascii="Times New Roman"/>
          <w:b w:val="false"/>
          <w:i w:val="false"/>
          <w:color w:val="000000"/>
          <w:sz w:val="28"/>
        </w:rPr>
        <w:t xml:space="preserve">
179-бап. Бас бостандығынан айыру орындарынан босатылған адамдарды әкiмшiлiк қадағалау </w:t>
      </w:r>
      <w:r>
        <w:br/>
      </w:r>
      <w:r>
        <w:rPr>
          <w:rFonts w:ascii="Times New Roman"/>
          <w:b w:val="false"/>
          <w:i w:val="false"/>
          <w:color w:val="000000"/>
          <w:sz w:val="28"/>
        </w:rPr>
        <w:t xml:space="preserve">
180-бап. Iшкi iстер органдарының әкiмшiлiк қадағалауын белгiлеу қажет адамдар жөнiндегi материалдарды әзiрлеу және ресiмдеу </w:t>
      </w:r>
      <w:r>
        <w:br/>
      </w:r>
      <w:r>
        <w:rPr>
          <w:rFonts w:ascii="Times New Roman"/>
          <w:b w:val="false"/>
          <w:i w:val="false"/>
          <w:color w:val="000000"/>
          <w:sz w:val="28"/>
        </w:rPr>
        <w:t>
180-1-бап. Туберкулездің төңірегіндегілерге қауіп туғызатын, жұқпалы түрімен ауыратын адамдарды қылмыстық-атқару жүйесі мекемесінен босату</w:t>
      </w:r>
    </w:p>
    <w:bookmarkEnd w:id="353"/>
    <w:bookmarkStart w:name="z353" w:id="354"/>
    <w:p>
      <w:pPr>
        <w:spacing w:after="0"/>
        <w:ind w:left="0"/>
        <w:jc w:val="both"/>
      </w:pPr>
      <w:r>
        <w:rPr>
          <w:rFonts w:ascii="Times New Roman"/>
          <w:b w:val="false"/>
          <w:i w:val="false"/>
          <w:color w:val="000000"/>
          <w:sz w:val="28"/>
        </w:rPr>
        <w:t>
8-бөлім. Шартты түрде сотталған адамдарға бақылау жасау</w:t>
      </w:r>
      <w:r>
        <w:br/>
      </w:r>
      <w:r>
        <w:rPr>
          <w:rFonts w:ascii="Times New Roman"/>
          <w:b w:val="false"/>
          <w:i w:val="false"/>
          <w:color w:val="000000"/>
          <w:sz w:val="28"/>
        </w:rPr>
        <w:t>
24-тарау. Шартты түрде сотталғандардың жүріс-тұрысын бақылауды жүзеге асыру</w:t>
      </w:r>
      <w:r>
        <w:br/>
      </w:r>
      <w:r>
        <w:rPr>
          <w:rFonts w:ascii="Times New Roman"/>
          <w:b w:val="false"/>
          <w:i w:val="false"/>
          <w:color w:val="000000"/>
          <w:sz w:val="28"/>
        </w:rPr>
        <w:t xml:space="preserve">
181-бап. Шартты түрде сотталғандардың жүрiс-тұрысын бақылауды жүзеге асыратын органдар </w:t>
      </w:r>
      <w:r>
        <w:br/>
      </w:r>
      <w:r>
        <w:rPr>
          <w:rFonts w:ascii="Times New Roman"/>
          <w:b w:val="false"/>
          <w:i w:val="false"/>
          <w:color w:val="000000"/>
          <w:sz w:val="28"/>
        </w:rPr>
        <w:t xml:space="preserve">
182-бап. Шартты түрде сотталғандардың жүрiс-тұрысын бақылауды жүзеге асыру тәртiбi </w:t>
      </w:r>
      <w:r>
        <w:br/>
      </w:r>
      <w:r>
        <w:rPr>
          <w:rFonts w:ascii="Times New Roman"/>
          <w:b w:val="false"/>
          <w:i w:val="false"/>
          <w:color w:val="000000"/>
          <w:sz w:val="28"/>
        </w:rPr>
        <w:t xml:space="preserve">
183-бап. Сынақ мерзiмiнiң есептелуi </w:t>
      </w:r>
      <w:r>
        <w:br/>
      </w:r>
      <w:r>
        <w:rPr>
          <w:rFonts w:ascii="Times New Roman"/>
          <w:b w:val="false"/>
          <w:i w:val="false"/>
          <w:color w:val="000000"/>
          <w:sz w:val="28"/>
        </w:rPr>
        <w:t>
184-бап. Шартты түрде сотталғандардың жауаптылығы</w:t>
      </w:r>
      <w:r>
        <w:br/>
      </w:r>
      <w:r>
        <w:rPr>
          <w:rFonts w:ascii="Times New Roman"/>
          <w:b w:val="false"/>
          <w:i w:val="false"/>
          <w:color w:val="000000"/>
          <w:sz w:val="28"/>
        </w:rPr>
        <w:t>
Қосымша. Сот үкiмi бойынша тәркiленуге жатпайтын мүлiктің тізбесі»;</w:t>
      </w:r>
    </w:p>
    <w:bookmarkEnd w:id="354"/>
    <w:bookmarkStart w:name="z354" w:id="355"/>
    <w:p>
      <w:pPr>
        <w:spacing w:after="0"/>
        <w:ind w:left="0"/>
        <w:jc w:val="both"/>
      </w:pPr>
      <w:r>
        <w:rPr>
          <w:rFonts w:ascii="Times New Roman"/>
          <w:b w:val="false"/>
          <w:i w:val="false"/>
          <w:color w:val="000000"/>
          <w:sz w:val="28"/>
        </w:rPr>
        <w:t>
      2) </w:t>
      </w:r>
      <w:r>
        <w:rPr>
          <w:rFonts w:ascii="Times New Roman"/>
          <w:b w:val="false"/>
          <w:i w:val="false"/>
          <w:color w:val="000000"/>
          <w:sz w:val="28"/>
        </w:rPr>
        <w:t>11-баптың</w:t>
      </w:r>
      <w:r>
        <w:rPr>
          <w:rFonts w:ascii="Times New Roman"/>
          <w:b w:val="false"/>
          <w:i w:val="false"/>
          <w:color w:val="000000"/>
          <w:sz w:val="28"/>
        </w:rPr>
        <w:t xml:space="preserve"> 1-тармағы «жасау қаупi туындаған кезде ол» деген сөздерден кейін «абақтыда ұстау,» деген сөздермен толықтырылсын;</w:t>
      </w:r>
    </w:p>
    <w:bookmarkEnd w:id="355"/>
    <w:bookmarkStart w:name="z355" w:id="356"/>
    <w:p>
      <w:pPr>
        <w:spacing w:after="0"/>
        <w:ind w:left="0"/>
        <w:jc w:val="both"/>
      </w:pPr>
      <w:r>
        <w:rPr>
          <w:rFonts w:ascii="Times New Roman"/>
          <w:b w:val="false"/>
          <w:i w:val="false"/>
          <w:color w:val="000000"/>
          <w:sz w:val="28"/>
        </w:rPr>
        <w:t>
      3) </w:t>
      </w:r>
      <w:r>
        <w:rPr>
          <w:rFonts w:ascii="Times New Roman"/>
          <w:b w:val="false"/>
          <w:i w:val="false"/>
          <w:color w:val="000000"/>
          <w:sz w:val="28"/>
        </w:rPr>
        <w:t>18-баптың</w:t>
      </w:r>
      <w:r>
        <w:rPr>
          <w:rFonts w:ascii="Times New Roman"/>
          <w:b w:val="false"/>
          <w:i w:val="false"/>
          <w:color w:val="000000"/>
          <w:sz w:val="28"/>
        </w:rPr>
        <w:t xml:space="preserve"> 1-тармағы «балалары бар әйелдердiң» деген сөздерден кейін «және балаларды жалғыз өзі тәрбиелейтін еркектердің» деген сөздермен толықтырылсын;</w:t>
      </w:r>
    </w:p>
    <w:bookmarkEnd w:id="356"/>
    <w:bookmarkStart w:name="z356" w:id="357"/>
    <w:p>
      <w:pPr>
        <w:spacing w:after="0"/>
        <w:ind w:left="0"/>
        <w:jc w:val="both"/>
      </w:pPr>
      <w:r>
        <w:rPr>
          <w:rFonts w:ascii="Times New Roman"/>
          <w:b w:val="false"/>
          <w:i w:val="false"/>
          <w:color w:val="000000"/>
          <w:sz w:val="28"/>
        </w:rPr>
        <w:t>
      4) </w:t>
      </w:r>
      <w:r>
        <w:rPr>
          <w:rFonts w:ascii="Times New Roman"/>
          <w:b w:val="false"/>
          <w:i w:val="false"/>
          <w:color w:val="000000"/>
          <w:sz w:val="28"/>
        </w:rPr>
        <w:t>24-баптың</w:t>
      </w:r>
      <w:r>
        <w:rPr>
          <w:rFonts w:ascii="Times New Roman"/>
          <w:b w:val="false"/>
          <w:i w:val="false"/>
          <w:color w:val="000000"/>
          <w:sz w:val="28"/>
        </w:rPr>
        <w:t xml:space="preserve"> тақырыбының мәтініндегі «айналысу» деген сөзден кейін «құқығынан айыру» деген сөздермен толықтырылсын;</w:t>
      </w:r>
    </w:p>
    <w:bookmarkEnd w:id="357"/>
    <w:bookmarkStart w:name="z357" w:id="358"/>
    <w:p>
      <w:pPr>
        <w:spacing w:after="0"/>
        <w:ind w:left="0"/>
        <w:jc w:val="both"/>
      </w:pPr>
      <w:r>
        <w:rPr>
          <w:rFonts w:ascii="Times New Roman"/>
          <w:b w:val="false"/>
          <w:i w:val="false"/>
          <w:color w:val="000000"/>
          <w:sz w:val="28"/>
        </w:rPr>
        <w:t>
      5) </w:t>
      </w:r>
      <w:r>
        <w:rPr>
          <w:rFonts w:ascii="Times New Roman"/>
          <w:b w:val="false"/>
          <w:i w:val="false"/>
          <w:color w:val="000000"/>
          <w:sz w:val="28"/>
        </w:rPr>
        <w:t>39-баптың</w:t>
      </w:r>
      <w:r>
        <w:rPr>
          <w:rFonts w:ascii="Times New Roman"/>
          <w:b w:val="false"/>
          <w:i w:val="false"/>
          <w:color w:val="000000"/>
          <w:sz w:val="28"/>
        </w:rPr>
        <w:t xml:space="preserve"> тақырыбының мәтініндегі «Түзеу жұмыстарына сотталғандардың оны өтеу орны бойынша ұйымдар әкiмшiлiгiнiң мiндеттерi» деген сөздер «Сотталғандардың түзеу жұмыстарын өтеу орны бойынша ұйымдар әкiмшiлiгiнiң мiндеттерi» деген сөздермен ауыстырылсын;</w:t>
      </w:r>
    </w:p>
    <w:bookmarkEnd w:id="358"/>
    <w:bookmarkStart w:name="z358" w:id="359"/>
    <w:p>
      <w:pPr>
        <w:spacing w:after="0"/>
        <w:ind w:left="0"/>
        <w:jc w:val="both"/>
      </w:pPr>
      <w:r>
        <w:rPr>
          <w:rFonts w:ascii="Times New Roman"/>
          <w:b w:val="false"/>
          <w:i w:val="false"/>
          <w:color w:val="000000"/>
          <w:sz w:val="28"/>
        </w:rPr>
        <w:t>
      6) </w:t>
      </w:r>
      <w:r>
        <w:rPr>
          <w:rFonts w:ascii="Times New Roman"/>
          <w:b w:val="false"/>
          <w:i w:val="false"/>
          <w:color w:val="000000"/>
          <w:sz w:val="28"/>
        </w:rPr>
        <w:t>52-баптың</w:t>
      </w:r>
      <w:r>
        <w:rPr>
          <w:rFonts w:ascii="Times New Roman"/>
          <w:b w:val="false"/>
          <w:i w:val="false"/>
          <w:color w:val="000000"/>
          <w:sz w:val="28"/>
        </w:rPr>
        <w:t xml:space="preserve"> 2-тармағындағы «Еңбек демалысынан» деген сөздер «Осы баптың 1-тармағында аталған бұзушылықтарды бір жылдың ішінде қайталап жасау, сондай-ақ еңбек демалысынан» деген сөздермен ауыстырылсын;</w:t>
      </w:r>
    </w:p>
    <w:bookmarkEnd w:id="359"/>
    <w:bookmarkStart w:name="z359" w:id="360"/>
    <w:p>
      <w:pPr>
        <w:spacing w:after="0"/>
        <w:ind w:left="0"/>
        <w:jc w:val="both"/>
      </w:pPr>
      <w:r>
        <w:rPr>
          <w:rFonts w:ascii="Times New Roman"/>
          <w:b w:val="false"/>
          <w:i w:val="false"/>
          <w:color w:val="000000"/>
          <w:sz w:val="28"/>
        </w:rPr>
        <w:t>
      7) </w:t>
      </w:r>
      <w:r>
        <w:rPr>
          <w:rFonts w:ascii="Times New Roman"/>
          <w:b w:val="false"/>
          <w:i w:val="false"/>
          <w:color w:val="000000"/>
          <w:sz w:val="28"/>
        </w:rPr>
        <w:t>68-бап</w:t>
      </w:r>
      <w:r>
        <w:rPr>
          <w:rFonts w:ascii="Times New Roman"/>
          <w:b w:val="false"/>
          <w:i w:val="false"/>
          <w:color w:val="000000"/>
          <w:sz w:val="28"/>
        </w:rPr>
        <w:t xml:space="preserve"> мынадай редакцияда жазылсын:</w:t>
      </w:r>
    </w:p>
    <w:bookmarkEnd w:id="360"/>
    <w:bookmarkStart w:name="z360" w:id="361"/>
    <w:p>
      <w:pPr>
        <w:spacing w:after="0"/>
        <w:ind w:left="0"/>
        <w:jc w:val="both"/>
      </w:pPr>
      <w:r>
        <w:rPr>
          <w:rFonts w:ascii="Times New Roman"/>
          <w:b w:val="false"/>
          <w:i w:val="false"/>
          <w:color w:val="000000"/>
          <w:sz w:val="28"/>
        </w:rPr>
        <w:t>
      «68-бап. Бас бостандығынан айыру түріндегі жазаны атқару</w:t>
      </w:r>
      <w:r>
        <w:br/>
      </w:r>
      <w:r>
        <w:rPr>
          <w:rFonts w:ascii="Times New Roman"/>
          <w:b w:val="false"/>
          <w:i w:val="false"/>
          <w:color w:val="000000"/>
          <w:sz w:val="28"/>
        </w:rPr>
        <w:t>
               орындары</w:t>
      </w:r>
    </w:p>
    <w:bookmarkEnd w:id="361"/>
    <w:bookmarkStart w:name="z361" w:id="362"/>
    <w:p>
      <w:pPr>
        <w:spacing w:after="0"/>
        <w:ind w:left="0"/>
        <w:jc w:val="both"/>
      </w:pPr>
      <w:r>
        <w:rPr>
          <w:rFonts w:ascii="Times New Roman"/>
          <w:b w:val="false"/>
          <w:i w:val="false"/>
          <w:color w:val="000000"/>
          <w:sz w:val="28"/>
        </w:rPr>
        <w:t>
      1. Осы баптың 2 және 3-тармақтарында көзделген жағдайларды қоспағанда, бас бостандығынан айыруға сотталған адамдар сотталғанға дейiн өздерi тұрған облыстың аумағындағы Қазақстан Республикасының түзеу мекемелерiнде жазасын өтейдi.</w:t>
      </w:r>
      <w:r>
        <w:br/>
      </w:r>
      <w:r>
        <w:rPr>
          <w:rFonts w:ascii="Times New Roman"/>
          <w:b w:val="false"/>
          <w:i w:val="false"/>
          <w:color w:val="000000"/>
          <w:sz w:val="28"/>
        </w:rPr>
        <w:t>
</w:t>
      </w:r>
      <w:r>
        <w:rPr>
          <w:rFonts w:ascii="Times New Roman"/>
          <w:b w:val="false"/>
          <w:i w:val="false"/>
          <w:color w:val="000000"/>
          <w:sz w:val="28"/>
        </w:rPr>
        <w:t>
      2. Сотталғанға дейiн тұрған жерi бойынша тиiстi түрдегi түзеу мекемесi болмаған жағдайда, сондай-ақ сотталғандардың денсаулығының жай-күйіне байланысты немесе олардың қауіпсіздігін қамтамасыз ету үшiн қылмыстық атқару жүйесінің уәкілетті органының нұсқауы бойынша олар жазасын өтеу үшін басқа облыстың тиісті түзеу мекемесiне жіберіледі.</w:t>
      </w:r>
      <w:r>
        <w:br/>
      </w:r>
      <w:r>
        <w:rPr>
          <w:rFonts w:ascii="Times New Roman"/>
          <w:b w:val="false"/>
          <w:i w:val="false"/>
          <w:color w:val="000000"/>
          <w:sz w:val="28"/>
        </w:rPr>
        <w:t>
</w:t>
      </w:r>
      <w:r>
        <w:rPr>
          <w:rFonts w:ascii="Times New Roman"/>
          <w:b w:val="false"/>
          <w:i w:val="false"/>
          <w:color w:val="000000"/>
          <w:sz w:val="28"/>
        </w:rPr>
        <w:t>
      3. Түзеу мекемесінде құқық тәртібін сақтау үшін қылмыстық атқару жүйесі уәкілетті органының нұсқауы бойынша сотталғандарды құлыпталатын үй-жайларда бөлек ұстауды қамтамасыз еткен жағдайда олар жазасын өтеу үшін басқа облыстың қылмыстық атқару жүйесінің тиісті мекемесіне жіберіледі не осы Кодекстің </w:t>
      </w:r>
      <w:r>
        <w:rPr>
          <w:rFonts w:ascii="Times New Roman"/>
          <w:b w:val="false"/>
          <w:i w:val="false"/>
          <w:color w:val="000000"/>
          <w:sz w:val="28"/>
        </w:rPr>
        <w:t>69-бабында</w:t>
      </w:r>
      <w:r>
        <w:rPr>
          <w:rFonts w:ascii="Times New Roman"/>
          <w:b w:val="false"/>
          <w:i w:val="false"/>
          <w:color w:val="000000"/>
          <w:sz w:val="28"/>
        </w:rPr>
        <w:t xml:space="preserve"> көзделген жазасын өтеу орны бойынша оқшауланған учаскенің құлыпталатын үй-жайларына ауыстырылады.</w:t>
      </w:r>
      <w:r>
        <w:br/>
      </w:r>
      <w:r>
        <w:rPr>
          <w:rFonts w:ascii="Times New Roman"/>
          <w:b w:val="false"/>
          <w:i w:val="false"/>
          <w:color w:val="000000"/>
          <w:sz w:val="28"/>
        </w:rPr>
        <w:t>
      Басқа мекемелерге жіберілген не осы баптың 3-тармағына сәйкес жазасын өтеу орны бойынша ауыстырылған сотталғандарға сот тағайындаған түзеу колониясының түрі үшін осы Кодексте белгіленген жағдайлар қолданылады.</w:t>
      </w:r>
      <w:r>
        <w:br/>
      </w:r>
      <w:r>
        <w:rPr>
          <w:rFonts w:ascii="Times New Roman"/>
          <w:b w:val="false"/>
          <w:i w:val="false"/>
          <w:color w:val="000000"/>
          <w:sz w:val="28"/>
        </w:rPr>
        <w:t>
</w:t>
      </w:r>
      <w:r>
        <w:rPr>
          <w:rFonts w:ascii="Times New Roman"/>
          <w:b w:val="false"/>
          <w:i w:val="false"/>
          <w:color w:val="000000"/>
          <w:sz w:val="28"/>
        </w:rPr>
        <w:t>
      4. Қылмыстарды өте қауiптi қайталау жағдайында сотталғандар, өмiр бойы бас бостандығынан айыруға сотталғандар, жазаны түрмеде өтеуге сотталғандар, өлiмге кесу түріндегі жазасы кешiрiм жасау тәртiбiмен бас бостандығынан айыруға ауыстырылған адамдар, сотталған әйелдер, сотталған кәмелетке толмағандар жазасын өтеу үшiн орналасқан жерi бойынша тиiстi түзеу мекемелерiне жiберiледi.</w:t>
      </w:r>
      <w:r>
        <w:br/>
      </w:r>
      <w:r>
        <w:rPr>
          <w:rFonts w:ascii="Times New Roman"/>
          <w:b w:val="false"/>
          <w:i w:val="false"/>
          <w:color w:val="000000"/>
          <w:sz w:val="28"/>
        </w:rPr>
        <w:t>
</w:t>
      </w:r>
      <w:r>
        <w:rPr>
          <w:rFonts w:ascii="Times New Roman"/>
          <w:b w:val="false"/>
          <w:i w:val="false"/>
          <w:color w:val="000000"/>
          <w:sz w:val="28"/>
        </w:rPr>
        <w:t>
      5. Бас бостандығынан айыруға сотталған, Қазақстан Республикасының түзеу мекемелерінде жазаларын өтеп жатқан шетелдіктер жазаларын одан әрі өтеу үшін өздері азаматтары (боданы) болып табылатын мемлекеттерге Қазақстан Республикасы ратификациялаған халықаралық шарттарда белгіленген тәртіппен жіберілуі мүмкін.»;</w:t>
      </w:r>
    </w:p>
    <w:bookmarkEnd w:id="362"/>
    <w:bookmarkStart w:name="z362" w:id="363"/>
    <w:p>
      <w:pPr>
        <w:spacing w:after="0"/>
        <w:ind w:left="0"/>
        <w:jc w:val="both"/>
      </w:pPr>
      <w:r>
        <w:rPr>
          <w:rFonts w:ascii="Times New Roman"/>
          <w:b w:val="false"/>
          <w:i w:val="false"/>
          <w:color w:val="000000"/>
          <w:sz w:val="28"/>
        </w:rPr>
        <w:t>
      8) </w:t>
      </w:r>
      <w:r>
        <w:rPr>
          <w:rFonts w:ascii="Times New Roman"/>
          <w:b w:val="false"/>
          <w:i w:val="false"/>
          <w:color w:val="000000"/>
          <w:sz w:val="28"/>
        </w:rPr>
        <w:t>69-бапта</w:t>
      </w:r>
      <w:r>
        <w:rPr>
          <w:rFonts w:ascii="Times New Roman"/>
          <w:b w:val="false"/>
          <w:i w:val="false"/>
          <w:color w:val="000000"/>
          <w:sz w:val="28"/>
        </w:rPr>
        <w:t>:</w:t>
      </w:r>
      <w:r>
        <w:br/>
      </w:r>
      <w:r>
        <w:rPr>
          <w:rFonts w:ascii="Times New Roman"/>
          <w:b w:val="false"/>
          <w:i w:val="false"/>
          <w:color w:val="000000"/>
          <w:sz w:val="28"/>
        </w:rPr>
        <w:t>
      1-тармақтағы «сотталғандар жөніндегі түзеу мекемелерiнiң мiндетiн атқарады (осы Кодекстiң </w:t>
      </w:r>
      <w:r>
        <w:rPr>
          <w:rFonts w:ascii="Times New Roman"/>
          <w:b w:val="false"/>
          <w:i w:val="false"/>
          <w:color w:val="000000"/>
          <w:sz w:val="28"/>
        </w:rPr>
        <w:t>72-бабы</w:t>
      </w:r>
      <w:r>
        <w:rPr>
          <w:rFonts w:ascii="Times New Roman"/>
          <w:b w:val="false"/>
          <w:i w:val="false"/>
          <w:color w:val="000000"/>
          <w:sz w:val="28"/>
        </w:rPr>
        <w:t>)» деген сөздер «(осы Кодекстiң </w:t>
      </w:r>
      <w:r>
        <w:rPr>
          <w:rFonts w:ascii="Times New Roman"/>
          <w:b w:val="false"/>
          <w:i w:val="false"/>
          <w:color w:val="000000"/>
          <w:sz w:val="28"/>
        </w:rPr>
        <w:t>72-бабы</w:t>
      </w:r>
      <w:r>
        <w:rPr>
          <w:rFonts w:ascii="Times New Roman"/>
          <w:b w:val="false"/>
          <w:i w:val="false"/>
          <w:color w:val="000000"/>
          <w:sz w:val="28"/>
        </w:rPr>
        <w:t>), сондай-ақ түзеу мекемесінде құқық тәртібін қамтамасыз ету үшін жіберілген және осы Кодекстің </w:t>
      </w:r>
      <w:r>
        <w:rPr>
          <w:rFonts w:ascii="Times New Roman"/>
          <w:b w:val="false"/>
          <w:i w:val="false"/>
          <w:color w:val="000000"/>
          <w:sz w:val="28"/>
        </w:rPr>
        <w:t>68-бабының</w:t>
      </w:r>
      <w:r>
        <w:rPr>
          <w:rFonts w:ascii="Times New Roman"/>
          <w:b w:val="false"/>
          <w:i w:val="false"/>
          <w:color w:val="000000"/>
          <w:sz w:val="28"/>
        </w:rPr>
        <w:t xml:space="preserve"> тәртібімен ауыстырылған сотталғандарға қатысты түзеу мекемелерiнiң мiндетiн атқарады» деген сөздермен ауыстырылсын;</w:t>
      </w:r>
      <w:r>
        <w:br/>
      </w:r>
      <w:r>
        <w:rPr>
          <w:rFonts w:ascii="Times New Roman"/>
          <w:b w:val="false"/>
          <w:i w:val="false"/>
          <w:color w:val="000000"/>
          <w:sz w:val="28"/>
        </w:rPr>
        <w:t>
      3-тармақ «айыруға сотталғандар» деген сөздерден кейін «және қасақана қылмыс жасағаны үшін бір жылға дейінгі мерзімге бас бостандығынан айыруға алғаш рет сотталған адамдар» деген сөздермен толықтырылсын;</w:t>
      </w:r>
      <w:r>
        <w:br/>
      </w:r>
      <w:r>
        <w:rPr>
          <w:rFonts w:ascii="Times New Roman"/>
          <w:b w:val="false"/>
          <w:i w:val="false"/>
          <w:color w:val="000000"/>
          <w:sz w:val="28"/>
        </w:rPr>
        <w:t>
      8-тармақ «ауыстырылған» деген сөзден кейін «және (немесе) осы Кодекстің </w:t>
      </w:r>
      <w:r>
        <w:rPr>
          <w:rFonts w:ascii="Times New Roman"/>
          <w:b w:val="false"/>
          <w:i w:val="false"/>
          <w:color w:val="000000"/>
          <w:sz w:val="28"/>
        </w:rPr>
        <w:t>68-бабының</w:t>
      </w:r>
      <w:r>
        <w:rPr>
          <w:rFonts w:ascii="Times New Roman"/>
          <w:b w:val="false"/>
          <w:i w:val="false"/>
          <w:color w:val="000000"/>
          <w:sz w:val="28"/>
        </w:rPr>
        <w:t xml:space="preserve"> 3-тармағына сәйкес жіберілген» деген сөздермен толықтырылсын;</w:t>
      </w:r>
      <w:r>
        <w:br/>
      </w:r>
      <w:r>
        <w:rPr>
          <w:rFonts w:ascii="Times New Roman"/>
          <w:b w:val="false"/>
          <w:i w:val="false"/>
          <w:color w:val="000000"/>
          <w:sz w:val="28"/>
        </w:rPr>
        <w:t>
      мынадай мазмұндағы ескертумен толықтырылсын:</w:t>
      </w:r>
      <w:r>
        <w:br/>
      </w:r>
      <w:r>
        <w:rPr>
          <w:rFonts w:ascii="Times New Roman"/>
          <w:b w:val="false"/>
          <w:i w:val="false"/>
          <w:color w:val="000000"/>
          <w:sz w:val="28"/>
        </w:rPr>
        <w:t>
      «Ескерту. Осы Кодекстің баптарында құлыпталатын үй-жайлар деп онда болуы жазалау шараларына байланысты емес, алты адамға дейін бас бостандығынан айыруға сотталғандарды ұстауға арналған камера, құлыпқа жабылған үй-жай түсіндіріледі.»;</w:t>
      </w:r>
    </w:p>
    <w:bookmarkEnd w:id="363"/>
    <w:bookmarkStart w:name="z363" w:id="364"/>
    <w:p>
      <w:pPr>
        <w:spacing w:after="0"/>
        <w:ind w:left="0"/>
        <w:jc w:val="both"/>
      </w:pPr>
      <w:r>
        <w:rPr>
          <w:rFonts w:ascii="Times New Roman"/>
          <w:b w:val="false"/>
          <w:i w:val="false"/>
          <w:color w:val="000000"/>
          <w:sz w:val="28"/>
        </w:rPr>
        <w:t>
      9) </w:t>
      </w:r>
      <w:r>
        <w:rPr>
          <w:rFonts w:ascii="Times New Roman"/>
          <w:b w:val="false"/>
          <w:i w:val="false"/>
          <w:color w:val="000000"/>
          <w:sz w:val="28"/>
        </w:rPr>
        <w:t>72-бапта</w:t>
      </w:r>
      <w:r>
        <w:rPr>
          <w:rFonts w:ascii="Times New Roman"/>
          <w:b w:val="false"/>
          <w:i w:val="false"/>
          <w:color w:val="000000"/>
          <w:sz w:val="28"/>
        </w:rPr>
        <w:t>:</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Тергеушiлiк оқшаулау орнында немесе түрмеде шаруашылық қызмет көрсету жөнiндегi жұмыстарды орындау үшiн қалдырылған сотталғандар жалпы режимдегi түзеу колониялары үшiн осы Кодексте көзделген жағдайларда өзге адамдардан оқшау ұсталады.»;</w:t>
      </w:r>
      <w:r>
        <w:br/>
      </w:r>
      <w:r>
        <w:rPr>
          <w:rFonts w:ascii="Times New Roman"/>
          <w:b w:val="false"/>
          <w:i w:val="false"/>
          <w:color w:val="000000"/>
          <w:sz w:val="28"/>
        </w:rPr>
        <w:t>
      7-тармақ «негіздер бойынша» деген сөздерден кейін «, сондай-ақ түзеу мекемесінде құқық тәртібін қамтамасыз ету үшін және осы Кодекстің </w:t>
      </w:r>
      <w:r>
        <w:rPr>
          <w:rFonts w:ascii="Times New Roman"/>
          <w:b w:val="false"/>
          <w:i w:val="false"/>
          <w:color w:val="000000"/>
          <w:sz w:val="28"/>
        </w:rPr>
        <w:t>68-бабының</w:t>
      </w:r>
      <w:r>
        <w:rPr>
          <w:rFonts w:ascii="Times New Roman"/>
          <w:b w:val="false"/>
          <w:i w:val="false"/>
          <w:color w:val="000000"/>
          <w:sz w:val="28"/>
        </w:rPr>
        <w:t xml:space="preserve"> тәртібімен» деген сөздермен толықтырылсын;</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Түзеу мекемесінде құқық тәртібін қамтамасыз ету үшін және осы Кодекстің </w:t>
      </w:r>
      <w:r>
        <w:rPr>
          <w:rFonts w:ascii="Times New Roman"/>
          <w:b w:val="false"/>
          <w:i w:val="false"/>
          <w:color w:val="000000"/>
          <w:sz w:val="28"/>
        </w:rPr>
        <w:t>68-бабының</w:t>
      </w:r>
      <w:r>
        <w:rPr>
          <w:rFonts w:ascii="Times New Roman"/>
          <w:b w:val="false"/>
          <w:i w:val="false"/>
          <w:color w:val="000000"/>
          <w:sz w:val="28"/>
        </w:rPr>
        <w:t xml:space="preserve"> тәртібімен тергеушілік оқшаулау орындарына ауыстырылған сотталғандар тергеушілік оқшаулау орнында қамауда отырған және шаруашылық қызмет көрсету жөніндегі жұмыстарды орындау үшін қалдырылған адамдардан оқшау, осы Кодексте түзеу мекемелері үшін көзделген жағдайларда құлыпталатын камераларда ұсталады.»;</w:t>
      </w:r>
    </w:p>
    <w:bookmarkEnd w:id="364"/>
    <w:bookmarkStart w:name="z364" w:id="365"/>
    <w:p>
      <w:pPr>
        <w:spacing w:after="0"/>
        <w:ind w:left="0"/>
        <w:jc w:val="both"/>
      </w:pPr>
      <w:r>
        <w:rPr>
          <w:rFonts w:ascii="Times New Roman"/>
          <w:b w:val="false"/>
          <w:i w:val="false"/>
          <w:color w:val="000000"/>
          <w:sz w:val="28"/>
        </w:rPr>
        <w:t>
      10) </w:t>
      </w:r>
      <w:r>
        <w:rPr>
          <w:rFonts w:ascii="Times New Roman"/>
          <w:b w:val="false"/>
          <w:i w:val="false"/>
          <w:color w:val="000000"/>
          <w:sz w:val="28"/>
        </w:rPr>
        <w:t>73-бапта</w:t>
      </w:r>
      <w:r>
        <w:rPr>
          <w:rFonts w:ascii="Times New Roman"/>
          <w:b w:val="false"/>
          <w:i w:val="false"/>
          <w:color w:val="000000"/>
          <w:sz w:val="28"/>
        </w:rPr>
        <w:t>:</w:t>
      </w:r>
      <w:r>
        <w:br/>
      </w:r>
      <w:r>
        <w:rPr>
          <w:rFonts w:ascii="Times New Roman"/>
          <w:b w:val="false"/>
          <w:i w:val="false"/>
          <w:color w:val="000000"/>
          <w:sz w:val="28"/>
        </w:rPr>
        <w:t>
      2-тармақтың үшінші абзацындағы «аса ауыр қылмыстар жасағаны үшiн жаза мерзiмiнiң кемiнде екiден бiрiн,» деген сөздер алып тасталсын;</w:t>
      </w:r>
      <w:r>
        <w:br/>
      </w:r>
      <w:r>
        <w:rPr>
          <w:rFonts w:ascii="Times New Roman"/>
          <w:b w:val="false"/>
          <w:i w:val="false"/>
          <w:color w:val="000000"/>
          <w:sz w:val="28"/>
        </w:rPr>
        <w:t>
      3-тармақ мынадай мазмұндағы үшінші абзацпен толықтырылсын:</w:t>
      </w:r>
      <w:r>
        <w:br/>
      </w:r>
      <w:r>
        <w:rPr>
          <w:rFonts w:ascii="Times New Roman"/>
          <w:b w:val="false"/>
          <w:i w:val="false"/>
          <w:color w:val="000000"/>
          <w:sz w:val="28"/>
        </w:rPr>
        <w:t>
      «аса ауыр қылмыстар жасағаны үшiн сотталғандар;»;</w:t>
      </w:r>
    </w:p>
    <w:bookmarkEnd w:id="365"/>
    <w:bookmarkStart w:name="z365" w:id="366"/>
    <w:p>
      <w:pPr>
        <w:spacing w:after="0"/>
        <w:ind w:left="0"/>
        <w:jc w:val="both"/>
      </w:pPr>
      <w:r>
        <w:rPr>
          <w:rFonts w:ascii="Times New Roman"/>
          <w:b w:val="false"/>
          <w:i w:val="false"/>
          <w:color w:val="000000"/>
          <w:sz w:val="28"/>
        </w:rPr>
        <w:t>
      11) </w:t>
      </w:r>
      <w:r>
        <w:rPr>
          <w:rFonts w:ascii="Times New Roman"/>
          <w:b w:val="false"/>
          <w:i w:val="false"/>
          <w:color w:val="000000"/>
          <w:sz w:val="28"/>
        </w:rPr>
        <w:t>77-баптың</w:t>
      </w:r>
      <w:r>
        <w:rPr>
          <w:rFonts w:ascii="Times New Roman"/>
          <w:b w:val="false"/>
          <w:i w:val="false"/>
          <w:color w:val="000000"/>
          <w:sz w:val="28"/>
        </w:rPr>
        <w:t xml:space="preserve"> 9-тармағы мынадай редакцияда жазылсын:</w:t>
      </w:r>
      <w:r>
        <w:br/>
      </w:r>
      <w:r>
        <w:rPr>
          <w:rFonts w:ascii="Times New Roman"/>
          <w:b w:val="false"/>
          <w:i w:val="false"/>
          <w:color w:val="000000"/>
          <w:sz w:val="28"/>
        </w:rPr>
        <w:t>
      «9. Сотталғандардан табылған ақшаны, бағалы қағаздар мен өзге де бағалы заттарды, сондай-ақ түзеу мекемесінің аумағынан табылған, олардың кімге тиесілі екенін анықтау мүмкін болмаған ақшаны, бағалы қағаздар мен өзге де бағалы заттарды түзеу мекемелерiнiң ішкi тәртiп қағидаларына сәйкес түзеу мекемесiнiң әкiмшiлiгi алып қояды және соттың шешімі бойынша мемлекеттің кірісіне айналуға тиіс. Сотталғандардан алынған, сондай-ақ түзеу мекемесінің аумағынан табылған, заңнамамен тыйым салынған өзге де заттар мен құжаттар сақтауға өткiзiледi не соттың шешiмi бойынша жойып жiберiледi.»;</w:t>
      </w:r>
    </w:p>
    <w:bookmarkEnd w:id="366"/>
    <w:bookmarkStart w:name="z366" w:id="367"/>
    <w:p>
      <w:pPr>
        <w:spacing w:after="0"/>
        <w:ind w:left="0"/>
        <w:jc w:val="both"/>
      </w:pPr>
      <w:r>
        <w:rPr>
          <w:rFonts w:ascii="Times New Roman"/>
          <w:b w:val="false"/>
          <w:i w:val="false"/>
          <w:color w:val="000000"/>
          <w:sz w:val="28"/>
        </w:rPr>
        <w:t>
      12) </w:t>
      </w:r>
      <w:r>
        <w:rPr>
          <w:rFonts w:ascii="Times New Roman"/>
          <w:b w:val="false"/>
          <w:i w:val="false"/>
          <w:color w:val="000000"/>
          <w:sz w:val="28"/>
        </w:rPr>
        <w:t>124-баптың</w:t>
      </w:r>
      <w:r>
        <w:rPr>
          <w:rFonts w:ascii="Times New Roman"/>
          <w:b w:val="false"/>
          <w:i w:val="false"/>
          <w:color w:val="000000"/>
          <w:sz w:val="28"/>
        </w:rPr>
        <w:t xml:space="preserve"> 1-тармағы «адамдар» деген сөзден кейін «және қасақана қылмыс жасағаны үшін бір жылға дейінгі мерзімге бас бостандығынан айыруға алғаш рет сотталған адамдар» деген сөздермен толықтырылсын;</w:t>
      </w:r>
    </w:p>
    <w:bookmarkEnd w:id="367"/>
    <w:bookmarkStart w:name="z367" w:id="368"/>
    <w:p>
      <w:pPr>
        <w:spacing w:after="0"/>
        <w:ind w:left="0"/>
        <w:jc w:val="both"/>
      </w:pPr>
      <w:r>
        <w:rPr>
          <w:rFonts w:ascii="Times New Roman"/>
          <w:b w:val="false"/>
          <w:i w:val="false"/>
          <w:color w:val="000000"/>
          <w:sz w:val="28"/>
        </w:rPr>
        <w:t>
      13) </w:t>
      </w:r>
      <w:r>
        <w:rPr>
          <w:rFonts w:ascii="Times New Roman"/>
          <w:b w:val="false"/>
          <w:i w:val="false"/>
          <w:color w:val="000000"/>
          <w:sz w:val="28"/>
        </w:rPr>
        <w:t>129-бапта</w:t>
      </w:r>
      <w:r>
        <w:rPr>
          <w:rFonts w:ascii="Times New Roman"/>
          <w:b w:val="false"/>
          <w:i w:val="false"/>
          <w:color w:val="000000"/>
          <w:sz w:val="28"/>
        </w:rPr>
        <w:t xml:space="preserve">: </w:t>
      </w:r>
      <w:r>
        <w:br/>
      </w:r>
      <w:r>
        <w:rPr>
          <w:rFonts w:ascii="Times New Roman"/>
          <w:b w:val="false"/>
          <w:i w:val="false"/>
          <w:color w:val="000000"/>
          <w:sz w:val="28"/>
        </w:rPr>
        <w:t>
      1-тармақтағы «бес», «алты», «екі», «сегіз», «сегіз» деген сөздер тиісінше «жеті», «сегіз», «төрт», «он», «он» деген сөздермен ауыстырылсын;</w:t>
      </w:r>
      <w:r>
        <w:br/>
      </w:r>
      <w:r>
        <w:rPr>
          <w:rFonts w:ascii="Times New Roman"/>
          <w:b w:val="false"/>
          <w:i w:val="false"/>
          <w:color w:val="000000"/>
          <w:sz w:val="28"/>
        </w:rPr>
        <w:t>
      2-тармақтағы «он», «он екі», «төрт», «он екі», «он екі» деген сөздер тиісінше «он екі», «он бес», «алты», «он төрт», «он төрт» деген сөздермен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«екі» деген сөз «төрт» деген сөзбен ауыстырылсын;</w:t>
      </w:r>
      <w:r>
        <w:br/>
      </w:r>
      <w:r>
        <w:rPr>
          <w:rFonts w:ascii="Times New Roman"/>
          <w:b w:val="false"/>
          <w:i w:val="false"/>
          <w:color w:val="000000"/>
          <w:sz w:val="28"/>
        </w:rPr>
        <w:t>
      «төрт қысқа мерзімді» деген сөздер «алты қысқа мерзімді және екі ұзақ уақыт» деген сөздермен ауыстырылсын;</w:t>
      </w:r>
      <w:r>
        <w:br/>
      </w:r>
      <w:r>
        <w:rPr>
          <w:rFonts w:ascii="Times New Roman"/>
          <w:b w:val="false"/>
          <w:i w:val="false"/>
          <w:color w:val="000000"/>
          <w:sz w:val="28"/>
        </w:rPr>
        <w:t>
      «төрт посылка» деген сөздер «алты посылка» деген сөздермен ауыстырылсын;</w:t>
      </w:r>
      <w:r>
        <w:br/>
      </w:r>
      <w:r>
        <w:rPr>
          <w:rFonts w:ascii="Times New Roman"/>
          <w:b w:val="false"/>
          <w:i w:val="false"/>
          <w:color w:val="000000"/>
          <w:sz w:val="28"/>
        </w:rPr>
        <w:t>
      «төрт бандероль» деген сөздер «алты бандероль» деген сөздермен ауыстырылсын;</w:t>
      </w:r>
    </w:p>
    <w:bookmarkEnd w:id="368"/>
    <w:bookmarkStart w:name="z368" w:id="369"/>
    <w:p>
      <w:pPr>
        <w:spacing w:after="0"/>
        <w:ind w:left="0"/>
        <w:jc w:val="both"/>
      </w:pPr>
      <w:r>
        <w:rPr>
          <w:rFonts w:ascii="Times New Roman"/>
          <w:b w:val="false"/>
          <w:i w:val="false"/>
          <w:color w:val="000000"/>
          <w:sz w:val="28"/>
        </w:rPr>
        <w:t>
      14) </w:t>
      </w:r>
      <w:r>
        <w:rPr>
          <w:rFonts w:ascii="Times New Roman"/>
          <w:b w:val="false"/>
          <w:i w:val="false"/>
          <w:color w:val="000000"/>
          <w:sz w:val="28"/>
        </w:rPr>
        <w:t>169-бапта</w:t>
      </w:r>
      <w:r>
        <w:rPr>
          <w:rFonts w:ascii="Times New Roman"/>
          <w:b w:val="false"/>
          <w:i w:val="false"/>
          <w:color w:val="000000"/>
          <w:sz w:val="28"/>
        </w:rPr>
        <w:t>:</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xml:space="preserve">
      «1-1. Сотталған заңда белгiленген жаза мерзiмiнiң бiр бөлiгiн өтеген кезде жазаны орындайтын орган бес күн мерзімде жазбаша түрде сотталғанға жазаны өтеуден мерзімінен бұрын шартты түрде босату туралы мәселені қарау немесе жазаның өтелмеген бөлігін жазалаудың неғұрлым жұмсақ түрімен ауыстыру үшін сотқа өтініш беру құқығының туындағаны туралы хабарлауға міндетті.»; </w:t>
      </w:r>
      <w:r>
        <w:br/>
      </w:r>
      <w:r>
        <w:rPr>
          <w:rFonts w:ascii="Times New Roman"/>
          <w:b w:val="false"/>
          <w:i w:val="false"/>
          <w:color w:val="000000"/>
          <w:sz w:val="28"/>
        </w:rPr>
        <w:t>
      3 және 9-тармақтар мынадай редакцияда жазылсын:</w:t>
      </w:r>
      <w:r>
        <w:br/>
      </w:r>
      <w:r>
        <w:rPr>
          <w:rFonts w:ascii="Times New Roman"/>
          <w:b w:val="false"/>
          <w:i w:val="false"/>
          <w:color w:val="000000"/>
          <w:sz w:val="28"/>
        </w:rPr>
        <w:t xml:space="preserve">
      «3. Сотталғанның жазаны өтеуден мерзімінен бұрын шартты түрде босату туралы, жазаның өтелмеген бөлiгiн жазаның неғұрлым жұмсақ түрiмен ауыстыру туралы және кешiрiм жасау туралы өтінішіне жазаны орындайтын орган оның жазасын өтеу кезіндегі жеке басын, мінез-құлқын, еңбек пен оқуға қатынасын сипаттайтын деректерді қоса береді.»; </w:t>
      </w:r>
      <w:r>
        <w:br/>
      </w:r>
      <w:r>
        <w:rPr>
          <w:rFonts w:ascii="Times New Roman"/>
          <w:b w:val="false"/>
          <w:i w:val="false"/>
          <w:color w:val="000000"/>
          <w:sz w:val="28"/>
        </w:rPr>
        <w:t xml:space="preserve">
      «9. Сотталған жазаны өтеуден мерзімінен бұрын шартты түрде босату туралы немесе жазаның өтелмеген бөлiгiн жазаның неғұрлым жұмсақ түрiмен ауыстыру туралы өтініш бергеннен кейін он күннің ішінде, жазаны орындайтын орган осы баптың үшінші бөлігінде аталған материалдарды және сотталғанның жеке ісін қоса бере отырып, оны сотқа жіберуге, сондай-ақ бас бостандығынан айыру орындарында заңдардың қолданылуын қадағалауды жүзеге асыратын прокурорды жазбаша нысанда хабардар етуге міндетті.»; </w:t>
      </w:r>
    </w:p>
    <w:bookmarkEnd w:id="369"/>
    <w:bookmarkStart w:name="z369" w:id="370"/>
    <w:p>
      <w:pPr>
        <w:spacing w:after="0"/>
        <w:ind w:left="0"/>
        <w:jc w:val="both"/>
      </w:pPr>
      <w:r>
        <w:rPr>
          <w:rFonts w:ascii="Times New Roman"/>
          <w:b w:val="false"/>
          <w:i w:val="false"/>
          <w:color w:val="000000"/>
          <w:sz w:val="28"/>
        </w:rPr>
        <w:t>
      15) </w:t>
      </w:r>
      <w:r>
        <w:rPr>
          <w:rFonts w:ascii="Times New Roman"/>
          <w:b w:val="false"/>
          <w:i w:val="false"/>
          <w:color w:val="000000"/>
          <w:sz w:val="28"/>
        </w:rPr>
        <w:t>171-бапта</w:t>
      </w:r>
      <w:r>
        <w:rPr>
          <w:rFonts w:ascii="Times New Roman"/>
          <w:b w:val="false"/>
          <w:i w:val="false"/>
          <w:color w:val="000000"/>
          <w:sz w:val="28"/>
        </w:rPr>
        <w:t>:</w:t>
      </w:r>
      <w:r>
        <w:br/>
      </w:r>
      <w:r>
        <w:rPr>
          <w:rFonts w:ascii="Times New Roman"/>
          <w:b w:val="false"/>
          <w:i w:val="false"/>
          <w:color w:val="000000"/>
          <w:sz w:val="28"/>
        </w:rPr>
        <w:t>
      тақырыбы «балалары бар әйелдер» деген сөздерден кейін «және жас балаларды жалғыз өзі тәрбиелейтін еркектер» деген сөздермен толықтырылсын;</w:t>
      </w:r>
      <w:r>
        <w:br/>
      </w:r>
      <w:r>
        <w:rPr>
          <w:rFonts w:ascii="Times New Roman"/>
          <w:b w:val="false"/>
          <w:i w:val="false"/>
          <w:color w:val="000000"/>
          <w:sz w:val="28"/>
        </w:rPr>
        <w:t>
      1-тармақ «әйелдерге» деген сөзден кейін «және жас балаларды жалғыз өзі тәрбиелейтін еркектерге» деген сөздермен толықтырылсын;</w:t>
      </w:r>
      <w:r>
        <w:br/>
      </w:r>
      <w:r>
        <w:rPr>
          <w:rFonts w:ascii="Times New Roman"/>
          <w:b w:val="false"/>
          <w:i w:val="false"/>
          <w:color w:val="000000"/>
          <w:sz w:val="28"/>
        </w:rPr>
        <w:t>
      2-тармақтағы «әйелдерге» деген сөз «адамдарға» деген сөзбен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бірінші сөйлемдегі «әйелге» деген сөз «адамға» деген сөзбен ауыстырылсын;</w:t>
      </w:r>
      <w:r>
        <w:br/>
      </w:r>
      <w:r>
        <w:rPr>
          <w:rFonts w:ascii="Times New Roman"/>
          <w:b w:val="false"/>
          <w:i w:val="false"/>
          <w:color w:val="000000"/>
          <w:sz w:val="28"/>
        </w:rPr>
        <w:t>
      екінші сөйлемде:</w:t>
      </w:r>
      <w:r>
        <w:br/>
      </w:r>
      <w:r>
        <w:rPr>
          <w:rFonts w:ascii="Times New Roman"/>
          <w:b w:val="false"/>
          <w:i w:val="false"/>
          <w:color w:val="000000"/>
          <w:sz w:val="28"/>
        </w:rPr>
        <w:t>
      «әйелдiң» деген сөз «сотталған адамның» деген сөздермен ауыстырылсын;</w:t>
      </w:r>
      <w:r>
        <w:br/>
      </w:r>
      <w:r>
        <w:rPr>
          <w:rFonts w:ascii="Times New Roman"/>
          <w:b w:val="false"/>
          <w:i w:val="false"/>
          <w:color w:val="000000"/>
          <w:sz w:val="28"/>
        </w:rPr>
        <w:t>
      «әйелдi» деген сөз «сотталған адамды» деген сөздермен ауыстырылсын;</w:t>
      </w:r>
      <w:r>
        <w:br/>
      </w:r>
      <w:r>
        <w:rPr>
          <w:rFonts w:ascii="Times New Roman"/>
          <w:b w:val="false"/>
          <w:i w:val="false"/>
          <w:color w:val="000000"/>
          <w:sz w:val="28"/>
        </w:rPr>
        <w:t>
      «сотталушының» деген сөз «сотталған адамның» деген сөздермен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бірінші сөйлемдегі «әйел» деген сөз «адам» деген сөзбен ауыстырылсын;</w:t>
      </w:r>
      <w:r>
        <w:br/>
      </w:r>
      <w:r>
        <w:rPr>
          <w:rFonts w:ascii="Times New Roman"/>
          <w:b w:val="false"/>
          <w:i w:val="false"/>
          <w:color w:val="000000"/>
          <w:sz w:val="28"/>
        </w:rPr>
        <w:t>
      екінші сөйлемде:</w:t>
      </w:r>
      <w:r>
        <w:br/>
      </w:r>
      <w:r>
        <w:rPr>
          <w:rFonts w:ascii="Times New Roman"/>
          <w:b w:val="false"/>
          <w:i w:val="false"/>
          <w:color w:val="000000"/>
          <w:sz w:val="28"/>
        </w:rPr>
        <w:t>
      «Сотталушыдан» деген сөз «Сотталған адамнан» деген сөздермен ауыстырылсын;</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5-тармақтағы «әйел» деген сөз «адам» деген сөзбен ауыстырылсын;</w:t>
      </w:r>
      <w:r>
        <w:br/>
      </w:r>
      <w:r>
        <w:rPr>
          <w:rFonts w:ascii="Times New Roman"/>
          <w:b w:val="false"/>
          <w:i w:val="false"/>
          <w:color w:val="000000"/>
          <w:sz w:val="28"/>
        </w:rPr>
        <w:t>
      6-тармақтағы «әйелдің» деген сөз «адамның» деген сөзбен ауыстырылсын;</w:t>
      </w:r>
      <w:r>
        <w:br/>
      </w:r>
      <w:r>
        <w:rPr>
          <w:rFonts w:ascii="Times New Roman"/>
          <w:b w:val="false"/>
          <w:i w:val="false"/>
          <w:color w:val="000000"/>
          <w:sz w:val="28"/>
        </w:rPr>
        <w:t>
      7-тармақта:</w:t>
      </w:r>
      <w:r>
        <w:br/>
      </w:r>
      <w:r>
        <w:rPr>
          <w:rFonts w:ascii="Times New Roman"/>
          <w:b w:val="false"/>
          <w:i w:val="false"/>
          <w:color w:val="000000"/>
          <w:sz w:val="28"/>
        </w:rPr>
        <w:t>
      «әйел» деген сөз «адам» деген сөзбен ауыстырылсын;</w:t>
      </w:r>
      <w:r>
        <w:br/>
      </w:r>
      <w:r>
        <w:rPr>
          <w:rFonts w:ascii="Times New Roman"/>
          <w:b w:val="false"/>
          <w:i w:val="false"/>
          <w:color w:val="000000"/>
          <w:sz w:val="28"/>
        </w:rPr>
        <w:t>
      бұл түзетудің мемлекеттік тілдегі мәтінге қатысы жоқ;</w:t>
      </w:r>
    </w:p>
    <w:bookmarkEnd w:id="370"/>
    <w:bookmarkStart w:name="z370" w:id="371"/>
    <w:p>
      <w:pPr>
        <w:spacing w:after="0"/>
        <w:ind w:left="0"/>
        <w:jc w:val="both"/>
      </w:pPr>
      <w:r>
        <w:rPr>
          <w:rFonts w:ascii="Times New Roman"/>
          <w:b w:val="false"/>
          <w:i w:val="false"/>
          <w:color w:val="000000"/>
          <w:sz w:val="28"/>
        </w:rPr>
        <w:t>
      16) </w:t>
      </w:r>
      <w:r>
        <w:rPr>
          <w:rFonts w:ascii="Times New Roman"/>
          <w:b w:val="false"/>
          <w:i w:val="false"/>
          <w:color w:val="000000"/>
          <w:sz w:val="28"/>
        </w:rPr>
        <w:t>172-бапта</w:t>
      </w:r>
      <w:r>
        <w:rPr>
          <w:rFonts w:ascii="Times New Roman"/>
          <w:b w:val="false"/>
          <w:i w:val="false"/>
          <w:color w:val="000000"/>
          <w:sz w:val="28"/>
        </w:rPr>
        <w:t>:</w:t>
      </w:r>
      <w:r>
        <w:br/>
      </w:r>
      <w:r>
        <w:rPr>
          <w:rFonts w:ascii="Times New Roman"/>
          <w:b w:val="false"/>
          <w:i w:val="false"/>
          <w:color w:val="000000"/>
          <w:sz w:val="28"/>
        </w:rPr>
        <w:t>
      тақырыбындағы «Сотталған әйелдің жазасын», «сақтамауының» деген сөздер тиісінше «Жазасын», «сақтамаудың» деген сөздермен ауыстырылсын;</w:t>
      </w:r>
      <w:r>
        <w:br/>
      </w:r>
      <w:r>
        <w:rPr>
          <w:rFonts w:ascii="Times New Roman"/>
          <w:b w:val="false"/>
          <w:i w:val="false"/>
          <w:color w:val="000000"/>
          <w:sz w:val="28"/>
        </w:rPr>
        <w:t>
      1-тармақтағы «әйел» деген сөз «адам» деген сөзбен ауыстырылсын;</w:t>
      </w:r>
      <w:r>
        <w:br/>
      </w:r>
      <w:r>
        <w:rPr>
          <w:rFonts w:ascii="Times New Roman"/>
          <w:b w:val="false"/>
          <w:i w:val="false"/>
          <w:color w:val="000000"/>
          <w:sz w:val="28"/>
        </w:rPr>
        <w:t>
      2-тармақта:</w:t>
      </w:r>
      <w:r>
        <w:br/>
      </w:r>
      <w:r>
        <w:rPr>
          <w:rFonts w:ascii="Times New Roman"/>
          <w:b w:val="false"/>
          <w:i w:val="false"/>
          <w:color w:val="000000"/>
          <w:sz w:val="28"/>
        </w:rPr>
        <w:t>
      «әйел» деген сөз «адам» деген сөзбен ауыстырылсын;</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«ол» деген сөз «бұл адам» деген сөздермен ауыстырылсын;</w:t>
      </w:r>
      <w:r>
        <w:br/>
      </w:r>
      <w:r>
        <w:rPr>
          <w:rFonts w:ascii="Times New Roman"/>
          <w:b w:val="false"/>
          <w:i w:val="false"/>
          <w:color w:val="000000"/>
          <w:sz w:val="28"/>
        </w:rPr>
        <w:t>
      3-тармақта:</w:t>
      </w:r>
      <w:r>
        <w:br/>
      </w:r>
      <w:r>
        <w:rPr>
          <w:rFonts w:ascii="Times New Roman"/>
          <w:b w:val="false"/>
          <w:i w:val="false"/>
          <w:color w:val="000000"/>
          <w:sz w:val="28"/>
        </w:rPr>
        <w:t>
      «әйел» деген сөз «адам» деген сөзбен ауыстырылсын;</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бұл түзетудің мемлекеттік тілдегі мәтінге қатысы жоқ;</w:t>
      </w:r>
      <w:r>
        <w:br/>
      </w:r>
      <w:r>
        <w:rPr>
          <w:rFonts w:ascii="Times New Roman"/>
          <w:b w:val="false"/>
          <w:i w:val="false"/>
          <w:color w:val="000000"/>
          <w:sz w:val="28"/>
        </w:rPr>
        <w:t>
      «сотталушыны» деген сөз «сотталған адамды» деген сөздермен ауыстырылсын;</w:t>
      </w:r>
      <w:r>
        <w:br/>
      </w:r>
      <w:r>
        <w:rPr>
          <w:rFonts w:ascii="Times New Roman"/>
          <w:b w:val="false"/>
          <w:i w:val="false"/>
          <w:color w:val="000000"/>
          <w:sz w:val="28"/>
        </w:rPr>
        <w:t>
      4-тармақта:</w:t>
      </w:r>
      <w:r>
        <w:br/>
      </w:r>
      <w:r>
        <w:rPr>
          <w:rFonts w:ascii="Times New Roman"/>
          <w:b w:val="false"/>
          <w:i w:val="false"/>
          <w:color w:val="000000"/>
          <w:sz w:val="28"/>
        </w:rPr>
        <w:t>
      «әйелдің» деген сөз «сотталған адамның» деген сөздермен ауыстырылсын;</w:t>
      </w:r>
      <w:r>
        <w:br/>
      </w:r>
      <w:r>
        <w:rPr>
          <w:rFonts w:ascii="Times New Roman"/>
          <w:b w:val="false"/>
          <w:i w:val="false"/>
          <w:color w:val="000000"/>
          <w:sz w:val="28"/>
        </w:rPr>
        <w:t>
      «әйелді» деген сөз «адамды» деген сөзбен ауыстырылсын;</w:t>
      </w:r>
      <w:r>
        <w:br/>
      </w:r>
      <w:r>
        <w:rPr>
          <w:rFonts w:ascii="Times New Roman"/>
          <w:b w:val="false"/>
          <w:i w:val="false"/>
          <w:color w:val="000000"/>
          <w:sz w:val="28"/>
        </w:rPr>
        <w:t>
      бұл түзетудің мемлекеттік тілдегі мәтінге қатысы жоқ;</w:t>
      </w:r>
    </w:p>
    <w:bookmarkEnd w:id="371"/>
    <w:bookmarkStart w:name="z371" w:id="372"/>
    <w:p>
      <w:pPr>
        <w:spacing w:after="0"/>
        <w:ind w:left="0"/>
        <w:jc w:val="both"/>
      </w:pPr>
      <w:r>
        <w:rPr>
          <w:rFonts w:ascii="Times New Roman"/>
          <w:b w:val="false"/>
          <w:i w:val="false"/>
          <w:color w:val="000000"/>
          <w:sz w:val="28"/>
        </w:rPr>
        <w:t>
      17) </w:t>
      </w:r>
      <w:r>
        <w:rPr>
          <w:rFonts w:ascii="Times New Roman"/>
          <w:b w:val="false"/>
          <w:i w:val="false"/>
          <w:color w:val="000000"/>
          <w:sz w:val="28"/>
        </w:rPr>
        <w:t>23-тараудың</w:t>
      </w:r>
      <w:r>
        <w:rPr>
          <w:rFonts w:ascii="Times New Roman"/>
          <w:b w:val="false"/>
          <w:i w:val="false"/>
          <w:color w:val="000000"/>
          <w:sz w:val="28"/>
        </w:rPr>
        <w:t xml:space="preserve"> тақырыбының мәтініндегі «босатылған адамдарға» деген сөздер «босатылатын сотталғандарға» деген сөздермен ауыстырылсын;</w:t>
      </w:r>
    </w:p>
    <w:bookmarkEnd w:id="372"/>
    <w:bookmarkStart w:name="z372" w:id="373"/>
    <w:p>
      <w:pPr>
        <w:spacing w:after="0"/>
        <w:ind w:left="0"/>
        <w:jc w:val="both"/>
      </w:pPr>
      <w:r>
        <w:rPr>
          <w:rFonts w:ascii="Times New Roman"/>
          <w:b w:val="false"/>
          <w:i w:val="false"/>
          <w:color w:val="000000"/>
          <w:sz w:val="28"/>
        </w:rPr>
        <w:t>
      18) </w:t>
      </w:r>
      <w:r>
        <w:rPr>
          <w:rFonts w:ascii="Times New Roman"/>
          <w:b w:val="false"/>
          <w:i w:val="false"/>
          <w:color w:val="000000"/>
          <w:sz w:val="28"/>
        </w:rPr>
        <w:t>180-1-баптың</w:t>
      </w:r>
      <w:r>
        <w:rPr>
          <w:rFonts w:ascii="Times New Roman"/>
          <w:b w:val="false"/>
          <w:i w:val="false"/>
          <w:color w:val="000000"/>
          <w:sz w:val="28"/>
        </w:rPr>
        <w:t xml:space="preserve"> 1-тармағындағы «Егер қылмыстық-атқару», «адамдар жазаны өтеу кезеңiнде емдеудiң толық курсынан өтпесе, олар» деген сөздер тиісінше «Қылмыстық-атқару», «, ерікті емделуден жазбаша түрде бас тартқан адамдар» деген сөздермен ауыстырылсын.</w:t>
      </w:r>
    </w:p>
    <w:bookmarkEnd w:id="373"/>
    <w:bookmarkStart w:name="z373" w:id="374"/>
    <w:p>
      <w:pPr>
        <w:spacing w:after="0"/>
        <w:ind w:left="0"/>
        <w:jc w:val="both"/>
      </w:pPr>
      <w:r>
        <w:rPr>
          <w:rFonts w:ascii="Times New Roman"/>
          <w:b w:val="false"/>
          <w:i w:val="false"/>
          <w:color w:val="000000"/>
          <w:sz w:val="28"/>
        </w:rPr>
        <w:t>
      4. 2001 жылғы 30 қаңтардағы Қазақстан Республикасының </w:t>
      </w:r>
      <w:r>
        <w:rPr>
          <w:rFonts w:ascii="Times New Roman"/>
          <w:b w:val="false"/>
          <w:i w:val="false"/>
          <w:color w:val="000000"/>
          <w:sz w:val="28"/>
        </w:rPr>
        <w:t>Әкімшілік құқық бұзушылық туралы 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2011 жылғы 6 тамызда «Егемен Қазақстан» және «Казахстанская правда» газеттерінде жарияланған «Қазақстан Республикасының кейбір заңнамалық актілеріне салық салу мәселелері бойынша өзгерістер мен толықтырулар енгізу туралы» 2011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6 тамызда «Егемен Қазақстан» және «Казахстанская правда» газеттерінде жарияланған «Қазақстан Республикасының кейбір заңнамалық актілеріне тұрғын үй қатынастары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2011 жылғы 15 қазанда «Егемен Қазақстан» және «Казахстанская правда» газеттерінде жарияланған «Қазақстан Республикасының кейбір заңнамалық актілеріне діни қызмет және діни бірлестіктер мәселелері бойынша өзгерістер мен толықтырулар енгізу туралы» 2011 жылғы 11 қазандағы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p>
    <w:bookmarkEnd w:id="374"/>
    <w:bookmarkStart w:name="z374" w:id="375"/>
    <w:p>
      <w:pPr>
        <w:spacing w:after="0"/>
        <w:ind w:left="0"/>
        <w:jc w:val="both"/>
      </w:pPr>
      <w:r>
        <w:rPr>
          <w:rFonts w:ascii="Times New Roman"/>
          <w:b w:val="false"/>
          <w:i w:val="false"/>
          <w:color w:val="000000"/>
          <w:sz w:val="28"/>
        </w:rPr>
        <w:t>
      1) мазмұнында:</w:t>
      </w:r>
      <w:r>
        <w:br/>
      </w:r>
      <w:r>
        <w:rPr>
          <w:rFonts w:ascii="Times New Roman"/>
          <w:b w:val="false"/>
          <w:i w:val="false"/>
          <w:color w:val="000000"/>
          <w:sz w:val="28"/>
        </w:rPr>
        <w:t>
      бір жүз тоқсан бесінші абзац мынадай редакцияда жазылсын:</w:t>
      </w:r>
      <w:r>
        <w:br/>
      </w:r>
      <w:r>
        <w:rPr>
          <w:rFonts w:ascii="Times New Roman"/>
          <w:b w:val="false"/>
          <w:i w:val="false"/>
          <w:color w:val="000000"/>
          <w:sz w:val="28"/>
        </w:rPr>
        <w:t>
      «143-бап. Заңсыз кәсіпкерлік»;</w:t>
      </w:r>
      <w:r>
        <w:br/>
      </w:r>
      <w:r>
        <w:rPr>
          <w:rFonts w:ascii="Times New Roman"/>
          <w:b w:val="false"/>
          <w:i w:val="false"/>
          <w:color w:val="000000"/>
          <w:sz w:val="28"/>
        </w:rPr>
        <w:t>
      мынадай мазмұндағы бір жүз тоқсан жетінші абзацпен толықтырылсын:</w:t>
      </w:r>
      <w:r>
        <w:br/>
      </w:r>
      <w:r>
        <w:rPr>
          <w:rFonts w:ascii="Times New Roman"/>
          <w:b w:val="false"/>
          <w:i w:val="false"/>
          <w:color w:val="000000"/>
          <w:sz w:val="28"/>
        </w:rPr>
        <w:t>
      «143-2-бап. Заңсыз банктік қызмет»;</w:t>
      </w:r>
      <w:r>
        <w:br/>
      </w:r>
      <w:r>
        <w:rPr>
          <w:rFonts w:ascii="Times New Roman"/>
          <w:b w:val="false"/>
          <w:i w:val="false"/>
          <w:color w:val="000000"/>
          <w:sz w:val="28"/>
        </w:rPr>
        <w:t>
      сегіз жүз отыз төртінші және сегіз жүз отыз бесінші абзацтардағы «576-2-бап. Қазақстан Республикасы Әдiлет министрлiгi қылмыстық-атқару жүйесiнiң органдары», «576-3-бап. Қазақстан Республикасының Ұлттық қауiпсiздiк органдары» деген сөздер тиісінше «576-2-бап. Алып тасталды», «576-3-бап. Алып тасталды» деген сөздермен ауыстырылсын;</w:t>
      </w:r>
    </w:p>
    <w:bookmarkEnd w:id="375"/>
    <w:bookmarkStart w:name="z375" w:id="376"/>
    <w:p>
      <w:pPr>
        <w:spacing w:after="0"/>
        <w:ind w:left="0"/>
        <w:jc w:val="both"/>
      </w:pPr>
      <w:r>
        <w:rPr>
          <w:rFonts w:ascii="Times New Roman"/>
          <w:b w:val="false"/>
          <w:i w:val="false"/>
          <w:color w:val="000000"/>
          <w:sz w:val="28"/>
        </w:rPr>
        <w:t>
      2) </w:t>
      </w:r>
      <w:r>
        <w:rPr>
          <w:rFonts w:ascii="Times New Roman"/>
          <w:b w:val="false"/>
          <w:i w:val="false"/>
          <w:color w:val="000000"/>
          <w:sz w:val="28"/>
        </w:rPr>
        <w:t>35-баптың</w:t>
      </w:r>
      <w:r>
        <w:rPr>
          <w:rFonts w:ascii="Times New Roman"/>
          <w:b w:val="false"/>
          <w:i w:val="false"/>
          <w:color w:val="000000"/>
          <w:sz w:val="28"/>
        </w:rPr>
        <w:t xml:space="preserve"> бірінші бөлігіндегі «512-4» деген цифрлар «512-5» деген цифрлармен ауыстырылсын;</w:t>
      </w:r>
    </w:p>
    <w:bookmarkEnd w:id="376"/>
    <w:bookmarkStart w:name="z376" w:id="377"/>
    <w:p>
      <w:pPr>
        <w:spacing w:after="0"/>
        <w:ind w:left="0"/>
        <w:jc w:val="both"/>
      </w:pPr>
      <w:r>
        <w:rPr>
          <w:rFonts w:ascii="Times New Roman"/>
          <w:b w:val="false"/>
          <w:i w:val="false"/>
          <w:color w:val="000000"/>
          <w:sz w:val="28"/>
        </w:rPr>
        <w:t>
      3) </w:t>
      </w:r>
      <w:r>
        <w:rPr>
          <w:rFonts w:ascii="Times New Roman"/>
          <w:b w:val="false"/>
          <w:i w:val="false"/>
          <w:color w:val="000000"/>
          <w:sz w:val="28"/>
        </w:rPr>
        <w:t>48-баптың</w:t>
      </w:r>
      <w:r>
        <w:rPr>
          <w:rFonts w:ascii="Times New Roman"/>
          <w:b w:val="false"/>
          <w:i w:val="false"/>
          <w:color w:val="000000"/>
          <w:sz w:val="28"/>
        </w:rPr>
        <w:t xml:space="preserve"> бірінші бөлігінің екінші абзацы «не қоршаған ортаға келтiрiлген зиян сомасының мөлшерiмен» деген сөздерден кейін «келтірілген залал сомасының, алынған табыс сомасының, заңсыз кәсіпкерлік нәтижесінде алынған акцизделетін тауарлар құны сомасының, есептелмеген ұлттық және шетелдік валюта сомасының» деген сөздермен толықтырылсын;</w:t>
      </w:r>
    </w:p>
    <w:bookmarkEnd w:id="377"/>
    <w:bookmarkStart w:name="z377" w:id="378"/>
    <w:p>
      <w:pPr>
        <w:spacing w:after="0"/>
        <w:ind w:left="0"/>
        <w:jc w:val="both"/>
      </w:pPr>
      <w:r>
        <w:rPr>
          <w:rFonts w:ascii="Times New Roman"/>
          <w:b w:val="false"/>
          <w:i w:val="false"/>
          <w:color w:val="000000"/>
          <w:sz w:val="28"/>
        </w:rPr>
        <w:t>
      4) </w:t>
      </w:r>
      <w:r>
        <w:rPr>
          <w:rFonts w:ascii="Times New Roman"/>
          <w:b w:val="false"/>
          <w:i w:val="false"/>
          <w:color w:val="000000"/>
          <w:sz w:val="28"/>
        </w:rPr>
        <w:t>50-баптың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xml:space="preserve">
      «2. Егер осы Кодекстің ерекше бөлігінде өзгеше көзделмесе, тәртiп бұзушының меншiгi болып табылатын зат қана тәркiленуге жатады.»; </w:t>
      </w:r>
    </w:p>
    <w:bookmarkEnd w:id="378"/>
    <w:bookmarkStart w:name="z378" w:id="379"/>
    <w:p>
      <w:pPr>
        <w:spacing w:after="0"/>
        <w:ind w:left="0"/>
        <w:jc w:val="both"/>
      </w:pPr>
      <w:r>
        <w:rPr>
          <w:rFonts w:ascii="Times New Roman"/>
          <w:b w:val="false"/>
          <w:i w:val="false"/>
          <w:color w:val="000000"/>
          <w:sz w:val="28"/>
        </w:rPr>
        <w:t>
      5) </w:t>
      </w:r>
      <w:r>
        <w:rPr>
          <w:rFonts w:ascii="Times New Roman"/>
          <w:b w:val="false"/>
          <w:i w:val="false"/>
          <w:color w:val="000000"/>
          <w:sz w:val="28"/>
        </w:rPr>
        <w:t>143-бап</w:t>
      </w:r>
      <w:r>
        <w:rPr>
          <w:rFonts w:ascii="Times New Roman"/>
          <w:b w:val="false"/>
          <w:i w:val="false"/>
          <w:color w:val="000000"/>
          <w:sz w:val="28"/>
        </w:rPr>
        <w:t xml:space="preserve"> мынадай редакцияда жазылсын:</w:t>
      </w:r>
    </w:p>
    <w:bookmarkEnd w:id="379"/>
    <w:bookmarkStart w:name="z379" w:id="380"/>
    <w:p>
      <w:pPr>
        <w:spacing w:after="0"/>
        <w:ind w:left="0"/>
        <w:jc w:val="both"/>
      </w:pPr>
      <w:r>
        <w:rPr>
          <w:rFonts w:ascii="Times New Roman"/>
          <w:b w:val="false"/>
          <w:i w:val="false"/>
          <w:color w:val="000000"/>
          <w:sz w:val="28"/>
        </w:rPr>
        <w:t>
      «143-бап. Заңсыз кәсіпкерлік</w:t>
      </w:r>
    </w:p>
    <w:bookmarkEnd w:id="380"/>
    <w:bookmarkStart w:name="z380" w:id="381"/>
    <w:p>
      <w:pPr>
        <w:spacing w:after="0"/>
        <w:ind w:left="0"/>
        <w:jc w:val="both"/>
      </w:pPr>
      <w:r>
        <w:rPr>
          <w:rFonts w:ascii="Times New Roman"/>
          <w:b w:val="false"/>
          <w:i w:val="false"/>
          <w:color w:val="000000"/>
          <w:sz w:val="28"/>
        </w:rPr>
        <w:t>
      Кәсіпкерлік қызметті тіркелусіз не егер арнайы рұқсаттың (лицензияның) міндетті түрде болуы талап етілетін жағдайда, мұндай рұқсатсыз (лицензиясыз) немесе лицензиялау талаптарын бұза отырып жүзеге асыру, сол сияқты кәсіпкерлік қызметтің тыйым салынған түрлерімен айналысу, егер бұл әрекеттер азаматқа, ұйымға немесе мемлекетке ірі залал келтірсе не ірі мөлшерде табыс алумен немесе акцизделетін тауарларды едәуір мөлшерде өндірумен, сақтаумен, тасымалдаумен не өткізумен ұштасқан болса, егер бұл іс-әрекетте қылмыстық жазаланатын әрекет белгілері болмаса,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келтірілген зиян сомасының, алынған табыс сомасының және заңсыз кәсіпкерлік нәтижесінде алынған акцизделетін тауарлар құнының отыз пайызы мөлшерiнде,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w:t>
      </w:r>
      <w:r>
        <w:rPr>
          <w:rFonts w:ascii="Times New Roman"/>
          <w:b w:val="false"/>
          <w:i w:val="false"/>
          <w:color w:val="000000"/>
          <w:sz w:val="28"/>
        </w:rPr>
        <w:t xml:space="preserve">
      Ескертулер. </w:t>
      </w:r>
      <w:r>
        <w:br/>
      </w:r>
      <w:r>
        <w:rPr>
          <w:rFonts w:ascii="Times New Roman"/>
          <w:b w:val="false"/>
          <w:i w:val="false"/>
          <w:color w:val="000000"/>
          <w:sz w:val="28"/>
        </w:rPr>
        <w:t>
      1. Осы Кодекстің </w:t>
      </w:r>
      <w:r>
        <w:rPr>
          <w:rFonts w:ascii="Times New Roman"/>
          <w:b w:val="false"/>
          <w:i w:val="false"/>
          <w:color w:val="000000"/>
          <w:sz w:val="28"/>
        </w:rPr>
        <w:t>143</w:t>
      </w:r>
      <w:r>
        <w:rPr>
          <w:rFonts w:ascii="Times New Roman"/>
          <w:b w:val="false"/>
          <w:i w:val="false"/>
          <w:color w:val="000000"/>
          <w:sz w:val="28"/>
        </w:rPr>
        <w:t xml:space="preserve"> және 143-2-баптарында азаматқа бір мың айлық есептік көрсеткіштен аспайтын сомада келтірілген залал, не ұйымға немесе мемлекетке он мың айлық есептік көрсеткіштен аспайтын сомада келтірілген залал ірі залал деп танылады.</w:t>
      </w:r>
      <w:r>
        <w:br/>
      </w:r>
      <w:r>
        <w:rPr>
          <w:rFonts w:ascii="Times New Roman"/>
          <w:b w:val="false"/>
          <w:i w:val="false"/>
          <w:color w:val="000000"/>
          <w:sz w:val="28"/>
        </w:rPr>
        <w:t>
</w:t>
      </w:r>
      <w:r>
        <w:rPr>
          <w:rFonts w:ascii="Times New Roman"/>
          <w:b w:val="false"/>
          <w:i w:val="false"/>
          <w:color w:val="000000"/>
          <w:sz w:val="28"/>
        </w:rPr>
        <w:t>
      2. Осы Кодекстің </w:t>
      </w:r>
      <w:r>
        <w:rPr>
          <w:rFonts w:ascii="Times New Roman"/>
          <w:b w:val="false"/>
          <w:i w:val="false"/>
          <w:color w:val="000000"/>
          <w:sz w:val="28"/>
        </w:rPr>
        <w:t>143</w:t>
      </w:r>
      <w:r>
        <w:rPr>
          <w:rFonts w:ascii="Times New Roman"/>
          <w:b w:val="false"/>
          <w:i w:val="false"/>
          <w:color w:val="000000"/>
          <w:sz w:val="28"/>
        </w:rPr>
        <w:t xml:space="preserve"> және 143-2-баптарында сомасы он мың айлық есептік көрсеткіштен аспайтын табыс ірі мөлшердегі табыс деп танылады.</w:t>
      </w:r>
      <w:r>
        <w:br/>
      </w:r>
      <w:r>
        <w:rPr>
          <w:rFonts w:ascii="Times New Roman"/>
          <w:b w:val="false"/>
          <w:i w:val="false"/>
          <w:color w:val="000000"/>
          <w:sz w:val="28"/>
        </w:rPr>
        <w:t>
</w:t>
      </w:r>
      <w:r>
        <w:rPr>
          <w:rFonts w:ascii="Times New Roman"/>
          <w:b w:val="false"/>
          <w:i w:val="false"/>
          <w:color w:val="000000"/>
          <w:sz w:val="28"/>
        </w:rPr>
        <w:t xml:space="preserve">
      3. Осы бапта құны бір мың айлық есептік көрсеткіштен аспайтын тауарлар саны едәуір мөлшер деп танылады.»; </w:t>
      </w:r>
    </w:p>
    <w:bookmarkEnd w:id="381"/>
    <w:bookmarkStart w:name="z381" w:id="382"/>
    <w:p>
      <w:pPr>
        <w:spacing w:after="0"/>
        <w:ind w:left="0"/>
        <w:jc w:val="both"/>
      </w:pPr>
      <w:r>
        <w:rPr>
          <w:rFonts w:ascii="Times New Roman"/>
          <w:b w:val="false"/>
          <w:i w:val="false"/>
          <w:color w:val="000000"/>
          <w:sz w:val="28"/>
        </w:rPr>
        <w:t>
      6) мынадай мазмұндағы 143-2-баппен толықтырылсын:</w:t>
      </w:r>
    </w:p>
    <w:bookmarkEnd w:id="382"/>
    <w:bookmarkStart w:name="z382" w:id="383"/>
    <w:p>
      <w:pPr>
        <w:spacing w:after="0"/>
        <w:ind w:left="0"/>
        <w:jc w:val="both"/>
      </w:pPr>
      <w:r>
        <w:rPr>
          <w:rFonts w:ascii="Times New Roman"/>
          <w:b w:val="false"/>
          <w:i w:val="false"/>
          <w:color w:val="000000"/>
          <w:sz w:val="28"/>
        </w:rPr>
        <w:t>
      «143-2-бап. Заңсыз банктік қызмет</w:t>
      </w:r>
    </w:p>
    <w:bookmarkEnd w:id="383"/>
    <w:bookmarkStart w:name="z383" w:id="384"/>
    <w:p>
      <w:pPr>
        <w:spacing w:after="0"/>
        <w:ind w:left="0"/>
        <w:jc w:val="both"/>
      </w:pPr>
      <w:r>
        <w:rPr>
          <w:rFonts w:ascii="Times New Roman"/>
          <w:b w:val="false"/>
          <w:i w:val="false"/>
          <w:color w:val="000000"/>
          <w:sz w:val="28"/>
        </w:rPr>
        <w:t>
      Банктiк қызметтi (банктiк операцияларды) тiркеусіз немесе рұқсат (лицензия) алу мiндеттi болған жағдайларда мұндай арнаулы рұқсатсыз (лицензиясыз) немесе лицензиялау шарттарын бұзып жүзеге асыру, азаматқа, ұйымға немесе мемлекетке iрi залал келтiрсе, не iрi мөлшерде табыс табумен ұштасса, егер осы iс-әрекетте қылмыстық жазаланатын әрекет белгiлерi болмаса, -</w:t>
      </w:r>
      <w:r>
        <w:br/>
      </w:r>
      <w:r>
        <w:rPr>
          <w:rFonts w:ascii="Times New Roman"/>
          <w:b w:val="false"/>
          <w:i w:val="false"/>
          <w:color w:val="000000"/>
          <w:sz w:val="28"/>
        </w:rPr>
        <w:t>
      жеке тұлғаларға, лауазымды адамдарға, дара кәсiпкерлерге, шағын немесе орта кәсiпкерлiк субъектiлерi болып табылатын заңды тұлғаларға – келтірілген залал сомасының, заңсыз қызмет нәтижесінде алынған табыс сомасының отыз, iрi кәсiпкерлiк субъектiлерi болып табылатын заңды тұлғаларға елу пайызы мөлшерiнде айыппұл салуға әкеп соғады.»;</w:t>
      </w:r>
    </w:p>
    <w:bookmarkEnd w:id="384"/>
    <w:bookmarkStart w:name="z384" w:id="385"/>
    <w:p>
      <w:pPr>
        <w:spacing w:after="0"/>
        <w:ind w:left="0"/>
        <w:jc w:val="both"/>
      </w:pPr>
      <w:r>
        <w:rPr>
          <w:rFonts w:ascii="Times New Roman"/>
          <w:b w:val="false"/>
          <w:i w:val="false"/>
          <w:color w:val="000000"/>
          <w:sz w:val="28"/>
        </w:rPr>
        <w:t>
      7) </w:t>
      </w:r>
      <w:r>
        <w:rPr>
          <w:rFonts w:ascii="Times New Roman"/>
          <w:b w:val="false"/>
          <w:i w:val="false"/>
          <w:color w:val="000000"/>
          <w:sz w:val="28"/>
        </w:rPr>
        <w:t>154-бапта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 келтірілген залал сомасының отыз, шағын немесе орта кәсiпкерлiк субъектiлерi болып табылатын заңды тұлғаларға – елу, iрi кәсiпкерлiк субъектiлерi болып табылатын заңды тұлғаларға жетпіс пайызы мөлшерiнде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 келтірілген залал сомасының елу, шағын немесе орта кәсiпкерлiк субъектiлерi болып табылатын заңды тұлғаларға – жетпіс, iрi кәсiпкерлiк субъектiлерi болып табылатын заңды тұлғаларға жүз пайызы мөлшерiнде айыппұл салуға әкеп соғады.»;</w:t>
      </w:r>
    </w:p>
    <w:bookmarkEnd w:id="385"/>
    <w:bookmarkStart w:name="z385" w:id="386"/>
    <w:p>
      <w:pPr>
        <w:spacing w:after="0"/>
        <w:ind w:left="0"/>
        <w:jc w:val="both"/>
      </w:pPr>
      <w:r>
        <w:rPr>
          <w:rFonts w:ascii="Times New Roman"/>
          <w:b w:val="false"/>
          <w:i w:val="false"/>
          <w:color w:val="000000"/>
          <w:sz w:val="28"/>
        </w:rPr>
        <w:t>
      8) </w:t>
      </w:r>
      <w:r>
        <w:rPr>
          <w:rFonts w:ascii="Times New Roman"/>
          <w:b w:val="false"/>
          <w:i w:val="false"/>
          <w:color w:val="000000"/>
          <w:sz w:val="28"/>
        </w:rPr>
        <w:t>154-1-бапта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 келтірілген залал сомасының он бес, шағын немесе орта кәсiпкерлiк субъектiлерi болып табылатын заңды тұлғаларға – отыз, iрi кәсiпкерлiк субъектiлерi болып табылатын заңды тұлғаларға елу пайызы мөлшерiнде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«жеке тұлғаларға, дара кәсiпкерлерге – келтірілген залал сомасының отыз, шағын немесе орта кәсiпкерлiк субъектiлерi болып табылатын заңды тұлғаларға – елу, iрi кәсiпкерлiк субъектiлерi болып табылатын заңды тұлғаларға жетпіс пайызы мөлшерiнде айыппұл салуға әкеп соғады.»;</w:t>
      </w:r>
    </w:p>
    <w:bookmarkEnd w:id="386"/>
    <w:bookmarkStart w:name="z386" w:id="387"/>
    <w:p>
      <w:pPr>
        <w:spacing w:after="0"/>
        <w:ind w:left="0"/>
        <w:jc w:val="both"/>
      </w:pPr>
      <w:r>
        <w:rPr>
          <w:rFonts w:ascii="Times New Roman"/>
          <w:b w:val="false"/>
          <w:i w:val="false"/>
          <w:color w:val="000000"/>
          <w:sz w:val="28"/>
        </w:rPr>
        <w:t>
      9) </w:t>
      </w:r>
      <w:r>
        <w:rPr>
          <w:rFonts w:ascii="Times New Roman"/>
          <w:b w:val="false"/>
          <w:i w:val="false"/>
          <w:color w:val="000000"/>
          <w:sz w:val="28"/>
        </w:rPr>
        <w:t>155-бапта</w:t>
      </w:r>
      <w:r>
        <w:rPr>
          <w:rFonts w:ascii="Times New Roman"/>
          <w:b w:val="false"/>
          <w:i w:val="false"/>
          <w:color w:val="000000"/>
          <w:sz w:val="28"/>
        </w:rPr>
        <w:t>:</w:t>
      </w:r>
      <w:r>
        <w:br/>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«борышкер ұйымның лауазымды адамдарына немесе меншiк иелерiне не дара кәсiпкерлерге – айлық есептiк көрсеткiштiң сексеннен жүзге дейiнгi мөлшерiнде, шағын немесе орта кәсiпкерлiк субъектiлерi болып табылатын заңды тұлғаларға – үш жүз елуден бес жүзге дейiнгi мөлшерiнде, iрi кәсiпкерлiк субъектiлерi болып табылатын заңды тұлғаларға алты жүзден мыңға дейiнгi мөлшерiнде айыппұл салуға әкеп соғады.»;</w:t>
      </w:r>
      <w:r>
        <w:br/>
      </w:r>
      <w:r>
        <w:rPr>
          <w:rFonts w:ascii="Times New Roman"/>
          <w:b w:val="false"/>
          <w:i w:val="false"/>
          <w:color w:val="000000"/>
          <w:sz w:val="28"/>
        </w:rPr>
        <w:t>
      екінші бөліктің екінші абзацы мынадай редакцияда жазылсын:</w:t>
      </w:r>
      <w:r>
        <w:br/>
      </w:r>
      <w:r>
        <w:rPr>
          <w:rFonts w:ascii="Times New Roman"/>
          <w:b w:val="false"/>
          <w:i w:val="false"/>
          <w:color w:val="000000"/>
          <w:sz w:val="28"/>
        </w:rPr>
        <w:t>
      «борышкер ұйымның лауазымды адамдарына немесе меншiк иелерiне не дара кәсiпкерлерге не конкурстық iс жүргiзу немесе оңалту рәсiмi кезiнде дәрменсiз борышкердiң мүлкi мен iстерiн басқару функциялары берiлген тұлғаларға – айлық есептiк көрсеткiштiң сексеннен жүзге дейiнгi мөлшерiнде, шағын немесе орта кәсiпкерлiк субъектiлерi болып табылатын заңды тұлғаларға – төрт жүзден алты жүзге дейiнгi мөлшерiнде, iрi кәсiпкерлiк субъектiлерi болып табылатын заңды тұлғаларға екі мың айлық есептiк көрсеткiш мөлшерiнде айыппұл салуға әкеп соғады.»;</w:t>
      </w:r>
    </w:p>
    <w:bookmarkEnd w:id="387"/>
    <w:bookmarkStart w:name="z387" w:id="388"/>
    <w:p>
      <w:pPr>
        <w:spacing w:after="0"/>
        <w:ind w:left="0"/>
        <w:jc w:val="both"/>
      </w:pPr>
      <w:r>
        <w:rPr>
          <w:rFonts w:ascii="Times New Roman"/>
          <w:b w:val="false"/>
          <w:i w:val="false"/>
          <w:color w:val="000000"/>
          <w:sz w:val="28"/>
        </w:rPr>
        <w:t>
      10) </w:t>
      </w:r>
      <w:r>
        <w:rPr>
          <w:rFonts w:ascii="Times New Roman"/>
          <w:b w:val="false"/>
          <w:i w:val="false"/>
          <w:color w:val="000000"/>
          <w:sz w:val="28"/>
        </w:rPr>
        <w:t>156-баптың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«лауазымды адамдарға, дара кәсiпкерлерге – айлық есептiк көрсеткiштiң жүзден жүз елуге дейiнгi мөлшерiнде, шағын немесе орта кәсiпкерлiк субъектiлерi болып табылатын заңды тұлғаларға – төрт жүзден бес жүзге дейiнгi мөлшерiнде, iрi кәсiпкерлiк субъектiлерi болып табылатын заңды тұлғаларға жеті жүзден сегіз жүзге дейiнгi мөлшерiнде айыппұл салуға әкеп соғады.»;</w:t>
      </w:r>
    </w:p>
    <w:bookmarkEnd w:id="388"/>
    <w:bookmarkStart w:name="z388" w:id="389"/>
    <w:p>
      <w:pPr>
        <w:spacing w:after="0"/>
        <w:ind w:left="0"/>
        <w:jc w:val="both"/>
      </w:pPr>
      <w:r>
        <w:rPr>
          <w:rFonts w:ascii="Times New Roman"/>
          <w:b w:val="false"/>
          <w:i w:val="false"/>
          <w:color w:val="000000"/>
          <w:sz w:val="28"/>
        </w:rPr>
        <w:t>
      11) </w:t>
      </w:r>
      <w:r>
        <w:rPr>
          <w:rFonts w:ascii="Times New Roman"/>
          <w:b w:val="false"/>
          <w:i w:val="false"/>
          <w:color w:val="000000"/>
          <w:sz w:val="28"/>
        </w:rPr>
        <w:t>157-баптың</w:t>
      </w:r>
      <w:r>
        <w:rPr>
          <w:rFonts w:ascii="Times New Roman"/>
          <w:b w:val="false"/>
          <w:i w:val="false"/>
          <w:color w:val="000000"/>
          <w:sz w:val="28"/>
        </w:rPr>
        <w:t xml:space="preserve"> екінші абзацы мынадай редакцияда жазылсын:</w:t>
      </w:r>
      <w:r>
        <w:br/>
      </w:r>
      <w:r>
        <w:rPr>
          <w:rFonts w:ascii="Times New Roman"/>
          <w:b w:val="false"/>
          <w:i w:val="false"/>
          <w:color w:val="000000"/>
          <w:sz w:val="28"/>
        </w:rPr>
        <w:t>
      «лауазымды адамдарға, дара кәсiпкерлерге – айлық есептiк көрсеткiштiң елуден жетпіске дейiнгi мөлшерiнде, шағын немесе орта кәсiпкерлiк субъектiлерi болып табылатын заңды тұлғаларға – үш жүз елуден төрт жүзге дейiнгi мөлшерiнде, iрi кәсiпкерлiк субъектiлерi болып табылатын заңды тұлғаларға бес жүз елуден жеті жүзге дейiнгi мөлшерiнде айыппұл салуға әкеп соғады.»;</w:t>
      </w:r>
    </w:p>
    <w:bookmarkEnd w:id="389"/>
    <w:bookmarkStart w:name="z389" w:id="390"/>
    <w:p>
      <w:pPr>
        <w:spacing w:after="0"/>
        <w:ind w:left="0"/>
        <w:jc w:val="both"/>
      </w:pPr>
      <w:r>
        <w:rPr>
          <w:rFonts w:ascii="Times New Roman"/>
          <w:b w:val="false"/>
          <w:i w:val="false"/>
          <w:color w:val="000000"/>
          <w:sz w:val="28"/>
        </w:rPr>
        <w:t>
      12) </w:t>
      </w:r>
      <w:r>
        <w:rPr>
          <w:rFonts w:ascii="Times New Roman"/>
          <w:b w:val="false"/>
          <w:i w:val="false"/>
          <w:color w:val="000000"/>
          <w:sz w:val="28"/>
        </w:rPr>
        <w:t>167-бапта</w:t>
      </w:r>
      <w:r>
        <w:rPr>
          <w:rFonts w:ascii="Times New Roman"/>
          <w:b w:val="false"/>
          <w:i w:val="false"/>
          <w:color w:val="000000"/>
          <w:sz w:val="28"/>
        </w:rPr>
        <w:t>:</w:t>
      </w:r>
      <w:r>
        <w:br/>
      </w:r>
      <w:r>
        <w:rPr>
          <w:rFonts w:ascii="Times New Roman"/>
          <w:b w:val="false"/>
          <w:i w:val="false"/>
          <w:color w:val="000000"/>
          <w:sz w:val="28"/>
        </w:rPr>
        <w:t>
      алтыншы бөліктің бірінші абзацы мынадай редакцияда жазылсын:</w:t>
      </w:r>
      <w:r>
        <w:br/>
      </w:r>
      <w:r>
        <w:rPr>
          <w:rFonts w:ascii="Times New Roman"/>
          <w:b w:val="false"/>
          <w:i w:val="false"/>
          <w:color w:val="000000"/>
          <w:sz w:val="28"/>
        </w:rPr>
        <w:t>
      «6. Әлеуетті өнім берушілерге және (немесе) олар тартатын қосалқы мердігерлерге (бірлесіп орындаушыларға) конкурстық құжаттамада Қазақстан Республикасының мемлекеттік сатып алу туралы заңнамасымен көзделмеген біліктілік талаптарын белгілеу, -»;</w:t>
      </w:r>
      <w:r>
        <w:br/>
      </w:r>
      <w:r>
        <w:rPr>
          <w:rFonts w:ascii="Times New Roman"/>
          <w:b w:val="false"/>
          <w:i w:val="false"/>
          <w:color w:val="000000"/>
          <w:sz w:val="28"/>
        </w:rPr>
        <w:t>
      мынадай мазмұндағы 6-3-бөлікпен толықтырылсын:</w:t>
      </w:r>
      <w:r>
        <w:br/>
      </w:r>
      <w:r>
        <w:rPr>
          <w:rFonts w:ascii="Times New Roman"/>
          <w:b w:val="false"/>
          <w:i w:val="false"/>
          <w:color w:val="000000"/>
          <w:sz w:val="28"/>
        </w:rPr>
        <w:t>
      «6-3. Әлеуетті өнім берушіні және (немесе) ол тартатын қосалқы мердігерлерді (бірлесіп орындаушыларды) Қазақстан Республикасының мемлекеттік сатып алу туралы заңнамасында көзделмеген негіздер бойынша біліктілік талаптарына және (немесе) конкурстық құжаттаманың талаптарына сай емес деп негізсіз тану, -</w:t>
      </w:r>
      <w:r>
        <w:br/>
      </w:r>
      <w:r>
        <w:rPr>
          <w:rFonts w:ascii="Times New Roman"/>
          <w:b w:val="false"/>
          <w:i w:val="false"/>
          <w:color w:val="000000"/>
          <w:sz w:val="28"/>
        </w:rPr>
        <w:t>
      лауазымды адамдарға елу айлық есептік көрсеткіш мөлшерінде айыппұл салуға әкеп соғады.»;</w:t>
      </w:r>
      <w:r>
        <w:br/>
      </w:r>
      <w:r>
        <w:rPr>
          <w:rFonts w:ascii="Times New Roman"/>
          <w:b w:val="false"/>
          <w:i w:val="false"/>
          <w:color w:val="000000"/>
          <w:sz w:val="28"/>
        </w:rPr>
        <w:t>
      сегізінші бөлік алып тасталсын;</w:t>
      </w:r>
      <w:r>
        <w:br/>
      </w:r>
      <w:r>
        <w:rPr>
          <w:rFonts w:ascii="Times New Roman"/>
          <w:b w:val="false"/>
          <w:i w:val="false"/>
          <w:color w:val="000000"/>
          <w:sz w:val="28"/>
        </w:rPr>
        <w:t>
      оныншы бөліктегі «6-1 және 6-2» деген сөздер «6-1, 6-2 және 6-3» деген сөздермен ауыстырылсын;</w:t>
      </w:r>
      <w:r>
        <w:br/>
      </w:r>
      <w:r>
        <w:rPr>
          <w:rFonts w:ascii="Times New Roman"/>
          <w:b w:val="false"/>
          <w:i w:val="false"/>
          <w:color w:val="000000"/>
          <w:sz w:val="28"/>
        </w:rPr>
        <w:t>
      Ескертуде:</w:t>
      </w:r>
      <w:r>
        <w:br/>
      </w:r>
      <w:r>
        <w:rPr>
          <w:rFonts w:ascii="Times New Roman"/>
          <w:b w:val="false"/>
          <w:i w:val="false"/>
          <w:color w:val="000000"/>
          <w:sz w:val="28"/>
        </w:rPr>
        <w:t>
      алтыншы абзац мынадай редакцияда жазылсын:</w:t>
      </w:r>
      <w:r>
        <w:br/>
      </w:r>
      <w:r>
        <w:rPr>
          <w:rFonts w:ascii="Times New Roman"/>
          <w:b w:val="false"/>
          <w:i w:val="false"/>
          <w:color w:val="000000"/>
          <w:sz w:val="28"/>
        </w:rPr>
        <w:t>
      «алтыншы бөлікте – мемлекеттік сатып алуды ұйымдастырушының бірінші басшыларын;»;</w:t>
      </w:r>
      <w:r>
        <w:br/>
      </w:r>
      <w:r>
        <w:rPr>
          <w:rFonts w:ascii="Times New Roman"/>
          <w:b w:val="false"/>
          <w:i w:val="false"/>
          <w:color w:val="000000"/>
          <w:sz w:val="28"/>
        </w:rPr>
        <w:t>
      тоғызыншы абзацтағы «сегізінші және тоғызыншы бөліктерде», «адамдарды түсіну керек» деген сөздер тиісінше «тоғызыншы бөлікте», «адамдарды;» деген сөздермен ауыстырылсын;</w:t>
      </w:r>
      <w:r>
        <w:br/>
      </w:r>
      <w:r>
        <w:rPr>
          <w:rFonts w:ascii="Times New Roman"/>
          <w:b w:val="false"/>
          <w:i w:val="false"/>
          <w:color w:val="000000"/>
          <w:sz w:val="28"/>
        </w:rPr>
        <w:t>
      мынадай мазмұндағы оныншы абзацпен толықтырылсын:</w:t>
      </w:r>
      <w:r>
        <w:br/>
      </w:r>
      <w:r>
        <w:rPr>
          <w:rFonts w:ascii="Times New Roman"/>
          <w:b w:val="false"/>
          <w:i w:val="false"/>
          <w:color w:val="000000"/>
          <w:sz w:val="28"/>
        </w:rPr>
        <w:t>
      «6-3-бөлікте – конкурстық комиссияның төрағасын және оның орынбасарын, сондай-ақ конкурстық комиссияның мүшелерін түсіну керек.»;</w:t>
      </w:r>
    </w:p>
    <w:bookmarkEnd w:id="390"/>
    <w:bookmarkStart w:name="z391" w:id="391"/>
    <w:p>
      <w:pPr>
        <w:spacing w:after="0"/>
        <w:ind w:left="0"/>
        <w:jc w:val="both"/>
      </w:pPr>
      <w:r>
        <w:rPr>
          <w:rFonts w:ascii="Times New Roman"/>
          <w:b w:val="false"/>
          <w:i w:val="false"/>
          <w:color w:val="000000"/>
          <w:sz w:val="28"/>
        </w:rPr>
        <w:t>
      13) </w:t>
      </w:r>
      <w:r>
        <w:rPr>
          <w:rFonts w:ascii="Times New Roman"/>
          <w:b w:val="false"/>
          <w:i w:val="false"/>
          <w:color w:val="000000"/>
          <w:sz w:val="28"/>
        </w:rPr>
        <w:t>187-баптың</w:t>
      </w:r>
      <w:r>
        <w:rPr>
          <w:rFonts w:ascii="Times New Roman"/>
          <w:b w:val="false"/>
          <w:i w:val="false"/>
          <w:color w:val="000000"/>
          <w:sz w:val="28"/>
        </w:rPr>
        <w:t xml:space="preserve"> төртінші абзацындағы «жиырма» деген сөз «қырық» деген сөзбен ауыстырылсын;</w:t>
      </w:r>
    </w:p>
    <w:bookmarkEnd w:id="391"/>
    <w:bookmarkStart w:name="z392" w:id="392"/>
    <w:p>
      <w:pPr>
        <w:spacing w:after="0"/>
        <w:ind w:left="0"/>
        <w:jc w:val="both"/>
      </w:pPr>
      <w:r>
        <w:rPr>
          <w:rFonts w:ascii="Times New Roman"/>
          <w:b w:val="false"/>
          <w:i w:val="false"/>
          <w:color w:val="000000"/>
          <w:sz w:val="28"/>
        </w:rPr>
        <w:t>
      14) </w:t>
      </w:r>
      <w:r>
        <w:rPr>
          <w:rFonts w:ascii="Times New Roman"/>
          <w:b w:val="false"/>
          <w:i w:val="false"/>
          <w:color w:val="000000"/>
          <w:sz w:val="28"/>
        </w:rPr>
        <w:t>208-1-баптың</w:t>
      </w:r>
      <w:r>
        <w:rPr>
          <w:rFonts w:ascii="Times New Roman"/>
          <w:b w:val="false"/>
          <w:i w:val="false"/>
          <w:color w:val="000000"/>
          <w:sz w:val="28"/>
        </w:rPr>
        <w:t xml:space="preserve"> екінші абзацы «айыппұл салуға» деген сөздерден кейін «немесе құқық бұзушылықты жасауға септігін тигізген заттар мен құралдар және оны жасау салдарынан алынған мүлік тәркілене отырып, қырық бес тәулікке дейінгі мерзімге әкімшілік қамауға алуға» деген сөздермен толықтырылсын;</w:t>
      </w:r>
    </w:p>
    <w:bookmarkEnd w:id="392"/>
    <w:bookmarkStart w:name="z393" w:id="393"/>
    <w:p>
      <w:pPr>
        <w:spacing w:after="0"/>
        <w:ind w:left="0"/>
        <w:jc w:val="both"/>
      </w:pPr>
      <w:r>
        <w:rPr>
          <w:rFonts w:ascii="Times New Roman"/>
          <w:b w:val="false"/>
          <w:i w:val="false"/>
          <w:color w:val="000000"/>
          <w:sz w:val="28"/>
        </w:rPr>
        <w:t>
      15) </w:t>
      </w:r>
      <w:r>
        <w:rPr>
          <w:rFonts w:ascii="Times New Roman"/>
          <w:b w:val="false"/>
          <w:i w:val="false"/>
          <w:color w:val="000000"/>
          <w:sz w:val="28"/>
        </w:rPr>
        <w:t>209-бапта</w:t>
      </w:r>
      <w:r>
        <w:rPr>
          <w:rFonts w:ascii="Times New Roman"/>
          <w:b w:val="false"/>
          <w:i w:val="false"/>
          <w:color w:val="000000"/>
          <w:sz w:val="28"/>
        </w:rPr>
        <w:t>:</w:t>
      </w:r>
      <w:r>
        <w:br/>
      </w:r>
      <w:r>
        <w:rPr>
          <w:rFonts w:ascii="Times New Roman"/>
          <w:b w:val="false"/>
          <w:i w:val="false"/>
          <w:color w:val="000000"/>
          <w:sz w:val="28"/>
        </w:rPr>
        <w:t>
      бірінші бөлікте:</w:t>
      </w:r>
      <w:r>
        <w:br/>
      </w:r>
      <w:r>
        <w:rPr>
          <w:rFonts w:ascii="Times New Roman"/>
          <w:b w:val="false"/>
          <w:i w:val="false"/>
          <w:color w:val="000000"/>
          <w:sz w:val="28"/>
        </w:rPr>
        <w:t>
      бірінші абзац «көрсету» деген сөзден кейін «, егер осы iс-әрекетте қылмыстық жазаланатын әрекет белгiлерi болмаса,» деген сөздермен толықтырылсын;</w:t>
      </w:r>
      <w:r>
        <w:br/>
      </w:r>
      <w:r>
        <w:rPr>
          <w:rFonts w:ascii="Times New Roman"/>
          <w:b w:val="false"/>
          <w:i w:val="false"/>
          <w:color w:val="000000"/>
          <w:sz w:val="28"/>
        </w:rPr>
        <w:t>
      екінші абзац «айыппұл салуға» деген сөздерден кейін «немесе құқық бұзушылықты жасауға септігін тигізген заттар мен құралдар және оны жасау салдарынан алынған мүлік тәркілене отырып, қырық бес тәулікке дейінгі мерзімге әкімшілік қамауға алуға» деген сөздермен толықтырылсын;</w:t>
      </w:r>
      <w:r>
        <w:br/>
      </w:r>
      <w:r>
        <w:rPr>
          <w:rFonts w:ascii="Times New Roman"/>
          <w:b w:val="false"/>
          <w:i w:val="false"/>
          <w:color w:val="000000"/>
          <w:sz w:val="28"/>
        </w:rPr>
        <w:t xml:space="preserve">
      үшінші бөлікте: </w:t>
      </w:r>
      <w:r>
        <w:br/>
      </w:r>
      <w:r>
        <w:rPr>
          <w:rFonts w:ascii="Times New Roman"/>
          <w:b w:val="false"/>
          <w:i w:val="false"/>
          <w:color w:val="000000"/>
          <w:sz w:val="28"/>
        </w:rPr>
        <w:t>
      бірінші абзац «көрсетуі,» деген сөзден кейін «егер осы iс-әрекетте қылмыстық жазаланатын әрекет белгiлерi болмаса,» деген сөздермен толықтырылсын;</w:t>
      </w:r>
      <w:r>
        <w:br/>
      </w:r>
      <w:r>
        <w:rPr>
          <w:rFonts w:ascii="Times New Roman"/>
          <w:b w:val="false"/>
          <w:i w:val="false"/>
          <w:color w:val="000000"/>
          <w:sz w:val="28"/>
        </w:rPr>
        <w:t>
      екінші абзац «айыппұл салуға» деген сөздерден кейін «немесе құқық бұзушылықты жасауға септігін тигізген заттар мен құралдар және оны жасау салдарынан алынған мүлік тәркілене отырып, қырық бес тәулікке дейінгі мерзімге әкімшілік қамауға алуға» деген сөздермен толықтырылсын;</w:t>
      </w:r>
      <w:r>
        <w:br/>
      </w:r>
      <w:r>
        <w:rPr>
          <w:rFonts w:ascii="Times New Roman"/>
          <w:b w:val="false"/>
          <w:i w:val="false"/>
          <w:color w:val="000000"/>
          <w:sz w:val="28"/>
        </w:rPr>
        <w:t xml:space="preserve">
      төртінші бөлікте: </w:t>
      </w:r>
      <w:r>
        <w:br/>
      </w:r>
      <w:r>
        <w:rPr>
          <w:rFonts w:ascii="Times New Roman"/>
          <w:b w:val="false"/>
          <w:i w:val="false"/>
          <w:color w:val="000000"/>
          <w:sz w:val="28"/>
        </w:rPr>
        <w:t>
      бірінші абзац «асып түсуi» деген сөздерден кейін «, егер осы iс-әрекетте қылмыстық жазаланатын әрекет белгiлерi болмаса,» деген сөздермен толықтырылсын;</w:t>
      </w:r>
      <w:r>
        <w:br/>
      </w:r>
      <w:r>
        <w:rPr>
          <w:rFonts w:ascii="Times New Roman"/>
          <w:b w:val="false"/>
          <w:i w:val="false"/>
          <w:color w:val="000000"/>
          <w:sz w:val="28"/>
        </w:rPr>
        <w:t>
      екінші абзац «айыппұл салуға» деген сөздерден кейін «немесе құқық бұзушылықты жасауға септігін тигізген заттар мен құралдар және оны жасау салдарынан алынған мүлік тәркілене отырып, қырық бес тәулікке дейінгі мерзімге әкімшілік қамауға алуға» деген сөздермен толықтырылсын;</w:t>
      </w:r>
      <w:r>
        <w:br/>
      </w:r>
      <w:r>
        <w:rPr>
          <w:rFonts w:ascii="Times New Roman"/>
          <w:b w:val="false"/>
          <w:i w:val="false"/>
          <w:color w:val="000000"/>
          <w:sz w:val="28"/>
        </w:rPr>
        <w:t xml:space="preserve">
      алтыншы бөлікте: </w:t>
      </w:r>
      <w:r>
        <w:br/>
      </w:r>
      <w:r>
        <w:rPr>
          <w:rFonts w:ascii="Times New Roman"/>
          <w:b w:val="false"/>
          <w:i w:val="false"/>
          <w:color w:val="000000"/>
          <w:sz w:val="28"/>
        </w:rPr>
        <w:t>
      бірінші абзац «көрсетуі» деген сөздерден кейін «, егер осы iс-әрекетте қылмыстық жазаланатын әрекет белгiлерi болмаса» деген сөздермен толықтырылсын;</w:t>
      </w:r>
      <w:r>
        <w:br/>
      </w:r>
      <w:r>
        <w:rPr>
          <w:rFonts w:ascii="Times New Roman"/>
          <w:b w:val="false"/>
          <w:i w:val="false"/>
          <w:color w:val="000000"/>
          <w:sz w:val="28"/>
        </w:rPr>
        <w:t>
      екінші абзац «айыппұл салуға» деген сөздерден кейін «немесе құқық бұзушылықты жасауға септігін тигізген заттар мен құралдар және оны жасау салдарынан алынған мүлік тәркілене отырып, қырық бес тәулікке дейінгі мерзімге әкімшілік қамауға алуға» деген сөздермен толықтырылсын;</w:t>
      </w:r>
    </w:p>
    <w:bookmarkEnd w:id="393"/>
    <w:bookmarkStart w:name="z394" w:id="394"/>
    <w:p>
      <w:pPr>
        <w:spacing w:after="0"/>
        <w:ind w:left="0"/>
        <w:jc w:val="both"/>
      </w:pPr>
      <w:r>
        <w:rPr>
          <w:rFonts w:ascii="Times New Roman"/>
          <w:b w:val="false"/>
          <w:i w:val="false"/>
          <w:color w:val="000000"/>
          <w:sz w:val="28"/>
        </w:rPr>
        <w:t>
      16) </w:t>
      </w:r>
      <w:r>
        <w:rPr>
          <w:rFonts w:ascii="Times New Roman"/>
          <w:b w:val="false"/>
          <w:i w:val="false"/>
          <w:color w:val="000000"/>
          <w:sz w:val="28"/>
        </w:rPr>
        <w:t>218-баптың</w:t>
      </w:r>
      <w:r>
        <w:rPr>
          <w:rFonts w:ascii="Times New Roman"/>
          <w:b w:val="false"/>
          <w:i w:val="false"/>
          <w:color w:val="000000"/>
          <w:sz w:val="28"/>
        </w:rPr>
        <w:t xml:space="preserve"> екінші абзацындағы «отыз» деген сөз «елу» деген сөзбен ауыстырылсын;</w:t>
      </w:r>
    </w:p>
    <w:bookmarkEnd w:id="394"/>
    <w:bookmarkStart w:name="z395" w:id="395"/>
    <w:p>
      <w:pPr>
        <w:spacing w:after="0"/>
        <w:ind w:left="0"/>
        <w:jc w:val="both"/>
      </w:pPr>
      <w:r>
        <w:rPr>
          <w:rFonts w:ascii="Times New Roman"/>
          <w:b w:val="false"/>
          <w:i w:val="false"/>
          <w:color w:val="000000"/>
          <w:sz w:val="28"/>
        </w:rPr>
        <w:t>
      17) </w:t>
      </w:r>
      <w:r>
        <w:rPr>
          <w:rFonts w:ascii="Times New Roman"/>
          <w:b w:val="false"/>
          <w:i w:val="false"/>
          <w:color w:val="000000"/>
          <w:sz w:val="28"/>
        </w:rPr>
        <w:t>338-1-баптың</w:t>
      </w:r>
      <w:r>
        <w:rPr>
          <w:rFonts w:ascii="Times New Roman"/>
          <w:b w:val="false"/>
          <w:i w:val="false"/>
          <w:color w:val="000000"/>
          <w:sz w:val="28"/>
        </w:rPr>
        <w:t xml:space="preserve"> екінші бөлігінде:</w:t>
      </w:r>
      <w:r>
        <w:br/>
      </w:r>
      <w:r>
        <w:rPr>
          <w:rFonts w:ascii="Times New Roman"/>
          <w:b w:val="false"/>
          <w:i w:val="false"/>
          <w:color w:val="000000"/>
          <w:sz w:val="28"/>
        </w:rPr>
        <w:t xml:space="preserve">
      бірінші абзац «өткiзу» деген сөзден кейін «не ойын бизнесі саласында қызметті лицензиясыз жүзеге асыру» деген сөздермен толықтырылсын; </w:t>
      </w:r>
      <w:r>
        <w:br/>
      </w:r>
      <w:r>
        <w:rPr>
          <w:rFonts w:ascii="Times New Roman"/>
          <w:b w:val="false"/>
          <w:i w:val="false"/>
          <w:color w:val="000000"/>
          <w:sz w:val="28"/>
        </w:rPr>
        <w:t>
      екінші абзац «ойын жабдықтары» деген сөздердің алдынан «тиесілігіне қарамастан» деген сөздермен толықтырылсын;</w:t>
      </w:r>
    </w:p>
    <w:bookmarkEnd w:id="395"/>
    <w:bookmarkStart w:name="z396" w:id="396"/>
    <w:p>
      <w:pPr>
        <w:spacing w:after="0"/>
        <w:ind w:left="0"/>
        <w:jc w:val="both"/>
      </w:pPr>
      <w:r>
        <w:rPr>
          <w:rFonts w:ascii="Times New Roman"/>
          <w:b w:val="false"/>
          <w:i w:val="false"/>
          <w:color w:val="000000"/>
          <w:sz w:val="28"/>
        </w:rPr>
        <w:t>
      18) </w:t>
      </w:r>
      <w:r>
        <w:rPr>
          <w:rFonts w:ascii="Times New Roman"/>
          <w:b w:val="false"/>
          <w:i w:val="false"/>
          <w:color w:val="000000"/>
          <w:sz w:val="28"/>
        </w:rPr>
        <w:t>367-баптың</w:t>
      </w:r>
      <w:r>
        <w:rPr>
          <w:rFonts w:ascii="Times New Roman"/>
          <w:b w:val="false"/>
          <w:i w:val="false"/>
          <w:color w:val="000000"/>
          <w:sz w:val="28"/>
        </w:rPr>
        <w:t xml:space="preserve"> екінші абзацы «немесе» деген сөзден кейін «әкімшілік құқық бұзушылықты жасау қаруы не құралы болып табылған зат тәркілене отырып,» деген сөздермен толықтырылсын;</w:t>
      </w:r>
    </w:p>
    <w:bookmarkEnd w:id="396"/>
    <w:bookmarkStart w:name="z397" w:id="397"/>
    <w:p>
      <w:pPr>
        <w:spacing w:after="0"/>
        <w:ind w:left="0"/>
        <w:jc w:val="both"/>
      </w:pPr>
      <w:r>
        <w:rPr>
          <w:rFonts w:ascii="Times New Roman"/>
          <w:b w:val="false"/>
          <w:i w:val="false"/>
          <w:color w:val="000000"/>
          <w:sz w:val="28"/>
        </w:rPr>
        <w:t>
      19) </w:t>
      </w:r>
      <w:r>
        <w:rPr>
          <w:rFonts w:ascii="Times New Roman"/>
          <w:b w:val="false"/>
          <w:i w:val="false"/>
          <w:color w:val="000000"/>
          <w:sz w:val="28"/>
        </w:rPr>
        <w:t>468-баптың</w:t>
      </w:r>
      <w:r>
        <w:rPr>
          <w:rFonts w:ascii="Times New Roman"/>
          <w:b w:val="false"/>
          <w:i w:val="false"/>
          <w:color w:val="000000"/>
          <w:sz w:val="28"/>
        </w:rPr>
        <w:t xml:space="preserve"> екінші бөлігінің бірінші абзацы мынадай редакцияда жазылсын:</w:t>
      </w:r>
      <w:r>
        <w:br/>
      </w:r>
      <w:r>
        <w:rPr>
          <w:rFonts w:ascii="Times New Roman"/>
          <w:b w:val="false"/>
          <w:i w:val="false"/>
          <w:color w:val="000000"/>
          <w:sz w:val="28"/>
        </w:rPr>
        <w:t>
      «2. Жәбiрленушiнiң денсаулығына жеңіл зақым келтiрген нақ сол iс-әрекеттер, -»;</w:t>
      </w:r>
    </w:p>
    <w:bookmarkEnd w:id="397"/>
    <w:bookmarkStart w:name="z398" w:id="398"/>
    <w:p>
      <w:pPr>
        <w:spacing w:after="0"/>
        <w:ind w:left="0"/>
        <w:jc w:val="both"/>
      </w:pPr>
      <w:r>
        <w:rPr>
          <w:rFonts w:ascii="Times New Roman"/>
          <w:b w:val="false"/>
          <w:i w:val="false"/>
          <w:color w:val="000000"/>
          <w:sz w:val="28"/>
        </w:rPr>
        <w:t>
      20) </w:t>
      </w:r>
      <w:r>
        <w:rPr>
          <w:rFonts w:ascii="Times New Roman"/>
          <w:b w:val="false"/>
          <w:i w:val="false"/>
          <w:color w:val="000000"/>
          <w:sz w:val="28"/>
        </w:rPr>
        <w:t>468-1-баптың</w:t>
      </w:r>
      <w:r>
        <w:rPr>
          <w:rFonts w:ascii="Times New Roman"/>
          <w:b w:val="false"/>
          <w:i w:val="false"/>
          <w:color w:val="000000"/>
          <w:sz w:val="28"/>
        </w:rPr>
        <w:t xml:space="preserve"> екінші абзацы «қамауға» деген сөзден кейін «және бір жылдан екі жылға дейінгі мерзімге көлік құралын жүргізу құқығынан айыруға» деген сөздермен толықтырылсын;</w:t>
      </w:r>
    </w:p>
    <w:bookmarkEnd w:id="398"/>
    <w:bookmarkStart w:name="z399" w:id="399"/>
    <w:p>
      <w:pPr>
        <w:spacing w:after="0"/>
        <w:ind w:left="0"/>
        <w:jc w:val="both"/>
      </w:pPr>
      <w:r>
        <w:rPr>
          <w:rFonts w:ascii="Times New Roman"/>
          <w:b w:val="false"/>
          <w:i w:val="false"/>
          <w:color w:val="000000"/>
          <w:sz w:val="28"/>
        </w:rPr>
        <w:t>
      21) </w:t>
      </w:r>
      <w:r>
        <w:rPr>
          <w:rFonts w:ascii="Times New Roman"/>
          <w:b w:val="false"/>
          <w:i w:val="false"/>
          <w:color w:val="000000"/>
          <w:sz w:val="28"/>
        </w:rPr>
        <w:t>516-1-баптың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«Әкiмшiлiк құқық бұзушылық туралы iстер бойынша дәлелдемелердi iс жүргiзу iс-әрекеттерiне қатысатын маманның немесе қорғаушының жасаған бұрмалауы, егер бұл iс-әрекет адамның денсаулығына зиян немесе айтарлықтай залал келтiрмесе, -»;</w:t>
      </w:r>
    </w:p>
    <w:bookmarkEnd w:id="399"/>
    <w:bookmarkStart w:name="z400" w:id="400"/>
    <w:p>
      <w:pPr>
        <w:spacing w:after="0"/>
        <w:ind w:left="0"/>
        <w:jc w:val="both"/>
      </w:pPr>
      <w:r>
        <w:rPr>
          <w:rFonts w:ascii="Times New Roman"/>
          <w:b w:val="false"/>
          <w:i w:val="false"/>
          <w:color w:val="000000"/>
          <w:sz w:val="28"/>
        </w:rPr>
        <w:t>
      22) </w:t>
      </w:r>
      <w:r>
        <w:rPr>
          <w:rFonts w:ascii="Times New Roman"/>
          <w:b w:val="false"/>
          <w:i w:val="false"/>
          <w:color w:val="000000"/>
          <w:sz w:val="28"/>
        </w:rPr>
        <w:t>541-баптың</w:t>
      </w:r>
      <w:r>
        <w:rPr>
          <w:rFonts w:ascii="Times New Roman"/>
          <w:b w:val="false"/>
          <w:i w:val="false"/>
          <w:color w:val="000000"/>
          <w:sz w:val="28"/>
        </w:rPr>
        <w:t xml:space="preserve"> бірінші бөлігі:</w:t>
      </w:r>
      <w:r>
        <w:br/>
      </w:r>
      <w:r>
        <w:rPr>
          <w:rFonts w:ascii="Times New Roman"/>
          <w:b w:val="false"/>
          <w:i w:val="false"/>
          <w:color w:val="000000"/>
          <w:sz w:val="28"/>
        </w:rPr>
        <w:t>
      «143-1,» деген цифрлардан кейін «143-2,» деген цифрлармен толықтырылсын;</w:t>
      </w:r>
      <w:r>
        <w:br/>
      </w:r>
      <w:r>
        <w:rPr>
          <w:rFonts w:ascii="Times New Roman"/>
          <w:b w:val="false"/>
          <w:i w:val="false"/>
          <w:color w:val="000000"/>
          <w:sz w:val="28"/>
        </w:rPr>
        <w:t>
      «203,» деген цифрлардан кейін «208-1, 209,» деген цифрлармен толықтырылсын;</w:t>
      </w:r>
      <w:r>
        <w:br/>
      </w:r>
      <w:r>
        <w:rPr>
          <w:rFonts w:ascii="Times New Roman"/>
          <w:b w:val="false"/>
          <w:i w:val="false"/>
          <w:color w:val="000000"/>
          <w:sz w:val="28"/>
        </w:rPr>
        <w:t>
      «366,» деген цифрлардан кейін «367,» деген цифрлармен толықтырылсын;</w:t>
      </w:r>
    </w:p>
    <w:bookmarkEnd w:id="400"/>
    <w:bookmarkStart w:name="z401" w:id="401"/>
    <w:p>
      <w:pPr>
        <w:spacing w:after="0"/>
        <w:ind w:left="0"/>
        <w:jc w:val="both"/>
      </w:pPr>
      <w:r>
        <w:rPr>
          <w:rFonts w:ascii="Times New Roman"/>
          <w:b w:val="false"/>
          <w:i w:val="false"/>
          <w:color w:val="000000"/>
          <w:sz w:val="28"/>
        </w:rPr>
        <w:t>
      23) </w:t>
      </w:r>
      <w:r>
        <w:rPr>
          <w:rFonts w:ascii="Times New Roman"/>
          <w:b w:val="false"/>
          <w:i w:val="false"/>
          <w:color w:val="000000"/>
          <w:sz w:val="28"/>
        </w:rPr>
        <w:t>570-баптың</w:t>
      </w:r>
      <w:r>
        <w:rPr>
          <w:rFonts w:ascii="Times New Roman"/>
          <w:b w:val="false"/>
          <w:i w:val="false"/>
          <w:color w:val="000000"/>
          <w:sz w:val="28"/>
        </w:rPr>
        <w:t xml:space="preserve"> бірінші бөлігіндегі «205 – 212» деген цифрлар «205 – 208, 210 – 212» деген цифрлармен ауыстырылсын;</w:t>
      </w:r>
    </w:p>
    <w:bookmarkEnd w:id="401"/>
    <w:bookmarkStart w:name="z402" w:id="402"/>
    <w:p>
      <w:pPr>
        <w:spacing w:after="0"/>
        <w:ind w:left="0"/>
        <w:jc w:val="both"/>
      </w:pPr>
      <w:r>
        <w:rPr>
          <w:rFonts w:ascii="Times New Roman"/>
          <w:b w:val="false"/>
          <w:i w:val="false"/>
          <w:color w:val="000000"/>
          <w:sz w:val="28"/>
        </w:rPr>
        <w:t>
      24) </w:t>
      </w:r>
      <w:r>
        <w:rPr>
          <w:rFonts w:ascii="Times New Roman"/>
          <w:b w:val="false"/>
          <w:i w:val="false"/>
          <w:color w:val="000000"/>
          <w:sz w:val="28"/>
        </w:rPr>
        <w:t>576-2</w:t>
      </w:r>
      <w:r>
        <w:rPr>
          <w:rFonts w:ascii="Times New Roman"/>
          <w:b w:val="false"/>
          <w:i w:val="false"/>
          <w:color w:val="000000"/>
          <w:sz w:val="28"/>
        </w:rPr>
        <w:t xml:space="preserve"> және </w:t>
      </w:r>
      <w:r>
        <w:rPr>
          <w:rFonts w:ascii="Times New Roman"/>
          <w:b w:val="false"/>
          <w:i w:val="false"/>
          <w:color w:val="000000"/>
          <w:sz w:val="28"/>
        </w:rPr>
        <w:t>576-3-баптар</w:t>
      </w:r>
      <w:r>
        <w:rPr>
          <w:rFonts w:ascii="Times New Roman"/>
          <w:b w:val="false"/>
          <w:i w:val="false"/>
          <w:color w:val="000000"/>
          <w:sz w:val="28"/>
        </w:rPr>
        <w:t xml:space="preserve"> алып тасталсын;</w:t>
      </w:r>
    </w:p>
    <w:bookmarkEnd w:id="402"/>
    <w:bookmarkStart w:name="z403" w:id="403"/>
    <w:p>
      <w:pPr>
        <w:spacing w:after="0"/>
        <w:ind w:left="0"/>
        <w:jc w:val="both"/>
      </w:pPr>
      <w:r>
        <w:rPr>
          <w:rFonts w:ascii="Times New Roman"/>
          <w:b w:val="false"/>
          <w:i w:val="false"/>
          <w:color w:val="000000"/>
          <w:sz w:val="28"/>
        </w:rPr>
        <w:t>
      25) </w:t>
      </w:r>
      <w:r>
        <w:rPr>
          <w:rFonts w:ascii="Times New Roman"/>
          <w:b w:val="false"/>
          <w:i w:val="false"/>
          <w:color w:val="000000"/>
          <w:sz w:val="28"/>
        </w:rPr>
        <w:t>636-бапта</w:t>
      </w:r>
      <w:r>
        <w:rPr>
          <w:rFonts w:ascii="Times New Roman"/>
          <w:b w:val="false"/>
          <w:i w:val="false"/>
          <w:color w:val="000000"/>
          <w:sz w:val="28"/>
        </w:rPr>
        <w:t>:</w:t>
      </w:r>
      <w:r>
        <w:br/>
      </w:r>
      <w:r>
        <w:rPr>
          <w:rFonts w:ascii="Times New Roman"/>
          <w:b w:val="false"/>
          <w:i w:val="false"/>
          <w:color w:val="000000"/>
          <w:sz w:val="28"/>
        </w:rPr>
        <w:t>
      бірінші бөліктің 1) тармақшасында:</w:t>
      </w:r>
      <w:r>
        <w:br/>
      </w:r>
      <w:r>
        <w:rPr>
          <w:rFonts w:ascii="Times New Roman"/>
          <w:b w:val="false"/>
          <w:i w:val="false"/>
          <w:color w:val="000000"/>
          <w:sz w:val="28"/>
        </w:rPr>
        <w:t>
      отыз үшінші абзац «143-1,» деген цифрлардан кейін «143-2,» деген цифрлармен толықтырылсын;</w:t>
      </w:r>
      <w:r>
        <w:br/>
      </w:r>
      <w:r>
        <w:rPr>
          <w:rFonts w:ascii="Times New Roman"/>
          <w:b w:val="false"/>
          <w:i w:val="false"/>
          <w:color w:val="000000"/>
          <w:sz w:val="28"/>
        </w:rPr>
        <w:t>
      отыз төртінші абзац «168-1,» деген цифрлардан кейін «208-1, 209,» деген цифрлармен толықтырылсын;</w:t>
      </w:r>
      <w:r>
        <w:br/>
      </w:r>
      <w:r>
        <w:rPr>
          <w:rFonts w:ascii="Times New Roman"/>
          <w:b w:val="false"/>
          <w:i w:val="false"/>
          <w:color w:val="000000"/>
          <w:sz w:val="28"/>
        </w:rPr>
        <w:t>
      алпыс бірінші абзацтағы «уәкiлеттi лауазымды адамдарының құқығы бар» деген сөздер алып тасталып, мынадай мазмұндағы алпыс екінші абзацпен толықтырылсын:</w:t>
      </w:r>
      <w:r>
        <w:br/>
      </w:r>
      <w:r>
        <w:rPr>
          <w:rFonts w:ascii="Times New Roman"/>
          <w:b w:val="false"/>
          <w:i w:val="false"/>
          <w:color w:val="000000"/>
          <w:sz w:val="28"/>
        </w:rPr>
        <w:t>
      «түзеу мекемелерiнің немесе тергеу изоляторларының (367-бап) уәкiлеттi лауазымды адамдарының құқығы бар;»;</w:t>
      </w:r>
      <w:r>
        <w:br/>
      </w:r>
      <w:r>
        <w:rPr>
          <w:rFonts w:ascii="Times New Roman"/>
          <w:b w:val="false"/>
          <w:i w:val="false"/>
          <w:color w:val="000000"/>
          <w:sz w:val="28"/>
        </w:rPr>
        <w:t>
      екінші бөліктің үшінші абзацы алып тасталсын.</w:t>
      </w:r>
    </w:p>
    <w:bookmarkEnd w:id="403"/>
    <w:bookmarkStart w:name="z404" w:id="404"/>
    <w:p>
      <w:pPr>
        <w:spacing w:after="0"/>
        <w:ind w:left="0"/>
        <w:jc w:val="both"/>
      </w:pPr>
      <w:r>
        <w:rPr>
          <w:rFonts w:ascii="Times New Roman"/>
          <w:b w:val="false"/>
          <w:i w:val="false"/>
          <w:color w:val="000000"/>
          <w:sz w:val="28"/>
        </w:rPr>
        <w:t>
      5.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w:t>
      </w:r>
      <w:r>
        <w:br/>
      </w:r>
      <w:r>
        <w:rPr>
          <w:rFonts w:ascii="Times New Roman"/>
          <w:b w:val="false"/>
          <w:i w:val="false"/>
          <w:color w:val="000000"/>
          <w:sz w:val="28"/>
        </w:rPr>
        <w:t>
      </w:t>
      </w:r>
      <w:r>
        <w:rPr>
          <w:rFonts w:ascii="Times New Roman"/>
          <w:b w:val="false"/>
          <w:i w:val="false"/>
          <w:color w:val="000000"/>
          <w:sz w:val="28"/>
        </w:rPr>
        <w:t>489-баптың</w:t>
      </w:r>
      <w:r>
        <w:rPr>
          <w:rFonts w:ascii="Times New Roman"/>
          <w:b w:val="false"/>
          <w:i w:val="false"/>
          <w:color w:val="000000"/>
          <w:sz w:val="28"/>
        </w:rPr>
        <w:t xml:space="preserve"> 2-тармағындағы «үш жыл өткеннен кейін» деген сөздер «бес жыл өткеннен кейін» деген сөздермен ауыстырылсын.</w:t>
      </w:r>
    </w:p>
    <w:bookmarkEnd w:id="404"/>
    <w:bookmarkStart w:name="z405" w:id="405"/>
    <w:p>
      <w:pPr>
        <w:spacing w:after="0"/>
        <w:ind w:left="0"/>
        <w:jc w:val="both"/>
      </w:pPr>
      <w:r>
        <w:rPr>
          <w:rFonts w:ascii="Times New Roman"/>
          <w:b w:val="false"/>
          <w:i w:val="false"/>
          <w:color w:val="000000"/>
          <w:sz w:val="28"/>
        </w:rPr>
        <w:t>
      6. «Прокуратура туралы» 1995 жылғы 21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24, 156-құжат; Қазақстан Республикасы Парламентінің Жаршысы, 1997 ж., № 12, 184-құжат; 1998 ж., № 15, 208-құжат; 1999 ж., № 8, 247-құжат; № 21, 774-құжат; 2000 ж., № 3-4, 66-құжат; № 6, 142-құжат; 2001 ж., № 20, 257-құжат; 2002 ж., № 17, 155-құжат; 2003 ж., № 15, 139-құжат; 2004 ж., № 23, 142-құжат; 2007 ж., № 9, 67-құжат; № 10, 69-құжат; № 20, 152-құжат; 2008 ж., № 15-16, 63-құжат; № 23, 114-құжат; 2009 ж., № 18, 84-құжат; № 24, 121-құжат; 2010 ж., № 5, 23-құжат; № 7, 28-құжат; № 24, 151-құжат; 2011 ж., № 1, 3-құжат; 2011 жылғы 6 тамызда «Егемен Қазақстан» және «Казахстанская правда» газеттерінде жарияланған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21-баптың</w:t>
      </w:r>
      <w:r>
        <w:rPr>
          <w:rFonts w:ascii="Times New Roman"/>
          <w:b w:val="false"/>
          <w:i w:val="false"/>
          <w:color w:val="000000"/>
          <w:sz w:val="28"/>
        </w:rPr>
        <w:t xml:space="preserve"> 1-тармағының 2) тармақшасы «тiнтуге» деген сөзден кейін «және (немесе) алуға» деген сөздермен толықтырылсын.</w:t>
      </w:r>
    </w:p>
    <w:bookmarkEnd w:id="405"/>
    <w:bookmarkStart w:name="z406" w:id="406"/>
    <w:p>
      <w:pPr>
        <w:spacing w:after="0"/>
        <w:ind w:left="0"/>
        <w:jc w:val="both"/>
      </w:pPr>
      <w:r>
        <w:rPr>
          <w:rFonts w:ascii="Times New Roman"/>
          <w:b w:val="false"/>
          <w:i w:val="false"/>
          <w:color w:val="000000"/>
          <w:sz w:val="28"/>
        </w:rPr>
        <w:t>
      7. «Адамдарды қоғамнан уақытша оқшаулауды қамтамасыз ететін арнаулы мекемелерде ұстау тәртібі мен шарттары туралы» 1999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6, 190-құжат; 2001 ж., № 17-18, 245-құжат; 2002 ж., № 15, 147-құжат; 2004 ж., № 23, 142-құжат; № 24, 154-құжат; 2007 ж., № 9, 67-құжат; 2008 ж., № 15-16, 63-құжат; 2009 ж., № 24, 128, 130-құжаттар; 2010 ж., № 24, 152-құжат): </w:t>
      </w:r>
      <w:r>
        <w:br/>
      </w:r>
      <w:r>
        <w:rPr>
          <w:rFonts w:ascii="Times New Roman"/>
          <w:b w:val="false"/>
          <w:i w:val="false"/>
          <w:color w:val="000000"/>
          <w:sz w:val="28"/>
        </w:rPr>
        <w:t>
      </w:t>
      </w:r>
      <w:r>
        <w:rPr>
          <w:rFonts w:ascii="Times New Roman"/>
          <w:b w:val="false"/>
          <w:i w:val="false"/>
          <w:color w:val="000000"/>
          <w:sz w:val="28"/>
        </w:rPr>
        <w:t>2-баптың</w:t>
      </w:r>
      <w:r>
        <w:rPr>
          <w:rFonts w:ascii="Times New Roman"/>
          <w:b w:val="false"/>
          <w:i w:val="false"/>
          <w:color w:val="000000"/>
          <w:sz w:val="28"/>
        </w:rPr>
        <w:t xml:space="preserve"> 11) тармақшасы «қалдырылған» деген сөзден кейін «, не түзеу мекемесінде құқық тәртібін қамтамасыз ету үшін жіберілген және Қазақстан Республикасы Қылмыстық атқару кодексінің </w:t>
      </w:r>
      <w:r>
        <w:rPr>
          <w:rFonts w:ascii="Times New Roman"/>
          <w:b w:val="false"/>
          <w:i w:val="false"/>
          <w:color w:val="000000"/>
          <w:sz w:val="28"/>
        </w:rPr>
        <w:t>68-бабының</w:t>
      </w:r>
      <w:r>
        <w:rPr>
          <w:rFonts w:ascii="Times New Roman"/>
          <w:b w:val="false"/>
          <w:i w:val="false"/>
          <w:color w:val="000000"/>
          <w:sz w:val="28"/>
        </w:rPr>
        <w:t xml:space="preserve"> тәртібімен ауыстырылған» деген сөздермен толықтырылсын.</w:t>
      </w:r>
    </w:p>
    <w:bookmarkEnd w:id="406"/>
    <w:bookmarkStart w:name="z407" w:id="407"/>
    <w:p>
      <w:pPr>
        <w:spacing w:after="0"/>
        <w:ind w:left="0"/>
        <w:jc w:val="both"/>
      </w:pPr>
      <w:r>
        <w:rPr>
          <w:rFonts w:ascii="Times New Roman"/>
          <w:b w:val="false"/>
          <w:i w:val="false"/>
          <w:color w:val="000000"/>
          <w:sz w:val="28"/>
        </w:rPr>
        <w:t>
      8. «Әскери міндеттілік және әскери қызмет туралы» 2005 жылғы 8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14, 60-құжат; 2007 ж., № 9, 67-құжат; № 20, 152-құжат; 2008 ж., № 6-7, 27-құжат; 2010 ж., № 10, 48-құжат; № 24, 151-құжат; 2011 ж., № 1, 7-құжат):</w:t>
      </w:r>
    </w:p>
    <w:bookmarkEnd w:id="407"/>
    <w:bookmarkStart w:name="z408" w:id="408"/>
    <w:p>
      <w:pPr>
        <w:spacing w:after="0"/>
        <w:ind w:left="0"/>
        <w:jc w:val="both"/>
      </w:pPr>
      <w:r>
        <w:rPr>
          <w:rFonts w:ascii="Times New Roman"/>
          <w:b w:val="false"/>
          <w:i w:val="false"/>
          <w:color w:val="000000"/>
          <w:sz w:val="28"/>
        </w:rPr>
        <w:t>
      1) </w:t>
      </w:r>
      <w:r>
        <w:rPr>
          <w:rFonts w:ascii="Times New Roman"/>
          <w:b w:val="false"/>
          <w:i w:val="false"/>
          <w:color w:val="000000"/>
          <w:sz w:val="28"/>
        </w:rPr>
        <w:t>7-баптың</w:t>
      </w:r>
      <w:r>
        <w:rPr>
          <w:rFonts w:ascii="Times New Roman"/>
          <w:b w:val="false"/>
          <w:i w:val="false"/>
          <w:color w:val="000000"/>
          <w:sz w:val="28"/>
        </w:rPr>
        <w:t xml:space="preserve"> 4-тармағындағы «подполковниктерге (екiншi дәрежелi капитандарға) – бес жыл» деген сөздер «подполковниктерге (екiншi дәрежелi капитандарға) – жеті жыл» деген сөздермен ауыстырылсын;</w:t>
      </w:r>
    </w:p>
    <w:bookmarkEnd w:id="408"/>
    <w:bookmarkStart w:name="z409" w:id="409"/>
    <w:p>
      <w:pPr>
        <w:spacing w:after="0"/>
        <w:ind w:left="0"/>
        <w:jc w:val="both"/>
      </w:pPr>
      <w:r>
        <w:rPr>
          <w:rFonts w:ascii="Times New Roman"/>
          <w:b w:val="false"/>
          <w:i w:val="false"/>
          <w:color w:val="000000"/>
          <w:sz w:val="28"/>
        </w:rPr>
        <w:t>
      2) </w:t>
      </w:r>
      <w:r>
        <w:rPr>
          <w:rFonts w:ascii="Times New Roman"/>
          <w:b w:val="false"/>
          <w:i w:val="false"/>
          <w:color w:val="000000"/>
          <w:sz w:val="28"/>
        </w:rPr>
        <w:t>36-баптың</w:t>
      </w:r>
      <w:r>
        <w:rPr>
          <w:rFonts w:ascii="Times New Roman"/>
          <w:b w:val="false"/>
          <w:i w:val="false"/>
          <w:color w:val="000000"/>
          <w:sz w:val="28"/>
        </w:rPr>
        <w:t xml:space="preserve"> 1-тармағында:</w:t>
      </w:r>
      <w:r>
        <w:br/>
      </w:r>
      <w:r>
        <w:rPr>
          <w:rFonts w:ascii="Times New Roman"/>
          <w:b w:val="false"/>
          <w:i w:val="false"/>
          <w:color w:val="000000"/>
          <w:sz w:val="28"/>
        </w:rPr>
        <w:t>
      1) тармақшадағы «, подполковниктi (екiншi дәрежелi капитанды) қоса алғанда» деген сөздер алып тасталсын;</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подполковниктерге (екiншi дәрежелi капитандарға) – қырық жеті жас;».</w:t>
      </w:r>
    </w:p>
    <w:bookmarkEnd w:id="409"/>
    <w:bookmarkStart w:name="z410" w:id="410"/>
    <w:p>
      <w:pPr>
        <w:spacing w:after="0"/>
        <w:ind w:left="0"/>
        <w:jc w:val="both"/>
      </w:pPr>
      <w:r>
        <w:rPr>
          <w:rFonts w:ascii="Times New Roman"/>
          <w:b w:val="false"/>
          <w:i w:val="false"/>
          <w:color w:val="000000"/>
          <w:sz w:val="28"/>
        </w:rPr>
        <w:t>
      9. «Ойын бизнесі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15-құжат; 2009 ж., № 9-10, 48-құжат; № 18, 84-құжат; № 19, 88-құжат; 2010 ж., № 5, 23-құжат; № 17-18, 111-құжат; № 22, 132-құжат; 2011 ж., № 1, 2-құжат; № 11, 102-құжат):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Көрінеу заңсыз ойын бизнесі орнын ашу не ойын бизнесін ұйымдастыру үшін ғимаратты, үй-жайды немесе құрылысты беруге, сондай-ақ көрінеу заңсыз ойын бизнесін жүзеге асыру (ұйымдастыру) үшін ойын жабдығын беруге тыйым салынады.».</w:t>
      </w:r>
    </w:p>
    <w:bookmarkEnd w:id="410"/>
    <w:bookmarkStart w:name="z411" w:id="411"/>
    <w:p>
      <w:pPr>
        <w:spacing w:after="0"/>
        <w:ind w:left="0"/>
        <w:jc w:val="both"/>
      </w:pPr>
      <w:r>
        <w:rPr>
          <w:rFonts w:ascii="Times New Roman"/>
          <w:b w:val="false"/>
          <w:i w:val="false"/>
          <w:color w:val="000000"/>
          <w:sz w:val="28"/>
        </w:rPr>
        <w:t>
      10.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4-құжат):</w:t>
      </w:r>
    </w:p>
    <w:bookmarkEnd w:id="411"/>
    <w:bookmarkStart w:name="z412" w:id="412"/>
    <w:p>
      <w:pPr>
        <w:spacing w:after="0"/>
        <w:ind w:left="0"/>
        <w:jc w:val="both"/>
      </w:pPr>
      <w:r>
        <w:rPr>
          <w:rFonts w:ascii="Times New Roman"/>
          <w:b w:val="false"/>
          <w:i w:val="false"/>
          <w:color w:val="000000"/>
          <w:sz w:val="28"/>
        </w:rPr>
        <w:t>
      1) </w:t>
      </w:r>
      <w:r>
        <w:rPr>
          <w:rFonts w:ascii="Times New Roman"/>
          <w:b w:val="false"/>
          <w:i w:val="false"/>
          <w:color w:val="000000"/>
          <w:sz w:val="28"/>
        </w:rPr>
        <w:t>1-баптың</w:t>
      </w:r>
      <w:r>
        <w:rPr>
          <w:rFonts w:ascii="Times New Roman"/>
          <w:b w:val="false"/>
          <w:i w:val="false"/>
          <w:color w:val="000000"/>
          <w:sz w:val="28"/>
        </w:rPr>
        <w:t xml:space="preserve"> 12) тармақшасындағы «және олардың орынбасарларын» деген сөздер алып тасталсын;</w:t>
      </w:r>
    </w:p>
    <w:bookmarkEnd w:id="412"/>
    <w:bookmarkStart w:name="z413" w:id="413"/>
    <w:p>
      <w:pPr>
        <w:spacing w:after="0"/>
        <w:ind w:left="0"/>
        <w:jc w:val="both"/>
      </w:pPr>
      <w:r>
        <w:rPr>
          <w:rFonts w:ascii="Times New Roman"/>
          <w:b w:val="false"/>
          <w:i w:val="false"/>
          <w:color w:val="000000"/>
          <w:sz w:val="28"/>
        </w:rPr>
        <w:t>
      2) </w:t>
      </w:r>
      <w:r>
        <w:rPr>
          <w:rFonts w:ascii="Times New Roman"/>
          <w:b w:val="false"/>
          <w:i w:val="false"/>
          <w:color w:val="000000"/>
          <w:sz w:val="28"/>
        </w:rPr>
        <w:t>27-бапта</w:t>
      </w:r>
      <w:r>
        <w:rPr>
          <w:rFonts w:ascii="Times New Roman"/>
          <w:b w:val="false"/>
          <w:i w:val="false"/>
          <w:color w:val="000000"/>
          <w:sz w:val="28"/>
        </w:rPr>
        <w:t>:</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«27-бап. Арнаулы атақтарды немесе сыныптық шендерді төмендету,</w:t>
      </w:r>
      <w:r>
        <w:br/>
      </w:r>
      <w:r>
        <w:rPr>
          <w:rFonts w:ascii="Times New Roman"/>
          <w:b w:val="false"/>
          <w:i w:val="false"/>
          <w:color w:val="000000"/>
          <w:sz w:val="28"/>
        </w:rPr>
        <w:t>
               арнаулы атақтардан немесе сыныптық шендерден айыру»;</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Арнаулы атақтардан немесе сыныптық шендерден айыру мына қызметкерлерге қатысты тәртіптік жаза қолдану шарасы ретінде қолданылады:</w:t>
      </w:r>
      <w:r>
        <w:br/>
      </w:r>
      <w:r>
        <w:rPr>
          <w:rFonts w:ascii="Times New Roman"/>
          <w:b w:val="false"/>
          <w:i w:val="false"/>
          <w:color w:val="000000"/>
          <w:sz w:val="28"/>
        </w:rPr>
        <w:t>
      1) полковникті, аға кеңесшіні қоса алғанға дейінгілерді – құқық қорғау органының басшысы;</w:t>
      </w:r>
      <w:r>
        <w:br/>
      </w:r>
      <w:r>
        <w:rPr>
          <w:rFonts w:ascii="Times New Roman"/>
          <w:b w:val="false"/>
          <w:i w:val="false"/>
          <w:color w:val="000000"/>
          <w:sz w:val="28"/>
        </w:rPr>
        <w:t>
      2) жоғары басшы құрамды Қазақстан Республикасының Президенті белгілеген тәртіппен – Қазақстан Республикасының Президенті жүзеге асырады.»;</w:t>
      </w:r>
    </w:p>
    <w:bookmarkEnd w:id="413"/>
    <w:bookmarkStart w:name="z414" w:id="414"/>
    <w:p>
      <w:pPr>
        <w:spacing w:after="0"/>
        <w:ind w:left="0"/>
        <w:jc w:val="both"/>
      </w:pPr>
      <w:r>
        <w:rPr>
          <w:rFonts w:ascii="Times New Roman"/>
          <w:b w:val="false"/>
          <w:i w:val="false"/>
          <w:color w:val="000000"/>
          <w:sz w:val="28"/>
        </w:rPr>
        <w:t>
      3) </w:t>
      </w:r>
      <w:r>
        <w:rPr>
          <w:rFonts w:ascii="Times New Roman"/>
          <w:b w:val="false"/>
          <w:i w:val="false"/>
          <w:color w:val="000000"/>
          <w:sz w:val="28"/>
        </w:rPr>
        <w:t>28-баптың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«28-бап. Соттың айыптау үкімімен арнаулы атақтардан немесе</w:t>
      </w:r>
      <w:r>
        <w:br/>
      </w:r>
      <w:r>
        <w:rPr>
          <w:rFonts w:ascii="Times New Roman"/>
          <w:b w:val="false"/>
          <w:i w:val="false"/>
          <w:color w:val="000000"/>
          <w:sz w:val="28"/>
        </w:rPr>
        <w:t>
               сыныптық шендерден айыру»;</w:t>
      </w:r>
    </w:p>
    <w:bookmarkEnd w:id="414"/>
    <w:bookmarkStart w:name="z415" w:id="415"/>
    <w:p>
      <w:pPr>
        <w:spacing w:after="0"/>
        <w:ind w:left="0"/>
        <w:jc w:val="both"/>
      </w:pPr>
      <w:r>
        <w:rPr>
          <w:rFonts w:ascii="Times New Roman"/>
          <w:b w:val="false"/>
          <w:i w:val="false"/>
          <w:color w:val="000000"/>
          <w:sz w:val="28"/>
        </w:rPr>
        <w:t>
      4) </w:t>
      </w:r>
      <w:r>
        <w:rPr>
          <w:rFonts w:ascii="Times New Roman"/>
          <w:b w:val="false"/>
          <w:i w:val="false"/>
          <w:color w:val="000000"/>
          <w:sz w:val="28"/>
        </w:rPr>
        <w:t>31-бапта</w:t>
      </w:r>
      <w:r>
        <w:rPr>
          <w:rFonts w:ascii="Times New Roman"/>
          <w:b w:val="false"/>
          <w:i w:val="false"/>
          <w:color w:val="000000"/>
          <w:sz w:val="28"/>
        </w:rPr>
        <w:t>:</w:t>
      </w:r>
      <w:r>
        <w:br/>
      </w:r>
      <w:r>
        <w:rPr>
          <w:rFonts w:ascii="Times New Roman"/>
          <w:b w:val="false"/>
          <w:i w:val="false"/>
          <w:color w:val="000000"/>
          <w:sz w:val="28"/>
        </w:rPr>
        <w:t>
      1-тармақтағы «басшылары мен олардың орынбасарларын» деген сөздер «басшыларын» деген сөзбен ауыстырылсын;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«Аумақтық органдар мен мекемелердің басшыларын ротациялау құқық қорғау органы басшысының шешімімен бес жылда бір рет жүзеге асырылады. Қабылданған шешім бұйрықпен ресімделеді. Аумақтық органдар мен мекемелердің басшыларын қызметке басқа жерге ротациялауға – қызметкердің жазбаша келісімімен, сондай-ақ қызмет мүддесі үшін – лауазымда болу мерзіміне қарамастан және қызметкердің келісімінсіз жол беріледі.»;</w:t>
      </w:r>
    </w:p>
    <w:bookmarkEnd w:id="415"/>
    <w:bookmarkStart w:name="z416" w:id="416"/>
    <w:p>
      <w:pPr>
        <w:spacing w:after="0"/>
        <w:ind w:left="0"/>
        <w:jc w:val="both"/>
      </w:pPr>
      <w:r>
        <w:rPr>
          <w:rFonts w:ascii="Times New Roman"/>
          <w:b w:val="false"/>
          <w:i w:val="false"/>
          <w:color w:val="000000"/>
          <w:sz w:val="28"/>
        </w:rPr>
        <w:t>
      5) </w:t>
      </w:r>
      <w:r>
        <w:rPr>
          <w:rFonts w:ascii="Times New Roman"/>
          <w:b w:val="false"/>
          <w:i w:val="false"/>
          <w:color w:val="000000"/>
          <w:sz w:val="28"/>
        </w:rPr>
        <w:t>47-бап</w:t>
      </w:r>
      <w:r>
        <w:rPr>
          <w:rFonts w:ascii="Times New Roman"/>
          <w:b w:val="false"/>
          <w:i w:val="false"/>
          <w:color w:val="000000"/>
          <w:sz w:val="28"/>
        </w:rPr>
        <w:t xml:space="preserve"> мынадай мазмұндағы 3-1-тармақпен толықтырылсын:</w:t>
      </w:r>
      <w:r>
        <w:br/>
      </w:r>
      <w:r>
        <w:rPr>
          <w:rFonts w:ascii="Times New Roman"/>
          <w:b w:val="false"/>
          <w:i w:val="false"/>
          <w:color w:val="000000"/>
          <w:sz w:val="28"/>
        </w:rPr>
        <w:t>
      «3-1. Құқық қорғау органдарының қызметкерлері Қазақстан Республикасының Президенті айқындайтын тәртіппен және мерзімде кезектен тыс аттестаттауға жатады.</w:t>
      </w:r>
      <w:r>
        <w:br/>
      </w:r>
      <w:r>
        <w:rPr>
          <w:rFonts w:ascii="Times New Roman"/>
          <w:b w:val="false"/>
          <w:i w:val="false"/>
          <w:color w:val="000000"/>
          <w:sz w:val="28"/>
        </w:rPr>
        <w:t>
      Құқық қорғау органдарының кезектен тыс аттестаттаудан өткен қызметкерлері атқаратын лауазымына сай келеді деп танылады.</w:t>
      </w:r>
      <w:r>
        <w:br/>
      </w:r>
      <w:r>
        <w:rPr>
          <w:rFonts w:ascii="Times New Roman"/>
          <w:b w:val="false"/>
          <w:i w:val="false"/>
          <w:color w:val="000000"/>
          <w:sz w:val="28"/>
        </w:rPr>
        <w:t>
      Құқық қорғау органдарының қызметкерлеріне аттестаттау нәтижелері бойынша басқа, оның ішінде төмен тұрған лауазымдарда қызметін жалғастыру ұсынылуы мүмкін.</w:t>
      </w:r>
      <w:r>
        <w:br/>
      </w:r>
      <w:r>
        <w:rPr>
          <w:rFonts w:ascii="Times New Roman"/>
          <w:b w:val="false"/>
          <w:i w:val="false"/>
          <w:color w:val="000000"/>
          <w:sz w:val="28"/>
        </w:rPr>
        <w:t>
      Құқық қорғау органдарының кезектен тыс аттестаттаудан өтпеген және (немесе) басқа, оның ішінде төмен тұрған лауазымдарда қызметін жалғастырудан бас тартқан қызметкерлері осы Заңда белгіленген тәртіппен жұмыстан шығарылуға жатады.»;</w:t>
      </w:r>
    </w:p>
    <w:bookmarkEnd w:id="416"/>
    <w:bookmarkStart w:name="z417" w:id="417"/>
    <w:p>
      <w:pPr>
        <w:spacing w:after="0"/>
        <w:ind w:left="0"/>
        <w:jc w:val="both"/>
      </w:pPr>
      <w:r>
        <w:rPr>
          <w:rFonts w:ascii="Times New Roman"/>
          <w:b w:val="false"/>
          <w:i w:val="false"/>
          <w:color w:val="000000"/>
          <w:sz w:val="28"/>
        </w:rPr>
        <w:t>
      6) </w:t>
      </w:r>
      <w:r>
        <w:rPr>
          <w:rFonts w:ascii="Times New Roman"/>
          <w:b w:val="false"/>
          <w:i w:val="false"/>
          <w:color w:val="000000"/>
          <w:sz w:val="28"/>
        </w:rPr>
        <w:t>56-баптың</w:t>
      </w:r>
      <w:r>
        <w:rPr>
          <w:rFonts w:ascii="Times New Roman"/>
          <w:b w:val="false"/>
          <w:i w:val="false"/>
          <w:color w:val="000000"/>
          <w:sz w:val="28"/>
        </w:rPr>
        <w:t xml:space="preserve"> 2-тармағы 8) тармақшадағы «шығару тәртіптік жаза түрлері қолданылуы мүмкін.» деген сөздер «шығару;» деген сөзбен ауыстырылып, мынадай мазмұндағы 9) тармақшамен толықтырылсын:</w:t>
      </w:r>
      <w:r>
        <w:br/>
      </w:r>
      <w:r>
        <w:rPr>
          <w:rFonts w:ascii="Times New Roman"/>
          <w:b w:val="false"/>
          <w:i w:val="false"/>
          <w:color w:val="000000"/>
          <w:sz w:val="28"/>
        </w:rPr>
        <w:t>
      «9) арнаулы атағынан немесе сыныптық шенінен айыра отырып, құқық қорғау органынан шығару тәртіптік жаза түрлері қолданылуы мүмкін. Осы тармақтың 9) тармақшасында көзделген тәртіптік жаза қызметкер «Құқық қорғау қызметі туралы» Қазақстан Республикасы Заңының 80-бабы 1-тармағының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тармақшаларында</w:t>
      </w:r>
      <w:r>
        <w:rPr>
          <w:rFonts w:ascii="Times New Roman"/>
          <w:b w:val="false"/>
          <w:i w:val="false"/>
          <w:color w:val="000000"/>
          <w:sz w:val="28"/>
        </w:rPr>
        <w:t xml:space="preserve"> көзделген теріс себептермен жұмыстан шығарылған кезінде қолданылады.»;</w:t>
      </w:r>
    </w:p>
    <w:bookmarkEnd w:id="417"/>
    <w:bookmarkStart w:name="z418" w:id="418"/>
    <w:p>
      <w:pPr>
        <w:spacing w:after="0"/>
        <w:ind w:left="0"/>
        <w:jc w:val="both"/>
      </w:pPr>
      <w:r>
        <w:rPr>
          <w:rFonts w:ascii="Times New Roman"/>
          <w:b w:val="false"/>
          <w:i w:val="false"/>
          <w:color w:val="000000"/>
          <w:sz w:val="28"/>
        </w:rPr>
        <w:t>
      7) </w:t>
      </w:r>
      <w:r>
        <w:rPr>
          <w:rFonts w:ascii="Times New Roman"/>
          <w:b w:val="false"/>
          <w:i w:val="false"/>
          <w:color w:val="000000"/>
          <w:sz w:val="28"/>
        </w:rPr>
        <w:t>80-баптың</w:t>
      </w:r>
      <w:r>
        <w:rPr>
          <w:rFonts w:ascii="Times New Roman"/>
          <w:b w:val="false"/>
          <w:i w:val="false"/>
          <w:color w:val="000000"/>
          <w:sz w:val="28"/>
        </w:rPr>
        <w:t xml:space="preserve"> 1-тармағы мынадай мазмұндағы 12-1) тармақшамен толықтырылсын:</w:t>
      </w:r>
      <w:r>
        <w:br/>
      </w:r>
      <w:r>
        <w:rPr>
          <w:rFonts w:ascii="Times New Roman"/>
          <w:b w:val="false"/>
          <w:i w:val="false"/>
          <w:color w:val="000000"/>
          <w:sz w:val="28"/>
        </w:rPr>
        <w:t>
      «12-1) аумақтық құқық қорғау органының басшысы қылмыстарды есепке алуды жасыруға жол бермеу жөнінде шаралар қабылдамағаны үшін;».</w:t>
      </w:r>
    </w:p>
    <w:bookmarkEnd w:id="418"/>
    <w:bookmarkStart w:name="z419" w:id="419"/>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xml:space="preserve"> Осы Заң алғашқы ресми жарияланғанынан кейiн күнтiзбелiк он күн өткен соң қолданысқа енгiзiледi.</w:t>
      </w:r>
      <w:r>
        <w:br/>
      </w:r>
      <w:r>
        <w:rPr>
          <w:rFonts w:ascii="Times New Roman"/>
          <w:b w:val="false"/>
          <w:i w:val="false"/>
          <w:color w:val="000000"/>
          <w:sz w:val="28"/>
        </w:rPr>
        <w:t>
      Осы Заңның 1-бабы </w:t>
      </w:r>
      <w:r>
        <w:rPr>
          <w:rFonts w:ascii="Times New Roman"/>
          <w:b w:val="false"/>
          <w:i w:val="false"/>
          <w:color w:val="000000"/>
          <w:sz w:val="28"/>
        </w:rPr>
        <w:t>8-тармағының</w:t>
      </w:r>
      <w:r>
        <w:rPr>
          <w:rFonts w:ascii="Times New Roman"/>
          <w:b w:val="false"/>
          <w:i w:val="false"/>
          <w:color w:val="000000"/>
          <w:sz w:val="28"/>
        </w:rPr>
        <w:t xml:space="preserve"> күші «подполковник (екінші дәрежелі капитан)» әскери атақтары осы Заң қолданысқа енгізілгенге дейін берілген әскери қызметшілерге қолданылмайды.</w:t>
      </w:r>
    </w:p>
    <w:bookmarkEnd w:id="419"/>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Президентi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