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083e" w14:textId="7ab0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заңнамалық актілеріне мемлекеттік әлеуметтік тапсырыс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22 желтоқсандағы № 515-IV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Заң 2012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> Қазақстан Республикасының мына заңнамалық актілеріне өзгерістер мен толықтырулар енгізілсін: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әлеуметтік тапсырыс туралы» 2005 жылғы 12 сәуірдегі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2005 ж., № 6, 8-құжат):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кіріспе «Қазақстан Республикасы» деген сөздерден кейін «мемлекеттік органдарының және» деген сөздермен толықтырылсын;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бүкіл мәтін бойынша «жобаларды» деген сөз «әлеуметтік жобаларды» деген сөздермен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әлеуметтік бағдарлама – өзара байланысты әлеуметтік жобалар кешені;»;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«1-1) әлеуметтік жоба – әлеуметтік мәні бар салалардағы мақсаттарға қол жеткізуге бағытталған, бір және одан да көп жылдар ішінде іске асырылатын ұйымдастырушылық, экономикалық және техникалық шаралардың жиынтығы;»;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«әлеуметтік бағдарламаларды, жобаларды, сондай-ақ әлеуметтік міндеттерді шешуге бағытталған жекелеген іс-шараларды» деген сөздер «әлеуметтік міндеттерді шешуге бағытталған әлеуметтік бағдарламаларды, әлеуметтік жобаларды»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«орындаушыны» деген сөз «ықтимал өнім берушіні»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және 8)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мемлекеттік әлеуметтік тапсырыстың өнім берушісі (бұдан әрі – өнім беруші) – мемлекеттік әлеуметтік тапсырысты жүзеге асыруға арналған шарт бойынша әлеуметтік бағдарламаларды, әлеуметтік жобаларды іске асыратын үкіметтік емес ұйым;»;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үкiметтiк емес ұйымдармен өзара iс-қимыл және ынтымақтастық жөнiндегi кеңестер – құрамына мүдделi мемлекеттiк органдар мен үкiметтiк емес ұйымдардың өкiлдерi кiретiн, мемлекеттік орган мен үкіметтік емес ұйымдар арасындағы өзара іс-қимылды және ынтымақтастықты жетілдіру жөніндегі ұсыныстарды әзірлеу үшін құрылатын консультациялық-кеңесшi органдар;»;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10), 11), 12) және 13)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мемлекеттік әлеуметтік тапсырыстың іске асырылу мониторингі – мемлекеттік әлеуметтік тапсырыстың іске асырылуы туралы ақпаратты жинау, өңдеу және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мемлекеттік әлеуметтік тапсырыс саласындағы уәкілетті орган (бұдан әрі – уәкілетті орган) – мемлекеттік органдардың мемлекеттік әлеуметтік тапсырыс саласындағы қызметін үйлестіретін мемлекеттік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мемлекеттік әлеуметтік тапсырыс саласындағы мемлекеттік орган (бұдан әрі – мемлекеттік орган) – мемлекеттік әлеуметтік тапсырысты қалыптастыру және іске асыру жөніндегі қызметті жүзеге асыратын мемлекеттік орган, оның ішінде орталық атқарушы және жергілікті атқарушы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Мемлекеттік әлеуметтік тапсырыстың өнім берушілер тізілімі – мемлекеттік әлеуметтік тапсырысты жүзеге асыруға арналған шарт бойынша әлеуметтік бағдарламаларды, әлеуметтік жобаларды іске асыруға қатысқан үкіметтік емес ұйымдардың тізбесі.»;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4-бап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«4-бап. Қазақстан Республикасы Үкіметінің құзыреті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органды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әлеуметтік тапсырыстың іске асырылу мониторингін жүзеге асыру қағидаларын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мемлекеттік сатып алу туралы заңнамасына сәйкес мемлекеттік әлеуметтік тапсырыста көзделген қызметтерді мемлекеттік сатып алуды жүзеге асырудың ерекше тәртібін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әлеуметтік тапсырыстың өнім берушілер тізілімін жүргізу тәртібін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өзіне Қазақстан Республикасының Конституциясымен, осы Заңмен, Қазақстан Республикасының өзге де заңдарымен және Қазақстан Республикасы Президентінің актілерімен жүктелген өзге де функцияларды орындайды.»;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мынадай мазмұндағы 4-1 және 4-2-баптармен толықтырылсын: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«4-1-бап. Уәкілетті органның құзыреті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мемлекеттік әлеуметтік тапсырысты қалыптастыру және іске асыру жөніндегі қызметін үйлестіруді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әлеуметтік тапсырысты қалыптастыратын және іске асыратын мемлекеттік органдарға ақпараттық, консультациялық және әдістемелік қолдау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әлеуметтік тапсырыстың іске асырылу мониторингін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 Үкіметіне мемлекеттік әлеуметтік тапсырыстың іске асырылу мониторингінің қорытындылары бойынша ақпарат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өз құзыретінің шегінде мемлекеттік әлеуметтік тапсырыс саласындағы нормативтік құқықтық актілерді әзірлейді және (немесе)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әлеуметтік тапсырыстың өнім берушілер тізілімін жүргізуді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әлеуметтік тапсырыс саласындағы электрондық ақпараттық ресурстарды құрады және олардың жұмыс істеуін қамтамасыз етеді, Қазақстан Республикасының заңнамасына сәйкес жеке және заңды тұлғалардың оларға қол жеткізуін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заңдарында, Қазақстан Республикасы Президентінің және Қазақстан Республикасы Үкіметінің актілерінде көзделген өзге өкілеттіктерді жүзеге асырады.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4-2-бап. Мемлекеттік органдардың құзыреті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 Үкіметі айқындайтын тәртіппен мемлекеттік әлеуметтік тапсырысты қалыптастыруды және іске асыруды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үкіметтік емес ұйымдармен өзара іс-қимыл және ынтымақтастық жөніндегі кеңестерді құрады;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органға мемлекеттік әлеуметтік тапсырыстың іске асырылуы жөніндегі ақпаратты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әлеуметтік тапсырысты жүзеге асыратын үкіметтік емес ұйымдарға ақпараттық, консультациялық, әдістемелік қолдау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асырады.»;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5-баптың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 «келісімді» деген сөзден кейін «және ұлттық бірлікті» деген сөздермен толықтырылсын;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6-бапта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Мемлекеттік әлеуметтік тапсырысты мемлекеттік органдар және үкіметтік емес ұйымдар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Осы Заңның 5-бабында көзделген бағыттар бойынша жарғылық мақсаттарға сәйкес қызметті жүзеге асыратын ықтимал өнім берушілер конкурсқа қатысуға жіберіледі.»;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алып тасталсын;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7-баптың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бөлігіндегі «жүзеге асыру» деген сөздер «іске асыру» деген сөздермен ауыстырылсын.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«Мемлекеттік сатып алу туралы» 2007 жылғы 21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2007 ж., № 17, 135-құжат, 2008 ж., № 13-14, 58-құжат; № 20, 87-құжат; № 21, 97-құжат; № 24, 128-құжат; 2009 ж., № 2-3, 21-құжат; № 9-10, 47, 49-құжаттар; № 15-16, 74-құжат; № 17, 78, 82-құжаттар; № 24, 129, 133-құжаттар; 2010 ж.,  № 5, 23-құжат; № 7, 28, 29-құжаттар; № 15, 71-құжат; № 17-18, 108-құжат; № 24, 146-құжат; 2011 ж., № 2, 26-құжат; № 4, 37-құжат; № 6, 49-құжат; № 11, 102-құжат; № 13, 115-құжат):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«конкурстық құжаттаманың негізінде» деген сөздерден кейін «қазақ және орыс тілдерінде» деген сөздермен толықтырылсын.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2012 жылғы 1 қаңтардан бастап қолданысқа енгізіледі.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