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feb0" w14:textId="5fff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жабдыққа қатысты халықаралық кепілдіктер туралы конвенцияны және Жылжымалы жабдыққа қатысты халықаралық кепілдіктер туралы конвенцияға Авиациялық жабдық жөніндегі хаттаманы ратификациялау туралы</w:t>
      </w:r>
    </w:p>
    <w:p>
      <w:pPr>
        <w:spacing w:after="0"/>
        <w:ind w:left="0"/>
        <w:jc w:val="both"/>
      </w:pPr>
      <w:r>
        <w:rPr>
          <w:rFonts w:ascii="Times New Roman"/>
          <w:b w:val="false"/>
          <w:i w:val="false"/>
          <w:color w:val="000000"/>
          <w:sz w:val="28"/>
        </w:rPr>
        <w:t>Қазақстан Республикасының 2012 жылғы 5 шілдедегі № 29-V Заңы</w:t>
      </w:r>
    </w:p>
    <w:p>
      <w:pPr>
        <w:spacing w:after="0"/>
        <w:ind w:left="0"/>
        <w:jc w:val="both"/>
      </w:pPr>
      <w:r>
        <w:rPr>
          <w:rFonts w:ascii="Times New Roman"/>
          <w:b w:val="false"/>
          <w:i/>
          <w:color w:val="000000"/>
          <w:sz w:val="28"/>
        </w:rPr>
        <w:t>(2009 жылғы 1 мамырда күшіне енді - ҚР СІМ-нің ресми сайты)</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xml:space="preserve"> 2001 жылғы 16 қарашада Кейптаунда жасалған Жылжымалы жабдыққа қатысты халықаралық кепілдіктер туралы </w:t>
      </w:r>
      <w:r>
        <w:rPr>
          <w:rFonts w:ascii="Times New Roman"/>
          <w:b w:val="false"/>
          <w:i w:val="false"/>
          <w:color w:val="000000"/>
          <w:sz w:val="28"/>
        </w:rPr>
        <w:t>конвенция</w:t>
      </w:r>
      <w:r>
        <w:rPr>
          <w:rFonts w:ascii="Times New Roman"/>
          <w:b w:val="false"/>
          <w:i w:val="false"/>
          <w:color w:val="000000"/>
          <w:sz w:val="28"/>
        </w:rPr>
        <w:t xml:space="preserve"> мынадай мәлімдемелермен ратификациялансын:</w:t>
      </w:r>
      <w:r>
        <w:br/>
      </w:r>
      <w:r>
        <w:rPr>
          <w:rFonts w:ascii="Times New Roman"/>
          <w:b w:val="false"/>
          <w:i w:val="false"/>
          <w:color w:val="000000"/>
          <w:sz w:val="28"/>
        </w:rPr>
        <w:t>
</w:t>
      </w:r>
      <w:r>
        <w:rPr>
          <w:rFonts w:ascii="Times New Roman"/>
          <w:b w:val="false"/>
          <w:i w:val="false"/>
          <w:color w:val="000000"/>
          <w:sz w:val="28"/>
        </w:rPr>
        <w:t>
      1. Конвенцияның 39-бабы 1-тармағының </w:t>
      </w:r>
      <w:r>
        <w:rPr>
          <w:rFonts w:ascii="Times New Roman"/>
          <w:b w:val="false"/>
          <w:i w:val="false"/>
          <w:color w:val="000000"/>
          <w:sz w:val="28"/>
        </w:rPr>
        <w:t>а) тармақшасына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кредиторлардың мынадай шарттан тыс құқықтары немесе кепілдіктері санаттарының:</w:t>
      </w:r>
      <w:r>
        <w:br/>
      </w:r>
      <w:r>
        <w:rPr>
          <w:rFonts w:ascii="Times New Roman"/>
          <w:b w:val="false"/>
          <w:i w:val="false"/>
          <w:color w:val="000000"/>
          <w:sz w:val="28"/>
        </w:rPr>
        <w:t>
</w:t>
      </w:r>
      <w:r>
        <w:rPr>
          <w:rFonts w:ascii="Times New Roman"/>
          <w:b w:val="false"/>
          <w:i w:val="false"/>
          <w:color w:val="000000"/>
          <w:sz w:val="28"/>
        </w:rPr>
        <w:t>
      1) объектіні қаржыландырудың немесе оның лизингінің шарты бойынша жұмыс берушінің міндеттемелерін орындамаудың басталғаны жарияланған кезден бастап туындаған еңбекке ақы төлеу жөніндегі талаптарының;</w:t>
      </w:r>
      <w:r>
        <w:br/>
      </w:r>
      <w:r>
        <w:rPr>
          <w:rFonts w:ascii="Times New Roman"/>
          <w:b w:val="false"/>
          <w:i w:val="false"/>
          <w:color w:val="000000"/>
          <w:sz w:val="28"/>
        </w:rPr>
        <w:t>
</w:t>
      </w:r>
      <w:r>
        <w:rPr>
          <w:rFonts w:ascii="Times New Roman"/>
          <w:b w:val="false"/>
          <w:i w:val="false"/>
          <w:color w:val="000000"/>
          <w:sz w:val="28"/>
        </w:rPr>
        <w:t>
      2) өздерінің иелігіндегі объектіде жөндеу жұмыстарын жүргізген адамдардың жүргізілген жұмыстар құнының сомасы және объектінің ұлғайтылған құнының сомасы шектерінде осындай жұмыстарға ақы төлеу жөніндегі талаптарының, -</w:t>
      </w:r>
      <w:r>
        <w:br/>
      </w:r>
      <w:r>
        <w:rPr>
          <w:rFonts w:ascii="Times New Roman"/>
          <w:b w:val="false"/>
          <w:i w:val="false"/>
          <w:color w:val="000000"/>
          <w:sz w:val="28"/>
        </w:rPr>
        <w:t>
</w:t>
      </w:r>
      <w:r>
        <w:rPr>
          <w:rFonts w:ascii="Times New Roman"/>
          <w:b w:val="false"/>
          <w:i w:val="false"/>
          <w:color w:val="000000"/>
          <w:sz w:val="28"/>
        </w:rPr>
        <w:t>
      оның заңнамасына сәйкес объектіге қандай да бір кепілдікке қатысты тіркелген халықаралық кепілдік иесіне тиесілі кепілдіктің басымдығына балама басымдыққа ие болатынын және олардың тіркелген халықаралық кепілдіктің алдында осы кепілдіктің дәрменсіздік жөніндегі рәсімдерге байланысты немесе байланысты емес екендігіне қарамастан, басым күші болатынын мәлімдейді.</w:t>
      </w:r>
      <w:r>
        <w:br/>
      </w:r>
      <w:r>
        <w:rPr>
          <w:rFonts w:ascii="Times New Roman"/>
          <w:b w:val="false"/>
          <w:i w:val="false"/>
          <w:color w:val="000000"/>
          <w:sz w:val="28"/>
        </w:rPr>
        <w:t>
</w:t>
      </w:r>
      <w:r>
        <w:rPr>
          <w:rFonts w:ascii="Times New Roman"/>
          <w:b w:val="false"/>
          <w:i w:val="false"/>
          <w:color w:val="000000"/>
          <w:sz w:val="28"/>
        </w:rPr>
        <w:t>
      2. Конвенцияның 39-бабы 1-тармағының </w:t>
      </w:r>
      <w:r>
        <w:rPr>
          <w:rFonts w:ascii="Times New Roman"/>
          <w:b w:val="false"/>
          <w:i w:val="false"/>
          <w:color w:val="000000"/>
          <w:sz w:val="28"/>
        </w:rPr>
        <w:t>b) тармақшасына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осы Конвенциядағы ешнәрсе де Қазақстан Республикасының немесе мемлекеттік ұйымның, үкіметаралық ұйымның немесе қоғамдық қызмет көрсететін басқа да жеке өнім берушінің Қазақстан Республикасының заңнамасына сәйкес аталған объект немесе басқа объект үшін мұндай қызмет көрсетуді ұсынуға тікелей қатысы бар осындай ұйымға немесе өнім берушіге тиесілі сомалар төлемі үшін объектіге тыйым салу немесе оны кідірту құқығына әсер етпейтінін мәлімдейді.</w:t>
      </w:r>
      <w:r>
        <w:br/>
      </w:r>
      <w:r>
        <w:rPr>
          <w:rFonts w:ascii="Times New Roman"/>
          <w:b w:val="false"/>
          <w:i w:val="false"/>
          <w:color w:val="000000"/>
          <w:sz w:val="28"/>
        </w:rPr>
        <w:t>
</w:t>
      </w:r>
      <w:r>
        <w:rPr>
          <w:rFonts w:ascii="Times New Roman"/>
          <w:b w:val="false"/>
          <w:i w:val="false"/>
          <w:color w:val="000000"/>
          <w:sz w:val="28"/>
        </w:rPr>
        <w:t>
      3. Конвенцияның 39-бабының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Конвенцияның 39-бабы 1-тармағының </w:t>
      </w:r>
      <w:r>
        <w:rPr>
          <w:rFonts w:ascii="Times New Roman"/>
          <w:b w:val="false"/>
          <w:i w:val="false"/>
          <w:color w:val="000000"/>
          <w:sz w:val="28"/>
        </w:rPr>
        <w:t>а) тармақшасына</w:t>
      </w:r>
      <w:r>
        <w:rPr>
          <w:rFonts w:ascii="Times New Roman"/>
          <w:b w:val="false"/>
          <w:i w:val="false"/>
          <w:color w:val="000000"/>
          <w:sz w:val="28"/>
        </w:rPr>
        <w:t xml:space="preserve"> сәйкес жасалған мәлімдеме қолданылатын санаттардың бірінің құқығы немесе кепілдігі Хаттама ратификацияланған күнге дейін тіркелген халықаралық кепілдікке қатысты басымдыққа ие болатынын мәлімдейді.</w:t>
      </w:r>
      <w:r>
        <w:br/>
      </w:r>
      <w:r>
        <w:rPr>
          <w:rFonts w:ascii="Times New Roman"/>
          <w:b w:val="false"/>
          <w:i w:val="false"/>
          <w:color w:val="000000"/>
          <w:sz w:val="28"/>
        </w:rPr>
        <w:t>
</w:t>
      </w:r>
      <w:r>
        <w:rPr>
          <w:rFonts w:ascii="Times New Roman"/>
          <w:b w:val="false"/>
          <w:i w:val="false"/>
          <w:color w:val="000000"/>
          <w:sz w:val="28"/>
        </w:rPr>
        <w:t>
      4. Конвенцияның </w:t>
      </w:r>
      <w:r>
        <w:rPr>
          <w:rFonts w:ascii="Times New Roman"/>
          <w:b w:val="false"/>
          <w:i w:val="false"/>
          <w:color w:val="000000"/>
          <w:sz w:val="28"/>
        </w:rPr>
        <w:t>40-бабына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шарттан тыс құқықтардың немесе кепілдіктердің мынадай санаттары:</w:t>
      </w:r>
      <w:r>
        <w:br/>
      </w:r>
      <w:r>
        <w:rPr>
          <w:rFonts w:ascii="Times New Roman"/>
          <w:b w:val="false"/>
          <w:i w:val="false"/>
          <w:color w:val="000000"/>
          <w:sz w:val="28"/>
        </w:rPr>
        <w:t>
</w:t>
      </w:r>
      <w:r>
        <w:rPr>
          <w:rFonts w:ascii="Times New Roman"/>
          <w:b w:val="false"/>
          <w:i w:val="false"/>
          <w:color w:val="000000"/>
          <w:sz w:val="28"/>
        </w:rPr>
        <w:t>
      1) күшіне енген сот шешімін толық немесе ішінара орындау мақсатында авиациялық объектіге тыйым салуды көздейтін сот актісін алған тұлғаның құқығы;</w:t>
      </w:r>
      <w:r>
        <w:br/>
      </w:r>
      <w:r>
        <w:rPr>
          <w:rFonts w:ascii="Times New Roman"/>
          <w:b w:val="false"/>
          <w:i w:val="false"/>
          <w:color w:val="000000"/>
          <w:sz w:val="28"/>
        </w:rPr>
        <w:t>
</w:t>
      </w:r>
      <w:r>
        <w:rPr>
          <w:rFonts w:ascii="Times New Roman"/>
          <w:b w:val="false"/>
          <w:i w:val="false"/>
          <w:color w:val="000000"/>
          <w:sz w:val="28"/>
        </w:rPr>
        <w:t>
      2) салықтар және кез келген басқа төлемдер бойынша берешектің төленуін қамтамасыз ету үшін мемлекеттік органдардың мүлікке тыйым салу құқығы және басқа құқықтары (Конвенцияның 39-бабы 1-тармағының </w:t>
      </w:r>
      <w:r>
        <w:rPr>
          <w:rFonts w:ascii="Times New Roman"/>
          <w:b w:val="false"/>
          <w:i w:val="false"/>
          <w:color w:val="000000"/>
          <w:sz w:val="28"/>
        </w:rPr>
        <w:t>а) тармақшасы</w:t>
      </w:r>
      <w:r>
        <w:rPr>
          <w:rFonts w:ascii="Times New Roman"/>
          <w:b w:val="false"/>
          <w:i w:val="false"/>
          <w:color w:val="000000"/>
          <w:sz w:val="28"/>
        </w:rPr>
        <w:t xml:space="preserve"> бойынша мәлімдемеге енгізілмегендері);</w:t>
      </w:r>
      <w:r>
        <w:br/>
      </w:r>
      <w:r>
        <w:rPr>
          <w:rFonts w:ascii="Times New Roman"/>
          <w:b w:val="false"/>
          <w:i w:val="false"/>
          <w:color w:val="000000"/>
          <w:sz w:val="28"/>
        </w:rPr>
        <w:t>
</w:t>
      </w:r>
      <w:r>
        <w:rPr>
          <w:rFonts w:ascii="Times New Roman"/>
          <w:b w:val="false"/>
          <w:i w:val="false"/>
          <w:color w:val="000000"/>
          <w:sz w:val="28"/>
        </w:rPr>
        <w:t>
      3) Конвенцияның 39-бабы 1-тармағының </w:t>
      </w:r>
      <w:r>
        <w:rPr>
          <w:rFonts w:ascii="Times New Roman"/>
          <w:b w:val="false"/>
          <w:i w:val="false"/>
          <w:color w:val="000000"/>
          <w:sz w:val="28"/>
        </w:rPr>
        <w:t>а) тармақшасы</w:t>
      </w:r>
      <w:r>
        <w:rPr>
          <w:rFonts w:ascii="Times New Roman"/>
          <w:b w:val="false"/>
          <w:i w:val="false"/>
          <w:color w:val="000000"/>
          <w:sz w:val="28"/>
        </w:rPr>
        <w:t xml:space="preserve"> бойынша мәлімдемеге енгізілмеген кез келген өзге де шарттан тыс құқықтар немесе кепілдіктер, -</w:t>
      </w:r>
      <w:r>
        <w:br/>
      </w:r>
      <w:r>
        <w:rPr>
          <w:rFonts w:ascii="Times New Roman"/>
          <w:b w:val="false"/>
          <w:i w:val="false"/>
          <w:color w:val="000000"/>
          <w:sz w:val="28"/>
        </w:rPr>
        <w:t>
</w:t>
      </w:r>
      <w:r>
        <w:rPr>
          <w:rFonts w:ascii="Times New Roman"/>
          <w:b w:val="false"/>
          <w:i w:val="false"/>
          <w:color w:val="000000"/>
          <w:sz w:val="28"/>
        </w:rPr>
        <w:t>
      осындай құқықтар немесе кепілдіктер халықаралық кепілдіктерді білдіретіндей объектілердің кез келген санаты бойынша осы Конвенцияға сәйкес тіркелуге жататынын және халықаралық кепілдіктер ретінде қарастырылуға тиіс екенін мәлімдейді.</w:t>
      </w:r>
      <w:r>
        <w:br/>
      </w:r>
      <w:r>
        <w:rPr>
          <w:rFonts w:ascii="Times New Roman"/>
          <w:b w:val="false"/>
          <w:i w:val="false"/>
          <w:color w:val="000000"/>
          <w:sz w:val="28"/>
        </w:rPr>
        <w:t>
</w:t>
      </w:r>
      <w:r>
        <w:rPr>
          <w:rFonts w:ascii="Times New Roman"/>
          <w:b w:val="false"/>
          <w:i w:val="false"/>
          <w:color w:val="000000"/>
          <w:sz w:val="28"/>
        </w:rPr>
        <w:t>
      5. Конвенцияның </w:t>
      </w:r>
      <w:r>
        <w:rPr>
          <w:rFonts w:ascii="Times New Roman"/>
          <w:b w:val="false"/>
          <w:i w:val="false"/>
          <w:color w:val="000000"/>
          <w:sz w:val="28"/>
        </w:rPr>
        <w:t>53-бабына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Конвенцияның </w:t>
      </w:r>
      <w:r>
        <w:rPr>
          <w:rFonts w:ascii="Times New Roman"/>
          <w:b w:val="false"/>
          <w:i w:val="false"/>
          <w:color w:val="000000"/>
          <w:sz w:val="28"/>
        </w:rPr>
        <w:t>1-бабының</w:t>
      </w:r>
      <w:r>
        <w:rPr>
          <w:rFonts w:ascii="Times New Roman"/>
          <w:b w:val="false"/>
          <w:i w:val="false"/>
          <w:color w:val="000000"/>
          <w:sz w:val="28"/>
        </w:rPr>
        <w:t xml:space="preserve"> және </w:t>
      </w:r>
      <w:r>
        <w:rPr>
          <w:rFonts w:ascii="Times New Roman"/>
          <w:b w:val="false"/>
          <w:i w:val="false"/>
          <w:color w:val="000000"/>
          <w:sz w:val="28"/>
        </w:rPr>
        <w:t>ХІІ тарауының</w:t>
      </w:r>
      <w:r>
        <w:rPr>
          <w:rFonts w:ascii="Times New Roman"/>
          <w:b w:val="false"/>
          <w:i w:val="false"/>
          <w:color w:val="000000"/>
          <w:sz w:val="28"/>
        </w:rPr>
        <w:t xml:space="preserve"> мақсаттары үшін Қазақстан Республикасының заңнамасына сәйкес тиісті дау сотта қарауына жатқызылған Қазақстан Республикасының барлық соттары тиісті соттар болып табылатындығын мәлімдейді.</w:t>
      </w:r>
      <w:r>
        <w:br/>
      </w:r>
      <w:r>
        <w:rPr>
          <w:rFonts w:ascii="Times New Roman"/>
          <w:b w:val="false"/>
          <w:i w:val="false"/>
          <w:color w:val="000000"/>
          <w:sz w:val="28"/>
        </w:rPr>
        <w:t>
</w:t>
      </w:r>
      <w:r>
        <w:rPr>
          <w:rFonts w:ascii="Times New Roman"/>
          <w:b w:val="false"/>
          <w:i w:val="false"/>
          <w:color w:val="000000"/>
          <w:sz w:val="28"/>
        </w:rPr>
        <w:t>
      6. Конвенцияның 54-бабының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Конвенцияның қандай да болсын ережелеріне сәйкес және онда құқықтарды қорғаудың тәсілі ретінде айқын белгіленбеген, ол үшін сотқа жүгіну керек болатын, кредиторда бар құқықтарды қорғаудың кез келген тәсілі сот бұйрығы, шешімі және кез келген өзге сот актісі болмаса да, қолданылуы мүмкін екендігін мәлімдейді.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xml:space="preserve"> 2001 жылғы 16 қарашада Кейптаунда жасалған Жылжымалы жабдыққа қатысты халықаралық кепілдіктер туралы конвенцияға Авиациялық жабдық жөніндегі </w:t>
      </w:r>
      <w:r>
        <w:rPr>
          <w:rFonts w:ascii="Times New Roman"/>
          <w:b w:val="false"/>
          <w:i w:val="false"/>
          <w:color w:val="000000"/>
          <w:sz w:val="28"/>
        </w:rPr>
        <w:t>хаттама</w:t>
      </w:r>
      <w:r>
        <w:rPr>
          <w:rFonts w:ascii="Times New Roman"/>
          <w:b w:val="false"/>
          <w:i w:val="false"/>
          <w:color w:val="000000"/>
          <w:sz w:val="28"/>
        </w:rPr>
        <w:t xml:space="preserve"> мынадай мәлімдемелермен ратификациялансын:</w:t>
      </w:r>
      <w:r>
        <w:br/>
      </w:r>
      <w:r>
        <w:rPr>
          <w:rFonts w:ascii="Times New Roman"/>
          <w:b w:val="false"/>
          <w:i w:val="false"/>
          <w:color w:val="000000"/>
          <w:sz w:val="28"/>
        </w:rPr>
        <w:t>
</w:t>
      </w:r>
      <w:r>
        <w:rPr>
          <w:rFonts w:ascii="Times New Roman"/>
          <w:b w:val="false"/>
          <w:i w:val="false"/>
          <w:color w:val="000000"/>
          <w:sz w:val="28"/>
        </w:rPr>
        <w:t>
      1. Хаттаманың XXX 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Хаттаманың </w:t>
      </w:r>
      <w:r>
        <w:rPr>
          <w:rFonts w:ascii="Times New Roman"/>
          <w:b w:val="false"/>
          <w:i w:val="false"/>
          <w:color w:val="000000"/>
          <w:sz w:val="28"/>
        </w:rPr>
        <w:t>VIII бабын</w:t>
      </w:r>
      <w:r>
        <w:rPr>
          <w:rFonts w:ascii="Times New Roman"/>
          <w:b w:val="false"/>
          <w:i w:val="false"/>
          <w:color w:val="000000"/>
          <w:sz w:val="28"/>
        </w:rPr>
        <w:t xml:space="preserve"> қолданатынын мәлімдейді;</w:t>
      </w:r>
      <w:r>
        <w:br/>
      </w:r>
      <w:r>
        <w:rPr>
          <w:rFonts w:ascii="Times New Roman"/>
          <w:b w:val="false"/>
          <w:i w:val="false"/>
          <w:color w:val="000000"/>
          <w:sz w:val="28"/>
        </w:rPr>
        <w:t>
</w:t>
      </w:r>
      <w:r>
        <w:rPr>
          <w:rFonts w:ascii="Times New Roman"/>
          <w:b w:val="false"/>
          <w:i w:val="false"/>
          <w:color w:val="000000"/>
          <w:sz w:val="28"/>
        </w:rPr>
        <w:t>
      Қазақстан Республикасы Хаттаманың </w:t>
      </w:r>
      <w:r>
        <w:rPr>
          <w:rFonts w:ascii="Times New Roman"/>
          <w:b w:val="false"/>
          <w:i w:val="false"/>
          <w:color w:val="000000"/>
          <w:sz w:val="28"/>
        </w:rPr>
        <w:t>XII бабын</w:t>
      </w:r>
      <w:r>
        <w:rPr>
          <w:rFonts w:ascii="Times New Roman"/>
          <w:b w:val="false"/>
          <w:i w:val="false"/>
          <w:color w:val="000000"/>
          <w:sz w:val="28"/>
        </w:rPr>
        <w:t xml:space="preserve"> қолданатынын мәлімдейді;</w:t>
      </w:r>
      <w:r>
        <w:br/>
      </w:r>
      <w:r>
        <w:rPr>
          <w:rFonts w:ascii="Times New Roman"/>
          <w:b w:val="false"/>
          <w:i w:val="false"/>
          <w:color w:val="000000"/>
          <w:sz w:val="28"/>
        </w:rPr>
        <w:t>
</w:t>
      </w:r>
      <w:r>
        <w:rPr>
          <w:rFonts w:ascii="Times New Roman"/>
          <w:b w:val="false"/>
          <w:i w:val="false"/>
          <w:color w:val="000000"/>
          <w:sz w:val="28"/>
        </w:rPr>
        <w:t>
      Қазақстан Республикасы Хаттаманың </w:t>
      </w:r>
      <w:r>
        <w:rPr>
          <w:rFonts w:ascii="Times New Roman"/>
          <w:b w:val="false"/>
          <w:i w:val="false"/>
          <w:color w:val="000000"/>
          <w:sz w:val="28"/>
        </w:rPr>
        <w:t>XIII бабын</w:t>
      </w:r>
      <w:r>
        <w:rPr>
          <w:rFonts w:ascii="Times New Roman"/>
          <w:b w:val="false"/>
          <w:i w:val="false"/>
          <w:color w:val="000000"/>
          <w:sz w:val="28"/>
        </w:rPr>
        <w:t xml:space="preserve"> қолданатынын мәлімдейді.</w:t>
      </w:r>
      <w:r>
        <w:br/>
      </w:r>
      <w:r>
        <w:rPr>
          <w:rFonts w:ascii="Times New Roman"/>
          <w:b w:val="false"/>
          <w:i w:val="false"/>
          <w:color w:val="000000"/>
          <w:sz w:val="28"/>
        </w:rPr>
        <w:t>
</w:t>
      </w:r>
      <w:r>
        <w:rPr>
          <w:rFonts w:ascii="Times New Roman"/>
          <w:b w:val="false"/>
          <w:i w:val="false"/>
          <w:color w:val="000000"/>
          <w:sz w:val="28"/>
        </w:rPr>
        <w:t>
      2. Хаттаманың ХХХ 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Хаттаманың </w:t>
      </w:r>
      <w:r>
        <w:rPr>
          <w:rFonts w:ascii="Times New Roman"/>
          <w:b w:val="false"/>
          <w:i w:val="false"/>
          <w:color w:val="000000"/>
          <w:sz w:val="28"/>
        </w:rPr>
        <w:t>Х бабын</w:t>
      </w:r>
      <w:r>
        <w:rPr>
          <w:rFonts w:ascii="Times New Roman"/>
          <w:b w:val="false"/>
          <w:i w:val="false"/>
          <w:color w:val="000000"/>
          <w:sz w:val="28"/>
        </w:rPr>
        <w:t xml:space="preserve"> толық қолданатынын және Хаттаманың Х 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шекті мерзімнің мақсаттары үшін пайдаланылатын жұмыс күндерінің саны:</w:t>
      </w:r>
      <w:r>
        <w:br/>
      </w:r>
      <w:r>
        <w:rPr>
          <w:rFonts w:ascii="Times New Roman"/>
          <w:b w:val="false"/>
          <w:i w:val="false"/>
          <w:color w:val="000000"/>
          <w:sz w:val="28"/>
        </w:rPr>
        <w:t>
</w:t>
      </w:r>
      <w:r>
        <w:rPr>
          <w:rFonts w:ascii="Times New Roman"/>
          <w:b w:val="false"/>
          <w:i w:val="false"/>
          <w:color w:val="000000"/>
          <w:sz w:val="28"/>
        </w:rPr>
        <w:t>
      1) Конвенцияның 13-бабы 1-тармағының </w:t>
      </w:r>
      <w:r>
        <w:rPr>
          <w:rFonts w:ascii="Times New Roman"/>
          <w:b w:val="false"/>
          <w:i w:val="false"/>
          <w:color w:val="000000"/>
          <w:sz w:val="28"/>
        </w:rPr>
        <w:t>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және </w:t>
      </w:r>
      <w:r>
        <w:rPr>
          <w:rFonts w:ascii="Times New Roman"/>
          <w:b w:val="false"/>
          <w:i w:val="false"/>
          <w:color w:val="000000"/>
          <w:sz w:val="28"/>
        </w:rPr>
        <w:t>с) тармақшаларында</w:t>
      </w:r>
      <w:r>
        <w:rPr>
          <w:rFonts w:ascii="Times New Roman"/>
          <w:b w:val="false"/>
          <w:i w:val="false"/>
          <w:color w:val="000000"/>
          <w:sz w:val="28"/>
        </w:rPr>
        <w:t xml:space="preserve"> айқындалған шараларға қатысты (авиациялық объектілерді сақтау және олардың құны туралы; авиациялық объектілерді иелікке, бақылауға немесе сақтауға беру туралы; авиациялық объектілердің орналасқан жерін өзгертуге тыйым салу туралы) – күнтізбелік 10 (он) күннен;</w:t>
      </w:r>
      <w:r>
        <w:br/>
      </w:r>
      <w:r>
        <w:rPr>
          <w:rFonts w:ascii="Times New Roman"/>
          <w:b w:val="false"/>
          <w:i w:val="false"/>
          <w:color w:val="000000"/>
          <w:sz w:val="28"/>
        </w:rPr>
        <w:t>
</w:t>
      </w:r>
      <w:r>
        <w:rPr>
          <w:rFonts w:ascii="Times New Roman"/>
          <w:b w:val="false"/>
          <w:i w:val="false"/>
          <w:color w:val="000000"/>
          <w:sz w:val="28"/>
        </w:rPr>
        <w:t>
      2) Конвенцияның 13-бабы 1-тармағының </w:t>
      </w:r>
      <w:r>
        <w:rPr>
          <w:rFonts w:ascii="Times New Roman"/>
          <w:b w:val="false"/>
          <w:i w:val="false"/>
          <w:color w:val="000000"/>
          <w:sz w:val="28"/>
        </w:rPr>
        <w:t>d</w:t>
      </w:r>
      <w:r>
        <w:rPr>
          <w:rFonts w:ascii="Times New Roman"/>
          <w:b w:val="false"/>
          <w:i w:val="false"/>
          <w:color w:val="000000"/>
          <w:sz w:val="28"/>
        </w:rPr>
        <w:t>) және e) тармақшаларында көрсетілген шараларға қатысты (осы көрсетілгеннен табыс ала отырып, авиациялық объектіні лизингке немесе басқаруға беру туралы; авиациялық жабдықты сату және сатудан түскен түсімді пайдалану туралы) – күнтізбелік 30 (отыз) күннен аспауға тиіс екенін мәлімдейді.</w:t>
      </w:r>
      <w:r>
        <w:br/>
      </w:r>
      <w:r>
        <w:rPr>
          <w:rFonts w:ascii="Times New Roman"/>
          <w:b w:val="false"/>
          <w:i w:val="false"/>
          <w:color w:val="000000"/>
          <w:sz w:val="28"/>
        </w:rPr>
        <w:t>
</w:t>
      </w:r>
      <w:r>
        <w:rPr>
          <w:rFonts w:ascii="Times New Roman"/>
          <w:b w:val="false"/>
          <w:i w:val="false"/>
          <w:color w:val="000000"/>
          <w:sz w:val="28"/>
        </w:rPr>
        <w:t>
      3. Хаттаманың XXX 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 Хаттаманың ХІ бабының А Нұсқасын дәрменсіздік жөніндегі рәсімдердің барлық түрлеріне толық қолданатынын және осы нұсқаны Хаттаманың ХІ бабы </w:t>
      </w:r>
      <w:r>
        <w:rPr>
          <w:rFonts w:ascii="Times New Roman"/>
          <w:b w:val="false"/>
          <w:i w:val="false"/>
          <w:color w:val="000000"/>
          <w:sz w:val="28"/>
        </w:rPr>
        <w:t>3-тармағының</w:t>
      </w:r>
      <w:r>
        <w:rPr>
          <w:rFonts w:ascii="Times New Roman"/>
          <w:b w:val="false"/>
          <w:i w:val="false"/>
          <w:color w:val="000000"/>
          <w:sz w:val="28"/>
        </w:rPr>
        <w:t xml:space="preserve"> мақсаттары үшін күту мерзімі күнтізбелік 60 (алпыс) күнді құрайтынын мәлімдейді.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 2008 жылғы 25 наурыздан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1" w:id="1"/>
    <w:p>
      <w:pPr>
        <w:spacing w:after="0"/>
        <w:ind w:left="0"/>
        <w:jc w:val="left"/>
      </w:pPr>
      <w:r>
        <w:rPr>
          <w:rFonts w:ascii="Times New Roman"/>
          <w:b/>
          <w:i w:val="false"/>
          <w:color w:val="000000"/>
        </w:rPr>
        <w:t xml:space="preserve"> 
ЖЫЛЖЫМАЛЫ ЖАБДЫҚҚА ҚАТЫСТЫ ХАЛЫҚАРАЛЫҚ КЕПІЛДІКТЕР ТУРАЛЫ КОНВЕНЦИЯ</w:t>
      </w:r>
    </w:p>
    <w:bookmarkEnd w:id="1"/>
    <w:bookmarkStart w:name="z42" w:id="2"/>
    <w:p>
      <w:pPr>
        <w:spacing w:after="0"/>
        <w:ind w:left="0"/>
        <w:jc w:val="both"/>
      </w:pPr>
      <w:r>
        <w:rPr>
          <w:rFonts w:ascii="Times New Roman"/>
          <w:b w:val="false"/>
          <w:i w:val="false"/>
          <w:color w:val="000000"/>
          <w:sz w:val="28"/>
        </w:rPr>
        <w:t>
      ОСЫ КОНВЕНЦИЯҒА ҚАТЫСУШЫ МЕМЛЕКЕТТЕР</w:t>
      </w:r>
    </w:p>
    <w:bookmarkEnd w:id="2"/>
    <w:bookmarkStart w:name="z33" w:id="3"/>
    <w:p>
      <w:pPr>
        <w:spacing w:after="0"/>
        <w:ind w:left="0"/>
        <w:jc w:val="both"/>
      </w:pPr>
      <w:r>
        <w:rPr>
          <w:rFonts w:ascii="Times New Roman"/>
          <w:b w:val="false"/>
          <w:i w:val="false"/>
          <w:color w:val="000000"/>
          <w:sz w:val="28"/>
        </w:rPr>
        <w:t>
      жоғары құндылығы немесе айрықша экономикалық маңызы бар жылжымалы жабдықты сатып алу мен пайдалану және осындай жабдықты сатып алуды қаржыландыру мен тиімді пайдалануға көмек көрсету қажеттігін СЕЗІНЕ ОТЫРЫП,</w:t>
      </w:r>
      <w:r>
        <w:br/>
      </w:r>
      <w:r>
        <w:rPr>
          <w:rFonts w:ascii="Times New Roman"/>
          <w:b w:val="false"/>
          <w:i w:val="false"/>
          <w:color w:val="000000"/>
          <w:sz w:val="28"/>
        </w:rPr>
        <w:t>
</w:t>
      </w:r>
      <w:r>
        <w:rPr>
          <w:rFonts w:ascii="Times New Roman"/>
          <w:b w:val="false"/>
          <w:i w:val="false"/>
          <w:color w:val="000000"/>
          <w:sz w:val="28"/>
        </w:rPr>
        <w:t>
      лизингтің және активтермен қамтамасыз етілген қаржыландырудың артықшылықтарын ТАНИ ОТЫРЫП және осындай мәмілелерге нақты реттеу қағидаларын белгілеу жолымен жәрдемдесуге ниет білдіре отырып,</w:t>
      </w:r>
      <w:r>
        <w:br/>
      </w:r>
      <w:r>
        <w:rPr>
          <w:rFonts w:ascii="Times New Roman"/>
          <w:b w:val="false"/>
          <w:i w:val="false"/>
          <w:color w:val="000000"/>
          <w:sz w:val="28"/>
        </w:rPr>
        <w:t>
</w:t>
      </w:r>
      <w:r>
        <w:rPr>
          <w:rFonts w:ascii="Times New Roman"/>
          <w:b w:val="false"/>
          <w:i w:val="false"/>
          <w:color w:val="000000"/>
          <w:sz w:val="28"/>
        </w:rPr>
        <w:t>
      осындай жабдықтарға қатысты кепілдіктерді әмбебап танумен және қорғаумен қамтамасыз ету қажеттігін ЕСКЕРЕ ОТЫРЫП,</w:t>
      </w:r>
      <w:r>
        <w:br/>
      </w:r>
      <w:r>
        <w:rPr>
          <w:rFonts w:ascii="Times New Roman"/>
          <w:b w:val="false"/>
          <w:i w:val="false"/>
          <w:color w:val="000000"/>
          <w:sz w:val="28"/>
        </w:rPr>
        <w:t>
</w:t>
      </w:r>
      <w:r>
        <w:rPr>
          <w:rFonts w:ascii="Times New Roman"/>
          <w:b w:val="false"/>
          <w:i w:val="false"/>
          <w:color w:val="000000"/>
          <w:sz w:val="28"/>
        </w:rPr>
        <w:t>
      барлық мүдделі тараптардың кең әрі өзара экономикалық тиімділіктерін қамтамасыз етуге НИЕТ БІЛДІРЕ ОТЫРЫП,</w:t>
      </w:r>
      <w:r>
        <w:br/>
      </w:r>
      <w:r>
        <w:rPr>
          <w:rFonts w:ascii="Times New Roman"/>
          <w:b w:val="false"/>
          <w:i w:val="false"/>
          <w:color w:val="000000"/>
          <w:sz w:val="28"/>
        </w:rPr>
        <w:t>
</w:t>
      </w:r>
      <w:r>
        <w:rPr>
          <w:rFonts w:ascii="Times New Roman"/>
          <w:b w:val="false"/>
          <w:i w:val="false"/>
          <w:color w:val="000000"/>
          <w:sz w:val="28"/>
        </w:rPr>
        <w:t>
      осындай қағидалар лизингтің және активтермен қамтамасыз етілген қаржыландырудың негізінде жатқан қағидаттарды көрсетуге және тараптардың осы мәмілелердегі еркінің автономдығы қағидатының құрметтелуін қамтамасыз етуге тиіс екеніне СЕНІМ БІЛДІРЕ ОТЫРЫП,</w:t>
      </w:r>
      <w:r>
        <w:br/>
      </w:r>
      <w:r>
        <w:rPr>
          <w:rFonts w:ascii="Times New Roman"/>
          <w:b w:val="false"/>
          <w:i w:val="false"/>
          <w:color w:val="000000"/>
          <w:sz w:val="28"/>
        </w:rPr>
        <w:t>
</w:t>
      </w:r>
      <w:r>
        <w:rPr>
          <w:rFonts w:ascii="Times New Roman"/>
          <w:b w:val="false"/>
          <w:i w:val="false"/>
          <w:color w:val="000000"/>
          <w:sz w:val="28"/>
        </w:rPr>
        <w:t>
      осындай жабдыққа қатысты халықаралық кепілдіктер үшін құқықтық шеңберлер белгілеу және осы мақсатта оларды қорғау үшін халықаралық тіркеу жүйесін құру қажеттігін СЕЗІНЕ ОТЫРЫП,</w:t>
      </w:r>
      <w:r>
        <w:br/>
      </w:r>
      <w:r>
        <w:rPr>
          <w:rFonts w:ascii="Times New Roman"/>
          <w:b w:val="false"/>
          <w:i w:val="false"/>
          <w:color w:val="000000"/>
          <w:sz w:val="28"/>
        </w:rPr>
        <w:t>
</w:t>
      </w:r>
      <w:r>
        <w:rPr>
          <w:rFonts w:ascii="Times New Roman"/>
          <w:b w:val="false"/>
          <w:i w:val="false"/>
          <w:color w:val="000000"/>
          <w:sz w:val="28"/>
        </w:rPr>
        <w:t>
      осындай жабдыққа қатысты қолданыстағы конвенцияларда жария етілген мақсаттар мен қағидаттарды НАЗАРҒА АЛА ОТЫРЫП,</w:t>
      </w:r>
      <w:r>
        <w:br/>
      </w:r>
      <w:r>
        <w:rPr>
          <w:rFonts w:ascii="Times New Roman"/>
          <w:b w:val="false"/>
          <w:i w:val="false"/>
          <w:color w:val="000000"/>
          <w:sz w:val="28"/>
        </w:rPr>
        <w:t>
</w:t>
      </w:r>
      <w:r>
        <w:rPr>
          <w:rFonts w:ascii="Times New Roman"/>
          <w:b w:val="false"/>
          <w:i w:val="false"/>
          <w:color w:val="000000"/>
          <w:sz w:val="28"/>
        </w:rPr>
        <w:t>
      төмендегі ережелермен КЕЛІСТІ:</w:t>
      </w:r>
    </w:p>
    <w:bookmarkEnd w:id="3"/>
    <w:bookmarkStart w:name="z43" w:id="4"/>
    <w:p>
      <w:pPr>
        <w:spacing w:after="0"/>
        <w:ind w:left="0"/>
        <w:jc w:val="left"/>
      </w:pPr>
      <w:r>
        <w:rPr>
          <w:rFonts w:ascii="Times New Roman"/>
          <w:b/>
          <w:i w:val="false"/>
          <w:color w:val="000000"/>
        </w:rPr>
        <w:t xml:space="preserve"> 
І тарау</w:t>
      </w:r>
      <w:r>
        <w:br/>
      </w:r>
      <w:r>
        <w:rPr>
          <w:rFonts w:ascii="Times New Roman"/>
          <w:b/>
          <w:i w:val="false"/>
          <w:color w:val="000000"/>
        </w:rPr>
        <w:t>
Қолданылу саласы және жалпы ережелер</w:t>
      </w:r>
    </w:p>
    <w:bookmarkEnd w:id="4"/>
    <w:bookmarkStart w:name="z44" w:id="5"/>
    <w:p>
      <w:pPr>
        <w:spacing w:after="0"/>
        <w:ind w:left="0"/>
        <w:jc w:val="left"/>
      </w:pPr>
      <w:r>
        <w:rPr>
          <w:rFonts w:ascii="Times New Roman"/>
          <w:b/>
          <w:i w:val="false"/>
          <w:color w:val="000000"/>
        </w:rPr>
        <w:t xml:space="preserve"> 
1-бап. Анықтамалар</w:t>
      </w:r>
    </w:p>
    <w:bookmarkEnd w:id="5"/>
    <w:bookmarkStart w:name="z45" w:id="6"/>
    <w:p>
      <w:pPr>
        <w:spacing w:after="0"/>
        <w:ind w:left="0"/>
        <w:jc w:val="both"/>
      </w:pPr>
      <w:r>
        <w:rPr>
          <w:rFonts w:ascii="Times New Roman"/>
          <w:b w:val="false"/>
          <w:i w:val="false"/>
          <w:color w:val="000000"/>
          <w:sz w:val="28"/>
        </w:rPr>
        <w:t>
      Осы Конвенцияда мән-жайлар өзгеше талап ететін жағдайларды қоспағанда, мына терминдер төменде көрсетілген мәнінде пайдаланылады:</w:t>
      </w:r>
      <w:r>
        <w:br/>
      </w:r>
      <w:r>
        <w:rPr>
          <w:rFonts w:ascii="Times New Roman"/>
          <w:b w:val="false"/>
          <w:i w:val="false"/>
          <w:color w:val="000000"/>
          <w:sz w:val="28"/>
        </w:rPr>
        <w:t>
</w:t>
      </w:r>
      <w:r>
        <w:rPr>
          <w:rFonts w:ascii="Times New Roman"/>
          <w:b w:val="false"/>
          <w:i w:val="false"/>
          <w:color w:val="000000"/>
          <w:sz w:val="28"/>
        </w:rPr>
        <w:t>
      а) «келісім» міндеттемелердің орындалуын қамтамасыз ету туралы келісімді, меншік құқығын резервтей отырып, алдын ала сату туралы келісімді немесе лизинг туралы келісімді білдіреді;</w:t>
      </w:r>
      <w:r>
        <w:br/>
      </w:r>
      <w:r>
        <w:rPr>
          <w:rFonts w:ascii="Times New Roman"/>
          <w:b w:val="false"/>
          <w:i w:val="false"/>
          <w:color w:val="000000"/>
          <w:sz w:val="28"/>
        </w:rPr>
        <w:t>
</w:t>
      </w:r>
      <w:r>
        <w:rPr>
          <w:rFonts w:ascii="Times New Roman"/>
          <w:b w:val="false"/>
          <w:i w:val="false"/>
          <w:color w:val="000000"/>
          <w:sz w:val="28"/>
        </w:rPr>
        <w:t>
      b) «цессия» шартты білдіреді, оған сәйкес цессонарийге осы шарттың қамтамасыз ету ұсыныла отырып жасалған-жасалмағанына қарамастан, тиісті халықаралық кепілдік беріліп немесе берілмей, объектімен байланысты құқықтар беріледі;</w:t>
      </w:r>
      <w:r>
        <w:br/>
      </w:r>
      <w:r>
        <w:rPr>
          <w:rFonts w:ascii="Times New Roman"/>
          <w:b w:val="false"/>
          <w:i w:val="false"/>
          <w:color w:val="000000"/>
          <w:sz w:val="28"/>
        </w:rPr>
        <w:t>
</w:t>
      </w:r>
      <w:r>
        <w:rPr>
          <w:rFonts w:ascii="Times New Roman"/>
          <w:b w:val="false"/>
          <w:i w:val="false"/>
          <w:color w:val="000000"/>
          <w:sz w:val="28"/>
        </w:rPr>
        <w:t>
      с) «объектімен байланысты құқықтар» объектімен қамтамасыз етілген немесе онымен байланысты келісім бойынша төлемақыны алуға немесе борышкердің өзгедей орындауына деген барлық құқықтарды білдіреді;</w:t>
      </w:r>
      <w:r>
        <w:br/>
      </w:r>
      <w:r>
        <w:rPr>
          <w:rFonts w:ascii="Times New Roman"/>
          <w:b w:val="false"/>
          <w:i w:val="false"/>
          <w:color w:val="000000"/>
          <w:sz w:val="28"/>
        </w:rPr>
        <w:t>
</w:t>
      </w:r>
      <w:r>
        <w:rPr>
          <w:rFonts w:ascii="Times New Roman"/>
          <w:b w:val="false"/>
          <w:i w:val="false"/>
          <w:color w:val="000000"/>
          <w:sz w:val="28"/>
        </w:rPr>
        <w:t>
      d) «дәрменсіздік жөніндегі рәсімдердің басталуы» дәрменсіздік туралы қолданылатын заңға сәйкес дәрменсіздік жөніндегі рәсімдер басталды деп есептелетін уақытты білдіреді;</w:t>
      </w:r>
      <w:r>
        <w:br/>
      </w:r>
      <w:r>
        <w:rPr>
          <w:rFonts w:ascii="Times New Roman"/>
          <w:b w:val="false"/>
          <w:i w:val="false"/>
          <w:color w:val="000000"/>
          <w:sz w:val="28"/>
        </w:rPr>
        <w:t>
</w:t>
      </w:r>
      <w:r>
        <w:rPr>
          <w:rFonts w:ascii="Times New Roman"/>
          <w:b w:val="false"/>
          <w:i w:val="false"/>
          <w:color w:val="000000"/>
          <w:sz w:val="28"/>
        </w:rPr>
        <w:t>
      е) «әлеуетті сатып алушы» меншік құқығын резервтей отырып, алдын ала сату туралы келісім бойынша сатып алушыны білдіреді;</w:t>
      </w:r>
      <w:r>
        <w:br/>
      </w:r>
      <w:r>
        <w:rPr>
          <w:rFonts w:ascii="Times New Roman"/>
          <w:b w:val="false"/>
          <w:i w:val="false"/>
          <w:color w:val="000000"/>
          <w:sz w:val="28"/>
        </w:rPr>
        <w:t>
</w:t>
      </w:r>
      <w:r>
        <w:rPr>
          <w:rFonts w:ascii="Times New Roman"/>
          <w:b w:val="false"/>
          <w:i w:val="false"/>
          <w:color w:val="000000"/>
          <w:sz w:val="28"/>
        </w:rPr>
        <w:t>
      f) «әлеуетті сатушы» меншік құқығын резервтей отырып, алдын ала сату туралы келісім бойынша сатушыны білдіреді;</w:t>
      </w:r>
      <w:r>
        <w:br/>
      </w:r>
      <w:r>
        <w:rPr>
          <w:rFonts w:ascii="Times New Roman"/>
          <w:b w:val="false"/>
          <w:i w:val="false"/>
          <w:color w:val="000000"/>
          <w:sz w:val="28"/>
        </w:rPr>
        <w:t>
</w:t>
      </w:r>
      <w:r>
        <w:rPr>
          <w:rFonts w:ascii="Times New Roman"/>
          <w:b w:val="false"/>
          <w:i w:val="false"/>
          <w:color w:val="000000"/>
          <w:sz w:val="28"/>
        </w:rPr>
        <w:t>
      g) «сату-сатып алу шарты» сатушының сатып алушыға объектіні сатуы туралы шартты білдіреді, ол жоғарыда, а) тармағында айқындалғандай келісім болып табылмайды;</w:t>
      </w:r>
      <w:r>
        <w:br/>
      </w:r>
      <w:r>
        <w:rPr>
          <w:rFonts w:ascii="Times New Roman"/>
          <w:b w:val="false"/>
          <w:i w:val="false"/>
          <w:color w:val="000000"/>
          <w:sz w:val="28"/>
        </w:rPr>
        <w:t>
</w:t>
      </w:r>
      <w:r>
        <w:rPr>
          <w:rFonts w:ascii="Times New Roman"/>
          <w:b w:val="false"/>
          <w:i w:val="false"/>
          <w:color w:val="000000"/>
          <w:sz w:val="28"/>
        </w:rPr>
        <w:t>
      h) «сот» жалпы юрисдикция сотын немесе әкімшілік трибуналды немесе Уағдаласушы Мемлекет құрған төрелікті білдіреді;</w:t>
      </w:r>
      <w:r>
        <w:br/>
      </w:r>
      <w:r>
        <w:rPr>
          <w:rFonts w:ascii="Times New Roman"/>
          <w:b w:val="false"/>
          <w:i w:val="false"/>
          <w:color w:val="000000"/>
          <w:sz w:val="28"/>
        </w:rPr>
        <w:t>
</w:t>
      </w:r>
      <w:r>
        <w:rPr>
          <w:rFonts w:ascii="Times New Roman"/>
          <w:b w:val="false"/>
          <w:i w:val="false"/>
          <w:color w:val="000000"/>
          <w:sz w:val="28"/>
        </w:rPr>
        <w:t>
      і) «кредитор» міндеттемелердің орындалуын қамтамасыз ету туралы келісім бойынша - кепіл ұстаушыны, меншік құқығын резервтей отырып, алдын ала сату туралы келісім бойынша әлеуетті сатушыны немесе лизинг туралы келісім бойынша лизинг берушіні білдіреді;</w:t>
      </w:r>
      <w:r>
        <w:br/>
      </w:r>
      <w:r>
        <w:rPr>
          <w:rFonts w:ascii="Times New Roman"/>
          <w:b w:val="false"/>
          <w:i w:val="false"/>
          <w:color w:val="000000"/>
          <w:sz w:val="28"/>
        </w:rPr>
        <w:t>
</w:t>
      </w:r>
      <w:r>
        <w:rPr>
          <w:rFonts w:ascii="Times New Roman"/>
          <w:b w:val="false"/>
          <w:i w:val="false"/>
          <w:color w:val="000000"/>
          <w:sz w:val="28"/>
        </w:rPr>
        <w:t>
      j) «борышкер» міндеттемелердің орындалуын қамтамасыз ету туралы келісім бойынша - кепіл берушіні, меншік құқығын резервтей отырып, алдын ала сату туралы келісім бойынша - әлеуетті сатып алушыны, лизинг туралы келісім бойынша - лизинг алушыны немесе объектіге құқығына қандай да бір өзгеше тіркелетін, шарттан тыс құқықпен немесе кепілдікпен ауыртпалық салынған тұлғаны білдіреді;</w:t>
      </w:r>
      <w:r>
        <w:br/>
      </w:r>
      <w:r>
        <w:rPr>
          <w:rFonts w:ascii="Times New Roman"/>
          <w:b w:val="false"/>
          <w:i w:val="false"/>
          <w:color w:val="000000"/>
          <w:sz w:val="28"/>
        </w:rPr>
        <w:t>
</w:t>
      </w:r>
      <w:r>
        <w:rPr>
          <w:rFonts w:ascii="Times New Roman"/>
          <w:b w:val="false"/>
          <w:i w:val="false"/>
          <w:color w:val="000000"/>
          <w:sz w:val="28"/>
        </w:rPr>
        <w:t>
      k) «дәрменсіздік бойынша басқарушы» қайта ұйымдастыруды немесе таратуды басқару құқығы берілген, оның ішінде уақытша негізде тағайындалған тұлғаны білдіреді және, егер бұл дәрменсіздік туралы қолданылатын заңда рұқсат етілсе, иеліктегі борышкерді де қамтиды;</w:t>
      </w:r>
      <w:r>
        <w:br/>
      </w:r>
      <w:r>
        <w:rPr>
          <w:rFonts w:ascii="Times New Roman"/>
          <w:b w:val="false"/>
          <w:i w:val="false"/>
          <w:color w:val="000000"/>
          <w:sz w:val="28"/>
        </w:rPr>
        <w:t>
</w:t>
      </w:r>
      <w:r>
        <w:rPr>
          <w:rFonts w:ascii="Times New Roman"/>
          <w:b w:val="false"/>
          <w:i w:val="false"/>
          <w:color w:val="000000"/>
          <w:sz w:val="28"/>
        </w:rPr>
        <w:t>
      1) «дәрменсіздік жөніндегі рәсімдер» уақытша рәсімдерді қоса алғанда, банкроттықты, таратуды немесе басқа да ұжымдық соттық немесе әкімшіліктік рәсімдерді білдіреді, олардың кезінде борышкердің активтері мен шаруашылық қызметі қайта ұйымдастыру немесе тарату мақсатында сот тарапынан бақылануға немесе қадағалануға жатады;</w:t>
      </w:r>
      <w:r>
        <w:br/>
      </w:r>
      <w:r>
        <w:rPr>
          <w:rFonts w:ascii="Times New Roman"/>
          <w:b w:val="false"/>
          <w:i w:val="false"/>
          <w:color w:val="000000"/>
          <w:sz w:val="28"/>
        </w:rPr>
        <w:t>
</w:t>
      </w:r>
      <w:r>
        <w:rPr>
          <w:rFonts w:ascii="Times New Roman"/>
          <w:b w:val="false"/>
          <w:i w:val="false"/>
          <w:color w:val="000000"/>
          <w:sz w:val="28"/>
        </w:rPr>
        <w:t>
      m) «мүдделі тараптар»:</w:t>
      </w:r>
      <w:r>
        <w:br/>
      </w:r>
      <w:r>
        <w:rPr>
          <w:rFonts w:ascii="Times New Roman"/>
          <w:b w:val="false"/>
          <w:i w:val="false"/>
          <w:color w:val="000000"/>
          <w:sz w:val="28"/>
        </w:rPr>
        <w:t>
</w:t>
      </w:r>
      <w:r>
        <w:rPr>
          <w:rFonts w:ascii="Times New Roman"/>
          <w:b w:val="false"/>
          <w:i w:val="false"/>
          <w:color w:val="000000"/>
          <w:sz w:val="28"/>
        </w:rPr>
        <w:t>
      і) борышкерді;</w:t>
      </w:r>
      <w:r>
        <w:br/>
      </w:r>
      <w:r>
        <w:rPr>
          <w:rFonts w:ascii="Times New Roman"/>
          <w:b w:val="false"/>
          <w:i w:val="false"/>
          <w:color w:val="000000"/>
          <w:sz w:val="28"/>
        </w:rPr>
        <w:t>
</w:t>
      </w:r>
      <w:r>
        <w:rPr>
          <w:rFonts w:ascii="Times New Roman"/>
          <w:b w:val="false"/>
          <w:i w:val="false"/>
          <w:color w:val="000000"/>
          <w:sz w:val="28"/>
        </w:rPr>
        <w:t>
      ii) кредитордың пайдасына қандай да бір міндеттеменің орындалуын қамтамасыз ету мақсатында бірінші талап ету бойынша кепілгерлікті беретін немесе кепілдікті ұсынатын, резервтік аккредитивті немесе кредиттің қамтамасыз етілуі туралы кез келген басқа құжатты ұсынатын кез келген тұлғаны;</w:t>
      </w:r>
      <w:r>
        <w:br/>
      </w:r>
      <w:r>
        <w:rPr>
          <w:rFonts w:ascii="Times New Roman"/>
          <w:b w:val="false"/>
          <w:i w:val="false"/>
          <w:color w:val="000000"/>
          <w:sz w:val="28"/>
        </w:rPr>
        <w:t>
</w:t>
      </w:r>
      <w:r>
        <w:rPr>
          <w:rFonts w:ascii="Times New Roman"/>
          <w:b w:val="false"/>
          <w:i w:val="false"/>
          <w:color w:val="000000"/>
          <w:sz w:val="28"/>
        </w:rPr>
        <w:t>
      ііі) объектіге құқығы бар кез келген басқа тұлғаны білдіреді;</w:t>
      </w:r>
      <w:r>
        <w:br/>
      </w:r>
      <w:r>
        <w:rPr>
          <w:rFonts w:ascii="Times New Roman"/>
          <w:b w:val="false"/>
          <w:i w:val="false"/>
          <w:color w:val="000000"/>
          <w:sz w:val="28"/>
        </w:rPr>
        <w:t>
</w:t>
      </w:r>
      <w:r>
        <w:rPr>
          <w:rFonts w:ascii="Times New Roman"/>
          <w:b w:val="false"/>
          <w:i w:val="false"/>
          <w:color w:val="000000"/>
          <w:sz w:val="28"/>
        </w:rPr>
        <w:t>
      n) «ішкі мәміле» егер мәміле жасалған кезде осындай мәміледегі барлық тараптардың негізгі мүдделер орталығы және мәміле объектісі (оның тұрған жері Хаттаманың ережелеріне сәйкес айқындалады) бір ғана сол Уағдаласушы Мемлекетте болса және, егер мәмілемен жасалған кепілдік 50-баптың </w:t>
      </w:r>
      <w:r>
        <w:rPr>
          <w:rFonts w:ascii="Times New Roman"/>
          <w:b w:val="false"/>
          <w:i w:val="false"/>
          <w:color w:val="000000"/>
          <w:sz w:val="28"/>
        </w:rPr>
        <w:t>1-тармағына</w:t>
      </w:r>
      <w:r>
        <w:rPr>
          <w:rFonts w:ascii="Times New Roman"/>
          <w:b w:val="false"/>
          <w:i w:val="false"/>
          <w:color w:val="000000"/>
          <w:sz w:val="28"/>
        </w:rPr>
        <w:t xml:space="preserve"> сәйкес мәлімдеме жасаған осы Уағдаласушы Мемлекеттің ұлттық тіркелімінде тіркелген болса, 2-баптың 2-тармағының </w:t>
      </w:r>
      <w:r>
        <w:rPr>
          <w:rFonts w:ascii="Times New Roman"/>
          <w:b w:val="false"/>
          <w:i w:val="false"/>
          <w:color w:val="000000"/>
          <w:sz w:val="28"/>
        </w:rPr>
        <w:t>а)</w:t>
      </w:r>
      <w:r>
        <w:rPr>
          <w:rFonts w:ascii="Times New Roman"/>
          <w:b w:val="false"/>
          <w:i w:val="false"/>
          <w:color w:val="000000"/>
          <w:sz w:val="28"/>
        </w:rPr>
        <w:t xml:space="preserve"> - </w:t>
      </w:r>
      <w:r>
        <w:rPr>
          <w:rFonts w:ascii="Times New Roman"/>
          <w:b w:val="false"/>
          <w:i w:val="false"/>
          <w:color w:val="000000"/>
          <w:sz w:val="28"/>
        </w:rPr>
        <w:t>с) тармақшаларында</w:t>
      </w:r>
      <w:r>
        <w:rPr>
          <w:rFonts w:ascii="Times New Roman"/>
          <w:b w:val="false"/>
          <w:i w:val="false"/>
          <w:color w:val="000000"/>
          <w:sz w:val="28"/>
        </w:rPr>
        <w:t xml:space="preserve"> атап санамаланған типтердің бірінің мәмілесін білдіреді;</w:t>
      </w:r>
      <w:r>
        <w:br/>
      </w:r>
      <w:r>
        <w:rPr>
          <w:rFonts w:ascii="Times New Roman"/>
          <w:b w:val="false"/>
          <w:i w:val="false"/>
          <w:color w:val="000000"/>
          <w:sz w:val="28"/>
        </w:rPr>
        <w:t>
</w:t>
      </w:r>
      <w:r>
        <w:rPr>
          <w:rFonts w:ascii="Times New Roman"/>
          <w:b w:val="false"/>
          <w:i w:val="false"/>
          <w:color w:val="000000"/>
          <w:sz w:val="28"/>
        </w:rPr>
        <w:t>
      o) «халықаралық кепілдік» кредиторда бар, өзіне 2-бап қолданылатын кепілдікті білдіреді;</w:t>
      </w:r>
      <w:r>
        <w:br/>
      </w:r>
      <w:r>
        <w:rPr>
          <w:rFonts w:ascii="Times New Roman"/>
          <w:b w:val="false"/>
          <w:i w:val="false"/>
          <w:color w:val="000000"/>
          <w:sz w:val="28"/>
        </w:rPr>
        <w:t>
</w:t>
      </w:r>
      <w:r>
        <w:rPr>
          <w:rFonts w:ascii="Times New Roman"/>
          <w:b w:val="false"/>
          <w:i w:val="false"/>
          <w:color w:val="000000"/>
          <w:sz w:val="28"/>
        </w:rPr>
        <w:t>
      p) «Халықаралық тіркелім» осы Конвенцияның немесе Хаттаманың мақсаттары үшін құрылатын халықаралық тіркеу қызметін білдіреді;</w:t>
      </w:r>
      <w:r>
        <w:br/>
      </w:r>
      <w:r>
        <w:rPr>
          <w:rFonts w:ascii="Times New Roman"/>
          <w:b w:val="false"/>
          <w:i w:val="false"/>
          <w:color w:val="000000"/>
          <w:sz w:val="28"/>
        </w:rPr>
        <w:t>
</w:t>
      </w:r>
      <w:r>
        <w:rPr>
          <w:rFonts w:ascii="Times New Roman"/>
          <w:b w:val="false"/>
          <w:i w:val="false"/>
          <w:color w:val="000000"/>
          <w:sz w:val="28"/>
        </w:rPr>
        <w:t>
      q) «лизинг туралы келісім» ол бойынша бір тұлға (лизинг беруші) басқа тұлғаға (лизинг алушыға) жалдау немесе өзгедей төлем үшін объектіге иелік ету немесе оны басқару құқығын (оны сатып aлу құқығымен немесе ондай құқықсыз) беретін келісімді білдіреді;</w:t>
      </w:r>
      <w:r>
        <w:br/>
      </w:r>
      <w:r>
        <w:rPr>
          <w:rFonts w:ascii="Times New Roman"/>
          <w:b w:val="false"/>
          <w:i w:val="false"/>
          <w:color w:val="000000"/>
          <w:sz w:val="28"/>
        </w:rPr>
        <w:t>
</w:t>
      </w:r>
      <w:r>
        <w:rPr>
          <w:rFonts w:ascii="Times New Roman"/>
          <w:b w:val="false"/>
          <w:i w:val="false"/>
          <w:color w:val="000000"/>
          <w:sz w:val="28"/>
        </w:rPr>
        <w:t>
      r) «ұлттық кепілдік» кредитор иелік ететін объектіге қатысты және 50-баптың </w:t>
      </w:r>
      <w:r>
        <w:rPr>
          <w:rFonts w:ascii="Times New Roman"/>
          <w:b w:val="false"/>
          <w:i w:val="false"/>
          <w:color w:val="000000"/>
          <w:sz w:val="28"/>
        </w:rPr>
        <w:t>1-тармағына</w:t>
      </w:r>
      <w:r>
        <w:rPr>
          <w:rFonts w:ascii="Times New Roman"/>
          <w:b w:val="false"/>
          <w:i w:val="false"/>
          <w:color w:val="000000"/>
          <w:sz w:val="28"/>
        </w:rPr>
        <w:t xml:space="preserve"> сәйкес жасалған мәлімдеменің аясына кіретін ішкі мәміле нәтижесінде қалыптасатын кепілдікті білдіреді;</w:t>
      </w:r>
      <w:r>
        <w:br/>
      </w:r>
      <w:r>
        <w:rPr>
          <w:rFonts w:ascii="Times New Roman"/>
          <w:b w:val="false"/>
          <w:i w:val="false"/>
          <w:color w:val="000000"/>
          <w:sz w:val="28"/>
        </w:rPr>
        <w:t>
</w:t>
      </w:r>
      <w:r>
        <w:rPr>
          <w:rFonts w:ascii="Times New Roman"/>
          <w:b w:val="false"/>
          <w:i w:val="false"/>
          <w:color w:val="000000"/>
          <w:sz w:val="28"/>
        </w:rPr>
        <w:t>
      s) «шарттан тыс құқық немесе кепілдік» мемлекет, мемлекеттік ұйым немесе үкіметаралық немесе жекеше ұйым алдындағы міндеттемелерді қоса алғанда, </w:t>
      </w:r>
      <w:r>
        <w:rPr>
          <w:rFonts w:ascii="Times New Roman"/>
          <w:b w:val="false"/>
          <w:i w:val="false"/>
          <w:color w:val="000000"/>
          <w:sz w:val="28"/>
        </w:rPr>
        <w:t>39-бапқа</w:t>
      </w:r>
      <w:r>
        <w:rPr>
          <w:rFonts w:ascii="Times New Roman"/>
          <w:b w:val="false"/>
          <w:i w:val="false"/>
          <w:color w:val="000000"/>
          <w:sz w:val="28"/>
        </w:rPr>
        <w:t xml:space="preserve"> сәйкес мәлімдеме жасаған уағдаласушы Мемлекетке міндеттемелердің орындалуын қамтамасыз ету үшін заңға сәйкес берілетін құқықты немесе кепілдікті білдіреді;</w:t>
      </w:r>
      <w:r>
        <w:br/>
      </w:r>
      <w:r>
        <w:rPr>
          <w:rFonts w:ascii="Times New Roman"/>
          <w:b w:val="false"/>
          <w:i w:val="false"/>
          <w:color w:val="000000"/>
          <w:sz w:val="28"/>
        </w:rPr>
        <w:t>
</w:t>
      </w:r>
      <w:r>
        <w:rPr>
          <w:rFonts w:ascii="Times New Roman"/>
          <w:b w:val="false"/>
          <w:i w:val="false"/>
          <w:color w:val="000000"/>
          <w:sz w:val="28"/>
        </w:rPr>
        <w:t>
      t) «ұлттық кепілдік туралы хабарлама» ұлттық кепілдіктің құрылғаны туралы, Халықаралық тіркелімде тіркелген немесе тіркелуге жататын хабарламаны білдіреді;</w:t>
      </w:r>
      <w:r>
        <w:br/>
      </w:r>
      <w:r>
        <w:rPr>
          <w:rFonts w:ascii="Times New Roman"/>
          <w:b w:val="false"/>
          <w:i w:val="false"/>
          <w:color w:val="000000"/>
          <w:sz w:val="28"/>
        </w:rPr>
        <w:t>
</w:t>
      </w:r>
      <w:r>
        <w:rPr>
          <w:rFonts w:ascii="Times New Roman"/>
          <w:b w:val="false"/>
          <w:i w:val="false"/>
          <w:color w:val="000000"/>
          <w:sz w:val="28"/>
        </w:rPr>
        <w:t>
      u) «объект» 2-баптың ережелері қолданылатын санаттардың біріне жататын объектіні білдіреді;</w:t>
      </w:r>
      <w:r>
        <w:br/>
      </w:r>
      <w:r>
        <w:rPr>
          <w:rFonts w:ascii="Times New Roman"/>
          <w:b w:val="false"/>
          <w:i w:val="false"/>
          <w:color w:val="000000"/>
          <w:sz w:val="28"/>
        </w:rPr>
        <w:t>
</w:t>
      </w:r>
      <w:r>
        <w:rPr>
          <w:rFonts w:ascii="Times New Roman"/>
          <w:b w:val="false"/>
          <w:i w:val="false"/>
          <w:color w:val="000000"/>
          <w:sz w:val="28"/>
        </w:rPr>
        <w:t>
      v) «бұрын болған құқық немесе кепілдік» осы Конвенция күшіне енген күнге дейін туындаған немесе болған, 60-баптың 2-тармағының </w:t>
      </w:r>
      <w:r>
        <w:rPr>
          <w:rFonts w:ascii="Times New Roman"/>
          <w:b w:val="false"/>
          <w:i w:val="false"/>
          <w:color w:val="000000"/>
          <w:sz w:val="28"/>
        </w:rPr>
        <w:t>а) тармақшасында</w:t>
      </w:r>
      <w:r>
        <w:rPr>
          <w:rFonts w:ascii="Times New Roman"/>
          <w:b w:val="false"/>
          <w:i w:val="false"/>
          <w:color w:val="000000"/>
          <w:sz w:val="28"/>
        </w:rPr>
        <w:t xml:space="preserve"> айқындалған объектіге қатысты кез келген түрдегі құқықты немесе кепілдікті білдіреді;</w:t>
      </w:r>
      <w:r>
        <w:br/>
      </w:r>
      <w:r>
        <w:rPr>
          <w:rFonts w:ascii="Times New Roman"/>
          <w:b w:val="false"/>
          <w:i w:val="false"/>
          <w:color w:val="000000"/>
          <w:sz w:val="28"/>
        </w:rPr>
        <w:t>
</w:t>
      </w:r>
      <w:r>
        <w:rPr>
          <w:rFonts w:ascii="Times New Roman"/>
          <w:b w:val="false"/>
          <w:i w:val="false"/>
          <w:color w:val="000000"/>
          <w:sz w:val="28"/>
        </w:rPr>
        <w:t>
      w) «өтеу» объектінің толық немесе ішінара жоғалтылуы, физикалық бұзылуы немесе оның толық немесе ішінара тәркіленуі, мәжбүрлеп иеліктен шығарылуы немесе реквизициялануы нәтижесінде туындайтын ақшалай немесе ақшалай емес түсімдерді білдіреді;</w:t>
      </w:r>
      <w:r>
        <w:br/>
      </w:r>
      <w:r>
        <w:rPr>
          <w:rFonts w:ascii="Times New Roman"/>
          <w:b w:val="false"/>
          <w:i w:val="false"/>
          <w:color w:val="000000"/>
          <w:sz w:val="28"/>
        </w:rPr>
        <w:t>
</w:t>
      </w:r>
      <w:r>
        <w:rPr>
          <w:rFonts w:ascii="Times New Roman"/>
          <w:b w:val="false"/>
          <w:i w:val="false"/>
          <w:color w:val="000000"/>
          <w:sz w:val="28"/>
        </w:rPr>
        <w:t>
      x) «шартты цессия» осы оқиғаның басталатынына сенімнің бар-жоғына қарамастан, болашақта, мәлімделген оқиға басталған бойда жасауға ниет етілген цессияны білдіреді;</w:t>
      </w:r>
      <w:r>
        <w:br/>
      </w:r>
      <w:r>
        <w:rPr>
          <w:rFonts w:ascii="Times New Roman"/>
          <w:b w:val="false"/>
          <w:i w:val="false"/>
          <w:color w:val="000000"/>
          <w:sz w:val="28"/>
        </w:rPr>
        <w:t>
</w:t>
      </w:r>
      <w:r>
        <w:rPr>
          <w:rFonts w:ascii="Times New Roman"/>
          <w:b w:val="false"/>
          <w:i w:val="false"/>
          <w:color w:val="000000"/>
          <w:sz w:val="28"/>
        </w:rPr>
        <w:t>
      y) «шартты халықаралық кепілдік» осы оқиғаның басталатынына сенімнің бар-жоғына қарамастан, болашақта, мәлімдеген оқиға басталған бойда (борышкердің осы объектіге қандай да бір құқықты ықтимал сатып алуын қоса алғанда) қандай да бір объектіге қатысты халықаралық кепілдік ретінде беруге немесе көздеуге ниеті етілген кепілдікті білдіреді;</w:t>
      </w:r>
      <w:r>
        <w:br/>
      </w:r>
      <w:r>
        <w:rPr>
          <w:rFonts w:ascii="Times New Roman"/>
          <w:b w:val="false"/>
          <w:i w:val="false"/>
          <w:color w:val="000000"/>
          <w:sz w:val="28"/>
        </w:rPr>
        <w:t>
</w:t>
      </w:r>
      <w:r>
        <w:rPr>
          <w:rFonts w:ascii="Times New Roman"/>
          <w:b w:val="false"/>
          <w:i w:val="false"/>
          <w:color w:val="000000"/>
          <w:sz w:val="28"/>
        </w:rPr>
        <w:t>
      z) «шартты сату» осы оқиғаның басталатынына сенімнің бар-жоғына қарамастан, болашақта, мәлімделген оқиға басталған бойда жүргізуге ниет етілген сатуды білдіреді;</w:t>
      </w:r>
      <w:r>
        <w:br/>
      </w:r>
      <w:r>
        <w:rPr>
          <w:rFonts w:ascii="Times New Roman"/>
          <w:b w:val="false"/>
          <w:i w:val="false"/>
          <w:color w:val="000000"/>
          <w:sz w:val="28"/>
        </w:rPr>
        <w:t>
</w:t>
      </w:r>
      <w:r>
        <w:rPr>
          <w:rFonts w:ascii="Times New Roman"/>
          <w:b w:val="false"/>
          <w:i w:val="false"/>
          <w:color w:val="000000"/>
          <w:sz w:val="28"/>
        </w:rPr>
        <w:t>
      aa) «Хаттама» осы Конвенция қолданылатын объектілердің және объектілермен байланысты құқықтардың кез келген санаты үшін осы объектілер және олармен байланысты құқықтар санатына қатысты қолданылатын Хаттаманы білдіреді;</w:t>
      </w:r>
      <w:r>
        <w:br/>
      </w:r>
      <w:r>
        <w:rPr>
          <w:rFonts w:ascii="Times New Roman"/>
          <w:b w:val="false"/>
          <w:i w:val="false"/>
          <w:color w:val="000000"/>
          <w:sz w:val="28"/>
        </w:rPr>
        <w:t>
</w:t>
      </w:r>
      <w:r>
        <w:rPr>
          <w:rFonts w:ascii="Times New Roman"/>
          <w:b w:val="false"/>
          <w:i w:val="false"/>
          <w:color w:val="000000"/>
          <w:sz w:val="28"/>
        </w:rPr>
        <w:t>
      bb) «тіркелген» V тарауға сәйкес Халықаралық тіркелімге енгізілгенді білдіреді;</w:t>
      </w:r>
      <w:r>
        <w:br/>
      </w:r>
      <w:r>
        <w:rPr>
          <w:rFonts w:ascii="Times New Roman"/>
          <w:b w:val="false"/>
          <w:i w:val="false"/>
          <w:color w:val="000000"/>
          <w:sz w:val="28"/>
        </w:rPr>
        <w:t>
</w:t>
      </w:r>
      <w:r>
        <w:rPr>
          <w:rFonts w:ascii="Times New Roman"/>
          <w:b w:val="false"/>
          <w:i w:val="false"/>
          <w:color w:val="000000"/>
          <w:sz w:val="28"/>
        </w:rPr>
        <w:t>
      cc) «тіркелген кепілдік» V тарауға сәйкес тіркелген халықаралық кепілдікті, тіркелетін шарттан тыс құқықты немесе кепілдікті не ұлттық кепілдік туралы хабарламада көрсетілген ұлттық кепілдікті білдіреді;</w:t>
      </w:r>
      <w:r>
        <w:br/>
      </w:r>
      <w:r>
        <w:rPr>
          <w:rFonts w:ascii="Times New Roman"/>
          <w:b w:val="false"/>
          <w:i w:val="false"/>
          <w:color w:val="000000"/>
          <w:sz w:val="28"/>
        </w:rPr>
        <w:t>
</w:t>
      </w:r>
      <w:r>
        <w:rPr>
          <w:rFonts w:ascii="Times New Roman"/>
          <w:b w:val="false"/>
          <w:i w:val="false"/>
          <w:color w:val="000000"/>
          <w:sz w:val="28"/>
        </w:rPr>
        <w:t>
      dd) «тіркелетін шарттан тыс құқық немесе кепілдік» </w:t>
      </w:r>
      <w:r>
        <w:rPr>
          <w:rFonts w:ascii="Times New Roman"/>
          <w:b w:val="false"/>
          <w:i w:val="false"/>
          <w:color w:val="000000"/>
          <w:sz w:val="28"/>
        </w:rPr>
        <w:t>40-бапқа</w:t>
      </w:r>
      <w:r>
        <w:rPr>
          <w:rFonts w:ascii="Times New Roman"/>
          <w:b w:val="false"/>
          <w:i w:val="false"/>
          <w:color w:val="000000"/>
          <w:sz w:val="28"/>
        </w:rPr>
        <w:t xml:space="preserve"> сәйкес сақтауға берілген мәлімдемеге сәйкес тіркелуге жататын шарттан тыс құқықты немесе кепілдікті білдіреді;</w:t>
      </w:r>
      <w:r>
        <w:br/>
      </w:r>
      <w:r>
        <w:rPr>
          <w:rFonts w:ascii="Times New Roman"/>
          <w:b w:val="false"/>
          <w:i w:val="false"/>
          <w:color w:val="000000"/>
          <w:sz w:val="28"/>
        </w:rPr>
        <w:t>
</w:t>
      </w:r>
      <w:r>
        <w:rPr>
          <w:rFonts w:ascii="Times New Roman"/>
          <w:b w:val="false"/>
          <w:i w:val="false"/>
          <w:color w:val="000000"/>
          <w:sz w:val="28"/>
        </w:rPr>
        <w:t>
      ee) «Тіркеуші» Хаттамаға қатысты алғанда Хаттамада айқындалған немесе 17-баптың 2-тармағының </w:t>
      </w:r>
      <w:r>
        <w:rPr>
          <w:rFonts w:ascii="Times New Roman"/>
          <w:b w:val="false"/>
          <w:i w:val="false"/>
          <w:color w:val="000000"/>
          <w:sz w:val="28"/>
        </w:rPr>
        <w:t>b) тармақшасына</w:t>
      </w:r>
      <w:r>
        <w:rPr>
          <w:rFonts w:ascii="Times New Roman"/>
          <w:b w:val="false"/>
          <w:i w:val="false"/>
          <w:color w:val="000000"/>
          <w:sz w:val="28"/>
        </w:rPr>
        <w:t xml:space="preserve"> сәйкес тағайындалған тұлғаны немесе органды білдіреді;</w:t>
      </w:r>
      <w:r>
        <w:br/>
      </w:r>
      <w:r>
        <w:rPr>
          <w:rFonts w:ascii="Times New Roman"/>
          <w:b w:val="false"/>
          <w:i w:val="false"/>
          <w:color w:val="000000"/>
          <w:sz w:val="28"/>
        </w:rPr>
        <w:t>
</w:t>
      </w:r>
      <w:r>
        <w:rPr>
          <w:rFonts w:ascii="Times New Roman"/>
          <w:b w:val="false"/>
          <w:i w:val="false"/>
          <w:color w:val="000000"/>
          <w:sz w:val="28"/>
        </w:rPr>
        <w:t>
      ff) «қағида» Хаттамаға сәйкес Бақылаушы орган белгілеген немесе бекіткен қағиданы білдіреді;</w:t>
      </w:r>
      <w:r>
        <w:br/>
      </w:r>
      <w:r>
        <w:rPr>
          <w:rFonts w:ascii="Times New Roman"/>
          <w:b w:val="false"/>
          <w:i w:val="false"/>
          <w:color w:val="000000"/>
          <w:sz w:val="28"/>
        </w:rPr>
        <w:t>
</w:t>
      </w:r>
      <w:r>
        <w:rPr>
          <w:rFonts w:ascii="Times New Roman"/>
          <w:b w:val="false"/>
          <w:i w:val="false"/>
          <w:color w:val="000000"/>
          <w:sz w:val="28"/>
        </w:rPr>
        <w:t>
      gg) «сату» сату-сатып алу шартына сәйкес объектіге меншік құқығын беруді білдіреді;</w:t>
      </w:r>
      <w:r>
        <w:br/>
      </w:r>
      <w:r>
        <w:rPr>
          <w:rFonts w:ascii="Times New Roman"/>
          <w:b w:val="false"/>
          <w:i w:val="false"/>
          <w:color w:val="000000"/>
          <w:sz w:val="28"/>
        </w:rPr>
        <w:t>
</w:t>
      </w:r>
      <w:r>
        <w:rPr>
          <w:rFonts w:ascii="Times New Roman"/>
          <w:b w:val="false"/>
          <w:i w:val="false"/>
          <w:color w:val="000000"/>
          <w:sz w:val="28"/>
        </w:rPr>
        <w:t>
      hh) «қамтамасыз етілген міндеттеме» тиісті қамтамасыз ету кепілдігімен қамтамасыз етілген міндеттемені білдіреді;</w:t>
      </w:r>
      <w:r>
        <w:br/>
      </w:r>
      <w:r>
        <w:rPr>
          <w:rFonts w:ascii="Times New Roman"/>
          <w:b w:val="false"/>
          <w:i w:val="false"/>
          <w:color w:val="000000"/>
          <w:sz w:val="28"/>
        </w:rPr>
        <w:t>
</w:t>
      </w:r>
      <w:r>
        <w:rPr>
          <w:rFonts w:ascii="Times New Roman"/>
          <w:b w:val="false"/>
          <w:i w:val="false"/>
          <w:color w:val="000000"/>
          <w:sz w:val="28"/>
        </w:rPr>
        <w:t>
      ii) «міндеттеменің орындалуын қамтамасыз ету туралы келісім» ол бойынша кепіл беруші кепіл алушыға кепіл берушінің немесе үшінші тұлғаның кез келген қазіргі бар немесе болашақтағы міндеттемесінің орындалуын қамтамасыз ету тәртібімен объектіге қандай да бір құқықты (меншік құқығын қоса алғанда) беретін немесе беруге келісетін келісім;</w:t>
      </w:r>
      <w:r>
        <w:br/>
      </w:r>
      <w:r>
        <w:rPr>
          <w:rFonts w:ascii="Times New Roman"/>
          <w:b w:val="false"/>
          <w:i w:val="false"/>
          <w:color w:val="000000"/>
          <w:sz w:val="28"/>
        </w:rPr>
        <w:t>
</w:t>
      </w:r>
      <w:r>
        <w:rPr>
          <w:rFonts w:ascii="Times New Roman"/>
          <w:b w:val="false"/>
          <w:i w:val="false"/>
          <w:color w:val="000000"/>
          <w:sz w:val="28"/>
        </w:rPr>
        <w:t>
      jj) «қамтамасыз ету кепілдігі» міндеттеменің орындалуын қамтамасыз ету туралы келісімнің негізінде жасалған кепілдікті білдіреді;</w:t>
      </w:r>
      <w:r>
        <w:br/>
      </w:r>
      <w:r>
        <w:rPr>
          <w:rFonts w:ascii="Times New Roman"/>
          <w:b w:val="false"/>
          <w:i w:val="false"/>
          <w:color w:val="000000"/>
          <w:sz w:val="28"/>
        </w:rPr>
        <w:t>
</w:t>
      </w:r>
      <w:r>
        <w:rPr>
          <w:rFonts w:ascii="Times New Roman"/>
          <w:b w:val="false"/>
          <w:i w:val="false"/>
          <w:color w:val="000000"/>
          <w:sz w:val="28"/>
        </w:rPr>
        <w:t>
      kk) «Бақылаушы орган» Хаттамаға қатысты тұрғыда 17-баптың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Бақылаушы органды білдіреді;</w:t>
      </w:r>
      <w:r>
        <w:br/>
      </w:r>
      <w:r>
        <w:rPr>
          <w:rFonts w:ascii="Times New Roman"/>
          <w:b w:val="false"/>
          <w:i w:val="false"/>
          <w:color w:val="000000"/>
          <w:sz w:val="28"/>
        </w:rPr>
        <w:t>
</w:t>
      </w:r>
      <w:r>
        <w:rPr>
          <w:rFonts w:ascii="Times New Roman"/>
          <w:b w:val="false"/>
          <w:i w:val="false"/>
          <w:color w:val="000000"/>
          <w:sz w:val="28"/>
        </w:rPr>
        <w:t>
      ll) «меншік құқығын резервтей отырып, алдын ала сату туралы келісім» объектіге меншік құқығы осындай келісімде айтылған шартты немесе шарттарды орындағанға дейін ауыспайтыны туралы ескертуі бар объектіні сату туралы келісімді білдіреді;</w:t>
      </w:r>
      <w:r>
        <w:br/>
      </w:r>
      <w:r>
        <w:rPr>
          <w:rFonts w:ascii="Times New Roman"/>
          <w:b w:val="false"/>
          <w:i w:val="false"/>
          <w:color w:val="000000"/>
          <w:sz w:val="28"/>
        </w:rPr>
        <w:t>
</w:t>
      </w:r>
      <w:r>
        <w:rPr>
          <w:rFonts w:ascii="Times New Roman"/>
          <w:b w:val="false"/>
          <w:i w:val="false"/>
          <w:color w:val="000000"/>
          <w:sz w:val="28"/>
        </w:rPr>
        <w:t>
      mm) «тіркелмеген келісім» осы Конвенцияға сәйкес тіркелуге жататын-жатпайтынына қарамастан, әлі тіркелмеген шарттық кепілдікті не шарттан тыс құқықты немесе кепілдікті (өзіне </w:t>
      </w:r>
      <w:r>
        <w:rPr>
          <w:rFonts w:ascii="Times New Roman"/>
          <w:b w:val="false"/>
          <w:i w:val="false"/>
          <w:color w:val="000000"/>
          <w:sz w:val="28"/>
        </w:rPr>
        <w:t>39-бап</w:t>
      </w:r>
      <w:r>
        <w:rPr>
          <w:rFonts w:ascii="Times New Roman"/>
          <w:b w:val="false"/>
          <w:i w:val="false"/>
          <w:color w:val="000000"/>
          <w:sz w:val="28"/>
        </w:rPr>
        <w:t xml:space="preserve"> қолданылатын кепілдіктен басқасын) білдіреді;</w:t>
      </w:r>
      <w:r>
        <w:br/>
      </w:r>
      <w:r>
        <w:rPr>
          <w:rFonts w:ascii="Times New Roman"/>
          <w:b w:val="false"/>
          <w:i w:val="false"/>
          <w:color w:val="000000"/>
          <w:sz w:val="28"/>
        </w:rPr>
        <w:t>
</w:t>
      </w:r>
      <w:r>
        <w:rPr>
          <w:rFonts w:ascii="Times New Roman"/>
          <w:b w:val="false"/>
          <w:i w:val="false"/>
          <w:color w:val="000000"/>
          <w:sz w:val="28"/>
        </w:rPr>
        <w:t>
      nn) «жазбаша түрде» мaтериалдық немесе өзгеше нысанда жасалған және кейіннен материалдық нысанға келтіріле алатын және осындай жазбаны жіберген тұлғаның келісімін ақылға қонымды түрде көрсететін ақпарат жазбасын (электр-байланыс құралдары арқылы берілген ақпаратты қоса алғанда) білдіреді.</w:t>
      </w:r>
    </w:p>
    <w:bookmarkEnd w:id="6"/>
    <w:bookmarkStart w:name="z89" w:id="7"/>
    <w:p>
      <w:pPr>
        <w:spacing w:after="0"/>
        <w:ind w:left="0"/>
        <w:jc w:val="left"/>
      </w:pPr>
      <w:r>
        <w:rPr>
          <w:rFonts w:ascii="Times New Roman"/>
          <w:b/>
          <w:i w:val="false"/>
          <w:color w:val="000000"/>
        </w:rPr>
        <w:t xml:space="preserve"> 
2-бап. Халықаралық кепілдік</w:t>
      </w:r>
    </w:p>
    <w:bookmarkEnd w:id="7"/>
    <w:bookmarkStart w:name="z90" w:id="8"/>
    <w:p>
      <w:pPr>
        <w:spacing w:after="0"/>
        <w:ind w:left="0"/>
        <w:jc w:val="both"/>
      </w:pPr>
      <w:r>
        <w:rPr>
          <w:rFonts w:ascii="Times New Roman"/>
          <w:b w:val="false"/>
          <w:i w:val="false"/>
          <w:color w:val="000000"/>
          <w:sz w:val="28"/>
        </w:rPr>
        <w:t>
      1. Осы Конвенция жылжымалы жабдықтың және объектілермен байланысты құқықтардың жекелеген санаттарына қатысты халықаралық кепілдіктердің туындау тәртібі мен салдарын айқындайды.</w:t>
      </w:r>
      <w:r>
        <w:br/>
      </w:r>
      <w:r>
        <w:rPr>
          <w:rFonts w:ascii="Times New Roman"/>
          <w:b w:val="false"/>
          <w:i w:val="false"/>
          <w:color w:val="000000"/>
          <w:sz w:val="28"/>
        </w:rPr>
        <w:t>
</w:t>
      </w:r>
      <w:r>
        <w:rPr>
          <w:rFonts w:ascii="Times New Roman"/>
          <w:b w:val="false"/>
          <w:i w:val="false"/>
          <w:color w:val="000000"/>
          <w:sz w:val="28"/>
        </w:rPr>
        <w:t>
      2. Осы Конвенцияның мақсаттары үшін жылжымалы жабдыққа қатысты халықаралық кепілдік 3-тармақта атап тізбеленген және Хаттамада белгіленген объектілер санаттарының біріне тиесілі:</w:t>
      </w:r>
      <w:r>
        <w:br/>
      </w:r>
      <w:r>
        <w:rPr>
          <w:rFonts w:ascii="Times New Roman"/>
          <w:b w:val="false"/>
          <w:i w:val="false"/>
          <w:color w:val="000000"/>
          <w:sz w:val="28"/>
        </w:rPr>
        <w:t>
</w:t>
      </w:r>
      <w:r>
        <w:rPr>
          <w:rFonts w:ascii="Times New Roman"/>
          <w:b w:val="false"/>
          <w:i w:val="false"/>
          <w:color w:val="000000"/>
          <w:sz w:val="28"/>
        </w:rPr>
        <w:t>
      a) міндеттеменің орындалуын қамтамасыз ету туралы келісім бойынша кепіл беруші берген;</w:t>
      </w:r>
      <w:r>
        <w:br/>
      </w:r>
      <w:r>
        <w:rPr>
          <w:rFonts w:ascii="Times New Roman"/>
          <w:b w:val="false"/>
          <w:i w:val="false"/>
          <w:color w:val="000000"/>
          <w:sz w:val="28"/>
        </w:rPr>
        <w:t>
</w:t>
      </w:r>
      <w:r>
        <w:rPr>
          <w:rFonts w:ascii="Times New Roman"/>
          <w:b w:val="false"/>
          <w:i w:val="false"/>
          <w:color w:val="000000"/>
          <w:sz w:val="28"/>
        </w:rPr>
        <w:t>
      b) меншік құқығын резервтей отырып, алдын ала сату туралы келісімге сәйкес әлеуетті сатушы болып табылатын тұлғаға тиесілі немесе</w:t>
      </w:r>
      <w:r>
        <w:br/>
      </w:r>
      <w:r>
        <w:rPr>
          <w:rFonts w:ascii="Times New Roman"/>
          <w:b w:val="false"/>
          <w:i w:val="false"/>
          <w:color w:val="000000"/>
          <w:sz w:val="28"/>
        </w:rPr>
        <w:t>
</w:t>
      </w:r>
      <w:r>
        <w:rPr>
          <w:rFonts w:ascii="Times New Roman"/>
          <w:b w:val="false"/>
          <w:i w:val="false"/>
          <w:color w:val="000000"/>
          <w:sz w:val="28"/>
        </w:rPr>
        <w:t>
      c) лизинг туралы келісім бойынша лизинг беруші болып табылатын тұлғаға тиесілі біртекті бірдейлендірілетін объектіге қатысты </w:t>
      </w:r>
      <w:r>
        <w:rPr>
          <w:rFonts w:ascii="Times New Roman"/>
          <w:b w:val="false"/>
          <w:i w:val="false"/>
          <w:color w:val="000000"/>
          <w:sz w:val="28"/>
        </w:rPr>
        <w:t>7-бапқа</w:t>
      </w:r>
      <w:r>
        <w:rPr>
          <w:rFonts w:ascii="Times New Roman"/>
          <w:b w:val="false"/>
          <w:i w:val="false"/>
          <w:color w:val="000000"/>
          <w:sz w:val="28"/>
        </w:rPr>
        <w:t xml:space="preserve"> сәйкес туындаған кепілдік болып табылады.</w:t>
      </w:r>
      <w:r>
        <w:br/>
      </w:r>
      <w:r>
        <w:rPr>
          <w:rFonts w:ascii="Times New Roman"/>
          <w:b w:val="false"/>
          <w:i w:val="false"/>
          <w:color w:val="000000"/>
          <w:sz w:val="28"/>
        </w:rPr>
        <w:t>
</w:t>
      </w:r>
      <w:r>
        <w:rPr>
          <w:rFonts w:ascii="Times New Roman"/>
          <w:b w:val="false"/>
          <w:i w:val="false"/>
          <w:color w:val="000000"/>
          <w:sz w:val="28"/>
        </w:rPr>
        <w:t>
      Осы орайда а) тармақшасының қолданысы аясына кіретін кепілдік b) немесе с) тармақшаларының қолданысы аясына кірмейді.</w:t>
      </w:r>
      <w:r>
        <w:br/>
      </w:r>
      <w:r>
        <w:rPr>
          <w:rFonts w:ascii="Times New Roman"/>
          <w:b w:val="false"/>
          <w:i w:val="false"/>
          <w:color w:val="000000"/>
          <w:sz w:val="28"/>
        </w:rPr>
        <w:t>
</w:t>
      </w:r>
      <w:r>
        <w:rPr>
          <w:rFonts w:ascii="Times New Roman"/>
          <w:b w:val="false"/>
          <w:i w:val="false"/>
          <w:color w:val="000000"/>
          <w:sz w:val="28"/>
        </w:rPr>
        <w:t>
      3. Алдыңғы тармақтарда аталған объектілер санатына:</w:t>
      </w:r>
      <w:r>
        <w:br/>
      </w:r>
      <w:r>
        <w:rPr>
          <w:rFonts w:ascii="Times New Roman"/>
          <w:b w:val="false"/>
          <w:i w:val="false"/>
          <w:color w:val="000000"/>
          <w:sz w:val="28"/>
        </w:rPr>
        <w:t>
</w:t>
      </w:r>
      <w:r>
        <w:rPr>
          <w:rFonts w:ascii="Times New Roman"/>
          <w:b w:val="false"/>
          <w:i w:val="false"/>
          <w:color w:val="000000"/>
          <w:sz w:val="28"/>
        </w:rPr>
        <w:t>
      a) әуе кемелерінің планерлері, авиациялық қозғалтқыштар және тікұшақтар;</w:t>
      </w:r>
      <w:r>
        <w:br/>
      </w:r>
      <w:r>
        <w:rPr>
          <w:rFonts w:ascii="Times New Roman"/>
          <w:b w:val="false"/>
          <w:i w:val="false"/>
          <w:color w:val="000000"/>
          <w:sz w:val="28"/>
        </w:rPr>
        <w:t>
</w:t>
      </w:r>
      <w:r>
        <w:rPr>
          <w:rFonts w:ascii="Times New Roman"/>
          <w:b w:val="false"/>
          <w:i w:val="false"/>
          <w:color w:val="000000"/>
          <w:sz w:val="28"/>
        </w:rPr>
        <w:t>
      b) теміржол жылжымалы құрамы;</w:t>
      </w:r>
      <w:r>
        <w:br/>
      </w:r>
      <w:r>
        <w:rPr>
          <w:rFonts w:ascii="Times New Roman"/>
          <w:b w:val="false"/>
          <w:i w:val="false"/>
          <w:color w:val="000000"/>
          <w:sz w:val="28"/>
        </w:rPr>
        <w:t>
</w:t>
      </w:r>
      <w:r>
        <w:rPr>
          <w:rFonts w:ascii="Times New Roman"/>
          <w:b w:val="false"/>
          <w:i w:val="false"/>
          <w:color w:val="000000"/>
          <w:sz w:val="28"/>
        </w:rPr>
        <w:t>
      с) ғарыш құралдары кіреді.</w:t>
      </w:r>
      <w:r>
        <w:br/>
      </w:r>
      <w:r>
        <w:rPr>
          <w:rFonts w:ascii="Times New Roman"/>
          <w:b w:val="false"/>
          <w:i w:val="false"/>
          <w:color w:val="000000"/>
          <w:sz w:val="28"/>
        </w:rPr>
        <w:t>
</w:t>
      </w:r>
      <w:r>
        <w:rPr>
          <w:rFonts w:ascii="Times New Roman"/>
          <w:b w:val="false"/>
          <w:i w:val="false"/>
          <w:color w:val="000000"/>
          <w:sz w:val="28"/>
        </w:rPr>
        <w:t>
      4) Қолданылатын құқық 2-тармақ қолданылатын кепілдіктің аталған тармақтың а), b) немесе с) тармақшаларының қолданысы аясына кіретін-кірмейтіні туралы мәселені айқындайды.</w:t>
      </w:r>
      <w:r>
        <w:br/>
      </w:r>
      <w:r>
        <w:rPr>
          <w:rFonts w:ascii="Times New Roman"/>
          <w:b w:val="false"/>
          <w:i w:val="false"/>
          <w:color w:val="000000"/>
          <w:sz w:val="28"/>
        </w:rPr>
        <w:t>
</w:t>
      </w:r>
      <w:r>
        <w:rPr>
          <w:rFonts w:ascii="Times New Roman"/>
          <w:b w:val="false"/>
          <w:i w:val="false"/>
          <w:color w:val="000000"/>
          <w:sz w:val="28"/>
        </w:rPr>
        <w:t>
      5) Объектіге қатысты халықаралық кепілдік ол бойынша өтеуге де қолданылады.</w:t>
      </w:r>
    </w:p>
    <w:bookmarkEnd w:id="8"/>
    <w:bookmarkStart w:name="z102" w:id="9"/>
    <w:p>
      <w:pPr>
        <w:spacing w:after="0"/>
        <w:ind w:left="0"/>
        <w:jc w:val="left"/>
      </w:pPr>
      <w:r>
        <w:rPr>
          <w:rFonts w:ascii="Times New Roman"/>
          <w:b/>
          <w:i w:val="false"/>
          <w:color w:val="000000"/>
        </w:rPr>
        <w:t xml:space="preserve"> 
3-бап. Қолданылу аясы</w:t>
      </w:r>
    </w:p>
    <w:bookmarkEnd w:id="9"/>
    <w:bookmarkStart w:name="z103" w:id="10"/>
    <w:p>
      <w:pPr>
        <w:spacing w:after="0"/>
        <w:ind w:left="0"/>
        <w:jc w:val="both"/>
      </w:pPr>
      <w:r>
        <w:rPr>
          <w:rFonts w:ascii="Times New Roman"/>
          <w:b w:val="false"/>
          <w:i w:val="false"/>
          <w:color w:val="000000"/>
          <w:sz w:val="28"/>
        </w:rPr>
        <w:t>
      1. Осы Конвенция халықаралық кепілдікті туындататын немесе көздейтін келісім жасалған сәтте борышкер Уағдаласушы Мемлекетте болған кезде қолданылады.</w:t>
      </w:r>
      <w:r>
        <w:br/>
      </w:r>
      <w:r>
        <w:rPr>
          <w:rFonts w:ascii="Times New Roman"/>
          <w:b w:val="false"/>
          <w:i w:val="false"/>
          <w:color w:val="000000"/>
          <w:sz w:val="28"/>
        </w:rPr>
        <w:t>
</w:t>
      </w:r>
      <w:r>
        <w:rPr>
          <w:rFonts w:ascii="Times New Roman"/>
          <w:b w:val="false"/>
          <w:i w:val="false"/>
          <w:color w:val="000000"/>
          <w:sz w:val="28"/>
        </w:rPr>
        <w:t>
      2. Кредитордың Уағдаласушы Мемлекет болып табылмайтын мемлекетте болу фактісі осы Конвенцияның қолданылуына әсер етпейді.</w:t>
      </w:r>
    </w:p>
    <w:bookmarkEnd w:id="10"/>
    <w:bookmarkStart w:name="z105" w:id="11"/>
    <w:p>
      <w:pPr>
        <w:spacing w:after="0"/>
        <w:ind w:left="0"/>
        <w:jc w:val="left"/>
      </w:pPr>
      <w:r>
        <w:rPr>
          <w:rFonts w:ascii="Times New Roman"/>
          <w:b/>
          <w:i w:val="false"/>
          <w:color w:val="000000"/>
        </w:rPr>
        <w:t xml:space="preserve"> 
4-бап. Борышкердің тұрған жері</w:t>
      </w:r>
    </w:p>
    <w:bookmarkEnd w:id="11"/>
    <w:bookmarkStart w:name="z106" w:id="12"/>
    <w:p>
      <w:pPr>
        <w:spacing w:after="0"/>
        <w:ind w:left="0"/>
        <w:jc w:val="both"/>
      </w:pPr>
      <w:r>
        <w:rPr>
          <w:rFonts w:ascii="Times New Roman"/>
          <w:b w:val="false"/>
          <w:i w:val="false"/>
          <w:color w:val="000000"/>
          <w:sz w:val="28"/>
        </w:rPr>
        <w:t>
      1. 3-баптың </w:t>
      </w:r>
      <w:r>
        <w:rPr>
          <w:rFonts w:ascii="Times New Roman"/>
          <w:b w:val="false"/>
          <w:i w:val="false"/>
          <w:color w:val="000000"/>
          <w:sz w:val="28"/>
        </w:rPr>
        <w:t>1-тармағының</w:t>
      </w:r>
      <w:r>
        <w:rPr>
          <w:rFonts w:ascii="Times New Roman"/>
          <w:b w:val="false"/>
          <w:i w:val="false"/>
          <w:color w:val="000000"/>
          <w:sz w:val="28"/>
        </w:rPr>
        <w:t xml:space="preserve"> мақсаттары үшін борышкер:</w:t>
      </w:r>
      <w:r>
        <w:br/>
      </w:r>
      <w:r>
        <w:rPr>
          <w:rFonts w:ascii="Times New Roman"/>
          <w:b w:val="false"/>
          <w:i w:val="false"/>
          <w:color w:val="000000"/>
          <w:sz w:val="28"/>
        </w:rPr>
        <w:t>
</w:t>
      </w:r>
      <w:r>
        <w:rPr>
          <w:rFonts w:ascii="Times New Roman"/>
          <w:b w:val="false"/>
          <w:i w:val="false"/>
          <w:color w:val="000000"/>
          <w:sz w:val="28"/>
        </w:rPr>
        <w:t>
      а) заңнамасына сәйкес өзі құрылған немесе қалыптасқан;</w:t>
      </w:r>
      <w:r>
        <w:br/>
      </w:r>
      <w:r>
        <w:rPr>
          <w:rFonts w:ascii="Times New Roman"/>
          <w:b w:val="false"/>
          <w:i w:val="false"/>
          <w:color w:val="000000"/>
          <w:sz w:val="28"/>
        </w:rPr>
        <w:t>
</w:t>
      </w:r>
      <w:r>
        <w:rPr>
          <w:rFonts w:ascii="Times New Roman"/>
          <w:b w:val="false"/>
          <w:i w:val="false"/>
          <w:color w:val="000000"/>
          <w:sz w:val="28"/>
        </w:rPr>
        <w:t>
      b) онда оның тіркелген мекемесі немесе заңнамада көзделген штаб-пәтері бар;</w:t>
      </w:r>
      <w:r>
        <w:br/>
      </w:r>
      <w:r>
        <w:rPr>
          <w:rFonts w:ascii="Times New Roman"/>
          <w:b w:val="false"/>
          <w:i w:val="false"/>
          <w:color w:val="000000"/>
          <w:sz w:val="28"/>
        </w:rPr>
        <w:t>
</w:t>
      </w:r>
      <w:r>
        <w:rPr>
          <w:rFonts w:ascii="Times New Roman"/>
          <w:b w:val="false"/>
          <w:i w:val="false"/>
          <w:color w:val="000000"/>
          <w:sz w:val="28"/>
        </w:rPr>
        <w:t>
      с) онда ол өзінің әкімшілік орталығына ие немесе</w:t>
      </w:r>
      <w:r>
        <w:br/>
      </w:r>
      <w:r>
        <w:rPr>
          <w:rFonts w:ascii="Times New Roman"/>
          <w:b w:val="false"/>
          <w:i w:val="false"/>
          <w:color w:val="000000"/>
          <w:sz w:val="28"/>
        </w:rPr>
        <w:t>
</w:t>
      </w:r>
      <w:r>
        <w:rPr>
          <w:rFonts w:ascii="Times New Roman"/>
          <w:b w:val="false"/>
          <w:i w:val="false"/>
          <w:color w:val="000000"/>
          <w:sz w:val="28"/>
        </w:rPr>
        <w:t>
      d) онда ол өзінің шаруашылық қызметін жүргізетін Уағдаласушы Мемлекеттің бірінде тұрады деп есептеледі.</w:t>
      </w:r>
      <w:r>
        <w:br/>
      </w:r>
      <w:r>
        <w:rPr>
          <w:rFonts w:ascii="Times New Roman"/>
          <w:b w:val="false"/>
          <w:i w:val="false"/>
          <w:color w:val="000000"/>
          <w:sz w:val="28"/>
        </w:rPr>
        <w:t>
</w:t>
      </w:r>
      <w:r>
        <w:rPr>
          <w:rFonts w:ascii="Times New Roman"/>
          <w:b w:val="false"/>
          <w:i w:val="false"/>
          <w:color w:val="000000"/>
          <w:sz w:val="28"/>
        </w:rPr>
        <w:t>
      2. Алдыңғы тармақтың d) тармақшасындағы борышкердің шаруашылық қызмет жүргізу орнына сілтеме, егер ол бірден көп осындай қызмет орнына ие болса, негізгі шаруашылық қызметті жүргізу орнын немесе, егер ол мұндай қызмет орнына ие болмаса, оның әдеттегі болу орнын білдіреді.</w:t>
      </w:r>
    </w:p>
    <w:bookmarkEnd w:id="12"/>
    <w:bookmarkStart w:name="z112" w:id="13"/>
    <w:p>
      <w:pPr>
        <w:spacing w:after="0"/>
        <w:ind w:left="0"/>
        <w:jc w:val="left"/>
      </w:pPr>
      <w:r>
        <w:rPr>
          <w:rFonts w:ascii="Times New Roman"/>
          <w:b/>
          <w:i w:val="false"/>
          <w:color w:val="000000"/>
        </w:rPr>
        <w:t xml:space="preserve"> 
5-бап. Түсіндіру және қолданылатын құқық</w:t>
      </w:r>
    </w:p>
    <w:bookmarkEnd w:id="13"/>
    <w:bookmarkStart w:name="z113" w:id="14"/>
    <w:p>
      <w:pPr>
        <w:spacing w:after="0"/>
        <w:ind w:left="0"/>
        <w:jc w:val="both"/>
      </w:pPr>
      <w:r>
        <w:rPr>
          <w:rFonts w:ascii="Times New Roman"/>
          <w:b w:val="false"/>
          <w:i w:val="false"/>
          <w:color w:val="000000"/>
          <w:sz w:val="28"/>
        </w:rPr>
        <w:t>
      1. Осы Конвенцияны түсіндірген кезде оның кіріспеде айқындалған мақсаттары, оның халықаралық сипаты және оны бірыңғай және реттеп қолдануға жәрдемдесу қажеттігі назарға алынуға тиіс.</w:t>
      </w:r>
      <w:r>
        <w:br/>
      </w:r>
      <w:r>
        <w:rPr>
          <w:rFonts w:ascii="Times New Roman"/>
          <w:b w:val="false"/>
          <w:i w:val="false"/>
          <w:color w:val="000000"/>
          <w:sz w:val="28"/>
        </w:rPr>
        <w:t>
</w:t>
      </w:r>
      <w:r>
        <w:rPr>
          <w:rFonts w:ascii="Times New Roman"/>
          <w:b w:val="false"/>
          <w:i w:val="false"/>
          <w:color w:val="000000"/>
          <w:sz w:val="28"/>
        </w:rPr>
        <w:t>
      2. Осы Конвенцияның қолданылу аясына жататын, бірақ онда тікелей реттелмеген мәселелер Конвенция негізделетін жалпы қағидаттарға сәйкес немесе мұндай қағидаттар болмаған ретте, қолданылатын құқыққа сәйкес реттелуге тиіс.</w:t>
      </w:r>
      <w:r>
        <w:br/>
      </w:r>
      <w:r>
        <w:rPr>
          <w:rFonts w:ascii="Times New Roman"/>
          <w:b w:val="false"/>
          <w:i w:val="false"/>
          <w:color w:val="000000"/>
          <w:sz w:val="28"/>
        </w:rPr>
        <w:t>
</w:t>
      </w:r>
      <w:r>
        <w:rPr>
          <w:rFonts w:ascii="Times New Roman"/>
          <w:b w:val="false"/>
          <w:i w:val="false"/>
          <w:color w:val="000000"/>
          <w:sz w:val="28"/>
        </w:rPr>
        <w:t>
      3. Қолданылатын құқыққа сілтеме мемлекетте әрекет ететін соттарда халықаралық жекеше құқық нормаларының күшіне орай қолданылатын мемлекетішілік құқық нормаларына сілтеме болып табылады.</w:t>
      </w:r>
      <w:r>
        <w:br/>
      </w:r>
      <w:r>
        <w:rPr>
          <w:rFonts w:ascii="Times New Roman"/>
          <w:b w:val="false"/>
          <w:i w:val="false"/>
          <w:color w:val="000000"/>
          <w:sz w:val="28"/>
        </w:rPr>
        <w:t>
</w:t>
      </w:r>
      <w:r>
        <w:rPr>
          <w:rFonts w:ascii="Times New Roman"/>
          <w:b w:val="false"/>
          <w:i w:val="false"/>
          <w:color w:val="000000"/>
          <w:sz w:val="28"/>
        </w:rPr>
        <w:t>
      4. Егер мемлекет әрбірі реттелуге жататын мәселеге қатысты өз құқық нормаларына ие бірнеше аумақтық бірліктен тұратын болса және, егер тиісті аумақтық бірлікке нұсқау болмаса, нормалары қолданылуға жататын аумақтық бірлік осы мемлекеттің құқығымен айқындалады. Осы себеп бойынша қандай да бір норма болмағанда, іс барынша тығыз түрде байланысты болатын аумақтық бірліктің құқығы қолданылады.</w:t>
      </w:r>
    </w:p>
    <w:bookmarkEnd w:id="14"/>
    <w:bookmarkStart w:name="z117" w:id="15"/>
    <w:p>
      <w:pPr>
        <w:spacing w:after="0"/>
        <w:ind w:left="0"/>
        <w:jc w:val="left"/>
      </w:pPr>
      <w:r>
        <w:rPr>
          <w:rFonts w:ascii="Times New Roman"/>
          <w:b/>
          <w:i w:val="false"/>
          <w:color w:val="000000"/>
        </w:rPr>
        <w:t xml:space="preserve"> 
6-бап. Конвенция мен Хаттама арасындағы өзара байланыс</w:t>
      </w:r>
    </w:p>
    <w:bookmarkEnd w:id="15"/>
    <w:bookmarkStart w:name="z118" w:id="16"/>
    <w:p>
      <w:pPr>
        <w:spacing w:after="0"/>
        <w:ind w:left="0"/>
        <w:jc w:val="both"/>
      </w:pPr>
      <w:r>
        <w:rPr>
          <w:rFonts w:ascii="Times New Roman"/>
          <w:b w:val="false"/>
          <w:i w:val="false"/>
          <w:color w:val="000000"/>
          <w:sz w:val="28"/>
        </w:rPr>
        <w:t>
      1. Осы Конвенция мен Хаттама бірлескен түрде бір құжат ретінде қарастырылады және түсіндіріледі.</w:t>
      </w:r>
      <w:r>
        <w:br/>
      </w:r>
      <w:r>
        <w:rPr>
          <w:rFonts w:ascii="Times New Roman"/>
          <w:b w:val="false"/>
          <w:i w:val="false"/>
          <w:color w:val="000000"/>
          <w:sz w:val="28"/>
        </w:rPr>
        <w:t>
</w:t>
      </w:r>
      <w:r>
        <w:rPr>
          <w:rFonts w:ascii="Times New Roman"/>
          <w:b w:val="false"/>
          <w:i w:val="false"/>
          <w:color w:val="000000"/>
          <w:sz w:val="28"/>
        </w:rPr>
        <w:t>
      2. Осы Конвенция мен Хаттама арасында қандай да бір сәйкессіздік болған жағдайда Хаттама артықшылыққа ие болады.</w:t>
      </w:r>
    </w:p>
    <w:bookmarkEnd w:id="16"/>
    <w:bookmarkStart w:name="z120" w:id="17"/>
    <w:p>
      <w:pPr>
        <w:spacing w:after="0"/>
        <w:ind w:left="0"/>
        <w:jc w:val="left"/>
      </w:pPr>
      <w:r>
        <w:rPr>
          <w:rFonts w:ascii="Times New Roman"/>
          <w:b/>
          <w:i w:val="false"/>
          <w:color w:val="000000"/>
        </w:rPr>
        <w:t xml:space="preserve"> 
II тарау</w:t>
      </w:r>
      <w:r>
        <w:br/>
      </w:r>
      <w:r>
        <w:rPr>
          <w:rFonts w:ascii="Times New Roman"/>
          <w:b/>
          <w:i w:val="false"/>
          <w:color w:val="000000"/>
        </w:rPr>
        <w:t>
Халықаралық кепілдіктің қалыптасуы</w:t>
      </w:r>
    </w:p>
    <w:bookmarkEnd w:id="17"/>
    <w:bookmarkStart w:name="z121" w:id="18"/>
    <w:p>
      <w:pPr>
        <w:spacing w:after="0"/>
        <w:ind w:left="0"/>
        <w:jc w:val="left"/>
      </w:pPr>
      <w:r>
        <w:rPr>
          <w:rFonts w:ascii="Times New Roman"/>
          <w:b/>
          <w:i w:val="false"/>
          <w:color w:val="000000"/>
        </w:rPr>
        <w:t xml:space="preserve"> 
7-бап. Формальді талаптар</w:t>
      </w:r>
    </w:p>
    <w:bookmarkEnd w:id="18"/>
    <w:bookmarkStart w:name="z122" w:id="19"/>
    <w:p>
      <w:pPr>
        <w:spacing w:after="0"/>
        <w:ind w:left="0"/>
        <w:jc w:val="both"/>
      </w:pPr>
      <w:r>
        <w:rPr>
          <w:rFonts w:ascii="Times New Roman"/>
          <w:b w:val="false"/>
          <w:i w:val="false"/>
          <w:color w:val="000000"/>
          <w:sz w:val="28"/>
        </w:rPr>
        <w:t>
      Осы Конвенцияға сәйкес, егер кепілдікті жасайтын немесе көздейтін келісім:</w:t>
      </w:r>
      <w:r>
        <w:br/>
      </w:r>
      <w:r>
        <w:rPr>
          <w:rFonts w:ascii="Times New Roman"/>
          <w:b w:val="false"/>
          <w:i w:val="false"/>
          <w:color w:val="000000"/>
          <w:sz w:val="28"/>
        </w:rPr>
        <w:t>
</w:t>
      </w:r>
      <w:r>
        <w:rPr>
          <w:rFonts w:ascii="Times New Roman"/>
          <w:b w:val="false"/>
          <w:i w:val="false"/>
          <w:color w:val="000000"/>
          <w:sz w:val="28"/>
        </w:rPr>
        <w:t>
      а) жазбаша түрде жасалса;</w:t>
      </w:r>
      <w:r>
        <w:br/>
      </w:r>
      <w:r>
        <w:rPr>
          <w:rFonts w:ascii="Times New Roman"/>
          <w:b w:val="false"/>
          <w:i w:val="false"/>
          <w:color w:val="000000"/>
          <w:sz w:val="28"/>
        </w:rPr>
        <w:t>
</w:t>
      </w:r>
      <w:r>
        <w:rPr>
          <w:rFonts w:ascii="Times New Roman"/>
          <w:b w:val="false"/>
          <w:i w:val="false"/>
          <w:color w:val="000000"/>
          <w:sz w:val="28"/>
        </w:rPr>
        <w:t>
      b) кепіл беруші, әлеуетті сатушы немесе лизинг беруші билік ету құқығына ие объектіге жататын болса;</w:t>
      </w:r>
      <w:r>
        <w:br/>
      </w:r>
      <w:r>
        <w:rPr>
          <w:rFonts w:ascii="Times New Roman"/>
          <w:b w:val="false"/>
          <w:i w:val="false"/>
          <w:color w:val="000000"/>
          <w:sz w:val="28"/>
        </w:rPr>
        <w:t>
</w:t>
      </w:r>
      <w:r>
        <w:rPr>
          <w:rFonts w:ascii="Times New Roman"/>
          <w:b w:val="false"/>
          <w:i w:val="false"/>
          <w:color w:val="000000"/>
          <w:sz w:val="28"/>
        </w:rPr>
        <w:t>
      c) объектіні Хаттамаға сәйкес бірдейлендіруге мүмкіндік берсе;</w:t>
      </w:r>
      <w:r>
        <w:br/>
      </w:r>
      <w:r>
        <w:rPr>
          <w:rFonts w:ascii="Times New Roman"/>
          <w:b w:val="false"/>
          <w:i w:val="false"/>
          <w:color w:val="000000"/>
          <w:sz w:val="28"/>
        </w:rPr>
        <w:t>
</w:t>
      </w:r>
      <w:r>
        <w:rPr>
          <w:rFonts w:ascii="Times New Roman"/>
          <w:b w:val="false"/>
          <w:i w:val="false"/>
          <w:color w:val="000000"/>
          <w:sz w:val="28"/>
        </w:rPr>
        <w:t>
      d) міндеттемелердің орындалуын қамтамасыз ету туралы келісімге қатысты тұрғыда қамтамасыз етілген міндеттемелерді айқындауға мүмкіндік берсе, бірақ қамтамасыз етудің сомасына немесе ең жоғарғы сомасына нұсқауды міндетті түрде қамтымаса, кепілдік халықаралық ретінде қалыптасады.</w:t>
      </w:r>
    </w:p>
    <w:bookmarkEnd w:id="19"/>
    <w:bookmarkStart w:name="z127" w:id="20"/>
    <w:p>
      <w:pPr>
        <w:spacing w:after="0"/>
        <w:ind w:left="0"/>
        <w:jc w:val="left"/>
      </w:pPr>
      <w:r>
        <w:rPr>
          <w:rFonts w:ascii="Times New Roman"/>
          <w:b/>
          <w:i w:val="false"/>
          <w:color w:val="000000"/>
        </w:rPr>
        <w:t xml:space="preserve"> 
III тарау</w:t>
      </w:r>
      <w:r>
        <w:br/>
      </w:r>
      <w:r>
        <w:rPr>
          <w:rFonts w:ascii="Times New Roman"/>
          <w:b/>
          <w:i w:val="false"/>
          <w:color w:val="000000"/>
        </w:rPr>
        <w:t>
Міндеттемелер орындалмаған кезде құқықтарды қорғау тәсілдері</w:t>
      </w:r>
    </w:p>
    <w:bookmarkEnd w:id="20"/>
    <w:bookmarkStart w:name="z128" w:id="21"/>
    <w:p>
      <w:pPr>
        <w:spacing w:after="0"/>
        <w:ind w:left="0"/>
        <w:jc w:val="left"/>
      </w:pPr>
      <w:r>
        <w:rPr>
          <w:rFonts w:ascii="Times New Roman"/>
          <w:b/>
          <w:i w:val="false"/>
          <w:color w:val="000000"/>
        </w:rPr>
        <w:t xml:space="preserve"> 
8-бап. Кепіл ұстаушының құқықтарын қорғау тәсілдері</w:t>
      </w:r>
    </w:p>
    <w:bookmarkEnd w:id="21"/>
    <w:bookmarkStart w:name="z129" w:id="22"/>
    <w:p>
      <w:pPr>
        <w:spacing w:after="0"/>
        <w:ind w:left="0"/>
        <w:jc w:val="both"/>
      </w:pP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мәні тұрғысынан міндеттемелер орындалмаған жағдайда кепіл ұстаушы қандай да бір сәтте осымен келіскендей дәрежеде және Уағдаласушы Мемлекет </w:t>
      </w:r>
      <w:r>
        <w:rPr>
          <w:rFonts w:ascii="Times New Roman"/>
          <w:b w:val="false"/>
          <w:i w:val="false"/>
          <w:color w:val="000000"/>
          <w:sz w:val="28"/>
        </w:rPr>
        <w:t>54-бапқа</w:t>
      </w:r>
      <w:r>
        <w:rPr>
          <w:rFonts w:ascii="Times New Roman"/>
          <w:b w:val="false"/>
          <w:i w:val="false"/>
          <w:color w:val="000000"/>
          <w:sz w:val="28"/>
        </w:rPr>
        <w:t xml:space="preserve"> сәйкес жасауы мүмкін кез келген мәлімдемені ескере отырып, төменде атап санамаланған құқықтарды қорғау тәсілдерінің біреуін немесе бірнешеуін пайдалана алады:</w:t>
      </w:r>
      <w:r>
        <w:br/>
      </w:r>
      <w:r>
        <w:rPr>
          <w:rFonts w:ascii="Times New Roman"/>
          <w:b w:val="false"/>
          <w:i w:val="false"/>
          <w:color w:val="000000"/>
          <w:sz w:val="28"/>
        </w:rPr>
        <w:t>
</w:t>
      </w:r>
      <w:r>
        <w:rPr>
          <w:rFonts w:ascii="Times New Roman"/>
          <w:b w:val="false"/>
          <w:i w:val="false"/>
          <w:color w:val="000000"/>
          <w:sz w:val="28"/>
        </w:rPr>
        <w:t>
      a) өзіне міндеттемелердің орындалуын қамтамасыз ету тәртібімен берілген объектіні иелігіне қабылдау немесе оған бақылау орнату;</w:t>
      </w:r>
      <w:r>
        <w:br/>
      </w:r>
      <w:r>
        <w:rPr>
          <w:rFonts w:ascii="Times New Roman"/>
          <w:b w:val="false"/>
          <w:i w:val="false"/>
          <w:color w:val="000000"/>
          <w:sz w:val="28"/>
        </w:rPr>
        <w:t>
</w:t>
      </w:r>
      <w:r>
        <w:rPr>
          <w:rFonts w:ascii="Times New Roman"/>
          <w:b w:val="false"/>
          <w:i w:val="false"/>
          <w:color w:val="000000"/>
          <w:sz w:val="28"/>
        </w:rPr>
        <w:t>
      b) кез келген осындай объектіні сату немесе лизингке беру;</w:t>
      </w:r>
      <w:r>
        <w:br/>
      </w:r>
      <w:r>
        <w:rPr>
          <w:rFonts w:ascii="Times New Roman"/>
          <w:b w:val="false"/>
          <w:i w:val="false"/>
          <w:color w:val="000000"/>
          <w:sz w:val="28"/>
        </w:rPr>
        <w:t>
</w:t>
      </w:r>
      <w:r>
        <w:rPr>
          <w:rFonts w:ascii="Times New Roman"/>
          <w:b w:val="false"/>
          <w:i w:val="false"/>
          <w:color w:val="000000"/>
          <w:sz w:val="28"/>
        </w:rPr>
        <w:t>
      c) осындай объектіні басқару немесе оны пайдалану нәтижесінде қалыптасқан кез келген табысты немесе пайданы инкассалау немесе алу.</w:t>
      </w:r>
      <w:r>
        <w:br/>
      </w:r>
      <w:r>
        <w:rPr>
          <w:rFonts w:ascii="Times New Roman"/>
          <w:b w:val="false"/>
          <w:i w:val="false"/>
          <w:color w:val="000000"/>
          <w:sz w:val="28"/>
        </w:rPr>
        <w:t>
</w:t>
      </w:r>
      <w:r>
        <w:rPr>
          <w:rFonts w:ascii="Times New Roman"/>
          <w:b w:val="false"/>
          <w:i w:val="false"/>
          <w:color w:val="000000"/>
          <w:sz w:val="28"/>
        </w:rPr>
        <w:t>
      2. Кепіл ұстаушы балама ретінде соттан алдыңғы тармақта көрсетілген іс-әрекеттердің кез келгенін жасауды санкциялайтын немесе нұсқайтын шешім қабылдау туралы өтіне алады.</w:t>
      </w:r>
      <w:r>
        <w:br/>
      </w:r>
      <w:r>
        <w:rPr>
          <w:rFonts w:ascii="Times New Roman"/>
          <w:b w:val="false"/>
          <w:i w:val="false"/>
          <w:color w:val="000000"/>
          <w:sz w:val="28"/>
        </w:rPr>
        <w:t>
</w:t>
      </w:r>
      <w:r>
        <w:rPr>
          <w:rFonts w:ascii="Times New Roman"/>
          <w:b w:val="false"/>
          <w:i w:val="false"/>
          <w:color w:val="000000"/>
          <w:sz w:val="28"/>
        </w:rPr>
        <w:t>
      3. 1-тармақтың a), b) немесе с) тармақшаларында немесе </w:t>
      </w:r>
      <w:r>
        <w:rPr>
          <w:rFonts w:ascii="Times New Roman"/>
          <w:b w:val="false"/>
          <w:i w:val="false"/>
          <w:color w:val="000000"/>
          <w:sz w:val="28"/>
        </w:rPr>
        <w:t>13-бапта</w:t>
      </w:r>
      <w:r>
        <w:rPr>
          <w:rFonts w:ascii="Times New Roman"/>
          <w:b w:val="false"/>
          <w:i w:val="false"/>
          <w:color w:val="000000"/>
          <w:sz w:val="28"/>
        </w:rPr>
        <w:t xml:space="preserve"> көрсетілген құқықтарды қорғаудың кез келген тәсілі коммерциялық қатынас тұрғысынан ақылға қонымды түрде пайдаланылады. Егер құқықтарды қорғау тәсілі міндеттемелердің орындалуын қамтамасыз ету туралы келісімнің қандай да бір ережесіне сәйкес қолданылса, осындай ереже анық өзін-өзі ақтамайтын болып табылатын жағдайларды қоспағанда, ол коммерциялық қатынас тұрғысынан ақылға қонымды болып есептеледі.</w:t>
      </w:r>
      <w:r>
        <w:br/>
      </w:r>
      <w:r>
        <w:rPr>
          <w:rFonts w:ascii="Times New Roman"/>
          <w:b w:val="false"/>
          <w:i w:val="false"/>
          <w:color w:val="000000"/>
          <w:sz w:val="28"/>
        </w:rPr>
        <w:t>
</w:t>
      </w:r>
      <w:r>
        <w:rPr>
          <w:rFonts w:ascii="Times New Roman"/>
          <w:b w:val="false"/>
          <w:i w:val="false"/>
          <w:color w:val="000000"/>
          <w:sz w:val="28"/>
        </w:rPr>
        <w:t>
      4. 1-тармаққа сәйкес объектіні сатуды немесе оны лизингке беруді ұйғарған кепіл ұстаушы ақылға қонымды мерзімде:</w:t>
      </w:r>
      <w:r>
        <w:br/>
      </w:r>
      <w:r>
        <w:rPr>
          <w:rFonts w:ascii="Times New Roman"/>
          <w:b w:val="false"/>
          <w:i w:val="false"/>
          <w:color w:val="000000"/>
          <w:sz w:val="28"/>
        </w:rPr>
        <w:t>
</w:t>
      </w:r>
      <w:r>
        <w:rPr>
          <w:rFonts w:ascii="Times New Roman"/>
          <w:b w:val="false"/>
          <w:i w:val="false"/>
          <w:color w:val="000000"/>
          <w:sz w:val="28"/>
        </w:rPr>
        <w:t>
      а) l-баптың m) тармағының </w:t>
      </w:r>
      <w:r>
        <w:rPr>
          <w:rFonts w:ascii="Times New Roman"/>
          <w:b w:val="false"/>
          <w:i w:val="false"/>
          <w:color w:val="000000"/>
          <w:sz w:val="28"/>
        </w:rPr>
        <w:t>і)</w:t>
      </w:r>
      <w:r>
        <w:rPr>
          <w:rFonts w:ascii="Times New Roman"/>
          <w:b w:val="false"/>
          <w:i w:val="false"/>
          <w:color w:val="000000"/>
          <w:sz w:val="28"/>
        </w:rPr>
        <w:t xml:space="preserve"> және </w:t>
      </w:r>
      <w:r>
        <w:rPr>
          <w:rFonts w:ascii="Times New Roman"/>
          <w:b w:val="false"/>
          <w:i w:val="false"/>
          <w:color w:val="000000"/>
          <w:sz w:val="28"/>
        </w:rPr>
        <w:t>іі) тармақшаларында</w:t>
      </w:r>
      <w:r>
        <w:rPr>
          <w:rFonts w:ascii="Times New Roman"/>
          <w:b w:val="false"/>
          <w:i w:val="false"/>
          <w:color w:val="000000"/>
          <w:sz w:val="28"/>
        </w:rPr>
        <w:t xml:space="preserve"> көрсетілген мүдделі тұлғаларға;</w:t>
      </w:r>
      <w:r>
        <w:br/>
      </w:r>
      <w:r>
        <w:rPr>
          <w:rFonts w:ascii="Times New Roman"/>
          <w:b w:val="false"/>
          <w:i w:val="false"/>
          <w:color w:val="000000"/>
          <w:sz w:val="28"/>
        </w:rPr>
        <w:t>
</w:t>
      </w:r>
      <w:r>
        <w:rPr>
          <w:rFonts w:ascii="Times New Roman"/>
          <w:b w:val="false"/>
          <w:i w:val="false"/>
          <w:color w:val="000000"/>
          <w:sz w:val="28"/>
        </w:rPr>
        <w:t>
      b) 1-баптың m) тармағының </w:t>
      </w:r>
      <w:r>
        <w:rPr>
          <w:rFonts w:ascii="Times New Roman"/>
          <w:b w:val="false"/>
          <w:i w:val="false"/>
          <w:color w:val="000000"/>
          <w:sz w:val="28"/>
        </w:rPr>
        <w:t>ііі) тармақшасында</w:t>
      </w:r>
      <w:r>
        <w:rPr>
          <w:rFonts w:ascii="Times New Roman"/>
          <w:b w:val="false"/>
          <w:i w:val="false"/>
          <w:color w:val="000000"/>
          <w:sz w:val="28"/>
        </w:rPr>
        <w:t xml:space="preserve"> көрсетілген, объектіні сатқанға немесе лизингке бергенге дейін ақылға қонымды мерзімде кепіл ұстаушыны өздерінде бар құқықтар туралы хабардар еткен мүдделі тұлғаларға объектінің ұйғарылған сатылуы немесе оның лизингке берілуі туралы алдын ала жазбаша хабарлама табыс етеді.</w:t>
      </w:r>
      <w:r>
        <w:br/>
      </w:r>
      <w:r>
        <w:rPr>
          <w:rFonts w:ascii="Times New Roman"/>
          <w:b w:val="false"/>
          <w:i w:val="false"/>
          <w:color w:val="000000"/>
          <w:sz w:val="28"/>
        </w:rPr>
        <w:t>
</w:t>
      </w:r>
      <w:r>
        <w:rPr>
          <w:rFonts w:ascii="Times New Roman"/>
          <w:b w:val="false"/>
          <w:i w:val="false"/>
          <w:color w:val="000000"/>
          <w:sz w:val="28"/>
        </w:rPr>
        <w:t>
      5. 1 немесе 2-тармақта көрсетілген құқықтарды қорғау тәсілдерінің қандай да бірін пайдалану нәтижесінде кепіл ұстаушы инкассалаған немесе алған кез келген сома қамтамасыз етілген міндеттемелердің сомасын жабуға жіберіледі.</w:t>
      </w:r>
      <w:r>
        <w:br/>
      </w:r>
      <w:r>
        <w:rPr>
          <w:rFonts w:ascii="Times New Roman"/>
          <w:b w:val="false"/>
          <w:i w:val="false"/>
          <w:color w:val="000000"/>
          <w:sz w:val="28"/>
        </w:rPr>
        <w:t>
</w:t>
      </w:r>
      <w:r>
        <w:rPr>
          <w:rFonts w:ascii="Times New Roman"/>
          <w:b w:val="false"/>
          <w:i w:val="false"/>
          <w:color w:val="000000"/>
          <w:sz w:val="28"/>
        </w:rPr>
        <w:t>
      6. Егер 1 немесе 2-тармақта көрсетілген құқықтарды қорғау тәсілдерінің қандай да бірін пайдалану нәтижесінде кепіл ұстаушы инкассалаған немесе алған сома қамтамасыз ету кепілдігінің шеңберінде қамтамасыз етілген сомадан және құқықтарды осындай қорғау тәсілін қолданумен байланысты кез келген ақылға қонымды шығындардан асып түссе, онда егер сот өзгеше шешім шығармаса, кепіл ұстаушы артық соманы тіркелген немесе олар туралы кепіл ұстаушы хабардар етілген келесі кепілдіктер иелерінің арасында кезектілік тәртібімен бөледі және кез келген қалдықты кепіл берушіге төлейді.</w:t>
      </w:r>
    </w:p>
    <w:bookmarkEnd w:id="22"/>
    <w:bookmarkStart w:name="z140" w:id="23"/>
    <w:p>
      <w:pPr>
        <w:spacing w:after="0"/>
        <w:ind w:left="0"/>
        <w:jc w:val="left"/>
      </w:pPr>
      <w:r>
        <w:rPr>
          <w:rFonts w:ascii="Times New Roman"/>
          <w:b/>
          <w:i w:val="false"/>
          <w:color w:val="000000"/>
        </w:rPr>
        <w:t xml:space="preserve"> 
9-бап. Меншік құқықтарының міндеттемелерді қанағаттандыру</w:t>
      </w:r>
      <w:r>
        <w:br/>
      </w:r>
      <w:r>
        <w:rPr>
          <w:rFonts w:ascii="Times New Roman"/>
          <w:b/>
          <w:i w:val="false"/>
          <w:color w:val="000000"/>
        </w:rPr>
        <w:t>
тәртібімен ауысуы; кепіл ауыртпалығынан босату</w:t>
      </w:r>
    </w:p>
    <w:bookmarkEnd w:id="23"/>
    <w:bookmarkStart w:name="z141" w:id="24"/>
    <w:p>
      <w:pPr>
        <w:spacing w:after="0"/>
        <w:ind w:left="0"/>
        <w:jc w:val="both"/>
      </w:pP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мәні тұрғысынан міндеттемелер орындалмағаннан кейін кез келген уақытта кепіл ұстаушы мен мүдделі тұлғалар өзіне қатысты қамтамасыз ету кепілдігі қолданылатын қандай да бір объектіге қатысты меншік құқығы (немесе кепіл берушінің кез келген өзге құқығы) қамтамасыз етілген міндеттемелердің барлығын немесе бір бөлігін қанағаттандыру тәртібімен кепіл ұстаушыға ауысатыны туралы келісімге келуі мүмкін.</w:t>
      </w:r>
      <w:r>
        <w:br/>
      </w:r>
      <w:r>
        <w:rPr>
          <w:rFonts w:ascii="Times New Roman"/>
          <w:b w:val="false"/>
          <w:i w:val="false"/>
          <w:color w:val="000000"/>
          <w:sz w:val="28"/>
        </w:rPr>
        <w:t>
</w:t>
      </w:r>
      <w:r>
        <w:rPr>
          <w:rFonts w:ascii="Times New Roman"/>
          <w:b w:val="false"/>
          <w:i w:val="false"/>
          <w:color w:val="000000"/>
          <w:sz w:val="28"/>
        </w:rPr>
        <w:t>
      2. Кепіл ұстаушының өтініші бойынша сот қамтамасыз ету кепілдігі қолданылатын қандай да бір объектіге қатысты меншік құқығы (немесе кепіл берушінің кез келген өзге құқығы) қамтамасыз етілген міндеттемелердің барлығын немесе бір бөлігін қанағаттандыру тәртібімен кепіл ұстаушыға ауысатыны туралы қаулы етуі мүмкін.</w:t>
      </w:r>
      <w:r>
        <w:br/>
      </w:r>
      <w:r>
        <w:rPr>
          <w:rFonts w:ascii="Times New Roman"/>
          <w:b w:val="false"/>
          <w:i w:val="false"/>
          <w:color w:val="000000"/>
          <w:sz w:val="28"/>
        </w:rPr>
        <w:t>
</w:t>
      </w:r>
      <w:r>
        <w:rPr>
          <w:rFonts w:ascii="Times New Roman"/>
          <w:b w:val="false"/>
          <w:i w:val="false"/>
          <w:color w:val="000000"/>
          <w:sz w:val="28"/>
        </w:rPr>
        <w:t>
      3. Сот, егер осындай ауысу жолымен қанағаттандырылуға жататын қамтамасыз етілген міндеттемелердің сомасы кепіл ұстаушының кез келген мүдделі тұлғаларға алдағы барлық төлемдерін ескергендегі объектінің құнына мөлшерлес болған жағдайда ғана алдыңғы тармақта көрсетілген өтінішті қанағаттандырады.</w:t>
      </w:r>
      <w:r>
        <w:br/>
      </w:r>
      <w:r>
        <w:rPr>
          <w:rFonts w:ascii="Times New Roman"/>
          <w:b w:val="false"/>
          <w:i w:val="false"/>
          <w:color w:val="000000"/>
          <w:sz w:val="28"/>
        </w:rPr>
        <w:t>
</w:t>
      </w:r>
      <w:r>
        <w:rPr>
          <w:rFonts w:ascii="Times New Roman"/>
          <w:b w:val="false"/>
          <w:i w:val="false"/>
          <w:color w:val="000000"/>
          <w:sz w:val="28"/>
        </w:rPr>
        <w:t>
      4. 11-баптың мәні тұрғысынан міндеттемелер орындалмағаннан немесе 2-тармаққа сәйкес шешім шығарылғаннан кейінгі кез келген уақытта кепіл ұстаушы немесе кез келген мүдделі тұлға кепіл ұстаушының объектіні 8-баптың 1-тармағының </w:t>
      </w:r>
      <w:r>
        <w:rPr>
          <w:rFonts w:ascii="Times New Roman"/>
          <w:b w:val="false"/>
          <w:i w:val="false"/>
          <w:color w:val="000000"/>
          <w:sz w:val="28"/>
        </w:rPr>
        <w:t>b) тармақшасына</w:t>
      </w:r>
      <w:r>
        <w:rPr>
          <w:rFonts w:ascii="Times New Roman"/>
          <w:b w:val="false"/>
          <w:i w:val="false"/>
          <w:color w:val="000000"/>
          <w:sz w:val="28"/>
        </w:rPr>
        <w:t xml:space="preserve"> сәйкес немесе 8-баптың </w:t>
      </w:r>
      <w:r>
        <w:rPr>
          <w:rFonts w:ascii="Times New Roman"/>
          <w:b w:val="false"/>
          <w:i w:val="false"/>
          <w:color w:val="000000"/>
          <w:sz w:val="28"/>
        </w:rPr>
        <w:t>2-тармағына</w:t>
      </w:r>
      <w:r>
        <w:rPr>
          <w:rFonts w:ascii="Times New Roman"/>
          <w:b w:val="false"/>
          <w:i w:val="false"/>
          <w:color w:val="000000"/>
          <w:sz w:val="28"/>
        </w:rPr>
        <w:t xml:space="preserve"> сәйкес шығарылған шешім бойынша лизингке беруі шартымен қамтамасыз ету сомасын толық төлей отырып, қамтамасыз ету кепілдігімен ауыртпалық салынған объектіге қатысты міндеттемелерді өзінен алып тастай алады. Егер міндеттемелерді осындай орындамаудан кейін қамтамасыз ету сомасын толық көлемде төлеуді борышкер емес, қандай да бір мүдделі тұлға жасаса, кепіл ұстаушының құқығы осы тұлғаға ауысады.</w:t>
      </w:r>
      <w:r>
        <w:br/>
      </w:r>
      <w:r>
        <w:rPr>
          <w:rFonts w:ascii="Times New Roman"/>
          <w:b w:val="false"/>
          <w:i w:val="false"/>
          <w:color w:val="000000"/>
          <w:sz w:val="28"/>
        </w:rPr>
        <w:t>
</w:t>
      </w:r>
      <w:r>
        <w:rPr>
          <w:rFonts w:ascii="Times New Roman"/>
          <w:b w:val="false"/>
          <w:i w:val="false"/>
          <w:color w:val="000000"/>
          <w:sz w:val="28"/>
        </w:rPr>
        <w:t>
      5. Кепіл ұстаушының 8-баптың 1-тармағы </w:t>
      </w:r>
      <w:r>
        <w:rPr>
          <w:rFonts w:ascii="Times New Roman"/>
          <w:b w:val="false"/>
          <w:i w:val="false"/>
          <w:color w:val="000000"/>
          <w:sz w:val="28"/>
        </w:rPr>
        <w:t>b) тармақшасының</w:t>
      </w:r>
      <w:r>
        <w:rPr>
          <w:rFonts w:ascii="Times New Roman"/>
          <w:b w:val="false"/>
          <w:i w:val="false"/>
          <w:color w:val="000000"/>
          <w:sz w:val="28"/>
        </w:rPr>
        <w:t xml:space="preserve"> күшіне орай сату кезінде ауысатын немесе осы баптың 1 немесе 2-тармағына сәйкес ауысатын меншік құқығы немесе кез келген өзге құқығы өзіне қатысты кепіл ұстаушының қамтамасыз ету кепілдігі </w:t>
      </w:r>
      <w:r>
        <w:rPr>
          <w:rFonts w:ascii="Times New Roman"/>
          <w:b w:val="false"/>
          <w:i w:val="false"/>
          <w:color w:val="000000"/>
          <w:sz w:val="28"/>
        </w:rPr>
        <w:t>29-баптың</w:t>
      </w:r>
      <w:r>
        <w:rPr>
          <w:rFonts w:ascii="Times New Roman"/>
          <w:b w:val="false"/>
          <w:i w:val="false"/>
          <w:color w:val="000000"/>
          <w:sz w:val="28"/>
        </w:rPr>
        <w:t xml:space="preserve"> ережелеріне сәйкес басымдыққа ие болатын кез келген басқа кепілдік ауыртпалығынан бос болып табылады.</w:t>
      </w:r>
    </w:p>
    <w:bookmarkEnd w:id="24"/>
    <w:bookmarkStart w:name="z146" w:id="25"/>
    <w:p>
      <w:pPr>
        <w:spacing w:after="0"/>
        <w:ind w:left="0"/>
        <w:jc w:val="left"/>
      </w:pPr>
      <w:r>
        <w:rPr>
          <w:rFonts w:ascii="Times New Roman"/>
          <w:b/>
          <w:i w:val="false"/>
          <w:color w:val="000000"/>
        </w:rPr>
        <w:t xml:space="preserve"> 
10-бап. Әлеуетті сатушының немесе лизинг берушінің құқықтарын</w:t>
      </w:r>
      <w:r>
        <w:br/>
      </w:r>
      <w:r>
        <w:rPr>
          <w:rFonts w:ascii="Times New Roman"/>
          <w:b/>
          <w:i w:val="false"/>
          <w:color w:val="000000"/>
        </w:rPr>
        <w:t>
қорғау тәсілдері</w:t>
      </w:r>
    </w:p>
    <w:bookmarkEnd w:id="25"/>
    <w:bookmarkStart w:name="z147" w:id="26"/>
    <w:p>
      <w:pPr>
        <w:spacing w:after="0"/>
        <w:ind w:left="0"/>
        <w:jc w:val="both"/>
      </w:pPr>
      <w:r>
        <w:rPr>
          <w:rFonts w:ascii="Times New Roman"/>
          <w:b w:val="false"/>
          <w:i w:val="false"/>
          <w:color w:val="000000"/>
          <w:sz w:val="28"/>
        </w:rPr>
        <w:t>
      </w:t>
      </w:r>
      <w:r>
        <w:rPr>
          <w:rFonts w:ascii="Times New Roman"/>
          <w:b w:val="false"/>
          <w:i w:val="false"/>
          <w:color w:val="000000"/>
          <w:sz w:val="28"/>
        </w:rPr>
        <w:t>11-бапта</w:t>
      </w:r>
      <w:r>
        <w:rPr>
          <w:rFonts w:ascii="Times New Roman"/>
          <w:b w:val="false"/>
          <w:i w:val="false"/>
          <w:color w:val="000000"/>
          <w:sz w:val="28"/>
        </w:rPr>
        <w:t xml:space="preserve"> айтылған, меншік құқығын резервтей отырып, алдын ала сату туралы келісім бойынша немесе лизинг туралы келісім бойынша міндеттемелер орындалмаған жағдайда әлеуетті сатушы немесе мән-жайға қарай лизинг беруші:</w:t>
      </w:r>
      <w:r>
        <w:br/>
      </w:r>
      <w:r>
        <w:rPr>
          <w:rFonts w:ascii="Times New Roman"/>
          <w:b w:val="false"/>
          <w:i w:val="false"/>
          <w:color w:val="000000"/>
          <w:sz w:val="28"/>
        </w:rPr>
        <w:t>
</w:t>
      </w:r>
      <w:r>
        <w:rPr>
          <w:rFonts w:ascii="Times New Roman"/>
          <w:b w:val="false"/>
          <w:i w:val="false"/>
          <w:color w:val="000000"/>
          <w:sz w:val="28"/>
        </w:rPr>
        <w:t>
      а) Уағдаласушы Мемлекеттің </w:t>
      </w:r>
      <w:r>
        <w:rPr>
          <w:rFonts w:ascii="Times New Roman"/>
          <w:b w:val="false"/>
          <w:i w:val="false"/>
          <w:color w:val="000000"/>
          <w:sz w:val="28"/>
        </w:rPr>
        <w:t>54-бапқа</w:t>
      </w:r>
      <w:r>
        <w:rPr>
          <w:rFonts w:ascii="Times New Roman"/>
          <w:b w:val="false"/>
          <w:i w:val="false"/>
          <w:color w:val="000000"/>
          <w:sz w:val="28"/>
        </w:rPr>
        <w:t xml:space="preserve"> сәйкес жасауы мүмкін кез келген мәлімдемесін ескере отырып, осындай келісімнің қолданысын тоқтатуы және осы келісім қатысты болатын кез келген объектіге иелік етуге кірісуі не оған бақылау орнатуы;</w:t>
      </w:r>
      <w:r>
        <w:br/>
      </w:r>
      <w:r>
        <w:rPr>
          <w:rFonts w:ascii="Times New Roman"/>
          <w:b w:val="false"/>
          <w:i w:val="false"/>
          <w:color w:val="000000"/>
          <w:sz w:val="28"/>
        </w:rPr>
        <w:t>
</w:t>
      </w:r>
      <w:r>
        <w:rPr>
          <w:rFonts w:ascii="Times New Roman"/>
          <w:b w:val="false"/>
          <w:i w:val="false"/>
          <w:color w:val="000000"/>
          <w:sz w:val="28"/>
        </w:rPr>
        <w:t>
      b) жоғарыда көрсетілген іс-әрекеттердің қандай да бірін санкциялайтын немесе нұсқайтын өкім шығару туралы қолдаухатпен сотқа жүгінуі мүмкін.</w:t>
      </w:r>
    </w:p>
    <w:bookmarkEnd w:id="26"/>
    <w:bookmarkStart w:name="z150" w:id="27"/>
    <w:p>
      <w:pPr>
        <w:spacing w:after="0"/>
        <w:ind w:left="0"/>
        <w:jc w:val="left"/>
      </w:pPr>
      <w:r>
        <w:rPr>
          <w:rFonts w:ascii="Times New Roman"/>
          <w:b/>
          <w:i w:val="false"/>
          <w:color w:val="000000"/>
        </w:rPr>
        <w:t xml:space="preserve"> 
11-бап. Міндеттемелердің орындалмауы</w:t>
      </w:r>
    </w:p>
    <w:bookmarkEnd w:id="27"/>
    <w:bookmarkStart w:name="z151" w:id="28"/>
    <w:p>
      <w:pPr>
        <w:spacing w:after="0"/>
        <w:ind w:left="0"/>
        <w:jc w:val="both"/>
      </w:pPr>
      <w:r>
        <w:rPr>
          <w:rFonts w:ascii="Times New Roman"/>
          <w:b w:val="false"/>
          <w:i w:val="false"/>
          <w:color w:val="000000"/>
          <w:sz w:val="28"/>
        </w:rPr>
        <w:t>
      1. Борышкер мен кредитор кез келген сәтте 8-10 және 13-баптарда көрсетілген құқықтар және құқықтардың қорғау тәсілдері туындау үшін міндеттемелердің орындалмауы немесе өзге де негіздердің қандай жағдайды қалыптастыратыны туралы мәселені жазбаша түрде келісе алады.</w:t>
      </w:r>
      <w:r>
        <w:br/>
      </w:r>
      <w:r>
        <w:rPr>
          <w:rFonts w:ascii="Times New Roman"/>
          <w:b w:val="false"/>
          <w:i w:val="false"/>
          <w:color w:val="000000"/>
          <w:sz w:val="28"/>
        </w:rPr>
        <w:t>
</w:t>
      </w:r>
      <w:r>
        <w:rPr>
          <w:rFonts w:ascii="Times New Roman"/>
          <w:b w:val="false"/>
          <w:i w:val="false"/>
          <w:color w:val="000000"/>
          <w:sz w:val="28"/>
        </w:rPr>
        <w:t>
      2. Егер борышкер мен кредитор осы мәселені келісіп алмаған жағдайда,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13-баптардың</w:t>
      </w:r>
      <w:r>
        <w:rPr>
          <w:rFonts w:ascii="Times New Roman"/>
          <w:b w:val="false"/>
          <w:i w:val="false"/>
          <w:color w:val="000000"/>
          <w:sz w:val="28"/>
        </w:rPr>
        <w:t xml:space="preserve"> мақсаттары үшін «міндеттемелердің орындалмауы» кредиторды келісім бойынша жоспарлауына құқылы нәрсесінен едәуір дәрежеде айыратын міндеттемелердің орындалмауын білдіреді.</w:t>
      </w:r>
    </w:p>
    <w:bookmarkEnd w:id="28"/>
    <w:bookmarkStart w:name="z153" w:id="29"/>
    <w:p>
      <w:pPr>
        <w:spacing w:after="0"/>
        <w:ind w:left="0"/>
        <w:jc w:val="left"/>
      </w:pPr>
      <w:r>
        <w:rPr>
          <w:rFonts w:ascii="Times New Roman"/>
          <w:b/>
          <w:i w:val="false"/>
          <w:color w:val="000000"/>
        </w:rPr>
        <w:t xml:space="preserve"> 
12-бап. Құқықтарды қорғаудың қосымша тәсілдері</w:t>
      </w:r>
    </w:p>
    <w:bookmarkEnd w:id="29"/>
    <w:p>
      <w:pPr>
        <w:spacing w:after="0"/>
        <w:ind w:left="0"/>
        <w:jc w:val="both"/>
      </w:pPr>
      <w:r>
        <w:rPr>
          <w:rFonts w:ascii="Times New Roman"/>
          <w:b w:val="false"/>
          <w:i w:val="false"/>
          <w:color w:val="000000"/>
          <w:sz w:val="28"/>
        </w:rPr>
        <w:t>      Тараптардың арасында келісілген құқықтарды қорғаудың кез келген тәсілдерін қоса алғанда, қолданылатын құқыққа сәйкес жол берілетін құқықтарды қорғаудың кез келген қосымша тәсілдері олар осы тараудың 15-бапта көрсетілген империативтік ережелеріне қайшы келмейтіндей шамада пайдаланылуы мүмкін.</w:t>
      </w:r>
    </w:p>
    <w:bookmarkStart w:name="z154" w:id="30"/>
    <w:p>
      <w:pPr>
        <w:spacing w:after="0"/>
        <w:ind w:left="0"/>
        <w:jc w:val="left"/>
      </w:pPr>
      <w:r>
        <w:rPr>
          <w:rFonts w:ascii="Times New Roman"/>
          <w:b/>
          <w:i w:val="false"/>
          <w:color w:val="000000"/>
        </w:rPr>
        <w:t xml:space="preserve"> 
13-бап. Құқықтарды қорғау жөніндегі уақытша шаралар</w:t>
      </w:r>
    </w:p>
    <w:bookmarkEnd w:id="30"/>
    <w:bookmarkStart w:name="z155" w:id="31"/>
    <w:p>
      <w:pPr>
        <w:spacing w:after="0"/>
        <w:ind w:left="0"/>
        <w:jc w:val="both"/>
      </w:pPr>
      <w:r>
        <w:rPr>
          <w:rFonts w:ascii="Times New Roman"/>
          <w:b w:val="false"/>
          <w:i w:val="false"/>
          <w:color w:val="000000"/>
          <w:sz w:val="28"/>
        </w:rPr>
        <w:t>
      1. Уағдаласушы Мемлекет өзі </w:t>
      </w:r>
      <w:r>
        <w:rPr>
          <w:rFonts w:ascii="Times New Roman"/>
          <w:b w:val="false"/>
          <w:i w:val="false"/>
          <w:color w:val="000000"/>
          <w:sz w:val="28"/>
        </w:rPr>
        <w:t>55-бапқа</w:t>
      </w:r>
      <w:r>
        <w:rPr>
          <w:rFonts w:ascii="Times New Roman"/>
          <w:b w:val="false"/>
          <w:i w:val="false"/>
          <w:color w:val="000000"/>
          <w:sz w:val="28"/>
        </w:rPr>
        <w:t xml:space="preserve"> сәйкес жасай алатын кез келген мәлімдемесін ескере отырып, борышкердің міндеттемелерді орындамауының дәлелдемелерін ұсынған кредитордың өз талабы бойынша түпкілікті шешім шығарылғанға дейін және борышкер кез келген сатыда келісімін бергендей шамада соттан кредитордың өтініш бергенімен сәйкес төменде келтірілген:</w:t>
      </w:r>
      <w:r>
        <w:br/>
      </w:r>
      <w:r>
        <w:rPr>
          <w:rFonts w:ascii="Times New Roman"/>
          <w:b w:val="false"/>
          <w:i w:val="false"/>
          <w:color w:val="000000"/>
          <w:sz w:val="28"/>
        </w:rPr>
        <w:t>
</w:t>
      </w:r>
      <w:r>
        <w:rPr>
          <w:rFonts w:ascii="Times New Roman"/>
          <w:b w:val="false"/>
          <w:i w:val="false"/>
          <w:color w:val="000000"/>
          <w:sz w:val="28"/>
        </w:rPr>
        <w:t>
      а) объектіні және оның құнын сақтау туралы;</w:t>
      </w:r>
      <w:r>
        <w:br/>
      </w:r>
      <w:r>
        <w:rPr>
          <w:rFonts w:ascii="Times New Roman"/>
          <w:b w:val="false"/>
          <w:i w:val="false"/>
          <w:color w:val="000000"/>
          <w:sz w:val="28"/>
        </w:rPr>
        <w:t>
</w:t>
      </w:r>
      <w:r>
        <w:rPr>
          <w:rFonts w:ascii="Times New Roman"/>
          <w:b w:val="false"/>
          <w:i w:val="false"/>
          <w:color w:val="000000"/>
          <w:sz w:val="28"/>
        </w:rPr>
        <w:t>
      b) объектіні иеленуге, бақылауға немесе сақтауға беру туралы;</w:t>
      </w:r>
      <w:r>
        <w:br/>
      </w:r>
      <w:r>
        <w:rPr>
          <w:rFonts w:ascii="Times New Roman"/>
          <w:b w:val="false"/>
          <w:i w:val="false"/>
          <w:color w:val="000000"/>
          <w:sz w:val="28"/>
        </w:rPr>
        <w:t>
</w:t>
      </w:r>
      <w:r>
        <w:rPr>
          <w:rFonts w:ascii="Times New Roman"/>
          <w:b w:val="false"/>
          <w:i w:val="false"/>
          <w:color w:val="000000"/>
          <w:sz w:val="28"/>
        </w:rPr>
        <w:t>
      с) объектінің тұрған жерін өзгертуге тыйым салу туралы;</w:t>
      </w:r>
      <w:r>
        <w:br/>
      </w:r>
      <w:r>
        <w:rPr>
          <w:rFonts w:ascii="Times New Roman"/>
          <w:b w:val="false"/>
          <w:i w:val="false"/>
          <w:color w:val="000000"/>
          <w:sz w:val="28"/>
        </w:rPr>
        <w:t>
</w:t>
      </w:r>
      <w:r>
        <w:rPr>
          <w:rFonts w:ascii="Times New Roman"/>
          <w:b w:val="false"/>
          <w:i w:val="false"/>
          <w:color w:val="000000"/>
          <w:sz w:val="28"/>
        </w:rPr>
        <w:t>
      d) объектіні лизингке немесе а)-с) тармақшаларында қамтылған жағдайларды қоспағанда, көрсетілгеннен табыс ала отырып, басқаруға беру туралы қаулылар түрлерінің біреуі немесе бірнешеуі нысанында қорғау алу мүмкіндігі болуына ие болуын қамтамасыз етеді.</w:t>
      </w:r>
      <w:r>
        <w:br/>
      </w:r>
      <w:r>
        <w:rPr>
          <w:rFonts w:ascii="Times New Roman"/>
          <w:b w:val="false"/>
          <w:i w:val="false"/>
          <w:color w:val="000000"/>
          <w:sz w:val="28"/>
        </w:rPr>
        <w:t>
</w:t>
      </w:r>
      <w:r>
        <w:rPr>
          <w:rFonts w:ascii="Times New Roman"/>
          <w:b w:val="false"/>
          <w:i w:val="false"/>
          <w:color w:val="000000"/>
          <w:sz w:val="28"/>
        </w:rPr>
        <w:t>
      2. Сот алдыңғы тармақта көзделген шешімдерден кез келгенін қабылдай отырып, егер кредитор:</w:t>
      </w:r>
      <w:r>
        <w:br/>
      </w:r>
      <w:r>
        <w:rPr>
          <w:rFonts w:ascii="Times New Roman"/>
          <w:b w:val="false"/>
          <w:i w:val="false"/>
          <w:color w:val="000000"/>
          <w:sz w:val="28"/>
        </w:rPr>
        <w:t>
</w:t>
      </w:r>
      <w:r>
        <w:rPr>
          <w:rFonts w:ascii="Times New Roman"/>
          <w:b w:val="false"/>
          <w:i w:val="false"/>
          <w:color w:val="000000"/>
          <w:sz w:val="28"/>
        </w:rPr>
        <w:t>
      a) осындай қорғауды беру туралы кез келғен шешімді орындау кезінде осы Конвенция немесе Хаттама бойынша борышкер алдындағы өз міндеттемелерінің қандай да бірін орындамауға жол беретін немесе</w:t>
      </w:r>
      <w:r>
        <w:br/>
      </w:r>
      <w:r>
        <w:rPr>
          <w:rFonts w:ascii="Times New Roman"/>
          <w:b w:val="false"/>
          <w:i w:val="false"/>
          <w:color w:val="000000"/>
          <w:sz w:val="28"/>
        </w:rPr>
        <w:t>
</w:t>
      </w:r>
      <w:r>
        <w:rPr>
          <w:rFonts w:ascii="Times New Roman"/>
          <w:b w:val="false"/>
          <w:i w:val="false"/>
          <w:color w:val="000000"/>
          <w:sz w:val="28"/>
        </w:rPr>
        <w:t>
      b) осы талап бойынша түпкілікті шешім шығару шеңберінде өз ұстанымын толық немесе ішінара тұжырымдай алмаған жағдайға орай мүдделі тараптарды қорғау үшін қажет деп есептейтін шарттарды белгілеуі мүмкін.</w:t>
      </w:r>
      <w:r>
        <w:br/>
      </w:r>
      <w:r>
        <w:rPr>
          <w:rFonts w:ascii="Times New Roman"/>
          <w:b w:val="false"/>
          <w:i w:val="false"/>
          <w:color w:val="000000"/>
          <w:sz w:val="28"/>
        </w:rPr>
        <w:t>
</w:t>
      </w:r>
      <w:r>
        <w:rPr>
          <w:rFonts w:ascii="Times New Roman"/>
          <w:b w:val="false"/>
          <w:i w:val="false"/>
          <w:color w:val="000000"/>
          <w:sz w:val="28"/>
        </w:rPr>
        <w:t>
      3. Сот 1-тармаққа сәйкес қандай да бір қаулыны шығарғанға дейін кез келген мүдделі тұлғадан осындай сауал туралы хабарламаны талап ете алады.</w:t>
      </w:r>
      <w:r>
        <w:br/>
      </w:r>
      <w:r>
        <w:rPr>
          <w:rFonts w:ascii="Times New Roman"/>
          <w:b w:val="false"/>
          <w:i w:val="false"/>
          <w:color w:val="000000"/>
          <w:sz w:val="28"/>
        </w:rPr>
        <w:t>
</w:t>
      </w:r>
      <w:r>
        <w:rPr>
          <w:rFonts w:ascii="Times New Roman"/>
          <w:b w:val="false"/>
          <w:i w:val="false"/>
          <w:color w:val="000000"/>
          <w:sz w:val="28"/>
        </w:rPr>
        <w:t>
      4. Осы баптағы ештеңе 8-баптың </w:t>
      </w:r>
      <w:r>
        <w:rPr>
          <w:rFonts w:ascii="Times New Roman"/>
          <w:b w:val="false"/>
          <w:i w:val="false"/>
          <w:color w:val="000000"/>
          <w:sz w:val="28"/>
        </w:rPr>
        <w:t>3-тармағын</w:t>
      </w:r>
      <w:r>
        <w:rPr>
          <w:rFonts w:ascii="Times New Roman"/>
          <w:b w:val="false"/>
          <w:i w:val="false"/>
          <w:color w:val="000000"/>
          <w:sz w:val="28"/>
        </w:rPr>
        <w:t xml:space="preserve"> қолдануға әсер етпейді және 1-тармақта атап санамаланғаннан басқа, уақытша сот қорғауы нысандарын қолдану мүмкіндіктерін шектемейді.</w:t>
      </w:r>
    </w:p>
    <w:bookmarkEnd w:id="31"/>
    <w:bookmarkStart w:name="z165" w:id="32"/>
    <w:p>
      <w:pPr>
        <w:spacing w:after="0"/>
        <w:ind w:left="0"/>
        <w:jc w:val="left"/>
      </w:pPr>
      <w:r>
        <w:rPr>
          <w:rFonts w:ascii="Times New Roman"/>
          <w:b/>
          <w:i w:val="false"/>
          <w:color w:val="000000"/>
        </w:rPr>
        <w:t xml:space="preserve"> 
14-бап. Іс жүргізу сипатындағы талаптар</w:t>
      </w:r>
    </w:p>
    <w:bookmarkEnd w:id="32"/>
    <w:p>
      <w:pPr>
        <w:spacing w:after="0"/>
        <w:ind w:left="0"/>
        <w:jc w:val="both"/>
      </w:pPr>
      <w:r>
        <w:rPr>
          <w:rFonts w:ascii="Times New Roman"/>
          <w:b w:val="false"/>
          <w:i w:val="false"/>
          <w:color w:val="000000"/>
          <w:sz w:val="28"/>
        </w:rPr>
        <w:t>      54-баптың </w:t>
      </w:r>
      <w:r>
        <w:rPr>
          <w:rFonts w:ascii="Times New Roman"/>
          <w:b w:val="false"/>
          <w:i w:val="false"/>
          <w:color w:val="000000"/>
          <w:sz w:val="28"/>
        </w:rPr>
        <w:t>2-тармағы</w:t>
      </w:r>
      <w:r>
        <w:rPr>
          <w:rFonts w:ascii="Times New Roman"/>
          <w:b w:val="false"/>
          <w:i w:val="false"/>
          <w:color w:val="000000"/>
          <w:sz w:val="28"/>
        </w:rPr>
        <w:t xml:space="preserve"> сақталған жағдайда, осы тарауда көзделген құқықтарды қорғаудың кез келген тәсілі ол жүзеге асырылуға жататын аумақтың іс жүргізу нормаларына сәйкес пайдаланылады.</w:t>
      </w:r>
    </w:p>
    <w:bookmarkStart w:name="z166" w:id="33"/>
    <w:p>
      <w:pPr>
        <w:spacing w:after="0"/>
        <w:ind w:left="0"/>
        <w:jc w:val="left"/>
      </w:pPr>
      <w:r>
        <w:rPr>
          <w:rFonts w:ascii="Times New Roman"/>
          <w:b/>
          <w:i w:val="false"/>
          <w:color w:val="000000"/>
        </w:rPr>
        <w:t xml:space="preserve"> 
15-бап. Шегіну</w:t>
      </w:r>
    </w:p>
    <w:bookmarkEnd w:id="33"/>
    <w:p>
      <w:pPr>
        <w:spacing w:after="0"/>
        <w:ind w:left="0"/>
        <w:jc w:val="both"/>
      </w:pPr>
      <w:r>
        <w:rPr>
          <w:rFonts w:ascii="Times New Roman"/>
          <w:b w:val="false"/>
          <w:i w:val="false"/>
          <w:color w:val="000000"/>
          <w:sz w:val="28"/>
        </w:rPr>
        <w:t>      Осы тарауға айтылған кез келген екі немесе одан да көп тарап кез келген уақытта жазбаша түрде ресімделген </w:t>
      </w:r>
      <w:r>
        <w:rPr>
          <w:rFonts w:ascii="Times New Roman"/>
          <w:b w:val="false"/>
          <w:i w:val="false"/>
          <w:color w:val="000000"/>
          <w:sz w:val="28"/>
        </w:rPr>
        <w:t>8</w:t>
      </w:r>
      <w:r>
        <w:rPr>
          <w:rFonts w:ascii="Times New Roman"/>
          <w:b w:val="false"/>
          <w:i w:val="false"/>
          <w:color w:val="000000"/>
          <w:sz w:val="28"/>
        </w:rPr>
        <w:t xml:space="preserve"> (3-6-тармақтар), </w:t>
      </w:r>
      <w:r>
        <w:rPr>
          <w:rFonts w:ascii="Times New Roman"/>
          <w:b w:val="false"/>
          <w:i w:val="false"/>
          <w:color w:val="000000"/>
          <w:sz w:val="28"/>
        </w:rPr>
        <w:t>9</w:t>
      </w:r>
      <w:r>
        <w:rPr>
          <w:rFonts w:ascii="Times New Roman"/>
          <w:b w:val="false"/>
          <w:i w:val="false"/>
          <w:color w:val="000000"/>
          <w:sz w:val="28"/>
        </w:rPr>
        <w:t xml:space="preserve"> (3 және 4-тармақтар), </w:t>
      </w:r>
      <w:r>
        <w:rPr>
          <w:rFonts w:ascii="Times New Roman"/>
          <w:b w:val="false"/>
          <w:i w:val="false"/>
          <w:color w:val="000000"/>
          <w:sz w:val="28"/>
        </w:rPr>
        <w:t>13</w:t>
      </w:r>
      <w:r>
        <w:rPr>
          <w:rFonts w:ascii="Times New Roman"/>
          <w:b w:val="false"/>
          <w:i w:val="false"/>
          <w:color w:val="000000"/>
          <w:sz w:val="28"/>
        </w:rPr>
        <w:t xml:space="preserve"> (2-тармақ) және </w:t>
      </w:r>
      <w:r>
        <w:rPr>
          <w:rFonts w:ascii="Times New Roman"/>
          <w:b w:val="false"/>
          <w:i w:val="false"/>
          <w:color w:val="000000"/>
          <w:sz w:val="28"/>
        </w:rPr>
        <w:t>14-баптардың</w:t>
      </w:r>
      <w:r>
        <w:rPr>
          <w:rFonts w:ascii="Times New Roman"/>
          <w:b w:val="false"/>
          <w:i w:val="false"/>
          <w:color w:val="000000"/>
          <w:sz w:val="28"/>
        </w:rPr>
        <w:t xml:space="preserve"> ережелерін қоспағанда, келісім жасау жолымен осы тараудың алдыңғы кез келген ережелерін орындаудан бас тартуы немесе олардың қолдану салдарын өзгертуі мүмкін.</w:t>
      </w:r>
    </w:p>
    <w:bookmarkStart w:name="z167" w:id="34"/>
    <w:p>
      <w:pPr>
        <w:spacing w:after="0"/>
        <w:ind w:left="0"/>
        <w:jc w:val="left"/>
      </w:pPr>
      <w:r>
        <w:rPr>
          <w:rFonts w:ascii="Times New Roman"/>
          <w:b/>
          <w:i w:val="false"/>
          <w:color w:val="000000"/>
        </w:rPr>
        <w:t xml:space="preserve"> 
IV тарау</w:t>
      </w:r>
      <w:r>
        <w:br/>
      </w:r>
      <w:r>
        <w:rPr>
          <w:rFonts w:ascii="Times New Roman"/>
          <w:b/>
          <w:i w:val="false"/>
          <w:color w:val="000000"/>
        </w:rPr>
        <w:t>
Халықаралық тіркеу жүйесі</w:t>
      </w:r>
    </w:p>
    <w:bookmarkEnd w:id="34"/>
    <w:bookmarkStart w:name="z168" w:id="35"/>
    <w:p>
      <w:pPr>
        <w:spacing w:after="0"/>
        <w:ind w:left="0"/>
        <w:jc w:val="left"/>
      </w:pPr>
      <w:r>
        <w:rPr>
          <w:rFonts w:ascii="Times New Roman"/>
          <w:b/>
          <w:i w:val="false"/>
          <w:color w:val="000000"/>
        </w:rPr>
        <w:t xml:space="preserve"> 
16-бап. Халықаралық тіркелім</w:t>
      </w:r>
    </w:p>
    <w:bookmarkEnd w:id="35"/>
    <w:bookmarkStart w:name="z169" w:id="36"/>
    <w:p>
      <w:pPr>
        <w:spacing w:after="0"/>
        <w:ind w:left="0"/>
        <w:jc w:val="both"/>
      </w:pPr>
      <w:r>
        <w:rPr>
          <w:rFonts w:ascii="Times New Roman"/>
          <w:b w:val="false"/>
          <w:i w:val="false"/>
          <w:color w:val="000000"/>
          <w:sz w:val="28"/>
        </w:rPr>
        <w:t>
      1. Халықаралық тіркелім:</w:t>
      </w:r>
      <w:r>
        <w:br/>
      </w:r>
      <w:r>
        <w:rPr>
          <w:rFonts w:ascii="Times New Roman"/>
          <w:b w:val="false"/>
          <w:i w:val="false"/>
          <w:color w:val="000000"/>
          <w:sz w:val="28"/>
        </w:rPr>
        <w:t>
</w:t>
      </w:r>
      <w:r>
        <w:rPr>
          <w:rFonts w:ascii="Times New Roman"/>
          <w:b w:val="false"/>
          <w:i w:val="false"/>
          <w:color w:val="000000"/>
          <w:sz w:val="28"/>
        </w:rPr>
        <w:t>
      а) халықаралық кепілдіктерді, шартты халықаралық кепілдіктерді және тіркелетін шарттан тыс құқықтар мен кепілдіктерді;</w:t>
      </w:r>
      <w:r>
        <w:br/>
      </w:r>
      <w:r>
        <w:rPr>
          <w:rFonts w:ascii="Times New Roman"/>
          <w:b w:val="false"/>
          <w:i w:val="false"/>
          <w:color w:val="000000"/>
          <w:sz w:val="28"/>
        </w:rPr>
        <w:t>
</w:t>
      </w:r>
      <w:r>
        <w:rPr>
          <w:rFonts w:ascii="Times New Roman"/>
          <w:b w:val="false"/>
          <w:i w:val="false"/>
          <w:color w:val="000000"/>
          <w:sz w:val="28"/>
        </w:rPr>
        <w:t>
      b) халықаралық кепілдіктердің цессияларын және шартты цессияларын;</w:t>
      </w:r>
      <w:r>
        <w:br/>
      </w:r>
      <w:r>
        <w:rPr>
          <w:rFonts w:ascii="Times New Roman"/>
          <w:b w:val="false"/>
          <w:i w:val="false"/>
          <w:color w:val="000000"/>
          <w:sz w:val="28"/>
        </w:rPr>
        <w:t>
</w:t>
      </w:r>
      <w:r>
        <w:rPr>
          <w:rFonts w:ascii="Times New Roman"/>
          <w:b w:val="false"/>
          <w:i w:val="false"/>
          <w:color w:val="000000"/>
          <w:sz w:val="28"/>
        </w:rPr>
        <w:t>
      c) халықаралық кепілдіктерді заңның күшіне орай суброгациялау жолымен немесе қолданылатын құқыққа сәйкес шарт бойынша сатып алуды;</w:t>
      </w:r>
      <w:r>
        <w:br/>
      </w:r>
      <w:r>
        <w:rPr>
          <w:rFonts w:ascii="Times New Roman"/>
          <w:b w:val="false"/>
          <w:i w:val="false"/>
          <w:color w:val="000000"/>
          <w:sz w:val="28"/>
        </w:rPr>
        <w:t>
</w:t>
      </w:r>
      <w:r>
        <w:rPr>
          <w:rFonts w:ascii="Times New Roman"/>
          <w:b w:val="false"/>
          <w:i w:val="false"/>
          <w:color w:val="000000"/>
          <w:sz w:val="28"/>
        </w:rPr>
        <w:t>
      d) ұлттық кепілдіктер туралы хабарламаларды;</w:t>
      </w:r>
      <w:r>
        <w:br/>
      </w:r>
      <w:r>
        <w:rPr>
          <w:rFonts w:ascii="Times New Roman"/>
          <w:b w:val="false"/>
          <w:i w:val="false"/>
          <w:color w:val="000000"/>
          <w:sz w:val="28"/>
        </w:rPr>
        <w:t>
</w:t>
      </w:r>
      <w:r>
        <w:rPr>
          <w:rFonts w:ascii="Times New Roman"/>
          <w:b w:val="false"/>
          <w:i w:val="false"/>
          <w:color w:val="000000"/>
          <w:sz w:val="28"/>
        </w:rPr>
        <w:t>
      e) алдында аталған тармақшалардың кез келгенінде айтылған кепілдіктердің бағыныстылық тәртібін тіркеу үшін құрылады.</w:t>
      </w:r>
      <w:r>
        <w:br/>
      </w:r>
      <w:r>
        <w:rPr>
          <w:rFonts w:ascii="Times New Roman"/>
          <w:b w:val="false"/>
          <w:i w:val="false"/>
          <w:color w:val="000000"/>
          <w:sz w:val="28"/>
        </w:rPr>
        <w:t>
</w:t>
      </w:r>
      <w:r>
        <w:rPr>
          <w:rFonts w:ascii="Times New Roman"/>
          <w:b w:val="false"/>
          <w:i w:val="false"/>
          <w:color w:val="000000"/>
          <w:sz w:val="28"/>
        </w:rPr>
        <w:t>
      2. Объектілердің және олармен байланысты құқықтардың әртүрлі санаттары үшін әртүрлі халықаралық тіркелімдер құрылуы мүмкін.</w:t>
      </w:r>
      <w:r>
        <w:br/>
      </w:r>
      <w:r>
        <w:rPr>
          <w:rFonts w:ascii="Times New Roman"/>
          <w:b w:val="false"/>
          <w:i w:val="false"/>
          <w:color w:val="000000"/>
          <w:sz w:val="28"/>
        </w:rPr>
        <w:t>
</w:t>
      </w:r>
      <w:r>
        <w:rPr>
          <w:rFonts w:ascii="Times New Roman"/>
          <w:b w:val="false"/>
          <w:i w:val="false"/>
          <w:color w:val="000000"/>
          <w:sz w:val="28"/>
        </w:rPr>
        <w:t>
      3. Осы тараудың және V тараудың мақсаттары үшін «тіркеу» термині тиісті жағдайларда тіркеу қолданысының өзгеруін, ұзартылуын немесе тоқтатылуын қамтиды.</w:t>
      </w:r>
    </w:p>
    <w:bookmarkEnd w:id="36"/>
    <w:bookmarkStart w:name="z177" w:id="37"/>
    <w:p>
      <w:pPr>
        <w:spacing w:after="0"/>
        <w:ind w:left="0"/>
        <w:jc w:val="left"/>
      </w:pPr>
      <w:r>
        <w:rPr>
          <w:rFonts w:ascii="Times New Roman"/>
          <w:b/>
          <w:i w:val="false"/>
          <w:color w:val="000000"/>
        </w:rPr>
        <w:t xml:space="preserve"> 
17-бап. Бақылаушы орган және Тіркеуші</w:t>
      </w:r>
    </w:p>
    <w:bookmarkEnd w:id="37"/>
    <w:bookmarkStart w:name="z178" w:id="38"/>
    <w:p>
      <w:pPr>
        <w:spacing w:after="0"/>
        <w:ind w:left="0"/>
        <w:jc w:val="both"/>
      </w:pPr>
      <w:r>
        <w:rPr>
          <w:rFonts w:ascii="Times New Roman"/>
          <w:b w:val="false"/>
          <w:i w:val="false"/>
          <w:color w:val="000000"/>
          <w:sz w:val="28"/>
        </w:rPr>
        <w:t>
      1. Хаттамада көзделген Бақылаушы орган құрылады.</w:t>
      </w:r>
      <w:r>
        <w:br/>
      </w:r>
      <w:r>
        <w:rPr>
          <w:rFonts w:ascii="Times New Roman"/>
          <w:b w:val="false"/>
          <w:i w:val="false"/>
          <w:color w:val="000000"/>
          <w:sz w:val="28"/>
        </w:rPr>
        <w:t>
</w:t>
      </w:r>
      <w:r>
        <w:rPr>
          <w:rFonts w:ascii="Times New Roman"/>
          <w:b w:val="false"/>
          <w:i w:val="false"/>
          <w:color w:val="000000"/>
          <w:sz w:val="28"/>
        </w:rPr>
        <w:t>
      2. Бақылаушы орган:</w:t>
      </w:r>
      <w:r>
        <w:br/>
      </w:r>
      <w:r>
        <w:rPr>
          <w:rFonts w:ascii="Times New Roman"/>
          <w:b w:val="false"/>
          <w:i w:val="false"/>
          <w:color w:val="000000"/>
          <w:sz w:val="28"/>
        </w:rPr>
        <w:t>
</w:t>
      </w:r>
      <w:r>
        <w:rPr>
          <w:rFonts w:ascii="Times New Roman"/>
          <w:b w:val="false"/>
          <w:i w:val="false"/>
          <w:color w:val="000000"/>
          <w:sz w:val="28"/>
        </w:rPr>
        <w:t>
      a) Халықаралық тіркелімді құрады немесе оның құрылуын көздейді;</w:t>
      </w:r>
      <w:r>
        <w:br/>
      </w:r>
      <w:r>
        <w:rPr>
          <w:rFonts w:ascii="Times New Roman"/>
          <w:b w:val="false"/>
          <w:i w:val="false"/>
          <w:color w:val="000000"/>
          <w:sz w:val="28"/>
        </w:rPr>
        <w:t>
</w:t>
      </w:r>
      <w:r>
        <w:rPr>
          <w:rFonts w:ascii="Times New Roman"/>
          <w:b w:val="false"/>
          <w:i w:val="false"/>
          <w:color w:val="000000"/>
          <w:sz w:val="28"/>
        </w:rPr>
        <w:t>
      b) Хаттамада өзгеше көзделетін жағдайларды қоспағанда, Тіркеушіні лауазымға тағайындайды және одан босатады;</w:t>
      </w:r>
      <w:r>
        <w:br/>
      </w:r>
      <w:r>
        <w:rPr>
          <w:rFonts w:ascii="Times New Roman"/>
          <w:b w:val="false"/>
          <w:i w:val="false"/>
          <w:color w:val="000000"/>
          <w:sz w:val="28"/>
        </w:rPr>
        <w:t>
</w:t>
      </w:r>
      <w:r>
        <w:rPr>
          <w:rFonts w:ascii="Times New Roman"/>
          <w:b w:val="false"/>
          <w:i w:val="false"/>
          <w:color w:val="000000"/>
          <w:sz w:val="28"/>
        </w:rPr>
        <w:t>
      с) Халықаралық тіркелімнің үздіксіз тиімді жұмыс істеуі үшін талап етілетін кез келген құқықтар Тіркеуші ауысқан жағдайда жаңа Тіркеушіге беріле алатындай ережені қамтамасыз етеді.</w:t>
      </w:r>
      <w:r>
        <w:br/>
      </w:r>
      <w:r>
        <w:rPr>
          <w:rFonts w:ascii="Times New Roman"/>
          <w:b w:val="false"/>
          <w:i w:val="false"/>
          <w:color w:val="000000"/>
          <w:sz w:val="28"/>
        </w:rPr>
        <w:t>
</w:t>
      </w:r>
      <w:r>
        <w:rPr>
          <w:rFonts w:ascii="Times New Roman"/>
          <w:b w:val="false"/>
          <w:i w:val="false"/>
          <w:color w:val="000000"/>
          <w:sz w:val="28"/>
        </w:rPr>
        <w:t>
      d) Уағдаласушы Мемлекеттермен консультациялардан кейін Хаттаманың орындалуы тұрғысынан халықаралық тіркелімнің жұмысына қатысты ережелерді қабылдайды немесе бекітеді және олардың жариялануын қамтамасыз етеді;</w:t>
      </w:r>
      <w:r>
        <w:br/>
      </w:r>
      <w:r>
        <w:rPr>
          <w:rFonts w:ascii="Times New Roman"/>
          <w:b w:val="false"/>
          <w:i w:val="false"/>
          <w:color w:val="000000"/>
          <w:sz w:val="28"/>
        </w:rPr>
        <w:t>
</w:t>
      </w:r>
      <w:r>
        <w:rPr>
          <w:rFonts w:ascii="Times New Roman"/>
          <w:b w:val="false"/>
          <w:i w:val="false"/>
          <w:color w:val="000000"/>
          <w:sz w:val="28"/>
        </w:rPr>
        <w:t>
      е) Халықаралық тіркелімнің жұмысына шағыммен Бақылаушы органға жүгіну тәртібін реттейтін әкімшілік рәсімдерді белгілейді;</w:t>
      </w:r>
      <w:r>
        <w:br/>
      </w:r>
      <w:r>
        <w:rPr>
          <w:rFonts w:ascii="Times New Roman"/>
          <w:b w:val="false"/>
          <w:i w:val="false"/>
          <w:color w:val="000000"/>
          <w:sz w:val="28"/>
        </w:rPr>
        <w:t>
</w:t>
      </w:r>
      <w:r>
        <w:rPr>
          <w:rFonts w:ascii="Times New Roman"/>
          <w:b w:val="false"/>
          <w:i w:val="false"/>
          <w:color w:val="000000"/>
          <w:sz w:val="28"/>
        </w:rPr>
        <w:t>
      f) Тіркеушінің қызметін және Халықаралық тіркелімнің жұмыс істеуін бақылауды жүзеге асырады;</w:t>
      </w:r>
      <w:r>
        <w:br/>
      </w:r>
      <w:r>
        <w:rPr>
          <w:rFonts w:ascii="Times New Roman"/>
          <w:b w:val="false"/>
          <w:i w:val="false"/>
          <w:color w:val="000000"/>
          <w:sz w:val="28"/>
        </w:rPr>
        <w:t>
</w:t>
      </w:r>
      <w:r>
        <w:rPr>
          <w:rFonts w:ascii="Times New Roman"/>
          <w:b w:val="false"/>
          <w:i w:val="false"/>
          <w:color w:val="000000"/>
          <w:sz w:val="28"/>
        </w:rPr>
        <w:t>
      g) Тіркеушінің сұратулары бойынша соңғысына Бақылаушы орган орынды деп есептейтіндей нұсқаулар береді;</w:t>
      </w:r>
      <w:r>
        <w:br/>
      </w:r>
      <w:r>
        <w:rPr>
          <w:rFonts w:ascii="Times New Roman"/>
          <w:b w:val="false"/>
          <w:i w:val="false"/>
          <w:color w:val="000000"/>
          <w:sz w:val="28"/>
        </w:rPr>
        <w:t>
</w:t>
      </w:r>
      <w:r>
        <w:rPr>
          <w:rFonts w:ascii="Times New Roman"/>
          <w:b w:val="false"/>
          <w:i w:val="false"/>
          <w:color w:val="000000"/>
          <w:sz w:val="28"/>
        </w:rPr>
        <w:t>
      h) Халықаралық тіркелім ұсынатын операциялар мен көрсетілетін қызметтер үшін алымдардың тарифтерін белгілейді және оларды кезең-кезең сайын қайта қарайды;</w:t>
      </w:r>
      <w:r>
        <w:br/>
      </w:r>
      <w:r>
        <w:rPr>
          <w:rFonts w:ascii="Times New Roman"/>
          <w:b w:val="false"/>
          <w:i w:val="false"/>
          <w:color w:val="000000"/>
          <w:sz w:val="28"/>
        </w:rPr>
        <w:t>
</w:t>
      </w:r>
      <w:r>
        <w:rPr>
          <w:rFonts w:ascii="Times New Roman"/>
          <w:b w:val="false"/>
          <w:i w:val="false"/>
          <w:color w:val="000000"/>
          <w:sz w:val="28"/>
        </w:rPr>
        <w:t>
      і) Осы Конвенция мен Хаттаманың мақсаттарын іске асыру үшін электрондық тіркеу жүйесінің тиімді ақпараттық базасының жұмыс істеуін қамтамасыз етуге қажетті барлық нәрсені жасайды;</w:t>
      </w:r>
      <w:r>
        <w:br/>
      </w:r>
      <w:r>
        <w:rPr>
          <w:rFonts w:ascii="Times New Roman"/>
          <w:b w:val="false"/>
          <w:i w:val="false"/>
          <w:color w:val="000000"/>
          <w:sz w:val="28"/>
        </w:rPr>
        <w:t>
</w:t>
      </w:r>
      <w:r>
        <w:rPr>
          <w:rFonts w:ascii="Times New Roman"/>
          <w:b w:val="false"/>
          <w:i w:val="false"/>
          <w:color w:val="000000"/>
          <w:sz w:val="28"/>
        </w:rPr>
        <w:t>
      j) Уағдаласушы Мемлекеттердің алдында өзінің осы Конвенцияға және Хаттамаға сәйкес міндеттерін орындауы туралы кезең-кезең сайын есеп береді.</w:t>
      </w:r>
      <w:r>
        <w:br/>
      </w:r>
      <w:r>
        <w:rPr>
          <w:rFonts w:ascii="Times New Roman"/>
          <w:b w:val="false"/>
          <w:i w:val="false"/>
          <w:color w:val="000000"/>
          <w:sz w:val="28"/>
        </w:rPr>
        <w:t>
</w:t>
      </w:r>
      <w:r>
        <w:rPr>
          <w:rFonts w:ascii="Times New Roman"/>
          <w:b w:val="false"/>
          <w:i w:val="false"/>
          <w:color w:val="000000"/>
          <w:sz w:val="28"/>
        </w:rPr>
        <w:t>
      3. Бақылаушы орган 27-баптың </w:t>
      </w:r>
      <w:r>
        <w:rPr>
          <w:rFonts w:ascii="Times New Roman"/>
          <w:b w:val="false"/>
          <w:i w:val="false"/>
          <w:color w:val="000000"/>
          <w:sz w:val="28"/>
        </w:rPr>
        <w:t>3-тармағында</w:t>
      </w:r>
      <w:r>
        <w:rPr>
          <w:rFonts w:ascii="Times New Roman"/>
          <w:b w:val="false"/>
          <w:i w:val="false"/>
          <w:color w:val="000000"/>
          <w:sz w:val="28"/>
        </w:rPr>
        <w:t xml:space="preserve"> айтылған кез келген келісімді қоса алғанда, өз функцияларын іске асыруы үшін қажетті кез келген келісімді жасасуы мүмкін.</w:t>
      </w:r>
      <w:r>
        <w:br/>
      </w:r>
      <w:r>
        <w:rPr>
          <w:rFonts w:ascii="Times New Roman"/>
          <w:b w:val="false"/>
          <w:i w:val="false"/>
          <w:color w:val="000000"/>
          <w:sz w:val="28"/>
        </w:rPr>
        <w:t>
</w:t>
      </w:r>
      <w:r>
        <w:rPr>
          <w:rFonts w:ascii="Times New Roman"/>
          <w:b w:val="false"/>
          <w:i w:val="false"/>
          <w:color w:val="000000"/>
          <w:sz w:val="28"/>
        </w:rPr>
        <w:t>
      4. Бақылаушы орган Халықаралық тіркелімнің деректер базалары мен мұрағаттарына қатысты барлық мүліктік құқықтарға ие болады.</w:t>
      </w:r>
      <w:r>
        <w:br/>
      </w:r>
      <w:r>
        <w:rPr>
          <w:rFonts w:ascii="Times New Roman"/>
          <w:b w:val="false"/>
          <w:i w:val="false"/>
          <w:color w:val="000000"/>
          <w:sz w:val="28"/>
        </w:rPr>
        <w:t>
</w:t>
      </w:r>
      <w:r>
        <w:rPr>
          <w:rFonts w:ascii="Times New Roman"/>
          <w:b w:val="false"/>
          <w:i w:val="false"/>
          <w:color w:val="000000"/>
          <w:sz w:val="28"/>
        </w:rPr>
        <w:t>
      5. Тіркеуші Халықаралық тіркелімнің тиімді жұмыс істеуін қамтамасыз етеді және өзіне осы Конвенцияға, Хаттамаға және ережелерге сәйкес жүктелген функцияларды орындайды.</w:t>
      </w:r>
    </w:p>
    <w:bookmarkEnd w:id="38"/>
    <w:bookmarkStart w:name="z193" w:id="39"/>
    <w:p>
      <w:pPr>
        <w:spacing w:after="0"/>
        <w:ind w:left="0"/>
        <w:jc w:val="left"/>
      </w:pPr>
      <w:r>
        <w:rPr>
          <w:rFonts w:ascii="Times New Roman"/>
          <w:b/>
          <w:i w:val="false"/>
          <w:color w:val="000000"/>
        </w:rPr>
        <w:t xml:space="preserve"> 
V тарау</w:t>
      </w:r>
      <w:r>
        <w:br/>
      </w:r>
      <w:r>
        <w:rPr>
          <w:rFonts w:ascii="Times New Roman"/>
          <w:b/>
          <w:i w:val="false"/>
          <w:color w:val="000000"/>
        </w:rPr>
        <w:t>
Тіркеуге қатысты өзге де мәселелер</w:t>
      </w:r>
    </w:p>
    <w:bookmarkEnd w:id="39"/>
    <w:bookmarkStart w:name="z194" w:id="40"/>
    <w:p>
      <w:pPr>
        <w:spacing w:after="0"/>
        <w:ind w:left="0"/>
        <w:jc w:val="left"/>
      </w:pPr>
      <w:r>
        <w:rPr>
          <w:rFonts w:ascii="Times New Roman"/>
          <w:b/>
          <w:i w:val="false"/>
          <w:color w:val="000000"/>
        </w:rPr>
        <w:t xml:space="preserve"> 
18-бап. Тіркеудің шарттары</w:t>
      </w:r>
    </w:p>
    <w:bookmarkEnd w:id="40"/>
    <w:bookmarkStart w:name="z195" w:id="41"/>
    <w:p>
      <w:pPr>
        <w:spacing w:after="0"/>
        <w:ind w:left="0"/>
        <w:jc w:val="both"/>
      </w:pPr>
      <w:r>
        <w:rPr>
          <w:rFonts w:ascii="Times New Roman"/>
          <w:b w:val="false"/>
          <w:i w:val="false"/>
          <w:color w:val="000000"/>
          <w:sz w:val="28"/>
        </w:rPr>
        <w:t>
      1. Хаттамада және ережелерде объектіні бірдейлендіру критерийлерін қоса алғанда, мыналар:</w:t>
      </w:r>
      <w:r>
        <w:br/>
      </w:r>
      <w:r>
        <w:rPr>
          <w:rFonts w:ascii="Times New Roman"/>
          <w:b w:val="false"/>
          <w:i w:val="false"/>
          <w:color w:val="000000"/>
          <w:sz w:val="28"/>
        </w:rPr>
        <w:t>
</w:t>
      </w:r>
      <w:r>
        <w:rPr>
          <w:rFonts w:ascii="Times New Roman"/>
          <w:b w:val="false"/>
          <w:i w:val="false"/>
          <w:color w:val="000000"/>
          <w:sz w:val="28"/>
        </w:rPr>
        <w:t>
      а) тіркеуді жүзеге асыру үшін (</w:t>
      </w:r>
      <w:r>
        <w:rPr>
          <w:rFonts w:ascii="Times New Roman"/>
          <w:b w:val="false"/>
          <w:i w:val="false"/>
          <w:color w:val="000000"/>
          <w:sz w:val="28"/>
        </w:rPr>
        <w:t>20-бапқа</w:t>
      </w:r>
      <w:r>
        <w:rPr>
          <w:rFonts w:ascii="Times New Roman"/>
          <w:b w:val="false"/>
          <w:i w:val="false"/>
          <w:color w:val="000000"/>
          <w:sz w:val="28"/>
        </w:rPr>
        <w:t xml:space="preserve"> сәйкес келісімі талап етілетін кез келген тұлғадан келісімнің алдын ала электрондық нысанда берілуі туралы ережені қоса алғанда);</w:t>
      </w:r>
      <w:r>
        <w:br/>
      </w:r>
      <w:r>
        <w:rPr>
          <w:rFonts w:ascii="Times New Roman"/>
          <w:b w:val="false"/>
          <w:i w:val="false"/>
          <w:color w:val="000000"/>
          <w:sz w:val="28"/>
        </w:rPr>
        <w:t>
</w:t>
      </w:r>
      <w:r>
        <w:rPr>
          <w:rFonts w:ascii="Times New Roman"/>
          <w:b w:val="false"/>
          <w:i w:val="false"/>
          <w:color w:val="000000"/>
          <w:sz w:val="28"/>
        </w:rPr>
        <w:t>
      b) іздестірулерді орындау және іздестіру туралы сертификаттар беру үшін және осыны ескере отырып;</w:t>
      </w:r>
      <w:r>
        <w:br/>
      </w:r>
      <w:r>
        <w:rPr>
          <w:rFonts w:ascii="Times New Roman"/>
          <w:b w:val="false"/>
          <w:i w:val="false"/>
          <w:color w:val="000000"/>
          <w:sz w:val="28"/>
        </w:rPr>
        <w:t>
</w:t>
      </w:r>
      <w:r>
        <w:rPr>
          <w:rFonts w:ascii="Times New Roman"/>
          <w:b w:val="false"/>
          <w:i w:val="false"/>
          <w:color w:val="000000"/>
          <w:sz w:val="28"/>
        </w:rPr>
        <w:t>
      c) тіркелуге жататын ақпарат пен құжаттардан басқа, Халықаралық тіркелім ақпараты мен құжаттарының құпиялық сипатын қамтамасыз ету үшін қажетті шарттар нақтыланады.</w:t>
      </w:r>
      <w:r>
        <w:br/>
      </w:r>
      <w:r>
        <w:rPr>
          <w:rFonts w:ascii="Times New Roman"/>
          <w:b w:val="false"/>
          <w:i w:val="false"/>
          <w:color w:val="000000"/>
          <w:sz w:val="28"/>
        </w:rPr>
        <w:t>
</w:t>
      </w:r>
      <w:r>
        <w:rPr>
          <w:rFonts w:ascii="Times New Roman"/>
          <w:b w:val="false"/>
          <w:i w:val="false"/>
          <w:color w:val="000000"/>
          <w:sz w:val="28"/>
        </w:rPr>
        <w:t>
      2. Тіркеуші 20-бапқа сәйкес тіркеуге нақтылы келісім берілді ме немесе ол шынайы болып табыла ма, оны анықтауға міндетті емес.</w:t>
      </w:r>
      <w:r>
        <w:br/>
      </w:r>
      <w:r>
        <w:rPr>
          <w:rFonts w:ascii="Times New Roman"/>
          <w:b w:val="false"/>
          <w:i w:val="false"/>
          <w:color w:val="000000"/>
          <w:sz w:val="28"/>
        </w:rPr>
        <w:t>
</w:t>
      </w:r>
      <w:r>
        <w:rPr>
          <w:rFonts w:ascii="Times New Roman"/>
          <w:b w:val="false"/>
          <w:i w:val="false"/>
          <w:color w:val="000000"/>
          <w:sz w:val="28"/>
        </w:rPr>
        <w:t>
      3. Шартты халықаралық кепілдік халықаралық кепілдікке айналған Жағдайда тіркеу барысында табыс етілген ақпарат халықаралық кепілдікті тіркеу үшін жеткілікті болу шартымен ешқандай қосымша тіркеу талап етілмейді.</w:t>
      </w:r>
      <w:r>
        <w:br/>
      </w:r>
      <w:r>
        <w:rPr>
          <w:rFonts w:ascii="Times New Roman"/>
          <w:b w:val="false"/>
          <w:i w:val="false"/>
          <w:color w:val="000000"/>
          <w:sz w:val="28"/>
        </w:rPr>
        <w:t>
</w:t>
      </w:r>
      <w:r>
        <w:rPr>
          <w:rFonts w:ascii="Times New Roman"/>
          <w:b w:val="false"/>
          <w:i w:val="false"/>
          <w:color w:val="000000"/>
          <w:sz w:val="28"/>
        </w:rPr>
        <w:t>
      4. Тіркеуші тіркелген ақпарат Халықаралық тіркелімнің деректер базасына енгізілуі және ақпараттық келіп түсуінің хронологиялық тәртібімен іздестіруге қолжетімді болуы үшін щаралар қабылдайды және файлда алынудың күні мен уақыты тіркеледі.</w:t>
      </w:r>
      <w:r>
        <w:br/>
      </w:r>
      <w:r>
        <w:rPr>
          <w:rFonts w:ascii="Times New Roman"/>
          <w:b w:val="false"/>
          <w:i w:val="false"/>
          <w:color w:val="000000"/>
          <w:sz w:val="28"/>
        </w:rPr>
        <w:t>
</w:t>
      </w:r>
      <w:r>
        <w:rPr>
          <w:rFonts w:ascii="Times New Roman"/>
          <w:b w:val="false"/>
          <w:i w:val="false"/>
          <w:color w:val="000000"/>
          <w:sz w:val="28"/>
        </w:rPr>
        <w:t>
      5. Хаттамада Уағдаласушы Мемлекет өз аумағында тұрған ұйымды немесе ұйымдарды ол арқылы тіркеуге қажетті ақпарат Халықаралық тіркелімге берілетін немесе беріле алатын пункт немесе пункттер ретінде тағайындай алатыны көзделуі мүмкін. Осындай тағайындауды жүргізетін Уағдаласушы Мемлекет, егер осындай ақпарат Халықаралық тіркелімге берілгенге дейін орындалуға тиіс талаптар бар болса, ондай талаптарды ескертіп өтуі мүмкін.</w:t>
      </w:r>
    </w:p>
    <w:bookmarkEnd w:id="41"/>
    <w:bookmarkStart w:name="z203" w:id="42"/>
    <w:p>
      <w:pPr>
        <w:spacing w:after="0"/>
        <w:ind w:left="0"/>
        <w:jc w:val="left"/>
      </w:pPr>
      <w:r>
        <w:rPr>
          <w:rFonts w:ascii="Times New Roman"/>
          <w:b/>
          <w:i w:val="false"/>
          <w:color w:val="000000"/>
        </w:rPr>
        <w:t xml:space="preserve"> 
19-бап. Тіркеудің шынайылығы және уақыты</w:t>
      </w:r>
    </w:p>
    <w:bookmarkEnd w:id="42"/>
    <w:bookmarkStart w:name="z204" w:id="43"/>
    <w:p>
      <w:pPr>
        <w:spacing w:after="0"/>
        <w:ind w:left="0"/>
        <w:jc w:val="both"/>
      </w:pPr>
      <w:r>
        <w:rPr>
          <w:rFonts w:ascii="Times New Roman"/>
          <w:b w:val="false"/>
          <w:i w:val="false"/>
          <w:color w:val="000000"/>
          <w:sz w:val="28"/>
        </w:rPr>
        <w:t>
     1. Тіркеу, егер ол </w:t>
      </w:r>
      <w:r>
        <w:rPr>
          <w:rFonts w:ascii="Times New Roman"/>
          <w:b w:val="false"/>
          <w:i w:val="false"/>
          <w:color w:val="000000"/>
          <w:sz w:val="28"/>
        </w:rPr>
        <w:t>20-бапқа</w:t>
      </w:r>
      <w:r>
        <w:rPr>
          <w:rFonts w:ascii="Times New Roman"/>
          <w:b w:val="false"/>
          <w:i w:val="false"/>
          <w:color w:val="000000"/>
          <w:sz w:val="28"/>
        </w:rPr>
        <w:t xml:space="preserve"> сәйкес жүргізілсе, шынайы болып табылады.</w:t>
      </w:r>
      <w:r>
        <w:br/>
      </w:r>
      <w:r>
        <w:rPr>
          <w:rFonts w:ascii="Times New Roman"/>
          <w:b w:val="false"/>
          <w:i w:val="false"/>
          <w:color w:val="000000"/>
          <w:sz w:val="28"/>
        </w:rPr>
        <w:t>
</w:t>
      </w:r>
      <w:r>
        <w:rPr>
          <w:rFonts w:ascii="Times New Roman"/>
          <w:b w:val="false"/>
          <w:i w:val="false"/>
          <w:color w:val="000000"/>
          <w:sz w:val="28"/>
        </w:rPr>
        <w:t>
      2. Тіркеу, ол шынайы болған жағдайда, талап етілетін ақпаратты іздестіру үшін қолжетімді болатындай түрде Халықаралық тіркелімнің деректер базасына енгізілгеннен кейін аяқталған болып табылады.</w:t>
      </w:r>
      <w:r>
        <w:br/>
      </w:r>
      <w:r>
        <w:rPr>
          <w:rFonts w:ascii="Times New Roman"/>
          <w:b w:val="false"/>
          <w:i w:val="false"/>
          <w:color w:val="000000"/>
          <w:sz w:val="28"/>
        </w:rPr>
        <w:t>
</w:t>
      </w:r>
      <w:r>
        <w:rPr>
          <w:rFonts w:ascii="Times New Roman"/>
          <w:b w:val="false"/>
          <w:i w:val="false"/>
          <w:color w:val="000000"/>
          <w:sz w:val="28"/>
        </w:rPr>
        <w:t>
      3. Тіркеу:</w:t>
      </w:r>
      <w:r>
        <w:br/>
      </w:r>
      <w:r>
        <w:rPr>
          <w:rFonts w:ascii="Times New Roman"/>
          <w:b w:val="false"/>
          <w:i w:val="false"/>
          <w:color w:val="000000"/>
          <w:sz w:val="28"/>
        </w:rPr>
        <w:t>
</w:t>
      </w:r>
      <w:r>
        <w:rPr>
          <w:rFonts w:ascii="Times New Roman"/>
          <w:b w:val="false"/>
          <w:i w:val="false"/>
          <w:color w:val="000000"/>
          <w:sz w:val="28"/>
        </w:rPr>
        <w:t>
      а) халықаралық тіркеу реттік тізбектілікпен белгіленетін ресми тіркеу нөмірін берген;</w:t>
      </w:r>
      <w:r>
        <w:br/>
      </w:r>
      <w:r>
        <w:rPr>
          <w:rFonts w:ascii="Times New Roman"/>
          <w:b w:val="false"/>
          <w:i w:val="false"/>
          <w:color w:val="000000"/>
          <w:sz w:val="28"/>
        </w:rPr>
        <w:t>
</w:t>
      </w:r>
      <w:r>
        <w:rPr>
          <w:rFonts w:ascii="Times New Roman"/>
          <w:b w:val="false"/>
          <w:i w:val="false"/>
          <w:color w:val="000000"/>
          <w:sz w:val="28"/>
        </w:rPr>
        <w:t>
      b) тіркеу деректері, оның ресми тіркеу нөмірін қоса алғанда, ұзақ сақталуын қамтамасыз ететіндей нысанда сақтауға берілген және оған Халықаралық тіркелімде қолжетімділік беріле алатын сәттен бастап алдыңғы тараптың мақсаттары үшін іздестіруге қолжетімді болып табылады.</w:t>
      </w:r>
      <w:r>
        <w:br/>
      </w:r>
      <w:r>
        <w:rPr>
          <w:rFonts w:ascii="Times New Roman"/>
          <w:b w:val="false"/>
          <w:i w:val="false"/>
          <w:color w:val="000000"/>
          <w:sz w:val="28"/>
        </w:rPr>
        <w:t>
</w:t>
      </w:r>
      <w:r>
        <w:rPr>
          <w:rFonts w:ascii="Times New Roman"/>
          <w:b w:val="false"/>
          <w:i w:val="false"/>
          <w:color w:val="000000"/>
          <w:sz w:val="28"/>
        </w:rPr>
        <w:t>
      4. Егер бастапқыда шартты халықаралық кепілдік ретінде тіркелген кепілдік халықаралық кепілдікке айналса, осы соңғы тіркеу 7-бапта көзделгендей халықаралық кепілдіктің қалыптасуының тікелей алдында әліде болса қолданылуы шартымен, шартты халықаралық кепілдіктің тіркелген сәтінен бастап тіркелген болып есептеледі.</w:t>
      </w:r>
      <w:r>
        <w:br/>
      </w:r>
      <w:r>
        <w:rPr>
          <w:rFonts w:ascii="Times New Roman"/>
          <w:b w:val="false"/>
          <w:i w:val="false"/>
          <w:color w:val="000000"/>
          <w:sz w:val="28"/>
        </w:rPr>
        <w:t>
</w:t>
      </w:r>
      <w:r>
        <w:rPr>
          <w:rFonts w:ascii="Times New Roman"/>
          <w:b w:val="false"/>
          <w:i w:val="false"/>
          <w:color w:val="000000"/>
          <w:sz w:val="28"/>
        </w:rPr>
        <w:t>
      5. Алдыңғы тармақ халықаралық кепілдіктің шартты цессиясын тіркеуге қажетті өзгерістерін ескере отырып, қолданылады.</w:t>
      </w:r>
      <w:r>
        <w:br/>
      </w:r>
      <w:r>
        <w:rPr>
          <w:rFonts w:ascii="Times New Roman"/>
          <w:b w:val="false"/>
          <w:i w:val="false"/>
          <w:color w:val="000000"/>
          <w:sz w:val="28"/>
        </w:rPr>
        <w:t>
</w:t>
      </w:r>
      <w:r>
        <w:rPr>
          <w:rFonts w:ascii="Times New Roman"/>
          <w:b w:val="false"/>
          <w:i w:val="false"/>
          <w:color w:val="000000"/>
          <w:sz w:val="28"/>
        </w:rPr>
        <w:t>
      6. Тіркеу Хаттамада белгіленген критерийлерге сәйкес Халықаралық тіркелімнің деректер базасында іздестіру үшін қолжетімді болып табылады.</w:t>
      </w:r>
    </w:p>
    <w:bookmarkEnd w:id="43"/>
    <w:bookmarkStart w:name="z212" w:id="44"/>
    <w:p>
      <w:pPr>
        <w:spacing w:after="0"/>
        <w:ind w:left="0"/>
        <w:jc w:val="left"/>
      </w:pPr>
      <w:r>
        <w:rPr>
          <w:rFonts w:ascii="Times New Roman"/>
          <w:b/>
          <w:i w:val="false"/>
          <w:color w:val="000000"/>
        </w:rPr>
        <w:t xml:space="preserve"> 
20-бап. Tiркеуге келісу</w:t>
      </w:r>
    </w:p>
    <w:bookmarkEnd w:id="44"/>
    <w:bookmarkStart w:name="z213" w:id="45"/>
    <w:p>
      <w:pPr>
        <w:spacing w:after="0"/>
        <w:ind w:left="0"/>
        <w:jc w:val="both"/>
      </w:pPr>
      <w:r>
        <w:rPr>
          <w:rFonts w:ascii="Times New Roman"/>
          <w:b w:val="false"/>
          <w:i w:val="false"/>
          <w:color w:val="000000"/>
          <w:sz w:val="28"/>
        </w:rPr>
        <w:t>
      1. Халықаралық кепілдік, шартты халықаралық кепілдік не цессия немесе шартты цессия тіркелуі мүмкін және осындай тіркеуді оның қолданылу мерзімі біткенге дейін кез келген тарап басқа тараптың жазбаша түрде білдірілген келісіммен өзгертуі немес ұзартуы мүмкін.</w:t>
      </w:r>
      <w:r>
        <w:br/>
      </w:r>
      <w:r>
        <w:rPr>
          <w:rFonts w:ascii="Times New Roman"/>
          <w:b w:val="false"/>
          <w:i w:val="false"/>
          <w:color w:val="000000"/>
          <w:sz w:val="28"/>
        </w:rPr>
        <w:t>
</w:t>
      </w:r>
      <w:r>
        <w:rPr>
          <w:rFonts w:ascii="Times New Roman"/>
          <w:b w:val="false"/>
          <w:i w:val="false"/>
          <w:color w:val="000000"/>
          <w:sz w:val="28"/>
        </w:rPr>
        <w:t>
      2. Халықаралық кепілдіктің басқа халықаралық кепілдікке бағыныстылығын кепілдігі бағыныстылыққа қойылатын тұлға кез келген уақытта тіркеуі немесе ол осындай тұлғаның жазбаша түрде білдірілген келісімі бойынша кез келген уақытта тіркелуі мүмкін.</w:t>
      </w:r>
      <w:r>
        <w:br/>
      </w:r>
      <w:r>
        <w:rPr>
          <w:rFonts w:ascii="Times New Roman"/>
          <w:b w:val="false"/>
          <w:i w:val="false"/>
          <w:color w:val="000000"/>
          <w:sz w:val="28"/>
        </w:rPr>
        <w:t>
</w:t>
      </w:r>
      <w:r>
        <w:rPr>
          <w:rFonts w:ascii="Times New Roman"/>
          <w:b w:val="false"/>
          <w:i w:val="false"/>
          <w:color w:val="000000"/>
          <w:sz w:val="28"/>
        </w:rPr>
        <w:t>
      3. Тіркеу пайдасына жүргізілген тарап немесе оның жазбаша түрдегі келісімімен тіркеудің күші жойылуы мүмкін.</w:t>
      </w:r>
      <w:r>
        <w:br/>
      </w:r>
      <w:r>
        <w:rPr>
          <w:rFonts w:ascii="Times New Roman"/>
          <w:b w:val="false"/>
          <w:i w:val="false"/>
          <w:color w:val="000000"/>
          <w:sz w:val="28"/>
        </w:rPr>
        <w:t>
</w:t>
      </w:r>
      <w:r>
        <w:rPr>
          <w:rFonts w:ascii="Times New Roman"/>
          <w:b w:val="false"/>
          <w:i w:val="false"/>
          <w:color w:val="000000"/>
          <w:sz w:val="28"/>
        </w:rPr>
        <w:t>
      4. Халықаралық кепілдіктің заңның күшіне орай суброгациялау жолымен немесе шарт бойынша сатып алынуын осындай кепілдік өзіне өтетін тұлға тіркеуі мүмкін.</w:t>
      </w:r>
      <w:r>
        <w:br/>
      </w:r>
      <w:r>
        <w:rPr>
          <w:rFonts w:ascii="Times New Roman"/>
          <w:b w:val="false"/>
          <w:i w:val="false"/>
          <w:color w:val="000000"/>
          <w:sz w:val="28"/>
        </w:rPr>
        <w:t>
</w:t>
      </w:r>
      <w:r>
        <w:rPr>
          <w:rFonts w:ascii="Times New Roman"/>
          <w:b w:val="false"/>
          <w:i w:val="false"/>
          <w:color w:val="000000"/>
          <w:sz w:val="28"/>
        </w:rPr>
        <w:t>
      5. Тіркелетін шарттан тыс құқықты немесе кепілдікті олардың иеленушілері тіркеуі мүмкін.</w:t>
      </w:r>
      <w:r>
        <w:br/>
      </w:r>
      <w:r>
        <w:rPr>
          <w:rFonts w:ascii="Times New Roman"/>
          <w:b w:val="false"/>
          <w:i w:val="false"/>
          <w:color w:val="000000"/>
          <w:sz w:val="28"/>
        </w:rPr>
        <w:t>
</w:t>
      </w:r>
      <w:r>
        <w:rPr>
          <w:rFonts w:ascii="Times New Roman"/>
          <w:b w:val="false"/>
          <w:i w:val="false"/>
          <w:color w:val="000000"/>
          <w:sz w:val="28"/>
        </w:rPr>
        <w:t>
      6. Ұлттық кепілдіктің бар екені туралы хабарламаны осындай кепілдікті иеленуші тұлға тіркеуі мүмкін.</w:t>
      </w:r>
    </w:p>
    <w:bookmarkEnd w:id="45"/>
    <w:bookmarkStart w:name="z219" w:id="46"/>
    <w:p>
      <w:pPr>
        <w:spacing w:after="0"/>
        <w:ind w:left="0"/>
        <w:jc w:val="left"/>
      </w:pPr>
      <w:r>
        <w:rPr>
          <w:rFonts w:ascii="Times New Roman"/>
          <w:b/>
          <w:i w:val="false"/>
          <w:color w:val="000000"/>
        </w:rPr>
        <w:t xml:space="preserve"> 
21-бап. Тіркеудің қолданыс мерзімі</w:t>
      </w:r>
    </w:p>
    <w:bookmarkEnd w:id="46"/>
    <w:bookmarkStart w:name="z220" w:id="47"/>
    <w:p>
      <w:pPr>
        <w:spacing w:after="0"/>
        <w:ind w:left="0"/>
        <w:jc w:val="both"/>
      </w:pPr>
      <w:r>
        <w:rPr>
          <w:rFonts w:ascii="Times New Roman"/>
          <w:b w:val="false"/>
          <w:i w:val="false"/>
          <w:color w:val="000000"/>
          <w:sz w:val="28"/>
        </w:rPr>
        <w:t>
      Халықаралық кепілдіктің тіркелуі оның күші жойылғанға дейін немесе тіркеу кезінде айтылған мерзімі біткенге дейін күшінде қалады.</w:t>
      </w:r>
    </w:p>
    <w:bookmarkEnd w:id="47"/>
    <w:bookmarkStart w:name="z221" w:id="48"/>
    <w:p>
      <w:pPr>
        <w:spacing w:after="0"/>
        <w:ind w:left="0"/>
        <w:jc w:val="left"/>
      </w:pPr>
      <w:r>
        <w:rPr>
          <w:rFonts w:ascii="Times New Roman"/>
          <w:b/>
          <w:i w:val="false"/>
          <w:color w:val="000000"/>
        </w:rPr>
        <w:t xml:space="preserve"> 
22-бап. Ақпаратты іздестіру және беру</w:t>
      </w:r>
    </w:p>
    <w:bookmarkEnd w:id="48"/>
    <w:bookmarkStart w:name="z222" w:id="49"/>
    <w:p>
      <w:pPr>
        <w:spacing w:after="0"/>
        <w:ind w:left="0"/>
        <w:jc w:val="both"/>
      </w:pPr>
      <w:r>
        <w:rPr>
          <w:rFonts w:ascii="Times New Roman"/>
          <w:b w:val="false"/>
          <w:i w:val="false"/>
          <w:color w:val="000000"/>
          <w:sz w:val="28"/>
        </w:rPr>
        <w:t>
      1. Кез келген тұлға Халықаралық тіркелімде тіркелген кепілдіктер немесе шартты халықаралық кепілдіктер туралы ақпаратты Хаттамада және қағидаларда белгіленген тәртіппен одан іздестіруді жүзеге асыруы немесе іздестіруді сұратуы мүмкін.</w:t>
      </w:r>
      <w:r>
        <w:br/>
      </w:r>
      <w:r>
        <w:rPr>
          <w:rFonts w:ascii="Times New Roman"/>
          <w:b w:val="false"/>
          <w:i w:val="false"/>
          <w:color w:val="000000"/>
          <w:sz w:val="28"/>
        </w:rPr>
        <w:t>
</w:t>
      </w:r>
      <w:r>
        <w:rPr>
          <w:rFonts w:ascii="Times New Roman"/>
          <w:b w:val="false"/>
          <w:i w:val="false"/>
          <w:color w:val="000000"/>
          <w:sz w:val="28"/>
        </w:rPr>
        <w:t>
      2. Тіркеуші тиісті сұратуды алған бойда Хаттамада және қағидаларда белгіленген тәртіппен кез келген объектіге қатысты:</w:t>
      </w:r>
      <w:r>
        <w:br/>
      </w:r>
      <w:r>
        <w:rPr>
          <w:rFonts w:ascii="Times New Roman"/>
          <w:b w:val="false"/>
          <w:i w:val="false"/>
          <w:color w:val="000000"/>
          <w:sz w:val="28"/>
        </w:rPr>
        <w:t>
</w:t>
      </w:r>
      <w:r>
        <w:rPr>
          <w:rFonts w:ascii="Times New Roman"/>
          <w:b w:val="false"/>
          <w:i w:val="false"/>
          <w:color w:val="000000"/>
          <w:sz w:val="28"/>
        </w:rPr>
        <w:t>
      a) осындай ақпаратты тіркеудің күні мен уақытын көрсете отырып, бүкіл тіркелген ақпаратты қамтитын немесе</w:t>
      </w:r>
      <w:r>
        <w:br/>
      </w:r>
      <w:r>
        <w:rPr>
          <w:rFonts w:ascii="Times New Roman"/>
          <w:b w:val="false"/>
          <w:i w:val="false"/>
          <w:color w:val="000000"/>
          <w:sz w:val="28"/>
        </w:rPr>
        <w:t>
</w:t>
      </w:r>
      <w:r>
        <w:rPr>
          <w:rFonts w:ascii="Times New Roman"/>
          <w:b w:val="false"/>
          <w:i w:val="false"/>
          <w:color w:val="000000"/>
          <w:sz w:val="28"/>
        </w:rPr>
        <w:t>
      b) мұндай ақпарат Халықаралық тіркелімде қамтылғанын белгілейтін мәліметтерді тіркелімде электрондық құралдармен іздестіру туралы сертификат береді.</w:t>
      </w:r>
      <w:r>
        <w:br/>
      </w:r>
      <w:r>
        <w:rPr>
          <w:rFonts w:ascii="Times New Roman"/>
          <w:b w:val="false"/>
          <w:i w:val="false"/>
          <w:color w:val="000000"/>
          <w:sz w:val="28"/>
        </w:rPr>
        <w:t>
</w:t>
      </w:r>
      <w:r>
        <w:rPr>
          <w:rFonts w:ascii="Times New Roman"/>
          <w:b w:val="false"/>
          <w:i w:val="false"/>
          <w:color w:val="000000"/>
          <w:sz w:val="28"/>
        </w:rPr>
        <w:t>
      3. Алдыңғы тармаққа сәйкес берілген іздестіру туралы сертификат осы тіркеуде аталған кредитордың объектіге қатысты халықаралық кепілдікті сатып алғанын немесе алуға ниет білдіргенін көрсетеді, бірақ, тіпті мұны тіркеудің тиісті деректері негізінде анықтауға болатын болса да, тіркелген кепілдіктің халықаралық кепілдік немесе шартты халықаралық кепілдік екенін көрсетпейді.</w:t>
      </w:r>
    </w:p>
    <w:bookmarkEnd w:id="49"/>
    <w:bookmarkStart w:name="z227" w:id="50"/>
    <w:p>
      <w:pPr>
        <w:spacing w:after="0"/>
        <w:ind w:left="0"/>
        <w:jc w:val="left"/>
      </w:pPr>
      <w:r>
        <w:rPr>
          <w:rFonts w:ascii="Times New Roman"/>
          <w:b/>
          <w:i w:val="false"/>
          <w:color w:val="000000"/>
        </w:rPr>
        <w:t xml:space="preserve"> 
23-бап. Шарттан тыс құқықтарды немесе кепілдіктерді</w:t>
      </w:r>
      <w:r>
        <w:br/>
      </w:r>
      <w:r>
        <w:rPr>
          <w:rFonts w:ascii="Times New Roman"/>
          <w:b/>
          <w:i w:val="false"/>
          <w:color w:val="000000"/>
        </w:rPr>
        <w:t>
мәлімдеулердің және олардың мәлімделгендерінің тізімі</w:t>
      </w:r>
    </w:p>
    <w:bookmarkEnd w:id="50"/>
    <w:bookmarkStart w:name="z228" w:id="51"/>
    <w:p>
      <w:pPr>
        <w:spacing w:after="0"/>
        <w:ind w:left="0"/>
        <w:jc w:val="both"/>
      </w:pPr>
      <w:r>
        <w:rPr>
          <w:rFonts w:ascii="Times New Roman"/>
          <w:b w:val="false"/>
          <w:i w:val="false"/>
          <w:color w:val="000000"/>
          <w:sz w:val="28"/>
        </w:rPr>
        <w:t>
      Тіркеуші Уағдаласушы Мемлекеттердің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40-баптарға</w:t>
      </w:r>
      <w:r>
        <w:rPr>
          <w:rFonts w:ascii="Times New Roman"/>
          <w:b w:val="false"/>
          <w:i w:val="false"/>
          <w:color w:val="000000"/>
          <w:sz w:val="28"/>
        </w:rPr>
        <w:t xml:space="preserve"> сәйкес өз ескертулерінде мәлімдегендері ретінде депозитарий тіркеушінің назарына жеткізген шарттан тыс құқықтар немесе кепілдіктер мәлімдемелерінің, мәлімдемелер пікірлерінің және санаттарының тізімін, осындай мәлімдемелердің немесе мәлімдемелер пікірлерінің күндерін көрсете отырып, жүргізеді. Мұндай тізім тіркеледі және ескерту жасаған мемлекеттің атауы бойынша іздестіруге қолжетімді болады және оны сұратқан кез келген тұлғаға Хаттамаға және қағидаларға сәйкес беріледі.</w:t>
      </w:r>
    </w:p>
    <w:bookmarkEnd w:id="51"/>
    <w:bookmarkStart w:name="z229" w:id="52"/>
    <w:p>
      <w:pPr>
        <w:spacing w:after="0"/>
        <w:ind w:left="0"/>
        <w:jc w:val="left"/>
      </w:pPr>
      <w:r>
        <w:rPr>
          <w:rFonts w:ascii="Times New Roman"/>
          <w:b/>
          <w:i w:val="false"/>
          <w:color w:val="000000"/>
        </w:rPr>
        <w:t xml:space="preserve"> 
24-бап. Сертификаттардың дәлелдемелік күші</w:t>
      </w:r>
    </w:p>
    <w:bookmarkEnd w:id="52"/>
    <w:bookmarkStart w:name="z499" w:id="53"/>
    <w:p>
      <w:pPr>
        <w:spacing w:after="0"/>
        <w:ind w:left="0"/>
        <w:jc w:val="both"/>
      </w:pPr>
      <w:r>
        <w:rPr>
          <w:rFonts w:ascii="Times New Roman"/>
          <w:b w:val="false"/>
          <w:i w:val="false"/>
          <w:color w:val="000000"/>
          <w:sz w:val="28"/>
        </w:rPr>
        <w:t>
      Халықаралық тіркелім берген сертификат ретінде қағидаларда көзделген нысанда жасалған құжат:</w:t>
      </w:r>
      <w:r>
        <w:br/>
      </w:r>
      <w:r>
        <w:rPr>
          <w:rFonts w:ascii="Times New Roman"/>
          <w:b w:val="false"/>
          <w:i w:val="false"/>
          <w:color w:val="000000"/>
          <w:sz w:val="28"/>
        </w:rPr>
        <w:t>
</w:t>
      </w:r>
      <w:r>
        <w:rPr>
          <w:rFonts w:ascii="Times New Roman"/>
          <w:b w:val="false"/>
          <w:i w:val="false"/>
          <w:color w:val="000000"/>
          <w:sz w:val="28"/>
        </w:rPr>
        <w:t>
      а) оны Халықаралық тіркелім бергенінің фактісін;</w:t>
      </w:r>
      <w:r>
        <w:br/>
      </w:r>
      <w:r>
        <w:rPr>
          <w:rFonts w:ascii="Times New Roman"/>
          <w:b w:val="false"/>
          <w:i w:val="false"/>
          <w:color w:val="000000"/>
          <w:sz w:val="28"/>
        </w:rPr>
        <w:t>
</w:t>
      </w:r>
      <w:r>
        <w:rPr>
          <w:rFonts w:ascii="Times New Roman"/>
          <w:b w:val="false"/>
          <w:i w:val="false"/>
          <w:color w:val="000000"/>
          <w:sz w:val="28"/>
        </w:rPr>
        <w:t>
      b) тіркелу күні мен уақытын қоса алғанда, онда көрсетілген деректердің prima facie дәлелдемесі болып табылады.</w:t>
      </w:r>
    </w:p>
    <w:bookmarkEnd w:id="53"/>
    <w:bookmarkStart w:name="z232" w:id="54"/>
    <w:p>
      <w:pPr>
        <w:spacing w:after="0"/>
        <w:ind w:left="0"/>
        <w:jc w:val="left"/>
      </w:pPr>
      <w:r>
        <w:rPr>
          <w:rFonts w:ascii="Times New Roman"/>
          <w:b/>
          <w:i w:val="false"/>
          <w:color w:val="000000"/>
        </w:rPr>
        <w:t xml:space="preserve"> 
25-бап. Тіркеудің күшін жою</w:t>
      </w:r>
    </w:p>
    <w:bookmarkEnd w:id="54"/>
    <w:bookmarkStart w:name="z233" w:id="55"/>
    <w:p>
      <w:pPr>
        <w:spacing w:after="0"/>
        <w:ind w:left="0"/>
        <w:jc w:val="both"/>
      </w:pPr>
      <w:r>
        <w:rPr>
          <w:rFonts w:ascii="Times New Roman"/>
          <w:b w:val="false"/>
          <w:i w:val="false"/>
          <w:color w:val="000000"/>
          <w:sz w:val="28"/>
        </w:rPr>
        <w:t>
      1. Тіркелген қамтамасыз етілген кепілдіктер шеңберінде қамтамасыз етілген міндеттемелердің немесе тіркелетін шарттан тыс құқықтар мен кепілдіктердің туындауын шарттайтын міндеттемелердің қолданысы тоқтатылған жағдайда немесе меншік құқығын резервтей отырып, алдын ала сату туралы тіркелген келісім бойынша меншік құқығын беру шарттары орындалған жағдайда осындай кепілдікті иеленуші борышкердің тіркеу кезінде көрсетілген мекенжай бойынша жеткізілетін жазбаша талабынан кейін тіркеудің күшін жоюды ешқандай негізсіз кедергісіз қамтамасыз етеді.</w:t>
      </w:r>
      <w:r>
        <w:br/>
      </w:r>
      <w:r>
        <w:rPr>
          <w:rFonts w:ascii="Times New Roman"/>
          <w:b w:val="false"/>
          <w:i w:val="false"/>
          <w:color w:val="000000"/>
          <w:sz w:val="28"/>
        </w:rPr>
        <w:t>
</w:t>
      </w:r>
      <w:r>
        <w:rPr>
          <w:rFonts w:ascii="Times New Roman"/>
          <w:b w:val="false"/>
          <w:i w:val="false"/>
          <w:color w:val="000000"/>
          <w:sz w:val="28"/>
        </w:rPr>
        <w:t>
      2. Егер шартты халықаралық кепілдік немесе халықаралық кепілдіктің шартты цессиясы тіркелсе, ықтимал кредитор немесе цессионарий ықтимал борышкердің немесе цеденттің тіркеу кезінде көрсетілген мекенжай бойынша жеткізілетін жазбаша талабынан кейін осындай тіркеудің күшін ықтимал кредитор немесе цессионарий төлемді жүргізгенге немесе төлем жүргізу жөніндегі міндеттемені өзіне қабылдағанға дейін жоюды ешқандай негізсіз кідіріссіз қамтамасыз етеді.</w:t>
      </w:r>
      <w:r>
        <w:br/>
      </w:r>
      <w:r>
        <w:rPr>
          <w:rFonts w:ascii="Times New Roman"/>
          <w:b w:val="false"/>
          <w:i w:val="false"/>
          <w:color w:val="000000"/>
          <w:sz w:val="28"/>
        </w:rPr>
        <w:t>
</w:t>
      </w:r>
      <w:r>
        <w:rPr>
          <w:rFonts w:ascii="Times New Roman"/>
          <w:b w:val="false"/>
          <w:i w:val="false"/>
          <w:color w:val="000000"/>
          <w:sz w:val="28"/>
        </w:rPr>
        <w:t>
      3. Ұлттық кепілдік туралы тіркелген хабарламада айтылған ұлттық кепілдікпен қамтамасыз етілген міндеттемелердің қолданысы тоқтатылған жағдайда, осындай кепілдікті иеленуші борышкердің тіркеу кезінде көрсетілген мекенжай бойынша жеткізілетін жазбаша талабынан кейін тіркеудің күшін жоюды ешқандай негізсіз кедергісіз қамтамасыз етеді.</w:t>
      </w:r>
      <w:r>
        <w:br/>
      </w:r>
      <w:r>
        <w:rPr>
          <w:rFonts w:ascii="Times New Roman"/>
          <w:b w:val="false"/>
          <w:i w:val="false"/>
          <w:color w:val="000000"/>
          <w:sz w:val="28"/>
        </w:rPr>
        <w:t>
</w:t>
      </w:r>
      <w:r>
        <w:rPr>
          <w:rFonts w:ascii="Times New Roman"/>
          <w:b w:val="false"/>
          <w:i w:val="false"/>
          <w:color w:val="000000"/>
          <w:sz w:val="28"/>
        </w:rPr>
        <w:t>
      4. Тіркеу қате болған немесе дұрыс емес жүзеге асырылған жағдайда, өзінің пайдасына тіркеу жүргізілген тұлға борышкердің тіркеу кезінде көрсетілген мекенжай бойынша жеткізілетін жазбаша талабынан кейін тіркеудің күшін жоюды не оған өзгерістер енгізуді ешқандай негізсіз кедергісіз қамтамасыз етеді.</w:t>
      </w:r>
    </w:p>
    <w:bookmarkEnd w:id="55"/>
    <w:bookmarkStart w:name="z237" w:id="56"/>
    <w:p>
      <w:pPr>
        <w:spacing w:after="0"/>
        <w:ind w:left="0"/>
        <w:jc w:val="left"/>
      </w:pPr>
      <w:r>
        <w:rPr>
          <w:rFonts w:ascii="Times New Roman"/>
          <w:b/>
          <w:i w:val="false"/>
          <w:color w:val="000000"/>
        </w:rPr>
        <w:t xml:space="preserve"> 
26-бап. Халықаралық тіркеу қызметіне қолжетімділік</w:t>
      </w:r>
    </w:p>
    <w:bookmarkEnd w:id="56"/>
    <w:p>
      <w:pPr>
        <w:spacing w:after="0"/>
        <w:ind w:left="0"/>
        <w:jc w:val="both"/>
      </w:pPr>
      <w:r>
        <w:rPr>
          <w:rFonts w:ascii="Times New Roman"/>
          <w:b w:val="false"/>
          <w:i w:val="false"/>
          <w:color w:val="000000"/>
          <w:sz w:val="28"/>
        </w:rPr>
        <w:t>      Ешкім осы тарауда көзделген рәсімдерді сақтамаудан өзге қандай да бір себептер бойынша Халықаралық тіркелімнің жанындағы тіркеу және іздестіру қызметтеріне қолжетімділіктен айырылмайды.</w:t>
      </w:r>
    </w:p>
    <w:bookmarkStart w:name="z238" w:id="57"/>
    <w:p>
      <w:pPr>
        <w:spacing w:after="0"/>
        <w:ind w:left="0"/>
        <w:jc w:val="left"/>
      </w:pPr>
      <w:r>
        <w:rPr>
          <w:rFonts w:ascii="Times New Roman"/>
          <w:b/>
          <w:i w:val="false"/>
          <w:color w:val="000000"/>
        </w:rPr>
        <w:t xml:space="preserve"> 
VI тарау</w:t>
      </w:r>
      <w:r>
        <w:br/>
      </w:r>
      <w:r>
        <w:rPr>
          <w:rFonts w:ascii="Times New Roman"/>
          <w:b/>
          <w:i w:val="false"/>
          <w:color w:val="000000"/>
        </w:rPr>
        <w:t>
Бақылаушы орган мен Тіркеушінің артықшылықтары мен</w:t>
      </w:r>
      <w:r>
        <w:br/>
      </w:r>
      <w:r>
        <w:rPr>
          <w:rFonts w:ascii="Times New Roman"/>
          <w:b/>
          <w:i w:val="false"/>
          <w:color w:val="000000"/>
        </w:rPr>
        <w:t>
иммунитеттері</w:t>
      </w:r>
    </w:p>
    <w:bookmarkEnd w:id="57"/>
    <w:bookmarkStart w:name="z239" w:id="58"/>
    <w:p>
      <w:pPr>
        <w:spacing w:after="0"/>
        <w:ind w:left="0"/>
        <w:jc w:val="left"/>
      </w:pPr>
      <w:r>
        <w:rPr>
          <w:rFonts w:ascii="Times New Roman"/>
          <w:b/>
          <w:i w:val="false"/>
          <w:color w:val="000000"/>
        </w:rPr>
        <w:t xml:space="preserve"> 
27-бап. Құқықсубъектілік; иммунитет</w:t>
      </w:r>
    </w:p>
    <w:bookmarkEnd w:id="58"/>
    <w:bookmarkStart w:name="z240" w:id="59"/>
    <w:p>
      <w:pPr>
        <w:spacing w:after="0"/>
        <w:ind w:left="0"/>
        <w:jc w:val="both"/>
      </w:pPr>
      <w:r>
        <w:rPr>
          <w:rFonts w:ascii="Times New Roman"/>
          <w:b w:val="false"/>
          <w:i w:val="false"/>
          <w:color w:val="000000"/>
          <w:sz w:val="28"/>
        </w:rPr>
        <w:t>
      1. Бақылаушы органға, егер ол бұған дейін оны иеленбесе, халықаралық құқық субъектілігі беріледі.</w:t>
      </w:r>
      <w:r>
        <w:br/>
      </w:r>
      <w:r>
        <w:rPr>
          <w:rFonts w:ascii="Times New Roman"/>
          <w:b w:val="false"/>
          <w:i w:val="false"/>
          <w:color w:val="000000"/>
          <w:sz w:val="28"/>
        </w:rPr>
        <w:t>
</w:t>
      </w:r>
      <w:r>
        <w:rPr>
          <w:rFonts w:ascii="Times New Roman"/>
          <w:b w:val="false"/>
          <w:i w:val="false"/>
          <w:color w:val="000000"/>
          <w:sz w:val="28"/>
        </w:rPr>
        <w:t>
      2. Бақылаушы орган және оның лауазымды адамдары Хаттамада айқындалғандай сот және әкімшілік іс-әрекеттерден иммунитетті пайдаланады.</w:t>
      </w:r>
      <w:r>
        <w:br/>
      </w:r>
      <w:r>
        <w:rPr>
          <w:rFonts w:ascii="Times New Roman"/>
          <w:b w:val="false"/>
          <w:i w:val="false"/>
          <w:color w:val="000000"/>
          <w:sz w:val="28"/>
        </w:rPr>
        <w:t>
</w:t>
      </w:r>
      <w:r>
        <w:rPr>
          <w:rFonts w:ascii="Times New Roman"/>
          <w:b w:val="false"/>
          <w:i w:val="false"/>
          <w:color w:val="000000"/>
          <w:sz w:val="28"/>
        </w:rPr>
        <w:t>
      3. а) Бақылаушы орган салықтан босатуды және өзі болатын мемлекетпен арадағы келісім бойынша берілетін басқа да артықшылықтарды пайдаланады.</w:t>
      </w:r>
      <w:r>
        <w:br/>
      </w:r>
      <w:r>
        <w:rPr>
          <w:rFonts w:ascii="Times New Roman"/>
          <w:b w:val="false"/>
          <w:i w:val="false"/>
          <w:color w:val="000000"/>
          <w:sz w:val="28"/>
        </w:rPr>
        <w:t>
</w:t>
      </w:r>
      <w:r>
        <w:rPr>
          <w:rFonts w:ascii="Times New Roman"/>
          <w:b w:val="false"/>
          <w:i w:val="false"/>
          <w:color w:val="000000"/>
          <w:sz w:val="28"/>
        </w:rPr>
        <w:t>
      b) Осы тармақтың мақсаттары үшін «өзі болатын мемлекет» Бақылаушы органның тұратын жері бар мемлекетті білдіреді.</w:t>
      </w:r>
      <w:r>
        <w:br/>
      </w:r>
      <w:r>
        <w:rPr>
          <w:rFonts w:ascii="Times New Roman"/>
          <w:b w:val="false"/>
          <w:i w:val="false"/>
          <w:color w:val="000000"/>
          <w:sz w:val="28"/>
        </w:rPr>
        <w:t>
</w:t>
      </w:r>
      <w:r>
        <w:rPr>
          <w:rFonts w:ascii="Times New Roman"/>
          <w:b w:val="false"/>
          <w:i w:val="false"/>
          <w:color w:val="000000"/>
          <w:sz w:val="28"/>
        </w:rPr>
        <w:t>
      4. Халықаралық тіркелімнің мүлкі, құжаттары, деректер базасы және мұрағаттары қол сұғылмайтын болып табылады және тыйым салудан не басқа да сот немесе әкімшілік әрекеттерінен иммунитетті пайдаланады.</w:t>
      </w:r>
      <w:r>
        <w:br/>
      </w:r>
      <w:r>
        <w:rPr>
          <w:rFonts w:ascii="Times New Roman"/>
          <w:b w:val="false"/>
          <w:i w:val="false"/>
          <w:color w:val="000000"/>
          <w:sz w:val="28"/>
        </w:rPr>
        <w:t>
</w:t>
      </w:r>
      <w:r>
        <w:rPr>
          <w:rFonts w:ascii="Times New Roman"/>
          <w:b w:val="false"/>
          <w:i w:val="false"/>
          <w:color w:val="000000"/>
          <w:sz w:val="28"/>
        </w:rPr>
        <w:t>
      5. Талап қоюшы 28-баптың </w:t>
      </w:r>
      <w:r>
        <w:rPr>
          <w:rFonts w:ascii="Times New Roman"/>
          <w:b w:val="false"/>
          <w:i w:val="false"/>
          <w:color w:val="000000"/>
          <w:sz w:val="28"/>
        </w:rPr>
        <w:t>1-тармағы</w:t>
      </w:r>
      <w:r>
        <w:rPr>
          <w:rFonts w:ascii="Times New Roman"/>
          <w:b w:val="false"/>
          <w:i w:val="false"/>
          <w:color w:val="000000"/>
          <w:sz w:val="28"/>
        </w:rPr>
        <w:t xml:space="preserve"> немесе </w:t>
      </w:r>
      <w:r>
        <w:rPr>
          <w:rFonts w:ascii="Times New Roman"/>
          <w:b w:val="false"/>
          <w:i w:val="false"/>
          <w:color w:val="000000"/>
          <w:sz w:val="28"/>
        </w:rPr>
        <w:t>44-бап</w:t>
      </w:r>
      <w:r>
        <w:rPr>
          <w:rFonts w:ascii="Times New Roman"/>
          <w:b w:val="false"/>
          <w:i w:val="false"/>
          <w:color w:val="000000"/>
          <w:sz w:val="28"/>
        </w:rPr>
        <w:t xml:space="preserve"> негізінде Тіркеушіге қарсы бағытталған кез келген талаптар мақсаттары үшін талап қоюшыға талап қою бойынша іс жүргізу үшін қажет ақпарат пен құжаттарға қол жеткізу құқығына ие болады.</w:t>
      </w:r>
      <w:r>
        <w:br/>
      </w:r>
      <w:r>
        <w:rPr>
          <w:rFonts w:ascii="Times New Roman"/>
          <w:b w:val="false"/>
          <w:i w:val="false"/>
          <w:color w:val="000000"/>
          <w:sz w:val="28"/>
        </w:rPr>
        <w:t>
</w:t>
      </w:r>
      <w:r>
        <w:rPr>
          <w:rFonts w:ascii="Times New Roman"/>
          <w:b w:val="false"/>
          <w:i w:val="false"/>
          <w:color w:val="000000"/>
          <w:sz w:val="28"/>
        </w:rPr>
        <w:t>
      6. Бақылаушы орган 4-тармаққа сәйкес берілетін қол сұғылмаушылықтан және иммунитеттен бас тарта алады.</w:t>
      </w:r>
    </w:p>
    <w:bookmarkEnd w:id="59"/>
    <w:bookmarkStart w:name="z247" w:id="60"/>
    <w:p>
      <w:pPr>
        <w:spacing w:after="0"/>
        <w:ind w:left="0"/>
        <w:jc w:val="left"/>
      </w:pPr>
      <w:r>
        <w:rPr>
          <w:rFonts w:ascii="Times New Roman"/>
          <w:b/>
          <w:i w:val="false"/>
          <w:color w:val="000000"/>
        </w:rPr>
        <w:t xml:space="preserve"> 
VII тарау</w:t>
      </w:r>
      <w:r>
        <w:br/>
      </w:r>
      <w:r>
        <w:rPr>
          <w:rFonts w:ascii="Times New Roman"/>
          <w:b/>
          <w:i w:val="false"/>
          <w:color w:val="000000"/>
        </w:rPr>
        <w:t>
Тіркеушінің жауапкершілігі</w:t>
      </w:r>
    </w:p>
    <w:bookmarkEnd w:id="60"/>
    <w:bookmarkStart w:name="z248" w:id="61"/>
    <w:p>
      <w:pPr>
        <w:spacing w:after="0"/>
        <w:ind w:left="0"/>
        <w:jc w:val="left"/>
      </w:pPr>
      <w:r>
        <w:rPr>
          <w:rFonts w:ascii="Times New Roman"/>
          <w:b/>
          <w:i w:val="false"/>
          <w:color w:val="000000"/>
        </w:rPr>
        <w:t xml:space="preserve"> 
28-бап. Жауапкершілік және қаржылық кепілдіктер</w:t>
      </w:r>
    </w:p>
    <w:bookmarkEnd w:id="61"/>
    <w:bookmarkStart w:name="z249" w:id="62"/>
    <w:p>
      <w:pPr>
        <w:spacing w:after="0"/>
        <w:ind w:left="0"/>
        <w:jc w:val="both"/>
      </w:pPr>
      <w:r>
        <w:rPr>
          <w:rFonts w:ascii="Times New Roman"/>
          <w:b w:val="false"/>
          <w:i w:val="false"/>
          <w:color w:val="000000"/>
          <w:sz w:val="28"/>
        </w:rPr>
        <w:t>
      1. Тіркеуші, мұндай жұмыс істеу әдетте жүйені резервтеумен және қорғаумен және желіні ұйымдастырумен байланысты практиканы қоса алғанда, электрондық тіркелімдерді жобалау және пайдалану саласындағы ағымдағы практикада қолданылатын үздік құралдар үлгісімен алдына алмайтын қайтарымсыз және еңсерілмейтін сипаттағы оқиғадан туындайтын жағдайларды қоспағанда, қандай да бір тұлғаға келтірілген және Тіркеушінің не оның лауазымды адамдарының және қызметшілердің қате іс-әрекетінен немесе әрекетсіздігінен немесе халықаралық тіркеу жүйесінің тиісінше жұмыс істемеуінен тікелей туындайтын залалмен байланысты шығындарды өтеу үшін жауапты болады.</w:t>
      </w:r>
      <w:r>
        <w:br/>
      </w:r>
      <w:r>
        <w:rPr>
          <w:rFonts w:ascii="Times New Roman"/>
          <w:b w:val="false"/>
          <w:i w:val="false"/>
          <w:color w:val="000000"/>
          <w:sz w:val="28"/>
        </w:rPr>
        <w:t>
</w:t>
      </w:r>
      <w:r>
        <w:rPr>
          <w:rFonts w:ascii="Times New Roman"/>
          <w:b w:val="false"/>
          <w:i w:val="false"/>
          <w:color w:val="000000"/>
          <w:sz w:val="28"/>
        </w:rPr>
        <w:t>
      2. Тіркеуші алған немесе ол алған нысанда Тіркеушіге берілген тіркеу деректеріндегі нақтылы дәлсіздіктер үшін, сондай-ақ ол үшін Тіркеуші және оның лауазымды адамдары және қызметшілер жауапты болмайтын және тіркеу деректерін Халықаралық тіркелімде алғанға дейін туындаған іс-әрекеттер мен мән-жайлар үшін алдыңғы тармаққа сәйкес Тіркеуші жауапты болмайды.</w:t>
      </w:r>
      <w:r>
        <w:br/>
      </w:r>
      <w:r>
        <w:rPr>
          <w:rFonts w:ascii="Times New Roman"/>
          <w:b w:val="false"/>
          <w:i w:val="false"/>
          <w:color w:val="000000"/>
          <w:sz w:val="28"/>
        </w:rPr>
        <w:t>
</w:t>
      </w:r>
      <w:r>
        <w:rPr>
          <w:rFonts w:ascii="Times New Roman"/>
          <w:b w:val="false"/>
          <w:i w:val="false"/>
          <w:color w:val="000000"/>
          <w:sz w:val="28"/>
        </w:rPr>
        <w:t>
      3. 1-тармаққа сәйкес өтемақының мөлшері өзіне залал келтірілген тұлға осындай залал келтіргендей немесе оған ықпал еткендей шамаға азайтылуы мүмкін.</w:t>
      </w:r>
      <w:r>
        <w:br/>
      </w:r>
      <w:r>
        <w:rPr>
          <w:rFonts w:ascii="Times New Roman"/>
          <w:b w:val="false"/>
          <w:i w:val="false"/>
          <w:color w:val="000000"/>
          <w:sz w:val="28"/>
        </w:rPr>
        <w:t>
</w:t>
      </w:r>
      <w:r>
        <w:rPr>
          <w:rFonts w:ascii="Times New Roman"/>
          <w:b w:val="false"/>
          <w:i w:val="false"/>
          <w:color w:val="000000"/>
          <w:sz w:val="28"/>
        </w:rPr>
        <w:t>
      4. Тіркеуші осы бапта белгіленген жауапкершілікті жабуға Хаттамаға сәйкес Бақылаушы орган айқындағандай көлемде сақтандыруды немесе қаржылық кепілдікті қамтамасыз етеді.</w:t>
      </w:r>
    </w:p>
    <w:bookmarkEnd w:id="62"/>
    <w:bookmarkStart w:name="z253" w:id="63"/>
    <w:p>
      <w:pPr>
        <w:spacing w:after="0"/>
        <w:ind w:left="0"/>
        <w:jc w:val="left"/>
      </w:pPr>
      <w:r>
        <w:rPr>
          <w:rFonts w:ascii="Times New Roman"/>
          <w:b/>
          <w:i w:val="false"/>
          <w:color w:val="000000"/>
        </w:rPr>
        <w:t xml:space="preserve"> 
VIII тарау</w:t>
      </w:r>
      <w:r>
        <w:br/>
      </w:r>
      <w:r>
        <w:rPr>
          <w:rFonts w:ascii="Times New Roman"/>
          <w:b/>
          <w:i w:val="false"/>
          <w:color w:val="000000"/>
        </w:rPr>
        <w:t>
Халықаралық кепілдіктің үшінші тұлғалар үшін салдарлары</w:t>
      </w:r>
    </w:p>
    <w:bookmarkEnd w:id="63"/>
    <w:bookmarkStart w:name="z254" w:id="64"/>
    <w:p>
      <w:pPr>
        <w:spacing w:after="0"/>
        <w:ind w:left="0"/>
        <w:jc w:val="left"/>
      </w:pPr>
      <w:r>
        <w:rPr>
          <w:rFonts w:ascii="Times New Roman"/>
          <w:b/>
          <w:i w:val="false"/>
          <w:color w:val="000000"/>
        </w:rPr>
        <w:t xml:space="preserve"> 
29-бап. Бәсекелес кепілдіктердің басымдығы</w:t>
      </w:r>
    </w:p>
    <w:bookmarkEnd w:id="64"/>
    <w:bookmarkStart w:name="z255" w:id="65"/>
    <w:p>
      <w:pPr>
        <w:spacing w:after="0"/>
        <w:ind w:left="0"/>
        <w:jc w:val="both"/>
      </w:pPr>
      <w:r>
        <w:rPr>
          <w:rFonts w:ascii="Times New Roman"/>
          <w:b w:val="false"/>
          <w:i w:val="false"/>
          <w:color w:val="000000"/>
          <w:sz w:val="28"/>
        </w:rPr>
        <w:t>
      1. Тіркелген кепілдік кейінірек тіркелген басқа кепілдіктің алдында, сондай-ақ кез келген тіркелмеген кепілдіктің алдында басым болады.</w:t>
      </w:r>
      <w:r>
        <w:br/>
      </w:r>
      <w:r>
        <w:rPr>
          <w:rFonts w:ascii="Times New Roman"/>
          <w:b w:val="false"/>
          <w:i w:val="false"/>
          <w:color w:val="000000"/>
          <w:sz w:val="28"/>
        </w:rPr>
        <w:t>
</w:t>
      </w:r>
      <w:r>
        <w:rPr>
          <w:rFonts w:ascii="Times New Roman"/>
          <w:b w:val="false"/>
          <w:i w:val="false"/>
          <w:color w:val="000000"/>
          <w:sz w:val="28"/>
        </w:rPr>
        <w:t>
      2. Алдыңғы тармаққа сәйкес бірінші болып тіркелген кепілдіктің басымдығы:</w:t>
      </w:r>
      <w:r>
        <w:br/>
      </w:r>
      <w:r>
        <w:rPr>
          <w:rFonts w:ascii="Times New Roman"/>
          <w:b w:val="false"/>
          <w:i w:val="false"/>
          <w:color w:val="000000"/>
          <w:sz w:val="28"/>
        </w:rPr>
        <w:t>
</w:t>
      </w:r>
      <w:r>
        <w:rPr>
          <w:rFonts w:ascii="Times New Roman"/>
          <w:b w:val="false"/>
          <w:i w:val="false"/>
          <w:color w:val="000000"/>
          <w:sz w:val="28"/>
        </w:rPr>
        <w:t>
      а) егер бірінші болып тіркелген кепілдік басқа кепілдіктің бар екені туралы нақты белгілі болғанда туындаса да немесе тіркелген болса да;</w:t>
      </w:r>
      <w:r>
        <w:br/>
      </w:r>
      <w:r>
        <w:rPr>
          <w:rFonts w:ascii="Times New Roman"/>
          <w:b w:val="false"/>
          <w:i w:val="false"/>
          <w:color w:val="000000"/>
          <w:sz w:val="28"/>
        </w:rPr>
        <w:t>
</w:t>
      </w:r>
      <w:r>
        <w:rPr>
          <w:rFonts w:ascii="Times New Roman"/>
          <w:b w:val="false"/>
          <w:i w:val="false"/>
          <w:color w:val="000000"/>
          <w:sz w:val="28"/>
        </w:rPr>
        <w:t>
      b) бірінші болып тіркелген кепілдіктің иеленушісі ол жөнінде өзі біле тұра төлеген авансқа қатысты да қолданылады.</w:t>
      </w:r>
      <w:r>
        <w:br/>
      </w:r>
      <w:r>
        <w:rPr>
          <w:rFonts w:ascii="Times New Roman"/>
          <w:b w:val="false"/>
          <w:i w:val="false"/>
          <w:color w:val="000000"/>
          <w:sz w:val="28"/>
        </w:rPr>
        <w:t>
</w:t>
      </w:r>
      <w:r>
        <w:rPr>
          <w:rFonts w:ascii="Times New Roman"/>
          <w:b w:val="false"/>
          <w:i w:val="false"/>
          <w:color w:val="000000"/>
          <w:sz w:val="28"/>
        </w:rPr>
        <w:t>
      3. Объектіні сатып алушы объектіге құқықты:</w:t>
      </w:r>
      <w:r>
        <w:br/>
      </w:r>
      <w:r>
        <w:rPr>
          <w:rFonts w:ascii="Times New Roman"/>
          <w:b w:val="false"/>
          <w:i w:val="false"/>
          <w:color w:val="000000"/>
          <w:sz w:val="28"/>
        </w:rPr>
        <w:t>
</w:t>
      </w:r>
      <w:r>
        <w:rPr>
          <w:rFonts w:ascii="Times New Roman"/>
          <w:b w:val="false"/>
          <w:i w:val="false"/>
          <w:color w:val="000000"/>
          <w:sz w:val="28"/>
        </w:rPr>
        <w:t>
      а) осы құқықтарды сатып алу кезіне тіркелген кез келген кепілдікпен салынған ауыртпалық ескеріле отырып;</w:t>
      </w:r>
      <w:r>
        <w:br/>
      </w:r>
      <w:r>
        <w:rPr>
          <w:rFonts w:ascii="Times New Roman"/>
          <w:b w:val="false"/>
          <w:i w:val="false"/>
          <w:color w:val="000000"/>
          <w:sz w:val="28"/>
        </w:rPr>
        <w:t>
</w:t>
      </w:r>
      <w:r>
        <w:rPr>
          <w:rFonts w:ascii="Times New Roman"/>
          <w:b w:val="false"/>
          <w:i w:val="false"/>
          <w:color w:val="000000"/>
          <w:sz w:val="28"/>
        </w:rPr>
        <w:t>
      b) бұл жөнінде өзіне нақты белгілі болса да, тіркелмеген кепілдікпен салынған ауыртпалықтан бос түрінде иеленеді.</w:t>
      </w:r>
      <w:r>
        <w:br/>
      </w:r>
      <w:r>
        <w:rPr>
          <w:rFonts w:ascii="Times New Roman"/>
          <w:b w:val="false"/>
          <w:i w:val="false"/>
          <w:color w:val="000000"/>
          <w:sz w:val="28"/>
        </w:rPr>
        <w:t>
</w:t>
      </w:r>
      <w:r>
        <w:rPr>
          <w:rFonts w:ascii="Times New Roman"/>
          <w:b w:val="false"/>
          <w:i w:val="false"/>
          <w:color w:val="000000"/>
          <w:sz w:val="28"/>
        </w:rPr>
        <w:t>
      4. Ықтимал сатып алушы немесе лизинг алушы кепілдікті немесе осы объектіге құқықты:</w:t>
      </w:r>
      <w:r>
        <w:br/>
      </w:r>
      <w:r>
        <w:rPr>
          <w:rFonts w:ascii="Times New Roman"/>
          <w:b w:val="false"/>
          <w:i w:val="false"/>
          <w:color w:val="000000"/>
          <w:sz w:val="28"/>
        </w:rPr>
        <w:t>
</w:t>
      </w:r>
      <w:r>
        <w:rPr>
          <w:rFonts w:ascii="Times New Roman"/>
          <w:b w:val="false"/>
          <w:i w:val="false"/>
          <w:color w:val="000000"/>
          <w:sz w:val="28"/>
        </w:rPr>
        <w:t>
      a) ықтимал сатушы немесе лизинг беруші ие міндеттемелерді орындау жөніндегі халықаралық кепілдікті тіркеу кезіне дейін тіркелген кез келген кепілдікпен салынған ауыртпалық ескеріле отырып;</w:t>
      </w:r>
      <w:r>
        <w:br/>
      </w:r>
      <w:r>
        <w:rPr>
          <w:rFonts w:ascii="Times New Roman"/>
          <w:b w:val="false"/>
          <w:i w:val="false"/>
          <w:color w:val="000000"/>
          <w:sz w:val="28"/>
        </w:rPr>
        <w:t>
</w:t>
      </w:r>
      <w:r>
        <w:rPr>
          <w:rFonts w:ascii="Times New Roman"/>
          <w:b w:val="false"/>
          <w:i w:val="false"/>
          <w:color w:val="000000"/>
          <w:sz w:val="28"/>
        </w:rPr>
        <w:t>
      b) бұл жөнінде өзіне нақты белгілі болса да, сол кезде көрсетілген нысанда тіркелмеген кепілдікпен салынған ауыртпалықтан бос түрінде иеленеді.</w:t>
      </w:r>
      <w:r>
        <w:br/>
      </w:r>
      <w:r>
        <w:rPr>
          <w:rFonts w:ascii="Times New Roman"/>
          <w:b w:val="false"/>
          <w:i w:val="false"/>
          <w:color w:val="000000"/>
          <w:sz w:val="28"/>
        </w:rPr>
        <w:t>
</w:t>
      </w:r>
      <w:r>
        <w:rPr>
          <w:rFonts w:ascii="Times New Roman"/>
          <w:b w:val="false"/>
          <w:i w:val="false"/>
          <w:color w:val="000000"/>
          <w:sz w:val="28"/>
        </w:rPr>
        <w:t>
      5. Осы бапқа сәйкес белгіленетін бәсекелес кепілдіктердің немесе құқықтардың басымдығы құқық иеленушілер — осы кепілдіктер бойынша тараптар арасындағы келісіммен өзгертіле алады, алайда қандай да бір бағынысты кепілдіктің цессионарийі, егер цессияны жасасу кезінде аталған келісімге қатысы бар тиісті талаптар иерархиясы тіркелмеген болса, осы қамтамасыз ету құралының бағыныстылығы туралы келісіммен байланысты емес.</w:t>
      </w:r>
      <w:r>
        <w:br/>
      </w:r>
      <w:r>
        <w:rPr>
          <w:rFonts w:ascii="Times New Roman"/>
          <w:b w:val="false"/>
          <w:i w:val="false"/>
          <w:color w:val="000000"/>
          <w:sz w:val="28"/>
        </w:rPr>
        <w:t>
</w:t>
      </w:r>
      <w:r>
        <w:rPr>
          <w:rFonts w:ascii="Times New Roman"/>
          <w:b w:val="false"/>
          <w:i w:val="false"/>
          <w:color w:val="000000"/>
          <w:sz w:val="28"/>
        </w:rPr>
        <w:t>
      6. Объектіге қандай да бір кепілдікке қатысты осы баппен белгіленген кез келген басымдық орнын толтыруға да қолданылады.</w:t>
      </w:r>
      <w:r>
        <w:br/>
      </w:r>
      <w:r>
        <w:rPr>
          <w:rFonts w:ascii="Times New Roman"/>
          <w:b w:val="false"/>
          <w:i w:val="false"/>
          <w:color w:val="000000"/>
          <w:sz w:val="28"/>
        </w:rPr>
        <w:t>
</w:t>
      </w:r>
      <w:r>
        <w:rPr>
          <w:rFonts w:ascii="Times New Roman"/>
          <w:b w:val="false"/>
          <w:i w:val="false"/>
          <w:color w:val="000000"/>
          <w:sz w:val="28"/>
        </w:rPr>
        <w:t>
      7. Осы Конвенция:</w:t>
      </w:r>
      <w:r>
        <w:br/>
      </w:r>
      <w:r>
        <w:rPr>
          <w:rFonts w:ascii="Times New Roman"/>
          <w:b w:val="false"/>
          <w:i w:val="false"/>
          <w:color w:val="000000"/>
          <w:sz w:val="28"/>
        </w:rPr>
        <w:t>
</w:t>
      </w:r>
      <w:r>
        <w:rPr>
          <w:rFonts w:ascii="Times New Roman"/>
          <w:b w:val="false"/>
          <w:i w:val="false"/>
          <w:color w:val="000000"/>
          <w:sz w:val="28"/>
        </w:rPr>
        <w:t>
      a) егер осы құқықтар қолданылатын құқыққа сәйкес көрсетілген орнатудан кейін қолданысын жалғастыра берсе, тұлғаның объектіге осындай компонеттерді орнатқанға дейін иеленген, объектіге кірмейтін компоненттерге құқықтарын қозғамайды;</w:t>
      </w:r>
      <w:r>
        <w:br/>
      </w:r>
      <w:r>
        <w:rPr>
          <w:rFonts w:ascii="Times New Roman"/>
          <w:b w:val="false"/>
          <w:i w:val="false"/>
          <w:color w:val="000000"/>
          <w:sz w:val="28"/>
        </w:rPr>
        <w:t>
</w:t>
      </w:r>
      <w:r>
        <w:rPr>
          <w:rFonts w:ascii="Times New Roman"/>
          <w:b w:val="false"/>
          <w:i w:val="false"/>
          <w:color w:val="000000"/>
          <w:sz w:val="28"/>
        </w:rPr>
        <w:t>
      b) егер мұндай құқықтар қолданылатын құқыққа сәйкес құрылған болса, объектіге бұрынырақ орнатылған, объектіге кірмейтін компоненттерге құқықтарды құруға кедергі келтірмейді.</w:t>
      </w:r>
    </w:p>
    <w:bookmarkEnd w:id="65"/>
    <w:bookmarkStart w:name="z270" w:id="66"/>
    <w:p>
      <w:pPr>
        <w:spacing w:after="0"/>
        <w:ind w:left="0"/>
        <w:jc w:val="left"/>
      </w:pPr>
      <w:r>
        <w:rPr>
          <w:rFonts w:ascii="Times New Roman"/>
          <w:b/>
          <w:i w:val="false"/>
          <w:color w:val="000000"/>
        </w:rPr>
        <w:t xml:space="preserve"> 
30-бап. Дәрменсіздік салдарлары</w:t>
      </w:r>
    </w:p>
    <w:bookmarkEnd w:id="66"/>
    <w:bookmarkStart w:name="z271" w:id="67"/>
    <w:p>
      <w:pPr>
        <w:spacing w:after="0"/>
        <w:ind w:left="0"/>
        <w:jc w:val="both"/>
      </w:pPr>
      <w:r>
        <w:rPr>
          <w:rFonts w:ascii="Times New Roman"/>
          <w:b w:val="false"/>
          <w:i w:val="false"/>
          <w:color w:val="000000"/>
          <w:sz w:val="28"/>
        </w:rPr>
        <w:t>
      1. Борышкерге қатысты дәрменсіздік бойынша рәсімдерді жүзеге асыру кезінде, егер дәрменсіздік бойынша мұндай рәсімдер басталғанға дейін аталған кепілдік осы Конвенцияға сәйкес тіркелген болса, халықаралық кепілдіктің заңды күші болады.</w:t>
      </w:r>
      <w:r>
        <w:br/>
      </w:r>
      <w:r>
        <w:rPr>
          <w:rFonts w:ascii="Times New Roman"/>
          <w:b w:val="false"/>
          <w:i w:val="false"/>
          <w:color w:val="000000"/>
          <w:sz w:val="28"/>
        </w:rPr>
        <w:t>
</w:t>
      </w:r>
      <w:r>
        <w:rPr>
          <w:rFonts w:ascii="Times New Roman"/>
          <w:b w:val="false"/>
          <w:i w:val="false"/>
          <w:color w:val="000000"/>
          <w:sz w:val="28"/>
        </w:rPr>
        <w:t>
      2. Осы баптағы ешбір жайт, егер бұл кепілдік қолданылатын құқыққа сәйкес жарамды болып табылса, дәрменсіздік бойынша рәсімдер барысында халықаралық кепілдіктің заңды күшіне әсер етпейді.</w:t>
      </w:r>
      <w:r>
        <w:br/>
      </w:r>
      <w:r>
        <w:rPr>
          <w:rFonts w:ascii="Times New Roman"/>
          <w:b w:val="false"/>
          <w:i w:val="false"/>
          <w:color w:val="000000"/>
          <w:sz w:val="28"/>
        </w:rPr>
        <w:t>
</w:t>
      </w:r>
      <w:r>
        <w:rPr>
          <w:rFonts w:ascii="Times New Roman"/>
          <w:b w:val="false"/>
          <w:i w:val="false"/>
          <w:color w:val="000000"/>
          <w:sz w:val="28"/>
        </w:rPr>
        <w:t>
      3. Осы баптағы ешбір жайт:</w:t>
      </w:r>
      <w:r>
        <w:br/>
      </w:r>
      <w:r>
        <w:rPr>
          <w:rFonts w:ascii="Times New Roman"/>
          <w:b w:val="false"/>
          <w:i w:val="false"/>
          <w:color w:val="000000"/>
          <w:sz w:val="28"/>
        </w:rPr>
        <w:t>
</w:t>
      </w:r>
      <w:r>
        <w:rPr>
          <w:rFonts w:ascii="Times New Roman"/>
          <w:b w:val="false"/>
          <w:i w:val="false"/>
          <w:color w:val="000000"/>
          <w:sz w:val="28"/>
        </w:rPr>
        <w:t>
      a) талаптар басымдығын құру мақсатында да, кредиторларды алдап-арбау мақсатында да жасалған мәмілелердің жоққа шығарылуына қатысы бар дәрменсіздік бойынша рәсімдерге қолданылатын кез келген нормалардың қолданысын, немесе</w:t>
      </w:r>
      <w:r>
        <w:br/>
      </w:r>
      <w:r>
        <w:rPr>
          <w:rFonts w:ascii="Times New Roman"/>
          <w:b w:val="false"/>
          <w:i w:val="false"/>
          <w:color w:val="000000"/>
          <w:sz w:val="28"/>
        </w:rPr>
        <w:t>
</w:t>
      </w:r>
      <w:r>
        <w:rPr>
          <w:rFonts w:ascii="Times New Roman"/>
          <w:b w:val="false"/>
          <w:i w:val="false"/>
          <w:color w:val="000000"/>
          <w:sz w:val="28"/>
        </w:rPr>
        <w:t>
      b) сыртқы бақылаудағы немесе дәрменсіздік бойынша басқарушының бақылауындағы мүлікке қатысты құқықтарды мәжбүрлеп жүзеге асыруға қатысы бар кез келген іс жүргізу нормаларын қозғамайды.</w:t>
      </w:r>
    </w:p>
    <w:bookmarkEnd w:id="67"/>
    <w:bookmarkStart w:name="z276" w:id="68"/>
    <w:p>
      <w:pPr>
        <w:spacing w:after="0"/>
        <w:ind w:left="0"/>
        <w:jc w:val="left"/>
      </w:pPr>
      <w:r>
        <w:rPr>
          <w:rFonts w:ascii="Times New Roman"/>
          <w:b/>
          <w:i w:val="false"/>
          <w:color w:val="000000"/>
        </w:rPr>
        <w:t xml:space="preserve"> 
IX тарау</w:t>
      </w:r>
      <w:r>
        <w:br/>
      </w:r>
      <w:r>
        <w:rPr>
          <w:rFonts w:ascii="Times New Roman"/>
          <w:b/>
          <w:i w:val="false"/>
          <w:color w:val="000000"/>
        </w:rPr>
        <w:t>
Объектімен байланысты құқықтардың және халықаралық</w:t>
      </w:r>
      <w:r>
        <w:br/>
      </w:r>
      <w:r>
        <w:rPr>
          <w:rFonts w:ascii="Times New Roman"/>
          <w:b/>
          <w:i w:val="false"/>
          <w:color w:val="000000"/>
        </w:rPr>
        <w:t>
кепілдіктердің цессиясы; суброгация құқықтары</w:t>
      </w:r>
    </w:p>
    <w:bookmarkEnd w:id="68"/>
    <w:bookmarkStart w:name="z277" w:id="69"/>
    <w:p>
      <w:pPr>
        <w:spacing w:after="0"/>
        <w:ind w:left="0"/>
        <w:jc w:val="left"/>
      </w:pPr>
      <w:r>
        <w:rPr>
          <w:rFonts w:ascii="Times New Roman"/>
          <w:b/>
          <w:i w:val="false"/>
          <w:color w:val="000000"/>
        </w:rPr>
        <w:t xml:space="preserve"> 
31-бап. Цессия салдарлары</w:t>
      </w:r>
    </w:p>
    <w:bookmarkEnd w:id="69"/>
    <w:bookmarkStart w:name="z278" w:id="70"/>
    <w:p>
      <w:pPr>
        <w:spacing w:after="0"/>
        <w:ind w:left="0"/>
        <w:jc w:val="both"/>
      </w:pPr>
      <w:r>
        <w:rPr>
          <w:rFonts w:ascii="Times New Roman"/>
          <w:b w:val="false"/>
          <w:i w:val="false"/>
          <w:color w:val="000000"/>
          <w:sz w:val="28"/>
        </w:rPr>
        <w:t>
      1. Тараптар өзгеше келіскен жағдайларды қоспағанда, объектімен байланысты құқықтар цессиясын жасасу кезінде </w:t>
      </w:r>
      <w:r>
        <w:rPr>
          <w:rFonts w:ascii="Times New Roman"/>
          <w:b w:val="false"/>
          <w:i w:val="false"/>
          <w:color w:val="000000"/>
          <w:sz w:val="28"/>
        </w:rPr>
        <w:t>32-бапқа</w:t>
      </w:r>
      <w:r>
        <w:rPr>
          <w:rFonts w:ascii="Times New Roman"/>
          <w:b w:val="false"/>
          <w:i w:val="false"/>
          <w:color w:val="000000"/>
          <w:sz w:val="28"/>
        </w:rPr>
        <w:t xml:space="preserve"> сәйкес цессионарийге:</w:t>
      </w:r>
      <w:r>
        <w:br/>
      </w:r>
      <w:r>
        <w:rPr>
          <w:rFonts w:ascii="Times New Roman"/>
          <w:b w:val="false"/>
          <w:i w:val="false"/>
          <w:color w:val="000000"/>
          <w:sz w:val="28"/>
        </w:rPr>
        <w:t>
</w:t>
      </w:r>
      <w:r>
        <w:rPr>
          <w:rFonts w:ascii="Times New Roman"/>
          <w:b w:val="false"/>
          <w:i w:val="false"/>
          <w:color w:val="000000"/>
          <w:sz w:val="28"/>
        </w:rPr>
        <w:t>
      a) тиісті халықаралық кепілдік;</w:t>
      </w:r>
      <w:r>
        <w:br/>
      </w:r>
      <w:r>
        <w:rPr>
          <w:rFonts w:ascii="Times New Roman"/>
          <w:b w:val="false"/>
          <w:i w:val="false"/>
          <w:color w:val="000000"/>
          <w:sz w:val="28"/>
        </w:rPr>
        <w:t>
</w:t>
      </w:r>
      <w:r>
        <w:rPr>
          <w:rFonts w:ascii="Times New Roman"/>
          <w:b w:val="false"/>
          <w:i w:val="false"/>
          <w:color w:val="000000"/>
          <w:sz w:val="28"/>
        </w:rPr>
        <w:t>
      b) цеденттің осы Конвенцияда көзделген барлық кепілдіктері мен артықшылықты құқықтары да беріледі.</w:t>
      </w:r>
      <w:r>
        <w:br/>
      </w:r>
      <w:r>
        <w:rPr>
          <w:rFonts w:ascii="Times New Roman"/>
          <w:b w:val="false"/>
          <w:i w:val="false"/>
          <w:color w:val="000000"/>
          <w:sz w:val="28"/>
        </w:rPr>
        <w:t>
</w:t>
      </w:r>
      <w:r>
        <w:rPr>
          <w:rFonts w:ascii="Times New Roman"/>
          <w:b w:val="false"/>
          <w:i w:val="false"/>
          <w:color w:val="000000"/>
          <w:sz w:val="28"/>
        </w:rPr>
        <w:t>
      2. Осы Конвенциядағы ешбір жайт цеденттің объектімен байланысты құқықтарының ішінара цессиясын жасасуға кедергі келтірмейді. Осындай ішінара цессия жасалған жағдайда цедент және цессионарий алдыңғы тармақтың негізінде құқықты беру нысанасы болып табылатын, халықаралық кепілдікпен байланысты олардың тиісті құқықтарына қатысты келісімге келе алады; алайда, бұл борышкерге оның келісімінсіз теріс салдарын келтірмеуге тиіс.</w:t>
      </w:r>
      <w:r>
        <w:br/>
      </w:r>
      <w:r>
        <w:rPr>
          <w:rFonts w:ascii="Times New Roman"/>
          <w:b w:val="false"/>
          <w:i w:val="false"/>
          <w:color w:val="000000"/>
          <w:sz w:val="28"/>
        </w:rPr>
        <w:t>
</w:t>
      </w:r>
      <w:r>
        <w:rPr>
          <w:rFonts w:ascii="Times New Roman"/>
          <w:b w:val="false"/>
          <w:i w:val="false"/>
          <w:color w:val="000000"/>
          <w:sz w:val="28"/>
        </w:rPr>
        <w:t>
      3. 4-тармақтың ережелері сақталған кезде қолданылатын құқық негізінде борышкер цессионарийге қатысты пайдалана алатын қорғану құралдары мен талаптарды ескеру құқықтары айқындалады.</w:t>
      </w:r>
      <w:r>
        <w:br/>
      </w:r>
      <w:r>
        <w:rPr>
          <w:rFonts w:ascii="Times New Roman"/>
          <w:b w:val="false"/>
          <w:i w:val="false"/>
          <w:color w:val="000000"/>
          <w:sz w:val="28"/>
        </w:rPr>
        <w:t>
</w:t>
      </w:r>
      <w:r>
        <w:rPr>
          <w:rFonts w:ascii="Times New Roman"/>
          <w:b w:val="false"/>
          <w:i w:val="false"/>
          <w:color w:val="000000"/>
          <w:sz w:val="28"/>
        </w:rPr>
        <w:t xml:space="preserve">
      4. Борышкер кез келген уақытта цессионарий тарапынан жасалған алдап-арбау әрекеттерінен туындайтын қорғану құралдарынан басқа, алдыңғы тармақта айтылған қорғану құралдарының және талаптарды ескеру құқықтарының барлығынан немесе бір бөлігінен жазбаша түрде бас тарта алады. </w:t>
      </w:r>
      <w:r>
        <w:br/>
      </w:r>
      <w:r>
        <w:rPr>
          <w:rFonts w:ascii="Times New Roman"/>
          <w:b w:val="false"/>
          <w:i w:val="false"/>
          <w:color w:val="000000"/>
          <w:sz w:val="28"/>
        </w:rPr>
        <w:t>
</w:t>
      </w:r>
      <w:r>
        <w:rPr>
          <w:rFonts w:ascii="Times New Roman"/>
          <w:b w:val="false"/>
          <w:i w:val="false"/>
          <w:color w:val="000000"/>
          <w:sz w:val="28"/>
        </w:rPr>
        <w:t>
      5. Цессияны міндеттемелерді қамтамасыз етудің тәсілі ретінде жүзеге асыру кезінде құқықты беру нысанасы болып табылатын объектімен байланысты құқықтар цедентке цессиямен қамтамасыз етілген міндеттемелерді орындау жүргізілген кезде өз қолданысын жалғастырған көлемде қайта өтеді.</w:t>
      </w:r>
    </w:p>
    <w:bookmarkEnd w:id="70"/>
    <w:bookmarkStart w:name="z285" w:id="71"/>
    <w:p>
      <w:pPr>
        <w:spacing w:after="0"/>
        <w:ind w:left="0"/>
        <w:jc w:val="left"/>
      </w:pPr>
      <w:r>
        <w:rPr>
          <w:rFonts w:ascii="Times New Roman"/>
          <w:b/>
          <w:i w:val="false"/>
          <w:color w:val="000000"/>
        </w:rPr>
        <w:t xml:space="preserve"> 
32-бап. Цессияға қойылатын формальды талаптар</w:t>
      </w:r>
    </w:p>
    <w:bookmarkEnd w:id="71"/>
    <w:bookmarkStart w:name="z286" w:id="72"/>
    <w:p>
      <w:pPr>
        <w:spacing w:after="0"/>
        <w:ind w:left="0"/>
        <w:jc w:val="both"/>
      </w:pPr>
      <w:r>
        <w:rPr>
          <w:rFonts w:ascii="Times New Roman"/>
          <w:b w:val="false"/>
          <w:i w:val="false"/>
          <w:color w:val="000000"/>
          <w:sz w:val="28"/>
        </w:rPr>
        <w:t>
      1. Объектімен байланысты құқықтар цессиясы, егер ол:</w:t>
      </w:r>
      <w:r>
        <w:br/>
      </w:r>
      <w:r>
        <w:rPr>
          <w:rFonts w:ascii="Times New Roman"/>
          <w:b w:val="false"/>
          <w:i w:val="false"/>
          <w:color w:val="000000"/>
          <w:sz w:val="28"/>
        </w:rPr>
        <w:t>
</w:t>
      </w:r>
      <w:r>
        <w:rPr>
          <w:rFonts w:ascii="Times New Roman"/>
          <w:b w:val="false"/>
          <w:i w:val="false"/>
          <w:color w:val="000000"/>
          <w:sz w:val="28"/>
        </w:rPr>
        <w:t>
      a) жазбаша түрде жасалса;</w:t>
      </w:r>
      <w:r>
        <w:br/>
      </w:r>
      <w:r>
        <w:rPr>
          <w:rFonts w:ascii="Times New Roman"/>
          <w:b w:val="false"/>
          <w:i w:val="false"/>
          <w:color w:val="000000"/>
          <w:sz w:val="28"/>
        </w:rPr>
        <w:t>
</w:t>
      </w:r>
      <w:r>
        <w:rPr>
          <w:rFonts w:ascii="Times New Roman"/>
          <w:b w:val="false"/>
          <w:i w:val="false"/>
          <w:color w:val="000000"/>
          <w:sz w:val="28"/>
        </w:rPr>
        <w:t>
      b) олар соның негізінде туындайтын шарт бойынша объектімен байланысты құқықты сәйкестендіруге мүмкіндік берсе;</w:t>
      </w:r>
      <w:r>
        <w:br/>
      </w:r>
      <w:r>
        <w:rPr>
          <w:rFonts w:ascii="Times New Roman"/>
          <w:b w:val="false"/>
          <w:i w:val="false"/>
          <w:color w:val="000000"/>
          <w:sz w:val="28"/>
        </w:rPr>
        <w:t>
</w:t>
      </w:r>
      <w:r>
        <w:rPr>
          <w:rFonts w:ascii="Times New Roman"/>
          <w:b w:val="false"/>
          <w:i w:val="false"/>
          <w:color w:val="000000"/>
          <w:sz w:val="28"/>
        </w:rPr>
        <w:t>
      с) - міндеттемелерді қамтамасыз етудің тәсілі ретіндегі цессия жағдайында - қамтамасыз етудің сомасы немесе ең жоғары сомасы көрсетілмей, Хаттамаға сәйкес цессиямен қамтамасыз етілген міндеттемелерді айқындауға мүмкіндік берсе ғана міндеттемелерді орындаудың тиісті халықаралық кепілдігін береді.</w:t>
      </w:r>
      <w:r>
        <w:br/>
      </w:r>
      <w:r>
        <w:rPr>
          <w:rFonts w:ascii="Times New Roman"/>
          <w:b w:val="false"/>
          <w:i w:val="false"/>
          <w:color w:val="000000"/>
          <w:sz w:val="28"/>
        </w:rPr>
        <w:t>
</w:t>
      </w:r>
      <w:r>
        <w:rPr>
          <w:rFonts w:ascii="Times New Roman"/>
          <w:b w:val="false"/>
          <w:i w:val="false"/>
          <w:color w:val="000000"/>
          <w:sz w:val="28"/>
        </w:rPr>
        <w:t>
      2. Міндеттемелердің орындалуын қамтамасыз ету туралы келісімнің негізінде туындаған немесе онымен көзделген халықаралық кепілдік цессиясы, егер объектімен байланысты құқықтардың кейбірі немесе барлығы құқықты беру нысанасы болып табылмаса, жарамсыз болады.</w:t>
      </w:r>
      <w:r>
        <w:br/>
      </w:r>
      <w:r>
        <w:rPr>
          <w:rFonts w:ascii="Times New Roman"/>
          <w:b w:val="false"/>
          <w:i w:val="false"/>
          <w:color w:val="000000"/>
          <w:sz w:val="28"/>
        </w:rPr>
        <w:t>
</w:t>
      </w:r>
      <w:r>
        <w:rPr>
          <w:rFonts w:ascii="Times New Roman"/>
          <w:b w:val="false"/>
          <w:i w:val="false"/>
          <w:color w:val="000000"/>
          <w:sz w:val="28"/>
        </w:rPr>
        <w:t xml:space="preserve">
      3. Осы Конвенция тиісті халықаралық кепілдікті беру үшін жарамсыз болып табылатын объектімен байланысты құқықтар цессиясына қолданылмайды. </w:t>
      </w:r>
    </w:p>
    <w:bookmarkEnd w:id="72"/>
    <w:bookmarkStart w:name="z292" w:id="73"/>
    <w:p>
      <w:pPr>
        <w:spacing w:after="0"/>
        <w:ind w:left="0"/>
        <w:jc w:val="left"/>
      </w:pPr>
      <w:r>
        <w:rPr>
          <w:rFonts w:ascii="Times New Roman"/>
          <w:b/>
          <w:i w:val="false"/>
          <w:color w:val="000000"/>
        </w:rPr>
        <w:t xml:space="preserve"> 
33-бап. Борышкердің цессионарий алдындағы міндеттемелері</w:t>
      </w:r>
    </w:p>
    <w:bookmarkEnd w:id="73"/>
    <w:bookmarkStart w:name="z293" w:id="74"/>
    <w:p>
      <w:pPr>
        <w:spacing w:after="0"/>
        <w:ind w:left="0"/>
        <w:jc w:val="both"/>
      </w:pPr>
      <w:r>
        <w:rPr>
          <w:rFonts w:ascii="Times New Roman"/>
          <w:b w:val="false"/>
          <w:i w:val="false"/>
          <w:color w:val="000000"/>
          <w:sz w:val="28"/>
        </w:rPr>
        <w:t>
      1. Объектімен қандай көлемде байланысты болуына қарай құқықтар және тиісті халықаралық кепілдік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32-баптардың</w:t>
      </w:r>
      <w:r>
        <w:rPr>
          <w:rFonts w:ascii="Times New Roman"/>
          <w:b w:val="false"/>
          <w:i w:val="false"/>
          <w:color w:val="000000"/>
          <w:sz w:val="28"/>
        </w:rPr>
        <w:t xml:space="preserve"> ережелеріне сәйкес беріледі, борышкер болып табылатын тарап осындай құқықтарға және осындай кепілдікке қатысты цессиямен байланысты болады және, егер:</w:t>
      </w:r>
      <w:r>
        <w:br/>
      </w:r>
      <w:r>
        <w:rPr>
          <w:rFonts w:ascii="Times New Roman"/>
          <w:b w:val="false"/>
          <w:i w:val="false"/>
          <w:color w:val="000000"/>
          <w:sz w:val="28"/>
        </w:rPr>
        <w:t>
</w:t>
      </w:r>
      <w:r>
        <w:rPr>
          <w:rFonts w:ascii="Times New Roman"/>
          <w:b w:val="false"/>
          <w:i w:val="false"/>
          <w:color w:val="000000"/>
          <w:sz w:val="28"/>
        </w:rPr>
        <w:t>
      а) цедент тарапынан немесе оның уәкілеттік беруі бойынша борышкер цессия туралы жазбаша хабардар етілсе;</w:t>
      </w:r>
      <w:r>
        <w:br/>
      </w:r>
      <w:r>
        <w:rPr>
          <w:rFonts w:ascii="Times New Roman"/>
          <w:b w:val="false"/>
          <w:i w:val="false"/>
          <w:color w:val="000000"/>
          <w:sz w:val="28"/>
        </w:rPr>
        <w:t>
</w:t>
      </w:r>
      <w:r>
        <w:rPr>
          <w:rFonts w:ascii="Times New Roman"/>
          <w:b w:val="false"/>
          <w:i w:val="false"/>
          <w:color w:val="000000"/>
          <w:sz w:val="28"/>
        </w:rPr>
        <w:t>
      b) хабарлама объектімен байланысты құқықтарды сәйкестендіретін болса ғана, төлем жасауға немесе цессионер алдындағы міндеттемесін өзге де түрде орындауға міндетті.</w:t>
      </w:r>
      <w:r>
        <w:br/>
      </w:r>
      <w:r>
        <w:rPr>
          <w:rFonts w:ascii="Times New Roman"/>
          <w:b w:val="false"/>
          <w:i w:val="false"/>
          <w:color w:val="000000"/>
          <w:sz w:val="28"/>
        </w:rPr>
        <w:t>
</w:t>
      </w:r>
      <w:r>
        <w:rPr>
          <w:rFonts w:ascii="Times New Roman"/>
          <w:b w:val="false"/>
          <w:i w:val="false"/>
          <w:color w:val="000000"/>
          <w:sz w:val="28"/>
        </w:rPr>
        <w:t>
      2. Төлем жасау не борышкердің міндеттемені орындауының басқа да нысаны арқылы оны жауапкершіліктен босататын кез келген өзге де негізге қарамастан, мұндай төлемнің немесе міндеттемені орындаудың олар алдыңғы тармаққа сәйкес жасалған болса, осы мақсат үшін қолданыс күші болады.</w:t>
      </w:r>
      <w:r>
        <w:br/>
      </w:r>
      <w:r>
        <w:rPr>
          <w:rFonts w:ascii="Times New Roman"/>
          <w:b w:val="false"/>
          <w:i w:val="false"/>
          <w:color w:val="000000"/>
          <w:sz w:val="28"/>
        </w:rPr>
        <w:t>
</w:t>
      </w:r>
      <w:r>
        <w:rPr>
          <w:rFonts w:ascii="Times New Roman"/>
          <w:b w:val="false"/>
          <w:i w:val="false"/>
          <w:color w:val="000000"/>
          <w:sz w:val="28"/>
        </w:rPr>
        <w:t>
      3. Осы баптағы ешбір жайт бәсекелес цессиялар басымдығына әсер етпейді.</w:t>
      </w:r>
    </w:p>
    <w:bookmarkEnd w:id="74"/>
    <w:bookmarkStart w:name="z298" w:id="75"/>
    <w:p>
      <w:pPr>
        <w:spacing w:after="0"/>
        <w:ind w:left="0"/>
        <w:jc w:val="left"/>
      </w:pPr>
      <w:r>
        <w:rPr>
          <w:rFonts w:ascii="Times New Roman"/>
          <w:b/>
          <w:i w:val="false"/>
          <w:color w:val="000000"/>
        </w:rPr>
        <w:t xml:space="preserve"> 
34-бап. Міндеттемелерді қамтамасыз етудің тәсілі ретінде</w:t>
      </w:r>
      <w:r>
        <w:br/>
      </w:r>
      <w:r>
        <w:rPr>
          <w:rFonts w:ascii="Times New Roman"/>
          <w:b/>
          <w:i w:val="false"/>
          <w:color w:val="000000"/>
        </w:rPr>
        <w:t>
жасалған цессия шарты бойынша міндеттемені орындамау кезінде</w:t>
      </w:r>
      <w:r>
        <w:br/>
      </w:r>
      <w:r>
        <w:rPr>
          <w:rFonts w:ascii="Times New Roman"/>
          <w:b/>
          <w:i w:val="false"/>
          <w:color w:val="000000"/>
        </w:rPr>
        <w:t>
құқықтарды қорғау құралдары</w:t>
      </w:r>
    </w:p>
    <w:bookmarkEnd w:id="75"/>
    <w:bookmarkStart w:name="z299" w:id="76"/>
    <w:p>
      <w:pPr>
        <w:spacing w:after="0"/>
        <w:ind w:left="0"/>
        <w:jc w:val="both"/>
      </w:pPr>
      <w:r>
        <w:rPr>
          <w:rFonts w:ascii="Times New Roman"/>
          <w:b w:val="false"/>
          <w:i w:val="false"/>
          <w:color w:val="000000"/>
          <w:sz w:val="28"/>
        </w:rPr>
        <w:t>
      Цедент объектімен байланысты құқықтар және тиісті халықаралық кепілдік цессиясының міндеттемелерін қамтамасыз етудің тәсілі ретінде жасалған міндеттемені орындамаған жағдайда, егер мынадай сілтемелер:</w:t>
      </w:r>
      <w:r>
        <w:br/>
      </w:r>
      <w:r>
        <w:rPr>
          <w:rFonts w:ascii="Times New Roman"/>
          <w:b w:val="false"/>
          <w:i w:val="false"/>
          <w:color w:val="000000"/>
          <w:sz w:val="28"/>
        </w:rPr>
        <w:t>
</w:t>
      </w:r>
      <w:r>
        <w:rPr>
          <w:rFonts w:ascii="Times New Roman"/>
          <w:b w:val="false"/>
          <w:i w:val="false"/>
          <w:color w:val="000000"/>
          <w:sz w:val="28"/>
        </w:rPr>
        <w:t>
      a) қамтамасыз етілген міндеттемеге және қамтамасыз етілетін кепілдікке сілтемелер объектімен байланысты құқықтар және тиісті халықаралық кепілдік цессиясымен қамтамасыз етілген міндеттемеге және осындай цессия нәтижесінде туындаған қамтамасыз етілетін кепілдікке сілтемелер болса;</w:t>
      </w:r>
      <w:r>
        <w:br/>
      </w:r>
      <w:r>
        <w:rPr>
          <w:rFonts w:ascii="Times New Roman"/>
          <w:b w:val="false"/>
          <w:i w:val="false"/>
          <w:color w:val="000000"/>
          <w:sz w:val="28"/>
        </w:rPr>
        <w:t>
</w:t>
      </w:r>
      <w:r>
        <w:rPr>
          <w:rFonts w:ascii="Times New Roman"/>
          <w:b w:val="false"/>
          <w:i w:val="false"/>
          <w:color w:val="000000"/>
          <w:sz w:val="28"/>
        </w:rPr>
        <w:t>
      b) кепіл ұстаушыға немесе кредиторға және кепіл берушіге немесе борышкерге сілтемелер цессионарий мен цедентке сілтемелер болса;</w:t>
      </w:r>
      <w:r>
        <w:br/>
      </w:r>
      <w:r>
        <w:rPr>
          <w:rFonts w:ascii="Times New Roman"/>
          <w:b w:val="false"/>
          <w:i w:val="false"/>
          <w:color w:val="000000"/>
          <w:sz w:val="28"/>
        </w:rPr>
        <w:t>
</w:t>
      </w:r>
      <w:r>
        <w:rPr>
          <w:rFonts w:ascii="Times New Roman"/>
          <w:b w:val="false"/>
          <w:i w:val="false"/>
          <w:color w:val="000000"/>
          <w:sz w:val="28"/>
        </w:rPr>
        <w:t>
      c) халықаралық кепілдік бойынша құқық иеленушіге сілтемелер цессионарийге сілтемелер болса;</w:t>
      </w:r>
      <w:r>
        <w:br/>
      </w:r>
      <w:r>
        <w:rPr>
          <w:rFonts w:ascii="Times New Roman"/>
          <w:b w:val="false"/>
          <w:i w:val="false"/>
          <w:color w:val="000000"/>
          <w:sz w:val="28"/>
        </w:rPr>
        <w:t>
</w:t>
      </w:r>
      <w:r>
        <w:rPr>
          <w:rFonts w:ascii="Times New Roman"/>
          <w:b w:val="false"/>
          <w:i w:val="false"/>
          <w:color w:val="000000"/>
          <w:sz w:val="28"/>
        </w:rPr>
        <w:t>
      d) объектіге сілтемелер құқықты беруге жататын, объектімен байланысты құқықтарға және тиісті халықаралық кепілдікке сілтемелер болса, 8, 9 және 11-14-баптар цедент пен цессионарий арасындағы қатынастарда қолданылады (ал объектімен байланысты құқықтарға қатысы бар жағдайда олар материалдық мүлікке қолдануға болатын жағдайда ғана қолданылады).</w:t>
      </w:r>
    </w:p>
    <w:bookmarkEnd w:id="76"/>
    <w:bookmarkStart w:name="z304" w:id="77"/>
    <w:p>
      <w:pPr>
        <w:spacing w:after="0"/>
        <w:ind w:left="0"/>
        <w:jc w:val="left"/>
      </w:pPr>
      <w:r>
        <w:rPr>
          <w:rFonts w:ascii="Times New Roman"/>
          <w:b/>
          <w:i w:val="false"/>
          <w:color w:val="000000"/>
        </w:rPr>
        <w:t xml:space="preserve"> 
35-бап. Бәсекелес цессиялардың басымдығы</w:t>
      </w:r>
    </w:p>
    <w:bookmarkEnd w:id="77"/>
    <w:bookmarkStart w:name="z305" w:id="78"/>
    <w:p>
      <w:pPr>
        <w:spacing w:after="0"/>
        <w:ind w:left="0"/>
        <w:jc w:val="both"/>
      </w:pPr>
      <w:r>
        <w:rPr>
          <w:rFonts w:ascii="Times New Roman"/>
          <w:b w:val="false"/>
          <w:i w:val="false"/>
          <w:color w:val="000000"/>
          <w:sz w:val="28"/>
        </w:rPr>
        <w:t>
      1. Объектімен байланысты құқықтардың бәсекелес цессиялары болған жағдайда және тым болмағанда осындай цессиялардың бірі тиісті халықаралық кепілдікті қамтыған және тіркелген жағдайда, егер тіркелген кепілдікке сілтемелер объектімен байланысты құқықтар және тиісті тіркелген кепілдік цессиясына сілтемелер болса және егер тіркелген немесе тіркелмеген кепілдікке сілтемелер тіркелген немесе тіркелмеген цессияға сілтемелер болса, </w:t>
      </w:r>
      <w:r>
        <w:rPr>
          <w:rFonts w:ascii="Times New Roman"/>
          <w:b w:val="false"/>
          <w:i w:val="false"/>
          <w:color w:val="000000"/>
          <w:sz w:val="28"/>
        </w:rPr>
        <w:t>29-баптың</w:t>
      </w:r>
      <w:r>
        <w:rPr>
          <w:rFonts w:ascii="Times New Roman"/>
          <w:b w:val="false"/>
          <w:i w:val="false"/>
          <w:color w:val="000000"/>
          <w:sz w:val="28"/>
        </w:rPr>
        <w:t xml:space="preserve"> ережелері қолданылады.</w:t>
      </w:r>
      <w:r>
        <w:br/>
      </w:r>
      <w:r>
        <w:rPr>
          <w:rFonts w:ascii="Times New Roman"/>
          <w:b w:val="false"/>
          <w:i w:val="false"/>
          <w:color w:val="000000"/>
          <w:sz w:val="28"/>
        </w:rPr>
        <w:t>
</w:t>
      </w:r>
      <w:r>
        <w:rPr>
          <w:rFonts w:ascii="Times New Roman"/>
          <w:b w:val="false"/>
          <w:i w:val="false"/>
          <w:color w:val="000000"/>
          <w:sz w:val="28"/>
        </w:rPr>
        <w:t>
      2. 30-бап, егер халықаралық кепілдікке сілтемелер объектімен байланысты құқықтар және тиісті тіркелген кепілдік цессиясына сілтемелер болса, объектімен байланысты құқықтар цессиясына қолданылады.</w:t>
      </w:r>
    </w:p>
    <w:bookmarkEnd w:id="78"/>
    <w:bookmarkStart w:name="z307" w:id="79"/>
    <w:p>
      <w:pPr>
        <w:spacing w:after="0"/>
        <w:ind w:left="0"/>
        <w:jc w:val="left"/>
      </w:pPr>
      <w:r>
        <w:rPr>
          <w:rFonts w:ascii="Times New Roman"/>
          <w:b/>
          <w:i w:val="false"/>
          <w:color w:val="000000"/>
        </w:rPr>
        <w:t xml:space="preserve"> 
36-бап. Цессионарийдің объектімен байланысты құқықтарға қатысты</w:t>
      </w:r>
      <w:r>
        <w:br/>
      </w:r>
      <w:r>
        <w:rPr>
          <w:rFonts w:ascii="Times New Roman"/>
          <w:b/>
          <w:i w:val="false"/>
          <w:color w:val="000000"/>
        </w:rPr>
        <w:t>
басымдығы</w:t>
      </w:r>
    </w:p>
    <w:bookmarkEnd w:id="79"/>
    <w:bookmarkStart w:name="z308" w:id="80"/>
    <w:p>
      <w:pPr>
        <w:spacing w:after="0"/>
        <w:ind w:left="0"/>
        <w:jc w:val="both"/>
      </w:pPr>
      <w:r>
        <w:rPr>
          <w:rFonts w:ascii="Times New Roman"/>
          <w:b w:val="false"/>
          <w:i w:val="false"/>
          <w:color w:val="000000"/>
          <w:sz w:val="28"/>
        </w:rPr>
        <w:t>
      1. Цессиясы тіркелген, объектімен байланысты құқықтардың және тиісті халықаралық кепілдіктің цессионарийі, егер:</w:t>
      </w:r>
      <w:r>
        <w:br/>
      </w:r>
      <w:r>
        <w:rPr>
          <w:rFonts w:ascii="Times New Roman"/>
          <w:b w:val="false"/>
          <w:i w:val="false"/>
          <w:color w:val="000000"/>
          <w:sz w:val="28"/>
        </w:rPr>
        <w:t>
</w:t>
      </w:r>
      <w:r>
        <w:rPr>
          <w:rFonts w:ascii="Times New Roman"/>
          <w:b w:val="false"/>
          <w:i w:val="false"/>
          <w:color w:val="000000"/>
          <w:sz w:val="28"/>
        </w:rPr>
        <w:t>
      а) соларға сай объектімен байланысты құқықтар туындайтын шартта олар объектімен қамтамасыз етілген немесе онымен байланысты делінсе;</w:t>
      </w:r>
      <w:r>
        <w:br/>
      </w:r>
      <w:r>
        <w:rPr>
          <w:rFonts w:ascii="Times New Roman"/>
          <w:b w:val="false"/>
          <w:i w:val="false"/>
          <w:color w:val="000000"/>
          <w:sz w:val="28"/>
        </w:rPr>
        <w:t>
</w:t>
      </w:r>
      <w:r>
        <w:rPr>
          <w:rFonts w:ascii="Times New Roman"/>
          <w:b w:val="false"/>
          <w:i w:val="false"/>
          <w:color w:val="000000"/>
          <w:sz w:val="28"/>
        </w:rPr>
        <w:t>
      b) объектімен байланысты құқықтар объектіге қандай көлемде жататын болса ғана, 35-баптың </w:t>
      </w:r>
      <w:r>
        <w:rPr>
          <w:rFonts w:ascii="Times New Roman"/>
          <w:b w:val="false"/>
          <w:i w:val="false"/>
          <w:color w:val="000000"/>
          <w:sz w:val="28"/>
        </w:rPr>
        <w:t>1-тармағының</w:t>
      </w:r>
      <w:r>
        <w:rPr>
          <w:rFonts w:ascii="Times New Roman"/>
          <w:b w:val="false"/>
          <w:i w:val="false"/>
          <w:color w:val="000000"/>
          <w:sz w:val="28"/>
        </w:rPr>
        <w:t xml:space="preserve"> мағынасында объектімен байланысты құқықтардың басқа цессионарийі алдында басымдыққа ие болады.</w:t>
      </w:r>
      <w:r>
        <w:br/>
      </w:r>
      <w:r>
        <w:rPr>
          <w:rFonts w:ascii="Times New Roman"/>
          <w:b w:val="false"/>
          <w:i w:val="false"/>
          <w:color w:val="000000"/>
          <w:sz w:val="28"/>
        </w:rPr>
        <w:t>
</w:t>
      </w:r>
      <w:r>
        <w:rPr>
          <w:rFonts w:ascii="Times New Roman"/>
          <w:b w:val="false"/>
          <w:i w:val="false"/>
          <w:color w:val="000000"/>
          <w:sz w:val="28"/>
        </w:rPr>
        <w:t>
      2. Алдыңғы тармақтың b) тармақшасының мақсаттары үшін объектімен байланысты құқықтар мыналарға:</w:t>
      </w:r>
      <w:r>
        <w:br/>
      </w:r>
      <w:r>
        <w:rPr>
          <w:rFonts w:ascii="Times New Roman"/>
          <w:b w:val="false"/>
          <w:i w:val="false"/>
          <w:color w:val="000000"/>
          <w:sz w:val="28"/>
        </w:rPr>
        <w:t>
</w:t>
      </w:r>
      <w:r>
        <w:rPr>
          <w:rFonts w:ascii="Times New Roman"/>
          <w:b w:val="false"/>
          <w:i w:val="false"/>
          <w:color w:val="000000"/>
          <w:sz w:val="28"/>
        </w:rPr>
        <w:t>
      а) объектіні сатып алу үшін аванспен енгізілген және пайдаланылған сомаға;</w:t>
      </w:r>
      <w:r>
        <w:br/>
      </w:r>
      <w:r>
        <w:rPr>
          <w:rFonts w:ascii="Times New Roman"/>
          <w:b w:val="false"/>
          <w:i w:val="false"/>
          <w:color w:val="000000"/>
          <w:sz w:val="28"/>
        </w:rPr>
        <w:t>
</w:t>
      </w:r>
      <w:r>
        <w:rPr>
          <w:rFonts w:ascii="Times New Roman"/>
          <w:b w:val="false"/>
          <w:i w:val="false"/>
          <w:color w:val="000000"/>
          <w:sz w:val="28"/>
        </w:rPr>
        <w:t>
      b) егер цедент бұл кепілдікті цессионарийге берсе және цессия тіркелсе, цеденттің оған қатысты басқа халықаралық кепілдігі бар басқа объектіні сатып алу үшін аванспен енгізілген және пайдаланылған сомаға;</w:t>
      </w:r>
      <w:r>
        <w:br/>
      </w:r>
      <w:r>
        <w:rPr>
          <w:rFonts w:ascii="Times New Roman"/>
          <w:b w:val="false"/>
          <w:i w:val="false"/>
          <w:color w:val="000000"/>
          <w:sz w:val="28"/>
        </w:rPr>
        <w:t>
</w:t>
      </w:r>
      <w:r>
        <w:rPr>
          <w:rFonts w:ascii="Times New Roman"/>
          <w:b w:val="false"/>
          <w:i w:val="false"/>
          <w:color w:val="000000"/>
          <w:sz w:val="28"/>
        </w:rPr>
        <w:t>
      с) объект үшін төленуге тиіс бағаға;</w:t>
      </w:r>
      <w:r>
        <w:br/>
      </w:r>
      <w:r>
        <w:rPr>
          <w:rFonts w:ascii="Times New Roman"/>
          <w:b w:val="false"/>
          <w:i w:val="false"/>
          <w:color w:val="000000"/>
          <w:sz w:val="28"/>
        </w:rPr>
        <w:t>
</w:t>
      </w:r>
      <w:r>
        <w:rPr>
          <w:rFonts w:ascii="Times New Roman"/>
          <w:b w:val="false"/>
          <w:i w:val="false"/>
          <w:color w:val="000000"/>
          <w:sz w:val="28"/>
        </w:rPr>
        <w:t>
      d) объектіге байланысты төленуге тиіс жалдау төлемдеріне, немесе</w:t>
      </w:r>
      <w:r>
        <w:br/>
      </w:r>
      <w:r>
        <w:rPr>
          <w:rFonts w:ascii="Times New Roman"/>
          <w:b w:val="false"/>
          <w:i w:val="false"/>
          <w:color w:val="000000"/>
          <w:sz w:val="28"/>
        </w:rPr>
        <w:t>
</w:t>
      </w:r>
      <w:r>
        <w:rPr>
          <w:rFonts w:ascii="Times New Roman"/>
          <w:b w:val="false"/>
          <w:i w:val="false"/>
          <w:color w:val="000000"/>
          <w:sz w:val="28"/>
        </w:rPr>
        <w:t>
      е) кез келген алдыңғы тармақтарда айтылған мәмілелерден туындайтың басқа да міндеттемелерге қатысы бар төлемді алуға немесе міндеттеменің өзгедей орындалуына құқықтардан тұратын көлемде ғана объектіге жатады.</w:t>
      </w:r>
      <w:r>
        <w:br/>
      </w:r>
      <w:r>
        <w:rPr>
          <w:rFonts w:ascii="Times New Roman"/>
          <w:b w:val="false"/>
          <w:i w:val="false"/>
          <w:color w:val="000000"/>
          <w:sz w:val="28"/>
        </w:rPr>
        <w:t>
</w:t>
      </w:r>
      <w:r>
        <w:rPr>
          <w:rFonts w:ascii="Times New Roman"/>
          <w:b w:val="false"/>
          <w:i w:val="false"/>
          <w:color w:val="000000"/>
          <w:sz w:val="28"/>
        </w:rPr>
        <w:t>
      3. Барлық басқа жағдайларда объектімен байланысты құқықтардың бәсекелес цессияларының басымдығын қолданылатын құқық айқындайды.</w:t>
      </w:r>
    </w:p>
    <w:bookmarkEnd w:id="80"/>
    <w:bookmarkStart w:name="z318" w:id="81"/>
    <w:p>
      <w:pPr>
        <w:spacing w:after="0"/>
        <w:ind w:left="0"/>
        <w:jc w:val="left"/>
      </w:pPr>
      <w:r>
        <w:rPr>
          <w:rFonts w:ascii="Times New Roman"/>
          <w:b/>
          <w:i w:val="false"/>
          <w:color w:val="000000"/>
        </w:rPr>
        <w:t xml:space="preserve"> 
37-бап. Цедент дәрменсіздігінің салдарлары</w:t>
      </w:r>
    </w:p>
    <w:bookmarkEnd w:id="81"/>
    <w:p>
      <w:pPr>
        <w:spacing w:after="0"/>
        <w:ind w:left="0"/>
        <w:jc w:val="both"/>
      </w:pPr>
      <w:r>
        <w:rPr>
          <w:rFonts w:ascii="Times New Roman"/>
          <w:b w:val="false"/>
          <w:i w:val="false"/>
          <w:color w:val="000000"/>
          <w:sz w:val="28"/>
        </w:rPr>
        <w:t>      30-баптың ережелері, егер борышкерге сілтемелер цедентке сілтемелер болса, цедентке қатысты дәрменсіздік бойынша рәсімдерге қолданылады.</w:t>
      </w:r>
    </w:p>
    <w:bookmarkStart w:name="z319" w:id="82"/>
    <w:p>
      <w:pPr>
        <w:spacing w:after="0"/>
        <w:ind w:left="0"/>
        <w:jc w:val="left"/>
      </w:pPr>
      <w:r>
        <w:rPr>
          <w:rFonts w:ascii="Times New Roman"/>
          <w:b/>
          <w:i w:val="false"/>
          <w:color w:val="000000"/>
        </w:rPr>
        <w:t xml:space="preserve"> 
38-бап. Суброгация</w:t>
      </w:r>
    </w:p>
    <w:bookmarkEnd w:id="82"/>
    <w:bookmarkStart w:name="z320" w:id="83"/>
    <w:p>
      <w:pPr>
        <w:spacing w:after="0"/>
        <w:ind w:left="0"/>
        <w:jc w:val="both"/>
      </w:pPr>
      <w:r>
        <w:rPr>
          <w:rFonts w:ascii="Times New Roman"/>
          <w:b w:val="false"/>
          <w:i w:val="false"/>
          <w:color w:val="000000"/>
          <w:sz w:val="28"/>
        </w:rPr>
        <w:t>
      1. 2-тармақтың ережелері ескеріле отырып, осы Конвенциядағы ешбір жайт объектімен байланысты құқықтарды және тиісті халықаралық кепілдікті қолданылатын құқыққа сәйкес заңға байланысты немесе шарт бойынша суброгация жолымен сатып алуға әсер етпейді.</w:t>
      </w:r>
      <w:r>
        <w:br/>
      </w:r>
      <w:r>
        <w:rPr>
          <w:rFonts w:ascii="Times New Roman"/>
          <w:b w:val="false"/>
          <w:i w:val="false"/>
          <w:color w:val="000000"/>
          <w:sz w:val="28"/>
        </w:rPr>
        <w:t>
</w:t>
      </w:r>
      <w:r>
        <w:rPr>
          <w:rFonts w:ascii="Times New Roman"/>
          <w:b w:val="false"/>
          <w:i w:val="false"/>
          <w:color w:val="000000"/>
          <w:sz w:val="28"/>
        </w:rPr>
        <w:t>
      2. Алдыңғы тармақта көзделген құқықтар және бәсекелес құқықтар арасындағы иерархия тиісті құқықтарды иеленушілердің жазбаша келісімімен өзгертілуі мүмкін, алайда, міндеттемелерді орындаудың бағынысты кепілдігінің цессионарийі, егер цессияны жасасу кезінде аталған келісімге қатысы бар тиісті бағыныстылық тіркелмеген болса, осы кепілдікті бағынысты ету туралы келісіммен байланысты болмайды.</w:t>
      </w:r>
    </w:p>
    <w:bookmarkEnd w:id="83"/>
    <w:bookmarkStart w:name="z322" w:id="84"/>
    <w:p>
      <w:pPr>
        <w:spacing w:after="0"/>
        <w:ind w:left="0"/>
        <w:jc w:val="left"/>
      </w:pPr>
      <w:r>
        <w:rPr>
          <w:rFonts w:ascii="Times New Roman"/>
          <w:b/>
          <w:i w:val="false"/>
          <w:color w:val="000000"/>
        </w:rPr>
        <w:t xml:space="preserve"> 
X тарау</w:t>
      </w:r>
      <w:r>
        <w:br/>
      </w:r>
      <w:r>
        <w:rPr>
          <w:rFonts w:ascii="Times New Roman"/>
          <w:b/>
          <w:i w:val="false"/>
          <w:color w:val="000000"/>
        </w:rPr>
        <w:t>
Уағдаласушы Мемлекеттер мәлімдемелерінің мәні болып табылатын</w:t>
      </w:r>
      <w:r>
        <w:br/>
      </w:r>
      <w:r>
        <w:rPr>
          <w:rFonts w:ascii="Times New Roman"/>
          <w:b/>
          <w:i w:val="false"/>
          <w:color w:val="000000"/>
        </w:rPr>
        <w:t>
құқықтар немесе кепілдіктер</w:t>
      </w:r>
    </w:p>
    <w:bookmarkEnd w:id="84"/>
    <w:bookmarkStart w:name="z323" w:id="85"/>
    <w:p>
      <w:pPr>
        <w:spacing w:after="0"/>
        <w:ind w:left="0"/>
        <w:jc w:val="left"/>
      </w:pPr>
      <w:r>
        <w:rPr>
          <w:rFonts w:ascii="Times New Roman"/>
          <w:b/>
          <w:i w:val="false"/>
          <w:color w:val="000000"/>
        </w:rPr>
        <w:t xml:space="preserve"> 
39-бап. Тіркеусіз басым сипатқа ие құқықтар</w:t>
      </w:r>
    </w:p>
    <w:bookmarkEnd w:id="85"/>
    <w:bookmarkStart w:name="z324" w:id="86"/>
    <w:p>
      <w:pPr>
        <w:spacing w:after="0"/>
        <w:ind w:left="0"/>
        <w:jc w:val="both"/>
      </w:pPr>
      <w:r>
        <w:rPr>
          <w:rFonts w:ascii="Times New Roman"/>
          <w:b w:val="false"/>
          <w:i w:val="false"/>
          <w:color w:val="000000"/>
          <w:sz w:val="28"/>
        </w:rPr>
        <w:t>
      1. Уағдаласушы Мемлекет кез келген уақытта депозитарийге сақтауға берілетін мәлімдеме Хаттамасында жалпы немесе нақты:</w:t>
      </w:r>
      <w:r>
        <w:br/>
      </w:r>
      <w:r>
        <w:rPr>
          <w:rFonts w:ascii="Times New Roman"/>
          <w:b w:val="false"/>
          <w:i w:val="false"/>
          <w:color w:val="000000"/>
          <w:sz w:val="28"/>
        </w:rPr>
        <w:t>
</w:t>
      </w:r>
      <w:r>
        <w:rPr>
          <w:rFonts w:ascii="Times New Roman"/>
          <w:b w:val="false"/>
          <w:i w:val="false"/>
          <w:color w:val="000000"/>
          <w:sz w:val="28"/>
        </w:rPr>
        <w:t>
      a) шарттан тыс құқықтар мен кепілдердің (40-бап қолданылатын қандай да бір құқықтардан немесе кепілдіктерден басқа) осы мемлекеттің заңнамасына сәйкес объектіге қандай да бір кепілдікке қатысы бойынша тіркелген халықаралық кепілдік иеленушісіне тиесілі және бұл кепілдіктің дәрменсіздік жөніндегі рәсімдерге байланысы бар-жоғына қарамастан, тіркелген халықаралық кепілдік алдыңда басым күшке ие кепілдіктің басымдығына барабар басымдыққа ие болатын санаттарын көрсете алады;</w:t>
      </w:r>
      <w:r>
        <w:br/>
      </w:r>
      <w:r>
        <w:rPr>
          <w:rFonts w:ascii="Times New Roman"/>
          <w:b w:val="false"/>
          <w:i w:val="false"/>
          <w:color w:val="000000"/>
          <w:sz w:val="28"/>
        </w:rPr>
        <w:t>
</w:t>
      </w:r>
      <w:r>
        <w:rPr>
          <w:rFonts w:ascii="Times New Roman"/>
          <w:b w:val="false"/>
          <w:i w:val="false"/>
          <w:color w:val="000000"/>
          <w:sz w:val="28"/>
        </w:rPr>
        <w:t>
      b) осы Конвенцияда ештеңе мемлекеттің немесе мемлекеттік ұйымның, үкіметаралық ұйымның немесе қоғамдық қызмет көрсетудің жеке өнім берушісінің осы мемлекеттің заңнамасына сәйкес осындай ұйымға немесе өнім берушіге тиесілі, көрсетілген объекті немесе басқа объекті үшін осындай қызмет көрсетуді ұсынуға тікелей қатысты сомаларды төлеуге объектіні тұтқындау немесе ұстау құқығына әсер етпейді.</w:t>
      </w:r>
      <w:r>
        <w:br/>
      </w:r>
      <w:r>
        <w:rPr>
          <w:rFonts w:ascii="Times New Roman"/>
          <w:b w:val="false"/>
          <w:i w:val="false"/>
          <w:color w:val="000000"/>
          <w:sz w:val="28"/>
        </w:rPr>
        <w:t>
</w:t>
      </w:r>
      <w:r>
        <w:rPr>
          <w:rFonts w:ascii="Times New Roman"/>
          <w:b w:val="false"/>
          <w:i w:val="false"/>
          <w:color w:val="000000"/>
          <w:sz w:val="28"/>
        </w:rPr>
        <w:t>
      2. Өткен тармаққа сәйкес жасалған мәлімдемеде мұндай мәлімдеме сақтауға тапсырылғаннан кейін пайда болуы мүмкін санаттарға қолданылатыны айтылуы мүмкін.</w:t>
      </w:r>
      <w:r>
        <w:br/>
      </w:r>
      <w:r>
        <w:rPr>
          <w:rFonts w:ascii="Times New Roman"/>
          <w:b w:val="false"/>
          <w:i w:val="false"/>
          <w:color w:val="000000"/>
          <w:sz w:val="28"/>
        </w:rPr>
        <w:t>
</w:t>
      </w:r>
      <w:r>
        <w:rPr>
          <w:rFonts w:ascii="Times New Roman"/>
          <w:b w:val="false"/>
          <w:i w:val="false"/>
          <w:color w:val="000000"/>
          <w:sz w:val="28"/>
        </w:rPr>
        <w:t>
      3. Шарттан тыс құқықтар пен кепілдіктер егер олар мұндай халықаралық кепілдік тіркелгенге дейін сақтауға тапсырылған мәлімдеме қолданылатын санаттарға жатқан жағдайда ғана, олардың халықаралық кепілдікке қатысы бойынша басымдығы болады.</w:t>
      </w:r>
      <w:r>
        <w:br/>
      </w:r>
      <w:r>
        <w:rPr>
          <w:rFonts w:ascii="Times New Roman"/>
          <w:b w:val="false"/>
          <w:i w:val="false"/>
          <w:color w:val="000000"/>
          <w:sz w:val="28"/>
        </w:rPr>
        <w:t>
</w:t>
      </w:r>
      <w:r>
        <w:rPr>
          <w:rFonts w:ascii="Times New Roman"/>
          <w:b w:val="false"/>
          <w:i w:val="false"/>
          <w:color w:val="000000"/>
          <w:sz w:val="28"/>
        </w:rPr>
        <w:t>
      4. Өткен тармақтың ережесіне қарамастан, Уағдаласушы Мемлекет Хаттаманы ратификациялау, қабылдау, бекіту немесе оған қосылу кезінде 1-тармақтың а) тармақшасына сәйкес жасалған мәлімдеме қолданылатын санаттардың бірінің құқығы немесе кепілдігі мұндай ратификацияланған, қабылданған, бекітіліген немесе қосылған күніне дейін тіркелген халықаралық кепілдікке қатысты басымдығы болады.</w:t>
      </w:r>
    </w:p>
    <w:bookmarkEnd w:id="86"/>
    <w:bookmarkStart w:name="z330" w:id="87"/>
    <w:p>
      <w:pPr>
        <w:spacing w:after="0"/>
        <w:ind w:left="0"/>
        <w:jc w:val="left"/>
      </w:pPr>
      <w:r>
        <w:rPr>
          <w:rFonts w:ascii="Times New Roman"/>
          <w:b/>
          <w:i w:val="false"/>
          <w:color w:val="000000"/>
        </w:rPr>
        <w:t xml:space="preserve"> 
40-бап. Тіркелетін шарттан тыс құқықтар немесе кепілдіктер</w:t>
      </w:r>
    </w:p>
    <w:bookmarkEnd w:id="87"/>
    <w:bookmarkStart w:name="z331" w:id="88"/>
    <w:p>
      <w:pPr>
        <w:spacing w:after="0"/>
        <w:ind w:left="0"/>
        <w:jc w:val="both"/>
      </w:pPr>
      <w:r>
        <w:rPr>
          <w:rFonts w:ascii="Times New Roman"/>
          <w:b w:val="false"/>
          <w:i w:val="false"/>
          <w:color w:val="000000"/>
          <w:sz w:val="28"/>
        </w:rPr>
        <w:t>
      Уағдаласушы Meмлекет кез келген уақытта депозитарийге сақтауға берілетін мәлімдеме Хаттамасында егер мұндай құқықтар немесе кепілдіктер халықаралық кепілдіктерді білдірсе, осы Конвенцияға сәйкес объектілердің қандай да бір санаты бойынша тіркелуі мүмкін шарттан тыс құқықтар немесе кепілдіктер санаттарының тізбесін көрсете алады, осыдан кейін бұл құқықтар немесе кепілдіктер халықаралық кепілдіктер ретінде қаралуы тиіс. Қажеттілігіне қарай мұндай мәлімдемеге өзгерістер енгізілуі мүмкін.</w:t>
      </w:r>
    </w:p>
    <w:bookmarkEnd w:id="88"/>
    <w:bookmarkStart w:name="z332" w:id="89"/>
    <w:p>
      <w:pPr>
        <w:spacing w:after="0"/>
        <w:ind w:left="0"/>
        <w:jc w:val="left"/>
      </w:pPr>
      <w:r>
        <w:rPr>
          <w:rFonts w:ascii="Times New Roman"/>
          <w:b/>
          <w:i w:val="false"/>
          <w:color w:val="000000"/>
        </w:rPr>
        <w:t xml:space="preserve"> 
XI тарау</w:t>
      </w:r>
      <w:r>
        <w:br/>
      </w:r>
      <w:r>
        <w:rPr>
          <w:rFonts w:ascii="Times New Roman"/>
          <w:b/>
          <w:i w:val="false"/>
          <w:color w:val="000000"/>
        </w:rPr>
        <w:t>
Конвенцияны сатуға қолдану</w:t>
      </w:r>
    </w:p>
    <w:bookmarkEnd w:id="89"/>
    <w:bookmarkStart w:name="z333" w:id="90"/>
    <w:p>
      <w:pPr>
        <w:spacing w:after="0"/>
        <w:ind w:left="0"/>
        <w:jc w:val="left"/>
      </w:pPr>
      <w:r>
        <w:rPr>
          <w:rFonts w:ascii="Times New Roman"/>
          <w:b/>
          <w:i w:val="false"/>
          <w:color w:val="000000"/>
        </w:rPr>
        <w:t xml:space="preserve"> 
41-бап. Сату және шарты сату</w:t>
      </w:r>
    </w:p>
    <w:bookmarkEnd w:id="90"/>
    <w:p>
      <w:pPr>
        <w:spacing w:after="0"/>
        <w:ind w:left="0"/>
        <w:jc w:val="both"/>
      </w:pPr>
      <w:r>
        <w:rPr>
          <w:rFonts w:ascii="Times New Roman"/>
          <w:b w:val="false"/>
          <w:i w:val="false"/>
          <w:color w:val="000000"/>
          <w:sz w:val="28"/>
        </w:rPr>
        <w:t>      Осы Конвеңцияға енгізілуі мүмкін кез келген өзгерістерімен бірге Хаттамада көзделгендей, ол объектіні сатуға немесе шартты сатуға қолданылады.</w:t>
      </w:r>
    </w:p>
    <w:bookmarkStart w:name="z334" w:id="91"/>
    <w:p>
      <w:pPr>
        <w:spacing w:after="0"/>
        <w:ind w:left="0"/>
        <w:jc w:val="left"/>
      </w:pPr>
      <w:r>
        <w:rPr>
          <w:rFonts w:ascii="Times New Roman"/>
          <w:b/>
          <w:i w:val="false"/>
          <w:color w:val="000000"/>
        </w:rPr>
        <w:t xml:space="preserve"> 
ХІІ тарау</w:t>
      </w:r>
      <w:r>
        <w:br/>
      </w:r>
      <w:r>
        <w:rPr>
          <w:rFonts w:ascii="Times New Roman"/>
          <w:b/>
          <w:i w:val="false"/>
          <w:color w:val="000000"/>
        </w:rPr>
        <w:t>
Юрисдикция</w:t>
      </w:r>
    </w:p>
    <w:bookmarkEnd w:id="91"/>
    <w:bookmarkStart w:name="z335" w:id="92"/>
    <w:p>
      <w:pPr>
        <w:spacing w:after="0"/>
        <w:ind w:left="0"/>
        <w:jc w:val="left"/>
      </w:pPr>
      <w:r>
        <w:rPr>
          <w:rFonts w:ascii="Times New Roman"/>
          <w:b/>
          <w:i w:val="false"/>
          <w:color w:val="000000"/>
        </w:rPr>
        <w:t xml:space="preserve"> 
42-бап. Сотты таңдау</w:t>
      </w:r>
    </w:p>
    <w:bookmarkEnd w:id="92"/>
    <w:bookmarkStart w:name="z336" w:id="93"/>
    <w:p>
      <w:pPr>
        <w:spacing w:after="0"/>
        <w:ind w:left="0"/>
        <w:jc w:val="both"/>
      </w:pPr>
      <w:r>
        <w:rPr>
          <w:rFonts w:ascii="Times New Roman"/>
          <w:b w:val="false"/>
          <w:i w:val="false"/>
          <w:color w:val="000000"/>
          <w:sz w:val="28"/>
        </w:rPr>
        <w:t>
      1.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44-баптардың</w:t>
      </w:r>
      <w:r>
        <w:rPr>
          <w:rFonts w:ascii="Times New Roman"/>
          <w:b w:val="false"/>
          <w:i w:val="false"/>
          <w:color w:val="000000"/>
          <w:sz w:val="28"/>
        </w:rPr>
        <w:t xml:space="preserve"> ережелері сақталған жағдайда Уағдаласушы Мемлекеттердің тараптар мәміледе сайлаған қандай да бір соттардың сайланған соттың тараптармен немесе мәмілемен қандай да бір байланысы болуы қарамастан, осы Конвенцияға сәйкес берілетін кез келген талап-арызға қатысты юрисдикциясы болады. Егер тараптар өзгеше уағдаласпаса, мұндай юрисдикция ерекше болып табылады.</w:t>
      </w:r>
      <w:r>
        <w:br/>
      </w:r>
      <w:r>
        <w:rPr>
          <w:rFonts w:ascii="Times New Roman"/>
          <w:b w:val="false"/>
          <w:i w:val="false"/>
          <w:color w:val="000000"/>
          <w:sz w:val="28"/>
        </w:rPr>
        <w:t>
</w:t>
      </w:r>
      <w:r>
        <w:rPr>
          <w:rFonts w:ascii="Times New Roman"/>
          <w:b w:val="false"/>
          <w:i w:val="false"/>
          <w:color w:val="000000"/>
          <w:sz w:val="28"/>
        </w:rPr>
        <w:t>
      2. Кез келген мұндай уағдаластық жазбаша түрде жасалады немесе сайланған сот елінде қолданыстағы құқықтың формальды талаптарына сәйкес өзгеше тәсілмен жасалады.</w:t>
      </w:r>
    </w:p>
    <w:bookmarkEnd w:id="93"/>
    <w:bookmarkStart w:name="z338" w:id="94"/>
    <w:p>
      <w:pPr>
        <w:spacing w:after="0"/>
        <w:ind w:left="0"/>
        <w:jc w:val="left"/>
      </w:pPr>
      <w:r>
        <w:rPr>
          <w:rFonts w:ascii="Times New Roman"/>
          <w:b/>
          <w:i w:val="false"/>
          <w:color w:val="000000"/>
        </w:rPr>
        <w:t xml:space="preserve"> 
43-бап. 13-бапқа сәйкес юрисдикция</w:t>
      </w:r>
    </w:p>
    <w:bookmarkEnd w:id="94"/>
    <w:bookmarkStart w:name="z339" w:id="95"/>
    <w:p>
      <w:pPr>
        <w:spacing w:after="0"/>
        <w:ind w:left="0"/>
        <w:jc w:val="both"/>
      </w:pPr>
      <w:r>
        <w:rPr>
          <w:rFonts w:ascii="Times New Roman"/>
          <w:b w:val="false"/>
          <w:i w:val="false"/>
          <w:color w:val="000000"/>
          <w:sz w:val="28"/>
        </w:rPr>
        <w:t>
      1. Уағдаласушы Мемлекеттердің тараптар сайлаған қандай да бір соттары және аумағында объект орналасқан Уағдаласушы Мемлекеттің соттары осы объектіге қатысты 1-тармақтың a), b) және с) тармақшаларының және 13-бабының </w:t>
      </w:r>
      <w:r>
        <w:rPr>
          <w:rFonts w:ascii="Times New Roman"/>
          <w:b w:val="false"/>
          <w:i w:val="false"/>
          <w:color w:val="000000"/>
          <w:sz w:val="28"/>
        </w:rPr>
        <w:t>4-тармағының</w:t>
      </w:r>
      <w:r>
        <w:rPr>
          <w:rFonts w:ascii="Times New Roman"/>
          <w:b w:val="false"/>
          <w:i w:val="false"/>
          <w:color w:val="000000"/>
          <w:sz w:val="28"/>
        </w:rPr>
        <w:t xml:space="preserve"> мәні бойынша сот қорғауын ұсыну бөлігінде құзыретке ие болады.</w:t>
      </w:r>
      <w:r>
        <w:br/>
      </w:r>
      <w:r>
        <w:rPr>
          <w:rFonts w:ascii="Times New Roman"/>
          <w:b w:val="false"/>
          <w:i w:val="false"/>
          <w:color w:val="000000"/>
          <w:sz w:val="28"/>
        </w:rPr>
        <w:t>
</w:t>
      </w:r>
      <w:r>
        <w:rPr>
          <w:rFonts w:ascii="Times New Roman"/>
          <w:b w:val="false"/>
          <w:i w:val="false"/>
          <w:color w:val="000000"/>
          <w:sz w:val="28"/>
        </w:rPr>
        <w:t>
      2. 13-баптың 1-тармағының </w:t>
      </w:r>
      <w:r>
        <w:rPr>
          <w:rFonts w:ascii="Times New Roman"/>
          <w:b w:val="false"/>
          <w:i w:val="false"/>
          <w:color w:val="000000"/>
          <w:sz w:val="28"/>
        </w:rPr>
        <w:t>d) тармақшасының</w:t>
      </w:r>
      <w:r>
        <w:rPr>
          <w:rFonts w:ascii="Times New Roman"/>
          <w:b w:val="false"/>
          <w:i w:val="false"/>
          <w:color w:val="000000"/>
          <w:sz w:val="28"/>
        </w:rPr>
        <w:t xml:space="preserve"> мәні бойынша сот қорғауын немесе 13-баптың </w:t>
      </w:r>
      <w:r>
        <w:rPr>
          <w:rFonts w:ascii="Times New Roman"/>
          <w:b w:val="false"/>
          <w:i w:val="false"/>
          <w:color w:val="000000"/>
          <w:sz w:val="28"/>
        </w:rPr>
        <w:t>4-тармағының</w:t>
      </w:r>
      <w:r>
        <w:rPr>
          <w:rFonts w:ascii="Times New Roman"/>
          <w:b w:val="false"/>
          <w:i w:val="false"/>
          <w:color w:val="000000"/>
          <w:sz w:val="28"/>
        </w:rPr>
        <w:t xml:space="preserve"> тұрғысынан өзгеше уақытша сот қорғауын ұсыну бөлігінде құзыретті:</w:t>
      </w:r>
      <w:r>
        <w:br/>
      </w:r>
      <w:r>
        <w:rPr>
          <w:rFonts w:ascii="Times New Roman"/>
          <w:b w:val="false"/>
          <w:i w:val="false"/>
          <w:color w:val="000000"/>
          <w:sz w:val="28"/>
        </w:rPr>
        <w:t>
</w:t>
      </w:r>
      <w:r>
        <w:rPr>
          <w:rFonts w:ascii="Times New Roman"/>
          <w:b w:val="false"/>
          <w:i w:val="false"/>
          <w:color w:val="000000"/>
          <w:sz w:val="28"/>
        </w:rPr>
        <w:t>
      а) тараптар сайлаған соттар немесе</w:t>
      </w:r>
      <w:r>
        <w:br/>
      </w:r>
      <w:r>
        <w:rPr>
          <w:rFonts w:ascii="Times New Roman"/>
          <w:b w:val="false"/>
          <w:i w:val="false"/>
          <w:color w:val="000000"/>
          <w:sz w:val="28"/>
        </w:rPr>
        <w:t>
</w:t>
      </w:r>
      <w:r>
        <w:rPr>
          <w:rFonts w:ascii="Times New Roman"/>
          <w:b w:val="false"/>
          <w:i w:val="false"/>
          <w:color w:val="000000"/>
          <w:sz w:val="28"/>
        </w:rPr>
        <w:t>
      b) аумағында борышкер орналасқан Уағдаласушы Мемлекеттің соттары жүзеге асыра алады; бұл ретте сот қорғауының мұндай құралдары оларды ұсыну туралы актілердің шарттарына сәйкес осы Уағдаласушы Мемлекеттің аумағында ғана мәжбүрлеп орындатуға жатады.</w:t>
      </w:r>
      <w:r>
        <w:br/>
      </w:r>
      <w:r>
        <w:rPr>
          <w:rFonts w:ascii="Times New Roman"/>
          <w:b w:val="false"/>
          <w:i w:val="false"/>
          <w:color w:val="000000"/>
          <w:sz w:val="28"/>
        </w:rPr>
        <w:t>
</w:t>
      </w:r>
      <w:r>
        <w:rPr>
          <w:rFonts w:ascii="Times New Roman"/>
          <w:b w:val="false"/>
          <w:i w:val="false"/>
          <w:color w:val="000000"/>
          <w:sz w:val="28"/>
        </w:rPr>
        <w:t>
      3. Сот егер 13-баптың </w:t>
      </w:r>
      <w:r>
        <w:rPr>
          <w:rFonts w:ascii="Times New Roman"/>
          <w:b w:val="false"/>
          <w:i w:val="false"/>
          <w:color w:val="000000"/>
          <w:sz w:val="28"/>
        </w:rPr>
        <w:t>1-тармағына</w:t>
      </w:r>
      <w:r>
        <w:rPr>
          <w:rFonts w:ascii="Times New Roman"/>
          <w:b w:val="false"/>
          <w:i w:val="false"/>
          <w:color w:val="000000"/>
          <w:sz w:val="28"/>
        </w:rPr>
        <w:t xml:space="preserve"> айтылған талап-арыз бойынша түпкілікті шешім басқа Уағдаласушы Мемлекеттің сотына немесе арбитражды төрелікке енгізілетін немесе енгізілуі мүмкін болса да, өткен тармақтарға сәйкес құзыретке ие болады.</w:t>
      </w:r>
    </w:p>
    <w:bookmarkEnd w:id="95"/>
    <w:bookmarkStart w:name="z344" w:id="96"/>
    <w:p>
      <w:pPr>
        <w:spacing w:after="0"/>
        <w:ind w:left="0"/>
        <w:jc w:val="left"/>
      </w:pPr>
      <w:r>
        <w:rPr>
          <w:rFonts w:ascii="Times New Roman"/>
          <w:b/>
          <w:i w:val="false"/>
          <w:color w:val="000000"/>
        </w:rPr>
        <w:t xml:space="preserve"> 
44-бап. Тіркеушінің атына қаулы енгізу құзыреті</w:t>
      </w:r>
    </w:p>
    <w:bookmarkEnd w:id="96"/>
    <w:bookmarkStart w:name="z345" w:id="97"/>
    <w:p>
      <w:pPr>
        <w:spacing w:after="0"/>
        <w:ind w:left="0"/>
        <w:jc w:val="both"/>
      </w:pPr>
      <w:r>
        <w:rPr>
          <w:rFonts w:ascii="Times New Roman"/>
          <w:b w:val="false"/>
          <w:i w:val="false"/>
          <w:color w:val="000000"/>
          <w:sz w:val="28"/>
        </w:rPr>
        <w:t>
      1. Аумағында Тіркеушінің әкімшілік орталығы бар мемлекеттің сот мекемелерінің Тіркеушінің атына залалды өтеуді немесе сот қаулыларын беруге қатысты шешімдер шығару бойынша ерекше құзыреті болады.</w:t>
      </w:r>
      <w:r>
        <w:br/>
      </w:r>
      <w:r>
        <w:rPr>
          <w:rFonts w:ascii="Times New Roman"/>
          <w:b w:val="false"/>
          <w:i w:val="false"/>
          <w:color w:val="000000"/>
          <w:sz w:val="28"/>
        </w:rPr>
        <w:t>
</w:t>
      </w:r>
      <w:r>
        <w:rPr>
          <w:rFonts w:ascii="Times New Roman"/>
          <w:b w:val="false"/>
          <w:i w:val="false"/>
          <w:color w:val="000000"/>
          <w:sz w:val="28"/>
        </w:rPr>
        <w:t>
      2. Егер қандай да бір тұлға 25-тармаққа сәйкес ұсынылған талапты орындамаса және бұл тұлға өзінің өмір сүруін тоқтатса немесе оған қарсы тіркеуді тоқтатуды талап ететін сот актісін шығару құқығын жүзеге асыру мақсатында табылмаса, өткен тармақта көрсетілген сот мекемелерінің борышкердің немесе ықтимал борышкердің мәлімдемесі бойынша тіркеуді тоқтату туралы талаппен Тіркеушінің атына қаулы шығаруға ерекше құзыреті болады.</w:t>
      </w:r>
      <w:r>
        <w:br/>
      </w:r>
      <w:r>
        <w:rPr>
          <w:rFonts w:ascii="Times New Roman"/>
          <w:b w:val="false"/>
          <w:i w:val="false"/>
          <w:color w:val="000000"/>
          <w:sz w:val="28"/>
        </w:rPr>
        <w:t>
</w:t>
      </w:r>
      <w:r>
        <w:rPr>
          <w:rFonts w:ascii="Times New Roman"/>
          <w:b w:val="false"/>
          <w:i w:val="false"/>
          <w:color w:val="000000"/>
          <w:sz w:val="28"/>
        </w:rPr>
        <w:t>
      3. Егер қандай да бір тұлға осы Конвенцияға сәйкес юрисдикциясы бар соттың өкімін орындамаса немесе іс ұлттық кепілдікке қатысты болса, осы тұлға тіркеуді өзгертуі немесе тоқтатуы талап етіліп отырған құзыретті юрисдикциясы бар соттың өкімін 1-тармақта көрсетілген сот мекемелері Тіркеушінің атына осы өкімнің орындалуын қамтамасыз ететін осындай қадамдар жасауға нұсқама бере алады.</w:t>
      </w:r>
      <w:r>
        <w:br/>
      </w:r>
      <w:r>
        <w:rPr>
          <w:rFonts w:ascii="Times New Roman"/>
          <w:b w:val="false"/>
          <w:i w:val="false"/>
          <w:color w:val="000000"/>
          <w:sz w:val="28"/>
        </w:rPr>
        <w:t>
</w:t>
      </w:r>
      <w:r>
        <w:rPr>
          <w:rFonts w:ascii="Times New Roman"/>
          <w:b w:val="false"/>
          <w:i w:val="false"/>
          <w:color w:val="000000"/>
          <w:sz w:val="28"/>
        </w:rPr>
        <w:t>
      4. Өткен тармақтарда өзгеше көзделғен жағдайларды қоспағанда, ешқандай сот Тіркеушінің атына жіберілген және оған қандай да бір міндеттеме жүктеу мақсаты бар өкім бере алмайды немесе шешімдер немесе қаулылар қабылдай алмайды.</w:t>
      </w:r>
    </w:p>
    <w:bookmarkEnd w:id="97"/>
    <w:bookmarkStart w:name="z349" w:id="98"/>
    <w:p>
      <w:pPr>
        <w:spacing w:after="0"/>
        <w:ind w:left="0"/>
        <w:jc w:val="left"/>
      </w:pPr>
      <w:r>
        <w:rPr>
          <w:rFonts w:ascii="Times New Roman"/>
          <w:b/>
          <w:i w:val="false"/>
          <w:color w:val="000000"/>
        </w:rPr>
        <w:t xml:space="preserve"> 
45-бап. Дәрменсіздік жөніндегі рәсімдерге қатысты юрисдикция</w:t>
      </w:r>
    </w:p>
    <w:bookmarkEnd w:id="98"/>
    <w:p>
      <w:pPr>
        <w:spacing w:after="0"/>
        <w:ind w:left="0"/>
        <w:jc w:val="both"/>
      </w:pPr>
      <w:r>
        <w:rPr>
          <w:rFonts w:ascii="Times New Roman"/>
          <w:b w:val="false"/>
          <w:i w:val="false"/>
          <w:color w:val="000000"/>
          <w:sz w:val="28"/>
        </w:rPr>
        <w:t>      Осы тараудың ережелері дәрменсіздік жөніндегі рәсімдерге қолданылмайды.</w:t>
      </w:r>
    </w:p>
    <w:bookmarkStart w:name="z350" w:id="99"/>
    <w:p>
      <w:pPr>
        <w:spacing w:after="0"/>
        <w:ind w:left="0"/>
        <w:jc w:val="left"/>
      </w:pPr>
      <w:r>
        <w:rPr>
          <w:rFonts w:ascii="Times New Roman"/>
          <w:b/>
          <w:i w:val="false"/>
          <w:color w:val="000000"/>
        </w:rPr>
        <w:t xml:space="preserve"> 
XIII тарау</w:t>
      </w:r>
      <w:r>
        <w:br/>
      </w:r>
      <w:r>
        <w:rPr>
          <w:rFonts w:ascii="Times New Roman"/>
          <w:b/>
          <w:i w:val="false"/>
          <w:color w:val="000000"/>
        </w:rPr>
        <w:t>
Басқа конвенциялармен байланыс</w:t>
      </w:r>
    </w:p>
    <w:bookmarkEnd w:id="99"/>
    <w:bookmarkStart w:name="z351" w:id="100"/>
    <w:p>
      <w:pPr>
        <w:spacing w:after="0"/>
        <w:ind w:left="0"/>
        <w:jc w:val="left"/>
      </w:pPr>
      <w:r>
        <w:rPr>
          <w:rFonts w:ascii="Times New Roman"/>
          <w:b/>
          <w:i w:val="false"/>
          <w:color w:val="000000"/>
        </w:rPr>
        <w:t xml:space="preserve"> 
45-бап bis. Біріккен Ұлттар Ұйымының Халықаралық саудадағы</w:t>
      </w:r>
      <w:r>
        <w:br/>
      </w:r>
      <w:r>
        <w:rPr>
          <w:rFonts w:ascii="Times New Roman"/>
          <w:b/>
          <w:i w:val="false"/>
          <w:color w:val="000000"/>
        </w:rPr>
        <w:t>
дебиторлық берешекті беру туралы конвенциямен байланыс</w:t>
      </w:r>
    </w:p>
    <w:bookmarkEnd w:id="100"/>
    <w:bookmarkStart w:name="z352" w:id="101"/>
    <w:p>
      <w:pPr>
        <w:spacing w:after="0"/>
        <w:ind w:left="0"/>
        <w:jc w:val="both"/>
      </w:pPr>
      <w:r>
        <w:rPr>
          <w:rFonts w:ascii="Times New Roman"/>
          <w:b w:val="false"/>
          <w:i w:val="false"/>
          <w:color w:val="000000"/>
          <w:sz w:val="28"/>
        </w:rPr>
        <w:t>
      Осы Қонвенцияның қосылу үшін 2001 жылғы 12 желтоқсанда ашылған Біріккен Ұлттар Ұйымының Халықаралық саудадағы дебиторлық берешекті беру туралы конвенция алдында құқықтар объектісіне байланысты ретінде авиациялық объектілерге, теміржол жылжымалы құрамына және ғарыш құралдарына арналған халықаралық кепілдіктерге қатысы бар дебиторлық берешекті беруге қатысты бөлігінде басым күші бар.</w:t>
      </w:r>
    </w:p>
    <w:bookmarkEnd w:id="101"/>
    <w:bookmarkStart w:name="z353" w:id="102"/>
    <w:p>
      <w:pPr>
        <w:spacing w:after="0"/>
        <w:ind w:left="0"/>
        <w:jc w:val="left"/>
      </w:pPr>
      <w:r>
        <w:rPr>
          <w:rFonts w:ascii="Times New Roman"/>
          <w:b/>
          <w:i w:val="false"/>
          <w:color w:val="000000"/>
        </w:rPr>
        <w:t xml:space="preserve"> 
46-бап. Халықаралық қаржы лизингі туралы</w:t>
      </w:r>
      <w:r>
        <w:br/>
      </w:r>
      <w:r>
        <w:rPr>
          <w:rFonts w:ascii="Times New Roman"/>
          <w:b/>
          <w:i w:val="false"/>
          <w:color w:val="000000"/>
        </w:rPr>
        <w:t>
УНИДРУА конвенциясы</w:t>
      </w:r>
    </w:p>
    <w:bookmarkEnd w:id="102"/>
    <w:p>
      <w:pPr>
        <w:spacing w:after="0"/>
        <w:ind w:left="0"/>
        <w:jc w:val="both"/>
      </w:pPr>
      <w:r>
        <w:rPr>
          <w:rFonts w:ascii="Times New Roman"/>
          <w:b w:val="false"/>
          <w:i w:val="false"/>
          <w:color w:val="000000"/>
          <w:sz w:val="28"/>
        </w:rPr>
        <w:t>      Осы Конвенция мен 1988 жылғы 28 мамырда Оттава қаласында қол қойылған Халықаралық қаржы лизингі туралы УНИДРУА конвенциясы арасындағы байланыс осы Хаттамада белгіленуі мүмкін.</w:t>
      </w:r>
    </w:p>
    <w:bookmarkStart w:name="z354" w:id="103"/>
    <w:p>
      <w:pPr>
        <w:spacing w:after="0"/>
        <w:ind w:left="0"/>
        <w:jc w:val="left"/>
      </w:pPr>
      <w:r>
        <w:rPr>
          <w:rFonts w:ascii="Times New Roman"/>
          <w:b/>
          <w:i w:val="false"/>
          <w:color w:val="000000"/>
        </w:rPr>
        <w:t xml:space="preserve"> 
XIV тарау</w:t>
      </w:r>
      <w:r>
        <w:br/>
      </w:r>
      <w:r>
        <w:rPr>
          <w:rFonts w:ascii="Times New Roman"/>
          <w:b/>
          <w:i w:val="false"/>
          <w:color w:val="000000"/>
        </w:rPr>
        <w:t>
Қорытынды ережелер</w:t>
      </w:r>
    </w:p>
    <w:bookmarkEnd w:id="103"/>
    <w:bookmarkStart w:name="z355" w:id="104"/>
    <w:p>
      <w:pPr>
        <w:spacing w:after="0"/>
        <w:ind w:left="0"/>
        <w:jc w:val="left"/>
      </w:pPr>
      <w:r>
        <w:rPr>
          <w:rFonts w:ascii="Times New Roman"/>
          <w:b/>
          <w:i w:val="false"/>
          <w:color w:val="000000"/>
        </w:rPr>
        <w:t xml:space="preserve"> 
47-бап. Қол қою, ратификациялау, қабылдау, бекіту немесе қосылу</w:t>
      </w:r>
    </w:p>
    <w:bookmarkEnd w:id="104"/>
    <w:bookmarkStart w:name="z356" w:id="105"/>
    <w:p>
      <w:pPr>
        <w:spacing w:after="0"/>
        <w:ind w:left="0"/>
        <w:jc w:val="both"/>
      </w:pPr>
      <w:r>
        <w:rPr>
          <w:rFonts w:ascii="Times New Roman"/>
          <w:b w:val="false"/>
          <w:i w:val="false"/>
          <w:color w:val="000000"/>
          <w:sz w:val="28"/>
        </w:rPr>
        <w:t>
      1. Осы Конвенция 2011 жылғы 29 қазан-16 қараша аралығында Кейптаунда өткен жылжымалы жабдықтар мен авиациялық хаттама туралы конвенция қабылдауға арналған дипломатиялық конференцияға қатысқан мемлекеттердің қол қоюы үшін 2001 жылғы 16 қарашада Кейптаунда ашық. 2001 жылғы 16 қарашадан кейін Конвенция </w:t>
      </w:r>
      <w:r>
        <w:rPr>
          <w:rFonts w:ascii="Times New Roman"/>
          <w:b w:val="false"/>
          <w:i w:val="false"/>
          <w:color w:val="000000"/>
          <w:sz w:val="28"/>
        </w:rPr>
        <w:t>49-бапқа</w:t>
      </w:r>
      <w:r>
        <w:rPr>
          <w:rFonts w:ascii="Times New Roman"/>
          <w:b w:val="false"/>
          <w:i w:val="false"/>
          <w:color w:val="000000"/>
          <w:sz w:val="28"/>
        </w:rPr>
        <w:t xml:space="preserve"> сәйкес ол күшіне енгенге дейін Римде Жеке құқықты біріздендірудің халықаралық институтының штаб-пәтерінде (УНИДРУА) барлық мемлекеттердің қол қоюы үшін ашық.</w:t>
      </w:r>
      <w:r>
        <w:br/>
      </w:r>
      <w:r>
        <w:rPr>
          <w:rFonts w:ascii="Times New Roman"/>
          <w:b w:val="false"/>
          <w:i w:val="false"/>
          <w:color w:val="000000"/>
          <w:sz w:val="28"/>
        </w:rPr>
        <w:t>
</w:t>
      </w:r>
      <w:r>
        <w:rPr>
          <w:rFonts w:ascii="Times New Roman"/>
          <w:b w:val="false"/>
          <w:i w:val="false"/>
          <w:color w:val="000000"/>
          <w:sz w:val="28"/>
        </w:rPr>
        <w:t>
      2. Осы Конвенция ратификациялануы, қабылдануы немесе оған қол қойған мемлекеттер бекітуі тиіс.</w:t>
      </w:r>
      <w:r>
        <w:br/>
      </w:r>
      <w:r>
        <w:rPr>
          <w:rFonts w:ascii="Times New Roman"/>
          <w:b w:val="false"/>
          <w:i w:val="false"/>
          <w:color w:val="000000"/>
          <w:sz w:val="28"/>
        </w:rPr>
        <w:t>
</w:t>
      </w:r>
      <w:r>
        <w:rPr>
          <w:rFonts w:ascii="Times New Roman"/>
          <w:b w:val="false"/>
          <w:i w:val="false"/>
          <w:color w:val="000000"/>
          <w:sz w:val="28"/>
        </w:rPr>
        <w:t>
      З.Осы Конвенцияға қол қоймаған кез келген мемлекет оған кез келген уақытта қосыла алады.</w:t>
      </w:r>
      <w:r>
        <w:br/>
      </w:r>
      <w:r>
        <w:rPr>
          <w:rFonts w:ascii="Times New Roman"/>
          <w:b w:val="false"/>
          <w:i w:val="false"/>
          <w:color w:val="000000"/>
          <w:sz w:val="28"/>
        </w:rPr>
        <w:t>
</w:t>
      </w:r>
      <w:r>
        <w:rPr>
          <w:rFonts w:ascii="Times New Roman"/>
          <w:b w:val="false"/>
          <w:i w:val="false"/>
          <w:color w:val="000000"/>
          <w:sz w:val="28"/>
        </w:rPr>
        <w:t>
      4. Ратификациялау, қабылдау, бекіту немесе қосылу бұл туралы депозитарийге ресми құжатты сақтауға тапсыру жолымен жүргізіледі.</w:t>
      </w:r>
    </w:p>
    <w:bookmarkEnd w:id="105"/>
    <w:bookmarkStart w:name="z360" w:id="106"/>
    <w:p>
      <w:pPr>
        <w:spacing w:after="0"/>
        <w:ind w:left="0"/>
        <w:jc w:val="left"/>
      </w:pPr>
      <w:r>
        <w:rPr>
          <w:rFonts w:ascii="Times New Roman"/>
          <w:b/>
          <w:i w:val="false"/>
          <w:color w:val="000000"/>
        </w:rPr>
        <w:t xml:space="preserve"> 
48-бап. Экономикалық интеграцияның өңірлік ұйымдары</w:t>
      </w:r>
    </w:p>
    <w:bookmarkEnd w:id="106"/>
    <w:bookmarkStart w:name="z361" w:id="107"/>
    <w:p>
      <w:pPr>
        <w:spacing w:after="0"/>
        <w:ind w:left="0"/>
        <w:jc w:val="both"/>
      </w:pPr>
      <w:r>
        <w:rPr>
          <w:rFonts w:ascii="Times New Roman"/>
          <w:b w:val="false"/>
          <w:i w:val="false"/>
          <w:color w:val="000000"/>
          <w:sz w:val="28"/>
        </w:rPr>
        <w:t>
      1. Егеменді мемлекеттер құрған және осы Конвенцияда реттелетін кейбір мәселелерге қатысты құзыреті бар экономикалық интеграцияның кез келген өңірлік ұйымы осы Конвенцияға қол қоя алады, қабылдай алады, бекіте алады немесе оған қосыла алады. Бұл жағдайда экономикалық интеграцияның өңірлік ұйымы осы ұйымның осы Конвенцияда реттелетін мәселелерге қатысты қандай құзыреті болса, сондай шамада Уағдаласушы Мемлекеттің құқықтарына немесе міндеттемелеріне ие болады. Уағдаласушы Мемлекеттердің саны релевантты болып табылған жағдайларда осы Конвенцияда экономикалық интеграцияның өңірлік ұйымы Уағдаласушы Мемлекеттер болып табылатын мүше мемлекеттерге оны толықтыру үшін Уағдаласушы Мемлекет ретінде есепке алынбайды.</w:t>
      </w:r>
      <w:r>
        <w:br/>
      </w:r>
      <w:r>
        <w:rPr>
          <w:rFonts w:ascii="Times New Roman"/>
          <w:b w:val="false"/>
          <w:i w:val="false"/>
          <w:color w:val="000000"/>
          <w:sz w:val="28"/>
        </w:rPr>
        <w:t>
</w:t>
      </w:r>
      <w:r>
        <w:rPr>
          <w:rFonts w:ascii="Times New Roman"/>
          <w:b w:val="false"/>
          <w:i w:val="false"/>
          <w:color w:val="000000"/>
          <w:sz w:val="28"/>
        </w:rPr>
        <w:t>
      2. Экономикалық интеграцияның өңірлік ұйымы қол қою, қабылдау, бекіту немесе қосылу кезінде депозитарийге осы Конвенцияда реттелетін және оған мүше мемлекеттер осы ұйымның құзыретін берген мәселелерді көрсете отырып мәлімдеме жасайды. Экономикалық интеграцияның өңірлік ұйымы осы тармаққа сәйкес жасалған мәлімдемеде көрсетілген құзыреттің аражігін ажыратудың өзгерістері туралы, оның ішінде құзыреттерді жаңадан беру туралы дереу хабарлайды.</w:t>
      </w:r>
      <w:r>
        <w:br/>
      </w:r>
      <w:r>
        <w:rPr>
          <w:rFonts w:ascii="Times New Roman"/>
          <w:b w:val="false"/>
          <w:i w:val="false"/>
          <w:color w:val="000000"/>
          <w:sz w:val="28"/>
        </w:rPr>
        <w:t>
</w:t>
      </w:r>
      <w:r>
        <w:rPr>
          <w:rFonts w:ascii="Times New Roman"/>
          <w:b w:val="false"/>
          <w:i w:val="false"/>
          <w:color w:val="000000"/>
          <w:sz w:val="28"/>
        </w:rPr>
        <w:t>
      3. «Уағдаласушы Мемлекетке» немесе «Уағдаласатын Мемлекетке» немесе «қатысушы Мемлекетке» немесе «қатысушы Мемлекеттерге» кез келген сілтеме түпмәтін мұндайды талап етсе, осы Конвенцияда экономикалық интеграцияның өңірлік ұйымына тең дәрежеде қатысты болады.</w:t>
      </w:r>
    </w:p>
    <w:bookmarkEnd w:id="107"/>
    <w:bookmarkStart w:name="z364" w:id="108"/>
    <w:p>
      <w:pPr>
        <w:spacing w:after="0"/>
        <w:ind w:left="0"/>
        <w:jc w:val="left"/>
      </w:pPr>
      <w:r>
        <w:rPr>
          <w:rFonts w:ascii="Times New Roman"/>
          <w:b/>
          <w:i w:val="false"/>
          <w:color w:val="000000"/>
        </w:rPr>
        <w:t xml:space="preserve"> 
49-бап. Күшіне енуі</w:t>
      </w:r>
    </w:p>
    <w:bookmarkEnd w:id="108"/>
    <w:bookmarkStart w:name="z365" w:id="109"/>
    <w:p>
      <w:pPr>
        <w:spacing w:after="0"/>
        <w:ind w:left="0"/>
        <w:jc w:val="both"/>
      </w:pPr>
      <w:r>
        <w:rPr>
          <w:rFonts w:ascii="Times New Roman"/>
          <w:b w:val="false"/>
          <w:i w:val="false"/>
          <w:color w:val="000000"/>
          <w:sz w:val="28"/>
        </w:rPr>
        <w:t>
      1. Осы Конвенция ратификациялау, қабылдау, бекіту немесе қосылу туралы үшінші құжат сақтауға тапсырылған күннен кейін үш ай өткен соң келетін айдың бірінше күні, бірақ объектілердің Хаттама:</w:t>
      </w:r>
      <w:r>
        <w:br/>
      </w:r>
      <w:r>
        <w:rPr>
          <w:rFonts w:ascii="Times New Roman"/>
          <w:b w:val="false"/>
          <w:i w:val="false"/>
          <w:color w:val="000000"/>
          <w:sz w:val="28"/>
        </w:rPr>
        <w:t>
</w:t>
      </w:r>
      <w:r>
        <w:rPr>
          <w:rFonts w:ascii="Times New Roman"/>
          <w:b w:val="false"/>
          <w:i w:val="false"/>
          <w:color w:val="000000"/>
          <w:sz w:val="28"/>
        </w:rPr>
        <w:t>
      а) осы Хаттама күшіне енген сәттен бастап;</w:t>
      </w:r>
      <w:r>
        <w:br/>
      </w:r>
      <w:r>
        <w:rPr>
          <w:rFonts w:ascii="Times New Roman"/>
          <w:b w:val="false"/>
          <w:i w:val="false"/>
          <w:color w:val="000000"/>
          <w:sz w:val="28"/>
        </w:rPr>
        <w:t>
</w:t>
      </w:r>
      <w:r>
        <w:rPr>
          <w:rFonts w:ascii="Times New Roman"/>
          <w:b w:val="false"/>
          <w:i w:val="false"/>
          <w:color w:val="000000"/>
          <w:sz w:val="28"/>
        </w:rPr>
        <w:t>
      b) осы Хаттамада көзделген шарттарға сәйкес;</w:t>
      </w:r>
      <w:r>
        <w:br/>
      </w:r>
      <w:r>
        <w:rPr>
          <w:rFonts w:ascii="Times New Roman"/>
          <w:b w:val="false"/>
          <w:i w:val="false"/>
          <w:color w:val="000000"/>
          <w:sz w:val="28"/>
        </w:rPr>
        <w:t>
</w:t>
      </w:r>
      <w:r>
        <w:rPr>
          <w:rFonts w:ascii="Times New Roman"/>
          <w:b w:val="false"/>
          <w:i w:val="false"/>
          <w:color w:val="000000"/>
          <w:sz w:val="28"/>
        </w:rPr>
        <w:t>
      с) осы Конвенцияға және осы Хаттамаға мүше Мемлекеттер арасында қолданылатын сол бір санатына қатысты ғана күшіне енеді.</w:t>
      </w:r>
      <w:r>
        <w:br/>
      </w:r>
      <w:r>
        <w:rPr>
          <w:rFonts w:ascii="Times New Roman"/>
          <w:b w:val="false"/>
          <w:i w:val="false"/>
          <w:color w:val="000000"/>
          <w:sz w:val="28"/>
        </w:rPr>
        <w:t>
</w:t>
      </w:r>
      <w:r>
        <w:rPr>
          <w:rFonts w:ascii="Times New Roman"/>
          <w:b w:val="false"/>
          <w:i w:val="false"/>
          <w:color w:val="000000"/>
          <w:sz w:val="28"/>
        </w:rPr>
        <w:t>
      2. Басқа мемлекеттер үшін осы Конвенция ратификациялау, қабылдау, бекіту немесе қосылу туралы өзінің құжаты сақтауға тапсырылған күннен кейін үш ай өткен соң келетін айдың бірінші күні, объектілердің Хаттама қолданылатын сол бір санатына қатысты ғана және осындай Хаттамаға қатысты өткен тармақтың a), b) және с) тармақшаларының талаптары сақталған жағдайда күшіне енеді.</w:t>
      </w:r>
    </w:p>
    <w:bookmarkEnd w:id="109"/>
    <w:bookmarkStart w:name="z370" w:id="110"/>
    <w:p>
      <w:pPr>
        <w:spacing w:after="0"/>
        <w:ind w:left="0"/>
        <w:jc w:val="left"/>
      </w:pPr>
      <w:r>
        <w:rPr>
          <w:rFonts w:ascii="Times New Roman"/>
          <w:b/>
          <w:i w:val="false"/>
          <w:color w:val="000000"/>
        </w:rPr>
        <w:t xml:space="preserve"> 
50. Ішкі мәмілелер</w:t>
      </w:r>
    </w:p>
    <w:bookmarkEnd w:id="110"/>
    <w:bookmarkStart w:name="z371" w:id="111"/>
    <w:p>
      <w:pPr>
        <w:spacing w:after="0"/>
        <w:ind w:left="0"/>
        <w:jc w:val="both"/>
      </w:pPr>
      <w:r>
        <w:rPr>
          <w:rFonts w:ascii="Times New Roman"/>
          <w:b w:val="false"/>
          <w:i w:val="false"/>
          <w:color w:val="000000"/>
          <w:sz w:val="28"/>
        </w:rPr>
        <w:t>
      1. Уағдаласушы Мемлекет Хаттаманы ратификациялау, қабылдау, бекіту немесе оған қосылу кезінде осы Конвенция осы мемлекет үшін ішкі болып табылатын мәмілелерге, объектілердің барлық типіне немесе олардың кейбіріне қатысты қолданылмайды деп мәлімдей алады.</w:t>
      </w:r>
      <w:r>
        <w:br/>
      </w:r>
      <w:r>
        <w:rPr>
          <w:rFonts w:ascii="Times New Roman"/>
          <w:b w:val="false"/>
          <w:i w:val="false"/>
          <w:color w:val="000000"/>
          <w:sz w:val="28"/>
        </w:rPr>
        <w:t>
</w:t>
      </w:r>
      <w:r>
        <w:rPr>
          <w:rFonts w:ascii="Times New Roman"/>
          <w:b w:val="false"/>
          <w:i w:val="false"/>
          <w:color w:val="000000"/>
          <w:sz w:val="28"/>
        </w:rPr>
        <w:t>
      2. Өткен тармақтың мазмұнына қарамастан, ішкі мәмілелерге V тараудың 8-бабы </w:t>
      </w:r>
      <w:r>
        <w:rPr>
          <w:rFonts w:ascii="Times New Roman"/>
          <w:b w:val="false"/>
          <w:i w:val="false"/>
          <w:color w:val="000000"/>
          <w:sz w:val="28"/>
        </w:rPr>
        <w:t>4-тармағының</w:t>
      </w:r>
      <w:r>
        <w:rPr>
          <w:rFonts w:ascii="Times New Roman"/>
          <w:b w:val="false"/>
          <w:i w:val="false"/>
          <w:color w:val="000000"/>
          <w:sz w:val="28"/>
        </w:rPr>
        <w:t>, 9-бабы </w:t>
      </w:r>
      <w:r>
        <w:rPr>
          <w:rFonts w:ascii="Times New Roman"/>
          <w:b w:val="false"/>
          <w:i w:val="false"/>
          <w:color w:val="000000"/>
          <w:sz w:val="28"/>
        </w:rPr>
        <w:t>1-тармағының</w:t>
      </w:r>
      <w:r>
        <w:rPr>
          <w:rFonts w:ascii="Times New Roman"/>
          <w:b w:val="false"/>
          <w:i w:val="false"/>
          <w:color w:val="000000"/>
          <w:sz w:val="28"/>
        </w:rPr>
        <w:t>, </w:t>
      </w:r>
      <w:r>
        <w:rPr>
          <w:rFonts w:ascii="Times New Roman"/>
          <w:b w:val="false"/>
          <w:i w:val="false"/>
          <w:color w:val="000000"/>
          <w:sz w:val="28"/>
        </w:rPr>
        <w:t>16-бабының</w:t>
      </w:r>
      <w:r>
        <w:rPr>
          <w:rFonts w:ascii="Times New Roman"/>
          <w:b w:val="false"/>
          <w:i w:val="false"/>
          <w:color w:val="000000"/>
          <w:sz w:val="28"/>
        </w:rPr>
        <w:t xml:space="preserve"> ережелері, сондай-ақ осы Конвенцияның тіркелген кепілдіктеріне жататын басқа кез келген ережелері қолданылады.</w:t>
      </w:r>
      <w:r>
        <w:br/>
      </w:r>
      <w:r>
        <w:rPr>
          <w:rFonts w:ascii="Times New Roman"/>
          <w:b w:val="false"/>
          <w:i w:val="false"/>
          <w:color w:val="000000"/>
          <w:sz w:val="28"/>
        </w:rPr>
        <w:t>
</w:t>
      </w:r>
      <w:r>
        <w:rPr>
          <w:rFonts w:ascii="Times New Roman"/>
          <w:b w:val="false"/>
          <w:i w:val="false"/>
          <w:color w:val="000000"/>
          <w:sz w:val="28"/>
        </w:rPr>
        <w:t>
      3. Егер ұлттық кепілдік туралы хабарлама Халықаралық тіркелімде тіркелген жағдайда, </w:t>
      </w:r>
      <w:r>
        <w:rPr>
          <w:rFonts w:ascii="Times New Roman"/>
          <w:b w:val="false"/>
          <w:i w:val="false"/>
          <w:color w:val="000000"/>
          <w:sz w:val="28"/>
        </w:rPr>
        <w:t>29-бапқа</w:t>
      </w:r>
      <w:r>
        <w:rPr>
          <w:rFonts w:ascii="Times New Roman"/>
          <w:b w:val="false"/>
          <w:i w:val="false"/>
          <w:color w:val="000000"/>
          <w:sz w:val="28"/>
        </w:rPr>
        <w:t xml:space="preserve"> сәйкес мұндай кепілдік иеленушісінің кезегіне мұндай кепілдік қолданылатын құқық тұрғысынан цессия немесе суброгация жолымен басқа тұлғаға берілген деген факт әсер етпейді.</w:t>
      </w:r>
    </w:p>
    <w:bookmarkEnd w:id="111"/>
    <w:bookmarkStart w:name="z374" w:id="112"/>
    <w:p>
      <w:pPr>
        <w:spacing w:after="0"/>
        <w:ind w:left="0"/>
        <w:jc w:val="left"/>
      </w:pPr>
      <w:r>
        <w:rPr>
          <w:rFonts w:ascii="Times New Roman"/>
          <w:b/>
          <w:i w:val="false"/>
          <w:color w:val="000000"/>
        </w:rPr>
        <w:t xml:space="preserve"> 
51-бап. Болашақта қабылдануы мүмкін хаттамалар</w:t>
      </w:r>
    </w:p>
    <w:bookmarkEnd w:id="112"/>
    <w:bookmarkStart w:name="z375" w:id="113"/>
    <w:p>
      <w:pPr>
        <w:spacing w:after="0"/>
        <w:ind w:left="0"/>
        <w:jc w:val="both"/>
      </w:pPr>
      <w:r>
        <w:rPr>
          <w:rFonts w:ascii="Times New Roman"/>
          <w:b w:val="false"/>
          <w:i w:val="false"/>
          <w:color w:val="000000"/>
          <w:sz w:val="28"/>
        </w:rPr>
        <w:t>
      1. Егер депозитарий орынды деп есептесе, осы Конвенцияның қолданысын 2-баптың </w:t>
      </w:r>
      <w:r>
        <w:rPr>
          <w:rFonts w:ascii="Times New Roman"/>
          <w:b w:val="false"/>
          <w:i w:val="false"/>
          <w:color w:val="000000"/>
          <w:sz w:val="28"/>
        </w:rPr>
        <w:t>3-тармағында</w:t>
      </w:r>
      <w:r>
        <w:rPr>
          <w:rFonts w:ascii="Times New Roman"/>
          <w:b w:val="false"/>
          <w:i w:val="false"/>
          <w:color w:val="000000"/>
          <w:sz w:val="28"/>
        </w:rPr>
        <w:t xml:space="preserve"> аталған санаттардан басқа бір немесе бірнеше хаттама арқылы құны жоғары, әрбір құрамдас элементі бірмәнді сәйкестендірілетін болып табылатын жылжымалы құрамның кез келген санатының объектілеріне, сондай-ақ осындай объектілермен байланысты құқыққа таратудың орындылығын бағалау үшін тиісті үкіметтік емес ұйымдармен ынтымақтасып, жұмыс топтарын құра алады.</w:t>
      </w:r>
      <w:r>
        <w:br/>
      </w:r>
      <w:r>
        <w:rPr>
          <w:rFonts w:ascii="Times New Roman"/>
          <w:b w:val="false"/>
          <w:i w:val="false"/>
          <w:color w:val="000000"/>
          <w:sz w:val="28"/>
        </w:rPr>
        <w:t>
</w:t>
      </w:r>
      <w:r>
        <w:rPr>
          <w:rFonts w:ascii="Times New Roman"/>
          <w:b w:val="false"/>
          <w:i w:val="false"/>
          <w:color w:val="000000"/>
          <w:sz w:val="28"/>
        </w:rPr>
        <w:t>
      2. Депозитарий объектінің қандай да бір санатына қатысты және осындай жұмыс тобы дайындаған хаттаманың кез келген алдын ала жобасының мәтінін депозитарийдің мүше мемлекеттеріне, депозитарийдің мүше мемлекеттері болып табылмайтын Біріккен Ұлттар Ұйымына мүше мемлекеттерге және тиісті халықаралық ұйымдарға жібереді және мұндай мемлекеттер мен ұйымдарды хаттаманың мұндай алдын ала жобасы негізінде хаттаманың жобасын пысықтау жөніндегі үкіметаралық келіссөздерге қатысуға шақырады.</w:t>
      </w:r>
      <w:r>
        <w:br/>
      </w:r>
      <w:r>
        <w:rPr>
          <w:rFonts w:ascii="Times New Roman"/>
          <w:b w:val="false"/>
          <w:i w:val="false"/>
          <w:color w:val="000000"/>
          <w:sz w:val="28"/>
        </w:rPr>
        <w:t>
</w:t>
      </w:r>
      <w:r>
        <w:rPr>
          <w:rFonts w:ascii="Times New Roman"/>
          <w:b w:val="false"/>
          <w:i w:val="false"/>
          <w:color w:val="000000"/>
          <w:sz w:val="28"/>
        </w:rPr>
        <w:t>
      3. Бұдан басқа, егер депозитарий орынды деп санаса, депозитарий осындай жұмыс тобы дайындаған хаттаманың кез келген алдын ала жобасының мәтінін тиісті үкіметтік емес ұйымдарға жібереді. Мұндай үкіметтік емес ұйымдарға хаттаманың алдын ала жобасының мәтіні бойынша депозитарийге дереу ескертулер беруді және хаттама жобасын дайындауда байқаушы ретінде қатысуды ұсынады.</w:t>
      </w:r>
      <w:r>
        <w:br/>
      </w:r>
      <w:r>
        <w:rPr>
          <w:rFonts w:ascii="Times New Roman"/>
          <w:b w:val="false"/>
          <w:i w:val="false"/>
          <w:color w:val="000000"/>
          <w:sz w:val="28"/>
        </w:rPr>
        <w:t>
</w:t>
      </w:r>
      <w:r>
        <w:rPr>
          <w:rFonts w:ascii="Times New Roman"/>
          <w:b w:val="false"/>
          <w:i w:val="false"/>
          <w:color w:val="000000"/>
          <w:sz w:val="28"/>
        </w:rPr>
        <w:t>
      4. Құзыретті органдар мұндай хаттама жобасы қабылдауға дайын деп санаса, депозитарий оны қабылдау үшін дипломатиялық конференцңя шақырады.</w:t>
      </w:r>
      <w:r>
        <w:br/>
      </w:r>
      <w:r>
        <w:rPr>
          <w:rFonts w:ascii="Times New Roman"/>
          <w:b w:val="false"/>
          <w:i w:val="false"/>
          <w:color w:val="000000"/>
          <w:sz w:val="28"/>
        </w:rPr>
        <w:t>
</w:t>
      </w:r>
      <w:r>
        <w:rPr>
          <w:rFonts w:ascii="Times New Roman"/>
          <w:b w:val="false"/>
          <w:i w:val="false"/>
          <w:color w:val="000000"/>
          <w:sz w:val="28"/>
        </w:rPr>
        <w:t>
      5. Мұндай хаттама қабылданғаннан кейін 6-тармақты ескере отырып, осы Конвенция ол қамтитын объект санаттарына қолданылады.</w:t>
      </w:r>
      <w:r>
        <w:br/>
      </w:r>
      <w:r>
        <w:rPr>
          <w:rFonts w:ascii="Times New Roman"/>
          <w:b w:val="false"/>
          <w:i w:val="false"/>
          <w:color w:val="000000"/>
          <w:sz w:val="28"/>
        </w:rPr>
        <w:t>
</w:t>
      </w:r>
      <w:r>
        <w:rPr>
          <w:rFonts w:ascii="Times New Roman"/>
          <w:b w:val="false"/>
          <w:i w:val="false"/>
          <w:color w:val="000000"/>
          <w:sz w:val="28"/>
        </w:rPr>
        <w:t>
      6. Осы Конвенцияның 45-бабы егер осы хаттамада нақты көзделіп отырған жағдайда ғана мұндай хаттамаға қолданылады.</w:t>
      </w:r>
    </w:p>
    <w:bookmarkEnd w:id="113"/>
    <w:bookmarkStart w:name="z381" w:id="114"/>
    <w:p>
      <w:pPr>
        <w:spacing w:after="0"/>
        <w:ind w:left="0"/>
        <w:jc w:val="left"/>
      </w:pPr>
      <w:r>
        <w:rPr>
          <w:rFonts w:ascii="Times New Roman"/>
          <w:b/>
          <w:i w:val="false"/>
          <w:color w:val="000000"/>
        </w:rPr>
        <w:t xml:space="preserve"> 
52-бап. Аумақтық бірліктер</w:t>
      </w:r>
    </w:p>
    <w:bookmarkEnd w:id="114"/>
    <w:bookmarkStart w:name="z382" w:id="115"/>
    <w:p>
      <w:pPr>
        <w:spacing w:after="0"/>
        <w:ind w:left="0"/>
        <w:jc w:val="both"/>
      </w:pPr>
      <w:r>
        <w:rPr>
          <w:rFonts w:ascii="Times New Roman"/>
          <w:b w:val="false"/>
          <w:i w:val="false"/>
          <w:color w:val="000000"/>
          <w:sz w:val="28"/>
        </w:rPr>
        <w:t>
      1. Егер мемлекеттің осы Конвенцияда реттелетін мәселелерге қатысты түрлі құқықтық жүйелер қолданылатын аумақтық бірліктері болса, ол ратификациялау, қабылдау, бекіту немесе оған қосылу кезінде осы Конвенцияның қолданысы өзінің барлық аумактық бірліктеріне немесе олардың біріне немесе бірнешеуіне таралады деп мәлімдей алады және кез келген уақытта басқа мәлімдемесе ұсынып, бұл мәлімдемені өзгерте алады.</w:t>
      </w:r>
      <w:r>
        <w:br/>
      </w:r>
      <w:r>
        <w:rPr>
          <w:rFonts w:ascii="Times New Roman"/>
          <w:b w:val="false"/>
          <w:i w:val="false"/>
          <w:color w:val="000000"/>
          <w:sz w:val="28"/>
        </w:rPr>
        <w:t>
</w:t>
      </w:r>
      <w:r>
        <w:rPr>
          <w:rFonts w:ascii="Times New Roman"/>
          <w:b w:val="false"/>
          <w:i w:val="false"/>
          <w:color w:val="000000"/>
          <w:sz w:val="28"/>
        </w:rPr>
        <w:t>
      2. Кез келген мұндай мәлімдемеде осы Конвенция қолданылатын аумақтық бірліктер анық көрсетіледі.</w:t>
      </w:r>
      <w:r>
        <w:br/>
      </w:r>
      <w:r>
        <w:rPr>
          <w:rFonts w:ascii="Times New Roman"/>
          <w:b w:val="false"/>
          <w:i w:val="false"/>
          <w:color w:val="000000"/>
          <w:sz w:val="28"/>
        </w:rPr>
        <w:t>
</w:t>
      </w:r>
      <w:r>
        <w:rPr>
          <w:rFonts w:ascii="Times New Roman"/>
          <w:b w:val="false"/>
          <w:i w:val="false"/>
          <w:color w:val="000000"/>
          <w:sz w:val="28"/>
        </w:rPr>
        <w:t>
      3. Егер Уағдаласушы Мемлекет 1-тармаққа сәйкес мәлімдеме жасамаса, осы Конвенция мұндай мемлекеттің барлық аумақтық бірліктеріне қолданылады.</w:t>
      </w:r>
      <w:r>
        <w:br/>
      </w:r>
      <w:r>
        <w:rPr>
          <w:rFonts w:ascii="Times New Roman"/>
          <w:b w:val="false"/>
          <w:i w:val="false"/>
          <w:color w:val="000000"/>
          <w:sz w:val="28"/>
        </w:rPr>
        <w:t>
</w:t>
      </w:r>
      <w:r>
        <w:rPr>
          <w:rFonts w:ascii="Times New Roman"/>
          <w:b w:val="false"/>
          <w:i w:val="false"/>
          <w:color w:val="000000"/>
          <w:sz w:val="28"/>
        </w:rPr>
        <w:t>
      4. Уағдаласушы Мемлекет осы Конвенцияның қолданысын өзінің бір немесе бірнеше аумақтық бірлігіне таратқан жағдайда осы Конвенция бойынша жол берілетін мәлімдемелер осындай аумақтық бірліктің әрбіріне жасалуы мүмкін және осындай аумақтық бірлікке қатысты жасалған мәлімдемелер басқа аумақтық бірлікке қатысты жасалған мәлімдемелерден өзгешелігі болуы мүмкін.</w:t>
      </w:r>
      <w:r>
        <w:br/>
      </w:r>
      <w:r>
        <w:rPr>
          <w:rFonts w:ascii="Times New Roman"/>
          <w:b w:val="false"/>
          <w:i w:val="false"/>
          <w:color w:val="000000"/>
          <w:sz w:val="28"/>
        </w:rPr>
        <w:t>
</w:t>
      </w:r>
      <w:r>
        <w:rPr>
          <w:rFonts w:ascii="Times New Roman"/>
          <w:b w:val="false"/>
          <w:i w:val="false"/>
          <w:color w:val="000000"/>
          <w:sz w:val="28"/>
        </w:rPr>
        <w:t>
      5. Егер 1-тармаққа сәйкес мәлімдеме тұрғысынан осы Конвенцияның қолданысы қандай да бір Уағдаласушы Мемлекеттің бір немесе бірнеше аумақтық бірлігіне таратылса:</w:t>
      </w:r>
      <w:r>
        <w:br/>
      </w:r>
      <w:r>
        <w:rPr>
          <w:rFonts w:ascii="Times New Roman"/>
          <w:b w:val="false"/>
          <w:i w:val="false"/>
          <w:color w:val="000000"/>
          <w:sz w:val="28"/>
        </w:rPr>
        <w:t>
</w:t>
      </w:r>
      <w:r>
        <w:rPr>
          <w:rFonts w:ascii="Times New Roman"/>
          <w:b w:val="false"/>
          <w:i w:val="false"/>
          <w:color w:val="000000"/>
          <w:sz w:val="28"/>
        </w:rPr>
        <w:t>
      а) борышкер егер ол осы Конвенция қолданылатын аумақтық бірліктің қолданыстағы заңнамасына сәйкес жасалса немесе құрылса немесе егер оның тіркелген штаб-пәтері, әкімшілік орталығы, шаруашылық қызмет жүргізу орны немесе осы Конвенция қолданылатын аумақта қалыпты тұратын орны болған жағдайда Уағдаласушы Мемлекеттердің қандай да бірінде деп есептеледі;</w:t>
      </w:r>
      <w:r>
        <w:br/>
      </w:r>
      <w:r>
        <w:rPr>
          <w:rFonts w:ascii="Times New Roman"/>
          <w:b w:val="false"/>
          <w:i w:val="false"/>
          <w:color w:val="000000"/>
          <w:sz w:val="28"/>
        </w:rPr>
        <w:t>
</w:t>
      </w:r>
      <w:r>
        <w:rPr>
          <w:rFonts w:ascii="Times New Roman"/>
          <w:b w:val="false"/>
          <w:i w:val="false"/>
          <w:color w:val="000000"/>
          <w:sz w:val="28"/>
        </w:rPr>
        <w:t>
      b) қандай да бір Уағдаласушы Мемлекетте объектінің орналасқан жеріне кез келген сілтеме, осы Конвенция қолданылатын аумақтық бірліктегі объектінің орналасқан жерін көрсетеді;</w:t>
      </w:r>
      <w:r>
        <w:br/>
      </w:r>
      <w:r>
        <w:rPr>
          <w:rFonts w:ascii="Times New Roman"/>
          <w:b w:val="false"/>
          <w:i w:val="false"/>
          <w:color w:val="000000"/>
          <w:sz w:val="28"/>
        </w:rPr>
        <w:t>
</w:t>
      </w:r>
      <w:r>
        <w:rPr>
          <w:rFonts w:ascii="Times New Roman"/>
          <w:b w:val="false"/>
          <w:i w:val="false"/>
          <w:color w:val="000000"/>
          <w:sz w:val="28"/>
        </w:rPr>
        <w:t>
      c) әкімшілік органдарға кез келген сілтеме осы Уағдаласушы Мемлекетте осы Конвенция қолданылатын аумақтық бірлікте юрисдикциясы бар әкімшілік органдарға сілтеме ретінде қаралады.</w:t>
      </w:r>
    </w:p>
    <w:bookmarkEnd w:id="115"/>
    <w:bookmarkStart w:name="z390" w:id="116"/>
    <w:p>
      <w:pPr>
        <w:spacing w:after="0"/>
        <w:ind w:left="0"/>
        <w:jc w:val="left"/>
      </w:pPr>
      <w:r>
        <w:rPr>
          <w:rFonts w:ascii="Times New Roman"/>
          <w:b/>
          <w:i w:val="false"/>
          <w:color w:val="000000"/>
        </w:rPr>
        <w:t xml:space="preserve"> 
53-бап. Соттарды анықтау</w:t>
      </w:r>
    </w:p>
    <w:bookmarkEnd w:id="116"/>
    <w:p>
      <w:pPr>
        <w:spacing w:after="0"/>
        <w:ind w:left="0"/>
        <w:jc w:val="both"/>
      </w:pPr>
      <w:r>
        <w:rPr>
          <w:rFonts w:ascii="Times New Roman"/>
          <w:b w:val="false"/>
          <w:i w:val="false"/>
          <w:color w:val="000000"/>
          <w:sz w:val="28"/>
        </w:rPr>
        <w:t>      Уағдаласушы Мемлекет Хаттаманы ратификациялау, қабылдау, бекіту немесе оған қосылу кезінде </w:t>
      </w:r>
      <w:r>
        <w:rPr>
          <w:rFonts w:ascii="Times New Roman"/>
          <w:b w:val="false"/>
          <w:i w:val="false"/>
          <w:color w:val="000000"/>
          <w:sz w:val="28"/>
        </w:rPr>
        <w:t>1-баптың</w:t>
      </w:r>
      <w:r>
        <w:rPr>
          <w:rFonts w:ascii="Times New Roman"/>
          <w:b w:val="false"/>
          <w:i w:val="false"/>
          <w:color w:val="000000"/>
          <w:sz w:val="28"/>
        </w:rPr>
        <w:t xml:space="preserve"> және осы Конвенцияның </w:t>
      </w:r>
      <w:r>
        <w:rPr>
          <w:rFonts w:ascii="Times New Roman"/>
          <w:b w:val="false"/>
          <w:i w:val="false"/>
          <w:color w:val="000000"/>
          <w:sz w:val="28"/>
        </w:rPr>
        <w:t>XII тарауының</w:t>
      </w:r>
      <w:r>
        <w:rPr>
          <w:rFonts w:ascii="Times New Roman"/>
          <w:b w:val="false"/>
          <w:i w:val="false"/>
          <w:color w:val="000000"/>
          <w:sz w:val="28"/>
        </w:rPr>
        <w:t xml:space="preserve"> мақсаттары үшін тиісті «сотқа» немесе «соттарға» қатысты мәлімдеме жасауы мүмкін.</w:t>
      </w:r>
    </w:p>
    <w:bookmarkStart w:name="z391" w:id="117"/>
    <w:p>
      <w:pPr>
        <w:spacing w:after="0"/>
        <w:ind w:left="0"/>
        <w:jc w:val="left"/>
      </w:pPr>
      <w:r>
        <w:rPr>
          <w:rFonts w:ascii="Times New Roman"/>
          <w:b/>
          <w:i w:val="false"/>
          <w:color w:val="000000"/>
        </w:rPr>
        <w:t xml:space="preserve"> 
54-бап. Құқықтарды қорғау тәсілдеріне қатысты мәлімдеме</w:t>
      </w:r>
    </w:p>
    <w:bookmarkEnd w:id="117"/>
    <w:bookmarkStart w:name="z392" w:id="118"/>
    <w:p>
      <w:pPr>
        <w:spacing w:after="0"/>
        <w:ind w:left="0"/>
        <w:jc w:val="both"/>
      </w:pPr>
      <w:r>
        <w:rPr>
          <w:rFonts w:ascii="Times New Roman"/>
          <w:b w:val="false"/>
          <w:i w:val="false"/>
          <w:color w:val="000000"/>
          <w:sz w:val="28"/>
        </w:rPr>
        <w:t>
      1. Уағдаласушы Мемлекет Хаттаманы ратификациялау, қабылдау, бекіту немесе оған қосылу кезінде міндеттемелермен ауыртпалық салынған объект өзінің аумағында орналасқан немесе осы аумақтан бақыланып тұрған кезде кепіл ұстаушы осы аумақтағы бұл объектіні лизингке бермеуге тиіс деп мәлімдеме жасай алады.</w:t>
      </w:r>
      <w:r>
        <w:br/>
      </w:r>
      <w:r>
        <w:rPr>
          <w:rFonts w:ascii="Times New Roman"/>
          <w:b w:val="false"/>
          <w:i w:val="false"/>
          <w:color w:val="000000"/>
          <w:sz w:val="28"/>
        </w:rPr>
        <w:t>
</w:t>
      </w:r>
      <w:r>
        <w:rPr>
          <w:rFonts w:ascii="Times New Roman"/>
          <w:b w:val="false"/>
          <w:i w:val="false"/>
          <w:color w:val="000000"/>
          <w:sz w:val="28"/>
        </w:rPr>
        <w:t>
      2. Уағдаласушы Мемлекет Хаттаманы ратификациялау, қабылдау, бекіту немесе оған қосылу кезінде осы Конвенция ережелерінің қандай да біріне сәйкес кредитордағы және онда сотқа жүгіну керек болатын құқықтарды қорғаудың тәсілі ретінде анық анықталмаған құқықтарды қорғаудың кез келген тәсілі соттың шешімімен ғана қолданылуы мүмкін бе деген мәлімдеме жасайды.</w:t>
      </w:r>
    </w:p>
    <w:bookmarkEnd w:id="118"/>
    <w:bookmarkStart w:name="z394" w:id="119"/>
    <w:p>
      <w:pPr>
        <w:spacing w:after="0"/>
        <w:ind w:left="0"/>
        <w:jc w:val="left"/>
      </w:pPr>
      <w:r>
        <w:rPr>
          <w:rFonts w:ascii="Times New Roman"/>
          <w:b/>
          <w:i w:val="false"/>
          <w:color w:val="000000"/>
        </w:rPr>
        <w:t xml:space="preserve"> 
55-бап. Құқықтарды қорғаудың аралық тәсілдеріне қатысты</w:t>
      </w:r>
      <w:r>
        <w:br/>
      </w:r>
      <w:r>
        <w:rPr>
          <w:rFonts w:ascii="Times New Roman"/>
          <w:b/>
          <w:i w:val="false"/>
          <w:color w:val="000000"/>
        </w:rPr>
        <w:t>
мәлімдеме</w:t>
      </w:r>
    </w:p>
    <w:bookmarkEnd w:id="119"/>
    <w:bookmarkStart w:name="z395" w:id="120"/>
    <w:p>
      <w:pPr>
        <w:spacing w:after="0"/>
        <w:ind w:left="0"/>
        <w:jc w:val="both"/>
      </w:pPr>
      <w:r>
        <w:rPr>
          <w:rFonts w:ascii="Times New Roman"/>
          <w:b w:val="false"/>
          <w:i w:val="false"/>
          <w:color w:val="000000"/>
          <w:sz w:val="28"/>
        </w:rPr>
        <w:t>
      Уағдаласушы Мемлекет Хаттаманы ратификациялау, қабылдау, бекіту немесе оған қосылу кезінде ол </w:t>
      </w:r>
      <w:r>
        <w:rPr>
          <w:rFonts w:ascii="Times New Roman"/>
          <w:b w:val="false"/>
          <w:i w:val="false"/>
          <w:color w:val="000000"/>
          <w:sz w:val="28"/>
        </w:rPr>
        <w:t>13-баптың</w:t>
      </w:r>
      <w:r>
        <w:rPr>
          <w:rFonts w:ascii="Times New Roman"/>
          <w:b w:val="false"/>
          <w:i w:val="false"/>
          <w:color w:val="000000"/>
          <w:sz w:val="28"/>
        </w:rPr>
        <w:t>, </w:t>
      </w:r>
      <w:r>
        <w:rPr>
          <w:rFonts w:ascii="Times New Roman"/>
          <w:b w:val="false"/>
          <w:i w:val="false"/>
          <w:color w:val="000000"/>
          <w:sz w:val="28"/>
        </w:rPr>
        <w:t>43-баптың</w:t>
      </w:r>
      <w:r>
        <w:rPr>
          <w:rFonts w:ascii="Times New Roman"/>
          <w:b w:val="false"/>
          <w:i w:val="false"/>
          <w:color w:val="000000"/>
          <w:sz w:val="28"/>
        </w:rPr>
        <w:t xml:space="preserve"> немесе осы екі баптың да ережелерін толық немесе ішінара қолданбайтын болады деп мәлімдеме жасай алады. Мұндай мәлімдемеде егер ол ішінара қолданылатын болған жағдайда, тиісті бап қандай жағдайда қолданылатыны немесе керісінше болған жағдайда уақытша сот қорғауының басқа қандай нысандары қолданылатыны көрсетіледі.</w:t>
      </w:r>
    </w:p>
    <w:bookmarkEnd w:id="120"/>
    <w:bookmarkStart w:name="z396" w:id="121"/>
    <w:p>
      <w:pPr>
        <w:spacing w:after="0"/>
        <w:ind w:left="0"/>
        <w:jc w:val="left"/>
      </w:pPr>
      <w:r>
        <w:rPr>
          <w:rFonts w:ascii="Times New Roman"/>
          <w:b/>
          <w:i w:val="false"/>
          <w:color w:val="000000"/>
        </w:rPr>
        <w:t xml:space="preserve"> 
56-бап. Ескертпелер мен мәлімдемелер</w:t>
      </w:r>
    </w:p>
    <w:bookmarkEnd w:id="121"/>
    <w:bookmarkStart w:name="z397" w:id="122"/>
    <w:p>
      <w:pPr>
        <w:spacing w:after="0"/>
        <w:ind w:left="0"/>
        <w:jc w:val="both"/>
      </w:pPr>
      <w:r>
        <w:rPr>
          <w:rFonts w:ascii="Times New Roman"/>
          <w:b w:val="false"/>
          <w:i w:val="false"/>
          <w:color w:val="000000"/>
          <w:sz w:val="28"/>
        </w:rPr>
        <w:t>
      1. Осы Конвенцияға ешқандай ескертпелерге жол берілмейді, бірақ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60-баптардың</w:t>
      </w:r>
      <w:r>
        <w:rPr>
          <w:rFonts w:ascii="Times New Roman"/>
          <w:b w:val="false"/>
          <w:i w:val="false"/>
          <w:color w:val="000000"/>
          <w:sz w:val="28"/>
        </w:rPr>
        <w:t xml:space="preserve"> мақсаттарына сәйкес осы баптармен жол берілетін мәлімдемелер жасалуы мүмкін.</w:t>
      </w:r>
      <w:r>
        <w:br/>
      </w:r>
      <w:r>
        <w:rPr>
          <w:rFonts w:ascii="Times New Roman"/>
          <w:b w:val="false"/>
          <w:i w:val="false"/>
          <w:color w:val="000000"/>
          <w:sz w:val="28"/>
        </w:rPr>
        <w:t>
</w:t>
      </w:r>
      <w:r>
        <w:rPr>
          <w:rFonts w:ascii="Times New Roman"/>
          <w:b w:val="false"/>
          <w:i w:val="false"/>
          <w:color w:val="000000"/>
          <w:sz w:val="28"/>
        </w:rPr>
        <w:t>
      2. Осы Конвенцияға сәйкес жасалған кез келген мәлімдеме немесе кейінгі мәлімдемелер туралы немесе мәлімдемені немесе ескертпені кері қайтарып алу туралы депозитарийге жазбаша түрде хабарланады.</w:t>
      </w:r>
    </w:p>
    <w:bookmarkEnd w:id="122"/>
    <w:bookmarkStart w:name="z399" w:id="123"/>
    <w:p>
      <w:pPr>
        <w:spacing w:after="0"/>
        <w:ind w:left="0"/>
        <w:jc w:val="left"/>
      </w:pPr>
      <w:r>
        <w:rPr>
          <w:rFonts w:ascii="Times New Roman"/>
          <w:b/>
          <w:i w:val="false"/>
          <w:color w:val="000000"/>
        </w:rPr>
        <w:t xml:space="preserve"> 
57-бап. Кейінгі мәлімдемелер</w:t>
      </w:r>
    </w:p>
    <w:bookmarkEnd w:id="123"/>
    <w:bookmarkStart w:name="z400" w:id="124"/>
    <w:p>
      <w:pPr>
        <w:spacing w:after="0"/>
        <w:ind w:left="0"/>
        <w:jc w:val="both"/>
      </w:pPr>
      <w:r>
        <w:rPr>
          <w:rFonts w:ascii="Times New Roman"/>
          <w:b w:val="false"/>
          <w:i w:val="false"/>
          <w:color w:val="000000"/>
          <w:sz w:val="28"/>
        </w:rPr>
        <w:t>
      1. Кез келген қатысущы Мемлекет 60-бапқа сәйкес жол берілетін мәлімдемеден басқа, осы Конвенцияның ол үшін күшіне енгеннен кейін кез келген уақытта бұл туралы депозитарийді хабарлау жолымен кейінгі мәлімдемелер жасай алады.</w:t>
      </w:r>
      <w:r>
        <w:br/>
      </w:r>
      <w:r>
        <w:rPr>
          <w:rFonts w:ascii="Times New Roman"/>
          <w:b w:val="false"/>
          <w:i w:val="false"/>
          <w:color w:val="000000"/>
          <w:sz w:val="28"/>
        </w:rPr>
        <w:t>
</w:t>
      </w:r>
      <w:r>
        <w:rPr>
          <w:rFonts w:ascii="Times New Roman"/>
          <w:b w:val="false"/>
          <w:i w:val="false"/>
          <w:color w:val="000000"/>
          <w:sz w:val="28"/>
        </w:rPr>
        <w:t>
      2. Кез келген мұндай кейінгі мәлімдеме депозитарий хабарлама алған күннен кейін алты ай өткен соң келетін айдың бірінші күні күшіне енеді. Егер хабарламада осы мәлімдеменің күшіне енуінің ұзақ кезеңі айтылса, ол депозитарий хабарлама алғаннан кейін осындай ұзақ кезең өткеннен кейін күшіне енеді.</w:t>
      </w:r>
      <w:r>
        <w:br/>
      </w:r>
      <w:r>
        <w:rPr>
          <w:rFonts w:ascii="Times New Roman"/>
          <w:b w:val="false"/>
          <w:i w:val="false"/>
          <w:color w:val="000000"/>
          <w:sz w:val="28"/>
        </w:rPr>
        <w:t>
</w:t>
      </w:r>
      <w:r>
        <w:rPr>
          <w:rFonts w:ascii="Times New Roman"/>
          <w:b w:val="false"/>
          <w:i w:val="false"/>
          <w:color w:val="000000"/>
          <w:sz w:val="28"/>
        </w:rPr>
        <w:t>
      3. Өткен тармақтардың ережелеріне қарамастан, егер осындай кез келген кейінгі мәлімдеме күшіне енген күнге дейін туындаған барлық құқықтар мен кепілдіктерге қатысты мұндай кейінгі мәлімдемелер жасалмауы үшін осы Конвенцияның қолданысы жалғасады.</w:t>
      </w:r>
    </w:p>
    <w:bookmarkEnd w:id="124"/>
    <w:bookmarkStart w:name="z403" w:id="125"/>
    <w:p>
      <w:pPr>
        <w:spacing w:after="0"/>
        <w:ind w:left="0"/>
        <w:jc w:val="left"/>
      </w:pPr>
      <w:r>
        <w:rPr>
          <w:rFonts w:ascii="Times New Roman"/>
          <w:b/>
          <w:i w:val="false"/>
          <w:color w:val="000000"/>
        </w:rPr>
        <w:t xml:space="preserve"> 
58-бап. Мәлімдемелерді кері қайтарып алу</w:t>
      </w:r>
    </w:p>
    <w:bookmarkEnd w:id="125"/>
    <w:bookmarkStart w:name="z404" w:id="126"/>
    <w:p>
      <w:pPr>
        <w:spacing w:after="0"/>
        <w:ind w:left="0"/>
        <w:jc w:val="both"/>
      </w:pPr>
      <w:r>
        <w:rPr>
          <w:rFonts w:ascii="Times New Roman"/>
          <w:b w:val="false"/>
          <w:i w:val="false"/>
          <w:color w:val="000000"/>
          <w:sz w:val="28"/>
        </w:rPr>
        <w:t>
      1. 60-бапқа сәйкес жол берілетін мәлімдемелерден басқа осы Конвенцияға мәлімдеме жасаған кез келген қатысушы Мемлекет депозитарийге ресми хабарлама жіберіп, кез келген уақытта оны кері қайтарып ала алады. Мұндай кері қайтарып алу депозитарий хабарлама алған күннен кейін алты ай өткен соң келетін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2. Өткен тармақтың ережелеріне қарамастан, егер мәлімдемені мұндай кері қайтарып алу осындай кез келген кері қайтарып алу күшіне енген күнге дейін туындаған барлық құқықтар мен кепілдіктерге қатысты жүргізілмесе, осы Конвенцияның қолданысы жалғасады.</w:t>
      </w:r>
    </w:p>
    <w:bookmarkEnd w:id="126"/>
    <w:bookmarkStart w:name="z406" w:id="127"/>
    <w:p>
      <w:pPr>
        <w:spacing w:after="0"/>
        <w:ind w:left="0"/>
        <w:jc w:val="left"/>
      </w:pPr>
      <w:r>
        <w:rPr>
          <w:rFonts w:ascii="Times New Roman"/>
          <w:b/>
          <w:i w:val="false"/>
          <w:color w:val="000000"/>
        </w:rPr>
        <w:t xml:space="preserve"> 
59-бап. Күшін жою</w:t>
      </w:r>
    </w:p>
    <w:bookmarkEnd w:id="127"/>
    <w:bookmarkStart w:name="z407" w:id="128"/>
    <w:p>
      <w:pPr>
        <w:spacing w:after="0"/>
        <w:ind w:left="0"/>
        <w:jc w:val="both"/>
      </w:pPr>
      <w:r>
        <w:rPr>
          <w:rFonts w:ascii="Times New Roman"/>
          <w:b w:val="false"/>
          <w:i w:val="false"/>
          <w:color w:val="000000"/>
          <w:sz w:val="28"/>
        </w:rPr>
        <w:t>
      1. Кез келген қатысушы Мемлекет депозитарийді жазбаша түрде хабарлау арқылы осы Конвенцияның күшін жоя алады.</w:t>
      </w:r>
      <w:r>
        <w:br/>
      </w:r>
      <w:r>
        <w:rPr>
          <w:rFonts w:ascii="Times New Roman"/>
          <w:b w:val="false"/>
          <w:i w:val="false"/>
          <w:color w:val="000000"/>
          <w:sz w:val="28"/>
        </w:rPr>
        <w:t>
</w:t>
      </w:r>
      <w:r>
        <w:rPr>
          <w:rFonts w:ascii="Times New Roman"/>
          <w:b w:val="false"/>
          <w:i w:val="false"/>
          <w:color w:val="000000"/>
          <w:sz w:val="28"/>
        </w:rPr>
        <w:t>
      2. Кез келген мұндай күшін жою депозитарий хабарлама алған күннен кейін он екі ай өткен соң келетін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xml:space="preserve">
      3. Өткен тармақтардың ережелеріне қарамастан, егер күшін жою осындай кез келген күшін жою күшіне енген күнге дейін туындаған барлық құқықтар мен кепілдіктерге қатысты жүргізілмесе, осы Конвенцияның қолданысы жалғасады. </w:t>
      </w:r>
    </w:p>
    <w:bookmarkEnd w:id="128"/>
    <w:bookmarkStart w:name="z410" w:id="129"/>
    <w:p>
      <w:pPr>
        <w:spacing w:after="0"/>
        <w:ind w:left="0"/>
        <w:jc w:val="left"/>
      </w:pPr>
      <w:r>
        <w:rPr>
          <w:rFonts w:ascii="Times New Roman"/>
          <w:b/>
          <w:i w:val="false"/>
          <w:color w:val="000000"/>
        </w:rPr>
        <w:t xml:space="preserve"> 
60-бап. Өтпелі ережелер</w:t>
      </w:r>
    </w:p>
    <w:bookmarkEnd w:id="129"/>
    <w:bookmarkStart w:name="z411" w:id="130"/>
    <w:p>
      <w:pPr>
        <w:spacing w:after="0"/>
        <w:ind w:left="0"/>
        <w:jc w:val="both"/>
      </w:pPr>
      <w:r>
        <w:rPr>
          <w:rFonts w:ascii="Times New Roman"/>
          <w:b w:val="false"/>
          <w:i w:val="false"/>
          <w:color w:val="000000"/>
          <w:sz w:val="28"/>
        </w:rPr>
        <w:t>
      1. Егер Уағдаласушы Мемлекет кез келген уақытта өзгеше мәлімдемесе, осы Конвенция күшіне енгенге дейін қолданылатын құқыққа сәйкес олар үшін белгіленген басымдық сақталатын бұрын қолданылған құқықтарға немесе кепілдіктерге қатысты қолданылмайды.</w:t>
      </w:r>
      <w:r>
        <w:br/>
      </w:r>
      <w:r>
        <w:rPr>
          <w:rFonts w:ascii="Times New Roman"/>
          <w:b w:val="false"/>
          <w:i w:val="false"/>
          <w:color w:val="000000"/>
          <w:sz w:val="28"/>
        </w:rPr>
        <w:t>
</w:t>
      </w:r>
      <w:r>
        <w:rPr>
          <w:rFonts w:ascii="Times New Roman"/>
          <w:b w:val="false"/>
          <w:i w:val="false"/>
          <w:color w:val="000000"/>
          <w:sz w:val="28"/>
        </w:rPr>
        <w:t>
      2. 1-баптың </w:t>
      </w:r>
      <w:r>
        <w:rPr>
          <w:rFonts w:ascii="Times New Roman"/>
          <w:b w:val="false"/>
          <w:i w:val="false"/>
          <w:color w:val="000000"/>
          <w:sz w:val="28"/>
        </w:rPr>
        <w:t>v) тармағының</w:t>
      </w:r>
      <w:r>
        <w:rPr>
          <w:rFonts w:ascii="Times New Roman"/>
          <w:b w:val="false"/>
          <w:i w:val="false"/>
          <w:color w:val="000000"/>
          <w:sz w:val="28"/>
        </w:rPr>
        <w:t xml:space="preserve"> мақсаттары және осы Конвенцияға сәйкес басымдықты анықтау үшін:</w:t>
      </w:r>
      <w:r>
        <w:br/>
      </w:r>
      <w:r>
        <w:rPr>
          <w:rFonts w:ascii="Times New Roman"/>
          <w:b w:val="false"/>
          <w:i w:val="false"/>
          <w:color w:val="000000"/>
          <w:sz w:val="28"/>
        </w:rPr>
        <w:t>
</w:t>
      </w:r>
      <w:r>
        <w:rPr>
          <w:rFonts w:ascii="Times New Roman"/>
          <w:b w:val="false"/>
          <w:i w:val="false"/>
          <w:color w:val="000000"/>
          <w:sz w:val="28"/>
        </w:rPr>
        <w:t>
      а) «осы Конвенцияның күшіне ену күні» борышкердің осы Конвенция күшіне енген күнге немесе кешірек басталатынына қарамастан, борышкер орналасқан мемлекеттің Уағдаласушы Мемлекеттердің құрамына кіру күніне қатысын білдіреді;</w:t>
      </w:r>
      <w:r>
        <w:br/>
      </w:r>
      <w:r>
        <w:rPr>
          <w:rFonts w:ascii="Times New Roman"/>
          <w:b w:val="false"/>
          <w:i w:val="false"/>
          <w:color w:val="000000"/>
          <w:sz w:val="28"/>
        </w:rPr>
        <w:t>
</w:t>
      </w:r>
      <w:r>
        <w:rPr>
          <w:rFonts w:ascii="Times New Roman"/>
          <w:b w:val="false"/>
          <w:i w:val="false"/>
          <w:color w:val="000000"/>
          <w:sz w:val="28"/>
        </w:rPr>
        <w:t>
      b) борышкер өзінің әкімшілік орталығы бар мемлекетте немесе онда өзінің шаруашылық қызметін жүргізіп отырған әкімшілік орталығы жоқ болса немесе егер борышкер өзінің шаруашылық қызметін жүргізетін негізгі орны болып табылатын өзінің шаруашылық қызметін жүргізетін бірнеше орны болса немесе оның қалыпты өмір сүру орны болып табылатын шаруашылық қызметін жүргізетін орны болмаса, әкімшілік орталығы бар мемлекетте болады.</w:t>
      </w:r>
      <w:r>
        <w:br/>
      </w:r>
      <w:r>
        <w:rPr>
          <w:rFonts w:ascii="Times New Roman"/>
          <w:b w:val="false"/>
          <w:i w:val="false"/>
          <w:color w:val="000000"/>
          <w:sz w:val="28"/>
        </w:rPr>
        <w:t>
</w:t>
      </w:r>
      <w:r>
        <w:rPr>
          <w:rFonts w:ascii="Times New Roman"/>
          <w:b w:val="false"/>
          <w:i w:val="false"/>
          <w:color w:val="000000"/>
          <w:sz w:val="28"/>
        </w:rPr>
        <w:t>
      3. Уағдаласушы Мемлекет 1-тармаққа сәйкес өзінің мәлімдемесінде басымдықты анықтау үшін, оның ішінде борышкер өткен тармақтың b) тармақшасында аталып өтетін мемлекетте болған уақытта жасалған шарт бойынша туындаған, бұрын қолданылған құқықтарға немесе кепілдіктерге кез келген қолданыстағы басымдықты қорғау үшін осы Конвенция және Хаттама қолданыла бастайтын осы мәлімдеме күшіне енгеннен кейін кемінде үш жылдан кейін басталатын күнді, бірақ бұл өзінің мәлімдемесінде белғіленгендей шамада белгілей алады.</w:t>
      </w:r>
    </w:p>
    <w:bookmarkEnd w:id="130"/>
    <w:bookmarkStart w:name="z416" w:id="131"/>
    <w:p>
      <w:pPr>
        <w:spacing w:after="0"/>
        <w:ind w:left="0"/>
        <w:jc w:val="left"/>
      </w:pPr>
      <w:r>
        <w:rPr>
          <w:rFonts w:ascii="Times New Roman"/>
          <w:b/>
          <w:i w:val="false"/>
          <w:color w:val="000000"/>
        </w:rPr>
        <w:t xml:space="preserve"> 
61-бап. Ревизиялық конференциялар, түзетулер және оларға</w:t>
      </w:r>
      <w:r>
        <w:br/>
      </w:r>
      <w:r>
        <w:rPr>
          <w:rFonts w:ascii="Times New Roman"/>
          <w:b/>
          <w:i w:val="false"/>
          <w:color w:val="000000"/>
        </w:rPr>
        <w:t>
байланысты мәселелер</w:t>
      </w:r>
    </w:p>
    <w:bookmarkEnd w:id="131"/>
    <w:bookmarkStart w:name="z417" w:id="132"/>
    <w:p>
      <w:pPr>
        <w:spacing w:after="0"/>
        <w:ind w:left="0"/>
        <w:jc w:val="both"/>
      </w:pPr>
      <w:r>
        <w:rPr>
          <w:rFonts w:ascii="Times New Roman"/>
          <w:b w:val="false"/>
          <w:i w:val="false"/>
          <w:color w:val="000000"/>
          <w:sz w:val="28"/>
        </w:rPr>
        <w:t>
      1. Депозитарий жыл сайын немесе мән-жай талап еткен кезде қатысушы Мемлекеттер үшін осы Конвенцияда құрылған халықаралық режимнің практикалық жұмыс істеуінің тәсіліне қатысты баяндамалар дайындайды. Мұндай баяндамаларды дайындау кезінде Депозитарий Бақылаушы органның халықаралық тіркеу жүйесінің жұмыс істеуіне қатысты баяндамаларын ескереді.</w:t>
      </w:r>
      <w:r>
        <w:br/>
      </w:r>
      <w:r>
        <w:rPr>
          <w:rFonts w:ascii="Times New Roman"/>
          <w:b w:val="false"/>
          <w:i w:val="false"/>
          <w:color w:val="000000"/>
          <w:sz w:val="28"/>
        </w:rPr>
        <w:t>
</w:t>
      </w:r>
      <w:r>
        <w:rPr>
          <w:rFonts w:ascii="Times New Roman"/>
          <w:b w:val="false"/>
          <w:i w:val="false"/>
          <w:color w:val="000000"/>
          <w:sz w:val="28"/>
        </w:rPr>
        <w:t>
      2. Қатысушы Мемлекеттердің кемінде жиырма бес пайызының өтініші бойынша депозитарий Бақылаушы органмен консультация үшін уақыт өте келе:</w:t>
      </w:r>
      <w:r>
        <w:br/>
      </w:r>
      <w:r>
        <w:rPr>
          <w:rFonts w:ascii="Times New Roman"/>
          <w:b w:val="false"/>
          <w:i w:val="false"/>
          <w:color w:val="000000"/>
          <w:sz w:val="28"/>
        </w:rPr>
        <w:t>
</w:t>
      </w:r>
      <w:r>
        <w:rPr>
          <w:rFonts w:ascii="Times New Roman"/>
          <w:b w:val="false"/>
          <w:i w:val="false"/>
          <w:color w:val="000000"/>
          <w:sz w:val="28"/>
        </w:rPr>
        <w:t>
      а) осы Конвенцияның практикалық орындалуы және өзінің ережелерімен қамтылған авиациялық объектілерді қамтамасыз етуге және лизингке қамтамасыз етілген активтермен жәрдемдесу ісінде оның тиімділігі;</w:t>
      </w:r>
      <w:r>
        <w:br/>
      </w:r>
      <w:r>
        <w:rPr>
          <w:rFonts w:ascii="Times New Roman"/>
          <w:b w:val="false"/>
          <w:i w:val="false"/>
          <w:color w:val="000000"/>
          <w:sz w:val="28"/>
        </w:rPr>
        <w:t>
</w:t>
      </w:r>
      <w:r>
        <w:rPr>
          <w:rFonts w:ascii="Times New Roman"/>
          <w:b w:val="false"/>
          <w:i w:val="false"/>
          <w:color w:val="000000"/>
          <w:sz w:val="28"/>
        </w:rPr>
        <w:t>
      b) осы Конвенцияның ережелерін және қағидаларды сотта түсіндіру және қолдану;</w:t>
      </w:r>
      <w:r>
        <w:br/>
      </w:r>
      <w:r>
        <w:rPr>
          <w:rFonts w:ascii="Times New Roman"/>
          <w:b w:val="false"/>
          <w:i w:val="false"/>
          <w:color w:val="000000"/>
          <w:sz w:val="28"/>
        </w:rPr>
        <w:t>
</w:t>
      </w:r>
      <w:r>
        <w:rPr>
          <w:rFonts w:ascii="Times New Roman"/>
          <w:b w:val="false"/>
          <w:i w:val="false"/>
          <w:color w:val="000000"/>
          <w:sz w:val="28"/>
        </w:rPr>
        <w:t>
      с) халықаралық тіркеу жүйесінің жұмыс істеуі, Тіркеушінің жұмысы және Бақылаушы органның баяндамасын ескере отырып, оны Бақылаушы орган тарапынан қадағалау;</w:t>
      </w:r>
      <w:r>
        <w:br/>
      </w:r>
      <w:r>
        <w:rPr>
          <w:rFonts w:ascii="Times New Roman"/>
          <w:b w:val="false"/>
          <w:i w:val="false"/>
          <w:color w:val="000000"/>
          <w:sz w:val="28"/>
        </w:rPr>
        <w:t>
</w:t>
      </w:r>
      <w:r>
        <w:rPr>
          <w:rFonts w:ascii="Times New Roman"/>
          <w:b w:val="false"/>
          <w:i w:val="false"/>
          <w:color w:val="000000"/>
          <w:sz w:val="28"/>
        </w:rPr>
        <w:t>
      d) осы Конвенцияның немесе халықаралық тіркеу жүйесінің қандай да бір өзгерістерінің орындылығы мәселелерін қарау үшін қатысушы Мемлекеттердің ревизиялық конференцияларын шақырады.</w:t>
      </w:r>
      <w:r>
        <w:br/>
      </w:r>
      <w:r>
        <w:rPr>
          <w:rFonts w:ascii="Times New Roman"/>
          <w:b w:val="false"/>
          <w:i w:val="false"/>
          <w:color w:val="000000"/>
          <w:sz w:val="28"/>
        </w:rPr>
        <w:t>
</w:t>
      </w:r>
      <w:r>
        <w:rPr>
          <w:rFonts w:ascii="Times New Roman"/>
          <w:b w:val="false"/>
          <w:i w:val="false"/>
          <w:color w:val="000000"/>
          <w:sz w:val="28"/>
        </w:rPr>
        <w:t>
      3. 4-тармақтың ережелері еекеріле отырып, осы Конвенцияға кез келген түзету конференцияға қатысатын, өткен тармақта аталып өткен қатысушы Мемлекеттердің көпшілігімен, кемінде үштен екісімен бекітіледі және Конвенцияның күшіне енуіне қатысты </w:t>
      </w:r>
      <w:r>
        <w:rPr>
          <w:rFonts w:ascii="Times New Roman"/>
          <w:b w:val="false"/>
          <w:i w:val="false"/>
          <w:color w:val="000000"/>
          <w:sz w:val="28"/>
        </w:rPr>
        <w:t>49-баптың</w:t>
      </w:r>
      <w:r>
        <w:rPr>
          <w:rFonts w:ascii="Times New Roman"/>
          <w:b w:val="false"/>
          <w:i w:val="false"/>
          <w:color w:val="000000"/>
          <w:sz w:val="28"/>
        </w:rPr>
        <w:t xml:space="preserve"> ережелеріне сәйкес үш мемлекет ратификациялаған, қабылдаған немесе бекіткен жағдайда мұндай түзетуді ратификациялаған, қабылдаған немесе бекіткен мемлекетке қатысты күшіне енеді.</w:t>
      </w:r>
      <w:r>
        <w:br/>
      </w:r>
      <w:r>
        <w:rPr>
          <w:rFonts w:ascii="Times New Roman"/>
          <w:b w:val="false"/>
          <w:i w:val="false"/>
          <w:color w:val="000000"/>
          <w:sz w:val="28"/>
        </w:rPr>
        <w:t>
</w:t>
      </w:r>
      <w:r>
        <w:rPr>
          <w:rFonts w:ascii="Times New Roman"/>
          <w:b w:val="false"/>
          <w:i w:val="false"/>
          <w:color w:val="000000"/>
          <w:sz w:val="28"/>
        </w:rPr>
        <w:t>
      4. Егер осы Конвенция болжанып отырған түзету жабдықтардың бірнеше санаттарына қолданылатын болады деп ұйғарылып отырған жағдайда, мұндай түзету 2-тармақта аталып өткен конференцияға қатысатын әрбір хаттамаға қатысушы мемлекеттердің көпшілігімен, кемінде үштен екісімен бекітіледі.</w:t>
      </w:r>
    </w:p>
    <w:bookmarkEnd w:id="132"/>
    <w:bookmarkStart w:name="z425" w:id="133"/>
    <w:p>
      <w:pPr>
        <w:spacing w:after="0"/>
        <w:ind w:left="0"/>
        <w:jc w:val="left"/>
      </w:pPr>
      <w:r>
        <w:rPr>
          <w:rFonts w:ascii="Times New Roman"/>
          <w:b/>
          <w:i w:val="false"/>
          <w:color w:val="000000"/>
        </w:rPr>
        <w:t xml:space="preserve"> 
62-бап. Депозитарий және оның функциялары</w:t>
      </w:r>
    </w:p>
    <w:bookmarkEnd w:id="133"/>
    <w:bookmarkStart w:name="z426" w:id="134"/>
    <w:p>
      <w:pPr>
        <w:spacing w:after="0"/>
        <w:ind w:left="0"/>
        <w:jc w:val="both"/>
      </w:pPr>
      <w:r>
        <w:rPr>
          <w:rFonts w:ascii="Times New Roman"/>
          <w:b w:val="false"/>
          <w:i w:val="false"/>
          <w:color w:val="000000"/>
          <w:sz w:val="28"/>
        </w:rPr>
        <w:t>
      1. Ратификациялау, қабылдау, бекіту немесе қосылу туралы құжаттар осымен депозитарий бекітетін Жеке құқықты біріздендірудің халықаралық институтына (УНИДРУА) сақтауға тапсырылады.</w:t>
      </w:r>
      <w:r>
        <w:br/>
      </w:r>
      <w:r>
        <w:rPr>
          <w:rFonts w:ascii="Times New Roman"/>
          <w:b w:val="false"/>
          <w:i w:val="false"/>
          <w:color w:val="000000"/>
          <w:sz w:val="28"/>
        </w:rPr>
        <w:t>
</w:t>
      </w:r>
      <w:r>
        <w:rPr>
          <w:rFonts w:ascii="Times New Roman"/>
          <w:b w:val="false"/>
          <w:i w:val="false"/>
          <w:color w:val="000000"/>
          <w:sz w:val="28"/>
        </w:rPr>
        <w:t>
      2. Депозитарий:</w:t>
      </w:r>
      <w:r>
        <w:br/>
      </w:r>
      <w:r>
        <w:rPr>
          <w:rFonts w:ascii="Times New Roman"/>
          <w:b w:val="false"/>
          <w:i w:val="false"/>
          <w:color w:val="000000"/>
          <w:sz w:val="28"/>
        </w:rPr>
        <w:t>
</w:t>
      </w:r>
      <w:r>
        <w:rPr>
          <w:rFonts w:ascii="Times New Roman"/>
          <w:b w:val="false"/>
          <w:i w:val="false"/>
          <w:color w:val="000000"/>
          <w:sz w:val="28"/>
        </w:rPr>
        <w:t>
      a) барлық Уағдаласушы Мемлекеттерді:</w:t>
      </w:r>
      <w:r>
        <w:br/>
      </w:r>
      <w:r>
        <w:rPr>
          <w:rFonts w:ascii="Times New Roman"/>
          <w:b w:val="false"/>
          <w:i w:val="false"/>
          <w:color w:val="000000"/>
          <w:sz w:val="28"/>
        </w:rPr>
        <w:t>
</w:t>
      </w:r>
      <w:r>
        <w:rPr>
          <w:rFonts w:ascii="Times New Roman"/>
          <w:b w:val="false"/>
          <w:i w:val="false"/>
          <w:color w:val="000000"/>
          <w:sz w:val="28"/>
        </w:rPr>
        <w:t>
      і) тиісті күнін көрсете отырып, әрбір қол қойылған немесе әрбір ратификациялау, қабылдау, бекіту немесе қосылу туралы құжаттың сақтауға жаңадан тапсырылғаны туралы;</w:t>
      </w:r>
      <w:r>
        <w:br/>
      </w:r>
      <w:r>
        <w:rPr>
          <w:rFonts w:ascii="Times New Roman"/>
          <w:b w:val="false"/>
          <w:i w:val="false"/>
          <w:color w:val="000000"/>
          <w:sz w:val="28"/>
        </w:rPr>
        <w:t>
</w:t>
      </w:r>
      <w:r>
        <w:rPr>
          <w:rFonts w:ascii="Times New Roman"/>
          <w:b w:val="false"/>
          <w:i w:val="false"/>
          <w:color w:val="000000"/>
          <w:sz w:val="28"/>
        </w:rPr>
        <w:t>
      іі) осы Конвенцияның күшіне ену күні туралы;</w:t>
      </w:r>
      <w:r>
        <w:br/>
      </w:r>
      <w:r>
        <w:rPr>
          <w:rFonts w:ascii="Times New Roman"/>
          <w:b w:val="false"/>
          <w:i w:val="false"/>
          <w:color w:val="000000"/>
          <w:sz w:val="28"/>
        </w:rPr>
        <w:t>
</w:t>
      </w:r>
      <w:r>
        <w:rPr>
          <w:rFonts w:ascii="Times New Roman"/>
          <w:b w:val="false"/>
          <w:i w:val="false"/>
          <w:color w:val="000000"/>
          <w:sz w:val="28"/>
        </w:rPr>
        <w:t>
      ііі) тиісті күнін көрсете отырып, осы Конвенцияға сәйкес жасалған әрбір мәлімдеме туралы;</w:t>
      </w:r>
      <w:r>
        <w:br/>
      </w:r>
      <w:r>
        <w:rPr>
          <w:rFonts w:ascii="Times New Roman"/>
          <w:b w:val="false"/>
          <w:i w:val="false"/>
          <w:color w:val="000000"/>
          <w:sz w:val="28"/>
        </w:rPr>
        <w:t>
</w:t>
      </w:r>
      <w:r>
        <w:rPr>
          <w:rFonts w:ascii="Times New Roman"/>
          <w:b w:val="false"/>
          <w:i w:val="false"/>
          <w:color w:val="000000"/>
          <w:sz w:val="28"/>
        </w:rPr>
        <w:t>
      iv) тиісті күнін көрсете отырып, кез келген мәлімдемені кері қайтарып алу немесе өзгерту туралы;</w:t>
      </w:r>
      <w:r>
        <w:br/>
      </w:r>
      <w:r>
        <w:rPr>
          <w:rFonts w:ascii="Times New Roman"/>
          <w:b w:val="false"/>
          <w:i w:val="false"/>
          <w:color w:val="000000"/>
          <w:sz w:val="28"/>
        </w:rPr>
        <w:t>
</w:t>
      </w:r>
      <w:r>
        <w:rPr>
          <w:rFonts w:ascii="Times New Roman"/>
          <w:b w:val="false"/>
          <w:i w:val="false"/>
          <w:color w:val="000000"/>
          <w:sz w:val="28"/>
        </w:rPr>
        <w:t>
      v) тиісті күнін және күшін жоюдың күшіне ену күнін көрсете отырып, осы Конвенцияның күші жойылғаны туралы хабарлама туралы хабардар етеді;</w:t>
      </w:r>
      <w:r>
        <w:br/>
      </w:r>
      <w:r>
        <w:rPr>
          <w:rFonts w:ascii="Times New Roman"/>
          <w:b w:val="false"/>
          <w:i w:val="false"/>
          <w:color w:val="000000"/>
          <w:sz w:val="28"/>
        </w:rPr>
        <w:t>
</w:t>
      </w:r>
      <w:r>
        <w:rPr>
          <w:rFonts w:ascii="Times New Roman"/>
          <w:b w:val="false"/>
          <w:i w:val="false"/>
          <w:color w:val="000000"/>
          <w:sz w:val="28"/>
        </w:rPr>
        <w:t>
      b) осы Конвенцияның куәландырылған түпнұсқа көшірмелерін барлық қатысушы Мемлекеттерге жібереді;</w:t>
      </w:r>
      <w:r>
        <w:br/>
      </w:r>
      <w:r>
        <w:rPr>
          <w:rFonts w:ascii="Times New Roman"/>
          <w:b w:val="false"/>
          <w:i w:val="false"/>
          <w:color w:val="000000"/>
          <w:sz w:val="28"/>
        </w:rPr>
        <w:t>
</w:t>
      </w:r>
      <w:r>
        <w:rPr>
          <w:rFonts w:ascii="Times New Roman"/>
          <w:b w:val="false"/>
          <w:i w:val="false"/>
          <w:color w:val="000000"/>
          <w:sz w:val="28"/>
        </w:rPr>
        <w:t>
      с) Бақылаушы органға және Тіркеушіге сақтауға тапсыру күнін көрсете отырып, ратификациялау, қабылдау, бекіту немесе қосылу туралы әрбір құжаттың, әрбір мәлімдеменің немесе мәлімдемені кері қайтарып алудың немесе мәлімдеме өзгерісінің және хабарлама күнін көрсете отырып, күшін жою туралы әрбір хабарламаның көшірмесін қамтыған ақпарат жалпыға қолжетімді болуы үшін береді;</w:t>
      </w:r>
      <w:r>
        <w:br/>
      </w:r>
      <w:r>
        <w:rPr>
          <w:rFonts w:ascii="Times New Roman"/>
          <w:b w:val="false"/>
          <w:i w:val="false"/>
          <w:color w:val="000000"/>
          <w:sz w:val="28"/>
        </w:rPr>
        <w:t>
</w:t>
      </w:r>
      <w:r>
        <w:rPr>
          <w:rFonts w:ascii="Times New Roman"/>
          <w:b w:val="false"/>
          <w:i w:val="false"/>
          <w:color w:val="000000"/>
          <w:sz w:val="28"/>
        </w:rPr>
        <w:t>
      d) депозитарий үшін қалыпты болып табылатын басқа да функцияларды орындайды.</w:t>
      </w:r>
      <w:r>
        <w:br/>
      </w:r>
      <w:r>
        <w:rPr>
          <w:rFonts w:ascii="Times New Roman"/>
          <w:b w:val="false"/>
          <w:i w:val="false"/>
          <w:color w:val="000000"/>
          <w:sz w:val="28"/>
        </w:rPr>
        <w:t>
</w:t>
      </w:r>
      <w:r>
        <w:rPr>
          <w:rFonts w:ascii="Times New Roman"/>
          <w:b w:val="false"/>
          <w:i w:val="false"/>
          <w:color w:val="000000"/>
          <w:sz w:val="28"/>
        </w:rPr>
        <w:t>
      ОСЫНЫ КУӘЛАНДЫРУ ҮШІН тиісті түрде уәкілеттік беріліп, төменде қол қойған өкілетті өкілдер осы Конвенцияға қол қойды.</w:t>
      </w:r>
      <w:r>
        <w:br/>
      </w:r>
      <w:r>
        <w:rPr>
          <w:rFonts w:ascii="Times New Roman"/>
          <w:b w:val="false"/>
          <w:i w:val="false"/>
          <w:color w:val="000000"/>
          <w:sz w:val="28"/>
        </w:rPr>
        <w:t>
</w:t>
      </w:r>
      <w:r>
        <w:rPr>
          <w:rFonts w:ascii="Times New Roman"/>
          <w:b w:val="false"/>
          <w:i w:val="false"/>
          <w:color w:val="000000"/>
          <w:sz w:val="28"/>
        </w:rPr>
        <w:t>
      Екі мың бірінші жылғы қараша айының он алтысы күні Кейптаунда орыс, ағылшын, араб, испан, қытай және француз тілдерінде жалғыз түпнұсқа данада ЖАСАЛДЫ әрі барлық мәтіндер теңтүпнұсқалы болып табылады, ол мұндай теңтүпнұсқалыққа Конференцияның бірлескен хатшылығы Конференция Төрағасының өкілеттіктері щеңберінде осында көрсетілген күннен бастап тоқсан күн ішінде оларды бір-біріне сәйкес келтіру тұрғысынан тексергеннен кейін ие болады.</w:t>
      </w:r>
    </w:p>
    <w:bookmarkEnd w:id="134"/>
    <w:bookmarkStart w:name="z439" w:id="135"/>
    <w:p>
      <w:pPr>
        <w:spacing w:after="0"/>
        <w:ind w:left="0"/>
        <w:jc w:val="both"/>
      </w:pPr>
      <w:r>
        <w:rPr>
          <w:rFonts w:ascii="Times New Roman"/>
          <w:b w:val="false"/>
          <w:i w:val="false"/>
          <w:color w:val="000000"/>
          <w:sz w:val="28"/>
        </w:rPr>
        <w:t>
      </w:t>
      </w:r>
      <w:r>
        <w:rPr>
          <w:rFonts w:ascii="Times New Roman"/>
          <w:b/>
          <w:i w:val="false"/>
          <w:color w:val="000000"/>
          <w:sz w:val="28"/>
        </w:rPr>
        <w:t>Қосымша</w:t>
      </w:r>
    </w:p>
    <w:bookmarkEnd w:id="135"/>
    <w:bookmarkStart w:name="z440" w:id="136"/>
    <w:p>
      <w:pPr>
        <w:spacing w:after="0"/>
        <w:ind w:left="0"/>
        <w:jc w:val="left"/>
      </w:pPr>
      <w:r>
        <w:rPr>
          <w:rFonts w:ascii="Times New Roman"/>
          <w:b/>
          <w:i w:val="false"/>
          <w:color w:val="000000"/>
        </w:rPr>
        <w:t xml:space="preserve"> 
Қазақстан Республикасының Конвенция мақсаттары үшін жасаған</w:t>
      </w:r>
      <w:r>
        <w:br/>
      </w:r>
      <w:r>
        <w:rPr>
          <w:rFonts w:ascii="Times New Roman"/>
          <w:b/>
          <w:i w:val="false"/>
          <w:color w:val="000000"/>
        </w:rPr>
        <w:t>
</w:t>
      </w:r>
      <w:r>
        <w:rPr>
          <w:rFonts w:ascii="Times New Roman"/>
          <w:b/>
          <w:i w:val="false"/>
          <w:color w:val="000000"/>
        </w:rPr>
        <w:t>
мәлімдемелері</w:t>
      </w:r>
    </w:p>
    <w:bookmarkEnd w:id="136"/>
    <w:bookmarkStart w:name="z442" w:id="137"/>
    <w:p>
      <w:pPr>
        <w:spacing w:after="0"/>
        <w:ind w:left="0"/>
        <w:jc w:val="both"/>
      </w:pPr>
      <w:r>
        <w:rPr>
          <w:rFonts w:ascii="Times New Roman"/>
          <w:b w:val="false"/>
          <w:i w:val="false"/>
          <w:color w:val="000000"/>
          <w:sz w:val="28"/>
        </w:rPr>
        <w:t>
      № 1 нысан. </w:t>
      </w:r>
      <w:r>
        <w:rPr>
          <w:rFonts w:ascii="Times New Roman"/>
          <w:b w:val="false"/>
          <w:i w:val="false"/>
          <w:color w:val="000000"/>
          <w:sz w:val="28"/>
        </w:rPr>
        <w:t>39 (1)(а)-бап</w:t>
      </w:r>
      <w:r>
        <w:rPr>
          <w:rFonts w:ascii="Times New Roman"/>
          <w:b w:val="false"/>
          <w:i w:val="false"/>
          <w:color w:val="000000"/>
          <w:sz w:val="28"/>
        </w:rPr>
        <w:t xml:space="preserve"> бойынша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мынадай шарттан тыс құқықтардың немесе кепілдіктердің санаттары:</w:t>
      </w:r>
      <w:r>
        <w:br/>
      </w:r>
      <w:r>
        <w:rPr>
          <w:rFonts w:ascii="Times New Roman"/>
          <w:b w:val="false"/>
          <w:i w:val="false"/>
          <w:color w:val="000000"/>
          <w:sz w:val="28"/>
        </w:rPr>
        <w:t>
</w:t>
      </w:r>
      <w:r>
        <w:rPr>
          <w:rFonts w:ascii="Times New Roman"/>
          <w:b w:val="false"/>
          <w:i w:val="false"/>
          <w:color w:val="000000"/>
          <w:sz w:val="28"/>
        </w:rPr>
        <w:t>
      а) объектіні қаржыландыру немесе лизинг шарты бойынша жұмыс беруші мәлімдеген дефолт кезінен бастап төленбеген жалақы бөлігінде қызметкерлердің пайдасына кепіл құқықтары;</w:t>
      </w:r>
      <w:r>
        <w:br/>
      </w:r>
      <w:r>
        <w:rPr>
          <w:rFonts w:ascii="Times New Roman"/>
          <w:b w:val="false"/>
          <w:i w:val="false"/>
          <w:color w:val="000000"/>
          <w:sz w:val="28"/>
        </w:rPr>
        <w:t>
</w:t>
      </w:r>
      <w:r>
        <w:rPr>
          <w:rFonts w:ascii="Times New Roman"/>
          <w:b w:val="false"/>
          <w:i w:val="false"/>
          <w:color w:val="000000"/>
          <w:sz w:val="28"/>
        </w:rPr>
        <w:t>
      b) өзінің иелігіндегі объектіге жөндеу жүргізуді жүзеге асыратын тұлғаның пайдасына орындалған жұмыстар мен объектіге қосылған құнның шектеріндегі кепіл құқықтары заңнамаға сәйкес объектіге қандай да бір кепілдікке қатысы бойынша тіркелген халықаралық кепілдік иесіне тиесілі және бұл кепілдіктің дәрменсіздік жөніндегі рәсімдерге байланысы бар-жоғына қарамастан, тіркелген халықаралық кепілдік алдында басым күшке ие кепілдіктің басымдығына балама басымдыққа ие болатынын мәлімдейді.</w:t>
      </w:r>
    </w:p>
    <w:bookmarkEnd w:id="137"/>
    <w:bookmarkStart w:name="z446" w:id="138"/>
    <w:p>
      <w:pPr>
        <w:spacing w:after="0"/>
        <w:ind w:left="0"/>
        <w:jc w:val="both"/>
      </w:pPr>
      <w:r>
        <w:rPr>
          <w:rFonts w:ascii="Times New Roman"/>
          <w:b w:val="false"/>
          <w:i w:val="false"/>
          <w:color w:val="000000"/>
          <w:sz w:val="28"/>
        </w:rPr>
        <w:t>
      № 4 нысан. </w:t>
      </w:r>
      <w:r>
        <w:rPr>
          <w:rFonts w:ascii="Times New Roman"/>
          <w:b w:val="false"/>
          <w:i w:val="false"/>
          <w:color w:val="000000"/>
          <w:sz w:val="28"/>
        </w:rPr>
        <w:t>39 (1)(b)-бап</w:t>
      </w:r>
      <w:r>
        <w:rPr>
          <w:rFonts w:ascii="Times New Roman"/>
          <w:b w:val="false"/>
          <w:i w:val="false"/>
          <w:color w:val="000000"/>
          <w:sz w:val="28"/>
        </w:rPr>
        <w:t xml:space="preserve"> бойынша мәлімдемелер:</w:t>
      </w:r>
      <w:r>
        <w:br/>
      </w:r>
      <w:r>
        <w:rPr>
          <w:rFonts w:ascii="Times New Roman"/>
          <w:b w:val="false"/>
          <w:i w:val="false"/>
          <w:color w:val="000000"/>
          <w:sz w:val="28"/>
        </w:rPr>
        <w:t>
</w:t>
      </w:r>
      <w:r>
        <w:rPr>
          <w:rFonts w:ascii="Times New Roman"/>
          <w:b w:val="false"/>
          <w:i w:val="false"/>
          <w:color w:val="000000"/>
          <w:sz w:val="28"/>
        </w:rPr>
        <w:t>
      Осы Конвенциядағы ешнәрсе де Қазақстан Республикасының немесе мемлекеттік ұйымның, үкіметаралық ұйымның немесе қоғамдық қызмет көрсететін басқа да жекеменшік өнім берушінің Қазақстан Республикасының заңнамасына сәйкес аталған объекті немесе басқа объекті үшін мұндай қызмет көрсетуді ұсынуға тікелей қатысты, осындай ұйымға немесе өнім берушіге тиесілі сомалар төлемі үшін объектіге тыйым салу немесе оны кідірту құқығына әсер етпейді.</w:t>
      </w:r>
    </w:p>
    <w:bookmarkEnd w:id="138"/>
    <w:bookmarkStart w:name="z448" w:id="139"/>
    <w:p>
      <w:pPr>
        <w:spacing w:after="0"/>
        <w:ind w:left="0"/>
        <w:jc w:val="both"/>
      </w:pPr>
      <w:r>
        <w:rPr>
          <w:rFonts w:ascii="Times New Roman"/>
          <w:b w:val="false"/>
          <w:i w:val="false"/>
          <w:color w:val="000000"/>
          <w:sz w:val="28"/>
        </w:rPr>
        <w:t>
      № 5 нысан. </w:t>
      </w:r>
      <w:r>
        <w:rPr>
          <w:rFonts w:ascii="Times New Roman"/>
          <w:b w:val="false"/>
          <w:i w:val="false"/>
          <w:color w:val="000000"/>
          <w:sz w:val="28"/>
        </w:rPr>
        <w:t>39 (4)-бап</w:t>
      </w:r>
      <w:r>
        <w:rPr>
          <w:rFonts w:ascii="Times New Roman"/>
          <w:b w:val="false"/>
          <w:i w:val="false"/>
          <w:color w:val="000000"/>
          <w:sz w:val="28"/>
        </w:rPr>
        <w:t xml:space="preserve"> бойынша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1-тармақтың а) тармақшасына сәйкес жасалған мәлімдеме қолданылатын санаттардың бірінің құқығы немесе кепілдігі Хаттамаға қосылу күніне дейін тіркелген халықаралық кепілдікке қатысты басымдыққа ие болатынын мәлімдейді.</w:t>
      </w:r>
    </w:p>
    <w:bookmarkEnd w:id="139"/>
    <w:bookmarkStart w:name="z450" w:id="140"/>
    <w:p>
      <w:pPr>
        <w:spacing w:after="0"/>
        <w:ind w:left="0"/>
        <w:jc w:val="both"/>
      </w:pPr>
      <w:r>
        <w:rPr>
          <w:rFonts w:ascii="Times New Roman"/>
          <w:b w:val="false"/>
          <w:i w:val="false"/>
          <w:color w:val="000000"/>
          <w:sz w:val="28"/>
        </w:rPr>
        <w:t>
      № 6 нысан. </w:t>
      </w:r>
      <w:r>
        <w:rPr>
          <w:rFonts w:ascii="Times New Roman"/>
          <w:b w:val="false"/>
          <w:i w:val="false"/>
          <w:color w:val="000000"/>
          <w:sz w:val="28"/>
        </w:rPr>
        <w:t xml:space="preserve">40-бап </w:t>
      </w:r>
      <w:r>
        <w:rPr>
          <w:rFonts w:ascii="Times New Roman"/>
          <w:b w:val="false"/>
          <w:i w:val="false"/>
          <w:color w:val="000000"/>
          <w:sz w:val="28"/>
        </w:rPr>
        <w:t>бойынша мәлімдеме:</w:t>
      </w:r>
      <w:r>
        <w:br/>
      </w:r>
      <w:r>
        <w:rPr>
          <w:rFonts w:ascii="Times New Roman"/>
          <w:b w:val="false"/>
          <w:i w:val="false"/>
          <w:color w:val="000000"/>
          <w:sz w:val="28"/>
        </w:rPr>
        <w:t>
</w:t>
      </w:r>
      <w:r>
        <w:rPr>
          <w:rFonts w:ascii="Times New Roman"/>
          <w:b w:val="false"/>
          <w:i w:val="false"/>
          <w:color w:val="000000"/>
          <w:sz w:val="28"/>
        </w:rPr>
        <w:t>
      Қазақстан Республикасы шарттан тыс құқықтардың немесе кепілдіктердің мынадай санаттары:</w:t>
      </w:r>
      <w:r>
        <w:br/>
      </w:r>
      <w:r>
        <w:rPr>
          <w:rFonts w:ascii="Times New Roman"/>
          <w:b w:val="false"/>
          <w:i w:val="false"/>
          <w:color w:val="000000"/>
          <w:sz w:val="28"/>
        </w:rPr>
        <w:t>
</w:t>
      </w:r>
      <w:r>
        <w:rPr>
          <w:rFonts w:ascii="Times New Roman"/>
          <w:b w:val="false"/>
          <w:i w:val="false"/>
          <w:color w:val="000000"/>
          <w:sz w:val="28"/>
        </w:rPr>
        <w:t>
      c) авиациялық объектіні толықтай немесе ішінара басқаруға немесе пайдалануға рұқсат беретін сот өкімін алған тұлғаның құқықтары; және</w:t>
      </w:r>
      <w:r>
        <w:br/>
      </w:r>
      <w:r>
        <w:rPr>
          <w:rFonts w:ascii="Times New Roman"/>
          <w:b w:val="false"/>
          <w:i w:val="false"/>
          <w:color w:val="000000"/>
          <w:sz w:val="28"/>
        </w:rPr>
        <w:t>
</w:t>
      </w:r>
      <w:r>
        <w:rPr>
          <w:rFonts w:ascii="Times New Roman"/>
          <w:b w:val="false"/>
          <w:i w:val="false"/>
          <w:color w:val="000000"/>
          <w:sz w:val="28"/>
        </w:rPr>
        <w:t>
      d) салықтарға немесе кез келген басқа төленбеген төлемдерге жатқызылатын мемлекеттік тұлғаның кепілдік немесе басқа құқықтары (Конвенцияның 39(1)(а)-бабы бойынша мәлімдемеге енгізілмеген); және</w:t>
      </w:r>
      <w:r>
        <w:br/>
      </w:r>
      <w:r>
        <w:rPr>
          <w:rFonts w:ascii="Times New Roman"/>
          <w:b w:val="false"/>
          <w:i w:val="false"/>
          <w:color w:val="000000"/>
          <w:sz w:val="28"/>
        </w:rPr>
        <w:t>
</w:t>
      </w:r>
      <w:r>
        <w:rPr>
          <w:rFonts w:ascii="Times New Roman"/>
          <w:b w:val="false"/>
          <w:i w:val="false"/>
          <w:color w:val="000000"/>
          <w:sz w:val="28"/>
        </w:rPr>
        <w:t>
      е) Конвенцияның </w:t>
      </w:r>
      <w:r>
        <w:rPr>
          <w:rFonts w:ascii="Times New Roman"/>
          <w:b w:val="false"/>
          <w:i w:val="false"/>
          <w:color w:val="000000"/>
          <w:sz w:val="28"/>
        </w:rPr>
        <w:t>39 (1)(а)-бабы</w:t>
      </w:r>
      <w:r>
        <w:rPr>
          <w:rFonts w:ascii="Times New Roman"/>
          <w:b w:val="false"/>
          <w:i w:val="false"/>
          <w:color w:val="000000"/>
          <w:sz w:val="28"/>
        </w:rPr>
        <w:t xml:space="preserve"> бойынша мәлімдемеге енгізілмеген кез келген басқа шарттан тыс құқық немесе кепілдік -</w:t>
      </w:r>
      <w:r>
        <w:br/>
      </w:r>
      <w:r>
        <w:rPr>
          <w:rFonts w:ascii="Times New Roman"/>
          <w:b w:val="false"/>
          <w:i w:val="false"/>
          <w:color w:val="000000"/>
          <w:sz w:val="28"/>
        </w:rPr>
        <w:t>
</w:t>
      </w:r>
      <w:r>
        <w:rPr>
          <w:rFonts w:ascii="Times New Roman"/>
          <w:b w:val="false"/>
          <w:i w:val="false"/>
          <w:color w:val="000000"/>
          <w:sz w:val="28"/>
        </w:rPr>
        <w:t>
      осы Конвенцияға сәйкес, осындай құқықтар немесе кепілдіктер халықаралық кепілдіктерді білдіретіндей, объектілердің қандай да бір санаты бойынша тіркелуі тиіс екенін, осыдан кейін бұл құқықтар немесе кепілдіктер халықаралық кепілдіктер ретінде қаралуы тиіс екенін мәлімдейді.</w:t>
      </w:r>
    </w:p>
    <w:bookmarkEnd w:id="140"/>
    <w:bookmarkStart w:name="z456" w:id="141"/>
    <w:p>
      <w:pPr>
        <w:spacing w:after="0"/>
        <w:ind w:left="0"/>
        <w:jc w:val="both"/>
      </w:pPr>
      <w:r>
        <w:rPr>
          <w:rFonts w:ascii="Times New Roman"/>
          <w:b w:val="false"/>
          <w:i w:val="false"/>
          <w:color w:val="000000"/>
          <w:sz w:val="28"/>
        </w:rPr>
        <w:t>
      № 11 нысан. </w:t>
      </w:r>
      <w:r>
        <w:rPr>
          <w:rFonts w:ascii="Times New Roman"/>
          <w:b w:val="false"/>
          <w:i w:val="false"/>
          <w:color w:val="000000"/>
          <w:sz w:val="28"/>
        </w:rPr>
        <w:t>53-бап</w:t>
      </w:r>
      <w:r>
        <w:rPr>
          <w:rFonts w:ascii="Times New Roman"/>
          <w:b w:val="false"/>
          <w:i w:val="false"/>
          <w:color w:val="000000"/>
          <w:sz w:val="28"/>
        </w:rPr>
        <w:t xml:space="preserve"> бойынша мәлімдемелер:</w:t>
      </w:r>
      <w:r>
        <w:br/>
      </w:r>
      <w:r>
        <w:rPr>
          <w:rFonts w:ascii="Times New Roman"/>
          <w:b w:val="false"/>
          <w:i w:val="false"/>
          <w:color w:val="000000"/>
          <w:sz w:val="28"/>
        </w:rPr>
        <w:t>
</w:t>
      </w:r>
      <w:r>
        <w:rPr>
          <w:rFonts w:ascii="Times New Roman"/>
          <w:b w:val="false"/>
          <w:i w:val="false"/>
          <w:color w:val="000000"/>
          <w:sz w:val="28"/>
        </w:rPr>
        <w:t>
      Бірінші сатыдағы соттар өздерінің аумақтық соттылық шектерінде Конвенцияның 1-бабының және XII Тарауының мақсаттары үшін сәйкес соттар болып табылады.</w:t>
      </w:r>
    </w:p>
    <w:bookmarkEnd w:id="141"/>
    <w:bookmarkStart w:name="z458" w:id="142"/>
    <w:p>
      <w:pPr>
        <w:spacing w:after="0"/>
        <w:ind w:left="0"/>
        <w:jc w:val="both"/>
      </w:pPr>
      <w:r>
        <w:rPr>
          <w:rFonts w:ascii="Times New Roman"/>
          <w:b w:val="false"/>
          <w:i w:val="false"/>
          <w:color w:val="000000"/>
          <w:sz w:val="28"/>
        </w:rPr>
        <w:t>
      № 13 нысан, </w:t>
      </w:r>
      <w:r>
        <w:rPr>
          <w:rFonts w:ascii="Times New Roman"/>
          <w:b w:val="false"/>
          <w:i w:val="false"/>
          <w:color w:val="000000"/>
          <w:sz w:val="28"/>
        </w:rPr>
        <w:t>54(2)-бап</w:t>
      </w:r>
      <w:r>
        <w:rPr>
          <w:rFonts w:ascii="Times New Roman"/>
          <w:b w:val="false"/>
          <w:i w:val="false"/>
          <w:color w:val="000000"/>
          <w:sz w:val="28"/>
        </w:rPr>
        <w:t xml:space="preserve"> бойынша міндетті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Конвенцияның қандай да болсын ережелеріне сәйкес және онда құқықтарды қорғаудың тәсілі ретінде айқын белгіленбеген, оған байланысты сотқа жүгіну керек болатын, кредиторда бар құқықтарды қорғаудың кез келген тәсілі сот рұқсатынсыз немесе қандай да бір басқа сот іс-әрекетінсіз қолданылуы мүмкін екенін мәлімдейді.</w:t>
      </w:r>
    </w:p>
    <w:bookmarkEnd w:id="142"/>
    <w:bookmarkStart w:name="z460" w:id="143"/>
    <w:p>
      <w:pPr>
        <w:spacing w:after="0"/>
        <w:ind w:left="0"/>
        <w:jc w:val="both"/>
      </w:pPr>
      <w:r>
        <w:rPr>
          <w:rFonts w:ascii="Times New Roman"/>
          <w:b w:val="false"/>
          <w:i w:val="false"/>
          <w:color w:val="000000"/>
          <w:sz w:val="28"/>
        </w:rPr>
        <w:t>
      Жылжымалы жабдыққа қатысты халықаралық кепілдіктер туралы конвенцияның мемлекеттік тілдегі мәтіні орыс тіліндегі мәтінімен тең түпнұсқалы.</w:t>
      </w:r>
    </w:p>
    <w:bookmarkEnd w:id="143"/>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министрлігінің</w:t>
      </w:r>
      <w:r>
        <w:br/>
      </w:r>
      <w:r>
        <w:rPr>
          <w:rFonts w:ascii="Times New Roman"/>
          <w:b w:val="false"/>
          <w:i w:val="false"/>
          <w:color w:val="000000"/>
          <w:sz w:val="28"/>
        </w:rPr>
        <w:t>
</w:t>
      </w:r>
      <w:r>
        <w:rPr>
          <w:rFonts w:ascii="Times New Roman"/>
          <w:b w:val="false"/>
          <w:i/>
          <w:color w:val="000000"/>
          <w:sz w:val="28"/>
        </w:rPr>
        <w:t>      Құжаттамалық қамтамасыз ету және</w:t>
      </w:r>
      <w:r>
        <w:br/>
      </w:r>
      <w:r>
        <w:rPr>
          <w:rFonts w:ascii="Times New Roman"/>
          <w:b w:val="false"/>
          <w:i w:val="false"/>
          <w:color w:val="000000"/>
          <w:sz w:val="28"/>
        </w:rPr>
        <w:t>
</w:t>
      </w:r>
      <w:r>
        <w:rPr>
          <w:rFonts w:ascii="Times New Roman"/>
          <w:b w:val="false"/>
          <w:i/>
          <w:color w:val="000000"/>
          <w:sz w:val="28"/>
        </w:rPr>
        <w:t xml:space="preserve">      мемлекеттік тілді дамыту </w:t>
      </w:r>
      <w:r>
        <w:br/>
      </w:r>
      <w:r>
        <w:rPr>
          <w:rFonts w:ascii="Times New Roman"/>
          <w:b w:val="false"/>
          <w:i w:val="false"/>
          <w:color w:val="000000"/>
          <w:sz w:val="28"/>
        </w:rPr>
        <w:t>
</w:t>
      </w:r>
      <w:r>
        <w:rPr>
          <w:rFonts w:ascii="Times New Roman"/>
          <w:b w:val="false"/>
          <w:i/>
          <w:color w:val="000000"/>
          <w:sz w:val="28"/>
        </w:rPr>
        <w:t>      департаментінің директоры                    Е. Наурызбаева</w:t>
      </w:r>
    </w:p>
    <w:bookmarkStart w:name="z461" w:id="144"/>
    <w:p>
      <w:pPr>
        <w:spacing w:after="0"/>
        <w:ind w:left="0"/>
        <w:jc w:val="left"/>
      </w:pPr>
      <w:r>
        <w:rPr>
          <w:rFonts w:ascii="Times New Roman"/>
          <w:b/>
          <w:i w:val="false"/>
          <w:color w:val="000000"/>
        </w:rPr>
        <w:t xml:space="preserve"> 
ЖЫЛЖЫМАЛЫ ЖАБДЫҚҚА ҚАТЫСТЫ ХАЛЫҚАРАЛЫҚ КЕПІЛДІКТЕР ТУРАЛЫ</w:t>
      </w:r>
      <w:r>
        <w:br/>
      </w:r>
      <w:r>
        <w:rPr>
          <w:rFonts w:ascii="Times New Roman"/>
          <w:b/>
          <w:i w:val="false"/>
          <w:color w:val="000000"/>
        </w:rPr>
        <w:t>
КОНВЕНЦИЯҒА АВИАЦИЯЛЫҚ ЖАБДЫҚ ЖӨНІНДЕГІ ХАТТАМА</w:t>
      </w:r>
    </w:p>
    <w:bookmarkEnd w:id="144"/>
    <w:bookmarkStart w:name="z462" w:id="145"/>
    <w:p>
      <w:pPr>
        <w:spacing w:after="0"/>
        <w:ind w:left="0"/>
        <w:jc w:val="both"/>
      </w:pPr>
      <w:r>
        <w:rPr>
          <w:rFonts w:ascii="Times New Roman"/>
          <w:b w:val="false"/>
          <w:i w:val="false"/>
          <w:color w:val="000000"/>
          <w:sz w:val="28"/>
        </w:rPr>
        <w:t>
      ОСЫ ХАТТАМАҒА ҚАТЫСУШЫ МЕМЛЕКЕТТЕР</w:t>
      </w:r>
    </w:p>
    <w:bookmarkEnd w:id="145"/>
    <w:bookmarkStart w:name="z463" w:id="146"/>
    <w:p>
      <w:pPr>
        <w:spacing w:after="0"/>
        <w:ind w:left="0"/>
        <w:jc w:val="both"/>
      </w:pPr>
      <w:r>
        <w:rPr>
          <w:rFonts w:ascii="Times New Roman"/>
          <w:b w:val="false"/>
          <w:i w:val="false"/>
          <w:color w:val="000000"/>
          <w:sz w:val="28"/>
        </w:rPr>
        <w:t>
      Жылжымалы жабдыққа қатысты халықаралық кепілдіктер туралы конвенцияның (бұдан әрі «Конвенция» деп аталатын) авиациялық жабдыққа қатысты бөлікте және Конвенцияға кіріспеде жазылған мақсаттарды ескеріп орындалуын қамтамасыз ету қажет деп ЕСЕПТЕЙ ОТЫРЫП,</w:t>
      </w:r>
      <w:r>
        <w:br/>
      </w:r>
      <w:r>
        <w:rPr>
          <w:rFonts w:ascii="Times New Roman"/>
          <w:b w:val="false"/>
          <w:i w:val="false"/>
          <w:color w:val="000000"/>
          <w:sz w:val="28"/>
        </w:rPr>
        <w:t>
</w:t>
      </w:r>
      <w:r>
        <w:rPr>
          <w:rFonts w:ascii="Times New Roman"/>
          <w:b w:val="false"/>
          <w:i w:val="false"/>
          <w:color w:val="000000"/>
          <w:sz w:val="28"/>
        </w:rPr>
        <w:t>
      Конвенцияны авиациялық қаржыландырудың ерекше талаптарына бейімдеу және Конвенцияға авиациялық жабдықты сатып алу-сату щарттарын енгізу есебінен оның қолданылу аясын кеңейту қажеттігін ЕСКЕРЕ ОТЫРЫП,</w:t>
      </w:r>
      <w:r>
        <w:br/>
      </w:r>
      <w:r>
        <w:rPr>
          <w:rFonts w:ascii="Times New Roman"/>
          <w:b w:val="false"/>
          <w:i w:val="false"/>
          <w:color w:val="000000"/>
          <w:sz w:val="28"/>
        </w:rPr>
        <w:t>
</w:t>
      </w:r>
      <w:r>
        <w:rPr>
          <w:rFonts w:ascii="Times New Roman"/>
          <w:b w:val="false"/>
          <w:i w:val="false"/>
          <w:color w:val="000000"/>
          <w:sz w:val="28"/>
        </w:rPr>
        <w:t>
      1944 жылғы 7 желтоқсанда Чикагода қол қойылған Халықаралық азаматтық авиация туралы конвенцияның қағидаттары мен мақсаттарын ЕСКЕРЕ ОТЫРЫП,</w:t>
      </w:r>
      <w:r>
        <w:br/>
      </w:r>
      <w:r>
        <w:rPr>
          <w:rFonts w:ascii="Times New Roman"/>
          <w:b w:val="false"/>
          <w:i w:val="false"/>
          <w:color w:val="000000"/>
          <w:sz w:val="28"/>
        </w:rPr>
        <w:t>
</w:t>
      </w:r>
      <w:r>
        <w:rPr>
          <w:rFonts w:ascii="Times New Roman"/>
          <w:b w:val="false"/>
          <w:i w:val="false"/>
          <w:color w:val="000000"/>
          <w:sz w:val="28"/>
        </w:rPr>
        <w:t>
      авиациялық жабдыққа қатысты төмендегі ережелермен КЕЛІСТІ:</w:t>
      </w:r>
    </w:p>
    <w:bookmarkEnd w:id="146"/>
    <w:bookmarkStart w:name="z467" w:id="147"/>
    <w:p>
      <w:pPr>
        <w:spacing w:after="0"/>
        <w:ind w:left="0"/>
        <w:jc w:val="left"/>
      </w:pPr>
      <w:r>
        <w:rPr>
          <w:rFonts w:ascii="Times New Roman"/>
          <w:b/>
          <w:i w:val="false"/>
          <w:color w:val="000000"/>
        </w:rPr>
        <w:t xml:space="preserve"> 
І тарау</w:t>
      </w:r>
      <w:r>
        <w:br/>
      </w:r>
      <w:r>
        <w:rPr>
          <w:rFonts w:ascii="Times New Roman"/>
          <w:b/>
          <w:i w:val="false"/>
          <w:color w:val="000000"/>
        </w:rPr>
        <w:t>
Қолдану аясы және жалпы ережелер</w:t>
      </w:r>
    </w:p>
    <w:bookmarkEnd w:id="147"/>
    <w:bookmarkStart w:name="z468" w:id="148"/>
    <w:p>
      <w:pPr>
        <w:spacing w:after="0"/>
        <w:ind w:left="0"/>
        <w:jc w:val="left"/>
      </w:pPr>
      <w:r>
        <w:rPr>
          <w:rFonts w:ascii="Times New Roman"/>
          <w:b/>
          <w:i w:val="false"/>
          <w:color w:val="000000"/>
        </w:rPr>
        <w:t xml:space="preserve"> 
I бап. Анықтамалар</w:t>
      </w:r>
    </w:p>
    <w:bookmarkEnd w:id="148"/>
    <w:bookmarkStart w:name="z469" w:id="149"/>
    <w:p>
      <w:pPr>
        <w:spacing w:after="0"/>
        <w:ind w:left="0"/>
        <w:jc w:val="both"/>
      </w:pPr>
      <w:r>
        <w:rPr>
          <w:rFonts w:ascii="Times New Roman"/>
          <w:b w:val="false"/>
          <w:i w:val="false"/>
          <w:color w:val="000000"/>
          <w:sz w:val="28"/>
        </w:rPr>
        <w:t>
      1. Мән-жайлар өзгеше талап ететін жағдайларды қоспағанда, осы Хаттамада пайдаланылатын терминдер Конвенцияда айқындалғандағыдай мағынада қолданылады.</w:t>
      </w:r>
      <w:r>
        <w:br/>
      </w:r>
      <w:r>
        <w:rPr>
          <w:rFonts w:ascii="Times New Roman"/>
          <w:b w:val="false"/>
          <w:i w:val="false"/>
          <w:color w:val="000000"/>
          <w:sz w:val="28"/>
        </w:rPr>
        <w:t>
</w:t>
      </w:r>
      <w:r>
        <w:rPr>
          <w:rFonts w:ascii="Times New Roman"/>
          <w:b w:val="false"/>
          <w:i w:val="false"/>
          <w:color w:val="000000"/>
          <w:sz w:val="28"/>
        </w:rPr>
        <w:t>
      2. Осы Хаттамада мынадай терминдер төменде көрсетілген мағынада пайдаланылады:</w:t>
      </w:r>
      <w:r>
        <w:br/>
      </w:r>
      <w:r>
        <w:rPr>
          <w:rFonts w:ascii="Times New Roman"/>
          <w:b w:val="false"/>
          <w:i w:val="false"/>
          <w:color w:val="000000"/>
          <w:sz w:val="28"/>
        </w:rPr>
        <w:t>
</w:t>
      </w:r>
      <w:r>
        <w:rPr>
          <w:rFonts w:ascii="Times New Roman"/>
          <w:b w:val="false"/>
          <w:i w:val="false"/>
          <w:color w:val="000000"/>
          <w:sz w:val="28"/>
        </w:rPr>
        <w:t>
      a) «әуе кемелері» Чикаго конвенциясының мақсаттары үшін айқындалғандай әуе кемелерін білдіреді және авиациялық қозғалтқыштар орнатылған планерлерді не тікұшақтарды білдіреді;</w:t>
      </w:r>
      <w:r>
        <w:br/>
      </w:r>
      <w:r>
        <w:rPr>
          <w:rFonts w:ascii="Times New Roman"/>
          <w:b w:val="false"/>
          <w:i w:val="false"/>
          <w:color w:val="000000"/>
          <w:sz w:val="28"/>
        </w:rPr>
        <w:t>
</w:t>
      </w:r>
      <w:r>
        <w:rPr>
          <w:rFonts w:ascii="Times New Roman"/>
          <w:b w:val="false"/>
          <w:i w:val="false"/>
          <w:color w:val="000000"/>
          <w:sz w:val="28"/>
        </w:rPr>
        <w:t>
      b) «авиациялық қозғалтқыштар» әуе кемелерінің реактивті қарқынмен қозғалысқа келтірілетін немесе турбиналық немесе поршеньдік технология пайдаланылатын қозғалтқыштарын білдіреді (әскери, кеден немесе полиция қызметтері пайдаланатындардан басқа), олар:</w:t>
      </w:r>
      <w:r>
        <w:br/>
      </w:r>
      <w:r>
        <w:rPr>
          <w:rFonts w:ascii="Times New Roman"/>
          <w:b w:val="false"/>
          <w:i w:val="false"/>
          <w:color w:val="000000"/>
          <w:sz w:val="28"/>
        </w:rPr>
        <w:t>
</w:t>
      </w:r>
      <w:r>
        <w:rPr>
          <w:rFonts w:ascii="Times New Roman"/>
          <w:b w:val="false"/>
          <w:i w:val="false"/>
          <w:color w:val="000000"/>
          <w:sz w:val="28"/>
        </w:rPr>
        <w:t>
      і) реактивті авиациялық қозғалтқыштар тартысы кемінде 1750 фунт немесе басқа бірліктердегі барабар шамада болады;</w:t>
      </w:r>
      <w:r>
        <w:br/>
      </w:r>
      <w:r>
        <w:rPr>
          <w:rFonts w:ascii="Times New Roman"/>
          <w:b w:val="false"/>
          <w:i w:val="false"/>
          <w:color w:val="000000"/>
          <w:sz w:val="28"/>
        </w:rPr>
        <w:t>
</w:t>
      </w:r>
      <w:r>
        <w:rPr>
          <w:rFonts w:ascii="Times New Roman"/>
          <w:b w:val="false"/>
          <w:i w:val="false"/>
          <w:color w:val="000000"/>
          <w:sz w:val="28"/>
        </w:rPr>
        <w:t>
      іі) барлық модульдері және басқа да орнатылған, монтаждалған  немесе қоса берілген керек-жарақтары, бөлшектері мен жабдықтары бар, сондай-ақ соларға қатысты барлық деректері, нұсқаулықтары мен жазбалары бар жиынтықта турбиналық немесе поршеньдік авиациялық қозғалтқыштардың бірліктегі ең төменгі ұшу қуаты кемінде 550 ат күші немесе басқа бірліктердегі барабар шамада болады;</w:t>
      </w:r>
      <w:r>
        <w:br/>
      </w:r>
      <w:r>
        <w:rPr>
          <w:rFonts w:ascii="Times New Roman"/>
          <w:b w:val="false"/>
          <w:i w:val="false"/>
          <w:color w:val="000000"/>
          <w:sz w:val="28"/>
        </w:rPr>
        <w:t>
</w:t>
      </w:r>
      <w:r>
        <w:rPr>
          <w:rFonts w:ascii="Times New Roman"/>
          <w:b w:val="false"/>
          <w:i w:val="false"/>
          <w:color w:val="000000"/>
          <w:sz w:val="28"/>
        </w:rPr>
        <w:t>
      с) «авиациялық объектілер» әуе кемелерінің планерлерін, авиациялық қозғалтқыштарды және тікұшақтарды білдіреді;</w:t>
      </w:r>
      <w:r>
        <w:br/>
      </w:r>
      <w:r>
        <w:rPr>
          <w:rFonts w:ascii="Times New Roman"/>
          <w:b w:val="false"/>
          <w:i w:val="false"/>
          <w:color w:val="000000"/>
          <w:sz w:val="28"/>
        </w:rPr>
        <w:t>
</w:t>
      </w:r>
      <w:r>
        <w:rPr>
          <w:rFonts w:ascii="Times New Roman"/>
          <w:b w:val="false"/>
          <w:i w:val="false"/>
          <w:color w:val="000000"/>
          <w:sz w:val="28"/>
        </w:rPr>
        <w:t>
      d) «әуе кемелерінің тіркелімі» Чикаго конвенциясының мақсаттары үшін жалпы тану және тіркеу белгілерін тіркейтін мемлекет немесе өкілетті орган жүргізетін тіркелімді білдіреді;</w:t>
      </w:r>
      <w:r>
        <w:br/>
      </w:r>
      <w:r>
        <w:rPr>
          <w:rFonts w:ascii="Times New Roman"/>
          <w:b w:val="false"/>
          <w:i w:val="false"/>
          <w:color w:val="000000"/>
          <w:sz w:val="28"/>
        </w:rPr>
        <w:t>
</w:t>
      </w:r>
      <w:r>
        <w:rPr>
          <w:rFonts w:ascii="Times New Roman"/>
          <w:b w:val="false"/>
          <w:i w:val="false"/>
          <w:color w:val="000000"/>
          <w:sz w:val="28"/>
        </w:rPr>
        <w:t>
      e) «әуе кемелерінің планерлері» тиісті авиациялық қозғалтқыштар орнатылғаннан кейін құзырлы авиациялық өкілетті органдар оларға:</w:t>
      </w:r>
      <w:r>
        <w:br/>
      </w:r>
      <w:r>
        <w:rPr>
          <w:rFonts w:ascii="Times New Roman"/>
          <w:b w:val="false"/>
          <w:i w:val="false"/>
          <w:color w:val="000000"/>
          <w:sz w:val="28"/>
        </w:rPr>
        <w:t>
</w:t>
      </w:r>
      <w:r>
        <w:rPr>
          <w:rFonts w:ascii="Times New Roman"/>
          <w:b w:val="false"/>
          <w:i w:val="false"/>
          <w:color w:val="000000"/>
          <w:sz w:val="28"/>
        </w:rPr>
        <w:t>
      і) экипажды қоса алғанда кемінде сегіз (8) адамды, немесе</w:t>
      </w:r>
      <w:r>
        <w:br/>
      </w:r>
      <w:r>
        <w:rPr>
          <w:rFonts w:ascii="Times New Roman"/>
          <w:b w:val="false"/>
          <w:i w:val="false"/>
          <w:color w:val="000000"/>
          <w:sz w:val="28"/>
        </w:rPr>
        <w:t>
</w:t>
      </w:r>
      <w:r>
        <w:rPr>
          <w:rFonts w:ascii="Times New Roman"/>
          <w:b w:val="false"/>
          <w:i w:val="false"/>
          <w:color w:val="000000"/>
          <w:sz w:val="28"/>
        </w:rPr>
        <w:t>
      іі) барлық орнатылған, монтаждалған немесе қоса берілген керек-жарақтары, бөлшектері мен жабдықтары бар (авиациялық қозғалтқышты қоспағанда), сондай-ақ соларға қатысты барлық деректері, нұсқаулықтары мен жазбалары бар жиынтықта салмағы 2750 килограммнан аспайтын тауарларды тасымалдауға жарамдылығын куәландыратын үлгілік сертификат берілетін әуе кемелерінің планерлерін білдіреді (әскери, кеден немесе полиция қызметтері пайдаланатындардан басқа);</w:t>
      </w:r>
      <w:r>
        <w:br/>
      </w:r>
      <w:r>
        <w:rPr>
          <w:rFonts w:ascii="Times New Roman"/>
          <w:b w:val="false"/>
          <w:i w:val="false"/>
          <w:color w:val="000000"/>
          <w:sz w:val="28"/>
        </w:rPr>
        <w:t>
</w:t>
      </w:r>
      <w:r>
        <w:rPr>
          <w:rFonts w:ascii="Times New Roman"/>
          <w:b w:val="false"/>
          <w:i w:val="false"/>
          <w:color w:val="000000"/>
          <w:sz w:val="28"/>
        </w:rPr>
        <w:t>
      f) «уәкілетті тарап» XIII баптың 3-тармағында айтылған тарапты білдіреді;</w:t>
      </w:r>
      <w:r>
        <w:br/>
      </w:r>
      <w:r>
        <w:rPr>
          <w:rFonts w:ascii="Times New Roman"/>
          <w:b w:val="false"/>
          <w:i w:val="false"/>
          <w:color w:val="000000"/>
          <w:sz w:val="28"/>
        </w:rPr>
        <w:t>
</w:t>
      </w:r>
      <w:r>
        <w:rPr>
          <w:rFonts w:ascii="Times New Roman"/>
          <w:b w:val="false"/>
          <w:i w:val="false"/>
          <w:color w:val="000000"/>
          <w:sz w:val="28"/>
        </w:rPr>
        <w:t>
      g) «Чикаго конвенциясы» 1944 жылғы 7 желтоқсанда Чикагода қол қойылған Халықаралық азаматтық авиация туралы конвенцияны оған енгізілген өзгерістерімен және оған Қосымшаларды білдіреді;</w:t>
      </w:r>
      <w:r>
        <w:br/>
      </w:r>
      <w:r>
        <w:rPr>
          <w:rFonts w:ascii="Times New Roman"/>
          <w:b w:val="false"/>
          <w:i w:val="false"/>
          <w:color w:val="000000"/>
          <w:sz w:val="28"/>
        </w:rPr>
        <w:t>
</w:t>
      </w:r>
      <w:r>
        <w:rPr>
          <w:rFonts w:ascii="Times New Roman"/>
          <w:b w:val="false"/>
          <w:i w:val="false"/>
          <w:color w:val="000000"/>
          <w:sz w:val="28"/>
        </w:rPr>
        <w:t>
      h) «жалпы тану және тіркеу белгілерін тіркейтін өкілетті орган» тіркелімді Чикаго конвенциясының 77-бабына сәйкес жүргізетін және Халықаралық азаматтық авиация ұйымының Кеңесі 1967 жылғы 14 желтоқсанда қабылдаған ұлт және халықаралық пайдалану агенттіктерінің әуе кемелерін тіркеу туралы қарарға сәйкес құрылатын өкілетті органды білдіреді;</w:t>
      </w:r>
      <w:r>
        <w:br/>
      </w:r>
      <w:r>
        <w:rPr>
          <w:rFonts w:ascii="Times New Roman"/>
          <w:b w:val="false"/>
          <w:i w:val="false"/>
          <w:color w:val="000000"/>
          <w:sz w:val="28"/>
        </w:rPr>
        <w:t>
</w:t>
      </w:r>
      <w:r>
        <w:rPr>
          <w:rFonts w:ascii="Times New Roman"/>
          <w:b w:val="false"/>
          <w:i w:val="false"/>
          <w:color w:val="000000"/>
          <w:sz w:val="28"/>
        </w:rPr>
        <w:t>
      і) «әуе кемесін тіркеуден алып тастау» әуе кемесін тіркеу туралы жазбаны Чикаго конвенциясына сәйкес авиациялық тіркелімнен алып тастауды немесе алып қоюды білдіреді;</w:t>
      </w:r>
      <w:r>
        <w:br/>
      </w:r>
      <w:r>
        <w:rPr>
          <w:rFonts w:ascii="Times New Roman"/>
          <w:b w:val="false"/>
          <w:i w:val="false"/>
          <w:color w:val="000000"/>
          <w:sz w:val="28"/>
        </w:rPr>
        <w:t>
</w:t>
      </w:r>
      <w:r>
        <w:rPr>
          <w:rFonts w:ascii="Times New Roman"/>
          <w:b w:val="false"/>
          <w:i w:val="false"/>
          <w:color w:val="000000"/>
          <w:sz w:val="28"/>
        </w:rPr>
        <w:t>
      j) «кепілдіктерді қамтамасыз ету туралы шарт» кепілгер ретіндегі тұлғамен жасалған шартты білдіреді;</w:t>
      </w:r>
      <w:r>
        <w:br/>
      </w:r>
      <w:r>
        <w:rPr>
          <w:rFonts w:ascii="Times New Roman"/>
          <w:b w:val="false"/>
          <w:i w:val="false"/>
          <w:color w:val="000000"/>
          <w:sz w:val="28"/>
        </w:rPr>
        <w:t>
</w:t>
      </w:r>
      <w:r>
        <w:rPr>
          <w:rFonts w:ascii="Times New Roman"/>
          <w:b w:val="false"/>
          <w:i w:val="false"/>
          <w:color w:val="000000"/>
          <w:sz w:val="28"/>
        </w:rPr>
        <w:t>
      k) «кепілгер» міндеттеменің орындалуын қамтамасыз ету туралы шарттың немесе қандай да бір өзге шарттың негізінде қандай да бір міндеттемелердің кредитордың пайдасына орындалуын қамтамасыз ету мақсатында кепілдеме беретін немесе алғашқы талап ету бойынша кепілдік беретін, резервтегі аккредитивті немесе кредит қамтамасыз ету туралы қандай да бір құжатты шығаратын тұлғаны білдіреді;</w:t>
      </w:r>
      <w:r>
        <w:br/>
      </w:r>
      <w:r>
        <w:rPr>
          <w:rFonts w:ascii="Times New Roman"/>
          <w:b w:val="false"/>
          <w:i w:val="false"/>
          <w:color w:val="000000"/>
          <w:sz w:val="28"/>
        </w:rPr>
        <w:t>
</w:t>
      </w:r>
      <w:r>
        <w:rPr>
          <w:rFonts w:ascii="Times New Roman"/>
          <w:b w:val="false"/>
          <w:i w:val="false"/>
          <w:color w:val="000000"/>
          <w:sz w:val="28"/>
        </w:rPr>
        <w:t>
      l) «тікұшақтар» ауадан ауыр болатын ұшу аппараттарын білдіреді (әскери, кеден немесе полиция қызметтері пайдаланатындардан басқа), олар негізінен ауаның күш беретін қондырғының көмегімен білікті айналдыратын, шамамен вертикалды етіп орнатылған бір немесе бірнеше негізгі винттермен өзара әрекеті есебінен ұшады және құзырлы өкілетті органдар оларға:</w:t>
      </w:r>
      <w:r>
        <w:br/>
      </w:r>
      <w:r>
        <w:rPr>
          <w:rFonts w:ascii="Times New Roman"/>
          <w:b w:val="false"/>
          <w:i w:val="false"/>
          <w:color w:val="000000"/>
          <w:sz w:val="28"/>
        </w:rPr>
        <w:t>
</w:t>
      </w:r>
      <w:r>
        <w:rPr>
          <w:rFonts w:ascii="Times New Roman"/>
          <w:b w:val="false"/>
          <w:i w:val="false"/>
          <w:color w:val="000000"/>
          <w:sz w:val="28"/>
        </w:rPr>
        <w:t>
      і) экипажды қоса алғанда кемінде бес (5) адамды, немесе</w:t>
      </w:r>
      <w:r>
        <w:br/>
      </w:r>
      <w:r>
        <w:rPr>
          <w:rFonts w:ascii="Times New Roman"/>
          <w:b w:val="false"/>
          <w:i w:val="false"/>
          <w:color w:val="000000"/>
          <w:sz w:val="28"/>
        </w:rPr>
        <w:t>
</w:t>
      </w:r>
      <w:r>
        <w:rPr>
          <w:rFonts w:ascii="Times New Roman"/>
          <w:b w:val="false"/>
          <w:i w:val="false"/>
          <w:color w:val="000000"/>
          <w:sz w:val="28"/>
        </w:rPr>
        <w:t>
      іі) барлық орнатылған, монтаждалған немесе қоса берілген керек-жарақтары, бөлшектері мен жабдықтары бар (негізгі винттерді қоса алғанда), сондай-ақ соларға қатысты барлық деректері, нұсқаулықтары мен жазбалары бар жиынтықта салмағы 450 килограммнан асатын тауарларды тасымалдауға жарамдылығын куәландыратын үлгілік сертификатын береді.</w:t>
      </w:r>
      <w:r>
        <w:br/>
      </w:r>
      <w:r>
        <w:rPr>
          <w:rFonts w:ascii="Times New Roman"/>
          <w:b w:val="false"/>
          <w:i w:val="false"/>
          <w:color w:val="000000"/>
          <w:sz w:val="28"/>
        </w:rPr>
        <w:t>
</w:t>
      </w:r>
      <w:r>
        <w:rPr>
          <w:rFonts w:ascii="Times New Roman"/>
          <w:b w:val="false"/>
          <w:i w:val="false"/>
          <w:color w:val="000000"/>
          <w:sz w:val="28"/>
        </w:rPr>
        <w:t>
      m) «дәрменсіздікпен байланысты оқиға»:</w:t>
      </w:r>
      <w:r>
        <w:br/>
      </w:r>
      <w:r>
        <w:rPr>
          <w:rFonts w:ascii="Times New Roman"/>
          <w:b w:val="false"/>
          <w:i w:val="false"/>
          <w:color w:val="000000"/>
          <w:sz w:val="28"/>
        </w:rPr>
        <w:t>
</w:t>
      </w:r>
      <w:r>
        <w:rPr>
          <w:rFonts w:ascii="Times New Roman"/>
          <w:b w:val="false"/>
          <w:i w:val="false"/>
          <w:color w:val="000000"/>
          <w:sz w:val="28"/>
        </w:rPr>
        <w:t>
      і) дәрменсіздік бойынша рәсімдердің басталуын немесе</w:t>
      </w:r>
      <w:r>
        <w:br/>
      </w:r>
      <w:r>
        <w:rPr>
          <w:rFonts w:ascii="Times New Roman"/>
          <w:b w:val="false"/>
          <w:i w:val="false"/>
          <w:color w:val="000000"/>
          <w:sz w:val="28"/>
        </w:rPr>
        <w:t>
</w:t>
      </w:r>
      <w:r>
        <w:rPr>
          <w:rFonts w:ascii="Times New Roman"/>
          <w:b w:val="false"/>
          <w:i w:val="false"/>
          <w:color w:val="000000"/>
          <w:sz w:val="28"/>
        </w:rPr>
        <w:t>
      іі) егер кредитордың борышкерге қатысты дәрменсіздік бойынша рәсімді қозғау немесе құқықтарын қорғау амалдарын пайдалану құқығы Конвенцияға сәйкес мемлекеттің тиісті әрекеттерінің нәтижесінде тоқтатыла тұрған немесе заң бойынша іске асырылуы мүмкін емес болса, борышкердің төлемдерді тоқтата тұру жөнінде мәлімдеген ниетін немесе төлемдерді нақты тоқтата тұруын білдіреді;</w:t>
      </w:r>
      <w:r>
        <w:br/>
      </w:r>
      <w:r>
        <w:rPr>
          <w:rFonts w:ascii="Times New Roman"/>
          <w:b w:val="false"/>
          <w:i w:val="false"/>
          <w:color w:val="000000"/>
          <w:sz w:val="28"/>
        </w:rPr>
        <w:t>
</w:t>
      </w:r>
      <w:r>
        <w:rPr>
          <w:rFonts w:ascii="Times New Roman"/>
          <w:b w:val="false"/>
          <w:i w:val="false"/>
          <w:color w:val="000000"/>
          <w:sz w:val="28"/>
        </w:rPr>
        <w:t>
      n) «дәрменсіздікке қатысты бастапқы юрисдикция елі» егер өзгеше дәлелденбесе, борышкердің негізгі мүдделері шоғырланған және осы мақсат үшін борышкердің заңнамада көзделген штаб-пәтерінің орналасқан жері болып есептелетін немесе, егер бар болса, борышкер тіркелген немесе құрылған Уағдаласушы Мемлекетті білдіреді;</w:t>
      </w:r>
      <w:r>
        <w:br/>
      </w:r>
      <w:r>
        <w:rPr>
          <w:rFonts w:ascii="Times New Roman"/>
          <w:b w:val="false"/>
          <w:i w:val="false"/>
          <w:color w:val="000000"/>
          <w:sz w:val="28"/>
        </w:rPr>
        <w:t>
</w:t>
      </w:r>
      <w:r>
        <w:rPr>
          <w:rFonts w:ascii="Times New Roman"/>
          <w:b w:val="false"/>
          <w:i w:val="false"/>
          <w:color w:val="000000"/>
          <w:sz w:val="28"/>
        </w:rPr>
        <w:t>
      о) «тіркеу органы» Уағдаласушы Мемлекетте әуе кемелерінің тіркелімін жүргізетін және Чикаго конвенциясына сәйкес әуе кемелерін тіркеу және тіркеуден алып тастау үшін жауап беретін ұлттық өкілетті органды немесе жалпы тану және тіркеу белгілерін тіркейтін органды білдіреді;</w:t>
      </w:r>
      <w:r>
        <w:br/>
      </w:r>
      <w:r>
        <w:rPr>
          <w:rFonts w:ascii="Times New Roman"/>
          <w:b w:val="false"/>
          <w:i w:val="false"/>
          <w:color w:val="000000"/>
          <w:sz w:val="28"/>
        </w:rPr>
        <w:t>
</w:t>
      </w:r>
      <w:r>
        <w:rPr>
          <w:rFonts w:ascii="Times New Roman"/>
          <w:b w:val="false"/>
          <w:i w:val="false"/>
          <w:color w:val="000000"/>
          <w:sz w:val="28"/>
        </w:rPr>
        <w:t>
      р) «тіркеу мемлекеті» әуе кемесіне қатысты ұлттық тіркеліміне әуе кемесі туралы тіркеу жазбасы енгізілетін мемлекетті немесе әуе кемелерінің тіркелімін жүргізетін, жалпы тану және тіркеу белгілерін тіркейтін өкілетті орган орналасқан мемлекетті білдіреді.</w:t>
      </w:r>
    </w:p>
    <w:bookmarkEnd w:id="149"/>
    <w:bookmarkStart w:name="z495" w:id="150"/>
    <w:p>
      <w:pPr>
        <w:spacing w:after="0"/>
        <w:ind w:left="0"/>
        <w:jc w:val="left"/>
      </w:pPr>
      <w:r>
        <w:rPr>
          <w:rFonts w:ascii="Times New Roman"/>
          <w:b/>
          <w:i w:val="false"/>
          <w:color w:val="000000"/>
        </w:rPr>
        <w:t xml:space="preserve"> 
II бап. Конвенцияны авиациялық объектілерге қатысты қолдану</w:t>
      </w:r>
    </w:p>
    <w:bookmarkEnd w:id="150"/>
    <w:bookmarkStart w:name="z496" w:id="151"/>
    <w:p>
      <w:pPr>
        <w:spacing w:after="0"/>
        <w:ind w:left="0"/>
        <w:jc w:val="both"/>
      </w:pPr>
      <w:r>
        <w:rPr>
          <w:rFonts w:ascii="Times New Roman"/>
          <w:b w:val="false"/>
          <w:i w:val="false"/>
          <w:color w:val="000000"/>
          <w:sz w:val="28"/>
        </w:rPr>
        <w:t>
      1. Конвенция авиациялық объектілерге қатысты осы Хаттаманың ережелеріне сәйкес қолданылады.</w:t>
      </w:r>
      <w:r>
        <w:br/>
      </w:r>
      <w:r>
        <w:rPr>
          <w:rFonts w:ascii="Times New Roman"/>
          <w:b w:val="false"/>
          <w:i w:val="false"/>
          <w:color w:val="000000"/>
          <w:sz w:val="28"/>
        </w:rPr>
        <w:t>
</w:t>
      </w:r>
      <w:r>
        <w:rPr>
          <w:rFonts w:ascii="Times New Roman"/>
          <w:b w:val="false"/>
          <w:i w:val="false"/>
          <w:color w:val="000000"/>
          <w:sz w:val="28"/>
        </w:rPr>
        <w:t>
      2. Конвенция және осы Хаттама «Авиациялық объектілерге қолданылатын жылжымалы жабдыққа қатысты халықаралық кепілдіктер туралы конвенция» деген атауға ие болады.</w:t>
      </w:r>
    </w:p>
    <w:bookmarkEnd w:id="151"/>
    <w:bookmarkStart w:name="z498" w:id="152"/>
    <w:p>
      <w:pPr>
        <w:spacing w:after="0"/>
        <w:ind w:left="0"/>
        <w:jc w:val="left"/>
      </w:pPr>
      <w:r>
        <w:rPr>
          <w:rFonts w:ascii="Times New Roman"/>
          <w:b/>
          <w:i w:val="false"/>
          <w:color w:val="000000"/>
        </w:rPr>
        <w:t xml:space="preserve"> 
III Конвенцияны сатуларға қолдану</w:t>
      </w:r>
    </w:p>
    <w:bookmarkEnd w:id="152"/>
    <w:bookmarkStart w:name="z500" w:id="153"/>
    <w:p>
      <w:pPr>
        <w:spacing w:after="0"/>
        <w:ind w:left="0"/>
        <w:jc w:val="both"/>
      </w:pPr>
      <w:r>
        <w:rPr>
          <w:rFonts w:ascii="Times New Roman"/>
          <w:b w:val="false"/>
          <w:i w:val="false"/>
          <w:color w:val="000000"/>
          <w:sz w:val="28"/>
        </w:rPr>
        <w:t>
      Егер халықаралық кепілдікті құратын немесе көздейтін келісімге сілтемелер сатып алу-сату шартына сілтемелер болса және егер халықаралық кепілдікке, шартты халықаралық кепілдікке, борышкер мен кредиторға сілтемелер тиісінше сатуға, шартты түрде сатуға, сатушы мен сатып алушыға сілтемелер болса, Конвенцияның төмендегі ережелері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16-баптың 1-тармағының </w:t>
      </w:r>
      <w:r>
        <w:rPr>
          <w:rFonts w:ascii="Times New Roman"/>
          <w:b w:val="false"/>
          <w:i w:val="false"/>
          <w:color w:val="000000"/>
          <w:sz w:val="28"/>
        </w:rPr>
        <w:t>а)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19-баптың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20-баптың </w:t>
      </w:r>
      <w:r>
        <w:rPr>
          <w:rFonts w:ascii="Times New Roman"/>
          <w:b w:val="false"/>
          <w:i w:val="false"/>
          <w:color w:val="000000"/>
          <w:sz w:val="28"/>
        </w:rPr>
        <w:t>1-тармағы</w:t>
      </w:r>
      <w:r>
        <w:rPr>
          <w:rFonts w:ascii="Times New Roman"/>
          <w:b w:val="false"/>
          <w:i w:val="false"/>
          <w:color w:val="000000"/>
          <w:sz w:val="28"/>
        </w:rPr>
        <w:t xml:space="preserve"> (сатып алу-сату немесе шартты түрде сату шартын тіркеуге қатысты);</w:t>
      </w:r>
      <w:r>
        <w:br/>
      </w:r>
      <w:r>
        <w:rPr>
          <w:rFonts w:ascii="Times New Roman"/>
          <w:b w:val="false"/>
          <w:i w:val="false"/>
          <w:color w:val="000000"/>
          <w:sz w:val="28"/>
        </w:rPr>
        <w:t>
</w:t>
      </w:r>
      <w:r>
        <w:rPr>
          <w:rFonts w:ascii="Times New Roman"/>
          <w:b w:val="false"/>
          <w:i w:val="false"/>
          <w:color w:val="000000"/>
          <w:sz w:val="28"/>
        </w:rPr>
        <w:t>
      25-баптың </w:t>
      </w:r>
      <w:r>
        <w:rPr>
          <w:rFonts w:ascii="Times New Roman"/>
          <w:b w:val="false"/>
          <w:i w:val="false"/>
          <w:color w:val="000000"/>
          <w:sz w:val="28"/>
        </w:rPr>
        <w:t>2-тармағы</w:t>
      </w:r>
      <w:r>
        <w:rPr>
          <w:rFonts w:ascii="Times New Roman"/>
          <w:b w:val="false"/>
          <w:i w:val="false"/>
          <w:color w:val="000000"/>
          <w:sz w:val="28"/>
        </w:rPr>
        <w:t xml:space="preserve"> (шартты түрде сатуға қатысты);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Сонымен қатар, сатып алу-сату және шартты түрде сату шарттарына </w:t>
      </w:r>
      <w:r>
        <w:rPr>
          <w:rFonts w:ascii="Times New Roman"/>
          <w:b w:val="false"/>
          <w:i w:val="false"/>
          <w:color w:val="000000"/>
          <w:sz w:val="28"/>
        </w:rPr>
        <w:t>1-баптың</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w:t>
      </w:r>
      <w:r>
        <w:rPr>
          <w:rFonts w:ascii="Times New Roman"/>
          <w:b w:val="false"/>
          <w:i w:val="false"/>
          <w:color w:val="000000"/>
          <w:sz w:val="28"/>
        </w:rPr>
        <w:t>IV</w:t>
      </w:r>
      <w:r>
        <w:rPr>
          <w:rFonts w:ascii="Times New Roman"/>
          <w:b w:val="false"/>
          <w:i w:val="false"/>
          <w:color w:val="000000"/>
          <w:sz w:val="28"/>
        </w:rPr>
        <w:t>-</w:t>
      </w:r>
      <w:r>
        <w:rPr>
          <w:rFonts w:ascii="Times New Roman"/>
          <w:b w:val="false"/>
          <w:i w:val="false"/>
          <w:color w:val="000000"/>
          <w:sz w:val="28"/>
        </w:rPr>
        <w:t>VII тараулардың</w:t>
      </w:r>
      <w:r>
        <w:rPr>
          <w:rFonts w:ascii="Times New Roman"/>
          <w:b w:val="false"/>
          <w:i w:val="false"/>
          <w:color w:val="000000"/>
          <w:sz w:val="28"/>
        </w:rPr>
        <w:t>, </w:t>
      </w:r>
      <w:r>
        <w:rPr>
          <w:rFonts w:ascii="Times New Roman"/>
          <w:b w:val="false"/>
          <w:i w:val="false"/>
          <w:color w:val="000000"/>
          <w:sz w:val="28"/>
        </w:rPr>
        <w:t>29-баптың</w:t>
      </w:r>
      <w:r>
        <w:rPr>
          <w:rFonts w:ascii="Times New Roman"/>
          <w:b w:val="false"/>
          <w:i w:val="false"/>
          <w:color w:val="000000"/>
          <w:sz w:val="28"/>
        </w:rPr>
        <w:t xml:space="preserve"> (XIV баптың 1 және 2-тармақтарымен ауыстырылған 29-баптың 3-тармағынан басқа), </w:t>
      </w:r>
      <w:r>
        <w:rPr>
          <w:rFonts w:ascii="Times New Roman"/>
          <w:b w:val="false"/>
          <w:i w:val="false"/>
          <w:color w:val="000000"/>
          <w:sz w:val="28"/>
        </w:rPr>
        <w:t>X тараудың</w:t>
      </w:r>
      <w:r>
        <w:rPr>
          <w:rFonts w:ascii="Times New Roman"/>
          <w:b w:val="false"/>
          <w:i w:val="false"/>
          <w:color w:val="000000"/>
          <w:sz w:val="28"/>
        </w:rPr>
        <w:t>, </w:t>
      </w:r>
      <w:r>
        <w:rPr>
          <w:rFonts w:ascii="Times New Roman"/>
          <w:b w:val="false"/>
          <w:i w:val="false"/>
          <w:color w:val="000000"/>
          <w:sz w:val="28"/>
        </w:rPr>
        <w:t>XII тараудың</w:t>
      </w:r>
      <w:r>
        <w:rPr>
          <w:rFonts w:ascii="Times New Roman"/>
          <w:b w:val="false"/>
          <w:i w:val="false"/>
          <w:color w:val="000000"/>
          <w:sz w:val="28"/>
        </w:rPr>
        <w:t xml:space="preserve"> (</w:t>
      </w:r>
      <w:r>
        <w:rPr>
          <w:rFonts w:ascii="Times New Roman"/>
          <w:b w:val="false"/>
          <w:i w:val="false"/>
          <w:color w:val="000000"/>
          <w:sz w:val="28"/>
        </w:rPr>
        <w:t>43-баптан</w:t>
      </w:r>
      <w:r>
        <w:rPr>
          <w:rFonts w:ascii="Times New Roman"/>
          <w:b w:val="false"/>
          <w:i w:val="false"/>
          <w:color w:val="000000"/>
          <w:sz w:val="28"/>
        </w:rPr>
        <w:t xml:space="preserve"> басқа), </w:t>
      </w:r>
      <w:r>
        <w:rPr>
          <w:rFonts w:ascii="Times New Roman"/>
          <w:b w:val="false"/>
          <w:i w:val="false"/>
          <w:color w:val="000000"/>
          <w:sz w:val="28"/>
        </w:rPr>
        <w:t>XIII тараудың</w:t>
      </w:r>
      <w:r>
        <w:rPr>
          <w:rFonts w:ascii="Times New Roman"/>
          <w:b w:val="false"/>
          <w:i w:val="false"/>
          <w:color w:val="000000"/>
          <w:sz w:val="28"/>
        </w:rPr>
        <w:t xml:space="preserve"> және </w:t>
      </w:r>
      <w:r>
        <w:rPr>
          <w:rFonts w:ascii="Times New Roman"/>
          <w:b w:val="false"/>
          <w:i w:val="false"/>
          <w:color w:val="000000"/>
          <w:sz w:val="28"/>
        </w:rPr>
        <w:t>XIV тараудың</w:t>
      </w:r>
      <w:r>
        <w:rPr>
          <w:rFonts w:ascii="Times New Roman"/>
          <w:b w:val="false"/>
          <w:i w:val="false"/>
          <w:color w:val="000000"/>
          <w:sz w:val="28"/>
        </w:rPr>
        <w:t xml:space="preserve"> (</w:t>
      </w:r>
      <w:r>
        <w:rPr>
          <w:rFonts w:ascii="Times New Roman"/>
          <w:b w:val="false"/>
          <w:i w:val="false"/>
          <w:color w:val="000000"/>
          <w:sz w:val="28"/>
        </w:rPr>
        <w:t>60-баптан</w:t>
      </w:r>
      <w:r>
        <w:rPr>
          <w:rFonts w:ascii="Times New Roman"/>
          <w:b w:val="false"/>
          <w:i w:val="false"/>
          <w:color w:val="000000"/>
          <w:sz w:val="28"/>
        </w:rPr>
        <w:t xml:space="preserve"> басқа) жалпы ережелері қолданылады.</w:t>
      </w:r>
    </w:p>
    <w:bookmarkEnd w:id="153"/>
    <w:bookmarkStart w:name="z508" w:id="154"/>
    <w:p>
      <w:pPr>
        <w:spacing w:after="0"/>
        <w:ind w:left="0"/>
        <w:jc w:val="left"/>
      </w:pPr>
      <w:r>
        <w:rPr>
          <w:rFonts w:ascii="Times New Roman"/>
          <w:b/>
          <w:i w:val="false"/>
          <w:color w:val="000000"/>
        </w:rPr>
        <w:t xml:space="preserve"> 
IV бап. Қолдану аясы</w:t>
      </w:r>
    </w:p>
    <w:bookmarkEnd w:id="154"/>
    <w:bookmarkStart w:name="z509" w:id="155"/>
    <w:p>
      <w:pPr>
        <w:spacing w:after="0"/>
        <w:ind w:left="0"/>
        <w:jc w:val="both"/>
      </w:pPr>
      <w:r>
        <w:rPr>
          <w:rFonts w:ascii="Times New Roman"/>
          <w:b w:val="false"/>
          <w:i w:val="false"/>
          <w:color w:val="000000"/>
          <w:sz w:val="28"/>
        </w:rPr>
        <w:t>
      1. Конвенцияның 3-бабының </w:t>
      </w:r>
      <w:r>
        <w:rPr>
          <w:rFonts w:ascii="Times New Roman"/>
          <w:b w:val="false"/>
          <w:i w:val="false"/>
          <w:color w:val="000000"/>
          <w:sz w:val="28"/>
        </w:rPr>
        <w:t>1-тармағына</w:t>
      </w:r>
      <w:r>
        <w:rPr>
          <w:rFonts w:ascii="Times New Roman"/>
          <w:b w:val="false"/>
          <w:i w:val="false"/>
          <w:color w:val="000000"/>
          <w:sz w:val="28"/>
        </w:rPr>
        <w:t xml:space="preserve"> залал келтірілмей, осы Конвенция егер мұндай тіркеу келісім жасасу кезінде қолданыста болған деп есептелген әуе кемесін тіркеу туралы келісімге сәйкес жүргізілсе, тіркеу мемлекеті болып табылатын Уағдаласушы Мемлекеттің әуе кемелері тіркелімінде тіркелген тікұшаққа немесе әуе кемесінің планеріне де қолданылады.</w:t>
      </w:r>
      <w:r>
        <w:br/>
      </w:r>
      <w:r>
        <w:rPr>
          <w:rFonts w:ascii="Times New Roman"/>
          <w:b w:val="false"/>
          <w:i w:val="false"/>
          <w:color w:val="000000"/>
          <w:sz w:val="28"/>
        </w:rPr>
        <w:t>
</w:t>
      </w:r>
      <w:r>
        <w:rPr>
          <w:rFonts w:ascii="Times New Roman"/>
          <w:b w:val="false"/>
          <w:i w:val="false"/>
          <w:color w:val="000000"/>
          <w:sz w:val="28"/>
        </w:rPr>
        <w:t>
      2. Конвенцияның </w:t>
      </w:r>
      <w:r>
        <w:rPr>
          <w:rFonts w:ascii="Times New Roman"/>
          <w:b w:val="false"/>
          <w:i w:val="false"/>
          <w:color w:val="000000"/>
          <w:sz w:val="28"/>
        </w:rPr>
        <w:t>1-бабында</w:t>
      </w:r>
      <w:r>
        <w:rPr>
          <w:rFonts w:ascii="Times New Roman"/>
          <w:b w:val="false"/>
          <w:i w:val="false"/>
          <w:color w:val="000000"/>
          <w:sz w:val="28"/>
        </w:rPr>
        <w:t xml:space="preserve"> қамтылған «ішкі мәмілені» айқындау мақсаттары үшін:</w:t>
      </w:r>
      <w:r>
        <w:br/>
      </w:r>
      <w:r>
        <w:rPr>
          <w:rFonts w:ascii="Times New Roman"/>
          <w:b w:val="false"/>
          <w:i w:val="false"/>
          <w:color w:val="000000"/>
          <w:sz w:val="28"/>
        </w:rPr>
        <w:t>
</w:t>
      </w:r>
      <w:r>
        <w:rPr>
          <w:rFonts w:ascii="Times New Roman"/>
          <w:b w:val="false"/>
          <w:i w:val="false"/>
          <w:color w:val="000000"/>
          <w:sz w:val="28"/>
        </w:rPr>
        <w:t>
      а) планер өзі тиесілі болатын, әуе кемесі тіркелген мемлекетте болады;</w:t>
      </w:r>
      <w:r>
        <w:br/>
      </w:r>
      <w:r>
        <w:rPr>
          <w:rFonts w:ascii="Times New Roman"/>
          <w:b w:val="false"/>
          <w:i w:val="false"/>
          <w:color w:val="000000"/>
          <w:sz w:val="28"/>
        </w:rPr>
        <w:t>
</w:t>
      </w:r>
      <w:r>
        <w:rPr>
          <w:rFonts w:ascii="Times New Roman"/>
          <w:b w:val="false"/>
          <w:i w:val="false"/>
          <w:color w:val="000000"/>
          <w:sz w:val="28"/>
        </w:rPr>
        <w:t>
      b) авиациялық қозғалтқыш өзі орнатылған әуе кемесі тіркелген мемлекетте немесе егер ол әуе кемесінде орнатылмаған болса, өзі нақты тұрған мемлекетте болады;:</w:t>
      </w:r>
      <w:r>
        <w:br/>
      </w:r>
      <w:r>
        <w:rPr>
          <w:rFonts w:ascii="Times New Roman"/>
          <w:b w:val="false"/>
          <w:i w:val="false"/>
          <w:color w:val="000000"/>
          <w:sz w:val="28"/>
        </w:rPr>
        <w:t>
</w:t>
      </w:r>
      <w:r>
        <w:rPr>
          <w:rFonts w:ascii="Times New Roman"/>
          <w:b w:val="false"/>
          <w:i w:val="false"/>
          <w:color w:val="000000"/>
          <w:sz w:val="28"/>
        </w:rPr>
        <w:t>
      c) тікұшақ тиісті кепілдік соның негізінде туындайтын немесе сол бойынша көзделетін келісімді жасасу кезінде өзі тіркелген мемлекетте болады.</w:t>
      </w:r>
      <w:r>
        <w:br/>
      </w:r>
      <w:r>
        <w:rPr>
          <w:rFonts w:ascii="Times New Roman"/>
          <w:b w:val="false"/>
          <w:i w:val="false"/>
          <w:color w:val="000000"/>
          <w:sz w:val="28"/>
        </w:rPr>
        <w:t>
</w:t>
      </w:r>
      <w:r>
        <w:rPr>
          <w:rFonts w:ascii="Times New Roman"/>
          <w:b w:val="false"/>
          <w:i w:val="false"/>
          <w:color w:val="000000"/>
          <w:sz w:val="28"/>
        </w:rPr>
        <w:t>
      3. Бір-бірімен қарым-қатынастарда тараптар жазбаша түрде ресімделген келісімді жасасу жолымен IX баптың 2-4-тармақтарының ережелерін қоспағанда, осы Хаттаманың кез келген ережелерінен бас тарта алады немесе олардан шегіне алады. Жазбаша түрде келісім жасаса отырып, тараптар XI баптың қолданылуын жоюы мүмкін.</w:t>
      </w:r>
    </w:p>
    <w:bookmarkEnd w:id="155"/>
    <w:bookmarkStart w:name="z515" w:id="156"/>
    <w:p>
      <w:pPr>
        <w:spacing w:after="0"/>
        <w:ind w:left="0"/>
        <w:jc w:val="left"/>
      </w:pPr>
      <w:r>
        <w:rPr>
          <w:rFonts w:ascii="Times New Roman"/>
          <w:b/>
          <w:i w:val="false"/>
          <w:color w:val="000000"/>
        </w:rPr>
        <w:t xml:space="preserve"> 
V бап. Сатып алу-сату шарттарының формальды белгілері,</w:t>
      </w:r>
      <w:r>
        <w:br/>
      </w:r>
      <w:r>
        <w:rPr>
          <w:rFonts w:ascii="Times New Roman"/>
          <w:b/>
          <w:i w:val="false"/>
          <w:color w:val="000000"/>
        </w:rPr>
        <w:t>
салдарлары мен оларды тіркеу</w:t>
      </w:r>
    </w:p>
    <w:bookmarkEnd w:id="156"/>
    <w:bookmarkStart w:name="z516" w:id="157"/>
    <w:p>
      <w:pPr>
        <w:spacing w:after="0"/>
        <w:ind w:left="0"/>
        <w:jc w:val="both"/>
      </w:pPr>
      <w:r>
        <w:rPr>
          <w:rFonts w:ascii="Times New Roman"/>
          <w:b w:val="false"/>
          <w:i w:val="false"/>
          <w:color w:val="000000"/>
          <w:sz w:val="28"/>
        </w:rPr>
        <w:t>
      1. Осы Хаттаманың мақсаттары үшін:</w:t>
      </w:r>
      <w:r>
        <w:br/>
      </w:r>
      <w:r>
        <w:rPr>
          <w:rFonts w:ascii="Times New Roman"/>
          <w:b w:val="false"/>
          <w:i w:val="false"/>
          <w:color w:val="000000"/>
          <w:sz w:val="28"/>
        </w:rPr>
        <w:t>
</w:t>
      </w:r>
      <w:r>
        <w:rPr>
          <w:rFonts w:ascii="Times New Roman"/>
          <w:b w:val="false"/>
          <w:i w:val="false"/>
          <w:color w:val="000000"/>
          <w:sz w:val="28"/>
        </w:rPr>
        <w:t>
      a) жазбаша түрде жасалған;</w:t>
      </w:r>
      <w:r>
        <w:br/>
      </w:r>
      <w:r>
        <w:rPr>
          <w:rFonts w:ascii="Times New Roman"/>
          <w:b w:val="false"/>
          <w:i w:val="false"/>
          <w:color w:val="000000"/>
          <w:sz w:val="28"/>
        </w:rPr>
        <w:t>
</w:t>
      </w:r>
      <w:r>
        <w:rPr>
          <w:rFonts w:ascii="Times New Roman"/>
          <w:b w:val="false"/>
          <w:i w:val="false"/>
          <w:color w:val="000000"/>
          <w:sz w:val="28"/>
        </w:rPr>
        <w:t>
      b) сатушының билік ету құқығы бар авиациялық объектіге қатысты;</w:t>
      </w:r>
      <w:r>
        <w:br/>
      </w:r>
      <w:r>
        <w:rPr>
          <w:rFonts w:ascii="Times New Roman"/>
          <w:b w:val="false"/>
          <w:i w:val="false"/>
          <w:color w:val="000000"/>
          <w:sz w:val="28"/>
        </w:rPr>
        <w:t>
</w:t>
      </w:r>
      <w:r>
        <w:rPr>
          <w:rFonts w:ascii="Times New Roman"/>
          <w:b w:val="false"/>
          <w:i w:val="false"/>
          <w:color w:val="000000"/>
          <w:sz w:val="28"/>
        </w:rPr>
        <w:t>
      c) осы Хаттамаға сәйкес авиациялық объектіні сәйкестендіруге мүмкіндік беретін шарт сатып алу-сату шарты болып табылады.</w:t>
      </w:r>
      <w:r>
        <w:br/>
      </w:r>
      <w:r>
        <w:rPr>
          <w:rFonts w:ascii="Times New Roman"/>
          <w:b w:val="false"/>
          <w:i w:val="false"/>
          <w:color w:val="000000"/>
          <w:sz w:val="28"/>
        </w:rPr>
        <w:t>
</w:t>
      </w:r>
      <w:r>
        <w:rPr>
          <w:rFonts w:ascii="Times New Roman"/>
          <w:b w:val="false"/>
          <w:i w:val="false"/>
          <w:color w:val="000000"/>
          <w:sz w:val="28"/>
        </w:rPr>
        <w:t>
      2. Сатып алу-сату шарты бойынша сатушының авиациялық объектіге қатысты кепілдігі осы шарттың талаптарына сәйкес сатып алушыға өтеді.</w:t>
      </w:r>
      <w:r>
        <w:br/>
      </w:r>
      <w:r>
        <w:rPr>
          <w:rFonts w:ascii="Times New Roman"/>
          <w:b w:val="false"/>
          <w:i w:val="false"/>
          <w:color w:val="000000"/>
          <w:sz w:val="28"/>
        </w:rPr>
        <w:t>
</w:t>
      </w:r>
      <w:r>
        <w:rPr>
          <w:rFonts w:ascii="Times New Roman"/>
          <w:b w:val="false"/>
          <w:i w:val="false"/>
          <w:color w:val="000000"/>
          <w:sz w:val="28"/>
        </w:rPr>
        <w:t>
      3. Сатып алу-сату шартын тіркеу мерзімсіз болып табылады. Шартты түрде сатуды тіркеу оның күшін жойғанға дейін немесе егер мұндай жайт көрсетілген болса, тіркеу кезінде атап көрсетілген уақыт кезеңі аяқталғанға дейін күшінде болады.</w:t>
      </w:r>
    </w:p>
    <w:bookmarkEnd w:id="157"/>
    <w:bookmarkStart w:name="z522" w:id="158"/>
    <w:p>
      <w:pPr>
        <w:spacing w:after="0"/>
        <w:ind w:left="0"/>
        <w:jc w:val="left"/>
      </w:pPr>
      <w:r>
        <w:rPr>
          <w:rFonts w:ascii="Times New Roman"/>
          <w:b/>
          <w:i w:val="false"/>
          <w:color w:val="000000"/>
        </w:rPr>
        <w:t xml:space="preserve"> 
VI бап. Өкілдердің өкілеттіктері</w:t>
      </w:r>
    </w:p>
    <w:bookmarkEnd w:id="158"/>
    <w:p>
      <w:pPr>
        <w:spacing w:after="0"/>
        <w:ind w:left="0"/>
        <w:jc w:val="both"/>
      </w:pPr>
      <w:r>
        <w:rPr>
          <w:rFonts w:ascii="Times New Roman"/>
          <w:b w:val="false"/>
          <w:i w:val="false"/>
          <w:color w:val="000000"/>
          <w:sz w:val="28"/>
        </w:rPr>
        <w:t>      Кез келген тұлға авиациялық объектіге қатысты келісімді жасаса алады немесе оны сатуды жүзеге асыра алады және оған қатысты халықаралық кепілдікті тіркей алады немесе мұндай объектіні агент, сенім білдірілген тұлға ретінде немесе кез келген өзге де өкілдік сипатта сатуды жүзеге асыра алады. Мұндай жағдайда бұл тұлға өзінде Конвенцияға сай құқықтар мен кепілдіктердің болуы туралы мәлімдей алады.</w:t>
      </w:r>
    </w:p>
    <w:bookmarkStart w:name="z523" w:id="159"/>
    <w:p>
      <w:pPr>
        <w:spacing w:after="0"/>
        <w:ind w:left="0"/>
        <w:jc w:val="left"/>
      </w:pPr>
      <w:r>
        <w:rPr>
          <w:rFonts w:ascii="Times New Roman"/>
          <w:b/>
          <w:i w:val="false"/>
          <w:color w:val="000000"/>
        </w:rPr>
        <w:t xml:space="preserve"> 
VII бап. Авиациялық объектілер сипаттамасы</w:t>
      </w:r>
    </w:p>
    <w:bookmarkEnd w:id="159"/>
    <w:p>
      <w:pPr>
        <w:spacing w:after="0"/>
        <w:ind w:left="0"/>
        <w:jc w:val="both"/>
      </w:pPr>
      <w:r>
        <w:rPr>
          <w:rFonts w:ascii="Times New Roman"/>
          <w:b w:val="false"/>
          <w:i w:val="false"/>
          <w:color w:val="000000"/>
          <w:sz w:val="28"/>
        </w:rPr>
        <w:t>      Жасап шығарушының сериялық нөмірін, жасап шығарушының атауын және модельдің белгіленуін қамтитын авиациялық объекті сипаттамасы Конвенцияның 7-бабы </w:t>
      </w:r>
      <w:r>
        <w:rPr>
          <w:rFonts w:ascii="Times New Roman"/>
          <w:b w:val="false"/>
          <w:i w:val="false"/>
          <w:color w:val="000000"/>
          <w:sz w:val="28"/>
        </w:rPr>
        <w:t>с) тармағының</w:t>
      </w:r>
      <w:r>
        <w:rPr>
          <w:rFonts w:ascii="Times New Roman"/>
          <w:b w:val="false"/>
          <w:i w:val="false"/>
          <w:color w:val="000000"/>
          <w:sz w:val="28"/>
        </w:rPr>
        <w:t xml:space="preserve"> және осы Хаттаманың V бабының 1-тармағы </w:t>
      </w:r>
      <w:r>
        <w:rPr>
          <w:rFonts w:ascii="Times New Roman"/>
          <w:b w:val="false"/>
          <w:i w:val="false"/>
          <w:color w:val="000000"/>
          <w:sz w:val="28"/>
        </w:rPr>
        <w:t>с) тармақшасының</w:t>
      </w:r>
      <w:r>
        <w:rPr>
          <w:rFonts w:ascii="Times New Roman"/>
          <w:b w:val="false"/>
          <w:i w:val="false"/>
          <w:color w:val="000000"/>
          <w:sz w:val="28"/>
        </w:rPr>
        <w:t xml:space="preserve"> мақсаттары үшін объектіні сәйкестендіруге қажетті және жеткілікті болып табылады.</w:t>
      </w:r>
    </w:p>
    <w:bookmarkStart w:name="z524" w:id="160"/>
    <w:p>
      <w:pPr>
        <w:spacing w:after="0"/>
        <w:ind w:left="0"/>
        <w:jc w:val="left"/>
      </w:pPr>
      <w:r>
        <w:rPr>
          <w:rFonts w:ascii="Times New Roman"/>
          <w:b/>
          <w:i w:val="false"/>
          <w:color w:val="000000"/>
        </w:rPr>
        <w:t xml:space="preserve"> 
VIII бап. Қолданылатын құқықты таңдау</w:t>
      </w:r>
    </w:p>
    <w:bookmarkEnd w:id="160"/>
    <w:bookmarkStart w:name="z525" w:id="161"/>
    <w:p>
      <w:pPr>
        <w:spacing w:after="0"/>
        <w:ind w:left="0"/>
        <w:jc w:val="both"/>
      </w:pPr>
      <w:r>
        <w:rPr>
          <w:rFonts w:ascii="Times New Roman"/>
          <w:b w:val="false"/>
          <w:i w:val="false"/>
          <w:color w:val="000000"/>
          <w:sz w:val="28"/>
        </w:rPr>
        <w:t>
      1. Осы бап Уағдаласушы Мемлекет ХХХ баптың </w:t>
      </w:r>
      <w:r>
        <w:rPr>
          <w:rFonts w:ascii="Times New Roman"/>
          <w:b w:val="false"/>
          <w:i w:val="false"/>
          <w:color w:val="000000"/>
          <w:sz w:val="28"/>
        </w:rPr>
        <w:t>1-тармағына</w:t>
      </w:r>
      <w:r>
        <w:rPr>
          <w:rFonts w:ascii="Times New Roman"/>
          <w:b w:val="false"/>
          <w:i w:val="false"/>
          <w:color w:val="000000"/>
          <w:sz w:val="28"/>
        </w:rPr>
        <w:t xml:space="preserve"> сәйкес мәлімдеме жасаған жағдайда ғана қолданылады.</w:t>
      </w:r>
      <w:r>
        <w:br/>
      </w:r>
      <w:r>
        <w:rPr>
          <w:rFonts w:ascii="Times New Roman"/>
          <w:b w:val="false"/>
          <w:i w:val="false"/>
          <w:color w:val="000000"/>
          <w:sz w:val="28"/>
        </w:rPr>
        <w:t>
</w:t>
      </w:r>
      <w:r>
        <w:rPr>
          <w:rFonts w:ascii="Times New Roman"/>
          <w:b w:val="false"/>
          <w:i w:val="false"/>
          <w:color w:val="000000"/>
          <w:sz w:val="28"/>
        </w:rPr>
        <w:t>
      2. Тараптар келісімде немесе сатып алу-сату шартында немесе кепілдіктерді қамтамасыз ету туралы солармен байланысты шартта немесе міндеттемелер бағыныстылығының тәртібі туралы келісімде соларға сәйкес олардың шарттық құқықтары мен міндеттері толық немесе ішінара реттелуге тиіс құқыққа қатысты уағдаласа алады.</w:t>
      </w:r>
      <w:r>
        <w:br/>
      </w:r>
      <w:r>
        <w:rPr>
          <w:rFonts w:ascii="Times New Roman"/>
          <w:b w:val="false"/>
          <w:i w:val="false"/>
          <w:color w:val="000000"/>
          <w:sz w:val="28"/>
        </w:rPr>
        <w:t>
</w:t>
      </w:r>
      <w:r>
        <w:rPr>
          <w:rFonts w:ascii="Times New Roman"/>
          <w:b w:val="false"/>
          <w:i w:val="false"/>
          <w:color w:val="000000"/>
          <w:sz w:val="28"/>
        </w:rPr>
        <w:t>
      3. Егер өзгеше келісілмесе, алдыңғы тармақта тараптар таңдап алған құқық туралы атап көрсету аталған мемлекеттің ішкі мемлекеттік құқық нормаларына немесе егер бұл мемлекет бірнеше аумақтық бірліктен тұрса, көрсетілген аумақтық бірліктің ішкі құқығына сілтеме жасауды білдіреді.</w:t>
      </w:r>
    </w:p>
    <w:bookmarkEnd w:id="161"/>
    <w:bookmarkStart w:name="z528" w:id="162"/>
    <w:p>
      <w:pPr>
        <w:spacing w:after="0"/>
        <w:ind w:left="0"/>
        <w:jc w:val="left"/>
      </w:pPr>
      <w:r>
        <w:rPr>
          <w:rFonts w:ascii="Times New Roman"/>
          <w:b/>
          <w:i w:val="false"/>
          <w:color w:val="000000"/>
        </w:rPr>
        <w:t xml:space="preserve"> 
II тарау</w:t>
      </w:r>
      <w:r>
        <w:br/>
      </w:r>
      <w:r>
        <w:rPr>
          <w:rFonts w:ascii="Times New Roman"/>
          <w:b/>
          <w:i w:val="false"/>
          <w:color w:val="000000"/>
        </w:rPr>
        <w:t>
Міндеттемелерді орындамау кезінде құқықтарды қорғау тәсілдері,</w:t>
      </w:r>
      <w:r>
        <w:br/>
      </w:r>
      <w:r>
        <w:rPr>
          <w:rFonts w:ascii="Times New Roman"/>
          <w:b/>
          <w:i w:val="false"/>
          <w:color w:val="000000"/>
        </w:rPr>
        <w:t>
басымдықтар мен цессиялар</w:t>
      </w:r>
    </w:p>
    <w:bookmarkEnd w:id="162"/>
    <w:bookmarkStart w:name="z529" w:id="163"/>
    <w:p>
      <w:pPr>
        <w:spacing w:after="0"/>
        <w:ind w:left="0"/>
        <w:jc w:val="left"/>
      </w:pPr>
      <w:r>
        <w:rPr>
          <w:rFonts w:ascii="Times New Roman"/>
          <w:b/>
          <w:i w:val="false"/>
          <w:color w:val="000000"/>
        </w:rPr>
        <w:t xml:space="preserve"> 
IX бап. Міндеттемелерді орындамау кезінде құқықтарды қорғау</w:t>
      </w:r>
      <w:r>
        <w:br/>
      </w:r>
      <w:r>
        <w:rPr>
          <w:rFonts w:ascii="Times New Roman"/>
          <w:b/>
          <w:i w:val="false"/>
          <w:color w:val="000000"/>
        </w:rPr>
        <w:t>
тәсілдері туралы ережелерді өзгерту</w:t>
      </w:r>
    </w:p>
    <w:bookmarkEnd w:id="163"/>
    <w:bookmarkStart w:name="z530" w:id="164"/>
    <w:p>
      <w:pPr>
        <w:spacing w:after="0"/>
        <w:ind w:left="0"/>
        <w:jc w:val="both"/>
      </w:pPr>
      <w:r>
        <w:rPr>
          <w:rFonts w:ascii="Times New Roman"/>
          <w:b w:val="false"/>
          <w:i w:val="false"/>
          <w:color w:val="000000"/>
          <w:sz w:val="28"/>
        </w:rPr>
        <w:t>
      1. Конвенцияның </w:t>
      </w:r>
      <w:r>
        <w:rPr>
          <w:rFonts w:ascii="Times New Roman"/>
          <w:b w:val="false"/>
          <w:i w:val="false"/>
          <w:color w:val="000000"/>
          <w:sz w:val="28"/>
        </w:rPr>
        <w:t>III тарауында</w:t>
      </w:r>
      <w:r>
        <w:rPr>
          <w:rFonts w:ascii="Times New Roman"/>
          <w:b w:val="false"/>
          <w:i w:val="false"/>
          <w:color w:val="000000"/>
          <w:sz w:val="28"/>
        </w:rPr>
        <w:t xml:space="preserve"> көрсетілген құқықтарды қорғау тәсілдеріне қосымша ретінде кредитор мұнымен борышкер қай уақытта болсын келіскен көлемде және осы тарауда көрсетілген мән-жайлар туындаған кезде:</w:t>
      </w:r>
      <w:r>
        <w:br/>
      </w:r>
      <w:r>
        <w:rPr>
          <w:rFonts w:ascii="Times New Roman"/>
          <w:b w:val="false"/>
          <w:i w:val="false"/>
          <w:color w:val="000000"/>
          <w:sz w:val="28"/>
        </w:rPr>
        <w:t>
</w:t>
      </w:r>
      <w:r>
        <w:rPr>
          <w:rFonts w:ascii="Times New Roman"/>
          <w:b w:val="false"/>
          <w:i w:val="false"/>
          <w:color w:val="000000"/>
          <w:sz w:val="28"/>
        </w:rPr>
        <w:t>
      a) әуе кемесін тіркеуден алып тастауды талап ете алады;</w:t>
      </w:r>
      <w:r>
        <w:br/>
      </w:r>
      <w:r>
        <w:rPr>
          <w:rFonts w:ascii="Times New Roman"/>
          <w:b w:val="false"/>
          <w:i w:val="false"/>
          <w:color w:val="000000"/>
          <w:sz w:val="28"/>
        </w:rPr>
        <w:t>
</w:t>
      </w:r>
      <w:r>
        <w:rPr>
          <w:rFonts w:ascii="Times New Roman"/>
          <w:b w:val="false"/>
          <w:i w:val="false"/>
          <w:color w:val="000000"/>
          <w:sz w:val="28"/>
        </w:rPr>
        <w:t>
      b) авиациялық объектіні ол тұрған аумақтан әкетуді және физикалық тасымалдауды талап ете алады.</w:t>
      </w:r>
      <w:r>
        <w:br/>
      </w:r>
      <w:r>
        <w:rPr>
          <w:rFonts w:ascii="Times New Roman"/>
          <w:b w:val="false"/>
          <w:i w:val="false"/>
          <w:color w:val="000000"/>
          <w:sz w:val="28"/>
        </w:rPr>
        <w:t>
</w:t>
      </w:r>
      <w:r>
        <w:rPr>
          <w:rFonts w:ascii="Times New Roman"/>
          <w:b w:val="false"/>
          <w:i w:val="false"/>
          <w:color w:val="000000"/>
          <w:sz w:val="28"/>
        </w:rPr>
        <w:t>
      2. Кредитор алдыңғы тармақта көрсетілген құқықтарды қорғау тәсілдерін осы кредитордың тіркелген кепілдігінің алдында кезектілік тәртібімен есепте тұрған қандай да бір тіркелген кепілдікті иеленушінің алдын ала жазбаша келісімінсіз пайдаланбайды;</w:t>
      </w:r>
      <w:r>
        <w:br/>
      </w:r>
      <w:r>
        <w:rPr>
          <w:rFonts w:ascii="Times New Roman"/>
          <w:b w:val="false"/>
          <w:i w:val="false"/>
          <w:color w:val="000000"/>
          <w:sz w:val="28"/>
        </w:rPr>
        <w:t>
</w:t>
      </w:r>
      <w:r>
        <w:rPr>
          <w:rFonts w:ascii="Times New Roman"/>
          <w:b w:val="false"/>
          <w:i w:val="false"/>
          <w:color w:val="000000"/>
          <w:sz w:val="28"/>
        </w:rPr>
        <w:t>
      3. Конвенцияның 8-бабының </w:t>
      </w:r>
      <w:r>
        <w:rPr>
          <w:rFonts w:ascii="Times New Roman"/>
          <w:b w:val="false"/>
          <w:i w:val="false"/>
          <w:color w:val="000000"/>
          <w:sz w:val="28"/>
        </w:rPr>
        <w:t>3-тармағы</w:t>
      </w:r>
      <w:r>
        <w:rPr>
          <w:rFonts w:ascii="Times New Roman"/>
          <w:b w:val="false"/>
          <w:i w:val="false"/>
          <w:color w:val="000000"/>
          <w:sz w:val="28"/>
        </w:rPr>
        <w:t xml:space="preserve"> авиациялық объектілерге қолданылмайды. Конвенцияда авиациялық объектіге қатысты көзделген кез келген құқықтарды қорғау тәсілі коммерциялық тұрғыдан ақылға қонымды түрде пайдаланылады. Егер құқықтарды қорғау тәсілі мұндай ереже айқын түрде қисынсыз болып табылатын жағдайларды қоспағанда, келісімнің қандай да бір ережесіне сәйкес қолданылса, ол коммерциялық тұрғыдан ақылға қонымды түрде пайдаланылуда деп есептеледі.</w:t>
      </w:r>
      <w:r>
        <w:br/>
      </w:r>
      <w:r>
        <w:rPr>
          <w:rFonts w:ascii="Times New Roman"/>
          <w:b w:val="false"/>
          <w:i w:val="false"/>
          <w:color w:val="000000"/>
          <w:sz w:val="28"/>
        </w:rPr>
        <w:t>
</w:t>
      </w:r>
      <w:r>
        <w:rPr>
          <w:rFonts w:ascii="Times New Roman"/>
          <w:b w:val="false"/>
          <w:i w:val="false"/>
          <w:color w:val="000000"/>
          <w:sz w:val="28"/>
        </w:rPr>
        <w:t>
      4. Мүдделері тұлғаларға болжанып отырған сату немесе лизингке беру туралы жазбаша хабарламаны он немесе одан да көп жұмыс күні бұрын ұсынған кепіл ұстаушы Конвенцияның 8-бабының </w:t>
      </w:r>
      <w:r>
        <w:rPr>
          <w:rFonts w:ascii="Times New Roman"/>
          <w:b w:val="false"/>
          <w:i w:val="false"/>
          <w:color w:val="000000"/>
          <w:sz w:val="28"/>
        </w:rPr>
        <w:t>4-тармағында</w:t>
      </w:r>
      <w:r>
        <w:rPr>
          <w:rFonts w:ascii="Times New Roman"/>
          <w:b w:val="false"/>
          <w:i w:val="false"/>
          <w:color w:val="000000"/>
          <w:sz w:val="28"/>
        </w:rPr>
        <w:t xml:space="preserve"> қамтылған «ақылға қонымды мерзімде алдын ала хабарламаны ұсыну» туралы талапты қанағаттандырушы болып есептеледі. Жоғарыда айтылған ереже кепіл ұстаушы мен кепіл берушінің немесе кепілгердің арасындағы алдын ала хабарламаның одан да ұзақ мерзімі туралы уағдаластыққа келуіне кедергі болмайды.</w:t>
      </w:r>
      <w:r>
        <w:br/>
      </w:r>
      <w:r>
        <w:rPr>
          <w:rFonts w:ascii="Times New Roman"/>
          <w:b w:val="false"/>
          <w:i w:val="false"/>
          <w:color w:val="000000"/>
          <w:sz w:val="28"/>
        </w:rPr>
        <w:t>
</w:t>
      </w:r>
      <w:r>
        <w:rPr>
          <w:rFonts w:ascii="Times New Roman"/>
          <w:b w:val="false"/>
          <w:i w:val="false"/>
          <w:color w:val="000000"/>
          <w:sz w:val="28"/>
        </w:rPr>
        <w:t>
      5. Уағдаласушы Мемлекеттегі тіркеу органы ұшу қауіпсіздігі саласында қолданылатын заңдар мен қағидаларды ескере отырып, егер:</w:t>
      </w:r>
      <w:r>
        <w:br/>
      </w:r>
      <w:r>
        <w:rPr>
          <w:rFonts w:ascii="Times New Roman"/>
          <w:b w:val="false"/>
          <w:i w:val="false"/>
          <w:color w:val="000000"/>
          <w:sz w:val="28"/>
        </w:rPr>
        <w:t>
</w:t>
      </w:r>
      <w:r>
        <w:rPr>
          <w:rFonts w:ascii="Times New Roman"/>
          <w:b w:val="false"/>
          <w:i w:val="false"/>
          <w:color w:val="000000"/>
          <w:sz w:val="28"/>
        </w:rPr>
        <w:t>
      a) мұндай өтінішті уәкілетті тарап тіркеуден алып тастауға және әкетуге арналып тіркелген кері қайтарылмайтын өкілеттікке сәйкес тиісті түрде ұсынған болса;</w:t>
      </w:r>
      <w:r>
        <w:br/>
      </w:r>
      <w:r>
        <w:rPr>
          <w:rFonts w:ascii="Times New Roman"/>
          <w:b w:val="false"/>
          <w:i w:val="false"/>
          <w:color w:val="000000"/>
          <w:sz w:val="28"/>
        </w:rPr>
        <w:t>
</w:t>
      </w:r>
      <w:r>
        <w:rPr>
          <w:rFonts w:ascii="Times New Roman"/>
          <w:b w:val="false"/>
          <w:i w:val="false"/>
          <w:color w:val="000000"/>
          <w:sz w:val="28"/>
        </w:rPr>
        <w:t>
      b) уәкілетті тарап тіркеу органына, егер мұны осы орган талап етсе, осы өкілеттік соның пайдасына берілген кредитордың тіркелген кепілдігінің алдында кезектілік тәртібімен есепте тұрған барлық тіркелген кепілдіктердің қанағаттандырылғанын немесе мұндай кепілдіктердің иеленушілері тіркеуден алып тастауға және әкетуге келіскенін растаса, объектіні тіркеуден алып тастау және әкету туралы өтінішті қанағаттандырады.</w:t>
      </w:r>
      <w:r>
        <w:br/>
      </w:r>
      <w:r>
        <w:rPr>
          <w:rFonts w:ascii="Times New Roman"/>
          <w:b w:val="false"/>
          <w:i w:val="false"/>
          <w:color w:val="000000"/>
          <w:sz w:val="28"/>
        </w:rPr>
        <w:t>
</w:t>
      </w:r>
      <w:r>
        <w:rPr>
          <w:rFonts w:ascii="Times New Roman"/>
          <w:b w:val="false"/>
          <w:i w:val="false"/>
          <w:color w:val="000000"/>
          <w:sz w:val="28"/>
        </w:rPr>
        <w:t>
      6. Әуе кемесін 1-тармаққа сәйкес, сот қаулысының негізінен өзгеше болатындай тіркеуден алып тастауды және әкетуді талап етпек болған кепіл ұстаушы ақылға қонымды мерзімдерде болжанып отырған тіркеуден алып тастау және әкету туралы алдын ала хабарламаны:</w:t>
      </w:r>
      <w:r>
        <w:br/>
      </w:r>
      <w:r>
        <w:rPr>
          <w:rFonts w:ascii="Times New Roman"/>
          <w:b w:val="false"/>
          <w:i w:val="false"/>
          <w:color w:val="000000"/>
          <w:sz w:val="28"/>
        </w:rPr>
        <w:t>
</w:t>
      </w:r>
      <w:r>
        <w:rPr>
          <w:rFonts w:ascii="Times New Roman"/>
          <w:b w:val="false"/>
          <w:i w:val="false"/>
          <w:color w:val="000000"/>
          <w:sz w:val="28"/>
        </w:rPr>
        <w:t>
      a) Конвенцияның 1-бабы m) тармағының </w:t>
      </w:r>
      <w:r>
        <w:rPr>
          <w:rFonts w:ascii="Times New Roman"/>
          <w:b w:val="false"/>
          <w:i w:val="false"/>
          <w:color w:val="000000"/>
          <w:sz w:val="28"/>
        </w:rPr>
        <w:t>і)</w:t>
      </w:r>
      <w:r>
        <w:rPr>
          <w:rFonts w:ascii="Times New Roman"/>
          <w:b w:val="false"/>
          <w:i w:val="false"/>
          <w:color w:val="000000"/>
          <w:sz w:val="28"/>
        </w:rPr>
        <w:t xml:space="preserve"> және </w:t>
      </w:r>
      <w:r>
        <w:rPr>
          <w:rFonts w:ascii="Times New Roman"/>
          <w:b w:val="false"/>
          <w:i w:val="false"/>
          <w:color w:val="000000"/>
          <w:sz w:val="28"/>
        </w:rPr>
        <w:t>іі)</w:t>
      </w:r>
      <w:r>
        <w:rPr>
          <w:rFonts w:ascii="Times New Roman"/>
          <w:b w:val="false"/>
          <w:i w:val="false"/>
          <w:color w:val="000000"/>
          <w:sz w:val="28"/>
        </w:rPr>
        <w:t xml:space="preserve"> тармақшаларында көрсетілген мүдделі тұлғаларға;</w:t>
      </w:r>
      <w:r>
        <w:br/>
      </w:r>
      <w:r>
        <w:rPr>
          <w:rFonts w:ascii="Times New Roman"/>
          <w:b w:val="false"/>
          <w:i w:val="false"/>
          <w:color w:val="000000"/>
          <w:sz w:val="28"/>
        </w:rPr>
        <w:t>
</w:t>
      </w:r>
      <w:r>
        <w:rPr>
          <w:rFonts w:ascii="Times New Roman"/>
          <w:b w:val="false"/>
          <w:i w:val="false"/>
          <w:color w:val="000000"/>
          <w:sz w:val="28"/>
        </w:rPr>
        <w:t>
      b) Конвенцияның 1-бабы m) тармағының </w:t>
      </w:r>
      <w:r>
        <w:rPr>
          <w:rFonts w:ascii="Times New Roman"/>
          <w:b w:val="false"/>
          <w:i w:val="false"/>
          <w:color w:val="000000"/>
          <w:sz w:val="28"/>
        </w:rPr>
        <w:t>ііі) тармақшасында</w:t>
      </w:r>
      <w:r>
        <w:rPr>
          <w:rFonts w:ascii="Times New Roman"/>
          <w:b w:val="false"/>
          <w:i w:val="false"/>
          <w:color w:val="000000"/>
          <w:sz w:val="28"/>
        </w:rPr>
        <w:t xml:space="preserve"> көрсетілген және кепіл ұстаушыға өз құқықтары туралы тастауға және әкетуге дейін ақылға қонымды мерзімдерде хабар берген мүдделі тұлғаларға жазбаша түрде ұсынады.</w:t>
      </w:r>
    </w:p>
    <w:bookmarkEnd w:id="164"/>
    <w:bookmarkStart w:name="z542" w:id="165"/>
    <w:p>
      <w:pPr>
        <w:spacing w:after="0"/>
        <w:ind w:left="0"/>
        <w:jc w:val="left"/>
      </w:pPr>
      <w:r>
        <w:rPr>
          <w:rFonts w:ascii="Times New Roman"/>
          <w:b/>
          <w:i w:val="false"/>
          <w:color w:val="000000"/>
        </w:rPr>
        <w:t xml:space="preserve"> 
X бап. Құқықтарды қорғау жөніндегі уақытша шараларға қатысты</w:t>
      </w:r>
      <w:r>
        <w:br/>
      </w:r>
      <w:r>
        <w:rPr>
          <w:rFonts w:ascii="Times New Roman"/>
          <w:b/>
          <w:i w:val="false"/>
          <w:color w:val="000000"/>
        </w:rPr>
        <w:t>
eрежелерді өзгерту</w:t>
      </w:r>
    </w:p>
    <w:bookmarkEnd w:id="165"/>
    <w:bookmarkStart w:name="z543" w:id="166"/>
    <w:p>
      <w:pPr>
        <w:spacing w:after="0"/>
        <w:ind w:left="0"/>
        <w:jc w:val="both"/>
      </w:pPr>
      <w:r>
        <w:rPr>
          <w:rFonts w:ascii="Times New Roman"/>
          <w:b w:val="false"/>
          <w:i w:val="false"/>
          <w:color w:val="000000"/>
          <w:sz w:val="28"/>
        </w:rPr>
        <w:t>
      1. Осы бап Уағдаласушы Мемлекет XXX баптың 2-тармағына сәйкес мәлімдеме жасаған жағдайда ғана және сол мәлімдемеде көрсетілген көлемде қолданылады.</w:t>
      </w:r>
      <w:r>
        <w:br/>
      </w:r>
      <w:r>
        <w:rPr>
          <w:rFonts w:ascii="Times New Roman"/>
          <w:b w:val="false"/>
          <w:i w:val="false"/>
          <w:color w:val="000000"/>
          <w:sz w:val="28"/>
        </w:rPr>
        <w:t>
</w:t>
      </w:r>
      <w:r>
        <w:rPr>
          <w:rFonts w:ascii="Times New Roman"/>
          <w:b w:val="false"/>
          <w:i w:val="false"/>
          <w:color w:val="000000"/>
          <w:sz w:val="28"/>
        </w:rPr>
        <w:t>
      2. Конвенцияның 13-бабы </w:t>
      </w:r>
      <w:r>
        <w:rPr>
          <w:rFonts w:ascii="Times New Roman"/>
          <w:b w:val="false"/>
          <w:i w:val="false"/>
          <w:color w:val="000000"/>
          <w:sz w:val="28"/>
        </w:rPr>
        <w:t>1-тармағының</w:t>
      </w:r>
      <w:r>
        <w:rPr>
          <w:rFonts w:ascii="Times New Roman"/>
          <w:b w:val="false"/>
          <w:i w:val="false"/>
          <w:color w:val="000000"/>
          <w:sz w:val="28"/>
        </w:rPr>
        <w:t xml:space="preserve"> мақсаттары үшін қорғауға ие болу тұрғысынан «кідіртпей» деген сөз қорғауға алу туралы өтініш берілген күннен бастап жұмыс күні санының осындай өтініш берілген Уағдаласушы Мемлекетте жасалған мәлімдемеде көрсетілгендей болып өтуін білдіреді.</w:t>
      </w:r>
      <w:r>
        <w:br/>
      </w:r>
      <w:r>
        <w:rPr>
          <w:rFonts w:ascii="Times New Roman"/>
          <w:b w:val="false"/>
          <w:i w:val="false"/>
          <w:color w:val="000000"/>
          <w:sz w:val="28"/>
        </w:rPr>
        <w:t>
</w:t>
      </w:r>
      <w:r>
        <w:rPr>
          <w:rFonts w:ascii="Times New Roman"/>
          <w:b w:val="false"/>
          <w:i w:val="false"/>
          <w:color w:val="000000"/>
          <w:sz w:val="28"/>
        </w:rPr>
        <w:t>
      3. Конвенцияның 13-бабының 1-тармағы </w:t>
      </w:r>
      <w:r>
        <w:rPr>
          <w:rFonts w:ascii="Times New Roman"/>
          <w:b w:val="false"/>
          <w:i w:val="false"/>
          <w:color w:val="000000"/>
          <w:sz w:val="28"/>
        </w:rPr>
        <w:t>d) тармақшасынан</w:t>
      </w:r>
      <w:r>
        <w:rPr>
          <w:rFonts w:ascii="Times New Roman"/>
          <w:b w:val="false"/>
          <w:i w:val="false"/>
          <w:color w:val="000000"/>
          <w:sz w:val="28"/>
        </w:rPr>
        <w:t xml:space="preserve"> кейін бірден мына мәтінді қосу арқылы қолданылады:</w:t>
      </w:r>
      <w:r>
        <w:br/>
      </w:r>
      <w:r>
        <w:rPr>
          <w:rFonts w:ascii="Times New Roman"/>
          <w:b w:val="false"/>
          <w:i w:val="false"/>
          <w:color w:val="000000"/>
          <w:sz w:val="28"/>
        </w:rPr>
        <w:t>
</w:t>
      </w:r>
      <w:r>
        <w:rPr>
          <w:rFonts w:ascii="Times New Roman"/>
          <w:b w:val="false"/>
          <w:i w:val="false"/>
          <w:color w:val="000000"/>
          <w:sz w:val="28"/>
        </w:rPr>
        <w:t>
      «е) егер кез келген уақытта мұндай жайт борышкермен және кредитормен нақты келісілген болса, сату және одан түсетін ақшаны пайдалану туралы», ал 43-баптың 2-тармағы «d) тармақшасының» деген сөзден кейін «және е)» деген сөздерді қосу арқылы қолданылады.</w:t>
      </w:r>
      <w:r>
        <w:br/>
      </w:r>
      <w:r>
        <w:rPr>
          <w:rFonts w:ascii="Times New Roman"/>
          <w:b w:val="false"/>
          <w:i w:val="false"/>
          <w:color w:val="000000"/>
          <w:sz w:val="28"/>
        </w:rPr>
        <w:t>
</w:t>
      </w:r>
      <w:r>
        <w:rPr>
          <w:rFonts w:ascii="Times New Roman"/>
          <w:b w:val="false"/>
          <w:i w:val="false"/>
          <w:color w:val="000000"/>
          <w:sz w:val="28"/>
        </w:rPr>
        <w:t>
      4. Борышкердің меншік құқығы немесе алдыңғы тармаққа сәйкес сату кезінде өтетін қандай да бір өзге құқығы Конвенцияның 29-бабының ережелеріне сәйкес кредитордың халықаралық кепілдігінің оған қатысты басымдығы болатын кез келген басқа кепілдікпен ауыртпалық салудан бос болып табылады.</w:t>
      </w:r>
      <w:r>
        <w:br/>
      </w:r>
      <w:r>
        <w:rPr>
          <w:rFonts w:ascii="Times New Roman"/>
          <w:b w:val="false"/>
          <w:i w:val="false"/>
          <w:color w:val="000000"/>
          <w:sz w:val="28"/>
        </w:rPr>
        <w:t>
</w:t>
      </w:r>
      <w:r>
        <w:rPr>
          <w:rFonts w:ascii="Times New Roman"/>
          <w:b w:val="false"/>
          <w:i w:val="false"/>
          <w:color w:val="000000"/>
          <w:sz w:val="28"/>
        </w:rPr>
        <w:t>
      5. Кредитор мен борышкер немесе кез келген басқа мүдделі т9лға кез келген уақытта Конвенцияның 13-бабының </w:t>
      </w:r>
      <w:r>
        <w:rPr>
          <w:rFonts w:ascii="Times New Roman"/>
          <w:b w:val="false"/>
          <w:i w:val="false"/>
          <w:color w:val="000000"/>
          <w:sz w:val="28"/>
        </w:rPr>
        <w:t>2-тармағы</w:t>
      </w:r>
      <w:r>
        <w:rPr>
          <w:rFonts w:ascii="Times New Roman"/>
          <w:b w:val="false"/>
          <w:i w:val="false"/>
          <w:color w:val="000000"/>
          <w:sz w:val="28"/>
        </w:rPr>
        <w:t xml:space="preserve"> ережелерінің қолданылмайтыны туралы жазбаша түрде келісім жасаса алады.</w:t>
      </w:r>
      <w:r>
        <w:br/>
      </w:r>
      <w:r>
        <w:rPr>
          <w:rFonts w:ascii="Times New Roman"/>
          <w:b w:val="false"/>
          <w:i w:val="false"/>
          <w:color w:val="000000"/>
          <w:sz w:val="28"/>
        </w:rPr>
        <w:t>
</w:t>
      </w:r>
      <w:r>
        <w:rPr>
          <w:rFonts w:ascii="Times New Roman"/>
          <w:b w:val="false"/>
          <w:i w:val="false"/>
          <w:color w:val="000000"/>
          <w:sz w:val="28"/>
        </w:rPr>
        <w:t>
      6. IX баптың 1-тармағында көрсетілген құқықтарды қорғау тәсілдеріне қатысты айтатын болсақ, онда:</w:t>
      </w:r>
      <w:r>
        <w:br/>
      </w:r>
      <w:r>
        <w:rPr>
          <w:rFonts w:ascii="Times New Roman"/>
          <w:b w:val="false"/>
          <w:i w:val="false"/>
          <w:color w:val="000000"/>
          <w:sz w:val="28"/>
        </w:rPr>
        <w:t>
</w:t>
      </w:r>
      <w:r>
        <w:rPr>
          <w:rFonts w:ascii="Times New Roman"/>
          <w:b w:val="false"/>
          <w:i w:val="false"/>
          <w:color w:val="000000"/>
          <w:sz w:val="28"/>
        </w:rPr>
        <w:t>
      a) оларды Уағдаласушы Мемлекетте тіркеу органы және қажет болғанда басқа да әкімшілік органдар кредитор осындай органдарды IX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немесе шетелдік сот қорғауға алған жағдайда, осындай Уағдаласушы Мемлекеттің соты оны мойындаған жағдайда қорғауға алу туралы және кредитордың Конвенцияға сәйкес осындай құқықтарды қорғау тәсілдерін алуға құқығы бар екені туралы хабардар еткен соң бес жұмыс күнінен кешіктірмей көрсетеді;</w:t>
      </w:r>
      <w:r>
        <w:br/>
      </w:r>
      <w:r>
        <w:rPr>
          <w:rFonts w:ascii="Times New Roman"/>
          <w:b w:val="false"/>
          <w:i w:val="false"/>
          <w:color w:val="000000"/>
          <w:sz w:val="28"/>
        </w:rPr>
        <w:t>
</w:t>
      </w:r>
      <w:r>
        <w:rPr>
          <w:rFonts w:ascii="Times New Roman"/>
          <w:b w:val="false"/>
          <w:i w:val="false"/>
          <w:color w:val="000000"/>
          <w:sz w:val="28"/>
        </w:rPr>
        <w:t>
      b) құзырлы органдар ұшу қауіпсіздігі туралы қолданыстағы заңдар мен нормативтік ережелерге сәйкес осындай құқықтарды қорғау тәсілдерін пайдалануда кредиторға жедел ынтымақтастық пен жәрдемдесуді көрсетеді.</w:t>
      </w:r>
      <w:r>
        <w:br/>
      </w:r>
      <w:r>
        <w:rPr>
          <w:rFonts w:ascii="Times New Roman"/>
          <w:b w:val="false"/>
          <w:i w:val="false"/>
          <w:color w:val="000000"/>
          <w:sz w:val="28"/>
        </w:rPr>
        <w:t>
</w:t>
      </w:r>
      <w:r>
        <w:rPr>
          <w:rFonts w:ascii="Times New Roman"/>
          <w:b w:val="false"/>
          <w:i w:val="false"/>
          <w:color w:val="000000"/>
          <w:sz w:val="28"/>
        </w:rPr>
        <w:t>
      7. 2 және 6-тармақтардың ережелері ұшу қауіпсіздігі туралы қандай да бір қолданыстағы заңдар мен нормативтік ережелерді қозғамайды.</w:t>
      </w:r>
    </w:p>
    <w:bookmarkEnd w:id="166"/>
    <w:bookmarkStart w:name="z553" w:id="167"/>
    <w:p>
      <w:pPr>
        <w:spacing w:after="0"/>
        <w:ind w:left="0"/>
        <w:jc w:val="left"/>
      </w:pPr>
      <w:r>
        <w:rPr>
          <w:rFonts w:ascii="Times New Roman"/>
          <w:b/>
          <w:i w:val="false"/>
          <w:color w:val="000000"/>
        </w:rPr>
        <w:t xml:space="preserve"> 
XI бап. Дәрменсіздік жағдайында құқықтарды қорғау тәсілдері</w:t>
      </w:r>
    </w:p>
    <w:bookmarkEnd w:id="167"/>
    <w:bookmarkStart w:name="z554" w:id="168"/>
    <w:p>
      <w:pPr>
        <w:spacing w:after="0"/>
        <w:ind w:left="0"/>
        <w:jc w:val="both"/>
      </w:pPr>
      <w:r>
        <w:rPr>
          <w:rFonts w:ascii="Times New Roman"/>
          <w:b w:val="false"/>
          <w:i w:val="false"/>
          <w:color w:val="000000"/>
          <w:sz w:val="28"/>
        </w:rPr>
        <w:t>
      1. Осы бап дәрменсіздікке қатысты бастапқы юрисдикция елі болып табылатын Уағдаласушы Мемлекет XXX баптың </w:t>
      </w:r>
      <w:r>
        <w:rPr>
          <w:rFonts w:ascii="Times New Roman"/>
          <w:b w:val="false"/>
          <w:i w:val="false"/>
          <w:color w:val="000000"/>
          <w:sz w:val="28"/>
        </w:rPr>
        <w:t>3-тармағына</w:t>
      </w:r>
      <w:r>
        <w:rPr>
          <w:rFonts w:ascii="Times New Roman"/>
          <w:b w:val="false"/>
          <w:i w:val="false"/>
          <w:color w:val="000000"/>
          <w:sz w:val="28"/>
        </w:rPr>
        <w:t xml:space="preserve"> сәйкес мәлімдеме жасаған жағдайларда ғана қолданылады.</w:t>
      </w:r>
    </w:p>
    <w:bookmarkEnd w:id="168"/>
    <w:bookmarkStart w:name="z555" w:id="169"/>
    <w:p>
      <w:pPr>
        <w:spacing w:after="0"/>
        <w:ind w:left="0"/>
        <w:jc w:val="both"/>
      </w:pPr>
      <w:r>
        <w:rPr>
          <w:rFonts w:ascii="Times New Roman"/>
          <w:b w:val="false"/>
          <w:i w:val="false"/>
          <w:color w:val="000000"/>
          <w:sz w:val="28"/>
        </w:rPr>
        <w:t xml:space="preserve">
       </w:t>
      </w:r>
      <w:r>
        <w:rPr>
          <w:rFonts w:ascii="Times New Roman"/>
          <w:b w:val="false"/>
          <w:i/>
          <w:color w:val="000000"/>
          <w:sz w:val="28"/>
        </w:rPr>
        <w:t>А нұсқасы</w:t>
      </w:r>
    </w:p>
    <w:bookmarkEnd w:id="169"/>
    <w:bookmarkStart w:name="z557" w:id="170"/>
    <w:p>
      <w:pPr>
        <w:spacing w:after="0"/>
        <w:ind w:left="0"/>
        <w:jc w:val="both"/>
      </w:pPr>
      <w:r>
        <w:rPr>
          <w:rFonts w:ascii="Times New Roman"/>
          <w:b w:val="false"/>
          <w:i w:val="false"/>
          <w:color w:val="000000"/>
          <w:sz w:val="28"/>
        </w:rPr>
        <w:t>
      2. Дәрменсіздікпен байланысты оқиға туындағаннан кейін дәрменсіздік бойынша басқарушы немесе тиісті жағдайларда борышкер 7-тармақтың ережелерін ескере отырып, авиациялық объектіні төменде тізбеленген күндердің ең ертесінен кешіктірмей, кредитордың иелігіне береді:</w:t>
      </w:r>
      <w:r>
        <w:br/>
      </w:r>
      <w:r>
        <w:rPr>
          <w:rFonts w:ascii="Times New Roman"/>
          <w:b w:val="false"/>
          <w:i w:val="false"/>
          <w:color w:val="000000"/>
          <w:sz w:val="28"/>
        </w:rPr>
        <w:t>
</w:t>
      </w:r>
      <w:r>
        <w:rPr>
          <w:rFonts w:ascii="Times New Roman"/>
          <w:b w:val="false"/>
          <w:i w:val="false"/>
          <w:color w:val="000000"/>
          <w:sz w:val="28"/>
        </w:rPr>
        <w:t>
      a) кейінге қалдыру кезеңінің аяқталуы;</w:t>
      </w:r>
      <w:r>
        <w:br/>
      </w:r>
      <w:r>
        <w:rPr>
          <w:rFonts w:ascii="Times New Roman"/>
          <w:b w:val="false"/>
          <w:i w:val="false"/>
          <w:color w:val="000000"/>
          <w:sz w:val="28"/>
        </w:rPr>
        <w:t>
</w:t>
      </w:r>
      <w:r>
        <w:rPr>
          <w:rFonts w:ascii="Times New Roman"/>
          <w:b w:val="false"/>
          <w:i w:val="false"/>
          <w:color w:val="000000"/>
          <w:sz w:val="28"/>
        </w:rPr>
        <w:t>
      b) осы бап қолданылмаған жағдайда, кредитордың авиациялық объектіні иелену құқығы басталатын күн.</w:t>
      </w:r>
      <w:r>
        <w:br/>
      </w:r>
      <w:r>
        <w:rPr>
          <w:rFonts w:ascii="Times New Roman"/>
          <w:b w:val="false"/>
          <w:i w:val="false"/>
          <w:color w:val="000000"/>
          <w:sz w:val="28"/>
        </w:rPr>
        <w:t>
</w:t>
      </w:r>
      <w:r>
        <w:rPr>
          <w:rFonts w:ascii="Times New Roman"/>
          <w:b w:val="false"/>
          <w:i w:val="false"/>
          <w:color w:val="000000"/>
          <w:sz w:val="28"/>
        </w:rPr>
        <w:t>
      3. Осы баптың мақсаттары үшін «кейінге қалдыру кезеңі» дәрменсіздікке қатысты бастапқы юрисдикция елі болып табылатын Уағдаласушы Мемлекеттің мәлімдемесінде атап көрсетілген кезеңді білдіреді.</w:t>
      </w:r>
      <w:r>
        <w:br/>
      </w:r>
      <w:r>
        <w:rPr>
          <w:rFonts w:ascii="Times New Roman"/>
          <w:b w:val="false"/>
          <w:i w:val="false"/>
          <w:color w:val="000000"/>
          <w:sz w:val="28"/>
        </w:rPr>
        <w:t>
</w:t>
      </w:r>
      <w:r>
        <w:rPr>
          <w:rFonts w:ascii="Times New Roman"/>
          <w:b w:val="false"/>
          <w:i w:val="false"/>
          <w:color w:val="000000"/>
          <w:sz w:val="28"/>
        </w:rPr>
        <w:t>
      4. Осы бапта «дәрменсіздік бойынша басқарушыға» жасалған сілтемелер аталған тұлғаға жеке тұрғыдан емес, ресми тұрғыдан қатысты болады.</w:t>
      </w:r>
      <w:r>
        <w:br/>
      </w:r>
      <w:r>
        <w:rPr>
          <w:rFonts w:ascii="Times New Roman"/>
          <w:b w:val="false"/>
          <w:i w:val="false"/>
          <w:color w:val="000000"/>
          <w:sz w:val="28"/>
        </w:rPr>
        <w:t>
</w:t>
      </w:r>
      <w:r>
        <w:rPr>
          <w:rFonts w:ascii="Times New Roman"/>
          <w:b w:val="false"/>
          <w:i w:val="false"/>
          <w:color w:val="000000"/>
          <w:sz w:val="28"/>
        </w:rPr>
        <w:t>
      5. Егер кредиторға 2-тармаққа сәйкес иелену мүмкіндігі берілмесе:</w:t>
      </w:r>
      <w:r>
        <w:br/>
      </w:r>
      <w:r>
        <w:rPr>
          <w:rFonts w:ascii="Times New Roman"/>
          <w:b w:val="false"/>
          <w:i w:val="false"/>
          <w:color w:val="000000"/>
          <w:sz w:val="28"/>
        </w:rPr>
        <w:t>
</w:t>
      </w:r>
      <w:r>
        <w:rPr>
          <w:rFonts w:ascii="Times New Roman"/>
          <w:b w:val="false"/>
          <w:i w:val="false"/>
          <w:color w:val="000000"/>
          <w:sz w:val="28"/>
        </w:rPr>
        <w:t>
      a) дәрменсіздік бойынша басқарушы немесе тиісті жағдайларда борышкер келісімге сәйкес авиациялық объектіні сақтайды, күтеді және құнының төмендеуіне жол бермейді;</w:t>
      </w:r>
      <w:r>
        <w:br/>
      </w:r>
      <w:r>
        <w:rPr>
          <w:rFonts w:ascii="Times New Roman"/>
          <w:b w:val="false"/>
          <w:i w:val="false"/>
          <w:color w:val="000000"/>
          <w:sz w:val="28"/>
        </w:rPr>
        <w:t>
</w:t>
      </w:r>
      <w:r>
        <w:rPr>
          <w:rFonts w:ascii="Times New Roman"/>
          <w:b w:val="false"/>
          <w:i w:val="false"/>
          <w:color w:val="000000"/>
          <w:sz w:val="28"/>
        </w:rPr>
        <w:t>
      b) кредитор қолда бар қолданыстағы құқыққа сай кез келген басқа да құқықтарды қорғаудың уақытша нысанын беру жөнінде жүгінуге құқылы.</w:t>
      </w:r>
      <w:r>
        <w:br/>
      </w:r>
      <w:r>
        <w:rPr>
          <w:rFonts w:ascii="Times New Roman"/>
          <w:b w:val="false"/>
          <w:i w:val="false"/>
          <w:color w:val="000000"/>
          <w:sz w:val="28"/>
        </w:rPr>
        <w:t>
</w:t>
      </w:r>
      <w:r>
        <w:rPr>
          <w:rFonts w:ascii="Times New Roman"/>
          <w:b w:val="false"/>
          <w:i w:val="false"/>
          <w:color w:val="000000"/>
          <w:sz w:val="28"/>
        </w:rPr>
        <w:t>
      6. Алдыңғы тармақтың а) тармақшасы авиациялық объектінің сақталуын, күтілуін және құнының төмендемеуін қамтамасыз етуге бағытталғаң жағдайларда осы авиациялық объектіні пайдалану мүмкіндігін жоққа шығармайды.</w:t>
      </w:r>
      <w:r>
        <w:br/>
      </w:r>
      <w:r>
        <w:rPr>
          <w:rFonts w:ascii="Times New Roman"/>
          <w:b w:val="false"/>
          <w:i w:val="false"/>
          <w:color w:val="000000"/>
          <w:sz w:val="28"/>
        </w:rPr>
        <w:t>
</w:t>
      </w:r>
      <w:r>
        <w:rPr>
          <w:rFonts w:ascii="Times New Roman"/>
          <w:b w:val="false"/>
          <w:i w:val="false"/>
          <w:color w:val="000000"/>
          <w:sz w:val="28"/>
        </w:rPr>
        <w:t>
      7. Дәрменсіздік бойынша басқарушы немесе тиісті жағдайларда борышкер, егер ол 2-тармақта атап көрсетілген күнге дәрменсіздік бойынша рәсімдердің басталуымен туындайтын міндеттемелерді бұзудан басқа барлық міндеттеме бұзуларды жойса және болашақта барлық міндеттемелерді келісімге сәйкес орындауға келісімін берсе, авиациялық объектіні өзінде сақтап қала алады.</w:t>
      </w:r>
      <w:r>
        <w:br/>
      </w:r>
      <w:r>
        <w:rPr>
          <w:rFonts w:ascii="Times New Roman"/>
          <w:b w:val="false"/>
          <w:i w:val="false"/>
          <w:color w:val="000000"/>
          <w:sz w:val="28"/>
        </w:rPr>
        <w:t>
</w:t>
      </w:r>
      <w:r>
        <w:rPr>
          <w:rFonts w:ascii="Times New Roman"/>
          <w:b w:val="false"/>
          <w:i w:val="false"/>
          <w:color w:val="000000"/>
          <w:sz w:val="28"/>
        </w:rPr>
        <w:t>
      Осындай болашақ міндеттемелерді сақтамауға қатысты кейінге қалдырудың екінші кезеңі қолданылмайды.</w:t>
      </w:r>
      <w:r>
        <w:br/>
      </w:r>
      <w:r>
        <w:rPr>
          <w:rFonts w:ascii="Times New Roman"/>
          <w:b w:val="false"/>
          <w:i w:val="false"/>
          <w:color w:val="000000"/>
          <w:sz w:val="28"/>
        </w:rPr>
        <w:t>
</w:t>
      </w:r>
      <w:r>
        <w:rPr>
          <w:rFonts w:ascii="Times New Roman"/>
          <w:b w:val="false"/>
          <w:i w:val="false"/>
          <w:color w:val="000000"/>
          <w:sz w:val="28"/>
        </w:rPr>
        <w:t>
      8. IX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құқықтарды қорғау тәсілдеріне қатысты айтатын болсақ, онда:</w:t>
      </w:r>
      <w:r>
        <w:br/>
      </w:r>
      <w:r>
        <w:rPr>
          <w:rFonts w:ascii="Times New Roman"/>
          <w:b w:val="false"/>
          <w:i w:val="false"/>
          <w:color w:val="000000"/>
          <w:sz w:val="28"/>
        </w:rPr>
        <w:t>
</w:t>
      </w:r>
      <w:r>
        <w:rPr>
          <w:rFonts w:ascii="Times New Roman"/>
          <w:b w:val="false"/>
          <w:i w:val="false"/>
          <w:color w:val="000000"/>
          <w:sz w:val="28"/>
        </w:rPr>
        <w:t>
      a) оларды Уағдаласушы Мемлекетте тіркеу органы және тиісті жағдайларда әкімшілік органдар кредитор мұндай органдарды осы Конвенцияға сәйкес осындай құқықтарды қорғау тәсілдерін алуға құқығы бар екені жөнінде хабардар еткен күннен кейін бес жұмыс күнінен кешіктірмей көрсетеді;</w:t>
      </w:r>
      <w:r>
        <w:br/>
      </w:r>
      <w:r>
        <w:rPr>
          <w:rFonts w:ascii="Times New Roman"/>
          <w:b w:val="false"/>
          <w:i w:val="false"/>
          <w:color w:val="000000"/>
          <w:sz w:val="28"/>
        </w:rPr>
        <w:t>
</w:t>
      </w:r>
      <w:r>
        <w:rPr>
          <w:rFonts w:ascii="Times New Roman"/>
          <w:b w:val="false"/>
          <w:i w:val="false"/>
          <w:color w:val="000000"/>
          <w:sz w:val="28"/>
        </w:rPr>
        <w:t>
      b) құзырлы органдар ұшу қауіпсіздігі туралы қолданыстағы заңдар мен нормативтік ережелерге сәйкес осындай құқықтарды қорғау тәсілдерін пайдалануда кредиторға жедел ынтымақтастық пен жәрдемдесуді көрсетеді.</w:t>
      </w:r>
      <w:r>
        <w:br/>
      </w:r>
      <w:r>
        <w:rPr>
          <w:rFonts w:ascii="Times New Roman"/>
          <w:b w:val="false"/>
          <w:i w:val="false"/>
          <w:color w:val="000000"/>
          <w:sz w:val="28"/>
        </w:rPr>
        <w:t>
</w:t>
      </w:r>
      <w:r>
        <w:rPr>
          <w:rFonts w:ascii="Times New Roman"/>
          <w:b w:val="false"/>
          <w:i w:val="false"/>
          <w:color w:val="000000"/>
          <w:sz w:val="28"/>
        </w:rPr>
        <w:t>
      9. 2-тармақта көрсетілген күннен кейін Конвенцияда немесе осы Хаттамада рұқсат етілген құқықтарды қорғау тәсілдерін пайдалануда кедергілер немесе кешіктірулер жасалмайды.</w:t>
      </w:r>
      <w:r>
        <w:br/>
      </w:r>
      <w:r>
        <w:rPr>
          <w:rFonts w:ascii="Times New Roman"/>
          <w:b w:val="false"/>
          <w:i w:val="false"/>
          <w:color w:val="000000"/>
          <w:sz w:val="28"/>
        </w:rPr>
        <w:t>
</w:t>
      </w:r>
      <w:r>
        <w:rPr>
          <w:rFonts w:ascii="Times New Roman"/>
          <w:b w:val="false"/>
          <w:i w:val="false"/>
          <w:color w:val="000000"/>
          <w:sz w:val="28"/>
        </w:rPr>
        <w:t>
      10. Борышкердің келісім бойынша ешбір міндеттемелері кредитордың келісімінсіз өзгертіле алмайды.</w:t>
      </w:r>
      <w:r>
        <w:br/>
      </w:r>
      <w:r>
        <w:rPr>
          <w:rFonts w:ascii="Times New Roman"/>
          <w:b w:val="false"/>
          <w:i w:val="false"/>
          <w:color w:val="000000"/>
          <w:sz w:val="28"/>
        </w:rPr>
        <w:t>
</w:t>
      </w:r>
      <w:r>
        <w:rPr>
          <w:rFonts w:ascii="Times New Roman"/>
          <w:b w:val="false"/>
          <w:i w:val="false"/>
          <w:color w:val="000000"/>
          <w:sz w:val="28"/>
        </w:rPr>
        <w:t>
      11. Алдыңғы тармақтағы ешбір жайт, егер мұндайлар бар болса, дәрменсіздік бойынша басқарушының қолданылатын құқыққа сәйкес келісімнің қолданысын тоқтатуға арналған өкілеттіктерін қозғайтындай болып түсінілмеуге тиіс.</w:t>
      </w:r>
      <w:r>
        <w:br/>
      </w:r>
      <w:r>
        <w:rPr>
          <w:rFonts w:ascii="Times New Roman"/>
          <w:b w:val="false"/>
          <w:i w:val="false"/>
          <w:color w:val="000000"/>
          <w:sz w:val="28"/>
        </w:rPr>
        <w:t>
</w:t>
      </w:r>
      <w:r>
        <w:rPr>
          <w:rFonts w:ascii="Times New Roman"/>
          <w:b w:val="false"/>
          <w:i w:val="false"/>
          <w:color w:val="000000"/>
          <w:sz w:val="28"/>
        </w:rPr>
        <w:t>
      12. 39-баптың Д-тармағына сәйкес жасалған мәлімдемеде тізбеленген санаттардың біріне жататын шарттан тиіс құқықтардан немесе кепілдіктерден басқа ешбір құқықтардың немесе кепілдіктердің дәрменсіздік бойынша рәсімдерде тіркелген кепілдіктерге қатысты басым күші болмайды.</w:t>
      </w:r>
      <w:r>
        <w:br/>
      </w:r>
      <w:r>
        <w:rPr>
          <w:rFonts w:ascii="Times New Roman"/>
          <w:b w:val="false"/>
          <w:i w:val="false"/>
          <w:color w:val="000000"/>
          <w:sz w:val="28"/>
        </w:rPr>
        <w:t>
</w:t>
      </w:r>
      <w:r>
        <w:rPr>
          <w:rFonts w:ascii="Times New Roman"/>
          <w:b w:val="false"/>
          <w:i w:val="false"/>
          <w:color w:val="000000"/>
          <w:sz w:val="28"/>
        </w:rPr>
        <w:t>
      13. Осы Хаттаманың </w:t>
      </w:r>
      <w:r>
        <w:rPr>
          <w:rFonts w:ascii="Times New Roman"/>
          <w:b w:val="false"/>
          <w:i w:val="false"/>
          <w:color w:val="000000"/>
          <w:sz w:val="28"/>
        </w:rPr>
        <w:t>IX бабымен</w:t>
      </w:r>
      <w:r>
        <w:rPr>
          <w:rFonts w:ascii="Times New Roman"/>
          <w:b w:val="false"/>
          <w:i w:val="false"/>
          <w:color w:val="000000"/>
          <w:sz w:val="28"/>
        </w:rPr>
        <w:t xml:space="preserve"> өзгертілген Конвенция осы бапқа сәйкес кез келген құқықтарды қорғау тәсілдерін пайдалану кезінде қолданылады.</w:t>
      </w:r>
    </w:p>
    <w:bookmarkEnd w:id="170"/>
    <w:bookmarkStart w:name="z576" w:id="171"/>
    <w:p>
      <w:pPr>
        <w:spacing w:after="0"/>
        <w:ind w:left="0"/>
        <w:jc w:val="both"/>
      </w:pPr>
      <w:r>
        <w:rPr>
          <w:rFonts w:ascii="Times New Roman"/>
          <w:b w:val="false"/>
          <w:i w:val="false"/>
          <w:color w:val="000000"/>
          <w:sz w:val="28"/>
        </w:rPr>
        <w:t xml:space="preserve">
      </w:t>
      </w:r>
      <w:r>
        <w:rPr>
          <w:rFonts w:ascii="Times New Roman"/>
          <w:b w:val="false"/>
          <w:i/>
          <w:color w:val="000000"/>
          <w:sz w:val="28"/>
        </w:rPr>
        <w:t>В нұсқасы</w:t>
      </w:r>
    </w:p>
    <w:bookmarkEnd w:id="171"/>
    <w:bookmarkStart w:name="z579" w:id="172"/>
    <w:p>
      <w:pPr>
        <w:spacing w:after="0"/>
        <w:ind w:left="0"/>
        <w:jc w:val="both"/>
      </w:pPr>
      <w:r>
        <w:rPr>
          <w:rFonts w:ascii="Times New Roman"/>
          <w:b w:val="false"/>
          <w:i w:val="false"/>
          <w:color w:val="000000"/>
          <w:sz w:val="28"/>
        </w:rPr>
        <w:t>
      2. Дәрменсіздікпен байланысты оқиға туындағаннан кейін дәрменсіздік бойынша басқарушы немесе тиісті жағдайларда борышкер кредитордың өтініші бойынша Уағдаласушы Мемлекеттің XXX баптың 3-тармағына сәйкес жасаған мәлімдемесінде көрсетілген мерзім ішінде оған:</w:t>
      </w:r>
      <w:r>
        <w:br/>
      </w:r>
      <w:r>
        <w:rPr>
          <w:rFonts w:ascii="Times New Roman"/>
          <w:b w:val="false"/>
          <w:i w:val="false"/>
          <w:color w:val="000000"/>
          <w:sz w:val="28"/>
        </w:rPr>
        <w:t>
</w:t>
      </w:r>
      <w:r>
        <w:rPr>
          <w:rFonts w:ascii="Times New Roman"/>
          <w:b w:val="false"/>
          <w:i w:val="false"/>
          <w:color w:val="000000"/>
          <w:sz w:val="28"/>
        </w:rPr>
        <w:t>
      a) дәрменсіздік бойынша рәсімдердің басталуынан туындайтын міндеттемелерді бұзудан басқа барлық міндеттеме бұзуларды оның жоюы-жоймауы және келісімге және мәмілемен байланысты құжаттарға сәйкес барлық болашақ міндеттемелерді орындауға оның келісуі-келіспеуі немесе</w:t>
      </w:r>
      <w:r>
        <w:br/>
      </w:r>
      <w:r>
        <w:rPr>
          <w:rFonts w:ascii="Times New Roman"/>
          <w:b w:val="false"/>
          <w:i w:val="false"/>
          <w:color w:val="000000"/>
          <w:sz w:val="28"/>
        </w:rPr>
        <w:t>
</w:t>
      </w:r>
      <w:r>
        <w:rPr>
          <w:rFonts w:ascii="Times New Roman"/>
          <w:b w:val="false"/>
          <w:i w:val="false"/>
          <w:color w:val="000000"/>
          <w:sz w:val="28"/>
        </w:rPr>
        <w:t>
      қолданылатын құқыққа сәйкес авиациялық объектіні иелену мүмкіндігін кредиторға беруі-бермөуі жөнінде хабарлайды.</w:t>
      </w:r>
      <w:r>
        <w:br/>
      </w:r>
      <w:r>
        <w:rPr>
          <w:rFonts w:ascii="Times New Roman"/>
          <w:b w:val="false"/>
          <w:i w:val="false"/>
          <w:color w:val="000000"/>
          <w:sz w:val="28"/>
        </w:rPr>
        <w:t>
</w:t>
      </w:r>
      <w:r>
        <w:rPr>
          <w:rFonts w:ascii="Times New Roman"/>
          <w:b w:val="false"/>
          <w:i w:val="false"/>
          <w:color w:val="000000"/>
          <w:sz w:val="28"/>
        </w:rPr>
        <w:t>
      3. Алдыңғы тармақтың b) тармақшасында айтылған қолданылатын құқық сотқа кез келген қосымша шаралар қабылдауды немесе кез келген қосымша кепілдіктер ұсынуды талап етуге рұқсат бере алады.</w:t>
      </w:r>
      <w:r>
        <w:br/>
      </w:r>
      <w:r>
        <w:rPr>
          <w:rFonts w:ascii="Times New Roman"/>
          <w:b w:val="false"/>
          <w:i w:val="false"/>
          <w:color w:val="000000"/>
          <w:sz w:val="28"/>
        </w:rPr>
        <w:t>
</w:t>
      </w:r>
      <w:r>
        <w:rPr>
          <w:rFonts w:ascii="Times New Roman"/>
          <w:b w:val="false"/>
          <w:i w:val="false"/>
          <w:color w:val="000000"/>
          <w:sz w:val="28"/>
        </w:rPr>
        <w:t>
      4. Кредитор өз талаптарының дәлелін және оның халықаралық кепілдігінің тіркелгенін растауды ұсынады.</w:t>
      </w:r>
      <w:r>
        <w:br/>
      </w:r>
      <w:r>
        <w:rPr>
          <w:rFonts w:ascii="Times New Roman"/>
          <w:b w:val="false"/>
          <w:i w:val="false"/>
          <w:color w:val="000000"/>
          <w:sz w:val="28"/>
        </w:rPr>
        <w:t>
</w:t>
      </w:r>
      <w:r>
        <w:rPr>
          <w:rFonts w:ascii="Times New Roman"/>
          <w:b w:val="false"/>
          <w:i w:val="false"/>
          <w:color w:val="000000"/>
          <w:sz w:val="28"/>
        </w:rPr>
        <w:t>
      5. Егер дәрменсіздік бойынша басқарушы немесе тиісті жағдайларда борышкер 2-тармаққа сәйкес хабардар етпесе немесе егер дәрменсіздік бойынша басқарушы немесе борышкер кредиторға авиациялық объектіні иелігіне алуға мүмкіндік беретінін мәлімдеп, бірақ оны жасамаса, сот кредиторға авиациялық объектіні сот белгілейтін шарттарда иеленуге рұқсат бере алады және кез келген қосымша шаралар қабылдауды немесе кез келген қосымша кепілдіктер беруді талап ете алады.</w:t>
      </w:r>
      <w:r>
        <w:br/>
      </w:r>
      <w:r>
        <w:rPr>
          <w:rFonts w:ascii="Times New Roman"/>
          <w:b w:val="false"/>
          <w:i w:val="false"/>
          <w:color w:val="000000"/>
          <w:sz w:val="28"/>
        </w:rPr>
        <w:t>
</w:t>
      </w:r>
      <w:r>
        <w:rPr>
          <w:rFonts w:ascii="Times New Roman"/>
          <w:b w:val="false"/>
          <w:i w:val="false"/>
          <w:color w:val="000000"/>
          <w:sz w:val="28"/>
        </w:rPr>
        <w:t>
      6. Авиациялық объект сот тиісті талап қою мен халықаралық кепілдікке қатысты шешім қабылдағанға дейін сатылмайды.</w:t>
      </w:r>
    </w:p>
    <w:bookmarkEnd w:id="172"/>
    <w:bookmarkStart w:name="z586" w:id="173"/>
    <w:p>
      <w:pPr>
        <w:spacing w:after="0"/>
        <w:ind w:left="0"/>
        <w:jc w:val="left"/>
      </w:pPr>
      <w:r>
        <w:rPr>
          <w:rFonts w:ascii="Times New Roman"/>
          <w:b/>
          <w:i w:val="false"/>
          <w:color w:val="000000"/>
        </w:rPr>
        <w:t xml:space="preserve"> 
XII бап. Дәрменсіздік жағдайында көмек көрсету</w:t>
      </w:r>
    </w:p>
    <w:bookmarkEnd w:id="173"/>
    <w:bookmarkStart w:name="z587" w:id="174"/>
    <w:p>
      <w:pPr>
        <w:spacing w:after="0"/>
        <w:ind w:left="0"/>
        <w:jc w:val="both"/>
      </w:pPr>
      <w:r>
        <w:rPr>
          <w:rFonts w:ascii="Times New Roman"/>
          <w:b w:val="false"/>
          <w:i w:val="false"/>
          <w:color w:val="000000"/>
          <w:sz w:val="28"/>
        </w:rPr>
        <w:t>
      1. Осы бап Уағдаласушы Мемлекет XXX баптың 1-тармағына сәйкес мәлімдеме жасаған жағдайда ғана қолданылады.</w:t>
      </w:r>
      <w:r>
        <w:br/>
      </w:r>
      <w:r>
        <w:rPr>
          <w:rFonts w:ascii="Times New Roman"/>
          <w:b w:val="false"/>
          <w:i w:val="false"/>
          <w:color w:val="000000"/>
          <w:sz w:val="28"/>
        </w:rPr>
        <w:t>
</w:t>
      </w:r>
      <w:r>
        <w:rPr>
          <w:rFonts w:ascii="Times New Roman"/>
          <w:b w:val="false"/>
          <w:i w:val="false"/>
          <w:color w:val="000000"/>
          <w:sz w:val="28"/>
        </w:rPr>
        <w:t>
      2. Авиациялық объект тұрған Уағдаласушы Мемлекеттің соттары осы Уағдаласушы Мемлекеттің заңнамасына сәйкес шетелдік соттарға және шетелдік дәрменсіздік бойынша басқарушыларға XI баптың ережелерін орындауда барынша мүмкін болатын ынтымақтастықты көрсетеді.</w:t>
      </w:r>
    </w:p>
    <w:bookmarkEnd w:id="174"/>
    <w:bookmarkStart w:name="z589" w:id="175"/>
    <w:p>
      <w:pPr>
        <w:spacing w:after="0"/>
        <w:ind w:left="0"/>
        <w:jc w:val="left"/>
      </w:pPr>
      <w:r>
        <w:rPr>
          <w:rFonts w:ascii="Times New Roman"/>
          <w:b/>
          <w:i w:val="false"/>
          <w:color w:val="000000"/>
        </w:rPr>
        <w:t xml:space="preserve"> 
XIII бап. Тіркеуден алып тастауға және әкетуге өкілеттік</w:t>
      </w:r>
    </w:p>
    <w:bookmarkEnd w:id="175"/>
    <w:bookmarkStart w:name="z590" w:id="176"/>
    <w:p>
      <w:pPr>
        <w:spacing w:after="0"/>
        <w:ind w:left="0"/>
        <w:jc w:val="both"/>
      </w:pPr>
      <w:r>
        <w:rPr>
          <w:rFonts w:ascii="Times New Roman"/>
          <w:b w:val="false"/>
          <w:i w:val="false"/>
          <w:color w:val="000000"/>
          <w:sz w:val="28"/>
        </w:rPr>
        <w:t>
      1. Осы бап Уағдаласушы Мемлекет XXX баптың 1-тармағына сәйкес мәлімдеме жасаған жағдайда ғана қолданылады.</w:t>
      </w:r>
      <w:r>
        <w:br/>
      </w:r>
      <w:r>
        <w:rPr>
          <w:rFonts w:ascii="Times New Roman"/>
          <w:b w:val="false"/>
          <w:i w:val="false"/>
          <w:color w:val="000000"/>
          <w:sz w:val="28"/>
        </w:rPr>
        <w:t>
</w:t>
      </w:r>
      <w:r>
        <w:rPr>
          <w:rFonts w:ascii="Times New Roman"/>
          <w:b w:val="false"/>
          <w:i w:val="false"/>
          <w:color w:val="000000"/>
          <w:sz w:val="28"/>
        </w:rPr>
        <w:t>
      2. Егер борышкер тіркеуден алып тастауға және әкетуге арналған кері қайтарылмайтын өкілеттікті негізінен осы Хаттамаға қоса берілген нысанға сәйкес келетін нысанда берсе және тіркеу үшін мұндай өкілеттікті тіркеу органына ұсынса, бұл өкілеттік тиісті түрде тіркеледі.</w:t>
      </w:r>
      <w:r>
        <w:br/>
      </w:r>
      <w:r>
        <w:rPr>
          <w:rFonts w:ascii="Times New Roman"/>
          <w:b w:val="false"/>
          <w:i w:val="false"/>
          <w:color w:val="000000"/>
          <w:sz w:val="28"/>
        </w:rPr>
        <w:t>
</w:t>
      </w:r>
      <w:r>
        <w:rPr>
          <w:rFonts w:ascii="Times New Roman"/>
          <w:b w:val="false"/>
          <w:i w:val="false"/>
          <w:color w:val="000000"/>
          <w:sz w:val="28"/>
        </w:rPr>
        <w:t>
      3. Өзіне осындай өкілеттік берілген тұлға («уәкілетті тарап») немесе ол ресми түрде тағайындаған тұлға IX баптың 1-тармағында көрсетілген құқықтарды қорғау тәсілдерін пайдалануға құқылы және осы өкілеттікке және ұшу қауіпсіздігі жөніндегі кез келген қолданылатын заңнамалық немесе нормативтік ережелерге сәйкес түрде ғана осылайша әрекет ете алатын дара тұлға болып табылады. Мұндай тараптың жазбаша келісімінсіз кері қайтара алмайды. Тіркеу органы уәкілетті тараптың өтініші бойынша өкілеттікті тіркелімнен алып тастайды.</w:t>
      </w:r>
      <w:r>
        <w:br/>
      </w:r>
      <w:r>
        <w:rPr>
          <w:rFonts w:ascii="Times New Roman"/>
          <w:b w:val="false"/>
          <w:i w:val="false"/>
          <w:color w:val="000000"/>
          <w:sz w:val="28"/>
        </w:rPr>
        <w:t>
</w:t>
      </w:r>
      <w:r>
        <w:rPr>
          <w:rFonts w:ascii="Times New Roman"/>
          <w:b w:val="false"/>
          <w:i w:val="false"/>
          <w:color w:val="000000"/>
          <w:sz w:val="28"/>
        </w:rPr>
        <w:t>
      4. Уағдаласушы Мемлекетте тіркеу органы және басқа да әкімшілік органдар IX бапта көрсетілген құқықтарды қорғау тәсілдерін пайдалануда уәкілетті тарапқа жедел ынтымақтастық пен жәрдемдесуді көрсетеді.</w:t>
      </w:r>
    </w:p>
    <w:bookmarkEnd w:id="176"/>
    <w:bookmarkStart w:name="z596" w:id="177"/>
    <w:p>
      <w:pPr>
        <w:spacing w:after="0"/>
        <w:ind w:left="0"/>
        <w:jc w:val="left"/>
      </w:pPr>
      <w:r>
        <w:rPr>
          <w:rFonts w:ascii="Times New Roman"/>
          <w:b/>
          <w:i w:val="false"/>
          <w:color w:val="000000"/>
        </w:rPr>
        <w:t xml:space="preserve"> 
XIV бап. Басымдықтар туралы ережелерді өзгерту</w:t>
      </w:r>
    </w:p>
    <w:bookmarkEnd w:id="177"/>
    <w:bookmarkStart w:name="z597" w:id="178"/>
    <w:p>
      <w:pPr>
        <w:spacing w:after="0"/>
        <w:ind w:left="0"/>
        <w:jc w:val="both"/>
      </w:pPr>
      <w:r>
        <w:rPr>
          <w:rFonts w:ascii="Times New Roman"/>
          <w:b w:val="false"/>
          <w:i w:val="false"/>
          <w:color w:val="000000"/>
          <w:sz w:val="28"/>
        </w:rPr>
        <w:t>
      1. Авиациялық объектіні сатып алушы тіркелген сатып алу-сату шарты бойынша осы объектіге құқықтарды кейінірек тіркелген кепілдікпен және тіркелмеген кепілдікпен салынған ауыртпалықтан бос түрінде, егер сатып алушыға мұндай тіркелмеген кепілдіктің бар екені жөнінде белгілі болса да иеленеді.</w:t>
      </w:r>
      <w:r>
        <w:br/>
      </w:r>
      <w:r>
        <w:rPr>
          <w:rFonts w:ascii="Times New Roman"/>
          <w:b w:val="false"/>
          <w:i w:val="false"/>
          <w:color w:val="000000"/>
          <w:sz w:val="28"/>
        </w:rPr>
        <w:t>
</w:t>
      </w:r>
      <w:r>
        <w:rPr>
          <w:rFonts w:ascii="Times New Roman"/>
          <w:b w:val="false"/>
          <w:i w:val="false"/>
          <w:color w:val="000000"/>
          <w:sz w:val="28"/>
        </w:rPr>
        <w:t>
      2. Авиациялық объектіні сатып алушы осы объектіге құқықтарды бұл құқықтарды иелену кезіне тіркелген кез келген кепілдікпен салынған ауыртпалық ескеріліп иеленеді.</w:t>
      </w:r>
      <w:r>
        <w:br/>
      </w:r>
      <w:r>
        <w:rPr>
          <w:rFonts w:ascii="Times New Roman"/>
          <w:b w:val="false"/>
          <w:i w:val="false"/>
          <w:color w:val="000000"/>
          <w:sz w:val="28"/>
        </w:rPr>
        <w:t>
</w:t>
      </w:r>
      <w:r>
        <w:rPr>
          <w:rFonts w:ascii="Times New Roman"/>
          <w:b w:val="false"/>
          <w:i w:val="false"/>
          <w:color w:val="000000"/>
          <w:sz w:val="28"/>
        </w:rPr>
        <w:t>
      3. Авиациялық қозғалтқышқа меншік құқығы немесе өзге де құқық немесе кепілдік оны әуе кемесіне орнату немесе одан шешіп алу нәтижесінде қозғалмайды.</w:t>
      </w:r>
      <w:r>
        <w:br/>
      </w:r>
      <w:r>
        <w:rPr>
          <w:rFonts w:ascii="Times New Roman"/>
          <w:b w:val="false"/>
          <w:i w:val="false"/>
          <w:color w:val="000000"/>
          <w:sz w:val="28"/>
        </w:rPr>
        <w:t>
</w:t>
      </w:r>
      <w:r>
        <w:rPr>
          <w:rFonts w:ascii="Times New Roman"/>
          <w:b w:val="false"/>
          <w:i w:val="false"/>
          <w:color w:val="000000"/>
          <w:sz w:val="28"/>
        </w:rPr>
        <w:t>
      4. Конвенцияның 29-бабының 7-тармағы әуе кемесінің планерінде, авиациялық қозғалтқышта немесе тікұшақта орнатылған, объектіге жатпайтын компоненттерге қолданылады.</w:t>
      </w:r>
    </w:p>
    <w:bookmarkEnd w:id="178"/>
    <w:bookmarkStart w:name="z601" w:id="179"/>
    <w:p>
      <w:pPr>
        <w:spacing w:after="0"/>
        <w:ind w:left="0"/>
        <w:jc w:val="left"/>
      </w:pPr>
      <w:r>
        <w:rPr>
          <w:rFonts w:ascii="Times New Roman"/>
          <w:b/>
          <w:i w:val="false"/>
          <w:color w:val="000000"/>
        </w:rPr>
        <w:t xml:space="preserve"> 
XV бап. Цессия туралы ережелерді өзгерту</w:t>
      </w:r>
    </w:p>
    <w:bookmarkEnd w:id="179"/>
    <w:bookmarkStart w:name="z602" w:id="180"/>
    <w:p>
      <w:pPr>
        <w:spacing w:after="0"/>
        <w:ind w:left="0"/>
        <w:jc w:val="both"/>
      </w:pPr>
      <w:r>
        <w:rPr>
          <w:rFonts w:ascii="Times New Roman"/>
          <w:b w:val="false"/>
          <w:i w:val="false"/>
          <w:color w:val="000000"/>
          <w:sz w:val="28"/>
        </w:rPr>
        <w:t>
      1. Конвенцияның 33-бабының 1-тармағы b) тармақшасынан кейін мынадай мәтін қосылғандай болып қолданылады:</w:t>
      </w:r>
      <w:r>
        <w:br/>
      </w:r>
      <w:r>
        <w:rPr>
          <w:rFonts w:ascii="Times New Roman"/>
          <w:b w:val="false"/>
          <w:i w:val="false"/>
          <w:color w:val="000000"/>
          <w:sz w:val="28"/>
        </w:rPr>
        <w:t>
</w:t>
      </w:r>
      <w:r>
        <w:rPr>
          <w:rFonts w:ascii="Times New Roman"/>
          <w:b w:val="false"/>
          <w:i w:val="false"/>
          <w:color w:val="000000"/>
          <w:sz w:val="28"/>
        </w:rPr>
        <w:t>
      «с) келісімнің цессияны жасасқанға дейін берілгеніне-берілмегеніне не цессионарийді нақты көрсету арқылы берілгеніне-берілмегеніне қарамастан, борышкер жазбаша түрде келісім берсе»7</w:t>
      </w:r>
    </w:p>
    <w:bookmarkEnd w:id="180"/>
    <w:bookmarkStart w:name="z604" w:id="181"/>
    <w:p>
      <w:pPr>
        <w:spacing w:after="0"/>
        <w:ind w:left="0"/>
        <w:jc w:val="left"/>
      </w:pPr>
      <w:r>
        <w:rPr>
          <w:rFonts w:ascii="Times New Roman"/>
          <w:b/>
          <w:i w:val="false"/>
          <w:color w:val="000000"/>
        </w:rPr>
        <w:t xml:space="preserve"> 
XVI бап. Борышкерге қатысы бар ережелер</w:t>
      </w:r>
    </w:p>
    <w:bookmarkEnd w:id="181"/>
    <w:bookmarkStart w:name="z605" w:id="182"/>
    <w:p>
      <w:pPr>
        <w:spacing w:after="0"/>
        <w:ind w:left="0"/>
        <w:jc w:val="both"/>
      </w:pPr>
      <w:r>
        <w:rPr>
          <w:rFonts w:ascii="Times New Roman"/>
          <w:b w:val="false"/>
          <w:i w:val="false"/>
          <w:color w:val="000000"/>
          <w:sz w:val="28"/>
        </w:rPr>
        <w:t>
      1. Конвенцияның 11-бабының мағынасында міндеттемелерді орындамау фактісі болмаған кезде борышкердің:</w:t>
      </w:r>
      <w:r>
        <w:br/>
      </w:r>
      <w:r>
        <w:rPr>
          <w:rFonts w:ascii="Times New Roman"/>
          <w:b w:val="false"/>
          <w:i w:val="false"/>
          <w:color w:val="000000"/>
          <w:sz w:val="28"/>
        </w:rPr>
        <w:t>
</w:t>
      </w:r>
      <w:r>
        <w:rPr>
          <w:rFonts w:ascii="Times New Roman"/>
          <w:b w:val="false"/>
          <w:i w:val="false"/>
          <w:color w:val="000000"/>
          <w:sz w:val="28"/>
        </w:rPr>
        <w:t>
      a) борышкер құқықтарды Конвенцияның 29-бабының 4-тармағына сәйкес кепілдік ауыртпалығынан бос түрінде иеленетін жағдайда немесе егер борышкер өзгедейге келіспеген көлемде болса да, борышкер осы Хаттаманың XIV бабының 1-тармағына сәйкес сатып алушы ретінде шыққанда, өз кредиторына және кез келген кепілдікті иеленушіге;</w:t>
      </w:r>
      <w:r>
        <w:br/>
      </w:r>
      <w:r>
        <w:rPr>
          <w:rFonts w:ascii="Times New Roman"/>
          <w:b w:val="false"/>
          <w:i w:val="false"/>
          <w:color w:val="000000"/>
          <w:sz w:val="28"/>
        </w:rPr>
        <w:t>
</w:t>
      </w:r>
      <w:r>
        <w:rPr>
          <w:rFonts w:ascii="Times New Roman"/>
          <w:b w:val="false"/>
          <w:i w:val="false"/>
          <w:color w:val="000000"/>
          <w:sz w:val="28"/>
        </w:rPr>
        <w:t>
      b) борышкердің құқықтары немесе кепілдігі Конвенцияның 29-бабының 4-тармағына сәйкес ауыртпалықты болып табылатын немесе борышкер осы Хаттаманың XIV бабының 2-тармағына сәйкес бірақ егер мұндай жайт орын алса, осындай иеленуші сонымен келіскен дәрежеде ғана сатып алушы ретінде шыққанда, кез келген кепілдікті иеленушіге қатысты объектіні келісімге сәйкес кедергісіз иелену мен пайдалану құқығы болады.</w:t>
      </w:r>
      <w:r>
        <w:br/>
      </w:r>
      <w:r>
        <w:rPr>
          <w:rFonts w:ascii="Times New Roman"/>
          <w:b w:val="false"/>
          <w:i w:val="false"/>
          <w:color w:val="000000"/>
          <w:sz w:val="28"/>
        </w:rPr>
        <w:t>
</w:t>
      </w:r>
      <w:r>
        <w:rPr>
          <w:rFonts w:ascii="Times New Roman"/>
          <w:b w:val="false"/>
          <w:i w:val="false"/>
          <w:color w:val="000000"/>
          <w:sz w:val="28"/>
        </w:rPr>
        <w:t>
      2. Конвенциядағы немесе осы Хаттамадағы ешбір жайт кредитордың келісімді қолданылатын құқыққа сәйкес осы келісімнің авиациялық объектіге қатысты болу көлемінде кез келген бұзғаны үшін жауапкершілігін қозғамайды.</w:t>
      </w:r>
    </w:p>
    <w:bookmarkEnd w:id="182"/>
    <w:bookmarkStart w:name="z609" w:id="183"/>
    <w:p>
      <w:pPr>
        <w:spacing w:after="0"/>
        <w:ind w:left="0"/>
        <w:jc w:val="left"/>
      </w:pPr>
      <w:r>
        <w:rPr>
          <w:rFonts w:ascii="Times New Roman"/>
          <w:b/>
          <w:i w:val="false"/>
          <w:color w:val="000000"/>
        </w:rPr>
        <w:t xml:space="preserve"> 
III тарау</w:t>
      </w:r>
      <w:r>
        <w:br/>
      </w:r>
      <w:r>
        <w:rPr>
          <w:rFonts w:ascii="Times New Roman"/>
          <w:b/>
          <w:i w:val="false"/>
          <w:color w:val="000000"/>
        </w:rPr>
        <w:t>
Авиациялық объектілерге қатысты халықаралық кепілдіктерді тіркеу жүйесіне қатысы бар ережелeр</w:t>
      </w:r>
    </w:p>
    <w:bookmarkEnd w:id="183"/>
    <w:bookmarkStart w:name="z610" w:id="184"/>
    <w:p>
      <w:pPr>
        <w:spacing w:after="0"/>
        <w:ind w:left="0"/>
        <w:jc w:val="left"/>
      </w:pPr>
      <w:r>
        <w:rPr>
          <w:rFonts w:ascii="Times New Roman"/>
          <w:b/>
          <w:i w:val="false"/>
          <w:color w:val="000000"/>
        </w:rPr>
        <w:t xml:space="preserve"> 
XVII бап. Бақылаушы орган және Тіркеуші</w:t>
      </w:r>
    </w:p>
    <w:bookmarkEnd w:id="184"/>
    <w:bookmarkStart w:name="z611" w:id="185"/>
    <w:p>
      <w:pPr>
        <w:spacing w:after="0"/>
        <w:ind w:left="0"/>
        <w:jc w:val="both"/>
      </w:pPr>
      <w:r>
        <w:rPr>
          <w:rFonts w:ascii="Times New Roman"/>
          <w:b w:val="false"/>
          <w:i w:val="false"/>
          <w:color w:val="000000"/>
          <w:sz w:val="28"/>
        </w:rPr>
        <w:t>
      1. Жылжымалы жабдық туралы конвенцияны және авиациялық хаттаманы қабылдау үшін Дипломатиялық конференция қабылдаған қарармен белгіленген халықаралық ұйым Бақылаушы орган болып табылады.</w:t>
      </w:r>
      <w:r>
        <w:br/>
      </w:r>
      <w:r>
        <w:rPr>
          <w:rFonts w:ascii="Times New Roman"/>
          <w:b w:val="false"/>
          <w:i w:val="false"/>
          <w:color w:val="000000"/>
          <w:sz w:val="28"/>
        </w:rPr>
        <w:t>
</w:t>
      </w:r>
      <w:r>
        <w:rPr>
          <w:rFonts w:ascii="Times New Roman"/>
          <w:b w:val="false"/>
          <w:i w:val="false"/>
          <w:color w:val="000000"/>
          <w:sz w:val="28"/>
        </w:rPr>
        <w:t>
      2. Егер алдыңғы тармақта айтылған халықаралық ұйым Бақылаушы орган ретінде әрекет ете алмаса және оның әрекет ету ниеті болмаса, басқа Бақылаушы органды белгілеу үшін қол қойған және Уағдаласушы Мемлекеттердің конференциясы шақырылады.</w:t>
      </w:r>
      <w:r>
        <w:br/>
      </w:r>
      <w:r>
        <w:rPr>
          <w:rFonts w:ascii="Times New Roman"/>
          <w:b w:val="false"/>
          <w:i w:val="false"/>
          <w:color w:val="000000"/>
          <w:sz w:val="28"/>
        </w:rPr>
        <w:t>
</w:t>
      </w:r>
      <w:r>
        <w:rPr>
          <w:rFonts w:ascii="Times New Roman"/>
          <w:b w:val="false"/>
          <w:i w:val="false"/>
          <w:color w:val="000000"/>
          <w:sz w:val="28"/>
        </w:rPr>
        <w:t>
      3. Бақылаушы орган және оның лауазымды адамдары мен қызметшілері өздеріне қатысты халықаралық ұйым нормаларымен немесе өзге де түрде қолданылатындай сот немесе әкімшілік әрекеттерден иммунитетті пайдаланады.</w:t>
      </w:r>
      <w:r>
        <w:br/>
      </w:r>
      <w:r>
        <w:rPr>
          <w:rFonts w:ascii="Times New Roman"/>
          <w:b w:val="false"/>
          <w:i w:val="false"/>
          <w:color w:val="000000"/>
          <w:sz w:val="28"/>
        </w:rPr>
        <w:t>
</w:t>
      </w:r>
      <w:r>
        <w:rPr>
          <w:rFonts w:ascii="Times New Roman"/>
          <w:b w:val="false"/>
          <w:i w:val="false"/>
          <w:color w:val="000000"/>
          <w:sz w:val="28"/>
        </w:rPr>
        <w:t>
      4. Бақылаушы орган кандидатураларын қол қойған және Уағдаласушы Мемлекеттер ұсынған және қажетті құзыреті мен тәжірибесі бар адамдардың қатарынан сарапшылар комиссиясын құра алады және оған Бақылаушы органға өз функцияларын орындауда көмек көрсетуді тапсыра алады.</w:t>
      </w:r>
      <w:r>
        <w:br/>
      </w:r>
      <w:r>
        <w:rPr>
          <w:rFonts w:ascii="Times New Roman"/>
          <w:b w:val="false"/>
          <w:i w:val="false"/>
          <w:color w:val="000000"/>
          <w:sz w:val="28"/>
        </w:rPr>
        <w:t>
</w:t>
      </w:r>
      <w:r>
        <w:rPr>
          <w:rFonts w:ascii="Times New Roman"/>
          <w:b w:val="false"/>
          <w:i w:val="false"/>
          <w:color w:val="000000"/>
          <w:sz w:val="28"/>
        </w:rPr>
        <w:t>
      5. Бірінші Тіркеуші Халықаралық тіркелімді осы Хаттама күшіне енген күннен бастап бес жыл бойы жүргізеді. Содан соң Бақылаушы орган Тіркеушіні тұрақты негізде бесжылдық мерзімге белгілейді немесе қайта белгілейді.</w:t>
      </w:r>
    </w:p>
    <w:bookmarkEnd w:id="185"/>
    <w:bookmarkStart w:name="z616" w:id="186"/>
    <w:p>
      <w:pPr>
        <w:spacing w:after="0"/>
        <w:ind w:left="0"/>
        <w:jc w:val="left"/>
      </w:pPr>
      <w:r>
        <w:rPr>
          <w:rFonts w:ascii="Times New Roman"/>
          <w:b/>
          <w:i w:val="false"/>
          <w:color w:val="000000"/>
        </w:rPr>
        <w:t xml:space="preserve"> 
XVIII бап. Бастапқы қағидалар</w:t>
      </w:r>
    </w:p>
    <w:bookmarkEnd w:id="186"/>
    <w:p>
      <w:pPr>
        <w:spacing w:after="0"/>
        <w:ind w:left="0"/>
        <w:jc w:val="both"/>
      </w:pPr>
      <w:r>
        <w:rPr>
          <w:rFonts w:ascii="Times New Roman"/>
          <w:b w:val="false"/>
          <w:i w:val="false"/>
          <w:color w:val="000000"/>
          <w:sz w:val="28"/>
        </w:rPr>
        <w:t>      Тіркеуші орган бастапқы қағидаларды олар осы Хаттама күшіне енген кезден бастап қолданыла бастайтындай етіп қабылдайды.</w:t>
      </w:r>
    </w:p>
    <w:bookmarkStart w:name="z617" w:id="187"/>
    <w:p>
      <w:pPr>
        <w:spacing w:after="0"/>
        <w:ind w:left="0"/>
        <w:jc w:val="left"/>
      </w:pPr>
      <w:r>
        <w:rPr>
          <w:rFonts w:ascii="Times New Roman"/>
          <w:b/>
          <w:i w:val="false"/>
          <w:color w:val="000000"/>
        </w:rPr>
        <w:t xml:space="preserve"> 
XIX бап. Ақпарат енгізудің белгіленген пункттері</w:t>
      </w:r>
    </w:p>
    <w:bookmarkEnd w:id="187"/>
    <w:bookmarkStart w:name="z618" w:id="188"/>
    <w:p>
      <w:pPr>
        <w:spacing w:after="0"/>
        <w:ind w:left="0"/>
        <w:jc w:val="both"/>
      </w:pPr>
      <w:r>
        <w:rPr>
          <w:rFonts w:ascii="Times New Roman"/>
          <w:b w:val="false"/>
          <w:i w:val="false"/>
          <w:color w:val="000000"/>
          <w:sz w:val="28"/>
        </w:rPr>
        <w:t>
      1. Уағдаласушы Мемлекет 2-тармақтың ережелерін ескере отырып, кез келген уақытта өз аумағындағы ұйымды немесе ұйымдарды ақпаратты енгізу пункті немесе пункттері ретінде белгілей алады, олар арқылы Халықаралық тіркелімге </w:t>
      </w:r>
      <w:r>
        <w:rPr>
          <w:rFonts w:ascii="Times New Roman"/>
          <w:b w:val="false"/>
          <w:i w:val="false"/>
          <w:color w:val="000000"/>
          <w:sz w:val="28"/>
        </w:rPr>
        <w:t>40-бапқа</w:t>
      </w:r>
      <w:r>
        <w:rPr>
          <w:rFonts w:ascii="Times New Roman"/>
          <w:b w:val="false"/>
          <w:i w:val="false"/>
          <w:color w:val="000000"/>
          <w:sz w:val="28"/>
        </w:rPr>
        <w:t xml:space="preserve"> сәйкес, екі жағдайда да басқа мемлекеттің заңнамасына сәйкес туындайтын ұлттық кепілдік туралы хабарламаны немесе құқық немесе кепілдік туралы хабарламаны тіркеумен қатар, тіркелуге қажетті ақпарат берілуге тиіс немесе берілуі мүмкін.</w:t>
      </w:r>
      <w:r>
        <w:br/>
      </w:r>
      <w:r>
        <w:rPr>
          <w:rFonts w:ascii="Times New Roman"/>
          <w:b w:val="false"/>
          <w:i w:val="false"/>
          <w:color w:val="000000"/>
          <w:sz w:val="28"/>
        </w:rPr>
        <w:t>
</w:t>
      </w:r>
      <w:r>
        <w:rPr>
          <w:rFonts w:ascii="Times New Roman"/>
          <w:b w:val="false"/>
          <w:i w:val="false"/>
          <w:color w:val="000000"/>
          <w:sz w:val="28"/>
        </w:rPr>
        <w:t>
      2. Алдыңғы тармаққа сәйкес жүргізілген белгілеу авиациялық қозғалтқыштарға қатысты тіркеу үшін талап етілетін ақпаратты енгізу үшін белгіленген пунктті немесе пункттерді пайдалануға жол беруі мүмкін, бірақ оны міндеттемеуі мүмкін.</w:t>
      </w:r>
    </w:p>
    <w:bookmarkEnd w:id="188"/>
    <w:bookmarkStart w:name="z620" w:id="189"/>
    <w:p>
      <w:pPr>
        <w:spacing w:after="0"/>
        <w:ind w:left="0"/>
        <w:jc w:val="left"/>
      </w:pPr>
      <w:r>
        <w:rPr>
          <w:rFonts w:ascii="Times New Roman"/>
          <w:b/>
          <w:i w:val="false"/>
          <w:color w:val="000000"/>
        </w:rPr>
        <w:t xml:space="preserve"> 
XX бап. Тіркелімге қатысы бар ережелерді қосымша өзгерту</w:t>
      </w:r>
    </w:p>
    <w:bookmarkEnd w:id="189"/>
    <w:bookmarkStart w:name="z621" w:id="190"/>
    <w:p>
      <w:pPr>
        <w:spacing w:after="0"/>
        <w:ind w:left="0"/>
        <w:jc w:val="both"/>
      </w:pPr>
      <w:r>
        <w:rPr>
          <w:rFonts w:ascii="Times New Roman"/>
          <w:b w:val="false"/>
          <w:i w:val="false"/>
          <w:color w:val="000000"/>
          <w:sz w:val="28"/>
        </w:rPr>
        <w:t>
      1. Конвенцияның 19-бабы </w:t>
      </w:r>
      <w:r>
        <w:rPr>
          <w:rFonts w:ascii="Times New Roman"/>
          <w:b w:val="false"/>
          <w:i w:val="false"/>
          <w:color w:val="000000"/>
          <w:sz w:val="28"/>
        </w:rPr>
        <w:t>6-тармағының</w:t>
      </w:r>
      <w:r>
        <w:rPr>
          <w:rFonts w:ascii="Times New Roman"/>
          <w:b w:val="false"/>
          <w:i w:val="false"/>
          <w:color w:val="000000"/>
          <w:sz w:val="28"/>
        </w:rPr>
        <w:t xml:space="preserve"> мақсаттары үшін қайталануды болдырмау үшін қажет болғанда басқа деректермен толықтырылып отыратын авиациялық объектіні жасап шығарушының атауы, оны жасап шығарушының сериялық нөмірі және модельдің белгіленуі ол үшін іздеу критерийлері болып табылады.</w:t>
      </w:r>
      <w:r>
        <w:br/>
      </w:r>
      <w:r>
        <w:rPr>
          <w:rFonts w:ascii="Times New Roman"/>
          <w:b w:val="false"/>
          <w:i w:val="false"/>
          <w:color w:val="000000"/>
          <w:sz w:val="28"/>
        </w:rPr>
        <w:t>
</w:t>
      </w:r>
      <w:r>
        <w:rPr>
          <w:rFonts w:ascii="Times New Roman"/>
          <w:b w:val="false"/>
          <w:i w:val="false"/>
          <w:color w:val="000000"/>
          <w:sz w:val="28"/>
        </w:rPr>
        <w:t>
      Мұндай қосымша ақпарат қағидаларда атап көрсетіледі.</w:t>
      </w:r>
      <w:r>
        <w:br/>
      </w:r>
      <w:r>
        <w:rPr>
          <w:rFonts w:ascii="Times New Roman"/>
          <w:b w:val="false"/>
          <w:i w:val="false"/>
          <w:color w:val="000000"/>
          <w:sz w:val="28"/>
        </w:rPr>
        <w:t>
</w:t>
      </w:r>
      <w:r>
        <w:rPr>
          <w:rFonts w:ascii="Times New Roman"/>
          <w:b w:val="false"/>
          <w:i w:val="false"/>
          <w:color w:val="000000"/>
          <w:sz w:val="28"/>
        </w:rPr>
        <w:t>
      2. Конвенцияның 25-бабы </w:t>
      </w:r>
      <w:r>
        <w:rPr>
          <w:rFonts w:ascii="Times New Roman"/>
          <w:b w:val="false"/>
          <w:i w:val="false"/>
          <w:color w:val="000000"/>
          <w:sz w:val="28"/>
        </w:rPr>
        <w:t>2-тармағының</w:t>
      </w:r>
      <w:r>
        <w:rPr>
          <w:rFonts w:ascii="Times New Roman"/>
          <w:b w:val="false"/>
          <w:i w:val="false"/>
          <w:color w:val="000000"/>
          <w:sz w:val="28"/>
        </w:rPr>
        <w:t xml:space="preserve"> мақсаттары үшін және онда сипатталған мән-жайлардың болуы кезінде тіркелген шартты халықаралық кепілдіктің немесе тіркелген халықаралық кепілдіктің шартты цессиясының иеленушісі не шартты түрде сату соның пайдасына тіркелген  тұлға өз өкілеттіктерінің шегінде осы тармақта көрсетілген талапты алғаннан кейін бес жұмыс күнінен кешіктірмей, тіркеудің жойылуын қамтамасыз ету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3. Конвенцияның 17-бабы 2-тармағының </w:t>
      </w:r>
      <w:r>
        <w:rPr>
          <w:rFonts w:ascii="Times New Roman"/>
          <w:b w:val="false"/>
          <w:i w:val="false"/>
          <w:color w:val="000000"/>
          <w:sz w:val="28"/>
        </w:rPr>
        <w:t>h) тармақшасында</w:t>
      </w:r>
      <w:r>
        <w:rPr>
          <w:rFonts w:ascii="Times New Roman"/>
          <w:b w:val="false"/>
          <w:i w:val="false"/>
          <w:color w:val="000000"/>
          <w:sz w:val="28"/>
        </w:rPr>
        <w:t xml:space="preserve"> айтылған алымдар Халықаралық тіркелімді құрумен, жүргізумен және реттеумен байланысты ақылға қонымды шығындардың, сондай-ақ Бақылаушы органның Конвенцияның 17-бабының 2-тармағында көзделген функцияларды атқарумен, өкілеттіктерді жүзеге асырумен және міндеттерді орындаумен байланысты ақылға қонымды шығындарының орны толтырылатындай етіп белгіленеді.</w:t>
      </w:r>
      <w:r>
        <w:br/>
      </w:r>
      <w:r>
        <w:rPr>
          <w:rFonts w:ascii="Times New Roman"/>
          <w:b w:val="false"/>
          <w:i w:val="false"/>
          <w:color w:val="000000"/>
          <w:sz w:val="28"/>
        </w:rPr>
        <w:t>
</w:t>
      </w:r>
      <w:r>
        <w:rPr>
          <w:rFonts w:ascii="Times New Roman"/>
          <w:b w:val="false"/>
          <w:i w:val="false"/>
          <w:color w:val="000000"/>
          <w:sz w:val="28"/>
        </w:rPr>
        <w:t>
      4. Халықаралық, тіркелімнің орталықтандырылған функцияларын Тіркеуші тәулік бойы жүзеге асырады және атқарады. Ақпарат енгізудің әртүрлі пункттері өз функцияларын жұмыс уақытында өздерінің тиісті аумақтарында жүзеге асырады.</w:t>
      </w:r>
      <w:r>
        <w:br/>
      </w:r>
      <w:r>
        <w:rPr>
          <w:rFonts w:ascii="Times New Roman"/>
          <w:b w:val="false"/>
          <w:i w:val="false"/>
          <w:color w:val="000000"/>
          <w:sz w:val="28"/>
        </w:rPr>
        <w:t>
</w:t>
      </w:r>
      <w:r>
        <w:rPr>
          <w:rFonts w:ascii="Times New Roman"/>
          <w:b w:val="false"/>
          <w:i w:val="false"/>
          <w:color w:val="000000"/>
          <w:sz w:val="28"/>
        </w:rPr>
        <w:t>
      5. Кoнвенцияның 28-бабының </w:t>
      </w:r>
      <w:r>
        <w:rPr>
          <w:rFonts w:ascii="Times New Roman"/>
          <w:b w:val="false"/>
          <w:i w:val="false"/>
          <w:color w:val="000000"/>
          <w:sz w:val="28"/>
        </w:rPr>
        <w:t>4-тармағында</w:t>
      </w:r>
      <w:r>
        <w:rPr>
          <w:rFonts w:ascii="Times New Roman"/>
          <w:b w:val="false"/>
          <w:i w:val="false"/>
          <w:color w:val="000000"/>
          <w:sz w:val="28"/>
        </w:rPr>
        <w:t xml:space="preserve"> айтылған сақтандыру немесе қаржылық кепілдіктер сомасы әрбір оқиғаға қатысты авиациялық объектінің тым болмағанда Тіркеуші орган белгілеген ең жоғары құнына тең болады. </w:t>
      </w:r>
      <w:r>
        <w:br/>
      </w:r>
      <w:r>
        <w:rPr>
          <w:rFonts w:ascii="Times New Roman"/>
          <w:b w:val="false"/>
          <w:i w:val="false"/>
          <w:color w:val="000000"/>
          <w:sz w:val="28"/>
        </w:rPr>
        <w:t>
</w:t>
      </w:r>
      <w:r>
        <w:rPr>
          <w:rFonts w:ascii="Times New Roman"/>
          <w:b w:val="false"/>
          <w:i w:val="false"/>
          <w:color w:val="000000"/>
          <w:sz w:val="28"/>
        </w:rPr>
        <w:t>
      6. Конвенциядағы ешбір жайт Тіркеуші Конвенцияның 28-бабына сәйкес олар үшін жауапты болмайтын оқиғаларды жабу үшін Тіркеушіге сақтандыруды немесе қаржылық кепілдіктерді алуға кедергі келтірмейді.</w:t>
      </w:r>
    </w:p>
    <w:bookmarkEnd w:id="190"/>
    <w:bookmarkStart w:name="z628" w:id="191"/>
    <w:p>
      <w:pPr>
        <w:spacing w:after="0"/>
        <w:ind w:left="0"/>
        <w:jc w:val="left"/>
      </w:pPr>
      <w:r>
        <w:rPr>
          <w:rFonts w:ascii="Times New Roman"/>
          <w:b/>
          <w:i w:val="false"/>
          <w:color w:val="000000"/>
        </w:rPr>
        <w:t xml:space="preserve"> 
ІV тарау</w:t>
      </w:r>
      <w:r>
        <w:br/>
      </w:r>
      <w:r>
        <w:rPr>
          <w:rFonts w:ascii="Times New Roman"/>
          <w:b/>
          <w:i w:val="false"/>
          <w:color w:val="000000"/>
        </w:rPr>
        <w:t>
Юрисдикция</w:t>
      </w:r>
    </w:p>
    <w:bookmarkEnd w:id="191"/>
    <w:bookmarkStart w:name="z629" w:id="192"/>
    <w:p>
      <w:pPr>
        <w:spacing w:after="0"/>
        <w:ind w:left="0"/>
        <w:jc w:val="left"/>
      </w:pPr>
      <w:r>
        <w:rPr>
          <w:rFonts w:ascii="Times New Roman"/>
          <w:b/>
          <w:i w:val="false"/>
          <w:color w:val="000000"/>
        </w:rPr>
        <w:t xml:space="preserve"> 
XXI бап. Юрисдикция туралы ережелерді өзгерту</w:t>
      </w:r>
    </w:p>
    <w:bookmarkEnd w:id="192"/>
    <w:p>
      <w:pPr>
        <w:spacing w:after="0"/>
        <w:ind w:left="0"/>
        <w:jc w:val="both"/>
      </w:pPr>
      <w:r>
        <w:rPr>
          <w:rFonts w:ascii="Times New Roman"/>
          <w:b w:val="false"/>
          <w:i w:val="false"/>
          <w:color w:val="000000"/>
          <w:sz w:val="28"/>
        </w:rPr>
        <w:t>      Конвенцияның 43-бабының мақсаттары үшін және Конвенцияның 42-бабын ескере отырып, Уағдаласушы Мемлекеттің соты осы мемлекет тіркеу мемлекеті болып табылған жағдайда да юрисдикцияға ие болады.</w:t>
      </w:r>
    </w:p>
    <w:bookmarkStart w:name="z630" w:id="193"/>
    <w:p>
      <w:pPr>
        <w:spacing w:after="0"/>
        <w:ind w:left="0"/>
        <w:jc w:val="left"/>
      </w:pPr>
      <w:r>
        <w:rPr>
          <w:rFonts w:ascii="Times New Roman"/>
          <w:b/>
          <w:i w:val="false"/>
          <w:color w:val="000000"/>
        </w:rPr>
        <w:t xml:space="preserve"> 
XXII бап. Егеменді иммунитеттен бас тарту</w:t>
      </w:r>
    </w:p>
    <w:bookmarkEnd w:id="193"/>
    <w:bookmarkStart w:name="z631" w:id="194"/>
    <w:p>
      <w:pPr>
        <w:spacing w:after="0"/>
        <w:ind w:left="0"/>
        <w:jc w:val="both"/>
      </w:pPr>
      <w:r>
        <w:rPr>
          <w:rFonts w:ascii="Times New Roman"/>
          <w:b w:val="false"/>
          <w:i w:val="false"/>
          <w:color w:val="000000"/>
          <w:sz w:val="28"/>
        </w:rPr>
        <w:t>
      1. 2-тармақтың ережелері ескеріліп, Конвенцияның 42 немесе 43-баптарында айтылған соттар юрисдикциясынан егеменді иммунитеттен бас тарту немесе Конвенцияға сәйкес қандай да бір авиациялық объектіге қатысты құқықтарды мәжбүрлеп орындатуға және кепілдіктердің сақталуына байланысты міндетті болып табылады және осындай юрисдикцияны немесе осындай мәжбүрлеп орындатуды жүзеге асырудың басқа да талаптары сақталған жағдайда, мән-жайларға қарай, юрисдикцияны жүзеге асыруға құқықтар мен мәжбүрлеп орындатуға рұқсаттар беру бөлігінде жарамды болып табылады.</w:t>
      </w:r>
      <w:r>
        <w:br/>
      </w:r>
      <w:r>
        <w:rPr>
          <w:rFonts w:ascii="Times New Roman"/>
          <w:b w:val="false"/>
          <w:i w:val="false"/>
          <w:color w:val="000000"/>
          <w:sz w:val="28"/>
        </w:rPr>
        <w:t>
</w:t>
      </w:r>
      <w:r>
        <w:rPr>
          <w:rFonts w:ascii="Times New Roman"/>
          <w:b w:val="false"/>
          <w:i w:val="false"/>
          <w:color w:val="000000"/>
          <w:sz w:val="28"/>
        </w:rPr>
        <w:t>
      2. Алдыңғы тармақта көзделген бас тарту жазбаша түрде ресімделуге және авиациялық объектінің сипаттамасын қамтуға тиіс.</w:t>
      </w:r>
    </w:p>
    <w:bookmarkEnd w:id="194"/>
    <w:bookmarkStart w:name="z633" w:id="195"/>
    <w:p>
      <w:pPr>
        <w:spacing w:after="0"/>
        <w:ind w:left="0"/>
        <w:jc w:val="left"/>
      </w:pPr>
      <w:r>
        <w:rPr>
          <w:rFonts w:ascii="Times New Roman"/>
          <w:b/>
          <w:i w:val="false"/>
          <w:color w:val="000000"/>
        </w:rPr>
        <w:t xml:space="preserve"> 
V тарау</w:t>
      </w:r>
      <w:r>
        <w:br/>
      </w:r>
      <w:r>
        <w:rPr>
          <w:rFonts w:ascii="Times New Roman"/>
          <w:b/>
          <w:i w:val="false"/>
          <w:color w:val="000000"/>
        </w:rPr>
        <w:t>
Басқа конвенциялармен байланыс</w:t>
      </w:r>
    </w:p>
    <w:bookmarkEnd w:id="195"/>
    <w:bookmarkStart w:name="z634" w:id="196"/>
    <w:p>
      <w:pPr>
        <w:spacing w:after="0"/>
        <w:ind w:left="0"/>
        <w:jc w:val="left"/>
      </w:pPr>
      <w:r>
        <w:rPr>
          <w:rFonts w:ascii="Times New Roman"/>
          <w:b/>
          <w:i w:val="false"/>
          <w:color w:val="000000"/>
        </w:rPr>
        <w:t xml:space="preserve"> 
XXIII бап. Әуе кемелеріне құқықтарды халықаралық мойындау</w:t>
      </w:r>
      <w:r>
        <w:br/>
      </w:r>
      <w:r>
        <w:rPr>
          <w:rFonts w:ascii="Times New Roman"/>
          <w:b/>
          <w:i w:val="false"/>
          <w:color w:val="000000"/>
        </w:rPr>
        <w:t>
туралы конвенциямен байланыс</w:t>
      </w:r>
    </w:p>
    <w:bookmarkEnd w:id="196"/>
    <w:p>
      <w:pPr>
        <w:spacing w:after="0"/>
        <w:ind w:left="0"/>
        <w:jc w:val="both"/>
      </w:pPr>
      <w:r>
        <w:rPr>
          <w:rFonts w:ascii="Times New Roman"/>
          <w:b w:val="false"/>
          <w:i w:val="false"/>
          <w:color w:val="000000"/>
          <w:sz w:val="28"/>
        </w:rPr>
        <w:t>      Осы Конвенция 1948 жылғы 19 маусымда Женевада қол қойылған Әуе кемелеріне құқықтарды халықаралық мойындау туралы конвенцияның тарабы болып табылатын Уағдаласушы Мемлекет үшін аталған Конвенцияны осы Хаттамада айқындалғандай әуе кемелеріне және авиациялық объектілерге қатысы бар бөлікте ауыстырады. Алайда, осы Конвенция қамтымайтын немесе Конвенция оларға қолданылмайтын құқықтарға немесе кепілдіктерге қатысты Женева конвенциясы ауыстырылмайды.</w:t>
      </w:r>
    </w:p>
    <w:bookmarkStart w:name="z635" w:id="197"/>
    <w:p>
      <w:pPr>
        <w:spacing w:after="0"/>
        <w:ind w:left="0"/>
        <w:jc w:val="left"/>
      </w:pPr>
      <w:r>
        <w:rPr>
          <w:rFonts w:ascii="Times New Roman"/>
          <w:b/>
          <w:i w:val="false"/>
          <w:color w:val="000000"/>
        </w:rPr>
        <w:t xml:space="preserve"> 
XXIV бап. Әуе кемелерін ескерту үшін тұтқындауға қатысы бар</w:t>
      </w:r>
      <w:r>
        <w:br/>
      </w:r>
      <w:r>
        <w:rPr>
          <w:rFonts w:ascii="Times New Roman"/>
          <w:b/>
          <w:i w:val="false"/>
          <w:color w:val="000000"/>
        </w:rPr>
        <w:t>
кейбір қағидаларды біріздендіруге арналған конвенциямен</w:t>
      </w:r>
      <w:r>
        <w:br/>
      </w:r>
      <w:r>
        <w:rPr>
          <w:rFonts w:ascii="Times New Roman"/>
          <w:b/>
          <w:i w:val="false"/>
          <w:color w:val="000000"/>
        </w:rPr>
        <w:t>
байланыс</w:t>
      </w:r>
    </w:p>
    <w:bookmarkEnd w:id="197"/>
    <w:bookmarkStart w:name="z636" w:id="198"/>
    <w:p>
      <w:pPr>
        <w:spacing w:after="0"/>
        <w:ind w:left="0"/>
        <w:jc w:val="both"/>
      </w:pPr>
      <w:r>
        <w:rPr>
          <w:rFonts w:ascii="Times New Roman"/>
          <w:b w:val="false"/>
          <w:i w:val="false"/>
          <w:color w:val="000000"/>
          <w:sz w:val="28"/>
        </w:rPr>
        <w:t>
      1. Осы Конвенция 1933 жылғы 29 мамырда Римде қол қойылған Әуе кемелерін ескерту үшін тұтқындауға қатысы бар кейбір қағидаларды біріздендіруге арналған конвенцияның тарабы болып табылатын Уағдаласушы Мемлекет үшін аталған Конвенцияны осы Хаттамада айқындалғандай әуе кемелеріне қатысы бар бөлікте ауыстырады.</w:t>
      </w:r>
      <w:r>
        <w:br/>
      </w:r>
      <w:r>
        <w:rPr>
          <w:rFonts w:ascii="Times New Roman"/>
          <w:b w:val="false"/>
          <w:i w:val="false"/>
          <w:color w:val="000000"/>
          <w:sz w:val="28"/>
        </w:rPr>
        <w:t>
</w:t>
      </w:r>
      <w:r>
        <w:rPr>
          <w:rFonts w:ascii="Times New Roman"/>
          <w:b w:val="false"/>
          <w:i w:val="false"/>
          <w:color w:val="000000"/>
          <w:sz w:val="28"/>
        </w:rPr>
        <w:t>
      2. Уағдаласушы Мемлекет - жоғарыда айтылған Конвенцияның қатысушысы осы Хаттаманы ратификациялау, қабылдау, бекіту немесе оған қосылу кезінде өзінің осы бапты қолданбайтыны жөнінде мәлімдей алады.</w:t>
      </w:r>
    </w:p>
    <w:bookmarkEnd w:id="198"/>
    <w:bookmarkStart w:name="z638" w:id="199"/>
    <w:p>
      <w:pPr>
        <w:spacing w:after="0"/>
        <w:ind w:left="0"/>
        <w:jc w:val="left"/>
      </w:pPr>
      <w:r>
        <w:rPr>
          <w:rFonts w:ascii="Times New Roman"/>
          <w:b/>
          <w:i w:val="false"/>
          <w:color w:val="000000"/>
        </w:rPr>
        <w:t xml:space="preserve"> 
XXV бап. Халықаралық қаржылық лизинг туралы УНИДРУА</w:t>
      </w:r>
      <w:r>
        <w:br/>
      </w:r>
      <w:r>
        <w:rPr>
          <w:rFonts w:ascii="Times New Roman"/>
          <w:b/>
          <w:i w:val="false"/>
          <w:color w:val="000000"/>
        </w:rPr>
        <w:t>
конвенциясымен байланыс</w:t>
      </w:r>
    </w:p>
    <w:bookmarkEnd w:id="199"/>
    <w:p>
      <w:pPr>
        <w:spacing w:after="0"/>
        <w:ind w:left="0"/>
        <w:jc w:val="both"/>
      </w:pPr>
      <w:r>
        <w:rPr>
          <w:rFonts w:ascii="Times New Roman"/>
          <w:b w:val="false"/>
          <w:i w:val="false"/>
          <w:color w:val="000000"/>
          <w:sz w:val="28"/>
        </w:rPr>
        <w:t>      Осы Конвенция 1988 жылғы 28 мамырда қол қойылған Халықаралық қаржылық лизинг туралы УНИДРУА конвенциясын авиациялық объектілерге қатысы бар бөлікте ауыстырады.</w:t>
      </w:r>
    </w:p>
    <w:bookmarkStart w:name="z639" w:id="200"/>
    <w:p>
      <w:pPr>
        <w:spacing w:after="0"/>
        <w:ind w:left="0"/>
        <w:jc w:val="left"/>
      </w:pPr>
      <w:r>
        <w:rPr>
          <w:rFonts w:ascii="Times New Roman"/>
          <w:b/>
          <w:i w:val="false"/>
          <w:color w:val="000000"/>
        </w:rPr>
        <w:t xml:space="preserve"> 
VІ тарау</w:t>
      </w:r>
      <w:r>
        <w:br/>
      </w:r>
      <w:r>
        <w:rPr>
          <w:rFonts w:ascii="Times New Roman"/>
          <w:b/>
          <w:i w:val="false"/>
          <w:color w:val="000000"/>
        </w:rPr>
        <w:t>
Қорытынды ережелер</w:t>
      </w:r>
    </w:p>
    <w:bookmarkEnd w:id="200"/>
    <w:bookmarkStart w:name="z640" w:id="201"/>
    <w:p>
      <w:pPr>
        <w:spacing w:after="0"/>
        <w:ind w:left="0"/>
        <w:jc w:val="left"/>
      </w:pPr>
      <w:r>
        <w:rPr>
          <w:rFonts w:ascii="Times New Roman"/>
          <w:b/>
          <w:i w:val="false"/>
          <w:color w:val="000000"/>
        </w:rPr>
        <w:t xml:space="preserve"> 
XXVI бап. Қол қою, ратификациялау, қабылдау, бекіту немесе қосылу</w:t>
      </w:r>
    </w:p>
    <w:bookmarkEnd w:id="201"/>
    <w:bookmarkStart w:name="z641" w:id="202"/>
    <w:p>
      <w:pPr>
        <w:spacing w:after="0"/>
        <w:ind w:left="0"/>
        <w:jc w:val="both"/>
      </w:pPr>
      <w:r>
        <w:rPr>
          <w:rFonts w:ascii="Times New Roman"/>
          <w:b w:val="false"/>
          <w:i w:val="false"/>
          <w:color w:val="000000"/>
          <w:sz w:val="28"/>
        </w:rPr>
        <w:t>
      1. Осы Хаттама жылжымалы жабдық туралы конвенцияны және авиациялық хаттаманы қабылдау үшін 2001 жылғы 29 қазан-16 қараша аралығында Кейптаунда өткен Дипломатиялық конференцияға қатысқан мемлекеттердің 2001 жылғы 16 қарашада Кейптаунда қол қоюы үшін ашық. 2001 жылдың 16 қарашасынан кейін осы Хаттама барлық мемлекеттердің Халықаралық жеке құқықты біріздендіру институтының Римдегі Штаб-пәтерінде ол </w:t>
      </w:r>
      <w:r>
        <w:rPr>
          <w:rFonts w:ascii="Times New Roman"/>
          <w:b w:val="false"/>
          <w:i w:val="false"/>
          <w:color w:val="000000"/>
          <w:sz w:val="28"/>
        </w:rPr>
        <w:t>XXVIII бапқа</w:t>
      </w:r>
      <w:r>
        <w:rPr>
          <w:rFonts w:ascii="Times New Roman"/>
          <w:b w:val="false"/>
          <w:i w:val="false"/>
          <w:color w:val="000000"/>
          <w:sz w:val="28"/>
        </w:rPr>
        <w:t xml:space="preserve"> сәйкес күшіне енгенге дейін қол қоюы үшін ашық болады.</w:t>
      </w:r>
      <w:r>
        <w:br/>
      </w:r>
      <w:r>
        <w:rPr>
          <w:rFonts w:ascii="Times New Roman"/>
          <w:b w:val="false"/>
          <w:i w:val="false"/>
          <w:color w:val="000000"/>
          <w:sz w:val="28"/>
        </w:rPr>
        <w:t>
</w:t>
      </w:r>
      <w:r>
        <w:rPr>
          <w:rFonts w:ascii="Times New Roman"/>
          <w:b w:val="false"/>
          <w:i w:val="false"/>
          <w:color w:val="000000"/>
          <w:sz w:val="28"/>
        </w:rPr>
        <w:t>
      2. Осы Хаттаманы оған қол қойған мемлекеттер ратификациялауға, қабылдауға немесе бекітуге тиіс.</w:t>
      </w:r>
      <w:r>
        <w:br/>
      </w:r>
      <w:r>
        <w:rPr>
          <w:rFonts w:ascii="Times New Roman"/>
          <w:b w:val="false"/>
          <w:i w:val="false"/>
          <w:color w:val="000000"/>
          <w:sz w:val="28"/>
        </w:rPr>
        <w:t>
</w:t>
      </w:r>
      <w:r>
        <w:rPr>
          <w:rFonts w:ascii="Times New Roman"/>
          <w:b w:val="false"/>
          <w:i w:val="false"/>
          <w:color w:val="000000"/>
          <w:sz w:val="28"/>
        </w:rPr>
        <w:t>
      3. Осы Хаттамаға қол қоймаған кез келген мемлекет оған кез келген уақытта қосыла алады.</w:t>
      </w:r>
      <w:r>
        <w:br/>
      </w:r>
      <w:r>
        <w:rPr>
          <w:rFonts w:ascii="Times New Roman"/>
          <w:b w:val="false"/>
          <w:i w:val="false"/>
          <w:color w:val="000000"/>
          <w:sz w:val="28"/>
        </w:rPr>
        <w:t>
</w:t>
      </w:r>
      <w:r>
        <w:rPr>
          <w:rFonts w:ascii="Times New Roman"/>
          <w:b w:val="false"/>
          <w:i w:val="false"/>
          <w:color w:val="000000"/>
          <w:sz w:val="28"/>
        </w:rPr>
        <w:t>
      4. Ратификациялау, қабылдау, бекіту немесе қосылу депозитарийге бұл туралы ресми құжатты сақтауға тапсыру жолымен жүргізіледі.</w:t>
      </w:r>
      <w:r>
        <w:br/>
      </w:r>
      <w:r>
        <w:rPr>
          <w:rFonts w:ascii="Times New Roman"/>
          <w:b w:val="false"/>
          <w:i w:val="false"/>
          <w:color w:val="000000"/>
          <w:sz w:val="28"/>
        </w:rPr>
        <w:t>
</w:t>
      </w:r>
      <w:r>
        <w:rPr>
          <w:rFonts w:ascii="Times New Roman"/>
          <w:b w:val="false"/>
          <w:i w:val="false"/>
          <w:color w:val="000000"/>
          <w:sz w:val="28"/>
        </w:rPr>
        <w:t>
      5. Мемлекет, егер ол Конвенцияның қатысушысы болып табылмаса немесе болмаған жағдайда, осы Хаттаманың қатысушысы бола алмайды.</w:t>
      </w:r>
    </w:p>
    <w:bookmarkEnd w:id="202"/>
    <w:bookmarkStart w:name="z646" w:id="203"/>
    <w:p>
      <w:pPr>
        <w:spacing w:after="0"/>
        <w:ind w:left="0"/>
        <w:jc w:val="left"/>
      </w:pPr>
      <w:r>
        <w:rPr>
          <w:rFonts w:ascii="Times New Roman"/>
          <w:b/>
          <w:i w:val="false"/>
          <w:color w:val="000000"/>
        </w:rPr>
        <w:t xml:space="preserve"> 
XXVII бап. Өңірлік экономикалық интеграция ұйымдары</w:t>
      </w:r>
    </w:p>
    <w:bookmarkEnd w:id="203"/>
    <w:bookmarkStart w:name="z647" w:id="204"/>
    <w:p>
      <w:pPr>
        <w:spacing w:after="0"/>
        <w:ind w:left="0"/>
        <w:jc w:val="both"/>
      </w:pPr>
      <w:r>
        <w:rPr>
          <w:rFonts w:ascii="Times New Roman"/>
          <w:b w:val="false"/>
          <w:i w:val="false"/>
          <w:color w:val="000000"/>
          <w:sz w:val="28"/>
        </w:rPr>
        <w:t>
      1. Егеменді мемлекеттер құрған және осы Хаттамамен реттелетін кейбір мәселелерге қатысты құзыреті болатын кез келген өңірлік экономикалық интеграция ұйымы да осы Хаттамаға қол қоюы, оны ратификациялауы, қабылдауы, бекітуі немесе оған қосылуы мүмкін. Бұл жағдайда өңірлік экономикалық интеграция ұйымы осы Хаттамамен реттелетін мәселелерге қатысты осы ұйымның құзыреті болатындай көлемде Уағдаласушы Мемлекеттің құқықтары мен міндеттемелеріне ие болады. Уағдаласушы Мемлекеттер саны осы Хаттамада релевантты болып табылатын жағдайларда өңірлік экономикалық интеграция ұйымы Уағдаласушы Мемлекеттер болып табылатын оған мүше мемлекеттерге қосымша ретінде Уағдаласушы Мемлекет болып есептелмейді.</w:t>
      </w:r>
      <w:r>
        <w:br/>
      </w:r>
      <w:r>
        <w:rPr>
          <w:rFonts w:ascii="Times New Roman"/>
          <w:b w:val="false"/>
          <w:i w:val="false"/>
          <w:color w:val="000000"/>
          <w:sz w:val="28"/>
        </w:rPr>
        <w:t>
</w:t>
      </w:r>
      <w:r>
        <w:rPr>
          <w:rFonts w:ascii="Times New Roman"/>
          <w:b w:val="false"/>
          <w:i w:val="false"/>
          <w:color w:val="000000"/>
          <w:sz w:val="28"/>
        </w:rPr>
        <w:t>
      2. Өңірлік экономикалық интеграция ұйымы қол қою, қабылдау, бекіту немесе қосылу кезінде осы Хаттама реттейтін және соларға қатысты осы ұйымға оған мүше мемлекеттердің құзыреті берілген мәселелерді көрсете отырып, депозитарийге мәлімдеме жасайды. Өңірлік экономикалық интеграция ұйымы депозитарийге осы тармаққа сәйкес жасалған мәлімдемеде көрсетілген құзыреттердің аражігін ажыратудың кез келген өзгерістері туралы, оның ішінде жаңа құзыреттер беру туралы дереу хабарлайды.</w:t>
      </w:r>
      <w:r>
        <w:br/>
      </w:r>
      <w:r>
        <w:rPr>
          <w:rFonts w:ascii="Times New Roman"/>
          <w:b w:val="false"/>
          <w:i w:val="false"/>
          <w:color w:val="000000"/>
          <w:sz w:val="28"/>
        </w:rPr>
        <w:t>
</w:t>
      </w:r>
      <w:r>
        <w:rPr>
          <w:rFonts w:ascii="Times New Roman"/>
          <w:b w:val="false"/>
          <w:i w:val="false"/>
          <w:color w:val="000000"/>
          <w:sz w:val="28"/>
        </w:rPr>
        <w:t>
      3. Осы хаттамада «Уағдаласушы Мемлекетке» немесе «Уағдаласушы Мемлекеттерге» немесе «қатысушы Мемлекетке» немесе «қатысушы Мемлекеттерге» кез келген сілтеме жасау контекст талап еткенде өңірлік экономикалық интеграция ұйымына бірдей дәрежеде қатысты болады.</w:t>
      </w:r>
    </w:p>
    <w:bookmarkEnd w:id="204"/>
    <w:bookmarkStart w:name="z650" w:id="205"/>
    <w:p>
      <w:pPr>
        <w:spacing w:after="0"/>
        <w:ind w:left="0"/>
        <w:jc w:val="left"/>
      </w:pPr>
      <w:r>
        <w:rPr>
          <w:rFonts w:ascii="Times New Roman"/>
          <w:b/>
          <w:i w:val="false"/>
          <w:color w:val="000000"/>
        </w:rPr>
        <w:t xml:space="preserve"> 
XXVIII бап. Күшіне ену</w:t>
      </w:r>
    </w:p>
    <w:bookmarkEnd w:id="205"/>
    <w:bookmarkStart w:name="z651" w:id="206"/>
    <w:p>
      <w:pPr>
        <w:spacing w:after="0"/>
        <w:ind w:left="0"/>
        <w:jc w:val="both"/>
      </w:pPr>
      <w:r>
        <w:rPr>
          <w:rFonts w:ascii="Times New Roman"/>
          <w:b w:val="false"/>
          <w:i w:val="false"/>
          <w:color w:val="000000"/>
          <w:sz w:val="28"/>
        </w:rPr>
        <w:t>
      1. Осы Хаттама осындай құжаттарды сақтауға тапсырған мемлекеттер арасындағы ратификациялау, қабылдау, бекіту немесе қосылу туралы сегізінші құжат сақтауға тапсырылған күннен кейін үш ай өткен соң келетін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2. Басқа мемлекеттер үшін осы Хаттама ратификациялау, қабылдау,  бекіту немесе қосылу туралы өз құжаты сақтауға тапсырылған күннен кейін үш ай өткен соң келетін айдың бірінші күні күшіне енеді.</w:t>
      </w:r>
    </w:p>
    <w:bookmarkEnd w:id="206"/>
    <w:bookmarkStart w:name="z653" w:id="207"/>
    <w:p>
      <w:pPr>
        <w:spacing w:after="0"/>
        <w:ind w:left="0"/>
        <w:jc w:val="left"/>
      </w:pPr>
      <w:r>
        <w:rPr>
          <w:rFonts w:ascii="Times New Roman"/>
          <w:b/>
          <w:i w:val="false"/>
          <w:color w:val="000000"/>
        </w:rPr>
        <w:t xml:space="preserve"> 
XXIX бап. Аумақтық бірліктер</w:t>
      </w:r>
    </w:p>
    <w:bookmarkEnd w:id="207"/>
    <w:bookmarkStart w:name="z654" w:id="208"/>
    <w:p>
      <w:pPr>
        <w:spacing w:after="0"/>
        <w:ind w:left="0"/>
        <w:jc w:val="both"/>
      </w:pPr>
      <w:r>
        <w:rPr>
          <w:rFonts w:ascii="Times New Roman"/>
          <w:b w:val="false"/>
          <w:i w:val="false"/>
          <w:color w:val="000000"/>
          <w:sz w:val="28"/>
        </w:rPr>
        <w:t>
      1. Егер мемлекеттің осы Хаттамамен реттелетін мәселелерге қатысты әртүрлі құқықтық жүйелер қолданылатын аумақтық бірліктері болса, ол ратификациялау, қабылдау, бекіту немесе қосылу кезінде осы Хаттаманың күші оның барлық аумақтық бірліктеріне немесе олардың біреуіне немесе одан да көбіне қолданылатыны жөнінде мәлімдей алады және кез келген уақытта басқа мәлімдеме жасай отырып, бұл мәлімдемесін өзгерте алады.</w:t>
      </w:r>
      <w:r>
        <w:br/>
      </w:r>
      <w:r>
        <w:rPr>
          <w:rFonts w:ascii="Times New Roman"/>
          <w:b w:val="false"/>
          <w:i w:val="false"/>
          <w:color w:val="000000"/>
          <w:sz w:val="28"/>
        </w:rPr>
        <w:t>
</w:t>
      </w:r>
      <w:r>
        <w:rPr>
          <w:rFonts w:ascii="Times New Roman"/>
          <w:b w:val="false"/>
          <w:i w:val="false"/>
          <w:color w:val="000000"/>
          <w:sz w:val="28"/>
        </w:rPr>
        <w:t>
      2. Кез келген осындай мәлімдемеде осы Хаттама қолданылатын аумақтық бірліктер анық көрсетіледі.</w:t>
      </w:r>
      <w:r>
        <w:br/>
      </w:r>
      <w:r>
        <w:rPr>
          <w:rFonts w:ascii="Times New Roman"/>
          <w:b w:val="false"/>
          <w:i w:val="false"/>
          <w:color w:val="000000"/>
          <w:sz w:val="28"/>
        </w:rPr>
        <w:t>
</w:t>
      </w:r>
      <w:r>
        <w:rPr>
          <w:rFonts w:ascii="Times New Roman"/>
          <w:b w:val="false"/>
          <w:i w:val="false"/>
          <w:color w:val="000000"/>
          <w:sz w:val="28"/>
        </w:rPr>
        <w:t>
      3. Егер Уағдаласушы Мемлекет 1-тармаққа сәйкес мәлімдеме жасамаса, осы Хаттама мұндай мемлекеттің барлық аумақтық бірліктеріне қолданылады.</w:t>
      </w:r>
      <w:r>
        <w:br/>
      </w:r>
      <w:r>
        <w:rPr>
          <w:rFonts w:ascii="Times New Roman"/>
          <w:b w:val="false"/>
          <w:i w:val="false"/>
          <w:color w:val="000000"/>
          <w:sz w:val="28"/>
        </w:rPr>
        <w:t>
</w:t>
      </w:r>
      <w:r>
        <w:rPr>
          <w:rFonts w:ascii="Times New Roman"/>
          <w:b w:val="false"/>
          <w:i w:val="false"/>
          <w:color w:val="000000"/>
          <w:sz w:val="28"/>
        </w:rPr>
        <w:t>
      4. Уағдаласушы Мемлекет осы Хаттаманың күшін өзінің бір немесе бірнеше аумақтық бірлігіне қолданатын жағдайларда осы Хаттама бойынша жол берілетін мәлімдемелер әрбір осындай аумақтық бірлікке қатысты жасалуы мүмкін және бір аумақтық бірлікке қатысты жасалған мәлімдемелер басқа аумақтық бірлікке қатысты жасалған мәлімдемелерден өзгеше болуы мүмкін.</w:t>
      </w:r>
      <w:r>
        <w:br/>
      </w:r>
      <w:r>
        <w:rPr>
          <w:rFonts w:ascii="Times New Roman"/>
          <w:b w:val="false"/>
          <w:i w:val="false"/>
          <w:color w:val="000000"/>
          <w:sz w:val="28"/>
        </w:rPr>
        <w:t>
</w:t>
      </w:r>
      <w:r>
        <w:rPr>
          <w:rFonts w:ascii="Times New Roman"/>
          <w:b w:val="false"/>
          <w:i w:val="false"/>
          <w:color w:val="000000"/>
          <w:sz w:val="28"/>
        </w:rPr>
        <w:t>
      5. Егер 1-тармаққа сәйкес мәлімдемеге байланысты осы Хаттаманың күші қандай да бір Уағдаласушы Мемлекеттің бір немесе бірнеше аумақтық бірлігіне қолданылатын болса:</w:t>
      </w:r>
      <w:r>
        <w:br/>
      </w:r>
      <w:r>
        <w:rPr>
          <w:rFonts w:ascii="Times New Roman"/>
          <w:b w:val="false"/>
          <w:i w:val="false"/>
          <w:color w:val="000000"/>
          <w:sz w:val="28"/>
        </w:rPr>
        <w:t>
</w:t>
      </w:r>
      <w:r>
        <w:rPr>
          <w:rFonts w:ascii="Times New Roman"/>
          <w:b w:val="false"/>
          <w:i w:val="false"/>
          <w:color w:val="000000"/>
          <w:sz w:val="28"/>
        </w:rPr>
        <w:t>
      a) егер ол Конвенция мен осы Хаттама қолданылатын аумақтық бірлікте қолданыстағы заңнамаға сәйкес құрылған немесе қалыптастырылған болса ғана немесе егер оның тіркелген мекемесі немесе заңнамада көзделген штаб-пәтері, әкімшілік орталығы, шаруашылық қызметті жүргізу орны немесе Конвенция мен осы Хаттама қолданылатын аумақтық бірлікте әдеттегі тұру орны болса ғана, борышкер Уағдаласушы Мемлекеттің бірінде тұратын болып есептеледі;</w:t>
      </w:r>
      <w:r>
        <w:br/>
      </w:r>
      <w:r>
        <w:rPr>
          <w:rFonts w:ascii="Times New Roman"/>
          <w:b w:val="false"/>
          <w:i w:val="false"/>
          <w:color w:val="000000"/>
          <w:sz w:val="28"/>
        </w:rPr>
        <w:t>
</w:t>
      </w:r>
      <w:r>
        <w:rPr>
          <w:rFonts w:ascii="Times New Roman"/>
          <w:b w:val="false"/>
          <w:i w:val="false"/>
          <w:color w:val="000000"/>
          <w:sz w:val="28"/>
        </w:rPr>
        <w:t>
      b) объектінің қандай да бір Уағдаласушы Мемлекетте орналасуын көрсететін кез келген сілтеме объектінің Конвенция мен осы Хаттама қолданылатын аумақтық бірлікте орналасуын көрсетеді;</w:t>
      </w:r>
      <w:r>
        <w:br/>
      </w:r>
      <w:r>
        <w:rPr>
          <w:rFonts w:ascii="Times New Roman"/>
          <w:b w:val="false"/>
          <w:i w:val="false"/>
          <w:color w:val="000000"/>
          <w:sz w:val="28"/>
        </w:rPr>
        <w:t>
</w:t>
      </w:r>
      <w:r>
        <w:rPr>
          <w:rFonts w:ascii="Times New Roman"/>
          <w:b w:val="false"/>
          <w:i w:val="false"/>
          <w:color w:val="000000"/>
          <w:sz w:val="28"/>
        </w:rPr>
        <w:t>
      c) осы Уағдаласушы Мемлекетте әкімшілік органдарға жасалған кез келген сілтеме Конвенция мен осы Хаттама қолданылатын аумақтық бірлікте юрисдикциясы бар әкімшілік органдарға жасалған сілтеме ретінде қарастырылады, ал осы Уағдаласушы Мемлекетте ұлттық тіркелімге немесе тіркеу органына жасалған кез келген сілтеме Конвенция мен осы Хаттама қолданылатын аумақтық бірлікте немесе бірліктерде юрисдикциясы бар қолданыстағы авиациялық тіркелімге немесе тіркеу органына жасалған сілтеме ретінде қарастырылады.</w:t>
      </w:r>
    </w:p>
    <w:bookmarkEnd w:id="208"/>
    <w:bookmarkStart w:name="z662" w:id="209"/>
    <w:p>
      <w:pPr>
        <w:spacing w:after="0"/>
        <w:ind w:left="0"/>
        <w:jc w:val="left"/>
      </w:pPr>
      <w:r>
        <w:rPr>
          <w:rFonts w:ascii="Times New Roman"/>
          <w:b/>
          <w:i w:val="false"/>
          <w:color w:val="000000"/>
        </w:rPr>
        <w:t xml:space="preserve"> 
XXX бап. Жекелеген ережелерге қатысы бар мәлімдемелер</w:t>
      </w:r>
    </w:p>
    <w:bookmarkEnd w:id="209"/>
    <w:bookmarkStart w:name="z663" w:id="210"/>
    <w:p>
      <w:pPr>
        <w:spacing w:after="0"/>
        <w:ind w:left="0"/>
        <w:jc w:val="both"/>
      </w:pPr>
      <w:r>
        <w:rPr>
          <w:rFonts w:ascii="Times New Roman"/>
          <w:b w:val="false"/>
          <w:i w:val="false"/>
          <w:color w:val="000000"/>
          <w:sz w:val="28"/>
        </w:rPr>
        <w:t>
      1. Уағдаласушы Мемлекет осы Хаттаманы ратификациялау, қабылдау, бекіту немесе оған қосылу кезінде осы Хаттаманың VIII, XII және XIII баптардың кез келген біреуін немесе бірнешеуін қолданатыны жөнінде мәлімдей алады.</w:t>
      </w:r>
      <w:r>
        <w:br/>
      </w:r>
      <w:r>
        <w:rPr>
          <w:rFonts w:ascii="Times New Roman"/>
          <w:b w:val="false"/>
          <w:i w:val="false"/>
          <w:color w:val="000000"/>
          <w:sz w:val="28"/>
        </w:rPr>
        <w:t>
</w:t>
      </w:r>
      <w:r>
        <w:rPr>
          <w:rFonts w:ascii="Times New Roman"/>
          <w:b w:val="false"/>
          <w:i w:val="false"/>
          <w:color w:val="000000"/>
          <w:sz w:val="28"/>
        </w:rPr>
        <w:t>
      2. Уағдаласушы Мемлекет осы Хаттаманы ратификациялау, қабылдау, бекіту немесе оған қосылу кезінде осы Хаттаманың X бабының ережелерін толық немесе ішінара қолданатыны жөнінде мәлімдей алады. Егер ол мұндай мәлімдемені X баптың 2-тармағына қатысты жасаса, онда ол талап етілетін уақыт кезеңінің ұзақтығын атап көрсетеді.</w:t>
      </w:r>
      <w:r>
        <w:br/>
      </w:r>
      <w:r>
        <w:rPr>
          <w:rFonts w:ascii="Times New Roman"/>
          <w:b w:val="false"/>
          <w:i w:val="false"/>
          <w:color w:val="000000"/>
          <w:sz w:val="28"/>
        </w:rPr>
        <w:t>
</w:t>
      </w:r>
      <w:r>
        <w:rPr>
          <w:rFonts w:ascii="Times New Roman"/>
          <w:b w:val="false"/>
          <w:i w:val="false"/>
          <w:color w:val="000000"/>
          <w:sz w:val="28"/>
        </w:rPr>
        <w:t>
      3. Уағдаласушы Мемлекет осы Хаттаманы ратификациялау, қабылдау, бекіту немесе оған қосылу кезінде X баптың А нұсқасының ережелерін толық қолданатыны немесе В нұсқасының ережелерін толық қолданатыны жөнінде мәлімдей алады және мұндай жағдайда, егер ондайлар бар болса, ол A нұсқасының ережелерін қолданатын дәрменсіздік бойынша рәсімдердің түрлерін және егер ондайлар бар болса, ол В нұсқасының ережелерін қолданатын дәрменсіздік бойынша рәсімдердің түрлерін көрсетеді. Осы тармаққа сәйкес мәлімдеме жасайтын Уағдаласушы Мемлекет XI бапқа сәйкес талап етілетін уақыт кезеңінің ұзақтығын атап көрсетеді.</w:t>
      </w:r>
      <w:r>
        <w:br/>
      </w:r>
      <w:r>
        <w:rPr>
          <w:rFonts w:ascii="Times New Roman"/>
          <w:b w:val="false"/>
          <w:i w:val="false"/>
          <w:color w:val="000000"/>
          <w:sz w:val="28"/>
        </w:rPr>
        <w:t>
</w:t>
      </w:r>
      <w:r>
        <w:rPr>
          <w:rFonts w:ascii="Times New Roman"/>
          <w:b w:val="false"/>
          <w:i w:val="false"/>
          <w:color w:val="000000"/>
          <w:sz w:val="28"/>
        </w:rPr>
        <w:t>
      4. Уағдаласушы Мемлекеттердің соттары дәрменсіздікке қатысты бастапқы юрисдикцияны жүзеге асыратын Уағдаласушы Мемлекет жасаған мәлімдемеге сәйкес XI бапты қолданады.</w:t>
      </w:r>
      <w:r>
        <w:br/>
      </w:r>
      <w:r>
        <w:rPr>
          <w:rFonts w:ascii="Times New Roman"/>
          <w:b w:val="false"/>
          <w:i w:val="false"/>
          <w:color w:val="000000"/>
          <w:sz w:val="28"/>
        </w:rPr>
        <w:t>
</w:t>
      </w:r>
      <w:r>
        <w:rPr>
          <w:rFonts w:ascii="Times New Roman"/>
          <w:b w:val="false"/>
          <w:i w:val="false"/>
          <w:color w:val="000000"/>
          <w:sz w:val="28"/>
        </w:rPr>
        <w:t>
      5. Уағдаласушы Мемлекет осы Хаттаманы ратификациялау, қабылдау, бекіту немесе оған қосылу кезінде XXI баптың ережелерін толық немесе ішінара қолданбайтыны жөнінде мәлімдей алады. Мұндай мәлімдемеде, егер тиісті бап ішінара қолданылатын болса, оның қандай шарттарда қолданылатыны немесе керісінше жағдайда уақытша сот қорғауының басқа қандай нысандары қолданылатыны көрсетіледі.</w:t>
      </w:r>
    </w:p>
    <w:bookmarkEnd w:id="210"/>
    <w:bookmarkStart w:name="z668" w:id="211"/>
    <w:p>
      <w:pPr>
        <w:spacing w:after="0"/>
        <w:ind w:left="0"/>
        <w:jc w:val="left"/>
      </w:pPr>
      <w:r>
        <w:rPr>
          <w:rFonts w:ascii="Times New Roman"/>
          <w:b/>
          <w:i w:val="false"/>
          <w:color w:val="000000"/>
        </w:rPr>
        <w:t xml:space="preserve"> 
XXXI бап. Конвенцияға сәйкес мәлімдемелер</w:t>
      </w:r>
    </w:p>
    <w:bookmarkEnd w:id="211"/>
    <w:bookmarkStart w:name="z669" w:id="212"/>
    <w:p>
      <w:pPr>
        <w:spacing w:after="0"/>
        <w:ind w:left="0"/>
        <w:jc w:val="both"/>
      </w:pPr>
      <w:r>
        <w:rPr>
          <w:rFonts w:ascii="Times New Roman"/>
          <w:b w:val="false"/>
          <w:i w:val="false"/>
          <w:color w:val="000000"/>
          <w:sz w:val="28"/>
        </w:rPr>
        <w:t>
      Конвенцияның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60 баптарына</w:t>
      </w:r>
      <w:r>
        <w:rPr>
          <w:rFonts w:ascii="Times New Roman"/>
          <w:b w:val="false"/>
          <w:i w:val="false"/>
          <w:color w:val="000000"/>
          <w:sz w:val="28"/>
        </w:rPr>
        <w:t xml:space="preserve"> сәйкес жасалған мәлімдемелерді қоса алғанда, Конвенцияға сәйкес жасалған мәлімдемелер, егер өзгеше көрсетілмесе, осы Хаттамаға да сәйкес жасалған мәлімдемелер ретінде қарастырылады.</w:t>
      </w:r>
    </w:p>
    <w:bookmarkEnd w:id="212"/>
    <w:bookmarkStart w:name="z670" w:id="213"/>
    <w:p>
      <w:pPr>
        <w:spacing w:after="0"/>
        <w:ind w:left="0"/>
        <w:jc w:val="left"/>
      </w:pPr>
      <w:r>
        <w:rPr>
          <w:rFonts w:ascii="Times New Roman"/>
          <w:b/>
          <w:i w:val="false"/>
          <w:color w:val="000000"/>
        </w:rPr>
        <w:t xml:space="preserve"> 
XXXII бап. Ескертпелер мен мәлімдемелер</w:t>
      </w:r>
    </w:p>
    <w:bookmarkEnd w:id="213"/>
    <w:bookmarkStart w:name="z671" w:id="214"/>
    <w:p>
      <w:pPr>
        <w:spacing w:after="0"/>
        <w:ind w:left="0"/>
        <w:jc w:val="both"/>
      </w:pPr>
      <w:r>
        <w:rPr>
          <w:rFonts w:ascii="Times New Roman"/>
          <w:b w:val="false"/>
          <w:i w:val="false"/>
          <w:color w:val="000000"/>
          <w:sz w:val="28"/>
        </w:rPr>
        <w:t>
      1. Осы Хаттамаға қатысты ешбір ескертпелер жасалмайды, алайда </w:t>
      </w:r>
      <w:r>
        <w:rPr>
          <w:rFonts w:ascii="Times New Roman"/>
          <w:b w:val="false"/>
          <w:i w:val="false"/>
          <w:color w:val="000000"/>
          <w:sz w:val="28"/>
        </w:rPr>
        <w:t>XXIV</w:t>
      </w:r>
      <w:r>
        <w:rPr>
          <w:rFonts w:ascii="Times New Roman"/>
          <w:b w:val="false"/>
          <w:i w:val="false"/>
          <w:color w:val="000000"/>
          <w:sz w:val="28"/>
        </w:rPr>
        <w:t>, </w:t>
      </w:r>
      <w:r>
        <w:rPr>
          <w:rFonts w:ascii="Times New Roman"/>
          <w:b w:val="false"/>
          <w:i w:val="false"/>
          <w:color w:val="000000"/>
          <w:sz w:val="28"/>
        </w:rPr>
        <w:t>XXIX</w:t>
      </w:r>
      <w:r>
        <w:rPr>
          <w:rFonts w:ascii="Times New Roman"/>
          <w:b w:val="false"/>
          <w:i w:val="false"/>
          <w:color w:val="000000"/>
          <w:sz w:val="28"/>
        </w:rPr>
        <w:t>, </w:t>
      </w:r>
      <w:r>
        <w:rPr>
          <w:rFonts w:ascii="Times New Roman"/>
          <w:b w:val="false"/>
          <w:i w:val="false"/>
          <w:color w:val="000000"/>
          <w:sz w:val="28"/>
        </w:rPr>
        <w:t>XXX</w:t>
      </w:r>
      <w:r>
        <w:rPr>
          <w:rFonts w:ascii="Times New Roman"/>
          <w:b w:val="false"/>
          <w:i w:val="false"/>
          <w:color w:val="000000"/>
          <w:sz w:val="28"/>
        </w:rPr>
        <w:t>, </w:t>
      </w:r>
      <w:r>
        <w:rPr>
          <w:rFonts w:ascii="Times New Roman"/>
          <w:b w:val="false"/>
          <w:i w:val="false"/>
          <w:color w:val="000000"/>
          <w:sz w:val="28"/>
        </w:rPr>
        <w:t>ХХХІ</w:t>
      </w:r>
      <w:r>
        <w:rPr>
          <w:rFonts w:ascii="Times New Roman"/>
          <w:b w:val="false"/>
          <w:i w:val="false"/>
          <w:color w:val="000000"/>
          <w:sz w:val="28"/>
        </w:rPr>
        <w:t>, </w:t>
      </w:r>
      <w:r>
        <w:rPr>
          <w:rFonts w:ascii="Times New Roman"/>
          <w:b w:val="false"/>
          <w:i w:val="false"/>
          <w:color w:val="000000"/>
          <w:sz w:val="28"/>
        </w:rPr>
        <w:t>XXXIII</w:t>
      </w:r>
      <w:r>
        <w:rPr>
          <w:rFonts w:ascii="Times New Roman"/>
          <w:b w:val="false"/>
          <w:i w:val="false"/>
          <w:color w:val="000000"/>
          <w:sz w:val="28"/>
        </w:rPr>
        <w:t xml:space="preserve"> және </w:t>
      </w:r>
      <w:r>
        <w:rPr>
          <w:rFonts w:ascii="Times New Roman"/>
          <w:b w:val="false"/>
          <w:i w:val="false"/>
          <w:color w:val="000000"/>
          <w:sz w:val="28"/>
        </w:rPr>
        <w:t>ХХХІV</w:t>
      </w:r>
      <w:r>
        <w:rPr>
          <w:rFonts w:ascii="Times New Roman"/>
          <w:b w:val="false"/>
          <w:i w:val="false"/>
          <w:color w:val="000000"/>
          <w:sz w:val="28"/>
        </w:rPr>
        <w:t xml:space="preserve"> баптармен рұқсат етілген мәлімдемелер осы баптардың ережелеріне сәйкес жасалуы мүмкін.</w:t>
      </w:r>
      <w:r>
        <w:br/>
      </w:r>
      <w:r>
        <w:rPr>
          <w:rFonts w:ascii="Times New Roman"/>
          <w:b w:val="false"/>
          <w:i w:val="false"/>
          <w:color w:val="000000"/>
          <w:sz w:val="28"/>
        </w:rPr>
        <w:t>
</w:t>
      </w:r>
      <w:r>
        <w:rPr>
          <w:rFonts w:ascii="Times New Roman"/>
          <w:b w:val="false"/>
          <w:i w:val="false"/>
          <w:color w:val="000000"/>
          <w:sz w:val="28"/>
        </w:rPr>
        <w:t>
      2. Кез келген мәлімдеме немесе кейіннен жасалатын мәлімдеме туралы немесе осы Хаттамаға сәйкес жасалған мәлімдемені кез келген кері қайтарып алу туралы депозитарий жазбаша түрде хабардар етіледі.</w:t>
      </w:r>
    </w:p>
    <w:bookmarkEnd w:id="214"/>
    <w:bookmarkStart w:name="z673" w:id="215"/>
    <w:p>
      <w:pPr>
        <w:spacing w:after="0"/>
        <w:ind w:left="0"/>
        <w:jc w:val="left"/>
      </w:pPr>
      <w:r>
        <w:rPr>
          <w:rFonts w:ascii="Times New Roman"/>
          <w:b/>
          <w:i w:val="false"/>
          <w:color w:val="000000"/>
        </w:rPr>
        <w:t xml:space="preserve"> 
XXXIII бап. Кейіннен жасалатын мәлімдемелер</w:t>
      </w:r>
    </w:p>
    <w:bookmarkEnd w:id="215"/>
    <w:bookmarkStart w:name="z674" w:id="216"/>
    <w:p>
      <w:pPr>
        <w:spacing w:after="0"/>
        <w:ind w:left="0"/>
        <w:jc w:val="both"/>
      </w:pPr>
      <w:r>
        <w:rPr>
          <w:rFonts w:ascii="Times New Roman"/>
          <w:b w:val="false"/>
          <w:i w:val="false"/>
          <w:color w:val="000000"/>
          <w:sz w:val="28"/>
        </w:rPr>
        <w:t>
      1. Кез келген қатысушы Мемлекет өзі үшін осы Хаттама күшіне енген күннен кейін кез келген уақытта ол жөнінде депозитарийді хабардар ете отырып, Конвенцияның </w:t>
      </w:r>
      <w:r>
        <w:rPr>
          <w:rFonts w:ascii="Times New Roman"/>
          <w:b w:val="false"/>
          <w:i w:val="false"/>
          <w:color w:val="000000"/>
          <w:sz w:val="28"/>
        </w:rPr>
        <w:t>60-бабына</w:t>
      </w:r>
      <w:r>
        <w:rPr>
          <w:rFonts w:ascii="Times New Roman"/>
          <w:b w:val="false"/>
          <w:i w:val="false"/>
          <w:color w:val="000000"/>
          <w:sz w:val="28"/>
        </w:rPr>
        <w:t xml:space="preserve"> сай </w:t>
      </w:r>
      <w:r>
        <w:rPr>
          <w:rFonts w:ascii="Times New Roman"/>
          <w:b w:val="false"/>
          <w:i w:val="false"/>
          <w:color w:val="000000"/>
          <w:sz w:val="28"/>
        </w:rPr>
        <w:t>XXXI</w:t>
      </w:r>
      <w:r>
        <w:rPr>
          <w:rFonts w:ascii="Times New Roman"/>
          <w:b w:val="false"/>
          <w:i w:val="false"/>
          <w:color w:val="000000"/>
          <w:sz w:val="28"/>
        </w:rPr>
        <w:t xml:space="preserve"> бапқа сәйкес жасалған мәлімдемеден басқа кейіннен мәлімдеме жасай алады.</w:t>
      </w:r>
      <w:r>
        <w:br/>
      </w:r>
      <w:r>
        <w:rPr>
          <w:rFonts w:ascii="Times New Roman"/>
          <w:b w:val="false"/>
          <w:i w:val="false"/>
          <w:color w:val="000000"/>
          <w:sz w:val="28"/>
        </w:rPr>
        <w:t>
</w:t>
      </w:r>
      <w:r>
        <w:rPr>
          <w:rFonts w:ascii="Times New Roman"/>
          <w:b w:val="false"/>
          <w:i w:val="false"/>
          <w:color w:val="000000"/>
          <w:sz w:val="28"/>
        </w:rPr>
        <w:t>
      2. Осындай кез келген кейіннен жасалған мәлімдеме депозитарий хабарламаны алған күннен кейін алты ай өткен соң келетін айдың бірінші күні күшіне енеді. Егер хабарламада осы мәлімдеменің күшіне енуінің неғұрлым ұзақ кезеңі атап көрсетілсе, ол депозитарий хабарламаны алғаннан кейін осындай неғұрлым ұзақ кезең өткен соң күшіне енеді.</w:t>
      </w:r>
      <w:r>
        <w:br/>
      </w:r>
      <w:r>
        <w:rPr>
          <w:rFonts w:ascii="Times New Roman"/>
          <w:b w:val="false"/>
          <w:i w:val="false"/>
          <w:color w:val="000000"/>
          <w:sz w:val="28"/>
        </w:rPr>
        <w:t>
</w:t>
      </w:r>
      <w:r>
        <w:rPr>
          <w:rFonts w:ascii="Times New Roman"/>
          <w:b w:val="false"/>
          <w:i w:val="false"/>
          <w:color w:val="000000"/>
          <w:sz w:val="28"/>
        </w:rPr>
        <w:t>
      3. Алдыңғы тармақтардың ережелеріне қарамастан, осы Хаттама мұндай кейіннен жасалған мәлімдемелер осындай кез келген кейіннен жасалған мәлімдеме күшіне енген күнге дейін туындаған барлық құқықтар мен кепілдіктерге қатысты жасалмағандай болып қолданыла береді.</w:t>
      </w:r>
    </w:p>
    <w:bookmarkEnd w:id="216"/>
    <w:bookmarkStart w:name="z677" w:id="217"/>
    <w:p>
      <w:pPr>
        <w:spacing w:after="0"/>
        <w:ind w:left="0"/>
        <w:jc w:val="left"/>
      </w:pPr>
      <w:r>
        <w:rPr>
          <w:rFonts w:ascii="Times New Roman"/>
          <w:b/>
          <w:i w:val="false"/>
          <w:color w:val="000000"/>
        </w:rPr>
        <w:t xml:space="preserve"> 
XXXIV бап. Мәлімдемелерді кері қайтарып алу</w:t>
      </w:r>
    </w:p>
    <w:bookmarkEnd w:id="217"/>
    <w:bookmarkStart w:name="z678" w:id="218"/>
    <w:p>
      <w:pPr>
        <w:spacing w:after="0"/>
        <w:ind w:left="0"/>
        <w:jc w:val="both"/>
      </w:pPr>
      <w:r>
        <w:rPr>
          <w:rFonts w:ascii="Times New Roman"/>
          <w:b w:val="false"/>
          <w:i w:val="false"/>
          <w:color w:val="000000"/>
          <w:sz w:val="28"/>
        </w:rPr>
        <w:t>
      1. Осы Хаттамаға сәйкес Конвенцияның 60-бабына сай XXXI бапқа сәйкес жасалған мәлімдемеден басқа мәлімдеме жасаған кез келген қатысушы Мемлекет депозитарийге жазбаша хабарлама жіберіп, оны кез келген уақытта кері қайтарып алуы мүмкін. Мұндай кері қайтарып алу депозитарий хабарламаны алған күннен кейін алты ай өткен соң келетін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2. Алдыңғы тармақтардың ережелеріне қарамастан, осы Хаттама мәлімдемені мұндай кері қайтарып алу кез келген осындай кері қайтарып алу күшіне енген күнге дейін туындаған барлық құқықтар мен кепілдіктерге қатысты жүргізілмегендей болып қолданыла береді.</w:t>
      </w:r>
    </w:p>
    <w:bookmarkEnd w:id="218"/>
    <w:bookmarkStart w:name="z680" w:id="219"/>
    <w:p>
      <w:pPr>
        <w:spacing w:after="0"/>
        <w:ind w:left="0"/>
        <w:jc w:val="left"/>
      </w:pPr>
      <w:r>
        <w:rPr>
          <w:rFonts w:ascii="Times New Roman"/>
          <w:b/>
          <w:i w:val="false"/>
          <w:color w:val="000000"/>
        </w:rPr>
        <w:t xml:space="preserve"> 
XXXV бап. Күшін жою</w:t>
      </w:r>
    </w:p>
    <w:bookmarkEnd w:id="219"/>
    <w:bookmarkStart w:name="z681" w:id="220"/>
    <w:p>
      <w:pPr>
        <w:spacing w:after="0"/>
        <w:ind w:left="0"/>
        <w:jc w:val="both"/>
      </w:pPr>
      <w:r>
        <w:rPr>
          <w:rFonts w:ascii="Times New Roman"/>
          <w:b w:val="false"/>
          <w:i w:val="false"/>
          <w:color w:val="000000"/>
          <w:sz w:val="28"/>
        </w:rPr>
        <w:t>
      1. Кез келген қатысушы Мемлекет депозитарийді жазбаша хабардар ете отырып, осы Хаттаманың күшін жоя алады.</w:t>
      </w:r>
      <w:r>
        <w:br/>
      </w:r>
      <w:r>
        <w:rPr>
          <w:rFonts w:ascii="Times New Roman"/>
          <w:b w:val="false"/>
          <w:i w:val="false"/>
          <w:color w:val="000000"/>
          <w:sz w:val="28"/>
        </w:rPr>
        <w:t>
</w:t>
      </w:r>
      <w:r>
        <w:rPr>
          <w:rFonts w:ascii="Times New Roman"/>
          <w:b w:val="false"/>
          <w:i w:val="false"/>
          <w:color w:val="000000"/>
          <w:sz w:val="28"/>
        </w:rPr>
        <w:t>
      2. Кез келген мұндай күшін жою Депозитарий хабарламаны алған күннен кейін он екі ай өткен соң келетін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3. Алдыңғы тармақтардың ережелеріне қарамастан, осы Хаттама мұндай күшін жою кез келген осындай күшін жою күшіне енген күнге дейін туындаған барлық құқықтар мен кепілдіктерге қатысты жүргізілмегендей болып қолданыла береді.</w:t>
      </w:r>
    </w:p>
    <w:bookmarkEnd w:id="220"/>
    <w:bookmarkStart w:name="z684" w:id="221"/>
    <w:p>
      <w:pPr>
        <w:spacing w:after="0"/>
        <w:ind w:left="0"/>
        <w:jc w:val="left"/>
      </w:pPr>
      <w:r>
        <w:rPr>
          <w:rFonts w:ascii="Times New Roman"/>
          <w:b/>
          <w:i w:val="false"/>
          <w:color w:val="000000"/>
        </w:rPr>
        <w:t xml:space="preserve"> 
XXXVI бап. Ревизиялық конференциялар, түзетулер және</w:t>
      </w:r>
      <w:r>
        <w:br/>
      </w:r>
      <w:r>
        <w:rPr>
          <w:rFonts w:ascii="Times New Roman"/>
          <w:b/>
          <w:i w:val="false"/>
          <w:color w:val="000000"/>
        </w:rPr>
        <w:t>
солармен байланысты мәселелер</w:t>
      </w:r>
    </w:p>
    <w:bookmarkEnd w:id="221"/>
    <w:bookmarkStart w:name="z685" w:id="222"/>
    <w:p>
      <w:pPr>
        <w:spacing w:after="0"/>
        <w:ind w:left="0"/>
        <w:jc w:val="both"/>
      </w:pPr>
      <w:r>
        <w:rPr>
          <w:rFonts w:ascii="Times New Roman"/>
          <w:b w:val="false"/>
          <w:i w:val="false"/>
          <w:color w:val="000000"/>
          <w:sz w:val="28"/>
        </w:rPr>
        <w:t>
      1. Депозитарий Бақылаушы органмен кеңесе отырып, жыл сайын немесе мұны мән-жайлар талап еткенде қатысушы Мемлекеттер үшін осы Хаттамамен өзгертілген Конвенция құрған халықаралық режимнің іс жүзінде жұмыс істеу тәсіліне қатысты баяндамаларды дайындайды. Осындай баяндамаларды дайындау кезінде депозитарий Бақылаушы органның халықаралық тіркеу жүйесінің жұмыс істеуіне қатысы бар баяндамаларын ескереді.</w:t>
      </w:r>
      <w:r>
        <w:br/>
      </w:r>
      <w:r>
        <w:rPr>
          <w:rFonts w:ascii="Times New Roman"/>
          <w:b w:val="false"/>
          <w:i w:val="false"/>
          <w:color w:val="000000"/>
          <w:sz w:val="28"/>
        </w:rPr>
        <w:t>
</w:t>
      </w:r>
      <w:r>
        <w:rPr>
          <w:rFonts w:ascii="Times New Roman"/>
          <w:b w:val="false"/>
          <w:i w:val="false"/>
          <w:color w:val="000000"/>
          <w:sz w:val="28"/>
        </w:rPr>
        <w:t>
      2) Қатысушы Мемлекеттердің кемінде жиырма бес пайызының өтініші бойынша депозитарий Бақылаушы органмен кеңесе отырып, мынадай  мәселелерді:</w:t>
      </w:r>
      <w:r>
        <w:br/>
      </w:r>
      <w:r>
        <w:rPr>
          <w:rFonts w:ascii="Times New Roman"/>
          <w:b w:val="false"/>
          <w:i w:val="false"/>
          <w:color w:val="000000"/>
          <w:sz w:val="28"/>
        </w:rPr>
        <w:t>
</w:t>
      </w:r>
      <w:r>
        <w:rPr>
          <w:rFonts w:ascii="Times New Roman"/>
          <w:b w:val="false"/>
          <w:i w:val="false"/>
          <w:color w:val="000000"/>
          <w:sz w:val="28"/>
        </w:rPr>
        <w:t>
      а) осы Хаттамамен өзгертілген Конвенция іс жүзінде орындалуын және соның ережелерімен қамтылатын авиациялық объектілерді активтермен қамтамасыз етілген қаржыландыруға және олардың лизингіне жәрдемдесу ісіндегі оның тиімділігін;</w:t>
      </w:r>
      <w:r>
        <w:br/>
      </w:r>
      <w:r>
        <w:rPr>
          <w:rFonts w:ascii="Times New Roman"/>
          <w:b w:val="false"/>
          <w:i w:val="false"/>
          <w:color w:val="000000"/>
          <w:sz w:val="28"/>
        </w:rPr>
        <w:t>
</w:t>
      </w:r>
      <w:r>
        <w:rPr>
          <w:rFonts w:ascii="Times New Roman"/>
          <w:b w:val="false"/>
          <w:i w:val="false"/>
          <w:color w:val="000000"/>
          <w:sz w:val="28"/>
        </w:rPr>
        <w:t>
      b) осы Хаттаманың және қағидалардың ережелерін сот ісі тұрғысынан түсіндіру мен қолдануды;</w:t>
      </w:r>
      <w:r>
        <w:br/>
      </w:r>
      <w:r>
        <w:rPr>
          <w:rFonts w:ascii="Times New Roman"/>
          <w:b w:val="false"/>
          <w:i w:val="false"/>
          <w:color w:val="000000"/>
          <w:sz w:val="28"/>
        </w:rPr>
        <w:t>
</w:t>
      </w:r>
      <w:r>
        <w:rPr>
          <w:rFonts w:ascii="Times New Roman"/>
          <w:b w:val="false"/>
          <w:i w:val="false"/>
          <w:color w:val="000000"/>
          <w:sz w:val="28"/>
        </w:rPr>
        <w:t>
      c) Бақылаушы органның баяндамаларын ескере отырып, халықаралық тіркеу жүйесінің жұмыс істеуін, Тіркеушінің жұмысын және оның Бақылаушы орган тарапынан қадағалануын;</w:t>
      </w:r>
      <w:r>
        <w:br/>
      </w:r>
      <w:r>
        <w:rPr>
          <w:rFonts w:ascii="Times New Roman"/>
          <w:b w:val="false"/>
          <w:i w:val="false"/>
          <w:color w:val="000000"/>
          <w:sz w:val="28"/>
        </w:rPr>
        <w:t>
</w:t>
      </w:r>
      <w:r>
        <w:rPr>
          <w:rFonts w:ascii="Times New Roman"/>
          <w:b w:val="false"/>
          <w:i w:val="false"/>
          <w:color w:val="000000"/>
          <w:sz w:val="28"/>
        </w:rPr>
        <w:t>
      d) осы Хаттаманы немесе халықаралық тіркеу жүйесін қандай да бір өзгертудің орындылығын қарау үшін қатысушы Мемлекеттердің ревизиялық конференцияларын оқтын-оқтын шақырып отырады.</w:t>
      </w:r>
      <w:r>
        <w:br/>
      </w:r>
      <w:r>
        <w:rPr>
          <w:rFonts w:ascii="Times New Roman"/>
          <w:b w:val="false"/>
          <w:i w:val="false"/>
          <w:color w:val="000000"/>
          <w:sz w:val="28"/>
        </w:rPr>
        <w:t>
</w:t>
      </w:r>
      <w:r>
        <w:rPr>
          <w:rFonts w:ascii="Times New Roman"/>
          <w:b w:val="false"/>
          <w:i w:val="false"/>
          <w:color w:val="000000"/>
          <w:sz w:val="28"/>
        </w:rPr>
        <w:t>
      3. Осы Хаттамаға кез келген түзетуді алдыңғы тармақта айтылған конференцияға қатысатын қатысушы Мемлекеттердің тым болмағанда үштен екісі көпшілік болып бекітеді және ол сегіз мемлекет осындай түзетудің күшіне енуіне қатысы бар XXVIII баптың ережелеріне сәйкес ратификациялаған, қабылдаған немесе бекіткен жағдайда, оны ратификациялаған, қабылдаған немесе бекіткен мемлекеттерге қатысты күшіне енеді.</w:t>
      </w:r>
    </w:p>
    <w:bookmarkEnd w:id="222"/>
    <w:bookmarkStart w:name="z692" w:id="223"/>
    <w:p>
      <w:pPr>
        <w:spacing w:after="0"/>
        <w:ind w:left="0"/>
        <w:jc w:val="left"/>
      </w:pPr>
      <w:r>
        <w:rPr>
          <w:rFonts w:ascii="Times New Roman"/>
          <w:b/>
          <w:i w:val="false"/>
          <w:color w:val="000000"/>
        </w:rPr>
        <w:t xml:space="preserve"> 
XXXVII бап. Депозитарий және оның функциялары</w:t>
      </w:r>
    </w:p>
    <w:bookmarkEnd w:id="223"/>
    <w:bookmarkStart w:name="z693" w:id="224"/>
    <w:p>
      <w:pPr>
        <w:spacing w:after="0"/>
        <w:ind w:left="0"/>
        <w:jc w:val="both"/>
      </w:pPr>
      <w:r>
        <w:rPr>
          <w:rFonts w:ascii="Times New Roman"/>
          <w:b w:val="false"/>
          <w:i w:val="false"/>
          <w:color w:val="000000"/>
          <w:sz w:val="28"/>
        </w:rPr>
        <w:t>
      1. Ратификациялау, қабылдау, бекіту немесе қосылу туралы құжаттар осы арқылы депозитарий болып белгіленетін Халықаралық жеке құқықты біріздендіру институтына (УНИДРУА) сақтауға тапсырылады.</w:t>
      </w:r>
      <w:r>
        <w:br/>
      </w:r>
      <w:r>
        <w:rPr>
          <w:rFonts w:ascii="Times New Roman"/>
          <w:b w:val="false"/>
          <w:i w:val="false"/>
          <w:color w:val="000000"/>
          <w:sz w:val="28"/>
        </w:rPr>
        <w:t>
</w:t>
      </w:r>
      <w:r>
        <w:rPr>
          <w:rFonts w:ascii="Times New Roman"/>
          <w:b w:val="false"/>
          <w:i w:val="false"/>
          <w:color w:val="000000"/>
          <w:sz w:val="28"/>
        </w:rPr>
        <w:t xml:space="preserve">
      2. Депозитарий: </w:t>
      </w:r>
      <w:r>
        <w:br/>
      </w:r>
      <w:r>
        <w:rPr>
          <w:rFonts w:ascii="Times New Roman"/>
          <w:b w:val="false"/>
          <w:i w:val="false"/>
          <w:color w:val="000000"/>
          <w:sz w:val="28"/>
        </w:rPr>
        <w:t>
</w:t>
      </w:r>
      <w:r>
        <w:rPr>
          <w:rFonts w:ascii="Times New Roman"/>
          <w:b w:val="false"/>
          <w:i w:val="false"/>
          <w:color w:val="000000"/>
          <w:sz w:val="28"/>
        </w:rPr>
        <w:t>
      а) барлық Уағдаласушы Мемлекеттерге:</w:t>
      </w:r>
      <w:r>
        <w:br/>
      </w:r>
      <w:r>
        <w:rPr>
          <w:rFonts w:ascii="Times New Roman"/>
          <w:b w:val="false"/>
          <w:i w:val="false"/>
          <w:color w:val="000000"/>
          <w:sz w:val="28"/>
        </w:rPr>
        <w:t>
</w:t>
      </w:r>
      <w:r>
        <w:rPr>
          <w:rFonts w:ascii="Times New Roman"/>
          <w:b w:val="false"/>
          <w:i w:val="false"/>
          <w:color w:val="000000"/>
          <w:sz w:val="28"/>
        </w:rPr>
        <w:t>
      і) тиісті күндері көрсетіле отырып, ратификациялау, қабылдау, бекіту немесе қосылу туралы құжатқа әрбір жаңа қол қою немесе осындай құжатты әрбір жаңа сақтауға тапсыру туралы;</w:t>
      </w:r>
      <w:r>
        <w:br/>
      </w:r>
      <w:r>
        <w:rPr>
          <w:rFonts w:ascii="Times New Roman"/>
          <w:b w:val="false"/>
          <w:i w:val="false"/>
          <w:color w:val="000000"/>
          <w:sz w:val="28"/>
        </w:rPr>
        <w:t>
</w:t>
      </w:r>
      <w:r>
        <w:rPr>
          <w:rFonts w:ascii="Times New Roman"/>
          <w:b w:val="false"/>
          <w:i w:val="false"/>
          <w:color w:val="000000"/>
          <w:sz w:val="28"/>
        </w:rPr>
        <w:t>
      іі) осы Хаттаманың күшіне енген күні туралы;</w:t>
      </w:r>
      <w:r>
        <w:br/>
      </w:r>
      <w:r>
        <w:rPr>
          <w:rFonts w:ascii="Times New Roman"/>
          <w:b w:val="false"/>
          <w:i w:val="false"/>
          <w:color w:val="000000"/>
          <w:sz w:val="28"/>
        </w:rPr>
        <w:t>
</w:t>
      </w:r>
      <w:r>
        <w:rPr>
          <w:rFonts w:ascii="Times New Roman"/>
          <w:b w:val="false"/>
          <w:i w:val="false"/>
          <w:color w:val="000000"/>
          <w:sz w:val="28"/>
        </w:rPr>
        <w:t>
      ііі) тиісті күндері көрсетіле отырып, осы Хаттамаға сәйкес жасалған әрбір мәлімдеме туралы;</w:t>
      </w:r>
      <w:r>
        <w:br/>
      </w:r>
      <w:r>
        <w:rPr>
          <w:rFonts w:ascii="Times New Roman"/>
          <w:b w:val="false"/>
          <w:i w:val="false"/>
          <w:color w:val="000000"/>
          <w:sz w:val="28"/>
        </w:rPr>
        <w:t>
</w:t>
      </w:r>
      <w:r>
        <w:rPr>
          <w:rFonts w:ascii="Times New Roman"/>
          <w:b w:val="false"/>
          <w:i w:val="false"/>
          <w:color w:val="000000"/>
          <w:sz w:val="28"/>
        </w:rPr>
        <w:t>
      iv) тиісті күндері көрсетіле отырып, кез келген мәлімдемені кері қайтарып алу немесе өзгерту туралы;</w:t>
      </w:r>
      <w:r>
        <w:br/>
      </w:r>
      <w:r>
        <w:rPr>
          <w:rFonts w:ascii="Times New Roman"/>
          <w:b w:val="false"/>
          <w:i w:val="false"/>
          <w:color w:val="000000"/>
          <w:sz w:val="28"/>
        </w:rPr>
        <w:t>
</w:t>
      </w:r>
      <w:r>
        <w:rPr>
          <w:rFonts w:ascii="Times New Roman"/>
          <w:b w:val="false"/>
          <w:i w:val="false"/>
          <w:color w:val="000000"/>
          <w:sz w:val="28"/>
        </w:rPr>
        <w:t>
      v) тиісті күні және күшін жоюдың күшіне енген күні көрсетіле отырып, осы хаттаманың күшін жою туралы хабардар ету жөнінде хабарлайды;</w:t>
      </w:r>
      <w:r>
        <w:br/>
      </w:r>
      <w:r>
        <w:rPr>
          <w:rFonts w:ascii="Times New Roman"/>
          <w:b w:val="false"/>
          <w:i w:val="false"/>
          <w:color w:val="000000"/>
          <w:sz w:val="28"/>
        </w:rPr>
        <w:t>
</w:t>
      </w:r>
      <w:r>
        <w:rPr>
          <w:rFonts w:ascii="Times New Roman"/>
          <w:b w:val="false"/>
          <w:i w:val="false"/>
          <w:color w:val="000000"/>
          <w:sz w:val="28"/>
        </w:rPr>
        <w:t>
      b) барлық Уағдаласушы Мемлекеттерге осы Хаттаманың расталған түпнұсқалы көшірмелерін жібереді;</w:t>
      </w:r>
      <w:r>
        <w:br/>
      </w:r>
      <w:r>
        <w:rPr>
          <w:rFonts w:ascii="Times New Roman"/>
          <w:b w:val="false"/>
          <w:i w:val="false"/>
          <w:color w:val="000000"/>
          <w:sz w:val="28"/>
        </w:rPr>
        <w:t>
</w:t>
      </w:r>
      <w:r>
        <w:rPr>
          <w:rFonts w:ascii="Times New Roman"/>
          <w:b w:val="false"/>
          <w:i w:val="false"/>
          <w:color w:val="000000"/>
          <w:sz w:val="28"/>
        </w:rPr>
        <w:t>
      c) Бақылаушы органға және Тіркеушіге ратификациялау, қабылдау, бекіту немесе қосылу туралы құжаттың сақтауға тапсырылған күнін көрсете отырып әрбір осындай құжаттың көшірмесін, әрбір мәлімдеменің немесе мәлімдемені кері қайтарып алудың немесе мәлімдемені өзгертудің көшірмесін және күшін жою туралы хабарламаның күнін көрсете отырып, әрбір осындай хабарламаның көшірмесін соларда қамтылған ақпарат жалпыға қолжетімді болатындай етіп береді;</w:t>
      </w:r>
      <w:r>
        <w:br/>
      </w:r>
      <w:r>
        <w:rPr>
          <w:rFonts w:ascii="Times New Roman"/>
          <w:b w:val="false"/>
          <w:i w:val="false"/>
          <w:color w:val="000000"/>
          <w:sz w:val="28"/>
        </w:rPr>
        <w:t>
</w:t>
      </w:r>
      <w:r>
        <w:rPr>
          <w:rFonts w:ascii="Times New Roman"/>
          <w:b w:val="false"/>
          <w:i w:val="false"/>
          <w:color w:val="000000"/>
          <w:sz w:val="28"/>
        </w:rPr>
        <w:t>
      d) депозитарийлер үшін әдеттегі болып табылатын басқа функцияларды да орындайды.</w:t>
      </w:r>
      <w:r>
        <w:br/>
      </w:r>
      <w:r>
        <w:rPr>
          <w:rFonts w:ascii="Times New Roman"/>
          <w:b w:val="false"/>
          <w:i w:val="false"/>
          <w:color w:val="000000"/>
          <w:sz w:val="28"/>
        </w:rPr>
        <w:t>
</w:t>
      </w:r>
      <w:r>
        <w:rPr>
          <w:rFonts w:ascii="Times New Roman"/>
          <w:b w:val="false"/>
          <w:i w:val="false"/>
          <w:color w:val="000000"/>
          <w:sz w:val="28"/>
        </w:rPr>
        <w:t>
      ОСЫНЫ КУӘЛАНДЫРУ ҮШІН тиісті түрде уәкілеттік беріліп, төменде қол қойған өкілетті өкілдер осы Хаттамаға қол қойды.</w:t>
      </w:r>
      <w:r>
        <w:br/>
      </w:r>
      <w:r>
        <w:rPr>
          <w:rFonts w:ascii="Times New Roman"/>
          <w:b w:val="false"/>
          <w:i w:val="false"/>
          <w:color w:val="000000"/>
          <w:sz w:val="28"/>
        </w:rPr>
        <w:t>
</w:t>
      </w:r>
      <w:r>
        <w:rPr>
          <w:rFonts w:ascii="Times New Roman"/>
          <w:b w:val="false"/>
          <w:i w:val="false"/>
          <w:color w:val="000000"/>
          <w:sz w:val="28"/>
        </w:rPr>
        <w:t>
      Екі мың бірінші жылғы қараша айының он алтысы күні Кейптаунда орыс, ағылшын, араб, испан, қытай және француз тілдерінде жалғыз түпнұсқа данада ЖАСАЛДЫ әрі барлық мәтіндер теңтүпнұсқалы болып табылады, ол мұндай теңтүпнұсқалылыққа Конференцияның бірлескен хатшылығы Конференция Төрағасының өкілеттіктері шеңберінде осында көрсетілген күннен бастап тоқсан күн ішінде оларды бір-біріне сәйкес келтіру тұрғысынан тексергеннен кейін ие болады.</w:t>
      </w:r>
    </w:p>
    <w:bookmarkEnd w:id="224"/>
    <w:bookmarkStart w:name="z706" w:id="225"/>
    <w:p>
      <w:pPr>
        <w:spacing w:after="0"/>
        <w:ind w:left="0"/>
        <w:jc w:val="both"/>
      </w:pPr>
      <w:r>
        <w:rPr>
          <w:rFonts w:ascii="Times New Roman"/>
          <w:b w:val="false"/>
          <w:i w:val="false"/>
          <w:color w:val="000000"/>
          <w:sz w:val="28"/>
        </w:rPr>
        <w:t>
</w:t>
      </w:r>
      <w:r>
        <w:rPr>
          <w:rFonts w:ascii="Times New Roman"/>
          <w:b/>
          <w:i w:val="false"/>
          <w:color w:val="000000"/>
          <w:sz w:val="28"/>
        </w:rPr>
        <w:t>      Қосымша</w:t>
      </w:r>
    </w:p>
    <w:bookmarkEnd w:id="225"/>
    <w:bookmarkStart w:name="z707" w:id="226"/>
    <w:p>
      <w:pPr>
        <w:spacing w:after="0"/>
        <w:ind w:left="0"/>
        <w:jc w:val="left"/>
      </w:pPr>
      <w:r>
        <w:rPr>
          <w:rFonts w:ascii="Times New Roman"/>
          <w:b/>
          <w:i w:val="false"/>
          <w:color w:val="000000"/>
        </w:rPr>
        <w:t xml:space="preserve"> 
ТІРКЕУДЕН АЛЫП ТАСТАУҒА ЖӘНЕ ӘКЕТУГЕ АРНАЛҒАН КЕРІ ҚАЙТАРЫП</w:t>
      </w:r>
      <w:r>
        <w:br/>
      </w:r>
      <w:r>
        <w:rPr>
          <w:rFonts w:ascii="Times New Roman"/>
          <w:b/>
          <w:i w:val="false"/>
          <w:color w:val="000000"/>
        </w:rPr>
        <w:t>
АЛЫНБАЙТЫН ӨКІЛЕТТІК НЫСАНЫ</w:t>
      </w:r>
    </w:p>
    <w:bookmarkEnd w:id="226"/>
    <w:bookmarkStart w:name="z708" w:id="227"/>
    <w:p>
      <w:pPr>
        <w:spacing w:after="0"/>
        <w:ind w:left="0"/>
        <w:jc w:val="both"/>
      </w:pPr>
      <w:r>
        <w:rPr>
          <w:rFonts w:ascii="Times New Roman"/>
          <w:b w:val="false"/>
          <w:i w:val="false"/>
          <w:color w:val="000000"/>
          <w:sz w:val="28"/>
        </w:rPr>
        <w:t>
      XIII бапта сілтеме жасалатын қосымша</w:t>
      </w:r>
      <w:r>
        <w:br/>
      </w:r>
      <w:r>
        <w:rPr>
          <w:rFonts w:ascii="Times New Roman"/>
          <w:b w:val="false"/>
          <w:i w:val="false"/>
          <w:color w:val="000000"/>
          <w:sz w:val="28"/>
        </w:rPr>
        <w:t>
      [Күні]</w:t>
      </w:r>
      <w:r>
        <w:br/>
      </w:r>
      <w:r>
        <w:rPr>
          <w:rFonts w:ascii="Times New Roman"/>
          <w:b w:val="false"/>
          <w:i w:val="false"/>
          <w:color w:val="000000"/>
          <w:sz w:val="28"/>
        </w:rPr>
        <w:t>
      Кімге: [тіркеу органының атауы]</w:t>
      </w:r>
      <w:r>
        <w:br/>
      </w:r>
      <w:r>
        <w:rPr>
          <w:rFonts w:ascii="Times New Roman"/>
          <w:b w:val="false"/>
          <w:i w:val="false"/>
          <w:color w:val="000000"/>
          <w:sz w:val="28"/>
        </w:rPr>
        <w:t>
      Мазмұны: тіркеуден алып тастауға және әкетуге арналған кері қайтарып алынбайтын өкілеттік.</w:t>
      </w:r>
      <w:r>
        <w:br/>
      </w:r>
      <w:r>
        <w:rPr>
          <w:rFonts w:ascii="Times New Roman"/>
          <w:b w:val="false"/>
          <w:i w:val="false"/>
          <w:color w:val="000000"/>
          <w:sz w:val="28"/>
        </w:rPr>
        <w:t>
</w:t>
      </w:r>
      <w:r>
        <w:rPr>
          <w:rFonts w:ascii="Times New Roman"/>
          <w:b w:val="false"/>
          <w:i w:val="false"/>
          <w:color w:val="000000"/>
          <w:sz w:val="28"/>
        </w:rPr>
        <w:t>
      Төменде қол қойған тұлға тіркелген, [пайдаланушы] [иеленуші] болып табылады* [әуе кемесінің планерін/тікұшақты жасап шығарушының атауы және модельдің нөмірі], жасап шығарушының сериялық нөмірі берілген [жасап шығарушының сериялық нөмірі] және тіркеу [нөмірі] [белгісі] [тіркеу нөмірі/белгісі] (барлық орнатылған, монтаждалған немесе қоса берілген керек-жарақтары, бөлшектері мен жабдықтары бар жиынтықта - «әуе кемесінің»). Осы құжат төменде қол қойған тұлға Жылжымалы жабдыққа қатысты халықаралық кепілдіктер туралы конвенцияға Авиациялық жабдық жөніндегі хаттаманың XIII бабының ережелеріне байланысты [кредитордың атауы] («уәкілетті тараптар») пайдасына берген тіркеуден алып тастауға және әкетуге арналған кері қайтарып алынбайтын өкілеттік болып табылады.</w:t>
      </w:r>
      <w:r>
        <w:br/>
      </w:r>
      <w:r>
        <w:rPr>
          <w:rFonts w:ascii="Times New Roman"/>
          <w:b w:val="false"/>
          <w:i w:val="false"/>
          <w:color w:val="000000"/>
          <w:sz w:val="28"/>
        </w:rPr>
        <w:t>
</w:t>
      </w:r>
      <w:r>
        <w:rPr>
          <w:rFonts w:ascii="Times New Roman"/>
          <w:b w:val="false"/>
          <w:i w:val="false"/>
          <w:color w:val="000000"/>
          <w:sz w:val="28"/>
        </w:rPr>
        <w:t>
      Көрсетілген бапқа сәйкес төменде қол қойған тұлға осы арқылы:</w:t>
      </w:r>
      <w:r>
        <w:br/>
      </w:r>
      <w:r>
        <w:rPr>
          <w:rFonts w:ascii="Times New Roman"/>
          <w:b w:val="false"/>
          <w:i w:val="false"/>
          <w:color w:val="000000"/>
          <w:sz w:val="28"/>
        </w:rPr>
        <w:t>
</w:t>
      </w:r>
      <w:r>
        <w:rPr>
          <w:rFonts w:ascii="Times New Roman"/>
          <w:b w:val="false"/>
          <w:i w:val="false"/>
          <w:color w:val="000000"/>
          <w:sz w:val="28"/>
        </w:rPr>
        <w:t>
      і) уәкілетті тарап немесе осы тарап белгілеген тұлға:</w:t>
      </w:r>
      <w:r>
        <w:br/>
      </w:r>
      <w:r>
        <w:rPr>
          <w:rFonts w:ascii="Times New Roman"/>
          <w:b w:val="false"/>
          <w:i w:val="false"/>
          <w:color w:val="000000"/>
          <w:sz w:val="28"/>
        </w:rPr>
        <w:t>
</w:t>
      </w:r>
      <w:r>
        <w:rPr>
          <w:rFonts w:ascii="Times New Roman"/>
          <w:b w:val="false"/>
          <w:i w:val="false"/>
          <w:color w:val="000000"/>
          <w:sz w:val="28"/>
        </w:rPr>
        <w:t>
      а) 1944 жылғы 7 желтоқсанда Чикагода қол қойылған Халықаралық азаматтық авиация туралы конвенцияның III тарауының мақсаттары үшін [тіркеу органының атауы] жүргізетін [әуе кемелері тіркелімінің атауы] әуе кемесін тіркеуден алып тастауды қамтамасыз етуге;</w:t>
      </w:r>
      <w:r>
        <w:br/>
      </w:r>
      <w:r>
        <w:rPr>
          <w:rFonts w:ascii="Times New Roman"/>
          <w:b w:val="false"/>
          <w:i w:val="false"/>
          <w:color w:val="000000"/>
          <w:sz w:val="28"/>
        </w:rPr>
        <w:t>
</w:t>
      </w:r>
      <w:r>
        <w:rPr>
          <w:rFonts w:ascii="Times New Roman"/>
          <w:b w:val="false"/>
          <w:i w:val="false"/>
          <w:color w:val="000000"/>
          <w:sz w:val="28"/>
        </w:rPr>
        <w:t>
     b) әуе кемесінің [елдің атауы] физикалық орын ауыстыруын қамтамасыз етуге;</w:t>
      </w:r>
      <w:r>
        <w:br/>
      </w:r>
      <w:r>
        <w:rPr>
          <w:rFonts w:ascii="Times New Roman"/>
          <w:b w:val="false"/>
          <w:i w:val="false"/>
          <w:color w:val="000000"/>
          <w:sz w:val="28"/>
        </w:rPr>
        <w:t>
</w:t>
      </w:r>
      <w:r>
        <w:rPr>
          <w:rFonts w:ascii="Times New Roman"/>
          <w:b w:val="false"/>
          <w:i w:val="false"/>
          <w:color w:val="000000"/>
          <w:sz w:val="28"/>
        </w:rPr>
        <w:t>
      іі) төменде қол қойған тұлғаның келісімінсіз жазбаша талап ету бойынша уәкілетті тарап немесе осы тарап белгілеген түлғаның жоғарыда і) тармағында көрсетілген іс-әрекеттерді жасауы мүмкін екенін және мұндай талап қойылғаннан кейін [елдің атауы] өкілетті органдары осындай іс-әрекеттерді тез арада аяқтау мақсатында уәкілетті тараппен ынтымақтасатынын растауға құқығы бар дара тұлға болып табылатынын мойындауды сұрайды.</w:t>
      </w:r>
      <w:r>
        <w:br/>
      </w:r>
      <w:r>
        <w:rPr>
          <w:rFonts w:ascii="Times New Roman"/>
          <w:b w:val="false"/>
          <w:i w:val="false"/>
          <w:color w:val="000000"/>
          <w:sz w:val="28"/>
        </w:rPr>
        <w:t>
</w:t>
      </w:r>
      <w:r>
        <w:rPr>
          <w:rFonts w:ascii="Times New Roman"/>
          <w:b w:val="false"/>
          <w:i w:val="false"/>
          <w:color w:val="000000"/>
          <w:sz w:val="28"/>
        </w:rPr>
        <w:t>
      Уәкілетті органның осы құжатта белгіленген құқықтарын төменде қол қойған тұлға уәкілетті тараптың жазбаша келісімінсіз кері қайтарып ала алмайды.</w:t>
      </w:r>
      <w:r>
        <w:br/>
      </w:r>
      <w:r>
        <w:rPr>
          <w:rFonts w:ascii="Times New Roman"/>
          <w:b w:val="false"/>
          <w:i w:val="false"/>
          <w:color w:val="000000"/>
          <w:sz w:val="28"/>
        </w:rPr>
        <w:t>
</w:t>
      </w:r>
      <w:r>
        <w:rPr>
          <w:rFonts w:ascii="Times New Roman"/>
          <w:b w:val="false"/>
          <w:i w:val="false"/>
          <w:color w:val="000000"/>
          <w:sz w:val="28"/>
        </w:rPr>
        <w:t>
      * Ұлттық тиесілігін тіркеудің тиісті критерийін көрсететін терминді таңдау.</w:t>
      </w:r>
      <w:r>
        <w:br/>
      </w:r>
      <w:r>
        <w:rPr>
          <w:rFonts w:ascii="Times New Roman"/>
          <w:b w:val="false"/>
          <w:i w:val="false"/>
          <w:color w:val="000000"/>
          <w:sz w:val="28"/>
        </w:rPr>
        <w:t>
</w:t>
      </w:r>
      <w:r>
        <w:rPr>
          <w:rFonts w:ascii="Times New Roman"/>
          <w:b w:val="false"/>
          <w:i w:val="false"/>
          <w:color w:val="000000"/>
          <w:sz w:val="28"/>
        </w:rPr>
        <w:t>
      Құжаттың төменгі бөлігінде сол үшін бөлінген тұста тиісті жазба енгізу және осы құжатты [тіркеу органының атауы] беру арқылы осы сұрау салумен және оның шарттарымен келісетініңізді растауды сұраймын.</w:t>
      </w:r>
      <w:r>
        <w:br/>
      </w:r>
      <w:r>
        <w:rPr>
          <w:rFonts w:ascii="Times New Roman"/>
          <w:b w:val="false"/>
          <w:i w:val="false"/>
          <w:color w:val="000000"/>
          <w:sz w:val="28"/>
        </w:rPr>
        <w:t>
      [Пайдаланушының/иеленушінің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Келісілді және берілді [Қол қойған адамның тегі]</w:t>
      </w:r>
      <w:r>
        <w:br/>
      </w:r>
      <w:r>
        <w:rPr>
          <w:rFonts w:ascii="Times New Roman"/>
          <w:b w:val="false"/>
          <w:i w:val="false"/>
          <w:color w:val="000000"/>
          <w:sz w:val="28"/>
        </w:rPr>
        <w:t>
      [Күні] [Қол қойған адамның лауазымы]</w:t>
      </w:r>
      <w:r>
        <w:br/>
      </w:r>
      <w:r>
        <w:rPr>
          <w:rFonts w:ascii="Times New Roman"/>
          <w:b w:val="false"/>
          <w:i w:val="false"/>
          <w:color w:val="000000"/>
          <w:sz w:val="28"/>
        </w:rPr>
        <w:t>
      ____________________________________</w:t>
      </w:r>
      <w:r>
        <w:br/>
      </w:r>
      <w:r>
        <w:rPr>
          <w:rFonts w:ascii="Times New Roman"/>
          <w:b w:val="false"/>
          <w:i w:val="false"/>
          <w:color w:val="000000"/>
          <w:sz w:val="28"/>
        </w:rPr>
        <w:t>
      [Тиісті адресатты көрсету]</w:t>
      </w:r>
    </w:p>
    <w:bookmarkEnd w:id="227"/>
    <w:bookmarkStart w:name="z718" w:id="228"/>
    <w:p>
      <w:pPr>
        <w:spacing w:after="0"/>
        <w:ind w:left="0"/>
        <w:jc w:val="both"/>
      </w:pPr>
      <w:r>
        <w:rPr>
          <w:rFonts w:ascii="Times New Roman"/>
          <w:b w:val="false"/>
          <w:i w:val="false"/>
          <w:color w:val="000000"/>
          <w:sz w:val="28"/>
        </w:rPr>
        <w:t>
      </w:t>
      </w:r>
      <w:r>
        <w:rPr>
          <w:rFonts w:ascii="Times New Roman"/>
          <w:b/>
          <w:i w:val="false"/>
          <w:color w:val="000000"/>
          <w:sz w:val="28"/>
        </w:rPr>
        <w:t>Қосымша</w:t>
      </w:r>
    </w:p>
    <w:bookmarkEnd w:id="228"/>
    <w:bookmarkStart w:name="z719" w:id="229"/>
    <w:p>
      <w:pPr>
        <w:spacing w:after="0"/>
        <w:ind w:left="0"/>
        <w:jc w:val="left"/>
      </w:pPr>
      <w:r>
        <w:rPr>
          <w:rFonts w:ascii="Times New Roman"/>
          <w:b/>
          <w:i w:val="false"/>
          <w:color w:val="000000"/>
        </w:rPr>
        <w:t xml:space="preserve"> 
Қазақстан Республикасының Авиациялық Хаттаманың мақсаттарына</w:t>
      </w:r>
      <w:r>
        <w:br/>
      </w:r>
      <w:r>
        <w:rPr>
          <w:rFonts w:ascii="Times New Roman"/>
          <w:b/>
          <w:i w:val="false"/>
          <w:color w:val="000000"/>
        </w:rPr>
        <w:t>
арналған мәлімдемелері</w:t>
      </w:r>
    </w:p>
    <w:bookmarkEnd w:id="229"/>
    <w:bookmarkStart w:name="z720" w:id="230"/>
    <w:p>
      <w:pPr>
        <w:spacing w:after="0"/>
        <w:ind w:left="0"/>
        <w:jc w:val="both"/>
      </w:pPr>
      <w:r>
        <w:rPr>
          <w:rFonts w:ascii="Times New Roman"/>
          <w:b w:val="false"/>
          <w:i w:val="false"/>
          <w:color w:val="000000"/>
          <w:sz w:val="28"/>
        </w:rPr>
        <w:t>
      № 19 нысан. </w:t>
      </w:r>
      <w:r>
        <w:rPr>
          <w:rFonts w:ascii="Times New Roman"/>
          <w:b w:val="false"/>
          <w:i w:val="false"/>
          <w:color w:val="000000"/>
          <w:sz w:val="28"/>
        </w:rPr>
        <w:t>VIII бапқа</w:t>
      </w:r>
      <w:r>
        <w:rPr>
          <w:rFonts w:ascii="Times New Roman"/>
          <w:b w:val="false"/>
          <w:i w:val="false"/>
          <w:color w:val="000000"/>
          <w:sz w:val="28"/>
        </w:rPr>
        <w:t xml:space="preserve"> қатысты </w:t>
      </w:r>
      <w:r>
        <w:rPr>
          <w:rFonts w:ascii="Times New Roman"/>
          <w:b w:val="false"/>
          <w:i w:val="false"/>
          <w:color w:val="000000"/>
          <w:sz w:val="28"/>
        </w:rPr>
        <w:t>ХХХ(1)</w:t>
      </w:r>
      <w:r>
        <w:rPr>
          <w:rFonts w:ascii="Times New Roman"/>
          <w:b w:val="false"/>
          <w:i w:val="false"/>
          <w:color w:val="000000"/>
          <w:sz w:val="28"/>
        </w:rPr>
        <w:t xml:space="preserve"> бап бойынша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өзінің VIII бапты қолданатынын мәлімдейді.</w:t>
      </w:r>
    </w:p>
    <w:bookmarkEnd w:id="230"/>
    <w:bookmarkStart w:name="z722" w:id="231"/>
    <w:p>
      <w:pPr>
        <w:spacing w:after="0"/>
        <w:ind w:left="0"/>
        <w:jc w:val="both"/>
      </w:pPr>
      <w:r>
        <w:rPr>
          <w:rFonts w:ascii="Times New Roman"/>
          <w:b w:val="false"/>
          <w:i w:val="false"/>
          <w:color w:val="000000"/>
          <w:sz w:val="28"/>
        </w:rPr>
        <w:t>
      № 21 нысан. X бапқа қатысты соңғысының ережелерін толықтай қолдануды көздейтін </w:t>
      </w:r>
      <w:r>
        <w:rPr>
          <w:rFonts w:ascii="Times New Roman"/>
          <w:b w:val="false"/>
          <w:i w:val="false"/>
          <w:color w:val="000000"/>
          <w:sz w:val="28"/>
        </w:rPr>
        <w:t>ХХХ(2)</w:t>
      </w:r>
      <w:r>
        <w:rPr>
          <w:rFonts w:ascii="Times New Roman"/>
          <w:b w:val="false"/>
          <w:i w:val="false"/>
          <w:color w:val="000000"/>
          <w:sz w:val="28"/>
        </w:rPr>
        <w:t xml:space="preserve"> бап бойынша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X бапты толықтай қолданатынын, және </w:t>
      </w:r>
      <w:r>
        <w:rPr>
          <w:rFonts w:ascii="Times New Roman"/>
          <w:b w:val="false"/>
          <w:i w:val="false"/>
          <w:color w:val="000000"/>
          <w:sz w:val="28"/>
        </w:rPr>
        <w:t>Х(2)</w:t>
      </w:r>
      <w:r>
        <w:rPr>
          <w:rFonts w:ascii="Times New Roman"/>
          <w:b w:val="false"/>
          <w:i w:val="false"/>
          <w:color w:val="000000"/>
          <w:sz w:val="28"/>
        </w:rPr>
        <w:t xml:space="preserve"> көрсетілген шекті мерзімнің мақсаттары үшін пайдаланылатын жұмыс күндерінің саны</w:t>
      </w:r>
      <w:r>
        <w:br/>
      </w:r>
      <w:r>
        <w:rPr>
          <w:rFonts w:ascii="Times New Roman"/>
          <w:b w:val="false"/>
          <w:i w:val="false"/>
          <w:color w:val="000000"/>
          <w:sz w:val="28"/>
        </w:rPr>
        <w:t>
</w:t>
      </w:r>
      <w:r>
        <w:rPr>
          <w:rFonts w:ascii="Times New Roman"/>
          <w:b w:val="false"/>
          <w:i w:val="false"/>
          <w:color w:val="000000"/>
          <w:sz w:val="28"/>
        </w:rPr>
        <w:t>
      (A) Конвенцияның </w:t>
      </w:r>
      <w:r>
        <w:rPr>
          <w:rFonts w:ascii="Times New Roman"/>
          <w:b w:val="false"/>
          <w:i w:val="false"/>
          <w:color w:val="000000"/>
          <w:sz w:val="28"/>
        </w:rPr>
        <w:t>13(1)(а)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xml:space="preserve"> және </w:t>
      </w:r>
      <w:r>
        <w:rPr>
          <w:rFonts w:ascii="Times New Roman"/>
          <w:b w:val="false"/>
          <w:i w:val="false"/>
          <w:color w:val="000000"/>
          <w:sz w:val="28"/>
        </w:rPr>
        <w:t>(с) баптарында</w:t>
      </w:r>
      <w:r>
        <w:rPr>
          <w:rFonts w:ascii="Times New Roman"/>
          <w:b w:val="false"/>
          <w:i w:val="false"/>
          <w:color w:val="000000"/>
          <w:sz w:val="28"/>
        </w:rPr>
        <w:t xml:space="preserve"> белгіленген шараларға қатысты (авиациялық объектілерді сақтау және олардың құны туралы; авиациялық объектілерді иелікке, бақылауға немесе сақтауға беру туралы; авиациялық объектілердің орналасқан жерін өзгертуге тыйым салу туралы) күнтізбелік 10 (он) күннен аспауы тиіс екенін;</w:t>
      </w:r>
      <w:r>
        <w:br/>
      </w:r>
      <w:r>
        <w:rPr>
          <w:rFonts w:ascii="Times New Roman"/>
          <w:b w:val="false"/>
          <w:i w:val="false"/>
          <w:color w:val="000000"/>
          <w:sz w:val="28"/>
        </w:rPr>
        <w:t>
</w:t>
      </w:r>
      <w:r>
        <w:rPr>
          <w:rFonts w:ascii="Times New Roman"/>
          <w:b w:val="false"/>
          <w:i w:val="false"/>
          <w:color w:val="000000"/>
          <w:sz w:val="28"/>
        </w:rPr>
        <w:t>
      (B) Конвенцияның </w:t>
      </w:r>
      <w:r>
        <w:rPr>
          <w:rFonts w:ascii="Times New Roman"/>
          <w:b w:val="false"/>
          <w:i w:val="false"/>
          <w:color w:val="000000"/>
          <w:sz w:val="28"/>
        </w:rPr>
        <w:t>13(l)(d)</w:t>
      </w:r>
      <w:r>
        <w:rPr>
          <w:rFonts w:ascii="Times New Roman"/>
          <w:b w:val="false"/>
          <w:i w:val="false"/>
          <w:color w:val="000000"/>
          <w:sz w:val="28"/>
        </w:rPr>
        <w:t xml:space="preserve"> және (е) баптарында белгіленген шараларға қатысты (авиациялық объектіні лизингіге немесе, а)-с) тармақшаларымен қамтылатын тармақтарды қоспағанда, көрсетілгеннен табыс алумен басқаруға беру туралы) - күнтізбелік 30 (отыз) күннен аспауы тиіс екенін мәлімдейді.</w:t>
      </w:r>
    </w:p>
    <w:bookmarkEnd w:id="231"/>
    <w:bookmarkStart w:name="z726" w:id="232"/>
    <w:p>
      <w:pPr>
        <w:spacing w:after="0"/>
        <w:ind w:left="0"/>
        <w:jc w:val="both"/>
      </w:pPr>
      <w:r>
        <w:rPr>
          <w:rFonts w:ascii="Times New Roman"/>
          <w:b w:val="false"/>
          <w:i w:val="false"/>
          <w:color w:val="000000"/>
          <w:sz w:val="28"/>
        </w:rPr>
        <w:t>
      № 23 нысан. А Нұсқасын дәрменсіздік жөніндегі рәсімдердің барлық түрлеріне толықтай қолдануды көздейтін XI бапқа қатысты ХХХ(3) бап бойынша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XI бапты, А Нұсқасын дәрменсіздік жөніндегі рәсімдердің барлық түрлеріне толықтай қолданатынын және осы Нұсқаның ХІ(3) бабының мақсаттары үшін күту мерзімі күнтізбелік 60 (алпыс) күндерді құрайтынын мәлімдейді.</w:t>
      </w:r>
    </w:p>
    <w:bookmarkEnd w:id="232"/>
    <w:bookmarkStart w:name="z728" w:id="233"/>
    <w:p>
      <w:pPr>
        <w:spacing w:after="0"/>
        <w:ind w:left="0"/>
        <w:jc w:val="both"/>
      </w:pPr>
      <w:r>
        <w:rPr>
          <w:rFonts w:ascii="Times New Roman"/>
          <w:b w:val="false"/>
          <w:i w:val="false"/>
          <w:color w:val="000000"/>
          <w:sz w:val="28"/>
        </w:rPr>
        <w:t>
      № 26 нысан. XII бапқа қатысты </w:t>
      </w:r>
      <w:r>
        <w:rPr>
          <w:rFonts w:ascii="Times New Roman"/>
          <w:b w:val="false"/>
          <w:i w:val="false"/>
          <w:color w:val="000000"/>
          <w:sz w:val="28"/>
        </w:rPr>
        <w:t>ХХХ(1)</w:t>
      </w:r>
      <w:r>
        <w:rPr>
          <w:rFonts w:ascii="Times New Roman"/>
          <w:b w:val="false"/>
          <w:i w:val="false"/>
          <w:color w:val="000000"/>
          <w:sz w:val="28"/>
        </w:rPr>
        <w:t xml:space="preserve"> бап бойынша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өзінің XII бапты қолданатынын мәлімдейді.</w:t>
      </w:r>
    </w:p>
    <w:bookmarkEnd w:id="233"/>
    <w:bookmarkStart w:name="z730" w:id="234"/>
    <w:p>
      <w:pPr>
        <w:spacing w:after="0"/>
        <w:ind w:left="0"/>
        <w:jc w:val="both"/>
      </w:pPr>
      <w:r>
        <w:rPr>
          <w:rFonts w:ascii="Times New Roman"/>
          <w:b w:val="false"/>
          <w:i w:val="false"/>
          <w:color w:val="000000"/>
          <w:sz w:val="28"/>
        </w:rPr>
        <w:t>
      № 27 нысан. XIII бапқа қатысты </w:t>
      </w:r>
      <w:r>
        <w:rPr>
          <w:rFonts w:ascii="Times New Roman"/>
          <w:b w:val="false"/>
          <w:i w:val="false"/>
          <w:color w:val="000000"/>
          <w:sz w:val="28"/>
        </w:rPr>
        <w:t>ХХХ(1)</w:t>
      </w:r>
      <w:r>
        <w:rPr>
          <w:rFonts w:ascii="Times New Roman"/>
          <w:b w:val="false"/>
          <w:i w:val="false"/>
          <w:color w:val="000000"/>
          <w:sz w:val="28"/>
        </w:rPr>
        <w:t xml:space="preserve"> бап бойынша мәлімдемелер:</w:t>
      </w:r>
      <w:r>
        <w:br/>
      </w:r>
      <w:r>
        <w:rPr>
          <w:rFonts w:ascii="Times New Roman"/>
          <w:b w:val="false"/>
          <w:i w:val="false"/>
          <w:color w:val="000000"/>
          <w:sz w:val="28"/>
        </w:rPr>
        <w:t>
</w:t>
      </w:r>
      <w:r>
        <w:rPr>
          <w:rFonts w:ascii="Times New Roman"/>
          <w:b w:val="false"/>
          <w:i w:val="false"/>
          <w:color w:val="000000"/>
          <w:sz w:val="28"/>
        </w:rPr>
        <w:t>
      Қазақстан Республикасы өзінің </w:t>
      </w:r>
      <w:r>
        <w:rPr>
          <w:rFonts w:ascii="Times New Roman"/>
          <w:b w:val="false"/>
          <w:i w:val="false"/>
          <w:color w:val="000000"/>
          <w:sz w:val="28"/>
        </w:rPr>
        <w:t>XIII бапты</w:t>
      </w:r>
      <w:r>
        <w:rPr>
          <w:rFonts w:ascii="Times New Roman"/>
          <w:b w:val="false"/>
          <w:i w:val="false"/>
          <w:color w:val="000000"/>
          <w:sz w:val="28"/>
        </w:rPr>
        <w:t xml:space="preserve"> қолданатынын мәлімдейді.</w:t>
      </w:r>
    </w:p>
    <w:bookmarkEnd w:id="234"/>
    <w:bookmarkStart w:name="z732" w:id="235"/>
    <w:p>
      <w:pPr>
        <w:spacing w:after="0"/>
        <w:ind w:left="0"/>
        <w:jc w:val="both"/>
      </w:pPr>
      <w:r>
        <w:rPr>
          <w:rFonts w:ascii="Times New Roman"/>
          <w:b w:val="false"/>
          <w:i w:val="false"/>
          <w:color w:val="000000"/>
          <w:sz w:val="28"/>
        </w:rPr>
        <w:t>
      Жылжымалы жабдыққа қатысты халықаралық кепілдіктер туралы конвенцияға Авиациялық жабдық жөніндегі хаттаманың мемлекеттік тілдегі мәтіні орыс тіліндегі мәтінімен тең түпнұсқалы.</w:t>
      </w:r>
    </w:p>
    <w:bookmarkEnd w:id="235"/>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министрлігінің</w:t>
      </w:r>
      <w:r>
        <w:br/>
      </w:r>
      <w:r>
        <w:rPr>
          <w:rFonts w:ascii="Times New Roman"/>
          <w:b w:val="false"/>
          <w:i w:val="false"/>
          <w:color w:val="000000"/>
          <w:sz w:val="28"/>
        </w:rPr>
        <w:t>
</w:t>
      </w:r>
      <w:r>
        <w:rPr>
          <w:rFonts w:ascii="Times New Roman"/>
          <w:b w:val="false"/>
          <w:i/>
          <w:color w:val="000000"/>
          <w:sz w:val="28"/>
        </w:rPr>
        <w:t>      Құжаттамалық қамтамасыз ету және</w:t>
      </w:r>
      <w:r>
        <w:br/>
      </w:r>
      <w:r>
        <w:rPr>
          <w:rFonts w:ascii="Times New Roman"/>
          <w:b w:val="false"/>
          <w:i w:val="false"/>
          <w:color w:val="000000"/>
          <w:sz w:val="28"/>
        </w:rPr>
        <w:t>
</w:t>
      </w:r>
      <w:r>
        <w:rPr>
          <w:rFonts w:ascii="Times New Roman"/>
          <w:b w:val="false"/>
          <w:i/>
          <w:color w:val="000000"/>
          <w:sz w:val="28"/>
        </w:rPr>
        <w:t xml:space="preserve">      мемлекеттік тілді дамыту </w:t>
      </w:r>
      <w:r>
        <w:br/>
      </w:r>
      <w:r>
        <w:rPr>
          <w:rFonts w:ascii="Times New Roman"/>
          <w:b w:val="false"/>
          <w:i w:val="false"/>
          <w:color w:val="000000"/>
          <w:sz w:val="28"/>
        </w:rPr>
        <w:t>
</w:t>
      </w:r>
      <w:r>
        <w:rPr>
          <w:rFonts w:ascii="Times New Roman"/>
          <w:b w:val="false"/>
          <w:i/>
          <w:color w:val="000000"/>
          <w:sz w:val="28"/>
        </w:rPr>
        <w:t>      департаментінің директоры                  Е. Наурызбаева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