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c77d" w14:textId="abfc7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республикалық бюджет туралы</w:t>
      </w:r>
    </w:p>
    <w:p>
      <w:pPr>
        <w:spacing w:after="0"/>
        <w:ind w:left="0"/>
        <w:jc w:val="both"/>
      </w:pPr>
      <w:r>
        <w:rPr>
          <w:rFonts w:ascii="Times New Roman"/>
          <w:b w:val="false"/>
          <w:i w:val="false"/>
          <w:color w:val="000000"/>
          <w:sz w:val="28"/>
        </w:rPr>
        <w:t>Қазақстан Республикасының 2012 жылғы 23 қарашадағы № 54-V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33-б.</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2013 – 2015 жылдарға арналған республикалық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көлемдерде бекiтiлсiн:</w:t>
      </w:r>
    </w:p>
    <w:bookmarkEnd w:id="0"/>
    <w:bookmarkStart w:name="z2" w:id="1"/>
    <w:p>
      <w:pPr>
        <w:spacing w:after="0"/>
        <w:ind w:left="0"/>
        <w:jc w:val="both"/>
      </w:pPr>
      <w:r>
        <w:rPr>
          <w:rFonts w:ascii="Times New Roman"/>
          <w:b w:val="false"/>
          <w:i w:val="false"/>
          <w:color w:val="000000"/>
          <w:sz w:val="28"/>
        </w:rPr>
        <w:t>
      1) кiрiстер – 5 152 711 777 мың теңге, оның iшiнде:</w:t>
      </w:r>
    </w:p>
    <w:bookmarkEnd w:id="1"/>
    <w:bookmarkStart w:name="z3" w:id="2"/>
    <w:p>
      <w:pPr>
        <w:spacing w:after="0"/>
        <w:ind w:left="0"/>
        <w:jc w:val="both"/>
      </w:pPr>
      <w:r>
        <w:rPr>
          <w:rFonts w:ascii="Times New Roman"/>
          <w:b w:val="false"/>
          <w:i w:val="false"/>
          <w:color w:val="000000"/>
          <w:sz w:val="28"/>
        </w:rPr>
        <w:t>
      салықтық түсiмдер бойынша – 3 511 723 367 мың теңге;</w:t>
      </w:r>
    </w:p>
    <w:bookmarkEnd w:id="2"/>
    <w:bookmarkStart w:name="z4" w:id="3"/>
    <w:p>
      <w:pPr>
        <w:spacing w:after="0"/>
        <w:ind w:left="0"/>
        <w:jc w:val="both"/>
      </w:pPr>
      <w:r>
        <w:rPr>
          <w:rFonts w:ascii="Times New Roman"/>
          <w:b w:val="false"/>
          <w:i w:val="false"/>
          <w:color w:val="000000"/>
          <w:sz w:val="28"/>
        </w:rPr>
        <w:t>
      салықтық емес түсiмдер бойынша – 88 890 504 мың теңге;</w:t>
      </w:r>
    </w:p>
    <w:bookmarkEnd w:id="3"/>
    <w:bookmarkStart w:name="z5" w:id="4"/>
    <w:p>
      <w:pPr>
        <w:spacing w:after="0"/>
        <w:ind w:left="0"/>
        <w:jc w:val="both"/>
      </w:pPr>
      <w:r>
        <w:rPr>
          <w:rFonts w:ascii="Times New Roman"/>
          <w:b w:val="false"/>
          <w:i w:val="false"/>
          <w:color w:val="000000"/>
          <w:sz w:val="28"/>
        </w:rPr>
        <w:t>
      негiзгi капиталды сатудан түсетiн түсiмдер бойынша – 7 700 000 мың теңге;</w:t>
      </w:r>
    </w:p>
    <w:bookmarkEnd w:id="4"/>
    <w:bookmarkStart w:name="z6" w:id="5"/>
    <w:p>
      <w:pPr>
        <w:spacing w:after="0"/>
        <w:ind w:left="0"/>
        <w:jc w:val="both"/>
      </w:pPr>
      <w:r>
        <w:rPr>
          <w:rFonts w:ascii="Times New Roman"/>
          <w:b w:val="false"/>
          <w:i w:val="false"/>
          <w:color w:val="000000"/>
          <w:sz w:val="28"/>
        </w:rPr>
        <w:t>
      трансферттер түсiмдерi бойынша – 1 544 397 906 мың теңге;</w:t>
      </w:r>
    </w:p>
    <w:bookmarkEnd w:id="5"/>
    <w:bookmarkStart w:name="z7" w:id="6"/>
    <w:p>
      <w:pPr>
        <w:spacing w:after="0"/>
        <w:ind w:left="0"/>
        <w:jc w:val="both"/>
      </w:pPr>
      <w:r>
        <w:rPr>
          <w:rFonts w:ascii="Times New Roman"/>
          <w:b w:val="false"/>
          <w:i w:val="false"/>
          <w:color w:val="000000"/>
          <w:sz w:val="28"/>
        </w:rPr>
        <w:t>
      2) шығындар – 5 743 716 813 мың теңге;</w:t>
      </w:r>
    </w:p>
    <w:bookmarkEnd w:id="6"/>
    <w:bookmarkStart w:name="z124" w:id="7"/>
    <w:p>
      <w:pPr>
        <w:spacing w:after="0"/>
        <w:ind w:left="0"/>
        <w:jc w:val="both"/>
      </w:pPr>
      <w:r>
        <w:rPr>
          <w:rFonts w:ascii="Times New Roman"/>
          <w:b w:val="false"/>
          <w:i w:val="false"/>
          <w:color w:val="000000"/>
          <w:sz w:val="28"/>
        </w:rPr>
        <w:t>
      3) таза бюджеттiк кредиттеу – 40 831 419 мың теңге, оның iшiнде:</w:t>
      </w:r>
    </w:p>
    <w:bookmarkEnd w:id="7"/>
    <w:bookmarkStart w:name="z125" w:id="8"/>
    <w:p>
      <w:pPr>
        <w:spacing w:after="0"/>
        <w:ind w:left="0"/>
        <w:jc w:val="both"/>
      </w:pPr>
      <w:r>
        <w:rPr>
          <w:rFonts w:ascii="Times New Roman"/>
          <w:b w:val="false"/>
          <w:i w:val="false"/>
          <w:color w:val="000000"/>
          <w:sz w:val="28"/>
        </w:rPr>
        <w:t>
      бюджеттiк кредиттер – 122 125 013 мың теңге;</w:t>
      </w:r>
    </w:p>
    <w:bookmarkEnd w:id="8"/>
    <w:bookmarkStart w:name="z126" w:id="9"/>
    <w:p>
      <w:pPr>
        <w:spacing w:after="0"/>
        <w:ind w:left="0"/>
        <w:jc w:val="both"/>
      </w:pPr>
      <w:r>
        <w:rPr>
          <w:rFonts w:ascii="Times New Roman"/>
          <w:b w:val="false"/>
          <w:i w:val="false"/>
          <w:color w:val="000000"/>
          <w:sz w:val="28"/>
        </w:rPr>
        <w:t>
      бюджеттiк кредиттердi өтеу – 81 293 594 мың теңге;</w:t>
      </w:r>
    </w:p>
    <w:bookmarkEnd w:id="9"/>
    <w:bookmarkStart w:name="z127" w:id="10"/>
    <w:p>
      <w:pPr>
        <w:spacing w:after="0"/>
        <w:ind w:left="0"/>
        <w:jc w:val="both"/>
      </w:pPr>
      <w:r>
        <w:rPr>
          <w:rFonts w:ascii="Times New Roman"/>
          <w:b w:val="false"/>
          <w:i w:val="false"/>
          <w:color w:val="000000"/>
          <w:sz w:val="28"/>
        </w:rPr>
        <w:t>
      4) қаржы активтерiмен жасалатын операциялар бойынша сальдо – 158 721 629 мың теңге, оның iшiнде:</w:t>
      </w:r>
    </w:p>
    <w:bookmarkEnd w:id="10"/>
    <w:bookmarkStart w:name="z128" w:id="11"/>
    <w:p>
      <w:pPr>
        <w:spacing w:after="0"/>
        <w:ind w:left="0"/>
        <w:jc w:val="both"/>
      </w:pPr>
      <w:r>
        <w:rPr>
          <w:rFonts w:ascii="Times New Roman"/>
          <w:b w:val="false"/>
          <w:i w:val="false"/>
          <w:color w:val="000000"/>
          <w:sz w:val="28"/>
        </w:rPr>
        <w:t>
      қаржы активтерiн сатып алу – 167 531 629 мың теңге;</w:t>
      </w:r>
    </w:p>
    <w:bookmarkEnd w:id="11"/>
    <w:bookmarkStart w:name="z129" w:id="12"/>
    <w:p>
      <w:pPr>
        <w:spacing w:after="0"/>
        <w:ind w:left="0"/>
        <w:jc w:val="both"/>
      </w:pPr>
      <w:r>
        <w:rPr>
          <w:rFonts w:ascii="Times New Roman"/>
          <w:b w:val="false"/>
          <w:i w:val="false"/>
          <w:color w:val="000000"/>
          <w:sz w:val="28"/>
        </w:rPr>
        <w:t>
      мемлекеттiң қаржы активтерiн сатудан түсетiн түсiмдер – 8 810 000 мың теңге;</w:t>
      </w:r>
    </w:p>
    <w:bookmarkEnd w:id="12"/>
    <w:bookmarkStart w:name="z130" w:id="13"/>
    <w:p>
      <w:pPr>
        <w:spacing w:after="0"/>
        <w:ind w:left="0"/>
        <w:jc w:val="both"/>
      </w:pPr>
      <w:r>
        <w:rPr>
          <w:rFonts w:ascii="Times New Roman"/>
          <w:b w:val="false"/>
          <w:i w:val="false"/>
          <w:color w:val="000000"/>
          <w:sz w:val="28"/>
        </w:rPr>
        <w:t>
      5) тапшылық – -790 558 084 мың теңге немесе елдiң жалпы iшкi өнiмiнiң 2,3 пайызы;</w:t>
      </w:r>
    </w:p>
    <w:bookmarkEnd w:id="13"/>
    <w:bookmarkStart w:name="z131" w:id="14"/>
    <w:p>
      <w:pPr>
        <w:spacing w:after="0"/>
        <w:ind w:left="0"/>
        <w:jc w:val="both"/>
      </w:pPr>
      <w:r>
        <w:rPr>
          <w:rFonts w:ascii="Times New Roman"/>
          <w:b w:val="false"/>
          <w:i w:val="false"/>
          <w:color w:val="000000"/>
          <w:sz w:val="28"/>
        </w:rPr>
        <w:t>
      6) бюджет тапшылығын қаржыландыру – 790 558 084 мың теңге.</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29.11.2013 </w:t>
      </w:r>
      <w:r>
        <w:rPr>
          <w:rFonts w:ascii="Times New Roman"/>
          <w:b w:val="false"/>
          <w:i w:val="false"/>
          <w:color w:val="ff0000"/>
          <w:sz w:val="28"/>
        </w:rPr>
        <w:t>N 146-V</w:t>
      </w:r>
      <w:r>
        <w:rPr>
          <w:rFonts w:ascii="Times New Roman"/>
          <w:b w:val="false"/>
          <w:i w:val="false"/>
          <w:color w:val="ff0000"/>
          <w:sz w:val="28"/>
        </w:rPr>
        <w:t xml:space="preserve"> Заңымен (01.01.2013 бастап қолданысқа енгізіледі).</w:t>
      </w:r>
      <w:r>
        <w:br/>
      </w:r>
      <w:r>
        <w:rPr>
          <w:rFonts w:ascii="Times New Roman"/>
          <w:b w:val="false"/>
          <w:i w:val="false"/>
          <w:color w:val="000000"/>
          <w:sz w:val="28"/>
        </w:rPr>
        <w:t>
</w:t>
      </w:r>
    </w:p>
    <w:bookmarkStart w:name="z8" w:id="15"/>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2013 жылға арналған республикалық бюджетте Ресей Федерациясының "Байқоңыр" кешенiн пайдаланғаны үшін 17 480 000 мың теңге сомасында және әскери полигондарды пайдаланғаны үшін 3 767 472 мың теңге сомасында жалдау ақыларының түсiмдері көзделсiн.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29.11.2013 </w:t>
      </w:r>
      <w:r>
        <w:rPr>
          <w:rFonts w:ascii="Times New Roman"/>
          <w:b w:val="false"/>
          <w:i w:val="false"/>
          <w:color w:val="ff0000"/>
          <w:sz w:val="28"/>
        </w:rPr>
        <w:t>N 146-V</w:t>
      </w:r>
      <w:r>
        <w:rPr>
          <w:rFonts w:ascii="Times New Roman"/>
          <w:b w:val="false"/>
          <w:i w:val="false"/>
          <w:color w:val="ff0000"/>
          <w:sz w:val="28"/>
        </w:rPr>
        <w:t xml:space="preserve"> Заңымен (01.01.2013 бастап қолданысқа енгізіледі).</w:t>
      </w:r>
      <w:r>
        <w:br/>
      </w:r>
      <w:r>
        <w:rPr>
          <w:rFonts w:ascii="Times New Roman"/>
          <w:b w:val="false"/>
          <w:i w:val="false"/>
          <w:color w:val="000000"/>
          <w:sz w:val="28"/>
        </w:rPr>
        <w:t>
</w:t>
      </w:r>
    </w:p>
    <w:bookmarkStart w:name="z9" w:id="16"/>
    <w:p>
      <w:pPr>
        <w:spacing w:after="0"/>
        <w:ind w:left="0"/>
        <w:jc w:val="both"/>
      </w:pPr>
      <w:r>
        <w:rPr>
          <w:rFonts w:ascii="Times New Roman"/>
          <w:b w:val="false"/>
          <w:i w:val="false"/>
          <w:color w:val="000000"/>
          <w:sz w:val="28"/>
        </w:rPr>
        <w:t>
      </w:t>
      </w:r>
      <w:r>
        <w:rPr>
          <w:rFonts w:ascii="Times New Roman"/>
          <w:b/>
          <w:i w:val="false"/>
          <w:color w:val="000000"/>
          <w:sz w:val="28"/>
        </w:rPr>
        <w:t>3-бап.</w:t>
      </w:r>
      <w:r>
        <w:rPr>
          <w:rFonts w:ascii="Times New Roman"/>
          <w:b w:val="false"/>
          <w:i w:val="false"/>
          <w:color w:val="000000"/>
          <w:sz w:val="28"/>
        </w:rPr>
        <w:t xml:space="preserve"> Қазақстан Республикасының Ұлттық қорына жiберiлетiн 2013 жылға арналған бюджетке түсетiн түсiмдердiң көлемi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p>
    <w:bookmarkEnd w:id="16"/>
    <w:bookmarkStart w:name="z10" w:id="17"/>
    <w:p>
      <w:pPr>
        <w:spacing w:after="0"/>
        <w:ind w:left="0"/>
        <w:jc w:val="both"/>
      </w:pPr>
      <w:r>
        <w:rPr>
          <w:rFonts w:ascii="Times New Roman"/>
          <w:b w:val="false"/>
          <w:i w:val="false"/>
          <w:color w:val="000000"/>
          <w:sz w:val="28"/>
        </w:rPr>
        <w:t>
      </w:t>
      </w:r>
      <w:r>
        <w:rPr>
          <w:rFonts w:ascii="Times New Roman"/>
          <w:b/>
          <w:i w:val="false"/>
          <w:color w:val="000000"/>
          <w:sz w:val="28"/>
        </w:rPr>
        <w:t>4-бап.</w:t>
      </w:r>
      <w:r>
        <w:rPr>
          <w:rFonts w:ascii="Times New Roman"/>
          <w:b w:val="false"/>
          <w:i w:val="false"/>
          <w:color w:val="000000"/>
          <w:sz w:val="28"/>
        </w:rPr>
        <w:t xml:space="preserve"> Тиiстi бюджеттiң кiрiсiне мыналар есептелетiн болып белгiленсiн:</w:t>
      </w:r>
    </w:p>
    <w:bookmarkEnd w:id="17"/>
    <w:bookmarkStart w:name="z11" w:id="18"/>
    <w:p>
      <w:pPr>
        <w:spacing w:after="0"/>
        <w:ind w:left="0"/>
        <w:jc w:val="both"/>
      </w:pPr>
      <w:r>
        <w:rPr>
          <w:rFonts w:ascii="Times New Roman"/>
          <w:b w:val="false"/>
          <w:i w:val="false"/>
          <w:color w:val="000000"/>
          <w:sz w:val="28"/>
        </w:rPr>
        <w:t>
      1) бiрыңғай бюджеттiк сыныптаудың кiрiстер сыныптамасының "Пайдалы қазбаларды өндіруге салынатын салық" коды бойынша – жер қойнауын пайдаланушылардың роялти бойынша берешегі, сондай-ақ салық режімі тұрақтылығының кепілдіктері сақталатын жер қойнауын пайдалануға арналған келісімшарттар бойынша роялти;</w:t>
      </w:r>
    </w:p>
    <w:bookmarkEnd w:id="18"/>
    <w:bookmarkStart w:name="z12" w:id="19"/>
    <w:p>
      <w:pPr>
        <w:spacing w:after="0"/>
        <w:ind w:left="0"/>
        <w:jc w:val="both"/>
      </w:pPr>
      <w:r>
        <w:rPr>
          <w:rFonts w:ascii="Times New Roman"/>
          <w:b w:val="false"/>
          <w:i w:val="false"/>
          <w:color w:val="000000"/>
          <w:sz w:val="28"/>
        </w:rPr>
        <w:t>
      2) бiрыңғай бюджеттiк сыныптаудың кiрiстер сыныптамасының "Әлеуметтiк салық" коды бойынша – бұрын Зейнетақы қорына, Зейнетақы төлеу жөнiндегi мемлекеттiк орталыққа, Мiндеттi медициналық сақтандыру қорына, Мемлекеттiк әлеуметтiк сақтандыру қорына, Жұмыспен қамтуға жәрдемдесу қорына аударылып келген жарналар бойынша берешек, сондай-ақ бұрын автомобиль жолдарын пайдаланушылардың Жол қорына түсiп келген аударымдары.</w:t>
      </w:r>
    </w:p>
    <w:bookmarkEnd w:id="19"/>
    <w:bookmarkStart w:name="z13" w:id="20"/>
    <w:p>
      <w:pPr>
        <w:spacing w:after="0"/>
        <w:ind w:left="0"/>
        <w:jc w:val="both"/>
      </w:pPr>
      <w:r>
        <w:rPr>
          <w:rFonts w:ascii="Times New Roman"/>
          <w:b w:val="false"/>
          <w:i w:val="false"/>
          <w:color w:val="000000"/>
          <w:sz w:val="28"/>
        </w:rPr>
        <w:t xml:space="preserve">
      Бұл ретте, салық режімі тұрақтылығының кепілдіктері сақталатын жер қойнауын пайдалануға арналған келісімшарттар бойынша қызметті жүзеге асыратын салық төлеушілер жоғарыда көрсетілген аударымдарды немесе әлеуметтік салықты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есептелген Мемлекеттік әлеуметтік сақтандыру қорына аударымдардың сомасына азайтады;</w:t>
      </w:r>
    </w:p>
    <w:bookmarkEnd w:id="20"/>
    <w:bookmarkStart w:name="z14" w:id="21"/>
    <w:p>
      <w:pPr>
        <w:spacing w:after="0"/>
        <w:ind w:left="0"/>
        <w:jc w:val="both"/>
      </w:pPr>
      <w:r>
        <w:rPr>
          <w:rFonts w:ascii="Times New Roman"/>
          <w:b w:val="false"/>
          <w:i w:val="false"/>
          <w:color w:val="000000"/>
          <w:sz w:val="28"/>
        </w:rPr>
        <w:t>
      3) "Өндiрушiлер көтерме саудада өткізетін, өзi өндiретiн бензин (авиациялық бензиндi қоспағанда)" коды бойынша – бұрын Жол қорына түсiп келген бензиннен алынатын алым бойынша берешек;</w:t>
      </w:r>
    </w:p>
    <w:bookmarkEnd w:id="21"/>
    <w:bookmarkStart w:name="z15" w:id="22"/>
    <w:p>
      <w:pPr>
        <w:spacing w:after="0"/>
        <w:ind w:left="0"/>
        <w:jc w:val="both"/>
      </w:pPr>
      <w:r>
        <w:rPr>
          <w:rFonts w:ascii="Times New Roman"/>
          <w:b w:val="false"/>
          <w:i w:val="false"/>
          <w:color w:val="000000"/>
          <w:sz w:val="28"/>
        </w:rPr>
        <w:t>
      4) "Өндiрушiлер көтерме саудада өткізетін, өзi өндiретiн дизель отыны" коды бойынша – бұрын Жол қорына түсiп келген дизель отынынан алынатын алым бойынша берешек.</w:t>
      </w:r>
    </w:p>
    <w:bookmarkEnd w:id="22"/>
    <w:bookmarkStart w:name="z16" w:id="23"/>
    <w:p>
      <w:pPr>
        <w:spacing w:after="0"/>
        <w:ind w:left="0"/>
        <w:jc w:val="both"/>
      </w:pPr>
      <w:r>
        <w:rPr>
          <w:rFonts w:ascii="Times New Roman"/>
          <w:b w:val="false"/>
          <w:i w:val="false"/>
          <w:color w:val="000000"/>
          <w:sz w:val="28"/>
        </w:rPr>
        <w:t>
      </w:t>
      </w:r>
      <w:r>
        <w:rPr>
          <w:rFonts w:ascii="Times New Roman"/>
          <w:b/>
          <w:i w:val="false"/>
          <w:color w:val="000000"/>
          <w:sz w:val="28"/>
        </w:rPr>
        <w:t>5-бап.</w:t>
      </w:r>
      <w:r>
        <w:rPr>
          <w:rFonts w:ascii="Times New Roman"/>
          <w:b w:val="false"/>
          <w:i w:val="false"/>
          <w:color w:val="000000"/>
          <w:sz w:val="28"/>
        </w:rPr>
        <w:t xml:space="preserve"> Жұмыс берушiлер еңбекке уақытша жарамсыздығы, жүктiлiгi мен босануы бойынша, бала туған кезде, жерлеуге есептеген, Мемлекеттiк әлеуметтiк сақтандыру қорынан төленiп келген жәрдемақы сомаларының аталған қорға аударымдардың есептелген сомасынан асып түсуi нәтижесiнде 1998 жылғы 31 желтоқсандағы жағдай бойынша құралған терiс сальдо ай сайын жалақы қорының 4 пайызы шегiнде әлеуметтiк салық төлеу есебiне жатқызылады.</w:t>
      </w:r>
    </w:p>
    <w:bookmarkEnd w:id="23"/>
    <w:bookmarkStart w:name="z17" w:id="24"/>
    <w:p>
      <w:pPr>
        <w:spacing w:after="0"/>
        <w:ind w:left="0"/>
        <w:jc w:val="both"/>
      </w:pPr>
      <w:r>
        <w:rPr>
          <w:rFonts w:ascii="Times New Roman"/>
          <w:b w:val="false"/>
          <w:i w:val="false"/>
          <w:color w:val="000000"/>
          <w:sz w:val="28"/>
        </w:rPr>
        <w:t>
      </w:t>
      </w:r>
      <w:r>
        <w:rPr>
          <w:rFonts w:ascii="Times New Roman"/>
          <w:b/>
          <w:i w:val="false"/>
          <w:color w:val="000000"/>
          <w:sz w:val="28"/>
        </w:rPr>
        <w:t>6-бап.</w:t>
      </w:r>
      <w:r>
        <w:rPr>
          <w:rFonts w:ascii="Times New Roman"/>
          <w:b w:val="false"/>
          <w:i w:val="false"/>
          <w:color w:val="000000"/>
          <w:sz w:val="28"/>
        </w:rPr>
        <w:t xml:space="preserve"> 2013 жылға арналған республикалық бюджетте облыстық бюджеттерден, Алматы қаласының бюджетінен республикалық бюджетке бюджеттiк алып қоюлардың көлемi 121 056 185 мың теңге сомасында көзделсiн, оның iшiнде:</w:t>
      </w:r>
    </w:p>
    <w:bookmarkEnd w:id="24"/>
    <w:p>
      <w:pPr>
        <w:spacing w:after="0"/>
        <w:ind w:left="0"/>
        <w:jc w:val="both"/>
      </w:pPr>
      <w:r>
        <w:rPr>
          <w:rFonts w:ascii="Times New Roman"/>
          <w:b w:val="false"/>
          <w:i w:val="false"/>
          <w:color w:val="000000"/>
          <w:sz w:val="28"/>
        </w:rPr>
        <w:t>
      Атырау облысынан – 44 225 473 мың теңге;</w:t>
      </w:r>
    </w:p>
    <w:p>
      <w:pPr>
        <w:spacing w:after="0"/>
        <w:ind w:left="0"/>
        <w:jc w:val="both"/>
      </w:pPr>
      <w:r>
        <w:rPr>
          <w:rFonts w:ascii="Times New Roman"/>
          <w:b w:val="false"/>
          <w:i w:val="false"/>
          <w:color w:val="000000"/>
          <w:sz w:val="28"/>
        </w:rPr>
        <w:t>
      Маңғыстау облысынан – 24 607 177 мың теңге;</w:t>
      </w:r>
    </w:p>
    <w:p>
      <w:pPr>
        <w:spacing w:after="0"/>
        <w:ind w:left="0"/>
        <w:jc w:val="both"/>
      </w:pPr>
      <w:r>
        <w:rPr>
          <w:rFonts w:ascii="Times New Roman"/>
          <w:b w:val="false"/>
          <w:i w:val="false"/>
          <w:color w:val="000000"/>
          <w:sz w:val="28"/>
        </w:rPr>
        <w:t>
      Алматы қаласынан – 52 223 535 мың теңге.</w:t>
      </w:r>
    </w:p>
    <w:bookmarkStart w:name="z18" w:id="25"/>
    <w:p>
      <w:pPr>
        <w:spacing w:after="0"/>
        <w:ind w:left="0"/>
        <w:jc w:val="both"/>
      </w:pPr>
      <w:r>
        <w:rPr>
          <w:rFonts w:ascii="Times New Roman"/>
          <w:b w:val="false"/>
          <w:i w:val="false"/>
          <w:color w:val="000000"/>
          <w:sz w:val="28"/>
        </w:rPr>
        <w:t>
      </w:t>
      </w:r>
      <w:r>
        <w:rPr>
          <w:rFonts w:ascii="Times New Roman"/>
          <w:b/>
          <w:i w:val="false"/>
          <w:color w:val="000000"/>
          <w:sz w:val="28"/>
        </w:rPr>
        <w:t>7-бап.</w:t>
      </w:r>
      <w:r>
        <w:rPr>
          <w:rFonts w:ascii="Times New Roman"/>
          <w:b w:val="false"/>
          <w:i w:val="false"/>
          <w:color w:val="000000"/>
          <w:sz w:val="28"/>
        </w:rPr>
        <w:t xml:space="preserve"> 2013 жылға арналған республикалық бюджетте облыстық бюджеттерден, Астана және Алматы қалаларының бюджеттерiнен трансферттердiң түсiмдерi мыналарды:</w:t>
      </w:r>
    </w:p>
    <w:bookmarkEnd w:id="25"/>
    <w:bookmarkStart w:name="z19" w:id="26"/>
    <w:p>
      <w:pPr>
        <w:spacing w:after="0"/>
        <w:ind w:left="0"/>
        <w:jc w:val="both"/>
      </w:pPr>
      <w:r>
        <w:rPr>
          <w:rFonts w:ascii="Times New Roman"/>
          <w:b w:val="false"/>
          <w:i w:val="false"/>
          <w:color w:val="000000"/>
          <w:sz w:val="28"/>
        </w:rPr>
        <w:t>
      1) мыналар:</w:t>
      </w:r>
    </w:p>
    <w:bookmarkEnd w:id="26"/>
    <w:p>
      <w:pPr>
        <w:spacing w:after="0"/>
        <w:ind w:left="0"/>
        <w:jc w:val="both"/>
      </w:pPr>
      <w:r>
        <w:rPr>
          <w:rFonts w:ascii="Times New Roman"/>
          <w:b w:val="false"/>
          <w:i w:val="false"/>
          <w:color w:val="000000"/>
          <w:sz w:val="28"/>
        </w:rPr>
        <w:t>
      көлік құралдарын мемлекеттік техникалық байқаудан өткізу жөніндегі функциялар мен өкілеттіктерді – 55 913 мың теңге;</w:t>
      </w:r>
    </w:p>
    <w:p>
      <w:pPr>
        <w:spacing w:after="0"/>
        <w:ind w:left="0"/>
        <w:jc w:val="both"/>
      </w:pPr>
      <w:r>
        <w:rPr>
          <w:rFonts w:ascii="Times New Roman"/>
          <w:b w:val="false"/>
          <w:i w:val="false"/>
          <w:color w:val="000000"/>
          <w:sz w:val="28"/>
        </w:rPr>
        <w:t>
      халықтың көші-қоны саласындағы функциялар мен өкілеттіктерді – 6 650 мың теңге;</w:t>
      </w:r>
    </w:p>
    <w:bookmarkStart w:name="z20" w:id="27"/>
    <w:p>
      <w:pPr>
        <w:spacing w:after="0"/>
        <w:ind w:left="0"/>
        <w:jc w:val="both"/>
      </w:pPr>
      <w:r>
        <w:rPr>
          <w:rFonts w:ascii="Times New Roman"/>
          <w:b w:val="false"/>
          <w:i w:val="false"/>
          <w:color w:val="000000"/>
          <w:sz w:val="28"/>
        </w:rPr>
        <w:t>
      2) "Арлан" арнайы мақсаттағы бөлімшесін – 889 999 мың теңге;</w:t>
      </w:r>
    </w:p>
    <w:bookmarkEnd w:id="27"/>
    <w:bookmarkStart w:name="z21" w:id="28"/>
    <w:p>
      <w:pPr>
        <w:spacing w:after="0"/>
        <w:ind w:left="0"/>
        <w:jc w:val="both"/>
      </w:pPr>
      <w:r>
        <w:rPr>
          <w:rFonts w:ascii="Times New Roman"/>
          <w:b w:val="false"/>
          <w:i w:val="false"/>
          <w:color w:val="000000"/>
          <w:sz w:val="28"/>
        </w:rPr>
        <w:t>
      3) жедел ден қою арнайы жасағын – 1 457 943 мың теңге;</w:t>
      </w:r>
    </w:p>
    <w:bookmarkEnd w:id="28"/>
    <w:bookmarkStart w:name="z22" w:id="29"/>
    <w:p>
      <w:pPr>
        <w:spacing w:after="0"/>
        <w:ind w:left="0"/>
        <w:jc w:val="both"/>
      </w:pPr>
      <w:r>
        <w:rPr>
          <w:rFonts w:ascii="Times New Roman"/>
          <w:b w:val="false"/>
          <w:i w:val="false"/>
          <w:color w:val="000000"/>
          <w:sz w:val="28"/>
        </w:rPr>
        <w:t>
      4) республикалық маңызы бар мемлекеттік денсаулық сақтау ұйымдары үшін қан, оның компоненттері мен препараттарын өндіру жөніндегі функцияларды – 908 556 мың теңге;</w:t>
      </w:r>
    </w:p>
    <w:bookmarkEnd w:id="29"/>
    <w:bookmarkStart w:name="z23" w:id="30"/>
    <w:p>
      <w:pPr>
        <w:spacing w:after="0"/>
        <w:ind w:left="0"/>
        <w:jc w:val="both"/>
      </w:pPr>
      <w:r>
        <w:rPr>
          <w:rFonts w:ascii="Times New Roman"/>
          <w:b w:val="false"/>
          <w:i w:val="false"/>
          <w:color w:val="000000"/>
          <w:sz w:val="28"/>
        </w:rPr>
        <w:t>
      5) жергілікті атқарушы органдардың:</w:t>
      </w:r>
    </w:p>
    <w:bookmarkEnd w:id="30"/>
    <w:p>
      <w:pPr>
        <w:spacing w:after="0"/>
        <w:ind w:left="0"/>
        <w:jc w:val="both"/>
      </w:pPr>
      <w:r>
        <w:rPr>
          <w:rFonts w:ascii="Times New Roman"/>
          <w:b w:val="false"/>
          <w:i w:val="false"/>
          <w:color w:val="000000"/>
          <w:sz w:val="28"/>
        </w:rPr>
        <w:t>
      мемлекеттік сәулет-құрылыстық бақылау және лицензиялау мәселелері жөніндегі өкілеттіктерін – 754 640 мың теңге;</w:t>
      </w:r>
    </w:p>
    <w:p>
      <w:pPr>
        <w:spacing w:after="0"/>
        <w:ind w:left="0"/>
        <w:jc w:val="both"/>
      </w:pPr>
      <w:r>
        <w:rPr>
          <w:rFonts w:ascii="Times New Roman"/>
          <w:b w:val="false"/>
          <w:i w:val="false"/>
          <w:color w:val="000000"/>
          <w:sz w:val="28"/>
        </w:rPr>
        <w:t>
      педагог қызметкерлердің біліктілігін арттыру мәселелері жөніндегі өкілеттіктерін – 1 567 317 мың теңге;</w:t>
      </w:r>
    </w:p>
    <w:p>
      <w:pPr>
        <w:spacing w:after="0"/>
        <w:ind w:left="0"/>
        <w:jc w:val="both"/>
      </w:pPr>
      <w:r>
        <w:rPr>
          <w:rFonts w:ascii="Times New Roman"/>
          <w:b w:val="false"/>
          <w:i w:val="false"/>
          <w:color w:val="000000"/>
          <w:sz w:val="28"/>
        </w:rPr>
        <w:t>
      халыққа қызмет көрсету орталықтарының қызметін ұйымдастыру жөніндегі өкілеттіктерін – 10 500 859 мың теңге – беруге байланысты көзделсін.</w:t>
      </w:r>
    </w:p>
    <w:bookmarkStart w:name="z24" w:id="31"/>
    <w:p>
      <w:pPr>
        <w:spacing w:after="0"/>
        <w:ind w:left="0"/>
        <w:jc w:val="both"/>
      </w:pPr>
      <w:r>
        <w:rPr>
          <w:rFonts w:ascii="Times New Roman"/>
          <w:b w:val="false"/>
          <w:i w:val="false"/>
          <w:color w:val="000000"/>
          <w:sz w:val="28"/>
        </w:rPr>
        <w:t>
      Облыстық бюджеттерден, Астана және Алматы қалаларының бюджеттерiнен трансферттердiң көрсетілген сомаларының республикалық бюджетке түсiмдерi Қазақстан Республикасы Үкiметiнiң шешiмi негiзiнде айқындалады.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24.06.2013 </w:t>
      </w:r>
      <w:r>
        <w:rPr>
          <w:rFonts w:ascii="Times New Roman"/>
          <w:b w:val="false"/>
          <w:i w:val="false"/>
          <w:color w:val="ff0000"/>
          <w:sz w:val="28"/>
        </w:rPr>
        <w:t>N 110-V</w:t>
      </w:r>
      <w:r>
        <w:rPr>
          <w:rFonts w:ascii="Times New Roman"/>
          <w:b w:val="false"/>
          <w:i w:val="false"/>
          <w:color w:val="ff0000"/>
          <w:sz w:val="28"/>
        </w:rPr>
        <w:t xml:space="preserve"> (01.01.2013 бастап қолданысқа енгізіледі) Заңымен.</w:t>
      </w:r>
      <w:r>
        <w:br/>
      </w:r>
      <w:r>
        <w:rPr>
          <w:rFonts w:ascii="Times New Roman"/>
          <w:b w:val="false"/>
          <w:i w:val="false"/>
          <w:color w:val="000000"/>
          <w:sz w:val="28"/>
        </w:rPr>
        <w:t>
</w:t>
      </w:r>
    </w:p>
    <w:bookmarkStart w:name="z109" w:id="32"/>
    <w:p>
      <w:pPr>
        <w:spacing w:after="0"/>
        <w:ind w:left="0"/>
        <w:jc w:val="both"/>
      </w:pPr>
      <w:r>
        <w:rPr>
          <w:rFonts w:ascii="Times New Roman"/>
          <w:b w:val="false"/>
          <w:i w:val="false"/>
          <w:color w:val="000000"/>
          <w:sz w:val="28"/>
        </w:rPr>
        <w:t>
      </w:t>
      </w:r>
      <w:r>
        <w:rPr>
          <w:rFonts w:ascii="Times New Roman"/>
          <w:b/>
          <w:i w:val="false"/>
          <w:color w:val="000000"/>
          <w:sz w:val="28"/>
        </w:rPr>
        <w:t>7-1-бап.</w:t>
      </w:r>
      <w:r>
        <w:rPr>
          <w:rFonts w:ascii="Times New Roman"/>
          <w:b w:val="false"/>
          <w:i w:val="false"/>
          <w:color w:val="000000"/>
          <w:sz w:val="28"/>
        </w:rPr>
        <w:t xml:space="preserve"> 2013 жылға арналған республикалық бюджетте Алматы, Ақтөбе, Шығыс Қазақстан, Оңтүстік Қазақстан облыстарының облыстық бюджеттерінен орта білім беруде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білім беру процесін жүзеге асыруға көзделген шығыстарды беруге байланысты 1 699 844 мың теңге сомасында трансферттердiң түсiмдері көзделсін.</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7-1-баппен толықтырылды - ҚР 24.06.2013 </w:t>
      </w:r>
      <w:r>
        <w:rPr>
          <w:rFonts w:ascii="Times New Roman"/>
          <w:b w:val="false"/>
          <w:i w:val="false"/>
          <w:color w:val="ff0000"/>
          <w:sz w:val="28"/>
        </w:rPr>
        <w:t>N 110-V</w:t>
      </w:r>
      <w:r>
        <w:rPr>
          <w:rFonts w:ascii="Times New Roman"/>
          <w:b w:val="false"/>
          <w:i w:val="false"/>
          <w:color w:val="ff0000"/>
          <w:sz w:val="28"/>
        </w:rPr>
        <w:t xml:space="preserve"> (01.01.2013 бастап қолданысқа енгізіледі) Заңымен.</w:t>
      </w:r>
      <w:r>
        <w:br/>
      </w:r>
      <w:r>
        <w:rPr>
          <w:rFonts w:ascii="Times New Roman"/>
          <w:b w:val="false"/>
          <w:i w:val="false"/>
          <w:color w:val="000000"/>
          <w:sz w:val="28"/>
        </w:rPr>
        <w:t>
</w:t>
      </w:r>
    </w:p>
    <w:bookmarkStart w:name="z25" w:id="33"/>
    <w:p>
      <w:pPr>
        <w:spacing w:after="0"/>
        <w:ind w:left="0"/>
        <w:jc w:val="both"/>
      </w:pPr>
      <w:r>
        <w:rPr>
          <w:rFonts w:ascii="Times New Roman"/>
          <w:b w:val="false"/>
          <w:i w:val="false"/>
          <w:color w:val="000000"/>
          <w:sz w:val="28"/>
        </w:rPr>
        <w:t>
      </w:t>
      </w:r>
      <w:r>
        <w:rPr>
          <w:rFonts w:ascii="Times New Roman"/>
          <w:b/>
          <w:i w:val="false"/>
          <w:color w:val="000000"/>
          <w:sz w:val="28"/>
        </w:rPr>
        <w:t>8-бап.</w:t>
      </w:r>
      <w:r>
        <w:rPr>
          <w:rFonts w:ascii="Times New Roman"/>
          <w:b w:val="false"/>
          <w:i w:val="false"/>
          <w:color w:val="000000"/>
          <w:sz w:val="28"/>
        </w:rPr>
        <w:t xml:space="preserve"> 2013 жылға арналған республикалық бюджетте Қазақстан Республикасының Ұлттық қорынан кепiлдендірiлген трансферттiң мөлшерi 1 380 000 000 мың теңге сомасында көзделсiн.</w:t>
      </w:r>
    </w:p>
    <w:bookmarkEnd w:id="33"/>
    <w:bookmarkStart w:name="z116" w:id="34"/>
    <w:p>
      <w:pPr>
        <w:spacing w:after="0"/>
        <w:ind w:left="0"/>
        <w:jc w:val="both"/>
      </w:pPr>
      <w:r>
        <w:rPr>
          <w:rFonts w:ascii="Times New Roman"/>
          <w:b w:val="false"/>
          <w:i w:val="false"/>
          <w:color w:val="000000"/>
          <w:sz w:val="28"/>
        </w:rPr>
        <w:t>
      </w:t>
      </w:r>
      <w:r>
        <w:rPr>
          <w:rFonts w:ascii="Times New Roman"/>
          <w:b/>
          <w:i w:val="false"/>
          <w:color w:val="000000"/>
          <w:sz w:val="28"/>
        </w:rPr>
        <w:t>8-1-бап.</w:t>
      </w:r>
      <w:r>
        <w:rPr>
          <w:rFonts w:ascii="Times New Roman"/>
          <w:b w:val="false"/>
          <w:i w:val="false"/>
          <w:color w:val="000000"/>
          <w:sz w:val="28"/>
        </w:rPr>
        <w:t xml:space="preserve"> 2013 жылға арналған республикалық бюджетте Қазақстан Республикасының Ұлттық қорынан көлік инфрақұрылымын дамытуға 25 500 000 мың теңге сомасында нысаналы трансферт көзделсін.</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8-1-баппен толықтырылды - ҚР 24.06.2013 </w:t>
      </w:r>
      <w:r>
        <w:rPr>
          <w:rFonts w:ascii="Times New Roman"/>
          <w:b w:val="false"/>
          <w:i w:val="false"/>
          <w:color w:val="ff0000"/>
          <w:sz w:val="28"/>
        </w:rPr>
        <w:t>N 110-V</w:t>
      </w:r>
      <w:r>
        <w:rPr>
          <w:rFonts w:ascii="Times New Roman"/>
          <w:b w:val="false"/>
          <w:i w:val="false"/>
          <w:color w:val="ff0000"/>
          <w:sz w:val="28"/>
        </w:rPr>
        <w:t xml:space="preserve"> (01.01.2013 бастап қолданысқа енгізіледі) Заңымен.</w:t>
      </w:r>
      <w:r>
        <w:br/>
      </w:r>
      <w:r>
        <w:rPr>
          <w:rFonts w:ascii="Times New Roman"/>
          <w:b w:val="false"/>
          <w:i w:val="false"/>
          <w:color w:val="000000"/>
          <w:sz w:val="28"/>
        </w:rPr>
        <w:t>
</w:t>
      </w:r>
    </w:p>
    <w:bookmarkStart w:name="z26" w:id="35"/>
    <w:p>
      <w:pPr>
        <w:spacing w:after="0"/>
        <w:ind w:left="0"/>
        <w:jc w:val="both"/>
      </w:pPr>
      <w:r>
        <w:rPr>
          <w:rFonts w:ascii="Times New Roman"/>
          <w:b w:val="false"/>
          <w:i w:val="false"/>
          <w:color w:val="000000"/>
          <w:sz w:val="28"/>
        </w:rPr>
        <w:t>
      </w:t>
      </w:r>
      <w:r>
        <w:rPr>
          <w:rFonts w:ascii="Times New Roman"/>
          <w:b/>
          <w:i w:val="false"/>
          <w:color w:val="000000"/>
          <w:sz w:val="28"/>
        </w:rPr>
        <w:t>9-бап.</w:t>
      </w:r>
      <w:r>
        <w:rPr>
          <w:rFonts w:ascii="Times New Roman"/>
          <w:b w:val="false"/>
          <w:i w:val="false"/>
          <w:color w:val="000000"/>
          <w:sz w:val="28"/>
        </w:rPr>
        <w:t xml:space="preserve"> 2013 жылғы 1 қаңтардан бастап:</w:t>
      </w:r>
    </w:p>
    <w:bookmarkEnd w:id="35"/>
    <w:bookmarkStart w:name="z27" w:id="36"/>
    <w:p>
      <w:pPr>
        <w:spacing w:after="0"/>
        <w:ind w:left="0"/>
        <w:jc w:val="both"/>
      </w:pPr>
      <w:r>
        <w:rPr>
          <w:rFonts w:ascii="Times New Roman"/>
          <w:b w:val="false"/>
          <w:i w:val="false"/>
          <w:color w:val="000000"/>
          <w:sz w:val="28"/>
        </w:rPr>
        <w:t>
      1) жалақының ең төменгi мөлшерi – 18 660 теңге;</w:t>
      </w:r>
    </w:p>
    <w:bookmarkEnd w:id="36"/>
    <w:bookmarkStart w:name="z28" w:id="37"/>
    <w:p>
      <w:pPr>
        <w:spacing w:after="0"/>
        <w:ind w:left="0"/>
        <w:jc w:val="both"/>
      </w:pPr>
      <w:r>
        <w:rPr>
          <w:rFonts w:ascii="Times New Roman"/>
          <w:b w:val="false"/>
          <w:i w:val="false"/>
          <w:color w:val="000000"/>
          <w:sz w:val="28"/>
        </w:rPr>
        <w:t>
      2) мемлекеттiк базалық зейнетақы төлемiнiң мөлшерi – 9 330 теңге;</w:t>
      </w:r>
    </w:p>
    <w:bookmarkEnd w:id="37"/>
    <w:bookmarkStart w:name="z29" w:id="38"/>
    <w:p>
      <w:pPr>
        <w:spacing w:after="0"/>
        <w:ind w:left="0"/>
        <w:jc w:val="both"/>
      </w:pPr>
      <w:r>
        <w:rPr>
          <w:rFonts w:ascii="Times New Roman"/>
          <w:b w:val="false"/>
          <w:i w:val="false"/>
          <w:color w:val="000000"/>
          <w:sz w:val="28"/>
        </w:rPr>
        <w:t>
      3) зейнетақының ең төменгi мөлшерi – 19 066 теңге;</w:t>
      </w:r>
    </w:p>
    <w:bookmarkEnd w:id="38"/>
    <w:bookmarkStart w:name="z30" w:id="39"/>
    <w:p>
      <w:pPr>
        <w:spacing w:after="0"/>
        <w:ind w:left="0"/>
        <w:jc w:val="both"/>
      </w:pPr>
      <w:r>
        <w:rPr>
          <w:rFonts w:ascii="Times New Roman"/>
          <w:b w:val="false"/>
          <w:i w:val="false"/>
          <w:color w:val="000000"/>
          <w:sz w:val="28"/>
        </w:rPr>
        <w:t>
      4) Қазақстан Республикасының заңнамасына сәйкес жәрдемақыларды және өзге де әлеуметтiк төлемдердi есептеу үшiн, сондай-ақ айыппұл санкцияларын, салықтар мен басқа да төлемдердi қолдану үшiн айлық есептiк көрсеткiш – 1 731 теңге;</w:t>
      </w:r>
    </w:p>
    <w:bookmarkEnd w:id="39"/>
    <w:bookmarkStart w:name="z31" w:id="40"/>
    <w:p>
      <w:pPr>
        <w:spacing w:after="0"/>
        <w:ind w:left="0"/>
        <w:jc w:val="both"/>
      </w:pPr>
      <w:r>
        <w:rPr>
          <w:rFonts w:ascii="Times New Roman"/>
          <w:b w:val="false"/>
          <w:i w:val="false"/>
          <w:color w:val="000000"/>
          <w:sz w:val="28"/>
        </w:rPr>
        <w:t>
      5) базалық әлеуметтiк төлемдердiң мөлшерiн есептеу үшiн ең төменгi күнкөрiс деңгейiнiң шамасы 18 660 теңге болып белгiленсiн.</w:t>
      </w:r>
    </w:p>
    <w:bookmarkEnd w:id="40"/>
    <w:bookmarkStart w:name="z32" w:id="41"/>
    <w:p>
      <w:pPr>
        <w:spacing w:after="0"/>
        <w:ind w:left="0"/>
        <w:jc w:val="both"/>
      </w:pPr>
      <w:r>
        <w:rPr>
          <w:rFonts w:ascii="Times New Roman"/>
          <w:b w:val="false"/>
          <w:i w:val="false"/>
          <w:color w:val="000000"/>
          <w:sz w:val="28"/>
        </w:rPr>
        <w:t>
      </w:t>
      </w:r>
      <w:r>
        <w:rPr>
          <w:rFonts w:ascii="Times New Roman"/>
          <w:b/>
          <w:i w:val="false"/>
          <w:color w:val="000000"/>
          <w:sz w:val="28"/>
        </w:rPr>
        <w:t>10-бап.</w:t>
      </w:r>
      <w:r>
        <w:rPr>
          <w:rFonts w:ascii="Times New Roman"/>
          <w:b w:val="false"/>
          <w:i w:val="false"/>
          <w:color w:val="000000"/>
          <w:sz w:val="28"/>
        </w:rPr>
        <w:t xml:space="preserve"> Зейнетақы төлемдерін алушыларға бірыңғай жинақтаушы зейнетақы қорындағы міндетті зейнетақы жарналарының нақты енгізілген міндетті зейнетақы жарналары мөлшерінде сақталуы жөніндегі  мемлекеттің кепілдіктерін алушының зейнетақы төлемдеріне құқықты иемденуі кезіндегі инфляцияның деңгейін ескере отырып орындау Қазақстан Республикасы Еңбек және халықты әлеуметтік қорғау министрлігінің 002 "Азаматтардың жекелеген санаттарын әлеуметтік қамсыздандыру" республикалық бюджеттік бағдарламасы бойынша Қазақстан Республикасының Үкіметі айқындайтын тәртіппен жүзеге асырылады.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21.06.2013 </w:t>
      </w:r>
      <w:r>
        <w:rPr>
          <w:rFonts w:ascii="Times New Roman"/>
          <w:b w:val="false"/>
          <w:i w:val="false"/>
          <w:color w:val="ff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33" w:id="42"/>
    <w:p>
      <w:pPr>
        <w:spacing w:after="0"/>
        <w:ind w:left="0"/>
        <w:jc w:val="both"/>
      </w:pPr>
      <w:r>
        <w:rPr>
          <w:rFonts w:ascii="Times New Roman"/>
          <w:b w:val="false"/>
          <w:i w:val="false"/>
          <w:color w:val="000000"/>
          <w:sz w:val="28"/>
        </w:rPr>
        <w:t>
      </w:t>
      </w:r>
      <w:r>
        <w:rPr>
          <w:rFonts w:ascii="Times New Roman"/>
          <w:b/>
          <w:i w:val="false"/>
          <w:color w:val="000000"/>
          <w:sz w:val="28"/>
        </w:rPr>
        <w:t>11-бап.</w:t>
      </w:r>
      <w:r>
        <w:rPr>
          <w:rFonts w:ascii="Times New Roman"/>
          <w:b w:val="false"/>
          <w:i w:val="false"/>
          <w:color w:val="000000"/>
          <w:sz w:val="28"/>
        </w:rPr>
        <w:t xml:space="preserve"> 2013 жылғы 1 қаңтардан бастап әскери қызметшілерге (мерзiмдi қызметтегі әскери қызметшілерден басқа) және арнаулы мемлекеттік және құқық қорғау органдарының қызметкерлеріне тұрғын үйді күтіп-ұстауға және коммуналдық қызметтерге ақы төлеуге ақшалай өтемақының айлық мөлшерi 3 739 теңге сомасында белгiленсiн.</w:t>
      </w:r>
    </w:p>
    <w:bookmarkEnd w:id="42"/>
    <w:bookmarkStart w:name="z34" w:id="43"/>
    <w:p>
      <w:pPr>
        <w:spacing w:after="0"/>
        <w:ind w:left="0"/>
        <w:jc w:val="both"/>
      </w:pPr>
      <w:r>
        <w:rPr>
          <w:rFonts w:ascii="Times New Roman"/>
          <w:b w:val="false"/>
          <w:i w:val="false"/>
          <w:color w:val="000000"/>
          <w:sz w:val="28"/>
        </w:rPr>
        <w:t>
      </w:t>
      </w:r>
      <w:r>
        <w:rPr>
          <w:rFonts w:ascii="Times New Roman"/>
          <w:b/>
          <w:i w:val="false"/>
          <w:color w:val="000000"/>
          <w:sz w:val="28"/>
        </w:rPr>
        <w:t>12-бап.</w:t>
      </w:r>
      <w:r>
        <w:rPr>
          <w:rFonts w:ascii="Times New Roman"/>
          <w:b w:val="false"/>
          <w:i w:val="false"/>
          <w:color w:val="000000"/>
          <w:sz w:val="28"/>
        </w:rPr>
        <w:t xml:space="preserve"> 2013 жылға арналған республикалық бюджетте республикалық бюджеттен облыстық бюджеттерге, Астана қаласының бюджетіне берiлетiн субвенциялар көлемi 865 844 050 мың теңге сомасында көзделсiн, оның iшiнде:</w:t>
      </w:r>
    </w:p>
    <w:bookmarkEnd w:id="43"/>
    <w:p>
      <w:pPr>
        <w:spacing w:after="0"/>
        <w:ind w:left="0"/>
        <w:jc w:val="both"/>
      </w:pPr>
      <w:r>
        <w:rPr>
          <w:rFonts w:ascii="Times New Roman"/>
          <w:b w:val="false"/>
          <w:i w:val="false"/>
          <w:color w:val="000000"/>
          <w:sz w:val="28"/>
        </w:rPr>
        <w:t>
      Ақмола облысына – 53 074 025 мың теңге;</w:t>
      </w:r>
    </w:p>
    <w:p>
      <w:pPr>
        <w:spacing w:after="0"/>
        <w:ind w:left="0"/>
        <w:jc w:val="both"/>
      </w:pPr>
      <w:r>
        <w:rPr>
          <w:rFonts w:ascii="Times New Roman"/>
          <w:b w:val="false"/>
          <w:i w:val="false"/>
          <w:color w:val="000000"/>
          <w:sz w:val="28"/>
        </w:rPr>
        <w:t>
      Ақтөбе облысына – 32 805 572 мың теңге;</w:t>
      </w:r>
    </w:p>
    <w:p>
      <w:pPr>
        <w:spacing w:after="0"/>
        <w:ind w:left="0"/>
        <w:jc w:val="both"/>
      </w:pPr>
      <w:r>
        <w:rPr>
          <w:rFonts w:ascii="Times New Roman"/>
          <w:b w:val="false"/>
          <w:i w:val="false"/>
          <w:color w:val="000000"/>
          <w:sz w:val="28"/>
        </w:rPr>
        <w:t>
      Алматы облысына – 103 465 940 мың теңге;</w:t>
      </w:r>
    </w:p>
    <w:p>
      <w:pPr>
        <w:spacing w:after="0"/>
        <w:ind w:left="0"/>
        <w:jc w:val="both"/>
      </w:pPr>
      <w:r>
        <w:rPr>
          <w:rFonts w:ascii="Times New Roman"/>
          <w:b w:val="false"/>
          <w:i w:val="false"/>
          <w:color w:val="000000"/>
          <w:sz w:val="28"/>
        </w:rPr>
        <w:t>
      Шығыс Қазақстан облысына – 89 281 704 мың теңге;</w:t>
      </w:r>
    </w:p>
    <w:p>
      <w:pPr>
        <w:spacing w:after="0"/>
        <w:ind w:left="0"/>
        <w:jc w:val="both"/>
      </w:pPr>
      <w:r>
        <w:rPr>
          <w:rFonts w:ascii="Times New Roman"/>
          <w:b w:val="false"/>
          <w:i w:val="false"/>
          <w:color w:val="000000"/>
          <w:sz w:val="28"/>
        </w:rPr>
        <w:t>
      Жамбыл облысына – 87 075 850 мың теңге;</w:t>
      </w:r>
    </w:p>
    <w:p>
      <w:pPr>
        <w:spacing w:after="0"/>
        <w:ind w:left="0"/>
        <w:jc w:val="both"/>
      </w:pPr>
      <w:r>
        <w:rPr>
          <w:rFonts w:ascii="Times New Roman"/>
          <w:b w:val="false"/>
          <w:i w:val="false"/>
          <w:color w:val="000000"/>
          <w:sz w:val="28"/>
        </w:rPr>
        <w:t>
      Батыс Қазақстан облысына – 13 485 381 мың теңге;</w:t>
      </w:r>
    </w:p>
    <w:p>
      <w:pPr>
        <w:spacing w:after="0"/>
        <w:ind w:left="0"/>
        <w:jc w:val="both"/>
      </w:pPr>
      <w:r>
        <w:rPr>
          <w:rFonts w:ascii="Times New Roman"/>
          <w:b w:val="false"/>
          <w:i w:val="false"/>
          <w:color w:val="000000"/>
          <w:sz w:val="28"/>
        </w:rPr>
        <w:t>
      Қарағанды облысына – 58 562 240 мың теңге;</w:t>
      </w:r>
    </w:p>
    <w:p>
      <w:pPr>
        <w:spacing w:after="0"/>
        <w:ind w:left="0"/>
        <w:jc w:val="both"/>
      </w:pPr>
      <w:r>
        <w:rPr>
          <w:rFonts w:ascii="Times New Roman"/>
          <w:b w:val="false"/>
          <w:i w:val="false"/>
          <w:color w:val="000000"/>
          <w:sz w:val="28"/>
        </w:rPr>
        <w:t>
      Қостанай облысына – 51 166 230 мың теңге;</w:t>
      </w:r>
    </w:p>
    <w:p>
      <w:pPr>
        <w:spacing w:after="0"/>
        <w:ind w:left="0"/>
        <w:jc w:val="both"/>
      </w:pPr>
      <w:r>
        <w:rPr>
          <w:rFonts w:ascii="Times New Roman"/>
          <w:b w:val="false"/>
          <w:i w:val="false"/>
          <w:color w:val="000000"/>
          <w:sz w:val="28"/>
        </w:rPr>
        <w:t>
      Қызылорда облысына – 71 143 181 мың теңге;</w:t>
      </w:r>
    </w:p>
    <w:p>
      <w:pPr>
        <w:spacing w:after="0"/>
        <w:ind w:left="0"/>
        <w:jc w:val="both"/>
      </w:pPr>
      <w:r>
        <w:rPr>
          <w:rFonts w:ascii="Times New Roman"/>
          <w:b w:val="false"/>
          <w:i w:val="false"/>
          <w:color w:val="000000"/>
          <w:sz w:val="28"/>
        </w:rPr>
        <w:t>
      Павлодар облысына – 27 722 239 мың теңге;</w:t>
      </w:r>
    </w:p>
    <w:p>
      <w:pPr>
        <w:spacing w:after="0"/>
        <w:ind w:left="0"/>
        <w:jc w:val="both"/>
      </w:pPr>
      <w:r>
        <w:rPr>
          <w:rFonts w:ascii="Times New Roman"/>
          <w:b w:val="false"/>
          <w:i w:val="false"/>
          <w:color w:val="000000"/>
          <w:sz w:val="28"/>
        </w:rPr>
        <w:t>
      Солтүстiк Қазақстан облысына – 50 819 740 мың теңге;</w:t>
      </w:r>
    </w:p>
    <w:p>
      <w:pPr>
        <w:spacing w:after="0"/>
        <w:ind w:left="0"/>
        <w:jc w:val="both"/>
      </w:pPr>
      <w:r>
        <w:rPr>
          <w:rFonts w:ascii="Times New Roman"/>
          <w:b w:val="false"/>
          <w:i w:val="false"/>
          <w:color w:val="000000"/>
          <w:sz w:val="28"/>
        </w:rPr>
        <w:t>
      Оңтүстiк Қазақстан облысына – 220 321 863 мың теңге;</w:t>
      </w:r>
    </w:p>
    <w:p>
      <w:pPr>
        <w:spacing w:after="0"/>
        <w:ind w:left="0"/>
        <w:jc w:val="both"/>
      </w:pPr>
      <w:r>
        <w:rPr>
          <w:rFonts w:ascii="Times New Roman"/>
          <w:b w:val="false"/>
          <w:i w:val="false"/>
          <w:color w:val="000000"/>
          <w:sz w:val="28"/>
        </w:rPr>
        <w:t>
      Астана қаласына – 6 920 085 мың теңге.</w:t>
      </w:r>
    </w:p>
    <w:bookmarkStart w:name="z35" w:id="44"/>
    <w:p>
      <w:pPr>
        <w:spacing w:after="0"/>
        <w:ind w:left="0"/>
        <w:jc w:val="both"/>
      </w:pPr>
      <w:r>
        <w:rPr>
          <w:rFonts w:ascii="Times New Roman"/>
          <w:b w:val="false"/>
          <w:i w:val="false"/>
          <w:color w:val="000000"/>
          <w:sz w:val="28"/>
        </w:rPr>
        <w:t>
      </w:t>
      </w:r>
      <w:r>
        <w:rPr>
          <w:rFonts w:ascii="Times New Roman"/>
          <w:b/>
          <w:i w:val="false"/>
          <w:color w:val="000000"/>
          <w:sz w:val="28"/>
        </w:rPr>
        <w:t>13-бап.</w:t>
      </w:r>
      <w:r>
        <w:rPr>
          <w:rFonts w:ascii="Times New Roman"/>
          <w:b w:val="false"/>
          <w:i w:val="false"/>
          <w:color w:val="000000"/>
          <w:sz w:val="28"/>
        </w:rPr>
        <w:t xml:space="preserve"> Облыстық бюджеттерге, Астана және Алматы қалаларының бюджеттерiне:</w:t>
      </w:r>
    </w:p>
    <w:bookmarkEnd w:id="44"/>
    <w:bookmarkStart w:name="z36" w:id="45"/>
    <w:p>
      <w:pPr>
        <w:spacing w:after="0"/>
        <w:ind w:left="0"/>
        <w:jc w:val="both"/>
      </w:pPr>
      <w:r>
        <w:rPr>
          <w:rFonts w:ascii="Times New Roman"/>
          <w:b w:val="false"/>
          <w:i w:val="false"/>
          <w:color w:val="000000"/>
          <w:sz w:val="28"/>
        </w:rPr>
        <w:t>
      1) көші-қон полициясының қосымша штат санын ұстауға, материалдық-техникалық жарақтандыруға;</w:t>
      </w:r>
    </w:p>
    <w:bookmarkEnd w:id="45"/>
    <w:bookmarkStart w:name="z37" w:id="46"/>
    <w:p>
      <w:pPr>
        <w:spacing w:after="0"/>
        <w:ind w:left="0"/>
        <w:jc w:val="both"/>
      </w:pPr>
      <w:r>
        <w:rPr>
          <w:rFonts w:ascii="Times New Roman"/>
          <w:b w:val="false"/>
          <w:i w:val="false"/>
          <w:color w:val="000000"/>
          <w:sz w:val="28"/>
        </w:rPr>
        <w:t>
      2) оралмандарды уақытша орналастыру орталығын және оралмандарды бейімдеу және ықпалдастыру орталығын күтіп-ұстауға және материалдық-техникалық жарақтандыруға;</w:t>
      </w:r>
    </w:p>
    <w:bookmarkEnd w:id="46"/>
    <w:bookmarkStart w:name="z38" w:id="47"/>
    <w:p>
      <w:pPr>
        <w:spacing w:after="0"/>
        <w:ind w:left="0"/>
        <w:jc w:val="both"/>
      </w:pPr>
      <w:r>
        <w:rPr>
          <w:rFonts w:ascii="Times New Roman"/>
          <w:b w:val="false"/>
          <w:i w:val="false"/>
          <w:color w:val="000000"/>
          <w:sz w:val="28"/>
        </w:rPr>
        <w:t>
      3) қылмыстық-атқару жүйесі мемлекеттік мекемелері жалпы білім беретін мектептерінің педагог қызметкерлері штат санының берілуіне байланысты;</w:t>
      </w:r>
    </w:p>
    <w:bookmarkEnd w:id="47"/>
    <w:bookmarkStart w:name="z39" w:id="48"/>
    <w:p>
      <w:pPr>
        <w:spacing w:after="0"/>
        <w:ind w:left="0"/>
        <w:jc w:val="both"/>
      </w:pPr>
      <w:r>
        <w:rPr>
          <w:rFonts w:ascii="Times New Roman"/>
          <w:b w:val="false"/>
          <w:i w:val="false"/>
          <w:color w:val="000000"/>
          <w:sz w:val="28"/>
        </w:rPr>
        <w:t>
      4) жол қозғалысы қауіпсіздігін қамтамасыз етуге;</w:t>
      </w:r>
    </w:p>
    <w:bookmarkEnd w:id="48"/>
    <w:bookmarkStart w:name="z40" w:id="49"/>
    <w:p>
      <w:pPr>
        <w:spacing w:after="0"/>
        <w:ind w:left="0"/>
        <w:jc w:val="both"/>
      </w:pPr>
      <w:r>
        <w:rPr>
          <w:rFonts w:ascii="Times New Roman"/>
          <w:b w:val="false"/>
          <w:i w:val="false"/>
          <w:color w:val="000000"/>
          <w:sz w:val="28"/>
        </w:rPr>
        <w:t>
      5) режімдік стратегиялық объектілерге қызмет көрсетуді жүзеге асыратын штат санын ұстауға;</w:t>
      </w:r>
    </w:p>
    <w:bookmarkEnd w:id="49"/>
    <w:bookmarkStart w:name="z41" w:id="50"/>
    <w:p>
      <w:pPr>
        <w:spacing w:after="0"/>
        <w:ind w:left="0"/>
        <w:jc w:val="both"/>
      </w:pPr>
      <w:r>
        <w:rPr>
          <w:rFonts w:ascii="Times New Roman"/>
          <w:b w:val="false"/>
          <w:i w:val="false"/>
          <w:color w:val="000000"/>
          <w:sz w:val="28"/>
        </w:rPr>
        <w:t>
      6) жергілікті бюджеттер қаражаты есебінен ұсталатын ішкі істер органдары қызметкерлеріне арнаулы атағы үшін қосымша ақы мөлшерін арттыруға;</w:t>
      </w:r>
    </w:p>
    <w:bookmarkEnd w:id="50"/>
    <w:bookmarkStart w:name="z42" w:id="51"/>
    <w:p>
      <w:pPr>
        <w:spacing w:after="0"/>
        <w:ind w:left="0"/>
        <w:jc w:val="both"/>
      </w:pPr>
      <w:r>
        <w:rPr>
          <w:rFonts w:ascii="Times New Roman"/>
          <w:b w:val="false"/>
          <w:i w:val="false"/>
          <w:color w:val="000000"/>
          <w:sz w:val="28"/>
        </w:rPr>
        <w:t>
      7) эпизоотияға қарсы іс-шараларды жүргізуге;</w:t>
      </w:r>
    </w:p>
    <w:bookmarkEnd w:id="51"/>
    <w:bookmarkStart w:name="z43" w:id="52"/>
    <w:p>
      <w:pPr>
        <w:spacing w:after="0"/>
        <w:ind w:left="0"/>
        <w:jc w:val="both"/>
      </w:pPr>
      <w:r>
        <w:rPr>
          <w:rFonts w:ascii="Times New Roman"/>
          <w:b w:val="false"/>
          <w:i w:val="false"/>
          <w:color w:val="000000"/>
          <w:sz w:val="28"/>
        </w:rPr>
        <w:t>
      8) тұқым шаруашылығын қолдауға;</w:t>
      </w:r>
    </w:p>
    <w:bookmarkEnd w:id="52"/>
    <w:bookmarkStart w:name="z44" w:id="53"/>
    <w:p>
      <w:pPr>
        <w:spacing w:after="0"/>
        <w:ind w:left="0"/>
        <w:jc w:val="both"/>
      </w:pPr>
      <w:r>
        <w:rPr>
          <w:rFonts w:ascii="Times New Roman"/>
          <w:b w:val="false"/>
          <w:i w:val="false"/>
          <w:color w:val="000000"/>
          <w:sz w:val="28"/>
        </w:rPr>
        <w:t xml:space="preserve">
      9) мемлекеттік ветеринариялық ұйымдарды </w:t>
      </w:r>
      <w:r>
        <w:rPr>
          <w:rFonts w:ascii="Times New Roman"/>
          <w:b w:val="false"/>
          <w:i w:val="false"/>
          <w:color w:val="000000"/>
          <w:sz w:val="28"/>
        </w:rPr>
        <w:t>материалдық-техникалық</w:t>
      </w:r>
      <w:r>
        <w:rPr>
          <w:rFonts w:ascii="Times New Roman"/>
          <w:b w:val="false"/>
          <w:i w:val="false"/>
          <w:color w:val="000000"/>
          <w:sz w:val="28"/>
        </w:rPr>
        <w:t xml:space="preserve"> жарақтандыруға;</w:t>
      </w:r>
    </w:p>
    <w:bookmarkEnd w:id="53"/>
    <w:bookmarkStart w:name="z45" w:id="54"/>
    <w:p>
      <w:pPr>
        <w:spacing w:after="0"/>
        <w:ind w:left="0"/>
        <w:jc w:val="both"/>
      </w:pPr>
      <w:r>
        <w:rPr>
          <w:rFonts w:ascii="Times New Roman"/>
          <w:b w:val="false"/>
          <w:i w:val="false"/>
          <w:color w:val="000000"/>
          <w:sz w:val="28"/>
        </w:rPr>
        <w:t>
      10) мал шаруашылығын дамытуға;</w:t>
      </w:r>
    </w:p>
    <w:bookmarkEnd w:id="54"/>
    <w:bookmarkStart w:name="z117" w:id="55"/>
    <w:p>
      <w:pPr>
        <w:spacing w:after="0"/>
        <w:ind w:left="0"/>
        <w:jc w:val="both"/>
      </w:pPr>
      <w:r>
        <w:rPr>
          <w:rFonts w:ascii="Times New Roman"/>
          <w:b w:val="false"/>
          <w:i w:val="false"/>
          <w:color w:val="000000"/>
          <w:sz w:val="28"/>
        </w:rPr>
        <w:t>
      10-1) ауыл шаруашылығы тауарын өндірушілерге өсімдіктерді қорғау мақсатында ауыл шаруашылығы дақылдарын өңдеуге арналған биоагенттердің (энтомофагтардың) және биопрепараттардың құнын арзандатуға;</w:t>
      </w:r>
    </w:p>
    <w:bookmarkEnd w:id="55"/>
    <w:bookmarkStart w:name="z118" w:id="56"/>
    <w:p>
      <w:pPr>
        <w:spacing w:after="0"/>
        <w:ind w:left="0"/>
        <w:jc w:val="both"/>
      </w:pPr>
      <w:r>
        <w:rPr>
          <w:rFonts w:ascii="Times New Roman"/>
          <w:b w:val="false"/>
          <w:i w:val="false"/>
          <w:color w:val="000000"/>
          <w:sz w:val="28"/>
        </w:rPr>
        <w:t xml:space="preserve">
      10-2) агроөнеркәсіптік кешен субъектілері үшін тауарлардың, жұмыстардың және көрсетілетін қызметтердің қолжетімділігін </w:t>
      </w:r>
      <w:r>
        <w:rPr>
          <w:rFonts w:ascii="Times New Roman"/>
          <w:b w:val="false"/>
          <w:i w:val="false"/>
          <w:color w:val="000000"/>
          <w:sz w:val="28"/>
        </w:rPr>
        <w:t>арттыруға</w:t>
      </w:r>
      <w:r>
        <w:rPr>
          <w:rFonts w:ascii="Times New Roman"/>
          <w:b w:val="false"/>
          <w:i w:val="false"/>
          <w:color w:val="000000"/>
          <w:sz w:val="28"/>
        </w:rPr>
        <w:t>;</w:t>
      </w:r>
    </w:p>
    <w:bookmarkEnd w:id="56"/>
    <w:bookmarkStart w:name="z46" w:id="57"/>
    <w:p>
      <w:pPr>
        <w:spacing w:after="0"/>
        <w:ind w:left="0"/>
        <w:jc w:val="both"/>
      </w:pPr>
      <w:r>
        <w:rPr>
          <w:rFonts w:ascii="Times New Roman"/>
          <w:b w:val="false"/>
          <w:i w:val="false"/>
          <w:color w:val="000000"/>
          <w:sz w:val="28"/>
        </w:rPr>
        <w:t>
      11) арнаулы әлеуметтік қызметтерді көрсетуге;</w:t>
      </w:r>
    </w:p>
    <w:bookmarkEnd w:id="57"/>
    <w:bookmarkStart w:name="z119" w:id="58"/>
    <w:p>
      <w:pPr>
        <w:spacing w:after="0"/>
        <w:ind w:left="0"/>
        <w:jc w:val="both"/>
      </w:pPr>
      <w:r>
        <w:rPr>
          <w:rFonts w:ascii="Times New Roman"/>
          <w:b w:val="false"/>
          <w:i w:val="false"/>
          <w:color w:val="000000"/>
          <w:sz w:val="28"/>
        </w:rPr>
        <w:t>
      11-1) жергілікті атқарушы органдардың штат санын ұлғайтуға;</w:t>
      </w:r>
    </w:p>
    <w:bookmarkEnd w:id="58"/>
    <w:bookmarkStart w:name="z47" w:id="59"/>
    <w:p>
      <w:pPr>
        <w:spacing w:after="0"/>
        <w:ind w:left="0"/>
        <w:jc w:val="both"/>
      </w:pPr>
      <w:r>
        <w:rPr>
          <w:rFonts w:ascii="Times New Roman"/>
          <w:b w:val="false"/>
          <w:i w:val="false"/>
          <w:color w:val="000000"/>
          <w:sz w:val="28"/>
        </w:rPr>
        <w:t>
      12) облыстық, аудандық маңызы бар автомобиль жолдарын және елді мекендердің көшелерін күрделі және орташа жөндеуге;</w:t>
      </w:r>
    </w:p>
    <w:bookmarkEnd w:id="59"/>
    <w:bookmarkStart w:name="z48" w:id="60"/>
    <w:p>
      <w:pPr>
        <w:spacing w:after="0"/>
        <w:ind w:left="0"/>
        <w:jc w:val="both"/>
      </w:pPr>
      <w:r>
        <w:rPr>
          <w:rFonts w:ascii="Times New Roman"/>
          <w:b w:val="false"/>
          <w:i w:val="false"/>
          <w:color w:val="000000"/>
          <w:sz w:val="28"/>
        </w:rPr>
        <w:t xml:space="preserve">
      13) метрополитенмен жолаушылар тасымалдарын </w:t>
      </w:r>
      <w:r>
        <w:rPr>
          <w:rFonts w:ascii="Times New Roman"/>
          <w:b w:val="false"/>
          <w:i w:val="false"/>
          <w:color w:val="000000"/>
          <w:sz w:val="28"/>
        </w:rPr>
        <w:t>субсидиялауға</w:t>
      </w:r>
      <w:r>
        <w:rPr>
          <w:rFonts w:ascii="Times New Roman"/>
          <w:b w:val="false"/>
          <w:i w:val="false"/>
          <w:color w:val="000000"/>
          <w:sz w:val="28"/>
        </w:rPr>
        <w:t>;</w:t>
      </w:r>
    </w:p>
    <w:bookmarkEnd w:id="60"/>
    <w:bookmarkStart w:name="z49" w:id="61"/>
    <w:p>
      <w:pPr>
        <w:spacing w:after="0"/>
        <w:ind w:left="0"/>
        <w:jc w:val="both"/>
      </w:pPr>
      <w:r>
        <w:rPr>
          <w:rFonts w:ascii="Times New Roman"/>
          <w:b w:val="false"/>
          <w:i w:val="false"/>
          <w:color w:val="000000"/>
          <w:sz w:val="28"/>
        </w:rPr>
        <w:t>
      14) мемлекет мұқтажы үшін жер учаскелерін алып қоюға;</w:t>
      </w:r>
    </w:p>
    <w:bookmarkEnd w:id="61"/>
    <w:bookmarkStart w:name="z50" w:id="62"/>
    <w:p>
      <w:pPr>
        <w:spacing w:after="0"/>
        <w:ind w:left="0"/>
        <w:jc w:val="both"/>
      </w:pPr>
      <w:r>
        <w:rPr>
          <w:rFonts w:ascii="Times New Roman"/>
          <w:b w:val="false"/>
          <w:i w:val="false"/>
          <w:color w:val="000000"/>
          <w:sz w:val="28"/>
        </w:rPr>
        <w:t xml:space="preserve">
      15) "Өңiрлердi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шеңберiнде өңiрлердiң экономикалық дамуына жәрдемдесу жөнiндегi шараларды iске асыруға;</w:t>
      </w:r>
    </w:p>
    <w:bookmarkEnd w:id="62"/>
    <w:bookmarkStart w:name="z51" w:id="63"/>
    <w:p>
      <w:pPr>
        <w:spacing w:after="0"/>
        <w:ind w:left="0"/>
        <w:jc w:val="both"/>
      </w:pPr>
      <w:r>
        <w:rPr>
          <w:rFonts w:ascii="Times New Roman"/>
          <w:b w:val="false"/>
          <w:i w:val="false"/>
          <w:color w:val="000000"/>
          <w:sz w:val="28"/>
        </w:rPr>
        <w:t>
      16) мамандарды әлеуметтік қолдау шараларын іске асыруға;</w:t>
      </w:r>
    </w:p>
    <w:bookmarkEnd w:id="63"/>
    <w:bookmarkStart w:name="z52" w:id="64"/>
    <w:p>
      <w:pPr>
        <w:spacing w:after="0"/>
        <w:ind w:left="0"/>
        <w:jc w:val="both"/>
      </w:pPr>
      <w:r>
        <w:rPr>
          <w:rFonts w:ascii="Times New Roman"/>
          <w:b w:val="false"/>
          <w:i w:val="false"/>
          <w:color w:val="000000"/>
          <w:sz w:val="28"/>
        </w:rPr>
        <w:t xml:space="preserve">
      17) "Бизнестiң жол картасы – 2020" </w:t>
      </w:r>
      <w:r>
        <w:rPr>
          <w:rFonts w:ascii="Times New Roman"/>
          <w:b w:val="false"/>
          <w:i w:val="false"/>
          <w:color w:val="000000"/>
          <w:sz w:val="28"/>
        </w:rPr>
        <w:t>бағдарламасы</w:t>
      </w:r>
      <w:r>
        <w:rPr>
          <w:rFonts w:ascii="Times New Roman"/>
          <w:b w:val="false"/>
          <w:i w:val="false"/>
          <w:color w:val="000000"/>
          <w:sz w:val="28"/>
        </w:rPr>
        <w:t xml:space="preserve"> шеңберiнде өңiрлерде жеке кәсiпкерлiктi қолдауға;</w:t>
      </w:r>
    </w:p>
    <w:bookmarkEnd w:id="64"/>
    <w:bookmarkStart w:name="z53" w:id="65"/>
    <w:p>
      <w:pPr>
        <w:spacing w:after="0"/>
        <w:ind w:left="0"/>
        <w:jc w:val="both"/>
      </w:pPr>
      <w:r>
        <w:rPr>
          <w:rFonts w:ascii="Times New Roman"/>
          <w:b w:val="false"/>
          <w:i w:val="false"/>
          <w:color w:val="000000"/>
          <w:sz w:val="28"/>
        </w:rPr>
        <w:t>
      18) мектепке дейінгі білім беру ұйымдарында мемлекеттік білім беру тапсырысын іске асыруға;</w:t>
      </w:r>
    </w:p>
    <w:bookmarkEnd w:id="65"/>
    <w:bookmarkStart w:name="z54" w:id="66"/>
    <w:p>
      <w:pPr>
        <w:spacing w:after="0"/>
        <w:ind w:left="0"/>
        <w:jc w:val="both"/>
      </w:pPr>
      <w:r>
        <w:rPr>
          <w:rFonts w:ascii="Times New Roman"/>
          <w:b w:val="false"/>
          <w:i w:val="false"/>
          <w:color w:val="000000"/>
          <w:sz w:val="28"/>
        </w:rPr>
        <w:t>
      19) Қазақстан Республикасында білім беруді дамытудың 2011 – 2020 жылдарға арналған мемлекеттік бағдарламасын іске асыруға;</w:t>
      </w:r>
    </w:p>
    <w:bookmarkEnd w:id="66"/>
    <w:bookmarkStart w:name="z55" w:id="67"/>
    <w:p>
      <w:pPr>
        <w:spacing w:after="0"/>
        <w:ind w:left="0"/>
        <w:jc w:val="both"/>
      </w:pPr>
      <w:r>
        <w:rPr>
          <w:rFonts w:ascii="Times New Roman"/>
          <w:b w:val="false"/>
          <w:i w:val="false"/>
          <w:color w:val="000000"/>
          <w:sz w:val="28"/>
        </w:rPr>
        <w:t>
      20)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w:t>
      </w:r>
    </w:p>
    <w:bookmarkEnd w:id="67"/>
    <w:bookmarkStart w:name="z56" w:id="68"/>
    <w:p>
      <w:pPr>
        <w:spacing w:after="0"/>
        <w:ind w:left="0"/>
        <w:jc w:val="both"/>
      </w:pPr>
      <w:r>
        <w:rPr>
          <w:rFonts w:ascii="Times New Roman"/>
          <w:b w:val="false"/>
          <w:i w:val="false"/>
          <w:color w:val="000000"/>
          <w:sz w:val="28"/>
        </w:rPr>
        <w:t>
      21) техникалық және кәсіптік білім беретін оқу орындарының оқу-өндірістік шеберханаларын, зертханаларын жаңартуға және қайта жабдықтауға;</w:t>
      </w:r>
    </w:p>
    <w:bookmarkEnd w:id="68"/>
    <w:bookmarkStart w:name="z57" w:id="69"/>
    <w:p>
      <w:pPr>
        <w:spacing w:after="0"/>
        <w:ind w:left="0"/>
        <w:jc w:val="both"/>
      </w:pPr>
      <w:r>
        <w:rPr>
          <w:rFonts w:ascii="Times New Roman"/>
          <w:b w:val="false"/>
          <w:i w:val="false"/>
          <w:color w:val="000000"/>
          <w:sz w:val="28"/>
        </w:rPr>
        <w:t>
      22) мектеп мұғалімдеріне және мектепке дейінгі білім беру ұйымдарының тәрбиешілеріне біліктілік санаты үшін қосымша ақы мөлшерін ұлғайтуға;</w:t>
      </w:r>
    </w:p>
    <w:bookmarkEnd w:id="69"/>
    <w:bookmarkStart w:name="z58" w:id="70"/>
    <w:p>
      <w:pPr>
        <w:spacing w:after="0"/>
        <w:ind w:left="0"/>
        <w:jc w:val="both"/>
      </w:pPr>
      <w:r>
        <w:rPr>
          <w:rFonts w:ascii="Times New Roman"/>
          <w:b w:val="false"/>
          <w:i w:val="false"/>
          <w:color w:val="000000"/>
          <w:sz w:val="28"/>
        </w:rPr>
        <w:t>
      23) өндірістік оқытуды ұйымдастыру үшін техникалық және кәсіптік білім беру ұйымдарының өндірістік оқыту шеберлеріне қосымша ақы белгілеуге;</w:t>
      </w:r>
    </w:p>
    <w:bookmarkEnd w:id="70"/>
    <w:bookmarkStart w:name="z59" w:id="71"/>
    <w:p>
      <w:pPr>
        <w:spacing w:after="0"/>
        <w:ind w:left="0"/>
        <w:jc w:val="both"/>
      </w:pPr>
      <w:r>
        <w:rPr>
          <w:rFonts w:ascii="Times New Roman"/>
          <w:b w:val="false"/>
          <w:i w:val="false"/>
          <w:color w:val="000000"/>
          <w:sz w:val="28"/>
        </w:rPr>
        <w:t>
      24) үш деңгейлі жүйе бойынша біліктілікті арттырудан өткен мұғалімдерге төленетін еңбекақыны арттыруға;</w:t>
      </w:r>
    </w:p>
    <w:bookmarkEnd w:id="71"/>
    <w:bookmarkStart w:name="z60" w:id="72"/>
    <w:p>
      <w:pPr>
        <w:spacing w:after="0"/>
        <w:ind w:left="0"/>
        <w:jc w:val="both"/>
      </w:pPr>
      <w:r>
        <w:rPr>
          <w:rFonts w:ascii="Times New Roman"/>
          <w:b w:val="false"/>
          <w:i w:val="false"/>
          <w:color w:val="000000"/>
          <w:sz w:val="28"/>
        </w:rPr>
        <w:t>
      25) техникалық және кәсіптік білім беру ұйымдарындағы білім алушыларға әлеуметтік қолдау көрсетуге;</w:t>
      </w:r>
    </w:p>
    <w:bookmarkEnd w:id="72"/>
    <w:bookmarkStart w:name="z61" w:id="73"/>
    <w:p>
      <w:pPr>
        <w:spacing w:after="0"/>
        <w:ind w:left="0"/>
        <w:jc w:val="both"/>
      </w:pPr>
      <w:r>
        <w:rPr>
          <w:rFonts w:ascii="Times New Roman"/>
          <w:b w:val="false"/>
          <w:i w:val="false"/>
          <w:color w:val="000000"/>
          <w:sz w:val="28"/>
        </w:rPr>
        <w:t>
      26) техникалық және кәсіптік білім беру ұйымдарының оқытушыларына (мұғалімдеріне) жалақыдағы айырманы төлеуге;</w:t>
      </w:r>
    </w:p>
    <w:bookmarkEnd w:id="73"/>
    <w:bookmarkStart w:name="z62" w:id="74"/>
    <w:p>
      <w:pPr>
        <w:spacing w:after="0"/>
        <w:ind w:left="0"/>
        <w:jc w:val="both"/>
      </w:pPr>
      <w:r>
        <w:rPr>
          <w:rFonts w:ascii="Times New Roman"/>
          <w:b w:val="false"/>
          <w:i w:val="false"/>
          <w:color w:val="000000"/>
          <w:sz w:val="28"/>
        </w:rPr>
        <w:t>
      27) техникалық және кәсіптік білім беру ұйымдарында мамандар даярлауға мемлекеттік білім беру тапсырысын ұлғайтуға;</w:t>
      </w:r>
    </w:p>
    <w:bookmarkEnd w:id="74"/>
    <w:bookmarkStart w:name="z120" w:id="75"/>
    <w:p>
      <w:pPr>
        <w:spacing w:after="0"/>
        <w:ind w:left="0"/>
        <w:jc w:val="both"/>
      </w:pPr>
      <w:r>
        <w:rPr>
          <w:rFonts w:ascii="Times New Roman"/>
          <w:b w:val="false"/>
          <w:i w:val="false"/>
          <w:color w:val="000000"/>
          <w:sz w:val="28"/>
        </w:rPr>
        <w:t>
      27-1) жаңадан iске қосылатын білім беру объектілерін күтіп-ұстауға;</w:t>
      </w:r>
    </w:p>
    <w:bookmarkEnd w:id="75"/>
    <w:bookmarkStart w:name="z121" w:id="76"/>
    <w:p>
      <w:pPr>
        <w:spacing w:after="0"/>
        <w:ind w:left="0"/>
        <w:jc w:val="both"/>
      </w:pPr>
      <w:r>
        <w:rPr>
          <w:rFonts w:ascii="Times New Roman"/>
          <w:b w:val="false"/>
          <w:i w:val="false"/>
          <w:color w:val="000000"/>
          <w:sz w:val="28"/>
        </w:rPr>
        <w:t>
      27-2) бастауыш, негізгі орта және жалпы орта білім беруді жан басына шаққандағы қаржыландыруды сынамалауға;</w:t>
      </w:r>
    </w:p>
    <w:bookmarkEnd w:id="76"/>
    <w:bookmarkStart w:name="z63" w:id="77"/>
    <w:p>
      <w:pPr>
        <w:spacing w:after="0"/>
        <w:ind w:left="0"/>
        <w:jc w:val="both"/>
      </w:pPr>
      <w:r>
        <w:rPr>
          <w:rFonts w:ascii="Times New Roman"/>
          <w:b w:val="false"/>
          <w:i w:val="false"/>
          <w:color w:val="000000"/>
          <w:sz w:val="28"/>
        </w:rPr>
        <w:t>
      28) тегін медициналық көмектің кепілдік берілген көлемін қамтамасыз етуге және кеңейтуге;</w:t>
      </w:r>
    </w:p>
    <w:bookmarkEnd w:id="77"/>
    <w:bookmarkStart w:name="z122" w:id="78"/>
    <w:p>
      <w:pPr>
        <w:spacing w:after="0"/>
        <w:ind w:left="0"/>
        <w:jc w:val="both"/>
      </w:pPr>
      <w:r>
        <w:rPr>
          <w:rFonts w:ascii="Times New Roman"/>
          <w:b w:val="false"/>
          <w:i w:val="false"/>
          <w:color w:val="000000"/>
          <w:sz w:val="28"/>
        </w:rPr>
        <w:t>
      28-1) жаңадан iске қосылатын денсаулық сақтау объектiлерiн күтіп-ұстауға;</w:t>
      </w:r>
    </w:p>
    <w:bookmarkEnd w:id="78"/>
    <w:bookmarkStart w:name="z64" w:id="79"/>
    <w:p>
      <w:pPr>
        <w:spacing w:after="0"/>
        <w:ind w:left="0"/>
        <w:jc w:val="both"/>
      </w:pPr>
      <w:r>
        <w:rPr>
          <w:rFonts w:ascii="Times New Roman"/>
          <w:b w:val="false"/>
          <w:i w:val="false"/>
          <w:color w:val="000000"/>
          <w:sz w:val="28"/>
        </w:rPr>
        <w:t xml:space="preserve">
      29) жергілікті деңгейде медициналық денсаулық сақтау ұйымдарын </w:t>
      </w:r>
      <w:r>
        <w:rPr>
          <w:rFonts w:ascii="Times New Roman"/>
          <w:b w:val="false"/>
          <w:i w:val="false"/>
          <w:color w:val="000000"/>
          <w:sz w:val="28"/>
        </w:rPr>
        <w:t>материалдық-техникалық</w:t>
      </w:r>
      <w:r>
        <w:rPr>
          <w:rFonts w:ascii="Times New Roman"/>
          <w:b w:val="false"/>
          <w:i w:val="false"/>
          <w:color w:val="000000"/>
          <w:sz w:val="28"/>
        </w:rPr>
        <w:t xml:space="preserve"> жарақтандыруға;</w:t>
      </w:r>
    </w:p>
    <w:bookmarkEnd w:id="79"/>
    <w:bookmarkStart w:name="z65" w:id="80"/>
    <w:p>
      <w:pPr>
        <w:spacing w:after="0"/>
        <w:ind w:left="0"/>
        <w:jc w:val="both"/>
      </w:pPr>
      <w:r>
        <w:rPr>
          <w:rFonts w:ascii="Times New Roman"/>
          <w:b w:val="false"/>
          <w:i w:val="false"/>
          <w:color w:val="000000"/>
          <w:sz w:val="28"/>
        </w:rPr>
        <w:t>
      30) табиғатты қорғау іс-шараларын іске асыруға;</w:t>
      </w:r>
    </w:p>
    <w:bookmarkEnd w:id="80"/>
    <w:bookmarkStart w:name="z66" w:id="81"/>
    <w:p>
      <w:pPr>
        <w:spacing w:after="0"/>
        <w:ind w:left="0"/>
        <w:jc w:val="both"/>
      </w:pPr>
      <w:r>
        <w:rPr>
          <w:rFonts w:ascii="Times New Roman"/>
          <w:b w:val="false"/>
          <w:i w:val="false"/>
          <w:color w:val="000000"/>
          <w:sz w:val="28"/>
        </w:rPr>
        <w:t>
      31) ауыз сумен жабдықтаудың баламасыз көздері болып табылатын сумен жабдықтаудың аса маңызды топтық және оқшау жүйелерінен ауыз су беру жөніндегі қызметтердің құнын субсидиялауға;</w:t>
      </w:r>
    </w:p>
    <w:bookmarkEnd w:id="81"/>
    <w:bookmarkStart w:name="z67" w:id="82"/>
    <w:p>
      <w:pPr>
        <w:spacing w:after="0"/>
        <w:ind w:left="0"/>
        <w:jc w:val="both"/>
      </w:pPr>
      <w:r>
        <w:rPr>
          <w:rFonts w:ascii="Times New Roman"/>
          <w:b w:val="false"/>
          <w:i w:val="false"/>
          <w:color w:val="000000"/>
          <w:sz w:val="28"/>
        </w:rPr>
        <w:t>
      32) жаңадан іске қосылатын спорт объектілерін күтіп-ұстауға;</w:t>
      </w:r>
    </w:p>
    <w:bookmarkEnd w:id="82"/>
    <w:bookmarkStart w:name="z68" w:id="83"/>
    <w:p>
      <w:pPr>
        <w:spacing w:after="0"/>
        <w:ind w:left="0"/>
        <w:jc w:val="both"/>
      </w:pPr>
      <w:r>
        <w:rPr>
          <w:rFonts w:ascii="Times New Roman"/>
          <w:b w:val="false"/>
          <w:i w:val="false"/>
          <w:color w:val="000000"/>
          <w:sz w:val="28"/>
        </w:rPr>
        <w:t xml:space="preserve">
      33) спорттағы дарынды балаларға арналған мектеп-интернаттардың мұғалімдеріне біліктілік санаты үшін қосымша ақы мөлшерін ұлғайтуға 2013 жылға арналған ағымдағы нысаналы трансферттердi бөлу және (немесе) оларды </w:t>
      </w:r>
      <w:r>
        <w:rPr>
          <w:rFonts w:ascii="Times New Roman"/>
          <w:b w:val="false"/>
          <w:i w:val="false"/>
          <w:color w:val="000000"/>
          <w:sz w:val="28"/>
        </w:rPr>
        <w:t>пайдалану</w:t>
      </w:r>
      <w:r>
        <w:rPr>
          <w:rFonts w:ascii="Times New Roman"/>
          <w:b w:val="false"/>
          <w:i w:val="false"/>
          <w:color w:val="000000"/>
          <w:sz w:val="28"/>
        </w:rPr>
        <w:t xml:space="preserve"> тәртiбi Қазақстан Республикасы Үкiметiнiң шешiмi негiзiнде айқындалады.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24.06.2013 </w:t>
      </w:r>
      <w:r>
        <w:rPr>
          <w:rFonts w:ascii="Times New Roman"/>
          <w:b w:val="false"/>
          <w:i w:val="false"/>
          <w:color w:val="ff0000"/>
          <w:sz w:val="28"/>
        </w:rPr>
        <w:t>N 110-V</w:t>
      </w:r>
      <w:r>
        <w:rPr>
          <w:rFonts w:ascii="Times New Roman"/>
          <w:b w:val="false"/>
          <w:i w:val="false"/>
          <w:color w:val="ff0000"/>
          <w:sz w:val="28"/>
        </w:rPr>
        <w:t xml:space="preserve"> (01.01.2013 бастап қолданысқа енгізіледі) Заңымен.</w:t>
      </w:r>
      <w:r>
        <w:br/>
      </w:r>
      <w:r>
        <w:rPr>
          <w:rFonts w:ascii="Times New Roman"/>
          <w:b w:val="false"/>
          <w:i w:val="false"/>
          <w:color w:val="000000"/>
          <w:sz w:val="28"/>
        </w:rPr>
        <w:t>
</w:t>
      </w:r>
    </w:p>
    <w:bookmarkStart w:name="z69" w:id="84"/>
    <w:p>
      <w:pPr>
        <w:spacing w:after="0"/>
        <w:ind w:left="0"/>
        <w:jc w:val="both"/>
      </w:pPr>
      <w:r>
        <w:rPr>
          <w:rFonts w:ascii="Times New Roman"/>
          <w:b w:val="false"/>
          <w:i w:val="false"/>
          <w:color w:val="000000"/>
          <w:sz w:val="28"/>
        </w:rPr>
        <w:t>
      </w:t>
      </w:r>
      <w:r>
        <w:rPr>
          <w:rFonts w:ascii="Times New Roman"/>
          <w:b/>
          <w:i w:val="false"/>
          <w:color w:val="000000"/>
          <w:sz w:val="28"/>
        </w:rPr>
        <w:t>14-бап.</w:t>
      </w:r>
      <w:r>
        <w:rPr>
          <w:rFonts w:ascii="Times New Roman"/>
          <w:b w:val="false"/>
          <w:i w:val="false"/>
          <w:color w:val="000000"/>
          <w:sz w:val="28"/>
        </w:rPr>
        <w:t xml:space="preserve"> Мынадай:</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 алып тасталды - ҚР 24.06.2013 </w:t>
      </w:r>
      <w:r>
        <w:rPr>
          <w:rFonts w:ascii="Times New Roman"/>
          <w:b w:val="false"/>
          <w:i w:val="false"/>
          <w:color w:val="ff0000"/>
          <w:sz w:val="28"/>
        </w:rPr>
        <w:t>N 110-V</w:t>
      </w:r>
      <w:r>
        <w:rPr>
          <w:rFonts w:ascii="Times New Roman"/>
          <w:b w:val="false"/>
          <w:i w:val="false"/>
          <w:color w:val="ff0000"/>
          <w:sz w:val="28"/>
        </w:rPr>
        <w:t xml:space="preserve"> (01.01.2013 бастап қолданысқа енгізіледі) Заңымен.</w:t>
      </w:r>
      <w:r>
        <w:br/>
      </w:r>
      <w:r>
        <w:rPr>
          <w:rFonts w:ascii="Times New Roman"/>
          <w:b w:val="false"/>
          <w:i w:val="false"/>
          <w:color w:val="000000"/>
          <w:sz w:val="28"/>
        </w:rPr>
        <w:t>
</w:t>
      </w:r>
    </w:p>
    <w:bookmarkStart w:name="z71" w:id="85"/>
    <w:p>
      <w:pPr>
        <w:spacing w:after="0"/>
        <w:ind w:left="0"/>
        <w:jc w:val="both"/>
      </w:pPr>
      <w:r>
        <w:rPr>
          <w:rFonts w:ascii="Times New Roman"/>
          <w:b w:val="false"/>
          <w:i w:val="false"/>
          <w:color w:val="000000"/>
          <w:sz w:val="28"/>
        </w:rPr>
        <w:t xml:space="preserve">
      2) ауыл шаруашылығын қолдауға берілетін кредиттер (лизинг) бойынша сыйақы мөлшерлемесін </w:t>
      </w:r>
      <w:r>
        <w:rPr>
          <w:rFonts w:ascii="Times New Roman"/>
          <w:b w:val="false"/>
          <w:i w:val="false"/>
          <w:color w:val="000000"/>
          <w:sz w:val="28"/>
        </w:rPr>
        <w:t>өтеу</w:t>
      </w:r>
      <w:r>
        <w:rPr>
          <w:rFonts w:ascii="Times New Roman"/>
          <w:b w:val="false"/>
          <w:i w:val="false"/>
          <w:color w:val="000000"/>
          <w:sz w:val="28"/>
        </w:rPr>
        <w:t>;</w:t>
      </w:r>
    </w:p>
    <w:bookmarkEnd w:id="85"/>
    <w:bookmarkStart w:name="z72" w:id="86"/>
    <w:p>
      <w:pPr>
        <w:spacing w:after="0"/>
        <w:ind w:left="0"/>
        <w:jc w:val="both"/>
      </w:pPr>
      <w:r>
        <w:rPr>
          <w:rFonts w:ascii="Times New Roman"/>
          <w:b w:val="false"/>
          <w:i w:val="false"/>
          <w:color w:val="000000"/>
          <w:sz w:val="28"/>
        </w:rPr>
        <w:t xml:space="preserve">
      3) ауыл шаруашылығы техникасының кредиттері (лизингі) бойынша сыйақының пайыздық мөлшерлемелерін </w:t>
      </w:r>
      <w:r>
        <w:rPr>
          <w:rFonts w:ascii="Times New Roman"/>
          <w:b w:val="false"/>
          <w:i w:val="false"/>
          <w:color w:val="000000"/>
          <w:sz w:val="28"/>
        </w:rPr>
        <w:t>арзандату</w:t>
      </w:r>
      <w:r>
        <w:rPr>
          <w:rFonts w:ascii="Times New Roman"/>
          <w:b w:val="false"/>
          <w:i w:val="false"/>
          <w:color w:val="000000"/>
          <w:sz w:val="28"/>
        </w:rPr>
        <w:t>;</w:t>
      </w:r>
    </w:p>
    <w:bookmarkEnd w:id="86"/>
    <w:bookmarkStart w:name="z123" w:id="87"/>
    <w:p>
      <w:pPr>
        <w:spacing w:after="0"/>
        <w:ind w:left="0"/>
        <w:jc w:val="both"/>
      </w:pPr>
      <w:r>
        <w:rPr>
          <w:rFonts w:ascii="Times New Roman"/>
          <w:b w:val="false"/>
          <w:i w:val="false"/>
          <w:color w:val="000000"/>
          <w:sz w:val="28"/>
        </w:rPr>
        <w:t>
      3-1) қаржылық сауықтыру үшін агроөнеркәсіптік кешен субъектілерінің кредиттік және лизингтік міндеттемелері бойынша сыйақы мөлшерлемелерін субсидиялау;</w:t>
      </w:r>
    </w:p>
    <w:bookmarkEnd w:id="87"/>
    <w:bookmarkStart w:name="z73" w:id="88"/>
    <w:p>
      <w:pPr>
        <w:spacing w:after="0"/>
        <w:ind w:left="0"/>
        <w:jc w:val="both"/>
      </w:pPr>
      <w:r>
        <w:rPr>
          <w:rFonts w:ascii="Times New Roman"/>
          <w:b w:val="false"/>
          <w:i w:val="false"/>
          <w:color w:val="000000"/>
          <w:sz w:val="28"/>
        </w:rPr>
        <w:t>
      4) кәсіптік стандарттарды әзірлеу және Қазақстан Республикасын әлеуметтік жаңғырту шеңберінде зерттеулер жүргізу;</w:t>
      </w:r>
    </w:p>
    <w:bookmarkEnd w:id="88"/>
    <w:bookmarkStart w:name="z74" w:id="89"/>
    <w:p>
      <w:pPr>
        <w:spacing w:after="0"/>
        <w:ind w:left="0"/>
        <w:jc w:val="both"/>
      </w:pPr>
      <w:r>
        <w:rPr>
          <w:rFonts w:ascii="Times New Roman"/>
          <w:b w:val="false"/>
          <w:i w:val="false"/>
          <w:color w:val="000000"/>
          <w:sz w:val="28"/>
        </w:rPr>
        <w:t>
      5) "Қарағандышахтатарату" республикалық мемлекеттік мамандандырылған кәсіпорнына берiлген, таратылған шахталар қызметкерлерiне келтiрiлген зиянды өтеу бағыттары бойынша iске асырылатын қаражатты бөлу және (немесе) оны пайдалану тәртiбi Қазақстан Республикасы Үкiметiнiң шешiмi негiзiнде айқындалады.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24.06.2013 </w:t>
      </w:r>
      <w:r>
        <w:rPr>
          <w:rFonts w:ascii="Times New Roman"/>
          <w:b w:val="false"/>
          <w:i w:val="false"/>
          <w:color w:val="ff0000"/>
          <w:sz w:val="28"/>
        </w:rPr>
        <w:t>N 110-V</w:t>
      </w:r>
      <w:r>
        <w:rPr>
          <w:rFonts w:ascii="Times New Roman"/>
          <w:b w:val="false"/>
          <w:i w:val="false"/>
          <w:color w:val="ff0000"/>
          <w:sz w:val="28"/>
        </w:rPr>
        <w:t xml:space="preserve"> (01.01.2013 бастап қолданысқа енгізіледі) Заңымен.</w:t>
      </w:r>
      <w:r>
        <w:br/>
      </w:r>
      <w:r>
        <w:rPr>
          <w:rFonts w:ascii="Times New Roman"/>
          <w:b w:val="false"/>
          <w:i w:val="false"/>
          <w:color w:val="000000"/>
          <w:sz w:val="28"/>
        </w:rPr>
        <w:t>
</w:t>
      </w:r>
    </w:p>
    <w:bookmarkStart w:name="z75" w:id="90"/>
    <w:p>
      <w:pPr>
        <w:spacing w:after="0"/>
        <w:ind w:left="0"/>
        <w:jc w:val="both"/>
      </w:pPr>
      <w:r>
        <w:rPr>
          <w:rFonts w:ascii="Times New Roman"/>
          <w:b w:val="false"/>
          <w:i w:val="false"/>
          <w:color w:val="000000"/>
          <w:sz w:val="28"/>
        </w:rPr>
        <w:t>
      </w:t>
      </w:r>
      <w:r>
        <w:rPr>
          <w:rFonts w:ascii="Times New Roman"/>
          <w:b/>
          <w:i w:val="false"/>
          <w:color w:val="000000"/>
          <w:sz w:val="28"/>
        </w:rPr>
        <w:t>15-бап.</w:t>
      </w:r>
      <w:r>
        <w:rPr>
          <w:rFonts w:ascii="Times New Roman"/>
          <w:b w:val="false"/>
          <w:i w:val="false"/>
          <w:color w:val="000000"/>
          <w:sz w:val="28"/>
        </w:rPr>
        <w:t xml:space="preserve"> Мынадай:</w:t>
      </w:r>
    </w:p>
    <w:bookmarkEnd w:id="90"/>
    <w:bookmarkStart w:name="z76" w:id="91"/>
    <w:p>
      <w:pPr>
        <w:spacing w:after="0"/>
        <w:ind w:left="0"/>
        <w:jc w:val="both"/>
      </w:pPr>
      <w:r>
        <w:rPr>
          <w:rFonts w:ascii="Times New Roman"/>
          <w:b w:val="false"/>
          <w:i w:val="false"/>
          <w:color w:val="000000"/>
          <w:sz w:val="28"/>
        </w:rPr>
        <w:t>
      1) облыстық бюджеттерді, Астана және Алматы қалаларының бюджеттерін тұрғын үй құрылыс жинақтары жүйесі арқылы тұрғын үй жобалауға, салуға және (немесе) сатып алуға кредиттеу;</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алып тасталды - ҚР 24.06.2013 </w:t>
      </w:r>
      <w:r>
        <w:rPr>
          <w:rFonts w:ascii="Times New Roman"/>
          <w:b w:val="false"/>
          <w:i w:val="false"/>
          <w:color w:val="ff0000"/>
          <w:sz w:val="28"/>
        </w:rPr>
        <w:t>N 110-V</w:t>
      </w:r>
      <w:r>
        <w:rPr>
          <w:rFonts w:ascii="Times New Roman"/>
          <w:b w:val="false"/>
          <w:i w:val="false"/>
          <w:color w:val="ff0000"/>
          <w:sz w:val="28"/>
        </w:rPr>
        <w:t xml:space="preserve"> (01.01.2013 бастап қолданысқа енгізіледі) Заңымен.</w:t>
      </w:r>
      <w:r>
        <w:br/>
      </w:r>
      <w:r>
        <w:rPr>
          <w:rFonts w:ascii="Times New Roman"/>
          <w:b w:val="false"/>
          <w:i w:val="false"/>
          <w:color w:val="000000"/>
          <w:sz w:val="28"/>
        </w:rPr>
        <w:t>
</w:t>
      </w:r>
    </w:p>
    <w:bookmarkStart w:name="z78" w:id="92"/>
    <w:p>
      <w:pPr>
        <w:spacing w:after="0"/>
        <w:ind w:left="0"/>
        <w:jc w:val="both"/>
      </w:pPr>
      <w:r>
        <w:rPr>
          <w:rFonts w:ascii="Times New Roman"/>
          <w:b w:val="false"/>
          <w:i w:val="false"/>
          <w:color w:val="000000"/>
          <w:sz w:val="28"/>
        </w:rPr>
        <w:t>
      3) инженерлік-коммуникациялық инфрақұрылымды жобалау, дамыту, жайластыру және (немесе) сатып алу;</w:t>
      </w:r>
    </w:p>
    <w:bookmarkEnd w:id="92"/>
    <w:bookmarkStart w:name="z79" w:id="93"/>
    <w:p>
      <w:pPr>
        <w:spacing w:after="0"/>
        <w:ind w:left="0"/>
        <w:jc w:val="both"/>
      </w:pPr>
      <w:r>
        <w:rPr>
          <w:rFonts w:ascii="Times New Roman"/>
          <w:b w:val="false"/>
          <w:i w:val="false"/>
          <w:color w:val="000000"/>
          <w:sz w:val="28"/>
        </w:rPr>
        <w:t xml:space="preserve">
      4) коммуналдық тұрғын үй қорының тұрғын үйін жобалау, салу және (немесе) сатып алу бағыттары бойынша іске асырылатын, "Қолжетімді тұрғын үй –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қаражатты бөлу және (немесе) оны пайдалану тәртібі Қазақстан Республикасы Үкіметінің шешімі негізінде айқындалады.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24.06.2013 </w:t>
      </w:r>
      <w:r>
        <w:rPr>
          <w:rFonts w:ascii="Times New Roman"/>
          <w:b w:val="false"/>
          <w:i w:val="false"/>
          <w:color w:val="ff0000"/>
          <w:sz w:val="28"/>
        </w:rPr>
        <w:t>N 110-V</w:t>
      </w:r>
      <w:r>
        <w:rPr>
          <w:rFonts w:ascii="Times New Roman"/>
          <w:b w:val="false"/>
          <w:i w:val="false"/>
          <w:color w:val="ff0000"/>
          <w:sz w:val="28"/>
        </w:rPr>
        <w:t xml:space="preserve"> (01.01.2013 бастап қолданысқа енгізіледі) Заңымен.</w:t>
      </w:r>
      <w:r>
        <w:br/>
      </w:r>
      <w:r>
        <w:rPr>
          <w:rFonts w:ascii="Times New Roman"/>
          <w:b w:val="false"/>
          <w:i w:val="false"/>
          <w:color w:val="000000"/>
          <w:sz w:val="28"/>
        </w:rPr>
        <w:t>
</w:t>
      </w:r>
    </w:p>
    <w:bookmarkStart w:name="z80" w:id="94"/>
    <w:p>
      <w:pPr>
        <w:spacing w:after="0"/>
        <w:ind w:left="0"/>
        <w:jc w:val="both"/>
      </w:pPr>
      <w:r>
        <w:rPr>
          <w:rFonts w:ascii="Times New Roman"/>
          <w:b w:val="false"/>
          <w:i w:val="false"/>
          <w:color w:val="000000"/>
          <w:sz w:val="28"/>
        </w:rPr>
        <w:t>
      </w:t>
      </w:r>
      <w:r>
        <w:rPr>
          <w:rFonts w:ascii="Times New Roman"/>
          <w:b/>
          <w:i w:val="false"/>
          <w:color w:val="000000"/>
          <w:sz w:val="28"/>
        </w:rPr>
        <w:t>16-бап.</w:t>
      </w:r>
      <w:r>
        <w:rPr>
          <w:rFonts w:ascii="Times New Roman"/>
          <w:b w:val="false"/>
          <w:i w:val="false"/>
          <w:color w:val="000000"/>
          <w:sz w:val="28"/>
        </w:rPr>
        <w:t xml:space="preserve"> Мынадай:</w:t>
      </w:r>
    </w:p>
    <w:bookmarkEnd w:id="94"/>
    <w:bookmarkStart w:name="z81" w:id="95"/>
    <w:p>
      <w:pPr>
        <w:spacing w:after="0"/>
        <w:ind w:left="0"/>
        <w:jc w:val="both"/>
      </w:pPr>
      <w:r>
        <w:rPr>
          <w:rFonts w:ascii="Times New Roman"/>
          <w:b w:val="false"/>
          <w:i w:val="false"/>
          <w:color w:val="000000"/>
          <w:sz w:val="28"/>
        </w:rPr>
        <w:t>
      1) кәсіпкерлікке микрокредит беру үшін облыстық бюджеттерді кредиттеу;</w:t>
      </w:r>
    </w:p>
    <w:bookmarkEnd w:id="95"/>
    <w:bookmarkStart w:name="z82" w:id="96"/>
    <w:p>
      <w:pPr>
        <w:spacing w:after="0"/>
        <w:ind w:left="0"/>
        <w:jc w:val="both"/>
      </w:pPr>
      <w:r>
        <w:rPr>
          <w:rFonts w:ascii="Times New Roman"/>
          <w:b w:val="false"/>
          <w:i w:val="false"/>
          <w:color w:val="000000"/>
          <w:sz w:val="28"/>
        </w:rPr>
        <w:t>
      2) жобаларды іске асыру үшін банктердің кредиттері бойынша пайыздық мөлшерлемені субсидиялау;</w:t>
      </w:r>
    </w:p>
    <w:bookmarkEnd w:id="96"/>
    <w:bookmarkStart w:name="z83" w:id="97"/>
    <w:p>
      <w:pPr>
        <w:spacing w:after="0"/>
        <w:ind w:left="0"/>
        <w:jc w:val="both"/>
      </w:pPr>
      <w:r>
        <w:rPr>
          <w:rFonts w:ascii="Times New Roman"/>
          <w:b w:val="false"/>
          <w:i w:val="false"/>
          <w:color w:val="000000"/>
          <w:sz w:val="28"/>
        </w:rPr>
        <w:t>
      3) жаңа өндірістерді дамытуға гранттар беру;</w:t>
      </w:r>
    </w:p>
    <w:bookmarkEnd w:id="97"/>
    <w:bookmarkStart w:name="z84" w:id="98"/>
    <w:p>
      <w:pPr>
        <w:spacing w:after="0"/>
        <w:ind w:left="0"/>
        <w:jc w:val="both"/>
      </w:pPr>
      <w:r>
        <w:rPr>
          <w:rFonts w:ascii="Times New Roman"/>
          <w:b w:val="false"/>
          <w:i w:val="false"/>
          <w:color w:val="000000"/>
          <w:sz w:val="28"/>
        </w:rPr>
        <w:t xml:space="preserve">
      4) кәсіпкерлікті дамытуға </w:t>
      </w:r>
      <w:r>
        <w:rPr>
          <w:rFonts w:ascii="Times New Roman"/>
          <w:b w:val="false"/>
          <w:i w:val="false"/>
          <w:color w:val="000000"/>
          <w:sz w:val="28"/>
        </w:rPr>
        <w:t>жәрдемдесу</w:t>
      </w:r>
      <w:r>
        <w:rPr>
          <w:rFonts w:ascii="Times New Roman"/>
          <w:b w:val="false"/>
          <w:i w:val="false"/>
          <w:color w:val="000000"/>
          <w:sz w:val="28"/>
        </w:rPr>
        <w:t xml:space="preserve"> – кәсіпкерлікке оқыту;</w:t>
      </w:r>
    </w:p>
    <w:bookmarkEnd w:id="98"/>
    <w:bookmarkStart w:name="z85" w:id="99"/>
    <w:p>
      <w:pPr>
        <w:spacing w:after="0"/>
        <w:ind w:left="0"/>
        <w:jc w:val="both"/>
      </w:pPr>
      <w:r>
        <w:rPr>
          <w:rFonts w:ascii="Times New Roman"/>
          <w:b w:val="false"/>
          <w:i w:val="false"/>
          <w:color w:val="000000"/>
          <w:sz w:val="28"/>
        </w:rPr>
        <w:t>
      5) қоныс аударуға субсидия беру;</w:t>
      </w:r>
    </w:p>
    <w:bookmarkEnd w:id="99"/>
    <w:bookmarkStart w:name="z86" w:id="100"/>
    <w:p>
      <w:pPr>
        <w:spacing w:after="0"/>
        <w:ind w:left="0"/>
        <w:jc w:val="both"/>
      </w:pPr>
      <w:r>
        <w:rPr>
          <w:rFonts w:ascii="Times New Roman"/>
          <w:b w:val="false"/>
          <w:i w:val="false"/>
          <w:color w:val="000000"/>
          <w:sz w:val="28"/>
        </w:rPr>
        <w:t>
      6) ағымдағы жайластыру бағыттары бойынша іске асырылатын, Моноқалаларды дамытудың 2012 – 2020 жылдарға арналған бағдарламасы шеңберінде қаражатты бөлу және (немесе) оны пайдалану тәртібі Қазақстан Республикасы Үкіметінің шешімі негізінде айқындалады.</w:t>
      </w:r>
    </w:p>
    <w:bookmarkEnd w:id="100"/>
    <w:bookmarkStart w:name="z87" w:id="101"/>
    <w:p>
      <w:pPr>
        <w:spacing w:after="0"/>
        <w:ind w:left="0"/>
        <w:jc w:val="both"/>
      </w:pPr>
      <w:r>
        <w:rPr>
          <w:rFonts w:ascii="Times New Roman"/>
          <w:b w:val="false"/>
          <w:i w:val="false"/>
          <w:color w:val="000000"/>
          <w:sz w:val="28"/>
        </w:rPr>
        <w:t>
      </w:t>
      </w:r>
      <w:r>
        <w:rPr>
          <w:rFonts w:ascii="Times New Roman"/>
          <w:b/>
          <w:i w:val="false"/>
          <w:color w:val="000000"/>
          <w:sz w:val="28"/>
        </w:rPr>
        <w:t>17-бап.</w:t>
      </w:r>
      <w:r>
        <w:rPr>
          <w:rFonts w:ascii="Times New Roman"/>
          <w:b w:val="false"/>
          <w:i w:val="false"/>
          <w:color w:val="000000"/>
          <w:sz w:val="28"/>
        </w:rPr>
        <w:t xml:space="preserve"> </w:t>
      </w:r>
      <w:r>
        <w:rPr>
          <w:rFonts w:ascii="Times New Roman"/>
          <w:b w:val="false"/>
          <w:i w:val="false"/>
          <w:color w:val="000000"/>
          <w:sz w:val="28"/>
        </w:rPr>
        <w:t>Жұмыспен қамту 2020</w:t>
      </w:r>
      <w:r>
        <w:rPr>
          <w:rFonts w:ascii="Times New Roman"/>
          <w:b w:val="false"/>
          <w:i w:val="false"/>
          <w:color w:val="000000"/>
          <w:sz w:val="28"/>
        </w:rPr>
        <w:t xml:space="preserve"> жол картасын іске асыруға арналған қаражатты бөлу және (немесе) оны пайдалану тәртiбi Қазақстан Республикасы Үкiметiнiң шешiмi негiзiнде айқындалады.</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24.06.2013 </w:t>
      </w:r>
      <w:r>
        <w:rPr>
          <w:rFonts w:ascii="Times New Roman"/>
          <w:b w:val="false"/>
          <w:i w:val="false"/>
          <w:color w:val="ff0000"/>
          <w:sz w:val="28"/>
        </w:rPr>
        <w:t>N 110-V</w:t>
      </w:r>
      <w:r>
        <w:rPr>
          <w:rFonts w:ascii="Times New Roman"/>
          <w:b w:val="false"/>
          <w:i w:val="false"/>
          <w:color w:val="ff0000"/>
          <w:sz w:val="28"/>
        </w:rPr>
        <w:t xml:space="preserve"> (01.01.2013 бастап қолданысқа енгізіледі) Заңымен.</w:t>
      </w:r>
      <w:r>
        <w:br/>
      </w:r>
      <w:r>
        <w:rPr>
          <w:rFonts w:ascii="Times New Roman"/>
          <w:b w:val="false"/>
          <w:i w:val="false"/>
          <w:color w:val="000000"/>
          <w:sz w:val="28"/>
        </w:rPr>
        <w:t>
</w:t>
      </w:r>
    </w:p>
    <w:bookmarkStart w:name="z88" w:id="102"/>
    <w:p>
      <w:pPr>
        <w:spacing w:after="0"/>
        <w:ind w:left="0"/>
        <w:jc w:val="both"/>
      </w:pPr>
      <w:r>
        <w:rPr>
          <w:rFonts w:ascii="Times New Roman"/>
          <w:b w:val="false"/>
          <w:i w:val="false"/>
          <w:color w:val="000000"/>
          <w:sz w:val="28"/>
        </w:rPr>
        <w:t>
      </w:t>
      </w:r>
      <w:r>
        <w:rPr>
          <w:rFonts w:ascii="Times New Roman"/>
          <w:b/>
          <w:i w:val="false"/>
          <w:color w:val="000000"/>
          <w:sz w:val="28"/>
        </w:rPr>
        <w:t>18-бап.</w:t>
      </w:r>
      <w:r>
        <w:rPr>
          <w:rFonts w:ascii="Times New Roman"/>
          <w:b w:val="false"/>
          <w:i w:val="false"/>
          <w:color w:val="000000"/>
          <w:sz w:val="28"/>
        </w:rPr>
        <w:t xml:space="preserve"> Азаматтардың денсаулығын сақтау мәселелері бойынша сектораралық және ведомствоаралық өзара іс-қимылды іске асыруға 2013 жылға арналған қаражатты бөлу Қазақстан Республикасы Үкiметiнiң шешiмi негiзiнде айқындалады.</w:t>
      </w:r>
    </w:p>
    <w:bookmarkEnd w:id="102"/>
    <w:bookmarkStart w:name="z89" w:id="103"/>
    <w:p>
      <w:pPr>
        <w:spacing w:after="0"/>
        <w:ind w:left="0"/>
        <w:jc w:val="both"/>
      </w:pPr>
      <w:r>
        <w:rPr>
          <w:rFonts w:ascii="Times New Roman"/>
          <w:b w:val="false"/>
          <w:i w:val="false"/>
          <w:color w:val="000000"/>
          <w:sz w:val="28"/>
        </w:rPr>
        <w:t>
      </w:t>
      </w:r>
      <w:r>
        <w:rPr>
          <w:rFonts w:ascii="Times New Roman"/>
          <w:b/>
          <w:i w:val="false"/>
          <w:color w:val="000000"/>
          <w:sz w:val="28"/>
        </w:rPr>
        <w:t>19-бап.</w:t>
      </w:r>
      <w:r>
        <w:rPr>
          <w:rFonts w:ascii="Times New Roman"/>
          <w:b w:val="false"/>
          <w:i w:val="false"/>
          <w:color w:val="000000"/>
          <w:sz w:val="28"/>
        </w:rPr>
        <w:t xml:space="preserve"> Ғылыми және (немесе) ғылыми-техникалық қызмет субъектілерін базалық қаржыландыру бойынша қаражатты бөлу Қазақстан Республикасы Үкіметінің шешімі негізінде </w:t>
      </w:r>
      <w:r>
        <w:rPr>
          <w:rFonts w:ascii="Times New Roman"/>
          <w:b w:val="false"/>
          <w:i w:val="false"/>
          <w:color w:val="000000"/>
          <w:sz w:val="28"/>
        </w:rPr>
        <w:t>айқындалады</w:t>
      </w:r>
      <w:r>
        <w:rPr>
          <w:rFonts w:ascii="Times New Roman"/>
          <w:b w:val="false"/>
          <w:i w:val="false"/>
          <w:color w:val="000000"/>
          <w:sz w:val="28"/>
        </w:rPr>
        <w:t>.</w:t>
      </w:r>
    </w:p>
    <w:bookmarkEnd w:id="103"/>
    <w:bookmarkStart w:name="z90" w:id="104"/>
    <w:p>
      <w:pPr>
        <w:spacing w:after="0"/>
        <w:ind w:left="0"/>
        <w:jc w:val="both"/>
      </w:pPr>
      <w:r>
        <w:rPr>
          <w:rFonts w:ascii="Times New Roman"/>
          <w:b w:val="false"/>
          <w:i w:val="false"/>
          <w:color w:val="000000"/>
          <w:sz w:val="28"/>
        </w:rPr>
        <w:t>
      </w:t>
      </w:r>
      <w:r>
        <w:rPr>
          <w:rFonts w:ascii="Times New Roman"/>
          <w:b/>
          <w:i w:val="false"/>
          <w:color w:val="000000"/>
          <w:sz w:val="28"/>
        </w:rPr>
        <w:t>20-бап.</w:t>
      </w:r>
      <w:r>
        <w:rPr>
          <w:rFonts w:ascii="Times New Roman"/>
          <w:b w:val="false"/>
          <w:i w:val="false"/>
          <w:color w:val="000000"/>
          <w:sz w:val="28"/>
        </w:rPr>
        <w:t xml:space="preserve"> Қазақстан Республикасы Үкiметiнiң 2013 жылға арналған резервi 46 024 637 мың теңге сомасында бекiтiлсiн.</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29.11.2013 </w:t>
      </w:r>
      <w:r>
        <w:rPr>
          <w:rFonts w:ascii="Times New Roman"/>
          <w:b w:val="false"/>
          <w:i w:val="false"/>
          <w:color w:val="ff0000"/>
          <w:sz w:val="28"/>
        </w:rPr>
        <w:t>N 146-V</w:t>
      </w:r>
      <w:r>
        <w:rPr>
          <w:rFonts w:ascii="Times New Roman"/>
          <w:b w:val="false"/>
          <w:i w:val="false"/>
          <w:color w:val="ff0000"/>
          <w:sz w:val="28"/>
        </w:rPr>
        <w:t xml:space="preserve"> Заңымен (01.01.2013 бастап қолданысқа енгізіледі).</w:t>
      </w:r>
      <w:r>
        <w:br/>
      </w:r>
      <w:r>
        <w:rPr>
          <w:rFonts w:ascii="Times New Roman"/>
          <w:b w:val="false"/>
          <w:i w:val="false"/>
          <w:color w:val="000000"/>
          <w:sz w:val="28"/>
        </w:rPr>
        <w:t>
</w:t>
      </w:r>
    </w:p>
    <w:bookmarkStart w:name="z91" w:id="105"/>
    <w:p>
      <w:pPr>
        <w:spacing w:after="0"/>
        <w:ind w:left="0"/>
        <w:jc w:val="both"/>
      </w:pPr>
      <w:r>
        <w:rPr>
          <w:rFonts w:ascii="Times New Roman"/>
          <w:b w:val="false"/>
          <w:i w:val="false"/>
          <w:color w:val="000000"/>
          <w:sz w:val="28"/>
        </w:rPr>
        <w:t>
      </w:t>
      </w:r>
      <w:r>
        <w:rPr>
          <w:rFonts w:ascii="Times New Roman"/>
          <w:b/>
          <w:i w:val="false"/>
          <w:color w:val="000000"/>
          <w:sz w:val="28"/>
        </w:rPr>
        <w:t>21-бап.</w:t>
      </w:r>
      <w:r>
        <w:rPr>
          <w:rFonts w:ascii="Times New Roman"/>
          <w:b w:val="false"/>
          <w:i w:val="false"/>
          <w:color w:val="000000"/>
          <w:sz w:val="28"/>
        </w:rPr>
        <w:t xml:space="preserve"> 2013 жылға арналған республикалық бюджетте Азия даму қорына Қазақстанның донорлық жарнасын төлеу 780 000 мың теңге сомасында көзделсiн.</w:t>
      </w:r>
    </w:p>
    <w:bookmarkEnd w:id="105"/>
    <w:bookmarkStart w:name="z92" w:id="106"/>
    <w:p>
      <w:pPr>
        <w:spacing w:after="0"/>
        <w:ind w:left="0"/>
        <w:jc w:val="both"/>
      </w:pPr>
      <w:r>
        <w:rPr>
          <w:rFonts w:ascii="Times New Roman"/>
          <w:b w:val="false"/>
          <w:i w:val="false"/>
          <w:color w:val="000000"/>
          <w:sz w:val="28"/>
        </w:rPr>
        <w:t>
      </w:t>
      </w:r>
      <w:r>
        <w:rPr>
          <w:rFonts w:ascii="Times New Roman"/>
          <w:b/>
          <w:i w:val="false"/>
          <w:color w:val="000000"/>
          <w:sz w:val="28"/>
        </w:rPr>
        <w:t>22-бап.</w:t>
      </w:r>
      <w:r>
        <w:rPr>
          <w:rFonts w:ascii="Times New Roman"/>
          <w:b w:val="false"/>
          <w:i w:val="false"/>
          <w:color w:val="000000"/>
          <w:sz w:val="28"/>
        </w:rPr>
        <w:t xml:space="preserve"> </w:t>
      </w:r>
      <w:r>
        <w:rPr>
          <w:rFonts w:ascii="Times New Roman"/>
          <w:b w:val="false"/>
          <w:i/>
          <w:color w:val="000000"/>
          <w:sz w:val="28"/>
        </w:rPr>
        <w:t xml:space="preserve">Алып тасталды - ҚР 24.06.2013 </w:t>
      </w:r>
      <w:r>
        <w:rPr>
          <w:rFonts w:ascii="Times New Roman"/>
          <w:b w:val="false"/>
          <w:i w:val="false"/>
          <w:color w:val="000000"/>
          <w:sz w:val="28"/>
        </w:rPr>
        <w:t>N 110-V</w:t>
      </w:r>
      <w:r>
        <w:rPr>
          <w:rFonts w:ascii="Times New Roman"/>
          <w:b w:val="false"/>
          <w:i/>
          <w:color w:val="000000"/>
          <w:sz w:val="28"/>
        </w:rPr>
        <w:t xml:space="preserve"> (01.01.2013 бастап қолданысқа енгізіледі) Заңымен.</w:t>
      </w:r>
    </w:p>
    <w:bookmarkEnd w:id="106"/>
    <w:bookmarkStart w:name="z93" w:id="107"/>
    <w:p>
      <w:pPr>
        <w:spacing w:after="0"/>
        <w:ind w:left="0"/>
        <w:jc w:val="both"/>
      </w:pPr>
      <w:r>
        <w:rPr>
          <w:rFonts w:ascii="Times New Roman"/>
          <w:b w:val="false"/>
          <w:i w:val="false"/>
          <w:color w:val="000000"/>
          <w:sz w:val="28"/>
        </w:rPr>
        <w:t>
      </w:t>
      </w:r>
      <w:r>
        <w:rPr>
          <w:rFonts w:ascii="Times New Roman"/>
          <w:b/>
          <w:i w:val="false"/>
          <w:color w:val="000000"/>
          <w:sz w:val="28"/>
        </w:rPr>
        <w:t>23-бап.</w:t>
      </w:r>
      <w:r>
        <w:rPr>
          <w:rFonts w:ascii="Times New Roman"/>
          <w:b w:val="false"/>
          <w:i w:val="false"/>
          <w:color w:val="000000"/>
          <w:sz w:val="28"/>
        </w:rPr>
        <w:t xml:space="preserve"> Қазақстан Республикасы Төтенше жағдайлар министрлiгi шығындарының құрамында мемлекеттiк материалдық резервті қалыптастыруға және сақтауға республикалық бюджет кірістерінде жаңарту тәртібімен шығарылған материалдық құндылықтарды өткізуден түскен 800 000 мың теңге сомасындағы қаражатты көрсете отырып, 11 638 230 мың теңге сомасында қаражат көзделгені ескерілсін.</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 жаңа редакцияда - ҚР 24.06.2013 </w:t>
      </w:r>
      <w:r>
        <w:rPr>
          <w:rFonts w:ascii="Times New Roman"/>
          <w:b w:val="false"/>
          <w:i w:val="false"/>
          <w:color w:val="ff0000"/>
          <w:sz w:val="28"/>
        </w:rPr>
        <w:t>N 110-V</w:t>
      </w:r>
      <w:r>
        <w:rPr>
          <w:rFonts w:ascii="Times New Roman"/>
          <w:b w:val="false"/>
          <w:i w:val="false"/>
          <w:color w:val="ff0000"/>
          <w:sz w:val="28"/>
        </w:rPr>
        <w:t xml:space="preserve"> (01.01.2013 бастап қолданысқа енгізіледі) Заңымен.</w:t>
      </w:r>
      <w:r>
        <w:br/>
      </w:r>
      <w:r>
        <w:rPr>
          <w:rFonts w:ascii="Times New Roman"/>
          <w:b w:val="false"/>
          <w:i w:val="false"/>
          <w:color w:val="000000"/>
          <w:sz w:val="28"/>
        </w:rPr>
        <w:t>
</w:t>
      </w:r>
    </w:p>
    <w:bookmarkStart w:name="z94" w:id="108"/>
    <w:p>
      <w:pPr>
        <w:spacing w:after="0"/>
        <w:ind w:left="0"/>
        <w:jc w:val="both"/>
      </w:pPr>
      <w:r>
        <w:rPr>
          <w:rFonts w:ascii="Times New Roman"/>
          <w:b w:val="false"/>
          <w:i w:val="false"/>
          <w:color w:val="000000"/>
          <w:sz w:val="28"/>
        </w:rPr>
        <w:t>
      </w:t>
      </w:r>
      <w:r>
        <w:rPr>
          <w:rFonts w:ascii="Times New Roman"/>
          <w:b/>
          <w:i w:val="false"/>
          <w:color w:val="000000"/>
          <w:sz w:val="28"/>
        </w:rPr>
        <w:t>24-бап.</w:t>
      </w:r>
      <w:r>
        <w:rPr>
          <w:rFonts w:ascii="Times New Roman"/>
          <w:b w:val="false"/>
          <w:i w:val="false"/>
          <w:color w:val="000000"/>
          <w:sz w:val="28"/>
        </w:rPr>
        <w:t xml:space="preserve"> Қарыз алушы қаза болған не ол қайтыс болды деп жарияланған жағдайда, мемлекеттік білім беру кредиттері және студенттік кредиттер бойынша Қазақстан Республикасы Үкіметінің талаптары 2013 жылғы 1 қаңтардан бастап тоқтатылады деп белгіленсін.</w:t>
      </w:r>
    </w:p>
    <w:bookmarkEnd w:id="108"/>
    <w:bookmarkStart w:name="z95" w:id="109"/>
    <w:p>
      <w:pPr>
        <w:spacing w:after="0"/>
        <w:ind w:left="0"/>
        <w:jc w:val="both"/>
      </w:pPr>
      <w:r>
        <w:rPr>
          <w:rFonts w:ascii="Times New Roman"/>
          <w:b w:val="false"/>
          <w:i w:val="false"/>
          <w:color w:val="000000"/>
          <w:sz w:val="28"/>
        </w:rPr>
        <w:t>
      </w:t>
      </w:r>
      <w:r>
        <w:rPr>
          <w:rFonts w:ascii="Times New Roman"/>
          <w:b/>
          <w:i w:val="false"/>
          <w:color w:val="000000"/>
          <w:sz w:val="28"/>
        </w:rPr>
        <w:t>25-бап.</w:t>
      </w:r>
      <w:r>
        <w:rPr>
          <w:rFonts w:ascii="Times New Roman"/>
          <w:b w:val="false"/>
          <w:i w:val="false"/>
          <w:color w:val="000000"/>
          <w:sz w:val="28"/>
        </w:rPr>
        <w:t xml:space="preserve"> Қазақстан Республикасының заңнамасына сәйкес 2013 жылғы 1 қаңтардағы жағдай бойынша таратылған заңды тұлғаларға мемлекеттік кепілдіктер бойынша міндеттемелерді орындауға бөлінген кредиттер мен қаражат бойынша, Қазақстан Республикасының Үкіметі айқындайтын заңды тұлғалардың тізбесі және берешегінің көлемі бойынша Қазақстан Республикасы Үкіметінің талаптары 2013 жылғы 1 қаңтардан бастап тоқтатылады деп белгіленсін.</w:t>
      </w:r>
    </w:p>
    <w:bookmarkEnd w:id="109"/>
    <w:bookmarkStart w:name="z96" w:id="110"/>
    <w:p>
      <w:pPr>
        <w:spacing w:after="0"/>
        <w:ind w:left="0"/>
        <w:jc w:val="both"/>
      </w:pPr>
      <w:r>
        <w:rPr>
          <w:rFonts w:ascii="Times New Roman"/>
          <w:b w:val="false"/>
          <w:i w:val="false"/>
          <w:color w:val="000000"/>
          <w:sz w:val="28"/>
        </w:rPr>
        <w:t>
      </w:t>
      </w:r>
      <w:r>
        <w:rPr>
          <w:rFonts w:ascii="Times New Roman"/>
          <w:b/>
          <w:i w:val="false"/>
          <w:color w:val="000000"/>
          <w:sz w:val="28"/>
        </w:rPr>
        <w:t>26-бап.</w:t>
      </w:r>
      <w:r>
        <w:rPr>
          <w:rFonts w:ascii="Times New Roman"/>
          <w:b w:val="false"/>
          <w:i w:val="false"/>
          <w:color w:val="000000"/>
          <w:sz w:val="28"/>
        </w:rPr>
        <w:t xml:space="preserve"> 2013 жылға арналған республикалық бюджетте Республикалық бюджет комиссиясының оң ұсынысы болған күннен бастап алты ай ішінде бюджеттік бағдарламалар әкімшілерінің жетіспейтін құжаттаманы табыс етуі туралы кейінге қалдыру шартымен бюджеттік инвестицияларды іске асыру көзделсін, ол аталған шарт сақталмаған кезде түзетілуге жатады.</w:t>
      </w:r>
    </w:p>
    <w:bookmarkEnd w:id="110"/>
    <w:bookmarkStart w:name="z97" w:id="111"/>
    <w:p>
      <w:pPr>
        <w:spacing w:after="0"/>
        <w:ind w:left="0"/>
        <w:jc w:val="both"/>
      </w:pPr>
      <w:r>
        <w:rPr>
          <w:rFonts w:ascii="Times New Roman"/>
          <w:b w:val="false"/>
          <w:i w:val="false"/>
          <w:color w:val="000000"/>
          <w:sz w:val="28"/>
        </w:rPr>
        <w:t>
      </w:t>
      </w:r>
      <w:r>
        <w:rPr>
          <w:rFonts w:ascii="Times New Roman"/>
          <w:b/>
          <w:i w:val="false"/>
          <w:color w:val="000000"/>
          <w:sz w:val="28"/>
        </w:rPr>
        <w:t>27-бап.</w:t>
      </w:r>
      <w:r>
        <w:rPr>
          <w:rFonts w:ascii="Times New Roman"/>
          <w:b w:val="false"/>
          <w:i w:val="false"/>
          <w:color w:val="000000"/>
          <w:sz w:val="28"/>
        </w:rPr>
        <w:t xml:space="preserve"> 2013 жылға арналған республикалық бюджетте мемлекет кепiлдiк берген қарыздарды өтеу және оларға қызмет көрсету үшiн 296 904 мың теңге көзделсiн.</w:t>
      </w:r>
    </w:p>
    <w:bookmarkEnd w:id="111"/>
    <w:bookmarkStart w:name="z98" w:id="112"/>
    <w:p>
      <w:pPr>
        <w:spacing w:after="0"/>
        <w:ind w:left="0"/>
        <w:jc w:val="both"/>
      </w:pPr>
      <w:r>
        <w:rPr>
          <w:rFonts w:ascii="Times New Roman"/>
          <w:b w:val="false"/>
          <w:i w:val="false"/>
          <w:color w:val="000000"/>
          <w:sz w:val="28"/>
        </w:rPr>
        <w:t>
      </w:t>
      </w:r>
      <w:r>
        <w:rPr>
          <w:rFonts w:ascii="Times New Roman"/>
          <w:b/>
          <w:i w:val="false"/>
          <w:color w:val="000000"/>
          <w:sz w:val="28"/>
        </w:rPr>
        <w:t>28-бап.</w:t>
      </w:r>
      <w:r>
        <w:rPr>
          <w:rFonts w:ascii="Times New Roman"/>
          <w:b w:val="false"/>
          <w:i w:val="false"/>
          <w:color w:val="000000"/>
          <w:sz w:val="28"/>
        </w:rPr>
        <w:t xml:space="preserve"> 2013 жылы Қазақстан Республикасының мемлекеттiк кепiлдiктерiн беру лимитi 60 000 000 мың теңге мөлшерiнде белгiленсiн.</w:t>
      </w:r>
    </w:p>
    <w:bookmarkEnd w:id="112"/>
    <w:bookmarkStart w:name="z99" w:id="113"/>
    <w:p>
      <w:pPr>
        <w:spacing w:after="0"/>
        <w:ind w:left="0"/>
        <w:jc w:val="both"/>
      </w:pPr>
      <w:r>
        <w:rPr>
          <w:rFonts w:ascii="Times New Roman"/>
          <w:b w:val="false"/>
          <w:i w:val="false"/>
          <w:color w:val="000000"/>
          <w:sz w:val="28"/>
        </w:rPr>
        <w:t>
      </w:t>
      </w:r>
      <w:r>
        <w:rPr>
          <w:rFonts w:ascii="Times New Roman"/>
          <w:b/>
          <w:i w:val="false"/>
          <w:color w:val="000000"/>
          <w:sz w:val="28"/>
        </w:rPr>
        <w:t>29-бап.</w:t>
      </w:r>
      <w:r>
        <w:rPr>
          <w:rFonts w:ascii="Times New Roman"/>
          <w:b w:val="false"/>
          <w:i w:val="false"/>
          <w:color w:val="000000"/>
          <w:sz w:val="28"/>
        </w:rPr>
        <w:t xml:space="preserve"> 2013 жылғы 31 желтоқсанға үкiметтiк борыш лимитi 4 770 600 000 мың теңге мөлшерiнде белгiленсiн.</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 жаңа редакцияда - ҚР 24.06.2013 </w:t>
      </w:r>
      <w:r>
        <w:rPr>
          <w:rFonts w:ascii="Times New Roman"/>
          <w:b w:val="false"/>
          <w:i w:val="false"/>
          <w:color w:val="ff0000"/>
          <w:sz w:val="28"/>
        </w:rPr>
        <w:t>N 110-V</w:t>
      </w:r>
      <w:r>
        <w:rPr>
          <w:rFonts w:ascii="Times New Roman"/>
          <w:b w:val="false"/>
          <w:i w:val="false"/>
          <w:color w:val="ff0000"/>
          <w:sz w:val="28"/>
        </w:rPr>
        <w:t xml:space="preserve"> (01.01.2013 бастап қолданысқа енгізіледі) Заңымен.</w:t>
      </w:r>
      <w:r>
        <w:br/>
      </w:r>
      <w:r>
        <w:rPr>
          <w:rFonts w:ascii="Times New Roman"/>
          <w:b w:val="false"/>
          <w:i w:val="false"/>
          <w:color w:val="000000"/>
          <w:sz w:val="28"/>
        </w:rPr>
        <w:t>
</w:t>
      </w:r>
    </w:p>
    <w:bookmarkStart w:name="z100" w:id="114"/>
    <w:p>
      <w:pPr>
        <w:spacing w:after="0"/>
        <w:ind w:left="0"/>
        <w:jc w:val="both"/>
      </w:pPr>
      <w:r>
        <w:rPr>
          <w:rFonts w:ascii="Times New Roman"/>
          <w:b w:val="false"/>
          <w:i w:val="false"/>
          <w:color w:val="000000"/>
          <w:sz w:val="28"/>
        </w:rPr>
        <w:t>
      </w:t>
      </w:r>
      <w:r>
        <w:rPr>
          <w:rFonts w:ascii="Times New Roman"/>
          <w:b/>
          <w:i w:val="false"/>
          <w:color w:val="000000"/>
          <w:sz w:val="28"/>
        </w:rPr>
        <w:t>30-бап.</w:t>
      </w:r>
      <w:r>
        <w:rPr>
          <w:rFonts w:ascii="Times New Roman"/>
          <w:b w:val="false"/>
          <w:i w:val="false"/>
          <w:color w:val="000000"/>
          <w:sz w:val="28"/>
        </w:rPr>
        <w:t xml:space="preserve"> 2013 жылы мемлекеттiң кепiлгерлiк беру лимитi 50 000 000 мың теңге мөлшерiнде белгiленсiн.</w:t>
      </w:r>
    </w:p>
    <w:bookmarkEnd w:id="114"/>
    <w:bookmarkStart w:name="z101" w:id="115"/>
    <w:p>
      <w:pPr>
        <w:spacing w:after="0"/>
        <w:ind w:left="0"/>
        <w:jc w:val="both"/>
      </w:pPr>
      <w:r>
        <w:rPr>
          <w:rFonts w:ascii="Times New Roman"/>
          <w:b w:val="false"/>
          <w:i w:val="false"/>
          <w:color w:val="000000"/>
          <w:sz w:val="28"/>
        </w:rPr>
        <w:t>
      </w:t>
      </w:r>
      <w:r>
        <w:rPr>
          <w:rFonts w:ascii="Times New Roman"/>
          <w:b/>
          <w:i w:val="false"/>
          <w:color w:val="000000"/>
          <w:sz w:val="28"/>
        </w:rPr>
        <w:t>31-бап.</w:t>
      </w:r>
      <w:r>
        <w:rPr>
          <w:rFonts w:ascii="Times New Roman"/>
          <w:b w:val="false"/>
          <w:i w:val="false"/>
          <w:color w:val="000000"/>
          <w:sz w:val="28"/>
        </w:rPr>
        <w:t xml:space="preserve"> Қазақстан Республикасы Үкіметінің концессиялық міндеттемелерінің лимиті 2013 жылы қолданылмайды деп белгіленсін.</w:t>
      </w:r>
    </w:p>
    <w:bookmarkEnd w:id="115"/>
    <w:bookmarkStart w:name="z102" w:id="116"/>
    <w:p>
      <w:pPr>
        <w:spacing w:after="0"/>
        <w:ind w:left="0"/>
        <w:jc w:val="both"/>
      </w:pPr>
      <w:r>
        <w:rPr>
          <w:rFonts w:ascii="Times New Roman"/>
          <w:b w:val="false"/>
          <w:i w:val="false"/>
          <w:color w:val="000000"/>
          <w:sz w:val="28"/>
        </w:rPr>
        <w:t>
      </w:t>
      </w:r>
      <w:r>
        <w:rPr>
          <w:rFonts w:ascii="Times New Roman"/>
          <w:b/>
          <w:i w:val="false"/>
          <w:color w:val="000000"/>
          <w:sz w:val="28"/>
        </w:rPr>
        <w:t>32-бап.</w:t>
      </w:r>
      <w:r>
        <w:rPr>
          <w:rFonts w:ascii="Times New Roman"/>
          <w:b w:val="false"/>
          <w:i w:val="false"/>
          <w:color w:val="000000"/>
          <w:sz w:val="28"/>
        </w:rPr>
        <w:t xml:space="preserve"> 2013 жылға арналған республикалық бюджеттi атқару процесiнде секвестрлеуге жатпайтын республикалық бюджеттiк бағдарламалардың тiзбесi </w:t>
      </w:r>
      <w:r>
        <w:rPr>
          <w:rFonts w:ascii="Times New Roman"/>
          <w:b w:val="false"/>
          <w:i w:val="false"/>
          <w:color w:val="000000"/>
          <w:sz w:val="28"/>
        </w:rPr>
        <w:t>5-қосымшаға</w:t>
      </w:r>
      <w:r>
        <w:rPr>
          <w:rFonts w:ascii="Times New Roman"/>
          <w:b w:val="false"/>
          <w:i w:val="false"/>
          <w:color w:val="000000"/>
          <w:sz w:val="28"/>
        </w:rPr>
        <w:t xml:space="preserve"> сәйкес бекiтiлсiн.</w:t>
      </w:r>
    </w:p>
    <w:bookmarkEnd w:id="116"/>
    <w:p>
      <w:pPr>
        <w:spacing w:after="0"/>
        <w:ind w:left="0"/>
        <w:jc w:val="both"/>
      </w:pPr>
      <w:r>
        <w:rPr>
          <w:rFonts w:ascii="Times New Roman"/>
          <w:b w:val="false"/>
          <w:i w:val="false"/>
          <w:color w:val="000000"/>
          <w:sz w:val="28"/>
        </w:rPr>
        <w:t xml:space="preserve">
      2013 жылға арналған жергiлiктi бюджеттердi атқару процесiнде </w:t>
      </w:r>
      <w:r>
        <w:rPr>
          <w:rFonts w:ascii="Times New Roman"/>
          <w:b w:val="false"/>
          <w:i w:val="false"/>
          <w:color w:val="000000"/>
          <w:sz w:val="28"/>
        </w:rPr>
        <w:t>6-қосымшаға</w:t>
      </w:r>
      <w:r>
        <w:rPr>
          <w:rFonts w:ascii="Times New Roman"/>
          <w:b w:val="false"/>
          <w:i w:val="false"/>
          <w:color w:val="000000"/>
          <w:sz w:val="28"/>
        </w:rPr>
        <w:t xml:space="preserve"> сәйкес жергiлiктi бюджеттiк бағдарламалар секвестрлеуге жатпайды деп белгiленсiн.</w:t>
      </w:r>
    </w:p>
    <w:bookmarkStart w:name="z103" w:id="117"/>
    <w:p>
      <w:pPr>
        <w:spacing w:after="0"/>
        <w:ind w:left="0"/>
        <w:jc w:val="both"/>
      </w:pPr>
      <w:r>
        <w:rPr>
          <w:rFonts w:ascii="Times New Roman"/>
          <w:b w:val="false"/>
          <w:i w:val="false"/>
          <w:color w:val="000000"/>
          <w:sz w:val="28"/>
        </w:rPr>
        <w:t>
      </w:t>
      </w:r>
      <w:r>
        <w:rPr>
          <w:rFonts w:ascii="Times New Roman"/>
          <w:b/>
          <w:i w:val="false"/>
          <w:color w:val="000000"/>
          <w:sz w:val="28"/>
        </w:rPr>
        <w:t>33-бап.</w:t>
      </w:r>
      <w:r>
        <w:rPr>
          <w:rFonts w:ascii="Times New Roman"/>
          <w:b w:val="false"/>
          <w:i w:val="false"/>
          <w:color w:val="000000"/>
          <w:sz w:val="28"/>
        </w:rPr>
        <w:t xml:space="preserve"> Осы Заң 2013 жылғы 1 қаңтардан бастап қолданысқа енгiзiледi.</w:t>
      </w:r>
    </w:p>
    <w:bookmarkEnd w:id="11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"2013 - 2015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2012 жылғы 23 қарашадағы</w:t>
            </w:r>
            <w:r>
              <w:br/>
            </w:r>
            <w:r>
              <w:rPr>
                <w:rFonts w:ascii="Times New Roman"/>
                <w:b w:val="false"/>
                <w:i w:val="false"/>
                <w:color w:val="000000"/>
                <w:sz w:val="20"/>
              </w:rPr>
              <w:t>№ 54-V Заңына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2013 жылға арналған республикалық бюджет</w:t>
      </w:r>
    </w:p>
    <w:p>
      <w:pPr>
        <w:spacing w:after="0"/>
        <w:ind w:left="0"/>
        <w:jc w:val="both"/>
      </w:pPr>
      <w:r>
        <w:rPr>
          <w:rFonts w:ascii="Times New Roman"/>
          <w:b w:val="false"/>
          <w:i w:val="false"/>
          <w:color w:val="ff0000"/>
          <w:sz w:val="28"/>
        </w:rPr>
        <w:t xml:space="preserve">
      Ескерту. 1-қосымша жаңа редакцияда - ҚР 29.11.2013 </w:t>
      </w:r>
      <w:r>
        <w:rPr>
          <w:rFonts w:ascii="Times New Roman"/>
          <w:b w:val="false"/>
          <w:i w:val="false"/>
          <w:color w:val="ff0000"/>
          <w:sz w:val="28"/>
        </w:rPr>
        <w:t>№ 146-V</w:t>
      </w:r>
      <w:r>
        <w:rPr>
          <w:rFonts w:ascii="Times New Roman"/>
          <w:b w:val="false"/>
          <w:i w:val="false"/>
          <w:color w:val="ff0000"/>
          <w:sz w:val="28"/>
        </w:rPr>
        <w:t xml:space="preserve"> Заңымен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872"/>
        <w:gridCol w:w="872"/>
        <w:gridCol w:w="7090"/>
        <w:gridCol w:w="28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7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2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Cомасы,</w:t>
            </w:r>
          </w:p>
          <w:p>
            <w:pPr>
              <w:spacing w:after="20"/>
              <w:ind w:left="20"/>
              <w:jc w:val="both"/>
            </w:pPr>
            <w:r>
              <w:rPr>
                <w:rFonts w:ascii="Times New Roman"/>
                <w:b w:val="false"/>
                <w:i w:val="false"/>
                <w:color w:val="000000"/>
                <w:sz w:val="20"/>
              </w:rPr>
              <w:t>
мың теңге</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5 152 711 777</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3 511 723 367</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1 132 344 737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1 132 344 737</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қызметтерге салынатын iшкi салықтар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1 482 730 185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w:t>
            </w:r>
            <w:r>
              <w:rPr>
                <w:rFonts w:ascii="Times New Roman"/>
                <w:b w:val="false"/>
                <w:i/>
                <w:color w:val="000000"/>
                <w:sz w:val="20"/>
              </w:rPr>
              <w:t xml:space="preserve"> құн салығы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1 237 031 100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33 051 218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Табиғи және басқа да ресурстарды пайдаланғаны үшiн түсетiн </w:t>
            </w:r>
            <w:r>
              <w:rPr>
                <w:rFonts w:ascii="Times New Roman"/>
                <w:b w:val="false"/>
                <w:i/>
                <w:color w:val="000000"/>
                <w:sz w:val="20"/>
              </w:rPr>
              <w:t>түсiмдер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203 561 375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3 667 924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5 418 568</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сауда мен сыртқы операцияларға салынатын салықтар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880 038 465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863 031 612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17 006 853</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16 609 </w:t>
            </w:r>
            <w:r>
              <w:rPr>
                <w:rFonts w:ascii="Times New Roman"/>
                <w:b/>
                <w:i w:val="false"/>
                <w:color w:val="000000"/>
                <w:sz w:val="20"/>
              </w:rPr>
              <w:t>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16 609 980</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88 890 504</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меншіктен түсетін кірістер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49 413 942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4 959 150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Мемлекет меншігіндегі акциялардың мемлекеттік </w:t>
            </w:r>
            <w:r>
              <w:rPr>
                <w:rFonts w:ascii="Times New Roman"/>
                <w:b w:val="false"/>
                <w:i/>
                <w:color w:val="000000"/>
                <w:sz w:val="20"/>
              </w:rPr>
              <w:t>пакеттеріне дивидендтер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10 155 330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заңды тұлғалардағы қатысу үлесіне кірістер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21 639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24 699 342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244 496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1 728 538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7 605 447</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бюджеттен қаржыландырылатын мемлекеттік мекемелердің тауарларды (жұмыстарды, қызметтерді) </w:t>
            </w:r>
            <w:r>
              <w:rPr>
                <w:rFonts w:ascii="Times New Roman"/>
                <w:b/>
                <w:i w:val="false"/>
                <w:color w:val="000000"/>
                <w:sz w:val="20"/>
              </w:rPr>
              <w:t>өткізуінен</w:t>
            </w:r>
            <w:r>
              <w:rPr>
                <w:rFonts w:ascii="Times New Roman"/>
                <w:b/>
                <w:i w:val="false"/>
                <w:color w:val="000000"/>
                <w:sz w:val="20"/>
              </w:rPr>
              <w:t xml:space="preserve"> түсетін түсімдер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1 662 971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1 662 971</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бюджеттен қаржыландырылатын мемлекеттік мекемелер </w:t>
            </w:r>
            <w:r>
              <w:rPr>
                <w:rFonts w:ascii="Times New Roman"/>
                <w:b/>
                <w:i w:val="false"/>
                <w:color w:val="000000"/>
                <w:sz w:val="20"/>
              </w:rPr>
              <w:t>ұйымдастыратын</w:t>
            </w:r>
            <w:r>
              <w:rPr>
                <w:rFonts w:ascii="Times New Roman"/>
                <w:b/>
                <w:i w:val="false"/>
                <w:color w:val="000000"/>
                <w:sz w:val="20"/>
              </w:rPr>
              <w:t xml:space="preserve"> мемлекеттік сатып алуды өткізуден түсетін ақша түсімдері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5 929</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бюджеттен </w:t>
            </w:r>
            <w:r>
              <w:rPr>
                <w:rFonts w:ascii="Times New Roman"/>
                <w:b/>
                <w:i w:val="false"/>
                <w:color w:val="000000"/>
                <w:sz w:val="20"/>
              </w:rPr>
              <w:t>қаржыландырылатын</w:t>
            </w:r>
            <w:r>
              <w:rPr>
                <w:rFonts w:ascii="Times New Roman"/>
                <w:b/>
                <w:i w:val="false"/>
                <w:color w:val="000000"/>
                <w:sz w:val="20"/>
              </w:rPr>
              <w:t>,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15 458 753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Мұнай секторы </w:t>
            </w:r>
            <w:r>
              <w:rPr>
                <w:rFonts w:ascii="Times New Roman"/>
                <w:b w:val="false"/>
                <w:i/>
                <w:color w:val="000000"/>
                <w:sz w:val="20"/>
              </w:rPr>
              <w:t>ұйымдарынан</w:t>
            </w:r>
            <w:r>
              <w:rPr>
                <w:rFonts w:ascii="Times New Roman"/>
                <w:b w:val="false"/>
                <w:i/>
                <w:color w:val="000000"/>
                <w:sz w:val="20"/>
              </w:rPr>
              <w:t xml:space="preserve">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w:t>
            </w:r>
            <w:r>
              <w:rPr>
                <w:rFonts w:ascii="Times New Roman"/>
                <w:b w:val="false"/>
                <w:i/>
                <w:color w:val="000000"/>
                <w:sz w:val="20"/>
              </w:rPr>
              <w:t>кциялар, өндіріп алулар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15 458 753</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1 370 040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w:t>
            </w:r>
            <w:r>
              <w:rPr>
                <w:rFonts w:ascii="Times New Roman"/>
                <w:b w:val="false"/>
                <w:i/>
                <w:color w:val="000000"/>
                <w:sz w:val="20"/>
              </w:rPr>
              <w:t xml:space="preserve"> көмек</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1 370 040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салықтық емес түсiмдер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20 978 869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20 978 869</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7 700 000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мекемелерге бекітілген мемлекеттік мүлікті сату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мекемелерге бекітілген мемлекеттік мүлікті сату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материалдық резервтен тауарлар сату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7 550 000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Мемлекеттік материалдық резервтен тауарлар </w:t>
            </w:r>
            <w:r>
              <w:rPr>
                <w:rFonts w:ascii="Times New Roman"/>
                <w:b w:val="false"/>
                <w:i/>
                <w:color w:val="000000"/>
                <w:sz w:val="20"/>
              </w:rPr>
              <w:t>сату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7 550 000</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1 544 397 906</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тұрған мемлекеттiк басқару органдарынан алынатын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138 897 906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Астана және Алматы қалаларының бюджеттерінен алынатын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138 897 906</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w:t>
            </w:r>
            <w:r>
              <w:rPr>
                <w:rFonts w:ascii="Times New Roman"/>
                <w:b/>
                <w:i w:val="false"/>
                <w:color w:val="000000"/>
                <w:sz w:val="20"/>
              </w:rPr>
              <w:t xml:space="preserve"> қордан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1 405 500 000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1 405 500 000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5 743 716 813</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284 029 138</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Президентінің Әкімшілігі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r>
              <w:rPr>
                <w:rFonts w:ascii="Times New Roman"/>
                <w:b/>
                <w:i w:val="false"/>
                <w:color w:val="000000"/>
                <w:sz w:val="20"/>
              </w:rPr>
              <w:t>906 153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3 041 760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208 824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Мұрағат қорының, баспа басылымдарының </w:t>
            </w:r>
            <w:r>
              <w:rPr>
                <w:rFonts w:ascii="Times New Roman"/>
                <w:b w:val="false"/>
                <w:i/>
                <w:color w:val="000000"/>
                <w:sz w:val="20"/>
              </w:rPr>
              <w:t>сақталуын қамтамасыз ету және оларды арнайы пайдалану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223 679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Ведомстволық бағыныстағы мекемелердің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115 186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Қоғамның</w:t>
            </w:r>
            <w:r>
              <w:rPr>
                <w:rFonts w:ascii="Times New Roman"/>
                <w:b w:val="false"/>
                <w:i/>
                <w:color w:val="000000"/>
                <w:sz w:val="20"/>
              </w:rPr>
              <w:t xml:space="preserve"> рухани-имандылық тұрғысынан қайта түлеуін қамтамасыз ету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Орталық </w:t>
            </w:r>
            <w:r>
              <w:rPr>
                <w:rFonts w:ascii="Times New Roman"/>
                <w:b w:val="false"/>
                <w:i/>
                <w:color w:val="000000"/>
                <w:sz w:val="20"/>
              </w:rPr>
              <w:t>коммуникациялар қызметінің жұмысын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301 964</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Парламентiнiң Шаруашылық басқармасы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9 728 225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Парламентінің қызметін қамтамасыз ету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9 350 766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 Парламенті ШБ-ң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332 245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Заң жобаларын әзірлеу бойынша әлеуметтік зерттеулер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45 214</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Премьер-Министрiнiң Кеңсесi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3 365 822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Премьер-Министрінің қызметін </w:t>
            </w:r>
            <w:r>
              <w:rPr>
                <w:rFonts w:ascii="Times New Roman"/>
                <w:b w:val="false"/>
                <w:i/>
                <w:color w:val="000000"/>
                <w:sz w:val="20"/>
              </w:rPr>
              <w:t>қамтамасыз</w:t>
            </w:r>
            <w:r>
              <w:rPr>
                <w:rFonts w:ascii="Times New Roman"/>
                <w:b w:val="false"/>
                <w:i/>
                <w:color w:val="000000"/>
                <w:sz w:val="20"/>
              </w:rPr>
              <w:t xml:space="preserve"> ету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1 637 212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органдарда және мекемелерде ақпаратты техникалық қорғауды қамтамасыз ету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52 849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Ведомстволық бағыныстағы мекемелердің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301 478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Ақпараттық </w:t>
            </w:r>
            <w:r>
              <w:rPr>
                <w:rFonts w:ascii="Times New Roman"/>
                <w:b w:val="false"/>
                <w:i/>
                <w:color w:val="000000"/>
                <w:sz w:val="20"/>
              </w:rPr>
              <w:t>қауіпсіздік</w:t>
            </w:r>
            <w:r>
              <w:rPr>
                <w:rFonts w:ascii="Times New Roman"/>
                <w:b w:val="false"/>
                <w:i/>
                <w:color w:val="000000"/>
                <w:sz w:val="20"/>
              </w:rPr>
              <w:t xml:space="preserve"> саласындағы мемлекеттік органдар мен мекемелердің мамандарын даярлау және олардың біліктілігін арттыру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33 894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орталығының қызметін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1 340 389</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69 </w:t>
            </w:r>
            <w:r>
              <w:rPr>
                <w:rFonts w:ascii="Times New Roman"/>
                <w:b/>
                <w:i w:val="false"/>
                <w:color w:val="000000"/>
                <w:sz w:val="20"/>
              </w:rPr>
              <w:t>288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68 856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 құқықтары жөніндегі ұлттық орталықтың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Iшкi iстер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16 081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Елдің қоғамдық </w:t>
            </w:r>
            <w:r>
              <w:rPr>
                <w:rFonts w:ascii="Times New Roman"/>
                <w:b w:val="false"/>
                <w:i/>
                <w:color w:val="000000"/>
                <w:sz w:val="20"/>
              </w:rPr>
              <w:t>тәртіп саласындағы саяси мүдделерін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16 081</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Сыртқы iстер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37 071 013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5 678 979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Республикасының Мемлекеттік шекарасын </w:t>
            </w:r>
            <w:r>
              <w:rPr>
                <w:rFonts w:ascii="Times New Roman"/>
                <w:b w:val="false"/>
                <w:i/>
                <w:color w:val="000000"/>
                <w:sz w:val="20"/>
              </w:rPr>
              <w:t>делимитациялау және демаркациялау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208 087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Сыртқы істер министрлігінің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989 074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2 602 146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Шетелдегі дипломатиялық өкілдіктердің арнайы, инженерлік-техникалық және нақты </w:t>
            </w:r>
            <w:r>
              <w:rPr>
                <w:rFonts w:ascii="Times New Roman"/>
                <w:b w:val="false"/>
                <w:i/>
                <w:color w:val="000000"/>
                <w:sz w:val="20"/>
              </w:rPr>
              <w:t>қорғалуын</w:t>
            </w:r>
            <w:r>
              <w:rPr>
                <w:rFonts w:ascii="Times New Roman"/>
                <w:b w:val="false"/>
                <w:i/>
                <w:color w:val="000000"/>
                <w:sz w:val="20"/>
              </w:rPr>
              <w:t xml:space="preserve">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79 554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Республикасының дипломатиялық өкілдіктерін орналастыру үшін шетелде жылжымайтын мүлік объектілерін сатып алу және салу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2 738 025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 Қазақстан Республикасының мүддесін білдіру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19 172 429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мүддесін білдіру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225 193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Республикасының халықаралық ұйымдарға, өзге де халықаралық және басқа органдарға қатысуы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5 377 52</w:t>
            </w:r>
            <w:r>
              <w:rPr>
                <w:rFonts w:ascii="Times New Roman"/>
                <w:b w:val="false"/>
                <w:i/>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Өңірлік даму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8 062 685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зерттеулерді іске асыруды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232 843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Өңірлердің</w:t>
            </w:r>
            <w:r>
              <w:rPr>
                <w:rFonts w:ascii="Times New Roman"/>
                <w:b w:val="false"/>
                <w:i/>
                <w:color w:val="000000"/>
                <w:sz w:val="20"/>
              </w:rPr>
              <w:t xml:space="preserve"> бәсекеге қабілеттілігін арттыру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585 175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Тұрғын </w:t>
            </w:r>
            <w:r>
              <w:rPr>
                <w:rFonts w:ascii="Times New Roman"/>
                <w:b w:val="false"/>
                <w:i/>
                <w:color w:val="000000"/>
                <w:sz w:val="20"/>
              </w:rPr>
              <w:t>үй</w:t>
            </w:r>
            <w:r>
              <w:rPr>
                <w:rFonts w:ascii="Times New Roman"/>
                <w:b w:val="false"/>
                <w:i/>
                <w:color w:val="000000"/>
                <w:sz w:val="20"/>
              </w:rPr>
              <w:t xml:space="preserve"> құрылыс жинақ салымдары бойынша сыйлықақылар төлеу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7 244 667</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Көлiк және коммуникация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32 007 459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Жеке және заңды тұлғаларға "жалғыз терезе" қағидаты бойынша мемлекеттік қызмет көрсету жөніндегі халыққа </w:t>
            </w:r>
            <w:r>
              <w:rPr>
                <w:rFonts w:ascii="Times New Roman"/>
                <w:b w:val="false"/>
                <w:i/>
                <w:color w:val="000000"/>
                <w:sz w:val="20"/>
              </w:rPr>
              <w:t>қызмет</w:t>
            </w:r>
            <w:r>
              <w:rPr>
                <w:rFonts w:ascii="Times New Roman"/>
                <w:b w:val="false"/>
                <w:i/>
                <w:color w:val="000000"/>
                <w:sz w:val="20"/>
              </w:rPr>
              <w:t xml:space="preserve"> көрсету орталықтарының қызметін ұйымдастыру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14 847 623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 операторларының басқару жүйесін және желілердің мониторингін сүйемелдеу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4 287 206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Республикасының орбиталдық-жиілік ресурсын халықаралық-құқықтық қорғау және </w:t>
            </w:r>
            <w:r>
              <w:rPr>
                <w:rFonts w:ascii="Times New Roman"/>
                <w:b w:val="false"/>
                <w:i/>
                <w:color w:val="000000"/>
                <w:sz w:val="20"/>
              </w:rPr>
              <w:t>үйлестіру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125 638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Ақпараттық-коммуникациялық желілердің мониторингі жүйесін сүйемелдеу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255 938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Ведомствоаралық ақпараттық жүйелердің жұмыс істеуін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7 644 419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органдардың ақпараттық инфрақұрылымын құру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1 588 </w:t>
            </w:r>
            <w:r>
              <w:rPr>
                <w:rFonts w:ascii="Times New Roman"/>
                <w:b w:val="false"/>
                <w:i/>
                <w:color w:val="000000"/>
                <w:sz w:val="20"/>
              </w:rPr>
              <w:t>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мемлекеттік және жергілікті атқарушы органдар қызметінің ақпараттық технологияларды қолдану тиімділігін бағалауды жүргізу жөніндегі қызметтері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"Е-лицензиялау" мемлекеттік деректер базасын дамыту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884 692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w:t>
            </w:r>
            <w:r>
              <w:rPr>
                <w:rFonts w:ascii="Times New Roman"/>
                <w:b w:val="false"/>
                <w:i/>
                <w:color w:val="000000"/>
                <w:sz w:val="20"/>
              </w:rPr>
              <w:t>Республикасы Үкіметінің мобильдік кеңсесі" ақпараттық жүйесін құру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307 248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1 759 505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Авариялар мен апаттар кезінде шұғыл шақыру ақпараттық жүйесін құру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Қаржы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66 326 980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Мемлекеттік бюджеттің атқарылуын қамтамасыз ету және оның атқарылуын бақылауды қамтамасыз ету жөніндегі </w:t>
            </w:r>
            <w:r>
              <w:rPr>
                <w:rFonts w:ascii="Times New Roman"/>
                <w:b w:val="false"/>
                <w:i/>
                <w:color w:val="000000"/>
                <w:sz w:val="20"/>
              </w:rPr>
              <w:t>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51 120 935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Тарату және банкроттық рәсiмдердi жүргiзу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76 570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Кинология орталығының қызметтері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125 075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Кеден қызметін </w:t>
            </w:r>
            <w:r>
              <w:rPr>
                <w:rFonts w:ascii="Times New Roman"/>
                <w:b w:val="false"/>
                <w:i/>
                <w:color w:val="000000"/>
                <w:sz w:val="20"/>
              </w:rPr>
              <w:t>жаңғырту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1 706 280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Жекешелендiру, мемлекеттік мүлiктi басқару, жекешелендiруден кейiнгі қызмет және осыған байланысты дауларды реттеу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524 402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Жеңілдікті тұрғын үй кредиттері бойынша бағамдық айырманы төлеу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w:t>
            </w:r>
            <w:r>
              <w:rPr>
                <w:rFonts w:ascii="Times New Roman"/>
                <w:b w:val="false"/>
                <w:i/>
                <w:color w:val="000000"/>
                <w:sz w:val="20"/>
              </w:rPr>
              <w:t xml:space="preserve"> Қаржы министрлiгінің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1 617 328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Кедендiк сараптама жүргізу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26 697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Оқу-әдiстемелiк орталығының қызметтері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83 262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Кедендік бақылау және кедендік инфрақұрылым объектілерін салу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750 109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Меншікке мониторинг жүргізу </w:t>
            </w:r>
            <w:r>
              <w:rPr>
                <w:rFonts w:ascii="Times New Roman"/>
                <w:b w:val="false"/>
                <w:i/>
                <w:color w:val="000000"/>
                <w:sz w:val="20"/>
              </w:rPr>
              <w:t>және оның нәтижелерін пайдалану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251 997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"КААЖ" және "Электрондық кеден" ақпараттық жүйесін құру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225 444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мемлекеттік сатып алу" автоматтандырылған интеграцияланған ақпараттық жүйесін жаңғырту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1 787 084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Салық заңнамасын </w:t>
            </w:r>
            <w:r>
              <w:rPr>
                <w:rFonts w:ascii="Times New Roman"/>
                <w:b w:val="false"/>
                <w:i/>
                <w:color w:val="000000"/>
                <w:sz w:val="20"/>
              </w:rPr>
              <w:t>өзгертуге</w:t>
            </w:r>
            <w:r>
              <w:rPr>
                <w:rFonts w:ascii="Times New Roman"/>
                <w:b w:val="false"/>
                <w:i/>
                <w:color w:val="000000"/>
                <w:sz w:val="20"/>
              </w:rPr>
              <w:t xml:space="preserve"> байланысты салық органдарының ақпараттық жүйелерін жаңғырту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1 291 240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 органдарының ақпаратты қабылдау және өңдеу орталықтарын құру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144 001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е</w:t>
            </w:r>
            <w:r>
              <w:rPr>
                <w:rFonts w:ascii="Times New Roman"/>
                <w:b w:val="false"/>
                <w:i/>
                <w:color w:val="000000"/>
                <w:sz w:val="20"/>
              </w:rPr>
              <w:t>-Қаржымині" интеграцияланған автоматтандырылған ақпараттық жүйесін жасау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1 447 493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шот-фактуралар" ақпараттық жүйесін құру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883 000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3 716 305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"Байқоңыр" кешенінің жалға алынған мүлігін есепке алу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24 609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 әкімшілігін жүргізуді реформалау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210 816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Қазынашылықтың</w:t>
            </w:r>
            <w:r>
              <w:rPr>
                <w:rFonts w:ascii="Times New Roman"/>
                <w:b w:val="false"/>
                <w:i/>
                <w:color w:val="000000"/>
                <w:sz w:val="20"/>
              </w:rPr>
              <w:t xml:space="preserve"> интеграцияланған ақпараттық жүйесін дамыту және "Қазынашылық-клиент" компонентін құру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25 019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Нашақорлыққа және есірткі бизнесіне қарсы күрес</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257 944</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Экономика және бюджеттік жоспарлау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7 020 </w:t>
            </w:r>
            <w:r>
              <w:rPr>
                <w:rFonts w:ascii="Times New Roman"/>
                <w:b/>
                <w:i w:val="false"/>
                <w:color w:val="000000"/>
                <w:sz w:val="20"/>
              </w:rPr>
              <w:t>918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және сауда саясатын, мемлекеттік жоспарлау мен басқару жүйесін қалыптастыру және дамыту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3 919 946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жобаларға мониторинг жүргізу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58 863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Жұмылдыру дайындығы мен жұмылдыруды </w:t>
            </w:r>
            <w:r>
              <w:rPr>
                <w:rFonts w:ascii="Times New Roman"/>
                <w:b w:val="false"/>
                <w:i/>
                <w:color w:val="000000"/>
                <w:sz w:val="20"/>
              </w:rPr>
              <w:t>жетілдіру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инвестициялар және концессия мәселелері бойынша құжаттаманы бағалау және сараптау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387 223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Заңды тұлғалардың жарғылық капиталына мемлекеттiң қатысуы арқылы бюджеттiк инвестициялардың іске </w:t>
            </w:r>
            <w:r>
              <w:rPr>
                <w:rFonts w:ascii="Times New Roman"/>
                <w:b w:val="false"/>
                <w:i/>
                <w:color w:val="000000"/>
                <w:sz w:val="20"/>
              </w:rPr>
              <w:t>асырылуына мониторинг жүргізу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31 407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Республикасының егемен кредиттік рейтингін қайта қарау мәселелері бойынша халықаралық рейтингтік агенттіктерімен өзара іс-қимыл</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32 663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Халықаралық ұйымдармен бірлесіп жүзеге асырылатын жобаларды </w:t>
            </w:r>
            <w:r>
              <w:rPr>
                <w:rFonts w:ascii="Times New Roman"/>
                <w:b w:val="false"/>
                <w:i/>
                <w:color w:val="000000"/>
                <w:sz w:val="20"/>
              </w:rPr>
              <w:t>зерттеулерді іске асыруды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1 133 993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басқаруды жетілдіру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281 500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Сауда саясатын іске асыру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502 340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экономикалық форумын өткізуді қамтамасыз ету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375 005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Экономика және бюджеттік жоспарлау министрлігінің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85 698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Республикасын әлеуметтік жаңғырту шеңберінде зерттеулер жүргізу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164 457</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Білім және ғылым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40 002 </w:t>
            </w:r>
            <w:r>
              <w:rPr>
                <w:rFonts w:ascii="Times New Roman"/>
                <w:b/>
                <w:i w:val="false"/>
                <w:color w:val="000000"/>
                <w:sz w:val="20"/>
              </w:rPr>
              <w:t>253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сыйлықтар және стипендиялар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107 028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w:t>
            </w:r>
            <w:r>
              <w:rPr>
                <w:rFonts w:ascii="Times New Roman"/>
                <w:b w:val="false"/>
                <w:i/>
                <w:color w:val="000000"/>
                <w:sz w:val="20"/>
              </w:rPr>
              <w:t xml:space="preserve"> қамтамасыз ету саласындағы мемлекеттік ұйымдардың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827 966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w:t>
            </w:r>
            <w:r>
              <w:rPr>
                <w:rFonts w:ascii="Times New Roman"/>
                <w:b w:val="false"/>
                <w:i/>
                <w:color w:val="000000"/>
                <w:sz w:val="20"/>
              </w:rPr>
              <w:t xml:space="preserve"> және (немесе) ғылыми-техникалық қызмет</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32 173 753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w:t>
            </w:r>
            <w:r>
              <w:rPr>
                <w:rFonts w:ascii="Times New Roman"/>
                <w:b w:val="false"/>
                <w:i/>
                <w:color w:val="000000"/>
                <w:sz w:val="20"/>
              </w:rPr>
              <w:t xml:space="preserve"> және (немесе) </w:t>
            </w:r>
            <w:r>
              <w:rPr>
                <w:rFonts w:ascii="Times New Roman"/>
                <w:b w:val="false"/>
                <w:i/>
                <w:color w:val="000000"/>
                <w:sz w:val="20"/>
              </w:rPr>
              <w:t>ғылыми</w:t>
            </w:r>
            <w:r>
              <w:rPr>
                <w:rFonts w:ascii="Times New Roman"/>
                <w:b w:val="false"/>
                <w:i/>
                <w:color w:val="000000"/>
                <w:sz w:val="20"/>
              </w:rPr>
              <w:t>-техникалық қызмет субъектілерін базалық қаржыландыру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6 893 506</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бюджеттiң атқарылуын бақылау жөнiндегi есеп комитетi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1 620 509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бақылауды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989 408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w:t>
            </w:r>
            <w:r>
              <w:rPr>
                <w:rFonts w:ascii="Times New Roman"/>
                <w:b w:val="false"/>
                <w:i/>
                <w:color w:val="000000"/>
                <w:sz w:val="20"/>
              </w:rPr>
              <w:t xml:space="preserve"> бақылау </w:t>
            </w:r>
            <w:r>
              <w:rPr>
                <w:rFonts w:ascii="Times New Roman"/>
                <w:b w:val="false"/>
                <w:i/>
                <w:color w:val="000000"/>
                <w:sz w:val="20"/>
              </w:rPr>
              <w:t>органдары кадрларының біліктілігін арттыру және оларды қайта даярлау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121 930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w:t>
            </w:r>
            <w:r>
              <w:rPr>
                <w:rFonts w:ascii="Times New Roman"/>
                <w:b w:val="false"/>
                <w:i/>
                <w:color w:val="000000"/>
                <w:sz w:val="20"/>
              </w:rPr>
              <w:t xml:space="preserve"> бұзушылықтарды зерттеу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168 224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 жөніндегі есеп комитетінің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83 727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w:t>
            </w:r>
            <w:r>
              <w:rPr>
                <w:rFonts w:ascii="Times New Roman"/>
                <w:b w:val="false"/>
                <w:i/>
                <w:color w:val="000000"/>
                <w:sz w:val="20"/>
              </w:rPr>
              <w:t xml:space="preserve"> атқарылуын бақылау жөніндегі есеп комитетінің интеграцияланған ақпараттық жүйесін құру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257 220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Статистика агенттiгi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8 733 237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Статистикалық қызмет саласында және салааралық үйлестіруде мемлекеттік статистиканы реттеу </w:t>
            </w:r>
            <w:r>
              <w:rPr>
                <w:rFonts w:ascii="Times New Roman"/>
                <w:b w:val="false"/>
                <w:i/>
                <w:color w:val="000000"/>
                <w:sz w:val="20"/>
              </w:rPr>
              <w:t>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5 927 692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деректерді жинау және өңдеу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1 380 241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Статистика агенттігінің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264 704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деректерді тарату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69 035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е</w:t>
            </w:r>
            <w:r>
              <w:rPr>
                <w:rFonts w:ascii="Times New Roman"/>
                <w:b w:val="false"/>
                <w:i/>
                <w:color w:val="000000"/>
                <w:sz w:val="20"/>
              </w:rPr>
              <w:t>-Статистика" интеграцияланған ақпараттық жүйесін құру және дамыту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551 624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Республикасының ұлттық статистика жүйесін нығайту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539 941</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Мемлекеттiк қызмет iстерi агенттiгi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2 031 180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Мемлекеттік </w:t>
            </w:r>
            <w:r>
              <w:rPr>
                <w:rFonts w:ascii="Times New Roman"/>
                <w:b w:val="false"/>
                <w:i/>
                <w:color w:val="000000"/>
                <w:sz w:val="20"/>
              </w:rPr>
              <w:t>қызмет</w:t>
            </w:r>
            <w:r>
              <w:rPr>
                <w:rFonts w:ascii="Times New Roman"/>
                <w:b w:val="false"/>
                <w:i/>
                <w:color w:val="000000"/>
                <w:sz w:val="20"/>
              </w:rPr>
              <w:t xml:space="preserve"> саласындағы бірыңғай мемлекеттiк саясатты қалыптастыру және іске асыру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1 053 825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152 687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Мемлекеттік қызмет істері агенттігінің күрделі </w:t>
            </w:r>
            <w:r>
              <w:rPr>
                <w:rFonts w:ascii="Times New Roman"/>
                <w:b w:val="false"/>
                <w:i/>
                <w:color w:val="000000"/>
                <w:sz w:val="20"/>
              </w:rPr>
              <w:t>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"Е-қызмет" персоналды басқарудың интеграциялық ақпараттық жүйесін құру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714 938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 ғылыми зерттеулер жүргізу және ғылыми-қолданбалы әдістемелер әзірлеу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Мемлекеттік</w:t>
            </w:r>
            <w:r>
              <w:rPr>
                <w:rFonts w:ascii="Times New Roman"/>
                <w:b w:val="false"/>
                <w:i/>
                <w:color w:val="000000"/>
                <w:sz w:val="20"/>
              </w:rPr>
              <w:t xml:space="preserve"> қызметінің жаңа моделі тұжырымдамасын іске асыру бойынша сараптамалық қолдау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25 370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Конституциялық Кеңесi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284 484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Конституцияның республика аумағында жоғары тұруын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276 877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Конституциялық Кеңесінің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7 607</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Орталық сайлау комиссиясы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839 026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492 481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334 985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Орталық сайлау </w:t>
            </w:r>
            <w:r>
              <w:rPr>
                <w:rFonts w:ascii="Times New Roman"/>
                <w:b w:val="false"/>
                <w:i/>
                <w:color w:val="000000"/>
                <w:sz w:val="20"/>
              </w:rPr>
              <w:t>комиссиясының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11 560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Президентiнiң Іс басқармасы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62 943 825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Мемлекет басшысының, Премьер-Министрдің және мемлекеттік органдардың басқа да лауазымды тұлғаларының қызметін қамтамасыз ету жөніндегі </w:t>
            </w:r>
            <w:r>
              <w:rPr>
                <w:rFonts w:ascii="Times New Roman"/>
                <w:b w:val="false"/>
                <w:i/>
                <w:color w:val="000000"/>
                <w:sz w:val="20"/>
              </w:rPr>
              <w:t>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27 628 855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 үшін автомашиналар паркін жаңарту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Президенті Іс басқармасының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34 050 627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Президенті Іс басқармасының ведомстволық </w:t>
            </w:r>
            <w:r>
              <w:rPr>
                <w:rFonts w:ascii="Times New Roman"/>
                <w:b w:val="false"/>
                <w:i/>
                <w:color w:val="000000"/>
                <w:sz w:val="20"/>
              </w:rPr>
              <w:t>бағыныстағы ұйымдарының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1 088 343</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383 504 027</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Төтенше жағдайлар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60 034 835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Табиғи және техногендік сипаттағы төтенше жағдайлардың алдын алу және оларды жою саласындағы </w:t>
            </w:r>
            <w:r>
              <w:rPr>
                <w:rFonts w:ascii="Times New Roman"/>
                <w:b w:val="false"/>
                <w:i/>
                <w:color w:val="000000"/>
                <w:sz w:val="20"/>
              </w:rPr>
              <w:t>мемлекеттік саясатты қалыптастыру және іске асыру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8 724 802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жою</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35 013 914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жағдайлардан қорғау объектілерін салу және реконструкциялау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7 809 474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Өрт</w:t>
            </w:r>
            <w:r>
              <w:rPr>
                <w:rFonts w:ascii="Times New Roman"/>
                <w:b w:val="false"/>
                <w:i/>
                <w:color w:val="000000"/>
                <w:sz w:val="20"/>
              </w:rPr>
              <w:t xml:space="preserve"> қауіпсіздігі саласында сынақтарды талдау және жүргізу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12 711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Төтенше жағдайлар министрлігінің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511 007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Мемлекеттік органдар мен мекемелер мамандарын төтенше жағдай ахуалында іс-әрекет </w:t>
            </w:r>
            <w:r>
              <w:rPr>
                <w:rFonts w:ascii="Times New Roman"/>
                <w:b w:val="false"/>
                <w:i/>
                <w:color w:val="000000"/>
                <w:sz w:val="20"/>
              </w:rPr>
              <w:t>жасауға даярлау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w:t>
            </w:r>
            <w:r>
              <w:rPr>
                <w:rFonts w:ascii="Times New Roman"/>
                <w:b w:val="false"/>
                <w:i/>
                <w:color w:val="000000"/>
                <w:sz w:val="20"/>
              </w:rPr>
              <w:t xml:space="preserve"> қызметкерлерге тұрғын үй алу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151 587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 саласындағы қолданбалы ғылыми зерттеулер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74 052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Төтенше жағдайлар министрлігінің ведомстволық бағыныстағы мекемелерінің күрделі</w:t>
            </w:r>
            <w:r>
              <w:rPr>
                <w:rFonts w:ascii="Times New Roman"/>
                <w:b w:val="false"/>
                <w:i/>
                <w:color w:val="000000"/>
                <w:sz w:val="20"/>
              </w:rPr>
              <w:t xml:space="preserve">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5 396 936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 және азаматтық қорғаныс корпоративтік ақпараттық-коммуникациялық жүйесін құру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1 145 238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 министрлігі жүйесінің мамандарын шетелдік оқу орындарында даярлау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66 440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w:t>
            </w:r>
            <w:r>
              <w:rPr>
                <w:rFonts w:ascii="Times New Roman"/>
                <w:b w:val="false"/>
                <w:i/>
                <w:color w:val="000000"/>
                <w:sz w:val="20"/>
              </w:rPr>
              <w:t>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ағымдағы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999 503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Тәуекелдерді бағалау, дүлей </w:t>
            </w:r>
            <w:r>
              <w:rPr>
                <w:rFonts w:ascii="Times New Roman"/>
                <w:b w:val="false"/>
                <w:i/>
                <w:color w:val="000000"/>
                <w:sz w:val="20"/>
              </w:rPr>
              <w:t>зілзалалардың алдын алу және оларға ден қою жөніндегі ұлттық әлеуетті күшейту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107 038</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Қорғаныс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318 001 707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w:t>
            </w:r>
            <w:r>
              <w:rPr>
                <w:rFonts w:ascii="Times New Roman"/>
                <w:b w:val="false"/>
                <w:i/>
                <w:color w:val="000000"/>
                <w:sz w:val="20"/>
              </w:rPr>
              <w:t xml:space="preserve"> және Қазақстан Республикасының Қарулы Күштерін ұйымдастыру саласындағы мемлекеттік </w:t>
            </w:r>
            <w:r>
              <w:rPr>
                <w:rFonts w:ascii="Times New Roman"/>
                <w:b w:val="false"/>
                <w:i/>
                <w:color w:val="000000"/>
                <w:sz w:val="20"/>
              </w:rPr>
              <w:t>саясатты айқындау және іске асыру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2 068 803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w:t>
            </w:r>
            <w:r>
              <w:rPr>
                <w:rFonts w:ascii="Times New Roman"/>
                <w:b w:val="false"/>
                <w:i/>
                <w:color w:val="000000"/>
                <w:sz w:val="20"/>
              </w:rPr>
              <w:t xml:space="preserve"> Күштердің автоматтандырылған басқару жүйесін құру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7 606 070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w:t>
            </w:r>
            <w:r>
              <w:rPr>
                <w:rFonts w:ascii="Times New Roman"/>
                <w:b w:val="false"/>
                <w:i/>
                <w:color w:val="000000"/>
                <w:sz w:val="20"/>
              </w:rPr>
              <w:t xml:space="preserve"> Күштердің объектілерін салу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14 914 804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Салааралық мемлекеттік бағдарлама шеңберінде қару-жарақ, </w:t>
            </w:r>
            <w:r>
              <w:rPr>
                <w:rFonts w:ascii="Times New Roman"/>
                <w:b w:val="false"/>
                <w:i/>
                <w:color w:val="000000"/>
                <w:sz w:val="20"/>
              </w:rPr>
              <w:t>әскери</w:t>
            </w:r>
            <w:r>
              <w:rPr>
                <w:rFonts w:ascii="Times New Roman"/>
                <w:b w:val="false"/>
                <w:i/>
                <w:color w:val="000000"/>
                <w:sz w:val="20"/>
              </w:rPr>
              <w:t xml:space="preserve"> және өзге де техниканы, байланыс жүйелерін жаңғырту, қалпына келтіру және сатып алу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92 301 486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w:t>
            </w:r>
            <w:r>
              <w:rPr>
                <w:rFonts w:ascii="Times New Roman"/>
                <w:b w:val="false"/>
                <w:i/>
                <w:color w:val="000000"/>
                <w:sz w:val="20"/>
              </w:rPr>
              <w:t xml:space="preserve"> Күштерді тылдық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31 851 187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Қорғаныс министрлігінің ведомстволық бағыныстағы мекемелерінің </w:t>
            </w:r>
            <w:r>
              <w:rPr>
                <w:rFonts w:ascii="Times New Roman"/>
                <w:b w:val="false"/>
                <w:i/>
                <w:color w:val="000000"/>
                <w:sz w:val="20"/>
              </w:rPr>
              <w:t>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692 067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қызметті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9 085 112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мүдделерді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737 155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w:t>
            </w:r>
            <w:r>
              <w:rPr>
                <w:rFonts w:ascii="Times New Roman"/>
                <w:b w:val="false"/>
                <w:i/>
                <w:color w:val="000000"/>
                <w:sz w:val="20"/>
              </w:rPr>
              <w:t xml:space="preserve"> қызметшілердің тәрбиелік және моральдық психологиялық даярлығын арттыру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440 074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w:t>
            </w:r>
            <w:r>
              <w:rPr>
                <w:rFonts w:ascii="Times New Roman"/>
                <w:b w:val="false"/>
                <w:i/>
                <w:color w:val="000000"/>
                <w:sz w:val="20"/>
              </w:rPr>
              <w:t xml:space="preserve"> жасына дейінгілерді </w:t>
            </w:r>
            <w:r>
              <w:rPr>
                <w:rFonts w:ascii="Times New Roman"/>
                <w:b w:val="false"/>
                <w:i/>
                <w:color w:val="000000"/>
                <w:sz w:val="20"/>
              </w:rPr>
              <w:t>әскери</w:t>
            </w:r>
            <w:r>
              <w:rPr>
                <w:rFonts w:ascii="Times New Roman"/>
                <w:b w:val="false"/>
                <w:i/>
                <w:color w:val="000000"/>
                <w:sz w:val="20"/>
              </w:rPr>
              <w:t>-техникалық мамандықтар бойынша даярлау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337 839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Қарулы Күштерінің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16 274 918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Қарулы Күштерінің жауынгерлік әзірлігін арттыру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138 568 392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w:t>
            </w:r>
            <w:r>
              <w:rPr>
                <w:rFonts w:ascii="Times New Roman"/>
                <w:b w:val="false"/>
                <w:i/>
                <w:color w:val="000000"/>
                <w:sz w:val="20"/>
              </w:rPr>
              <w:t xml:space="preserve"> қызметшілерді тұрғын </w:t>
            </w:r>
            <w:r>
              <w:rPr>
                <w:rFonts w:ascii="Times New Roman"/>
                <w:b w:val="false"/>
                <w:i/>
                <w:color w:val="000000"/>
                <w:sz w:val="20"/>
              </w:rPr>
              <w:t>үймен</w:t>
            </w:r>
            <w:r>
              <w:rPr>
                <w:rFonts w:ascii="Times New Roman"/>
                <w:b w:val="false"/>
                <w:i/>
                <w:color w:val="000000"/>
                <w:sz w:val="20"/>
              </w:rPr>
              <w:t xml:space="preserve">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2 938 858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r>
              <w:rPr>
                <w:rFonts w:ascii="Times New Roman"/>
                <w:b w:val="false"/>
                <w:i/>
                <w:color w:val="000000"/>
                <w:sz w:val="20"/>
              </w:rPr>
              <w:t xml:space="preserve"> саласындағы зерттеулер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184 942</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Республикалық ұланы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5 467 485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Күзетiлетiн адамдардың, объектiлердiң қауiпсiздiгiн және дәстүрлi рәсiмдердiң орындалуын қамтамасыз етуге </w:t>
            </w:r>
            <w:r>
              <w:rPr>
                <w:rFonts w:ascii="Times New Roman"/>
                <w:b w:val="false"/>
                <w:i/>
                <w:color w:val="000000"/>
                <w:sz w:val="20"/>
              </w:rPr>
              <w:t>қатысу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5 353 488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ұланның даму бағдарламасы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113 997</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w:t>
            </w:r>
            <w:r>
              <w:rPr>
                <w:rFonts w:ascii="Times New Roman"/>
                <w:b w:val="false"/>
                <w:i/>
                <w:color w:val="000000"/>
                <w:sz w:val="20"/>
              </w:rPr>
              <w:t xml:space="preserve"> тәртіп, қауіпсіздік, құқықтық, сот, қылмыстық-атқару қызметі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511 838 346</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Премьер-Министрiнiң Кеңсесi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658 376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Мемлекеттік мекемелерді </w:t>
            </w:r>
            <w:r>
              <w:rPr>
                <w:rFonts w:ascii="Times New Roman"/>
                <w:b w:val="false"/>
                <w:i/>
                <w:color w:val="000000"/>
                <w:sz w:val="20"/>
              </w:rPr>
              <w:t>фельдъегерлік байланыспен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658 376</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Iшкi iстер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222 128 668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w:t>
            </w:r>
            <w:r>
              <w:rPr>
                <w:rFonts w:ascii="Times New Roman"/>
                <w:b w:val="false"/>
                <w:i/>
                <w:color w:val="000000"/>
                <w:sz w:val="20"/>
              </w:rPr>
              <w:t xml:space="preserve"> тәртіпті қорғау және қоғамдық қауіпсіздікті қамтамасыз ету саласында мемлекеттік саясаттың іске асырылуын ұйымдастыру және </w:t>
            </w:r>
            <w:r>
              <w:rPr>
                <w:rFonts w:ascii="Times New Roman"/>
                <w:b w:val="false"/>
                <w:i/>
                <w:color w:val="000000"/>
                <w:sz w:val="20"/>
              </w:rPr>
              <w:t>айқындау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50 984 064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w:t>
            </w:r>
            <w:r>
              <w:rPr>
                <w:rFonts w:ascii="Times New Roman"/>
                <w:b w:val="false"/>
                <w:i/>
                <w:color w:val="000000"/>
                <w:sz w:val="20"/>
              </w:rPr>
              <w:t xml:space="preserve"> процеске қатысатын адамдардың құқықтары мен бостандықтарын қорғауды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269 708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w:t>
            </w:r>
            <w:r>
              <w:rPr>
                <w:rFonts w:ascii="Times New Roman"/>
                <w:b w:val="false"/>
                <w:i/>
                <w:color w:val="000000"/>
                <w:sz w:val="20"/>
              </w:rPr>
              <w:t xml:space="preserve"> қауіпсіздікті қамтамасыз ету бойынша ішкі әскерлердің қызметтері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43 450 350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Ішкі істер министрлігінің қызметін қамтамасыз ету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669 923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w:t>
            </w:r>
            <w:r>
              <w:rPr>
                <w:rFonts w:ascii="Times New Roman"/>
                <w:b w:val="false"/>
                <w:i/>
                <w:color w:val="000000"/>
                <w:sz w:val="20"/>
              </w:rPr>
              <w:t xml:space="preserve"> тәртіп, қауіпсіздік және қылмыстық-атқару жүйесі объектілерін салу, реконструкциялау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6 541 255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және Алматы қаласының </w:t>
            </w:r>
            <w:r>
              <w:rPr>
                <w:rFonts w:ascii="Times New Roman"/>
                <w:b w:val="false"/>
                <w:i/>
                <w:color w:val="000000"/>
                <w:sz w:val="20"/>
              </w:rPr>
              <w:t>бюджетіне қоғамдық тәртіп пен қауіпсіздік объектілерін салуға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1 049 603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w:t>
            </w:r>
            <w:r>
              <w:rPr>
                <w:rFonts w:ascii="Times New Roman"/>
                <w:b w:val="false"/>
                <w:i/>
                <w:color w:val="000000"/>
                <w:sz w:val="20"/>
              </w:rPr>
              <w:t xml:space="preserve"> тәртіпті сақтау және қоғамдық қауіпсіздікті қамтамасыз ету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19 967 593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Жеке куәлік құжаттарын дайындау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r>
              <w:rPr>
                <w:rFonts w:ascii="Times New Roman"/>
                <w:b w:val="false"/>
                <w:i/>
                <w:color w:val="000000"/>
                <w:sz w:val="20"/>
              </w:rPr>
              <w:t xml:space="preserve"> 287 583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Жүргізуші куәліктерін, көлік құралдарын мемлекеттік тіркеу үшін құжаттар, нөмір белгілерін дайындау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3 785 037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Жедел-іздестіру қызметтерін жүзеге асыру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9 014 370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Ақы төлеуден босатылған адамдарға адвокаттар көрсететін заңгерлік</w:t>
            </w:r>
            <w:r>
              <w:rPr>
                <w:rFonts w:ascii="Times New Roman"/>
                <w:b w:val="false"/>
                <w:i/>
                <w:color w:val="000000"/>
                <w:sz w:val="20"/>
              </w:rPr>
              <w:t xml:space="preserve"> көмекке ақы төлеу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575 962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Нашақорлықтың және есірткі бизнесінің алдын алу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52 111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Ішкі істер министрлігінің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5 373 632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Ішкі істер министрлігінің </w:t>
            </w:r>
            <w:r>
              <w:rPr>
                <w:rFonts w:ascii="Times New Roman"/>
                <w:b w:val="false"/>
                <w:i/>
                <w:color w:val="000000"/>
                <w:sz w:val="20"/>
              </w:rPr>
              <w:t>ведомстволық бағынысты мекемелерінің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3 946 327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Заңсыз сақталған қаруды, оқ-дәрілерді және жарылғыш заттарды ерікті түрде өтемді тапсыруды ынталандыру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408 937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Ішкі істер министрлігі ішкі әскерлерінің </w:t>
            </w:r>
            <w:r>
              <w:rPr>
                <w:rFonts w:ascii="Times New Roman"/>
                <w:b w:val="false"/>
                <w:i/>
                <w:color w:val="000000"/>
                <w:sz w:val="20"/>
              </w:rPr>
              <w:t>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14 171 292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көші-қон полициясының қосымша штат санын ұстауға, материалдық-техникалық жарақтандыруға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1 212 995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w:t>
            </w:r>
            <w:r>
              <w:rPr>
                <w:rFonts w:ascii="Times New Roman"/>
                <w:b w:val="false"/>
                <w:i/>
                <w:color w:val="000000"/>
                <w:sz w:val="20"/>
              </w:rPr>
              <w:t xml:space="preserve"> бюджеттерге, Астана және Алматы қалаларының бюджеттеріне оралмандарды уақытша орналастыру орталығын және оралмандарды бейімдеу және ықпалдастыру орталығын күтіп-ұстауға және материалдық-техникалық жарақтандыруға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w:t>
            </w:r>
            <w:r>
              <w:rPr>
                <w:rFonts w:ascii="Times New Roman"/>
                <w:b w:val="false"/>
                <w:i/>
                <w:color w:val="000000"/>
                <w:sz w:val="20"/>
              </w:rPr>
              <w:t xml:space="preserve"> 457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Сотталғандарды, күдіктілерді және айыпталушыларды ұстау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32 588 710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w:t>
            </w:r>
            <w:r>
              <w:rPr>
                <w:rFonts w:ascii="Times New Roman"/>
                <w:b w:val="false"/>
                <w:i/>
                <w:color w:val="000000"/>
                <w:sz w:val="20"/>
              </w:rPr>
              <w:t>-атқару жүйесі органдарының және мекемелерінің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4 754 572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Шығыс Қазақстан облысының облыстық бюджетіне Солнечный кентінде қазандық салуға</w:t>
            </w:r>
            <w:r>
              <w:rPr>
                <w:rFonts w:ascii="Times New Roman"/>
                <w:b w:val="false"/>
                <w:i/>
                <w:color w:val="000000"/>
                <w:sz w:val="20"/>
              </w:rPr>
              <w:t xml:space="preserve">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435 117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жол қозғалысы қауіпсіздігін қамтамасыз етуге берілетін нысаналы ағымдағы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600 616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Алматы қаласының бюджетіне </w:t>
            </w:r>
            <w:r>
              <w:rPr>
                <w:rFonts w:ascii="Times New Roman"/>
                <w:b w:val="false"/>
                <w:i/>
                <w:color w:val="000000"/>
                <w:sz w:val="20"/>
              </w:rPr>
              <w:t>метрополитенде қоғамдық тәртіпті және қоғамдық қауіпсіздікті күзетуді қамтамасыз ету бойынша Алматы қаласының ІІД қосымша штат санын ұстауға берілетін нысаналы ағымдағы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202 634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Алматы қаласының бюджетіне режимдік с</w:t>
            </w:r>
            <w:r>
              <w:rPr>
                <w:rFonts w:ascii="Times New Roman"/>
                <w:b w:val="false"/>
                <w:i/>
                <w:color w:val="000000"/>
                <w:sz w:val="20"/>
              </w:rPr>
              <w:t>тратегиялық объектілерге қызмет көрсетуді жүзеге асыратын штат санын ұстауға берілетін нысаналы ағымдағы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176 877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Қызметтік</w:t>
            </w:r>
            <w:r>
              <w:rPr>
                <w:rFonts w:ascii="Times New Roman"/>
                <w:b w:val="false"/>
                <w:i/>
                <w:color w:val="000000"/>
                <w:sz w:val="20"/>
              </w:rPr>
              <w:t xml:space="preserve"> ғимараттар кешенін салу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28 815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w:t>
            </w:r>
            <w:r>
              <w:rPr>
                <w:rFonts w:ascii="Times New Roman"/>
                <w:b w:val="false"/>
                <w:i/>
                <w:color w:val="000000"/>
                <w:sz w:val="20"/>
              </w:rPr>
              <w:t>жергілікті бюджеттер есебінен ұсталатын ішкі істер органдарының қызметкерлеріне арнаулы атақтары үшін қосымшаақы мөлшерін арттыруға берілетін нысаналы ағымдағы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13 265 938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Ішкі істер министрлігінің ақпараттық </w:t>
            </w:r>
            <w:r>
              <w:rPr>
                <w:rFonts w:ascii="Times New Roman"/>
                <w:b w:val="false"/>
                <w:i/>
                <w:color w:val="000000"/>
                <w:sz w:val="20"/>
              </w:rPr>
              <w:t>жүйелерін дамыту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505 125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Алматы облысының облыстық бюджетіне Алматы облысында өңірлік процессинтгік орталық құруға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130 383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Қазақстан Республикасының шағын қалаларын жедел басқару </w:t>
            </w:r>
            <w:r>
              <w:rPr>
                <w:rFonts w:ascii="Times New Roman"/>
                <w:b w:val="false"/>
                <w:i/>
                <w:color w:val="000000"/>
                <w:sz w:val="20"/>
              </w:rPr>
              <w:t>орталықтарының бағдарламалық-ақпараттық кешендерін құруға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Ақмола облысының бюджетіне Щучье-Бурабай курорттық аймағының ішкі істер органдарының бөліністерін материалдық-техникалық жарақтандыруға берілетін</w:t>
            </w:r>
            <w:r>
              <w:rPr>
                <w:rFonts w:ascii="Times New Roman"/>
                <w:b w:val="false"/>
                <w:i/>
                <w:color w:val="000000"/>
                <w:sz w:val="20"/>
              </w:rPr>
              <w:t xml:space="preserve">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Нашақорлыққа және есірткі бизнесіне қарсы күрес</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41 682</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Әдiлет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25 479 444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қызметін құқықтық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8 215 446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Сот сараптамаларын </w:t>
            </w:r>
            <w:r>
              <w:rPr>
                <w:rFonts w:ascii="Times New Roman"/>
                <w:b w:val="false"/>
                <w:i/>
                <w:color w:val="000000"/>
                <w:sz w:val="20"/>
              </w:rPr>
              <w:t>жүргізу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2 180 042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заңгерлік көмек көрсетуі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307 778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Нормативтік құқықтық актілердің, халықаралық шарттардың </w:t>
            </w:r>
            <w:r>
              <w:rPr>
                <w:rFonts w:ascii="Times New Roman"/>
                <w:b w:val="false"/>
                <w:i/>
                <w:color w:val="000000"/>
                <w:sz w:val="20"/>
              </w:rPr>
              <w:t>жобаларына,заң</w:t>
            </w:r>
            <w:r>
              <w:rPr>
                <w:rFonts w:ascii="Times New Roman"/>
                <w:b w:val="false"/>
                <w:i/>
                <w:color w:val="000000"/>
                <w:sz w:val="20"/>
              </w:rPr>
              <w:t xml:space="preserve"> жобаларының тұжырымдамаларына ғылыми сараптама</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1 457 999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Зияткерлік меншік құқықтарын қорғау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w:t>
            </w:r>
            <w:r>
              <w:rPr>
                <w:rFonts w:ascii="Times New Roman"/>
                <w:b w:val="false"/>
                <w:i/>
                <w:color w:val="000000"/>
                <w:sz w:val="20"/>
              </w:rPr>
              <w:t xml:space="preserve"> насихат</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477 031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актілерінің орындалуын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4 043 250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Тәркіленген және тыйым салынған мүлікті бағалау, сақтау және сату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Әділет</w:t>
            </w:r>
            <w:r>
              <w:rPr>
                <w:rFonts w:ascii="Times New Roman"/>
                <w:b w:val="false"/>
                <w:i/>
                <w:color w:val="000000"/>
                <w:sz w:val="20"/>
              </w:rPr>
              <w:t xml:space="preserve"> органдарының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1 704 031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Мемлекет мүдделерін </w:t>
            </w:r>
            <w:r>
              <w:rPr>
                <w:rFonts w:ascii="Times New Roman"/>
                <w:b w:val="false"/>
                <w:i/>
                <w:color w:val="000000"/>
                <w:sz w:val="20"/>
              </w:rPr>
              <w:t>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жобаларының құқықтық сараптамасы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6 027 054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Қазақстанда</w:t>
            </w:r>
            <w:r>
              <w:rPr>
                <w:rFonts w:ascii="Times New Roman"/>
                <w:b w:val="false"/>
                <w:i/>
                <w:color w:val="000000"/>
                <w:sz w:val="20"/>
              </w:rPr>
              <w:t xml:space="preserve"> құқық қорғау тетіктерін жетілдіру және БҰҰ әм</w:t>
            </w:r>
            <w:r>
              <w:rPr>
                <w:rFonts w:ascii="Times New Roman"/>
                <w:b w:val="false"/>
                <w:i/>
                <w:color w:val="000000"/>
                <w:sz w:val="20"/>
              </w:rPr>
              <w:t>бебап кезеңдік шолу ұсынымдарын тиімді іске асыру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Заң шығару институтының қызметін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329 421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нормативтік құқықтық актілерінің электрондық түрдегі эталондық бақылау банкін құру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314 711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Атқарушылық іс жүргізу органдарының автоматтандырылған ақпараттық жүйесін құру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281 718</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Ұлттық қауiпсiздiк комитетi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162 511 361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w:t>
            </w:r>
            <w:r>
              <w:rPr>
                <w:rFonts w:ascii="Times New Roman"/>
                <w:b w:val="false"/>
                <w:i/>
                <w:color w:val="000000"/>
                <w:sz w:val="20"/>
              </w:rPr>
              <w:t xml:space="preserve"> қауіпсіздікті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154 524 268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w:t>
            </w:r>
            <w:r>
              <w:rPr>
                <w:rFonts w:ascii="Times New Roman"/>
                <w:b w:val="false"/>
                <w:i/>
                <w:color w:val="000000"/>
                <w:sz w:val="20"/>
              </w:rPr>
              <w:t xml:space="preserve"> қауіпсіздік </w:t>
            </w:r>
            <w:r>
              <w:rPr>
                <w:rFonts w:ascii="Times New Roman"/>
                <w:b w:val="false"/>
                <w:i/>
                <w:color w:val="000000"/>
                <w:sz w:val="20"/>
              </w:rPr>
              <w:t>жүйесін дамыту бағдарламасы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7 987 093</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"Сырбар" сыртқы барлау қызметі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9 785 571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барлауды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9 785 571</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Жоғарғы Соты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29 903 614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Жоғарғы сот органының азаматтардың </w:t>
            </w:r>
            <w:r>
              <w:rPr>
                <w:rFonts w:ascii="Times New Roman"/>
                <w:b w:val="false"/>
                <w:i/>
                <w:color w:val="000000"/>
                <w:sz w:val="20"/>
              </w:rPr>
              <w:t>және ұйымдардың құқықтарын, бостандықтары мен заңды мүдделерін соттық қорғауды қамтамасыз етуі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2 073 508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процесіне қатысушы тұлғалардың құқықтары мен бостандықтарын қорғауды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Судьяларды тұрғын үймен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700</w:t>
            </w:r>
            <w:r>
              <w:rPr>
                <w:rFonts w:ascii="Times New Roman"/>
                <w:b w:val="false"/>
                <w:i/>
                <w:color w:val="000000"/>
                <w:sz w:val="20"/>
              </w:rPr>
              <w:t xml:space="preserve"> 404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билігінің жергілікті органдарының сот төрелігін іске асыруын қамтамасыз етуі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23 212 544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жүйесі органдарының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724 545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жүйесі органдарының объектілерін салу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2 796 717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Республикасында </w:t>
            </w:r>
            <w:r>
              <w:rPr>
                <w:rFonts w:ascii="Times New Roman"/>
                <w:b w:val="false"/>
                <w:i/>
                <w:color w:val="000000"/>
                <w:sz w:val="20"/>
              </w:rPr>
              <w:t>медиация институтын енгізу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құжаттарының электрондық мұрағатын құру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343 886</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Бас прокуратурасы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29 422 601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Республикасында заңдардың және заңға тәуелді актілердің дәлме-дәл және бірізді </w:t>
            </w:r>
            <w:r>
              <w:rPr>
                <w:rFonts w:ascii="Times New Roman"/>
                <w:b w:val="false"/>
                <w:i/>
                <w:color w:val="000000"/>
                <w:sz w:val="20"/>
              </w:rPr>
              <w:t>қолданылуына</w:t>
            </w:r>
            <w:r>
              <w:rPr>
                <w:rFonts w:ascii="Times New Roman"/>
                <w:b w:val="false"/>
                <w:i/>
                <w:color w:val="000000"/>
                <w:sz w:val="20"/>
              </w:rPr>
              <w:t xml:space="preserve"> жоғары қадағалауды жүзеге асыру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20 586 390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Криминалдық және жедел есеп жүргізу жөніндегі мемлекетаралық ақпараттық өзара іс-қимыл</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Бас прокуратурасының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930 800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Мемлекеттік </w:t>
            </w:r>
            <w:r>
              <w:rPr>
                <w:rFonts w:ascii="Times New Roman"/>
                <w:b w:val="false"/>
                <w:i/>
                <w:color w:val="000000"/>
                <w:sz w:val="20"/>
              </w:rPr>
              <w:t>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4 102 701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Прокуратура органдары үшін объектілер салу, реконструкциялау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2 015 017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w:t>
            </w:r>
            <w:r>
              <w:rPr>
                <w:rFonts w:ascii="Times New Roman"/>
                <w:b w:val="false"/>
                <w:i/>
                <w:color w:val="000000"/>
                <w:sz w:val="20"/>
              </w:rPr>
              <w:t xml:space="preserve"> процестерге қатысушы тұлғалардың құқықтары мен бостандықтарының қорғалуын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Республикасының құқық қорғау және арнайы мемлекеттік органдары үшін ақпарат алмасу жүйесін құру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300 272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тергеуге</w:t>
            </w:r>
            <w:r>
              <w:rPr>
                <w:rFonts w:ascii="Times New Roman"/>
                <w:b w:val="false"/>
                <w:i/>
                <w:color w:val="000000"/>
                <w:sz w:val="20"/>
              </w:rPr>
              <w:t xml:space="preserve"> дейін және тергеуде заңгерлік көмек көрсетуі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қаласының бюджетіне Қазақстан Республикасы Бас прокуратурасының әкімшілік ғимаратын салуға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758 000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"Мемлекеттің алдында міндеттемелері бар адамдардың "Шектеу" бірыңғай деректер банкін" ақпарат жүйесін құру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685 156</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Экономикалық қылмысқа және сыбайлас жемқорлыққа қарсы күрес агенттігі (қаржы полициясы)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17 781 520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w:t>
            </w:r>
            <w:r>
              <w:rPr>
                <w:rFonts w:ascii="Times New Roman"/>
                <w:b w:val="false"/>
                <w:i/>
                <w:color w:val="000000"/>
                <w:sz w:val="20"/>
              </w:rPr>
              <w:t xml:space="preserve"> қатынастардағы және экономикалық қылмыстағы жемқорлық деңгейін төмендету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11 593 897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w:t>
            </w:r>
            <w:r>
              <w:rPr>
                <w:rFonts w:ascii="Times New Roman"/>
                <w:b w:val="false"/>
                <w:i/>
                <w:color w:val="000000"/>
                <w:sz w:val="20"/>
              </w:rPr>
              <w:t xml:space="preserve"> процеске қатысатын адамдардың құқықтары мен бостандықтарын қорғауды қамтамасыз ету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366 240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w:t>
            </w:r>
            <w:r>
              <w:rPr>
                <w:rFonts w:ascii="Times New Roman"/>
                <w:b w:val="false"/>
                <w:i/>
                <w:color w:val="000000"/>
                <w:sz w:val="20"/>
              </w:rPr>
              <w:t>Экономикалық қылмысқа және сыбайлас жемқорлыққа қарсы күрес агенттігінің (қаржы полициясының)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1 305 478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w:t>
            </w:r>
            <w:r>
              <w:rPr>
                <w:rFonts w:ascii="Times New Roman"/>
                <w:b w:val="false"/>
                <w:i/>
                <w:color w:val="000000"/>
                <w:sz w:val="20"/>
              </w:rPr>
              <w:t xml:space="preserve"> полициясы органдарының жедел-іздестіру қызметі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4 027 428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Бірыңғай автоматтандырылған </w:t>
            </w:r>
            <w:r>
              <w:rPr>
                <w:rFonts w:ascii="Times New Roman"/>
                <w:b w:val="false"/>
                <w:i/>
                <w:color w:val="000000"/>
                <w:sz w:val="20"/>
              </w:rPr>
              <w:t>ақпараттық-телекоммуникациялық жүйені дамыту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472 237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тергеуге дейін және тергеуде заңгерлік көмек көрсетуі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16 240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680</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Президентiнiң Күзет қызметi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14 167 191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Мемлекеттер басшылары мен жекелеген </w:t>
            </w:r>
            <w:r>
              <w:rPr>
                <w:rFonts w:ascii="Times New Roman"/>
                <w:b w:val="false"/>
                <w:i/>
                <w:color w:val="000000"/>
                <w:sz w:val="20"/>
              </w:rPr>
              <w:t>лауазымды адамдардың қауіпсіздігін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9 896 334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Президентінің Күзет қызметін дамыту бағдарламасы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4 270 857</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445 757 544</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Премьер-Министрiнiң Кеңсесi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44 254 608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мамандарды тарта отырып, біліктілікті арттыру үшін мемлекеттік қызметшілерді оқыту бойынша қызметтер көрсету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ДБҰ-на нысаналы салым</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44 186 108</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Iшкi iстер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7 883 944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Ішкі істер министрлігі жүйесіндегі білім</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7 868 279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Алматы облысының облыстық бюджетіне және Алматы қаласының бюджетіне қылмыстық-атқару жүйесі мемлекеттік мекемелерінің жалпы білім беретін мектептері педагог </w:t>
            </w:r>
            <w:r>
              <w:rPr>
                <w:rFonts w:ascii="Times New Roman"/>
                <w:b w:val="false"/>
                <w:i/>
                <w:color w:val="000000"/>
                <w:sz w:val="20"/>
              </w:rPr>
              <w:t>қызметкерлерінің</w:t>
            </w:r>
            <w:r>
              <w:rPr>
                <w:rFonts w:ascii="Times New Roman"/>
                <w:b w:val="false"/>
                <w:i/>
                <w:color w:val="000000"/>
                <w:sz w:val="20"/>
              </w:rPr>
              <w:t xml:space="preserve"> штат санының берілуіне байланысты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15 665</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Төтенше жағдайлар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705 869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кәсіптік білімі бар мамандар даярлау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705 869</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 Қорғаныс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10 202 798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367 837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9 147 362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w:t>
            </w:r>
            <w:r>
              <w:rPr>
                <w:rFonts w:ascii="Times New Roman"/>
                <w:b w:val="false"/>
                <w:i/>
                <w:color w:val="000000"/>
                <w:sz w:val="20"/>
              </w:rPr>
              <w:t xml:space="preserve"> кейінгі білім беру ұйымдарында мамандар даярлау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687 599</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Ауыл шаруашылығы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саласындағы білім беру объектiлерін салу және реконструкциялау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3 254</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Өңірлік </w:t>
            </w:r>
            <w:r>
              <w:rPr>
                <w:rFonts w:ascii="Times New Roman"/>
                <w:b/>
                <w:i w:val="false"/>
                <w:color w:val="000000"/>
                <w:sz w:val="20"/>
              </w:rPr>
              <w:t>даму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163 772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Кәсіпкерлік саласындағы басшы қызметкерлер мен менеджерлердің біліктілігін арттыру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163 772</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Білім және ғылым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350 113 267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және ғылым саласындағы мемлекеттік саясатты</w:t>
            </w:r>
            <w:r>
              <w:rPr>
                <w:rFonts w:ascii="Times New Roman"/>
                <w:b w:val="false"/>
                <w:i/>
                <w:color w:val="000000"/>
                <w:sz w:val="20"/>
              </w:rPr>
              <w:t xml:space="preserve"> қалыптастыру және іске асыру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3 733 194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2 519 888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w:t>
            </w:r>
            <w:r>
              <w:rPr>
                <w:rFonts w:ascii="Times New Roman"/>
                <w:b w:val="false"/>
                <w:i/>
                <w:color w:val="000000"/>
                <w:sz w:val="20"/>
              </w:rPr>
              <w:t xml:space="preserve"> зерттеулерді коммерцияландыру жобасы бойынша </w:t>
            </w:r>
            <w:r>
              <w:rPr>
                <w:rFonts w:ascii="Times New Roman"/>
                <w:b w:val="false"/>
                <w:i/>
                <w:color w:val="000000"/>
                <w:sz w:val="20"/>
              </w:rPr>
              <w:t>инновациялық жүйенің желілерін дамыту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1 856 762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және ғылым объектілерін салу және реконструкциялау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8 873 003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жүйесін әдістемелік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2 819 374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Дарынды балаларды оқыту және тәрбиелеу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14 739 681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мектеп олимпиадаларын, конкурстар, мектептен тыс республикалық маңызы бар іс-шаралар өткізу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565 393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мектепке дейінгі білім беру ұйымдарында мемлекеттік білім беру </w:t>
            </w:r>
            <w:r>
              <w:rPr>
                <w:rFonts w:ascii="Times New Roman"/>
                <w:b w:val="false"/>
                <w:i/>
                <w:color w:val="000000"/>
                <w:sz w:val="20"/>
              </w:rPr>
              <w:t>тапсырысын іске асыруға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42 380 506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w:t>
            </w:r>
            <w:r>
              <w:rPr>
                <w:rFonts w:ascii="Times New Roman"/>
                <w:b w:val="false"/>
                <w:i/>
                <w:color w:val="000000"/>
                <w:sz w:val="20"/>
              </w:rPr>
              <w:t>асының бюджетіне білім беру объектілерінің сейсмотұрақтылығын күшейту үшiн берілетін нысаналы даму трансферттерi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54 595 171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мамандар даярлау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4 109 952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Жоғары, жоғары оқу орнынан кейінгі білімі бар мамандар даярлау </w:t>
            </w:r>
            <w:r>
              <w:rPr>
                <w:rFonts w:ascii="Times New Roman"/>
                <w:b w:val="false"/>
                <w:i/>
                <w:color w:val="000000"/>
                <w:sz w:val="20"/>
              </w:rPr>
              <w:t>және білім алушыларға әлеуметтік қолдау көрсету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89 435 974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білім беру ұйымдары кадрларының біліктілігін арттыру және қайта даярлау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12 599 670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"Болашақ" бағдарламасы шеңберінде шетелдегі жоғары оқу орындарында мамандар даярлау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16 </w:t>
            </w:r>
            <w:r>
              <w:rPr>
                <w:rFonts w:ascii="Times New Roman"/>
                <w:b w:val="false"/>
                <w:i/>
                <w:color w:val="000000"/>
                <w:sz w:val="20"/>
              </w:rPr>
              <w:t>160 910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Қазақстан Республикасында білім беруді дамытудың 2011-2020 жылдарға арналған </w:t>
            </w:r>
            <w:r>
              <w:rPr>
                <w:rFonts w:ascii="Times New Roman"/>
                <w:b w:val="false"/>
                <w:i w:val="false"/>
                <w:color w:val="000000"/>
                <w:sz w:val="20"/>
              </w:rPr>
              <w:t>мемлекеттік бағдарламасын</w:t>
            </w:r>
            <w:r>
              <w:rPr>
                <w:rFonts w:ascii="Times New Roman"/>
                <w:b w:val="false"/>
                <w:i/>
                <w:color w:val="000000"/>
                <w:sz w:val="20"/>
              </w:rPr>
              <w:t xml:space="preserve"> іске асыруға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2 926 530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азаматтарының қазақ тілін білу деңгейін бағалау және білім сапасына сырттай бағалау жүргізу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1 684 162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ұйымдарының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2 688 218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Білім және ғылым министрлігінің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27 587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қорғаншыларға (қамқоршыларға) жетім баланы (жетім балаларды) және ата-анасының қамқорлығынсыз </w:t>
            </w:r>
            <w:r>
              <w:rPr>
                <w:rFonts w:ascii="Times New Roman"/>
                <w:b w:val="false"/>
                <w:i/>
                <w:color w:val="000000"/>
                <w:sz w:val="20"/>
              </w:rPr>
              <w:t>қалған</w:t>
            </w:r>
            <w:r>
              <w:rPr>
                <w:rFonts w:ascii="Times New Roman"/>
                <w:b w:val="false"/>
                <w:i/>
                <w:color w:val="000000"/>
                <w:sz w:val="20"/>
              </w:rPr>
              <w:t xml:space="preserve"> баланы (балаларды) асырап-бағу үшін ай сайын ақша қаражатын төлеуге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4 135 960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техникалық және кәсіптік білім беретін оқу орындарының оқ</w:t>
            </w:r>
            <w:r>
              <w:rPr>
                <w:rFonts w:ascii="Times New Roman"/>
                <w:b w:val="false"/>
                <w:i/>
                <w:color w:val="000000"/>
                <w:sz w:val="20"/>
              </w:rPr>
              <w:t>у-өндірістік шеберханаларын, зертханаларын жаңартуға және қайта жабдықтауға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2 410 497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 мен оқушы жастарға адамгершілік-рухани білім беру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84 151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Сенім білдірілген агенттердің білім беру </w:t>
            </w:r>
            <w:r>
              <w:rPr>
                <w:rFonts w:ascii="Times New Roman"/>
                <w:b w:val="false"/>
                <w:i/>
                <w:color w:val="000000"/>
                <w:sz w:val="20"/>
              </w:rPr>
              <w:t>кредиттерін қайтару жөніндегі қызметтеріне ақы төлеу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133 094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 және техникалық кәсіптік білім беру ұйымдарында электрондық оқыту жүйесін енгізу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4 799 323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мектеп </w:t>
            </w:r>
            <w:r>
              <w:rPr>
                <w:rFonts w:ascii="Times New Roman"/>
                <w:b w:val="false"/>
                <w:i/>
                <w:color w:val="000000"/>
                <w:sz w:val="20"/>
              </w:rPr>
              <w:t>мұғалімдеріне және мектепке дейінгі білім беру ұйымдарының тәрбиешілеріне біліктілік санаты үшін қосымшаақы мөлшерін ұлғайтуға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10 548 984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w:t>
            </w:r>
            <w:r>
              <w:rPr>
                <w:rFonts w:ascii="Times New Roman"/>
                <w:b w:val="false"/>
                <w:i/>
                <w:color w:val="000000"/>
                <w:sz w:val="20"/>
              </w:rPr>
              <w:t>өндірістік</w:t>
            </w:r>
            <w:r>
              <w:rPr>
                <w:rFonts w:ascii="Times New Roman"/>
                <w:b w:val="false"/>
                <w:i/>
                <w:color w:val="000000"/>
                <w:sz w:val="20"/>
              </w:rPr>
              <w:t xml:space="preserve"> оқытуды ұйымдастыру үшін техникалық және кәсіптік білім беру ұйымдарының өндірістік оқыту шеберлеріне қосымша ақы белгілеуге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1 373 658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"Кәсіпқор" холдингі" АҚ қызметін қамтамасыз ету жөніндегі </w:t>
            </w:r>
            <w:r>
              <w:rPr>
                <w:rFonts w:ascii="Times New Roman"/>
                <w:b w:val="false"/>
                <w:i/>
                <w:color w:val="000000"/>
                <w:sz w:val="20"/>
              </w:rPr>
              <w:t>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1 813 339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ДБҰ-на нысаналы салым</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39 455 449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үш деңгейлі жүйе бойынша біліктілігін арттырудан өткен мұғалімдерге еңбекақыны көтеруге </w:t>
            </w:r>
            <w:r>
              <w:rPr>
                <w:rFonts w:ascii="Times New Roman"/>
                <w:b w:val="false"/>
                <w:i/>
                <w:color w:val="000000"/>
                <w:sz w:val="20"/>
              </w:rPr>
              <w:t>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2 361 371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8 197 082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Мемлекеттік білім беру жинақтау </w:t>
            </w:r>
            <w:r>
              <w:rPr>
                <w:rFonts w:ascii="Times New Roman"/>
                <w:b w:val="false"/>
                <w:i/>
                <w:color w:val="000000"/>
                <w:sz w:val="20"/>
              </w:rPr>
              <w:t>жүйесі операторының қызметіне ақы төлеу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103 522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білімді жаңғырту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1 234 053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Астана қаласының бюджетіне Ломоносов атындағы ММУ филиалы үшін Гумилев атындағы Еуразия ұлттық университеті жатақханасының және Назарбаев </w:t>
            </w:r>
            <w:r>
              <w:rPr>
                <w:rFonts w:ascii="Times New Roman"/>
                <w:b w:val="false"/>
                <w:i/>
                <w:color w:val="000000"/>
                <w:sz w:val="20"/>
              </w:rPr>
              <w:t>Зияткерлік мектептерінің құрылыстарына жер учаскелерін алуға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282 649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Алматы облысының облыстық бюджетіне Еңбекшіқазақ ауданының Есік қаласындағы көздерінің көру проблемалары бар балаларға арналған </w:t>
            </w:r>
            <w:r>
              <w:rPr>
                <w:rFonts w:ascii="Times New Roman"/>
                <w:b w:val="false"/>
                <w:i/>
                <w:color w:val="000000"/>
                <w:sz w:val="20"/>
              </w:rPr>
              <w:t>мектеп-интернатты ұстауға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177 108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техникалық және кәсіптік білім беру ұйымдарындағы білім алушыларға әлеуметтік қолдау көрсетуге берілетін </w:t>
            </w:r>
            <w:r>
              <w:rPr>
                <w:rFonts w:ascii="Times New Roman"/>
                <w:b w:val="false"/>
                <w:i/>
                <w:color w:val="000000"/>
                <w:sz w:val="20"/>
              </w:rPr>
              <w:t>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6 168 309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техникалық және кәсіптік білім беру ұйымдарының оқытушыларына (мұғалімдеріне) жалақыларындағы айырманы төлеуге берілетін ағымдағы нысаналы тра</w:t>
            </w:r>
            <w:r>
              <w:rPr>
                <w:rFonts w:ascii="Times New Roman"/>
                <w:b w:val="false"/>
                <w:i/>
                <w:color w:val="000000"/>
                <w:sz w:val="20"/>
              </w:rPr>
              <w:t>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756 893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қаласының бюджетіне білім беру объектілерін салуға жер учаскелерін алып қоюға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455 714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техникалық және кәсіптік</w:t>
            </w:r>
            <w:r>
              <w:rPr>
                <w:rFonts w:ascii="Times New Roman"/>
                <w:b w:val="false"/>
                <w:i/>
                <w:color w:val="000000"/>
                <w:sz w:val="20"/>
              </w:rPr>
              <w:t xml:space="preserve"> білім беру ұйымдарында мамандарды даярлауға арналған мемлекеттік білім беру тапсырысын ұлғайтуға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984 336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жаңадан іске қосылатын білім беру </w:t>
            </w:r>
            <w:r>
              <w:rPr>
                <w:rFonts w:ascii="Times New Roman"/>
                <w:b w:val="false"/>
                <w:i/>
                <w:color w:val="000000"/>
                <w:sz w:val="20"/>
              </w:rPr>
              <w:t>объектілерін күтіп-ұстауға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390 862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бастауыш, негізгі орта және жалпы орта білімді жан басына шаққандағы қаржыландыруды сынақтан өткізуге </w:t>
            </w:r>
            <w:r>
              <w:rPr>
                <w:rFonts w:ascii="Times New Roman"/>
                <w:b w:val="false"/>
                <w:i/>
                <w:color w:val="000000"/>
                <w:sz w:val="20"/>
              </w:rPr>
              <w:t>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2 512 075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Оператордың жан басына шаққандағы қаржыландыру жөнінде көрсететін қызметтеріне ақы төлеу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Нашақорлыққа және есірткі бизнесіне қарсы күрес</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1 763</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Денсаулық </w:t>
            </w:r>
            <w:r>
              <w:rPr>
                <w:rFonts w:ascii="Times New Roman"/>
                <w:b/>
                <w:i w:val="false"/>
                <w:color w:val="000000"/>
                <w:sz w:val="20"/>
              </w:rPr>
              <w:t>сақтау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26 827 368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639 595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Жоғары және жоғары оқу орнынан кейінгі білімі бар мамандар даярлау </w:t>
            </w:r>
            <w:r>
              <w:rPr>
                <w:rFonts w:ascii="Times New Roman"/>
                <w:b w:val="false"/>
                <w:i/>
                <w:color w:val="000000"/>
                <w:sz w:val="20"/>
              </w:rPr>
              <w:t>және білім алушыларға әлеуметтік қолдау көрсету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24 625 501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денсаулық сақтау ұйымдары кадрларының біліктілігін арттыру және қайта даярлау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1 289 268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жүйесіндегі мемлекеттік білім беру ұйымдарының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273 004</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Индустрия және жаңа технологиялар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11 803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 кадрлардың біліктілігін арттыру және оларды қайта даярлау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11 803</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Мәдениет және </w:t>
            </w:r>
            <w:r>
              <w:rPr>
                <w:rFonts w:ascii="Times New Roman"/>
                <w:b/>
                <w:i w:val="false"/>
                <w:color w:val="000000"/>
                <w:sz w:val="20"/>
              </w:rPr>
              <w:t>ақпарат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23 556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мәдениет ұйымдары кадрларының біліктілігін арттыру және оларды қайта даярлау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23 556</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Ұлттық ғарыш агенттігі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207 565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w:t>
            </w:r>
            <w:r>
              <w:rPr>
                <w:rFonts w:ascii="Times New Roman"/>
                <w:b w:val="false"/>
                <w:i/>
                <w:color w:val="000000"/>
                <w:sz w:val="20"/>
              </w:rPr>
              <w:t xml:space="preserve"> саласындағы мамандарды қайта даярлауды және олардың</w:t>
            </w:r>
            <w:r>
              <w:rPr>
                <w:rFonts w:ascii="Times New Roman"/>
                <w:b w:val="false"/>
                <w:i/>
                <w:color w:val="000000"/>
                <w:sz w:val="20"/>
              </w:rPr>
              <w:t xml:space="preserve"> біліктілігін арттыруды ұйымдастыру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207 565</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Мемлекеттiк қызмет iстерi агенттiгi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1 374 265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оқытушыларды тарта отырып, мемлекеттік қызметшілердің біліктілігін арттыру бойынша қызметтер көрсету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89 966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1 284 299</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Экономикалық қылмысқа және сыбайлас жемқорлыққа қарсы күрес агенттігі (қаржы полициясы)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978 915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Жоғары кәсіптік білімі бар </w:t>
            </w:r>
            <w:r>
              <w:rPr>
                <w:rFonts w:ascii="Times New Roman"/>
                <w:b w:val="false"/>
                <w:i/>
                <w:color w:val="000000"/>
                <w:sz w:val="20"/>
              </w:rPr>
              <w:t>мамандар даярлау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978 915</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Президентiнiң Іс басқармасы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101 861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 ұйымдары кадрларының біліктілігін арттыру және қайта даярлау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101 861</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спорт және дене шынықтыру істері агенттігі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2 904</w:t>
            </w:r>
            <w:r>
              <w:rPr>
                <w:rFonts w:ascii="Times New Roman"/>
                <w:b/>
                <w:i w:val="false"/>
                <w:color w:val="000000"/>
                <w:sz w:val="20"/>
              </w:rPr>
              <w:t xml:space="preserve"> 699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Спорттағы дарынды балаларды оқыту және тәрбиелеу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2 394 800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509 899</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495 104 260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Iшкi iстер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6 154 067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w:t>
            </w:r>
            <w:r>
              <w:rPr>
                <w:rFonts w:ascii="Times New Roman"/>
                <w:b w:val="false"/>
                <w:i/>
                <w:color w:val="000000"/>
                <w:sz w:val="20"/>
              </w:rPr>
              <w:t xml:space="preserve"> қызметшілерді, құқық қорғау органдарының қызметкерлерін және олардың отбасы мүшелерін емдеу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2 296 690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Денсаулық сақтау объектілерін салу және </w:t>
            </w:r>
            <w:r>
              <w:rPr>
                <w:rFonts w:ascii="Times New Roman"/>
                <w:b w:val="false"/>
                <w:i/>
                <w:color w:val="000000"/>
                <w:sz w:val="20"/>
              </w:rPr>
              <w:t>реконструкциялау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3 857 377</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Қорғаныс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4 796 675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w:t>
            </w:r>
            <w:r>
              <w:rPr>
                <w:rFonts w:ascii="Times New Roman"/>
                <w:b w:val="false"/>
                <w:i/>
                <w:color w:val="000000"/>
                <w:sz w:val="20"/>
              </w:rPr>
              <w:t xml:space="preserve"> Күштерді медициналық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4 796 675</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Білім және ғылым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441 402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w:t>
            </w:r>
            <w:r>
              <w:rPr>
                <w:rFonts w:ascii="Times New Roman"/>
                <w:b w:val="false"/>
                <w:i/>
                <w:color w:val="000000"/>
                <w:sz w:val="20"/>
              </w:rPr>
              <w:t xml:space="preserve"> олардың демалысын ұйымдастыру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441 402</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Денсаулық сақтау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477 869 188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мемлекеттік саясатты қалыптастыру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12 387 274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w:t>
            </w:r>
            <w:r>
              <w:rPr>
                <w:rFonts w:ascii="Times New Roman"/>
                <w:b w:val="false"/>
                <w:i/>
                <w:color w:val="000000"/>
                <w:sz w:val="20"/>
              </w:rPr>
              <w:t>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49 039 662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халықтың санитарлық-эпидемиологиялық салауаттылығын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11 190 306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Қолданбалы</w:t>
            </w:r>
            <w:r>
              <w:rPr>
                <w:rFonts w:ascii="Times New Roman"/>
                <w:b w:val="false"/>
                <w:i/>
                <w:color w:val="000000"/>
                <w:sz w:val="20"/>
              </w:rPr>
              <w:t xml:space="preserve"> ғылыми зерттеулер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1 415 022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медицина резервін сақтау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31 035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Алматы қаласының бюджетіне сейсмотұрақтылығы </w:t>
            </w:r>
            <w:r>
              <w:rPr>
                <w:rFonts w:ascii="Times New Roman"/>
                <w:b w:val="false"/>
                <w:i/>
                <w:color w:val="000000"/>
                <w:sz w:val="20"/>
              </w:rPr>
              <w:t>күшейтілетін денсаулық сақтау объектілерін күрделі жөндеуге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972 029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w:t>
            </w:r>
            <w:r>
              <w:rPr>
                <w:rFonts w:ascii="Times New Roman"/>
                <w:b w:val="false"/>
                <w:i/>
                <w:color w:val="000000"/>
                <w:sz w:val="20"/>
              </w:rPr>
              <w:t xml:space="preserve"> кеңейтуге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153 168 627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Денсаулық сақтау министрлігінің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348 410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объектілерін салу және реконструкциялау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516 273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Сот-медицина сараптамасы </w:t>
            </w:r>
            <w:r>
              <w:rPr>
                <w:rFonts w:ascii="Times New Roman"/>
                <w:b w:val="false"/>
                <w:i/>
                <w:color w:val="000000"/>
                <w:sz w:val="20"/>
              </w:rPr>
              <w:t>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2 344 422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тарихи мұра құндылықтарын сақтау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10 473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сақтаудың ақпараттық жүйелерін құру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1 446 098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Республикалық деңгейде мемлекеттік денсаулық сақтау </w:t>
            </w:r>
            <w:r>
              <w:rPr>
                <w:rFonts w:ascii="Times New Roman"/>
                <w:b w:val="false"/>
                <w:i/>
                <w:color w:val="000000"/>
                <w:sz w:val="20"/>
              </w:rPr>
              <w:t>ұйымдарының</w:t>
            </w:r>
            <w:r>
              <w:rPr>
                <w:rFonts w:ascii="Times New Roman"/>
                <w:b w:val="false"/>
                <w:i/>
                <w:color w:val="000000"/>
                <w:sz w:val="20"/>
              </w:rPr>
              <w:t xml:space="preserve">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5 027 302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жаңадан iске қосылатын денсаулық сақтау объектiлерiн ұстауға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313 148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Денсаулық сақтау жүйесін </w:t>
            </w:r>
            <w:r>
              <w:rPr>
                <w:rFonts w:ascii="Times New Roman"/>
                <w:b w:val="false"/>
                <w:i/>
                <w:color w:val="000000"/>
                <w:sz w:val="20"/>
              </w:rPr>
              <w:t>реформалау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3 860 145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Аурухананы басқару саласындағы халықаралық стандарттарды енгізу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2 049 637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204 871 419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14 961 726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Азаматтардың денсаулығын сақтау </w:t>
            </w:r>
            <w:r>
              <w:rPr>
                <w:rFonts w:ascii="Times New Roman"/>
                <w:b w:val="false"/>
                <w:i/>
                <w:color w:val="000000"/>
                <w:sz w:val="20"/>
              </w:rPr>
              <w:t>мәселелері бойынша сектораралық және ведомствоаралық өзара іс-қимыл</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13 902 580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Нашақорлыққа және есірткі бизнесіне қарсы күрес</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13 600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Президентiнiң Іс басқармасы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5 842 928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Республикалық деңгейде халықтың </w:t>
            </w:r>
            <w:r>
              <w:rPr>
                <w:rFonts w:ascii="Times New Roman"/>
                <w:b w:val="false"/>
                <w:i/>
                <w:color w:val="000000"/>
                <w:sz w:val="20"/>
              </w:rPr>
              <w:t>санитарлық-эпидемиологиялық салауаттылығы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145 028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санаттарына медициналық көмек көрсету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5 015 305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Медициналық ұйымдарды техникалық және ақпараттық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73 591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Президенті Іс </w:t>
            </w:r>
            <w:r>
              <w:rPr>
                <w:rFonts w:ascii="Times New Roman"/>
                <w:b w:val="false"/>
                <w:i/>
                <w:color w:val="000000"/>
                <w:sz w:val="20"/>
              </w:rPr>
              <w:t>басқармасының медициналық ұйымдарының күрделі шығындары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609 004</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iк көмек және әлеуметтiк қамсыздандыру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1 329 072 007</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Еңбек және халықты әлеуметтiк қорғау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1 329 072 007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Еңбек, халықты жұмыспен </w:t>
            </w:r>
            <w:r>
              <w:rPr>
                <w:rFonts w:ascii="Times New Roman"/>
                <w:b w:val="false"/>
                <w:i/>
                <w:color w:val="000000"/>
                <w:sz w:val="20"/>
              </w:rPr>
              <w:t>қамту</w:t>
            </w:r>
            <w:r>
              <w:rPr>
                <w:rFonts w:ascii="Times New Roman"/>
                <w:b w:val="false"/>
                <w:i/>
                <w:color w:val="000000"/>
                <w:sz w:val="20"/>
              </w:rPr>
              <w:t>, әлеуметтік қорғау және көші-қон саласындағы мемлекеттік саясатты қалыптастыру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3 356 395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1 076 767 304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мемлекеттік жәрдемақылар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80 549 228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Азаматтардың жекелеген </w:t>
            </w:r>
            <w:r>
              <w:rPr>
                <w:rFonts w:ascii="Times New Roman"/>
                <w:b w:val="false"/>
                <w:i/>
                <w:color w:val="000000"/>
                <w:sz w:val="20"/>
              </w:rPr>
              <w:t>санаттарына төленетін біржолғы мемлекеттік ақшалай өтемақылар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80 689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Балалы отбасыларға берiлетiн мемлекеттiк жәрдемақылар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64 308 502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Оралмандарға әлеуметтiк көмек көрсету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155 329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Қолданбалы</w:t>
            </w:r>
            <w:r>
              <w:rPr>
                <w:rFonts w:ascii="Times New Roman"/>
                <w:b w:val="false"/>
                <w:i/>
                <w:color w:val="000000"/>
                <w:sz w:val="20"/>
              </w:rPr>
              <w:t xml:space="preserve"> ғылыми зерттеулер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73 197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Жұмыспен </w:t>
            </w:r>
            <w:r>
              <w:rPr>
                <w:rFonts w:ascii="Times New Roman"/>
                <w:b w:val="false"/>
                <w:i/>
                <w:color w:val="000000"/>
                <w:sz w:val="20"/>
              </w:rPr>
              <w:t>қамту</w:t>
            </w:r>
            <w:r>
              <w:rPr>
                <w:rFonts w:ascii="Times New Roman"/>
                <w:b w:val="false"/>
                <w:i/>
                <w:color w:val="000000"/>
                <w:sz w:val="20"/>
              </w:rPr>
              <w:t xml:space="preserve"> және кедейшілік базасы бойынша ақпараттық-талдамалық қамтамасыз ету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245 855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әлеуметтiк қамсыздандыру объектілерін салуға және реконструкциялауға берілетін ны</w:t>
            </w:r>
            <w:r>
              <w:rPr>
                <w:rFonts w:ascii="Times New Roman"/>
                <w:b w:val="false"/>
                <w:i/>
                <w:color w:val="000000"/>
                <w:sz w:val="20"/>
              </w:rPr>
              <w:t>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1 976 788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арнаулы әлеуметтік қызметтер көрсетуге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2 267 944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Зейнетақылар мен жәрдемақылар төлеуді қамтамасыз </w:t>
            </w:r>
            <w:r>
              <w:rPr>
                <w:rFonts w:ascii="Times New Roman"/>
                <w:b w:val="false"/>
                <w:i/>
                <w:color w:val="000000"/>
                <w:sz w:val="20"/>
              </w:rPr>
              <w:t>ету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18 377 833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Заңды тұлғаның қызметі тоқтатылған жағдайда сот мемлекетке жүктеген адам өмірі мен денсаулығына келтірілген зиянды өтеу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301 152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Еңбек және халықты әлеуметтiк қорғау министрлiгiнің </w:t>
            </w:r>
            <w:r>
              <w:rPr>
                <w:rFonts w:ascii="Times New Roman"/>
                <w:b w:val="false"/>
                <w:i/>
                <w:color w:val="000000"/>
                <w:sz w:val="20"/>
              </w:rPr>
              <w:t>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386 831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әлеуметтік қорғау ұйымдарының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754 792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Мүгедектерге протездік-ортопедиялық көмек көрсетуді әдіснамалық қамтамасыз ету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87 314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Халықаралық </w:t>
            </w:r>
            <w:r>
              <w:rPr>
                <w:rFonts w:ascii="Times New Roman"/>
                <w:b w:val="false"/>
                <w:i/>
                <w:color w:val="000000"/>
                <w:sz w:val="20"/>
              </w:rPr>
              <w:t>стандарттарға сәйкес халықты әлеуметтік қорғау жүйесін жетілдіру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42 843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Оралмандарды тарихи отанына қоныстандыру және бастапқы бейімдеу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40 621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w:t>
            </w:r>
            <w:r>
              <w:rPr>
                <w:rFonts w:ascii="Times New Roman"/>
                <w:b w:val="false"/>
                <w:i/>
                <w:color w:val="000000"/>
                <w:sz w:val="20"/>
              </w:rPr>
              <w:t>-еңбек саласы кадрларының біліктілігін арттыру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16 422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w:t>
            </w:r>
            <w:r>
              <w:rPr>
                <w:rFonts w:ascii="Times New Roman"/>
                <w:b w:val="false"/>
                <w:i/>
                <w:color w:val="000000"/>
                <w:sz w:val="20"/>
              </w:rPr>
              <w:t>-еңбек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Шығыс Қазақстан облысының облыстық бюджетіне жаңадан іске қосылатын әлеуметтік </w:t>
            </w:r>
            <w:r>
              <w:rPr>
                <w:rFonts w:ascii="Times New Roman"/>
                <w:b w:val="false"/>
                <w:i/>
                <w:color w:val="000000"/>
                <w:sz w:val="20"/>
              </w:rPr>
              <w:t>қамсыздандыру</w:t>
            </w:r>
            <w:r>
              <w:rPr>
                <w:rFonts w:ascii="Times New Roman"/>
                <w:b w:val="false"/>
                <w:i/>
                <w:color w:val="000000"/>
                <w:sz w:val="20"/>
              </w:rPr>
              <w:t xml:space="preserve"> объектілерін ұстауға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71 319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Жұмыспен қамту 2020 жол картасы шеңберінде іс-шараларды іске асыру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78 956 038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Кәсіби стандарттарды әзірлеу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180 611</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196 </w:t>
            </w:r>
            <w:r>
              <w:rPr>
                <w:rFonts w:ascii="Times New Roman"/>
                <w:b w:val="false"/>
                <w:i/>
                <w:color w:val="000000"/>
                <w:sz w:val="20"/>
              </w:rPr>
              <w:t>274 837</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Өңірлік даму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193 450 337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w:t>
            </w:r>
            <w:r>
              <w:rPr>
                <w:rFonts w:ascii="Times New Roman"/>
                <w:b w:val="false"/>
                <w:i/>
                <w:color w:val="000000"/>
                <w:sz w:val="20"/>
              </w:rPr>
              <w:t xml:space="preserve"> сала және тұрғын үй-коммуналдық шаруашылығы объектілерінде энергия үнемдеу іс-шараларын жүргізу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Инженерлік желілердің техникалық жағдайына бағалау </w:t>
            </w:r>
            <w:r>
              <w:rPr>
                <w:rFonts w:ascii="Times New Roman"/>
                <w:b w:val="false"/>
                <w:i/>
                <w:color w:val="000000"/>
                <w:sz w:val="20"/>
              </w:rPr>
              <w:t>жүргізу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w:t>
            </w:r>
            <w:r>
              <w:rPr>
                <w:rFonts w:ascii="Times New Roman"/>
                <w:b w:val="false"/>
                <w:i/>
                <w:color w:val="000000"/>
                <w:sz w:val="20"/>
              </w:rPr>
              <w:t xml:space="preserve"> облысының облыстық бюджетіне Приозерск қаласының инфрақұрылымын қолдауға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257 011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 негіздемелерін әзірлеу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Тұрғын үй шаруашылық саласы мамандарының </w:t>
            </w:r>
            <w:r>
              <w:rPr>
                <w:rFonts w:ascii="Times New Roman"/>
                <w:b w:val="false"/>
                <w:i/>
                <w:color w:val="000000"/>
                <w:sz w:val="20"/>
              </w:rPr>
              <w:t>біліктілігін арттыру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Шағын елді мекендер үшін тұрғын үй-коммуналдық шаруашылығын жаңғырту және басқару моделін әзірлеу және сынақтан өткізу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74 768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w:t>
            </w:r>
            <w:r>
              <w:rPr>
                <w:rFonts w:ascii="Times New Roman"/>
                <w:b w:val="false"/>
                <w:i/>
                <w:color w:val="000000"/>
                <w:sz w:val="20"/>
              </w:rPr>
              <w:t>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41 134 381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Астана, Алматы және Ақтөбе қалаларында тұрғын үй-коммуналдық шаруашылықтың энергия тиімділігі </w:t>
            </w:r>
            <w:r>
              <w:rPr>
                <w:rFonts w:ascii="Times New Roman"/>
                <w:b w:val="false"/>
                <w:i/>
                <w:color w:val="000000"/>
                <w:sz w:val="20"/>
              </w:rPr>
              <w:t>орталықтарын құру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2 596 729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48 674 842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w:t>
            </w:r>
            <w:r>
              <w:rPr>
                <w:rFonts w:ascii="Times New Roman"/>
                <w:b w:val="false"/>
                <w:i/>
                <w:color w:val="000000"/>
                <w:sz w:val="20"/>
              </w:rPr>
              <w:t>қалаларының</w:t>
            </w:r>
            <w:r>
              <w:rPr>
                <w:rFonts w:ascii="Times New Roman"/>
                <w:b w:val="false"/>
                <w:i/>
                <w:color w:val="000000"/>
                <w:sz w:val="20"/>
              </w:rPr>
              <w:t xml:space="preserve"> бюджеттеріне коммуналдық тұрғын үй қорының тұрғын үйін жобалауға, салуға және (немесе) сатып алуға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коммуналдық шаруашылықт</w:t>
            </w:r>
            <w:r>
              <w:rPr>
                <w:rFonts w:ascii="Times New Roman"/>
                <w:b w:val="false"/>
                <w:i/>
                <w:color w:val="000000"/>
                <w:sz w:val="20"/>
              </w:rPr>
              <w:t>ы дамытуға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14 618 140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6 777 906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Алматы облысының бюджетіне</w:t>
            </w:r>
            <w:r>
              <w:rPr>
                <w:rFonts w:ascii="Times New Roman"/>
                <w:b w:val="false"/>
                <w:i/>
                <w:color w:val="000000"/>
                <w:sz w:val="20"/>
              </w:rPr>
              <w:t xml:space="preserve">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10 663 600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ауылдық елді мекендердегі сумен жабдықтау жән</w:t>
            </w:r>
            <w:r>
              <w:rPr>
                <w:rFonts w:ascii="Times New Roman"/>
                <w:b w:val="false"/>
                <w:i/>
                <w:color w:val="000000"/>
                <w:sz w:val="20"/>
              </w:rPr>
              <w:t>е су бұру жүйелерін дамытуға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34 448 111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Ақмола облысының бюджетіне Щучье-Бурабай курорттық аймағын сумен жабдықтау, су бұру және жылумен жабдықтау желілерін салуға және реконструкциялауға берiлетiн нысаналы даму</w:t>
            </w:r>
            <w:r>
              <w:rPr>
                <w:rFonts w:ascii="Times New Roman"/>
                <w:b w:val="false"/>
                <w:i/>
                <w:color w:val="000000"/>
                <w:sz w:val="20"/>
              </w:rPr>
              <w:t xml:space="preserve"> трансферттерi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395 350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қаласының бюджетіне ботаникалық бақтың құрылысы үшін жер учаскелерін сатып алуға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4 004 499</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Көлiк және коммуникация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мемлекет мұқтажы үшін жер учаскелерін алып қоюға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Қоршаған ортаны қорғау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Қатты</w:t>
            </w:r>
            <w:r>
              <w:rPr>
                <w:rFonts w:ascii="Times New Roman"/>
                <w:b w:val="false"/>
                <w:i/>
                <w:color w:val="000000"/>
                <w:sz w:val="20"/>
              </w:rPr>
              <w:t xml:space="preserve"> тұрмыстық қалдықтар бойынша инвестиция </w:t>
            </w:r>
            <w:r>
              <w:rPr>
                <w:rFonts w:ascii="Times New Roman"/>
                <w:b w:val="false"/>
                <w:i/>
                <w:color w:val="000000"/>
                <w:sz w:val="20"/>
              </w:rPr>
              <w:t>негіздемелерін әзірлеу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24 500</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93 974 857</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Президентінің Әкімшілігі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151 910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Тарихи-мәдени құндылықтарды сақтау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151 910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Білім және ғылым </w:t>
            </w:r>
            <w:r>
              <w:rPr>
                <w:rFonts w:ascii="Times New Roman"/>
                <w:b/>
                <w:i w:val="false"/>
                <w:color w:val="000000"/>
                <w:sz w:val="20"/>
              </w:rPr>
              <w:t>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1 679 266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w:t>
            </w:r>
            <w:r>
              <w:rPr>
                <w:rFonts w:ascii="Times New Roman"/>
                <w:b w:val="false"/>
                <w:i/>
                <w:color w:val="000000"/>
                <w:sz w:val="20"/>
              </w:rPr>
              <w:t>-тарихи құндылықтарға қолжетімділікті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13 286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w:t>
            </w:r>
            <w:r>
              <w:rPr>
                <w:rFonts w:ascii="Times New Roman"/>
                <w:b w:val="false"/>
                <w:i/>
                <w:color w:val="000000"/>
                <w:sz w:val="20"/>
              </w:rPr>
              <w:t>, ғылыми-техникалық және ғылыми-педагогикалық ақпараттың қолжетімділігін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748 819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Жастар саясаты және азаматтарды патриоттық </w:t>
            </w:r>
            <w:r>
              <w:rPr>
                <w:rFonts w:ascii="Times New Roman"/>
                <w:b w:val="false"/>
                <w:i/>
                <w:color w:val="000000"/>
                <w:sz w:val="20"/>
              </w:rPr>
              <w:t>тәрбиелеу жөнінде іс-шаралар жүргізу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917 161</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Денсаулық сақтау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14 998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маңызы бар кітапханаларда ақпаратқа қол жеткізуді қамтамасыз ету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14 998</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w:t>
            </w:r>
            <w:r>
              <w:rPr>
                <w:rFonts w:ascii="Times New Roman"/>
                <w:b/>
                <w:i w:val="false"/>
                <w:color w:val="000000"/>
                <w:sz w:val="20"/>
              </w:rPr>
              <w:t>Индустрия және жаңа технологиялар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2 558 934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туризм объектілерін дамытуға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2 275 000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w:t>
            </w:r>
            <w:r>
              <w:rPr>
                <w:rFonts w:ascii="Times New Roman"/>
                <w:b w:val="false"/>
                <w:i/>
                <w:color w:val="000000"/>
                <w:sz w:val="20"/>
              </w:rPr>
              <w:t xml:space="preserve"> туристік имиджін қалыптастыру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283 934</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Мәдениет және ақпарат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57 042 765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ақпарат саласындағы мемлекеттік саясатты қалыптастыру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666 386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Мәдениет және ақпарат министрлігінің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20 </w:t>
            </w:r>
            <w:r>
              <w:rPr>
                <w:rFonts w:ascii="Times New Roman"/>
                <w:b w:val="false"/>
                <w:i/>
                <w:color w:val="000000"/>
                <w:sz w:val="20"/>
              </w:rPr>
              <w:t>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ақпарат саласындағы қайраткерлерді ынталандыру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40 430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1 199 699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Қолданбалы</w:t>
            </w:r>
            <w:r>
              <w:rPr>
                <w:rFonts w:ascii="Times New Roman"/>
                <w:b w:val="false"/>
                <w:i/>
                <w:color w:val="000000"/>
                <w:sz w:val="20"/>
              </w:rPr>
              <w:t xml:space="preserve"> ғылыми зерттеулер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223 840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Мәдениет және ақпарат саласындағы </w:t>
            </w:r>
            <w:r>
              <w:rPr>
                <w:rFonts w:ascii="Times New Roman"/>
                <w:b w:val="false"/>
                <w:i/>
                <w:color w:val="000000"/>
                <w:sz w:val="20"/>
              </w:rPr>
              <w:t>мемлекеттік ұйымдардың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1 474 767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w:t>
            </w:r>
            <w:r>
              <w:rPr>
                <w:rFonts w:ascii="Times New Roman"/>
                <w:b w:val="false"/>
                <w:i/>
                <w:color w:val="000000"/>
                <w:sz w:val="20"/>
              </w:rPr>
              <w:t xml:space="preserve"> фильмдер шығару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3 437 281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w:t>
            </w:r>
            <w:r>
              <w:rPr>
                <w:rFonts w:ascii="Times New Roman"/>
                <w:b w:val="false"/>
                <w:i/>
                <w:color w:val="000000"/>
                <w:sz w:val="20"/>
              </w:rPr>
              <w:t xml:space="preserve"> маңызы бар және мәдени іс-шаралар өткізу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1 402 739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Театр-концерт ұйымдарының жұмыс істеуін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6 799 366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Тарихи-мәдени </w:t>
            </w:r>
            <w:r>
              <w:rPr>
                <w:rFonts w:ascii="Times New Roman"/>
                <w:b w:val="false"/>
                <w:i/>
                <w:color w:val="000000"/>
                <w:sz w:val="20"/>
              </w:rPr>
              <w:t>мұраларды сақтауды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1 509 728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 және қоғамдық келісім саласында мемлекеттік саясатты жүргізу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846 533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Тарихи-мәдени мұра ескерткіштерін жаңғырту, салу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884 726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w:t>
            </w:r>
            <w:r>
              <w:rPr>
                <w:rFonts w:ascii="Times New Roman"/>
                <w:b w:val="false"/>
                <w:i/>
                <w:color w:val="000000"/>
                <w:sz w:val="20"/>
              </w:rPr>
              <w:t xml:space="preserve"> халқының мәдени мұрасын зерделеуді </w:t>
            </w:r>
            <w:r>
              <w:rPr>
                <w:rFonts w:ascii="Times New Roman"/>
                <w:b w:val="false"/>
                <w:i/>
                <w:color w:val="000000"/>
                <w:sz w:val="20"/>
              </w:rPr>
              <w:t>жинақтау және жүйелеу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маңызы бар көпшілік кітапханаларында ақпаратқа қол жеткізуді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1 056 713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объектілерін салу, реконструкциялау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Астана қаласының бюджетіне "Опера және балет театры" </w:t>
            </w:r>
            <w:r>
              <w:rPr>
                <w:rFonts w:ascii="Times New Roman"/>
                <w:b w:val="false"/>
                <w:i/>
                <w:color w:val="000000"/>
                <w:sz w:val="20"/>
              </w:rPr>
              <w:t>ЖШС жарғылық капиталын ұлғайтуға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828 956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iк маңызы бар әдебиет түрлерiн басып шығару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1 116 760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Мұрағат құжаттары мен баспа мұрағатының сақталуын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453 480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Нашақорлыққа және </w:t>
            </w:r>
            <w:r>
              <w:rPr>
                <w:rFonts w:ascii="Times New Roman"/>
                <w:b w:val="false"/>
                <w:i/>
                <w:color w:val="000000"/>
                <w:sz w:val="20"/>
              </w:rPr>
              <w:t>есiрткi бизнесiне қарсы күресті насихаттау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34 953 252</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Президентiнiң Іс басқармасы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3 558 138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383 626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Щучье-Бурабай </w:t>
            </w:r>
            <w:r>
              <w:rPr>
                <w:rFonts w:ascii="Times New Roman"/>
                <w:b w:val="false"/>
                <w:i/>
                <w:color w:val="000000"/>
                <w:sz w:val="20"/>
              </w:rPr>
              <w:t>курорттық аймағының инфрақұрылымын дамыту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3 174 512</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спорт және дене шынықтыру істері агенттігі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28 968 846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Дене шынықтыру және спорт саласындағы мемлекеттік саясатты қалыптастыру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469 170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Бұқаралық спортты және </w:t>
            </w:r>
            <w:r>
              <w:rPr>
                <w:rFonts w:ascii="Times New Roman"/>
                <w:b w:val="false"/>
                <w:i/>
                <w:color w:val="000000"/>
                <w:sz w:val="20"/>
              </w:rPr>
              <w:t>спорттың ұлттық түрлерін дамытуды қолдау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217 414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14 526 455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жаңадан іске қосылатын спорт объектілерін ұстауға берілетін ағымдағы нысаналы </w:t>
            </w:r>
            <w:r>
              <w:rPr>
                <w:rFonts w:ascii="Times New Roman"/>
                <w:b w:val="false"/>
                <w:i/>
                <w:color w:val="000000"/>
                <w:sz w:val="20"/>
              </w:rPr>
              <w:t>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255 655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Спорттың ведомстволық бағыныстағы ұйымдарының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288 085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спорт және дене шынықтыру істері агенттігінің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12 376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Спорт саласындағы кадрлардың біліктілігін </w:t>
            </w:r>
            <w:r>
              <w:rPr>
                <w:rFonts w:ascii="Times New Roman"/>
                <w:b w:val="false"/>
                <w:i/>
                <w:color w:val="000000"/>
                <w:sz w:val="20"/>
              </w:rPr>
              <w:t>арттыру және оларды қайта даярлау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8 157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спорттағы дарынды балаларға арналған мектеп-интернаттардың мұғалімдеріне біліктілік санаты үшін қосымшаақы мөлшерін ұлғайтуға берілетін </w:t>
            </w:r>
            <w:r>
              <w:rPr>
                <w:rFonts w:ascii="Times New Roman"/>
                <w:b w:val="false"/>
                <w:i/>
                <w:color w:val="000000"/>
                <w:sz w:val="20"/>
              </w:rPr>
              <w:t>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8 382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саласындағы бюджеттік инвестициялар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2 132 509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Алматы қаласының бюджетіне спорт объектілерінің құрылысына жер учаскелерін алуға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3 047 906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Нашақорлыққа және есірткі бизнесіне қарсы күрес</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2 737</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102 667</w:t>
            </w:r>
            <w:r>
              <w:rPr>
                <w:rFonts w:ascii="Times New Roman"/>
                <w:b w:val="false"/>
                <w:i/>
                <w:color w:val="000000"/>
                <w:sz w:val="20"/>
              </w:rPr>
              <w:t xml:space="preserve"> 105</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Білім және ғылым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313 879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313 879</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Мұнай және газ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17 054 135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Мұнай, газ және мұнай-химия өнеркәсібі саласындағы </w:t>
            </w:r>
            <w:r>
              <w:rPr>
                <w:rFonts w:ascii="Times New Roman"/>
                <w:b w:val="false"/>
                <w:i/>
                <w:color w:val="000000"/>
                <w:sz w:val="20"/>
              </w:rPr>
              <w:t>қызметті</w:t>
            </w:r>
            <w:r>
              <w:rPr>
                <w:rFonts w:ascii="Times New Roman"/>
                <w:b w:val="false"/>
                <w:i/>
                <w:color w:val="000000"/>
                <w:sz w:val="20"/>
              </w:rPr>
              <w:t xml:space="preserve"> үйлестіру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903 650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115 882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Мұнай, газ және мұнай-химия өнеркәсібінің </w:t>
            </w:r>
            <w:r>
              <w:rPr>
                <w:rFonts w:ascii="Times New Roman"/>
                <w:b w:val="false"/>
                <w:i/>
                <w:color w:val="000000"/>
                <w:sz w:val="20"/>
              </w:rPr>
              <w:t>нормативтік-техникалық базасын жетілдіру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109 092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Мұнай және газ министрлігінің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28 799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газ тасымалдау жүйесін дамытуға берілетін </w:t>
            </w:r>
            <w:r>
              <w:rPr>
                <w:rFonts w:ascii="Times New Roman"/>
                <w:b w:val="false"/>
                <w:i/>
                <w:color w:val="000000"/>
                <w:sz w:val="20"/>
              </w:rPr>
              <w:t>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15 583 537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 құру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313 175</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Индустрия және жаңа технологиялар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85 299 091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кешеніндегі нормативтік-техникалық базаны жетілдіру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115 989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Республикасында өндіру салалары қызметінің ашықтығы бастамасын іске асыру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13 393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Уран кеніштерін консервациялау және жою, техногендік қалдықтарды көму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80 267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w:t>
            </w:r>
            <w:r>
              <w:rPr>
                <w:rFonts w:ascii="Times New Roman"/>
                <w:b w:val="false"/>
                <w:i/>
                <w:color w:val="000000"/>
                <w:sz w:val="20"/>
              </w:rPr>
              <w:t xml:space="preserve"> көмiр бассейнi шахталарының жабылуын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621 052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аумағында радиациялық қауіпсіздікті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598 475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Геологиялық ақпаратты қалыптастыру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302 337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Өңірлік</w:t>
            </w:r>
            <w:r>
              <w:rPr>
                <w:rFonts w:ascii="Times New Roman"/>
                <w:b w:val="false"/>
                <w:i/>
                <w:color w:val="000000"/>
                <w:sz w:val="20"/>
              </w:rPr>
              <w:t>, геологиялық түсіру, іздестіру-бағалау және іздестіру-барлау жұмыстары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7 967 866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Минералдық-шикізат базасы, жер қойнауын пайдалану, жер асты сулары және қауіпті геологиялық процестер мониторингi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598 257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"Қарағандышахтатарату" республикалық мемлекеттік мамандандырылған кәсіпорнына берілген, жабылған шахталар қызметкерлеріне </w:t>
            </w:r>
            <w:r>
              <w:rPr>
                <w:rFonts w:ascii="Times New Roman"/>
                <w:b w:val="false"/>
                <w:i/>
                <w:color w:val="000000"/>
                <w:sz w:val="20"/>
              </w:rPr>
              <w:t>келтірілген зиянды өтеу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438 578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Ядролық сынақтар мониторингі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88 572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Ядролық медицина және биофизика орталығын құру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546 236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жылу-энергетика жүйесін дамытуға берілетін </w:t>
            </w:r>
            <w:r>
              <w:rPr>
                <w:rFonts w:ascii="Times New Roman"/>
                <w:b w:val="false"/>
                <w:i/>
                <w:color w:val="000000"/>
                <w:sz w:val="20"/>
              </w:rPr>
              <w:t>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73 811 790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Энергия тиімділігін арттыруды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116 279</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189 740 875</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Ауыл шаруашылығы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125 487 272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саласындағы жоспарлау, реттеу, басқару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10 764 359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эпизоотияға қарсы іс-шараларды </w:t>
            </w:r>
            <w:r>
              <w:rPr>
                <w:rFonts w:ascii="Times New Roman"/>
                <w:b w:val="false"/>
                <w:i/>
                <w:color w:val="000000"/>
                <w:sz w:val="20"/>
              </w:rPr>
              <w:t>жүргізуге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11 090 239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Ауыл шаруашылығы министрлігінің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279 754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және өзге де берешектерді өтеу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6 172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w:t>
            </w:r>
            <w:r>
              <w:rPr>
                <w:rFonts w:ascii="Times New Roman"/>
                <w:b w:val="false"/>
                <w:i/>
                <w:color w:val="000000"/>
                <w:sz w:val="20"/>
              </w:rPr>
              <w:t>қалаларының</w:t>
            </w:r>
            <w:r>
              <w:rPr>
                <w:rFonts w:ascii="Times New Roman"/>
                <w:b w:val="false"/>
                <w:i/>
                <w:color w:val="000000"/>
                <w:sz w:val="20"/>
              </w:rPr>
              <w:t xml:space="preserve"> бюджеттеріне тұқым шаруашылығын қолдауға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2 456 234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Бірыңғай ақпараттық кеңістіктегі электрондық ақпараттық ресурсты, жүйені және ақпараттық-коммуникациялық желіні дамыту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212 739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 Ауыл шаруашылығы министрлiгiнің ведомстволық бағыныстағы мемлекеттік мекемелерінің және ұйымдарының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2 240 980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саласындағы ғылыми зерттеулер мен іс-шаралар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3 365 387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Қайта</w:t>
            </w:r>
            <w:r>
              <w:rPr>
                <w:rFonts w:ascii="Times New Roman"/>
                <w:b w:val="false"/>
                <w:i/>
                <w:color w:val="000000"/>
                <w:sz w:val="20"/>
              </w:rPr>
              <w:t xml:space="preserve"> өңдеу өндірісін </w:t>
            </w:r>
            <w:r>
              <w:rPr>
                <w:rFonts w:ascii="Times New Roman"/>
                <w:b w:val="false"/>
                <w:i/>
                <w:color w:val="000000"/>
                <w:sz w:val="20"/>
              </w:rPr>
              <w:t>дамыту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3 399 666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w:t>
            </w:r>
            <w:r>
              <w:rPr>
                <w:rFonts w:ascii="Times New Roman"/>
                <w:b w:val="false"/>
                <w:i/>
                <w:color w:val="000000"/>
                <w:sz w:val="20"/>
              </w:rPr>
              <w:t xml:space="preserve"> шаруашылығын дамыту және азық-түлік қауіпсіздігін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8 593 154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Фитосанитариялық қауіпсіздікті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6 184 468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Ветеринариялық іс-шаралар және тамақ қауіпсіздігін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15 194 793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мемлекеттік ветеринарлық ұйымдарды материалдық-техникалық жарақтандыруға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9 646 788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Ветеринария саласында объектілер салу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6 157 878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мал шаруашылығын дамытуға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38 716 534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ауыл шаруашылығы тауарын өндірушілерге</w:t>
            </w:r>
            <w:r>
              <w:rPr>
                <w:rFonts w:ascii="Times New Roman"/>
                <w:b w:val="false"/>
                <w:i/>
                <w:color w:val="000000"/>
                <w:sz w:val="20"/>
              </w:rPr>
              <w:t xml:space="preserve"> өсімдіктерді қорғау мақсатында ауыл шаруашылығы дақылдарын өңдеуге арналған биоагенттердің (энтомофагтардың) және биопрепараттардың құнын арзандатуға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Суармалы жерлердің мелиоративтік жағдайын бағалау</w:t>
            </w:r>
            <w:r>
              <w:rPr>
                <w:rFonts w:ascii="Times New Roman"/>
                <w:b w:val="false"/>
                <w:i/>
                <w:color w:val="000000"/>
                <w:sz w:val="20"/>
              </w:rPr>
              <w:t xml:space="preserve"> және мониторинг жасау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254 424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39 369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w:t>
            </w:r>
            <w:r>
              <w:rPr>
                <w:rFonts w:ascii="Times New Roman"/>
                <w:b w:val="false"/>
                <w:i/>
                <w:color w:val="000000"/>
                <w:sz w:val="20"/>
              </w:rPr>
              <w:t xml:space="preserve"> қалаларының бюджеттеріне агроөнеркәсіптік кешен субъектілері үшін тауарлардың, жұмыстардың және көрсетілетін қызметтердің қолжетімділігін арттыруға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6 734 334</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Өңірлік даму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11 600 822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мамандарды әлеуметтік қолдау шараларын іске асыруға берілетін нысаналы ағымдағы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1 333 119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жер кадастры мәліметтерін қалыптастыру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2 800 492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Топография-геодезиялық және картографиялық өнімдерді және олардың сақталуын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2 333 141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w:t>
            </w:r>
            <w:r>
              <w:rPr>
                <w:rFonts w:ascii="Times New Roman"/>
                <w:b w:val="false"/>
                <w:i/>
                <w:color w:val="000000"/>
                <w:sz w:val="20"/>
              </w:rPr>
              <w:t xml:space="preserve"> және жергілікті сумен жабдықтау жүйелерінен ауыз су беру жөніндегі қызметтердің құнын субсидиялауға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5 134 070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Қоршаған ортаны қорғау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52 175 204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4 174 600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w:t>
            </w:r>
            <w:r>
              <w:rPr>
                <w:rFonts w:ascii="Times New Roman"/>
                <w:b w:val="false"/>
                <w:i/>
                <w:color w:val="000000"/>
                <w:sz w:val="20"/>
              </w:rPr>
              <w:t xml:space="preserve"> ортаны қорғау мен табиғатты пайдалану саласындағы ғылыми зерттеулер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220 803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w:t>
            </w:r>
            <w:r>
              <w:rPr>
                <w:rFonts w:ascii="Times New Roman"/>
                <w:b w:val="false"/>
                <w:i w:val="false"/>
                <w:color w:val="000000"/>
                <w:sz w:val="20"/>
              </w:rPr>
              <w:t xml:space="preserve"> </w:t>
            </w:r>
            <w:r>
              <w:rPr>
                <w:rFonts w:ascii="Times New Roman"/>
                <w:b w:val="false"/>
                <w:i/>
                <w:color w:val="000000"/>
                <w:sz w:val="20"/>
              </w:rPr>
              <w:t>ортаны қорғау объектілерін салу және реконструкциялау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734 970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w:t>
            </w:r>
            <w:r>
              <w:rPr>
                <w:rFonts w:ascii="Times New Roman"/>
                <w:b w:val="false"/>
                <w:i/>
                <w:color w:val="000000"/>
                <w:sz w:val="20"/>
              </w:rPr>
              <w:t xml:space="preserve"> ортаның жай-күйіне бақылау жүргізу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1 197 433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қоршаған ортаны қорғау объектілерін салуға және </w:t>
            </w:r>
            <w:r>
              <w:rPr>
                <w:rFonts w:ascii="Times New Roman"/>
                <w:b w:val="false"/>
                <w:i/>
                <w:color w:val="000000"/>
                <w:sz w:val="20"/>
              </w:rPr>
              <w:t>реконструкциялауға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710 801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Қоршаған ортаны қорғау министрлігінің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105 095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"Тарихи" ластануларды жою</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102 837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қызметті жаңғырту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738 735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Қоршаған ортаны қорғау министрлiгiнің ведомстволық бағыныстағы мемлекеттік мекемелерінің және ұйымдарының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42 883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Республикасының "Жасыл дамуды" ілгерілету және Астаналық бастаманы іске асыру </w:t>
            </w:r>
            <w:r>
              <w:rPr>
                <w:rFonts w:ascii="Times New Roman"/>
                <w:b w:val="false"/>
                <w:i/>
                <w:color w:val="000000"/>
                <w:sz w:val="20"/>
              </w:rPr>
              <w:t>үшін</w:t>
            </w:r>
            <w:r>
              <w:rPr>
                <w:rFonts w:ascii="Times New Roman"/>
                <w:b w:val="false"/>
                <w:i/>
                <w:color w:val="000000"/>
                <w:sz w:val="20"/>
              </w:rPr>
              <w:t xml:space="preserve"> өңіраралық ынтымақтастықты күшейтуге жәрдемдесуі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Қазақстанда</w:t>
            </w:r>
            <w:r>
              <w:rPr>
                <w:rFonts w:ascii="Times New Roman"/>
                <w:b w:val="false"/>
                <w:i/>
                <w:color w:val="000000"/>
                <w:sz w:val="20"/>
              </w:rPr>
              <w:t xml:space="preserve"> құрамында орнықты органикалық ластағыштар бар қалдықтарды жою</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23 968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ортаны техногендік ластанудан тазарту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519 335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w:t>
            </w:r>
            <w:r>
              <w:rPr>
                <w:rFonts w:ascii="Times New Roman"/>
                <w:b w:val="false"/>
                <w:i/>
                <w:color w:val="000000"/>
                <w:sz w:val="20"/>
              </w:rPr>
              <w:t xml:space="preserve"> қалаларының бюджеттеріне табиғатты қорғау іс-шараларын іске асыруға берілетін нысаналы ағымдағы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22 682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Ақмола облысының бюджетіне "Шортанды - Щучинск" учаскесінде "Астана - Щучинск" автомобиль жолының бойында орман екпе ағаштарын отырғ</w:t>
            </w:r>
            <w:r>
              <w:rPr>
                <w:rFonts w:ascii="Times New Roman"/>
                <w:b w:val="false"/>
                <w:i/>
                <w:color w:val="000000"/>
                <w:sz w:val="20"/>
              </w:rPr>
              <w:t>ызуға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291 669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Ормандарды сақтау және республиканың орманды аумақтарын ұлғайту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898 947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Республикасында пилотты ерекше қорғалатын табиғи аумақтарда биологиялық әртүрлілік мониторингі бойынша </w:t>
            </w:r>
            <w:r>
              <w:rPr>
                <w:rFonts w:ascii="Times New Roman"/>
                <w:b w:val="false"/>
                <w:i/>
                <w:color w:val="000000"/>
                <w:sz w:val="20"/>
              </w:rPr>
              <w:t>ақпараттық жүйе әзірлеу және енгізу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89 229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қаласының бюджетіне "жасыл белдеуді" салуға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971 974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Ақмола облысының бюджетіне жер пайдаланушылары немесе жер учаскелерінің меншік иелеріне Астана </w:t>
            </w:r>
            <w:r>
              <w:rPr>
                <w:rFonts w:ascii="Times New Roman"/>
                <w:b w:val="false"/>
                <w:i/>
                <w:color w:val="000000"/>
                <w:sz w:val="20"/>
              </w:rPr>
              <w:t>қаласының</w:t>
            </w:r>
            <w:r>
              <w:rPr>
                <w:rFonts w:ascii="Times New Roman"/>
                <w:b w:val="false"/>
                <w:i/>
                <w:color w:val="000000"/>
                <w:sz w:val="20"/>
              </w:rPr>
              <w:t xml:space="preserve"> жасыл аймағын құру үшін жер учаскелерін мәжбүрлеп оқшаулау кезінде келтірілген шығындарды өтеуге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324 775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шаруашылығын басқару, орман ресурстары мен жануарлар әлемін сақтау және дамытуды қамтам</w:t>
            </w:r>
            <w:r>
              <w:rPr>
                <w:rFonts w:ascii="Times New Roman"/>
                <w:b w:val="false"/>
                <w:i/>
                <w:color w:val="000000"/>
                <w:sz w:val="20"/>
              </w:rPr>
              <w:t>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13 005 370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шаруашылығы және ерекше қорғалатын табиғи аумақтардың инфрақұрылым объектілерін салу және реконструкциялау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53 159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Жамбыл облысының облыстық бюджетіне Қазақстан Республикасының Мемлекеттік шекарасы бойында Шу өзенінде</w:t>
            </w:r>
            <w:r>
              <w:rPr>
                <w:rFonts w:ascii="Times New Roman"/>
                <w:b w:val="false"/>
                <w:i/>
                <w:color w:val="000000"/>
                <w:sz w:val="20"/>
              </w:rPr>
              <w:t xml:space="preserve"> жағалауды нығайту жұмыстарына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515 454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Сумен жабдықтау жүйесін, гидротехникалық құрылыстарды салу және реконструкциялау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16 569 597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Өскемен</w:t>
            </w:r>
            <w:r>
              <w:rPr>
                <w:rFonts w:ascii="Times New Roman"/>
                <w:b w:val="false"/>
                <w:i/>
                <w:color w:val="000000"/>
                <w:sz w:val="20"/>
              </w:rPr>
              <w:t xml:space="preserve"> қаласында жерасты суларын қорғау және өнеркәсіп ағындыларын </w:t>
            </w:r>
            <w:r>
              <w:rPr>
                <w:rFonts w:ascii="Times New Roman"/>
                <w:b w:val="false"/>
                <w:i/>
                <w:color w:val="000000"/>
                <w:sz w:val="20"/>
              </w:rPr>
              <w:t>тазарту объектілерін дамыту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876 454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Нұра және Есіл өзендері бассейнінің қоршаған ортасын оңалту және басқару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350 075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1 </w:t>
            </w:r>
            <w:r>
              <w:rPr>
                <w:rFonts w:ascii="Times New Roman"/>
                <w:b w:val="false"/>
                <w:i/>
                <w:color w:val="000000"/>
                <w:sz w:val="20"/>
              </w:rPr>
              <w:t>464 509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қорын пайдалану мен қорғауды реттеу, су шаруашылығы жүйелері мен құрылғыларының қызметін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7 408 710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Балық ресурстарын және басқа да су жануарларын сақтау және молайту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731 540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w:t>
            </w:r>
            <w:r>
              <w:rPr>
                <w:rFonts w:ascii="Times New Roman"/>
                <w:b/>
                <w:i w:val="false"/>
                <w:color w:val="000000"/>
                <w:sz w:val="20"/>
              </w:rPr>
              <w:t>Президентiнiң Іс басқармасы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477 577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молайту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477 577</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w:t>
            </w:r>
            <w:r>
              <w:rPr>
                <w:rFonts w:ascii="Times New Roman"/>
                <w:b w:val="false"/>
                <w:i/>
                <w:color w:val="000000"/>
                <w:sz w:val="20"/>
              </w:rPr>
              <w:t>, сәулет, қала құрылысы және құрылыс қызметі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15 233 638</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Өңірлік даму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4 118 244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 саласындағы нормативтік-техникалық құжаттарды жетілдіру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4 068 244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Құрылыс</w:t>
            </w:r>
            <w:r>
              <w:rPr>
                <w:rFonts w:ascii="Times New Roman"/>
                <w:b w:val="false"/>
                <w:i/>
                <w:color w:val="000000"/>
                <w:sz w:val="20"/>
              </w:rPr>
              <w:t xml:space="preserve"> саласындағы қолданбалы ғылыми зерттеулер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Мұнай және газ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61 176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"Ұлттық </w:t>
            </w:r>
            <w:r>
              <w:rPr>
                <w:rFonts w:ascii="Times New Roman"/>
                <w:b w:val="false"/>
                <w:i/>
                <w:color w:val="000000"/>
                <w:sz w:val="20"/>
              </w:rPr>
              <w:t>индустриялық мұнай-химия технопаркі" АЭА-ға инвестициялар тарту, оның жұмыс істеуі және оны дамыту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61 176</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Индустрия және жаңа технологиялар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11 054 218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Технологиялық сипаттағы қолданбалы </w:t>
            </w:r>
            <w:r>
              <w:rPr>
                <w:rFonts w:ascii="Times New Roman"/>
                <w:b w:val="false"/>
                <w:i/>
                <w:color w:val="000000"/>
                <w:sz w:val="20"/>
              </w:rPr>
              <w:t>ғылыми</w:t>
            </w:r>
            <w:r>
              <w:rPr>
                <w:rFonts w:ascii="Times New Roman"/>
                <w:b w:val="false"/>
                <w:i/>
                <w:color w:val="000000"/>
                <w:sz w:val="20"/>
              </w:rPr>
              <w:t xml:space="preserve"> зерттеулер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5 089 851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 сақтауды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364 317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Өнімділік</w:t>
            </w:r>
            <w:r>
              <w:rPr>
                <w:rFonts w:ascii="Times New Roman"/>
                <w:b w:val="false"/>
                <w:i/>
                <w:color w:val="000000"/>
                <w:sz w:val="20"/>
              </w:rPr>
              <w:t>-2020 бағыты шеңберінде жаңа өндірістерді құруды, жұмыс істеп тұрғандарын жаңғырту мен сауықтыруды қолдау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134 050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w:t>
            </w:r>
            <w:r>
              <w:rPr>
                <w:rFonts w:ascii="Times New Roman"/>
                <w:b w:val="false"/>
                <w:i/>
                <w:color w:val="000000"/>
                <w:sz w:val="20"/>
              </w:rPr>
              <w:t>қалаларының</w:t>
            </w:r>
            <w:r>
              <w:rPr>
                <w:rFonts w:ascii="Times New Roman"/>
                <w:b w:val="false"/>
                <w:i/>
                <w:color w:val="000000"/>
                <w:sz w:val="20"/>
              </w:rPr>
              <w:t xml:space="preserve">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5 466 000</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378 015 400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Көлiк және </w:t>
            </w:r>
            <w:r>
              <w:rPr>
                <w:rFonts w:ascii="Times New Roman"/>
                <w:b/>
                <w:i w:val="false"/>
                <w:color w:val="000000"/>
                <w:sz w:val="20"/>
              </w:rPr>
              <w:t>коммуникация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375 137 874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коммуникация, байланыс және ақпараттандыру саласындағы саясатты қалыптастыру, үйлестіру, бақылау, инфрақұрылымды және бәсекелес нарықты дамыту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4 195 245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Республикалық деңгейде </w:t>
            </w:r>
            <w:r>
              <w:rPr>
                <w:rFonts w:ascii="Times New Roman"/>
                <w:b w:val="false"/>
                <w:i/>
                <w:color w:val="000000"/>
                <w:sz w:val="20"/>
              </w:rPr>
              <w:t>автомобиль жолдарын дамыту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199 949 751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маңызы бар автомобиль жолдарды күрделі, орташа және ағымдағы жөндеу, ұстау, көгалдандыру, диагностикалау және аспаптық құралдармен тексеру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28 800 000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Су жолдарының кеме жүретін жағдайда </w:t>
            </w:r>
            <w:r>
              <w:rPr>
                <w:rFonts w:ascii="Times New Roman"/>
                <w:b w:val="false"/>
                <w:i/>
                <w:color w:val="000000"/>
                <w:sz w:val="20"/>
              </w:rPr>
              <w:t>болуын қамтамасыз ету және шлюздерді ұстау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5 121 016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Әуе</w:t>
            </w:r>
            <w:r>
              <w:rPr>
                <w:rFonts w:ascii="Times New Roman"/>
                <w:b w:val="false"/>
                <w:i/>
                <w:color w:val="000000"/>
                <w:sz w:val="20"/>
              </w:rPr>
              <w:t xml:space="preserve"> көлігі инфрақұрылымын салу және реконструкциялау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4 563 420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w:t>
            </w:r>
            <w:r>
              <w:rPr>
                <w:rFonts w:ascii="Times New Roman"/>
                <w:b w:val="false"/>
                <w:i/>
                <w:color w:val="000000"/>
                <w:sz w:val="20"/>
              </w:rPr>
              <w:t xml:space="preserve"> маңызы бар облысаралық қатынастар бойынша темір жол жолаушылар тасымалдарын субсидиялау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25 507 115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Көлік </w:t>
            </w:r>
            <w:r>
              <w:rPr>
                <w:rFonts w:ascii="Times New Roman"/>
                <w:b w:val="false"/>
                <w:i/>
                <w:color w:val="000000"/>
                <w:sz w:val="20"/>
              </w:rPr>
              <w:t>және коммуникация саласындағы қолданбалы ғылыми зерттеулер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1 012 000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Көлік және коммуникация министрлігінің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444 295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облыстық, аудандық </w:t>
            </w:r>
            <w:r>
              <w:rPr>
                <w:rFonts w:ascii="Times New Roman"/>
                <w:b w:val="false"/>
                <w:i/>
                <w:color w:val="000000"/>
                <w:sz w:val="20"/>
              </w:rPr>
              <w:t>маңызы бар автомобиль жолдарын және елді мекендердің көшелерін күрделі және орташа жөндеуге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20 400 738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Ішкi суларда жүзетiн "өзен-теңiз" кемелерiн жіктеуді және олардың техникалық қауiпсiздiгiн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118 608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Жол-құрылыс және жөндеу жұмыстарын орындаудың сапасын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389 096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Жүйелі ішкі авиатасымалдарды субсидиялау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1 451 820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 инфрақұрылымын салу және реконструкциялау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523 323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Көлік және коммуникация </w:t>
            </w:r>
            <w:r>
              <w:rPr>
                <w:rFonts w:ascii="Times New Roman"/>
                <w:b w:val="false"/>
                <w:i/>
                <w:color w:val="000000"/>
                <w:sz w:val="20"/>
              </w:rPr>
              <w:t>саласында техникалық регламенттер және стандарттар әзірлеу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72 793 049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Ауылдағы байланыс </w:t>
            </w:r>
            <w:r>
              <w:rPr>
                <w:rFonts w:ascii="Times New Roman"/>
                <w:b w:val="false"/>
                <w:i/>
                <w:color w:val="000000"/>
                <w:sz w:val="20"/>
              </w:rPr>
              <w:t>операторларының әмбебап байланыс қызметтерін ұсыну жөніндегі залалдарын субсидиялау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5 028 584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"Transport tower" әкімшілік-технологиялық кешені ғимаратын ұстау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475 150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Алматы қаласының бюджетіне метрополитенмен жолаушылар тасымалдарын </w:t>
            </w:r>
            <w:r>
              <w:rPr>
                <w:rFonts w:ascii="Times New Roman"/>
                <w:b w:val="false"/>
                <w:i/>
                <w:color w:val="000000"/>
                <w:sz w:val="20"/>
              </w:rPr>
              <w:t>субсидиялауға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2 933 277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 шеңберінде халықты оқыту қызметтері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240 987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Радиожиілік спектрінің және радиоэлектрондық құралдардың мониторингі жүйесін техникалық сүйемелдеу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313 939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"Үлкен Алматы айналма автомобиль жолы" концессиялық жобасының құрылысын дайындау және сүйемелдеу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251 250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 жолдарын салу, реконструкциялау, жөндеу және күтіп-ұстау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599 911</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Білім және </w:t>
            </w:r>
            <w:r>
              <w:rPr>
                <w:rFonts w:ascii="Times New Roman"/>
                <w:b/>
                <w:i w:val="false"/>
                <w:color w:val="000000"/>
                <w:sz w:val="20"/>
              </w:rPr>
              <w:t>ғылым</w:t>
            </w:r>
            <w:r>
              <w:rPr>
                <w:rFonts w:ascii="Times New Roman"/>
                <w:b/>
                <w:i w:val="false"/>
                <w:color w:val="000000"/>
                <w:sz w:val="20"/>
              </w:rPr>
              <w:t xml:space="preserve">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159 199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Ұшқыштарды</w:t>
            </w:r>
            <w:r>
              <w:rPr>
                <w:rFonts w:ascii="Times New Roman"/>
                <w:b w:val="false"/>
                <w:i/>
                <w:color w:val="000000"/>
                <w:sz w:val="20"/>
              </w:rPr>
              <w:t xml:space="preserve"> бастапқы даярлауды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159 199</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Ұлттық ғарыш агенттігі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2 718 327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w:t>
            </w:r>
            <w:r>
              <w:rPr>
                <w:rFonts w:ascii="Times New Roman"/>
                <w:b w:val="false"/>
                <w:i/>
                <w:color w:val="000000"/>
                <w:sz w:val="20"/>
              </w:rPr>
              <w:t xml:space="preserve"> қызметі саласындағы саясатты қалыптастыру, үйлестіру және бақылау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303 180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w:t>
            </w:r>
            <w:r>
              <w:rPr>
                <w:rFonts w:ascii="Times New Roman"/>
                <w:b w:val="false"/>
                <w:i/>
                <w:color w:val="000000"/>
                <w:sz w:val="20"/>
              </w:rPr>
              <w:t xml:space="preserve"> қызметі саласындағы қолданбалы ғылыми зерттеулер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"Байқоңыр" кешеніндегі Ресей Федерациясының жалдауына кірмейтін объектілерді кәдеге жаратуды, қайта құнарландыруды және жөндеуді ұйымдастыру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170 546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Үкіметаралық</w:t>
            </w:r>
            <w:r>
              <w:rPr>
                <w:rFonts w:ascii="Times New Roman"/>
                <w:b w:val="false"/>
                <w:i/>
                <w:color w:val="000000"/>
                <w:sz w:val="20"/>
              </w:rPr>
              <w:t xml:space="preserve"> келісім</w:t>
            </w:r>
            <w:r>
              <w:rPr>
                <w:rFonts w:ascii="Times New Roman"/>
                <w:b w:val="false"/>
                <w:i/>
                <w:color w:val="000000"/>
                <w:sz w:val="20"/>
              </w:rPr>
              <w:t xml:space="preserve"> аясында агент банктерге бюджеттiк кредиттерді өтеу бойынша қызметтерді төлеу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11 282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w:t>
            </w:r>
            <w:r>
              <w:rPr>
                <w:rFonts w:ascii="Times New Roman"/>
                <w:b w:val="false"/>
                <w:i/>
                <w:color w:val="000000"/>
                <w:sz w:val="20"/>
              </w:rPr>
              <w:t xml:space="preserve"> аппараттарын басқаруды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1 102 281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w:t>
            </w:r>
            <w:r>
              <w:rPr>
                <w:rFonts w:ascii="Times New Roman"/>
                <w:b w:val="false"/>
                <w:i/>
                <w:color w:val="000000"/>
                <w:sz w:val="20"/>
              </w:rPr>
              <w:t xml:space="preserve"> қызметі саласындағы техникалық регламенттерді және стандарттарды әзірлеу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15 301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Ресей </w:t>
            </w:r>
            <w:r>
              <w:rPr>
                <w:rFonts w:ascii="Times New Roman"/>
                <w:b w:val="false"/>
                <w:i/>
                <w:color w:val="000000"/>
                <w:sz w:val="20"/>
              </w:rPr>
              <w:t>Федерациясының жалдау құрамына кірмеген және құрамынан шығарылған "Байқоңыр" кешені объектілерінің сақталуын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100 892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Ұлттық ғарыш агенттігінің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4 845</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274 412 263</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Төтенше жағдайлар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11 638 230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резервті қалыптастыру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9 896 299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резервті сақтау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1 741 931</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Табиғи монополияларды реттеу агенттігі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1 275 427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Экономиканың инфрақұрылымдық салаларының тиімді жұмыс істеуін және дамуын қамтамасыз ету жөніндегі табиғи монополиялар субъектілерінің қызметін peттеу саласындағы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1 223 582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Табиғи монополияларды реттеу </w:t>
            </w:r>
            <w:r>
              <w:rPr>
                <w:rFonts w:ascii="Times New Roman"/>
                <w:b w:val="false"/>
                <w:i/>
                <w:color w:val="000000"/>
                <w:sz w:val="20"/>
              </w:rPr>
              <w:t>агенттігінің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51 845</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Сыртқы iстер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1 577 307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w:t>
            </w:r>
            <w:r>
              <w:rPr>
                <w:rFonts w:ascii="Times New Roman"/>
                <w:b w:val="false"/>
                <w:i/>
                <w:color w:val="000000"/>
                <w:sz w:val="20"/>
              </w:rPr>
              <w:t xml:space="preserve"> шығындар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1 577 307</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Өңірлік даму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115 692 435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Өңірлік</w:t>
            </w:r>
            <w:r>
              <w:rPr>
                <w:rFonts w:ascii="Times New Roman"/>
                <w:b w:val="false"/>
                <w:i/>
                <w:color w:val="000000"/>
                <w:sz w:val="20"/>
              </w:rPr>
              <w:t xml:space="preserve"> даму, құрылыс және тұрғын </w:t>
            </w:r>
            <w:r>
              <w:rPr>
                <w:rFonts w:ascii="Times New Roman"/>
                <w:b w:val="false"/>
                <w:i/>
                <w:color w:val="000000"/>
                <w:sz w:val="20"/>
              </w:rPr>
              <w:t>үй</w:t>
            </w:r>
            <w:r>
              <w:rPr>
                <w:rFonts w:ascii="Times New Roman"/>
                <w:b w:val="false"/>
                <w:i/>
                <w:color w:val="000000"/>
                <w:sz w:val="20"/>
              </w:rPr>
              <w:t>-коммуналдық шаруашылық, кәсіпкерлікті дамыту және жерді тиімді пайдалану мен қорғауға жағдай жасау, геодезиялық және картографиялық қамтамасыз ету саласындағы қызметті үйлестіру жөніндегі көрсетілетін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3 096 931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w:t>
            </w:r>
            <w:r>
              <w:rPr>
                <w:rFonts w:ascii="Times New Roman"/>
                <w:b w:val="false"/>
                <w:i/>
                <w:color w:val="000000"/>
                <w:sz w:val="20"/>
              </w:rPr>
              <w:t>Өңірлік</w:t>
            </w:r>
            <w:r>
              <w:rPr>
                <w:rFonts w:ascii="Times New Roman"/>
                <w:b w:val="false"/>
                <w:i/>
                <w:color w:val="000000"/>
                <w:sz w:val="20"/>
              </w:rPr>
              <w:t xml:space="preserve"> даму министрлігінің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340 061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"Бизнестің жол картасы - </w:t>
            </w:r>
            <w:r>
              <w:rPr>
                <w:rFonts w:ascii="Times New Roman"/>
                <w:b w:val="false"/>
                <w:i w:val="false"/>
                <w:color w:val="000000"/>
                <w:sz w:val="20"/>
              </w:rPr>
              <w:t>2020" </w:t>
            </w:r>
            <w:r>
              <w:rPr>
                <w:rFonts w:ascii="Times New Roman"/>
                <w:b w:val="false"/>
                <w:i w:val="false"/>
                <w:color w:val="000000"/>
                <w:sz w:val="20"/>
              </w:rPr>
              <w:t>бағдарламасы</w:t>
            </w:r>
            <w:r>
              <w:rPr>
                <w:rFonts w:ascii="Times New Roman"/>
                <w:b w:val="false"/>
                <w:i w:val="false"/>
                <w:color w:val="000000"/>
                <w:sz w:val="20"/>
              </w:rPr>
              <w:t xml:space="preserve"> шеңберінде</w:t>
            </w:r>
            <w:r>
              <w:rPr>
                <w:rFonts w:ascii="Times New Roman"/>
                <w:b w:val="false"/>
                <w:i/>
                <w:color w:val="000000"/>
                <w:sz w:val="20"/>
              </w:rPr>
              <w:t xml:space="preserve"> кәсіпкерлік әлеуетін сауықтыру және күшейту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5 652 462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"Бизнестің жол картасы - 2020" </w:t>
            </w:r>
            <w:r>
              <w:rPr>
                <w:rFonts w:ascii="Times New Roman"/>
                <w:b w:val="false"/>
                <w:i/>
                <w:color w:val="000000"/>
                <w:sz w:val="20"/>
              </w:rPr>
              <w:t>бағдарламасы шеңберінде оператор мен қаржылық агент көрсететін қызметтерді төлеу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Моноқалалардағы кәсіпкерлерді ақпараттық қамтамасыз 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136 202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"Өңiрлердi дамыту" </w:t>
            </w:r>
            <w:r>
              <w:rPr>
                <w:rFonts w:ascii="Times New Roman"/>
                <w:b w:val="false"/>
                <w:i w:val="false"/>
                <w:color w:val="000000"/>
                <w:sz w:val="20"/>
              </w:rPr>
              <w:t>бағдарламасы</w:t>
            </w:r>
            <w:r>
              <w:rPr>
                <w:rFonts w:ascii="Times New Roman"/>
                <w:b w:val="false"/>
                <w:i/>
                <w:color w:val="000000"/>
                <w:sz w:val="20"/>
              </w:rPr>
              <w:t xml:space="preserve"> шеңберiнде өңiрлердiң экономикалық дамуына жәрдемдесу жөнiндегi шараларды iске асыру үшін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5 673 480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Маңғыстау облысының облыстық бюджетіне Жаңаөзен қаласында кәсіпкерлікті қолдауға берілетін </w:t>
            </w:r>
            <w:r>
              <w:rPr>
                <w:rFonts w:ascii="Times New Roman"/>
                <w:b w:val="false"/>
                <w:i/>
                <w:color w:val="000000"/>
                <w:sz w:val="20"/>
              </w:rPr>
              <w:t>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бюджеттерiне "Бизнестiң жол картасы – 2020" </w:t>
            </w:r>
            <w:r>
              <w:rPr>
                <w:rFonts w:ascii="Times New Roman"/>
                <w:b w:val="false"/>
                <w:i w:val="false"/>
                <w:color w:val="000000"/>
                <w:sz w:val="20"/>
              </w:rPr>
              <w:t>бағдарламасы</w:t>
            </w:r>
            <w:r>
              <w:rPr>
                <w:rFonts w:ascii="Times New Roman"/>
                <w:b w:val="false"/>
                <w:i/>
                <w:color w:val="000000"/>
                <w:sz w:val="20"/>
              </w:rPr>
              <w:t xml:space="preserve"> шеңберiнде өңiрлерде жеке кәсiпкерлiктi қолдау үшін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27 602 227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бюджеттеріне "Бизнестің жол картасы - 2020" </w:t>
            </w:r>
            <w:r>
              <w:rPr>
                <w:rFonts w:ascii="Times New Roman"/>
                <w:b w:val="false"/>
                <w:i w:val="false"/>
                <w:color w:val="000000"/>
                <w:sz w:val="20"/>
              </w:rPr>
              <w:t>бағдарламасы</w:t>
            </w:r>
            <w:r>
              <w:rPr>
                <w:rFonts w:ascii="Times New Roman"/>
                <w:b w:val="false"/>
                <w:i/>
                <w:color w:val="000000"/>
                <w:sz w:val="20"/>
              </w:rPr>
              <w:t xml:space="preserve"> шеңберінде индустриялық инфрақұрылымды дамытуға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17 546 000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"Өңірлерді дамыту" бағдарламасы шеңберінде инженерлік инфрақұрылымын дамыту үшін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15 202 </w:t>
            </w:r>
            <w:r>
              <w:rPr>
                <w:rFonts w:ascii="Times New Roman"/>
                <w:b w:val="false"/>
                <w:i/>
                <w:color w:val="000000"/>
                <w:sz w:val="20"/>
              </w:rPr>
              <w:t>978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color w:val="000000"/>
                <w:sz w:val="20"/>
              </w:rPr>
              <w:t xml:space="preserve"> шеңберінде ағымдағы іс-шараларды іске асыру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7 809 288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Моноқалаларды дамытудың 2012 - 2020 жылдарға арналған </w:t>
            </w:r>
            <w:r>
              <w:rPr>
                <w:rFonts w:ascii="Times New Roman"/>
                <w:b w:val="false"/>
                <w:i/>
                <w:color w:val="000000"/>
                <w:sz w:val="20"/>
              </w:rPr>
              <w:t>бағдарламасы шеңберінде бюджеттік инвестициялық жобаларды іске асыруға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8 188 944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 саласындағы қолданбалы ғылыми зерттеулер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158 490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Астана қаласының бюджетіне "Астана </w:t>
            </w:r>
            <w:r>
              <w:rPr>
                <w:rFonts w:ascii="Times New Roman"/>
                <w:b w:val="false"/>
                <w:i/>
                <w:color w:val="000000"/>
                <w:sz w:val="20"/>
              </w:rPr>
              <w:t>қаласында</w:t>
            </w:r>
            <w:r>
              <w:rPr>
                <w:rFonts w:ascii="Times New Roman"/>
                <w:b w:val="false"/>
                <w:i/>
                <w:color w:val="000000"/>
                <w:sz w:val="20"/>
              </w:rPr>
              <w:t xml:space="preserve"> "Абу-Даби Плаза" көпфункционалды кешенiн салу" жобасы бойынша іс-шараларды іске асыруға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561 939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жергілікті атқарушы органдардың штат</w:t>
            </w:r>
            <w:r>
              <w:rPr>
                <w:rFonts w:ascii="Times New Roman"/>
                <w:b w:val="false"/>
                <w:i/>
                <w:color w:val="000000"/>
                <w:sz w:val="20"/>
              </w:rPr>
              <w:t xml:space="preserve"> санын ұлғайтуға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2 627 503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Өңірлік даму министрлігінің ақпараттық-талдау жүйесін құру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240 930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Астана қаласының бюджетіне "Қолжетімді тұрғын үй – 2020" </w:t>
            </w:r>
            <w:r>
              <w:rPr>
                <w:rFonts w:ascii="Times New Roman"/>
                <w:b w:val="false"/>
                <w:i w:val="false"/>
                <w:color w:val="000000"/>
                <w:sz w:val="20"/>
              </w:rPr>
              <w:t>бағдарламасы</w:t>
            </w:r>
            <w:r>
              <w:rPr>
                <w:rFonts w:ascii="Times New Roman"/>
                <w:b w:val="false"/>
                <w:i/>
                <w:color w:val="000000"/>
                <w:sz w:val="20"/>
              </w:rPr>
              <w:t xml:space="preserve"> бойынша Астана қаласындағы авариялық тұрғын үйлерді бұзу бойынша пилоттық жобаны жүзеге асыру шеңберінде Астана қаласы әкімдігі уәкілетті ұйымының "Самұрық-Қазына" ұлттық әл-ауқат қоры" АҚ алдында қабылданғ</w:t>
            </w:r>
            <w:r>
              <w:rPr>
                <w:rFonts w:ascii="Times New Roman"/>
                <w:b w:val="false"/>
                <w:i/>
                <w:color w:val="000000"/>
                <w:sz w:val="20"/>
              </w:rPr>
              <w:t>ан міндеттемелерін өтеуге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Қаржы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102 988 200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Үкіметінің резерві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46 024 637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"Дағдарыстан кейінгі қалпына келтіру </w:t>
            </w:r>
            <w:r>
              <w:rPr>
                <w:rFonts w:ascii="Times New Roman"/>
                <w:b w:val="false"/>
                <w:i w:val="false"/>
                <w:color w:val="000000"/>
                <w:sz w:val="20"/>
              </w:rPr>
              <w:t>бағдарламасы</w:t>
            </w:r>
            <w:r>
              <w:rPr>
                <w:rFonts w:ascii="Times New Roman"/>
                <w:b w:val="false"/>
                <w:i/>
                <w:color w:val="000000"/>
                <w:sz w:val="20"/>
              </w:rPr>
              <w:t xml:space="preserve"> (бәсекеге қабілетті кәсіпорындарды сауықтыру)" шеңберінде сыйақының пайыздық мөлшерлемесін субсидиялау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12 511 656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Жай вексельдерді өтеу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5 047 313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Республикасының "ЕурАзЭҚ-тың </w:t>
            </w:r>
            <w:r>
              <w:rPr>
                <w:rFonts w:ascii="Times New Roman"/>
                <w:b w:val="false"/>
                <w:i/>
                <w:color w:val="000000"/>
                <w:sz w:val="20"/>
              </w:rPr>
              <w:t>Дағдарысқа қарсы қорына" бастапқы жарнасын төлеу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30 032 409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"Дағдарыстан кейін қалпына келтіру бағдарламасын (бәсекеге қабілетті кәсіпорындарды сауықтыру)" қатысушыларының сауықтыру жоспарларын іске асыру мониторингі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94 696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Батыс Қазақстан </w:t>
            </w:r>
            <w:r>
              <w:rPr>
                <w:rFonts w:ascii="Times New Roman"/>
                <w:b w:val="false"/>
                <w:i/>
                <w:color w:val="000000"/>
                <w:sz w:val="20"/>
              </w:rPr>
              <w:t>облысының облыстық бюджетіне өңірдің шығындарының орнын өтеуге және экономикалық тұрақтылығын қамтамасыз етуге берілетін нысаналы ағымдағы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9 277 489</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Экономика және бюджеттік жоспарлау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4 771 608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339 412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Азия даму қорына Қазақстанның донорлық</w:t>
            </w:r>
            <w:r>
              <w:rPr>
                <w:rFonts w:ascii="Times New Roman"/>
                <w:b w:val="false"/>
                <w:i/>
                <w:color w:val="000000"/>
                <w:sz w:val="20"/>
              </w:rPr>
              <w:t xml:space="preserve"> жарнасы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786 820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Экономикалық ынтымақтастық және даму ұйымының Еуразиялық бәсеке қабілеттілігі бағдарламасының Орталық Азия бастамасына Қазақстанның қатысуы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199 980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имидждік көрмелерді ұйымдастыру бойынша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3 445 396</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Индустрия және жаңа технологиялар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15 773 264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Стандарттау, метрология, өнеркәсіп, инвестициялар тарту, геология, атом энергиясы, отын-энергетикалық кешені мен туристік индустрияны үйлестіру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3 </w:t>
            </w:r>
            <w:r>
              <w:rPr>
                <w:rFonts w:ascii="Times New Roman"/>
                <w:b w:val="false"/>
                <w:i/>
                <w:color w:val="000000"/>
                <w:sz w:val="20"/>
              </w:rPr>
              <w:t>527 440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w:t>
            </w:r>
            <w:r>
              <w:rPr>
                <w:rFonts w:ascii="Times New Roman"/>
                <w:b w:val="false"/>
                <w:i/>
                <w:color w:val="000000"/>
                <w:sz w:val="20"/>
              </w:rPr>
              <w:t xml:space="preserve"> инновациялық жүйе институттарының қызметтеріне ақы төлеу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972 359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1 743 648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Инновациялық белсенділікті ынталандыруды қамтамасыз ету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141 086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Үдемелі</w:t>
            </w:r>
            <w:r>
              <w:rPr>
                <w:rFonts w:ascii="Times New Roman"/>
                <w:b w:val="false"/>
                <w:i/>
                <w:color w:val="000000"/>
                <w:sz w:val="20"/>
              </w:rPr>
              <w:t xml:space="preserve"> индустриялық-инновациялық даму жөніндегі мемлекеттік бағдарламаны сүйемелдеу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192 900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"Инвестор - 2020" бағыты шеңберінде Қазақстан Республикасына инвестициялар тартуға жәрдемдесу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1 261 602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"Экспорттаушы - 2020"</w:t>
            </w:r>
            <w:r>
              <w:rPr>
                <w:rFonts w:ascii="Times New Roman"/>
                <w:b w:val="false"/>
                <w:i/>
                <w:color w:val="000000"/>
                <w:sz w:val="20"/>
              </w:rPr>
              <w:t xml:space="preserve"> бағыты шеңберінде қазақстандық тауарлардың экспортын сыртқы нарыққа жылжытуға жәрдемдесу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1 318 199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Инновациялық гранттар беру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"Инновациялық технологиялар паркі" арнайы экономикалық аймағының инвестициялар тартуы, оның жұмыс істеуі </w:t>
            </w:r>
            <w:r>
              <w:rPr>
                <w:rFonts w:ascii="Times New Roman"/>
                <w:b w:val="false"/>
                <w:i/>
                <w:color w:val="000000"/>
                <w:sz w:val="20"/>
              </w:rPr>
              <w:t>және дамуы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Индустрия және жаңа технологиялар министрлігінің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95 521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"Инновациялық технологиялар паркі" арнайы экономикалық аймағының инфрақұрылымын дамыту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237 500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w:t>
            </w:r>
            <w:r>
              <w:rPr>
                <w:rFonts w:ascii="Times New Roman"/>
                <w:b w:val="false"/>
                <w:i/>
                <w:color w:val="000000"/>
                <w:sz w:val="20"/>
              </w:rPr>
              <w:t xml:space="preserve"> облысының облыстық бюджетіне "Сарыарқа" ӘКК" ҰК" АҚ жарғылық капиталын ұлғайтуға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2 420 207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Алматы қаласының бюджетіне "Инновациялық технологиялар паркі" арнайы экономикалық аймағының инфрақұрылымын </w:t>
            </w:r>
            <w:r>
              <w:rPr>
                <w:rFonts w:ascii="Times New Roman"/>
                <w:b w:val="false"/>
                <w:i/>
                <w:color w:val="000000"/>
                <w:sz w:val="20"/>
              </w:rPr>
              <w:t>дамытуға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1 728 380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Тауарларды, жұмыстарды және қызметтерді сатып алу кезінде қазақстандық қамту мониторингі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441 202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Республикасының индустриялық-инновациялық даму саласындағы зерттеулер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367 527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Нашақорлыққа және есірткі бизнесіне қарсы күрес</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1 671</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Қоршаған ортаны қорғау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4 746 906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мониторинг жүргізу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4 604 116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Республикасының аумағын климаттық </w:t>
            </w:r>
            <w:r>
              <w:rPr>
                <w:rFonts w:ascii="Times New Roman"/>
                <w:b w:val="false"/>
                <w:i/>
                <w:color w:val="000000"/>
                <w:sz w:val="20"/>
              </w:rPr>
              <w:t>ерекшеліктер бойынша аудандастыру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142 790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Бас прокуратурасы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764 628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Бас прокуратурасының бірыңғай ақпараттық-талдау жүйесін құру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764 628</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Бәсекелестікті қорғау </w:t>
            </w:r>
            <w:r>
              <w:rPr>
                <w:rFonts w:ascii="Times New Roman"/>
                <w:b/>
                <w:i w:val="false"/>
                <w:color w:val="000000"/>
                <w:sz w:val="20"/>
              </w:rPr>
              <w:t>агенттігі (Монополияға қарсы агенттік)</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993 549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Бәсекелестікті қорғауды қамтамасыз ету, монополиялық қызметті шектеу және жосықсыз бәсекеге жол бермеу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860 187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Бәсекелестікті қорғау агенттігінің </w:t>
            </w:r>
            <w:r>
              <w:rPr>
                <w:rFonts w:ascii="Times New Roman"/>
                <w:b w:val="false"/>
                <w:i/>
                <w:color w:val="000000"/>
                <w:sz w:val="20"/>
              </w:rPr>
              <w:t>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133 362</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Президентiнiң Іс басқармасы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13 527 240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Президенті Іс басқармасының объектілерін салу және реконструкциялау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12 159 214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w:t>
            </w:r>
            <w:r>
              <w:rPr>
                <w:rFonts w:ascii="Times New Roman"/>
                <w:b w:val="false"/>
                <w:i/>
                <w:color w:val="000000"/>
                <w:sz w:val="20"/>
              </w:rPr>
              <w:t xml:space="preserve"> облысының бюджетіне "Балқаш </w:t>
            </w:r>
            <w:r>
              <w:rPr>
                <w:rFonts w:ascii="Times New Roman"/>
                <w:b w:val="false"/>
                <w:i/>
                <w:color w:val="000000"/>
                <w:sz w:val="20"/>
              </w:rPr>
              <w:t>көлінің жағалауындағы шипажай" объектісінің инженерлік және көлік инфрақұрылымы объектілерін салуға берілетін нысаналы даму трансферттері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484 987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w:t>
            </w:r>
            <w:r>
              <w:rPr>
                <w:rFonts w:ascii="Times New Roman"/>
                <w:b w:val="false"/>
                <w:i/>
                <w:color w:val="000000"/>
                <w:sz w:val="20"/>
              </w:rPr>
              <w:t xml:space="preserve"> облысының бюджетіне "Балқаш көлінің жағалауындағы шипажай" объектісіне автомобиль жолы </w:t>
            </w:r>
            <w:r>
              <w:rPr>
                <w:rFonts w:ascii="Times New Roman"/>
                <w:b w:val="false"/>
                <w:i/>
                <w:color w:val="000000"/>
                <w:sz w:val="20"/>
              </w:rPr>
              <w:t>учаскесін орташа жөндеуге берілетін ағымдағы нысаналы 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883 039</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Дін істері агенттігі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663 469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Діни қызмет саласындағы мемлекеттік саясатты қалыптастыру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319 766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Дін істері </w:t>
            </w:r>
            <w:r>
              <w:rPr>
                <w:rFonts w:ascii="Times New Roman"/>
                <w:b w:val="false"/>
                <w:i/>
                <w:color w:val="000000"/>
                <w:sz w:val="20"/>
              </w:rPr>
              <w:t>агенттігінің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74 960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Діни қызмет саласындағы мемлекеттік ұйымдардың күрделі шығыстары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Діни қызмет саласындағы халықаралық ынтымақтастықты дамыту, діни қызмет саласындағы әлеуметтанушылық, ғылыми-зерттеу және талдау </w:t>
            </w:r>
            <w:r>
              <w:rPr>
                <w:rFonts w:ascii="Times New Roman"/>
                <w:b w:val="false"/>
                <w:i/>
                <w:color w:val="000000"/>
                <w:sz w:val="20"/>
              </w:rPr>
              <w:t>қызметтерін</w:t>
            </w:r>
            <w:r>
              <w:rPr>
                <w:rFonts w:ascii="Times New Roman"/>
                <w:b w:val="false"/>
                <w:i/>
                <w:color w:val="000000"/>
                <w:sz w:val="20"/>
              </w:rPr>
              <w:t xml:space="preserve"> жүргізу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263 238</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178 248 466</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Қаржы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178 248 466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w:t>
            </w:r>
            <w:r>
              <w:rPr>
                <w:rFonts w:ascii="Times New Roman"/>
                <w:b w:val="false"/>
                <w:i/>
                <w:color w:val="000000"/>
                <w:sz w:val="20"/>
              </w:rPr>
              <w:t xml:space="preserve"> борышқа қызмет көрсету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178 248 466</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865 844 050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Қаржы </w:t>
            </w:r>
            <w:r>
              <w:rPr>
                <w:rFonts w:ascii="Times New Roman"/>
                <w:b/>
                <w:i w:val="false"/>
                <w:color w:val="000000"/>
                <w:sz w:val="20"/>
              </w:rPr>
              <w:t>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865 844 050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субвенциялар беру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865 844 050</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40 831 419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122 125 013</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w:t>
            </w:r>
            <w:r>
              <w:rPr>
                <w:rFonts w:ascii="Times New Roman"/>
                <w:b w:val="false"/>
                <w:i/>
                <w:color w:val="000000"/>
                <w:sz w:val="20"/>
              </w:rPr>
              <w:t>iк көмек және әлеуметтiк қамсыздандыру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23 939 403</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w:t>
            </w:r>
            <w:r>
              <w:rPr>
                <w:rFonts w:ascii="Times New Roman"/>
                <w:b/>
                <w:i w:val="false"/>
                <w:color w:val="000000"/>
                <w:sz w:val="20"/>
              </w:rPr>
              <w:t>Еңбек және халықты әлеуметтiк қорғау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23 939 403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Жұмыспен қамту 2020 жол картасы шеңберінде ауылда кәсіпкерліктің дамуына ықпал етуге кредит беру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23 939 403</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29 408 357</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Өңірлік даму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29 408 357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тұрғын үй жобалауға, салуға және (немесе) сатып алуға кредит беру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29 408 357</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w:t>
            </w:r>
            <w:r>
              <w:rPr>
                <w:rFonts w:ascii="Times New Roman"/>
                <w:b w:val="false"/>
                <w:i/>
                <w:color w:val="000000"/>
                <w:sz w:val="20"/>
              </w:rPr>
              <w:t xml:space="preserve"> қорғалатын табиғи аумақтар, қоршаған ортаны және жануарлар дүниесін қорғау, жер қатынастары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66 732 725</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Ауыл шаруашылығы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Агроөнеркәсіптік кешен субъектілерін қолдау жөніндегі іс-шараларды жүргізу </w:t>
            </w:r>
            <w:r>
              <w:rPr>
                <w:rFonts w:ascii="Times New Roman"/>
                <w:b w:val="false"/>
                <w:i/>
                <w:color w:val="000000"/>
                <w:sz w:val="20"/>
              </w:rPr>
              <w:t>үшін</w:t>
            </w:r>
            <w:r>
              <w:rPr>
                <w:rFonts w:ascii="Times New Roman"/>
                <w:b w:val="false"/>
                <w:i/>
                <w:color w:val="000000"/>
                <w:sz w:val="20"/>
              </w:rPr>
              <w:t xml:space="preserve"> "ҚазАгро" ұлттық басқарушы холдингі" АҚ-на кредит беру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Өңірлік даму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6 732 725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Мамандарды әлеуметтік қолдау шараларын іске асыру үшін жергілікті атқарушы органдарға берілетін бюджеттік </w:t>
            </w:r>
            <w:r>
              <w:rPr>
                <w:rFonts w:ascii="Times New Roman"/>
                <w:b w:val="false"/>
                <w:i/>
                <w:color w:val="000000"/>
                <w:sz w:val="20"/>
              </w:rPr>
              <w:t>кредиттер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6 732 725</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2 044 528</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Өңірлік даму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1 753 724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моноқалаларда кәсіпкерліктің дамуына ықпал етуге кредиттер беру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1 753 724</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Қаржы </w:t>
            </w:r>
            <w:r>
              <w:rPr>
                <w:rFonts w:ascii="Times New Roman"/>
                <w:b/>
                <w:i w:val="false"/>
                <w:color w:val="000000"/>
                <w:sz w:val="20"/>
              </w:rPr>
              <w:t>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290 804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кепілдіктер бойынша міндеттемелерді орындау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290 804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81 293 594</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81 293 594</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80 066 167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Мемлекеттік бюджеттен берілген </w:t>
            </w:r>
            <w:r>
              <w:rPr>
                <w:rFonts w:ascii="Times New Roman"/>
                <w:b w:val="false"/>
                <w:i/>
                <w:color w:val="000000"/>
                <w:sz w:val="20"/>
              </w:rPr>
              <w:t>бюджеттік кредиттерді өтеу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80 066 167</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мемлекеттік кепілдіктер бойынша талаптарды қайтару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1 227 427</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Төленген мемлекеттік кепілдіктер бойынша талаптарды заңды тұлғалардың қайтаруы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1 227 427</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w:t>
            </w:r>
            <w:r>
              <w:rPr>
                <w:rFonts w:ascii="Times New Roman"/>
                <w:b/>
                <w:i w:val="false"/>
                <w:color w:val="000000"/>
                <w:sz w:val="20"/>
              </w:rPr>
              <w:t xml:space="preserve"> бойынша сальдо</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158 721 629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i w:val="false"/>
                <w:color w:val="000000"/>
                <w:sz w:val="20"/>
              </w:rPr>
              <w:t xml:space="preserve"> активтерін сатып алу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167 531 629</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2 313 096</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Қаржы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2 313 096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2 313 096</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2 955 894</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Білім және ғылым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2 955 894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"Кәсіпқор" холдингі" АҚ жарғылық капиталын ұлғайту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"Парасат" ұлттық ғылыми-технологиялық холдингі" АҚ жарғылық капиталын ұлғайту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1 455 894</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2 034 381</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Денсаулық сақтау министрлігі</w:t>
            </w:r>
          </w:p>
        </w:tc>
        <w:tc>
          <w:tcPr>
            <w:tcW w:w="2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2 034 381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Республикасы Денсаулық сақтау министрлігіне қарасты акционерлік қоғамдардың жарғылық капиталдарын ұлғайту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2 034 381</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Ауыл, су, </w:t>
            </w:r>
            <w:r>
              <w:rPr>
                <w:rFonts w:ascii="Times New Roman"/>
                <w:b w:val="false"/>
                <w:i/>
                <w:color w:val="000000"/>
                <w:sz w:val="20"/>
              </w:rPr>
              <w:t>орман, балық шаруашылығы, ерекше қорғалатын табиғи аумақтар, қоршаған ортаны және жануарлар дүниесін қорғау, жер қатынастары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15 367 620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Ауыл шаруашылығы министрлiгi</w:t>
            </w:r>
          </w:p>
        </w:tc>
        <w:tc>
          <w:tcPr>
            <w:tcW w:w="2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13 793 820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Агроөнеркәсіптік кешенді дамытуды </w:t>
            </w:r>
            <w:r>
              <w:rPr>
                <w:rFonts w:ascii="Times New Roman"/>
                <w:b w:val="false"/>
                <w:i/>
                <w:color w:val="000000"/>
                <w:sz w:val="20"/>
              </w:rPr>
              <w:t>ынталандыру жөніндегі мемлекеттік саясатты іске асыру үшін "ҚазАгро" ұлттық басқарушы холдингі" АҚ жарғылық капиталын ұлғайту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13 793 820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Қоршаған ортаны қорғау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1 573 800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Авиациялық метеорологиялық </w:t>
            </w:r>
            <w:r>
              <w:rPr>
                <w:rFonts w:ascii="Times New Roman"/>
                <w:b w:val="false"/>
                <w:i/>
                <w:color w:val="000000"/>
                <w:sz w:val="20"/>
              </w:rPr>
              <w:t>стансаларды жаңғырту және техникалық қайта жарақтандыру үшін "Қазаэросервис" АҚ-ның жарғылық капиталын ұлғайту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1 573 800</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39 545 517</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Көлiк және коммуникация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13 102 272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маңызы бар ортақ пайдаланымдағы автомобиль жолдарына қызмет көрсетуді қамтамасыз етуге "Қазавтожол" АҚ жарғылық капиталын ұлғайту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Көлік және коммуникация саласында қызметтерін жүзеге асыратын заңды тұлғалардың жарғылық </w:t>
            </w:r>
            <w:r>
              <w:rPr>
                <w:rFonts w:ascii="Times New Roman"/>
                <w:b w:val="false"/>
                <w:i/>
                <w:color w:val="000000"/>
                <w:sz w:val="20"/>
              </w:rPr>
              <w:t>капиталдарын ұлғайту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12 902 272</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Ұлттық ғарыш агенттігі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26 443 245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Нысаналы ғарыш жүйелерін, технологияларды құру және оларды пайдалану, сондай-ақ Құрастырма-сынақ кешенін салу үшін "Қазақстан Ғарыш Сапары" ұлттық </w:t>
            </w:r>
            <w:r>
              <w:rPr>
                <w:rFonts w:ascii="Times New Roman"/>
                <w:b w:val="false"/>
                <w:i/>
                <w:color w:val="000000"/>
                <w:sz w:val="20"/>
              </w:rPr>
              <w:t>компаниясы" АҚ жарғылық капиталын ұлғайту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18 443 245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Нысаналы ғарыш жүйелерін, технологияларды құру және пайдалану үшін "Республикалық ғарыштық байланыс орталығы" АҚ жарғылық капиталын ұлғайту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8 000 000</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105 315 121</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 Төтенше жағдайлар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595 220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"Апаттар медицинасының теміржол госпитальдары" АҚ жарғылық капиталын ұлғайту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595 220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Өңірлік даму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"Қазақстандық ипотекалық компания" </w:t>
            </w:r>
            <w:r>
              <w:rPr>
                <w:rFonts w:ascii="Times New Roman"/>
                <w:b w:val="false"/>
                <w:i/>
                <w:color w:val="000000"/>
                <w:sz w:val="20"/>
              </w:rPr>
              <w:t>ипотекалық ұйымы" АҚ-ның жарғылық капиталын ұлғайту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Экономика және бюджеттік жоспарлау министрлігі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59 319 901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w:t>
            </w:r>
            <w:r>
              <w:rPr>
                <w:rFonts w:ascii="Times New Roman"/>
                <w:b w:val="false"/>
                <w:i/>
                <w:color w:val="000000"/>
                <w:sz w:val="20"/>
              </w:rPr>
              <w:t xml:space="preserve"> экономиканың бәсекеге қабілеттілігі мен орнықтылығын қамтамасыз ету үшін "Самұрық-Қазына" </w:t>
            </w:r>
            <w:r>
              <w:rPr>
                <w:rFonts w:ascii="Times New Roman"/>
                <w:b w:val="false"/>
                <w:i/>
                <w:color w:val="000000"/>
                <w:sz w:val="20"/>
              </w:rPr>
              <w:t>ұлттық</w:t>
            </w:r>
            <w:r>
              <w:rPr>
                <w:rFonts w:ascii="Times New Roman"/>
                <w:b w:val="false"/>
                <w:i/>
                <w:color w:val="000000"/>
                <w:sz w:val="20"/>
              </w:rPr>
              <w:t xml:space="preserve"> әл-ауқат қоры" АҚ жарғылық капиталын ұлғайту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39 319 901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"ЭКСПО-2017" ұлттық компаниясы" АҚ жарғылық капиталын ұлғайту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Индустрия және жаңа технологиялар министрлiгi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30 400 000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074</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экономиканың бәсекеге қабілеттілігі мен орнықтылығын қамтамасыз ету үшін "Бәйтерек" ұлттық басқарушы холдингі" АҚ жарғылық капиталын ұлғайту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30 400 000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i w:val="false"/>
                <w:color w:val="000000"/>
                <w:sz w:val="20"/>
              </w:rPr>
              <w:t xml:space="preserve"> активтерін сатудан түсетін түсімдер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8 810 000</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w:t>
            </w:r>
            <w:r>
              <w:rPr>
                <w:rFonts w:ascii="Times New Roman"/>
                <w:b w:val="false"/>
                <w:i/>
                <w:color w:val="000000"/>
                <w:sz w:val="20"/>
              </w:rPr>
              <w:t xml:space="preserve"> түсімдер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8 810 000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8 810 000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w:t>
            </w:r>
            <w:r>
              <w:rPr>
                <w:rFonts w:ascii="Times New Roman"/>
                <w:b w:val="false"/>
                <w:i/>
                <w:color w:val="000000"/>
                <w:sz w:val="20"/>
              </w:rPr>
              <w:t xml:space="preserve"> активтерін ел ішінде сатудан түсетін түсімдер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8 810 000</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-790 558 084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Бюджет тапшылығын қаржыландыру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790 558 084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"2013 - 2015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2012 жылғы 23 қарашадағы</w:t>
            </w:r>
            <w:r>
              <w:br/>
            </w:r>
            <w:r>
              <w:rPr>
                <w:rFonts w:ascii="Times New Roman"/>
                <w:b w:val="false"/>
                <w:i w:val="false"/>
                <w:color w:val="000000"/>
                <w:sz w:val="20"/>
              </w:rPr>
              <w:t>№ 54-V Заңына</w:t>
            </w:r>
            <w:r>
              <w:br/>
            </w:r>
            <w:r>
              <w:rPr>
                <w:rFonts w:ascii="Times New Roman"/>
                <w:b w:val="false"/>
                <w:i w:val="false"/>
                <w:color w:val="000000"/>
                <w:sz w:val="20"/>
              </w:rPr>
              <w:t>2-ҚОСЫМША</w:t>
            </w:r>
          </w:p>
        </w:tc>
      </w:tr>
    </w:tbl>
    <w:bookmarkStart w:name="z106" w:id="118"/>
    <w:p>
      <w:pPr>
        <w:spacing w:after="0"/>
        <w:ind w:left="0"/>
        <w:jc w:val="left"/>
      </w:pPr>
      <w:r>
        <w:rPr>
          <w:rFonts w:ascii="Times New Roman"/>
          <w:b/>
          <w:i w:val="false"/>
          <w:color w:val="000000"/>
        </w:rPr>
        <w:t xml:space="preserve"> 2014 жылғы арналған республикалық бюджет</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750"/>
        <w:gridCol w:w="823"/>
        <w:gridCol w:w="6133"/>
        <w:gridCol w:w="40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p>
          <w:p>
            <w:pPr>
              <w:spacing w:after="20"/>
              <w:ind w:left="20"/>
              <w:jc w:val="both"/>
            </w:pPr>
            <w:r>
              <w:rPr>
                <w:rFonts w:ascii="Times New Roman"/>
                <w:b w:val="false"/>
                <w:i w:val="false"/>
                <w:color w:val="000000"/>
                <w:sz w:val="20"/>
              </w:rPr>
              <w:t>
мың теңге</w:t>
            </w:r>
          </w:p>
        </w:tc>
      </w:tr>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5 633 695 </w:t>
            </w:r>
            <w:r>
              <w:rPr>
                <w:rFonts w:ascii="Times New Roman"/>
                <w:b/>
                <w:i w:val="false"/>
                <w:color w:val="000000"/>
                <w:sz w:val="20"/>
              </w:rPr>
              <w:t>818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4 235 152 079</w:t>
            </w:r>
          </w:p>
        </w:tc>
      </w:tr>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1 664 810 300</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1 664 810 300</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қызметтерге салынатын iшкi салықтар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1 782 930 057</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1 558 497 214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33 755 423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181 608 531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3 582 745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5 486 144</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Халықаралық сауда мен сыртқы </w:t>
            </w:r>
            <w:r>
              <w:rPr>
                <w:rFonts w:ascii="Times New Roman"/>
                <w:b/>
                <w:i w:val="false"/>
                <w:color w:val="000000"/>
                <w:sz w:val="20"/>
              </w:rPr>
              <w:t>операцияларға салынатын салықтар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771 486 143</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төлемдерi</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748 760 445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операцияларға салынатын басқа да салықтар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22 725 698</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 мәнді іс-әрекеттерді жасағаны және (</w:t>
            </w:r>
            <w:r>
              <w:rPr>
                <w:rFonts w:ascii="Times New Roman"/>
                <w:b/>
                <w:i w:val="false"/>
                <w:color w:val="000000"/>
                <w:sz w:val="20"/>
              </w:rPr>
              <w:t>немесе)  оған</w:t>
            </w:r>
            <w:r>
              <w:rPr>
                <w:rFonts w:ascii="Times New Roman"/>
                <w:b/>
                <w:i w:val="false"/>
                <w:color w:val="000000"/>
                <w:sz w:val="20"/>
              </w:rPr>
              <w:t xml:space="preserve"> уәкілеттігі бар мемлекеттік органдар</w:t>
            </w:r>
            <w:r>
              <w:rPr>
                <w:rFonts w:ascii="Times New Roman"/>
                <w:b/>
                <w:i w:val="false"/>
                <w:color w:val="000000"/>
                <w:sz w:val="20"/>
              </w:rPr>
              <w:t xml:space="preserve"> немесе лауазымды адамдар құжаттар бергені үшін алынатын міндетті төлемдер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15 925 579</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15 925 579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59 783 082</w:t>
            </w:r>
          </w:p>
        </w:tc>
      </w:tr>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меншіктен түсетін кірістер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41 271 074</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2 447 514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10 459 405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22 136 401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1 652 905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4 310 288</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w:t>
            </w:r>
            <w:r>
              <w:rPr>
                <w:rFonts w:ascii="Times New Roman"/>
                <w:b/>
                <w:i w:val="false"/>
                <w:color w:val="000000"/>
                <w:sz w:val="20"/>
              </w:rPr>
              <w:t xml:space="preserve">бюджеттен </w:t>
            </w:r>
            <w:r>
              <w:rPr>
                <w:rFonts w:ascii="Times New Roman"/>
                <w:b/>
                <w:i w:val="false"/>
                <w:color w:val="000000"/>
                <w:sz w:val="20"/>
              </w:rPr>
              <w:t>қаржыландырылатын  мемлекеттік</w:t>
            </w:r>
            <w:r>
              <w:rPr>
                <w:rFonts w:ascii="Times New Roman"/>
                <w:b/>
                <w:i w:val="false"/>
                <w:color w:val="000000"/>
                <w:sz w:val="20"/>
              </w:rPr>
              <w:t xml:space="preserve"> мекемелердің тауарларды (жұмыстарды, қызметтерді) өткізуінен түсетін түсімдер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1 694 062</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1 694 062</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бюджеттен </w:t>
            </w:r>
            <w:r>
              <w:rPr>
                <w:rFonts w:ascii="Times New Roman"/>
                <w:b/>
                <w:i w:val="false"/>
                <w:color w:val="000000"/>
                <w:sz w:val="20"/>
              </w:rPr>
              <w:t>қаржыландырылатын</w:t>
            </w:r>
            <w:r>
              <w:rPr>
                <w:rFonts w:ascii="Times New Roman"/>
                <w:b/>
                <w:i w:val="false"/>
                <w:color w:val="000000"/>
                <w:sz w:val="20"/>
              </w:rPr>
              <w:t xml:space="preserve">  мемлекеттік</w:t>
            </w:r>
            <w:r>
              <w:rPr>
                <w:rFonts w:ascii="Times New Roman"/>
                <w:b/>
                <w:i w:val="false"/>
                <w:color w:val="000000"/>
                <w:sz w:val="20"/>
              </w:rPr>
              <w:t xml:space="preserve"> мекемелер ұйымдастыратын мемлекеттік сатып алуды өткізуден түсетін ақша түсімдері</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6 344</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6 344</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w:t>
            </w:r>
            <w:r>
              <w:rPr>
                <w:rFonts w:ascii="Times New Roman"/>
                <w:b/>
                <w:i w:val="false"/>
                <w:color w:val="000000"/>
                <w:sz w:val="20"/>
              </w:rPr>
              <w:t>айыппұлдар, өсімпұлдар, санкциялар, өндіріп алулар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2 877 577</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2 877 577</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1 043 242</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1 043 242</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салықтық емес түсiмдер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12 890 783</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12 890 783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19 700 000</w:t>
            </w:r>
          </w:p>
        </w:tc>
      </w:tr>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мекемелерге бекітілген мемлекеттік мүлікті сату</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материалдық резервтен </w:t>
            </w:r>
            <w:r>
              <w:rPr>
                <w:rFonts w:ascii="Times New Roman"/>
                <w:b/>
                <w:i w:val="false"/>
                <w:color w:val="000000"/>
                <w:sz w:val="20"/>
              </w:rPr>
              <w:t>тауарлар сату</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19 550 000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19 550 000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1 319 060 657</w:t>
            </w:r>
          </w:p>
        </w:tc>
      </w:tr>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тұрған мемлекеттiк басқару органдарынан алынатын трансферттер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131 060 657</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Астана және Алматы қалаларының бюджеттерінен алынатын трансферттер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131 060 657</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w:t>
            </w:r>
            <w:r>
              <w:rPr>
                <w:rFonts w:ascii="Times New Roman"/>
                <w:b/>
                <w:i w:val="false"/>
                <w:color w:val="000000"/>
                <w:sz w:val="20"/>
              </w:rPr>
              <w:t xml:space="preserve"> қордан трансферттер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1 188 000 000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Ұлттық қордан трансферттер</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1025"/>
        <w:gridCol w:w="1025"/>
        <w:gridCol w:w="6173"/>
        <w:gridCol w:w="33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p>
          <w:p>
            <w:pPr>
              <w:spacing w:after="20"/>
              <w:ind w:left="20"/>
              <w:jc w:val="both"/>
            </w:pPr>
            <w:r>
              <w:rPr>
                <w:rFonts w:ascii="Times New Roman"/>
                <w:b w:val="false"/>
                <w:i w:val="false"/>
                <w:color w:val="000000"/>
                <w:sz w:val="20"/>
              </w:rPr>
              <w:t>
мың теңге</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6 246 880 343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мемлекеттiк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239 175 687</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Президентінің Әкімшілігі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3 636 176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қызметін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3 024 424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ішкі және сыртқы саясатының стратегиялық аспектілерін болжамды-талдамалық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баспа басылымдарының сақталуын қамтамасыз ету және оларды арнайы пайдалану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мекемелердің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Қоғамның рухани-имандылық тұрғысынан қайта түлеуін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коммуникациялар қызметінің жұмысын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138 240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Парламентiнiң </w:t>
            </w:r>
            <w:r>
              <w:rPr>
                <w:rFonts w:ascii="Times New Roman"/>
                <w:b/>
                <w:i w:val="false"/>
                <w:color w:val="000000"/>
                <w:sz w:val="20"/>
              </w:rPr>
              <w:t>Шаруашылық басқармасы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8 100 607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8 075 314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жобаларын әзірлеу бойынша әлеуметтік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Премьер-Министрiнiң Кеңсесi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w:t>
            </w:r>
            <w:r>
              <w:rPr>
                <w:rFonts w:ascii="Times New Roman"/>
                <w:b/>
                <w:i w:val="false"/>
                <w:color w:val="000000"/>
                <w:sz w:val="20"/>
              </w:rPr>
              <w:t>937 346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қызметін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1 594 382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 және мекемелерде ақпаратты техникалық қорғауды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мекемелердің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орталығының қызметін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1 217 468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69 525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және азаматтың құқықтары мен бостандықтарының сақталуы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ұлттық орталықтың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Iшкi iстер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16 081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қоғамдық тәртіп саласындағы саяси мүдделерін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Сыртқы iстер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37 583 829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саяси қызметті үйлестіру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4 997 359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шекараны делимитациялау және демаркациялау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489 344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іссапарлар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3 202 146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дипломатиялық өкілдіктердің арнайы, инженерлік-техникалық және нақты қорғалуын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дипломатиялық өкілдіктерін орналастыру үшін шетелде жылжымайтын мүлік объектілерін сатып алу және салу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3 950 494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Қазақстан Республикасының мүддесін білдіру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19 170 730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ұйымдарында, Тәуелсіз Мемлекеттер Достастығының жарғылық және басқа органдарында Қазақстан Республикасының мүддесін білдіру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ұйымдарға, өзге де халықаралық және басқа органдарға қатысуы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5 237 435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аккредиттелген халықаралық ұйымдардың өкілдіктеріне кеңселік үй-жайларды жалдау төлемі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Көлiк және коммуникация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28 660 695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"жалғыз терезе" қағидаты бойынша мемлекеттік қызметтер көрсететін халыққа қызмет көрсету орталықтарының қызметін ұйымастыру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14 693 029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операторларының басқару жүйесін және желілердің мониторингін сүйемелдеу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377 306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Радиожиілік спектрі мониторингі жүйесін жаңғырту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4 073 343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орбиталды-жиілік ресурсын халықаралық-құқықтық қорғау және үйлестіру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желілердің мониторингі жүйесін сүйемелдеу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Ведомствоаралық ақпараттық жүйелердің жұмыс істеуін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7 733 373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инфрақұрылымын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ақпараттық технологияларды қолдану тиімділігін бағалауды жүргізу жөніндегі қызметтері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мемлекеттік деректер базасын дамыту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1 055 664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Қаржы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73 938 313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жоспарлауды, мемлекеттік бюджеттің атқарылуын және оның атқарылуын бақылауды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54 159 479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 қаржыландыратын инвестициялық жобалардың аудитiн жүзеге асыру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және банкроттық рәсiмдердi жүргiзу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жобаларға мониторинг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Кинология орталығының қызметтері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қызметін жаңғырту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2 549 265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Жекешелендiру, мемлекеттік мүлiктi басқару, жекешелендiруден кейiнгі қызмет, осымен байланысты дауларды реттеу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Жеңілдікті тұрғын үй кредиттері бойынша бағамдық айырманы төлеу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 күрделі шығындары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3 798 378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Кедендiк сараптама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Оқу-әдiстемелiк орталығының қызметтері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мониторинг жүргізу және оның нәтижелерін пайдалану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капиталына мемлекеттiң қатысуы арқылы бюджеттiк инвестициялардың іске асырылуына мониторинг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"е-Қаржымині" интеграцияланған автоматтандырылған ақпараттық жүйесін жасау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органдарының ақпараттық жүйелерін құру, енгізу және дамыту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 қаржыландыру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3 976 406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кешенінің жалға алынған мүлігін есепке алу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әкімшілігін жүргізуді реформалау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6 259 628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интеграцияланған ақпараттық жүйесін дамыту және "Қазынашылық-клиент" компонентін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783 510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 Экономикалық даму және сауда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7 784 715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сауда саясатын, мемлекеттік жоспарлау мен басқару жүйесін қалыптастыру және дамыту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3 179 995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жұмылдыруды жетілдіру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концессия мәселелері бойынша құжаттаманы бағалау және сараптау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477 065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егемен кредиттік рейтингін қайта қарау мәселелері бойынша халықаралық рейтингтік агенттіктерімен өзара іс-қимыл</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ұйымдармен бірге жүзеге асырылатын жобаларды зерттеулерді іске асыруды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1 530 731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бәсекеге қабілеттілігін арттыру және мемлекеттік басқаруды жетілдіру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700 827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жүзеге асыру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экономикалық форумын өткізуді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Экономикалық даму және сауда министрлігінің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Азиялық даму банкінің жыл сайынғы отырысын өткізуді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1 031 391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Білім және ғылым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38 656 802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сыйлықтар және стипендиялар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қамтамасыз ету саласындағы мемлекеттік ұйымдардың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761 239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28 178 578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9 619 733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w:t>
            </w:r>
            <w:r>
              <w:rPr>
                <w:rFonts w:ascii="Times New Roman"/>
                <w:b/>
                <w:i w:val="false"/>
                <w:color w:val="000000"/>
                <w:sz w:val="20"/>
              </w:rPr>
              <w:t>бюджеттiң атқарылуын бақылау жөнiндегi есеп комитетi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1 409 786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бақылауды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973 429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бақылау органдары кадрларының біліктілігін арттыру және оларды қайта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бұзушылықтарды зерттеу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комитетінің интеграцияланған ақпараттық жүйесін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141 820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Статистика агенттiгi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8 805 714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қызмет саласында және салааралық үйлестіруде мемлекеттік статистиканы реттеу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6 044 142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деректерді жинау және өңдеу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саласындағы қолданбалы ғылыми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Статистика агенттігінің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285 816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деректерді тарату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статистика жүйесін нығайту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1 019 309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Мемлекеттiк қызмет iстерi агенттiгi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1 787 443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саласындағы бірыңғай мемлекеттiк саясатты қалыптастыру және іске асыру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1 106 226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Республиканың мемлекеттік қызмет кадрларын тестілеу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"Е-қызмет" персоналды басқарудың интеграциялық ақпаратты жүйесін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462 655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 ғылыми зерттеулер жүргізу және ғылыми қолданбалы әдістемелер әзірлеу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қызметі жаңа моделі тұжырымдамасын іске асыру бойынша сараптамалық қолдау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Құрылыс және тұрғын үй-коммуналдық шаруашылық істері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7 200 471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 жинақ салымдары бойынша сыйлықақылар төлеу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7 200 471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Конституциялық Кеңесi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281 749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Конституциясының республика аумағында жоғары тұруын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278 911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Конституциялық Кеңесінің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Орталық сайлау комиссиясы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799 699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өткізуді ұйымдастыру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464 714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өткізу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334 985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Президентiнiң Іс басқармасы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17 506 736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Премьер-Министрдің және мемлекеттік органдардың басқа да лауазымды тұлғаларының қызметін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16 825 441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ведомстволық бағыныстағы ұйымдарының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401 865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399 </w:t>
            </w:r>
            <w:r>
              <w:rPr>
                <w:rFonts w:ascii="Times New Roman"/>
                <w:b/>
                <w:i w:val="false"/>
                <w:color w:val="000000"/>
                <w:sz w:val="20"/>
              </w:rPr>
              <w:t>546 130</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Төтенше жағдайлар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76 284 162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оларды жою саласындағы мемлекеттік саясатты қалыптастыру және іске асыру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8 773 834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34 994 975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жағдайлардан қорғау объектілерін салу және реконструкциялау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22 684 549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 сынақтарды талдау және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448 319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мекемелер мамандарын төтенше жағдай ахуалында іс-әрекет жасауға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қызметкерлерге тұрғын үй алу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саласындағы қолданбалы ғылыми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ведомстволық бағыныстағы мекемелерінің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және азаматтық қорғаныс корпоративтік ақпараттық-коммуникациялық жүйесін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3 065 903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министрлігі жүйесінің мамандарын шетел оқу орындарында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халықты, объектілер мен аумақтарды дүлей табиғи зілзалалардан қорғау жөніндегі жұмыстарды жүргізуге берілетін ағымдағы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1 051 369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бағалау табиғи зіл-залалардың алдын алу және оларға ден қою жөніндегі ұлттық әлеуетті күшейту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министрлiгiнің 112 бірыңғай кезекші-диспетчерлік қызметінің ақпараттық жүйесін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239 303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Қорғаныс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314 633 098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2 085 074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автоматтандырылған басқару жүйесін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10 720 265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9 985 453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Салааралық мемлекеттік бағдарлама шеңберінде қару-жарақ, әскери және өзге де техниканы, байланыс жүйелерін жаңғырту, қалпына келтіру және сатып алу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86 887 071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 тылдық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34 437 740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ведомстволық бағыныстағы мекемелерінің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қызметті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8 724 644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саяси мүдделерді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тәрбиелік және моральдық психологиялық даярлығын арттыру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442 720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жасына дейінгілерді әскери-техникалық мамандықтар бойынша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337 839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17 674 733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әзірлігін арттыру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138 533 276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тұрғын үймен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3 144 285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саласындағы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184 942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Республикалық ұланы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8 628 870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Күзетiлетiн адамдардың, объектiлердiң қауiпсiздiгiн және дәстүрлi рәсiмдердiң орындалуын қамтамасыз етуге қатысу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5 691 338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ұланның даму бағдарламасы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2 937 532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i w:val="false"/>
                <w:color w:val="000000"/>
                <w:sz w:val="20"/>
              </w:rPr>
              <w:t xml:space="preserve"> тәртіп, қауіпсіздік, құқықтық, сот, қылмыстық-атқару қызметі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525 060 434</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 Премьер-Министрiнiң Кеңсесi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868 255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фельдъегерлік байланыспен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868 255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Iшкi iстер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246 780 881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 және қоғамдық қауіпсіздікті қамтамасыз ету саласында мемлекеттік саясаттың іске асырылуын ұйымдастыру және айқындау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53 975 456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процеске қатысатын адамдардың құқықтары мен бостандықтарын қорғауды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қауіпсіздікті қамтамасыз ету бойынша ішкі әскерлердің қызметтері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51 938 219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қызметін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838 465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және қылмыстық-атқару жүйесі объектілерін салу, реконструкциялау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10 074 706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20 916 442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 құжаттарын дайындау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9 817 929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куәліктерін, көлік құралдарын мемлекеттік тіркеу үшін құжаттар, нөмір белгілерін дайындау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4 134 758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қызметтерін жүзеге асыру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9 665 828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босатылған адамдарға адвокаттар көрсететін заңгерлік көмекке ақы төлеу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Нашақорлықтың және есірткі бизнесінің алдын алу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7 034 876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ведомстволық бағынысты мекемелерінің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4 380 604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сақталған қаруды, оқ-дәрілерді және жарылғыш заттарды ерікті түрде өтемді тапсыруды ынталандыру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321 258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ішкі әскерлерінің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13 257 124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көші-қон полициясының қосымша штат санын ұстауға, материалдық-техникалық жарақтандыруға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1 299 707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 күдіктілерді және айыптаушыларды ұстау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33 229 144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органдарының және мекемелерінің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4 907 229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жол қозғалысы қауіпсіздігін қамтамасыз етуге берілетін нысаналы ағымдағы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метрополитенде қоғамдық тәртіпті және қоғамдық қауіпсіздікті күзетуді қамтамасыз ету бойынша Алматы қаласының ІІД қосымша штат санын ұстауға берілетін нысаналы ағымдағы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Алматы қаласының бюджетіне режимдік стратегиялық объектілерге қызмет көрсетуді жүзеге асыратын штат санын ұстауға берілетін нысаналы ағымдағы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ғимараттар кешенін салу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2 070 690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жергілікті бюджеттер есебінен ұсталатын ішкі істер органдарының қызметкерлеріне арнаулы атағы үшін қосымшаақы мөлшерін арттыруға берілетін нысаналы ағымдағы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16 455 346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ақпараттық жүйелерін дамыту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Нашақорлыққа және есірткі бизнесіне қарсы күрес</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Әдiлет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28 783 306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қызметін құқықтық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8 480 248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сараптамаларын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2 180 042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Адвокаттардың заңгерлік көмек көрсетуі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халықаралық шарттардың жобаларына, заң жобаларының тұжырымдамаларына ғылыми сараптама</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1 514 866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құқықтарын қорғау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насихат</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актілерінің орындалуын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4 078 796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Тәркіленген және тыйым салынған мүлікті бағалау, сақтау және сату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246 222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мүдделерін білдіру және қорғау, сот және төрелік талқылаулар перспективаларын бағалау және жер қойнауын пайдалануға келісімшарттар және инвестициялық шарттар жобаларының құқықтық сараптамасы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5 650 729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құқық қорғау тетіктерін жетілдіру және БҰҰ әмбебап кезеңдік шолу ұсынымдарын тиімді іске асыру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 шығару институтының қызметін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326 420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нормативтік құқықтық актілерінің электрондық түрдегі эталондық бақылау банкін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органдарының автоматтандырылған ақпараттық жүйесін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178 426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Ұлттық қауiпсiздiк комитетi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163 743 727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қауіпсіздікті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160 843 429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2 900 298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"Сырбар" сыртқы барлау қызметі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7 836 427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барлауды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7 836 427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Жоғарғы Соты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26 925 650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сот органының азаматтардың және ұйымдардың құқықтарын, бостандықтары мен заңдық мүдделерін соттық қорғауды қамтамасыз етуі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2 065 529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процесіне қатысушы тұлғалардың құқықтары мен бостандықтарын қорғауды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Судьяларды тұрғын үймен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700 404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билігінің жергілікті органдарының сот төрелігін іске асыруын қамтамасыз етуі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23 050 441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 органдарының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446 414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 органдарының объектілерін салу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медиация институтын енгізу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құжаттарының электрондық мұрағатын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406 096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Бас прокуратурасы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27 750 833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20 899 118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Криминалдық және жедел есеп жүргізу жөніндегі мемлекетаралық ақпараттық өзара іс-қимыл</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4 090 988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 үшін объектілер салу, реконструкциялау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процестерге қатысушы тұлғалардың құқығы және бостандығын қорғауды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құқық қорғау және арнайы мемлекеттік органдары үшін ақпарат алмасу жүйесін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791 469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Адвокаттардың тергеуге дейін және тергеуде заңгерлік көмек көрсетуі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алдында борыштық міндеттері бар адамдар туралы "Шектеу" бірыңғай деректер банкін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219 719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Экономикалық қылмысқа және сыбайлас жемқорлыққа </w:t>
            </w:r>
            <w:r>
              <w:rPr>
                <w:rFonts w:ascii="Times New Roman"/>
                <w:b/>
                <w:i w:val="false"/>
                <w:color w:val="000000"/>
                <w:sz w:val="20"/>
              </w:rPr>
              <w:t>қарсы</w:t>
            </w:r>
            <w:r>
              <w:rPr>
                <w:rFonts w:ascii="Times New Roman"/>
                <w:b/>
                <w:i w:val="false"/>
                <w:color w:val="000000"/>
                <w:sz w:val="20"/>
              </w:rPr>
              <w:t xml:space="preserve"> күрес агенттігі (қаржы полициясы)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17 650 505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қатынастардағы және экономикалық қылмыстағы жемқорлық деңгейін төмендету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11 621 446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процеске қатысатын адамдардың құқықтары мен бостандықтарын қорғауды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Экономикалық қылмысқа және сыбайлас жемқорлыққа қарсы күрес агенттігінің (қаржы полициясының)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1 353 622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полициясы органдарының жедел-іздестіру қызметі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3 786 576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автоматтандырылған ақпараттық-телекоммуникациялық жүйені дамыту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493 219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Адвокаттардың тергеуге дейін және тергеуде заңгерлік көмек көрсетуі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Президентiнiң Күзет қызметi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9 720 850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Мемлекеттер басшылары мен жекелеген лауазымды адамдардың қауіпсіздігін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9 142 715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Күзет Қызметін дамыту бағдарламасы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578 135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497 372 946</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Премьер-Министрiнiң Кеңсесi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53 607 489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мамандарды тарта отырып, біліктілікті арттыру үшін мемлекеттік қызметшілерді оқыту бойынша қызметтер көрсету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ДБҰ-на нысаналы салым</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53 493 489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Iшкi iстер </w:t>
            </w:r>
            <w:r>
              <w:rPr>
                <w:rFonts w:ascii="Times New Roman"/>
                <w:b/>
                <w:i w:val="false"/>
                <w:color w:val="000000"/>
                <w:sz w:val="20"/>
              </w:rPr>
              <w:t>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8 761 691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жүйесіндегі білім</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8 745 426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облыстық бюджетіне және Алматы қаласының бюджетіне қылмыстық-атқару жүйесі мемлекеттік мекемелерінің жалпы білім беретін мектептерінің педагог қызметкерлерінің штат санының берілуіне байланысты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Төтенше жағдайлар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701 759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кәсіптік білімі бар мамандар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701 759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Қорғаныс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10 099 835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жалпы білім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358 681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кәсіптік білімі бар мамандар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9 030 591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710 563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Экономикалық даму және сауда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163 772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саласындағы басшы қызметкерлер мен менеджерлердің біліктілігін арттыру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163 772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Білім және ғылым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378 935 560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ғылым саласындағы мемлекеттік саясатты қалыптастыру және іске асыру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4 226 026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2 791 840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объектілерін салу және реконструкциялау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8 110 731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жүйесінің әдістемелік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2 776 297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Дарынды балаларды оқыту және тәрбиелеу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32 848 800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мектеп олимпиадаларын, конкурстарды, мектептен тыс республикалық маңызы бар іс-шараларды өткізу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36 809 510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үшiн берілетін нысаналы даму трансферттерi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50 511 155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мамандар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4 216 093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мамандар даярлау және білім алушыларға әлеуметтік қолдау көрсету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93 876 209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 кадрларының біліктілігін арттыру және қайта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8 568 117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бағдарламасы шеңберінде шетелдегі жоғары оқу орындарында мамандар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16 520 327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Қазақстан Республикасында білім беру дамытудың 2011-2020 жылдарға арналған мемлекеттік бағдарламаны іске асыруға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2 331 193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қазақ тілін білу деңгейін бағалау және білім сапасына сырттай бағалау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1 589 056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4 777 560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техникалық және кәсіптік білім беретін оқу орындарының оқу-өндірістік шеберханаларын, зертханаларын жаңартуға және қайта жабдықтауға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оқушы жастардың адамгершілік-рухани білім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агенттердің білім беру кредиттерін қайтару жөніндегі қызметтеріне ақы төлеу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және техникалық кәсіптік білім беру ұйымдарында электрондық оқыту жүйесін енгізу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29 298 939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мектеп мұғалімдеріне және мектепке дейінгі білім беру ұйымдарының тәрбиешілеріне біліктілік санаты үшін қосымшаақы мөлшерін ұлғайтуға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12 008 462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өндірістік оқытуды ұйымдастыру үшін техникалық және кәсіптік білім беру ұйымдарының өндірістік оқыту шеберлеріне қосымшаақы белгілеуге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1 564 167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АҚ қызметін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ДББҰ-на нысаналы салым</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31 554 182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9 501 680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жинақтарына салымдар бойынша сыйлықақылар төлеу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10 402 407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жинақтау жүйесі операторының қызметіне ақы төлеу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бюджетіне Еңбекшіқазақ ауданы Есік қаласындағы көздерінің көру проблемалары бар балаларға арналған мектеп-интернатты ұстауға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техникалық және кәсіптік білім беру ұйымдарындағы білім алушыларға әлеуметтік қолдау көрсетуге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9 561 328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техникалық және кәсіптік білім беру ұйымдарының оқытушыларына (мұғалімдеріне) жалақыларындағы айырманы төлеуге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876 849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Нашақорлыққа және есірткі бизнесіне қарсы күрес</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Денсаулық сақтау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39 569 043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мамандар даярлау және білім алушыларға әлеуметтік қолдау көрсету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26 342 205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ұйымдары кадрларының біліктілігін арттыру және қайта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1 397 519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11 012 640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Индустрия және жаңа технологиялар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11 803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саласында кадрлардың біліктілігін арттыру және оларды қайта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Мәдениет және ақпарат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25 204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кадрларының біліктілігін арттыру және оларды қайта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 Ұлттық ғарыш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саласындағы мамандарды қайта даярлауды және олардың біліктілігін арттыруды ұйымдастыру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Мемлекеттiк қызмет iстерi агенттiгi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1 374 265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оқытушыларды тарта отырып, мемлекеттік қызметшілердің біліктілігін арттыру бойынша қызметтер көрсету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даярлау, қайта даярлау және олардың біліктілігін арттыру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1 284 299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Экономикалық қылмысқа және </w:t>
            </w:r>
            <w:r>
              <w:rPr>
                <w:rFonts w:ascii="Times New Roman"/>
                <w:b/>
                <w:i w:val="false"/>
                <w:color w:val="000000"/>
                <w:sz w:val="20"/>
              </w:rPr>
              <w:t>сыбайлас жемқорлыққа қарсы күрес агенттігі (қаржы полициясы)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925 489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кәсіптік білімі бар мамандар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925 489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Президентiнiң Іс басқармасы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147 693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ұйымдардың мамандарын қайта даярлау және біліктілігін арттыру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147 693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спорт және дене шынықтыру істері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2 999 343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Спорттағы дарынды балаларды оқыту және тәрбиелеу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2 482 382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516 961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530 178 309</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Iшкi iстер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2 425 264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органдарының қызметкерлерін және олардың отбасы мүшелерін емдеу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2 425 264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Қорғаныс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4 909 606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 медициналық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4 909 606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Білім және ғылым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452 144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сауықтырылуын, оңалтылуын және демалысын ұйымдастыру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452 144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Денсаулық сақтау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516 145 722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 саясатты қалыптастыру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13 562 716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72 221 579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халықтың санитарлық-эпидемиологиялық салауаттылығын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11 363 787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ғылыми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995 512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 резервін сақтау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168 934 627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4 148 471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 сараптамасы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2 470 483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тарихи мұра құндылықтарын сақтау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ақпараттық жүйелерін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744 706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мемлекеттік денсаулық сақтау ұйымдарының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6 927 034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Ауруханалық басқару саласындағы халықаралық стандарттарды енгізу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2 972 812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қаржыландырылатын бағыттарды қоспағанда, тегін медициналық көмектің кепілдік берілген көлемін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216 016 679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12 892 537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денсаулығын сақтау мәселелері бойынша сектораралық және ведомствоаралық өзара іс-қимыл</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2 277 753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Нашақорлыққа және есірткі бизнесіне қарсы күрес</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Президентiнiң Іс басқармасы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5 045 573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халықтың санитарлық-эпидемиологиялық салауаттылығы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санаттарына медициналық көмек көрсету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4 748 714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 техникалық және ақпараттық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медициналық ұйымдарының күрделі шығындары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75 379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iк көмек және әлеуметтiк қамсыздандыру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1 475 626 </w:t>
            </w:r>
            <w:r>
              <w:rPr>
                <w:rFonts w:ascii="Times New Roman"/>
                <w:b/>
                <w:i w:val="false"/>
                <w:color w:val="000000"/>
                <w:sz w:val="20"/>
              </w:rPr>
              <w:t>909</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Еңбек және халықты әлеуметтiк қорғау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1 475 626 909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халықты жұмыспен қамту, әлеуметтік қорғау саласындағы мемлекеттік саясатты қалыптастыру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3 127 616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санаттарды әлеуметтік қамсыздандыру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1 199 458 133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жәрдемақылар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89 479 886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санаттарына төленетін біржолғы мемлекеттік ақшалай өтемақылар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 отбасыларға берiлетiн мемлекеттiк жәрдемақылар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69 686 106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ғылыми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кедейшілік базасы бойынша ақпараттық-талдамалық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әлеуметтiк қамсыздандыру объектілерін салуға және реконструкциялауға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арнаулы әлеуметтік қызметтерді көрсетуге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2 551 065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 төлеуді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20 977 265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қызметі тоқтатылған жағдайда сот мемлекетке жүктеген адам өмірі мен денсаулығына келтірілген зиянды өтеу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668 216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әлеуметтiк қорғау министрлiгiнің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әлеуметтік қорғау ұйымдарының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383 028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протездік-ортопедиялық көмек көрсетуді әдістемелік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стандарттарға сәйкес халықты әлеуметтік қорғау жүйесін жетілдіру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 кадрларының біліктілігін арттыру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ұлттық іс-қимыл жоспарын іске асыру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6 568 863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облыстық бюджетіне жаңадан іске қосылатын әлеуметтік қамсыздандыру объектілерін ұстауға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іс-шараларды іске асыру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79 954 495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стандарттарды әзірлеу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919 000</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176 669 197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Көлiк және коммуникация </w:t>
            </w:r>
            <w:r>
              <w:rPr>
                <w:rFonts w:ascii="Times New Roman"/>
                <w:b/>
                <w:i w:val="false"/>
                <w:color w:val="000000"/>
                <w:sz w:val="20"/>
              </w:rPr>
              <w:t>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мемлекет мұқтажы үшін жер учаскелерін алып қоюға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Құрылыс және тұрғын үй-коммуналдық шаруашылық істері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171 169 197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саладағы және тұрғын үй-коммуналдық шаруашылығы саласындағы объектілерінде энергия үнемдеу шараларын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53 238 052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29 387 532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23 147 113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ауылдық елді мекендердегі сумен жабдықтау және су бұру жүйелерін дамытуға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шаруашылық саласы мамандарының біліктілігін арттыру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елді мекендер үшін тұрғын үй-коммуналдық шаруашылығын жаңғырту және басқару моделін әзірлеу және сынақтан өткізу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88 280 112</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Президентінің Әкімшілігі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154 150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құндылықтарды сақтау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154 150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Білім және ғылым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2 331 828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Ғылыми-тарихи құндылықтарға қолжетімділікті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және ғылыми-педагогикалық ақпараттың қолжетімділігін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785 692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және азаматтарды патриоттық тәрбиелеу жөнінде іс-шаралар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1 532 745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Денсаулық сақтау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15 465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кітапханаларда ақпаратқа қол жеткізуді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Индустрия және жаңа </w:t>
            </w:r>
            <w:r>
              <w:rPr>
                <w:rFonts w:ascii="Times New Roman"/>
                <w:b/>
                <w:i w:val="false"/>
                <w:color w:val="000000"/>
                <w:sz w:val="20"/>
              </w:rPr>
              <w:t>технологиялар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317 462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туристік имиджін қалыптастыру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317 462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Мәдениет және ақпарат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54 519 007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ақпарат саласындағы мемлекеттік саясатты қалыптастыру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690 557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ақпарат саласындағы қайраткерлерді ынталандыру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ғылыми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182 461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ақпарат саласындағы мемлекеттік ұйымдардың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1 176 538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 шығару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2 396 890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және мәдени іс-шаралар өткізу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1 191 634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Театр-концерт ұйымдарының жұмыс істеуін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5 773 243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 сақтауды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1 081 116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саяси тұрақтылық және қоғамдық келісім саласында мемлекеттік саясатты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863 601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жаңғырту, салу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828 455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мәдени мұрасын зерделеуді жинақтау және жүйелеу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көпшілік кітапханаларында ақпаратқа қол жеткізуді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1 015 846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әдебиет түрлерiн басып шығару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1 187 292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құжаттары мен баспа мұрағатының сақталуын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Нашақорлыққа және есiрткi бизнесiне қарсы күресті насихаттау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35 909 730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Президентiнiң Іс басқармасы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254 842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254 842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спорт және дене шынықтыру істері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30 687 358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мемлекеттік саясатты қалыптастыру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553 778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спортты және спорттың ұлттық түрлерін дамытуды қолдау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12 310 975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жаңадан іске қосылатын спорт объектілерін ұстауға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270 648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Спорттың ведомстволық бағыныстағы ұйымдарының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спорт және дене шынықтыру істері агенттігінің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кадрлардың біліктілігін арттыру және оларды қайта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спорттағы дарынды балаларға арналған мектеп-интернаттардың мұғалімдеріне біліктілік санаты үшін қосымшаақы мөлшерін ұлғайтуға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бюджеттік инвестициялар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16 686 556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спорт объектілерін дамытуға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Нашақорлыққа және есірткі бизнесіне қарсы күрес</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91 644 073</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Білім және ғылым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321 396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ақпарат мониторингі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321 396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Мұнай және газ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14 525 188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және мұнай-химия өнеркәсібі саласындағы қызметті үйлестіру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мұнай-газ жобалары жөніндегі мердігерлерге берілуге тиіс мемлекеттік мүлікті есепке алуды жүргізуді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және мұнайхимиясы өнеркәсібінің нормативтік-техникалық базасын жетілдіру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Мұнай және газ министрлігінің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13 550 285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Индустрия және жаңа технологиялар</w:t>
            </w:r>
            <w:r>
              <w:rPr>
                <w:rFonts w:ascii="Times New Roman"/>
                <w:b/>
                <w:i w:val="false"/>
                <w:color w:val="000000"/>
                <w:sz w:val="20"/>
              </w:rPr>
              <w:t xml:space="preserve">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75 126 160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кешеніндегі нормативтік-техникалық базаны жетілдіру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көмiр бассейнi шахталарының жабылуын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ақпаратты қалыптастыру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1 086 073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геологиялық түсіру, іздестіру-бағалау және іздестіру-барлау жұмыстары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14 201 011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Минералдық-шикізат базасы, жер қойнауын пайдалану, жер асты сулары және қауіпті геологиялық процестер мониторингi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603 425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58 056 488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Атом энергиясы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1 671 328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кезіндегі қызметтерді үйлестіру және қауіпсіздікті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Атом энергиясы агенттігінің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кеніштерін консервациялау және жою, техногендік қалдықтарды көму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 радиациялық қауіпсіздікті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1 248 755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сынақтардың мониторингі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73 228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175 970 334</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Ауыл шаруашылығы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156 912 605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табиғат пайдалану саласында жоспарлау, реттеу, басқару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12 388 826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эпизоотияға қарсы іс-шараларды жүргізуге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11 150 207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"Шортанды - Щучинск" учаскесінде "Астана - Щучинск" автомобиль жолының бойында орман екпе ағаштарын отырғызуға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гидротехникалық құрылыстарды салу және реконструкциялау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17 157 730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және республиканың орманды аумақтарын ұлғайту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өндіруді басқару жүйелерін субсидиялау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Шаруашылықаралық арналар мен гидромелиоративтік құрылыстардың аса апатты учаскелерін күрделі жөндеу және қалпына келтіру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тұқым шаруашылығын қолдауға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2 528 468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министрлiгiнің ведомстволық бағыныстағы мемлекеттік мекемелерінің және ұйымдарының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азық-түлік тауарларының өңірлік тұрақтандыру қорларын қалыптастыруға берілетін нысаналы ағымдағы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пилотты ерекше қорғалатын табиғи аумақтарда биологиялық әртүрлілік мониторингі бойынша ақпараттық жүйе әзірлеу және енгізу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бюджетіне "жасыл белдеуді" салуға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444 660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жер пайдаланушылар немесе жер учаскелерінің меншік иелеріне Астана қаласының жасыл аймағын құру үшін жер учаскелерін мәжбүрлеп оқшаулау кезінде келтірілген шығындарды өтеуге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324 775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 мен қорғауды реттеу, су шаруашылығы жүйелері мен құрылғыларының қызметін қамтамасыз ету және жерлерді мелиорациялау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7 315 466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кешені мен табиғат пайдалану саласындағы ғылыми зерттеулер мен іс шаралар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3 326 643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өндірісін дамыту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 дамыту және азық-түліктік қауіпсіздігін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18 696 341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қауіпсіздікті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5 923 283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іс шаралар және тамақ қауіпсіздігін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13 564 560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мемлекеттік ветеринарлық ұйымдарды материалдық-техникалық жарақтандыруға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2 398 851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шаруашылығын басқару, орман ресурстарын мен жануарлар әлемін сақтау және дамытуды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11 826 699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 және басқа да су жануарларын сақтау және молайту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мал шаруашылығын дамытуға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38 881 910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459 936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Экономикалық даму және сауда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1 509 171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мамандарды әлеуметтік қолдау шараларын іске асыру үшін берілетін нысаналы ағымдағы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1 509 171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Қоршаған ортаны қорғау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6 099 481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1 950 352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және сандық көрсеткіштерді (экологиялық нормативтер мен талаптар) әзірлеу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ғылыми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жай-күйіне бақылау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2 185 972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Қоршаған ортаны қорғау министрлігінің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Жер ресурстарын басқару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5 461 281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788 881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Жер ресурстарын басқару агенттігінің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кадастрі мәліметтерін қалыптастыру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2 619 899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Топография-геодезиялық және картографиялық өнімдерді және олардың сақталуын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2 020 403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Құрылыс және тұрғын үй-коммуналдық шаруашылық істері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5 493 455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ауыз сумен жабдықтаудың баламасыз көздері болып табылатын аса маңызды топтық және сумен жабдықтаудың  жүйелерінен ауыз су беру жөніндегі қызметтердің құнын субсидиялауға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5 493 455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Президентiнiң Іс басқармасы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494 341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 мен жануарлар дүниесін күзету, қорғау, молайту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494 341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сәулет, қала құрылысы және құрылыс қызметі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16 312 564</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Мұнай және газ </w:t>
            </w:r>
            <w:r>
              <w:rPr>
                <w:rFonts w:ascii="Times New Roman"/>
                <w:b/>
                <w:i w:val="false"/>
                <w:color w:val="000000"/>
                <w:sz w:val="20"/>
              </w:rPr>
              <w:t>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1 057 646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индустриялық мұнай-химия технопаркі" АЭА-ға инвестициялар тарту, оның жұмыс істеуі және дамыту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облысында "Ұлттық индустриялық мұнай-химия технопаркі" арнайы экономикалық аймағының инфрақұрылымын салу және аумағын қоршау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1 000 740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Индустрия және жаңа технологиялар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11 967 845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сипаттағы қолданбалы ғылыми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2 784 748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сақтауды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379 317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Өнімділік-2020 бағыты шеңберінде жаңа өндірістерді құруды, жұмыс істеп тұрғандарын жаңғырту мен сауықтыруды қолдау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8 500 280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Құрылыс және тұрғын үй-коммуналдық шаруашылық істері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2 683 302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нормативтік-техникалық құжаттарды жетілдіру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2 633 302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саласындағы қолданбалы ғылыми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Атом энергиясы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603 771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сипаттағы қолданбалы ғылыми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603 771</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408 481 303</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Көлiк және коммуникация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403 111 289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коммуникация, байланыс және ақпараттандыру саласындағы саясатты қалыптастыру, үйлестіру, бақылау, инфрақұрылымды және бәсекелес нарықты дамыту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4 041 854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222 169 348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автожолдарды күрделі, орташа және ағымдағы жөндеу, ұстау, көгалдандыру, диагностикалау және аспаптық құралдармен тексеру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жолдарының кеме жүретін жағдайда болуын қамтамасыз ету және шлюздерді ұстау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4 934 288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облысаралық қатынастар бойынша темір жол жолаушылар тасымалдарын субсидиялау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қолданбалы ғылыми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облыстық, аудандық маңызы бар автомобиль жолдарын және елді-мекендердің көшелерін күрделі және орташа жөндеуге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23 704 264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суларда жүзетiн "өзен-теңiз" кемелерiн жіктеуді және олардың техникалық қауiпсiздiгiн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және жөндеу жұмыстарын орындаудың сапасын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ішкі авиатасымалдарды субсидиялау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инфрақұрылымын салу және реконструкциялау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583 321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79 907 317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Ауылдағы байланыс операторларының әмбебап байланыс қызметтерін ұсыну жөніндегі залалдарын субсидиялау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4 447 451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tower" әкімшілік-технологиялық кешені ғимаратын ұстау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метрополитенмен жолаушылар тасымалдарын субсидиялауға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2 816 477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спектрінің және радиоэлектрондық құралдардың мониторингі жүйесін техникалық сүйемелдеу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Алматы айналма автомобиль жолын" салу концессиялық жобасының құрылысын дайындау және сүйемелдеу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Білім және ғылым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159 984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Ұшқыштарды бастапқы даярлауды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159 984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w:t>
            </w:r>
            <w:r>
              <w:rPr>
                <w:rFonts w:ascii="Times New Roman"/>
                <w:b/>
                <w:i w:val="false"/>
                <w:color w:val="000000"/>
                <w:sz w:val="20"/>
              </w:rPr>
              <w:t>Ұлттық</w:t>
            </w:r>
            <w:r>
              <w:rPr>
                <w:rFonts w:ascii="Times New Roman"/>
                <w:b/>
                <w:i w:val="false"/>
                <w:color w:val="000000"/>
                <w:sz w:val="20"/>
              </w:rPr>
              <w:t xml:space="preserve"> ғарыш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5 210 030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саласындағы саясатты қалыптастыру, үйлестіру және бақылау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303 163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саласындағы қолданбалы ғылыми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кешеніндегі Ресей Федерациясының жалдауына кірмейтін объектілерді кәдеге жаратуды, қайта құнарландыруды және жөндеуді ұйымдастыру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Үкіметаралық келісім аясында агент банктерге бюджеттiк кредиттерді өтеу бойынша қызметтерді төлеу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аппараттарын басқаруды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3 666 476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саласындағы техникалық регламенттерді және стандарттарды әзірлеу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жалдау құрамына кірмеген және құрамынан шығарылған "Байкоңыр" кешені объектілерінің сақталуын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101 396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434 406 944</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Төтенше жағдайлар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12 079 956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резервті қалыптастыру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9 896 299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резервті сақтау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2 183 657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Табиғи монополияларды реттеу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1 192 034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инфрақұрылымдық салаларының тиімді жұмыс істеуін және дамуын қамтамасыз ету жөніндегі табиғи монополиялар субъектілерінің қызметін peттеу саласындағы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1 192 034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Сыртқы iстер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2 339 897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2 339 897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Қаржы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277 439 439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45 932 785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"Дағдарыстан кейінгі қалпына келтіру бағдарламасы (бәсекеге қабілетті кәсіпорындарды сауықтыру)" шеңберінде сыйақының пайыздық ставкасын субсидиялау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161 471 731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вексельдерді өтеу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5 598 699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"ЕврАзЭҚ Дағдарысқа қарсы қорына" бастапқы жарнасын төлеу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"Дағдарыстан кейін қалпына келтіру бағдарламасын (бәсекеге қабілетті кәсіпорындарды сауықтыру)" қатысушыларының сауықтыру жоспарларын іске асыру мониторингі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235 396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Экономикалық даму және сауда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94 217 004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кәсіпкерлікті әлеуетті сауықтыру және күшейту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4 759 000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оператор мен қаржылық агент көрсететін қызметтерді төлеу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"Өңiрлердi дамыту" бағдарламасы шеңберiнде өңiрлердiң экономикалық дамуына жәрдемдесу жөнiндегi шараларды iске асыру үшін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- 2020" бағыты шеңберінде қазақстандық тауарлардың экспортын сыртқы нарыққа жылжытуға жәрдемдесу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бюджетіне Жаңаөзен қаласында кәсіпкерлікті қолдауға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 бағдарламасы шеңберінде инженерлік инфрақұрылымын дамыту үшін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Моноқалалардағы кәсіпкерлерді ақпараттық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ұйымының Еуразиялық бәсеке қабілеттілігі бағдарламасының орталық Азия бастамасына Қазақстанның қатысуы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"Бизнестiң жол картасы – 2020" бағдарламасы шеңберiнде өңiрлерде жеке кәсiпкерлiктi қолдау үшін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13 764 266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2012 - 2020 жылдарға арналған бағдарламасы шеңберінде ағымдағы іс-шараларды іске асыру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9 165 294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2012 - 2020 жылдарға арналған бағдарламасы шеңберінде бюджеттік инвестициялық жобаларды іске асыру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26 571 992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Индустрия және жаңа технологиялар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23 078 056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өнеркәсіп, инвестициялар тарту, электр энергетикасы, геология, отын-энергетикалық кешен, көмір өнеркәсібі және туристік индустрия саласындағы уәкілетті органның қызметін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2 701 463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инновациялық жүйе институттарының қызметтеріне ақы төлеу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984 287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саласындағы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1 747 516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белсенділікті ынталандыруды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индустриялық-инновациялық даму жөніндегі мемлекеттік бағдарламаны сүйемелдеу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 - 2020" бағыты шеңберінде Қазақстан Республикасына инвестициялар тартуға жәрдемдесу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843 942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- 2020" бағыты шеңберінде қазақстандық тауарлардың экспортын сыртқы нарыққа жылжытуға жәрдемдесу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1 290 046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 - 2020" бағыты шеңберінде инновациялық гранттар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жаңа технологиялар министрлігінің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арнайы экономикалық аймақтың инфрақұрылымын дамыту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қызметтерді сатып алу кезінде қазақстандық қамту мониторингі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индустриялық-инновациялық даму саласындағы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Нашақорлыққа және есірткі бизнесіне қарсы күрес</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Қоршаған ортаны қорғау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3 888 214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Гидрометеорологиялық мониторинг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3 797 048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климаттық ерекшеліктер бойынша аудандастыру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91 166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 Бас прокуратурасы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764 628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бірыңғай ақпараттық-талдау жүйесін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764 628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Бәсекелестікті қорғау агенттігі (Монополияға қарсы агенттік)</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879 620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Бәсекелестікті қорғауды қамтамасыз ету, монополиялық қызметті шектеу және жосықсыз бәсекеге жол бермеу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873 927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агенттігінің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w:t>
            </w:r>
            <w:r>
              <w:rPr>
                <w:rFonts w:ascii="Times New Roman"/>
                <w:b/>
                <w:i w:val="false"/>
                <w:color w:val="000000"/>
                <w:sz w:val="20"/>
              </w:rPr>
              <w:t>Құрылыс</w:t>
            </w:r>
            <w:r>
              <w:rPr>
                <w:rFonts w:ascii="Times New Roman"/>
                <w:b/>
                <w:i w:val="false"/>
                <w:color w:val="000000"/>
                <w:sz w:val="20"/>
              </w:rPr>
              <w:t xml:space="preserve"> және тұрғын үй-коммуналдық шаруашылық істері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17 775 469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саласындағы қызметті үйлестіру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1 568 878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Құрылыс және тұрғын үй-коммуналдық шаруашылық істері агенттігінің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қолданбалы ғылыми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мамандандырылған өңірлік ұйымдардың жарғылық капиталдарын ұлғайтуға берiлетiн нысаналы даму трансферттерi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Президентiнiң Іс басқармасы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57 080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57 080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Дін істері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695 547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мемлекеттік саясатты қалыптастыру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агенттігінің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266 510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Борышқа қызмет көрсету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241 241 820</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Қаржы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241 241 820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борышқа қызмет көрсету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241 241 820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949 113 582</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Қаржы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949 113 582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субвенциялар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949 113 582</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76 054 132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149 097 932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iк көмек және әлеуметтiк қамсыздандыру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20 634 238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Еңбек және халықты әлеуметтiк қорғау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20 634 238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Жұмыспен қамту 2020 бағдарламасы шеңберінде ауылда кәсіпкерліктің дамуына ықпал етуге кредит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20 634 238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60 000 000</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Құрылыс және тұрғын үй-коммуналдық шаруашылық істері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тұрғын үй жобалауға, салуға және (немесе) сатып алуға кредит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60 000 000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46 732 725</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 Ауыл шаруашылығы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қолдау жөніндегі іс-шараларды жүргізу үшін "КазАгро" ұлттық басқарушы холдингі" АҚ кредит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Экономикалық даму және </w:t>
            </w:r>
            <w:r>
              <w:rPr>
                <w:rFonts w:ascii="Times New Roman"/>
                <w:b/>
                <w:i w:val="false"/>
                <w:color w:val="000000"/>
                <w:sz w:val="20"/>
              </w:rPr>
              <w:t>сауда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6 732 725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6 732 725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21 730 969</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Қаржы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890 745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міндеттемелерді орындау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290 745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бюджеттер бойынша қолма-қол ақша тапшылығын жабуға арналған резерві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Экономикалық даму және сауда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20 840 224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"Самұрық-Қазына" ұлттық әл-ауқат қоры" АҚ кредит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18 931 411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моноқалаларда кәсіпкерлікті дамуына ықпал етуге кредиттер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1 908 813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gridCol w:w="1095"/>
        <w:gridCol w:w="4"/>
        <w:gridCol w:w="1535"/>
        <w:gridCol w:w="2617"/>
        <w:gridCol w:w="59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p>
          <w:p>
            <w:pPr>
              <w:spacing w:after="20"/>
              <w:ind w:left="20"/>
              <w:jc w:val="both"/>
            </w:pPr>
            <w:r>
              <w:rPr>
                <w:rFonts w:ascii="Times New Roman"/>
                <w:b w:val="false"/>
                <w:i w:val="false"/>
                <w:color w:val="000000"/>
                <w:sz w:val="20"/>
              </w:rPr>
              <w:t>
мың теңге</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73 043 800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73 043 800</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71 817 231</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71 817 231</w:t>
            </w:r>
          </w:p>
        </w:tc>
      </w:tr>
      <w:tr>
        <w:trPr>
          <w:trHeight w:val="30" w:hRule="atLeast"/>
        </w:trPr>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мемлекеттік кепілдіктер бойынша талаптарды қайтару</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1 226 569</w:t>
            </w:r>
          </w:p>
        </w:tc>
      </w:tr>
      <w:tr>
        <w:trPr>
          <w:trHeight w:val="30" w:hRule="atLeast"/>
        </w:trPr>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заңды тұлғалардың қайтаруы</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1 226 569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1317"/>
        <w:gridCol w:w="1317"/>
        <w:gridCol w:w="5300"/>
        <w:gridCol w:w="339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p>
          <w:p>
            <w:pPr>
              <w:spacing w:after="20"/>
              <w:ind w:left="20"/>
              <w:jc w:val="both"/>
            </w:pPr>
            <w:r>
              <w:rPr>
                <w:rFonts w:ascii="Times New Roman"/>
                <w:b w:val="false"/>
                <w:i w:val="false"/>
                <w:color w:val="000000"/>
                <w:sz w:val="20"/>
              </w:rPr>
              <w:t>
мың теңге</w:t>
            </w:r>
          </w:p>
        </w:tc>
      </w:tr>
      <w:tr>
        <w:trPr>
          <w:trHeight w:val="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 бойынша сальдо</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69 677 343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i w:val="false"/>
                <w:color w:val="000000"/>
                <w:sz w:val="20"/>
              </w:rPr>
              <w:t xml:space="preserve"> активтерін сатып алу</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70 027 343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мемлекеттiк қызметтер</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979 229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Қаржы министрлiгi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979 229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979 229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1 848 163</w:t>
            </w:r>
          </w:p>
        </w:tc>
      </w:tr>
      <w:tr>
        <w:trPr>
          <w:trHeight w:val="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Денсаулық сақтау министрлігі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1 848 163</w:t>
            </w:r>
          </w:p>
        </w:tc>
      </w:tr>
      <w:tr>
        <w:trPr>
          <w:trHeight w:val="30" w:hRule="atLeast"/>
        </w:trPr>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министрлігіне қарасты акционерлік қоғамдардың жарғылық капиталдарын ұлғайту</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1 848 163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34 048 313</w:t>
            </w:r>
          </w:p>
        </w:tc>
      </w:tr>
      <w:tr>
        <w:trPr>
          <w:trHeight w:val="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Көлiк және коммуникация министрлiгi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20 314 519</w:t>
            </w:r>
          </w:p>
        </w:tc>
      </w:tr>
      <w:tr>
        <w:trPr>
          <w:trHeight w:val="30" w:hRule="atLeast"/>
        </w:trPr>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 қызметтерін жүзеге асыратын заңды тұлғалардың жарғылық капиталдарын ұлғайту</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20 314 519</w:t>
            </w:r>
          </w:p>
        </w:tc>
      </w:tr>
      <w:tr>
        <w:trPr>
          <w:trHeight w:val="30" w:hRule="atLeast"/>
        </w:trPr>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Ұлттық ғарыш агенттігі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13 733 794</w:t>
            </w:r>
          </w:p>
        </w:tc>
      </w:tr>
      <w:tr>
        <w:trPr>
          <w:trHeight w:val="30" w:hRule="atLeast"/>
        </w:trPr>
        <w:tc>
          <w:tcPr>
            <w:tcW w:w="0" w:type="auto"/>
            <w:vMerge/>
            <w:tcBorders>
              <w:top w:val="nil"/>
              <w:left w:val="single" w:color="cfcfcf" w:sz="5"/>
              <w:bottom w:val="single" w:color="cfcfcf" w:sz="5"/>
              <w:right w:val="single" w:color="cfcfcf" w:sz="5"/>
            </w:tcBorders>
          </w:tcP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13 733 794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33 151 638</w:t>
            </w:r>
          </w:p>
        </w:tc>
      </w:tr>
      <w:tr>
        <w:trPr>
          <w:trHeight w:val="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Төтенше жағдайлар министрлігі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1 213 870</w:t>
            </w:r>
          </w:p>
        </w:tc>
      </w:tr>
      <w:tr>
        <w:trPr>
          <w:trHeight w:val="30" w:hRule="atLeast"/>
        </w:trPr>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медицинасының теміржол госпитальдары" АҚ жарғылық капиталын ұлғайту</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1 213 870</w:t>
            </w:r>
          </w:p>
        </w:tc>
      </w:tr>
      <w:tr>
        <w:trPr>
          <w:trHeight w:val="30" w:hRule="atLeast"/>
        </w:trPr>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Көлiк және коммуникация министрлiгi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1 708 935</w:t>
            </w:r>
          </w:p>
        </w:tc>
      </w:tr>
      <w:tr>
        <w:trPr>
          <w:trHeight w:val="30" w:hRule="atLeast"/>
        </w:trPr>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орталығы" республикалық мемлекеттік кәсіпорынның жарғылық капиталын ұлғайту</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1 708 935</w:t>
            </w:r>
          </w:p>
        </w:tc>
      </w:tr>
      <w:tr>
        <w:trPr>
          <w:trHeight w:val="30" w:hRule="atLeast"/>
        </w:trPr>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Экономикалық даму және сауда министрлігі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418 117</w:t>
            </w:r>
          </w:p>
        </w:tc>
      </w:tr>
      <w:tr>
        <w:trPr>
          <w:trHeight w:val="30" w:hRule="atLeast"/>
        </w:trPr>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418 117</w:t>
            </w:r>
          </w:p>
        </w:tc>
      </w:tr>
      <w:tr>
        <w:trPr>
          <w:trHeight w:val="30" w:hRule="atLeast"/>
        </w:trPr>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Қоршаған ортаны қорғау министрлiгi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3 560 716</w:t>
            </w:r>
          </w:p>
        </w:tc>
      </w:tr>
      <w:tr>
        <w:trPr>
          <w:trHeight w:val="30" w:hRule="atLeast"/>
        </w:trPr>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метеорологиялық автоматтандырылған радиолокациялық желісін құруға "Қазаэросервис" АҚ жарғылық капиталын ұлғайту</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3 560 716</w:t>
            </w:r>
          </w:p>
        </w:tc>
      </w:tr>
      <w:tr>
        <w:trPr>
          <w:trHeight w:val="30" w:hRule="atLeast"/>
        </w:trPr>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Құрылыс және тұрғын үй-коммуналдық шаруашылық істері агенттігі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26 250 000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ипотекалық компания" ИҰ" АҚ-ның жарғылық капиталын ұлғайту</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26 250 000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1286"/>
        <w:gridCol w:w="1803"/>
        <w:gridCol w:w="2716"/>
        <w:gridCol w:w="52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p>
          <w:p>
            <w:pPr>
              <w:spacing w:after="20"/>
              <w:ind w:left="20"/>
              <w:jc w:val="both"/>
            </w:pPr>
            <w:r>
              <w:rPr>
                <w:rFonts w:ascii="Times New Roman"/>
                <w:b w:val="false"/>
                <w:i w:val="false"/>
                <w:color w:val="000000"/>
                <w:sz w:val="20"/>
              </w:rPr>
              <w:t>
мың теңге</w:t>
            </w:r>
          </w:p>
        </w:tc>
      </w:tr>
      <w:tr>
        <w:trPr>
          <w:trHeight w:val="30" w:hRule="atLeast"/>
        </w:trPr>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i w:val="false"/>
                <w:color w:val="000000"/>
                <w:sz w:val="20"/>
              </w:rPr>
              <w:t xml:space="preserve"> активтерін сатудан түсетін түсімдер</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350 000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Мемлекеттің қаржы активтерін сатудан </w:t>
            </w:r>
            <w:r>
              <w:rPr>
                <w:rFonts w:ascii="Times New Roman"/>
                <w:b/>
                <w:i w:val="false"/>
                <w:color w:val="000000"/>
                <w:sz w:val="20"/>
              </w:rPr>
              <w:t>түсетін түсімдер</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350 000</w:t>
            </w:r>
          </w:p>
        </w:tc>
      </w:tr>
      <w:tr>
        <w:trPr>
          <w:trHeight w:val="30" w:hRule="atLeast"/>
        </w:trPr>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3660"/>
        <w:gridCol w:w="83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-758 916 000</w:t>
            </w:r>
          </w:p>
        </w:tc>
      </w:tr>
      <w:tr>
        <w:trPr>
          <w:trHeight w:val="30" w:hRule="atLeast"/>
        </w:trPr>
        <w:tc>
          <w:tcPr>
            <w:tcW w:w="0" w:type="auto"/>
            <w:vMerge/>
            <w:tcBorders>
              <w:top w:val="nil"/>
              <w:left w:val="single" w:color="cfcfcf" w:sz="5"/>
              <w:bottom w:val="single" w:color="cfcfcf" w:sz="5"/>
              <w:right w:val="single" w:color="cfcfcf" w:sz="5"/>
            </w:tcBorders>
          </w:tcP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Бюджет тапшылығын </w:t>
            </w:r>
            <w:r>
              <w:rPr>
                <w:rFonts w:ascii="Times New Roman"/>
                <w:b/>
                <w:i w:val="false"/>
                <w:color w:val="000000"/>
                <w:sz w:val="20"/>
              </w:rPr>
              <w:t>қаржыландыру</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758 916 000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"2013 - 2015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2012 жылғы 23 қарашадағы</w:t>
            </w:r>
            <w:r>
              <w:br/>
            </w:r>
            <w:r>
              <w:rPr>
                <w:rFonts w:ascii="Times New Roman"/>
                <w:b w:val="false"/>
                <w:i w:val="false"/>
                <w:color w:val="000000"/>
                <w:sz w:val="20"/>
              </w:rPr>
              <w:t>№ 54-V Заңына</w:t>
            </w:r>
            <w:r>
              <w:br/>
            </w:r>
            <w:r>
              <w:rPr>
                <w:rFonts w:ascii="Times New Roman"/>
                <w:b w:val="false"/>
                <w:i w:val="false"/>
                <w:color w:val="000000"/>
                <w:sz w:val="20"/>
              </w:rPr>
              <w:t>3-ҚОСЫМША</w:t>
            </w:r>
          </w:p>
        </w:tc>
      </w:tr>
    </w:tbl>
    <w:bookmarkStart w:name="z108" w:id="119"/>
    <w:p>
      <w:pPr>
        <w:spacing w:after="0"/>
        <w:ind w:left="0"/>
        <w:jc w:val="left"/>
      </w:pPr>
      <w:r>
        <w:rPr>
          <w:rFonts w:ascii="Times New Roman"/>
          <w:b/>
          <w:i w:val="false"/>
          <w:color w:val="000000"/>
        </w:rPr>
        <w:t xml:space="preserve"> 2015 жылға арналған республикалық бюджет</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1025"/>
        <w:gridCol w:w="1025"/>
        <w:gridCol w:w="6173"/>
        <w:gridCol w:w="33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w:t>
            </w:r>
          </w:p>
          <w:p>
            <w:pPr>
              <w:spacing w:after="20"/>
              <w:ind w:left="20"/>
              <w:jc w:val="both"/>
            </w:pPr>
            <w:r>
              <w:rPr>
                <w:rFonts w:ascii="Times New Roman"/>
                <w:b w:val="false"/>
                <w:i w:val="false"/>
                <w:color w:val="000000"/>
                <w:sz w:val="20"/>
              </w:rPr>
              <w:t>
мың теңге</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6 295 147 713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4 846 776 651</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1 932 895 800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1 932 895 800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қызметтерге салынатын iшкi салықтар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2 043 220 502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1 813 877 536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38 312 405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181 326 850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3 833 537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5 870 174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сауда мен сыртқы операцияларға салынатын салықтар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853 829 979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828 831 711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операцияларға салынатын басқа да салықтар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24 998 268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Заңдық мәнді іс-әрекеттерді жасағаны және (немесе) оған </w:t>
            </w:r>
            <w:r>
              <w:rPr>
                <w:rFonts w:ascii="Times New Roman"/>
                <w:b/>
                <w:i w:val="false"/>
                <w:color w:val="000000"/>
                <w:sz w:val="20"/>
              </w:rPr>
              <w:t>уәкілеттігі бар мемлекеттік органдар немесе лауазымды адамдар құжаттар бергені үшін алынатын міндетті төлемдер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16 830 370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16 830 370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61 561 653</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меншіктен түсетін кірістер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42 246 580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2 384 019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11 394 058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22 062 711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1 570 532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4 569 008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1 727 330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1 727 330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6 788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w:t>
            </w:r>
            <w:r>
              <w:rPr>
                <w:rFonts w:ascii="Times New Roman"/>
                <w:b/>
                <w:i w:val="false"/>
                <w:color w:val="000000"/>
                <w:sz w:val="20"/>
              </w:rPr>
              <w:t>қаржыландырылатын</w:t>
            </w:r>
            <w:r>
              <w:rPr>
                <w:rFonts w:ascii="Times New Roman"/>
                <w:b/>
                <w:i w:val="false"/>
                <w:color w:val="000000"/>
                <w:sz w:val="20"/>
              </w:rPr>
              <w:t xml:space="preserve"> мемлекеттік мекемелер салатын айыппұлдар, өсімпұлдар, санкциялар, өндіріп алулар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3 079 008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3 079 008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719 242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719 242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салықтық емес түсiмдер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13 782 </w:t>
            </w:r>
            <w:r>
              <w:rPr>
                <w:rFonts w:ascii="Times New Roman"/>
                <w:b/>
                <w:i w:val="false"/>
                <w:color w:val="000000"/>
                <w:sz w:val="20"/>
              </w:rPr>
              <w:t>705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13 782 705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21 150 000</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мекемелерге бекітілген мемлекеттік мүлікті сату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материалдық резервтен тауарлар сату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21 000 000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1 365 659 409</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тұрған мемлекеттiк басқару органдарынан алынатын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177 659 </w:t>
            </w:r>
            <w:r>
              <w:rPr>
                <w:rFonts w:ascii="Times New Roman"/>
                <w:b/>
                <w:i w:val="false"/>
                <w:color w:val="000000"/>
                <w:sz w:val="20"/>
              </w:rPr>
              <w:t>409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Астана және Алматы қалаларының бюджеттерінен алынатын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177 659 409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w:t>
            </w:r>
            <w:r>
              <w:rPr>
                <w:rFonts w:ascii="Times New Roman"/>
                <w:b/>
                <w:i w:val="false"/>
                <w:color w:val="000000"/>
                <w:sz w:val="20"/>
              </w:rPr>
              <w:t xml:space="preserve"> қордан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1 188 000 000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Ұлттық қордан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w:t>
            </w:r>
          </w:p>
          <w:p>
            <w:pPr>
              <w:spacing w:after="20"/>
              <w:ind w:left="20"/>
              <w:jc w:val="both"/>
            </w:pPr>
            <w:r>
              <w:rPr>
                <w:rFonts w:ascii="Times New Roman"/>
                <w:b w:val="false"/>
                <w:i w:val="false"/>
                <w:color w:val="000000"/>
                <w:sz w:val="20"/>
              </w:rPr>
              <w:t>
мың теңге</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6 965 334 539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мемлекеттiк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220 844 396</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Президентінің Әкімшілігі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3 680 092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қызметін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3 052 890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ішкі және сыртқы саясатының стратегиялық аспектілерін болжамды-талдамалық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баспа басылымдарының сақталуын қамтамасыз ету және оларды арнайы пайдалану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мекемелердің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Қоғамның рухани-имандылық тұрғысынан қайта түлеуін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коммуникациялар қызметінің жұмысын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142 364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Парламентiнiң Шаруашылық басқармасы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8 395 723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8 374 645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жобаларын әзірлеу бойынша әлеуметтік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w:t>
            </w:r>
            <w:r>
              <w:rPr>
                <w:rFonts w:ascii="Times New Roman"/>
                <w:b/>
                <w:i w:val="false"/>
                <w:color w:val="000000"/>
                <w:sz w:val="20"/>
              </w:rPr>
              <w:t>Премьер-Министрiнiң Кеңсесi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2 972 568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қызметін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1 626 907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 және мекемелерде ақпаратты техникалық қорғауды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мекемелердің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орталығының қызметін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1 217 473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69 613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және азаматтың құқықтары мен бостандықтарының сақталуы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ұлттық орталықтың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Iшкi iстер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16 081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қоғамдық тәртіп саласындағы саяси мүдделерін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Сыртқы iстер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36 567 596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саяси қызметті үйлестіру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4 997 359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шекараны делимитациялау және демаркациялау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489 344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іссапарлар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3 202 146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дипломатиялық өкілдіктердің арнайы, инженерлік-техникалық және нақты қорғалуын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дипломатиялық өкілдіктерін орналастыру үшін шетелде жылжымайтын мүлік объектілерін сатып алу және салу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Қазақстан Республикасының мүддесін білдіру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19 170 730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ұйымдарда, Тәуелсіз Мемлекеттер Достастығының жарғылық және басқа органдарында Қазақстан Республикасының мүддесін білдіру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ұйымдарға, өзге де халықаралық және басқа органдарға қатысуы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5 237 435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аккредиттелген халықаралық ұйымдардың өкілдіктеріне кеңселік үй-жайларды жалдау төлемі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w:t>
            </w:r>
            <w:r>
              <w:rPr>
                <w:rFonts w:ascii="Times New Roman"/>
                <w:b/>
                <w:i w:val="false"/>
                <w:color w:val="000000"/>
                <w:sz w:val="20"/>
              </w:rPr>
              <w:t>Көлiк және коммуникация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27 948 815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"жалғыз терезе" қағидаты бойынша мемлекеттік қызмет көрсету жөніндегі халыққа қызмет көрсету орталықтарының қызметін ұйымдастыру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14 693 029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операторларының басқару жүйесін және желілердің мониторингін сүйемелдеу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377 306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Радиожиілік спектрі мониторингі жүйесін жаңғырту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4 769 682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орбиталдық-жиілік ресурсын халықаралық-құқықтық қорғау және үйлестіру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желілердің мониторингі жүйесін сүйемелдеу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Ведомствоаралық ақпараттық жүйелердің жұмыс істеуін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7 733 373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ақпараттық технологияларды қолдану тиімділігін бағалауды жүргізу жөніндегі қызметтері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Қаржы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62 151 192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жоспарлауды, мемлекеттік бюджеттің атқарылуын және оның атқарылуын бақылауды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54 207 666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 қаржыландыратын инвестициялық жобалардың аудитiн жүзеге асыру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және банкроттық рәсiмдердi жүргiзу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жобаларға мониторинг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Кинология орталығының қызметтері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Жекешелендiру, мемлекеттік мүлiктi басқару, жекешелендiруден кейiнгі қызмет, осымен байланысты дауларды реттеу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Жеңілдікті тұрғын үй кредиттері бойынша бағамдық айырманы төлеу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министрлiгінің күрделі шығындары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1 812 499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Кедендiк сараптама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Оқу-әдiстемелiк орталығының қызметтері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мониторинг жүргізу және оның нәтижелерін пайдалану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370 652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капиталына мемлекеттiң қатысуы арқылы бюджеттiк инвестициялардың іске асырылуына мониторинг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 қаржыландыру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4 641 796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кешенінің жалға алынған мүлігін есепке алу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Экономикалық даму және сауда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6 186 315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сауда саясатын, мемлекеттік жоспарлау мен басқару жүйесін қалыптастыру және дамыту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3 180 669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жұмылдыруды жетілдіру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концессия мәселелері бойынша құжаттаманы бағалау және сараптау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477 065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егемен кредиттік рейтингін қайта қарау мәселелері бойынша халықаралық рейтингтік агенттіктерімен өзара іс-қимыл</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ұйымдармен бірлесіп жүзеге асырылатын жобаларды зерттеулерді іске асыруды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1 188 331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бәсекеге қабілеттілігін арттыру және мемлекеттік басқаруды жетілдіру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476 736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жүзеге асыру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384 541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экономикалық форумын өткізуді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Экономикалық даму және сауда министрлігінің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Білім және ғылым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32 824 854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сыйлықтар және стипендиялар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қамтамасыз ету саласындағы мемлекеттік ұйымдардың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761 239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22 396 517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базалық қаржыландыру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9 547 161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Республикалық бюджеттiң атқарылуын бақылау жөнiндегi есеп комитетi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1 336 498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бақылауды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бақылау органдары кадрларының біліктілігін арттыру және оларды қайта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бұзушылықтарды зерттеу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комитетінің интеграцияланған ақпараттық жүйесін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Статистика агенттiгi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8 365 458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қызмет саласында және салааралық үйлестіруде мемлекеттік статистиканы реттеу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6 129 864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деректерді жинау және өңдеу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саласындағы қолданбалы ғылыми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Статистика агенттігінің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деректерді тарату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статистика жүйесін нығайту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473 671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Мемлекеттiк қызмет iстерi агенттiгi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2 246 087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саласындағы бірыңғай мемлекеттiк саясатты қалыптастыру және іске асыру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1 263 894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Республиканың мемлекеттiк қызмет кадрларын тестілеу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"Е-қызмет" персоналды басқарудың интеграциялық ақпараттық жүйесін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саласында ғылыми зерттеулер жүргізу және ғылыми-қолданбалы әдістемелер әзірлеу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Құрылыс және тұрғын үй-коммуналдық шаруашылық істері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9 660 400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 жинақ салымдары бойынша сыйлықақылар төлеу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9 660 400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w:t>
            </w:r>
            <w:r>
              <w:rPr>
                <w:rFonts w:ascii="Times New Roman"/>
                <w:b/>
                <w:i w:val="false"/>
                <w:color w:val="000000"/>
                <w:sz w:val="20"/>
              </w:rPr>
              <w:t>Конституциялық Кеңесi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280 895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Конституцияның республика аумағында жоғары тұруын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280 895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Орталық сайлау комиссиясы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799 724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өткізуді ұйымдастыру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464 739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өткізу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334 985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Президентiнiң Іс басқармасы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17 342 485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Премьер-Министрдің және мемлекеттік органдардың басқа да лауазымды тұлғаларының қызметін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16 738 563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үшін автомашиналар паркін жаңарту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279 430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ведомстволық бағыныстағы ұйымдарының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148 492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403 432 546</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Төтенше жағдайлар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72 932 512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оларды жою саласындағы мемлекеттік саясатты қалыптастыру және іске асыру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8 781 190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35 096 154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жағдайлардан қорғау объектілерін салу және реконструкциялау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21 366 861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 сынақтарды талдау және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мекемелер мамандарын төтенше жағдай ахуалында іс-әрекет жасауға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қызметкерлерге тұрғын үй алу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136 845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ведомстволық бағыныстағы мекемелерінің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және азаматтық қорғаныс корпоративтік ақпараттық-коммуникациялық жүйесін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2 280 045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министрлігі жүйесінің мамандарын шетелдік оқу орындарында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бағалау, дүлей зілзалалардың алдын алу және оларға ден қою жөніндегі ұлттық әлеуетті күшейту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Қорғаныс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319 933 176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2 105 902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автоматтандырылған басқару жүйесін құру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9 778 086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9 995 618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Салааралық мемлекеттік бағдарлама шеңберінде қару-жарақ, әскери және өзге де техниканы, байланыс жүйелерін жаңғырту, қалпына келтіру және сатып алу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86 887 072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 тылдық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36 075 717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ведомстволық бағыныстағы мекемелерінің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қызметті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9 047 203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саяси мүдделерді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825 264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қызметшілердің тәрбиелік және моральдық психологиялық даярлығын арттыру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443 285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жасына дейінгілерді әскери-техникалық мамандықтар бойынша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337 839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20 634 790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әзірлігін арттыру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139 561 007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тұрғын үймен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3 364 384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саласындағы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184 942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Республикалық ұланы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10 566 858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Күзетiлетiн адамдардың, объектiлердiң қауiпсiздiгiн және дәстүрлi рәсiмдердiң орындалуын қамтамасыз етуге қатысу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5 691 338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ұланның даму бағдарламасы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4 875 520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 қауіпсіздік, құқықтық, сот, қылмыстық-атқару қызметі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508 978 047</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Премьер-Министрiнiң Кеңсесi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868 359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фельдъегерлік байланыспен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868 359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Iшкi </w:t>
            </w:r>
            <w:r>
              <w:rPr>
                <w:rFonts w:ascii="Times New Roman"/>
                <w:b/>
                <w:i w:val="false"/>
                <w:color w:val="000000"/>
                <w:sz w:val="20"/>
              </w:rPr>
              <w:t>iстер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237 026 140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 және қоғамдық қауіпсіздікті қамтамасыз ету саласында мемлекеттік саясаттың іске асырылуын ұйымдастыру және айқындау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54 312 288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процеске қатысатын адамдардың құқықтары мен бостандықтарын қорғауды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қауіпсіздікті қамтамасыз ету бойынша ішкі әскерлердің қызметтері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50 620 461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қызметін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838 746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және қылмыстық-атқару жүйесі объектілерін салу, реконструкциялау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5 868 606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20 998 240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 құжаттарын дайындау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10 812 876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куәліктерін, көлік құралдарын мемлекеттік тіркеу үшін құжаттар, нөмір белгілерін дайындау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4 248 591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қызметтерін жүзеге асыру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9 911 959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босатылған адамдарға адвокаттар көрсететін заңгерлік көмекке ақы төлеу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654 405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Нашақорлықтың және есірткі бизнесінің алдын алу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7 598 140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ведомстволық бағынысты мекемелерінің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4 863 671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сақталған қаруды, оқ-дәрілерді және жарылғыш заттарды ерікті түрде өтемді тапсыруды ынталандыру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ішкі әскерлерінің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13 034 483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 күдіктілерді және айыптаушыларды ұстау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33 229 360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органдарының және мекемелерінің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2 818 293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жергілікті бюджеттер есебінен ұсталатын ішкі істер органдарының қызметкерлеріне арнаулы атақтары үшін қосымшаақы мөлшерін арттыруға берілетін нысаналы ағымдағы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16 455 346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Нашақорлыққа және есірткі бизнесіне қарсы күрес</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230 292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Әдiлет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23 010 455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қызметін құқықтық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8 202 613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сараптамаларын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2 073 095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Адвокаттардың заңгерлік көмек көрсетуі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халықаралық шарттардың жобаларына, заң жобаларының тұжырымдамаларына ғылыми сараптама</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1 514 866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құқықтарын қорғау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насихат</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актілерінің орындалуын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4 078 796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Тәркіленген және тыйым салынған мүлікті бағалау, сақтау және сату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246 222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мүдделерін білдіру және қорғау, сот және төрелік талқылаулар перспективаларын бағалау және жер қойнауын пайдалануға келісімшарттар және инвестициялық шарттар жобаларының құқықтық сараптамасы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5 650 729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 шығару институтының қызметін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326 688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Ұлттық қауiпсiздiк комитетi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160 611 090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қауіпсіздікті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157 564 075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3 047 015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"Сырбар" сыртқы барлау қызметі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7 842 705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барлауды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7 842 705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Жоғарғы Соты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25 954 215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сот органының азаматтардың және ұйымдардың құқықтарын, бостандықтары мен заңдық мүдделерін соттық қорғауды қамтамасыз етуі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2 065 555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процесіне қатысушы тұлғалардың құқықтары мен бостандықтарын қорғауды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Судьяларды тұрғын үймен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700 404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билігінің жергілікті органдарының сот төрелігін іске асыруын қамтамасыз етуі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22 891 349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 органдарының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252 147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Бас прокуратурасы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26 492 743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20 975 088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Криминалдық және жедел есеп жүргізу жөніндегі мемлекетаралық ақпараттық өзара іс-қимыл</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4 093 678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 үшін объектілер салу, реконструкциялау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процестерге қатысушы тұлғалардың құқықтары және бостандықтарының қорғалуын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Адвокаттардың тергеуге дейін және тергеуде заңгерлік көмек көрсетуі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Экономикалық қылмысқа және сыбайлас жемқорлыққа қарсы күрес агенттігі (қаржы полициясы)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17 600 431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қатынастардағы және экономикалық қылмыстағы жемқорлық деңгейін төмендету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11 617 074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процеске қатысатын адамдардың құқықтары мен бостандықтарын қорғауды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380 357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Экономикалық қылмысқа және сыбайлас жемқорлыққа қарсы күрес агенттігінің (қаржы полициясының)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полициясы органдарының жедел-іздестіру қызметі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3 786 757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автоматтандырылған ақпараттық-телекоммуникациялық жүйені дамыту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446 771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Адвокаттардың тергеуге дейін және тергеуде заңгерлік көмек көрсетуі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Президентiнiң Күзет қызметi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9 571 909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Мемлекеттер басшылары мен жекелеген лауазымды адамдардың қауіпсіздігін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9 571 909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498 984 251</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Премьер-Министрiнiң Кеңсесi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42 935 829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мамандарды тарта отырып, біліктілікті арттыру үшін мемлекеттік қызметшілерді оқыту бойынша қызметтер көрсету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ДБҰ-на нысаналы салым</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42 821 829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Iшкi iстер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8 715 817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жүйесіндегі білім</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8 715 817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Төтенше жағдайлар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703 781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кәсіптік білімі бар мамандар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703 781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Қорғаныс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10 105 888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жалпы білім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кәсіптік білімі бар мамандар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9 025 525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710 563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Экономикалық даму және сауда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163 772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саласындағы басшы қызметкерлер мен менеджерлердің біліктілігін арттыру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163 772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Білім және ғылым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398 068 282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және ғылым саласындағы мемлекеттік саясатты қалыптастыру және іске асыру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4 401 026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3 167 288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объектілерін салу және реконструкциялау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8 233 908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жүйесінің әдістемелік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2 405 829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Дарынды балаларды оқыту және тәрбиелеу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35 212 565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мектеп олимпиадаларын, конкурстарды, мектептен тыс республикалық маңызы бар іс-шараларды өткізу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530 322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36 809 510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объектілерінің сейсмотұрақтылығын күшейту үшiн берілетін нысаналы даму трансферттерi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46 572 146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мамандар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4 281 524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94 801 199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 кадрларының біліктілігін арттыру және қайта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8 233 133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бағдарламасы шеңберінде шетелдегі жоғары оқу орындарында мамандар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16 355 388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қазақ тілін білу деңгейін бағалау және білім сапасына сырттай бағалау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1 699 171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376 741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5 206 669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техникалық және кәсіптік білім беретін оқу орындарының оқу-өндірістік шеберханаларын, зертханаларын жаңартуға және қайта жабдықтауға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оқушы жастарға адамгершілік-рухани білім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агенттердің білім беру кредиттерін қайтару жөніндегі қызметтеріне ақы төлеу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137 631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және техникалық кәсіптік білім беру ұйымдарында электрондық оқыту жүйесін енгізу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34 461 936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мектеп мұғалімдеріне және мектепке дейінгі білім беру ұйымдарының тәрбиешілеріне біліктілік санаты үшін қосымшаақы мөлшерін ұлғайтуға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12 483 493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өндірістік оқытуды ұйымдастыру үшін техникалық және кәсіптік білім беру ұйымдарының өндірістік оқыту шеберлеріне қосымшаақы белгілеуге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1 569 535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ДБҰ-на нысаналы салым</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40 442 243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15 435 109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жинақтарына салымдар бойынша сыйлықақылар төлеу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11 393 683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жинақтау жүйесі операторының қызметіне ақы төлеу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облыстық бюджетіне Еңбекшіқазақ ауданы Есік қаласындағы көздерінің көру проблемалары бар балаларға арналған мектеп-интернатты ұстауға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техникалық және кәсіптік білім беру ұйымдарындағы білім алушыларға әлеуметтік қолдау көрсетуге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9 850 854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техникалық және кәсіптік білім беру ұйымдарының оқытушыларына (мұғалімдеріне) жалақыларындағы айырманы төлеуге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885 039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Нашақорлыққа және есірткі бизнесіне қарсы күрес</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Денсаулық сақтау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32 681 152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663 698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мамандар даярлау және білім алушыларға әлеуметтік қолдау көрсету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27 731 415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ұйымдары кадрларының біліктілігін арттыру және қайта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1 419 642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Индустрия және жаңа технологиялар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11 803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саласында кадрлардың біліктілігін арттыру және оларды қайта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Мәдениет және ақпарат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26 968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 кадрларының біліктілігін арттыру және оларды қайта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 Ұлттық ғарыш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саласындағы мамандарды қайта даярлауды және олардың біліктілігін арттыруды ұйымдастыру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Мемлекеттiк қызмет iстерi агенттiгi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1 374 265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оқытушыларды тарта отырып, мемлекеттік қызметшілердің біліктілігін арттыру бойынша қызметтер көрсету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даярлау, қайта даярлау және олардың біліктілігін арттыру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1 284 299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Экономикалық қылмысқа және </w:t>
            </w:r>
            <w:r>
              <w:rPr>
                <w:rFonts w:ascii="Times New Roman"/>
                <w:b/>
                <w:i w:val="false"/>
                <w:color w:val="000000"/>
                <w:sz w:val="20"/>
              </w:rPr>
              <w:t>сыбайлас жемқорлыққа қарсы күрес агенттігі (қаржы полициясы)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928 420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кәсіптік білімі бар мамандар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928 420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Президентiнiң Іс басқармасы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155 588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ұйымдары кадрларының біліктілігін арттыру және қайта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155 588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спорт және дене шынықтыру істері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3 062 686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Спорттағы дарынды балаларды оқыту және тәрбиелеу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2 542 502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кәсіптік, орта білімнен кейінгі білім беру ұйымдарында мамандар даярлау және білім алушыларға әлеуметтік қолдау көрсету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520 184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537 156 467</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Iшкi iстер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2 452 481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органдарының қызметкерлерін және олардың отбасы мүшелерін емдеу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2 452 481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Қорғаныс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5 035 705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 медициналық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5 035 705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Білім және ғылым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458 452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оңалту және олардың демалысын ұйымдастыру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458 452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Денсаулық сақтау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523 822 489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 саясатты қалыптастыру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16 069 022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объектілерінің сейсмотұрақтылығын күшейтуге берілетін нысаналы даму трансферттерi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59 172 998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халықтың санитарлық-эпидемиологиялық салауаттылығын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12 129 978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ғылыми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298 458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 резервін сақтау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181 038 032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1 179 198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 сараптамасы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тарихи мұра құндылықтарын сақтау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мемлекеттік денсаулық сақтау ұйымдарының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4 442 093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Аурухананы басқару саласындағы халықаралық стандарттарды енгізу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2 394 808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қаржыландырылатын бағыттарды қоспағанда, тегін медициналық көмектің кепілдік берілген көлемін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233 447 465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9 036 875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денсаулығын сақтау мәселелері бойынша сектораралық және ведомствоаралық өзара іс-қимыл</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1 779 061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Нашақорлыққа және есірткі бизнесіне қарсы күрес</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Президентiнiң Іс </w:t>
            </w:r>
            <w:r>
              <w:rPr>
                <w:rFonts w:ascii="Times New Roman"/>
                <w:b/>
                <w:i w:val="false"/>
                <w:color w:val="000000"/>
                <w:sz w:val="20"/>
              </w:rPr>
              <w:t>басқармасы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5 387 340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халықтың санитарлық-эпидемиологиялық салауаттылығы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санаттарына медициналық көмек көрсету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4 859 756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 техникалық және ақпараттық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медициналық ұйымдарының күрделі шығындары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299 285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iк көмек және әлеуметтiк қамсыздандыру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1 703 086 592</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Еңбек және халықты әлеуметтiк қорғау </w:t>
            </w:r>
            <w:r>
              <w:rPr>
                <w:rFonts w:ascii="Times New Roman"/>
                <w:b/>
                <w:i w:val="false"/>
                <w:color w:val="000000"/>
                <w:sz w:val="20"/>
              </w:rPr>
              <w:t>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1 703 086 592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халықты жұмыспен қамту, әлеуметтік қорғау саласындағы мемлекеттік саясатты қалыптастыру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3 209 276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1 421 126 535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жәрдемақылар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98 965 309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санаттарына төленетін біржолғы мемлекеттік ақшалай өтемақылар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 отбасыларға берiлетiн мемлекеттiк жәрдемақылар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76 421 862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және кедейшілік базасы бойынша ақпараттық-талдамалық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арнаулы әлеуметтік қызметтер көрсетуге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2 662 141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 мен жәрдемақылар төлеуді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23 171 347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қызметі тоқтатылған жағдайда сот мемлекетке жүктеген адам өмірі мен денсаулығына келтірілген зиянды өтеу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730 787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әлеуметтiк қорғау министрлiгiнің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әлеуметтік қорғау ұйымдарының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550 619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протездік-ортопедиялық көмек көрсетуді әдістемелік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 кадрларының біліктілігін арттыру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облыстық бюджетіне жаңадан іске қосылатын әлеуметтік қамсыздандыру объектілерін ұстауға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253 316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іс-шараларды іске асыру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74 744 315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стандарттарды әзірлеу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157 081 102</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Көлiк және коммуникация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w:t>
            </w:r>
            <w:r>
              <w:rPr>
                <w:rFonts w:ascii="Times New Roman"/>
                <w:b/>
                <w:i w:val="false"/>
                <w:color w:val="000000"/>
                <w:sz w:val="20"/>
              </w:rPr>
              <w:t>813 443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мемлекет мұқтажы үшін жер учаскелерін алып қоюға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3 813 443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Құрылыс және тұрғын үй-коммуналдық шаруашылық істері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153 267 659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саладағы және тұрғын үй-коммуналдық шаруашылығы саласындағы объектілерінде энергия үнемдеу іс-шараларын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57 886 777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16 003 412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13 898 204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ауылдық елді мекендердегі сумен жабдықтау және су бұру жүйелерін дамытуға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15 154 266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шаруашылық саласы мамандарының біліктілігін арттыру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85 415 497</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Президентінің Әкімшілігі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156 362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құндылықтарды сақтау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156 362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Білім және ғылым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2 343 274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Ғылыми-тарихи құндылықтарға қолжетімділікті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және ғылыми-педагогикалық ақпараттың қолжетімділігін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795 551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және азаматтарды патриоттық тәрбиелеу жөнінде іс-шаралар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1 534 243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Денсаулық сақтау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15 965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кітапханаларда ақпаратқа қол жеткізуді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Индустрия және жаңа технологиялар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339 685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туристік имиджін қалыптастыру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339 685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Мәдениет және </w:t>
            </w:r>
            <w:r>
              <w:rPr>
                <w:rFonts w:ascii="Times New Roman"/>
                <w:b/>
                <w:i w:val="false"/>
                <w:color w:val="000000"/>
                <w:sz w:val="20"/>
              </w:rPr>
              <w:t>ақпарат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55 140 463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ақпарат саласындағы мемлекеттік саясатты қалыптастыру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ақпарат министрлігінің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ақпарат саласындағы қайраткерлерді ынталандыру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ғылыми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ақпарат саласындағы мемлекеттік ұйымдардың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 шығару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2 409 890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және мәдени іс-шаралар өткізу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1 171 354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Театр-концерт ұйымдарының жұмыс істеуін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5 819 517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 сақтауды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саяси тұрақтылық және қоғамдық келісім саласында мемлекеттік саясатты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887 501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жаңғырту, салу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711 702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мәдени мұрасын зерделеуді жинақтау және жүйелеу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көпшілік кітапханаларында ақпаратқа қол жеткізуді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1 017 471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әдебиет түрлерiн басып шығару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құжаттары мен баспа мұрағатының сақталуын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Нашақорлыққа және есiрткi бизнесiне қарсы күресті насихаттау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37 536 162</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Президентiнiң Іс басқармасы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254 842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254 842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 спорт және дене шынықтыру істері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27 164 906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мемлекеттік саясатты қалыптастыру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573 422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спортты және спорттың ұлттық түрлерін дамытуды қолдау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275 421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12 934 427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жаңадан іске қосылатын спорт объектілерін ұстауға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270 648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Спорттың ведомстволық бағыныстағы ұйымдарының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288 085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спорт және дене шынықтыру істері агенттігінің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кадрлардың біліктілігін арттыру және оларды қайта даярлау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спорттағы дарынды балаларға арналған мектеп-интернаттардың мұғалімдеріне біліктілік санаты үшін қосымшаақы мөлшерін ұлғайтуға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саласындағы бюджеттік инвестициялар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12 803 695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Нашақорлыққа және есірткі бизнесіне қарсы күрес</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89 761 505</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0" w:type="auto"/>
            <w:vMerge/>
            <w:tcBorders>
              <w:top w:val="nil"/>
              <w:left w:val="single" w:color="cfcfcf" w:sz="5"/>
              <w:bottom w:val="single" w:color="cfcfcf" w:sz="5"/>
              <w:right w:val="single" w:color="cfcfcf" w:sz="5"/>
            </w:tcBorders>
          </w:tcP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Білім және ғылым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323 591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ақпарат мониторингі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323 591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Мұнай және газ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14 537 471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және мұнай-химия өнеркәсібі саласындағы қызметті үйлестіру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құқығы мұнай-газ жобалары жөніндегі мердігерлерге берілуге тиіс мемлекеттік мүлікті есепке алуды жүргізуді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және мұнайхимиясы өнеркәсібінің нормативтік-техникалық базасын жетілдіру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Мұнай және газ министрлігінің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13 548 988</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Индустрия және жаңа технологиялар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72 995 688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кешеніндегі нормативтік-техникалық базаны жетілдіру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көмiр бассейнi шахталарының жабылуын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ақпаратты қалыптастыру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геологиялық түсіру, іздестіру-бағалау және іздестіру-барлау жұмыстары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17 102 504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Минералдық-шикізат базасы, жер қойнауын пайдалану, жер асты сулары және қауіпті геологиялық процестер мониторингi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603 425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395 485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53 926 139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Атом энергиясы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1 904 755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кезіндегі қызметтерді үйлестіру және қауіпсіздікті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Атом энергиясы агенттігінің капиталды шығындары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кеніштерін консервациялау және жою, техногендік қалдықтарды көму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 радиациялық қауіпсіздікті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1 452 885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сынақтардың мониторингі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170 645 603</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Ауыл шаруашылығы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152 775 242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табиғатты пайдалану саласындағы жоспарлау, реттеу, басқару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12 388 034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эпизоотияға қарсы іс-шараларды жүргізуге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11 150 207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"Шортанды - Щучинск" учаскесінде "Астана - Щучинск" автомобиль жолының бойында орман екпе ағаштарын отырғызуға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гидротехникалық құрылыстарды салу және реконструкциялау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16 724 807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өндіруді басқару жүйелерін субсидиялау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Шаруашылықаралық арналар мен гидромелиоративтік құрылыстардың аса апатты учаскелерін күрделі жөндеу және қалпына келтіру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тұқым шаруашылығын қолдауға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2 528 468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министрлiгiнің ведомстволық бағыныстағы мемлекеттік мекемелерінің және ұйымдарының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азық-түлік тауарларының өңірлік тұрақтандыру қорларын қалыптастыруға берілетін нысаналы ағымдағы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бюджетіне "жасыл белдеуді" салуға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жер пайдаланушылары немесе жер учаскелерінің меншік иелеріне Астана қаласының жасыл аймағын аймағын құру үшін жер учаскелерін мәжбүрлеп оқшаулау кезінде келтірілген шығындарды өтеуге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324 775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 мен қорғауды реттеу, су шаруашылығы жүйелері мен құрылғыларының қызметін қамтамасыз ету және жерлерді мелиорациялау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7 304 451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мен табиғатты пайдалану саласындағы ғылыми зерттеулер мен іс-шаралар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3 326 643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өндірісін дамыту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 дамыту және азық-түлік қауіпсіздігін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18 696 341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қауіпсіздікті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5 920 187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іс-шаралар және тамақ қауіпсіздігін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13 564 560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шаруашылығын басқару, орман ресурстары және жануарлар әлемін сақтау және дамытуды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11 665 490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 және басқа да су жануарларын сақтау және молайту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мал шаруашылығын дамытуға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38 881 910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459 936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Экономикалық даму және сауда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1 705 700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мамандарды әлеуметтік қолдау шараларын іске асыруға берілетін нысаналы ағымдағы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1 705 700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Қоршаған ортаны қорғау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4 842 088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1 950 352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және сандық көрсеткіштерді (экологиялық нормативтер мен талаптар) әзірлеу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ғылыми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жай-күйіне бақылау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2 427 289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Қоршаған ортаны қорғау министрлігінің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Жер ресурстарын басқару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4 935 688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788 881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Жер ресурстарын басқару агенттігінің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 мәліметтерін қалыптастыру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Топография-геодезиялық және картографиялық өнімдерді және олардың сақталуын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2 020 403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Құрылыс және</w:t>
            </w:r>
            <w:r>
              <w:rPr>
                <w:rFonts w:ascii="Times New Roman"/>
                <w:b/>
                <w:i w:val="false"/>
                <w:color w:val="000000"/>
                <w:sz w:val="20"/>
              </w:rPr>
              <w:t xml:space="preserve"> тұрғын үй-коммуналдық шаруашылық істері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5 877 997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ауыз сумен жабдықтаудың баламасыз көздері болып табылатын аса маңызды топтық және жергілікті сумен жабдықтау жүйелерінен ауыз су беру жөніндегі қызметтердің құнын субсидиялауға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5 877 997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Президентiнiң Іс басқармасы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508 888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 мен жануарлар дүниесін күзету, қорғау, молайту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508 888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сәулет, қала құрылысы және құрылыс қызметі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11 537 303</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Мұнай және газ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368 717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индустриялық мұнай-химия технопаркі" АЭА-ға инвестициялар тарту, оның жұмыс істеуі және оны дамыту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облысында "Ұлттық индустриялық мұнай-химия технопаркі" арнайы экономикалық аймағының инфрақұрылымын салу және аумағын қоршау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290 231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Индустрия және жаңа технологиялар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9 008 691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сипаттағы қолданбалы ғылыми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2 350 922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сақтауды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405 869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Өнімділік-2020 бағыты шеңберінде жаңа өндірістерді құруды, жұмыс істеп тұрғандарын жаңғырту мен сауықтыруды қолдау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"Инвестор - 2020" бағыты шеңберінде индустриялық-инновациялық инфрақұрылымды дамыту үшін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5 948 400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Құрылыс және тұрғын үй-</w:t>
            </w:r>
            <w:r>
              <w:rPr>
                <w:rFonts w:ascii="Times New Roman"/>
                <w:b/>
                <w:i w:val="false"/>
                <w:color w:val="000000"/>
                <w:sz w:val="20"/>
              </w:rPr>
              <w:t>коммуналдық шаруашылық істері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1 542 336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нормативтік-техникалық құжаттарды жетілдіру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1 537 336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саласындағы қолданбалы ғылыми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 Атом энергиясы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617 559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сипаттағы қолданбалы ғылыми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617 559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201 072 587</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Көлiк және коммуникация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196 317 521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коммуникация, байланыс және ақпараттандыру саласындағы саясатты қалыптастыру, үйлестіру, бақылау, инфрақұрылымды және бәсекелес нарықты дамыту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4 158 287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52 661 000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жолдарды күрделі, орташа және ағымдағы жөндеу, ұстау, көгалдандыру, диагностикалау және аспаптық құралдармен тексеру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жолдарының кеме жүретін жағдайда болуын қамтамасыз ету және шлюздерді ұстау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4 766 865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облысаралық қатынастар бойынша темір жол жолаушылар тасымалдарын субсидиялау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облыстық, аудандық маңызы бар автомобиль жолдарын және елді-мекендердің көшелерін күрделі және орташа жөндеуге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19 512 114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Ішкi суларда жүзетiн "өзен-теңiз" кемелерiн жіктеуді және олардың техникалық қауiпсiздiгiн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және жөндеу жұмыстарын орындаудың сапасын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325 237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ішкі авиатасымалдарды субсидиялау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45 421 160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Ауылдағы байланыс операторларының әмбебап байланыс қызметтерін ұсыну жөніндегі залалдарын субсидиялау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3 589 722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tower" әкімшілік-технологиялық кешені ғимаратын ұстау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метрополитенмен жолаушылар тасымалдарын субсидиялауға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2 733 277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спектрінің және радиоэлектрондық құралдардың мониторингі жүйесін техникалық сүйемелдеу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283 431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 Білім және ғылым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161 811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Ұшқыштарды бастапқы даярлауды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161 811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Ұлттық ғарыш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4 593 255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саласындағы саясатты қалыптастыру, үйлестіру және бақылау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308 471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саласындағы қолданбалы ғылыми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Үкіметаралық келісім аясында агент банктерге бюджеттiк кредиттерді өтеу бойынша қызметтерді төлеу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аппараттарын басқаруды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3 142 493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саласындағы техникалық регламенттерді және стандарттарды әзірлеу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жалдау құрамына кірмеген және құрамынан шығарылған "Байқоңыр" кешені объектілерінің сақталуын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101 934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1 236 515 895</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Төтенше жағдайлар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12 079 956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резервті қалыптастыру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9 896 299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резервті сақтау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2 183 657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w:t>
            </w:r>
            <w:r>
              <w:rPr>
                <w:rFonts w:ascii="Times New Roman"/>
                <w:b/>
                <w:i w:val="false"/>
                <w:color w:val="000000"/>
                <w:sz w:val="20"/>
              </w:rPr>
              <w:t>Табиғи монополияларды реттеу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1 193 789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инфрақұрылымдық салаларының тиімді жұмыс істеуін және дамуын қамтамасыз ету жөніндегі табиғи монополиялар субъектілерінің қызметін peттеу саласындағы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1 193 789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 Сыртқы iстер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1 818 788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1 818 788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Қаржы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1 073 935 429</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48 969 929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"Дағдарыстан кейінгі қалпына келтіру бағдарламасы (бәсекеге қабілетті кәсіпорындарды сауықтыру)" шеңберінде сыйақының пайыздық ставкасын субсидиялау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969 463 376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вексельдерді өтеу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6 049 421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"ЕврАзЭҚ Дағдарысқа қарсы қорына" бастапқы жарнасын төлеу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"Дағдарыстан кейін қалпына келтіру бағдарламасын (бәсекеге қабілетті кәсіпорындарды сауықтыру)" қатысушыларының сауықтыру жоспарларын іске асыру мониторингі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251 875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Экономикалық даму және сауда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104 161 997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кәсіпкерлікті әлеуетті сауықтыру және күшейту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оператор мен қаржылық агент көрсететін қызметтерді төлеу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"Өңiрлердi дамыту" бағдарламасы шеңберiнде өңiрлердiң экономикалық дамуына жәрдемдесу жөнiндегi шараларды iске асыру үшін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- 2020" бағыты шеңберінде қазақстандық тауарлардың экспортын сыртқы нарыққа жылжытуға жәрдемдесу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2 010 024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 бағдарламасы шеңберінде инженерлік инфрақұрылымын дамыту үшін берілетін нысаналы даму трансферттері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Моноқалалардағы кәсіпкерлерді ақпараттық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ұйымының Еуразиялық бәсеке қабілеттілігі бағдарламасының Орталық Азия бастамасына Қазақстанның қатысуы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"Бизнестiң жол картасы – 2020" бағдарламасы шеңберiнде өңiрлерде жеке кәсiпкерлiктi қолдау үшін берілетін ағымдағы нысаналы 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13 454 744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2012 - 2020 жылдарға арналған бағдарламасы шеңберінде ағымдағы іс-шараларды іске асыру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9 595 404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2012 - 2020 жылдарға арналған бағдарламасы шеңберінде бюджеттік инвестициялық жобаларды іске асыру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36 476 623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Индустрия және </w:t>
            </w:r>
            <w:r>
              <w:rPr>
                <w:rFonts w:ascii="Times New Roman"/>
                <w:b/>
                <w:i w:val="false"/>
                <w:color w:val="000000"/>
                <w:sz w:val="20"/>
              </w:rPr>
              <w:t>жаңа технологиялар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20 191 063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өнеркәсіп, инвестициялар тарту, электр энергетикасы, геология, отын-энергетикалық кешен, көмір өнеркәсібі және туристік индустрия саласындағы уәкілетті органның қызметін қамтамасыз 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2 703 511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инновациялық жүйе институттарының қызметтеріне ақы төлеу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984 287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саласындағы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1 376 626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белсенділікті ынталандыруды қамтамасыз ету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индустриялық-инновациялық даму жөніндегі мемлекеттік бағдарламаны сүйемелдеу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 - 2020" бағыты шеңберінде Қазақстан Республикасына инвестициялар тартуға жәрдемдесу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903 018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- 2020" бағыты шеңберінде қазақстандық тауарлардың экспортын сыртқы нарыққа жылжытуға жәрдемдесу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1 363 193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 - 2020" бағыты шеңберінде инновациялық гранттар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жаңа технологиялар министрлігінің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арнайы экономикалық аймақтың инфрақұрылымын дамыту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7 342 043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қызметтерді сатып алу кезінде қазақстандық қамту мониторингі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индустриялық-инновациялық даму саласындағы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Нашақорлыққа және есірткі бизнесіне қарсы күрес</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Қоршаған ортаны қорғау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3 767 497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Гидрометеорологиялық мониторинг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3 752 362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климаттық ерекшеліктер бойынша аудандастыру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Бәсекелестікті қорғау агенттігі (Монополияға қарсы агенттік)</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879 620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Бәсекелестікті қорғауды қамтамасыз ету, монополиялық қызметті шектеу және жосықсыз бәсекеге жол бермеу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873 927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агенттігінің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5 693</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Құрылыс және тұрғын </w:t>
            </w:r>
            <w:r>
              <w:rPr>
                <w:rFonts w:ascii="Times New Roman"/>
                <w:b/>
                <w:i w:val="false"/>
                <w:color w:val="000000"/>
                <w:sz w:val="20"/>
              </w:rPr>
              <w:t>үй</w:t>
            </w:r>
            <w:r>
              <w:rPr>
                <w:rFonts w:ascii="Times New Roman"/>
                <w:b/>
                <w:i w:val="false"/>
                <w:color w:val="000000"/>
                <w:sz w:val="20"/>
              </w:rPr>
              <w:t>-коммуналдық шаруашылық істері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17 775 532</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үй-коммуналдық шаруашылық саласындағы қызметті үйлестіру жөніндегі қызметтер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1 568 941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Құрылыс және тұрғын үй-коммуналдық шаруашылық істері агенттігінің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қолданбалы ғылыми зерттеулер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мамандандырылған өңірлік ұйымдардың жарғылық капиталдарын ұлғайтуға берiлетiн нысаналы даму трансферттерi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Дін істері 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712 224</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мемлекеттік саясатты қалыптастыру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434 646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агенттігінің күрделі шығыстары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273 633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Борышқа қызмет көрсету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241 241 820</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Қаржы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241 241 820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борышқа қызмет көрсету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241 241 820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899 580 928</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Қаржы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899 580 928</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субвенциялар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899 580 928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17 948 187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110 627 514</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iк көмек және әлеуметтiк қамсыздандыру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23 926 357</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Еңбек және халықты әлеуметтiк қорғау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23 926 357</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Жұмыспен қамту 2020 бағдарламасы шеңберінде ауылда кәсіпкерліктің дамуына ықпал етуге кредит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23 926 357</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37 000 000</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Құрылыс және тұрғын үй-коммуналдық шаруашылық істері </w:t>
            </w:r>
            <w:r>
              <w:rPr>
                <w:rFonts w:ascii="Times New Roman"/>
                <w:b/>
                <w:i w:val="false"/>
                <w:color w:val="000000"/>
                <w:sz w:val="20"/>
              </w:rPr>
              <w:t>агенттігі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тұрғын үй жобалауға, салуға және (немесе) сатып алуға кредит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37 000 000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w:t>
            </w:r>
            <w:r>
              <w:rPr>
                <w:rFonts w:ascii="Times New Roman"/>
                <w:b/>
                <w:i w:val="false"/>
                <w:color w:val="000000"/>
                <w:sz w:val="20"/>
              </w:rPr>
              <w:t xml:space="preserve"> ортаны және жануарлар дүниесін қорғау, жер қатынастары</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46 732 725</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Ауыл шаруашылығы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қолдау жөніндегі іс-шараларды жүргізу үшін "КазАгро" ұлттық басқарушы холдингі" АҚ кредит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Экономикалық даму және сауда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6 732 725</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6 732 725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2 968 432</w:t>
            </w:r>
          </w:p>
        </w:tc>
      </w:tr>
      <w:tr>
        <w:trPr>
          <w:trHeight w:val="3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Қаржы министрлiгi</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884 586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кепілдіктер бойынша міндеттемелерді орындау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284 586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бюджеттер бойынша қолма-қол ақша тапшылығын жабуға арналған резерві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Экономикалық даму және сауда министрлігі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2 083 846</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моноқалаларда кәсіпкерліктің дамуына ықпал етуге кредиттер беру</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2 083 846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1136"/>
        <w:gridCol w:w="1136"/>
        <w:gridCol w:w="2715"/>
        <w:gridCol w:w="61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p>
          <w:p>
            <w:pPr>
              <w:spacing w:after="20"/>
              <w:ind w:left="20"/>
              <w:jc w:val="both"/>
            </w:pPr>
            <w:r>
              <w:rPr>
                <w:rFonts w:ascii="Times New Roman"/>
                <w:b w:val="false"/>
                <w:i w:val="false"/>
                <w:color w:val="000000"/>
                <w:sz w:val="20"/>
              </w:rPr>
              <w:t>
мың теңге</w:t>
            </w:r>
          </w:p>
        </w:tc>
      </w:tr>
      <w:tr>
        <w:trPr>
          <w:trHeight w:val="30" w:hRule="atLeast"/>
        </w:trPr>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92 679 327</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92 679 327</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91 452 758</w:t>
            </w:r>
          </w:p>
        </w:tc>
      </w:tr>
      <w:tr>
        <w:trPr>
          <w:trHeight w:val="30" w:hRule="atLeast"/>
        </w:trPr>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91 452 758</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мемлекеттік кепілдіктер</w:t>
            </w:r>
            <w:r>
              <w:rPr>
                <w:rFonts w:ascii="Times New Roman"/>
                <w:b/>
                <w:i w:val="false"/>
                <w:color w:val="000000"/>
                <w:sz w:val="20"/>
              </w:rPr>
              <w:t xml:space="preserve"> бойынша талаптарды қайтару</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1 226 569</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заңды тұлғалардың қайтаруы</w:t>
            </w:r>
          </w:p>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1 226 569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1661"/>
        <w:gridCol w:w="1661"/>
        <w:gridCol w:w="3472"/>
        <w:gridCol w:w="42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p>
          <w:p>
            <w:pPr>
              <w:spacing w:after="20"/>
              <w:ind w:left="20"/>
              <w:jc w:val="both"/>
            </w:pPr>
            <w:r>
              <w:rPr>
                <w:rFonts w:ascii="Times New Roman"/>
                <w:b w:val="false"/>
                <w:i w:val="false"/>
                <w:color w:val="000000"/>
                <w:sz w:val="20"/>
              </w:rPr>
              <w:t>
мың теңге</w:t>
            </w:r>
          </w:p>
        </w:tc>
      </w:tr>
      <w:tr>
        <w:trPr>
          <w:trHeight w:val="30" w:hRule="atLeast"/>
        </w:trPr>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Қаржы активтерімен жасалатын </w:t>
            </w:r>
            <w:r>
              <w:rPr>
                <w:rFonts w:ascii="Times New Roman"/>
                <w:b/>
                <w:i w:val="false"/>
                <w:color w:val="000000"/>
                <w:sz w:val="20"/>
              </w:rPr>
              <w:t>операциялар бойынша сальдо</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47 644 987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i w:val="false"/>
                <w:color w:val="000000"/>
                <w:sz w:val="20"/>
              </w:rPr>
              <w:t xml:space="preserve"> активтерін сатып алу</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47 644 987</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мемлекеттiк қызметтер</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826 229</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Қаржы министрлiгi</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826 229</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826 229</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529 400</w:t>
            </w:r>
          </w:p>
        </w:tc>
      </w:tr>
      <w:tr>
        <w:trPr>
          <w:trHeight w:val="30" w:hRule="atLeast"/>
        </w:trPr>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Денсаулық сақтау министрлігі</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529 400</w:t>
            </w:r>
          </w:p>
        </w:tc>
      </w:tr>
      <w:tr>
        <w:trPr>
          <w:trHeight w:val="30" w:hRule="atLeast"/>
        </w:trPr>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министрлігіне қарасты акционерлік қоғамдардың жарғылық капиталдарын ұлғайту</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529 400</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Көлiк және </w:t>
            </w:r>
            <w:r>
              <w:rPr>
                <w:rFonts w:ascii="Times New Roman"/>
                <w:b/>
                <w:i w:val="false"/>
                <w:color w:val="000000"/>
                <w:sz w:val="20"/>
              </w:rPr>
              <w:t>коммуникация</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14 302 272</w:t>
            </w:r>
          </w:p>
        </w:tc>
      </w:tr>
      <w:tr>
        <w:trPr>
          <w:trHeight w:val="30" w:hRule="atLeast"/>
        </w:trPr>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Көлiк және коммуникация министрлiгi</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14 302 272</w:t>
            </w:r>
          </w:p>
        </w:tc>
      </w:tr>
      <w:tr>
        <w:trPr>
          <w:trHeight w:val="30" w:hRule="atLeast"/>
        </w:trPr>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 қызметтерін жүзеге асыратын заңды тұлғалардың жарғылық капиталдарын ұлғайту</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14 302 272</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32 337 086</w:t>
            </w:r>
          </w:p>
        </w:tc>
      </w:tr>
      <w:tr>
        <w:trPr>
          <w:trHeight w:val="30" w:hRule="atLeast"/>
        </w:trPr>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Төтенше жағдайлар министрлігі</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1 213 870</w:t>
            </w:r>
          </w:p>
        </w:tc>
      </w:tr>
      <w:tr>
        <w:trPr>
          <w:trHeight w:val="30" w:hRule="atLeast"/>
        </w:trPr>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медицинасының теміржол госпитальдары" АҚ жарғылық капиталын ұлғайту</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1 213 870</w:t>
            </w:r>
          </w:p>
        </w:tc>
      </w:tr>
      <w:tr>
        <w:trPr>
          <w:trHeight w:val="30" w:hRule="atLeast"/>
        </w:trPr>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Қоршаған ортаны қорғау министрлiгi</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3 560 716</w:t>
            </w:r>
          </w:p>
        </w:tc>
      </w:tr>
      <w:tr>
        <w:trPr>
          <w:trHeight w:val="30" w:hRule="atLeast"/>
        </w:trPr>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метеорологиялық автоматтандырылған радиолокациялық желісін құруға "Қазаэросервис" АҚ жарғылық капиталын ұлғайту</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3 560 716</w:t>
            </w:r>
          </w:p>
        </w:tc>
      </w:tr>
      <w:tr>
        <w:trPr>
          <w:trHeight w:val="30" w:hRule="atLeast"/>
        </w:trPr>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619</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Құрылыс және тұрғын үй-коммуналдық шаруашылық істері агенттігі</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27 562 500</w:t>
            </w:r>
          </w:p>
        </w:tc>
      </w:tr>
      <w:tr>
        <w:trPr>
          <w:trHeight w:val="30" w:hRule="atLeast"/>
        </w:trPr>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ипотекалық компания" ИҰ" АҚ-ның жарғылық капиталын ұлғайту</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27 562 500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1286"/>
        <w:gridCol w:w="1803"/>
        <w:gridCol w:w="2716"/>
        <w:gridCol w:w="52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p>
          <w:p>
            <w:pPr>
              <w:spacing w:after="20"/>
              <w:ind w:left="20"/>
              <w:jc w:val="both"/>
            </w:pPr>
            <w:r>
              <w:rPr>
                <w:rFonts w:ascii="Times New Roman"/>
                <w:b w:val="false"/>
                <w:i w:val="false"/>
                <w:color w:val="000000"/>
                <w:sz w:val="20"/>
              </w:rPr>
              <w:t>
мың теңге</w:t>
            </w:r>
          </w:p>
        </w:tc>
      </w:tr>
      <w:tr>
        <w:trPr>
          <w:trHeight w:val="30" w:hRule="atLeast"/>
        </w:trPr>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i w:val="false"/>
                <w:color w:val="000000"/>
                <w:sz w:val="20"/>
              </w:rPr>
              <w:t xml:space="preserve"> активтерін сатудан түсетін түсімдер</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350 000</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Мемлекеттің қаржы активтерін сатудан түсетін </w:t>
            </w:r>
            <w:r>
              <w:rPr>
                <w:rFonts w:ascii="Times New Roman"/>
                <w:b/>
                <w:i w:val="false"/>
                <w:color w:val="000000"/>
                <w:sz w:val="20"/>
              </w:rPr>
              <w:t>түсімдер</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350 000</w:t>
            </w:r>
          </w:p>
        </w:tc>
      </w:tr>
      <w:tr>
        <w:trPr>
          <w:trHeight w:val="30" w:hRule="atLeast"/>
        </w:trPr>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3660"/>
        <w:gridCol w:w="83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-735 780 000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Бюджет тапшылығын қаржыландыру</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735</w:t>
            </w:r>
            <w:r>
              <w:rPr>
                <w:rFonts w:ascii="Times New Roman"/>
                <w:b/>
                <w:i w:val="false"/>
                <w:color w:val="000000"/>
                <w:sz w:val="20"/>
              </w:rPr>
              <w:t xml:space="preserve"> 780 000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"2013 - 2015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2012 жылғы 23 қарашадағы</w:t>
            </w:r>
            <w:r>
              <w:br/>
            </w:r>
            <w:r>
              <w:rPr>
                <w:rFonts w:ascii="Times New Roman"/>
                <w:b w:val="false"/>
                <w:i w:val="false"/>
                <w:color w:val="000000"/>
                <w:sz w:val="20"/>
              </w:rPr>
              <w:t>№ 54-V Заңына</w:t>
            </w:r>
            <w:r>
              <w:br/>
            </w:r>
            <w:r>
              <w:rPr>
                <w:rFonts w:ascii="Times New Roman"/>
                <w:b w:val="false"/>
                <w:i w:val="false"/>
                <w:color w:val="000000"/>
                <w:sz w:val="20"/>
              </w:rPr>
              <w:t>4-ҚОСЫМША</w:t>
            </w:r>
          </w:p>
        </w:tc>
      </w:tr>
    </w:tbl>
    <w:bookmarkStart w:name="z111" w:id="120"/>
    <w:p>
      <w:pPr>
        <w:spacing w:after="0"/>
        <w:ind w:left="0"/>
        <w:jc w:val="left"/>
      </w:pPr>
      <w:r>
        <w:rPr>
          <w:rFonts w:ascii="Times New Roman"/>
          <w:b/>
          <w:i w:val="false"/>
          <w:color w:val="000000"/>
        </w:rPr>
        <w:t xml:space="preserve"> Ұлттық қорға жіберілетін 2013 жылға арналған</w:t>
      </w:r>
      <w:r>
        <w:br/>
      </w:r>
      <w:r>
        <w:rPr>
          <w:rFonts w:ascii="Times New Roman"/>
          <w:b/>
          <w:i w:val="false"/>
          <w:color w:val="000000"/>
        </w:rPr>
        <w:t>бюджет түсімдерінің көлемдері</w:t>
      </w:r>
    </w:p>
    <w:bookmarkEnd w:id="120"/>
    <w:p>
      <w:pPr>
        <w:spacing w:after="0"/>
        <w:ind w:left="0"/>
        <w:jc w:val="both"/>
      </w:pPr>
      <w:r>
        <w:rPr>
          <w:rFonts w:ascii="Times New Roman"/>
          <w:b w:val="false"/>
          <w:i w:val="false"/>
          <w:color w:val="ff0000"/>
          <w:sz w:val="28"/>
        </w:rPr>
        <w:t xml:space="preserve">
      Ескерту. 4-қосымша жаңа редакцияда - ҚР 29.11.2013 </w:t>
      </w:r>
      <w:r>
        <w:rPr>
          <w:rFonts w:ascii="Times New Roman"/>
          <w:b w:val="false"/>
          <w:i w:val="false"/>
          <w:color w:val="ff0000"/>
          <w:sz w:val="28"/>
        </w:rPr>
        <w:t>№ 146-V</w:t>
      </w:r>
      <w:r>
        <w:rPr>
          <w:rFonts w:ascii="Times New Roman"/>
          <w:b w:val="false"/>
          <w:i w:val="false"/>
          <w:color w:val="ff0000"/>
          <w:sz w:val="28"/>
        </w:rPr>
        <w:t xml:space="preserve"> Заңымен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946"/>
        <w:gridCol w:w="892"/>
        <w:gridCol w:w="5691"/>
        <w:gridCol w:w="41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5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20"/>
              <w:ind w:left="20"/>
              <w:jc w:val="both"/>
            </w:pPr>
            <w:r>
              <w:rPr>
                <w:rFonts w:ascii="Times New Roman"/>
                <w:b w:val="false"/>
                <w:i w:val="false"/>
                <w:color w:val="000000"/>
                <w:sz w:val="20"/>
              </w:rPr>
              <w:t>
мың теңге</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3 447 145 566</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3 446 245 566</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1 319 452 104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1 319 452 104</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2 126 793 462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2 126 793 462</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мекемелермен салынатын айыппұлдар, өсімпұлдар, санкциялар, өндіріп алулар</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мекемелермен мұнай секторы кәсіпорындарына салынатын айыппұлдар, өсімпұлдар, санкциялар, өндіріп алулар</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"2013 - 2015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2012 жылғы 23 қарашадағы</w:t>
            </w:r>
            <w:r>
              <w:br/>
            </w:r>
            <w:r>
              <w:rPr>
                <w:rFonts w:ascii="Times New Roman"/>
                <w:b w:val="false"/>
                <w:i w:val="false"/>
                <w:color w:val="000000"/>
                <w:sz w:val="20"/>
              </w:rPr>
              <w:t>№ 54-V Заңына</w:t>
            </w:r>
            <w:r>
              <w:br/>
            </w:r>
            <w:r>
              <w:rPr>
                <w:rFonts w:ascii="Times New Roman"/>
                <w:b w:val="false"/>
                <w:i w:val="false"/>
                <w:color w:val="000000"/>
                <w:sz w:val="20"/>
              </w:rPr>
              <w:t>5-ҚОСЫМША</w:t>
            </w:r>
          </w:p>
        </w:tc>
      </w:tr>
    </w:tbl>
    <w:bookmarkStart w:name="z113" w:id="121"/>
    <w:p>
      <w:pPr>
        <w:spacing w:after="0"/>
        <w:ind w:left="0"/>
        <w:jc w:val="left"/>
      </w:pPr>
      <w:r>
        <w:rPr>
          <w:rFonts w:ascii="Times New Roman"/>
          <w:b/>
          <w:i w:val="false"/>
          <w:color w:val="000000"/>
        </w:rPr>
        <w:t xml:space="preserve"> 2013 жылға арналған республикалық бюджетті атқару</w:t>
      </w:r>
      <w:r>
        <w:br/>
      </w:r>
      <w:r>
        <w:rPr>
          <w:rFonts w:ascii="Times New Roman"/>
          <w:b/>
          <w:i w:val="false"/>
          <w:color w:val="000000"/>
        </w:rPr>
        <w:t>процесінде секвестрлеуге жатпайтын республикалық</w:t>
      </w:r>
      <w:r>
        <w:br/>
      </w:r>
      <w:r>
        <w:rPr>
          <w:rFonts w:ascii="Times New Roman"/>
          <w:b/>
          <w:i w:val="false"/>
          <w:color w:val="000000"/>
        </w:rPr>
        <w:t>бюджеттік бағдарламалардың тізбесі</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0"/>
        <w:gridCol w:w="9210"/>
      </w:tblGrid>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9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Денсаулық сақтау министрлiгi</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халықтың санитарлық-эпидемиологиялық салауаттылығын қамтамасыз ету</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қаржыландырылатын бағыттарды қоспағанда, тегін медициналық көмектің кепілдік берілген көлемін қамтамасыз ету</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w:t>
            </w:r>
            <w:r>
              <w:rPr>
                <w:rFonts w:ascii="Times New Roman"/>
                <w:b/>
                <w:i w:val="false"/>
                <w:color w:val="000000"/>
                <w:sz w:val="20"/>
              </w:rPr>
              <w:t xml:space="preserve"> көмек және әлеуметтiк қамсыздандыру</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Еңбек және халықты әлеуметтiк қорғау </w:t>
            </w:r>
            <w:r>
              <w:rPr>
                <w:rFonts w:ascii="Times New Roman"/>
                <w:b/>
                <w:i w:val="false"/>
                <w:color w:val="000000"/>
                <w:sz w:val="20"/>
              </w:rPr>
              <w:t>министрлiгi</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мемлекеттiк жәрдемақылар</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санаттарына төленетін біржолғы мемлекеттік ақшалай өтемақылар</w:t>
            </w:r>
          </w:p>
        </w:tc>
      </w:tr>
      <w:tr>
        <w:trPr>
          <w:trHeight w:val="3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 отбасыларға берілетін мемлекеттік жәрдемақылар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"2013 - 2015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2012 жылғы 23 қарашадағы</w:t>
            </w:r>
            <w:r>
              <w:br/>
            </w:r>
            <w:r>
              <w:rPr>
                <w:rFonts w:ascii="Times New Roman"/>
                <w:b w:val="false"/>
                <w:i w:val="false"/>
                <w:color w:val="000000"/>
                <w:sz w:val="20"/>
              </w:rPr>
              <w:t>№ 54-V Заңына</w:t>
            </w:r>
            <w:r>
              <w:br/>
            </w:r>
            <w:r>
              <w:rPr>
                <w:rFonts w:ascii="Times New Roman"/>
                <w:b w:val="false"/>
                <w:i w:val="false"/>
                <w:color w:val="000000"/>
                <w:sz w:val="20"/>
              </w:rPr>
              <w:t>6-ҚОСЫМША</w:t>
            </w:r>
          </w:p>
        </w:tc>
      </w:tr>
    </w:tbl>
    <w:bookmarkStart w:name="z115" w:id="122"/>
    <w:p>
      <w:pPr>
        <w:spacing w:after="0"/>
        <w:ind w:left="0"/>
        <w:jc w:val="left"/>
      </w:pPr>
      <w:r>
        <w:rPr>
          <w:rFonts w:ascii="Times New Roman"/>
          <w:b/>
          <w:i w:val="false"/>
          <w:color w:val="000000"/>
        </w:rPr>
        <w:t xml:space="preserve"> 2013 жылға арналған жергілікті бюджеттерді атқару</w:t>
      </w:r>
      <w:r>
        <w:br/>
      </w:r>
      <w:r>
        <w:rPr>
          <w:rFonts w:ascii="Times New Roman"/>
          <w:b/>
          <w:i w:val="false"/>
          <w:color w:val="000000"/>
        </w:rPr>
        <w:t>процесінде секвестрлеуге жатпайтын жергілікті бюджеттік</w:t>
      </w:r>
      <w:r>
        <w:br/>
      </w:r>
      <w:r>
        <w:rPr>
          <w:rFonts w:ascii="Times New Roman"/>
          <w:b/>
          <w:i w:val="false"/>
          <w:color w:val="000000"/>
        </w:rPr>
        <w:t>бағдарламалардың тізбесі</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амбулаториялық-емханалық көмек көрсету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үшiн қанды, оның құрамдарын және дәрілерді өндіру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өмiр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химиялық препараттарымен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созылмалы жеткіліксіздігі,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амбулаториялық емдеу деңгейінде жеңілдікті жағдайларда дәрілік заттармен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қанның ұюы факторларымен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 алдын алу жүргізу үшін вакциналарды және басқа иммундық-биологиялық препараттарды орталықтандырылған сатып алу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 сырқаттарын тромболитикалық препараттармен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