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5357" w14:textId="8685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орман шаруашылығы, жануарлар дүниесі және ерекше қорғалатын табиғи аумақтар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25 қаңтардағы № 548-IV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23-24, 192-құжат; 2003 ж., № 15, 137-құжат; № 18, 142-құжат; 2004 ж., № 5, 22-құжат; № 17, 97-құжат; № 23, 139-құжат; 2005 ж., № 13, 53- 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3 желтоқсанда «Егемен Қазақстан» және «Казахстанская  равда» газеттерінде жарияланған «Қазақстан Республикасының кейбiр заңнамалық актiлерiне ұйымдасқан қылмысқа, террористік және экстремистік қызметке қарсы іс-қимыл мәселелері бойынша өзгерістер мен толықтырулар енгізу туралы» 2011 жылғы 29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бүкіл мәтін бойынша «жануарлар немесе өсімдіктер», «жануарлар мен өсімдіктер» деген сөздер «өсімдіктер немесе жануарлар» деген сөздермен ауыстырылсын;</w:t>
      </w:r>
    </w:p>
    <w:bookmarkEnd w:id="1"/>
    <w:bookmarkStart w:name="z4" w:id="2"/>
    <w:p>
      <w:pPr>
        <w:spacing w:after="0"/>
        <w:ind w:left="0"/>
        <w:jc w:val="both"/>
      </w:pPr>
      <w:r>
        <w:rPr>
          <w:rFonts w:ascii="Times New Roman"/>
          <w:b w:val="false"/>
          <w:i w:val="false"/>
          <w:color w:val="000000"/>
          <w:sz w:val="28"/>
        </w:rPr>
        <w:t>
      2) мазмұнында 290-баптың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«290-бап. Өсiмдiктер мен жануарлардың сирек кездесетiн және құрып кету қаупi төнген түрлерiмен және (немесе) олардың бөліктерімен және дериваттарымен, сондай-ақ алып қойылуына тыйым салынған өсімдіктермен және жануарлармен және (немесе) олардың бөліктерімен және дериваттарымен заңсыз іс-әрекеттер»;</w:t>
      </w:r>
    </w:p>
    <w:bookmarkEnd w:id="2"/>
    <w:bookmarkStart w:name="z6" w:id="3"/>
    <w:p>
      <w:pPr>
        <w:spacing w:after="0"/>
        <w:ind w:left="0"/>
        <w:jc w:val="both"/>
      </w:pPr>
      <w:r>
        <w:rPr>
          <w:rFonts w:ascii="Times New Roman"/>
          <w:b w:val="false"/>
          <w:i w:val="false"/>
          <w:color w:val="000000"/>
          <w:sz w:val="28"/>
        </w:rPr>
        <w:t>
      3) </w:t>
      </w:r>
      <w:r>
        <w:rPr>
          <w:rFonts w:ascii="Times New Roman"/>
          <w:b w:val="false"/>
          <w:i w:val="false"/>
          <w:color w:val="000000"/>
          <w:sz w:val="28"/>
        </w:rPr>
        <w:t>183-баптың</w:t>
      </w:r>
      <w:r>
        <w:rPr>
          <w:rFonts w:ascii="Times New Roman"/>
          <w:b w:val="false"/>
          <w:i w:val="false"/>
          <w:color w:val="000000"/>
          <w:sz w:val="28"/>
        </w:rPr>
        <w:t xml:space="preserve"> екінші бөлігінің г) тармағы алып тасталсын;</w:t>
      </w:r>
    </w:p>
    <w:bookmarkEnd w:id="3"/>
    <w:bookmarkStart w:name="z7" w:id="4"/>
    <w:p>
      <w:pPr>
        <w:spacing w:after="0"/>
        <w:ind w:left="0"/>
        <w:jc w:val="both"/>
      </w:pPr>
      <w:r>
        <w:rPr>
          <w:rFonts w:ascii="Times New Roman"/>
          <w:b w:val="false"/>
          <w:i w:val="false"/>
          <w:color w:val="000000"/>
          <w:sz w:val="28"/>
        </w:rPr>
        <w:t>
      4) </w:t>
      </w:r>
      <w:r>
        <w:rPr>
          <w:rFonts w:ascii="Times New Roman"/>
          <w:b w:val="false"/>
          <w:i w:val="false"/>
          <w:color w:val="000000"/>
          <w:sz w:val="28"/>
        </w:rPr>
        <w:t>288-бапта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 тармағындағы «құстар мен аңдарды» деген сөздер «жануарларды»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в) тармағы алып тасталсын;</w:t>
      </w:r>
      <w:r>
        <w:br/>
      </w:r>
      <w:r>
        <w:rPr>
          <w:rFonts w:ascii="Times New Roman"/>
          <w:b w:val="false"/>
          <w:i w:val="false"/>
          <w:color w:val="000000"/>
          <w:sz w:val="28"/>
        </w:rPr>
        <w:t>
</w:t>
      </w:r>
      <w:r>
        <w:rPr>
          <w:rFonts w:ascii="Times New Roman"/>
          <w:b w:val="false"/>
          <w:i w:val="false"/>
          <w:color w:val="000000"/>
          <w:sz w:val="28"/>
        </w:rPr>
        <w:t>
      «не онсыз» деген сөздер алып тасталсын;</w:t>
      </w:r>
      <w:r>
        <w:br/>
      </w:r>
      <w:r>
        <w:rPr>
          <w:rFonts w:ascii="Times New Roman"/>
          <w:b w:val="false"/>
          <w:i w:val="false"/>
          <w:color w:val="000000"/>
          <w:sz w:val="28"/>
        </w:rPr>
        <w:t>
</w:t>
      </w:r>
      <w:r>
        <w:rPr>
          <w:rFonts w:ascii="Times New Roman"/>
          <w:b w:val="false"/>
          <w:i w:val="false"/>
          <w:color w:val="000000"/>
          <w:sz w:val="28"/>
        </w:rPr>
        <w:t>
      екінші бөліктегі «немесе онсыз» деген сөздер алып тасталсын;</w:t>
      </w:r>
    </w:p>
    <w:bookmarkEnd w:id="4"/>
    <w:bookmarkStart w:name="z13" w:id="5"/>
    <w:p>
      <w:pPr>
        <w:spacing w:after="0"/>
        <w:ind w:left="0"/>
        <w:jc w:val="both"/>
      </w:pPr>
      <w:r>
        <w:rPr>
          <w:rFonts w:ascii="Times New Roman"/>
          <w:b w:val="false"/>
          <w:i w:val="false"/>
          <w:color w:val="000000"/>
          <w:sz w:val="28"/>
        </w:rPr>
        <w:t>
      5) </w:t>
      </w:r>
      <w:r>
        <w:rPr>
          <w:rFonts w:ascii="Times New Roman"/>
          <w:b w:val="false"/>
          <w:i w:val="false"/>
          <w:color w:val="000000"/>
          <w:sz w:val="28"/>
        </w:rPr>
        <w:t>290-бап</w:t>
      </w:r>
      <w:r>
        <w:rPr>
          <w:rFonts w:ascii="Times New Roman"/>
          <w:b w:val="false"/>
          <w:i w:val="false"/>
          <w:color w:val="000000"/>
          <w:sz w:val="28"/>
        </w:rPr>
        <w:t xml:space="preserve"> мынадай редакцияда жазылсын:</w:t>
      </w:r>
    </w:p>
    <w:bookmarkEnd w:id="5"/>
    <w:bookmarkStart w:name="z14" w:id="6"/>
    <w:p>
      <w:pPr>
        <w:spacing w:after="0"/>
        <w:ind w:left="0"/>
        <w:jc w:val="both"/>
      </w:pPr>
      <w:r>
        <w:rPr>
          <w:rFonts w:ascii="Times New Roman"/>
          <w:b w:val="false"/>
          <w:i w:val="false"/>
          <w:color w:val="000000"/>
          <w:sz w:val="28"/>
        </w:rPr>
        <w:t>
      «290-бап. Өсiмдiктер мен жануарлардың сирек кездесетiн және</w:t>
      </w:r>
      <w:r>
        <w:br/>
      </w:r>
      <w:r>
        <w:rPr>
          <w:rFonts w:ascii="Times New Roman"/>
          <w:b w:val="false"/>
          <w:i w:val="false"/>
          <w:color w:val="000000"/>
          <w:sz w:val="28"/>
        </w:rPr>
        <w:t>
                құрып кету қаупi төнген түрлерiмен және (немесе)</w:t>
      </w:r>
      <w:r>
        <w:br/>
      </w:r>
      <w:r>
        <w:rPr>
          <w:rFonts w:ascii="Times New Roman"/>
          <w:b w:val="false"/>
          <w:i w:val="false"/>
          <w:color w:val="000000"/>
          <w:sz w:val="28"/>
        </w:rPr>
        <w:t>
                олардың бөліктерімен және дериваттарымен, сондай-ақ</w:t>
      </w:r>
      <w:r>
        <w:br/>
      </w:r>
      <w:r>
        <w:rPr>
          <w:rFonts w:ascii="Times New Roman"/>
          <w:b w:val="false"/>
          <w:i w:val="false"/>
          <w:color w:val="000000"/>
          <w:sz w:val="28"/>
        </w:rPr>
        <w:t>
                алып қойылуына тыйым салынған өсімдіктермен және</w:t>
      </w:r>
      <w:r>
        <w:br/>
      </w:r>
      <w:r>
        <w:rPr>
          <w:rFonts w:ascii="Times New Roman"/>
          <w:b w:val="false"/>
          <w:i w:val="false"/>
          <w:color w:val="000000"/>
          <w:sz w:val="28"/>
        </w:rPr>
        <w:t>
                жануарлармен және (немесе) олардың бөліктерімен және</w:t>
      </w:r>
      <w:r>
        <w:br/>
      </w:r>
      <w:r>
        <w:rPr>
          <w:rFonts w:ascii="Times New Roman"/>
          <w:b w:val="false"/>
          <w:i w:val="false"/>
          <w:color w:val="000000"/>
          <w:sz w:val="28"/>
        </w:rPr>
        <w:t>
                дериваттарымен заңсыз іс-әрекеттер</w:t>
      </w:r>
    </w:p>
    <w:bookmarkEnd w:id="6"/>
    <w:bookmarkStart w:name="z15" w:id="7"/>
    <w:p>
      <w:pPr>
        <w:spacing w:after="0"/>
        <w:ind w:left="0"/>
        <w:jc w:val="both"/>
      </w:pPr>
      <w:r>
        <w:rPr>
          <w:rFonts w:ascii="Times New Roman"/>
          <w:b w:val="false"/>
          <w:i w:val="false"/>
          <w:color w:val="000000"/>
          <w:sz w:val="28"/>
        </w:rPr>
        <w:t>
      Өсiмдiктер мен жануарлардың сирек кездесетiн және құрып кету қаупi төнген түрлерiн және (немесе) олардың бөліктері мен дериваттарын, сондай-ақ пайдаланылуына тыйым салынған өсімдіктер мен жануарларды және (немесе) олардың бөліктері мен дериваттарын заңсыз алу, сатып алу, сақтау, өткізу, әкелу, әкету, салып жіберу, тасымалдау, сол сияқты жою немесе олар мекендейтiн жерлердi жою, -</w:t>
      </w:r>
      <w:r>
        <w:br/>
      </w:r>
      <w:r>
        <w:rPr>
          <w:rFonts w:ascii="Times New Roman"/>
          <w:b w:val="false"/>
          <w:i w:val="false"/>
          <w:color w:val="000000"/>
          <w:sz w:val="28"/>
        </w:rPr>
        <w:t>
</w:t>
      </w:r>
      <w:r>
        <w:rPr>
          <w:rFonts w:ascii="Times New Roman"/>
          <w:b w:val="false"/>
          <w:i w:val="false"/>
          <w:color w:val="000000"/>
          <w:sz w:val="28"/>
        </w:rPr>
        <w:t>
      үш жылға дейiнгi мерзiмге бас бостандығын шектеуге немесе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дәл сол мерзiмге бас бостандығынан айыруға жазаланады.»;</w:t>
      </w:r>
    </w:p>
    <w:bookmarkEnd w:id="7"/>
    <w:bookmarkStart w:name="z17" w:id="8"/>
    <w:p>
      <w:pPr>
        <w:spacing w:after="0"/>
        <w:ind w:left="0"/>
        <w:jc w:val="both"/>
      </w:pPr>
      <w:r>
        <w:rPr>
          <w:rFonts w:ascii="Times New Roman"/>
          <w:b w:val="false"/>
          <w:i w:val="false"/>
          <w:color w:val="000000"/>
          <w:sz w:val="28"/>
        </w:rPr>
        <w:t>
      6) </w:t>
      </w:r>
      <w:r>
        <w:rPr>
          <w:rFonts w:ascii="Times New Roman"/>
          <w:b w:val="false"/>
          <w:i w:val="false"/>
          <w:color w:val="000000"/>
          <w:sz w:val="28"/>
        </w:rPr>
        <w:t>291-бапта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«Барлық топтағы ормандарда» деген сөздер «Орман қорында»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«немесе онсыз» деген сөздер алып тасталсын;</w:t>
      </w:r>
      <w:r>
        <w:br/>
      </w:r>
      <w:r>
        <w:rPr>
          <w:rFonts w:ascii="Times New Roman"/>
          <w:b w:val="false"/>
          <w:i w:val="false"/>
          <w:color w:val="000000"/>
          <w:sz w:val="28"/>
        </w:rPr>
        <w:t>
</w:t>
      </w:r>
      <w:r>
        <w:rPr>
          <w:rFonts w:ascii="Times New Roman"/>
          <w:b w:val="false"/>
          <w:i w:val="false"/>
          <w:color w:val="000000"/>
          <w:sz w:val="28"/>
        </w:rPr>
        <w:t>
      екінші бөлікте орыс тіліндегі мәтінге қатысты түзету енгізілді, мемлекеттік тілдегі мәтіні өзгермейді.</w:t>
      </w:r>
    </w:p>
    <w:bookmarkEnd w:id="8"/>
    <w:bookmarkStart w:name="z22" w:id="9"/>
    <w:p>
      <w:pPr>
        <w:spacing w:after="0"/>
        <w:ind w:left="0"/>
        <w:jc w:val="both"/>
      </w:pPr>
      <w:r>
        <w:rPr>
          <w:rFonts w:ascii="Times New Roman"/>
          <w:b w:val="false"/>
          <w:i w:val="false"/>
          <w:color w:val="000000"/>
          <w:sz w:val="28"/>
        </w:rPr>
        <w:t>
      2.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
    <w:bookmarkStart w:name="z23" w:id="10"/>
    <w:p>
      <w:pPr>
        <w:spacing w:after="0"/>
        <w:ind w:left="0"/>
        <w:jc w:val="both"/>
      </w:pPr>
      <w:r>
        <w:rPr>
          <w:rFonts w:ascii="Times New Roman"/>
          <w:b w:val="false"/>
          <w:i w:val="false"/>
          <w:color w:val="000000"/>
          <w:sz w:val="28"/>
        </w:rPr>
        <w:t>
      1) мазмұнында 296-баптың тақырыбындағы «жануарлар мен өсiмдiктердi» деген сөздер «өсімдіктер мен жануарларды» деген сөздермен ауыстырылсын;</w:t>
      </w:r>
    </w:p>
    <w:bookmarkEnd w:id="10"/>
    <w:bookmarkStart w:name="z24" w:id="11"/>
    <w:p>
      <w:pPr>
        <w:spacing w:after="0"/>
        <w:ind w:left="0"/>
        <w:jc w:val="both"/>
      </w:pPr>
      <w:r>
        <w:rPr>
          <w:rFonts w:ascii="Times New Roman"/>
          <w:b w:val="false"/>
          <w:i w:val="false"/>
          <w:color w:val="000000"/>
          <w:sz w:val="28"/>
        </w:rPr>
        <w:t>
      2) </w:t>
      </w:r>
      <w:r>
        <w:rPr>
          <w:rFonts w:ascii="Times New Roman"/>
          <w:b w:val="false"/>
          <w:i w:val="false"/>
          <w:color w:val="000000"/>
          <w:sz w:val="28"/>
        </w:rPr>
        <w:t>283-баптың</w:t>
      </w:r>
      <w:r>
        <w:rPr>
          <w:rFonts w:ascii="Times New Roman"/>
          <w:b w:val="false"/>
          <w:i w:val="false"/>
          <w:color w:val="000000"/>
          <w:sz w:val="28"/>
        </w:rPr>
        <w:t xml:space="preserve"> бірінші және үшінші бөліктеріндегі «немесе онсыз» деген сөздер алып тасталсын;</w:t>
      </w:r>
    </w:p>
    <w:bookmarkEnd w:id="11"/>
    <w:bookmarkStart w:name="z25" w:id="12"/>
    <w:p>
      <w:pPr>
        <w:spacing w:after="0"/>
        <w:ind w:left="0"/>
        <w:jc w:val="both"/>
      </w:pPr>
      <w:r>
        <w:rPr>
          <w:rFonts w:ascii="Times New Roman"/>
          <w:b w:val="false"/>
          <w:i w:val="false"/>
          <w:color w:val="000000"/>
          <w:sz w:val="28"/>
        </w:rPr>
        <w:t>
      3) </w:t>
      </w:r>
      <w:r>
        <w:rPr>
          <w:rFonts w:ascii="Times New Roman"/>
          <w:b w:val="false"/>
          <w:i w:val="false"/>
          <w:color w:val="000000"/>
          <w:sz w:val="28"/>
        </w:rPr>
        <w:t>296-баптағы</w:t>
      </w:r>
      <w:r>
        <w:rPr>
          <w:rFonts w:ascii="Times New Roman"/>
          <w:b w:val="false"/>
          <w:i w:val="false"/>
          <w:color w:val="000000"/>
          <w:sz w:val="28"/>
        </w:rPr>
        <w:t xml:space="preserve"> «жануарлар мен өсiмдiктердi» деген сөздер «өсімдіктер мен жануарларды» деген сөздермен ауыстырылсын;</w:t>
      </w:r>
    </w:p>
    <w:bookmarkEnd w:id="12"/>
    <w:bookmarkStart w:name="z26" w:id="13"/>
    <w:p>
      <w:pPr>
        <w:spacing w:after="0"/>
        <w:ind w:left="0"/>
        <w:jc w:val="both"/>
      </w:pPr>
      <w:r>
        <w:rPr>
          <w:rFonts w:ascii="Times New Roman"/>
          <w:b w:val="false"/>
          <w:i w:val="false"/>
          <w:color w:val="000000"/>
          <w:sz w:val="28"/>
        </w:rPr>
        <w:t>
      4) </w:t>
      </w:r>
      <w:r>
        <w:rPr>
          <w:rFonts w:ascii="Times New Roman"/>
          <w:b w:val="false"/>
          <w:i w:val="false"/>
          <w:color w:val="000000"/>
          <w:sz w:val="28"/>
        </w:rPr>
        <w:t>298-баптың</w:t>
      </w:r>
      <w:r>
        <w:rPr>
          <w:rFonts w:ascii="Times New Roman"/>
          <w:b w:val="false"/>
          <w:i w:val="false"/>
          <w:color w:val="000000"/>
          <w:sz w:val="28"/>
        </w:rPr>
        <w:t xml:space="preserve"> екінші және үшінші бөліктерінің екінші абзацындағы «немесе онсыз» деген сөздер алып тасталсын;</w:t>
      </w:r>
    </w:p>
    <w:bookmarkEnd w:id="13"/>
    <w:bookmarkStart w:name="z27" w:id="14"/>
    <w:p>
      <w:pPr>
        <w:spacing w:after="0"/>
        <w:ind w:left="0"/>
        <w:jc w:val="both"/>
      </w:pPr>
      <w:r>
        <w:rPr>
          <w:rFonts w:ascii="Times New Roman"/>
          <w:b w:val="false"/>
          <w:i w:val="false"/>
          <w:color w:val="000000"/>
          <w:sz w:val="28"/>
        </w:rPr>
        <w:t>
      5) </w:t>
      </w:r>
      <w:r>
        <w:rPr>
          <w:rFonts w:ascii="Times New Roman"/>
          <w:b w:val="false"/>
          <w:i w:val="false"/>
          <w:color w:val="000000"/>
          <w:sz w:val="28"/>
        </w:rPr>
        <w:t>298-1-баптың</w:t>
      </w:r>
      <w:r>
        <w:rPr>
          <w:rFonts w:ascii="Times New Roman"/>
          <w:b w:val="false"/>
          <w:i w:val="false"/>
          <w:color w:val="000000"/>
          <w:sz w:val="28"/>
        </w:rPr>
        <w:t xml:space="preserve"> үшінші бөлігінің бірінші абзацындағы «Балықты бас саға құрылыстарына түсiп кетуден қорғау үшiн арнайы қондырғылар салмай» деген сөздер «Балық қорғау құрылғысын орнатпай» деген сөздермен ауыстырылсын.</w:t>
      </w:r>
    </w:p>
    <w:bookmarkEnd w:id="14"/>
    <w:bookmarkStart w:name="z28" w:id="15"/>
    <w:p>
      <w:pPr>
        <w:spacing w:after="0"/>
        <w:ind w:left="0"/>
        <w:jc w:val="both"/>
      </w:pPr>
      <w:r>
        <w:rPr>
          <w:rFonts w:ascii="Times New Roman"/>
          <w:b w:val="false"/>
          <w:i w:val="false"/>
          <w:color w:val="000000"/>
          <w:sz w:val="28"/>
        </w:rPr>
        <w:t>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w:t>
      </w:r>
    </w:p>
    <w:bookmarkEnd w:id="15"/>
    <w:bookmarkStart w:name="z29" w:id="16"/>
    <w:p>
      <w:pPr>
        <w:spacing w:after="0"/>
        <w:ind w:left="0"/>
        <w:jc w:val="both"/>
      </w:pPr>
      <w:r>
        <w:rPr>
          <w:rFonts w:ascii="Times New Roman"/>
          <w:b w:val="false"/>
          <w:i w:val="false"/>
          <w:color w:val="000000"/>
          <w:sz w:val="28"/>
        </w:rPr>
        <w:t>
      1) мазмұнында 129-баптың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«129-бап. Мемлекеттік орман қоры жерін ауыл шаруашылығы мақсаттары және құрылыс объектілері үшін жер пайдалануға беру»;</w:t>
      </w:r>
    </w:p>
    <w:bookmarkEnd w:id="16"/>
    <w:bookmarkStart w:name="z31" w:id="17"/>
    <w:p>
      <w:pPr>
        <w:spacing w:after="0"/>
        <w:ind w:left="0"/>
        <w:jc w:val="both"/>
      </w:pP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38) тармақшасындағы «шаруашылығы» деген сөз «және балық шаруашылықтары» деген сөздермен ауыстырылсын;</w:t>
      </w:r>
    </w:p>
    <w:bookmarkEnd w:id="17"/>
    <w:bookmarkStart w:name="z32" w:id="18"/>
    <w:p>
      <w:pPr>
        <w:spacing w:after="0"/>
        <w:ind w:left="0"/>
        <w:jc w:val="both"/>
      </w:pPr>
      <w:r>
        <w:rPr>
          <w:rFonts w:ascii="Times New Roman"/>
          <w:b w:val="false"/>
          <w:i w:val="false"/>
          <w:color w:val="000000"/>
          <w:sz w:val="28"/>
        </w:rPr>
        <w:t>
      3) </w:t>
      </w:r>
      <w:r>
        <w:rPr>
          <w:rFonts w:ascii="Times New Roman"/>
          <w:b w:val="false"/>
          <w:i w:val="false"/>
          <w:color w:val="000000"/>
          <w:sz w:val="28"/>
        </w:rPr>
        <w:t>13-баптың</w:t>
      </w:r>
      <w:r>
        <w:rPr>
          <w:rFonts w:ascii="Times New Roman"/>
          <w:b w:val="false"/>
          <w:i w:val="false"/>
          <w:color w:val="000000"/>
          <w:sz w:val="28"/>
        </w:rPr>
        <w:t xml:space="preserve"> 6) тармақшасы «тізбесін» деген сөзден кейін «, сондай-ақ орман қорының жерлерін орман шаруашылығын жүргізумен байланысты емес мақсаттар үшін басқа санаттардағы жерлерге ауыстыру қағидаларын» деген сөздермен толықтырылсын;</w:t>
      </w:r>
    </w:p>
    <w:bookmarkEnd w:id="18"/>
    <w:bookmarkStart w:name="z33" w:id="19"/>
    <w:p>
      <w:pPr>
        <w:spacing w:after="0"/>
        <w:ind w:left="0"/>
        <w:jc w:val="both"/>
      </w:pPr>
      <w:r>
        <w:rPr>
          <w:rFonts w:ascii="Times New Roman"/>
          <w:b w:val="false"/>
          <w:i w:val="false"/>
          <w:color w:val="000000"/>
          <w:sz w:val="28"/>
        </w:rPr>
        <w:t>
      4) </w:t>
      </w:r>
      <w:r>
        <w:rPr>
          <w:rFonts w:ascii="Times New Roman"/>
          <w:b w:val="false"/>
          <w:i w:val="false"/>
          <w:color w:val="000000"/>
          <w:sz w:val="28"/>
        </w:rPr>
        <w:t>26-баптың</w:t>
      </w:r>
      <w:r>
        <w:rPr>
          <w:rFonts w:ascii="Times New Roman"/>
          <w:b w:val="false"/>
          <w:i w:val="false"/>
          <w:color w:val="000000"/>
          <w:sz w:val="28"/>
        </w:rPr>
        <w:t xml:space="preserve"> 1-тармағы «сауықтыру» деген сөзден кейін «, рекреациялық» деген сөзбен толықтырылсын;</w:t>
      </w:r>
    </w:p>
    <w:bookmarkEnd w:id="19"/>
    <w:bookmarkStart w:name="z34" w:id="20"/>
    <w:p>
      <w:pPr>
        <w:spacing w:after="0"/>
        <w:ind w:left="0"/>
        <w:jc w:val="both"/>
      </w:pPr>
      <w:r>
        <w:rPr>
          <w:rFonts w:ascii="Times New Roman"/>
          <w:b w:val="false"/>
          <w:i w:val="false"/>
          <w:color w:val="000000"/>
          <w:sz w:val="28"/>
        </w:rPr>
        <w:t>
      5) </w:t>
      </w:r>
      <w:r>
        <w:rPr>
          <w:rFonts w:ascii="Times New Roman"/>
          <w:b w:val="false"/>
          <w:i w:val="false"/>
          <w:color w:val="000000"/>
          <w:sz w:val="28"/>
        </w:rPr>
        <w:t>41-баптың</w:t>
      </w:r>
      <w:r>
        <w:rPr>
          <w:rFonts w:ascii="Times New Roman"/>
          <w:b w:val="false"/>
          <w:i w:val="false"/>
          <w:color w:val="000000"/>
          <w:sz w:val="28"/>
        </w:rPr>
        <w:t xml:space="preserve"> 4-тармағындағы «шөп шабу және мал жаю» деген сөздер «шөп шабу, мал жаю, сондай-ақ омарталар орналастыру» деген сөздермен ауыстырылсын;</w:t>
      </w:r>
    </w:p>
    <w:bookmarkEnd w:id="20"/>
    <w:bookmarkStart w:name="z35" w:id="21"/>
    <w:p>
      <w:pPr>
        <w:spacing w:after="0"/>
        <w:ind w:left="0"/>
        <w:jc w:val="both"/>
      </w:pPr>
      <w:r>
        <w:rPr>
          <w:rFonts w:ascii="Times New Roman"/>
          <w:b w:val="false"/>
          <w:i w:val="false"/>
          <w:color w:val="000000"/>
          <w:sz w:val="28"/>
        </w:rPr>
        <w:t>
      6) </w:t>
      </w:r>
      <w:r>
        <w:rPr>
          <w:rFonts w:ascii="Times New Roman"/>
          <w:b w:val="false"/>
          <w:i w:val="false"/>
          <w:color w:val="000000"/>
          <w:sz w:val="28"/>
        </w:rPr>
        <w:t>43-баптың</w:t>
      </w:r>
      <w:r>
        <w:rPr>
          <w:rFonts w:ascii="Times New Roman"/>
          <w:b w:val="false"/>
          <w:i w:val="false"/>
          <w:color w:val="000000"/>
          <w:sz w:val="28"/>
        </w:rPr>
        <w:t xml:space="preserve"> 7-тармағының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учаскелерiн беру жоғары тұрған атқарушы органның құзыретiне кiретiн жағдайларда,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(селоның), ауылдық (селолық) округтің әкімі жерге орналастыру iсiн шешiм жобасымен бірге жоғары тұрған органға шешім қабылдау үшін енгізедi.»;</w:t>
      </w:r>
    </w:p>
    <w:bookmarkEnd w:id="21"/>
    <w:bookmarkStart w:name="z37" w:id="22"/>
    <w:p>
      <w:pPr>
        <w:spacing w:after="0"/>
        <w:ind w:left="0"/>
        <w:jc w:val="both"/>
      </w:pPr>
      <w:r>
        <w:rPr>
          <w:rFonts w:ascii="Times New Roman"/>
          <w:b w:val="false"/>
          <w:i w:val="false"/>
          <w:color w:val="000000"/>
          <w:sz w:val="28"/>
        </w:rPr>
        <w:t>
      7) </w:t>
      </w:r>
      <w:r>
        <w:rPr>
          <w:rFonts w:ascii="Times New Roman"/>
          <w:b w:val="false"/>
          <w:i w:val="false"/>
          <w:color w:val="000000"/>
          <w:sz w:val="28"/>
        </w:rPr>
        <w:t>48-баптың</w:t>
      </w:r>
      <w:r>
        <w:rPr>
          <w:rFonts w:ascii="Times New Roman"/>
          <w:b w:val="false"/>
          <w:i w:val="false"/>
          <w:color w:val="000000"/>
          <w:sz w:val="28"/>
        </w:rPr>
        <w:t xml:space="preserve"> 1-тармағы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жекеше орман өсіру үшін;»;</w:t>
      </w:r>
    </w:p>
    <w:bookmarkEnd w:id="22"/>
    <w:bookmarkStart w:name="z39" w:id="23"/>
    <w:p>
      <w:pPr>
        <w:spacing w:after="0"/>
        <w:ind w:left="0"/>
        <w:jc w:val="both"/>
      </w:pPr>
      <w:r>
        <w:rPr>
          <w:rFonts w:ascii="Times New Roman"/>
          <w:b w:val="false"/>
          <w:i w:val="false"/>
          <w:color w:val="000000"/>
          <w:sz w:val="28"/>
        </w:rPr>
        <w:t>
      8) </w:t>
      </w:r>
      <w:r>
        <w:rPr>
          <w:rFonts w:ascii="Times New Roman"/>
          <w:b w:val="false"/>
          <w:i w:val="false"/>
          <w:color w:val="000000"/>
          <w:sz w:val="28"/>
        </w:rPr>
        <w:t>49-1-баптың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«Аудандық маңызы бар қалалардың, кенттердің, ауылдардың (селолардың), ауылдық (селолық) округтердің шегіндегі жер учаскелерінің нысаналы мақсатын өзгертуді ауданның (оның әкімшілік бағынысына берілген аумақтарға ие облыстық маңызы бар қаланың) жергілікті атқарушы органы аудандық маңызы бар қала, кент, ауыл (село), ауылдық (селолық) округ әкімінің ұсынысы бойынша жүзеге асырады.»;</w:t>
      </w:r>
    </w:p>
    <w:bookmarkEnd w:id="23"/>
    <w:bookmarkStart w:name="z41" w:id="24"/>
    <w:p>
      <w:pPr>
        <w:spacing w:after="0"/>
        <w:ind w:left="0"/>
        <w:jc w:val="both"/>
      </w:pPr>
      <w:r>
        <w:rPr>
          <w:rFonts w:ascii="Times New Roman"/>
          <w:b w:val="false"/>
          <w:i w:val="false"/>
          <w:color w:val="000000"/>
          <w:sz w:val="28"/>
        </w:rPr>
        <w:t>
      9) </w:t>
      </w:r>
      <w:r>
        <w:rPr>
          <w:rFonts w:ascii="Times New Roman"/>
          <w:b w:val="false"/>
          <w:i w:val="false"/>
          <w:color w:val="000000"/>
          <w:sz w:val="28"/>
        </w:rPr>
        <w:t>90-бап</w:t>
      </w:r>
      <w:r>
        <w:rPr>
          <w:rFonts w:ascii="Times New Roman"/>
          <w:b w:val="false"/>
          <w:i w:val="false"/>
          <w:color w:val="000000"/>
          <w:sz w:val="28"/>
        </w:rPr>
        <w:t xml:space="preserve"> «жол,» деген сөзден кейін «жаңартылатын энергия көздерін – күн мен жел энергиясын пайдалану жөніндегі объектілерді,» деген сөздермен толықтырылсын;</w:t>
      </w:r>
    </w:p>
    <w:bookmarkEnd w:id="24"/>
    <w:bookmarkStart w:name="z42" w:id="25"/>
    <w:p>
      <w:pPr>
        <w:spacing w:after="0"/>
        <w:ind w:left="0"/>
        <w:jc w:val="both"/>
      </w:pPr>
      <w:r>
        <w:rPr>
          <w:rFonts w:ascii="Times New Roman"/>
          <w:b w:val="false"/>
          <w:i w:val="false"/>
          <w:color w:val="000000"/>
          <w:sz w:val="28"/>
        </w:rPr>
        <w:t>
      10) </w:t>
      </w:r>
      <w:r>
        <w:rPr>
          <w:rFonts w:ascii="Times New Roman"/>
          <w:b w:val="false"/>
          <w:i w:val="false"/>
          <w:color w:val="000000"/>
          <w:sz w:val="28"/>
        </w:rPr>
        <w:t>107-баптың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орман қорының жері;»;</w:t>
      </w:r>
      <w:r>
        <w:br/>
      </w:r>
      <w:r>
        <w:rPr>
          <w:rFonts w:ascii="Times New Roman"/>
          <w:b w:val="false"/>
          <w:i w:val="false"/>
          <w:color w:val="000000"/>
          <w:sz w:val="28"/>
        </w:rPr>
        <w:t>
</w:t>
      </w:r>
      <w:r>
        <w:rPr>
          <w:rFonts w:ascii="Times New Roman"/>
          <w:b w:val="false"/>
          <w:i w:val="false"/>
          <w:color w:val="000000"/>
          <w:sz w:val="28"/>
        </w:rPr>
        <w:t>
      8) тармақшадағы «қаладағы ормандар» деген сөздер «opмaн парктерi» деген сөздермен ауыстырылсын;</w:t>
      </w:r>
    </w:p>
    <w:bookmarkEnd w:id="25"/>
    <w:bookmarkStart w:name="z46" w:id="26"/>
    <w:p>
      <w:pPr>
        <w:spacing w:after="0"/>
        <w:ind w:left="0"/>
        <w:jc w:val="both"/>
      </w:pPr>
      <w:r>
        <w:rPr>
          <w:rFonts w:ascii="Times New Roman"/>
          <w:b w:val="false"/>
          <w:i w:val="false"/>
          <w:color w:val="000000"/>
          <w:sz w:val="28"/>
        </w:rPr>
        <w:t>
      11) </w:t>
      </w:r>
      <w:r>
        <w:rPr>
          <w:rFonts w:ascii="Times New Roman"/>
          <w:b w:val="false"/>
          <w:i w:val="false"/>
          <w:color w:val="000000"/>
          <w:sz w:val="28"/>
        </w:rPr>
        <w:t>122-баптың</w:t>
      </w:r>
      <w:r>
        <w:rPr>
          <w:rFonts w:ascii="Times New Roman"/>
          <w:b w:val="false"/>
          <w:i w:val="false"/>
          <w:color w:val="000000"/>
          <w:sz w:val="28"/>
        </w:rPr>
        <w:t xml:space="preserve"> 3-тармағында орыс тіліндегі мәтінге қатысты түзету енгізілді, қазақ тіліндегі мәтіні өзгермейді;</w:t>
      </w:r>
    </w:p>
    <w:bookmarkEnd w:id="26"/>
    <w:bookmarkStart w:name="z47" w:id="27"/>
    <w:p>
      <w:pPr>
        <w:spacing w:after="0"/>
        <w:ind w:left="0"/>
        <w:jc w:val="both"/>
      </w:pPr>
      <w:r>
        <w:rPr>
          <w:rFonts w:ascii="Times New Roman"/>
          <w:b w:val="false"/>
          <w:i w:val="false"/>
          <w:color w:val="000000"/>
          <w:sz w:val="28"/>
        </w:rPr>
        <w:t>
      12) </w:t>
      </w:r>
      <w:r>
        <w:rPr>
          <w:rFonts w:ascii="Times New Roman"/>
          <w:b w:val="false"/>
          <w:i w:val="false"/>
          <w:color w:val="000000"/>
          <w:sz w:val="28"/>
        </w:rPr>
        <w:t>123-баптың</w:t>
      </w:r>
      <w:r>
        <w:rPr>
          <w:rFonts w:ascii="Times New Roman"/>
          <w:b w:val="false"/>
          <w:i w:val="false"/>
          <w:color w:val="000000"/>
          <w:sz w:val="28"/>
        </w:rPr>
        <w:t xml:space="preserve"> 1-тармағы «ерекше қорғалатын табиғи аумақтардың айналасына,» деген сөздерден кейін «оның ішінде олардың шекарасында орналасқан меншік иелері мен жер пайдаланушылардың жерлеріне,» деген сөздермен толықтырылсын;</w:t>
      </w:r>
    </w:p>
    <w:bookmarkEnd w:id="27"/>
    <w:bookmarkStart w:name="z48" w:id="28"/>
    <w:p>
      <w:pPr>
        <w:spacing w:after="0"/>
        <w:ind w:left="0"/>
        <w:jc w:val="both"/>
      </w:pPr>
      <w:r>
        <w:rPr>
          <w:rFonts w:ascii="Times New Roman"/>
          <w:b w:val="false"/>
          <w:i w:val="false"/>
          <w:color w:val="000000"/>
          <w:sz w:val="28"/>
        </w:rPr>
        <w:t>
      13) </w:t>
      </w:r>
      <w:r>
        <w:rPr>
          <w:rFonts w:ascii="Times New Roman"/>
          <w:b w:val="false"/>
          <w:i w:val="false"/>
          <w:color w:val="000000"/>
          <w:sz w:val="28"/>
        </w:rPr>
        <w:t>126-бапта</w:t>
      </w:r>
      <w:r>
        <w:rPr>
          <w:rFonts w:ascii="Times New Roman"/>
          <w:b w:val="false"/>
          <w:i w:val="false"/>
          <w:color w:val="000000"/>
          <w:sz w:val="28"/>
        </w:rPr>
        <w:t xml:space="preserve"> орыс тіліндегі мәтінге қатысты түзету енгізілді, қазақ тіліндегі мәтіні өзгермейді;</w:t>
      </w:r>
    </w:p>
    <w:bookmarkEnd w:id="28"/>
    <w:bookmarkStart w:name="z49" w:id="29"/>
    <w:p>
      <w:pPr>
        <w:spacing w:after="0"/>
        <w:ind w:left="0"/>
        <w:jc w:val="both"/>
      </w:pPr>
      <w:r>
        <w:rPr>
          <w:rFonts w:ascii="Times New Roman"/>
          <w:b w:val="false"/>
          <w:i w:val="false"/>
          <w:color w:val="000000"/>
          <w:sz w:val="28"/>
        </w:rPr>
        <w:t>
      14) </w:t>
      </w:r>
      <w:r>
        <w:rPr>
          <w:rFonts w:ascii="Times New Roman"/>
          <w:b w:val="false"/>
          <w:i w:val="false"/>
          <w:color w:val="000000"/>
          <w:sz w:val="28"/>
        </w:rPr>
        <w:t>128-баптың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Жекеше орман қорының жерлеріне осы Кодекске сәйкес жеке және мемлекеттік емес заңды тұлғаларға орман өсіру үшін нысаналы мақсатпен жеке меншікке немесе ұзақ мерзімді жер пайдалануға берілген:</w:t>
      </w:r>
      <w:r>
        <w:br/>
      </w:r>
      <w:r>
        <w:rPr>
          <w:rFonts w:ascii="Times New Roman"/>
          <w:b w:val="false"/>
          <w:i w:val="false"/>
          <w:color w:val="000000"/>
          <w:sz w:val="28"/>
        </w:rPr>
        <w:t>
</w:t>
      </w:r>
      <w:r>
        <w:rPr>
          <w:rFonts w:ascii="Times New Roman"/>
          <w:b w:val="false"/>
          <w:i w:val="false"/>
          <w:color w:val="000000"/>
          <w:sz w:val="28"/>
        </w:rPr>
        <w:t>
      1) қолдан өсірілген екпелер;</w:t>
      </w:r>
      <w:r>
        <w:br/>
      </w:r>
      <w:r>
        <w:rPr>
          <w:rFonts w:ascii="Times New Roman"/>
          <w:b w:val="false"/>
          <w:i w:val="false"/>
          <w:color w:val="000000"/>
          <w:sz w:val="28"/>
        </w:rPr>
        <w:t>
</w:t>
      </w:r>
      <w:r>
        <w:rPr>
          <w:rFonts w:ascii="Times New Roman"/>
          <w:b w:val="false"/>
          <w:i w:val="false"/>
          <w:color w:val="000000"/>
          <w:sz w:val="28"/>
        </w:rPr>
        <w:t>
      2) табиғи, тұқымдық және (немесе) вегетативтік жолмен өскен екпелер;</w:t>
      </w:r>
      <w:r>
        <w:br/>
      </w:r>
      <w:r>
        <w:rPr>
          <w:rFonts w:ascii="Times New Roman"/>
          <w:b w:val="false"/>
          <w:i w:val="false"/>
          <w:color w:val="000000"/>
          <w:sz w:val="28"/>
        </w:rPr>
        <w:t>
</w:t>
      </w:r>
      <w:r>
        <w:rPr>
          <w:rFonts w:ascii="Times New Roman"/>
          <w:b w:val="false"/>
          <w:i w:val="false"/>
          <w:color w:val="000000"/>
          <w:sz w:val="28"/>
        </w:rPr>
        <w:t>
      3) жекеше орман питомниктері;</w:t>
      </w:r>
      <w:r>
        <w:br/>
      </w:r>
      <w:r>
        <w:rPr>
          <w:rFonts w:ascii="Times New Roman"/>
          <w:b w:val="false"/>
          <w:i w:val="false"/>
          <w:color w:val="000000"/>
          <w:sz w:val="28"/>
        </w:rPr>
        <w:t>
</w:t>
      </w:r>
      <w:r>
        <w:rPr>
          <w:rFonts w:ascii="Times New Roman"/>
          <w:b w:val="false"/>
          <w:i w:val="false"/>
          <w:color w:val="000000"/>
          <w:sz w:val="28"/>
        </w:rPr>
        <w:t>
      4) арнайы мақсаттағы плантациялық екпелер;</w:t>
      </w:r>
      <w:r>
        <w:br/>
      </w:r>
      <w:r>
        <w:rPr>
          <w:rFonts w:ascii="Times New Roman"/>
          <w:b w:val="false"/>
          <w:i w:val="false"/>
          <w:color w:val="000000"/>
          <w:sz w:val="28"/>
        </w:rPr>
        <w:t>
</w:t>
      </w:r>
      <w:r>
        <w:rPr>
          <w:rFonts w:ascii="Times New Roman"/>
          <w:b w:val="false"/>
          <w:i w:val="false"/>
          <w:color w:val="000000"/>
          <w:sz w:val="28"/>
        </w:rPr>
        <w:t>
      5) агроорман-мелиорациялық екпелер;</w:t>
      </w:r>
      <w:r>
        <w:br/>
      </w:r>
      <w:r>
        <w:rPr>
          <w:rFonts w:ascii="Times New Roman"/>
          <w:b w:val="false"/>
          <w:i w:val="false"/>
          <w:color w:val="000000"/>
          <w:sz w:val="28"/>
        </w:rPr>
        <w:t>
</w:t>
      </w:r>
      <w:r>
        <w:rPr>
          <w:rFonts w:ascii="Times New Roman"/>
          <w:b w:val="false"/>
          <w:i w:val="false"/>
          <w:color w:val="000000"/>
          <w:sz w:val="28"/>
        </w:rPr>
        <w:t>
      6) жеке меншіктегі шаруашылық автомобиль жолдарын бөлу жолақтарындағы қорғаныштық екпелер отырғызылған жерлер жатады.»;</w:t>
      </w:r>
    </w:p>
    <w:bookmarkEnd w:id="29"/>
    <w:bookmarkStart w:name="z57" w:id="30"/>
    <w:p>
      <w:pPr>
        <w:spacing w:after="0"/>
        <w:ind w:left="0"/>
        <w:jc w:val="both"/>
      </w:pPr>
      <w:r>
        <w:rPr>
          <w:rFonts w:ascii="Times New Roman"/>
          <w:b w:val="false"/>
          <w:i w:val="false"/>
          <w:color w:val="000000"/>
          <w:sz w:val="28"/>
        </w:rPr>
        <w:t>
      15) </w:t>
      </w:r>
      <w:r>
        <w:rPr>
          <w:rFonts w:ascii="Times New Roman"/>
          <w:b w:val="false"/>
          <w:i w:val="false"/>
          <w:color w:val="000000"/>
          <w:sz w:val="28"/>
        </w:rPr>
        <w:t>129-бапта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«129-бап. Ауыл шаруашылығы мақсаттары үшін және құрылыс</w:t>
      </w:r>
      <w:r>
        <w:br/>
      </w:r>
      <w:r>
        <w:rPr>
          <w:rFonts w:ascii="Times New Roman"/>
          <w:b w:val="false"/>
          <w:i w:val="false"/>
          <w:color w:val="000000"/>
          <w:sz w:val="28"/>
        </w:rPr>
        <w:t>
                объектілерін салу үшін жер пайдалануға мемлекеттік</w:t>
      </w:r>
      <w:r>
        <w:br/>
      </w:r>
      <w:r>
        <w:rPr>
          <w:rFonts w:ascii="Times New Roman"/>
          <w:b w:val="false"/>
          <w:i w:val="false"/>
          <w:color w:val="000000"/>
          <w:sz w:val="28"/>
        </w:rPr>
        <w:t>
                орман қорының жерлерін беру»;</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«Орман ресурстары сауықтыру, рекреациялық, тарихи-мәдени, туристік және спорттық мақсаттар; аңшылық шаруашылығы мұқтаждықтары; жанама орман пайдалану үшін ұзақ мерзімді орман пайдалануға берілген мемлекеттік орман қоры жерінде орман пайдаланушыларға құрылыс объектілері үшін учаскелер беру Қазақстан Республикасының орман заңнамасына сәйкес жүзеге асырылады.»;</w:t>
      </w:r>
    </w:p>
    <w:bookmarkEnd w:id="30"/>
    <w:bookmarkStart w:name="z61" w:id="31"/>
    <w:p>
      <w:pPr>
        <w:spacing w:after="0"/>
        <w:ind w:left="0"/>
        <w:jc w:val="both"/>
      </w:pPr>
      <w:r>
        <w:rPr>
          <w:rFonts w:ascii="Times New Roman"/>
          <w:b w:val="false"/>
          <w:i w:val="false"/>
          <w:color w:val="000000"/>
          <w:sz w:val="28"/>
        </w:rPr>
        <w:t>
      16) </w:t>
      </w:r>
      <w:r>
        <w:rPr>
          <w:rFonts w:ascii="Times New Roman"/>
          <w:b w:val="false"/>
          <w:i w:val="false"/>
          <w:color w:val="000000"/>
          <w:sz w:val="28"/>
        </w:rPr>
        <w:t>134-баптың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«Ерекше қорғалатын табиғи аумақтар мен мемлекеттік орман қоры жерлерінде су қорғау аймақтары мен су объектілерінің жағалаулары бойынша белдеулер үшін жер учаскелері берілмейді.»;</w:t>
      </w:r>
    </w:p>
    <w:bookmarkEnd w:id="31"/>
    <w:bookmarkStart w:name="z63" w:id="32"/>
    <w:p>
      <w:pPr>
        <w:spacing w:after="0"/>
        <w:ind w:left="0"/>
        <w:jc w:val="both"/>
      </w:pPr>
      <w:r>
        <w:rPr>
          <w:rFonts w:ascii="Times New Roman"/>
          <w:b w:val="false"/>
          <w:i w:val="false"/>
          <w:color w:val="000000"/>
          <w:sz w:val="28"/>
        </w:rPr>
        <w:t>
      17) </w:t>
      </w:r>
      <w:r>
        <w:rPr>
          <w:rFonts w:ascii="Times New Roman"/>
          <w:b w:val="false"/>
          <w:i w:val="false"/>
          <w:color w:val="000000"/>
          <w:sz w:val="28"/>
        </w:rPr>
        <w:t>135-бап</w:t>
      </w:r>
      <w:r>
        <w:rPr>
          <w:rFonts w:ascii="Times New Roman"/>
          <w:b w:val="false"/>
          <w:i w:val="false"/>
          <w:color w:val="000000"/>
          <w:sz w:val="28"/>
        </w:rPr>
        <w:t xml:space="preserve"> «пайдалануға» деген сөзден кейін «ерекше қорғалатын табиғи аумақтар мен мемлекеттік орман қорының жері құрамына кіретін су объектілерін қоспағанда,» деген сөздермен толықтырылсын;</w:t>
      </w:r>
    </w:p>
    <w:bookmarkEnd w:id="32"/>
    <w:bookmarkStart w:name="z64" w:id="33"/>
    <w:p>
      <w:pPr>
        <w:spacing w:after="0"/>
        <w:ind w:left="0"/>
        <w:jc w:val="both"/>
      </w:pPr>
      <w:r>
        <w:rPr>
          <w:rFonts w:ascii="Times New Roman"/>
          <w:b w:val="false"/>
          <w:i w:val="false"/>
          <w:color w:val="000000"/>
          <w:sz w:val="28"/>
        </w:rPr>
        <w:t>
      18) </w:t>
      </w:r>
      <w:r>
        <w:rPr>
          <w:rFonts w:ascii="Times New Roman"/>
          <w:b w:val="false"/>
          <w:i w:val="false"/>
          <w:color w:val="000000"/>
          <w:sz w:val="28"/>
        </w:rPr>
        <w:t>136-1-бапта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«Су қорының» деген сөздер «Ерекше қорғалатын табиғи аумақтар мен мемлекеттік орман қоры жерінің құрамына кіретін су объектілерін қоспағанда, су қорының»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бірінші бөлігіндегі «Су қорының» деген сөздер «Ерекше қорғалатын табиғи аумақтар мен мемлекеттік орман қоры жерінің құрамына кіретін су объектілерін қоспағанда, су қорының» деген сөздермен ауыстырылсын;</w:t>
      </w:r>
    </w:p>
    <w:bookmarkEnd w:id="33"/>
    <w:bookmarkStart w:name="z67" w:id="34"/>
    <w:p>
      <w:pPr>
        <w:spacing w:after="0"/>
        <w:ind w:left="0"/>
        <w:jc w:val="both"/>
      </w:pPr>
      <w:r>
        <w:rPr>
          <w:rFonts w:ascii="Times New Roman"/>
          <w:b w:val="false"/>
          <w:i w:val="false"/>
          <w:color w:val="000000"/>
          <w:sz w:val="28"/>
        </w:rPr>
        <w:t>
      19) </w:t>
      </w:r>
      <w:r>
        <w:rPr>
          <w:rFonts w:ascii="Times New Roman"/>
          <w:b w:val="false"/>
          <w:i w:val="false"/>
          <w:color w:val="000000"/>
          <w:sz w:val="28"/>
        </w:rPr>
        <w:t>138-бап</w:t>
      </w:r>
      <w:r>
        <w:rPr>
          <w:rFonts w:ascii="Times New Roman"/>
          <w:b w:val="false"/>
          <w:i w:val="false"/>
          <w:color w:val="000000"/>
          <w:sz w:val="28"/>
        </w:rPr>
        <w:t xml:space="preserve"> «ауыл шаруашылығының,» деген сөздерден кейін «жекеше орман өсірудің,» деген сөздермен толықтырылсын;</w:t>
      </w:r>
    </w:p>
    <w:bookmarkEnd w:id="34"/>
    <w:bookmarkStart w:name="z68" w:id="35"/>
    <w:p>
      <w:pPr>
        <w:spacing w:after="0"/>
        <w:ind w:left="0"/>
        <w:jc w:val="both"/>
      </w:pPr>
      <w:r>
        <w:rPr>
          <w:rFonts w:ascii="Times New Roman"/>
          <w:b w:val="false"/>
          <w:i w:val="false"/>
          <w:color w:val="000000"/>
          <w:sz w:val="28"/>
        </w:rPr>
        <w:t>
      20) </w:t>
      </w:r>
      <w:r>
        <w:rPr>
          <w:rFonts w:ascii="Times New Roman"/>
          <w:b w:val="false"/>
          <w:i w:val="false"/>
          <w:color w:val="000000"/>
          <w:sz w:val="28"/>
        </w:rPr>
        <w:t>155-бапта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2-тармақтағы «Орналасқан» деген сөз «Осы баптың 3-тармағының екінші бөлігінде көзделген жағдайларды қоспағанда, орналасқан»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«Шоқ ормандар алып жатқан есептік орам шекаралары шегіндегі жер учаскелеріне есептік орамға кадастрлық нөмір беріле отырып, бір сәйкестендіру құжаты дайындалады және беріледі.».</w:t>
      </w:r>
    </w:p>
    <w:bookmarkEnd w:id="35"/>
    <w:bookmarkStart w:name="z72" w:id="36"/>
    <w:p>
      <w:pPr>
        <w:spacing w:after="0"/>
        <w:ind w:left="0"/>
        <w:jc w:val="both"/>
      </w:pPr>
      <w:r>
        <w:rPr>
          <w:rFonts w:ascii="Times New Roman"/>
          <w:b w:val="false"/>
          <w:i w:val="false"/>
          <w:color w:val="000000"/>
          <w:sz w:val="28"/>
        </w:rPr>
        <w:t>
      4.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w:t>
      </w:r>
    </w:p>
    <w:bookmarkEnd w:id="36"/>
    <w:bookmarkStart w:name="z73" w:id="37"/>
    <w:p>
      <w:pPr>
        <w:spacing w:after="0"/>
        <w:ind w:left="0"/>
        <w:jc w:val="both"/>
      </w:pPr>
      <w:r>
        <w:rPr>
          <w:rFonts w:ascii="Times New Roman"/>
          <w:b w:val="false"/>
          <w:i w:val="false"/>
          <w:color w:val="000000"/>
          <w:sz w:val="28"/>
        </w:rPr>
        <w:t>
      1) бүкіл мәтін бойынша:</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қаланың, астананың)» деген сөздер «, республикалық маңызы бар қалалардың, астананың»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«мемлекет қажеттiктерi үшін», «мемлекет қажетіне», «мемлекет қажеті үшін» деген сөздер «мемлекет мұқтажы үшін»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«мәдени-сауықтыру, рекреациялық» деген сөздер «сауықтыру, рекреациялық, тарихи-мәдени»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 туралы заң актiсiне», «Қазақстан Республикасының жер туралы заң актiсiнде», «Қазақстан Республикасының жер туралы заңнамалық актiсiне» деген сөздер тиісінше «Қазақстан Республикасының Жер кодексіне», «Қазақстан Республикасының Жер кодексінде»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«облыстық атқарушы орган», «облыстық өкiлдi органдардың», «облыстық атқарушы органдар», «облыстық атқарушы органның», «Облыстық атқарушы органның», «облыстың жергілікті атқарушы органының ұсынуы бойынша облыстық өкiлдi органның» және «облыстық атқарушы органның ұсынуы бойынша облыстық өкiлдi орган» деген сөздер тиісінше «облыстың жергілікті атқарушы органы», «облыстың жергілікті атқарушы органымен», «облыстың жергілікті өкiлдi органының», «облыстың жергілікті атқарушы органдары», «облыстың жергілікті атқарушы органының», «Облыстың жергілікті атқарушы органының», «облыстың жергілікті атқарушы органының ұсынуы бойынша облыстың жергілікті өкiлдi органының» және «облыстың жергілікті атқарушы органының ұсынуы бойынша облыстың жергілікті өкiлдi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«мемлекеттiк бюджет қаражаты есебiнен», «Мемлекеттiк бюджет қаражаты есебiнен» деген сөздер «бюджет қаражаты есебiнен», «Бюджет қаражаты есебiнен»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«жануарлар дүниесiн қорғау, молайту мен пайдалану және ерекше қорғалатын табиғи аумақтар туралы» деген сөздер «жануарлар дүниесін қорғау, өсімін молайту және пайдалану және ерекше қорғалатын табиғи аумақтар саласындағы» деген сөздермен ауыстырылсын;</w:t>
      </w:r>
    </w:p>
    <w:bookmarkEnd w:id="37"/>
    <w:bookmarkStart w:name="z81" w:id="38"/>
    <w:p>
      <w:pPr>
        <w:spacing w:after="0"/>
        <w:ind w:left="0"/>
        <w:jc w:val="both"/>
      </w:pPr>
      <w:r>
        <w:rPr>
          <w:rFonts w:ascii="Times New Roman"/>
          <w:b w:val="false"/>
          <w:i w:val="false"/>
          <w:color w:val="000000"/>
          <w:sz w:val="28"/>
        </w:rPr>
        <w:t>
      2) мазмұнында:</w:t>
      </w:r>
      <w:r>
        <w:br/>
      </w:r>
      <w:r>
        <w:rPr>
          <w:rFonts w:ascii="Times New Roman"/>
          <w:b w:val="false"/>
          <w:i w:val="false"/>
          <w:color w:val="000000"/>
          <w:sz w:val="28"/>
        </w:rPr>
        <w:t>
</w:t>
      </w:r>
      <w:r>
        <w:rPr>
          <w:rFonts w:ascii="Times New Roman"/>
          <w:b w:val="false"/>
          <w:i w:val="false"/>
          <w:color w:val="000000"/>
          <w:sz w:val="28"/>
        </w:rPr>
        <w:t>
      2-бөлімнің тақырыбындағы «және бақылау» деген сөздер «, бақылау және қадағалау»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11-1-баптың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«11-1-бап. Орман қорын күзетуді, қорғауды, пайдалануды, ормандарды молықтыруды және орман өсiруді қамтамасыз ету жүйесі»;</w:t>
      </w:r>
      <w:r>
        <w:br/>
      </w:r>
      <w:r>
        <w:rPr>
          <w:rFonts w:ascii="Times New Roman"/>
          <w:b w:val="false"/>
          <w:i w:val="false"/>
          <w:color w:val="000000"/>
          <w:sz w:val="28"/>
        </w:rPr>
        <w:t>
</w:t>
      </w:r>
      <w:r>
        <w:rPr>
          <w:rFonts w:ascii="Times New Roman"/>
          <w:b w:val="false"/>
          <w:i w:val="false"/>
          <w:color w:val="000000"/>
          <w:sz w:val="28"/>
        </w:rPr>
        <w:t>
      13 және 18-баптардың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«13-бап. Уәкiлеттi органның және оның аумақтық бөлімшелерінің  құзыретi»;</w:t>
      </w:r>
      <w:r>
        <w:br/>
      </w:r>
      <w:r>
        <w:rPr>
          <w:rFonts w:ascii="Times New Roman"/>
          <w:b w:val="false"/>
          <w:i w:val="false"/>
          <w:color w:val="000000"/>
          <w:sz w:val="28"/>
        </w:rPr>
        <w:t>
</w:t>
      </w:r>
      <w:r>
        <w:rPr>
          <w:rFonts w:ascii="Times New Roman"/>
          <w:b w:val="false"/>
          <w:i w:val="false"/>
          <w:color w:val="000000"/>
          <w:sz w:val="28"/>
        </w:rPr>
        <w:t>
      «18-бап. Орман мекемесінің негiзгi қызметi»;</w:t>
      </w:r>
      <w:r>
        <w:br/>
      </w:r>
      <w:r>
        <w:rPr>
          <w:rFonts w:ascii="Times New Roman"/>
          <w:b w:val="false"/>
          <w:i w:val="false"/>
          <w:color w:val="000000"/>
          <w:sz w:val="28"/>
        </w:rPr>
        <w:t>
</w:t>
      </w:r>
      <w:r>
        <w:rPr>
          <w:rFonts w:ascii="Times New Roman"/>
          <w:b w:val="false"/>
          <w:i w:val="false"/>
          <w:color w:val="000000"/>
          <w:sz w:val="28"/>
        </w:rPr>
        <w:t>
      мынадай мазмұндағы 18-1-баптың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«18-1-бап. Орман қорын күзетуді, қорғауды, пайдалануды, ормандарды молықтыруды және орман өсiруді қамтамасыз ету саласындағы республикалық мемлекеттік кәсіпорындар қызметінің түрлері»;</w:t>
      </w:r>
      <w:r>
        <w:br/>
      </w:r>
      <w:r>
        <w:rPr>
          <w:rFonts w:ascii="Times New Roman"/>
          <w:b w:val="false"/>
          <w:i w:val="false"/>
          <w:color w:val="000000"/>
          <w:sz w:val="28"/>
        </w:rPr>
        <w:t>
</w:t>
      </w:r>
      <w:r>
        <w:rPr>
          <w:rFonts w:ascii="Times New Roman"/>
          <w:b w:val="false"/>
          <w:i w:val="false"/>
          <w:color w:val="000000"/>
          <w:sz w:val="28"/>
        </w:rPr>
        <w:t>
      4-тараудың тақырыбы «бақылау» деген сөзден кейін «және қадағалау»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19, 20 және 21-баптардың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«19-бап. Орман қорын күзету, қорғау, пайдалану, ормандарды молықтыру және орман өсіру саласындағы мемлекеттік бақылау және қадағалау</w:t>
      </w:r>
      <w:r>
        <w:br/>
      </w:r>
      <w:r>
        <w:rPr>
          <w:rFonts w:ascii="Times New Roman"/>
          <w:b w:val="false"/>
          <w:i w:val="false"/>
          <w:color w:val="000000"/>
          <w:sz w:val="28"/>
        </w:rPr>
        <w:t>
      20-бап. Қазақстан Республикасының мемлекеттік орман инспекциясы</w:t>
      </w:r>
      <w:r>
        <w:br/>
      </w:r>
      <w:r>
        <w:rPr>
          <w:rFonts w:ascii="Times New Roman"/>
          <w:b w:val="false"/>
          <w:i w:val="false"/>
          <w:color w:val="000000"/>
          <w:sz w:val="28"/>
        </w:rPr>
        <w:t>
      21-бап. Қазақстан Республикасы мемлекеттік орман инспекциясының лауазымды тұлғаларының құқықтары мен мiндеттерi»;</w:t>
      </w:r>
      <w:r>
        <w:br/>
      </w:r>
      <w:r>
        <w:rPr>
          <w:rFonts w:ascii="Times New Roman"/>
          <w:b w:val="false"/>
          <w:i w:val="false"/>
          <w:color w:val="000000"/>
          <w:sz w:val="28"/>
        </w:rPr>
        <w:t>
</w:t>
      </w:r>
      <w:r>
        <w:rPr>
          <w:rFonts w:ascii="Times New Roman"/>
          <w:b w:val="false"/>
          <w:i w:val="false"/>
          <w:color w:val="000000"/>
          <w:sz w:val="28"/>
        </w:rPr>
        <w:t>
      82-баптың тақырыбындағы «Қала ормандары мен орманды саябақтарда» деген сөздер «Қала ормандарында»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102-1 және 102-2-баптардың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«102-1-бап. Ағаш және бұта тұқымдастарының отырғызу материалдарын және арнайы мақсаттағы плантациялық екпелерді өсіру үшін мемлекеттiк орман қоры учаскелерін пайдалану</w:t>
      </w:r>
      <w:r>
        <w:br/>
      </w:r>
      <w:r>
        <w:rPr>
          <w:rFonts w:ascii="Times New Roman"/>
          <w:b w:val="false"/>
          <w:i w:val="false"/>
          <w:color w:val="000000"/>
          <w:sz w:val="28"/>
        </w:rPr>
        <w:t>
</w:t>
      </w:r>
      <w:r>
        <w:rPr>
          <w:rFonts w:ascii="Times New Roman"/>
          <w:b w:val="false"/>
          <w:i w:val="false"/>
          <w:color w:val="000000"/>
          <w:sz w:val="28"/>
        </w:rPr>
        <w:t>
      102-2-бап. Орман ресурстары ұзақ мерзімді орман пайдалануға берілген мемлекеттік орман қорының жерлерінде объектілер салу»;</w:t>
      </w:r>
      <w:r>
        <w:br/>
      </w:r>
      <w:r>
        <w:rPr>
          <w:rFonts w:ascii="Times New Roman"/>
          <w:b w:val="false"/>
          <w:i w:val="false"/>
          <w:color w:val="000000"/>
          <w:sz w:val="28"/>
        </w:rPr>
        <w:t>
</w:t>
      </w:r>
      <w:r>
        <w:rPr>
          <w:rFonts w:ascii="Times New Roman"/>
          <w:b w:val="false"/>
          <w:i w:val="false"/>
          <w:color w:val="000000"/>
          <w:sz w:val="28"/>
        </w:rPr>
        <w:t>
      мынадай мазмұндағы 18-1-тараудың тақырыбымен толықтырылсын:</w:t>
      </w:r>
      <w:r>
        <w:br/>
      </w:r>
      <w:r>
        <w:rPr>
          <w:rFonts w:ascii="Times New Roman"/>
          <w:b w:val="false"/>
          <w:i w:val="false"/>
          <w:color w:val="000000"/>
          <w:sz w:val="28"/>
        </w:rPr>
        <w:t>
</w:t>
      </w:r>
      <w:r>
        <w:rPr>
          <w:rFonts w:ascii="Times New Roman"/>
          <w:b w:val="false"/>
          <w:i w:val="false"/>
          <w:color w:val="000000"/>
          <w:sz w:val="28"/>
        </w:rPr>
        <w:t>
      «18-1-тарау. Жекеше орман өсiруді мемлекеттік қолдау»;</w:t>
      </w:r>
      <w:r>
        <w:br/>
      </w:r>
      <w:r>
        <w:rPr>
          <w:rFonts w:ascii="Times New Roman"/>
          <w:b w:val="false"/>
          <w:i w:val="false"/>
          <w:color w:val="000000"/>
          <w:sz w:val="28"/>
        </w:rPr>
        <w:t>
</w:t>
      </w:r>
      <w:r>
        <w:rPr>
          <w:rFonts w:ascii="Times New Roman"/>
          <w:b w:val="false"/>
          <w:i w:val="false"/>
          <w:color w:val="000000"/>
          <w:sz w:val="28"/>
        </w:rPr>
        <w:t>
      мынадай мазмұндағы 112-1, 112-2 және 112-3-баптардың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«112-1-бап. Жекеше орман өсiрудің мемлекеттік қолдауға жататын бағыттары</w:t>
      </w:r>
      <w:r>
        <w:br/>
      </w:r>
      <w:r>
        <w:rPr>
          <w:rFonts w:ascii="Times New Roman"/>
          <w:b w:val="false"/>
          <w:i w:val="false"/>
          <w:color w:val="000000"/>
          <w:sz w:val="28"/>
        </w:rPr>
        <w:t>
</w:t>
      </w:r>
      <w:r>
        <w:rPr>
          <w:rFonts w:ascii="Times New Roman"/>
          <w:b w:val="false"/>
          <w:i w:val="false"/>
          <w:color w:val="000000"/>
          <w:sz w:val="28"/>
        </w:rPr>
        <w:t>
      112-2-бап. Жекеше орман өсiруді мемлекеттік қолдау субъектілері</w:t>
      </w:r>
      <w:r>
        <w:br/>
      </w:r>
      <w:r>
        <w:rPr>
          <w:rFonts w:ascii="Times New Roman"/>
          <w:b w:val="false"/>
          <w:i w:val="false"/>
          <w:color w:val="000000"/>
          <w:sz w:val="28"/>
        </w:rPr>
        <w:t>
</w:t>
      </w:r>
      <w:r>
        <w:rPr>
          <w:rFonts w:ascii="Times New Roman"/>
          <w:b w:val="false"/>
          <w:i w:val="false"/>
          <w:color w:val="000000"/>
          <w:sz w:val="28"/>
        </w:rPr>
        <w:t>
      112-3-бап. Жекеше орман өсiруді мемлекеттік қолдау және оны жүзеге асыру мерзімдері»;</w:t>
      </w:r>
    </w:p>
    <w:bookmarkEnd w:id="38"/>
    <w:bookmarkStart w:name="z105" w:id="39"/>
    <w:p>
      <w:pPr>
        <w:spacing w:after="0"/>
        <w:ind w:left="0"/>
        <w:jc w:val="both"/>
      </w:pP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6) тармақшасындағы «мен бақылау» деген сөздер «, бақылау және қадағалау» деген сөздермен ауыстырылсын;</w:t>
      </w:r>
    </w:p>
    <w:bookmarkEnd w:id="39"/>
    <w:bookmarkStart w:name="z106" w:id="40"/>
    <w:p>
      <w:pPr>
        <w:spacing w:after="0"/>
        <w:ind w:left="0"/>
        <w:jc w:val="both"/>
      </w:pPr>
      <w:r>
        <w:rPr>
          <w:rFonts w:ascii="Times New Roman"/>
          <w:b w:val="false"/>
          <w:i w:val="false"/>
          <w:color w:val="000000"/>
          <w:sz w:val="28"/>
        </w:rPr>
        <w:t>
      4)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40"/>
    <w:bookmarkStart w:name="z107" w:id="41"/>
    <w:p>
      <w:pPr>
        <w:spacing w:after="0"/>
        <w:ind w:left="0"/>
        <w:jc w:val="both"/>
      </w:pPr>
      <w:r>
        <w:rPr>
          <w:rFonts w:ascii="Times New Roman"/>
          <w:b w:val="false"/>
          <w:i w:val="false"/>
          <w:color w:val="000000"/>
          <w:sz w:val="28"/>
        </w:rPr>
        <w:t>
      «4-бап. Осы Кодексте пайдаланылатын негiзгi ұғымдар</w:t>
      </w:r>
    </w:p>
    <w:bookmarkEnd w:id="41"/>
    <w:bookmarkStart w:name="z108" w:id="42"/>
    <w:p>
      <w:pPr>
        <w:spacing w:after="0"/>
        <w:ind w:left="0"/>
        <w:jc w:val="both"/>
      </w:pPr>
      <w:r>
        <w:rPr>
          <w:rFonts w:ascii="Times New Roman"/>
          <w:b w:val="false"/>
          <w:i w:val="false"/>
          <w:color w:val="000000"/>
          <w:sz w:val="28"/>
        </w:rPr>
        <w:t>
      Осы Кодексте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агроорман-мелиорациялық екпе – ауыл шаруашылығы үшiн қолайсыз табиғи факторлардың әсерiн азайтуға мүмкiндiк беретiн қорғаныштық орман екпесi;</w:t>
      </w:r>
      <w:r>
        <w:br/>
      </w:r>
      <w:r>
        <w:rPr>
          <w:rFonts w:ascii="Times New Roman"/>
          <w:b w:val="false"/>
          <w:i w:val="false"/>
          <w:color w:val="000000"/>
          <w:sz w:val="28"/>
        </w:rPr>
        <w:t>
</w:t>
      </w:r>
      <w:r>
        <w:rPr>
          <w:rFonts w:ascii="Times New Roman"/>
          <w:b w:val="false"/>
          <w:i w:val="false"/>
          <w:color w:val="000000"/>
          <w:sz w:val="28"/>
        </w:rPr>
        <w:t>
      2) ағаш және бұта тұқымдыларының селекциясы (орман селекциясы) – шаруашылық және өзге де құндылығы бар орман тұқымдыларының түрлерi мен сорттарын табиғи популяция арқылы iрiктеу немесе қолдан өсiру жөнiндегi iс-шаралар кешенi;</w:t>
      </w:r>
      <w:r>
        <w:br/>
      </w:r>
      <w:r>
        <w:rPr>
          <w:rFonts w:ascii="Times New Roman"/>
          <w:b w:val="false"/>
          <w:i w:val="false"/>
          <w:color w:val="000000"/>
          <w:sz w:val="28"/>
        </w:rPr>
        <w:t>
</w:t>
      </w:r>
      <w:r>
        <w:rPr>
          <w:rFonts w:ascii="Times New Roman"/>
          <w:b w:val="false"/>
          <w:i w:val="false"/>
          <w:color w:val="000000"/>
          <w:sz w:val="28"/>
        </w:rPr>
        <w:t>
      3) ағашы кесiлген жер – екпе ағашы кесiп алынған, ал орманның жаңа түптерi әлi көтерiле қоймаған орман алаңы;</w:t>
      </w:r>
      <w:r>
        <w:br/>
      </w:r>
      <w:r>
        <w:rPr>
          <w:rFonts w:ascii="Times New Roman"/>
          <w:b w:val="false"/>
          <w:i w:val="false"/>
          <w:color w:val="000000"/>
          <w:sz w:val="28"/>
        </w:rPr>
        <w:t>
</w:t>
      </w:r>
      <w:r>
        <w:rPr>
          <w:rFonts w:ascii="Times New Roman"/>
          <w:b w:val="false"/>
          <w:i w:val="false"/>
          <w:color w:val="000000"/>
          <w:sz w:val="28"/>
        </w:rPr>
        <w:t>
      4) ағаштың заңсыз кесілуі – Қазақстан Республикасының орман қорында ағаштар мен бұталарды, оның ішінде табиғи, антропогендік және техногендік факторлардың салдарынан зақымданған және жойылған ағаштар мен бұталарды: ағаш кесу билетінсіз; ағаш кесу билеті бойынша мемлекеттік орман қоры учаскелерінде ағаш кесу қағидаларын бұзып, ағаш кесу билетінде белгіленген мерзімдерді сақтамай кесу; есепті кеспеағаш аймағынан асып түсетін мөлшерде кесу;</w:t>
      </w:r>
      <w:r>
        <w:br/>
      </w:r>
      <w:r>
        <w:rPr>
          <w:rFonts w:ascii="Times New Roman"/>
          <w:b w:val="false"/>
          <w:i w:val="false"/>
          <w:color w:val="000000"/>
          <w:sz w:val="28"/>
        </w:rPr>
        <w:t>
</w:t>
      </w:r>
      <w:r>
        <w:rPr>
          <w:rFonts w:ascii="Times New Roman"/>
          <w:b w:val="false"/>
          <w:i w:val="false"/>
          <w:color w:val="000000"/>
          <w:sz w:val="28"/>
        </w:rPr>
        <w:t>
      5) алаңқай жерлер – ағашы жоқ, бiрақ орман өсiмдiктерiнiң элементтері сақталған орман алаңы;</w:t>
      </w:r>
      <w:r>
        <w:br/>
      </w:r>
      <w:r>
        <w:rPr>
          <w:rFonts w:ascii="Times New Roman"/>
          <w:b w:val="false"/>
          <w:i w:val="false"/>
          <w:color w:val="000000"/>
          <w:sz w:val="28"/>
        </w:rPr>
        <w:t>
</w:t>
      </w:r>
      <w:r>
        <w:rPr>
          <w:rFonts w:ascii="Times New Roman"/>
          <w:b w:val="false"/>
          <w:i w:val="false"/>
          <w:color w:val="000000"/>
          <w:sz w:val="28"/>
        </w:rPr>
        <w:t>
      6) аралық мақсатта пайдалану үшiн ағаш кесу – орманды күтiп-баптау мақсатында ағаш кесу, iрiктеп санитариялық мақсатта ағаш кесу, құндылығы төмен орман екпелерін, сондай-ақ қорғаныштық, су сақтау және басқа да функцияларынан айырылған екпелерді қайта жаңғыртуға байланысты кесу, жекелеген талшыбықтарды кесу;</w:t>
      </w:r>
      <w:r>
        <w:br/>
      </w:r>
      <w:r>
        <w:rPr>
          <w:rFonts w:ascii="Times New Roman"/>
          <w:b w:val="false"/>
          <w:i w:val="false"/>
          <w:color w:val="000000"/>
          <w:sz w:val="28"/>
        </w:rPr>
        <w:t>
</w:t>
      </w:r>
      <w:r>
        <w:rPr>
          <w:rFonts w:ascii="Times New Roman"/>
          <w:b w:val="false"/>
          <w:i w:val="false"/>
          <w:color w:val="000000"/>
          <w:sz w:val="28"/>
        </w:rPr>
        <w:t>
      7) арнайы мақсаттағы плантациялық екпелер – өнеркәсiптiк, энергетикалық, тағамдық және өзге де мақсаттар үшiн қолдан өсiрiлетiн екпелер;</w:t>
      </w:r>
      <w:r>
        <w:br/>
      </w:r>
      <w:r>
        <w:rPr>
          <w:rFonts w:ascii="Times New Roman"/>
          <w:b w:val="false"/>
          <w:i w:val="false"/>
          <w:color w:val="000000"/>
          <w:sz w:val="28"/>
        </w:rPr>
        <w:t>
</w:t>
      </w:r>
      <w:r>
        <w:rPr>
          <w:rFonts w:ascii="Times New Roman"/>
          <w:b w:val="false"/>
          <w:i w:val="false"/>
          <w:color w:val="000000"/>
          <w:sz w:val="28"/>
        </w:rPr>
        <w:t>
      8) артықшылығы бар ағаш – дәл сондай орман өсiру жағдайларында өзiмен қатар өсiп тұрған, өзiмен бiр жастағы және бiрдей фенологиялық нысандағы айналасындағы ағаштардан бiр немесе бiрнеше шаруашылық жағынан құндылық белгiлері мен қасиеттерi бойынша айтарлықтай асып түсетiн ағаш;</w:t>
      </w:r>
      <w:r>
        <w:br/>
      </w:r>
      <w:r>
        <w:rPr>
          <w:rFonts w:ascii="Times New Roman"/>
          <w:b w:val="false"/>
          <w:i w:val="false"/>
          <w:color w:val="000000"/>
          <w:sz w:val="28"/>
        </w:rPr>
        <w:t>
</w:t>
      </w:r>
      <w:r>
        <w:rPr>
          <w:rFonts w:ascii="Times New Roman"/>
          <w:b w:val="false"/>
          <w:i w:val="false"/>
          <w:color w:val="000000"/>
          <w:sz w:val="28"/>
        </w:rPr>
        <w:t>
      9) артықшылығы бар ағаштар клондарының мұрағаттары – артықшылығы бар ағаштардың гендiк қорын сақтау және тұқым қуалау қасиеттерiн зерттеу мақсатында олардың вегетативтік тұқымдарын пайдалану арқылы өсiрiлген екпелер;</w:t>
      </w:r>
      <w:r>
        <w:br/>
      </w:r>
      <w:r>
        <w:rPr>
          <w:rFonts w:ascii="Times New Roman"/>
          <w:b w:val="false"/>
          <w:i w:val="false"/>
          <w:color w:val="000000"/>
          <w:sz w:val="28"/>
        </w:rPr>
        <w:t>
</w:t>
      </w:r>
      <w:r>
        <w:rPr>
          <w:rFonts w:ascii="Times New Roman"/>
          <w:b w:val="false"/>
          <w:i w:val="false"/>
          <w:color w:val="000000"/>
          <w:sz w:val="28"/>
        </w:rPr>
        <w:t>
      10) артықшылығы бар екпе – орман өсiрудiң белгiлi бiр жағдайларында өнiмдiлiгi жоғары және тұрақты екпе;</w:t>
      </w:r>
      <w:r>
        <w:br/>
      </w:r>
      <w:r>
        <w:rPr>
          <w:rFonts w:ascii="Times New Roman"/>
          <w:b w:val="false"/>
          <w:i w:val="false"/>
          <w:color w:val="000000"/>
          <w:sz w:val="28"/>
        </w:rPr>
        <w:t>
</w:t>
      </w:r>
      <w:r>
        <w:rPr>
          <w:rFonts w:ascii="Times New Roman"/>
          <w:b w:val="false"/>
          <w:i w:val="false"/>
          <w:color w:val="000000"/>
          <w:sz w:val="28"/>
        </w:rPr>
        <w:t>
      11) аса құнды орман алқаптары – тұқымдық құрамы бойынша сирек кездесетiн және эндемиктiк тұқымдар бар бiрегей орман; өнiмдiлiгi мен гендiк сапасы бойынша бiрегей ормандар; күрделi табиғи жағдайларда маңызды қорғаныштық функциялар орындайтын ормандар;</w:t>
      </w:r>
      <w:r>
        <w:br/>
      </w:r>
      <w:r>
        <w:rPr>
          <w:rFonts w:ascii="Times New Roman"/>
          <w:b w:val="false"/>
          <w:i w:val="false"/>
          <w:color w:val="000000"/>
          <w:sz w:val="28"/>
        </w:rPr>
        <w:t>
</w:t>
      </w:r>
      <w:r>
        <w:rPr>
          <w:rFonts w:ascii="Times New Roman"/>
          <w:b w:val="false"/>
          <w:i w:val="false"/>
          <w:color w:val="000000"/>
          <w:sz w:val="28"/>
        </w:rPr>
        <w:t>
      12) аэрофототүсірілім – жер иеліктерінің шекарасын картаға түсіру, анықтау; қоршаған ортаны зерттеу мен оның мониторингі үшін аэрофотосуреттерді пайдалану мақсатында аэрофотоаппараттың көмегімен әуе кемелерінен және басқа да ұшу аппараттарынан аумақты фотосуретке түсіру;</w:t>
      </w:r>
      <w:r>
        <w:br/>
      </w:r>
      <w:r>
        <w:rPr>
          <w:rFonts w:ascii="Times New Roman"/>
          <w:b w:val="false"/>
          <w:i w:val="false"/>
          <w:color w:val="000000"/>
          <w:sz w:val="28"/>
        </w:rPr>
        <w:t>
</w:t>
      </w:r>
      <w:r>
        <w:rPr>
          <w:rFonts w:ascii="Times New Roman"/>
          <w:b w:val="false"/>
          <w:i w:val="false"/>
          <w:color w:val="000000"/>
          <w:sz w:val="28"/>
        </w:rPr>
        <w:t>
      13) басты мақсатта пайдалану үшiн ағаш кесу - сүрек дайындау үшiн толысқан және қураған сүрекдiңдердi кесу;</w:t>
      </w:r>
      <w:r>
        <w:br/>
      </w:r>
      <w:r>
        <w:rPr>
          <w:rFonts w:ascii="Times New Roman"/>
          <w:b w:val="false"/>
          <w:i w:val="false"/>
          <w:color w:val="000000"/>
          <w:sz w:val="28"/>
        </w:rPr>
        <w:t>
</w:t>
      </w:r>
      <w:r>
        <w:rPr>
          <w:rFonts w:ascii="Times New Roman"/>
          <w:b w:val="false"/>
          <w:i w:val="false"/>
          <w:color w:val="000000"/>
          <w:sz w:val="28"/>
        </w:rPr>
        <w:t>
      14) биологиялық әралуандық - белгiлi бiр аумаққа тән өсiмдiктер мен жануарлар организмдерiнiң жиынтығы;</w:t>
      </w:r>
      <w:r>
        <w:br/>
      </w:r>
      <w:r>
        <w:rPr>
          <w:rFonts w:ascii="Times New Roman"/>
          <w:b w:val="false"/>
          <w:i w:val="false"/>
          <w:color w:val="000000"/>
          <w:sz w:val="28"/>
        </w:rPr>
        <w:t>
</w:t>
      </w:r>
      <w:r>
        <w:rPr>
          <w:rFonts w:ascii="Times New Roman"/>
          <w:b w:val="false"/>
          <w:i w:val="false"/>
          <w:color w:val="000000"/>
          <w:sz w:val="28"/>
        </w:rPr>
        <w:t>
      15) биоценоз - белгiлi бiр, салыстырмалы түрде бiртектi жер учаскесiн немесе су айдыны учаскесiн мекендейтiн және өзара қарым-қатынастағы өсiмдiктердiң, жануарлар мен микроорганизмдердің жиынтығы;</w:t>
      </w:r>
      <w:r>
        <w:br/>
      </w:r>
      <w:r>
        <w:rPr>
          <w:rFonts w:ascii="Times New Roman"/>
          <w:b w:val="false"/>
          <w:i w:val="false"/>
          <w:color w:val="000000"/>
          <w:sz w:val="28"/>
        </w:rPr>
        <w:t>
</w:t>
      </w:r>
      <w:r>
        <w:rPr>
          <w:rFonts w:ascii="Times New Roman"/>
          <w:b w:val="false"/>
          <w:i w:val="false"/>
          <w:color w:val="000000"/>
          <w:sz w:val="28"/>
        </w:rPr>
        <w:t>
      16) гендiк қор - дарақтардың бiр тобы гендерiнiң (популяциялардың, популяциялар тобының немесе түрлердiң) олардың белгiлi бiр ұшырасу жиiлiгiмен сипатталатын шектегi жиынтығы;</w:t>
      </w:r>
      <w:r>
        <w:br/>
      </w:r>
      <w:r>
        <w:rPr>
          <w:rFonts w:ascii="Times New Roman"/>
          <w:b w:val="false"/>
          <w:i w:val="false"/>
          <w:color w:val="000000"/>
          <w:sz w:val="28"/>
        </w:rPr>
        <w:t>
</w:t>
      </w:r>
      <w:r>
        <w:rPr>
          <w:rFonts w:ascii="Times New Roman"/>
          <w:b w:val="false"/>
          <w:i w:val="false"/>
          <w:color w:val="000000"/>
          <w:sz w:val="28"/>
        </w:rPr>
        <w:t>
      17) географиялық дақылдар - жаңа жағдайларда сынақтан өткiзу мақсатымен бiрнеше экотиптердiң (климатиптердiң) неғұрлым тән популяцияларының тұқымдық ұрығынан арнаулы әдiстемелер бойынша өсiрiлетiн тәжiрибелiк дақылдар;</w:t>
      </w:r>
      <w:r>
        <w:br/>
      </w:r>
      <w:r>
        <w:rPr>
          <w:rFonts w:ascii="Times New Roman"/>
          <w:b w:val="false"/>
          <w:i w:val="false"/>
          <w:color w:val="000000"/>
          <w:sz w:val="28"/>
        </w:rPr>
        <w:t>
</w:t>
      </w:r>
      <w:r>
        <w:rPr>
          <w:rFonts w:ascii="Times New Roman"/>
          <w:b w:val="false"/>
          <w:i w:val="false"/>
          <w:color w:val="000000"/>
          <w:sz w:val="28"/>
        </w:rPr>
        <w:t>
      18) дериват – туынды өсімдік және одан немесе оның туындысынан жасалған өнім;</w:t>
      </w:r>
      <w:r>
        <w:br/>
      </w:r>
      <w:r>
        <w:rPr>
          <w:rFonts w:ascii="Times New Roman"/>
          <w:b w:val="false"/>
          <w:i w:val="false"/>
          <w:color w:val="000000"/>
          <w:sz w:val="28"/>
        </w:rPr>
        <w:t>
</w:t>
      </w:r>
      <w:r>
        <w:rPr>
          <w:rFonts w:ascii="Times New Roman"/>
          <w:b w:val="false"/>
          <w:i w:val="false"/>
          <w:color w:val="000000"/>
          <w:sz w:val="28"/>
        </w:rPr>
        <w:t>
      19) зияндылықтың экономикалық шегi - орман ресурстарына келтiрілген залал құны бойынша осы зиянкестермен күресуге жұмсалатын шығыннан артып кететiн орман зиянкестерiнiң тығыздығы;</w:t>
      </w:r>
      <w:r>
        <w:br/>
      </w:r>
      <w:r>
        <w:rPr>
          <w:rFonts w:ascii="Times New Roman"/>
          <w:b w:val="false"/>
          <w:i w:val="false"/>
          <w:color w:val="000000"/>
          <w:sz w:val="28"/>
        </w:rPr>
        <w:t>
</w:t>
      </w:r>
      <w:r>
        <w:rPr>
          <w:rFonts w:ascii="Times New Roman"/>
          <w:b w:val="false"/>
          <w:i w:val="false"/>
          <w:color w:val="000000"/>
          <w:sz w:val="28"/>
        </w:rPr>
        <w:t>
      20) кемiстiгi бар екпе - орман өсiрудiң белгiлi бiр жағдайлары үшін шығымдылығы төмен және сапасы нашар екпе;</w:t>
      </w:r>
      <w:r>
        <w:br/>
      </w:r>
      <w:r>
        <w:rPr>
          <w:rFonts w:ascii="Times New Roman"/>
          <w:b w:val="false"/>
          <w:i w:val="false"/>
          <w:color w:val="000000"/>
          <w:sz w:val="28"/>
        </w:rPr>
        <w:t>
</w:t>
      </w:r>
      <w:r>
        <w:rPr>
          <w:rFonts w:ascii="Times New Roman"/>
          <w:b w:val="false"/>
          <w:i w:val="false"/>
          <w:color w:val="000000"/>
          <w:sz w:val="28"/>
        </w:rPr>
        <w:t>
      21) кеспеағаш аймағы - ағаш кесудiң барлық түрлерi үшiн бөлiнген немесе ағаштары кесiлу сатысындағы орман учаскесi;</w:t>
      </w:r>
      <w:r>
        <w:br/>
      </w:r>
      <w:r>
        <w:rPr>
          <w:rFonts w:ascii="Times New Roman"/>
          <w:b w:val="false"/>
          <w:i w:val="false"/>
          <w:color w:val="000000"/>
          <w:sz w:val="28"/>
        </w:rPr>
        <w:t>
</w:t>
      </w:r>
      <w:r>
        <w:rPr>
          <w:rFonts w:ascii="Times New Roman"/>
          <w:b w:val="false"/>
          <w:i w:val="false"/>
          <w:color w:val="000000"/>
          <w:sz w:val="28"/>
        </w:rPr>
        <w:t>
      22) кеспеағаш аймағын бөлу - шекараны нақтылы және кеспеағаштарды таксациялай отырып айқындау, кесуге жатқызылған ағаштарға белгi соғу, кеспеағаш аймағында есепке алынған сүректердi заттай және ақшалай бағалау жөнiндегi iс-шаралар;</w:t>
      </w:r>
      <w:r>
        <w:br/>
      </w:r>
      <w:r>
        <w:rPr>
          <w:rFonts w:ascii="Times New Roman"/>
          <w:b w:val="false"/>
          <w:i w:val="false"/>
          <w:color w:val="000000"/>
          <w:sz w:val="28"/>
        </w:rPr>
        <w:t>
</w:t>
      </w:r>
      <w:r>
        <w:rPr>
          <w:rFonts w:ascii="Times New Roman"/>
          <w:b w:val="false"/>
          <w:i w:val="false"/>
          <w:color w:val="000000"/>
          <w:sz w:val="28"/>
        </w:rPr>
        <w:t>
      23) кеспеағаш аймағынан тыс қоқыс - кеспеағаш аймағынан тыс жерде жатқан және өнеркәсiптiк мақсаттарда дайындалмайтын ағаштың (дiңдердiң және бұтақтардың) табиғи құлап, үзiлiп түсуi;</w:t>
      </w:r>
      <w:r>
        <w:br/>
      </w:r>
      <w:r>
        <w:rPr>
          <w:rFonts w:ascii="Times New Roman"/>
          <w:b w:val="false"/>
          <w:i w:val="false"/>
          <w:color w:val="000000"/>
          <w:sz w:val="28"/>
        </w:rPr>
        <w:t>
</w:t>
      </w:r>
      <w:r>
        <w:rPr>
          <w:rFonts w:ascii="Times New Roman"/>
          <w:b w:val="false"/>
          <w:i w:val="false"/>
          <w:color w:val="000000"/>
          <w:sz w:val="28"/>
        </w:rPr>
        <w:t>
      24) кесу жасы - сүрекдiңдердiң толыса бастаған санатынан толысқан санатына өтуден басталатын және басты пайдалану мақсатында кесуге болатын жасы;</w:t>
      </w:r>
      <w:r>
        <w:br/>
      </w:r>
      <w:r>
        <w:rPr>
          <w:rFonts w:ascii="Times New Roman"/>
          <w:b w:val="false"/>
          <w:i w:val="false"/>
          <w:color w:val="000000"/>
          <w:sz w:val="28"/>
        </w:rPr>
        <w:t>
</w:t>
      </w:r>
      <w:r>
        <w:rPr>
          <w:rFonts w:ascii="Times New Roman"/>
          <w:b w:val="false"/>
          <w:i w:val="false"/>
          <w:color w:val="000000"/>
          <w:sz w:val="28"/>
        </w:rPr>
        <w:t>
      25) кесiлмеген ағаш – кесуге арналған, бiрақ ағаш кесу билетiнде көзделген мерзiмде кесiлмеген орман ағаштары немесе учаскелерi;</w:t>
      </w:r>
      <w:r>
        <w:br/>
      </w:r>
      <w:r>
        <w:rPr>
          <w:rFonts w:ascii="Times New Roman"/>
          <w:b w:val="false"/>
          <w:i w:val="false"/>
          <w:color w:val="000000"/>
          <w:sz w:val="28"/>
        </w:rPr>
        <w:t>
</w:t>
      </w:r>
      <w:r>
        <w:rPr>
          <w:rFonts w:ascii="Times New Roman"/>
          <w:b w:val="false"/>
          <w:i w:val="false"/>
          <w:color w:val="000000"/>
          <w:sz w:val="28"/>
        </w:rPr>
        <w:t>
      26) қала ормандары – қалалық елдi мекеннің шекарасында өсетін және мемлекеттік орман қоры құрамына енетін, негізінен санитариялық-гигиеналық және рекреациялық функцияларды орындайтын табиғи және (немесе) қолдан өсірілген екпелер;</w:t>
      </w:r>
      <w:r>
        <w:br/>
      </w:r>
      <w:r>
        <w:rPr>
          <w:rFonts w:ascii="Times New Roman"/>
          <w:b w:val="false"/>
          <w:i w:val="false"/>
          <w:color w:val="000000"/>
          <w:sz w:val="28"/>
        </w:rPr>
        <w:t>
</w:t>
      </w:r>
      <w:r>
        <w:rPr>
          <w:rFonts w:ascii="Times New Roman"/>
          <w:b w:val="false"/>
          <w:i w:val="false"/>
          <w:color w:val="000000"/>
          <w:sz w:val="28"/>
        </w:rPr>
        <w:t>
      27) қалыпты екпе – орман өсiрудiң белгiлi бiр жағдайында өнiмдiлiгi жоғары және орташа, сапасы жақсы және орташа екпе;</w:t>
      </w:r>
      <w:r>
        <w:br/>
      </w:r>
      <w:r>
        <w:rPr>
          <w:rFonts w:ascii="Times New Roman"/>
          <w:b w:val="false"/>
          <w:i w:val="false"/>
          <w:color w:val="000000"/>
          <w:sz w:val="28"/>
        </w:rPr>
        <w:t>
</w:t>
      </w:r>
      <w:r>
        <w:rPr>
          <w:rFonts w:ascii="Times New Roman"/>
          <w:b w:val="false"/>
          <w:i w:val="false"/>
          <w:color w:val="000000"/>
          <w:sz w:val="28"/>
        </w:rPr>
        <w:t>
      28) қосалқы сүрек ресурстары (материалдары) (бұдан әрi - қосалқы сүрек ресурстары) – ағаштар мен бұталардың қабықтары, бұтақтары, томарлары, тамырлары, жапырақтары, бүршiктерi;</w:t>
      </w:r>
      <w:r>
        <w:br/>
      </w:r>
      <w:r>
        <w:rPr>
          <w:rFonts w:ascii="Times New Roman"/>
          <w:b w:val="false"/>
          <w:i w:val="false"/>
          <w:color w:val="000000"/>
          <w:sz w:val="28"/>
        </w:rPr>
        <w:t>
</w:t>
      </w:r>
      <w:r>
        <w:rPr>
          <w:rFonts w:ascii="Times New Roman"/>
          <w:b w:val="false"/>
          <w:i w:val="false"/>
          <w:color w:val="000000"/>
          <w:sz w:val="28"/>
        </w:rPr>
        <w:t>
      29) мемлекеттiк орман қоры алқабы – орман орналастыру кезiнде орман қорын мемлекеттiк есепке алу, арнайы картаға түсiру және орман шаруашылығы iс-шараларын жоспарлау мақсатында мемлекеттiк орман қоры құрамында бөлiнетiн жер учаскелерi;</w:t>
      </w:r>
      <w:r>
        <w:br/>
      </w:r>
      <w:r>
        <w:rPr>
          <w:rFonts w:ascii="Times New Roman"/>
          <w:b w:val="false"/>
          <w:i w:val="false"/>
          <w:color w:val="000000"/>
          <w:sz w:val="28"/>
        </w:rPr>
        <w:t>
</w:t>
      </w:r>
      <w:r>
        <w:rPr>
          <w:rFonts w:ascii="Times New Roman"/>
          <w:b w:val="false"/>
          <w:i w:val="false"/>
          <w:color w:val="000000"/>
          <w:sz w:val="28"/>
        </w:rPr>
        <w:t>
      30) мемлекеттiк орман қорының санаты – Қазақстан Республикасының заңнамасында белгiленген тәртiппен бөлiнген мемлекеттiк орман қорының ерекше қорғалатын, су сақтау, санитариялық-гигиеналық, рекреациялық, ғылыми немесе өзге де арнайы мақсаттағы, аумағында орман шаруашылығын жүргiзу мен орман пайдаланудың ерекше режимi белгiленген бiр бөлiгi;</w:t>
      </w:r>
      <w:r>
        <w:br/>
      </w:r>
      <w:r>
        <w:rPr>
          <w:rFonts w:ascii="Times New Roman"/>
          <w:b w:val="false"/>
          <w:i w:val="false"/>
          <w:color w:val="000000"/>
          <w:sz w:val="28"/>
        </w:rPr>
        <w:t>
</w:t>
      </w:r>
      <w:r>
        <w:rPr>
          <w:rFonts w:ascii="Times New Roman"/>
          <w:b w:val="false"/>
          <w:i w:val="false"/>
          <w:color w:val="000000"/>
          <w:sz w:val="28"/>
        </w:rPr>
        <w:t>
      31) мемлекеттiк орман орналастыру ұйымы – қызметi орман ресурстарын есепке алуды, орман қорын аумақтық орналастыруды, ормандардың мемлекеттiк мониторингiн, орман шаруашылығын жүргiзуді жоспарлауды және орман пайдалануды қамтамасыз етуге бағытталған орман шаруашылығы саласындағы уәкiлеттi органның қарауында болатын республикалық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
      32) орман – ағаш пен бұта өсiмдiктерiнiң және тірі табиғаттың басқа да компоненттерiнiң жиынтығы негiзiнде белгiлi бiр аумақта қалыптасатын, қоршаған ортамен өзара байланыстағы және маңызды экологиялық, экономикалық және әлеуметтiк мәнi бар табиғи кешен;</w:t>
      </w:r>
      <w:r>
        <w:br/>
      </w:r>
      <w:r>
        <w:rPr>
          <w:rFonts w:ascii="Times New Roman"/>
          <w:b w:val="false"/>
          <w:i w:val="false"/>
          <w:color w:val="000000"/>
          <w:sz w:val="28"/>
        </w:rPr>
        <w:t>
</w:t>
      </w:r>
      <w:r>
        <w:rPr>
          <w:rFonts w:ascii="Times New Roman"/>
          <w:b w:val="false"/>
          <w:i w:val="false"/>
          <w:color w:val="000000"/>
          <w:sz w:val="28"/>
        </w:rPr>
        <w:t>
      33) орман аурулары – қоршаған ортаның қолайсыз факторларынан немесе ауру өсiмдiктерден сау өсiмдiктерге берiлетiн организмдерден туындайтын және өсiмдiктер құрылысының өзгеруiне немесе олардың құрып кетуiне әкеп соқтыратын патологиялық процестер;</w:t>
      </w:r>
      <w:r>
        <w:br/>
      </w:r>
      <w:r>
        <w:rPr>
          <w:rFonts w:ascii="Times New Roman"/>
          <w:b w:val="false"/>
          <w:i w:val="false"/>
          <w:color w:val="000000"/>
          <w:sz w:val="28"/>
        </w:rPr>
        <w:t>
</w:t>
      </w:r>
      <w:r>
        <w:rPr>
          <w:rFonts w:ascii="Times New Roman"/>
          <w:b w:val="false"/>
          <w:i w:val="false"/>
          <w:color w:val="000000"/>
          <w:sz w:val="28"/>
        </w:rPr>
        <w:t>
      34) орман дақылдары – орманның ағаш және бұта тұқымдыларынан қолдан өсірілген екпелер;</w:t>
      </w:r>
      <w:r>
        <w:br/>
      </w:r>
      <w:r>
        <w:rPr>
          <w:rFonts w:ascii="Times New Roman"/>
          <w:b w:val="false"/>
          <w:i w:val="false"/>
          <w:color w:val="000000"/>
          <w:sz w:val="28"/>
        </w:rPr>
        <w:t>
</w:t>
      </w:r>
      <w:r>
        <w:rPr>
          <w:rFonts w:ascii="Times New Roman"/>
          <w:b w:val="false"/>
          <w:i w:val="false"/>
          <w:color w:val="000000"/>
          <w:sz w:val="28"/>
        </w:rPr>
        <w:t>
      35) орман дақылдарының қоры – орман көмкермеген жерлер (ағашы кесілген орындар, өртеңдер, алаңқайлар, селдір ормандар) және ормандануы орманды қолдан өсіру арқылы ғана мүмкін болатын ормансыз жерлер;</w:t>
      </w:r>
      <w:r>
        <w:br/>
      </w:r>
      <w:r>
        <w:rPr>
          <w:rFonts w:ascii="Times New Roman"/>
          <w:b w:val="false"/>
          <w:i w:val="false"/>
          <w:color w:val="000000"/>
          <w:sz w:val="28"/>
        </w:rPr>
        <w:t>
</w:t>
      </w:r>
      <w:r>
        <w:rPr>
          <w:rFonts w:ascii="Times New Roman"/>
          <w:b w:val="false"/>
          <w:i w:val="false"/>
          <w:color w:val="000000"/>
          <w:sz w:val="28"/>
        </w:rPr>
        <w:t>
      36) орман зиянкестерi – орман екпелерiн зақымдайтын организмдер;</w:t>
      </w:r>
      <w:r>
        <w:br/>
      </w:r>
      <w:r>
        <w:rPr>
          <w:rFonts w:ascii="Times New Roman"/>
          <w:b w:val="false"/>
          <w:i w:val="false"/>
          <w:color w:val="000000"/>
          <w:sz w:val="28"/>
        </w:rPr>
        <w:t>
</w:t>
      </w:r>
      <w:r>
        <w:rPr>
          <w:rFonts w:ascii="Times New Roman"/>
          <w:b w:val="false"/>
          <w:i w:val="false"/>
          <w:color w:val="000000"/>
          <w:sz w:val="28"/>
        </w:rPr>
        <w:t>
      37) орман иелену – орман шаруашылығын жүргiзу және орман пайдалану, ерекше қорғалатын табиғи аумақтардың жұмыс iстеуi үшiн мемлекеттiк орман иеленушiлерге Қазақстан Республикасының Үкiметi беретiн мемлекеттiк орман қоры учаскелерiн иелену және пайдалану құқығы, сондай-ақ жекеше орман иеленушiлерге осы Кодексте белгiленген тәртiппен берiлетiн жекеше орман қорын иелену, пайдалану және оған билiк ету құқығы;</w:t>
      </w:r>
      <w:r>
        <w:br/>
      </w:r>
      <w:r>
        <w:rPr>
          <w:rFonts w:ascii="Times New Roman"/>
          <w:b w:val="false"/>
          <w:i w:val="false"/>
          <w:color w:val="000000"/>
          <w:sz w:val="28"/>
        </w:rPr>
        <w:t>
</w:t>
      </w:r>
      <w:r>
        <w:rPr>
          <w:rFonts w:ascii="Times New Roman"/>
          <w:b w:val="false"/>
          <w:i w:val="false"/>
          <w:color w:val="000000"/>
          <w:sz w:val="28"/>
        </w:rPr>
        <w:t>
      38) орман иеленушiлер – мемлекеттiк орман қоры учаскелерi тұрақты жер пайдалану құқығымен берiлген мемлекеттiк ұйымдар, сондай-ақ осы Кодекске сәйкес жекеше орман қоры учаскесi меншiгiнде болатын жеке және мемлекеттiк емес заңды тұлғалар;</w:t>
      </w:r>
      <w:r>
        <w:br/>
      </w:r>
      <w:r>
        <w:rPr>
          <w:rFonts w:ascii="Times New Roman"/>
          <w:b w:val="false"/>
          <w:i w:val="false"/>
          <w:color w:val="000000"/>
          <w:sz w:val="28"/>
        </w:rPr>
        <w:t>
</w:t>
      </w:r>
      <w:r>
        <w:rPr>
          <w:rFonts w:ascii="Times New Roman"/>
          <w:b w:val="false"/>
          <w:i w:val="false"/>
          <w:color w:val="000000"/>
          <w:sz w:val="28"/>
        </w:rPr>
        <w:t>
      39) орман қарау аймағы – орманшылық аумағын күзету үшiн бiр орманшыға бекiтiлiп берiлетiн, осы Кодексте және Қазақстан Республикасының өзге де нормативтiк құқықтық актiлерiнде белгiленген тәртiппен айқындалатын орманшылық аумағының бiр бөлiгi;</w:t>
      </w:r>
      <w:r>
        <w:br/>
      </w:r>
      <w:r>
        <w:rPr>
          <w:rFonts w:ascii="Times New Roman"/>
          <w:b w:val="false"/>
          <w:i w:val="false"/>
          <w:color w:val="000000"/>
          <w:sz w:val="28"/>
        </w:rPr>
        <w:t>
</w:t>
      </w:r>
      <w:r>
        <w:rPr>
          <w:rFonts w:ascii="Times New Roman"/>
          <w:b w:val="false"/>
          <w:i w:val="false"/>
          <w:color w:val="000000"/>
          <w:sz w:val="28"/>
        </w:rPr>
        <w:t>
      40) орман қорын күзету, қорғау, пайдалану, ормандарды молықтыру және орман өсіру саласындағы мемлекеттік бақылау – орман шаруашылығы саласындағы уәкілетті органның Қазақстан Республикасының заңнамасы белгілеген талаптарға тексерілетін субъектілер қызметінің сәйкес келуі нысанасына оларды тексеру және бақылау жөніндегі қызметі, оны жүзеге асыру барысында және оның нәтижелері бойынша жедел араласпай-ақ құқық шектеу сипатындағы шаралар қолданылуы мүмкін;</w:t>
      </w:r>
      <w:r>
        <w:br/>
      </w:r>
      <w:r>
        <w:rPr>
          <w:rFonts w:ascii="Times New Roman"/>
          <w:b w:val="false"/>
          <w:i w:val="false"/>
          <w:color w:val="000000"/>
          <w:sz w:val="28"/>
        </w:rPr>
        <w:t>
</w:t>
      </w:r>
      <w:r>
        <w:rPr>
          <w:rFonts w:ascii="Times New Roman"/>
          <w:b w:val="false"/>
          <w:i w:val="false"/>
          <w:color w:val="000000"/>
          <w:sz w:val="28"/>
        </w:rPr>
        <w:t>
      41) орман қорын күзету, қорғау, пайдалану, ормандарды молықтыру және орман өсіру саласындағы мемлекеттік қадағалау – орман шаруашылығы саласындағы уәкілетті органның тексерілетін субъектілердің Қазақстан Республикасы заңнамасының талаптарын сақтауын тексеру және бақылау жөніндегі қызметі, оны жүзеге асыру барысында және оның нәтижелері бойынша құқық шектеу сипатындағы шаралар, оның ішінде жедел ден қою шаралары қолданылуы мүмкін;</w:t>
      </w:r>
      <w:r>
        <w:br/>
      </w:r>
      <w:r>
        <w:rPr>
          <w:rFonts w:ascii="Times New Roman"/>
          <w:b w:val="false"/>
          <w:i w:val="false"/>
          <w:color w:val="000000"/>
          <w:sz w:val="28"/>
        </w:rPr>
        <w:t>
</w:t>
      </w:r>
      <w:r>
        <w:rPr>
          <w:rFonts w:ascii="Times New Roman"/>
          <w:b w:val="false"/>
          <w:i w:val="false"/>
          <w:color w:val="000000"/>
          <w:sz w:val="28"/>
        </w:rPr>
        <w:t>
      42) орман қорын пайдалану – жеке және заңды тұлғалардың Қазақстан Республикасының заңнамалық актілерінде белгiленген орман пайдалану, сондай-ақ орман қоры аумағындағы жердi, суды және кең таралған пайдалы қазбаларды шаруашылық және өзге де мақсаттарда пайдалану құқығы;</w:t>
      </w:r>
      <w:r>
        <w:br/>
      </w:r>
      <w:r>
        <w:rPr>
          <w:rFonts w:ascii="Times New Roman"/>
          <w:b w:val="false"/>
          <w:i w:val="false"/>
          <w:color w:val="000000"/>
          <w:sz w:val="28"/>
        </w:rPr>
        <w:t>
</w:t>
      </w:r>
      <w:r>
        <w:rPr>
          <w:rFonts w:ascii="Times New Roman"/>
          <w:b w:val="false"/>
          <w:i w:val="false"/>
          <w:color w:val="000000"/>
          <w:sz w:val="28"/>
        </w:rPr>
        <w:t>
      43) орман қорын түгендеу – орман қорының жекелеген учаскелерiнiң сандық және сапалық көрсеткiштерiн сипаттау, картаға түсiру және анықтау жөнiндегi жұмыстар кешенi;</w:t>
      </w:r>
      <w:r>
        <w:br/>
      </w:r>
      <w:r>
        <w:rPr>
          <w:rFonts w:ascii="Times New Roman"/>
          <w:b w:val="false"/>
          <w:i w:val="false"/>
          <w:color w:val="000000"/>
          <w:sz w:val="28"/>
        </w:rPr>
        <w:t>
</w:t>
      </w:r>
      <w:r>
        <w:rPr>
          <w:rFonts w:ascii="Times New Roman"/>
          <w:b w:val="false"/>
          <w:i w:val="false"/>
          <w:color w:val="000000"/>
          <w:sz w:val="28"/>
        </w:rPr>
        <w:t>
      44) орман орамы – орман шаруашылығын жүргізуді ұйымдастыру үшін қызмет ететін жергілікті жерде орман жолдарымен, табиғи шептермен (өзен жағалаулары, тау жоталары, жолдар және басқалар) шектелген орман қоры аумағының бір бөлігі;</w:t>
      </w:r>
      <w:r>
        <w:br/>
      </w:r>
      <w:r>
        <w:rPr>
          <w:rFonts w:ascii="Times New Roman"/>
          <w:b w:val="false"/>
          <w:i w:val="false"/>
          <w:color w:val="000000"/>
          <w:sz w:val="28"/>
        </w:rPr>
        <w:t>
</w:t>
      </w:r>
      <w:r>
        <w:rPr>
          <w:rFonts w:ascii="Times New Roman"/>
          <w:b w:val="false"/>
          <w:i w:val="false"/>
          <w:color w:val="000000"/>
          <w:sz w:val="28"/>
        </w:rPr>
        <w:t>
      45) орман өрт сөндіру станциясы – орман өрттерінің алдын алу және оларды уақтылы жою жөніндегі шаралардың жүргізілуін қамтамасыз ететін өртке қарсы қызмет пен техниканы орналастыруға арналған мемлекеттік орман иеленушінің объектісі;</w:t>
      </w:r>
      <w:r>
        <w:br/>
      </w:r>
      <w:r>
        <w:rPr>
          <w:rFonts w:ascii="Times New Roman"/>
          <w:b w:val="false"/>
          <w:i w:val="false"/>
          <w:color w:val="000000"/>
          <w:sz w:val="28"/>
        </w:rPr>
        <w:t>
</w:t>
      </w:r>
      <w:r>
        <w:rPr>
          <w:rFonts w:ascii="Times New Roman"/>
          <w:b w:val="false"/>
          <w:i w:val="false"/>
          <w:color w:val="000000"/>
          <w:sz w:val="28"/>
        </w:rPr>
        <w:t>
      46) орман өсiру – бұрын орман болмаған аумақтарда ағаш екпелерiн қолдан отырғызу және өсiру;</w:t>
      </w:r>
      <w:r>
        <w:br/>
      </w:r>
      <w:r>
        <w:rPr>
          <w:rFonts w:ascii="Times New Roman"/>
          <w:b w:val="false"/>
          <w:i w:val="false"/>
          <w:color w:val="000000"/>
          <w:sz w:val="28"/>
        </w:rPr>
        <w:t>
</w:t>
      </w:r>
      <w:r>
        <w:rPr>
          <w:rFonts w:ascii="Times New Roman"/>
          <w:b w:val="false"/>
          <w:i w:val="false"/>
          <w:color w:val="000000"/>
          <w:sz w:val="28"/>
        </w:rPr>
        <w:t>
      47) орман пайдалану – орман ресурстары мен орманның пайдалы қасиеттерiн пайдалану жөнiндегi заңдық және экономикалық жағынан регламенттелген қызмет;</w:t>
      </w:r>
      <w:r>
        <w:br/>
      </w:r>
      <w:r>
        <w:rPr>
          <w:rFonts w:ascii="Times New Roman"/>
          <w:b w:val="false"/>
          <w:i w:val="false"/>
          <w:color w:val="000000"/>
          <w:sz w:val="28"/>
        </w:rPr>
        <w:t>
</w:t>
      </w:r>
      <w:r>
        <w:rPr>
          <w:rFonts w:ascii="Times New Roman"/>
          <w:b w:val="false"/>
          <w:i w:val="false"/>
          <w:color w:val="000000"/>
          <w:sz w:val="28"/>
        </w:rPr>
        <w:t>
      48) орман пайдаланушы – осы Кодексте белгiленген тәртiппен уақытша орман пайдалану құқығы берiлген жеке немесе заңды тұлға;</w:t>
      </w:r>
      <w:r>
        <w:br/>
      </w:r>
      <w:r>
        <w:rPr>
          <w:rFonts w:ascii="Times New Roman"/>
          <w:b w:val="false"/>
          <w:i w:val="false"/>
          <w:color w:val="000000"/>
          <w:sz w:val="28"/>
        </w:rPr>
        <w:t>
</w:t>
      </w:r>
      <w:r>
        <w:rPr>
          <w:rFonts w:ascii="Times New Roman"/>
          <w:b w:val="false"/>
          <w:i w:val="false"/>
          <w:color w:val="000000"/>
          <w:sz w:val="28"/>
        </w:rPr>
        <w:t>
      49) орман питомнигі – орман қоры аумағының ағаш және бұта тұқымдас екпе материалдарды өсiруге арналған учаскесi;</w:t>
      </w:r>
      <w:r>
        <w:br/>
      </w:r>
      <w:r>
        <w:rPr>
          <w:rFonts w:ascii="Times New Roman"/>
          <w:b w:val="false"/>
          <w:i w:val="false"/>
          <w:color w:val="000000"/>
          <w:sz w:val="28"/>
        </w:rPr>
        <w:t>
</w:t>
      </w:r>
      <w:r>
        <w:rPr>
          <w:rFonts w:ascii="Times New Roman"/>
          <w:b w:val="false"/>
          <w:i w:val="false"/>
          <w:color w:val="000000"/>
          <w:sz w:val="28"/>
        </w:rPr>
        <w:t>
      50) орман соқпағы – орман орамдарының шекараларын белгiлеу немесе өзге мақсаттар үшiн ағаш және бұта өсiмдiктерiнен тазартылып жасалған белдеу;</w:t>
      </w:r>
      <w:r>
        <w:br/>
      </w:r>
      <w:r>
        <w:rPr>
          <w:rFonts w:ascii="Times New Roman"/>
          <w:b w:val="false"/>
          <w:i w:val="false"/>
          <w:color w:val="000000"/>
          <w:sz w:val="28"/>
        </w:rPr>
        <w:t>
</w:t>
      </w:r>
      <w:r>
        <w:rPr>
          <w:rFonts w:ascii="Times New Roman"/>
          <w:b w:val="false"/>
          <w:i w:val="false"/>
          <w:color w:val="000000"/>
          <w:sz w:val="28"/>
        </w:rPr>
        <w:t>
      51) орман телімі – бастапқы орман шаруашылығы есептік бірлігі болып табылатын, орман орамы аумағының таксациялау сипаттамалары, топырақ-типологиялық жағдайлары және шаруашылық маңызы бойынша біртекті бөлігі;</w:t>
      </w:r>
      <w:r>
        <w:br/>
      </w:r>
      <w:r>
        <w:rPr>
          <w:rFonts w:ascii="Times New Roman"/>
          <w:b w:val="false"/>
          <w:i w:val="false"/>
          <w:color w:val="000000"/>
          <w:sz w:val="28"/>
        </w:rPr>
        <w:t>
</w:t>
      </w:r>
      <w:r>
        <w:rPr>
          <w:rFonts w:ascii="Times New Roman"/>
          <w:b w:val="false"/>
          <w:i w:val="false"/>
          <w:color w:val="000000"/>
          <w:sz w:val="28"/>
        </w:rPr>
        <w:t>
      52) орман тұқымы плантациясы – берілген тұқым қуалаушылық қасиеттерi және себу сапасы жоғары сорттық, элиталық немесе будан тұқымдарын жүйелі түрде (ұзақ уақыт бойы) алуға арналған артықшылығы бар ағаштардың тұқымды, немесе вегетативтік ұрпағы болып табылатын өсімдіктердің арнаулы генетикалық схема бойынша отырғызылып, қолдан өсірілген екпесі;</w:t>
      </w:r>
      <w:r>
        <w:br/>
      </w:r>
      <w:r>
        <w:rPr>
          <w:rFonts w:ascii="Times New Roman"/>
          <w:b w:val="false"/>
          <w:i w:val="false"/>
          <w:color w:val="000000"/>
          <w:sz w:val="28"/>
        </w:rPr>
        <w:t>
</w:t>
      </w:r>
      <w:r>
        <w:rPr>
          <w:rFonts w:ascii="Times New Roman"/>
          <w:b w:val="false"/>
          <w:i w:val="false"/>
          <w:color w:val="000000"/>
          <w:sz w:val="28"/>
        </w:rPr>
        <w:t>
      53) орман тұқым шаруашылығы – тұқым қуалаушылық қасиеттерi құнды және себу сапасы жоғары тұқым алуға бағытталған орман тұқымдарын дайындау, өңдеу, сақтау және пайдалану, олардың сапасы мен шығу тегiне бақылау жасау жөнiндегi iс-шаралар кешенi;</w:t>
      </w:r>
      <w:r>
        <w:br/>
      </w:r>
      <w:r>
        <w:rPr>
          <w:rFonts w:ascii="Times New Roman"/>
          <w:b w:val="false"/>
          <w:i w:val="false"/>
          <w:color w:val="000000"/>
          <w:sz w:val="28"/>
        </w:rPr>
        <w:t>
</w:t>
      </w:r>
      <w:r>
        <w:rPr>
          <w:rFonts w:ascii="Times New Roman"/>
          <w:b w:val="false"/>
          <w:i w:val="false"/>
          <w:color w:val="000000"/>
          <w:sz w:val="28"/>
        </w:rPr>
        <w:t>
      54) орман шаруашылығы – орман қорын күзету және қорғау, ормандарды молықтыру мен орман өсiру, орман пайдалануды реттеу және оның жүзеге асырылуын бақылау жөнiндегi iс-шараларды қамтитын орман қорын зерттеу және оның есебiн жүргiзу жөнiндегi қызметтi жүзеге асыратын экономика саласы;</w:t>
      </w:r>
      <w:r>
        <w:br/>
      </w:r>
      <w:r>
        <w:rPr>
          <w:rFonts w:ascii="Times New Roman"/>
          <w:b w:val="false"/>
          <w:i w:val="false"/>
          <w:color w:val="000000"/>
          <w:sz w:val="28"/>
        </w:rPr>
        <w:t>
</w:t>
      </w:r>
      <w:r>
        <w:rPr>
          <w:rFonts w:ascii="Times New Roman"/>
          <w:b w:val="false"/>
          <w:i w:val="false"/>
          <w:color w:val="000000"/>
          <w:sz w:val="28"/>
        </w:rPr>
        <w:t>
      55) орман шаруашылығын жобалау – орман өсімдіктері, агроорман-мелиорациялық, өртке қарсы іс-шараларды, орман және аңшылық шаруашылығы объектілерін салуды жобалау жөніндегі жұмыстардың кешені;</w:t>
      </w:r>
      <w:r>
        <w:br/>
      </w:r>
      <w:r>
        <w:rPr>
          <w:rFonts w:ascii="Times New Roman"/>
          <w:b w:val="false"/>
          <w:i w:val="false"/>
          <w:color w:val="000000"/>
          <w:sz w:val="28"/>
        </w:rPr>
        <w:t>
</w:t>
      </w:r>
      <w:r>
        <w:rPr>
          <w:rFonts w:ascii="Times New Roman"/>
          <w:b w:val="false"/>
          <w:i w:val="false"/>
          <w:color w:val="000000"/>
          <w:sz w:val="28"/>
        </w:rPr>
        <w:t>
      56) орман шаруашылығы жолдары – орман шаруашылығы, өртке қарсы мақсаты бар, орман шаруашылығын жүргізу және орман пайдалануды жүзеге асыру үшін орманды аумақтардың қол жетімділігін қамтамасыз ететін орман шаруашылығы объектілері;</w:t>
      </w:r>
      <w:r>
        <w:br/>
      </w:r>
      <w:r>
        <w:rPr>
          <w:rFonts w:ascii="Times New Roman"/>
          <w:b w:val="false"/>
          <w:i w:val="false"/>
          <w:color w:val="000000"/>
          <w:sz w:val="28"/>
        </w:rPr>
        <w:t>
</w:t>
      </w:r>
      <w:r>
        <w:rPr>
          <w:rFonts w:ascii="Times New Roman"/>
          <w:b w:val="false"/>
          <w:i w:val="false"/>
          <w:color w:val="000000"/>
          <w:sz w:val="28"/>
        </w:rPr>
        <w:t>
      57) орман шаруашылығы мемлекеттiк мекемесi (бұдан әрі – орман мекемесі) – мемлекеттiк орман қорын күзету және қорғау, ормандарды молықтыру және орман өсiру, орман пайдалануды реттеу жөнiндегi іс-шараларды жүзеге асыру үшiн Қазақстан Республикасының заңнамасында белгiленген тәртiппен құрылған мекеме;</w:t>
      </w:r>
      <w:r>
        <w:br/>
      </w:r>
      <w:r>
        <w:rPr>
          <w:rFonts w:ascii="Times New Roman"/>
          <w:b w:val="false"/>
          <w:i w:val="false"/>
          <w:color w:val="000000"/>
          <w:sz w:val="28"/>
        </w:rPr>
        <w:t>
</w:t>
      </w:r>
      <w:r>
        <w:rPr>
          <w:rFonts w:ascii="Times New Roman"/>
          <w:b w:val="false"/>
          <w:i w:val="false"/>
          <w:color w:val="000000"/>
          <w:sz w:val="28"/>
        </w:rPr>
        <w:t>
      58) орман шаруашылығы саласындағы уәкiлеттi орган (бұдан әрi - уәкiлеттi орган) – орман қорын күзету, қорғау, пайдалану, ормандарды молықтыру және орман өсiру саласында басқару, бақылау және қадағалау функцияларын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59) орман шаруашылығы iс-шаралары – орман қорын күзету, қорғау, ормандарды молықтыру және орман өсiру, орман пайдалануды реттеу жөнiнде орман орналастыру материалдары негiзiнде жүргiзiлетiн ұйымдастырушылық және техникалық iс-шаралар кешенi;</w:t>
      </w:r>
      <w:r>
        <w:br/>
      </w:r>
      <w:r>
        <w:rPr>
          <w:rFonts w:ascii="Times New Roman"/>
          <w:b w:val="false"/>
          <w:i w:val="false"/>
          <w:color w:val="000000"/>
          <w:sz w:val="28"/>
        </w:rPr>
        <w:t>
</w:t>
      </w:r>
      <w:r>
        <w:rPr>
          <w:rFonts w:ascii="Times New Roman"/>
          <w:b w:val="false"/>
          <w:i w:val="false"/>
          <w:color w:val="000000"/>
          <w:sz w:val="28"/>
        </w:rPr>
        <w:t>
      60) орман шеберiнiң учаскесi – орманшылық аумағының құрамында екi және одан да көп орман қарау аймағы бар бiр орман шеберiне бекiтiлген және орман шаруашылығы iс-шараларын орындауға арналған бiр бөлiгi;</w:t>
      </w:r>
      <w:r>
        <w:br/>
      </w:r>
      <w:r>
        <w:rPr>
          <w:rFonts w:ascii="Times New Roman"/>
          <w:b w:val="false"/>
          <w:i w:val="false"/>
          <w:color w:val="000000"/>
          <w:sz w:val="28"/>
        </w:rPr>
        <w:t>
</w:t>
      </w:r>
      <w:r>
        <w:rPr>
          <w:rFonts w:ascii="Times New Roman"/>
          <w:b w:val="false"/>
          <w:i w:val="false"/>
          <w:color w:val="000000"/>
          <w:sz w:val="28"/>
        </w:rPr>
        <w:t>
      61) ормандағы өрт қаупi бар маусым – климат және ауа райы факторларын негiзге алып, орман шаруашылығы саласындағы уәкiлеттi мемлекеттiк орган, облыстық атқарушы орган айқындайтын, орман өртi шығу қаупi болуы мүмкiн күнтiзбелiк жылдың бiр бөлiгi;</w:t>
      </w:r>
      <w:r>
        <w:br/>
      </w:r>
      <w:r>
        <w:rPr>
          <w:rFonts w:ascii="Times New Roman"/>
          <w:b w:val="false"/>
          <w:i w:val="false"/>
          <w:color w:val="000000"/>
          <w:sz w:val="28"/>
        </w:rPr>
        <w:t>
</w:t>
      </w:r>
      <w:r>
        <w:rPr>
          <w:rFonts w:ascii="Times New Roman"/>
          <w:b w:val="false"/>
          <w:i w:val="false"/>
          <w:color w:val="000000"/>
          <w:sz w:val="28"/>
        </w:rPr>
        <w:t>
      62) ормандану – ағаш өспеген алқаптарда орманды қолдан өсiру немесе орманның табиғи түрде өсуі;</w:t>
      </w:r>
      <w:r>
        <w:br/>
      </w:r>
      <w:r>
        <w:rPr>
          <w:rFonts w:ascii="Times New Roman"/>
          <w:b w:val="false"/>
          <w:i w:val="false"/>
          <w:color w:val="000000"/>
          <w:sz w:val="28"/>
        </w:rPr>
        <w:t>
</w:t>
      </w:r>
      <w:r>
        <w:rPr>
          <w:rFonts w:ascii="Times New Roman"/>
          <w:b w:val="false"/>
          <w:i w:val="false"/>
          <w:color w:val="000000"/>
          <w:sz w:val="28"/>
        </w:rPr>
        <w:t>
      63) ормандарды күзету – орман өртiнiң алдын алу және орман өртiне, ағаштың заңсыз кесiлуiне және Қазақстан Республикасының орман заңнамасын басқа да бұзушылықтарға қарсы күрес жөнiндегi iс-шаралар жиынтығы;</w:t>
      </w:r>
      <w:r>
        <w:br/>
      </w:r>
      <w:r>
        <w:rPr>
          <w:rFonts w:ascii="Times New Roman"/>
          <w:b w:val="false"/>
          <w:i w:val="false"/>
          <w:color w:val="000000"/>
          <w:sz w:val="28"/>
        </w:rPr>
        <w:t>
</w:t>
      </w:r>
      <w:r>
        <w:rPr>
          <w:rFonts w:ascii="Times New Roman"/>
          <w:b w:val="false"/>
          <w:i w:val="false"/>
          <w:color w:val="000000"/>
          <w:sz w:val="28"/>
        </w:rPr>
        <w:t>
      64) орманды күтiп-баптау мақсатында ағаш кесу – жоғары өнiмдi және төзiмдi екпелердi қалыптастыру мақсатында екпелердiң арасынан өспей қалған немесе ағаштардың басты тұқымдарының өсуiне кедергi келтiретiн ағаштарды жою жолымен жүзеге асырылатын орманды мерзiмдiк күтiп-баптау;</w:t>
      </w:r>
      <w:r>
        <w:br/>
      </w:r>
      <w:r>
        <w:rPr>
          <w:rFonts w:ascii="Times New Roman"/>
          <w:b w:val="false"/>
          <w:i w:val="false"/>
          <w:color w:val="000000"/>
          <w:sz w:val="28"/>
        </w:rPr>
        <w:t>
</w:t>
      </w:r>
      <w:r>
        <w:rPr>
          <w:rFonts w:ascii="Times New Roman"/>
          <w:b w:val="false"/>
          <w:i w:val="false"/>
          <w:color w:val="000000"/>
          <w:sz w:val="28"/>
        </w:rPr>
        <w:t>
      65) орманның қайта түлеуі – сүрекдiңдер арасында, сондай-ақ ағашы кесiлген, өрт шалған және бұрын орман болған басқа да алаңдарда орманның жаңа түптерiнiң пайда болуының табиғи процесi;</w:t>
      </w:r>
      <w:r>
        <w:br/>
      </w:r>
      <w:r>
        <w:rPr>
          <w:rFonts w:ascii="Times New Roman"/>
          <w:b w:val="false"/>
          <w:i w:val="false"/>
          <w:color w:val="000000"/>
          <w:sz w:val="28"/>
        </w:rPr>
        <w:t>
</w:t>
      </w:r>
      <w:r>
        <w:rPr>
          <w:rFonts w:ascii="Times New Roman"/>
          <w:b w:val="false"/>
          <w:i w:val="false"/>
          <w:color w:val="000000"/>
          <w:sz w:val="28"/>
        </w:rPr>
        <w:t>
      66) орманды қорғау – орманды орман зиянкестерінен, ауруларынан және табиғи, антропогендiк және техногендік сипаттағы қолайсыз факторлар әсерiнен қорғау жөнiнде жер үстiндегі және авиациялық әдiстермен жүзеге асырылатын iс-шаралар жиынтығы;</w:t>
      </w:r>
      <w:r>
        <w:br/>
      </w:r>
      <w:r>
        <w:rPr>
          <w:rFonts w:ascii="Times New Roman"/>
          <w:b w:val="false"/>
          <w:i w:val="false"/>
          <w:color w:val="000000"/>
          <w:sz w:val="28"/>
        </w:rPr>
        <w:t>
</w:t>
      </w:r>
      <w:r>
        <w:rPr>
          <w:rFonts w:ascii="Times New Roman"/>
          <w:b w:val="false"/>
          <w:i w:val="false"/>
          <w:color w:val="000000"/>
          <w:sz w:val="28"/>
        </w:rPr>
        <w:t>
      67) орманды молықтыру – орман ағаштарын отырғызуға немесе орманды күтiп-баптау және оны сауықтыру жөнiндегi шараларды қоса алғанда, бұрынғы орманды алаңдарды табиғи түрде қайта жаңғыртуға ықпал ететiн шаралар жүргiзу;</w:t>
      </w:r>
      <w:r>
        <w:br/>
      </w:r>
      <w:r>
        <w:rPr>
          <w:rFonts w:ascii="Times New Roman"/>
          <w:b w:val="false"/>
          <w:i w:val="false"/>
          <w:color w:val="000000"/>
          <w:sz w:val="28"/>
        </w:rPr>
        <w:t>
</w:t>
      </w:r>
      <w:r>
        <w:rPr>
          <w:rFonts w:ascii="Times New Roman"/>
          <w:b w:val="false"/>
          <w:i w:val="false"/>
          <w:color w:val="000000"/>
          <w:sz w:val="28"/>
        </w:rPr>
        <w:t>
      68) орманды (кеспеағаш аймағын) таксациялау – орман ресурстарының, соның iшiнде кесу көзделетiн екпе ағаштардың сапалық және сандық сипаттамаларын анықтау, есепке алу, бағалау жөнiндегi iс-шаралар;</w:t>
      </w:r>
      <w:r>
        <w:br/>
      </w:r>
      <w:r>
        <w:rPr>
          <w:rFonts w:ascii="Times New Roman"/>
          <w:b w:val="false"/>
          <w:i w:val="false"/>
          <w:color w:val="000000"/>
          <w:sz w:val="28"/>
        </w:rPr>
        <w:t>
</w:t>
      </w:r>
      <w:r>
        <w:rPr>
          <w:rFonts w:ascii="Times New Roman"/>
          <w:b w:val="false"/>
          <w:i w:val="false"/>
          <w:color w:val="000000"/>
          <w:sz w:val="28"/>
        </w:rPr>
        <w:t>
      69) орманды өңір – қандай да бір аумақта орман басқан жерлердiң оның жалпы алаңына орман өскен жердiң арақатынасы арқылы анықталып, пайызбен белгiленетiн дәрежесi;</w:t>
      </w:r>
      <w:r>
        <w:br/>
      </w:r>
      <w:r>
        <w:rPr>
          <w:rFonts w:ascii="Times New Roman"/>
          <w:b w:val="false"/>
          <w:i w:val="false"/>
          <w:color w:val="000000"/>
          <w:sz w:val="28"/>
        </w:rPr>
        <w:t>
</w:t>
      </w:r>
      <w:r>
        <w:rPr>
          <w:rFonts w:ascii="Times New Roman"/>
          <w:b w:val="false"/>
          <w:i w:val="false"/>
          <w:color w:val="000000"/>
          <w:sz w:val="28"/>
        </w:rPr>
        <w:t>
      70) орманның аса қауiптi зиянкестерi – жаппай көбейiп, таралатын, сөйтiп ормандарға зияндылықтың экономикалық шегiнен асып кететiн залал келтiретiн зиянкес организмдер;</w:t>
      </w:r>
      <w:r>
        <w:br/>
      </w:r>
      <w:r>
        <w:rPr>
          <w:rFonts w:ascii="Times New Roman"/>
          <w:b w:val="false"/>
          <w:i w:val="false"/>
          <w:color w:val="000000"/>
          <w:sz w:val="28"/>
        </w:rPr>
        <w:t>
</w:t>
      </w:r>
      <w:r>
        <w:rPr>
          <w:rFonts w:ascii="Times New Roman"/>
          <w:b w:val="false"/>
          <w:i w:val="false"/>
          <w:color w:val="000000"/>
          <w:sz w:val="28"/>
        </w:rPr>
        <w:t>
      71) орманның генетикалық резерваты – өсiмдiктер түрi, түр тармағы популяциясының генетикалық-селекциялық тұрғыдан құнды бөлiгi бар орман учаскесi;</w:t>
      </w:r>
      <w:r>
        <w:br/>
      </w:r>
      <w:r>
        <w:rPr>
          <w:rFonts w:ascii="Times New Roman"/>
          <w:b w:val="false"/>
          <w:i w:val="false"/>
          <w:color w:val="000000"/>
          <w:sz w:val="28"/>
        </w:rPr>
        <w:t>
</w:t>
      </w:r>
      <w:r>
        <w:rPr>
          <w:rFonts w:ascii="Times New Roman"/>
          <w:b w:val="false"/>
          <w:i w:val="false"/>
          <w:color w:val="000000"/>
          <w:sz w:val="28"/>
        </w:rPr>
        <w:t>
      72) орманның жинақталмаған ағаштары – қолдан өсiрiлген (себiлген немесе отырғызылған), бiрақ орманды алқаптарға көшiрiлмеген ағаштар;</w:t>
      </w:r>
      <w:r>
        <w:br/>
      </w:r>
      <w:r>
        <w:rPr>
          <w:rFonts w:ascii="Times New Roman"/>
          <w:b w:val="false"/>
          <w:i w:val="false"/>
          <w:color w:val="000000"/>
          <w:sz w:val="28"/>
        </w:rPr>
        <w:t>
</w:t>
      </w:r>
      <w:r>
        <w:rPr>
          <w:rFonts w:ascii="Times New Roman"/>
          <w:b w:val="false"/>
          <w:i w:val="false"/>
          <w:color w:val="000000"/>
          <w:sz w:val="28"/>
        </w:rPr>
        <w:t>
      73) орманның санитариялық жай-күйi – қоқыстанған, солып қалған және қураған ағаштардың болуы, зиянкестер санының және орман аурулары таралуының қарқыны, орманның жай-күйіне керi әсер ететiн басқа да жағымсыз факторлар туралы мәлiметтердi қамтитын орман жай-күйiнiң сипаттамасы;</w:t>
      </w:r>
      <w:r>
        <w:br/>
      </w:r>
      <w:r>
        <w:rPr>
          <w:rFonts w:ascii="Times New Roman"/>
          <w:b w:val="false"/>
          <w:i w:val="false"/>
          <w:color w:val="000000"/>
          <w:sz w:val="28"/>
        </w:rPr>
        <w:t>
</w:t>
      </w:r>
      <w:r>
        <w:rPr>
          <w:rFonts w:ascii="Times New Roman"/>
          <w:b w:val="false"/>
          <w:i w:val="false"/>
          <w:color w:val="000000"/>
          <w:sz w:val="28"/>
        </w:rPr>
        <w:t>
      74) орманшылық – орман иеленушiнiң өз шекарасында орналасқан, орман шаруашылығы iс-шараларын жоспарлау мен орындауға, орман пайдалану көлемiн есептеуге арналған құрылымдық бөлiмшесi;</w:t>
      </w:r>
      <w:r>
        <w:br/>
      </w:r>
      <w:r>
        <w:rPr>
          <w:rFonts w:ascii="Times New Roman"/>
          <w:b w:val="false"/>
          <w:i w:val="false"/>
          <w:color w:val="000000"/>
          <w:sz w:val="28"/>
        </w:rPr>
        <w:t>
</w:t>
      </w:r>
      <w:r>
        <w:rPr>
          <w:rFonts w:ascii="Times New Roman"/>
          <w:b w:val="false"/>
          <w:i w:val="false"/>
          <w:color w:val="000000"/>
          <w:sz w:val="28"/>
        </w:rPr>
        <w:t>
      75) өртең – екпе ағашын өрт жойып жiберген, ал жаңа түптерi әлi көтерiле қоймаған орман алқабы;</w:t>
      </w:r>
      <w:r>
        <w:br/>
      </w:r>
      <w:r>
        <w:rPr>
          <w:rFonts w:ascii="Times New Roman"/>
          <w:b w:val="false"/>
          <w:i w:val="false"/>
          <w:color w:val="000000"/>
          <w:sz w:val="28"/>
        </w:rPr>
        <w:t>
</w:t>
      </w:r>
      <w:r>
        <w:rPr>
          <w:rFonts w:ascii="Times New Roman"/>
          <w:b w:val="false"/>
          <w:i w:val="false"/>
          <w:color w:val="000000"/>
          <w:sz w:val="28"/>
        </w:rPr>
        <w:t>
      76) өскiн – орман жапырақтары астында немесе ағашы кесiлген жерде қалып қойған, көтеріліп өсуге немесе аналық сүрекдiңдердi алмастыруға жарамды ағаш өсімдіктерінің жас шыбықтары;</w:t>
      </w:r>
      <w:r>
        <w:br/>
      </w:r>
      <w:r>
        <w:rPr>
          <w:rFonts w:ascii="Times New Roman"/>
          <w:b w:val="false"/>
          <w:i w:val="false"/>
          <w:color w:val="000000"/>
          <w:sz w:val="28"/>
        </w:rPr>
        <w:t>
</w:t>
      </w:r>
      <w:r>
        <w:rPr>
          <w:rFonts w:ascii="Times New Roman"/>
          <w:b w:val="false"/>
          <w:i w:val="false"/>
          <w:color w:val="000000"/>
          <w:sz w:val="28"/>
        </w:rPr>
        <w:t>
      77) санитариялық мақсатта ағаш кесу – орманның санитариялық жай-күйiн жақсарту мақсатында жүргiзiлетiн ағаш кесу (iшiнара, жаппай), оның барысында жекелеген ауру, зақымданған, солып қалған және қураған ағаштар кесiледi;</w:t>
      </w:r>
      <w:r>
        <w:br/>
      </w:r>
      <w:r>
        <w:rPr>
          <w:rFonts w:ascii="Times New Roman"/>
          <w:b w:val="false"/>
          <w:i w:val="false"/>
          <w:color w:val="000000"/>
          <w:sz w:val="28"/>
        </w:rPr>
        <w:t>
</w:t>
      </w:r>
      <w:r>
        <w:rPr>
          <w:rFonts w:ascii="Times New Roman"/>
          <w:b w:val="false"/>
          <w:i w:val="false"/>
          <w:color w:val="000000"/>
          <w:sz w:val="28"/>
        </w:rPr>
        <w:t>
      78) селдiреу – жуандығы 0,1 - 0,2 мөлшерiндегi жасы бiрiншi және екiншi сыныптағы шыбықтарды қоспағанда, табиғи түрде қалыптасқан сүрекдiңдер;</w:t>
      </w:r>
      <w:r>
        <w:br/>
      </w:r>
      <w:r>
        <w:rPr>
          <w:rFonts w:ascii="Times New Roman"/>
          <w:b w:val="false"/>
          <w:i w:val="false"/>
          <w:color w:val="000000"/>
          <w:sz w:val="28"/>
        </w:rPr>
        <w:t>
</w:t>
      </w:r>
      <w:r>
        <w:rPr>
          <w:rFonts w:ascii="Times New Roman"/>
          <w:b w:val="false"/>
          <w:i w:val="false"/>
          <w:color w:val="000000"/>
          <w:sz w:val="28"/>
        </w:rPr>
        <w:t>
      79) сөл алу – ағаштардың дiңдерiнен шайыр, сөл алу үшiн оларды көктеп-өсу кезеңiнде қолдан зақымдау;</w:t>
      </w:r>
      <w:r>
        <w:br/>
      </w:r>
      <w:r>
        <w:rPr>
          <w:rFonts w:ascii="Times New Roman"/>
          <w:b w:val="false"/>
          <w:i w:val="false"/>
          <w:color w:val="000000"/>
          <w:sz w:val="28"/>
        </w:rPr>
        <w:t>
</w:t>
      </w:r>
      <w:r>
        <w:rPr>
          <w:rFonts w:ascii="Times New Roman"/>
          <w:b w:val="false"/>
          <w:i w:val="false"/>
          <w:color w:val="000000"/>
          <w:sz w:val="28"/>
        </w:rPr>
        <w:t>
      80) сүрекдiң – орман екпелерiнiң негiзгi компоненті болып табылатын ағаштар жиынтығы;</w:t>
      </w:r>
      <w:r>
        <w:br/>
      </w:r>
      <w:r>
        <w:rPr>
          <w:rFonts w:ascii="Times New Roman"/>
          <w:b w:val="false"/>
          <w:i w:val="false"/>
          <w:color w:val="000000"/>
          <w:sz w:val="28"/>
        </w:rPr>
        <w:t>
</w:t>
      </w:r>
      <w:r>
        <w:rPr>
          <w:rFonts w:ascii="Times New Roman"/>
          <w:b w:val="false"/>
          <w:i w:val="false"/>
          <w:color w:val="000000"/>
          <w:sz w:val="28"/>
        </w:rPr>
        <w:t>
      81) тез өсетін ағаш және бұта тұқымдылары – өнеркәсіптік және энергетикалық мақсаттарда арнайы мақсаттағы плантациялық екпелер құру үшін өсірудің қарқынды агротехникасы қолданылатын ағаш және бұта тұқымдылар;</w:t>
      </w:r>
      <w:r>
        <w:br/>
      </w:r>
      <w:r>
        <w:rPr>
          <w:rFonts w:ascii="Times New Roman"/>
          <w:b w:val="false"/>
          <w:i w:val="false"/>
          <w:color w:val="000000"/>
          <w:sz w:val="28"/>
        </w:rPr>
        <w:t>
</w:t>
      </w:r>
      <w:r>
        <w:rPr>
          <w:rFonts w:ascii="Times New Roman"/>
          <w:b w:val="false"/>
          <w:i w:val="false"/>
          <w:color w:val="000000"/>
          <w:sz w:val="28"/>
        </w:rPr>
        <w:t>
      82) тексеру кезеңi – орман шаруашылығын жүргiзу үшiн орман орналастыру жобасы немесе ерекше қорғалатын табиғи аумақты басқару жоспары әзiрленетiн мерзiм;</w:t>
      </w:r>
      <w:r>
        <w:br/>
      </w:r>
      <w:r>
        <w:rPr>
          <w:rFonts w:ascii="Times New Roman"/>
          <w:b w:val="false"/>
          <w:i w:val="false"/>
          <w:color w:val="000000"/>
          <w:sz w:val="28"/>
        </w:rPr>
        <w:t>
</w:t>
      </w:r>
      <w:r>
        <w:rPr>
          <w:rFonts w:ascii="Times New Roman"/>
          <w:b w:val="false"/>
          <w:i w:val="false"/>
          <w:color w:val="000000"/>
          <w:sz w:val="28"/>
        </w:rPr>
        <w:t>
      83) тұрақты орман тұқым базасы – тұқым қуалаушылық қасиетi құнды және себу сапасы жоғары тұқым алу үшiн Қазақстан Республикасының орман заңнамасында белгiленген тәртiппен мемлекеттiк орман қорында аумағы жағынан бөлiнген, селекциялық-тұқым шаруашылығы мақсатындағы объектiлер жиынтығы;</w:t>
      </w:r>
      <w:r>
        <w:br/>
      </w:r>
      <w:r>
        <w:rPr>
          <w:rFonts w:ascii="Times New Roman"/>
          <w:b w:val="false"/>
          <w:i w:val="false"/>
          <w:color w:val="000000"/>
          <w:sz w:val="28"/>
        </w:rPr>
        <w:t>
</w:t>
      </w:r>
      <w:r>
        <w:rPr>
          <w:rFonts w:ascii="Times New Roman"/>
          <w:b w:val="false"/>
          <w:i w:val="false"/>
          <w:color w:val="000000"/>
          <w:sz w:val="28"/>
        </w:rPr>
        <w:t>
      84) тұрақты орман тұқымы учаскесі – осы орман өсiру жағдайларында ұзақ уақыт бойы тұқым алуға арналған артықшылығы бар екпелерде, тұқым плантацияларында артықшылығы бар ағаштардан дайындалған тұқымдардан өсірілген, егiлген немесе отырғызылған көшеттерден жасалған жоғары өнімді табиғи түрдегі немесе орман дақылдары екпелерінің қалыптасқан учаскелері;</w:t>
      </w:r>
      <w:r>
        <w:br/>
      </w:r>
      <w:r>
        <w:rPr>
          <w:rFonts w:ascii="Times New Roman"/>
          <w:b w:val="false"/>
          <w:i w:val="false"/>
          <w:color w:val="000000"/>
          <w:sz w:val="28"/>
        </w:rPr>
        <w:t>
</w:t>
      </w:r>
      <w:r>
        <w:rPr>
          <w:rFonts w:ascii="Times New Roman"/>
          <w:b w:val="false"/>
          <w:i w:val="false"/>
          <w:color w:val="000000"/>
          <w:sz w:val="28"/>
        </w:rPr>
        <w:t>
      85) усадьба – ағаш өспеген алқаптарға жататын, орман шаруашылығын жүргiзумен және ерекше қорғалатын табиғи аумақтардың жұмыс iстеуiмен байланысты тұрғын үйге арналған және кiсi тұрмайтын қора-жайлар орналасқан жер учаскелерiн бiлдiретiн мемлекеттiк орман қоры алқаптарының түрi;</w:t>
      </w:r>
      <w:r>
        <w:br/>
      </w:r>
      <w:r>
        <w:rPr>
          <w:rFonts w:ascii="Times New Roman"/>
          <w:b w:val="false"/>
          <w:i w:val="false"/>
          <w:color w:val="000000"/>
          <w:sz w:val="28"/>
        </w:rPr>
        <w:t>
</w:t>
      </w:r>
      <w:r>
        <w:rPr>
          <w:rFonts w:ascii="Times New Roman"/>
          <w:b w:val="false"/>
          <w:i w:val="false"/>
          <w:color w:val="000000"/>
          <w:sz w:val="28"/>
        </w:rPr>
        <w:t>
      86) шайыр – қылқан жапырақты ағаштар зақымданған кезде бөлiнетiн қоймалжың зат;</w:t>
      </w:r>
      <w:r>
        <w:br/>
      </w:r>
      <w:r>
        <w:rPr>
          <w:rFonts w:ascii="Times New Roman"/>
          <w:b w:val="false"/>
          <w:i w:val="false"/>
          <w:color w:val="000000"/>
          <w:sz w:val="28"/>
        </w:rPr>
        <w:t>
</w:t>
      </w:r>
      <w:r>
        <w:rPr>
          <w:rFonts w:ascii="Times New Roman"/>
          <w:b w:val="false"/>
          <w:i w:val="false"/>
          <w:color w:val="000000"/>
          <w:sz w:val="28"/>
        </w:rPr>
        <w:t>
      87) шоқ ормандар – орманды дала аймағында шағын учаскелер (0,1-ден 30 гектарға дейін) болып өсетін табиғи ормандар.»;</w:t>
      </w:r>
    </w:p>
    <w:bookmarkEnd w:id="42"/>
    <w:bookmarkStart w:name="z196" w:id="43"/>
    <w:p>
      <w:pPr>
        <w:spacing w:after="0"/>
        <w:ind w:left="0"/>
        <w:jc w:val="both"/>
      </w:pPr>
      <w:r>
        <w:rPr>
          <w:rFonts w:ascii="Times New Roman"/>
          <w:b w:val="false"/>
          <w:i w:val="false"/>
          <w:color w:val="000000"/>
          <w:sz w:val="28"/>
        </w:rPr>
        <w:t>
      5)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Жекеше орман қорына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жеке және мемлекеттiк емес заңды тұлғаларға жеке меншiкке немесе ұзақ мерзiмдi жер пайдалануға орман өсiру үшiн нысаналы мақсатпен берiлген жерлерде, солардың қаражаты есебiнен жасалған:</w:t>
      </w:r>
      <w:r>
        <w:br/>
      </w:r>
      <w:r>
        <w:rPr>
          <w:rFonts w:ascii="Times New Roman"/>
          <w:b w:val="false"/>
          <w:i w:val="false"/>
          <w:color w:val="000000"/>
          <w:sz w:val="28"/>
        </w:rPr>
        <w:t>
</w:t>
      </w:r>
      <w:r>
        <w:rPr>
          <w:rFonts w:ascii="Times New Roman"/>
          <w:b w:val="false"/>
          <w:i w:val="false"/>
          <w:color w:val="000000"/>
          <w:sz w:val="28"/>
        </w:rPr>
        <w:t>
      1) қолдан өсірілген екпелер;</w:t>
      </w:r>
      <w:r>
        <w:br/>
      </w:r>
      <w:r>
        <w:rPr>
          <w:rFonts w:ascii="Times New Roman"/>
          <w:b w:val="false"/>
          <w:i w:val="false"/>
          <w:color w:val="000000"/>
          <w:sz w:val="28"/>
        </w:rPr>
        <w:t>
</w:t>
      </w:r>
      <w:r>
        <w:rPr>
          <w:rFonts w:ascii="Times New Roman"/>
          <w:b w:val="false"/>
          <w:i w:val="false"/>
          <w:color w:val="000000"/>
          <w:sz w:val="28"/>
        </w:rPr>
        <w:t>
      2) табиғи тұқымдық және (немесе) вегетативтік жолмен пайда болған екпелер;</w:t>
      </w:r>
      <w:r>
        <w:br/>
      </w:r>
      <w:r>
        <w:rPr>
          <w:rFonts w:ascii="Times New Roman"/>
          <w:b w:val="false"/>
          <w:i w:val="false"/>
          <w:color w:val="000000"/>
          <w:sz w:val="28"/>
        </w:rPr>
        <w:t>
</w:t>
      </w:r>
      <w:r>
        <w:rPr>
          <w:rFonts w:ascii="Times New Roman"/>
          <w:b w:val="false"/>
          <w:i w:val="false"/>
          <w:color w:val="000000"/>
          <w:sz w:val="28"/>
        </w:rPr>
        <w:t>
      3) жекеше орман питомниктерi;</w:t>
      </w:r>
      <w:r>
        <w:br/>
      </w:r>
      <w:r>
        <w:rPr>
          <w:rFonts w:ascii="Times New Roman"/>
          <w:b w:val="false"/>
          <w:i w:val="false"/>
          <w:color w:val="000000"/>
          <w:sz w:val="28"/>
        </w:rPr>
        <w:t>
</w:t>
      </w:r>
      <w:r>
        <w:rPr>
          <w:rFonts w:ascii="Times New Roman"/>
          <w:b w:val="false"/>
          <w:i w:val="false"/>
          <w:color w:val="000000"/>
          <w:sz w:val="28"/>
        </w:rPr>
        <w:t>
      4) арнайы мақсаттағы плантациялық екпелер;</w:t>
      </w:r>
      <w:r>
        <w:br/>
      </w:r>
      <w:r>
        <w:rPr>
          <w:rFonts w:ascii="Times New Roman"/>
          <w:b w:val="false"/>
          <w:i w:val="false"/>
          <w:color w:val="000000"/>
          <w:sz w:val="28"/>
        </w:rPr>
        <w:t>
</w:t>
      </w:r>
      <w:r>
        <w:rPr>
          <w:rFonts w:ascii="Times New Roman"/>
          <w:b w:val="false"/>
          <w:i w:val="false"/>
          <w:color w:val="000000"/>
          <w:sz w:val="28"/>
        </w:rPr>
        <w:t>
      5) агроорман-мелиорациялық екпелер;</w:t>
      </w:r>
      <w:r>
        <w:br/>
      </w:r>
      <w:r>
        <w:rPr>
          <w:rFonts w:ascii="Times New Roman"/>
          <w:b w:val="false"/>
          <w:i w:val="false"/>
          <w:color w:val="000000"/>
          <w:sz w:val="28"/>
        </w:rPr>
        <w:t>
</w:t>
      </w:r>
      <w:r>
        <w:rPr>
          <w:rFonts w:ascii="Times New Roman"/>
          <w:b w:val="false"/>
          <w:i w:val="false"/>
          <w:color w:val="000000"/>
          <w:sz w:val="28"/>
        </w:rPr>
        <w:t>
      6) жеке меншіктегі шаруашылық автомобиль жолдарына бөлінген белдеулердегі қорғаныштық екпелер жатады.</w:t>
      </w:r>
      <w:r>
        <w:br/>
      </w:r>
      <w:r>
        <w:rPr>
          <w:rFonts w:ascii="Times New Roman"/>
          <w:b w:val="false"/>
          <w:i w:val="false"/>
          <w:color w:val="000000"/>
          <w:sz w:val="28"/>
        </w:rPr>
        <w:t>
</w:t>
      </w:r>
      <w:r>
        <w:rPr>
          <w:rFonts w:ascii="Times New Roman"/>
          <w:b w:val="false"/>
          <w:i w:val="false"/>
          <w:color w:val="000000"/>
          <w:sz w:val="28"/>
        </w:rPr>
        <w:t>
      5-тармақтың 2) тармақшасындағы «қала ормандары мен орманды саябақтарды» деген сөздер «қала ормандарын» деген сөздермен ауыстырылсын;</w:t>
      </w:r>
    </w:p>
    <w:bookmarkEnd w:id="43"/>
    <w:bookmarkStart w:name="z206" w:id="44"/>
    <w:p>
      <w:pPr>
        <w:spacing w:after="0"/>
        <w:ind w:left="0"/>
        <w:jc w:val="both"/>
      </w:pPr>
      <w:r>
        <w:rPr>
          <w:rFonts w:ascii="Times New Roman"/>
          <w:b w:val="false"/>
          <w:i w:val="false"/>
          <w:color w:val="000000"/>
          <w:sz w:val="28"/>
        </w:rPr>
        <w:t>
      6) </w:t>
      </w:r>
      <w:r>
        <w:rPr>
          <w:rFonts w:ascii="Times New Roman"/>
          <w:b w:val="false"/>
          <w:i w:val="false"/>
          <w:color w:val="000000"/>
          <w:sz w:val="28"/>
        </w:rPr>
        <w:t>8-баптың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Жекеше орман қоры жерлеріне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жеке және мемлекеттік емес заңды тұлғаларға жеке меншікке немесе ұзақ мерзімді жер пайдалануға орман өсіру үшін нысаналы мақсатпен берілген:</w:t>
      </w:r>
      <w:r>
        <w:br/>
      </w:r>
      <w:r>
        <w:rPr>
          <w:rFonts w:ascii="Times New Roman"/>
          <w:b w:val="false"/>
          <w:i w:val="false"/>
          <w:color w:val="000000"/>
          <w:sz w:val="28"/>
        </w:rPr>
        <w:t>
</w:t>
      </w:r>
      <w:r>
        <w:rPr>
          <w:rFonts w:ascii="Times New Roman"/>
          <w:b w:val="false"/>
          <w:i w:val="false"/>
          <w:color w:val="000000"/>
          <w:sz w:val="28"/>
        </w:rPr>
        <w:t>
      1) қолдан өсірілген екпелер;</w:t>
      </w:r>
      <w:r>
        <w:br/>
      </w:r>
      <w:r>
        <w:rPr>
          <w:rFonts w:ascii="Times New Roman"/>
          <w:b w:val="false"/>
          <w:i w:val="false"/>
          <w:color w:val="000000"/>
          <w:sz w:val="28"/>
        </w:rPr>
        <w:t>
</w:t>
      </w:r>
      <w:r>
        <w:rPr>
          <w:rFonts w:ascii="Times New Roman"/>
          <w:b w:val="false"/>
          <w:i w:val="false"/>
          <w:color w:val="000000"/>
          <w:sz w:val="28"/>
        </w:rPr>
        <w:t>
      2) табиғи тұқымдық және (немесе) вегетативтік жолмен пайда болған екпелер;</w:t>
      </w:r>
      <w:r>
        <w:br/>
      </w:r>
      <w:r>
        <w:rPr>
          <w:rFonts w:ascii="Times New Roman"/>
          <w:b w:val="false"/>
          <w:i w:val="false"/>
          <w:color w:val="000000"/>
          <w:sz w:val="28"/>
        </w:rPr>
        <w:t>
</w:t>
      </w:r>
      <w:r>
        <w:rPr>
          <w:rFonts w:ascii="Times New Roman"/>
          <w:b w:val="false"/>
          <w:i w:val="false"/>
          <w:color w:val="000000"/>
          <w:sz w:val="28"/>
        </w:rPr>
        <w:t>
      3) жекеше орман питомниктері;</w:t>
      </w:r>
      <w:r>
        <w:br/>
      </w:r>
      <w:r>
        <w:rPr>
          <w:rFonts w:ascii="Times New Roman"/>
          <w:b w:val="false"/>
          <w:i w:val="false"/>
          <w:color w:val="000000"/>
          <w:sz w:val="28"/>
        </w:rPr>
        <w:t>
</w:t>
      </w:r>
      <w:r>
        <w:rPr>
          <w:rFonts w:ascii="Times New Roman"/>
          <w:b w:val="false"/>
          <w:i w:val="false"/>
          <w:color w:val="000000"/>
          <w:sz w:val="28"/>
        </w:rPr>
        <w:t>
      4) арнайы мақсаттағы плантациялық екпелер;</w:t>
      </w:r>
      <w:r>
        <w:br/>
      </w:r>
      <w:r>
        <w:rPr>
          <w:rFonts w:ascii="Times New Roman"/>
          <w:b w:val="false"/>
          <w:i w:val="false"/>
          <w:color w:val="000000"/>
          <w:sz w:val="28"/>
        </w:rPr>
        <w:t>
</w:t>
      </w:r>
      <w:r>
        <w:rPr>
          <w:rFonts w:ascii="Times New Roman"/>
          <w:b w:val="false"/>
          <w:i w:val="false"/>
          <w:color w:val="000000"/>
          <w:sz w:val="28"/>
        </w:rPr>
        <w:t>
      5) агроорман-мелиорациялық екпелер;</w:t>
      </w:r>
      <w:r>
        <w:br/>
      </w:r>
      <w:r>
        <w:rPr>
          <w:rFonts w:ascii="Times New Roman"/>
          <w:b w:val="false"/>
          <w:i w:val="false"/>
          <w:color w:val="000000"/>
          <w:sz w:val="28"/>
        </w:rPr>
        <w:t>
</w:t>
      </w:r>
      <w:r>
        <w:rPr>
          <w:rFonts w:ascii="Times New Roman"/>
          <w:b w:val="false"/>
          <w:i w:val="false"/>
          <w:color w:val="000000"/>
          <w:sz w:val="28"/>
        </w:rPr>
        <w:t>
      6) жеке меншіктегі шаруашылық автомобиль жолдарына бөлінген белдеулердегі қорғаныштық екпелер орналасқан жерлер жатады.»;</w:t>
      </w:r>
    </w:p>
    <w:bookmarkEnd w:id="44"/>
    <w:bookmarkStart w:name="z214" w:id="45"/>
    <w:p>
      <w:pPr>
        <w:spacing w:after="0"/>
        <w:ind w:left="0"/>
        <w:jc w:val="both"/>
      </w:pPr>
      <w:r>
        <w:rPr>
          <w:rFonts w:ascii="Times New Roman"/>
          <w:b w:val="false"/>
          <w:i w:val="false"/>
          <w:color w:val="000000"/>
          <w:sz w:val="28"/>
        </w:rPr>
        <w:t>
      7) </w:t>
      </w:r>
      <w:r>
        <w:rPr>
          <w:rFonts w:ascii="Times New Roman"/>
          <w:b w:val="false"/>
          <w:i w:val="false"/>
          <w:color w:val="000000"/>
          <w:sz w:val="28"/>
        </w:rPr>
        <w:t>2-бөлімнің</w:t>
      </w:r>
      <w:r>
        <w:rPr>
          <w:rFonts w:ascii="Times New Roman"/>
          <w:b w:val="false"/>
          <w:i w:val="false"/>
          <w:color w:val="000000"/>
          <w:sz w:val="28"/>
        </w:rPr>
        <w:t xml:space="preserve"> тақырыбындағы «және бақылау» деген сөздер «, бақылау және қадағалау» деген сөздермен ауыстырылсын;</w:t>
      </w:r>
    </w:p>
    <w:bookmarkEnd w:id="45"/>
    <w:bookmarkStart w:name="z215" w:id="46"/>
    <w:p>
      <w:pPr>
        <w:spacing w:after="0"/>
        <w:ind w:left="0"/>
        <w:jc w:val="both"/>
      </w:pPr>
      <w:r>
        <w:rPr>
          <w:rFonts w:ascii="Times New Roman"/>
          <w:b w:val="false"/>
          <w:i w:val="false"/>
          <w:color w:val="000000"/>
          <w:sz w:val="28"/>
        </w:rPr>
        <w:t>
      8) </w:t>
      </w:r>
      <w:r>
        <w:rPr>
          <w:rFonts w:ascii="Times New Roman"/>
          <w:b w:val="false"/>
          <w:i w:val="false"/>
          <w:color w:val="000000"/>
          <w:sz w:val="28"/>
        </w:rPr>
        <w:t>11-баптағы</w:t>
      </w:r>
      <w:r>
        <w:rPr>
          <w:rFonts w:ascii="Times New Roman"/>
          <w:b w:val="false"/>
          <w:i w:val="false"/>
          <w:color w:val="000000"/>
          <w:sz w:val="28"/>
        </w:rPr>
        <w:t xml:space="preserve"> «аумақтық органдары» деген сөздер «аумақтық бөлімшелері» деген сөздермен ауыстырылсын:</w:t>
      </w:r>
    </w:p>
    <w:bookmarkEnd w:id="46"/>
    <w:bookmarkStart w:name="z216" w:id="47"/>
    <w:p>
      <w:pPr>
        <w:spacing w:after="0"/>
        <w:ind w:left="0"/>
        <w:jc w:val="both"/>
      </w:pPr>
      <w:r>
        <w:rPr>
          <w:rFonts w:ascii="Times New Roman"/>
          <w:b w:val="false"/>
          <w:i w:val="false"/>
          <w:color w:val="000000"/>
          <w:sz w:val="28"/>
        </w:rPr>
        <w:t>
      9) мынадай мазмұндағы 11-1-баппен толықтырылсын:</w:t>
      </w:r>
    </w:p>
    <w:bookmarkEnd w:id="47"/>
    <w:bookmarkStart w:name="z217" w:id="48"/>
    <w:p>
      <w:pPr>
        <w:spacing w:after="0"/>
        <w:ind w:left="0"/>
        <w:jc w:val="both"/>
      </w:pPr>
      <w:r>
        <w:rPr>
          <w:rFonts w:ascii="Times New Roman"/>
          <w:b w:val="false"/>
          <w:i w:val="false"/>
          <w:color w:val="000000"/>
          <w:sz w:val="28"/>
        </w:rPr>
        <w:t>
      «11-1-бап. Орман қорын күзетуді, қорғауды, пайдалануды,</w:t>
      </w:r>
      <w:r>
        <w:br/>
      </w:r>
      <w:r>
        <w:rPr>
          <w:rFonts w:ascii="Times New Roman"/>
          <w:b w:val="false"/>
          <w:i w:val="false"/>
          <w:color w:val="000000"/>
          <w:sz w:val="28"/>
        </w:rPr>
        <w:t>
                 ормандарды молықтыруды және орман өсiруді қамтамасыз</w:t>
      </w:r>
      <w:r>
        <w:br/>
      </w:r>
      <w:r>
        <w:rPr>
          <w:rFonts w:ascii="Times New Roman"/>
          <w:b w:val="false"/>
          <w:i w:val="false"/>
          <w:color w:val="000000"/>
          <w:sz w:val="28"/>
        </w:rPr>
        <w:t>
                 ету жүйесі</w:t>
      </w:r>
    </w:p>
    <w:bookmarkEnd w:id="48"/>
    <w:bookmarkStart w:name="z218" w:id="49"/>
    <w:p>
      <w:pPr>
        <w:spacing w:after="0"/>
        <w:ind w:left="0"/>
        <w:jc w:val="both"/>
      </w:pPr>
      <w:r>
        <w:rPr>
          <w:rFonts w:ascii="Times New Roman"/>
          <w:b w:val="false"/>
          <w:i w:val="false"/>
          <w:color w:val="000000"/>
          <w:sz w:val="28"/>
        </w:rPr>
        <w:t>
      Орман қорын күзетуді, қорғауды, пайдалануды, ормандарды молықтыруды және орман өсiруді қамтамасыз ету жүйесіне:</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2) аумақтық бөлімшелері бар ведомствосын қоса алғанда, уәкiлеттi орган;</w:t>
      </w:r>
      <w:r>
        <w:br/>
      </w:r>
      <w:r>
        <w:rPr>
          <w:rFonts w:ascii="Times New Roman"/>
          <w:b w:val="false"/>
          <w:i w:val="false"/>
          <w:color w:val="000000"/>
          <w:sz w:val="28"/>
        </w:rPr>
        <w:t>
</w:t>
      </w:r>
      <w:r>
        <w:rPr>
          <w:rFonts w:ascii="Times New Roman"/>
          <w:b w:val="false"/>
          <w:i w:val="false"/>
          <w:color w:val="000000"/>
          <w:sz w:val="28"/>
        </w:rPr>
        <w:t>
      3) орман қорын күзету, қорғау, пайдалану, ормандарды молықтыру және орман өсiру саласындағы қызметті жүзеге асыратын өзге де мемлекеттік органдар;</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және өзін-өзі басқару органдары;</w:t>
      </w:r>
      <w:r>
        <w:br/>
      </w:r>
      <w:r>
        <w:rPr>
          <w:rFonts w:ascii="Times New Roman"/>
          <w:b w:val="false"/>
          <w:i w:val="false"/>
          <w:color w:val="000000"/>
          <w:sz w:val="28"/>
        </w:rPr>
        <w:t>
</w:t>
      </w:r>
      <w:r>
        <w:rPr>
          <w:rFonts w:ascii="Times New Roman"/>
          <w:b w:val="false"/>
          <w:i w:val="false"/>
          <w:color w:val="000000"/>
          <w:sz w:val="28"/>
        </w:rPr>
        <w:t>
      5) орман мекемелері мен табиғат қорғау ұйымдары;</w:t>
      </w:r>
      <w:r>
        <w:br/>
      </w:r>
      <w:r>
        <w:rPr>
          <w:rFonts w:ascii="Times New Roman"/>
          <w:b w:val="false"/>
          <w:i w:val="false"/>
          <w:color w:val="000000"/>
          <w:sz w:val="28"/>
        </w:rPr>
        <w:t>
</w:t>
      </w:r>
      <w:r>
        <w:rPr>
          <w:rFonts w:ascii="Times New Roman"/>
          <w:b w:val="false"/>
          <w:i w:val="false"/>
          <w:color w:val="000000"/>
          <w:sz w:val="28"/>
        </w:rPr>
        <w:t>
      6) мемлекеттік орман орналастыру ұйымдары;</w:t>
      </w:r>
      <w:r>
        <w:br/>
      </w:r>
      <w:r>
        <w:rPr>
          <w:rFonts w:ascii="Times New Roman"/>
          <w:b w:val="false"/>
          <w:i w:val="false"/>
          <w:color w:val="000000"/>
          <w:sz w:val="28"/>
        </w:rPr>
        <w:t>
</w:t>
      </w:r>
      <w:r>
        <w:rPr>
          <w:rFonts w:ascii="Times New Roman"/>
          <w:b w:val="false"/>
          <w:i w:val="false"/>
          <w:color w:val="000000"/>
          <w:sz w:val="28"/>
        </w:rPr>
        <w:t>
      7) орман қорын күзетуді, қорғауды, пайдалануды, ормандарды молықтыруды және орман өсiруді қамтамасыз ету саласындағы республикалық мемлекеттік кәсіпорындар;</w:t>
      </w:r>
      <w:r>
        <w:br/>
      </w:r>
      <w:r>
        <w:rPr>
          <w:rFonts w:ascii="Times New Roman"/>
          <w:b w:val="false"/>
          <w:i w:val="false"/>
          <w:color w:val="000000"/>
          <w:sz w:val="28"/>
        </w:rPr>
        <w:t>
</w:t>
      </w:r>
      <w:r>
        <w:rPr>
          <w:rFonts w:ascii="Times New Roman"/>
          <w:b w:val="false"/>
          <w:i w:val="false"/>
          <w:color w:val="000000"/>
          <w:sz w:val="28"/>
        </w:rPr>
        <w:t>
      8) орман қорын күзету, қорғау, пайдалану, ормандарды молықтыру және орман өсiру саласындағы ғылыми ұйымдар;</w:t>
      </w:r>
      <w:r>
        <w:br/>
      </w:r>
      <w:r>
        <w:rPr>
          <w:rFonts w:ascii="Times New Roman"/>
          <w:b w:val="false"/>
          <w:i w:val="false"/>
          <w:color w:val="000000"/>
          <w:sz w:val="28"/>
        </w:rPr>
        <w:t>
</w:t>
      </w:r>
      <w:r>
        <w:rPr>
          <w:rFonts w:ascii="Times New Roman"/>
          <w:b w:val="false"/>
          <w:i w:val="false"/>
          <w:color w:val="000000"/>
          <w:sz w:val="28"/>
        </w:rPr>
        <w:t>
      9) орман иеленушілер мен орман пайдаланушылар;</w:t>
      </w:r>
      <w:r>
        <w:br/>
      </w:r>
      <w:r>
        <w:rPr>
          <w:rFonts w:ascii="Times New Roman"/>
          <w:b w:val="false"/>
          <w:i w:val="false"/>
          <w:color w:val="000000"/>
          <w:sz w:val="28"/>
        </w:rPr>
        <w:t>
</w:t>
      </w:r>
      <w:r>
        <w:rPr>
          <w:rFonts w:ascii="Times New Roman"/>
          <w:b w:val="false"/>
          <w:i w:val="false"/>
          <w:color w:val="000000"/>
          <w:sz w:val="28"/>
        </w:rPr>
        <w:t>
      10) орман қорын күзету, қорғау, пайдалану, ормандарды молықтыру және орман өсiру мақсатында құрылған қоғамдық бірлестіктер кiредi.»;</w:t>
      </w:r>
    </w:p>
    <w:bookmarkEnd w:id="49"/>
    <w:bookmarkStart w:name="z229" w:id="50"/>
    <w:p>
      <w:pPr>
        <w:spacing w:after="0"/>
        <w:ind w:left="0"/>
        <w:jc w:val="both"/>
      </w:pPr>
      <w:r>
        <w:rPr>
          <w:rFonts w:ascii="Times New Roman"/>
          <w:b w:val="false"/>
          <w:i w:val="false"/>
          <w:color w:val="000000"/>
          <w:sz w:val="28"/>
        </w:rPr>
        <w:t>
      10)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тармақшада:</w:t>
      </w:r>
      <w:r>
        <w:br/>
      </w:r>
      <w:r>
        <w:rPr>
          <w:rFonts w:ascii="Times New Roman"/>
          <w:b w:val="false"/>
          <w:i w:val="false"/>
          <w:color w:val="000000"/>
          <w:sz w:val="28"/>
        </w:rPr>
        <w:t>
</w:t>
      </w:r>
      <w:r>
        <w:rPr>
          <w:rFonts w:ascii="Times New Roman"/>
          <w:b w:val="false"/>
          <w:i w:val="false"/>
          <w:color w:val="000000"/>
          <w:sz w:val="28"/>
        </w:rPr>
        <w:t>
      «су қоймалары» деген сөздерден кейін «, каналдар» деген сөзбен толықтырылсын;</w:t>
      </w:r>
      <w:r>
        <w:br/>
      </w:r>
      <w:r>
        <w:rPr>
          <w:rFonts w:ascii="Times New Roman"/>
          <w:b w:val="false"/>
          <w:i w:val="false"/>
          <w:color w:val="000000"/>
          <w:sz w:val="28"/>
        </w:rPr>
        <w:t>
</w:t>
      </w:r>
      <w:r>
        <w:rPr>
          <w:rFonts w:ascii="Times New Roman"/>
          <w:b w:val="false"/>
          <w:i w:val="false"/>
          <w:color w:val="000000"/>
          <w:sz w:val="28"/>
        </w:rPr>
        <w:t>
      «тәртiбiн айқындайды» деген сөздер «қағидаларын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мемлекеттiк орман қорының аумағында орман орналастыруды жүргізу қағидаларын бекітеді;»;</w:t>
      </w:r>
      <w:r>
        <w:br/>
      </w:r>
      <w:r>
        <w:rPr>
          <w:rFonts w:ascii="Times New Roman"/>
          <w:b w:val="false"/>
          <w:i w:val="false"/>
          <w:color w:val="000000"/>
          <w:sz w:val="28"/>
        </w:rPr>
        <w:t>
</w:t>
      </w:r>
      <w:r>
        <w:rPr>
          <w:rFonts w:ascii="Times New Roman"/>
          <w:b w:val="false"/>
          <w:i w:val="false"/>
          <w:color w:val="000000"/>
          <w:sz w:val="28"/>
        </w:rPr>
        <w:t>
      9) тармақша алып тасталсын;</w:t>
      </w:r>
      <w:r>
        <w:br/>
      </w:r>
      <w:r>
        <w:rPr>
          <w:rFonts w:ascii="Times New Roman"/>
          <w:b w:val="false"/>
          <w:i w:val="false"/>
          <w:color w:val="000000"/>
          <w:sz w:val="28"/>
        </w:rPr>
        <w:t>
</w:t>
      </w:r>
      <w:r>
        <w:rPr>
          <w:rFonts w:ascii="Times New Roman"/>
          <w:b w:val="false"/>
          <w:i w:val="false"/>
          <w:color w:val="000000"/>
          <w:sz w:val="28"/>
        </w:rPr>
        <w:t>
      10) тармақшадағы «жинау» деген сөз «алып қою»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тармақшада «қорғау,» деген сөзден кейін «орман қорын пайдалану,»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Қазақстан Республикасының мемлекеттік орман инспекциясы мен мемлекеттік орман күзетінің лауазымды адамдарын айырым белгілері бар нысанды киіммен (погонсыз) қамтамасыз етудің заттай нормаларын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17-1), 17-2), 17-3), 17-4), 17-5), 17-6), 17-7), 17-8), 17-9), 17-10), 17-11), 17-12), 17-13), 17-14), 17-15), 17-16), 17-17), 17-18) және 17-19)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«17-1) ормандарды молықтыру және орман өсіру қағидаларын 
</w:t>
      </w:r>
      <w:r>
        <w:rPr>
          <w:rFonts w:ascii="Times New Roman"/>
          <w:b w:val="false"/>
          <w:i w:val="false"/>
          <w:color w:val="000000"/>
          <w:sz w:val="28"/>
        </w:rPr>
        <w:t>
бекітеді;</w:t>
      </w:r>
      <w:r>
        <w:br/>
      </w:r>
      <w:r>
        <w:rPr>
          <w:rFonts w:ascii="Times New Roman"/>
          <w:b w:val="false"/>
          <w:i w:val="false"/>
          <w:color w:val="000000"/>
          <w:sz w:val="28"/>
        </w:rPr>
        <w:t>
</w:t>
      </w:r>
      <w:r>
        <w:rPr>
          <w:rFonts w:ascii="Times New Roman"/>
          <w:b w:val="false"/>
          <w:i w:val="false"/>
          <w:color w:val="000000"/>
          <w:sz w:val="28"/>
        </w:rPr>
        <w:t>
      17-2) көшет материалы мен арнайы мақсаттағы плантациялық екпелер өсіру үшін мемлекеттік орман қорының учаскелерін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17-3) карантиндік түрлерді қоспағанда, орманның аса қауіпті зиянкестері мен ауруларының тізбесін және оларға қарсы күрес тәртібін бекітеді;</w:t>
      </w:r>
      <w:r>
        <w:br/>
      </w:r>
      <w:r>
        <w:rPr>
          <w:rFonts w:ascii="Times New Roman"/>
          <w:b w:val="false"/>
          <w:i w:val="false"/>
          <w:color w:val="000000"/>
          <w:sz w:val="28"/>
        </w:rPr>
        <w:t>
</w:t>
      </w:r>
      <w:r>
        <w:rPr>
          <w:rFonts w:ascii="Times New Roman"/>
          <w:b w:val="false"/>
          <w:i w:val="false"/>
          <w:color w:val="000000"/>
          <w:sz w:val="28"/>
        </w:rPr>
        <w:t>
      17-4) ағаш кесу билеті мен орман билетінің нысандарын, оларды есепке алу, сақтау, толтыру және беру қағидатын бекітеді;</w:t>
      </w:r>
      <w:r>
        <w:br/>
      </w:r>
      <w:r>
        <w:rPr>
          <w:rFonts w:ascii="Times New Roman"/>
          <w:b w:val="false"/>
          <w:i w:val="false"/>
          <w:color w:val="000000"/>
          <w:sz w:val="28"/>
        </w:rPr>
        <w:t>
</w:t>
      </w:r>
      <w:r>
        <w:rPr>
          <w:rFonts w:ascii="Times New Roman"/>
          <w:b w:val="false"/>
          <w:i w:val="false"/>
          <w:color w:val="000000"/>
          <w:sz w:val="28"/>
        </w:rPr>
        <w:t>
      17-5) мемлекеттік орман қоры учаскелерінде ағаш кесілген орындарды куәландыру қағидаларын бекітеді;</w:t>
      </w:r>
      <w:r>
        <w:br/>
      </w:r>
      <w:r>
        <w:rPr>
          <w:rFonts w:ascii="Times New Roman"/>
          <w:b w:val="false"/>
          <w:i w:val="false"/>
          <w:color w:val="000000"/>
          <w:sz w:val="28"/>
        </w:rPr>
        <w:t>
</w:t>
      </w:r>
      <w:r>
        <w:rPr>
          <w:rFonts w:ascii="Times New Roman"/>
          <w:b w:val="false"/>
          <w:i w:val="false"/>
          <w:color w:val="000000"/>
          <w:sz w:val="28"/>
        </w:rPr>
        <w:t>
      17-6) мемлекеттік орман қорында таңбалар қолдану қағидаларын бекітеді;</w:t>
      </w:r>
      <w:r>
        <w:br/>
      </w:r>
      <w:r>
        <w:rPr>
          <w:rFonts w:ascii="Times New Roman"/>
          <w:b w:val="false"/>
          <w:i w:val="false"/>
          <w:color w:val="000000"/>
          <w:sz w:val="28"/>
        </w:rPr>
        <w:t>
</w:t>
      </w:r>
      <w:r>
        <w:rPr>
          <w:rFonts w:ascii="Times New Roman"/>
          <w:b w:val="false"/>
          <w:i w:val="false"/>
          <w:color w:val="000000"/>
          <w:sz w:val="28"/>
        </w:rPr>
        <w:t>
      17-7) орман қорының аумағында өрттен келтірілген залалды есепке алу, анықтау және өтеу қағидаларын бекітеді;</w:t>
      </w:r>
      <w:r>
        <w:br/>
      </w:r>
      <w:r>
        <w:rPr>
          <w:rFonts w:ascii="Times New Roman"/>
          <w:b w:val="false"/>
          <w:i w:val="false"/>
          <w:color w:val="000000"/>
          <w:sz w:val="28"/>
        </w:rPr>
        <w:t>
</w:t>
      </w:r>
      <w:r>
        <w:rPr>
          <w:rFonts w:ascii="Times New Roman"/>
          <w:b w:val="false"/>
          <w:i w:val="false"/>
          <w:color w:val="000000"/>
          <w:sz w:val="28"/>
        </w:rPr>
        <w:t>
      17-8) мемлекеттік орман қоры аумағында орман пайдаланушылар сауықтыру, рекреациялық, тарихи-мәдени, туристік, спорттық және басқа да іс-шаралар өткізетін орындардағы өрт сөндіру құралдарының тиесілік нормаларын бекітеді;</w:t>
      </w:r>
      <w:r>
        <w:br/>
      </w:r>
      <w:r>
        <w:rPr>
          <w:rFonts w:ascii="Times New Roman"/>
          <w:b w:val="false"/>
          <w:i w:val="false"/>
          <w:color w:val="000000"/>
          <w:sz w:val="28"/>
        </w:rPr>
        <w:t>
</w:t>
      </w:r>
      <w:r>
        <w:rPr>
          <w:rFonts w:ascii="Times New Roman"/>
          <w:b w:val="false"/>
          <w:i w:val="false"/>
          <w:color w:val="000000"/>
          <w:sz w:val="28"/>
        </w:rPr>
        <w:t>
      17-9) мемлекеттік орман қоры учаскелерінде ұзақ мерзімді орман пайдалану шартын аумақтық бөлімшелерде мемлекеттік тіркеу қағидаларын бекітеді;</w:t>
      </w:r>
      <w:r>
        <w:br/>
      </w:r>
      <w:r>
        <w:rPr>
          <w:rFonts w:ascii="Times New Roman"/>
          <w:b w:val="false"/>
          <w:i w:val="false"/>
          <w:color w:val="000000"/>
          <w:sz w:val="28"/>
        </w:rPr>
        <w:t>
</w:t>
      </w:r>
      <w:r>
        <w:rPr>
          <w:rFonts w:ascii="Times New Roman"/>
          <w:b w:val="false"/>
          <w:i w:val="false"/>
          <w:color w:val="000000"/>
          <w:sz w:val="28"/>
        </w:rPr>
        <w:t>
      17-10) тез өсетін ағаш және бұта тұқымдыларды плантацияларға отырғызуға және онда өсіруге, жекеше орман питомниктерін құруға және дамытуға жұмсалатын шығындарды өтеу қағидаларын бекітеді;</w:t>
      </w:r>
      <w:r>
        <w:br/>
      </w:r>
      <w:r>
        <w:rPr>
          <w:rFonts w:ascii="Times New Roman"/>
          <w:b w:val="false"/>
          <w:i w:val="false"/>
          <w:color w:val="000000"/>
          <w:sz w:val="28"/>
        </w:rPr>
        <w:t>
</w:t>
      </w:r>
      <w:r>
        <w:rPr>
          <w:rFonts w:ascii="Times New Roman"/>
          <w:b w:val="false"/>
          <w:i w:val="false"/>
          <w:color w:val="000000"/>
          <w:sz w:val="28"/>
        </w:rPr>
        <w:t>
      17-11) орман қорын күзету және қорғау жөніндегі авиациялық жұмыстарды жүзеге асыру қағидаларын бекітеді;</w:t>
      </w:r>
      <w:r>
        <w:br/>
      </w:r>
      <w:r>
        <w:rPr>
          <w:rFonts w:ascii="Times New Roman"/>
          <w:b w:val="false"/>
          <w:i w:val="false"/>
          <w:color w:val="000000"/>
          <w:sz w:val="28"/>
        </w:rPr>
        <w:t>
</w:t>
      </w:r>
      <w:r>
        <w:rPr>
          <w:rFonts w:ascii="Times New Roman"/>
          <w:b w:val="false"/>
          <w:i w:val="false"/>
          <w:color w:val="000000"/>
          <w:sz w:val="28"/>
        </w:rPr>
        <w:t>
      17-12) орман қорын мемлекеттік есепке алуды; мемлекеттік орман кадастрын; ормандардың мемлекеттік мониторингін жүргізу қағидаларын бекітеді;</w:t>
      </w:r>
      <w:r>
        <w:br/>
      </w:r>
      <w:r>
        <w:rPr>
          <w:rFonts w:ascii="Times New Roman"/>
          <w:b w:val="false"/>
          <w:i w:val="false"/>
          <w:color w:val="000000"/>
          <w:sz w:val="28"/>
        </w:rPr>
        <w:t>
</w:t>
      </w:r>
      <w:r>
        <w:rPr>
          <w:rFonts w:ascii="Times New Roman"/>
          <w:b w:val="false"/>
          <w:i w:val="false"/>
          <w:color w:val="000000"/>
          <w:sz w:val="28"/>
        </w:rPr>
        <w:t>
      17-13) мемлекеттік орман иеленушінің орман өрт сөндіру станциясы туралы ережесін бекітеді;</w:t>
      </w:r>
      <w:r>
        <w:br/>
      </w:r>
      <w:r>
        <w:rPr>
          <w:rFonts w:ascii="Times New Roman"/>
          <w:b w:val="false"/>
          <w:i w:val="false"/>
          <w:color w:val="000000"/>
          <w:sz w:val="28"/>
        </w:rPr>
        <w:t>
</w:t>
      </w:r>
      <w:r>
        <w:rPr>
          <w:rFonts w:ascii="Times New Roman"/>
          <w:b w:val="false"/>
          <w:i w:val="false"/>
          <w:color w:val="000000"/>
          <w:sz w:val="28"/>
        </w:rPr>
        <w:t>
      17-14) дериваттар тізбесін бекітеді;</w:t>
      </w:r>
      <w:r>
        <w:br/>
      </w:r>
      <w:r>
        <w:rPr>
          <w:rFonts w:ascii="Times New Roman"/>
          <w:b w:val="false"/>
          <w:i w:val="false"/>
          <w:color w:val="000000"/>
          <w:sz w:val="28"/>
        </w:rPr>
        <w:t>
</w:t>
      </w:r>
      <w:r>
        <w:rPr>
          <w:rFonts w:ascii="Times New Roman"/>
          <w:b w:val="false"/>
          <w:i w:val="false"/>
          <w:color w:val="000000"/>
          <w:sz w:val="28"/>
        </w:rPr>
        <w:t>
      17-15)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салуға пайдалануға рұқсат беру қағидаларын бекітеді;</w:t>
      </w:r>
      <w:r>
        <w:br/>
      </w:r>
      <w:r>
        <w:rPr>
          <w:rFonts w:ascii="Times New Roman"/>
          <w:b w:val="false"/>
          <w:i w:val="false"/>
          <w:color w:val="000000"/>
          <w:sz w:val="28"/>
        </w:rPr>
        <w:t>
</w:t>
      </w:r>
      <w:r>
        <w:rPr>
          <w:rFonts w:ascii="Times New Roman"/>
          <w:b w:val="false"/>
          <w:i w:val="false"/>
          <w:color w:val="000000"/>
          <w:sz w:val="28"/>
        </w:rPr>
        <w:t>
      17-16) орман тұқымдарын дайындау, қайта өңдеу, сақтау мен пайдалану және олардың сапасына бақылау жасау қағидаларын бекітеді;</w:t>
      </w:r>
      <w:r>
        <w:br/>
      </w:r>
      <w:r>
        <w:rPr>
          <w:rFonts w:ascii="Times New Roman"/>
          <w:b w:val="false"/>
          <w:i w:val="false"/>
          <w:color w:val="000000"/>
          <w:sz w:val="28"/>
        </w:rPr>
        <w:t>
</w:t>
      </w:r>
      <w:r>
        <w:rPr>
          <w:rFonts w:ascii="Times New Roman"/>
          <w:b w:val="false"/>
          <w:i w:val="false"/>
          <w:color w:val="000000"/>
          <w:sz w:val="28"/>
        </w:rPr>
        <w:t>
      17-17) орман қоры аумағында ағаштың заңсыз кесiлуiнен келтірілген залалды есепке алу және анықтау қағидаларын бекітеді;</w:t>
      </w:r>
      <w:r>
        <w:br/>
      </w:r>
      <w:r>
        <w:rPr>
          <w:rFonts w:ascii="Times New Roman"/>
          <w:b w:val="false"/>
          <w:i w:val="false"/>
          <w:color w:val="000000"/>
          <w:sz w:val="28"/>
        </w:rPr>
        <w:t>
</w:t>
      </w:r>
      <w:r>
        <w:rPr>
          <w:rFonts w:ascii="Times New Roman"/>
          <w:b w:val="false"/>
          <w:i w:val="false"/>
          <w:color w:val="000000"/>
          <w:sz w:val="28"/>
        </w:rPr>
        <w:t>
      17-18) Қазақстан Республикасы мемлекеттік орман инспекциясы лауазымды адамдарының орман қорын күзету, қорғау, пайдалану, ормандарды молықтыру және орман өсіру саласындағы мемлекеттік бақылау мен қадағалауды жүзеге асыруы жөніндегі қағидаларын бекітеді;</w:t>
      </w:r>
      <w:r>
        <w:br/>
      </w:r>
      <w:r>
        <w:rPr>
          <w:rFonts w:ascii="Times New Roman"/>
          <w:b w:val="false"/>
          <w:i w:val="false"/>
          <w:color w:val="000000"/>
          <w:sz w:val="28"/>
        </w:rPr>
        <w:t>
</w:t>
      </w:r>
      <w:r>
        <w:rPr>
          <w:rFonts w:ascii="Times New Roman"/>
          <w:b w:val="false"/>
          <w:i w:val="false"/>
          <w:color w:val="000000"/>
          <w:sz w:val="28"/>
        </w:rPr>
        <w:t>
      17-19) мемлекеттік орман күзеті туралы ережені бекітеді;»;</w:t>
      </w:r>
    </w:p>
    <w:bookmarkEnd w:id="50"/>
    <w:bookmarkStart w:name="z261" w:id="51"/>
    <w:p>
      <w:pPr>
        <w:spacing w:after="0"/>
        <w:ind w:left="0"/>
        <w:jc w:val="both"/>
      </w:pPr>
      <w:r>
        <w:rPr>
          <w:rFonts w:ascii="Times New Roman"/>
          <w:b w:val="false"/>
          <w:i w:val="false"/>
          <w:color w:val="000000"/>
          <w:sz w:val="28"/>
        </w:rPr>
        <w:t>
      11)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«13-бап. Уәкiлеттi органның және оның аумақтық бөлімшелерінің</w:t>
      </w:r>
      <w:r>
        <w:br/>
      </w:r>
      <w:r>
        <w:rPr>
          <w:rFonts w:ascii="Times New Roman"/>
          <w:b w:val="false"/>
          <w:i w:val="false"/>
          <w:color w:val="000000"/>
          <w:sz w:val="28"/>
        </w:rPr>
        <w:t>
               құзыретi»;</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орман саясатын қалыптастыру жөнінде ұсыныстар тұжырымдайды және оны іске асырады;»;</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орман қорын күзетуді, қорғауды, ормандарды молықтыруды және орман өсіруді ұйымдастырады және қамтамасыз етеді, өзінің функционалдық қарауындағы мемлекеттік орман қоры аумағында орман пайдалануды реттейді;»;</w:t>
      </w:r>
      <w:r>
        <w:br/>
      </w:r>
      <w:r>
        <w:rPr>
          <w:rFonts w:ascii="Times New Roman"/>
          <w:b w:val="false"/>
          <w:i w:val="false"/>
          <w:color w:val="000000"/>
          <w:sz w:val="28"/>
        </w:rPr>
        <w:t>
</w:t>
      </w:r>
      <w:r>
        <w:rPr>
          <w:rFonts w:ascii="Times New Roman"/>
          <w:b w:val="false"/>
          <w:i w:val="false"/>
          <w:color w:val="000000"/>
          <w:sz w:val="28"/>
        </w:rPr>
        <w:t>
      5) тармақшада «тексерулер арқылы мемлекеттік бақылау жасауды» деген сөздер «тексерулер арқылы мемлекеттік бақылау мен қадағалауды»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7), 8) және 11)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мемлекеттік орман қоры учаскелеріндегі есептік кеспеағаш аймағын және ағаштың кесілетін жасын әзірлеу мен бекітуді қамтамасыз етеді;</w:t>
      </w:r>
      <w:r>
        <w:br/>
      </w:r>
      <w:r>
        <w:rPr>
          <w:rFonts w:ascii="Times New Roman"/>
          <w:b w:val="false"/>
          <w:i w:val="false"/>
          <w:color w:val="000000"/>
          <w:sz w:val="28"/>
        </w:rPr>
        <w:t>
</w:t>
      </w:r>
      <w:r>
        <w:rPr>
          <w:rFonts w:ascii="Times New Roman"/>
          <w:b w:val="false"/>
          <w:i w:val="false"/>
          <w:color w:val="000000"/>
          <w:sz w:val="28"/>
        </w:rPr>
        <w:t>
      7) өздерінің функционалдық қарауындағы мемлекеттік орман қоры учаскелерінде орман ресурстарын ұзақ мерзімді орман пайдалануға беру жөніндегі тендерлердің материалдарын, сондай-ақ тендер жеңімпазымен жасалатын шарттардың жобаларын облыстардың, республикалық маңызы бар қалалардың, астананың жергілікті атқарушы органдарымен, аумақтық бөлімшелермен және өзге де мемлекеттік органдармен келіседі;</w:t>
      </w:r>
      <w:r>
        <w:br/>
      </w:r>
      <w:r>
        <w:rPr>
          <w:rFonts w:ascii="Times New Roman"/>
          <w:b w:val="false"/>
          <w:i w:val="false"/>
          <w:color w:val="000000"/>
          <w:sz w:val="28"/>
        </w:rPr>
        <w:t>
</w:t>
      </w:r>
      <w:r>
        <w:rPr>
          <w:rFonts w:ascii="Times New Roman"/>
          <w:b w:val="false"/>
          <w:i w:val="false"/>
          <w:color w:val="000000"/>
          <w:sz w:val="28"/>
        </w:rPr>
        <w:t>
      8) мемлекеттік орман қоры аумағында орман қорының мемлекеттік есебін, мемлекеттік орман кадастрын, ормандардың және орман орналастырудың мемлекеттік мониторингін жүргізу қағидаларын әзірлейді және оларды жүргізуді қамтамасыз етеді;»;</w:t>
      </w:r>
      <w:r>
        <w:br/>
      </w:r>
      <w:r>
        <w:rPr>
          <w:rFonts w:ascii="Times New Roman"/>
          <w:b w:val="false"/>
          <w:i w:val="false"/>
          <w:color w:val="000000"/>
          <w:sz w:val="28"/>
        </w:rPr>
        <w:t>
</w:t>
      </w:r>
      <w:r>
        <w:rPr>
          <w:rFonts w:ascii="Times New Roman"/>
          <w:b w:val="false"/>
          <w:i w:val="false"/>
          <w:color w:val="000000"/>
          <w:sz w:val="28"/>
        </w:rPr>
        <w:t>
      «11)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r>
        <w:br/>
      </w:r>
      <w:r>
        <w:rPr>
          <w:rFonts w:ascii="Times New Roman"/>
          <w:b w:val="false"/>
          <w:i w:val="false"/>
          <w:color w:val="000000"/>
          <w:sz w:val="28"/>
        </w:rPr>
        <w:t>
</w:t>
      </w:r>
      <w:r>
        <w:rPr>
          <w:rFonts w:ascii="Times New Roman"/>
          <w:b w:val="false"/>
          <w:i w:val="false"/>
          <w:color w:val="000000"/>
          <w:sz w:val="28"/>
        </w:rPr>
        <w:t>
      14) тармақшада «облыстық атқарушы орган өкілінің» деген сөздер «облыстың, республикалық маңызы бар қаланың, астананың жергілікті өкілді және атқарушы органдары өкілдерінің»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мынадай: мемлекеттік орман қоры учаскелерінде орман пайдаланғаны үшін төлемақы мөлшерлемелерін есептеу; орман қоры аумағында өрттен келтірілген залалды есепке алу және анықтау бойынша; орман қоры аумағында ағаштың заңсыз кесілуінен келтірілген залалды есепке алу және анықтау бойынша әдістемелік нұсқаулар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18-1), 18-2), 18-3), 18-4), 18-5), 18-6), 18-7) 18-8), 18-9), 18-10), 18-11), 18-12), 18-13), 18-14), 18-15), 18-16), 18-17), 18-18), 18-19), 18-20), 18-21), 18-22), 18-23), 18-24), 18-25), 18-26), 18-27), 18-28), 18-29), 18-30), 18-31), 18-32), 18-33), 18-34), 18-35), 18-36), 18-37) және 18-38)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«18-1) облыстардың, республикалық маңызы бар қалалардың, астананың жергілікті атқарушы органдарының орман шаруашылығымен айналысатын құрылымдық бөлімшелерінің,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үйлестіреді;</w:t>
      </w:r>
      <w:r>
        <w:br/>
      </w:r>
      <w:r>
        <w:rPr>
          <w:rFonts w:ascii="Times New Roman"/>
          <w:b w:val="false"/>
          <w:i w:val="false"/>
          <w:color w:val="000000"/>
          <w:sz w:val="28"/>
        </w:rPr>
        <w:t>
</w:t>
      </w:r>
      <w:r>
        <w:rPr>
          <w:rFonts w:ascii="Times New Roman"/>
          <w:b w:val="false"/>
          <w:i w:val="false"/>
          <w:color w:val="000000"/>
          <w:sz w:val="28"/>
        </w:rPr>
        <w:t>
      18-2) мемлекеттік орман қоры учаскелерінде орман пайдаланушылар жүзеге асыратын сүрек дайындау жөніндегі қызметті лицензиялауды жүзеге асырады;</w:t>
      </w:r>
      <w:r>
        <w:br/>
      </w:r>
      <w:r>
        <w:rPr>
          <w:rFonts w:ascii="Times New Roman"/>
          <w:b w:val="false"/>
          <w:i w:val="false"/>
          <w:color w:val="000000"/>
          <w:sz w:val="28"/>
        </w:rPr>
        <w:t>
</w:t>
      </w:r>
      <w:r>
        <w:rPr>
          <w:rFonts w:ascii="Times New Roman"/>
          <w:b w:val="false"/>
          <w:i w:val="false"/>
          <w:color w:val="000000"/>
          <w:sz w:val="28"/>
        </w:rPr>
        <w:t>
      18-3) орман орналастыру жобаларын бекітеді;</w:t>
      </w:r>
      <w:r>
        <w:br/>
      </w:r>
      <w:r>
        <w:rPr>
          <w:rFonts w:ascii="Times New Roman"/>
          <w:b w:val="false"/>
          <w:i w:val="false"/>
          <w:color w:val="000000"/>
          <w:sz w:val="28"/>
        </w:rPr>
        <w:t>
</w:t>
      </w:r>
      <w:r>
        <w:rPr>
          <w:rFonts w:ascii="Times New Roman"/>
          <w:b w:val="false"/>
          <w:i w:val="false"/>
          <w:color w:val="000000"/>
          <w:sz w:val="28"/>
        </w:rPr>
        <w:t>
      18-4) өсімдіктер дүниесінің объектілерін, олардың бөліктері мен дериваттарын, оның ішінде сирек кездесетін және құрып кету қаупі төнген санатқа жатқызылған өсімдіктер түрлерін Қазақстан Республикасына әкелуге және одан тысқары жерлерге әкетуге рұқсаттар беру қағидаларын әзірлейді және бекітеді және рұқсаттар береді;</w:t>
      </w:r>
      <w:r>
        <w:br/>
      </w:r>
      <w:r>
        <w:rPr>
          <w:rFonts w:ascii="Times New Roman"/>
          <w:b w:val="false"/>
          <w:i w:val="false"/>
          <w:color w:val="000000"/>
          <w:sz w:val="28"/>
        </w:rPr>
        <w:t>
</w:t>
      </w:r>
      <w:r>
        <w:rPr>
          <w:rFonts w:ascii="Times New Roman"/>
          <w:b w:val="false"/>
          <w:i w:val="false"/>
          <w:color w:val="000000"/>
          <w:sz w:val="28"/>
        </w:rPr>
        <w:t>
      18-5) мемлекеттік орман қоры аумағында ағаш кесудің жыл сайынғы көлемдерін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18-6) орман тұқымдарын аудандастыруды әзірлейді және бекітеді;</w:t>
      </w:r>
      <w:r>
        <w:br/>
      </w:r>
      <w:r>
        <w:rPr>
          <w:rFonts w:ascii="Times New Roman"/>
          <w:b w:val="false"/>
          <w:i w:val="false"/>
          <w:color w:val="000000"/>
          <w:sz w:val="28"/>
        </w:rPr>
        <w:t>
</w:t>
      </w:r>
      <w:r>
        <w:rPr>
          <w:rFonts w:ascii="Times New Roman"/>
          <w:b w:val="false"/>
          <w:i w:val="false"/>
          <w:color w:val="000000"/>
          <w:sz w:val="28"/>
        </w:rPr>
        <w:t>
      18-7) орман шаруашылығы саласында ынталандыру қағидаларын және құрметті атақтар, омырауға тағатын белгілер мен құрмет грамоталарын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18-8) орман қорын күзету мен қорғау жөніндегі авиациялық жұмыстарды жүзеге асыру қағидаларын әзірлейді;</w:t>
      </w:r>
      <w:r>
        <w:br/>
      </w:r>
      <w:r>
        <w:rPr>
          <w:rFonts w:ascii="Times New Roman"/>
          <w:b w:val="false"/>
          <w:i w:val="false"/>
          <w:color w:val="000000"/>
          <w:sz w:val="28"/>
        </w:rPr>
        <w:t>
</w:t>
      </w:r>
      <w:r>
        <w:rPr>
          <w:rFonts w:ascii="Times New Roman"/>
          <w:b w:val="false"/>
          <w:i w:val="false"/>
          <w:color w:val="000000"/>
          <w:sz w:val="28"/>
        </w:rPr>
        <w:t>
      18-9) білім беру саласындағы уәкiлеттi мемлекеттік органның келісімі бойынша мектеп орманшылығын ұйымдастыру және оның жұмыс істеуі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18-10)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18-11) орман орналастыруды жүргізу нұсқаулығын әзірлейді және бекітеді;</w:t>
      </w:r>
      <w:r>
        <w:br/>
      </w:r>
      <w:r>
        <w:rPr>
          <w:rFonts w:ascii="Times New Roman"/>
          <w:b w:val="false"/>
          <w:i w:val="false"/>
          <w:color w:val="000000"/>
          <w:sz w:val="28"/>
        </w:rPr>
        <w:t>
</w:t>
      </w:r>
      <w:r>
        <w:rPr>
          <w:rFonts w:ascii="Times New Roman"/>
          <w:b w:val="false"/>
          <w:i w:val="false"/>
          <w:color w:val="000000"/>
          <w:sz w:val="28"/>
        </w:rPr>
        <w:t>
      18-12)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 қағидаларын әзірлейді;</w:t>
      </w:r>
      <w:r>
        <w:br/>
      </w:r>
      <w:r>
        <w:rPr>
          <w:rFonts w:ascii="Times New Roman"/>
          <w:b w:val="false"/>
          <w:i w:val="false"/>
          <w:color w:val="000000"/>
          <w:sz w:val="28"/>
        </w:rPr>
        <w:t>
</w:t>
      </w:r>
      <w:r>
        <w:rPr>
          <w:rFonts w:ascii="Times New Roman"/>
          <w:b w:val="false"/>
          <w:i w:val="false"/>
          <w:color w:val="000000"/>
          <w:sz w:val="28"/>
        </w:rPr>
        <w:t>
      18-13)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береді және осы учаскелерді осындай объектілер салу үшін пайдалануға рұқсат береді;</w:t>
      </w:r>
      <w:r>
        <w:br/>
      </w:r>
      <w:r>
        <w:rPr>
          <w:rFonts w:ascii="Times New Roman"/>
          <w:b w:val="false"/>
          <w:i w:val="false"/>
          <w:color w:val="000000"/>
          <w:sz w:val="28"/>
        </w:rPr>
        <w:t>
</w:t>
      </w:r>
      <w:r>
        <w:rPr>
          <w:rFonts w:ascii="Times New Roman"/>
          <w:b w:val="false"/>
          <w:i w:val="false"/>
          <w:color w:val="000000"/>
          <w:sz w:val="28"/>
        </w:rPr>
        <w:t>
      18-14) дериваттардың тізбесін әзірлейді;</w:t>
      </w:r>
      <w:r>
        <w:br/>
      </w:r>
      <w:r>
        <w:rPr>
          <w:rFonts w:ascii="Times New Roman"/>
          <w:b w:val="false"/>
          <w:i w:val="false"/>
          <w:color w:val="000000"/>
          <w:sz w:val="28"/>
        </w:rPr>
        <w:t>
</w:t>
      </w:r>
      <w:r>
        <w:rPr>
          <w:rFonts w:ascii="Times New Roman"/>
          <w:b w:val="false"/>
          <w:i w:val="false"/>
          <w:color w:val="000000"/>
          <w:sz w:val="28"/>
        </w:rPr>
        <w:t>
      18-15) Қазақстан Республикасының Қызыл кітабына енгізілген өсімдіктерді алып қою көлемі бойынша Қазақстан Республикасы Үкіметіне ұсыныстар енгізеді;</w:t>
      </w:r>
      <w:r>
        <w:br/>
      </w:r>
      <w:r>
        <w:rPr>
          <w:rFonts w:ascii="Times New Roman"/>
          <w:b w:val="false"/>
          <w:i w:val="false"/>
          <w:color w:val="000000"/>
          <w:sz w:val="28"/>
        </w:rPr>
        <w:t>
</w:t>
      </w:r>
      <w:r>
        <w:rPr>
          <w:rFonts w:ascii="Times New Roman"/>
          <w:b w:val="false"/>
          <w:i w:val="false"/>
          <w:color w:val="000000"/>
          <w:sz w:val="28"/>
        </w:rPr>
        <w:t>
      18-16) Қазақстан Республикасының мемлекеттік орман инспекциясы мен мемлекеттік орман күзетінің лауазымды адамдарын айырым белгілері бар нысанды киіммен (погонсыз) қамтамасыз етудің заттай нормаларын әзірлейді;</w:t>
      </w:r>
      <w:r>
        <w:br/>
      </w:r>
      <w:r>
        <w:rPr>
          <w:rFonts w:ascii="Times New Roman"/>
          <w:b w:val="false"/>
          <w:i w:val="false"/>
          <w:color w:val="000000"/>
          <w:sz w:val="28"/>
        </w:rPr>
        <w:t>
</w:t>
      </w:r>
      <w:r>
        <w:rPr>
          <w:rFonts w:ascii="Times New Roman"/>
          <w:b w:val="false"/>
          <w:i w:val="false"/>
          <w:color w:val="000000"/>
          <w:sz w:val="28"/>
        </w:rPr>
        <w:t>
      18-17) Қазақстан Республикасының мемлекеттік орман инспекциясы мен мемлекеттік орман күзетінің лауазымды адамдарының айырым белгілері бар нысанды киім (погонсыз) үлгілерін және оны киіп жүру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18-18) орман тұқымдарын дайындау, қайта өңдеу, сақтау және пайдалану, олардың сапасына бақылау жасау қағидаларын әзірлейді;</w:t>
      </w:r>
      <w:r>
        <w:br/>
      </w:r>
      <w:r>
        <w:rPr>
          <w:rFonts w:ascii="Times New Roman"/>
          <w:b w:val="false"/>
          <w:i w:val="false"/>
          <w:color w:val="000000"/>
          <w:sz w:val="28"/>
        </w:rPr>
        <w:t>
</w:t>
      </w:r>
      <w:r>
        <w:rPr>
          <w:rFonts w:ascii="Times New Roman"/>
          <w:b w:val="false"/>
          <w:i w:val="false"/>
          <w:color w:val="000000"/>
          <w:sz w:val="28"/>
        </w:rPr>
        <w:t>
      18-19) мемлекеттік орман қорын санаттарға бөлу бойынша Қазақстан Республикасы Үкіметіне ұсыныстар енгізеді;</w:t>
      </w:r>
      <w:r>
        <w:br/>
      </w:r>
      <w:r>
        <w:rPr>
          <w:rFonts w:ascii="Times New Roman"/>
          <w:b w:val="false"/>
          <w:i w:val="false"/>
          <w:color w:val="000000"/>
          <w:sz w:val="28"/>
        </w:rPr>
        <w:t>
</w:t>
      </w:r>
      <w:r>
        <w:rPr>
          <w:rFonts w:ascii="Times New Roman"/>
          <w:b w:val="false"/>
          <w:i w:val="false"/>
          <w:color w:val="000000"/>
          <w:sz w:val="28"/>
        </w:rPr>
        <w:t>
      18-20) мемлекеттік орман қоры учаскелерінде сүректі түбірімен босату және ағаш кесу қағидаларын әзірлейді;</w:t>
      </w:r>
      <w:r>
        <w:br/>
      </w:r>
      <w:r>
        <w:rPr>
          <w:rFonts w:ascii="Times New Roman"/>
          <w:b w:val="false"/>
          <w:i w:val="false"/>
          <w:color w:val="000000"/>
          <w:sz w:val="28"/>
        </w:rPr>
        <w:t>
</w:t>
      </w:r>
      <w:r>
        <w:rPr>
          <w:rFonts w:ascii="Times New Roman"/>
          <w:b w:val="false"/>
          <w:i w:val="false"/>
          <w:color w:val="000000"/>
          <w:sz w:val="28"/>
        </w:rPr>
        <w:t>
      18-21) өзендер, көлдер, су қоймалары, каналдар және басқа да су объектілері жағалауындағы ормандардың тыйым салынған белдеулерінің енін белгілеу қағидаларын әзірлейді;</w:t>
      </w:r>
      <w:r>
        <w:br/>
      </w:r>
      <w:r>
        <w:rPr>
          <w:rFonts w:ascii="Times New Roman"/>
          <w:b w:val="false"/>
          <w:i w:val="false"/>
          <w:color w:val="000000"/>
          <w:sz w:val="28"/>
        </w:rPr>
        <w:t>
</w:t>
      </w:r>
      <w:r>
        <w:rPr>
          <w:rFonts w:ascii="Times New Roman"/>
          <w:b w:val="false"/>
          <w:i w:val="false"/>
          <w:color w:val="000000"/>
          <w:sz w:val="28"/>
        </w:rPr>
        <w:t>
      18-22) Қазақстан Республикасының орман заңнамасын бұзудан келтірілген залалдың мөлшерін есептеуге арналған базалық мөлшерлемелер әзірлейді;</w:t>
      </w:r>
      <w:r>
        <w:br/>
      </w:r>
      <w:r>
        <w:rPr>
          <w:rFonts w:ascii="Times New Roman"/>
          <w:b w:val="false"/>
          <w:i w:val="false"/>
          <w:color w:val="000000"/>
          <w:sz w:val="28"/>
        </w:rPr>
        <w:t>
</w:t>
      </w:r>
      <w:r>
        <w:rPr>
          <w:rFonts w:ascii="Times New Roman"/>
          <w:b w:val="false"/>
          <w:i w:val="false"/>
          <w:color w:val="000000"/>
          <w:sz w:val="28"/>
        </w:rPr>
        <w:t>
      18-23) мемлекеттік орман қоры учаскелерінде орман қорын күзету, қорғау, пайдалану, ормандарды молықтыру және орман өсіру бойынша нормалар мен нормативтер әзірлейді;</w:t>
      </w:r>
      <w:r>
        <w:br/>
      </w:r>
      <w:r>
        <w:rPr>
          <w:rFonts w:ascii="Times New Roman"/>
          <w:b w:val="false"/>
          <w:i w:val="false"/>
          <w:color w:val="000000"/>
          <w:sz w:val="28"/>
        </w:rPr>
        <w:t>
</w:t>
      </w:r>
      <w:r>
        <w:rPr>
          <w:rFonts w:ascii="Times New Roman"/>
          <w:b w:val="false"/>
          <w:i w:val="false"/>
          <w:color w:val="000000"/>
          <w:sz w:val="28"/>
        </w:rPr>
        <w:t>
      18-24) мемлекеттік орман қоры аумағында шайыр, ағаш шырындарын, қосалқы сүрек ресурстарын дайындау, жанама орман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18-25) ормандарды молықтыру және орман өсіру қағидаларын әзірлейді;</w:t>
      </w:r>
      <w:r>
        <w:br/>
      </w:r>
      <w:r>
        <w:rPr>
          <w:rFonts w:ascii="Times New Roman"/>
          <w:b w:val="false"/>
          <w:i w:val="false"/>
          <w:color w:val="000000"/>
          <w:sz w:val="28"/>
        </w:rPr>
        <w:t>
</w:t>
      </w:r>
      <w:r>
        <w:rPr>
          <w:rFonts w:ascii="Times New Roman"/>
          <w:b w:val="false"/>
          <w:i w:val="false"/>
          <w:color w:val="000000"/>
          <w:sz w:val="28"/>
        </w:rPr>
        <w:t>
      18-26) отырғызылатын материалдарды және арнайы мақсаттағы плантациялық екпелерді өсіру үшін мемлекеттік орман қоры учаскелерін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18-27) карантиндік түрлерді қоспағанда, орманның аса қауіпті зиянкестері мен ауруларының тізбесін және оларға қарсы күрес тәртібін әзірлейді;</w:t>
      </w:r>
      <w:r>
        <w:br/>
      </w:r>
      <w:r>
        <w:rPr>
          <w:rFonts w:ascii="Times New Roman"/>
          <w:b w:val="false"/>
          <w:i w:val="false"/>
          <w:color w:val="000000"/>
          <w:sz w:val="28"/>
        </w:rPr>
        <w:t>
</w:t>
      </w:r>
      <w:r>
        <w:rPr>
          <w:rFonts w:ascii="Times New Roman"/>
          <w:b w:val="false"/>
          <w:i w:val="false"/>
          <w:color w:val="000000"/>
          <w:sz w:val="28"/>
        </w:rPr>
        <w:t>
      18-28) ағаш кесу билеті мен орман билетінің нысандарын, оларды есепке алу, сақтау, толтыру және беру қағидатын әзірлейді;</w:t>
      </w:r>
      <w:r>
        <w:br/>
      </w:r>
      <w:r>
        <w:rPr>
          <w:rFonts w:ascii="Times New Roman"/>
          <w:b w:val="false"/>
          <w:i w:val="false"/>
          <w:color w:val="000000"/>
          <w:sz w:val="28"/>
        </w:rPr>
        <w:t>
</w:t>
      </w:r>
      <w:r>
        <w:rPr>
          <w:rFonts w:ascii="Times New Roman"/>
          <w:b w:val="false"/>
          <w:i w:val="false"/>
          <w:color w:val="000000"/>
          <w:sz w:val="28"/>
        </w:rPr>
        <w:t>
      18-29) мемлекеттік орман қоры учаскелерінде ағаш кесілген жерлерді куәландыру қағидаларын әзірлейді;</w:t>
      </w:r>
      <w:r>
        <w:br/>
      </w:r>
      <w:r>
        <w:rPr>
          <w:rFonts w:ascii="Times New Roman"/>
          <w:b w:val="false"/>
          <w:i w:val="false"/>
          <w:color w:val="000000"/>
          <w:sz w:val="28"/>
        </w:rPr>
        <w:t>
</w:t>
      </w:r>
      <w:r>
        <w:rPr>
          <w:rFonts w:ascii="Times New Roman"/>
          <w:b w:val="false"/>
          <w:i w:val="false"/>
          <w:color w:val="000000"/>
          <w:sz w:val="28"/>
        </w:rPr>
        <w:t>
      18-30) мемлекеттік орман қорында таңбалар қолдану қағидаларын әзірлейді;</w:t>
      </w:r>
      <w:r>
        <w:br/>
      </w:r>
      <w:r>
        <w:rPr>
          <w:rFonts w:ascii="Times New Roman"/>
          <w:b w:val="false"/>
          <w:i w:val="false"/>
          <w:color w:val="000000"/>
          <w:sz w:val="28"/>
        </w:rPr>
        <w:t>
</w:t>
      </w:r>
      <w:r>
        <w:rPr>
          <w:rFonts w:ascii="Times New Roman"/>
          <w:b w:val="false"/>
          <w:i w:val="false"/>
          <w:color w:val="000000"/>
          <w:sz w:val="28"/>
        </w:rPr>
        <w:t>
      18-31) орман қоры аумағында өрттер келтіретін залалды есепке алу, анықтау және өтеу қағидаларын әзірлейді;</w:t>
      </w:r>
      <w:r>
        <w:br/>
      </w:r>
      <w:r>
        <w:rPr>
          <w:rFonts w:ascii="Times New Roman"/>
          <w:b w:val="false"/>
          <w:i w:val="false"/>
          <w:color w:val="000000"/>
          <w:sz w:val="28"/>
        </w:rPr>
        <w:t>
</w:t>
      </w:r>
      <w:r>
        <w:rPr>
          <w:rFonts w:ascii="Times New Roman"/>
          <w:b w:val="false"/>
          <w:i w:val="false"/>
          <w:color w:val="000000"/>
          <w:sz w:val="28"/>
        </w:rPr>
        <w:t>
      18-32) орман қоры аумағында ағаштың заңсыз кесілуінен келтірілген залалды есепке алу мен анықтау қағидаларын әзірлейді;</w:t>
      </w:r>
      <w:r>
        <w:br/>
      </w:r>
      <w:r>
        <w:rPr>
          <w:rFonts w:ascii="Times New Roman"/>
          <w:b w:val="false"/>
          <w:i w:val="false"/>
          <w:color w:val="000000"/>
          <w:sz w:val="28"/>
        </w:rPr>
        <w:t>
</w:t>
      </w:r>
      <w:r>
        <w:rPr>
          <w:rFonts w:ascii="Times New Roman"/>
          <w:b w:val="false"/>
          <w:i w:val="false"/>
          <w:color w:val="000000"/>
          <w:sz w:val="28"/>
        </w:rPr>
        <w:t>
      18-33) мемлекеттік орман қоры аумағында орман пайдаланушылар сауықтыру, рекреациялық, тарихи-мәдени, туристік, спорттық және басқа да іс-шаралар өткізетін орындарда өрт сөндіру құралдарының тиесілік нормаларын әзірлейді;</w:t>
      </w:r>
      <w:r>
        <w:br/>
      </w:r>
      <w:r>
        <w:rPr>
          <w:rFonts w:ascii="Times New Roman"/>
          <w:b w:val="false"/>
          <w:i w:val="false"/>
          <w:color w:val="000000"/>
          <w:sz w:val="28"/>
        </w:rPr>
        <w:t>
</w:t>
      </w:r>
      <w:r>
        <w:rPr>
          <w:rFonts w:ascii="Times New Roman"/>
          <w:b w:val="false"/>
          <w:i w:val="false"/>
          <w:color w:val="000000"/>
          <w:sz w:val="28"/>
        </w:rPr>
        <w:t>
      18-34) мемлекеттік орман қоры учаскелерінде ұзақ мерзімді орман пайдалану шартын аумақтық бөлімшелерде мемлекеттік тіркеу қағидаларын әзірлейді;</w:t>
      </w:r>
      <w:r>
        <w:br/>
      </w:r>
      <w:r>
        <w:rPr>
          <w:rFonts w:ascii="Times New Roman"/>
          <w:b w:val="false"/>
          <w:i w:val="false"/>
          <w:color w:val="000000"/>
          <w:sz w:val="28"/>
        </w:rPr>
        <w:t>
</w:t>
      </w:r>
      <w:r>
        <w:rPr>
          <w:rFonts w:ascii="Times New Roman"/>
          <w:b w:val="false"/>
          <w:i w:val="false"/>
          <w:color w:val="000000"/>
          <w:sz w:val="28"/>
        </w:rPr>
        <w:t>
      18-35) тез өсетін ағаш және бұта тұқымдыларды плантацияларға отырғызуға және онда өсіруге, жекеше орман питомниктерін құруға және дамытуға жұмсалған шығындарды өтеу қағидаларын әзірлейді;</w:t>
      </w:r>
      <w:r>
        <w:br/>
      </w:r>
      <w:r>
        <w:rPr>
          <w:rFonts w:ascii="Times New Roman"/>
          <w:b w:val="false"/>
          <w:i w:val="false"/>
          <w:color w:val="000000"/>
          <w:sz w:val="28"/>
        </w:rPr>
        <w:t>
</w:t>
      </w:r>
      <w:r>
        <w:rPr>
          <w:rFonts w:ascii="Times New Roman"/>
          <w:b w:val="false"/>
          <w:i w:val="false"/>
          <w:color w:val="000000"/>
          <w:sz w:val="28"/>
        </w:rPr>
        <w:t>
      18-36) мемлекеттік орман иеленушінің орман өрт сөндіру станциясы туралы ережесін әзірлейді;</w:t>
      </w:r>
      <w:r>
        <w:br/>
      </w:r>
      <w:r>
        <w:rPr>
          <w:rFonts w:ascii="Times New Roman"/>
          <w:b w:val="false"/>
          <w:i w:val="false"/>
          <w:color w:val="000000"/>
          <w:sz w:val="28"/>
        </w:rPr>
        <w:t>
</w:t>
      </w:r>
      <w:r>
        <w:rPr>
          <w:rFonts w:ascii="Times New Roman"/>
          <w:b w:val="false"/>
          <w:i w:val="false"/>
          <w:color w:val="000000"/>
          <w:sz w:val="28"/>
        </w:rPr>
        <w:t>
      18-37) Қазақстан Республикасы мемлекеттік орман инспекциясы лауазымды адамдарының орман қорын күзету, қорғау, пайдалану, ормандарды молықтыру және орман өсіру саласындағы мемлекеттік бақылау мен қадағалауды жүзеге асыруы жөніндегі қағидаларды әзірлейді;</w:t>
      </w:r>
      <w:r>
        <w:br/>
      </w:r>
      <w:r>
        <w:rPr>
          <w:rFonts w:ascii="Times New Roman"/>
          <w:b w:val="false"/>
          <w:i w:val="false"/>
          <w:color w:val="000000"/>
          <w:sz w:val="28"/>
        </w:rPr>
        <w:t>
</w:t>
      </w:r>
      <w:r>
        <w:rPr>
          <w:rFonts w:ascii="Times New Roman"/>
          <w:b w:val="false"/>
          <w:i w:val="false"/>
          <w:color w:val="000000"/>
          <w:sz w:val="28"/>
        </w:rPr>
        <w:t>
      18-38) мемлекеттік орман күзеті туралы ережені әзірлейді;»;</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Уәкiлеттi органның аумақтық бөлімшелері (бұдан әрі – аумақтық бөлімшелер):»;</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орман саясатын қалыптастыру жөнінде ұсыныстар тұжырымдауға және оны іске асыруға қатысады;»;</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орман қоры учаскелерінде орман шаруашылығы іс-шаралары орындалуының сапасына және олардың орман орналастыру жобаларына сәйкестігіне мемлекеттік бақылау жасауды жүзеге асырады;»;</w:t>
      </w:r>
      <w:r>
        <w:br/>
      </w:r>
      <w:r>
        <w:rPr>
          <w:rFonts w:ascii="Times New Roman"/>
          <w:b w:val="false"/>
          <w:i w:val="false"/>
          <w:color w:val="000000"/>
          <w:sz w:val="28"/>
        </w:rPr>
        <w:t>
</w:t>
      </w:r>
      <w:r>
        <w:rPr>
          <w:rFonts w:ascii="Times New Roman"/>
          <w:b w:val="false"/>
          <w:i w:val="false"/>
          <w:color w:val="000000"/>
          <w:sz w:val="28"/>
        </w:rPr>
        <w:t>
      4) тармақша алып тасталсын;</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облыстың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қарайды;»;</w:t>
      </w:r>
      <w:r>
        <w:br/>
      </w:r>
      <w:r>
        <w:rPr>
          <w:rFonts w:ascii="Times New Roman"/>
          <w:b w:val="false"/>
          <w:i w:val="false"/>
          <w:color w:val="000000"/>
          <w:sz w:val="28"/>
        </w:rPr>
        <w:t>
</w:t>
      </w:r>
      <w:r>
        <w:rPr>
          <w:rFonts w:ascii="Times New Roman"/>
          <w:b w:val="false"/>
          <w:i w:val="false"/>
          <w:color w:val="000000"/>
          <w:sz w:val="28"/>
        </w:rPr>
        <w:t>
      мынадай мазмұндағы 9), 10),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мыналарға:</w:t>
      </w:r>
      <w:r>
        <w:br/>
      </w:r>
      <w:r>
        <w:rPr>
          <w:rFonts w:ascii="Times New Roman"/>
          <w:b w:val="false"/>
          <w:i w:val="false"/>
          <w:color w:val="000000"/>
          <w:sz w:val="28"/>
        </w:rPr>
        <w:t>
</w:t>
      </w:r>
      <w:r>
        <w:rPr>
          <w:rFonts w:ascii="Times New Roman"/>
          <w:b w:val="false"/>
          <w:i w:val="false"/>
          <w:color w:val="000000"/>
          <w:sz w:val="28"/>
        </w:rPr>
        <w:t>
      орман қорындағы сандық және сапалық өзгерістерге, оның санитариялық жай-күйiне;</w:t>
      </w:r>
      <w:r>
        <w:br/>
      </w:r>
      <w:r>
        <w:rPr>
          <w:rFonts w:ascii="Times New Roman"/>
          <w:b w:val="false"/>
          <w:i w:val="false"/>
          <w:color w:val="000000"/>
          <w:sz w:val="28"/>
        </w:rPr>
        <w:t>
</w:t>
      </w:r>
      <w:r>
        <w:rPr>
          <w:rFonts w:ascii="Times New Roman"/>
          <w:b w:val="false"/>
          <w:i w:val="false"/>
          <w:color w:val="000000"/>
          <w:sz w:val="28"/>
        </w:rPr>
        <w:t>
      мемлекеттік орман қоры учаскелерінде орман ресурстарын орман пайдалануға беру тәртібіне және ұзақ мерзімді орман пайдалану шарттарының сақталуына;</w:t>
      </w:r>
      <w:r>
        <w:br/>
      </w:r>
      <w:r>
        <w:rPr>
          <w:rFonts w:ascii="Times New Roman"/>
          <w:b w:val="false"/>
          <w:i w:val="false"/>
          <w:color w:val="000000"/>
          <w:sz w:val="28"/>
        </w:rPr>
        <w:t>
</w:t>
      </w:r>
      <w:r>
        <w:rPr>
          <w:rFonts w:ascii="Times New Roman"/>
          <w:b w:val="false"/>
          <w:i w:val="false"/>
          <w:color w:val="000000"/>
          <w:sz w:val="28"/>
        </w:rPr>
        <w:t>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w:t>
      </w:r>
      <w:r>
        <w:br/>
      </w:r>
      <w:r>
        <w:rPr>
          <w:rFonts w:ascii="Times New Roman"/>
          <w:b w:val="false"/>
          <w:i w:val="false"/>
          <w:color w:val="000000"/>
          <w:sz w:val="28"/>
        </w:rPr>
        <w:t>
</w:t>
      </w:r>
      <w:r>
        <w:rPr>
          <w:rFonts w:ascii="Times New Roman"/>
          <w:b w:val="false"/>
          <w:i w:val="false"/>
          <w:color w:val="000000"/>
          <w:sz w:val="28"/>
        </w:rPr>
        <w:t>
      ормандарды зиянкестер мен аурулардан қорғау жөнiндегi iс-шаралардың орындалуына, орман зиянкестерi мен аурулары ошақтарының пайда болуының, таралуының алдын алу жөнінде қолданылған шаралардың уақтылығына, осы ошақтарды, табиғи және антропогендік сипаттағы қолайсыз әсерлерден екпелердің әлсіреуін және қурап-солып қалуын есепке алу мен болжаудың дәлме-дәлдігіне;</w:t>
      </w:r>
      <w:r>
        <w:br/>
      </w:r>
      <w:r>
        <w:rPr>
          <w:rFonts w:ascii="Times New Roman"/>
          <w:b w:val="false"/>
          <w:i w:val="false"/>
          <w:color w:val="000000"/>
          <w:sz w:val="28"/>
        </w:rPr>
        <w:t>
</w:t>
      </w:r>
      <w:r>
        <w:rPr>
          <w:rFonts w:ascii="Times New Roman"/>
          <w:b w:val="false"/>
          <w:i w:val="false"/>
          <w:color w:val="000000"/>
          <w:sz w:val="28"/>
        </w:rPr>
        <w:t>
      кеспеағаштардың бөлінуіне;</w:t>
      </w:r>
      <w:r>
        <w:br/>
      </w:r>
      <w:r>
        <w:rPr>
          <w:rFonts w:ascii="Times New Roman"/>
          <w:b w:val="false"/>
          <w:i w:val="false"/>
          <w:color w:val="000000"/>
          <w:sz w:val="28"/>
        </w:rPr>
        <w:t>
</w:t>
      </w:r>
      <w:r>
        <w:rPr>
          <w:rFonts w:ascii="Times New Roman"/>
          <w:b w:val="false"/>
          <w:i w:val="false"/>
          <w:color w:val="000000"/>
          <w:sz w:val="28"/>
        </w:rPr>
        <w:t>
      мемлекеттік орман қоры учаскелерінде сүректі түбірімен босату мен ағаш кесу қағидаларының, орман пайдаланудың өзге де қағидаларының сақталуына;</w:t>
      </w:r>
      <w:r>
        <w:br/>
      </w:r>
      <w:r>
        <w:rPr>
          <w:rFonts w:ascii="Times New Roman"/>
          <w:b w:val="false"/>
          <w:i w:val="false"/>
          <w:color w:val="000000"/>
          <w:sz w:val="28"/>
        </w:rPr>
        <w:t>
</w:t>
      </w:r>
      <w:r>
        <w:rPr>
          <w:rFonts w:ascii="Times New Roman"/>
          <w:b w:val="false"/>
          <w:i w:val="false"/>
          <w:color w:val="000000"/>
          <w:sz w:val="28"/>
        </w:rPr>
        <w:t>
      ерекше қорғалатын табиғи аумақтар ормандарында күзет режимдерінiң сақталуына;</w:t>
      </w:r>
      <w:r>
        <w:br/>
      </w:r>
      <w:r>
        <w:rPr>
          <w:rFonts w:ascii="Times New Roman"/>
          <w:b w:val="false"/>
          <w:i w:val="false"/>
          <w:color w:val="000000"/>
          <w:sz w:val="28"/>
        </w:rPr>
        <w:t>
</w:t>
      </w:r>
      <w:r>
        <w:rPr>
          <w:rFonts w:ascii="Times New Roman"/>
          <w:b w:val="false"/>
          <w:i w:val="false"/>
          <w:color w:val="000000"/>
          <w:sz w:val="28"/>
        </w:rPr>
        <w:t>
      мемлекеттiк орман қоры учаскелерiнде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жүргiзілуіне;</w:t>
      </w:r>
      <w:r>
        <w:br/>
      </w:r>
      <w:r>
        <w:rPr>
          <w:rFonts w:ascii="Times New Roman"/>
          <w:b w:val="false"/>
          <w:i w:val="false"/>
          <w:color w:val="000000"/>
          <w:sz w:val="28"/>
        </w:rPr>
        <w:t>
</w:t>
      </w:r>
      <w:r>
        <w:rPr>
          <w:rFonts w:ascii="Times New Roman"/>
          <w:b w:val="false"/>
          <w:i w:val="false"/>
          <w:color w:val="000000"/>
          <w:sz w:val="28"/>
        </w:rPr>
        <w:t>
      орман қоры жерлерiнiң олардың нысаналы мақсатына сәйкес пайдаланылуына және осы жерлердiң қорғалуына;</w:t>
      </w:r>
      <w:r>
        <w:br/>
      </w:r>
      <w:r>
        <w:rPr>
          <w:rFonts w:ascii="Times New Roman"/>
          <w:b w:val="false"/>
          <w:i w:val="false"/>
          <w:color w:val="000000"/>
          <w:sz w:val="28"/>
        </w:rPr>
        <w:t>
</w:t>
      </w:r>
      <w:r>
        <w:rPr>
          <w:rFonts w:ascii="Times New Roman"/>
          <w:b w:val="false"/>
          <w:i w:val="false"/>
          <w:color w:val="000000"/>
          <w:sz w:val="28"/>
        </w:rPr>
        <w:t>
      құрылыс жұмыстары, пайдалы қазбалар өндiру, коммуникациялар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сақталуына мемлекеттік бақылау мен қадағалауды тексерулер арқылы жүзеге асырады;</w:t>
      </w:r>
      <w:r>
        <w:br/>
      </w:r>
      <w:r>
        <w:rPr>
          <w:rFonts w:ascii="Times New Roman"/>
          <w:b w:val="false"/>
          <w:i w:val="false"/>
          <w:color w:val="000000"/>
          <w:sz w:val="28"/>
        </w:rPr>
        <w:t>
</w:t>
      </w:r>
      <w:r>
        <w:rPr>
          <w:rFonts w:ascii="Times New Roman"/>
          <w:b w:val="false"/>
          <w:i w:val="false"/>
          <w:color w:val="000000"/>
          <w:sz w:val="28"/>
        </w:rPr>
        <w:t>
      10) облыстың, республикалық маңызы бар қаланың, астананың жергілікті атқарушы органдарымен мемлекеттік орман қоры учаскелерінде орман пайдаланғаны үшін олар әзірлеген төлемақы мөлшерлемелерінің жобаларын келіседі (сүректі түбірімен босату үшін мөлшерлемелерді қоспағанда);</w:t>
      </w:r>
      <w:r>
        <w:br/>
      </w:r>
      <w:r>
        <w:rPr>
          <w:rFonts w:ascii="Times New Roman"/>
          <w:b w:val="false"/>
          <w:i w:val="false"/>
          <w:color w:val="000000"/>
          <w:sz w:val="28"/>
        </w:rPr>
        <w:t>
</w:t>
      </w:r>
      <w:r>
        <w:rPr>
          <w:rFonts w:ascii="Times New Roman"/>
          <w:b w:val="false"/>
          <w:i w:val="false"/>
          <w:color w:val="000000"/>
          <w:sz w:val="28"/>
        </w:rPr>
        <w:t>
      11) облыстардың, республикалық маңызы бар қалалардың, астананың жергілікті атқарушы органдарының функционалдық қарауындағы мемлекеттік орман қоры учаскелеріндегі тендерлердің материалдарына және шарттардың талаптарына тексеруді жүзеге асырады және уәкілетті органға қорытынды ұсынады;</w:t>
      </w:r>
      <w:r>
        <w:br/>
      </w:r>
      <w:r>
        <w:rPr>
          <w:rFonts w:ascii="Times New Roman"/>
          <w:b w:val="false"/>
          <w:i w:val="false"/>
          <w:color w:val="000000"/>
          <w:sz w:val="28"/>
        </w:rPr>
        <w:t>
</w:t>
      </w:r>
      <w:r>
        <w:rPr>
          <w:rFonts w:ascii="Times New Roman"/>
          <w:b w:val="false"/>
          <w:i w:val="false"/>
          <w:color w:val="000000"/>
          <w:sz w:val="28"/>
        </w:rPr>
        <w:t>
      12) мемлекеттік орман қоры учаскелерінде ұзақ мерзімді орман пайдалану шартын мемлекеттік тіркеуді жүзеге асырады.»;</w:t>
      </w:r>
    </w:p>
    <w:bookmarkEnd w:id="51"/>
    <w:bookmarkStart w:name="z343" w:id="52"/>
    <w:p>
      <w:pPr>
        <w:spacing w:after="0"/>
        <w:ind w:left="0"/>
        <w:jc w:val="both"/>
      </w:pPr>
      <w:r>
        <w:rPr>
          <w:rFonts w:ascii="Times New Roman"/>
          <w:b w:val="false"/>
          <w:i w:val="false"/>
          <w:color w:val="000000"/>
          <w:sz w:val="28"/>
        </w:rPr>
        <w:t>
      12)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«аумақтық органдармен» деген сөздер «аумақтық бөлімшелермен»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«қорғалуы,» деген сөзден кейін «пайдаланылуы,» деген сөзбен толықтырылсын;</w:t>
      </w:r>
      <w:r>
        <w:br/>
      </w:r>
      <w:r>
        <w:rPr>
          <w:rFonts w:ascii="Times New Roman"/>
          <w:b w:val="false"/>
          <w:i w:val="false"/>
          <w:color w:val="000000"/>
          <w:sz w:val="28"/>
        </w:rPr>
        <w:t>
</w:t>
      </w:r>
      <w:r>
        <w:rPr>
          <w:rFonts w:ascii="Times New Roman"/>
          <w:b w:val="false"/>
          <w:i w:val="false"/>
          <w:color w:val="000000"/>
          <w:sz w:val="28"/>
        </w:rPr>
        <w:t>
      «, орман өсіру және орман пайдалану» деген сөздер «және орман өсіру» деген сөздермен ауыстырылсын;</w:t>
      </w:r>
    </w:p>
    <w:bookmarkEnd w:id="52"/>
    <w:bookmarkStart w:name="z348" w:id="53"/>
    <w:p>
      <w:pPr>
        <w:spacing w:after="0"/>
        <w:ind w:left="0"/>
        <w:jc w:val="both"/>
      </w:pPr>
      <w:r>
        <w:rPr>
          <w:rFonts w:ascii="Times New Roman"/>
          <w:b w:val="false"/>
          <w:i w:val="false"/>
          <w:color w:val="000000"/>
          <w:sz w:val="28"/>
        </w:rPr>
        <w:t>
      13)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орман саясатын қалыптастыру және оны іске асыру жөніндегі ұсыныстарды тұжырымдауға қатысады;»;</w:t>
      </w:r>
      <w:r>
        <w:br/>
      </w:r>
      <w:r>
        <w:rPr>
          <w:rFonts w:ascii="Times New Roman"/>
          <w:b w:val="false"/>
          <w:i w:val="false"/>
          <w:color w:val="000000"/>
          <w:sz w:val="28"/>
        </w:rPr>
        <w:t>
</w:t>
      </w:r>
      <w:r>
        <w:rPr>
          <w:rFonts w:ascii="Times New Roman"/>
          <w:b w:val="false"/>
          <w:i w:val="false"/>
          <w:color w:val="000000"/>
          <w:sz w:val="28"/>
        </w:rPr>
        <w:t>
      3) тармақшадағы «әзiрлеп,» деген сөз «әзірлейді, бекітеді және»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 «шаруа» деген сөзден кейін «және фермер»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11) тармақшадағы «тоқтата тұру туралы» деген сөздер «шектеу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мемлекеттік орман қоры учаскелерінде орман пайдаланғаны үшін төлемақы мөлшерлемелерін (сүректі түбірімен босату үшін мөлшерлемелерді қоспағанда) жобаларын әзірлейді;»;</w:t>
      </w:r>
    </w:p>
    <w:bookmarkEnd w:id="53"/>
    <w:bookmarkStart w:name="z356" w:id="54"/>
    <w:p>
      <w:pPr>
        <w:spacing w:after="0"/>
        <w:ind w:left="0"/>
        <w:jc w:val="both"/>
      </w:pPr>
      <w:r>
        <w:rPr>
          <w:rFonts w:ascii="Times New Roman"/>
          <w:b w:val="false"/>
          <w:i w:val="false"/>
          <w:color w:val="000000"/>
          <w:sz w:val="28"/>
        </w:rPr>
        <w:t>
      14)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және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«18-бап. Орман мекемесінің негізгі қызметі</w:t>
      </w:r>
      <w:r>
        <w:br/>
      </w:r>
      <w:r>
        <w:rPr>
          <w:rFonts w:ascii="Times New Roman"/>
          <w:b w:val="false"/>
          <w:i w:val="false"/>
          <w:color w:val="000000"/>
          <w:sz w:val="28"/>
        </w:rPr>
        <w:t>
</w:t>
      </w:r>
      <w:r>
        <w:rPr>
          <w:rFonts w:ascii="Times New Roman"/>
          <w:b w:val="false"/>
          <w:i w:val="false"/>
          <w:color w:val="000000"/>
          <w:sz w:val="28"/>
        </w:rPr>
        <w:t>
      Орман мекемесі:»;</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мемлекеттік орман қоры аумағында орман қорының мемлекеттік есебін, мемлекеттік орман кадастрын, ормандардың, орман орналастырудың мемлекеттік мониторингін жүргізу жөніндегі жұмыстарға қатысады;»;</w:t>
      </w:r>
      <w:r>
        <w:br/>
      </w:r>
      <w:r>
        <w:rPr>
          <w:rFonts w:ascii="Times New Roman"/>
          <w:b w:val="false"/>
          <w:i w:val="false"/>
          <w:color w:val="000000"/>
          <w:sz w:val="28"/>
        </w:rPr>
        <w:t>
</w:t>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өзіне орман иелену құқығымен берілген мемлекеттік орман қоры учаскелерінде жануарлар дүниесін күзету жөніндегі іс-шараларды жүзеге асырады.»;</w:t>
      </w:r>
    </w:p>
    <w:bookmarkEnd w:id="54"/>
    <w:bookmarkStart w:name="z364" w:id="55"/>
    <w:p>
      <w:pPr>
        <w:spacing w:after="0"/>
        <w:ind w:left="0"/>
        <w:jc w:val="both"/>
      </w:pPr>
      <w:r>
        <w:rPr>
          <w:rFonts w:ascii="Times New Roman"/>
          <w:b w:val="false"/>
          <w:i w:val="false"/>
          <w:color w:val="000000"/>
          <w:sz w:val="28"/>
        </w:rPr>
        <w:t>
      15) мынадай мазмұндағы 18-1-баппен толықтырылсын:</w:t>
      </w:r>
    </w:p>
    <w:bookmarkEnd w:id="55"/>
    <w:bookmarkStart w:name="z365" w:id="56"/>
    <w:p>
      <w:pPr>
        <w:spacing w:after="0"/>
        <w:ind w:left="0"/>
        <w:jc w:val="both"/>
      </w:pPr>
      <w:r>
        <w:rPr>
          <w:rFonts w:ascii="Times New Roman"/>
          <w:b w:val="false"/>
          <w:i w:val="false"/>
          <w:color w:val="000000"/>
          <w:sz w:val="28"/>
        </w:rPr>
        <w:t>
      «18-1-бап. Республикалық мемлекеттік кәсіпорындардың орман</w:t>
      </w:r>
      <w:r>
        <w:br/>
      </w:r>
      <w:r>
        <w:rPr>
          <w:rFonts w:ascii="Times New Roman"/>
          <w:b w:val="false"/>
          <w:i w:val="false"/>
          <w:color w:val="000000"/>
          <w:sz w:val="28"/>
        </w:rPr>
        <w:t>
                 қорын күзетуді, қорғауды, пайдалануды, ормандарды</w:t>
      </w:r>
      <w:r>
        <w:br/>
      </w:r>
      <w:r>
        <w:rPr>
          <w:rFonts w:ascii="Times New Roman"/>
          <w:b w:val="false"/>
          <w:i w:val="false"/>
          <w:color w:val="000000"/>
          <w:sz w:val="28"/>
        </w:rPr>
        <w:t>
                 молықтыруды және орман өсіруді қамтамасыз ету</w:t>
      </w:r>
      <w:r>
        <w:br/>
      </w:r>
      <w:r>
        <w:rPr>
          <w:rFonts w:ascii="Times New Roman"/>
          <w:b w:val="false"/>
          <w:i w:val="false"/>
          <w:color w:val="000000"/>
          <w:sz w:val="28"/>
        </w:rPr>
        <w:t>
                 саласындағы қызметінің түрлері</w:t>
      </w:r>
    </w:p>
    <w:bookmarkEnd w:id="56"/>
    <w:bookmarkStart w:name="z366" w:id="57"/>
    <w:p>
      <w:pPr>
        <w:spacing w:after="0"/>
        <w:ind w:left="0"/>
        <w:jc w:val="both"/>
      </w:pPr>
      <w:r>
        <w:rPr>
          <w:rFonts w:ascii="Times New Roman"/>
          <w:b w:val="false"/>
          <w:i w:val="false"/>
          <w:color w:val="000000"/>
          <w:sz w:val="28"/>
        </w:rPr>
        <w:t>
      Республикалық мемлекеттік кәсіпорындар орман қорын күзетуді, қорғауды, пайдалануды, ормандарды молықтыруды және орман өсіруді қамтамасыз ету саласында:</w:t>
      </w:r>
      <w:r>
        <w:br/>
      </w:r>
      <w:r>
        <w:rPr>
          <w:rFonts w:ascii="Times New Roman"/>
          <w:b w:val="false"/>
          <w:i w:val="false"/>
          <w:color w:val="000000"/>
          <w:sz w:val="28"/>
        </w:rPr>
        <w:t>
</w:t>
      </w:r>
      <w:r>
        <w:rPr>
          <w:rFonts w:ascii="Times New Roman"/>
          <w:b w:val="false"/>
          <w:i w:val="false"/>
          <w:color w:val="000000"/>
          <w:sz w:val="28"/>
        </w:rPr>
        <w:t>
      1) мемлекеттік орман қоры аумағында орман орналастыруды;</w:t>
      </w:r>
      <w:r>
        <w:br/>
      </w:r>
      <w:r>
        <w:rPr>
          <w:rFonts w:ascii="Times New Roman"/>
          <w:b w:val="false"/>
          <w:i w:val="false"/>
          <w:color w:val="000000"/>
          <w:sz w:val="28"/>
        </w:rPr>
        <w:t>
</w:t>
      </w:r>
      <w:r>
        <w:rPr>
          <w:rFonts w:ascii="Times New Roman"/>
          <w:b w:val="false"/>
          <w:i w:val="false"/>
          <w:color w:val="000000"/>
          <w:sz w:val="28"/>
        </w:rPr>
        <w:t>
      2) орман қорын күзету мен қорғау жөніндегі авиациялық жұмыстарды;</w:t>
      </w:r>
      <w:r>
        <w:br/>
      </w:r>
      <w:r>
        <w:rPr>
          <w:rFonts w:ascii="Times New Roman"/>
          <w:b w:val="false"/>
          <w:i w:val="false"/>
          <w:color w:val="000000"/>
          <w:sz w:val="28"/>
        </w:rPr>
        <w:t>
</w:t>
      </w:r>
      <w:r>
        <w:rPr>
          <w:rFonts w:ascii="Times New Roman"/>
          <w:b w:val="false"/>
          <w:i w:val="false"/>
          <w:color w:val="000000"/>
          <w:sz w:val="28"/>
        </w:rPr>
        <w:t>
      3) ормандарды молықтыруды және орман өсіруді;</w:t>
      </w:r>
      <w:r>
        <w:br/>
      </w:r>
      <w:r>
        <w:rPr>
          <w:rFonts w:ascii="Times New Roman"/>
          <w:b w:val="false"/>
          <w:i w:val="false"/>
          <w:color w:val="000000"/>
          <w:sz w:val="28"/>
        </w:rPr>
        <w:t>
</w:t>
      </w:r>
      <w:r>
        <w:rPr>
          <w:rFonts w:ascii="Times New Roman"/>
          <w:b w:val="false"/>
          <w:i w:val="false"/>
          <w:color w:val="000000"/>
          <w:sz w:val="28"/>
        </w:rPr>
        <w:t>
      4) өсімдіктер дүниесі объектілерін қолдан өсіруді;</w:t>
      </w:r>
      <w:r>
        <w:br/>
      </w:r>
      <w:r>
        <w:rPr>
          <w:rFonts w:ascii="Times New Roman"/>
          <w:b w:val="false"/>
          <w:i w:val="false"/>
          <w:color w:val="000000"/>
          <w:sz w:val="28"/>
        </w:rPr>
        <w:t>
</w:t>
      </w:r>
      <w:r>
        <w:rPr>
          <w:rFonts w:ascii="Times New Roman"/>
          <w:b w:val="false"/>
          <w:i w:val="false"/>
          <w:color w:val="000000"/>
          <w:sz w:val="28"/>
        </w:rPr>
        <w:t>
      5) орман шаруашылығын жобалауды жүзеге асырады.»;</w:t>
      </w:r>
    </w:p>
    <w:bookmarkEnd w:id="57"/>
    <w:bookmarkStart w:name="z372" w:id="58"/>
    <w:p>
      <w:pPr>
        <w:spacing w:after="0"/>
        <w:ind w:left="0"/>
        <w:jc w:val="both"/>
      </w:pPr>
      <w:r>
        <w:rPr>
          <w:rFonts w:ascii="Times New Roman"/>
          <w:b w:val="false"/>
          <w:i w:val="false"/>
          <w:color w:val="000000"/>
          <w:sz w:val="28"/>
        </w:rPr>
        <w:t>
      16) </w:t>
      </w:r>
      <w:r>
        <w:rPr>
          <w:rFonts w:ascii="Times New Roman"/>
          <w:b w:val="false"/>
          <w:i w:val="false"/>
          <w:color w:val="000000"/>
          <w:sz w:val="28"/>
        </w:rPr>
        <w:t>4-тараудың</w:t>
      </w:r>
      <w:r>
        <w:rPr>
          <w:rFonts w:ascii="Times New Roman"/>
          <w:b w:val="false"/>
          <w:i w:val="false"/>
          <w:color w:val="000000"/>
          <w:sz w:val="28"/>
        </w:rPr>
        <w:t xml:space="preserve"> тақырыбы «бақылау» деген сөзден кейін «және қадағалау» деген сөздермен толықтырылсын;</w:t>
      </w:r>
    </w:p>
    <w:bookmarkEnd w:id="58"/>
    <w:bookmarkStart w:name="z373" w:id="59"/>
    <w:p>
      <w:pPr>
        <w:spacing w:after="0"/>
        <w:ind w:left="0"/>
        <w:jc w:val="both"/>
      </w:pPr>
      <w:r>
        <w:rPr>
          <w:rFonts w:ascii="Times New Roman"/>
          <w:b w:val="false"/>
          <w:i w:val="false"/>
          <w:color w:val="000000"/>
          <w:sz w:val="28"/>
        </w:rPr>
        <w:t>
      17)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«19-бап. Орман қорын күзету, қорғау, пайдалану, ормандарды</w:t>
      </w:r>
      <w:r>
        <w:br/>
      </w:r>
      <w:r>
        <w:rPr>
          <w:rFonts w:ascii="Times New Roman"/>
          <w:b w:val="false"/>
          <w:i w:val="false"/>
          <w:color w:val="000000"/>
          <w:sz w:val="28"/>
        </w:rPr>
        <w:t>
</w:t>
      </w:r>
      <w:r>
        <w:rPr>
          <w:rFonts w:ascii="Times New Roman"/>
          <w:b w:val="false"/>
          <w:i w:val="false"/>
          <w:color w:val="000000"/>
          <w:sz w:val="28"/>
        </w:rPr>
        <w:t>
    молықтыру және орман өсіру саласындағы мемлекеттік</w:t>
      </w:r>
      <w:r>
        <w:br/>
      </w:r>
      <w:r>
        <w:rPr>
          <w:rFonts w:ascii="Times New Roman"/>
          <w:b w:val="false"/>
          <w:i w:val="false"/>
          <w:color w:val="000000"/>
          <w:sz w:val="28"/>
        </w:rPr>
        <w:t>
               бақылау және 
</w:t>
      </w:r>
      <w:r>
        <w:rPr>
          <w:rFonts w:ascii="Times New Roman"/>
          <w:b w:val="false"/>
          <w:i w:val="false"/>
          <w:color w:val="000000"/>
          <w:sz w:val="28"/>
        </w:rPr>
        <w:t>
қадағалау»;</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«Орман қорының жай-күйіне, күзетілуіне, қорғалуына, пайдаланылуына, ормандардың молықтырылуына және орман өсіруге мемлекеттік бақылау» деген сөздер «Орман қорын күзету, қорғау, пайдалану, ормандарды молықтыру және орман өсіру саласындағы мемлекеттік бақылау және қадағалау»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орыс тіліндегі мәтінге қатысты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 оның ішінде ормандарды күзету, қорғау мен молықтыру» деген сөздер «, оның ішінде ормандарды күзету, қорғау, ормандарды молықтыру және орман өсіру,»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Орман қорын күзету, қорғау, пайдалану, ормандарды молықтыру және орман өсіру саласындағы мемлекеттік бақылау мен қадағалауды уәкілетті орган мен оның аумақтық бөлімшелері, өзге мемлекеттік органдар Қазақстан Республикасының заңдарында белгіленген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3. Орман қорын күзету, қорғау, пайдалану, ормандарды молықтыру және орман өсіру саласындағы мемлекеттік бақылау мен қадағалау тексерулер және байқаулар арқылы жүзеге асырылады.</w:t>
      </w:r>
      <w:r>
        <w:br/>
      </w:r>
      <w:r>
        <w:rPr>
          <w:rFonts w:ascii="Times New Roman"/>
          <w:b w:val="false"/>
          <w:i w:val="false"/>
          <w:color w:val="000000"/>
          <w:sz w:val="28"/>
        </w:rPr>
        <w:t>
</w:t>
      </w:r>
      <w:r>
        <w:rPr>
          <w:rFonts w:ascii="Times New Roman"/>
          <w:b w:val="false"/>
          <w:i w:val="false"/>
          <w:color w:val="000000"/>
          <w:sz w:val="28"/>
        </w:rPr>
        <w:t>
      Тексерулер мен байқаулар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Мемлекеттік бақылаудың өзге де нысандары осы Кодекске сәйкес жүзеге асырылады.»;</w:t>
      </w:r>
    </w:p>
    <w:bookmarkEnd w:id="59"/>
    <w:bookmarkStart w:name="z386" w:id="60"/>
    <w:p>
      <w:pPr>
        <w:spacing w:after="0"/>
        <w:ind w:left="0"/>
        <w:jc w:val="both"/>
      </w:pPr>
      <w:r>
        <w:rPr>
          <w:rFonts w:ascii="Times New Roman"/>
          <w:b w:val="false"/>
          <w:i w:val="false"/>
          <w:color w:val="000000"/>
          <w:sz w:val="28"/>
        </w:rPr>
        <w:t>
      18)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мен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«20-бап. Қазақстан Республикасының мемлекеттік орман</w:t>
      </w:r>
      <w:r>
        <w:br/>
      </w:r>
      <w:r>
        <w:rPr>
          <w:rFonts w:ascii="Times New Roman"/>
          <w:b w:val="false"/>
          <w:i w:val="false"/>
          <w:color w:val="000000"/>
          <w:sz w:val="28"/>
        </w:rPr>
        <w:t>
</w:t>
      </w:r>
      <w:r>
        <w:rPr>
          <w:rFonts w:ascii="Times New Roman"/>
          <w:b w:val="false"/>
          <w:i w:val="false"/>
          <w:color w:val="000000"/>
          <w:sz w:val="28"/>
        </w:rPr>
        <w:t>
     инспекциясы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орман инспекциясы орман қорын күзету, қорғау, пайдалану, ормандарды молықтыру және орман өсіру, жануарлар дүниесі мен ерекше қорғалатын табиғи аумақтар саласында мемлекеттік бақылау мен қадағалауды жүзеге асыратын уәкілетті органның ведомствосы мен оның аумақтық бөлімшелерінің лауазымды адамдарынан тұрады.»;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Уәкілетті орган ведомствосының басшысы лауазымы бойынша бір мезгілде Қазақстан Республикасының Бас мемлекеттік орман инспекторы болып табылады.»;</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«Уәкілетті орган» деген сөздерден кейін «ведомствосы» деген сөзбен толықтырылсын;</w:t>
      </w:r>
      <w:r>
        <w:br/>
      </w:r>
      <w:r>
        <w:rPr>
          <w:rFonts w:ascii="Times New Roman"/>
          <w:b w:val="false"/>
          <w:i w:val="false"/>
          <w:color w:val="000000"/>
          <w:sz w:val="28"/>
        </w:rPr>
        <w:t>
</w:t>
      </w:r>
      <w:r>
        <w:rPr>
          <w:rFonts w:ascii="Times New Roman"/>
          <w:b w:val="false"/>
          <w:i w:val="false"/>
          <w:color w:val="000000"/>
          <w:sz w:val="28"/>
        </w:rPr>
        <w:t>
      «ормандарды, жануарлар дүниесін күзету, қорғау, молықтыру және» деген сөздер «орман қорын күзету, қорғау, пайдалану, ормандарды молықтыру және орман өсіру, жануарлар дүниесі 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«Уәкілетті органның» деген сөздер «Уәкілетті орган ведомствосының»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«ормандарды, жануарлар дүниесін күзету, қорғау, молықтыру және» деген сөздер «орман қорын күзету, қорғау, пайдалану, ормандарды молықтыру және орман өсіру, жануарлар дүниесі 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4-тармақтағы «ормандарды, жануарлар дүниесін күзету, қорғау, молықтыру және» деген сөздер «орман қорын күзету, қорғау, пайдалану, ормандарды молықтыру және орман өсіру, жануарлар дүниесі 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5-тармақтағы «Аумақтық органдардың» деген сөздер «Ведомствоның аумақтық бөлімшелерінің»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7 және 8-тармақтарда:</w:t>
      </w:r>
      <w:r>
        <w:br/>
      </w:r>
      <w:r>
        <w:rPr>
          <w:rFonts w:ascii="Times New Roman"/>
          <w:b w:val="false"/>
          <w:i w:val="false"/>
          <w:color w:val="000000"/>
          <w:sz w:val="28"/>
        </w:rPr>
        <w:t>
</w:t>
      </w:r>
      <w:r>
        <w:rPr>
          <w:rFonts w:ascii="Times New Roman"/>
          <w:b w:val="false"/>
          <w:i w:val="false"/>
          <w:color w:val="000000"/>
          <w:sz w:val="28"/>
        </w:rPr>
        <w:t>
      «Аумақтық органдар», «Аумақтық органдардың» деген сөздер тиісінше «Ведомствоның аумақтық бөлімшелері», «Ведомствоның аумақтық бөлімшелерінің»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«ормандарды, жануарлар дүниесін күзету, қорғау, молықтыру және» деген сөздер «орман қорын күзету, қорғау, пайдалану, ормандарды молықтыру және орман өсіру, жануарлар дүниесі мен» деген сөздермен ауыстырылсын;</w:t>
      </w:r>
    </w:p>
    <w:bookmarkEnd w:id="60"/>
    <w:bookmarkStart w:name="z404" w:id="61"/>
    <w:p>
      <w:pPr>
        <w:spacing w:after="0"/>
        <w:ind w:left="0"/>
        <w:jc w:val="both"/>
      </w:pPr>
      <w:r>
        <w:rPr>
          <w:rFonts w:ascii="Times New Roman"/>
          <w:b w:val="false"/>
          <w:i w:val="false"/>
          <w:color w:val="000000"/>
          <w:sz w:val="28"/>
        </w:rPr>
        <w:t>
      19)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«21-бап. Қазақстан Республикасы мемлекеттік орман инспекциясы</w:t>
      </w:r>
      <w:r>
        <w:br/>
      </w:r>
      <w:r>
        <w:rPr>
          <w:rFonts w:ascii="Times New Roman"/>
          <w:b w:val="false"/>
          <w:i w:val="false"/>
          <w:color w:val="000000"/>
          <w:sz w:val="28"/>
        </w:rPr>
        <w:t>
</w:t>
      </w:r>
      <w:r>
        <w:rPr>
          <w:rFonts w:ascii="Times New Roman"/>
          <w:b w:val="false"/>
          <w:i w:val="false"/>
          <w:color w:val="000000"/>
          <w:sz w:val="28"/>
        </w:rPr>
        <w:t>
     лауазымды адамдарының құқықтары мен міндеттері»;</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орман инспекциясы лауазымды адамдарының:»;</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3-1) тармақшада:</w:t>
      </w:r>
      <w:r>
        <w:br/>
      </w:r>
      <w:r>
        <w:rPr>
          <w:rFonts w:ascii="Times New Roman"/>
          <w:b w:val="false"/>
          <w:i w:val="false"/>
          <w:color w:val="000000"/>
          <w:sz w:val="28"/>
        </w:rPr>
        <w:t>
</w:t>
      </w:r>
      <w:r>
        <w:rPr>
          <w:rFonts w:ascii="Times New Roman"/>
          <w:b w:val="false"/>
          <w:i w:val="false"/>
          <w:color w:val="000000"/>
          <w:sz w:val="28"/>
        </w:rPr>
        <w:t>
      «осы Кодекстің» деген сөздер «осы Кодексті» деген сөздермен, «қаулыларының талаптарын» деген сөздер «қаулыларын» деген сөзбен ауыстырылсын;</w:t>
      </w:r>
      <w:r>
        <w:br/>
      </w:r>
      <w:r>
        <w:rPr>
          <w:rFonts w:ascii="Times New Roman"/>
          <w:b w:val="false"/>
          <w:i w:val="false"/>
          <w:color w:val="000000"/>
          <w:sz w:val="28"/>
        </w:rPr>
        <w:t>
</w:t>
      </w:r>
      <w:r>
        <w:rPr>
          <w:rFonts w:ascii="Times New Roman"/>
          <w:b w:val="false"/>
          <w:i w:val="false"/>
          <w:color w:val="000000"/>
          <w:sz w:val="28"/>
        </w:rPr>
        <w:t>
      «оны пайдалану» деген сөздер «пайдалану» деген сөзбен ауыстырылсын;</w:t>
      </w:r>
      <w:r>
        <w:br/>
      </w:r>
      <w:r>
        <w:rPr>
          <w:rFonts w:ascii="Times New Roman"/>
          <w:b w:val="false"/>
          <w:i w:val="false"/>
          <w:color w:val="000000"/>
          <w:sz w:val="28"/>
        </w:rPr>
        <w:t>
</w:t>
      </w:r>
      <w:r>
        <w:rPr>
          <w:rFonts w:ascii="Times New Roman"/>
          <w:b w:val="false"/>
          <w:i w:val="false"/>
          <w:color w:val="000000"/>
          <w:sz w:val="28"/>
        </w:rPr>
        <w:t>
      3-2) тармақшаның екінші абзацындағы «оны пайдалану» деген сөздер «пайдалану» деген сөзбен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«заңдарын, Қазақстан Республикасының жануарлар дүниесiн қорғау, молайту мен пайдалану және ерекше қорғалатын табиғи аумақтар туралы заңдарын бұзуға жол берген лауазымды адамдарды жауапқа тарту жөнiнде ұсыныстар енгiзу, ал қажет болған жағдайларда құқық қорғау органдарына оларды қылмыстық жауапқа тарту туралы мәселенi шешу үшiн материалдар беру құқығы берiледi.» деген сөздер «заңнамасын, Қазақстан Республикасының жануарлар дүниесiн қорғау, өсімін молайту мен пайдалану және ерекше қорғалатын табиғи аумақтар туралы заңнамасын бұзуға жол берген лауазымды адамдарды жауапқа тарту жөнiнде ұсыныстар енгiзу, құқық қорғау органдарына іс-жүргізу шешімдерін қабылдау үшін қылмыстық жауаптылықты көздейтін бұзушылықтар туралы хабарлау;»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заңсыз қолға түсірілген орман ресурстарын, көлік құралдарын және құқық бұзушылықтарды жасау құралдары болып табылатын өзге де заттарды алып қою, сот шешімі шығарылғанға дейін олардың сақталуын қамтамасыз ету құқығы бар.»;</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орман инспекциясының лауазымды адамдары:»;</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орман қоры учаскелерінде орман ресурстарын орман пайдалануға беру тәртібін және ұзақ мерзімді орман пайдалану шарттарының сақталуын;»;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«зиянкестер мен аурулардан» деген сөздер «орман зиянкестері мен ауруларынан»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«су басудан, қоқыстанудан, ақаба сулар мен шаруашылық әсерінің басқа да түрлерінен» деген сөздер «табиғи, антропогендік және техногендік сипаттағы қолайсыз әсерлерден»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«сүректі» деген сөз «мемлекеттік орман қоры учаскелерінде сүректі»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кеспеағаш аймағын бөлiп беруді;»;</w:t>
      </w:r>
      <w:r>
        <w:br/>
      </w:r>
      <w:r>
        <w:rPr>
          <w:rFonts w:ascii="Times New Roman"/>
          <w:b w:val="false"/>
          <w:i w:val="false"/>
          <w:color w:val="000000"/>
          <w:sz w:val="28"/>
        </w:rPr>
        <w:t>
</w:t>
      </w:r>
      <w:r>
        <w:rPr>
          <w:rFonts w:ascii="Times New Roman"/>
          <w:b w:val="false"/>
          <w:i w:val="false"/>
          <w:color w:val="000000"/>
          <w:sz w:val="28"/>
        </w:rPr>
        <w:t>
      6) тармақшадағы «режимдердің» деген сөз «күзет режимдерінің»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мемлекеттiк орман қоры учаскелерiнде орман тұқымдарының аудандастырылуының, орман тұқымдарының дайындалуының, өңделуінің, сақталуының және пайдаланылуының орындалуын, питомник шаруашылығының жүргiзілуін;»;</w:t>
      </w:r>
      <w:r>
        <w:br/>
      </w:r>
      <w:r>
        <w:rPr>
          <w:rFonts w:ascii="Times New Roman"/>
          <w:b w:val="false"/>
          <w:i w:val="false"/>
          <w:color w:val="000000"/>
          <w:sz w:val="28"/>
        </w:rPr>
        <w:t>
</w:t>
      </w:r>
      <w:r>
        <w:rPr>
          <w:rFonts w:ascii="Times New Roman"/>
          <w:b w:val="false"/>
          <w:i w:val="false"/>
          <w:color w:val="000000"/>
          <w:sz w:val="28"/>
        </w:rPr>
        <w:t>
      3 және 4-тармақтар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орман инспекциясының лауазымды адамдарына Қазақстан Республикасының заңнамасында белгіленген тәртіппен қызметтік қаруды сақтауға, алып жүруге және қолдануға рұқсат берiледi.</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орман инспекциясының лауазымды адамдары Қазақстан Республикасының заңнамасында белгіленген тәртіппен айырым белгілері бар (погонсыз) нысанды киіммен және қызметтік қарумен қамтамасыз етіледі.</w:t>
      </w:r>
      <w:r>
        <w:br/>
      </w:r>
      <w:r>
        <w:rPr>
          <w:rFonts w:ascii="Times New Roman"/>
          <w:b w:val="false"/>
          <w:i w:val="false"/>
          <w:color w:val="000000"/>
          <w:sz w:val="28"/>
        </w:rPr>
        <w:t>
</w:t>
      </w:r>
      <w:r>
        <w:rPr>
          <w:rFonts w:ascii="Times New Roman"/>
          <w:b w:val="false"/>
          <w:i w:val="false"/>
          <w:color w:val="000000"/>
          <w:sz w:val="28"/>
        </w:rPr>
        <w:t>
      Айырым белгілері бар (погонсыз) нысанды киім киіп жүруге құқығы бар лауазымды адамдардың тізбесін, айырым белгілері бар (погонсыз) нысанды киім үлгілерін киіп жүру тәртібін уәкілетті орган айқындайды.»;</w:t>
      </w:r>
    </w:p>
    <w:bookmarkEnd w:id="61"/>
    <w:bookmarkStart w:name="z437" w:id="62"/>
    <w:p>
      <w:pPr>
        <w:spacing w:after="0"/>
        <w:ind w:left="0"/>
        <w:jc w:val="both"/>
      </w:pPr>
      <w:r>
        <w:rPr>
          <w:rFonts w:ascii="Times New Roman"/>
          <w:b w:val="false"/>
          <w:i w:val="false"/>
          <w:color w:val="000000"/>
          <w:sz w:val="28"/>
        </w:rPr>
        <w:t>
      20) </w:t>
      </w:r>
      <w:r>
        <w:rPr>
          <w:rFonts w:ascii="Times New Roman"/>
          <w:b w:val="false"/>
          <w:i w:val="false"/>
          <w:color w:val="000000"/>
          <w:sz w:val="28"/>
        </w:rPr>
        <w:t>22-баптың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Орман иелену құқығы жер қатынастары жөніндегі уәкілетті орган беретін тұрақты жер пайдалану құқығы актісімен куәландырылады.»;</w:t>
      </w:r>
    </w:p>
    <w:bookmarkEnd w:id="62"/>
    <w:bookmarkStart w:name="z439" w:id="63"/>
    <w:p>
      <w:pPr>
        <w:spacing w:after="0"/>
        <w:ind w:left="0"/>
        <w:jc w:val="both"/>
      </w:pPr>
      <w:r>
        <w:rPr>
          <w:rFonts w:ascii="Times New Roman"/>
          <w:b w:val="false"/>
          <w:i w:val="false"/>
          <w:color w:val="000000"/>
          <w:sz w:val="28"/>
        </w:rPr>
        <w:t>
      21)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нәтижесінде өтімді қоқыс (жел, дауыл құлатқан ағаштар) пайда болған табиғи сипаттағы төтенше жағдайлар туындаған кезде, оны жинауға жеке және заңды тұлғаларды шарт негізінде тарту;»;</w:t>
      </w:r>
      <w:r>
        <w:br/>
      </w:r>
      <w:r>
        <w:rPr>
          <w:rFonts w:ascii="Times New Roman"/>
          <w:b w:val="false"/>
          <w:i w:val="false"/>
          <w:color w:val="000000"/>
          <w:sz w:val="28"/>
        </w:rPr>
        <w:t>
</w:t>
      </w:r>
      <w:r>
        <w:rPr>
          <w:rFonts w:ascii="Times New Roman"/>
          <w:b w:val="false"/>
          <w:i w:val="false"/>
          <w:color w:val="000000"/>
          <w:sz w:val="28"/>
        </w:rPr>
        <w:t>
      3) тармақшадағы «органдармен» деген сөз «бөлімшелермен» деген сөзбен ауыстырылсын;</w:t>
      </w:r>
      <w:r>
        <w:br/>
      </w:r>
      <w:r>
        <w:rPr>
          <w:rFonts w:ascii="Times New Roman"/>
          <w:b w:val="false"/>
          <w:i w:val="false"/>
          <w:color w:val="000000"/>
          <w:sz w:val="28"/>
        </w:rPr>
        <w:t>
</w:t>
      </w:r>
      <w:r>
        <w:rPr>
          <w:rFonts w:ascii="Times New Roman"/>
          <w:b w:val="false"/>
          <w:i w:val="false"/>
          <w:color w:val="000000"/>
          <w:sz w:val="28"/>
        </w:rPr>
        <w:t>
      4) тармақша «өздері» деген сөзден кейін «өсірген және (немесе)» деген сөздермен толықтырылсын;</w:t>
      </w:r>
    </w:p>
    <w:bookmarkEnd w:id="63"/>
    <w:bookmarkStart w:name="z444" w:id="64"/>
    <w:p>
      <w:pPr>
        <w:spacing w:after="0"/>
        <w:ind w:left="0"/>
        <w:jc w:val="both"/>
      </w:pPr>
      <w:r>
        <w:rPr>
          <w:rFonts w:ascii="Times New Roman"/>
          <w:b w:val="false"/>
          <w:i w:val="false"/>
          <w:color w:val="000000"/>
          <w:sz w:val="28"/>
        </w:rPr>
        <w:t>
      22) </w:t>
      </w:r>
      <w:r>
        <w:rPr>
          <w:rFonts w:ascii="Times New Roman"/>
          <w:b w:val="false"/>
          <w:i w:val="false"/>
          <w:color w:val="000000"/>
          <w:sz w:val="28"/>
        </w:rPr>
        <w:t>25-баптың</w:t>
      </w:r>
      <w:r>
        <w:rPr>
          <w:rFonts w:ascii="Times New Roman"/>
          <w:b w:val="false"/>
          <w:i w:val="false"/>
          <w:color w:val="000000"/>
          <w:sz w:val="28"/>
        </w:rPr>
        <w:t xml:space="preserve"> 4) тармақшасы «өздері» деген сөзден кейін «өсірген және (немесе)» деген сөздермен толықтырылсын;</w:t>
      </w:r>
    </w:p>
    <w:bookmarkEnd w:id="64"/>
    <w:bookmarkStart w:name="z445" w:id="65"/>
    <w:p>
      <w:pPr>
        <w:spacing w:after="0"/>
        <w:ind w:left="0"/>
        <w:jc w:val="both"/>
      </w:pPr>
      <w:r>
        <w:rPr>
          <w:rFonts w:ascii="Times New Roman"/>
          <w:b w:val="false"/>
          <w:i w:val="false"/>
          <w:color w:val="000000"/>
          <w:sz w:val="28"/>
        </w:rPr>
        <w:t>
      23) </w:t>
      </w:r>
      <w:r>
        <w:rPr>
          <w:rFonts w:ascii="Times New Roman"/>
          <w:b w:val="false"/>
          <w:i w:val="false"/>
          <w:color w:val="000000"/>
          <w:sz w:val="28"/>
        </w:rPr>
        <w:t>26-бап</w:t>
      </w:r>
      <w:r>
        <w:rPr>
          <w:rFonts w:ascii="Times New Roman"/>
          <w:b w:val="false"/>
          <w:i w:val="false"/>
          <w:color w:val="000000"/>
          <w:sz w:val="28"/>
        </w:rPr>
        <w:t xml:space="preserve"> мынадай мазмұндағы 6-2), 6-3) және 7) тармақшадағы «тіркеуді жүргізуге міндетті.» деген сөздер «тіркеуді;» деген сөзбен ауыстырылып, 8), 9), 10) және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«6-2) Қазақстан Республикасының Үкіметі бекіткен тәртіппен мемлекеттік орман қоры учаскелерінде ағаш кесілген жерлерге куәландыру жүргізуге;</w:t>
      </w:r>
      <w:r>
        <w:br/>
      </w:r>
      <w:r>
        <w:rPr>
          <w:rFonts w:ascii="Times New Roman"/>
          <w:b w:val="false"/>
          <w:i w:val="false"/>
          <w:color w:val="000000"/>
          <w:sz w:val="28"/>
        </w:rPr>
        <w:t>
</w:t>
      </w:r>
      <w:r>
        <w:rPr>
          <w:rFonts w:ascii="Times New Roman"/>
          <w:b w:val="false"/>
          <w:i w:val="false"/>
          <w:color w:val="000000"/>
          <w:sz w:val="28"/>
        </w:rPr>
        <w:t>
      6-3) Қазақстан Республикасының Үкіметі бекіткен мемлекеттік орман қорында таңбаларды қолдану қағидаларына сәйкес ағаштарды, сыпталған ағаштарды, сортименттерді және түбірлерді таңбалауды жүзеге асыруға;»;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Үкіметі бекіткен орман тұқымдарын дайындау, өңдеу, сақтау және пайдалану мен олардың сапасын бақылау қағидаларын сақтауға;</w:t>
      </w:r>
      <w:r>
        <w:br/>
      </w:r>
      <w:r>
        <w:rPr>
          <w:rFonts w:ascii="Times New Roman"/>
          <w:b w:val="false"/>
          <w:i w:val="false"/>
          <w:color w:val="000000"/>
          <w:sz w:val="28"/>
        </w:rPr>
        <w:t>
</w:t>
      </w:r>
      <w:r>
        <w:rPr>
          <w:rFonts w:ascii="Times New Roman"/>
          <w:b w:val="false"/>
          <w:i w:val="false"/>
          <w:color w:val="000000"/>
          <w:sz w:val="28"/>
        </w:rPr>
        <w:t>
      9) уәкілетті орган бекіткен орман тұқымдарын аудандастыруды сақтауға;</w:t>
      </w:r>
      <w:r>
        <w:br/>
      </w:r>
      <w:r>
        <w:rPr>
          <w:rFonts w:ascii="Times New Roman"/>
          <w:b w:val="false"/>
          <w:i w:val="false"/>
          <w:color w:val="000000"/>
          <w:sz w:val="28"/>
        </w:rPr>
        <w:t>
</w:t>
      </w:r>
      <w:r>
        <w:rPr>
          <w:rFonts w:ascii="Times New Roman"/>
          <w:b w:val="false"/>
          <w:i w:val="false"/>
          <w:color w:val="000000"/>
          <w:sz w:val="28"/>
        </w:rPr>
        <w:t>
      10) орман орналастыру жобасына және (немесе) ормандарды өртке қарсы орналастыру жобасына сәйкес орман өрт сөндіру станцияларын құруға және олардың қызметін Қазақстан Республикасының Үкіметі бекіткен мемлекеттік орман иеленушінің орман өрт сөндіру станциясы туралы ережесіне сәйкес қамтамасыз етуге;</w:t>
      </w:r>
      <w:r>
        <w:br/>
      </w:r>
      <w:r>
        <w:rPr>
          <w:rFonts w:ascii="Times New Roman"/>
          <w:b w:val="false"/>
          <w:i w:val="false"/>
          <w:color w:val="000000"/>
          <w:sz w:val="28"/>
        </w:rPr>
        <w:t>
</w:t>
      </w:r>
      <w:r>
        <w:rPr>
          <w:rFonts w:ascii="Times New Roman"/>
          <w:b w:val="false"/>
          <w:i w:val="false"/>
          <w:color w:val="000000"/>
          <w:sz w:val="28"/>
        </w:rPr>
        <w:t>
      11) білім беру саласындағы уәкілетті мемлекеттік органмен келісім бойынша уәкілетті орган бекіткен мектеп орманшылығын ұйымдастыру және оның жұмыс істеу қағидаларына сәйкес мектеп орманшылығының жұмысын ұйымдастыруға жәрдемдесуге міндетті.»;</w:t>
      </w:r>
    </w:p>
    <w:bookmarkEnd w:id="65"/>
    <w:bookmarkStart w:name="z452" w:id="66"/>
    <w:p>
      <w:pPr>
        <w:spacing w:after="0"/>
        <w:ind w:left="0"/>
        <w:jc w:val="both"/>
      </w:pPr>
      <w:r>
        <w:rPr>
          <w:rFonts w:ascii="Times New Roman"/>
          <w:b w:val="false"/>
          <w:i w:val="false"/>
          <w:color w:val="000000"/>
          <w:sz w:val="28"/>
        </w:rPr>
        <w:t>
      24)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«қарауында мемлекеттiк орман қоры учаскелерi бар уәкiлеттi орган немесе облыстық атқарушы орган» деген сөздер «мемлекеттік орман иеленуші»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Сүрек дайындау үшiн орман ресурстарын ұзақ мерзiмдi орман пайдалануға бекіту жөніндегі тендерге қатысуға мынадай талаптарға сай келетін жеке және заңды тұлғалар жіберіледі:</w:t>
      </w:r>
      <w:r>
        <w:br/>
      </w:r>
      <w:r>
        <w:rPr>
          <w:rFonts w:ascii="Times New Roman"/>
          <w:b w:val="false"/>
          <w:i w:val="false"/>
          <w:color w:val="000000"/>
          <w:sz w:val="28"/>
        </w:rPr>
        <w:t>
</w:t>
      </w:r>
      <w:r>
        <w:rPr>
          <w:rFonts w:ascii="Times New Roman"/>
          <w:b w:val="false"/>
          <w:i w:val="false"/>
          <w:color w:val="000000"/>
          <w:sz w:val="28"/>
        </w:rPr>
        <w:t>
      1) меншік құқығында материалдық-техникалық базаның: мемлекеттік орман қоры учаскелерінде ағаш кесу қағидаларында белгіленген кеспеағаш жұмыстарын жүргізу кезінде ағаш кесудің белгіленген жыл сайынғы көлемінің және орман шаруашылығы-экология талаптарының орындалуын қамтамасыз ететін сүрек құлатуға, сүйретуге, тиеуге және тасып әкетуге арналған техника мен жабдықтардың болуы;</w:t>
      </w:r>
      <w:r>
        <w:br/>
      </w:r>
      <w:r>
        <w:rPr>
          <w:rFonts w:ascii="Times New Roman"/>
          <w:b w:val="false"/>
          <w:i w:val="false"/>
          <w:color w:val="000000"/>
          <w:sz w:val="28"/>
        </w:rPr>
        <w:t>
</w:t>
      </w:r>
      <w:r>
        <w:rPr>
          <w:rFonts w:ascii="Times New Roman"/>
          <w:b w:val="false"/>
          <w:i w:val="false"/>
          <w:color w:val="000000"/>
          <w:sz w:val="28"/>
        </w:rPr>
        <w:t>
      2) ормандардағы өрт қауіпсіздігі қағидаларында көзделген өрт жабдықтары мен өрт сөндіру құралдарының болуы;</w:t>
      </w:r>
      <w:r>
        <w:br/>
      </w:r>
      <w:r>
        <w:rPr>
          <w:rFonts w:ascii="Times New Roman"/>
          <w:b w:val="false"/>
          <w:i w:val="false"/>
          <w:color w:val="000000"/>
          <w:sz w:val="28"/>
        </w:rPr>
        <w:t>
</w:t>
      </w:r>
      <w:r>
        <w:rPr>
          <w:rFonts w:ascii="Times New Roman"/>
          <w:b w:val="false"/>
          <w:i w:val="false"/>
          <w:color w:val="000000"/>
          <w:sz w:val="28"/>
        </w:rPr>
        <w:t>
      3) мамандығы бойынша (ағаш дайындау, орман ісі инженері, ағаш өңдеу, орман шаруашылығы) жоғары кәсіптік білімі немесе тиісті орта кәсіптік білімі және мамандығы бойынша кемінде үш жыл жұмыс өтілі бар жауапты орындаушы – инженер-техник қызметкердің болуы;</w:t>
      </w:r>
      <w:r>
        <w:br/>
      </w:r>
      <w:r>
        <w:rPr>
          <w:rFonts w:ascii="Times New Roman"/>
          <w:b w:val="false"/>
          <w:i w:val="false"/>
          <w:color w:val="000000"/>
          <w:sz w:val="28"/>
        </w:rPr>
        <w:t>
</w:t>
      </w:r>
      <w:r>
        <w:rPr>
          <w:rFonts w:ascii="Times New Roman"/>
          <w:b w:val="false"/>
          <w:i w:val="false"/>
          <w:color w:val="000000"/>
          <w:sz w:val="28"/>
        </w:rPr>
        <w:t>
      4) ағаш құлату, бұтақ шабу, сүрек сүйреу, тиеу және тасып әкету жұмыстарын жүргізуге машықтанған персоналдың болуы;</w:t>
      </w:r>
      <w:r>
        <w:br/>
      </w:r>
      <w:r>
        <w:rPr>
          <w:rFonts w:ascii="Times New Roman"/>
          <w:b w:val="false"/>
          <w:i w:val="false"/>
          <w:color w:val="000000"/>
          <w:sz w:val="28"/>
        </w:rPr>
        <w:t>
</w:t>
      </w:r>
      <w:r>
        <w:rPr>
          <w:rFonts w:ascii="Times New Roman"/>
          <w:b w:val="false"/>
          <w:i w:val="false"/>
          <w:color w:val="000000"/>
          <w:sz w:val="28"/>
        </w:rPr>
        <w:t>
      5) еңбекті қорғауға және қауіпсіздік техникасына жауапты маманның болуы;</w:t>
      </w:r>
      <w:r>
        <w:br/>
      </w:r>
      <w:r>
        <w:rPr>
          <w:rFonts w:ascii="Times New Roman"/>
          <w:b w:val="false"/>
          <w:i w:val="false"/>
          <w:color w:val="000000"/>
          <w:sz w:val="28"/>
        </w:rPr>
        <w:t>
</w:t>
      </w:r>
      <w:r>
        <w:rPr>
          <w:rFonts w:ascii="Times New Roman"/>
          <w:b w:val="false"/>
          <w:i w:val="false"/>
          <w:color w:val="000000"/>
          <w:sz w:val="28"/>
        </w:rPr>
        <w:t>
      6) іс-шараларды қаржыландыру көздері көрсетілген сүрек дайындау мен өңдеуді ұйымдастыру жөніндегі перспективалық үш жылдық жоспардың болуы.»;</w:t>
      </w:r>
    </w:p>
    <w:bookmarkEnd w:id="66"/>
    <w:bookmarkStart w:name="z462" w:id="67"/>
    <w:p>
      <w:pPr>
        <w:spacing w:after="0"/>
        <w:ind w:left="0"/>
        <w:jc w:val="both"/>
      </w:pPr>
      <w:r>
        <w:rPr>
          <w:rFonts w:ascii="Times New Roman"/>
          <w:b w:val="false"/>
          <w:i w:val="false"/>
          <w:color w:val="000000"/>
          <w:sz w:val="28"/>
        </w:rPr>
        <w:t>
      25)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орман телімдері мен орман орамдарының нөмірлері көрсетіліп, орман пайдалану жүзеге асырылатын мемлекеттiк орман қоры учаскесiнiң орман орналастырудың картографиялық материалдарынан алынған көшірме түріндегі шекаралары;»</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орман ресурстарын игеру және ұтымды пайдалану, тендер жеңімпазының конкурстық өтінімінде көрсетілген ормандарды күзету, қорғау және молықтыру, орман ресурстарын өңдеу жөніндегі іс-шараларды инвестициялау;»;</w:t>
      </w:r>
    </w:p>
    <w:bookmarkEnd w:id="67"/>
    <w:bookmarkStart w:name="z467" w:id="68"/>
    <w:p>
      <w:pPr>
        <w:spacing w:after="0"/>
        <w:ind w:left="0"/>
        <w:jc w:val="both"/>
      </w:pPr>
      <w:r>
        <w:rPr>
          <w:rFonts w:ascii="Times New Roman"/>
          <w:b w:val="false"/>
          <w:i w:val="false"/>
          <w:color w:val="000000"/>
          <w:sz w:val="28"/>
        </w:rPr>
        <w:t>
      26) </w:t>
      </w:r>
      <w:r>
        <w:rPr>
          <w:rFonts w:ascii="Times New Roman"/>
          <w:b w:val="false"/>
          <w:i w:val="false"/>
          <w:color w:val="000000"/>
          <w:sz w:val="28"/>
        </w:rPr>
        <w:t>33-баптың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орман қоры учаскелерінде ұзақ мерзімді орман пайдалану шарты жазбаша нысанда жасалады және Қазақстан Республикасының Үкіметі бекіткен қағидаларға сәйкес аумақтық бөлімшелерде мемлекеттік тіркеуге жатады.»;</w:t>
      </w:r>
    </w:p>
    <w:bookmarkEnd w:id="68"/>
    <w:bookmarkStart w:name="z469" w:id="69"/>
    <w:p>
      <w:pPr>
        <w:spacing w:after="0"/>
        <w:ind w:left="0"/>
        <w:jc w:val="both"/>
      </w:pPr>
      <w:r>
        <w:rPr>
          <w:rFonts w:ascii="Times New Roman"/>
          <w:b w:val="false"/>
          <w:i w:val="false"/>
          <w:color w:val="000000"/>
          <w:sz w:val="28"/>
        </w:rPr>
        <w:t>
      27) </w:t>
      </w:r>
      <w:r>
        <w:rPr>
          <w:rFonts w:ascii="Times New Roman"/>
          <w:b w:val="false"/>
          <w:i w:val="false"/>
          <w:color w:val="000000"/>
          <w:sz w:val="28"/>
        </w:rPr>
        <w:t>36-баптың</w:t>
      </w:r>
      <w:r>
        <w:rPr>
          <w:rFonts w:ascii="Times New Roman"/>
          <w:b w:val="false"/>
          <w:i w:val="false"/>
          <w:color w:val="000000"/>
          <w:sz w:val="28"/>
        </w:rPr>
        <w:t xml:space="preserve"> 2 және 3-тармақтары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Ағаш кесу билетін беруге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мемлекеттік орман иеленушілер үшін – уәкілетті орган бекіткен мемлекеттік орман қоры аумағында ағаш кесудің жыл сайынғы көлемі;</w:t>
      </w:r>
      <w:r>
        <w:br/>
      </w:r>
      <w:r>
        <w:rPr>
          <w:rFonts w:ascii="Times New Roman"/>
          <w:b w:val="false"/>
          <w:i w:val="false"/>
          <w:color w:val="000000"/>
          <w:sz w:val="28"/>
        </w:rPr>
        <w:t>
</w:t>
      </w:r>
      <w:r>
        <w:rPr>
          <w:rFonts w:ascii="Times New Roman"/>
          <w:b w:val="false"/>
          <w:i w:val="false"/>
          <w:color w:val="000000"/>
          <w:sz w:val="28"/>
        </w:rPr>
        <w:t>
      2) орман пайдаланушылар үшін – уәкілетті орган бекіткен мемлекеттік орман қоры аумағында ағаш кесудің жыл сайынғы көлемі және ұзақ мерзімді орман пайдалану шарты.</w:t>
      </w:r>
      <w:r>
        <w:br/>
      </w:r>
      <w:r>
        <w:rPr>
          <w:rFonts w:ascii="Times New Roman"/>
          <w:b w:val="false"/>
          <w:i w:val="false"/>
          <w:color w:val="000000"/>
          <w:sz w:val="28"/>
        </w:rPr>
        <w:t>
</w:t>
      </w:r>
      <w:r>
        <w:rPr>
          <w:rFonts w:ascii="Times New Roman"/>
          <w:b w:val="false"/>
          <w:i w:val="false"/>
          <w:color w:val="000000"/>
          <w:sz w:val="28"/>
        </w:rPr>
        <w:t>
      3. Ағаш кесу билетi орман пайдаланушы мен орман иеленушіге сүрек, кесілген ағаш қалдықтарын (ұшар басынан алынған отын), шайыр, ағаш шырындарын және қосалқы сүрек ресурстарын дайындауға және кеспеағаш аймағынан ағаштар, сыпталған ағаштар немесе сортименттер (қабығы алынбаған іске жарамды және отындық) түрінде тасып әкетуге құқық беретiн құжат болып табылады.»;</w:t>
      </w:r>
    </w:p>
    <w:bookmarkEnd w:id="69"/>
    <w:bookmarkStart w:name="z474" w:id="70"/>
    <w:p>
      <w:pPr>
        <w:spacing w:after="0"/>
        <w:ind w:left="0"/>
        <w:jc w:val="both"/>
      </w:pPr>
      <w:r>
        <w:rPr>
          <w:rFonts w:ascii="Times New Roman"/>
          <w:b w:val="false"/>
          <w:i w:val="false"/>
          <w:color w:val="000000"/>
          <w:sz w:val="28"/>
        </w:rPr>
        <w:t>
      28)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4) тармақшасындағы «өтем алуға құқығы бар.» деген сөздер «өтем алуға;» деген сөздермен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мемлекеттік орман қоры учаскелерінде сүрек дайындау үшін ұзақ мерзімді орман пайдалануды жүзеге асыру кезінде мемлекеттік орман иеленушімен келісім бойынша орман питомниктері мен арнайы мақсаттағы плантациялық екпелерді орналастыруға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орман қоры учаскелерінде орман пайдалану құқығын жүзеге асыруы кезінде өздерінің міндеттерін тиісті дәрежеде орындаған орман пайдаланушылар, егер Қазақстан Республикасының заңдарында немесе ұзақ мерзімді орман пайдалану шартында өзгеше белгіленбесе, шарттың қолданылу мерзімі аяқталғаннан кейін басқа тұлғалардың алдында басқа да тең жағдайларда жаңа мерзімге ұзақ мерзімді орман пайдалану шартын жасауға басымдық құқыққа ие болады.»;</w:t>
      </w:r>
    </w:p>
    <w:bookmarkEnd w:id="70"/>
    <w:bookmarkStart w:name="z479" w:id="71"/>
    <w:p>
      <w:pPr>
        <w:spacing w:after="0"/>
        <w:ind w:left="0"/>
        <w:jc w:val="both"/>
      </w:pPr>
      <w:r>
        <w:rPr>
          <w:rFonts w:ascii="Times New Roman"/>
          <w:b w:val="false"/>
          <w:i w:val="false"/>
          <w:color w:val="000000"/>
          <w:sz w:val="28"/>
        </w:rPr>
        <w:t>
      29)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орман қорының өздеріне орман пайдалану үшін бөлініп берілген учаскелерінде өрт қауіпсіздігі қағидаларын сақтауға, өз қаражаты есебінен орман өрттерінің алдын алу іс-шараларын жүргізуге; орман өрті туындаған жағдайда ұзақ мерзімді орман пайдалану шартында көзделген шекарада оны сөндіруді жүзеге асыруға; Қазақстан Республикасының заңнамасында белгіленген тәртіппен мемлекеттік орман қорының басқа да учаскелерінде орман өрттерін сөндіруге қатысуға;»;</w:t>
      </w:r>
      <w:r>
        <w:br/>
      </w:r>
      <w:r>
        <w:rPr>
          <w:rFonts w:ascii="Times New Roman"/>
          <w:b w:val="false"/>
          <w:i w:val="false"/>
          <w:color w:val="000000"/>
          <w:sz w:val="28"/>
        </w:rPr>
        <w:t>
</w:t>
      </w:r>
      <w:r>
        <w:rPr>
          <w:rFonts w:ascii="Times New Roman"/>
          <w:b w:val="false"/>
          <w:i w:val="false"/>
          <w:color w:val="000000"/>
          <w:sz w:val="28"/>
        </w:rPr>
        <w:t>
      6) тармақша «белгіленген мерзімдерде» деген сөздерден кейін «өз қаражаты есебінен»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және 12)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кеспеағаш аймағын кесілген ағаштардың қалдықтарынан мемлекеттік орман қоры учаскелерінде ағаш кесу қағидаларына сәйкес тазартуға;»;</w:t>
      </w:r>
      <w:r>
        <w:br/>
      </w:r>
      <w:r>
        <w:rPr>
          <w:rFonts w:ascii="Times New Roman"/>
          <w:b w:val="false"/>
          <w:i w:val="false"/>
          <w:color w:val="000000"/>
          <w:sz w:val="28"/>
        </w:rPr>
        <w:t>
</w:t>
      </w:r>
      <w:r>
        <w:rPr>
          <w:rFonts w:ascii="Times New Roman"/>
          <w:b w:val="false"/>
          <w:i w:val="false"/>
          <w:color w:val="000000"/>
          <w:sz w:val="28"/>
        </w:rPr>
        <w:t>
      «12) мемлекеттік орман қоры учаскелерінде басты мақсатта пайдалану үшін ағаш кескен кезде орманның қайта түлеуін қоса алғанда, орман орналастыру жобасына сәйкес ағашы кесілген алаңның екі еселенген мөлшеріне тең алаңда ағаш отырғызуды жүзеге асыруға;»;</w:t>
      </w:r>
      <w:r>
        <w:br/>
      </w:r>
      <w:r>
        <w:rPr>
          <w:rFonts w:ascii="Times New Roman"/>
          <w:b w:val="false"/>
          <w:i w:val="false"/>
          <w:color w:val="000000"/>
          <w:sz w:val="28"/>
        </w:rPr>
        <w:t>
</w:t>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мемлекеттік орман иеленушіде: орман дақылдары қоры; орман пайдаланушыға мемлекеттік орман қоры аумағында қосымша учаске беру мүмкіндігі болмаған жағдайларда жергілікті бюджетке орман көмкерген алқапқа ауыстырғанға дейін орман дақылдарын отырғызу мен өсіру құнының мөлшерінде төлемақы енгізуге міндетті. Орман дақылдарын отырғызу мен өсіру үшін төлемақы орман иеленуші әзірлеген технологиялық-есеп картасымен айқындалады;»;</w:t>
      </w:r>
      <w:r>
        <w:br/>
      </w:r>
      <w:r>
        <w:rPr>
          <w:rFonts w:ascii="Times New Roman"/>
          <w:b w:val="false"/>
          <w:i w:val="false"/>
          <w:color w:val="000000"/>
          <w:sz w:val="28"/>
        </w:rPr>
        <w:t>
</w:t>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ұзақ мерзімді орман пайдалану кезінде мемлекеттік орман қоры учаскелерін орман зиянкестері мен ауруларынан қорғау жөніндегі іс-шараларды жүзеге асыру кезінде орман иеленушіге орман зиянкестерімен және ауруларымен күресті ұйымдастыруға жәрдемдесуге, сондай-ақ оған мемлекеттік орман қорының орман пайдалану үшін бөліп берілген учаскелерінде орман зиянкестері мен ауруларының пайда болуы туралы оған уақытылы хабарлауға;»</w:t>
      </w:r>
      <w:r>
        <w:br/>
      </w:r>
      <w:r>
        <w:rPr>
          <w:rFonts w:ascii="Times New Roman"/>
          <w:b w:val="false"/>
          <w:i w:val="false"/>
          <w:color w:val="000000"/>
          <w:sz w:val="28"/>
        </w:rPr>
        <w:t>
</w:t>
      </w:r>
      <w:r>
        <w:rPr>
          <w:rFonts w:ascii="Times New Roman"/>
          <w:b w:val="false"/>
          <w:i w:val="false"/>
          <w:color w:val="000000"/>
          <w:sz w:val="28"/>
        </w:rPr>
        <w:t>
      мынадай мазмұндағы 17-1) тармақшамен толықтырылсын:</w:t>
      </w:r>
      <w:r>
        <w:br/>
      </w:r>
      <w:r>
        <w:rPr>
          <w:rFonts w:ascii="Times New Roman"/>
          <w:b w:val="false"/>
          <w:i w:val="false"/>
          <w:color w:val="000000"/>
          <w:sz w:val="28"/>
        </w:rPr>
        <w:t>
</w:t>
      </w:r>
      <w:r>
        <w:rPr>
          <w:rFonts w:ascii="Times New Roman"/>
          <w:b w:val="false"/>
          <w:i w:val="false"/>
          <w:color w:val="000000"/>
          <w:sz w:val="28"/>
        </w:rPr>
        <w:t>
      «17-1) орман пайлалануға берілген учаскелерде ұзақ мерзімді орман пайдалану шартының талаптарына сәйкес орман қорының жер учаскелерін қалпына келтіру жөніндегі іс-шараларды жүргізуге;»;</w:t>
      </w:r>
      <w:r>
        <w:br/>
      </w:r>
      <w:r>
        <w:rPr>
          <w:rFonts w:ascii="Times New Roman"/>
          <w:b w:val="false"/>
          <w:i w:val="false"/>
          <w:color w:val="000000"/>
          <w:sz w:val="28"/>
        </w:rPr>
        <w:t>
</w:t>
      </w:r>
      <w:r>
        <w:rPr>
          <w:rFonts w:ascii="Times New Roman"/>
          <w:b w:val="false"/>
          <w:i w:val="false"/>
          <w:color w:val="000000"/>
          <w:sz w:val="28"/>
        </w:rPr>
        <w:t>
      18) тармақша алып тасталсын;</w:t>
      </w:r>
      <w:r>
        <w:br/>
      </w:r>
      <w:r>
        <w:rPr>
          <w:rFonts w:ascii="Times New Roman"/>
          <w:b w:val="false"/>
          <w:i w:val="false"/>
          <w:color w:val="000000"/>
          <w:sz w:val="28"/>
        </w:rPr>
        <w:t>
</w:t>
      </w:r>
      <w:r>
        <w:rPr>
          <w:rFonts w:ascii="Times New Roman"/>
          <w:b w:val="false"/>
          <w:i w:val="false"/>
          <w:color w:val="000000"/>
          <w:sz w:val="28"/>
        </w:rPr>
        <w:t>
      20) тармақшада:</w:t>
      </w:r>
      <w:r>
        <w:br/>
      </w:r>
      <w:r>
        <w:rPr>
          <w:rFonts w:ascii="Times New Roman"/>
          <w:b w:val="false"/>
          <w:i w:val="false"/>
          <w:color w:val="000000"/>
          <w:sz w:val="28"/>
        </w:rPr>
        <w:t>
</w:t>
      </w:r>
      <w:r>
        <w:rPr>
          <w:rFonts w:ascii="Times New Roman"/>
          <w:b w:val="false"/>
          <w:i w:val="false"/>
          <w:color w:val="000000"/>
          <w:sz w:val="28"/>
        </w:rPr>
        <w:t>
      «, орман пайдалану төлемақысының мөлшерін анықтау» деген сөздер алып тасталсын;</w:t>
      </w:r>
      <w:r>
        <w:br/>
      </w:r>
      <w:r>
        <w:rPr>
          <w:rFonts w:ascii="Times New Roman"/>
          <w:b w:val="false"/>
          <w:i w:val="false"/>
          <w:color w:val="000000"/>
          <w:sz w:val="28"/>
        </w:rPr>
        <w:t>
</w:t>
      </w:r>
      <w:r>
        <w:rPr>
          <w:rFonts w:ascii="Times New Roman"/>
          <w:b w:val="false"/>
          <w:i w:val="false"/>
          <w:color w:val="000000"/>
          <w:sz w:val="28"/>
        </w:rPr>
        <w:t>
      «аумақтық органдарына» деген сөздер «аумақтық бөлімшелеріне» деген сөздермен ауыстырылсын;</w:t>
      </w:r>
    </w:p>
    <w:bookmarkEnd w:id="71"/>
    <w:bookmarkStart w:name="z496" w:id="72"/>
    <w:p>
      <w:pPr>
        <w:spacing w:after="0"/>
        <w:ind w:left="0"/>
        <w:jc w:val="both"/>
      </w:pPr>
      <w:r>
        <w:rPr>
          <w:rFonts w:ascii="Times New Roman"/>
          <w:b w:val="false"/>
          <w:i w:val="false"/>
          <w:color w:val="000000"/>
          <w:sz w:val="28"/>
        </w:rPr>
        <w:t>
      30)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тармақшасындағы «тоқтатыла тұруы мүмкін» деген сөздер «тоқтатыла тұрады»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2) тармақшасындағы «шектелуі мүмкін» деген сөздер «шектеледі» деген сөзбен ауыстырылсын;</w:t>
      </w:r>
    </w:p>
    <w:bookmarkEnd w:id="72"/>
    <w:bookmarkStart w:name="z499" w:id="73"/>
    <w:p>
      <w:pPr>
        <w:spacing w:after="0"/>
        <w:ind w:left="0"/>
        <w:jc w:val="both"/>
      </w:pPr>
      <w:r>
        <w:rPr>
          <w:rFonts w:ascii="Times New Roman"/>
          <w:b w:val="false"/>
          <w:i w:val="false"/>
          <w:color w:val="000000"/>
          <w:sz w:val="28"/>
        </w:rPr>
        <w:t>
      31) </w:t>
      </w:r>
      <w:r>
        <w:rPr>
          <w:rFonts w:ascii="Times New Roman"/>
          <w:b w:val="false"/>
          <w:i w:val="false"/>
          <w:color w:val="000000"/>
          <w:sz w:val="28"/>
        </w:rPr>
        <w:t>40-баптың</w:t>
      </w:r>
      <w:r>
        <w:rPr>
          <w:rFonts w:ascii="Times New Roman"/>
          <w:b w:val="false"/>
          <w:i w:val="false"/>
          <w:color w:val="000000"/>
          <w:sz w:val="28"/>
        </w:rPr>
        <w:t xml:space="preserve"> 1-тармағының 6) тармақшасында «немесе орман пайдаланудың төлемақысын» деген сөздер «немесе төлемақыны» деген сөздермен ауыстырылсын;</w:t>
      </w:r>
    </w:p>
    <w:bookmarkEnd w:id="73"/>
    <w:bookmarkStart w:name="z500" w:id="74"/>
    <w:p>
      <w:pPr>
        <w:spacing w:after="0"/>
        <w:ind w:left="0"/>
        <w:jc w:val="both"/>
      </w:pPr>
      <w:r>
        <w:rPr>
          <w:rFonts w:ascii="Times New Roman"/>
          <w:b w:val="false"/>
          <w:i w:val="false"/>
          <w:color w:val="000000"/>
          <w:sz w:val="28"/>
        </w:rPr>
        <w:t>
      32) </w:t>
      </w:r>
      <w:r>
        <w:rPr>
          <w:rFonts w:ascii="Times New Roman"/>
          <w:b w:val="false"/>
          <w:i w:val="false"/>
          <w:color w:val="000000"/>
          <w:sz w:val="28"/>
        </w:rPr>
        <w:t>42-баптың</w:t>
      </w:r>
      <w:r>
        <w:rPr>
          <w:rFonts w:ascii="Times New Roman"/>
          <w:b w:val="false"/>
          <w:i w:val="false"/>
          <w:color w:val="000000"/>
          <w:sz w:val="28"/>
        </w:rPr>
        <w:t xml:space="preserve"> 1, 2 және 3-тармақтары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тұлғалардың мемлекеттiк орман қоры аумағында болу тәртiбi мен шарттары мемлекеттiк орман қорының санатымен, ерекше қорғалатын табиғи аумақтардың түрімен, аумақтың абаттану деңгейiмен және орман пайдаланудың түрiмен айқындалады.</w:t>
      </w:r>
      <w:r>
        <w:br/>
      </w:r>
      <w:r>
        <w:rPr>
          <w:rFonts w:ascii="Times New Roman"/>
          <w:b w:val="false"/>
          <w:i w:val="false"/>
          <w:color w:val="000000"/>
          <w:sz w:val="28"/>
        </w:rPr>
        <w:t>
</w:t>
      </w:r>
      <w:r>
        <w:rPr>
          <w:rFonts w:ascii="Times New Roman"/>
          <w:b w:val="false"/>
          <w:i w:val="false"/>
          <w:color w:val="000000"/>
          <w:sz w:val="28"/>
        </w:rPr>
        <w:t>
      2. Жеке тұлғалардың, сирек кездесетін және құрып кету қаупі төнген санатына жатқызылған өсімдіктер дүниесі объектілерін қоспағанда, демалыс өткiзу, сауықтыру, рекреациялық, тарихи-мәдени, туристiк және спорттық iс-шараларға қатысу, жабайы өскен жемiстердi, жаңғақтарды, саңырауқұлақтарды, жидектердi, дәрiлiк шикiзатты және өзге де орман ресурстарын өз мұқтажы үшiн жинау мақсатында мемлекеттiк орман қоры аумағында тегiн рұқсаттама құжаттарынсыз болуға құқығы бар.</w:t>
      </w:r>
      <w:r>
        <w:br/>
      </w:r>
      <w:r>
        <w:rPr>
          <w:rFonts w:ascii="Times New Roman"/>
          <w:b w:val="false"/>
          <w:i w:val="false"/>
          <w:color w:val="000000"/>
          <w:sz w:val="28"/>
        </w:rPr>
        <w:t>
</w:t>
      </w:r>
      <w:r>
        <w:rPr>
          <w:rFonts w:ascii="Times New Roman"/>
          <w:b w:val="false"/>
          <w:i w:val="false"/>
          <w:color w:val="000000"/>
          <w:sz w:val="28"/>
        </w:rPr>
        <w:t>
      3. Жеке тұлғалардың мемлекеттiк орман қоры аумағында жабайы өскен жемiстердi, жаңғақтарды, саңырауқұлақтарды, жидектердi, дәрiлiк шикiзатты және өзге де орман ресурстарын өз мұқтажы үшiн жинауына облыстың, республикалық маңызы бар қаланың, астананың жергілікті атқарушы органының ұсынуы бойынша облыстың, республикалық маңызы бар қаланың, астананың жергілікті өкiлдi органының шешiмiмен бекiтiлген нормалар шегiнде рұқсат етiледi.»;</w:t>
      </w:r>
    </w:p>
    <w:bookmarkEnd w:id="74"/>
    <w:bookmarkStart w:name="z504" w:id="75"/>
    <w:p>
      <w:pPr>
        <w:spacing w:after="0"/>
        <w:ind w:left="0"/>
        <w:jc w:val="both"/>
      </w:pPr>
      <w:r>
        <w:rPr>
          <w:rFonts w:ascii="Times New Roman"/>
          <w:b w:val="false"/>
          <w:i w:val="false"/>
          <w:color w:val="000000"/>
          <w:sz w:val="28"/>
        </w:rPr>
        <w:t>
      33)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3) тармақшасындағы «мен орманды саябақтар»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4-тармақтың 3) тармақшасы «қызметінің режимі - » деген сөздерден кейін «жапырақты сүрекдiңдерді қоспағанда,» деген сөздермен толықтырылсын;</w:t>
      </w:r>
    </w:p>
    <w:bookmarkEnd w:id="75"/>
    <w:bookmarkStart w:name="z507" w:id="76"/>
    <w:p>
      <w:pPr>
        <w:spacing w:after="0"/>
        <w:ind w:left="0"/>
        <w:jc w:val="both"/>
      </w:pPr>
      <w:r>
        <w:rPr>
          <w:rFonts w:ascii="Times New Roman"/>
          <w:b w:val="false"/>
          <w:i w:val="false"/>
          <w:color w:val="000000"/>
          <w:sz w:val="28"/>
        </w:rPr>
        <w:t>
      34) </w:t>
      </w:r>
      <w:r>
        <w:rPr>
          <w:rFonts w:ascii="Times New Roman"/>
          <w:b w:val="false"/>
          <w:i w:val="false"/>
          <w:color w:val="000000"/>
          <w:sz w:val="28"/>
        </w:rPr>
        <w:t>47-баптың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орман қоры учаскелеріндегі есептік кеспеағаш аймағын мемлекеттік орман иеленушінің орман орналастыру жобасының құрамында уәкілетті орган бекітеді.»;</w:t>
      </w:r>
    </w:p>
    <w:bookmarkEnd w:id="76"/>
    <w:bookmarkStart w:name="z509" w:id="77"/>
    <w:p>
      <w:pPr>
        <w:spacing w:after="0"/>
        <w:ind w:left="0"/>
        <w:jc w:val="both"/>
      </w:pPr>
      <w:r>
        <w:rPr>
          <w:rFonts w:ascii="Times New Roman"/>
          <w:b w:val="false"/>
          <w:i w:val="false"/>
          <w:color w:val="000000"/>
          <w:sz w:val="28"/>
        </w:rPr>
        <w:t>
      35) </w:t>
      </w:r>
      <w:r>
        <w:rPr>
          <w:rFonts w:ascii="Times New Roman"/>
          <w:b w:val="false"/>
          <w:i w:val="false"/>
          <w:color w:val="000000"/>
          <w:sz w:val="28"/>
        </w:rPr>
        <w:t>49-бапта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бөлігінде «аумақтық орган» деген сөздер «аумақтық бөлімше»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2-тармақтағы «Аумақтық органның» деген сөздер «Аумақтық бөлімшенің» деген сөздермен ауыстырылсын;</w:t>
      </w:r>
    </w:p>
    <w:bookmarkEnd w:id="77"/>
    <w:bookmarkStart w:name="z512" w:id="78"/>
    <w:p>
      <w:pPr>
        <w:spacing w:after="0"/>
        <w:ind w:left="0"/>
        <w:jc w:val="both"/>
      </w:pPr>
      <w:r>
        <w:rPr>
          <w:rFonts w:ascii="Times New Roman"/>
          <w:b w:val="false"/>
          <w:i w:val="false"/>
          <w:color w:val="000000"/>
          <w:sz w:val="28"/>
        </w:rPr>
        <w:t>
      36) </w:t>
      </w:r>
      <w:r>
        <w:rPr>
          <w:rFonts w:ascii="Times New Roman"/>
          <w:b w:val="false"/>
          <w:i w:val="false"/>
          <w:color w:val="000000"/>
          <w:sz w:val="28"/>
        </w:rPr>
        <w:t>55-бапта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бөлігінде:</w:t>
      </w:r>
      <w:r>
        <w:br/>
      </w:r>
      <w:r>
        <w:rPr>
          <w:rFonts w:ascii="Times New Roman"/>
          <w:b w:val="false"/>
          <w:i w:val="false"/>
          <w:color w:val="000000"/>
          <w:sz w:val="28"/>
        </w:rPr>
        <w:t>
</w:t>
      </w:r>
      <w:r>
        <w:rPr>
          <w:rFonts w:ascii="Times New Roman"/>
          <w:b w:val="false"/>
          <w:i w:val="false"/>
          <w:color w:val="000000"/>
          <w:sz w:val="28"/>
        </w:rPr>
        <w:t>
      1) тармақшадағы «шаруашылық iшiнде ұйымдастырылуын анықтау» деген сөздер «шаруашылықiшiлік ұйымдастырылуын айқындау, оның ішінде орманшылықтарға, орман шеберiнiң учаскелерiне және орман қарау аймағына бөлу»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артықшылығы бар, қалыпты және кемiстiгi бар екпелерді қоса алғанда, орман екпелерін селекциялық тұрғыдан бағалау;»;</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жанама орман пайдалану мен қосалқы сүрек ресурстарын дайындау, мемлекеттiк орман қоры учаскелерiн аңшылық шаруашылығының мұқтаждары, сауықтыру, рекреациялық, тарихи-мәдени, туристiк және спорттық мақсаттар үшiн пайдалану, оның ішінде сауықтыру, рекреациялық, тарихи-мәдени, туристiк және спорттық мақсаттар үшiн ұзақ мерзімді орман пайдалануға беру мөлшерiн айқындау;»;</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орман шаруашылығын жүргiзуге кешендi баға беру кезінде өткен тексеру кезеңi iшiнде орман қоры аумағында өрттен және ағаштың заңсыз кесілуінен келтірілген залалды айқындау;»;</w:t>
      </w:r>
      <w:r>
        <w:br/>
      </w:r>
      <w:r>
        <w:rPr>
          <w:rFonts w:ascii="Times New Roman"/>
          <w:b w:val="false"/>
          <w:i w:val="false"/>
          <w:color w:val="000000"/>
          <w:sz w:val="28"/>
        </w:rPr>
        <w:t>
</w:t>
      </w:r>
      <w:r>
        <w:rPr>
          <w:rFonts w:ascii="Times New Roman"/>
          <w:b w:val="false"/>
          <w:i w:val="false"/>
          <w:color w:val="000000"/>
          <w:sz w:val="28"/>
        </w:rPr>
        <w:t>
      2-тармақтағы «ормандарды түгендеуге» деген сөздер «оны түгендеуге» деген сөздермен ауыстырылсын;</w:t>
      </w:r>
    </w:p>
    <w:bookmarkEnd w:id="78"/>
    <w:bookmarkStart w:name="z522" w:id="79"/>
    <w:p>
      <w:pPr>
        <w:spacing w:after="0"/>
        <w:ind w:left="0"/>
        <w:jc w:val="both"/>
      </w:pPr>
      <w:r>
        <w:rPr>
          <w:rFonts w:ascii="Times New Roman"/>
          <w:b w:val="false"/>
          <w:i w:val="false"/>
          <w:color w:val="000000"/>
          <w:sz w:val="28"/>
        </w:rPr>
        <w:t>
      37) </w:t>
      </w:r>
      <w:r>
        <w:rPr>
          <w:rFonts w:ascii="Times New Roman"/>
          <w:b w:val="false"/>
          <w:i w:val="false"/>
          <w:color w:val="000000"/>
          <w:sz w:val="28"/>
        </w:rPr>
        <w:t>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Орман орналастыру Қазақстан Республикасының Үкіметі бекіткен мемлекеттік орман қоры аумағында орман орналастыруды жүргізу қағидаларына және уәкiлеттi орган бекіткен нұсқаулыққа сәйкес бiрыңғай жүйе бойынша орындалады.»;</w:t>
      </w:r>
      <w:r>
        <w:br/>
      </w:r>
      <w:r>
        <w:rPr>
          <w:rFonts w:ascii="Times New Roman"/>
          <w:b w:val="false"/>
          <w:i w:val="false"/>
          <w:color w:val="000000"/>
          <w:sz w:val="28"/>
        </w:rPr>
        <w:t>
</w:t>
      </w:r>
      <w:r>
        <w:rPr>
          <w:rFonts w:ascii="Times New Roman"/>
          <w:b w:val="false"/>
          <w:i w:val="false"/>
          <w:color w:val="000000"/>
          <w:sz w:val="28"/>
        </w:rPr>
        <w:t>
      2-тармақ «ұйымдары» деген сөзден кейін «аэрофототүсірілімі мен ғарыш түсірілімінің материалдарын қолдана отырып» деген сөздермен толықтырылсын;</w:t>
      </w:r>
    </w:p>
    <w:bookmarkEnd w:id="79"/>
    <w:bookmarkStart w:name="z526" w:id="80"/>
    <w:p>
      <w:pPr>
        <w:spacing w:after="0"/>
        <w:ind w:left="0"/>
        <w:jc w:val="both"/>
      </w:pPr>
      <w:r>
        <w:rPr>
          <w:rFonts w:ascii="Times New Roman"/>
          <w:b w:val="false"/>
          <w:i w:val="false"/>
          <w:color w:val="000000"/>
          <w:sz w:val="28"/>
        </w:rPr>
        <w:t>
      38) </w:t>
      </w:r>
      <w:r>
        <w:rPr>
          <w:rFonts w:ascii="Times New Roman"/>
          <w:b w:val="false"/>
          <w:i w:val="false"/>
          <w:color w:val="000000"/>
          <w:sz w:val="28"/>
        </w:rPr>
        <w:t>57-баптың</w:t>
      </w:r>
      <w:r>
        <w:rPr>
          <w:rFonts w:ascii="Times New Roman"/>
          <w:b w:val="false"/>
          <w:i w:val="false"/>
          <w:color w:val="000000"/>
          <w:sz w:val="28"/>
        </w:rPr>
        <w:t xml:space="preserve"> 1-тармағы «баға беріледі,» деген сөздерден кейін «орман шаруашылығы іс-шаралары жоспарланады және» деген сөздермен толықтырылсын;</w:t>
      </w:r>
    </w:p>
    <w:bookmarkEnd w:id="80"/>
    <w:bookmarkStart w:name="z527" w:id="81"/>
    <w:p>
      <w:pPr>
        <w:spacing w:after="0"/>
        <w:ind w:left="0"/>
        <w:jc w:val="both"/>
      </w:pPr>
      <w:r>
        <w:rPr>
          <w:rFonts w:ascii="Times New Roman"/>
          <w:b w:val="false"/>
          <w:i w:val="false"/>
          <w:color w:val="000000"/>
          <w:sz w:val="28"/>
        </w:rPr>
        <w:t>
      39) </w:t>
      </w:r>
      <w:r>
        <w:rPr>
          <w:rFonts w:ascii="Times New Roman"/>
          <w:b w:val="false"/>
          <w:i w:val="false"/>
          <w:color w:val="000000"/>
          <w:sz w:val="28"/>
        </w:rPr>
        <w:t>58-баптың</w:t>
      </w:r>
      <w:r>
        <w:rPr>
          <w:rFonts w:ascii="Times New Roman"/>
          <w:b w:val="false"/>
          <w:i w:val="false"/>
          <w:color w:val="000000"/>
          <w:sz w:val="28"/>
        </w:rPr>
        <w:t xml:space="preserve"> 1-тармағындағы «оған ведомостволық бағыныстағы ұйымдар өз функцияларын жүзеге асыру кезiнде» деген сөздер «мемлекеттік орман орналастыру ұйымдары» деген сөздермен ауыстырылсын;</w:t>
      </w:r>
    </w:p>
    <w:bookmarkEnd w:id="81"/>
    <w:bookmarkStart w:name="z528" w:id="82"/>
    <w:p>
      <w:pPr>
        <w:spacing w:after="0"/>
        <w:ind w:left="0"/>
        <w:jc w:val="both"/>
      </w:pPr>
      <w:r>
        <w:rPr>
          <w:rFonts w:ascii="Times New Roman"/>
          <w:b w:val="false"/>
          <w:i w:val="false"/>
          <w:color w:val="000000"/>
          <w:sz w:val="28"/>
        </w:rPr>
        <w:t>
      40) </w:t>
      </w:r>
      <w:r>
        <w:rPr>
          <w:rFonts w:ascii="Times New Roman"/>
          <w:b w:val="false"/>
          <w:i w:val="false"/>
          <w:color w:val="000000"/>
          <w:sz w:val="28"/>
        </w:rPr>
        <w:t>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«уәкілетті органмен» деген сөздер «уәкілетті мемлекеттік органмен»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Орман қорын мемлекеттік есепке алуды Қазақстан Республикасының Үкіметі бекіткен қағидаларға сәйкес мемлекеттік орман орналастыру ұйымы жүргізеді.»;</w:t>
      </w:r>
    </w:p>
    <w:bookmarkEnd w:id="82"/>
    <w:bookmarkStart w:name="z532" w:id="83"/>
    <w:p>
      <w:pPr>
        <w:spacing w:after="0"/>
        <w:ind w:left="0"/>
        <w:jc w:val="both"/>
      </w:pPr>
      <w:r>
        <w:rPr>
          <w:rFonts w:ascii="Times New Roman"/>
          <w:b w:val="false"/>
          <w:i w:val="false"/>
          <w:color w:val="000000"/>
          <w:sz w:val="28"/>
        </w:rPr>
        <w:t>
      41) </w:t>
      </w:r>
      <w:r>
        <w:rPr>
          <w:rFonts w:ascii="Times New Roman"/>
          <w:b w:val="false"/>
          <w:i w:val="false"/>
          <w:color w:val="000000"/>
          <w:sz w:val="28"/>
        </w:rPr>
        <w:t>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орман кадастрын Қазақстан Республикасының Үкіметі бекіткен қағидаларға сәйкес мемлекеттік орман орналастыру ұйымы жүргізеді.»;</w:t>
      </w:r>
      <w:r>
        <w:br/>
      </w:r>
      <w:r>
        <w:rPr>
          <w:rFonts w:ascii="Times New Roman"/>
          <w:b w:val="false"/>
          <w:i w:val="false"/>
          <w:color w:val="000000"/>
          <w:sz w:val="28"/>
        </w:rPr>
        <w:t>
</w:t>
      </w:r>
      <w:r>
        <w:rPr>
          <w:rFonts w:ascii="Times New Roman"/>
          <w:b w:val="false"/>
          <w:i w:val="false"/>
          <w:color w:val="000000"/>
          <w:sz w:val="28"/>
        </w:rPr>
        <w:t>
      2-тармақтағы «орман пайдаланудың» деген сөздер «ормандарды пайдаланудың» деген сөздермен ауыстырылсын;</w:t>
      </w:r>
    </w:p>
    <w:bookmarkEnd w:id="83"/>
    <w:bookmarkStart w:name="z536" w:id="84"/>
    <w:p>
      <w:pPr>
        <w:spacing w:after="0"/>
        <w:ind w:left="0"/>
        <w:jc w:val="both"/>
      </w:pPr>
      <w:r>
        <w:rPr>
          <w:rFonts w:ascii="Times New Roman"/>
          <w:b w:val="false"/>
          <w:i w:val="false"/>
          <w:color w:val="000000"/>
          <w:sz w:val="28"/>
        </w:rPr>
        <w:t>
      42)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«және ормандарды молықтыру, орман қорын пайдалану,» деген сөздер «мен пайдалану және ормандарды молықтыру»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«Ормандардың мемлекеттік мониторингін Қазақстан Республикасының Үкіметі бекіткен қағидаларға сәйкес мемлекеттік орман орналастыру ұйымы жүргізеді.»;</w:t>
      </w:r>
    </w:p>
    <w:bookmarkEnd w:id="84"/>
    <w:bookmarkStart w:name="z540" w:id="85"/>
    <w:p>
      <w:pPr>
        <w:spacing w:after="0"/>
        <w:ind w:left="0"/>
        <w:jc w:val="both"/>
      </w:pPr>
      <w:r>
        <w:rPr>
          <w:rFonts w:ascii="Times New Roman"/>
          <w:b w:val="false"/>
          <w:i w:val="false"/>
          <w:color w:val="000000"/>
          <w:sz w:val="28"/>
        </w:rPr>
        <w:t>
      43) </w:t>
      </w:r>
      <w:r>
        <w:rPr>
          <w:rFonts w:ascii="Times New Roman"/>
          <w:b w:val="false"/>
          <w:i w:val="false"/>
          <w:color w:val="000000"/>
          <w:sz w:val="28"/>
        </w:rPr>
        <w:t>62-баптың</w:t>
      </w:r>
      <w:r>
        <w:rPr>
          <w:rFonts w:ascii="Times New Roman"/>
          <w:b w:val="false"/>
          <w:i w:val="false"/>
          <w:color w:val="000000"/>
          <w:sz w:val="28"/>
        </w:rPr>
        <w:t xml:space="preserve"> 4) тармақшасы «түбірімен босату» деген сөздерден кейін «, мемлекеттік орман қоры учаскелерінде ағаш кесу» деген сөздермен толықтырылсын;</w:t>
      </w:r>
    </w:p>
    <w:bookmarkEnd w:id="85"/>
    <w:bookmarkStart w:name="z541" w:id="86"/>
    <w:p>
      <w:pPr>
        <w:spacing w:after="0"/>
        <w:ind w:left="0"/>
        <w:jc w:val="both"/>
      </w:pPr>
      <w:r>
        <w:rPr>
          <w:rFonts w:ascii="Times New Roman"/>
          <w:b w:val="false"/>
          <w:i w:val="false"/>
          <w:color w:val="000000"/>
          <w:sz w:val="28"/>
        </w:rPr>
        <w:t>
      44) </w:t>
      </w:r>
      <w:r>
        <w:rPr>
          <w:rFonts w:ascii="Times New Roman"/>
          <w:b w:val="false"/>
          <w:i w:val="false"/>
          <w:color w:val="000000"/>
          <w:sz w:val="28"/>
        </w:rPr>
        <w:t>63-баптың</w:t>
      </w:r>
      <w:r>
        <w:rPr>
          <w:rFonts w:ascii="Times New Roman"/>
          <w:b w:val="false"/>
          <w:i w:val="false"/>
          <w:color w:val="000000"/>
          <w:sz w:val="28"/>
        </w:rPr>
        <w:t xml:space="preserve"> 1-тармағындағы «аумақтық органдары» деген сөздер «аумақтық бөлімшелері» деген сөздермен ауыстырылсын;</w:t>
      </w:r>
    </w:p>
    <w:bookmarkEnd w:id="86"/>
    <w:bookmarkStart w:name="z542" w:id="87"/>
    <w:p>
      <w:pPr>
        <w:spacing w:after="0"/>
        <w:ind w:left="0"/>
        <w:jc w:val="both"/>
      </w:pPr>
      <w:r>
        <w:rPr>
          <w:rFonts w:ascii="Times New Roman"/>
          <w:b w:val="false"/>
          <w:i w:val="false"/>
          <w:color w:val="000000"/>
          <w:sz w:val="28"/>
        </w:rPr>
        <w:t>
      45) </w:t>
      </w:r>
      <w:r>
        <w:rPr>
          <w:rFonts w:ascii="Times New Roman"/>
          <w:b w:val="false"/>
          <w:i w:val="false"/>
          <w:color w:val="000000"/>
          <w:sz w:val="28"/>
        </w:rPr>
        <w:t>64-баптың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Орман шаруашылығы объектiлерiнде мемлекеттiк өрт қадағалау өрт қауiпсiздiгi саласындағы уәкiлеттi органның тиiстi облыстың уәкілетті органымен және (немесе) жергілікті атқарушы органымен жасалған келiсiмімен регламенттеледi.»;</w:t>
      </w:r>
    </w:p>
    <w:bookmarkEnd w:id="87"/>
    <w:bookmarkStart w:name="z544" w:id="88"/>
    <w:p>
      <w:pPr>
        <w:spacing w:after="0"/>
        <w:ind w:left="0"/>
        <w:jc w:val="both"/>
      </w:pPr>
      <w:r>
        <w:rPr>
          <w:rFonts w:ascii="Times New Roman"/>
          <w:b w:val="false"/>
          <w:i w:val="false"/>
          <w:color w:val="000000"/>
          <w:sz w:val="28"/>
        </w:rPr>
        <w:t>
      46)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p>
    <w:bookmarkEnd w:id="88"/>
    <w:bookmarkStart w:name="z545" w:id="89"/>
    <w:p>
      <w:pPr>
        <w:spacing w:after="0"/>
        <w:ind w:left="0"/>
        <w:jc w:val="both"/>
      </w:pPr>
      <w:r>
        <w:rPr>
          <w:rFonts w:ascii="Times New Roman"/>
          <w:b w:val="false"/>
          <w:i w:val="false"/>
          <w:color w:val="000000"/>
          <w:sz w:val="28"/>
        </w:rPr>
        <w:t>
      «65-бап. Орман қорын күзету және қорғау жөніндегі авиациялық</w:t>
      </w:r>
      <w:r>
        <w:br/>
      </w:r>
      <w:r>
        <w:rPr>
          <w:rFonts w:ascii="Times New Roman"/>
          <w:b w:val="false"/>
          <w:i w:val="false"/>
          <w:color w:val="000000"/>
          <w:sz w:val="28"/>
        </w:rPr>
        <w:t>
               жұмыстар</w:t>
      </w:r>
    </w:p>
    <w:bookmarkEnd w:id="89"/>
    <w:bookmarkStart w:name="z546" w:id="90"/>
    <w:p>
      <w:pPr>
        <w:spacing w:after="0"/>
        <w:ind w:left="0"/>
        <w:jc w:val="both"/>
      </w:pPr>
      <w:r>
        <w:rPr>
          <w:rFonts w:ascii="Times New Roman"/>
          <w:b w:val="false"/>
          <w:i w:val="false"/>
          <w:color w:val="000000"/>
          <w:sz w:val="28"/>
        </w:rPr>
        <w:t>
      1. Орман қорын күзету және қорғау жөніндегі авиациялық жұмыстарды орман қорын күзету және қорғау жөніндегі авиациялық жұмыстарды жүргізу саласында маманданған ұйымдар Қазақстан Республикасының Үкіметі бекіткен қағидаларға сәйкес жүзеге асырады.</w:t>
      </w:r>
      <w:r>
        <w:br/>
      </w:r>
      <w:r>
        <w:rPr>
          <w:rFonts w:ascii="Times New Roman"/>
          <w:b w:val="false"/>
          <w:i w:val="false"/>
          <w:color w:val="000000"/>
          <w:sz w:val="28"/>
        </w:rPr>
        <w:t>
</w:t>
      </w:r>
      <w:r>
        <w:rPr>
          <w:rFonts w:ascii="Times New Roman"/>
          <w:b w:val="false"/>
          <w:i w:val="false"/>
          <w:color w:val="000000"/>
          <w:sz w:val="28"/>
        </w:rPr>
        <w:t>
      2. Ормандарды өрттерден күзету және қорғау жөніндегі авиациялық жұмыстарды орындау үшін орман қорын күзету және қорғау жөніндегі авиациялық жұмыстарды жүргізу саласында маманданған ұйымдар мемлекеттік метеорологиялық қызметтің қысқа мерзімді, орта мерзімді және ұзақ мерзімді ауа райы болжамдарымен қамтамасыз етіледі.»;</w:t>
      </w:r>
    </w:p>
    <w:bookmarkEnd w:id="90"/>
    <w:bookmarkStart w:name="z548" w:id="91"/>
    <w:p>
      <w:pPr>
        <w:spacing w:after="0"/>
        <w:ind w:left="0"/>
        <w:jc w:val="both"/>
      </w:pPr>
      <w:r>
        <w:rPr>
          <w:rFonts w:ascii="Times New Roman"/>
          <w:b w:val="false"/>
          <w:i w:val="false"/>
          <w:color w:val="000000"/>
          <w:sz w:val="28"/>
        </w:rPr>
        <w:t>
      47) </w:t>
      </w:r>
      <w:r>
        <w:rPr>
          <w:rFonts w:ascii="Times New Roman"/>
          <w:b w:val="false"/>
          <w:i w:val="false"/>
          <w:color w:val="000000"/>
          <w:sz w:val="28"/>
        </w:rPr>
        <w:t>66-баптың</w:t>
      </w:r>
      <w:r>
        <w:rPr>
          <w:rFonts w:ascii="Times New Roman"/>
          <w:b w:val="false"/>
          <w:i w:val="false"/>
          <w:color w:val="000000"/>
          <w:sz w:val="28"/>
        </w:rPr>
        <w:t xml:space="preserve"> 1-тармағындағы «қатыса алады» деген сөздер «қатысуға құқылы» деген сөздермен ауыстырылсын;</w:t>
      </w:r>
    </w:p>
    <w:bookmarkEnd w:id="91"/>
    <w:bookmarkStart w:name="z549" w:id="92"/>
    <w:p>
      <w:pPr>
        <w:spacing w:after="0"/>
        <w:ind w:left="0"/>
        <w:jc w:val="both"/>
      </w:pPr>
      <w:r>
        <w:rPr>
          <w:rFonts w:ascii="Times New Roman"/>
          <w:b w:val="false"/>
          <w:i w:val="false"/>
          <w:color w:val="000000"/>
          <w:sz w:val="28"/>
        </w:rPr>
        <w:t>
      48) </w:t>
      </w:r>
      <w:r>
        <w:rPr>
          <w:rFonts w:ascii="Times New Roman"/>
          <w:b w:val="false"/>
          <w:i w:val="false"/>
          <w:color w:val="000000"/>
          <w:sz w:val="28"/>
        </w:rPr>
        <w:t>67-бап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Карантиндік түрлерді қоспағанда, орманның аса қауіпті зиянкестері мен ауруларының тізбесін және олармен күресу тәртібін Қазақстан Республикасының Үкіметі бекітеді.»;</w:t>
      </w:r>
    </w:p>
    <w:bookmarkEnd w:id="92"/>
    <w:bookmarkStart w:name="z551" w:id="93"/>
    <w:p>
      <w:pPr>
        <w:spacing w:after="0"/>
        <w:ind w:left="0"/>
        <w:jc w:val="both"/>
      </w:pPr>
      <w:r>
        <w:rPr>
          <w:rFonts w:ascii="Times New Roman"/>
          <w:b w:val="false"/>
          <w:i w:val="false"/>
          <w:color w:val="000000"/>
          <w:sz w:val="28"/>
        </w:rPr>
        <w:t>
      49) </w:t>
      </w:r>
      <w:r>
        <w:rPr>
          <w:rFonts w:ascii="Times New Roman"/>
          <w:b w:val="false"/>
          <w:i w:val="false"/>
          <w:color w:val="000000"/>
          <w:sz w:val="28"/>
        </w:rPr>
        <w:t>68-бап</w:t>
      </w:r>
      <w:r>
        <w:rPr>
          <w:rFonts w:ascii="Times New Roman"/>
          <w:b w:val="false"/>
          <w:i w:val="false"/>
          <w:color w:val="000000"/>
          <w:sz w:val="28"/>
        </w:rPr>
        <w:t xml:space="preserve"> мынадай редакцияда жазылсын:</w:t>
      </w:r>
    </w:p>
    <w:bookmarkEnd w:id="93"/>
    <w:bookmarkStart w:name="z552" w:id="94"/>
    <w:p>
      <w:pPr>
        <w:spacing w:after="0"/>
        <w:ind w:left="0"/>
        <w:jc w:val="both"/>
      </w:pPr>
      <w:r>
        <w:rPr>
          <w:rFonts w:ascii="Times New Roman"/>
          <w:b w:val="false"/>
          <w:i w:val="false"/>
          <w:color w:val="000000"/>
          <w:sz w:val="28"/>
        </w:rPr>
        <w:t>
      «68-бап. Жеке тұлғалар мен қоғамдық бірлестіктердің орман қорын</w:t>
      </w:r>
      <w:r>
        <w:br/>
      </w:r>
      <w:r>
        <w:rPr>
          <w:rFonts w:ascii="Times New Roman"/>
          <w:b w:val="false"/>
          <w:i w:val="false"/>
          <w:color w:val="000000"/>
          <w:sz w:val="28"/>
        </w:rPr>
        <w:t>
               күзетуді, қорғауды, пайдалануды, ормандарды</w:t>
      </w:r>
      <w:r>
        <w:br/>
      </w:r>
      <w:r>
        <w:rPr>
          <w:rFonts w:ascii="Times New Roman"/>
          <w:b w:val="false"/>
          <w:i w:val="false"/>
          <w:color w:val="000000"/>
          <w:sz w:val="28"/>
        </w:rPr>
        <w:t>
               молықтыруды және орман өсіруді қамтамасыз етуге</w:t>
      </w:r>
      <w:r>
        <w:br/>
      </w:r>
      <w:r>
        <w:rPr>
          <w:rFonts w:ascii="Times New Roman"/>
          <w:b w:val="false"/>
          <w:i w:val="false"/>
          <w:color w:val="000000"/>
          <w:sz w:val="28"/>
        </w:rPr>
        <w:t>
               қатысуы</w:t>
      </w:r>
    </w:p>
    <w:bookmarkEnd w:id="94"/>
    <w:bookmarkStart w:name="z553" w:id="95"/>
    <w:p>
      <w:pPr>
        <w:spacing w:after="0"/>
        <w:ind w:left="0"/>
        <w:jc w:val="both"/>
      </w:pPr>
      <w:r>
        <w:rPr>
          <w:rFonts w:ascii="Times New Roman"/>
          <w:b w:val="false"/>
          <w:i w:val="false"/>
          <w:color w:val="000000"/>
          <w:sz w:val="28"/>
        </w:rPr>
        <w:t>
      Жеке тұлғалар мен қоғамдық бірлестіктер Қазақстан Республикасының заңнамасына сәйкес орман қорын күзетуді, қорғауды, пайдалануды, ормандарды молықтыруды және орман өсіруді қамтамасыз етуге қатысады.</w:t>
      </w:r>
      <w:r>
        <w:br/>
      </w:r>
      <w:r>
        <w:rPr>
          <w:rFonts w:ascii="Times New Roman"/>
          <w:b w:val="false"/>
          <w:i w:val="false"/>
          <w:color w:val="000000"/>
          <w:sz w:val="28"/>
        </w:rPr>
        <w:t>
</w:t>
      </w:r>
      <w:r>
        <w:rPr>
          <w:rFonts w:ascii="Times New Roman"/>
          <w:b w:val="false"/>
          <w:i w:val="false"/>
          <w:color w:val="000000"/>
          <w:sz w:val="28"/>
        </w:rPr>
        <w:t>
      Халық орман қорын күзетуге, қорғауға, пайдалануға, ормандарды молықтыруға және орман өсіруге жергілікті өзін-өзі басқару органдары арқылы қатысады. Мемлекеттік органдар мен ұйымдар орман қорын күзетуге, қорғауға, пайдалануға, ормандарды молықтыруға және орман өсіруге байланысты жергілікті маңызы бар мәселелерді шешуде жергілікті өзін-өзі басқару органдарына жәрдем көрсетеді.</w:t>
      </w:r>
      <w:r>
        <w:br/>
      </w:r>
      <w:r>
        <w:rPr>
          <w:rFonts w:ascii="Times New Roman"/>
          <w:b w:val="false"/>
          <w:i w:val="false"/>
          <w:color w:val="000000"/>
          <w:sz w:val="28"/>
        </w:rPr>
        <w:t>
</w:t>
      </w:r>
      <w:r>
        <w:rPr>
          <w:rFonts w:ascii="Times New Roman"/>
          <w:b w:val="false"/>
          <w:i w:val="false"/>
          <w:color w:val="000000"/>
          <w:sz w:val="28"/>
        </w:rPr>
        <w:t>
      Орман қорын күзету, қорғау, пайдалану, ормандарды молықтыру және орман өсіру мақсатында құрылған қоғамдық бірлестіктер ормандардың биологиялық әр алуандығын, мемлекеттік табиғи-қорық қорының объектілерін, мәдени және табиғи мұраны сақтау, орман ресурстарын ұтымды пайдалануды қамтамасыз ету, мектеп орманшылықтарын дамыту, қоғамдық өрт сөндіру бірлестіктерін құру жөніндегі өздерінің қызметін және орман қорын күзету, қорғау, пайдалану, ормандарды молықтыру және орман өсіру саласындағы басқа да қызметті орман мекемесімен өзара іс-қимыл жасай отырып жүзеге асырады.»;</w:t>
      </w:r>
    </w:p>
    <w:bookmarkEnd w:id="95"/>
    <w:bookmarkStart w:name="z556" w:id="96"/>
    <w:p>
      <w:pPr>
        <w:spacing w:after="0"/>
        <w:ind w:left="0"/>
        <w:jc w:val="both"/>
      </w:pPr>
      <w:r>
        <w:rPr>
          <w:rFonts w:ascii="Times New Roman"/>
          <w:b w:val="false"/>
          <w:i w:val="false"/>
          <w:color w:val="000000"/>
          <w:sz w:val="28"/>
        </w:rPr>
        <w:t>
      50) </w:t>
      </w:r>
      <w:r>
        <w:rPr>
          <w:rFonts w:ascii="Times New Roman"/>
          <w:b w:val="false"/>
          <w:i w:val="false"/>
          <w:color w:val="000000"/>
          <w:sz w:val="28"/>
        </w:rPr>
        <w:t>69-баптың</w:t>
      </w:r>
      <w:r>
        <w:rPr>
          <w:rFonts w:ascii="Times New Roman"/>
          <w:b w:val="false"/>
          <w:i w:val="false"/>
          <w:color w:val="000000"/>
          <w:sz w:val="28"/>
        </w:rPr>
        <w:t xml:space="preserve"> 5-тармағы «тәртiппен» деген сөзден кейін «айырым белгілері бар» деген сөздермен толықтырылсын;</w:t>
      </w:r>
    </w:p>
    <w:bookmarkEnd w:id="96"/>
    <w:bookmarkStart w:name="z557" w:id="97"/>
    <w:p>
      <w:pPr>
        <w:spacing w:after="0"/>
        <w:ind w:left="0"/>
        <w:jc w:val="both"/>
      </w:pPr>
      <w:r>
        <w:rPr>
          <w:rFonts w:ascii="Times New Roman"/>
          <w:b w:val="false"/>
          <w:i w:val="false"/>
          <w:color w:val="000000"/>
          <w:sz w:val="28"/>
        </w:rPr>
        <w:t>
      51) </w:t>
      </w:r>
      <w:r>
        <w:rPr>
          <w:rFonts w:ascii="Times New Roman"/>
          <w:b w:val="false"/>
          <w:i w:val="false"/>
          <w:color w:val="000000"/>
          <w:sz w:val="28"/>
        </w:rPr>
        <w:t>73-бап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Мемлекеттік орман қорында орман дақылдарын, питомниктерді, орманның табиғи қалпына келуіне жәрдемдесу шаралары жүргізілген және табиғи өсуге қалдырылған алаңдарды түгендеу уәкілетті орган бекіткен тәртіппен жүзеге асырылады.»;</w:t>
      </w:r>
    </w:p>
    <w:bookmarkEnd w:id="97"/>
    <w:bookmarkStart w:name="z559" w:id="98"/>
    <w:p>
      <w:pPr>
        <w:spacing w:after="0"/>
        <w:ind w:left="0"/>
        <w:jc w:val="both"/>
      </w:pPr>
      <w:r>
        <w:rPr>
          <w:rFonts w:ascii="Times New Roman"/>
          <w:b w:val="false"/>
          <w:i w:val="false"/>
          <w:color w:val="000000"/>
          <w:sz w:val="28"/>
        </w:rPr>
        <w:t>
      52) </w:t>
      </w:r>
      <w:r>
        <w:rPr>
          <w:rFonts w:ascii="Times New Roman"/>
          <w:b w:val="false"/>
          <w:i w:val="false"/>
          <w:color w:val="000000"/>
          <w:sz w:val="28"/>
        </w:rPr>
        <w:t>75-баптың</w:t>
      </w:r>
      <w:r>
        <w:rPr>
          <w:rFonts w:ascii="Times New Roman"/>
          <w:b w:val="false"/>
          <w:i w:val="false"/>
          <w:color w:val="000000"/>
          <w:sz w:val="28"/>
        </w:rPr>
        <w:t xml:space="preserve"> 2-тармағында «ғылым мен ғылыми-техникалық қызмет саласында басшылықты жүзеге асыратын орталық атқарушы органның» деген сөздер «ғылым саласындағы уәкілетті мемлекеттік органның» деген сөздермен ауыстырылсын;</w:t>
      </w:r>
    </w:p>
    <w:bookmarkEnd w:id="98"/>
    <w:bookmarkStart w:name="z560" w:id="99"/>
    <w:p>
      <w:pPr>
        <w:spacing w:after="0"/>
        <w:ind w:left="0"/>
        <w:jc w:val="both"/>
      </w:pPr>
      <w:r>
        <w:rPr>
          <w:rFonts w:ascii="Times New Roman"/>
          <w:b w:val="false"/>
          <w:i w:val="false"/>
          <w:color w:val="000000"/>
          <w:sz w:val="28"/>
        </w:rPr>
        <w:t>
      53) </w:t>
      </w:r>
      <w:r>
        <w:rPr>
          <w:rFonts w:ascii="Times New Roman"/>
          <w:b w:val="false"/>
          <w:i w:val="false"/>
          <w:color w:val="000000"/>
          <w:sz w:val="28"/>
        </w:rPr>
        <w:t>77-баптың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Орман тұқымы плантациялары мемлекеттік экологиялық сараптамадан өткен және осы салада маманданған жобалау-іздестіру немесе ғылыми ұйымдар әзірлеген жобалар бойынша құрылады.</w:t>
      </w:r>
      <w:r>
        <w:br/>
      </w:r>
      <w:r>
        <w:rPr>
          <w:rFonts w:ascii="Times New Roman"/>
          <w:b w:val="false"/>
          <w:i w:val="false"/>
          <w:color w:val="000000"/>
          <w:sz w:val="28"/>
        </w:rPr>
        <w:t>
</w:t>
      </w:r>
      <w:r>
        <w:rPr>
          <w:rFonts w:ascii="Times New Roman"/>
          <w:b w:val="false"/>
          <w:i w:val="false"/>
          <w:color w:val="000000"/>
          <w:sz w:val="28"/>
        </w:rPr>
        <w:t>
      Тұрақты орман тұқымы учаскелері осы салада маманданған жобалау-іздестіру және ғылыми ұйымдардың ұсынымдарына сәйкес қалыптасады.»;</w:t>
      </w:r>
    </w:p>
    <w:bookmarkEnd w:id="99"/>
    <w:bookmarkStart w:name="z563" w:id="100"/>
    <w:p>
      <w:pPr>
        <w:spacing w:after="0"/>
        <w:ind w:left="0"/>
        <w:jc w:val="both"/>
      </w:pPr>
      <w:r>
        <w:rPr>
          <w:rFonts w:ascii="Times New Roman"/>
          <w:b w:val="false"/>
          <w:i w:val="false"/>
          <w:color w:val="000000"/>
          <w:sz w:val="28"/>
        </w:rPr>
        <w:t>
      54) </w:t>
      </w:r>
      <w:r>
        <w:rPr>
          <w:rFonts w:ascii="Times New Roman"/>
          <w:b w:val="false"/>
          <w:i w:val="false"/>
          <w:color w:val="000000"/>
          <w:sz w:val="28"/>
        </w:rPr>
        <w:t>78-баптың</w:t>
      </w:r>
      <w:r>
        <w:rPr>
          <w:rFonts w:ascii="Times New Roman"/>
          <w:b w:val="false"/>
          <w:i w:val="false"/>
          <w:color w:val="000000"/>
          <w:sz w:val="28"/>
        </w:rPr>
        <w:t xml:space="preserve"> 2-тармағының 4) тармақшасындағы «дақылдары жатады.» деген сөздер «дақылдары;»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орман генетикалық резерваттары жатады.»;</w:t>
      </w:r>
    </w:p>
    <w:bookmarkEnd w:id="100"/>
    <w:bookmarkStart w:name="z565" w:id="101"/>
    <w:p>
      <w:pPr>
        <w:spacing w:after="0"/>
        <w:ind w:left="0"/>
        <w:jc w:val="both"/>
      </w:pPr>
      <w:r>
        <w:rPr>
          <w:rFonts w:ascii="Times New Roman"/>
          <w:b w:val="false"/>
          <w:i w:val="false"/>
          <w:color w:val="000000"/>
          <w:sz w:val="28"/>
        </w:rPr>
        <w:t>
      55) </w:t>
      </w:r>
      <w:r>
        <w:rPr>
          <w:rFonts w:ascii="Times New Roman"/>
          <w:b w:val="false"/>
          <w:i w:val="false"/>
          <w:color w:val="000000"/>
          <w:sz w:val="28"/>
        </w:rPr>
        <w:t>80-бапта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3-тармақтағы «орман тұқымдарының егу сапасын,» деген сөздер «орман тұқымдарына сараптама жасауды» деген сөздермен және «сәйкестігін айқындауды» деген сөздер «сәйкестігі туралы құжаттар беруді»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5-тармақ алып тасталсын;</w:t>
      </w:r>
    </w:p>
    <w:bookmarkEnd w:id="101"/>
    <w:bookmarkStart w:name="z568" w:id="102"/>
    <w:p>
      <w:pPr>
        <w:spacing w:after="0"/>
        <w:ind w:left="0"/>
        <w:jc w:val="both"/>
      </w:pPr>
      <w:r>
        <w:rPr>
          <w:rFonts w:ascii="Times New Roman"/>
          <w:b w:val="false"/>
          <w:i w:val="false"/>
          <w:color w:val="000000"/>
          <w:sz w:val="28"/>
        </w:rPr>
        <w:t>
      56) </w:t>
      </w:r>
      <w:r>
        <w:rPr>
          <w:rFonts w:ascii="Times New Roman"/>
          <w:b w:val="false"/>
          <w:i w:val="false"/>
          <w:color w:val="000000"/>
          <w:sz w:val="28"/>
        </w:rPr>
        <w:t>81-бапта</w:t>
      </w:r>
      <w:r>
        <w:rPr>
          <w:rFonts w:ascii="Times New Roman"/>
          <w:b w:val="false"/>
          <w:i w:val="false"/>
          <w:color w:val="000000"/>
          <w:sz w:val="28"/>
        </w:rPr>
        <w:t xml:space="preserve"> «ерекше қорғалатын табиғи аумақтар туралы заңдарына» деген сөздер «ерекше қорғалатын табиғи аумақтар саласындағы заңнамасына» деген сөздермен ауыстырылсын;</w:t>
      </w:r>
    </w:p>
    <w:bookmarkEnd w:id="102"/>
    <w:bookmarkStart w:name="z569" w:id="103"/>
    <w:p>
      <w:pPr>
        <w:spacing w:after="0"/>
        <w:ind w:left="0"/>
        <w:jc w:val="both"/>
      </w:pPr>
      <w:r>
        <w:rPr>
          <w:rFonts w:ascii="Times New Roman"/>
          <w:b w:val="false"/>
          <w:i w:val="false"/>
          <w:color w:val="000000"/>
          <w:sz w:val="28"/>
        </w:rPr>
        <w:t>
      57) </w:t>
      </w:r>
      <w:r>
        <w:rPr>
          <w:rFonts w:ascii="Times New Roman"/>
          <w:b w:val="false"/>
          <w:i w:val="false"/>
          <w:color w:val="000000"/>
          <w:sz w:val="28"/>
        </w:rPr>
        <w:t>82-бапта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«Қала ормандары мен орманды саябақтарда» деген сөздер «Қала ормандарында»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«мен орманды саябақтар»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«мәдени-сауықтыру және спорт шараларын» деген сөздер «сауықтыру, рекреациялық, тарихи-мәдени, туристік, спорттық және басқа да шараларды» деген сөздермен ауыстырылсын;</w:t>
      </w:r>
    </w:p>
    <w:bookmarkEnd w:id="103"/>
    <w:bookmarkStart w:name="z574" w:id="104"/>
    <w:p>
      <w:pPr>
        <w:spacing w:after="0"/>
        <w:ind w:left="0"/>
        <w:jc w:val="both"/>
      </w:pPr>
      <w:r>
        <w:rPr>
          <w:rFonts w:ascii="Times New Roman"/>
          <w:b w:val="false"/>
          <w:i w:val="false"/>
          <w:color w:val="000000"/>
          <w:sz w:val="28"/>
        </w:rPr>
        <w:t>
      58) </w:t>
      </w:r>
      <w:r>
        <w:rPr>
          <w:rFonts w:ascii="Times New Roman"/>
          <w:b w:val="false"/>
          <w:i w:val="false"/>
          <w:color w:val="000000"/>
          <w:sz w:val="28"/>
        </w:rPr>
        <w:t>83-баптағы</w:t>
      </w:r>
      <w:r>
        <w:rPr>
          <w:rFonts w:ascii="Times New Roman"/>
          <w:b w:val="false"/>
          <w:i w:val="false"/>
          <w:color w:val="000000"/>
          <w:sz w:val="28"/>
        </w:rPr>
        <w:t xml:space="preserve"> «Мемлекеттік шекара туралы заңдарында» деген сөздер «Қазақстан Республикасының Мемлекеттік шекарасы туралы Қазақстан Республикасының заңнамасында» деген сөздермен ауыстырылсын;</w:t>
      </w:r>
    </w:p>
    <w:bookmarkEnd w:id="104"/>
    <w:bookmarkStart w:name="z575" w:id="105"/>
    <w:p>
      <w:pPr>
        <w:spacing w:after="0"/>
        <w:ind w:left="0"/>
        <w:jc w:val="both"/>
      </w:pPr>
      <w:r>
        <w:rPr>
          <w:rFonts w:ascii="Times New Roman"/>
          <w:b w:val="false"/>
          <w:i w:val="false"/>
          <w:color w:val="000000"/>
          <w:sz w:val="28"/>
        </w:rPr>
        <w:t>
      59) </w:t>
      </w:r>
      <w:r>
        <w:rPr>
          <w:rFonts w:ascii="Times New Roman"/>
          <w:b w:val="false"/>
          <w:i w:val="false"/>
          <w:color w:val="000000"/>
          <w:sz w:val="28"/>
        </w:rPr>
        <w:t>84-бапта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«Кодекстiң талаптарына сәйкес» деген сөздер «Кодекске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3-тармақтағы «аумақтық органдары» деген сөздер «аумақтық бөлімшелері» деген сөздермен ауыстырылсын;</w:t>
      </w:r>
    </w:p>
    <w:bookmarkEnd w:id="105"/>
    <w:bookmarkStart w:name="z578" w:id="106"/>
    <w:p>
      <w:pPr>
        <w:spacing w:after="0"/>
        <w:ind w:left="0"/>
        <w:jc w:val="both"/>
      </w:pPr>
      <w:r>
        <w:rPr>
          <w:rFonts w:ascii="Times New Roman"/>
          <w:b w:val="false"/>
          <w:i w:val="false"/>
          <w:color w:val="000000"/>
          <w:sz w:val="28"/>
        </w:rPr>
        <w:t>
      60) </w:t>
      </w:r>
      <w:r>
        <w:rPr>
          <w:rFonts w:ascii="Times New Roman"/>
          <w:b w:val="false"/>
          <w:i w:val="false"/>
          <w:color w:val="000000"/>
          <w:sz w:val="28"/>
        </w:rPr>
        <w:t>88-баптың</w:t>
      </w:r>
      <w:r>
        <w:rPr>
          <w:rFonts w:ascii="Times New Roman"/>
          <w:b w:val="false"/>
          <w:i w:val="false"/>
          <w:color w:val="000000"/>
          <w:sz w:val="28"/>
        </w:rPr>
        <w:t xml:space="preserve"> 1-тармағының 7) тармақшасындағы «пайдалану түрлері жүзеге асырылуы мүмкін.» деген сөздер «пайдалану;» деген сөзбен ауыстырылып,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мемлекеттік орман қоры учаскелерін ағаш және бұта тұқымдарының отырғызу материалдары мен арнайы мақсаттағы плантациялық екпелерді өсіру үшін пайдалану түрлері жүзеге асырылуы мүмкін.»;</w:t>
      </w:r>
    </w:p>
    <w:bookmarkEnd w:id="106"/>
    <w:bookmarkStart w:name="z580" w:id="107"/>
    <w:p>
      <w:pPr>
        <w:spacing w:after="0"/>
        <w:ind w:left="0"/>
        <w:jc w:val="both"/>
      </w:pPr>
      <w:r>
        <w:rPr>
          <w:rFonts w:ascii="Times New Roman"/>
          <w:b w:val="false"/>
          <w:i w:val="false"/>
          <w:color w:val="000000"/>
          <w:sz w:val="28"/>
        </w:rPr>
        <w:t>
      61) </w:t>
      </w:r>
      <w:r>
        <w:rPr>
          <w:rFonts w:ascii="Times New Roman"/>
          <w:b w:val="false"/>
          <w:i w:val="false"/>
          <w:color w:val="000000"/>
          <w:sz w:val="28"/>
        </w:rPr>
        <w:t>92-бапта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2-тармақтағы «өзендер, көлдер, су қоймалары, каналдар және басқа да су объектiлерi жағалауларындағы ормандардың тыйым салынған белдеулерi» деген сөздер алып тасталсын;</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орман қорының мынадай:</w:t>
      </w:r>
      <w:r>
        <w:br/>
      </w:r>
      <w:r>
        <w:rPr>
          <w:rFonts w:ascii="Times New Roman"/>
          <w:b w:val="false"/>
          <w:i w:val="false"/>
          <w:color w:val="000000"/>
          <w:sz w:val="28"/>
        </w:rPr>
        <w:t>
</w:t>
      </w:r>
      <w:r>
        <w:rPr>
          <w:rFonts w:ascii="Times New Roman"/>
          <w:b w:val="false"/>
          <w:i w:val="false"/>
          <w:color w:val="000000"/>
          <w:sz w:val="28"/>
        </w:rPr>
        <w:t>
      1) шектеулі шаруашылық қызметі аймақтарында «мемлекеттік ұлттық табиғи саябақ ормандары» және «мемлекеттік өңірлік табиғи саябақ ормандары»;</w:t>
      </w:r>
      <w:r>
        <w:br/>
      </w:r>
      <w:r>
        <w:rPr>
          <w:rFonts w:ascii="Times New Roman"/>
          <w:b w:val="false"/>
          <w:i w:val="false"/>
          <w:color w:val="000000"/>
          <w:sz w:val="28"/>
        </w:rPr>
        <w:t>
</w:t>
      </w:r>
      <w:r>
        <w:rPr>
          <w:rFonts w:ascii="Times New Roman"/>
          <w:b w:val="false"/>
          <w:i w:val="false"/>
          <w:color w:val="000000"/>
          <w:sz w:val="28"/>
        </w:rPr>
        <w:t>
      2) «жапырақты сүрекдіңдерді қоспағанда, «өзендер, көлдер, су қоймалары, каналдар және басқа да су объектiлерi жағалауларындағы ормандардың тыйым салынған белдеулерi»;</w:t>
      </w:r>
      <w:r>
        <w:br/>
      </w:r>
      <w:r>
        <w:rPr>
          <w:rFonts w:ascii="Times New Roman"/>
          <w:b w:val="false"/>
          <w:i w:val="false"/>
          <w:color w:val="000000"/>
          <w:sz w:val="28"/>
        </w:rPr>
        <w:t>
</w:t>
      </w:r>
      <w:r>
        <w:rPr>
          <w:rFonts w:ascii="Times New Roman"/>
          <w:b w:val="false"/>
          <w:i w:val="false"/>
          <w:color w:val="000000"/>
          <w:sz w:val="28"/>
        </w:rPr>
        <w:t>
      3) шектеулі шаруашылық қызметі аймағындағы «мемлекеттік қорық аймақтары ормандары» санаттарында шектеулі шаруашылық қызметі режимі белгіленеді.</w:t>
      </w:r>
      <w:r>
        <w:br/>
      </w:r>
      <w:r>
        <w:rPr>
          <w:rFonts w:ascii="Times New Roman"/>
          <w:b w:val="false"/>
          <w:i w:val="false"/>
          <w:color w:val="000000"/>
          <w:sz w:val="28"/>
        </w:rPr>
        <w:t>
</w:t>
      </w:r>
      <w:r>
        <w:rPr>
          <w:rFonts w:ascii="Times New Roman"/>
          <w:b w:val="false"/>
          <w:i w:val="false"/>
          <w:color w:val="000000"/>
          <w:sz w:val="28"/>
        </w:rPr>
        <w:t>
      Мемлекеттік орман қорының «өзендер, көлдер, су қоймалары, каналдар және басқа да су объектiлерi жағалауларындағы ормандардың тыйым салынған белдеулерi» санатында шаруашылық қызмет Қазақстан Республикасының орман және су заңнамаларының талаптарына сәйкес жүзеге асырылады.»;</w:t>
      </w:r>
    </w:p>
    <w:bookmarkEnd w:id="107"/>
    <w:bookmarkStart w:name="z588" w:id="108"/>
    <w:p>
      <w:pPr>
        <w:spacing w:after="0"/>
        <w:ind w:left="0"/>
        <w:jc w:val="both"/>
      </w:pPr>
      <w:r>
        <w:rPr>
          <w:rFonts w:ascii="Times New Roman"/>
          <w:b w:val="false"/>
          <w:i w:val="false"/>
          <w:color w:val="000000"/>
          <w:sz w:val="28"/>
        </w:rPr>
        <w:t>
      62) </w:t>
      </w:r>
      <w:r>
        <w:rPr>
          <w:rFonts w:ascii="Times New Roman"/>
          <w:b w:val="false"/>
          <w:i w:val="false"/>
          <w:color w:val="000000"/>
          <w:sz w:val="28"/>
        </w:rPr>
        <w:t>93-баптың</w:t>
      </w:r>
      <w:r>
        <w:rPr>
          <w:rFonts w:ascii="Times New Roman"/>
          <w:b w:val="false"/>
          <w:i w:val="false"/>
          <w:color w:val="000000"/>
          <w:sz w:val="28"/>
        </w:rPr>
        <w:t xml:space="preserve"> 1-тармағының бірінші бөлігінде:</w:t>
      </w:r>
      <w:r>
        <w:br/>
      </w:r>
      <w:r>
        <w:rPr>
          <w:rFonts w:ascii="Times New Roman"/>
          <w:b w:val="false"/>
          <w:i w:val="false"/>
          <w:color w:val="000000"/>
          <w:sz w:val="28"/>
        </w:rPr>
        <w:t>
</w:t>
      </w:r>
      <w:r>
        <w:rPr>
          <w:rFonts w:ascii="Times New Roman"/>
          <w:b w:val="false"/>
          <w:i w:val="false"/>
          <w:color w:val="000000"/>
          <w:sz w:val="28"/>
        </w:rPr>
        <w:t>
      «су жайылған жерлердегі өскіндерінен жаңарып шығатын жапырақты сүрекдіңдерінде» деген сөздер «жапырақты сүрекдіңдерінде»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«су қоймалары» деген сөздерден кейін «, каналдар» деген сөзбен толықтырылсын;</w:t>
      </w:r>
    </w:p>
    <w:bookmarkEnd w:id="108"/>
    <w:bookmarkStart w:name="z591" w:id="109"/>
    <w:p>
      <w:pPr>
        <w:spacing w:after="0"/>
        <w:ind w:left="0"/>
        <w:jc w:val="both"/>
      </w:pPr>
      <w:r>
        <w:rPr>
          <w:rFonts w:ascii="Times New Roman"/>
          <w:b w:val="false"/>
          <w:i w:val="false"/>
          <w:color w:val="000000"/>
          <w:sz w:val="28"/>
        </w:rPr>
        <w:t>
      63) </w:t>
      </w:r>
      <w:r>
        <w:rPr>
          <w:rFonts w:ascii="Times New Roman"/>
          <w:b w:val="false"/>
          <w:i w:val="false"/>
          <w:color w:val="000000"/>
          <w:sz w:val="28"/>
        </w:rPr>
        <w:t>94-бапта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2-тармақтағы «санитарлық» деген сөз «іріктеп санитариялық»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 «сүрек дайындау көлемі» деген сөздерден кейін «жаппай санитариялық мақсатта ағаш кесу жөніндегі,» деген сөздермен толықтырылсын;</w:t>
      </w:r>
    </w:p>
    <w:bookmarkEnd w:id="109"/>
    <w:bookmarkStart w:name="z594" w:id="110"/>
    <w:p>
      <w:pPr>
        <w:spacing w:after="0"/>
        <w:ind w:left="0"/>
        <w:jc w:val="both"/>
      </w:pPr>
      <w:r>
        <w:rPr>
          <w:rFonts w:ascii="Times New Roman"/>
          <w:b w:val="false"/>
          <w:i w:val="false"/>
          <w:color w:val="000000"/>
          <w:sz w:val="28"/>
        </w:rPr>
        <w:t>
      64) мынадай мазмұндағы 102-1 және 102-2-баптармен толықтырылсын:</w:t>
      </w:r>
    </w:p>
    <w:bookmarkEnd w:id="110"/>
    <w:bookmarkStart w:name="z595" w:id="111"/>
    <w:p>
      <w:pPr>
        <w:spacing w:after="0"/>
        <w:ind w:left="0"/>
        <w:jc w:val="both"/>
      </w:pPr>
      <w:r>
        <w:rPr>
          <w:rFonts w:ascii="Times New Roman"/>
          <w:b w:val="false"/>
          <w:i w:val="false"/>
          <w:color w:val="000000"/>
          <w:sz w:val="28"/>
        </w:rPr>
        <w:t>
      «102-1-бап. Мемлекеттік орман қорының учаскелерін ағаш және</w:t>
      </w:r>
      <w:r>
        <w:br/>
      </w:r>
      <w:r>
        <w:rPr>
          <w:rFonts w:ascii="Times New Roman"/>
          <w:b w:val="false"/>
          <w:i w:val="false"/>
          <w:color w:val="000000"/>
          <w:sz w:val="28"/>
        </w:rPr>
        <w:t>
                  бұта тұқымдыларының отырғызу материалы мен арнайы</w:t>
      </w:r>
      <w:r>
        <w:br/>
      </w:r>
      <w:r>
        <w:rPr>
          <w:rFonts w:ascii="Times New Roman"/>
          <w:b w:val="false"/>
          <w:i w:val="false"/>
          <w:color w:val="000000"/>
          <w:sz w:val="28"/>
        </w:rPr>
        <w:t>
                  мақсаттағы плантациялық екпелер өсіру үшін</w:t>
      </w:r>
      <w:r>
        <w:br/>
      </w:r>
      <w:r>
        <w:rPr>
          <w:rFonts w:ascii="Times New Roman"/>
          <w:b w:val="false"/>
          <w:i w:val="false"/>
          <w:color w:val="000000"/>
          <w:sz w:val="28"/>
        </w:rPr>
        <w:t>
                  пайдалану</w:t>
      </w:r>
    </w:p>
    <w:bookmarkEnd w:id="111"/>
    <w:bookmarkStart w:name="z596" w:id="112"/>
    <w:p>
      <w:pPr>
        <w:spacing w:after="0"/>
        <w:ind w:left="0"/>
        <w:jc w:val="both"/>
      </w:pPr>
      <w:r>
        <w:rPr>
          <w:rFonts w:ascii="Times New Roman"/>
          <w:b w:val="false"/>
          <w:i w:val="false"/>
          <w:color w:val="000000"/>
          <w:sz w:val="28"/>
        </w:rPr>
        <w:t>
      1. Мемлекеттік орман қорының учаскелері ағаш және бұта тұқымдыларының отырғызу материалдары мен арнайы мақсаттағы плантациялық екпелер өсіру үшін осы Кодексте белгіленген тәртіппен жеке және заңды тұлғаларға ұзақ мерзімді орман пайдалануға шарт талаптарымен беріледі.</w:t>
      </w:r>
      <w:r>
        <w:br/>
      </w:r>
      <w:r>
        <w:rPr>
          <w:rFonts w:ascii="Times New Roman"/>
          <w:b w:val="false"/>
          <w:i w:val="false"/>
          <w:color w:val="000000"/>
          <w:sz w:val="28"/>
        </w:rPr>
        <w:t>
</w:t>
      </w:r>
      <w:r>
        <w:rPr>
          <w:rFonts w:ascii="Times New Roman"/>
          <w:b w:val="false"/>
          <w:i w:val="false"/>
          <w:color w:val="000000"/>
          <w:sz w:val="28"/>
        </w:rPr>
        <w:t>
      2. Арнайы мақсаттағы плантациялық екпелерді өсіру үшін мемлекеттік орман қорының тек ормансыз жерлерге жататын учаскелері бөлінеді.</w:t>
      </w:r>
    </w:p>
    <w:bookmarkEnd w:id="112"/>
    <w:bookmarkStart w:name="z598" w:id="113"/>
    <w:p>
      <w:pPr>
        <w:spacing w:after="0"/>
        <w:ind w:left="0"/>
        <w:jc w:val="both"/>
      </w:pPr>
      <w:r>
        <w:rPr>
          <w:rFonts w:ascii="Times New Roman"/>
          <w:b w:val="false"/>
          <w:i w:val="false"/>
          <w:color w:val="000000"/>
          <w:sz w:val="28"/>
        </w:rPr>
        <w:t xml:space="preserve">
      102-2-бап. Орман ресурстары ұзақ мерзімді орман </w:t>
      </w:r>
      <w:r>
        <w:br/>
      </w:r>
      <w:r>
        <w:rPr>
          <w:rFonts w:ascii="Times New Roman"/>
          <w:b w:val="false"/>
          <w:i w:val="false"/>
          <w:color w:val="000000"/>
          <w:sz w:val="28"/>
        </w:rPr>
        <w:t>
                 пайдалануға берілген мемлекеттік орман қорының</w:t>
      </w:r>
      <w:r>
        <w:br/>
      </w:r>
      <w:r>
        <w:rPr>
          <w:rFonts w:ascii="Times New Roman"/>
          <w:b w:val="false"/>
          <w:i w:val="false"/>
          <w:color w:val="000000"/>
          <w:sz w:val="28"/>
        </w:rPr>
        <w:t>
                 жерлерінде объектілер салу</w:t>
      </w:r>
    </w:p>
    <w:bookmarkEnd w:id="113"/>
    <w:bookmarkStart w:name="z599" w:id="114"/>
    <w:p>
      <w:pPr>
        <w:spacing w:after="0"/>
        <w:ind w:left="0"/>
        <w:jc w:val="both"/>
      </w:pPr>
      <w:r>
        <w:rPr>
          <w:rFonts w:ascii="Times New Roman"/>
          <w:b w:val="false"/>
          <w:i w:val="false"/>
          <w:color w:val="000000"/>
          <w:sz w:val="28"/>
        </w:rPr>
        <w:t>
      1. Сауықтыру, рекреациялық, тарихи-мәдени, туристік және спорттық мақсаттар; аңшылық шаруашылығы мұқтаждары; жанама орман пайдалану үшін орман ресурстары ұзақ мерзімді орман пайдалануға берілген мемлекеттік орман қорының жерлерінде объектілер салу уәкілетті орган берген рұқсаттың негізінде және уәкілетті органмен келісілген эскизге (эскиздік жобаға) сәйкес әзірленген жобалау (жобалау-сметалық) құжаттама бойынша жүзеге асырылады.</w:t>
      </w:r>
      <w:r>
        <w:br/>
      </w:r>
      <w:r>
        <w:rPr>
          <w:rFonts w:ascii="Times New Roman"/>
          <w:b w:val="false"/>
          <w:i w:val="false"/>
          <w:color w:val="000000"/>
          <w:sz w:val="28"/>
        </w:rPr>
        <w:t>
</w:t>
      </w:r>
      <w:r>
        <w:rPr>
          <w:rFonts w:ascii="Times New Roman"/>
          <w:b w:val="false"/>
          <w:i w:val="false"/>
          <w:color w:val="000000"/>
          <w:sz w:val="28"/>
        </w:rPr>
        <w:t>
      2. Сауықтыру, рекреациялық, тарихи-мәдени, туристік және спорттық мақсаттар; аңшылық шаруашылығы мұқтаждары; жанама орман пайдалану үшін ұзақ мерзімді орман пайдалану шартының қолданылу мерзімі өткеннен соң орман пайдаланушының шарттың қолданылу мерзімін ұзартуға артықшылықты құқығы бар.</w:t>
      </w:r>
      <w:r>
        <w:br/>
      </w:r>
      <w:r>
        <w:rPr>
          <w:rFonts w:ascii="Times New Roman"/>
          <w:b w:val="false"/>
          <w:i w:val="false"/>
          <w:color w:val="000000"/>
          <w:sz w:val="28"/>
        </w:rPr>
        <w:t>
</w:t>
      </w:r>
      <w:r>
        <w:rPr>
          <w:rFonts w:ascii="Times New Roman"/>
          <w:b w:val="false"/>
          <w:i w:val="false"/>
          <w:color w:val="000000"/>
          <w:sz w:val="28"/>
        </w:rPr>
        <w:t>
      3. Сауықтыру, рекреациялық, тарихи-мәдени, туристік және спорттық мақсаттар; аңшылық шаруашылығы мұқтаждары; жанама орман пайдалану үшін орман ресурстары ұзақ мерзімді орман пайдалануға берілген мемлекеттік орман қорының жерлерінде құрылыс объектілерін пайдалану құқығының ауысу мәселелері ұзақ мерзімді орман пайдалану шартында айқындалады.</w:t>
      </w:r>
      <w:r>
        <w:br/>
      </w:r>
      <w:r>
        <w:rPr>
          <w:rFonts w:ascii="Times New Roman"/>
          <w:b w:val="false"/>
          <w:i w:val="false"/>
          <w:color w:val="000000"/>
          <w:sz w:val="28"/>
        </w:rPr>
        <w:t>
</w:t>
      </w:r>
      <w:r>
        <w:rPr>
          <w:rFonts w:ascii="Times New Roman"/>
          <w:b w:val="false"/>
          <w:i w:val="false"/>
          <w:color w:val="000000"/>
          <w:sz w:val="28"/>
        </w:rPr>
        <w:t>
      4. Сауықтыру, рекреациялық, тарихи-мәдени, туристік және спорттық мақсаттар; аңшылық шаруашылығы мұқтаждары; жанама орман пайдалану үшін ұзақ мерзімді орман пайдалану құқығының ауысуына қарамастан, орман пайдаланушы құрылыс объектілерін уәкілетті органның жазбаша хабарламасына сәйкес басқа тұлғаға беру не шартта өзгеше белгіленген жағдайларды қоспағанда, осы учаскені қалпына келтіру жөнінде іс-шаралар жүргізуге міндетті.</w:t>
      </w:r>
      <w:r>
        <w:br/>
      </w:r>
      <w:r>
        <w:rPr>
          <w:rFonts w:ascii="Times New Roman"/>
          <w:b w:val="false"/>
          <w:i w:val="false"/>
          <w:color w:val="000000"/>
          <w:sz w:val="28"/>
        </w:rPr>
        <w:t>
</w:t>
      </w:r>
      <w:r>
        <w:rPr>
          <w:rFonts w:ascii="Times New Roman"/>
          <w:b w:val="false"/>
          <w:i w:val="false"/>
          <w:color w:val="000000"/>
          <w:sz w:val="28"/>
        </w:rPr>
        <w:t>
      5. Жер учаскелеріндегі құрылыс объектілерін бөлшектеуді және сыртқа шығаруды орман пайдаланушы Қазақстан Республикасының заңнамасына сәйкес адамның өміріне, денсаулығына және қоршаған ортаға қауіпсіз тәсілмен жүзеге асыруға тиіс.»;</w:t>
      </w:r>
    </w:p>
    <w:bookmarkEnd w:id="114"/>
    <w:bookmarkStart w:name="z604" w:id="115"/>
    <w:p>
      <w:pPr>
        <w:spacing w:after="0"/>
        <w:ind w:left="0"/>
        <w:jc w:val="both"/>
      </w:pPr>
      <w:r>
        <w:rPr>
          <w:rFonts w:ascii="Times New Roman"/>
          <w:b w:val="false"/>
          <w:i w:val="false"/>
          <w:color w:val="000000"/>
          <w:sz w:val="28"/>
        </w:rPr>
        <w:t>
      65) </w:t>
      </w:r>
      <w:r>
        <w:rPr>
          <w:rFonts w:ascii="Times New Roman"/>
          <w:b w:val="false"/>
          <w:i w:val="false"/>
          <w:color w:val="000000"/>
          <w:sz w:val="28"/>
        </w:rPr>
        <w:t>103-баптың</w:t>
      </w:r>
      <w:r>
        <w:rPr>
          <w:rFonts w:ascii="Times New Roman"/>
          <w:b w:val="false"/>
          <w:i w:val="false"/>
          <w:color w:val="000000"/>
          <w:sz w:val="28"/>
        </w:rPr>
        <w:t xml:space="preserve"> 1-тармағының бірінші бөлігінде «пайдалану» деген сөз «орман пайдалану» деген сөздермен ауыстырылсын;</w:t>
      </w:r>
    </w:p>
    <w:bookmarkEnd w:id="115"/>
    <w:bookmarkStart w:name="z605" w:id="116"/>
    <w:p>
      <w:pPr>
        <w:spacing w:after="0"/>
        <w:ind w:left="0"/>
        <w:jc w:val="both"/>
      </w:pPr>
      <w:r>
        <w:rPr>
          <w:rFonts w:ascii="Times New Roman"/>
          <w:b w:val="false"/>
          <w:i w:val="false"/>
          <w:color w:val="000000"/>
          <w:sz w:val="28"/>
        </w:rPr>
        <w:t>
      66) </w:t>
      </w:r>
      <w:r>
        <w:rPr>
          <w:rFonts w:ascii="Times New Roman"/>
          <w:b w:val="false"/>
          <w:i w:val="false"/>
          <w:color w:val="000000"/>
          <w:sz w:val="28"/>
        </w:rPr>
        <w:t>106-бапта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 «заң» деген сөз «заңнамалық» деген сөзбен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«жолымен жүзеге асырылады.» деген сөздер «және жекеше орман өсіруді дамытуды мемлекеттік қолдау;»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тез өсетін ағаш және бұта тұқымдылары плантацияларын отырғызу мен өсіруге, жекеше орман питомниктерін құру мен дамытуға жұмсалатын шығыстарды өтеу жолымен жүзеге асырылады.»;</w:t>
      </w:r>
    </w:p>
    <w:bookmarkEnd w:id="116"/>
    <w:bookmarkStart w:name="z610" w:id="117"/>
    <w:p>
      <w:pPr>
        <w:spacing w:after="0"/>
        <w:ind w:left="0"/>
        <w:jc w:val="both"/>
      </w:pPr>
      <w:r>
        <w:rPr>
          <w:rFonts w:ascii="Times New Roman"/>
          <w:b w:val="false"/>
          <w:i w:val="false"/>
          <w:color w:val="000000"/>
          <w:sz w:val="28"/>
        </w:rPr>
        <w:t>
      67) </w:t>
      </w:r>
      <w:r>
        <w:rPr>
          <w:rFonts w:ascii="Times New Roman"/>
          <w:b w:val="false"/>
          <w:i w:val="false"/>
          <w:color w:val="000000"/>
          <w:sz w:val="28"/>
        </w:rPr>
        <w:t>108-баптың</w:t>
      </w:r>
      <w:r>
        <w:rPr>
          <w:rFonts w:ascii="Times New Roman"/>
          <w:b w:val="false"/>
          <w:i w:val="false"/>
          <w:color w:val="000000"/>
          <w:sz w:val="28"/>
        </w:rPr>
        <w:t xml:space="preserve"> 2-тармағындағы «ормандарды күзету, қорғау,» деген сөздер «орман қорын күзету, қорғау, пайдалану, ормандарды» деген сөздермен ауыстырылсын;</w:t>
      </w:r>
    </w:p>
    <w:bookmarkEnd w:id="117"/>
    <w:bookmarkStart w:name="z611" w:id="118"/>
    <w:p>
      <w:pPr>
        <w:spacing w:after="0"/>
        <w:ind w:left="0"/>
        <w:jc w:val="both"/>
      </w:pPr>
      <w:r>
        <w:rPr>
          <w:rFonts w:ascii="Times New Roman"/>
          <w:b w:val="false"/>
          <w:i w:val="false"/>
          <w:color w:val="000000"/>
          <w:sz w:val="28"/>
        </w:rPr>
        <w:t>
      68) </w:t>
      </w:r>
      <w:r>
        <w:rPr>
          <w:rFonts w:ascii="Times New Roman"/>
          <w:b w:val="false"/>
          <w:i w:val="false"/>
          <w:color w:val="000000"/>
          <w:sz w:val="28"/>
        </w:rPr>
        <w:t>110-бапта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тармақшада:</w:t>
      </w:r>
      <w:r>
        <w:br/>
      </w:r>
      <w:r>
        <w:rPr>
          <w:rFonts w:ascii="Times New Roman"/>
          <w:b w:val="false"/>
          <w:i w:val="false"/>
          <w:color w:val="000000"/>
          <w:sz w:val="28"/>
        </w:rPr>
        <w:t>
</w:t>
      </w:r>
      <w:r>
        <w:rPr>
          <w:rFonts w:ascii="Times New Roman"/>
          <w:b w:val="false"/>
          <w:i w:val="false"/>
          <w:color w:val="000000"/>
          <w:sz w:val="28"/>
        </w:rPr>
        <w:t>
      екінші абзацтағы «аурулардан» деген сөз «орман ауруларынан»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«орман шаруашылығын жобалау;»;</w:t>
      </w:r>
      <w:r>
        <w:br/>
      </w:r>
      <w:r>
        <w:rPr>
          <w:rFonts w:ascii="Times New Roman"/>
          <w:b w:val="false"/>
          <w:i w:val="false"/>
          <w:color w:val="000000"/>
          <w:sz w:val="28"/>
        </w:rPr>
        <w:t>
</w:t>
      </w:r>
      <w:r>
        <w:rPr>
          <w:rFonts w:ascii="Times New Roman"/>
          <w:b w:val="false"/>
          <w:i w:val="false"/>
          <w:color w:val="000000"/>
          <w:sz w:val="28"/>
        </w:rPr>
        <w:t>
      8) тармақшадағы «iс-шараларды қаржыландыру жүзеге асырылады.» деген сөздер «іс-шараларды;»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тез өсетін ағаш және бұта тұқымдылары плантацияларын отырғызу мен өсіруге, жекеше орман питомниктерін құру мен дамытуға жұмсалатын шығыстарды өтеуді қаржыландыру жүзеге асырылады.»;</w:t>
      </w:r>
    </w:p>
    <w:bookmarkEnd w:id="118"/>
    <w:bookmarkStart w:name="z618" w:id="119"/>
    <w:p>
      <w:pPr>
        <w:spacing w:after="0"/>
        <w:ind w:left="0"/>
        <w:jc w:val="both"/>
      </w:pPr>
      <w:r>
        <w:rPr>
          <w:rFonts w:ascii="Times New Roman"/>
          <w:b w:val="false"/>
          <w:i w:val="false"/>
          <w:color w:val="000000"/>
          <w:sz w:val="28"/>
        </w:rPr>
        <w:t>
      69) </w:t>
      </w:r>
      <w:r>
        <w:rPr>
          <w:rFonts w:ascii="Times New Roman"/>
          <w:b w:val="false"/>
          <w:i w:val="false"/>
          <w:color w:val="000000"/>
          <w:sz w:val="28"/>
        </w:rPr>
        <w:t>112-бапта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абзацта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аралық мақсатта пайдалану үшін және өзге де мақсаттарда ағаш кесу және басқа да, оның ішінде халықты отынмен қамтамасыз ету үшін ағаш кесу кезінде алынған сүректі өңдеуден алынған тауарлар мен өнімдерді, сондай-ақ жанама орман пайдалану өнімдерін өткізу және сүрек өңдеу жөнінде қызметтер көрсету;»;</w:t>
      </w:r>
      <w:r>
        <w:br/>
      </w:r>
      <w:r>
        <w:rPr>
          <w:rFonts w:ascii="Times New Roman"/>
          <w:b w:val="false"/>
          <w:i w:val="false"/>
          <w:color w:val="000000"/>
          <w:sz w:val="28"/>
        </w:rPr>
        <w:t>
</w:t>
      </w:r>
      <w:r>
        <w:rPr>
          <w:rFonts w:ascii="Times New Roman"/>
          <w:b w:val="false"/>
          <w:i w:val="false"/>
          <w:color w:val="000000"/>
          <w:sz w:val="28"/>
        </w:rPr>
        <w:t>
      мынадай мазмұндағы 3) және 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 орман мекемелерінің аумақтары шегінде халыққа жүк тасымалдау жөнінде көлік қызметтерін көрсету;</w:t>
      </w:r>
      <w:r>
        <w:br/>
      </w:r>
      <w:r>
        <w:rPr>
          <w:rFonts w:ascii="Times New Roman"/>
          <w:b w:val="false"/>
          <w:i w:val="false"/>
          <w:color w:val="000000"/>
          <w:sz w:val="28"/>
        </w:rPr>
        <w:t>
</w:t>
      </w:r>
      <w:r>
        <w:rPr>
          <w:rFonts w:ascii="Times New Roman"/>
          <w:b w:val="false"/>
          <w:i w:val="false"/>
          <w:color w:val="000000"/>
          <w:sz w:val="28"/>
        </w:rPr>
        <w:t>
      4) орман пайдаланушымен жасалған шартқа сәйкес сүрек дайындау үшін ұзақ мерзімді орман пайдалануға берілген мемлекеттік орман қоры учаскелерінде ормандарды молықтыруды жүзеге асыру есебінен қаражаты болуына құқылы.»;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баптың 1-тармағында көрсетілген қызмет түрлерінен табыс алу мақсатында орман мекемелері мемлекеттік сатып алу конкурстарына қатысуға құқылы.»;</w:t>
      </w:r>
    </w:p>
    <w:bookmarkEnd w:id="119"/>
    <w:bookmarkStart w:name="z628" w:id="120"/>
    <w:p>
      <w:pPr>
        <w:spacing w:after="0"/>
        <w:ind w:left="0"/>
        <w:jc w:val="both"/>
      </w:pPr>
      <w:r>
        <w:rPr>
          <w:rFonts w:ascii="Times New Roman"/>
          <w:b w:val="false"/>
          <w:i w:val="false"/>
          <w:color w:val="000000"/>
          <w:sz w:val="28"/>
        </w:rPr>
        <w:t>
      70) мынадай мазмұндағы жаңа 18-1-тараумен толықтырылсын:</w:t>
      </w:r>
      <w:r>
        <w:br/>
      </w:r>
      <w:r>
        <w:rPr>
          <w:rFonts w:ascii="Times New Roman"/>
          <w:b w:val="false"/>
          <w:i w:val="false"/>
          <w:color w:val="000000"/>
          <w:sz w:val="28"/>
        </w:rPr>
        <w:t>
</w:t>
      </w:r>
      <w:r>
        <w:rPr>
          <w:rFonts w:ascii="Times New Roman"/>
          <w:b w:val="false"/>
          <w:i w:val="false"/>
          <w:color w:val="000000"/>
          <w:sz w:val="28"/>
        </w:rPr>
        <w:t>
      «18-1-тарау. Жекеше орман өсіруді мемлекеттік қолдау</w:t>
      </w:r>
    </w:p>
    <w:bookmarkEnd w:id="120"/>
    <w:bookmarkStart w:name="z630" w:id="121"/>
    <w:p>
      <w:pPr>
        <w:spacing w:after="0"/>
        <w:ind w:left="0"/>
        <w:jc w:val="both"/>
      </w:pPr>
      <w:r>
        <w:rPr>
          <w:rFonts w:ascii="Times New Roman"/>
          <w:b w:val="false"/>
          <w:i w:val="false"/>
          <w:color w:val="000000"/>
          <w:sz w:val="28"/>
        </w:rPr>
        <w:t>
      112-1-бап. Жекеше орман өсірудің мемлекеттік қолдауға</w:t>
      </w:r>
      <w:r>
        <w:br/>
      </w:r>
      <w:r>
        <w:rPr>
          <w:rFonts w:ascii="Times New Roman"/>
          <w:b w:val="false"/>
          <w:i w:val="false"/>
          <w:color w:val="000000"/>
          <w:sz w:val="28"/>
        </w:rPr>
        <w:t>
                 жататын бағыттары</w:t>
      </w:r>
    </w:p>
    <w:bookmarkEnd w:id="121"/>
    <w:bookmarkStart w:name="z632" w:id="122"/>
    <w:p>
      <w:pPr>
        <w:spacing w:after="0"/>
        <w:ind w:left="0"/>
        <w:jc w:val="both"/>
      </w:pPr>
      <w:r>
        <w:rPr>
          <w:rFonts w:ascii="Times New Roman"/>
          <w:b w:val="false"/>
          <w:i w:val="false"/>
          <w:color w:val="000000"/>
          <w:sz w:val="28"/>
        </w:rPr>
        <w:t>
      1. Жекеше орман өсіруді мемлекеттік қолдау мынадай бағыттар бойынша жүргізіледі:</w:t>
      </w:r>
      <w:r>
        <w:br/>
      </w:r>
      <w:r>
        <w:rPr>
          <w:rFonts w:ascii="Times New Roman"/>
          <w:b w:val="false"/>
          <w:i w:val="false"/>
          <w:color w:val="000000"/>
          <w:sz w:val="28"/>
        </w:rPr>
        <w:t>
</w:t>
      </w:r>
      <w:r>
        <w:rPr>
          <w:rFonts w:ascii="Times New Roman"/>
          <w:b w:val="false"/>
          <w:i w:val="false"/>
          <w:color w:val="000000"/>
          <w:sz w:val="28"/>
        </w:rPr>
        <w:t>
      1) өнеркәсіптік және энергетикалық мақсаттарда, тез өсетін ағаш және бұта тұқымдыларын плантациялық өсіру;</w:t>
      </w:r>
      <w:r>
        <w:br/>
      </w:r>
      <w:r>
        <w:rPr>
          <w:rFonts w:ascii="Times New Roman"/>
          <w:b w:val="false"/>
          <w:i w:val="false"/>
          <w:color w:val="000000"/>
          <w:sz w:val="28"/>
        </w:rPr>
        <w:t>
</w:t>
      </w:r>
      <w:r>
        <w:rPr>
          <w:rFonts w:ascii="Times New Roman"/>
          <w:b w:val="false"/>
          <w:i w:val="false"/>
          <w:color w:val="000000"/>
          <w:sz w:val="28"/>
        </w:rPr>
        <w:t>
      2) орман питомниктерін құру және дамыту.</w:t>
      </w:r>
      <w:r>
        <w:br/>
      </w:r>
      <w:r>
        <w:rPr>
          <w:rFonts w:ascii="Times New Roman"/>
          <w:b w:val="false"/>
          <w:i w:val="false"/>
          <w:color w:val="000000"/>
          <w:sz w:val="28"/>
        </w:rPr>
        <w:t>
</w:t>
      </w:r>
      <w:r>
        <w:rPr>
          <w:rFonts w:ascii="Times New Roman"/>
          <w:b w:val="false"/>
          <w:i w:val="false"/>
          <w:color w:val="000000"/>
          <w:sz w:val="28"/>
        </w:rPr>
        <w:t>
      2. Жекеше орман өсіруді мемлекеттік қолдау меншік иелерінің немесе жер пайдаланушылардың жерлерінде де, мемлекеттік орман қоры жерлерінде де жүзеге асырылады.</w:t>
      </w:r>
    </w:p>
    <w:bookmarkEnd w:id="122"/>
    <w:bookmarkStart w:name="z636" w:id="123"/>
    <w:p>
      <w:pPr>
        <w:spacing w:after="0"/>
        <w:ind w:left="0"/>
        <w:jc w:val="both"/>
      </w:pPr>
      <w:r>
        <w:rPr>
          <w:rFonts w:ascii="Times New Roman"/>
          <w:b w:val="false"/>
          <w:i w:val="false"/>
          <w:color w:val="000000"/>
          <w:sz w:val="28"/>
        </w:rPr>
        <w:t>
      112-2-бап. Жекеше орман өсіруді мемлекеттік қолдау субъектілері</w:t>
      </w:r>
    </w:p>
    <w:bookmarkEnd w:id="123"/>
    <w:bookmarkStart w:name="z637" w:id="124"/>
    <w:p>
      <w:pPr>
        <w:spacing w:after="0"/>
        <w:ind w:left="0"/>
        <w:jc w:val="both"/>
      </w:pPr>
      <w:r>
        <w:rPr>
          <w:rFonts w:ascii="Times New Roman"/>
          <w:b w:val="false"/>
          <w:i w:val="false"/>
          <w:color w:val="000000"/>
          <w:sz w:val="28"/>
        </w:rPr>
        <w:t>
      Тез өсетін ағаш және бұта тұқымдылары плантацияларын отырғызу мен өсіру, жекеше орман питомниктерін құру мен дамыту жөніндегі қызметті жүзеге асыратын Қазақстан Республикасының азаматтары және мемлекеттік емес заңды тұлғалары жекеше орман өсіруді мемлекеттік қолдау субъектілері болып табылады.</w:t>
      </w:r>
    </w:p>
    <w:bookmarkEnd w:id="124"/>
    <w:bookmarkStart w:name="z638" w:id="125"/>
    <w:p>
      <w:pPr>
        <w:spacing w:after="0"/>
        <w:ind w:left="0"/>
        <w:jc w:val="both"/>
      </w:pPr>
      <w:r>
        <w:rPr>
          <w:rFonts w:ascii="Times New Roman"/>
          <w:b w:val="false"/>
          <w:i w:val="false"/>
          <w:color w:val="000000"/>
          <w:sz w:val="28"/>
        </w:rPr>
        <w:t>
      112-3-бап. Жекеше орман өсіруді мемлекеттік қолдау</w:t>
      </w:r>
      <w:r>
        <w:br/>
      </w:r>
      <w:r>
        <w:rPr>
          <w:rFonts w:ascii="Times New Roman"/>
          <w:b w:val="false"/>
          <w:i w:val="false"/>
          <w:color w:val="000000"/>
          <w:sz w:val="28"/>
        </w:rPr>
        <w:t>
                 және оны жүзеге асыру мерзімдері</w:t>
      </w:r>
    </w:p>
    <w:bookmarkEnd w:id="125"/>
    <w:bookmarkStart w:name="z639" w:id="126"/>
    <w:p>
      <w:pPr>
        <w:spacing w:after="0"/>
        <w:ind w:left="0"/>
        <w:jc w:val="both"/>
      </w:pPr>
      <w:r>
        <w:rPr>
          <w:rFonts w:ascii="Times New Roman"/>
          <w:b w:val="false"/>
          <w:i w:val="false"/>
          <w:color w:val="000000"/>
          <w:sz w:val="28"/>
        </w:rPr>
        <w:t>
      1. Жекеше орман өсіруді мемлекеттік қолдау:</w:t>
      </w:r>
      <w:r>
        <w:br/>
      </w:r>
      <w:r>
        <w:rPr>
          <w:rFonts w:ascii="Times New Roman"/>
          <w:b w:val="false"/>
          <w:i w:val="false"/>
          <w:color w:val="000000"/>
          <w:sz w:val="28"/>
        </w:rPr>
        <w:t>
</w:t>
      </w:r>
      <w:r>
        <w:rPr>
          <w:rFonts w:ascii="Times New Roman"/>
          <w:b w:val="false"/>
          <w:i w:val="false"/>
          <w:color w:val="000000"/>
          <w:sz w:val="28"/>
        </w:rPr>
        <w:t>
      1) өнеркәсіптік және энергетикалық мақсаттарда, тез өсетін ағаш және бұта тұқымдылары плантацияларын отырғызу мен өсіруге жұмсалатын шығыстарды өтеу (елу пайызға дейін);</w:t>
      </w:r>
      <w:r>
        <w:br/>
      </w:r>
      <w:r>
        <w:rPr>
          <w:rFonts w:ascii="Times New Roman"/>
          <w:b w:val="false"/>
          <w:i w:val="false"/>
          <w:color w:val="000000"/>
          <w:sz w:val="28"/>
        </w:rPr>
        <w:t>
</w:t>
      </w:r>
      <w:r>
        <w:rPr>
          <w:rFonts w:ascii="Times New Roman"/>
          <w:b w:val="false"/>
          <w:i w:val="false"/>
          <w:color w:val="000000"/>
          <w:sz w:val="28"/>
        </w:rPr>
        <w:t>
      2) жекеше орман питомниктерін құру және дамытуға жұмсалатын шығыстарды өтеу (елу пайызға дейін) арқылы жүзеге асырылады.</w:t>
      </w:r>
      <w:r>
        <w:br/>
      </w:r>
      <w:r>
        <w:rPr>
          <w:rFonts w:ascii="Times New Roman"/>
          <w:b w:val="false"/>
          <w:i w:val="false"/>
          <w:color w:val="000000"/>
          <w:sz w:val="28"/>
        </w:rPr>
        <w:t>
</w:t>
      </w:r>
      <w:r>
        <w:rPr>
          <w:rFonts w:ascii="Times New Roman"/>
          <w:b w:val="false"/>
          <w:i w:val="false"/>
          <w:color w:val="000000"/>
          <w:sz w:val="28"/>
        </w:rPr>
        <w:t>
      2. Жекеше орман өсіруді мемлекеттік қолдау мынадай мерзімдерден аспай жүзеге асырылады:</w:t>
      </w:r>
      <w:r>
        <w:br/>
      </w:r>
      <w:r>
        <w:rPr>
          <w:rFonts w:ascii="Times New Roman"/>
          <w:b w:val="false"/>
          <w:i w:val="false"/>
          <w:color w:val="000000"/>
          <w:sz w:val="28"/>
        </w:rPr>
        <w:t>
</w:t>
      </w:r>
      <w:r>
        <w:rPr>
          <w:rFonts w:ascii="Times New Roman"/>
          <w:b w:val="false"/>
          <w:i w:val="false"/>
          <w:color w:val="000000"/>
          <w:sz w:val="28"/>
        </w:rPr>
        <w:t>
      1) өнеркәсіптік және энергетикалық мақсаттарда, тез өсетін ағаш және бұта тұқымдыларын плантациялық өсіру – он-он бес жыл;</w:t>
      </w:r>
      <w:r>
        <w:br/>
      </w:r>
      <w:r>
        <w:rPr>
          <w:rFonts w:ascii="Times New Roman"/>
          <w:b w:val="false"/>
          <w:i w:val="false"/>
          <w:color w:val="000000"/>
          <w:sz w:val="28"/>
        </w:rPr>
        <w:t>
</w:t>
      </w:r>
      <w:r>
        <w:rPr>
          <w:rFonts w:ascii="Times New Roman"/>
          <w:b w:val="false"/>
          <w:i w:val="false"/>
          <w:color w:val="000000"/>
          <w:sz w:val="28"/>
        </w:rPr>
        <w:t>
      2) жекеше орман питомниктерін құру мен дамыту – бес-он жыл.»;</w:t>
      </w:r>
    </w:p>
    <w:bookmarkEnd w:id="126"/>
    <w:bookmarkStart w:name="z645" w:id="127"/>
    <w:p>
      <w:pPr>
        <w:spacing w:after="0"/>
        <w:ind w:left="0"/>
        <w:jc w:val="both"/>
      </w:pPr>
      <w:r>
        <w:rPr>
          <w:rFonts w:ascii="Times New Roman"/>
          <w:b w:val="false"/>
          <w:i w:val="false"/>
          <w:color w:val="000000"/>
          <w:sz w:val="28"/>
        </w:rPr>
        <w:t>
      71)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116-баптар</w:t>
      </w:r>
      <w:r>
        <w:rPr>
          <w:rFonts w:ascii="Times New Roman"/>
          <w:b w:val="false"/>
          <w:i w:val="false"/>
          <w:color w:val="000000"/>
          <w:sz w:val="28"/>
        </w:rPr>
        <w:t xml:space="preserve"> мынадай редакцияда жазылсын:</w:t>
      </w:r>
    </w:p>
    <w:bookmarkEnd w:id="127"/>
    <w:bookmarkStart w:name="z646" w:id="128"/>
    <w:p>
      <w:pPr>
        <w:spacing w:after="0"/>
        <w:ind w:left="0"/>
        <w:jc w:val="both"/>
      </w:pPr>
      <w:r>
        <w:rPr>
          <w:rFonts w:ascii="Times New Roman"/>
          <w:b w:val="false"/>
          <w:i w:val="false"/>
          <w:color w:val="000000"/>
          <w:sz w:val="28"/>
        </w:rPr>
        <w:t>
      «114-бап. Қазақстан Республикасының орман заңнамасын</w:t>
      </w:r>
      <w:r>
        <w:br/>
      </w:r>
      <w:r>
        <w:rPr>
          <w:rFonts w:ascii="Times New Roman"/>
          <w:b w:val="false"/>
          <w:i w:val="false"/>
          <w:color w:val="000000"/>
          <w:sz w:val="28"/>
        </w:rPr>
        <w:t>
                бұзғаны үшін жауаптылық</w:t>
      </w:r>
    </w:p>
    <w:bookmarkEnd w:id="128"/>
    <w:bookmarkStart w:name="z647" w:id="129"/>
    <w:p>
      <w:pPr>
        <w:spacing w:after="0"/>
        <w:ind w:left="0"/>
        <w:jc w:val="both"/>
      </w:pPr>
      <w:r>
        <w:rPr>
          <w:rFonts w:ascii="Times New Roman"/>
          <w:b w:val="false"/>
          <w:i w:val="false"/>
          <w:color w:val="000000"/>
          <w:sz w:val="28"/>
        </w:rPr>
        <w:t>
      Қазақстан Республикасының орман заңнамасын бұзу Қазақстан Республикасының заңдарында белгіленген жауаптылыққа әкеп соғады.»;</w:t>
      </w:r>
    </w:p>
    <w:bookmarkEnd w:id="129"/>
    <w:bookmarkStart w:name="z648" w:id="130"/>
    <w:p>
      <w:pPr>
        <w:spacing w:after="0"/>
        <w:ind w:left="0"/>
        <w:jc w:val="both"/>
      </w:pPr>
      <w:r>
        <w:rPr>
          <w:rFonts w:ascii="Times New Roman"/>
          <w:b w:val="false"/>
          <w:i w:val="false"/>
          <w:color w:val="000000"/>
          <w:sz w:val="28"/>
        </w:rPr>
        <w:t>
      «116-бап. Орман қорына кiрмейтiн ағаш және бұта өсiмдiктерiн</w:t>
      </w:r>
      <w:r>
        <w:br/>
      </w:r>
      <w:r>
        <w:rPr>
          <w:rFonts w:ascii="Times New Roman"/>
          <w:b w:val="false"/>
          <w:i w:val="false"/>
          <w:color w:val="000000"/>
          <w:sz w:val="28"/>
        </w:rPr>
        <w:t>
                жойғаны немесе зақымдағаны үшiн жауаптылық</w:t>
      </w:r>
    </w:p>
    <w:bookmarkEnd w:id="130"/>
    <w:bookmarkStart w:name="z649" w:id="131"/>
    <w:p>
      <w:pPr>
        <w:spacing w:after="0"/>
        <w:ind w:left="0"/>
        <w:jc w:val="both"/>
      </w:pPr>
      <w:r>
        <w:rPr>
          <w:rFonts w:ascii="Times New Roman"/>
          <w:b w:val="false"/>
          <w:i w:val="false"/>
          <w:color w:val="000000"/>
          <w:sz w:val="28"/>
        </w:rPr>
        <w:t>
      Осы Кодекстiң 6-бабы 5-тармағының 3) тармақшасында көрсетiлгеннен басқа, орман қорына кiрмейтiн ағаш және бұта өсiмдiктерiн заңсыз жою немесе зақымдау Қазақстан Республикасының заңдарында белгіленген жауаптылыққа әкеп соғады.».</w:t>
      </w:r>
    </w:p>
    <w:bookmarkEnd w:id="131"/>
    <w:bookmarkStart w:name="z650" w:id="132"/>
    <w:p>
      <w:pPr>
        <w:spacing w:after="0"/>
        <w:ind w:left="0"/>
        <w:jc w:val="both"/>
      </w:pPr>
      <w:r>
        <w:rPr>
          <w:rFonts w:ascii="Times New Roman"/>
          <w:b w:val="false"/>
          <w:i w:val="false"/>
          <w:color w:val="000000"/>
          <w:sz w:val="28"/>
        </w:rPr>
        <w:t>
      5.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2"/>
    <w:bookmarkStart w:name="z651" w:id="133"/>
    <w:p>
      <w:pPr>
        <w:spacing w:after="0"/>
        <w:ind w:left="0"/>
        <w:jc w:val="both"/>
      </w:pPr>
      <w:r>
        <w:rPr>
          <w:rFonts w:ascii="Times New Roman"/>
          <w:b w:val="false"/>
          <w:i w:val="false"/>
          <w:color w:val="000000"/>
          <w:sz w:val="28"/>
        </w:rPr>
        <w:t>
      1) бүкіл мәтін бойынша «жануарлар мен өсімдіктер» деген сөздер «өсімдіктер мен жануарлар» деген сөздермен ауыстырылсын;</w:t>
      </w:r>
    </w:p>
    <w:bookmarkEnd w:id="133"/>
    <w:bookmarkStart w:name="z652" w:id="134"/>
    <w:p>
      <w:pPr>
        <w:spacing w:after="0"/>
        <w:ind w:left="0"/>
        <w:jc w:val="both"/>
      </w:pPr>
      <w:r>
        <w:rPr>
          <w:rFonts w:ascii="Times New Roman"/>
          <w:b w:val="false"/>
          <w:i w:val="false"/>
          <w:color w:val="000000"/>
          <w:sz w:val="28"/>
        </w:rPr>
        <w:t>
      2) мазмұны мынадай мазмұндағы 19-1-баптың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«19-1-бап. Мемлекеттік орман қорының су объектілері»;</w:t>
      </w:r>
    </w:p>
    <w:bookmarkEnd w:id="134"/>
    <w:bookmarkStart w:name="z654" w:id="135"/>
    <w:p>
      <w:pPr>
        <w:spacing w:after="0"/>
        <w:ind w:left="0"/>
        <w:jc w:val="both"/>
      </w:pPr>
      <w:r>
        <w:rPr>
          <w:rFonts w:ascii="Times New Roman"/>
          <w:b w:val="false"/>
          <w:i w:val="false"/>
          <w:color w:val="000000"/>
          <w:sz w:val="28"/>
        </w:rPr>
        <w:t>
      3) </w:t>
      </w:r>
      <w:r>
        <w:rPr>
          <w:rFonts w:ascii="Times New Roman"/>
          <w:b w:val="false"/>
          <w:i w:val="false"/>
          <w:color w:val="000000"/>
          <w:sz w:val="28"/>
        </w:rPr>
        <w:t>11-баптың</w:t>
      </w:r>
      <w:r>
        <w:rPr>
          <w:rFonts w:ascii="Times New Roman"/>
          <w:b w:val="false"/>
          <w:i w:val="false"/>
          <w:color w:val="000000"/>
          <w:sz w:val="28"/>
        </w:rPr>
        <w:t xml:space="preserve"> 3-тармағының 5) тармақшасындағы «су объектiлерi болып бөлiнедi.» деген сөздер «су объектілері;» деген сөздермен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мемлекеттік орман қорының су объектілері болып бөлінеді.»;</w:t>
      </w:r>
    </w:p>
    <w:bookmarkEnd w:id="135"/>
    <w:bookmarkStart w:name="z656" w:id="136"/>
    <w:p>
      <w:pPr>
        <w:spacing w:after="0"/>
        <w:ind w:left="0"/>
        <w:jc w:val="both"/>
      </w:pPr>
      <w:r>
        <w:rPr>
          <w:rFonts w:ascii="Times New Roman"/>
          <w:b w:val="false"/>
          <w:i w:val="false"/>
          <w:color w:val="000000"/>
          <w:sz w:val="28"/>
        </w:rPr>
        <w:t>
      4) мынадай мазмұндағы 19-1-баппен толықтырылсын:</w:t>
      </w:r>
    </w:p>
    <w:bookmarkEnd w:id="136"/>
    <w:bookmarkStart w:name="z657" w:id="137"/>
    <w:p>
      <w:pPr>
        <w:spacing w:after="0"/>
        <w:ind w:left="0"/>
        <w:jc w:val="both"/>
      </w:pPr>
      <w:r>
        <w:rPr>
          <w:rFonts w:ascii="Times New Roman"/>
          <w:b w:val="false"/>
          <w:i w:val="false"/>
          <w:color w:val="000000"/>
          <w:sz w:val="28"/>
        </w:rPr>
        <w:t>
      «19-1-бап. Мемлекеттік орман қорының су объектілері</w:t>
      </w:r>
    </w:p>
    <w:bookmarkEnd w:id="137"/>
    <w:bookmarkStart w:name="z658" w:id="138"/>
    <w:p>
      <w:pPr>
        <w:spacing w:after="0"/>
        <w:ind w:left="0"/>
        <w:jc w:val="both"/>
      </w:pPr>
      <w:r>
        <w:rPr>
          <w:rFonts w:ascii="Times New Roman"/>
          <w:b w:val="false"/>
          <w:i w:val="false"/>
          <w:color w:val="000000"/>
          <w:sz w:val="28"/>
        </w:rPr>
        <w:t>
      1. Мемлекеттік орман қорының су объектілерін құру тәртібі, күзету режимі, сондай-ақ олардағы қызмет шарттары Қазақстан Республикасының су және орман заңнамасында белгіленеді.</w:t>
      </w:r>
      <w:r>
        <w:br/>
      </w:r>
      <w:r>
        <w:rPr>
          <w:rFonts w:ascii="Times New Roman"/>
          <w:b w:val="false"/>
          <w:i w:val="false"/>
          <w:color w:val="000000"/>
          <w:sz w:val="28"/>
        </w:rPr>
        <w:t>
</w:t>
      </w:r>
      <w:r>
        <w:rPr>
          <w:rFonts w:ascii="Times New Roman"/>
          <w:b w:val="false"/>
          <w:i w:val="false"/>
          <w:color w:val="000000"/>
          <w:sz w:val="28"/>
        </w:rPr>
        <w:t>
      2. Су объектілеріне іргелес мемлекеттік орман қоры аумақтарын күзету режимі Қазақстан Республикасының орман заңнамасына сәйкес су объектілерін санитариялық-гигиеналық және экологиялық талаптарға сәйкес күйде сақтап тұруды қамтамасыз ету мақсатында, сондай-ақ жер үсті суларының ластануын, қоқыстануы мен сарқылуын болдырмау үшін белгіленеді.</w:t>
      </w:r>
      <w:r>
        <w:br/>
      </w:r>
      <w:r>
        <w:rPr>
          <w:rFonts w:ascii="Times New Roman"/>
          <w:b w:val="false"/>
          <w:i w:val="false"/>
          <w:color w:val="000000"/>
          <w:sz w:val="28"/>
        </w:rPr>
        <w:t>
</w:t>
      </w:r>
      <w:r>
        <w:rPr>
          <w:rFonts w:ascii="Times New Roman"/>
          <w:b w:val="false"/>
          <w:i w:val="false"/>
          <w:color w:val="000000"/>
          <w:sz w:val="28"/>
        </w:rPr>
        <w:t>
      3. Мемлекеттік орман қорының су объектілерін пайдалануға беру осы Кодекске сәйкес жүзеге асырылады.»;</w:t>
      </w:r>
    </w:p>
    <w:bookmarkEnd w:id="138"/>
    <w:bookmarkStart w:name="z661" w:id="139"/>
    <w:p>
      <w:pPr>
        <w:spacing w:after="0"/>
        <w:ind w:left="0"/>
        <w:jc w:val="both"/>
      </w:pPr>
      <w:r>
        <w:rPr>
          <w:rFonts w:ascii="Times New Roman"/>
          <w:b w:val="false"/>
          <w:i w:val="false"/>
          <w:color w:val="000000"/>
          <w:sz w:val="28"/>
        </w:rPr>
        <w:t>
      5) </w:t>
      </w:r>
      <w:r>
        <w:rPr>
          <w:rFonts w:ascii="Times New Roman"/>
          <w:b w:val="false"/>
          <w:i w:val="false"/>
          <w:color w:val="000000"/>
          <w:sz w:val="28"/>
        </w:rPr>
        <w:t>37-баптың</w:t>
      </w:r>
      <w:r>
        <w:rPr>
          <w:rFonts w:ascii="Times New Roman"/>
          <w:b w:val="false"/>
          <w:i w:val="false"/>
          <w:color w:val="000000"/>
          <w:sz w:val="28"/>
        </w:rPr>
        <w:t xml:space="preserve"> 1-тармағының 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ауыл шаруашылығы тауарын өндірушілерге су беру жөніндегі көрсетілетін қызметтер құнын субсидиялау тәртібін әзірлейді;»;</w:t>
      </w:r>
    </w:p>
    <w:bookmarkEnd w:id="139"/>
    <w:bookmarkStart w:name="z663" w:id="140"/>
    <w:p>
      <w:pPr>
        <w:spacing w:after="0"/>
        <w:ind w:left="0"/>
        <w:jc w:val="both"/>
      </w:pPr>
      <w:r>
        <w:rPr>
          <w:rFonts w:ascii="Times New Roman"/>
          <w:b w:val="false"/>
          <w:i w:val="false"/>
          <w:color w:val="000000"/>
          <w:sz w:val="28"/>
        </w:rPr>
        <w:t>
      6) </w:t>
      </w:r>
      <w:r>
        <w:rPr>
          <w:rFonts w:ascii="Times New Roman"/>
          <w:b w:val="false"/>
          <w:i w:val="false"/>
          <w:color w:val="000000"/>
          <w:sz w:val="28"/>
        </w:rPr>
        <w:t>37-1-бап</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Республикасының Үкіметі бекіткен тізбе бойынша, ауыз сумен жабдықтаудың баламасыз көздері болып табылатын аса маңызды топтық және оқшау сумен жабдықтау жүйелерінен елді мекендер шегінде ауыз су беру жөніндегі қызметтердің құнын субсидиялау тәртібін әзірлейді;».;</w:t>
      </w:r>
    </w:p>
    <w:bookmarkEnd w:id="140"/>
    <w:bookmarkStart w:name="z665" w:id="141"/>
    <w:p>
      <w:pPr>
        <w:spacing w:after="0"/>
        <w:ind w:left="0"/>
        <w:jc w:val="both"/>
      </w:pPr>
      <w:r>
        <w:rPr>
          <w:rFonts w:ascii="Times New Roman"/>
          <w:b w:val="false"/>
          <w:i w:val="false"/>
          <w:color w:val="000000"/>
          <w:sz w:val="28"/>
        </w:rPr>
        <w:t>
      7) </w:t>
      </w:r>
      <w:r>
        <w:rPr>
          <w:rFonts w:ascii="Times New Roman"/>
          <w:b w:val="false"/>
          <w:i w:val="false"/>
          <w:color w:val="000000"/>
          <w:sz w:val="28"/>
        </w:rPr>
        <w:t>116-бапта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«Су объектiлерi» деген сөздер «Ерекше қорғалатын табиғи аумақтар жері мен мемлекеттік орман қоры құрамына кіретін су объектілерін қоспағанда, су объектілері»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және 4-тармақтар алып тасталсын.</w:t>
      </w:r>
    </w:p>
    <w:bookmarkEnd w:id="141"/>
    <w:bookmarkStart w:name="z668" w:id="142"/>
    <w:p>
      <w:pPr>
        <w:spacing w:after="0"/>
        <w:ind w:left="0"/>
        <w:jc w:val="both"/>
      </w:pPr>
      <w:r>
        <w:rPr>
          <w:rFonts w:ascii="Times New Roman"/>
          <w:b w:val="false"/>
          <w:i w:val="false"/>
          <w:color w:val="000000"/>
          <w:sz w:val="28"/>
        </w:rPr>
        <w:t>
      6.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2"/>
    <w:bookmarkStart w:name="z669" w:id="143"/>
    <w:p>
      <w:pPr>
        <w:spacing w:after="0"/>
        <w:ind w:left="0"/>
        <w:jc w:val="both"/>
      </w:pPr>
      <w:r>
        <w:rPr>
          <w:rFonts w:ascii="Times New Roman"/>
          <w:b w:val="false"/>
          <w:i w:val="false"/>
          <w:color w:val="000000"/>
          <w:sz w:val="28"/>
        </w:rPr>
        <w:t>
      1) бүкіл мәтін бойынша «жануарлар мен өсімдіктер», «жануарлар мен өсiмдiктердi» деген сөздер тиісінше «өсімдіктер мен жануарлар», «өсімдіктер мен жануарларды» деген сөздермен ауыстырылсын;</w:t>
      </w:r>
    </w:p>
    <w:bookmarkEnd w:id="143"/>
    <w:bookmarkStart w:name="z670" w:id="144"/>
    <w:p>
      <w:pPr>
        <w:spacing w:after="0"/>
        <w:ind w:left="0"/>
        <w:jc w:val="both"/>
      </w:pPr>
      <w:r>
        <w:rPr>
          <w:rFonts w:ascii="Times New Roman"/>
          <w:b w:val="false"/>
          <w:i w:val="false"/>
          <w:color w:val="000000"/>
          <w:sz w:val="28"/>
        </w:rPr>
        <w:t>
      2) </w:t>
      </w:r>
      <w:r>
        <w:rPr>
          <w:rFonts w:ascii="Times New Roman"/>
          <w:b w:val="false"/>
          <w:i w:val="false"/>
          <w:color w:val="000000"/>
          <w:sz w:val="28"/>
        </w:rPr>
        <w:t>239-баптың</w:t>
      </w:r>
      <w:r>
        <w:rPr>
          <w:rFonts w:ascii="Times New Roman"/>
          <w:b w:val="false"/>
          <w:i w:val="false"/>
          <w:color w:val="000000"/>
          <w:sz w:val="28"/>
        </w:rPr>
        <w:t xml:space="preserve"> 9-тармағының бірінші абзацы «су айдындарының» деген сөздерден кейін «және (немесе) учаскелерінің» деген сөздермен толықтырылсын.</w:t>
      </w:r>
    </w:p>
    <w:bookmarkEnd w:id="144"/>
    <w:bookmarkStart w:name="z671" w:id="145"/>
    <w:p>
      <w:pPr>
        <w:spacing w:after="0"/>
        <w:ind w:left="0"/>
        <w:jc w:val="both"/>
      </w:pPr>
      <w:r>
        <w:rPr>
          <w:rFonts w:ascii="Times New Roman"/>
          <w:b w:val="false"/>
          <w:i w:val="false"/>
          <w:color w:val="000000"/>
          <w:sz w:val="28"/>
        </w:rPr>
        <w:t>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29 қарашада «Егемен Қазақстан» және «Казахстанская правда» газеттерінде жарияланған «Қазақстан Республикасының кейбiр заңнамалық актiлерiне уәкілетті органдардың мемлекеттік және бюджеттік жоспарлау жөніндегі құзыретінің аражігін ажырату және бюджет процесін жетілдіру мәселелерi бойынша өзгерiстер мен толықтырулар енгiзу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5"/>
    <w:bookmarkStart w:name="z672" w:id="146"/>
    <w:p>
      <w:pPr>
        <w:spacing w:after="0"/>
        <w:ind w:left="0"/>
        <w:jc w:val="both"/>
      </w:pPr>
      <w:r>
        <w:rPr>
          <w:rFonts w:ascii="Times New Roman"/>
          <w:b w:val="false"/>
          <w:i w:val="false"/>
          <w:color w:val="000000"/>
          <w:sz w:val="28"/>
        </w:rPr>
        <w:t>
      1) </w:t>
      </w:r>
      <w:r>
        <w:rPr>
          <w:rFonts w:ascii="Times New Roman"/>
          <w:b w:val="false"/>
          <w:i w:val="false"/>
          <w:color w:val="000000"/>
          <w:sz w:val="28"/>
        </w:rPr>
        <w:t>503-бапта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ағаш және бұта тұқымдылары мен арнайы мақсаттағы плантациялық екпелердің егілетін материалын өсіру үшін мемлекеттік орман қоры учаскелерін пайдалану.»;</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Мемлекеттiк орман иеленушiлер: жергілікті атқарушы органдардың орман шаруашылығы мемлекеттік мекемелері; орман шаруашылығы саласындағы уәкілетті органның орман шаруашылығы мемлекеттік мекемелері мен мемлекеттік ұйымдары; ерекше қорғалатын табиғи аумақтар саласындағы уәкілетті органның табиғат қорғау мекемелері; көлік саласындағы уәкілетті мемлекеттік органның және автомобиль жолдары саласындағы уәкілетті мемлекеттік органның мемлекеттік ұйымдары ведомстволық бағыныстылығына сәйкес тоқсан сайын, есептi тоқсаннан кейiнгi екiншi айдың 15-iнен кешiктiрмей өзiнiң орналасқан жерi бойынша салық органдарына уәкiлеттi орган белгiлеген нысан бойынша төлемақы төлеушілер мен салық салу объектілері туралы мәлiметтер бередi.»;</w:t>
      </w:r>
    </w:p>
    <w:bookmarkEnd w:id="146"/>
    <w:bookmarkStart w:name="z677" w:id="147"/>
    <w:p>
      <w:pPr>
        <w:spacing w:after="0"/>
        <w:ind w:left="0"/>
        <w:jc w:val="both"/>
      </w:pPr>
      <w:r>
        <w:rPr>
          <w:rFonts w:ascii="Times New Roman"/>
          <w:b w:val="false"/>
          <w:i w:val="false"/>
          <w:color w:val="000000"/>
          <w:sz w:val="28"/>
        </w:rPr>
        <w:t>
      2) </w:t>
      </w:r>
      <w:r>
        <w:rPr>
          <w:rFonts w:ascii="Times New Roman"/>
          <w:b w:val="false"/>
          <w:i w:val="false"/>
          <w:color w:val="000000"/>
          <w:sz w:val="28"/>
        </w:rPr>
        <w:t>534-баптың</w:t>
      </w:r>
      <w:r>
        <w:rPr>
          <w:rFonts w:ascii="Times New Roman"/>
          <w:b w:val="false"/>
          <w:i w:val="false"/>
          <w:color w:val="000000"/>
          <w:sz w:val="28"/>
        </w:rPr>
        <w:t xml:space="preserve"> 1-тармағының 9) тармақшасы «төнген» деген сөзден кейін «өсімдіктер,» деген сөзбен толықтырылсын;</w:t>
      </w:r>
    </w:p>
    <w:bookmarkEnd w:id="147"/>
    <w:bookmarkStart w:name="z678" w:id="148"/>
    <w:p>
      <w:pPr>
        <w:spacing w:after="0"/>
        <w:ind w:left="0"/>
        <w:jc w:val="both"/>
      </w:pPr>
      <w:r>
        <w:rPr>
          <w:rFonts w:ascii="Times New Roman"/>
          <w:b w:val="false"/>
          <w:i w:val="false"/>
          <w:color w:val="000000"/>
          <w:sz w:val="28"/>
        </w:rPr>
        <w:t>
      3) </w:t>
      </w:r>
      <w:r>
        <w:rPr>
          <w:rFonts w:ascii="Times New Roman"/>
          <w:b w:val="false"/>
          <w:i w:val="false"/>
          <w:color w:val="000000"/>
          <w:sz w:val="28"/>
        </w:rPr>
        <w:t>540-баптың</w:t>
      </w:r>
      <w:r>
        <w:rPr>
          <w:rFonts w:ascii="Times New Roman"/>
          <w:b w:val="false"/>
          <w:i w:val="false"/>
          <w:color w:val="000000"/>
          <w:sz w:val="28"/>
        </w:rPr>
        <w:t xml:space="preserve"> 3) тармақшасы «төнген» деген сөзден кейін «өсімдіктер,» деген сөзбен толықтырылсын;</w:t>
      </w:r>
    </w:p>
    <w:bookmarkEnd w:id="148"/>
    <w:bookmarkStart w:name="z679" w:id="149"/>
    <w:p>
      <w:pPr>
        <w:spacing w:after="0"/>
        <w:ind w:left="0"/>
        <w:jc w:val="both"/>
      </w:pPr>
      <w:r>
        <w:rPr>
          <w:rFonts w:ascii="Times New Roman"/>
          <w:b w:val="false"/>
          <w:i w:val="false"/>
          <w:color w:val="000000"/>
          <w:sz w:val="28"/>
        </w:rPr>
        <w:t>
      4) </w:t>
      </w:r>
      <w:r>
        <w:rPr>
          <w:rFonts w:ascii="Times New Roman"/>
          <w:b w:val="false"/>
          <w:i w:val="false"/>
          <w:color w:val="000000"/>
          <w:sz w:val="28"/>
        </w:rPr>
        <w:t>547-баптың</w:t>
      </w:r>
      <w:r>
        <w:rPr>
          <w:rFonts w:ascii="Times New Roman"/>
          <w:b w:val="false"/>
          <w:i w:val="false"/>
          <w:color w:val="000000"/>
          <w:sz w:val="28"/>
        </w:rPr>
        <w:t xml:space="preserve"> 2-тармағының 9) тармақшасы «төнген» деген сөзден кейін «өсімдіктер,» деген сөзбен толықтырылсын.</w:t>
      </w:r>
    </w:p>
    <w:bookmarkEnd w:id="149"/>
    <w:bookmarkStart w:name="z680" w:id="150"/>
    <w:p>
      <w:pPr>
        <w:spacing w:after="0"/>
        <w:ind w:left="0"/>
        <w:jc w:val="both"/>
      </w:pPr>
      <w:r>
        <w:rPr>
          <w:rFonts w:ascii="Times New Roman"/>
          <w:b w:val="false"/>
          <w:i w:val="false"/>
          <w:color w:val="000000"/>
          <w:sz w:val="28"/>
        </w:rPr>
        <w:t>
      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w:t>
      </w:r>
    </w:p>
    <w:bookmarkEnd w:id="150"/>
    <w:bookmarkStart w:name="z681" w:id="151"/>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36-1) және 44-1)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«36-1) көгалдандыру екпелері – елді мекендердің шекараларында ортақ пайдаланылатын жерлерде орналасқан орманды саябақтар, саябақтар, скверлер, бульварлар, желілік екпелер, үй жанындағы екпелер, көгалдар, гүлзарлар;»;</w:t>
      </w:r>
      <w:r>
        <w:br/>
      </w:r>
      <w:r>
        <w:rPr>
          <w:rFonts w:ascii="Times New Roman"/>
          <w:b w:val="false"/>
          <w:i w:val="false"/>
          <w:color w:val="000000"/>
          <w:sz w:val="28"/>
        </w:rPr>
        <w:t>
</w:t>
      </w:r>
      <w:r>
        <w:rPr>
          <w:rFonts w:ascii="Times New Roman"/>
          <w:b w:val="false"/>
          <w:i w:val="false"/>
          <w:color w:val="000000"/>
          <w:sz w:val="28"/>
        </w:rPr>
        <w:t>
      «44-1) орманды саябақ – табиғи орманның барлық элементтері бар орнықты табиғи кешен қалыптастыру үшін іс-шаралар жүргізуді қажет ететін, елді мекен шекарасындағы ортақ пайдаланылатын жерлерде орналасқан табиғи және (немесе) қолдан өсірілетін екпе;»;</w:t>
      </w:r>
    </w:p>
    <w:bookmarkEnd w:id="151"/>
    <w:bookmarkStart w:name="z684" w:id="152"/>
    <w:p>
      <w:pPr>
        <w:spacing w:after="0"/>
        <w:ind w:left="0"/>
        <w:jc w:val="both"/>
      </w:pPr>
      <w:r>
        <w:rPr>
          <w:rFonts w:ascii="Times New Roman"/>
          <w:b w:val="false"/>
          <w:i w:val="false"/>
          <w:color w:val="000000"/>
          <w:sz w:val="28"/>
        </w:rPr>
        <w:t>
      2)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Сауықтыру, рекреациялық, тарихи-мәдени, туристік және спорттық мақсаттар; аңшылық шаруашылығы мұқтаждары; қосалқы орман пайдалану үшін орман ресурстары өзіне ұзақ мерзімді орман пайдалануға берілген мемлекеттік орман қорының жерлерінде, сондай-ақ туристік және рекреациялық қызметті жүзеге асыру үшін мемлекеттік ұлттық табиғи саябақтар мен мемлекеттік табиғи резерваттардың ұзақ мерзімді пайдалануға берілген учаскелерінде объектілер салуды жүзеге асыру ниеті бар тапсырыс беруші Қазақстан Республикасының орман заңнамасына және Қазақстан Республикасының ерекше қорғалатын табиғи аумақтар саласындағы заңнамасына сәйкес жер учаскесін құрылыс салу үшін пайдалануға рұқсат алады.»;</w:t>
      </w:r>
      <w:r>
        <w:br/>
      </w:r>
      <w:r>
        <w:rPr>
          <w:rFonts w:ascii="Times New Roman"/>
          <w:b w:val="false"/>
          <w:i w:val="false"/>
          <w:color w:val="000000"/>
          <w:sz w:val="28"/>
        </w:rPr>
        <w:t>
</w:t>
      </w:r>
      <w:r>
        <w:rPr>
          <w:rFonts w:ascii="Times New Roman"/>
          <w:b w:val="false"/>
          <w:i w:val="false"/>
          <w:color w:val="000000"/>
          <w:sz w:val="28"/>
        </w:rPr>
        <w:t>
      5-тармақтың бірінші бөлігі «шешiмi» деген сөзден кейін «, сондай-ақ орман шаруашылығы саласындағы уәкілетті мемлекеттік органның немесе ерекше қорғалатын табиғи аумақтар саласындағы уәкілетті мемлекеттік органның рұқсаты» деген сөздермен толықтырылсын.</w:t>
      </w:r>
    </w:p>
    <w:bookmarkEnd w:id="152"/>
    <w:bookmarkStart w:name="z688" w:id="153"/>
    <w:p>
      <w:pPr>
        <w:spacing w:after="0"/>
        <w:ind w:left="0"/>
        <w:jc w:val="both"/>
      </w:pPr>
      <w:r>
        <w:rPr>
          <w:rFonts w:ascii="Times New Roman"/>
          <w:b w:val="false"/>
          <w:i w:val="false"/>
          <w:color w:val="000000"/>
          <w:sz w:val="28"/>
        </w:rPr>
        <w:t>
      9.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18, 107-құжат; 2006 ж., № 3, 22-құжат; 2007 ж., № 1, 4-құжат; 2008 ж., № 23, 114-құжат; 2009 ж., № 18, 84-құжат; 2010 ж., № 1-2, 5-құжат; № 5, 23-құжат; 2011 ж., № 1, 2, 7-құжаттар; № 11, 102-құжат; № 12, 111-құжат;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3"/>
    <w:bookmarkStart w:name="z689" w:id="154"/>
    <w:p>
      <w:pPr>
        <w:spacing w:after="0"/>
        <w:ind w:left="0"/>
        <w:jc w:val="both"/>
      </w:pPr>
      <w:r>
        <w:rPr>
          <w:rFonts w:ascii="Times New Roman"/>
          <w:b w:val="false"/>
          <w:i w:val="false"/>
          <w:color w:val="000000"/>
          <w:sz w:val="28"/>
        </w:rPr>
        <w:t>
      1) бүкіл мәтін бойынша «мемлекеттік бақылауды» және «мемлекеттік бақылау» деген сөздерден кейін тиісінше «және қадағалауды» және «және қадағалау» деген сөздермен толықтырылсын;</w:t>
      </w:r>
    </w:p>
    <w:bookmarkEnd w:id="154"/>
    <w:bookmarkStart w:name="z690" w:id="155"/>
    <w:p>
      <w:pPr>
        <w:spacing w:after="0"/>
        <w:ind w:left="0"/>
        <w:jc w:val="both"/>
      </w:pPr>
      <w:r>
        <w:rPr>
          <w:rFonts w:ascii="Times New Roman"/>
          <w:b w:val="false"/>
          <w:i w:val="false"/>
          <w:color w:val="000000"/>
          <w:sz w:val="28"/>
        </w:rPr>
        <w:t>
      2)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55"/>
    <w:bookmarkStart w:name="z691" w:id="156"/>
    <w:p>
      <w:pPr>
        <w:spacing w:after="0"/>
        <w:ind w:left="0"/>
        <w:jc w:val="both"/>
      </w:pPr>
      <w:r>
        <w:rPr>
          <w:rFonts w:ascii="Times New Roman"/>
          <w:b w:val="false"/>
          <w:i w:val="false"/>
          <w:color w:val="000000"/>
          <w:sz w:val="28"/>
        </w:rPr>
        <w:t>
      «1-бап. Осы Заңда пайдаланылатын негiзгi ұғымдар</w:t>
      </w:r>
    </w:p>
    <w:bookmarkEnd w:id="156"/>
    <w:bookmarkStart w:name="z692" w:id="157"/>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r>
        <w:br/>
      </w:r>
      <w:r>
        <w:rPr>
          <w:rFonts w:ascii="Times New Roman"/>
          <w:b w:val="false"/>
          <w:i w:val="false"/>
          <w:color w:val="000000"/>
          <w:sz w:val="28"/>
        </w:rPr>
        <w:t>
</w:t>
      </w:r>
      <w:r>
        <w:rPr>
          <w:rFonts w:ascii="Times New Roman"/>
          <w:b w:val="false"/>
          <w:i w:val="false"/>
          <w:color w:val="000000"/>
          <w:sz w:val="28"/>
        </w:rPr>
        <w:t>
      2) аншлаг – аңшылық шаруашылықтардың, өсімді молайту учаскелері мен тыныштық аймақтарының, балық шаруашылығы су айдындарының және (немесе) учаскелерінің атауы мен шекараларын, сондай-ақ аңшылыққа және балық аулауға тыйым салынған мерзімдер мен орындарды көрсететін маңдайша жазу;</w:t>
      </w:r>
      <w:r>
        <w:br/>
      </w:r>
      <w:r>
        <w:rPr>
          <w:rFonts w:ascii="Times New Roman"/>
          <w:b w:val="false"/>
          <w:i w:val="false"/>
          <w:color w:val="000000"/>
          <w:sz w:val="28"/>
        </w:rPr>
        <w:t>
</w:t>
      </w:r>
      <w:r>
        <w:rPr>
          <w:rFonts w:ascii="Times New Roman"/>
          <w:b w:val="false"/>
          <w:i w:val="false"/>
          <w:color w:val="000000"/>
          <w:sz w:val="28"/>
        </w:rPr>
        <w:t>
      3) аңшы – Қазақстан Республикасының заңнамасында белгiленген тәртiппен аң аулауға құқық алған жеке тұлға;</w:t>
      </w:r>
      <w:r>
        <w:br/>
      </w:r>
      <w:r>
        <w:rPr>
          <w:rFonts w:ascii="Times New Roman"/>
          <w:b w:val="false"/>
          <w:i w:val="false"/>
          <w:color w:val="000000"/>
          <w:sz w:val="28"/>
        </w:rPr>
        <w:t>
</w:t>
      </w:r>
      <w:r>
        <w:rPr>
          <w:rFonts w:ascii="Times New Roman"/>
          <w:b w:val="false"/>
          <w:i w:val="false"/>
          <w:color w:val="000000"/>
          <w:sz w:val="28"/>
        </w:rPr>
        <w:t>
      4) аңшы куәлiгi – жеке тұлғаның аң аулау құқығын куәландыратын белгiленген нысандағы құжат;</w:t>
      </w:r>
      <w:r>
        <w:br/>
      </w:r>
      <w:r>
        <w:rPr>
          <w:rFonts w:ascii="Times New Roman"/>
          <w:b w:val="false"/>
          <w:i w:val="false"/>
          <w:color w:val="000000"/>
          <w:sz w:val="28"/>
        </w:rPr>
        <w:t>
</w:t>
      </w:r>
      <w:r>
        <w:rPr>
          <w:rFonts w:ascii="Times New Roman"/>
          <w:b w:val="false"/>
          <w:i w:val="false"/>
          <w:color w:val="000000"/>
          <w:sz w:val="28"/>
        </w:rPr>
        <w:t>
      5) аңшылық алқаптар мен балық шаруашылығы су айдындарының және (немесе) учаскелерiнiң резервтiк қоры – жануарлар дүниесiн пайдаланушыларға бекiтiлiп берiлмеген аңшылық алқаптар мен балық шаруашылығы су айдындары және (немесе) учаскелерi;</w:t>
      </w:r>
      <w:r>
        <w:br/>
      </w:r>
      <w:r>
        <w:rPr>
          <w:rFonts w:ascii="Times New Roman"/>
          <w:b w:val="false"/>
          <w:i w:val="false"/>
          <w:color w:val="000000"/>
          <w:sz w:val="28"/>
        </w:rPr>
        <w:t>
</w:t>
      </w:r>
      <w:r>
        <w:rPr>
          <w:rFonts w:ascii="Times New Roman"/>
          <w:b w:val="false"/>
          <w:i w:val="false"/>
          <w:color w:val="000000"/>
          <w:sz w:val="28"/>
        </w:rPr>
        <w:t>
      6) аңшылыққа қойылатын ең төменгi талап (бұдан әрі - аңшылық минимумы) – оқыту бағдарламасының Қазақстан Республикасының жануарлар дүниесін қорғау, өсімін молайту және пайдалану саласындағы заңнамасының, аңшы куәлігін беру үшін білу міндетті шарт болып табылатын аң аулау кезіндегі қауіпсіздік техникасының мәселелерін қарастыратын арнайы қысқаша курсы;</w:t>
      </w:r>
      <w:r>
        <w:br/>
      </w:r>
      <w:r>
        <w:rPr>
          <w:rFonts w:ascii="Times New Roman"/>
          <w:b w:val="false"/>
          <w:i w:val="false"/>
          <w:color w:val="000000"/>
          <w:sz w:val="28"/>
        </w:rPr>
        <w:t>
</w:t>
      </w:r>
      <w:r>
        <w:rPr>
          <w:rFonts w:ascii="Times New Roman"/>
          <w:b w:val="false"/>
          <w:i w:val="false"/>
          <w:color w:val="000000"/>
          <w:sz w:val="28"/>
        </w:rPr>
        <w:t>
      7) аңшылық иттердің ұлттық тұқымы – Қазақстан Республикасының аумағында халықтық селекциялық әдіспен алынған және әдетте әуесқойлық (спорттық) аңшылықта қолданылатын тазы, төбет тұқымы;</w:t>
      </w:r>
      <w:r>
        <w:br/>
      </w:r>
      <w:r>
        <w:rPr>
          <w:rFonts w:ascii="Times New Roman"/>
          <w:b w:val="false"/>
          <w:i w:val="false"/>
          <w:color w:val="000000"/>
          <w:sz w:val="28"/>
        </w:rPr>
        <w:t>
</w:t>
      </w:r>
      <w:r>
        <w:rPr>
          <w:rFonts w:ascii="Times New Roman"/>
          <w:b w:val="false"/>
          <w:i w:val="false"/>
          <w:color w:val="000000"/>
          <w:sz w:val="28"/>
        </w:rPr>
        <w:t>
      8) аңшылық олжа – Қазақстан Республикасының заңнамасында белгіленген тәртіппен мекендеу ортасынан алынған жануар (балық ресурстары мен басқа да су жануарларлынан басқа), олардың бөліктері мен дериваттары;</w:t>
      </w:r>
      <w:r>
        <w:br/>
      </w:r>
      <w:r>
        <w:rPr>
          <w:rFonts w:ascii="Times New Roman"/>
          <w:b w:val="false"/>
          <w:i w:val="false"/>
          <w:color w:val="000000"/>
          <w:sz w:val="28"/>
        </w:rPr>
        <w:t>
</w:t>
      </w:r>
      <w:r>
        <w:rPr>
          <w:rFonts w:ascii="Times New Roman"/>
          <w:b w:val="false"/>
          <w:i w:val="false"/>
          <w:color w:val="000000"/>
          <w:sz w:val="28"/>
        </w:rPr>
        <w:t>
      9)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 қызметтiң түрi;</w:t>
      </w:r>
      <w:r>
        <w:br/>
      </w:r>
      <w:r>
        <w:rPr>
          <w:rFonts w:ascii="Times New Roman"/>
          <w:b w:val="false"/>
          <w:i w:val="false"/>
          <w:color w:val="000000"/>
          <w:sz w:val="28"/>
        </w:rPr>
        <w:t>
</w:t>
      </w:r>
      <w:r>
        <w:rPr>
          <w:rFonts w:ascii="Times New Roman"/>
          <w:b w:val="false"/>
          <w:i w:val="false"/>
          <w:color w:val="000000"/>
          <w:sz w:val="28"/>
        </w:rPr>
        <w:t>
      10) аңшылық шаруашылығының санаты – аңшылық шаруашылықтарына шаруашылықаралық аңшылықты ұйымдастыру негiзiнде берілетін, аңшылық алқаптары өнiмдiлiгiнiң, күзет және өсiмiн молайту iс-шаралары сипатының белгiлерi бойынша аңшылық шаруашылықтарының жіктемелік бөліну бiрлiгi;</w:t>
      </w:r>
      <w:r>
        <w:br/>
      </w:r>
      <w:r>
        <w:rPr>
          <w:rFonts w:ascii="Times New Roman"/>
          <w:b w:val="false"/>
          <w:i w:val="false"/>
          <w:color w:val="000000"/>
          <w:sz w:val="28"/>
        </w:rPr>
        <w:t>
</w:t>
      </w:r>
      <w:r>
        <w:rPr>
          <w:rFonts w:ascii="Times New Roman"/>
          <w:b w:val="false"/>
          <w:i w:val="false"/>
          <w:color w:val="000000"/>
          <w:sz w:val="28"/>
        </w:rPr>
        <w:t>
      11) аңшылық шаруашылығы субъектісі – бекiтiлiп берiлген аңшылық алқаптарда Қазақстан Республикасының заңнамасында белгiленген тәртiппен аңшылық шаруашылығын жүргiзетін жеке немесе заңды тұлға;</w:t>
      </w:r>
      <w:r>
        <w:br/>
      </w:r>
      <w:r>
        <w:rPr>
          <w:rFonts w:ascii="Times New Roman"/>
          <w:b w:val="false"/>
          <w:i w:val="false"/>
          <w:color w:val="000000"/>
          <w:sz w:val="28"/>
        </w:rPr>
        <w:t>
</w:t>
      </w:r>
      <w:r>
        <w:rPr>
          <w:rFonts w:ascii="Times New Roman"/>
          <w:b w:val="false"/>
          <w:i w:val="false"/>
          <w:color w:val="000000"/>
          <w:sz w:val="28"/>
        </w:rPr>
        <w:t>
      12) аңшылық шаруашылығының ішкі регламенті – жеке тұлғаның аңшылық шаруашылығы аумағында аң аулауды жүргізу тәртібін белгілейтін, жануарларды ұстап алу нормасын, көрсетілетін қызметтердің баға прейскурантын қамтитын құжат;</w:t>
      </w:r>
      <w:r>
        <w:br/>
      </w:r>
      <w:r>
        <w:rPr>
          <w:rFonts w:ascii="Times New Roman"/>
          <w:b w:val="false"/>
          <w:i w:val="false"/>
          <w:color w:val="000000"/>
          <w:sz w:val="28"/>
        </w:rPr>
        <w:t>
</w:t>
      </w:r>
      <w:r>
        <w:rPr>
          <w:rFonts w:ascii="Times New Roman"/>
          <w:b w:val="false"/>
          <w:i w:val="false"/>
          <w:color w:val="000000"/>
          <w:sz w:val="28"/>
        </w:rPr>
        <w:t>
      13) аушы жыртқыш құс – аңшылықта пайдаланылатын бүркіт, сұңқар және қаршыға;</w:t>
      </w:r>
      <w:r>
        <w:br/>
      </w:r>
      <w:r>
        <w:rPr>
          <w:rFonts w:ascii="Times New Roman"/>
          <w:b w:val="false"/>
          <w:i w:val="false"/>
          <w:color w:val="000000"/>
          <w:sz w:val="28"/>
        </w:rPr>
        <w:t>
</w:t>
      </w:r>
      <w:r>
        <w:rPr>
          <w:rFonts w:ascii="Times New Roman"/>
          <w:b w:val="false"/>
          <w:i w:val="false"/>
          <w:color w:val="000000"/>
          <w:sz w:val="28"/>
        </w:rPr>
        <w:t>
      14) балық аулау – балық ресурстарын және басқа да су жануарларын аулау;</w:t>
      </w:r>
      <w:r>
        <w:br/>
      </w:r>
      <w:r>
        <w:rPr>
          <w:rFonts w:ascii="Times New Roman"/>
          <w:b w:val="false"/>
          <w:i w:val="false"/>
          <w:color w:val="000000"/>
          <w:sz w:val="28"/>
        </w:rPr>
        <w:t>
</w:t>
      </w:r>
      <w:r>
        <w:rPr>
          <w:rFonts w:ascii="Times New Roman"/>
          <w:b w:val="false"/>
          <w:i w:val="false"/>
          <w:color w:val="000000"/>
          <w:sz w:val="28"/>
        </w:rPr>
        <w:t>
      15) балық аулаушы – Қазақстан Республикасының заңнамасында белгiленген тәртiппен әуесқойлық (спорттық) балық аулау құқығын алған жеке тұлға;</w:t>
      </w:r>
      <w:r>
        <w:br/>
      </w:r>
      <w:r>
        <w:rPr>
          <w:rFonts w:ascii="Times New Roman"/>
          <w:b w:val="false"/>
          <w:i w:val="false"/>
          <w:color w:val="000000"/>
          <w:sz w:val="28"/>
        </w:rPr>
        <w:t>
</w:t>
      </w:r>
      <w:r>
        <w:rPr>
          <w:rFonts w:ascii="Times New Roman"/>
          <w:b w:val="false"/>
          <w:i w:val="false"/>
          <w:color w:val="000000"/>
          <w:sz w:val="28"/>
        </w:rPr>
        <w:t>
      16) балық аулау олжасы – Қазақстан Республикасының заңнамасында белгіленген тәртіппен мекендеу ортасынан алынған балық ресурстары мен басқа да су жануарлары объектісі, олардың бөліктері мен дериваттары;</w:t>
      </w:r>
      <w:r>
        <w:br/>
      </w:r>
      <w:r>
        <w:rPr>
          <w:rFonts w:ascii="Times New Roman"/>
          <w:b w:val="false"/>
          <w:i w:val="false"/>
          <w:color w:val="000000"/>
          <w:sz w:val="28"/>
        </w:rPr>
        <w:t>
</w:t>
      </w:r>
      <w:r>
        <w:rPr>
          <w:rFonts w:ascii="Times New Roman"/>
          <w:b w:val="false"/>
          <w:i w:val="false"/>
          <w:color w:val="000000"/>
          <w:sz w:val="28"/>
        </w:rPr>
        <w:t>
      17) балықтардың көбею кезеңі – белгілі бір балық түрінің уылдырық шашатын уақыт кезеңі;</w:t>
      </w:r>
      <w:r>
        <w:br/>
      </w:r>
      <w:r>
        <w:rPr>
          <w:rFonts w:ascii="Times New Roman"/>
          <w:b w:val="false"/>
          <w:i w:val="false"/>
          <w:color w:val="000000"/>
          <w:sz w:val="28"/>
        </w:rPr>
        <w:t>
</w:t>
      </w:r>
      <w:r>
        <w:rPr>
          <w:rFonts w:ascii="Times New Roman"/>
          <w:b w:val="false"/>
          <w:i w:val="false"/>
          <w:color w:val="000000"/>
          <w:sz w:val="28"/>
        </w:rPr>
        <w:t>
      18) балықтың қайда ауланғаны туралы анықтама – уәкілетті орган белгілеген, балық шаруашылығы су айдындарында және (немесе) учаскелерінде ауланған балық ресурстары мен басқа да су жануарларының шығу тегін растайтын құжат;</w:t>
      </w:r>
      <w:r>
        <w:br/>
      </w:r>
      <w:r>
        <w:rPr>
          <w:rFonts w:ascii="Times New Roman"/>
          <w:b w:val="false"/>
          <w:i w:val="false"/>
          <w:color w:val="000000"/>
          <w:sz w:val="28"/>
        </w:rPr>
        <w:t>
</w:t>
      </w:r>
      <w:r>
        <w:rPr>
          <w:rFonts w:ascii="Times New Roman"/>
          <w:b w:val="false"/>
          <w:i w:val="false"/>
          <w:color w:val="000000"/>
          <w:sz w:val="28"/>
        </w:rPr>
        <w:t>
      19) балықтарды қорғау құрылғысы – балық ресурстары мен басқа да су жануарларының су жинайтын және гидротехникалық құрылыстарға түсуін болдырмауға арналған құрылғы;</w:t>
      </w:r>
      <w:r>
        <w:br/>
      </w:r>
      <w:r>
        <w:rPr>
          <w:rFonts w:ascii="Times New Roman"/>
          <w:b w:val="false"/>
          <w:i w:val="false"/>
          <w:color w:val="000000"/>
          <w:sz w:val="28"/>
        </w:rPr>
        <w:t>
</w:t>
      </w:r>
      <w:r>
        <w:rPr>
          <w:rFonts w:ascii="Times New Roman"/>
          <w:b w:val="false"/>
          <w:i w:val="false"/>
          <w:color w:val="000000"/>
          <w:sz w:val="28"/>
        </w:rPr>
        <w:t>
      20) балықтардың қырылуы – балық ресурстарының және басқа да су жануарларының су айдынының және (немесе) учаскесінің гидрохимиялық және өзге де режимінің бұзылуынан туындаған жаппай қырылуы;</w:t>
      </w:r>
      <w:r>
        <w:br/>
      </w:r>
      <w:r>
        <w:rPr>
          <w:rFonts w:ascii="Times New Roman"/>
          <w:b w:val="false"/>
          <w:i w:val="false"/>
          <w:color w:val="000000"/>
          <w:sz w:val="28"/>
        </w:rPr>
        <w:t>
</w:t>
      </w:r>
      <w:r>
        <w:rPr>
          <w:rFonts w:ascii="Times New Roman"/>
          <w:b w:val="false"/>
          <w:i w:val="false"/>
          <w:color w:val="000000"/>
          <w:sz w:val="28"/>
        </w:rPr>
        <w:t>
      21) балықтың қырылу қаупі бар су айдыны және (немесе) учаскесі – балық шаруашылығының балық әлсін-әлсін қырылуға ұшырайтын су айдыны және (немесе) учаскесі;</w:t>
      </w:r>
      <w:r>
        <w:br/>
      </w:r>
      <w:r>
        <w:rPr>
          <w:rFonts w:ascii="Times New Roman"/>
          <w:b w:val="false"/>
          <w:i w:val="false"/>
          <w:color w:val="000000"/>
          <w:sz w:val="28"/>
        </w:rPr>
        <w:t>
</w:t>
      </w:r>
      <w:r>
        <w:rPr>
          <w:rFonts w:ascii="Times New Roman"/>
          <w:b w:val="false"/>
          <w:i w:val="false"/>
          <w:color w:val="000000"/>
          <w:sz w:val="28"/>
        </w:rPr>
        <w:t>
      22) балықтардың өріс аударуы - балықтардың бір мекендеу ортасынан екінші ортаға жаппай ауысуы;</w:t>
      </w:r>
      <w:r>
        <w:br/>
      </w:r>
      <w:r>
        <w:rPr>
          <w:rFonts w:ascii="Times New Roman"/>
          <w:b w:val="false"/>
          <w:i w:val="false"/>
          <w:color w:val="000000"/>
          <w:sz w:val="28"/>
        </w:rPr>
        <w:t>
</w:t>
      </w:r>
      <w:r>
        <w:rPr>
          <w:rFonts w:ascii="Times New Roman"/>
          <w:b w:val="false"/>
          <w:i w:val="false"/>
          <w:color w:val="000000"/>
          <w:sz w:val="28"/>
        </w:rPr>
        <w:t>
      23) балық өсіру – акваөсірудің кәсіпкерлік қызмет мақсатында балықтардың өсімін жасанды молайту және өсіру жөніндегі бағыты;</w:t>
      </w:r>
      <w:r>
        <w:br/>
      </w:r>
      <w:r>
        <w:rPr>
          <w:rFonts w:ascii="Times New Roman"/>
          <w:b w:val="false"/>
          <w:i w:val="false"/>
          <w:color w:val="000000"/>
          <w:sz w:val="28"/>
        </w:rPr>
        <w:t>
</w:t>
      </w:r>
      <w:r>
        <w:rPr>
          <w:rFonts w:ascii="Times New Roman"/>
          <w:b w:val="false"/>
          <w:i w:val="false"/>
          <w:color w:val="000000"/>
          <w:sz w:val="28"/>
        </w:rPr>
        <w:t>
      24) балық ресурстары және басқа да су жануарлары – сулы ортада мекендейтін барлық жануарлардың жалпы жиынтығы;</w:t>
      </w:r>
      <w:r>
        <w:br/>
      </w:r>
      <w:r>
        <w:rPr>
          <w:rFonts w:ascii="Times New Roman"/>
          <w:b w:val="false"/>
          <w:i w:val="false"/>
          <w:color w:val="000000"/>
          <w:sz w:val="28"/>
        </w:rPr>
        <w:t>
</w:t>
      </w:r>
      <w:r>
        <w:rPr>
          <w:rFonts w:ascii="Times New Roman"/>
          <w:b w:val="false"/>
          <w:i w:val="false"/>
          <w:color w:val="000000"/>
          <w:sz w:val="28"/>
        </w:rPr>
        <w:t>
      25) балық ресурстарын және басқа да су жануарларын мемлекеттiк басқарудың бассейндiк принципi (бұдан әрi - бассейндiк принцип) – жануарлар дүниесiн қорғау, өсiмiн молайту және пайдалану саласындағы уәкілетті орган әкiмшiлiк-аумақтық бөлiнiсiне қарамастан қолданатын, балық ресурстарының және басқа да су жануарларының өсiмiн молайту мен өрiс аудару ерекшелiктерi ескерiлген, балық шаруашылығы су айдындарындағы және (немесе) учаскелерiндегi балық ресурстарын және басқа да су жануарларын басқарудың бiртұтас жүйесi;</w:t>
      </w:r>
      <w:r>
        <w:br/>
      </w:r>
      <w:r>
        <w:rPr>
          <w:rFonts w:ascii="Times New Roman"/>
          <w:b w:val="false"/>
          <w:i w:val="false"/>
          <w:color w:val="000000"/>
          <w:sz w:val="28"/>
        </w:rPr>
        <w:t>
</w:t>
      </w:r>
      <w:r>
        <w:rPr>
          <w:rFonts w:ascii="Times New Roman"/>
          <w:b w:val="false"/>
          <w:i w:val="false"/>
          <w:color w:val="000000"/>
          <w:sz w:val="28"/>
        </w:rPr>
        <w:t>
      26) балық шаруашылығы – балық 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қызмет түрі;</w:t>
      </w:r>
      <w:r>
        <w:br/>
      </w:r>
      <w:r>
        <w:rPr>
          <w:rFonts w:ascii="Times New Roman"/>
          <w:b w:val="false"/>
          <w:i w:val="false"/>
          <w:color w:val="000000"/>
          <w:sz w:val="28"/>
        </w:rPr>
        <w:t>
</w:t>
      </w:r>
      <w:r>
        <w:rPr>
          <w:rFonts w:ascii="Times New Roman"/>
          <w:b w:val="false"/>
          <w:i w:val="false"/>
          <w:color w:val="000000"/>
          <w:sz w:val="28"/>
        </w:rPr>
        <w:t>
      27) балық шаруашылығы су айдындарына және (немесе) учаскелерін паспорттау – балық шаруашылығы су айдындарын және (немесе) учаскелерін бекітіп бергенге дейін жүргізілетін, балық шаруашылығы су айдындарының және (немесе) учаскелерінің шекараларын, олардың алаңын, жай-күйін, балық ресурстарының және басқа да су жануарларының түрлік құрамын белгілеу жөніндегі іс-шаралар кешені;</w:t>
      </w:r>
      <w:r>
        <w:br/>
      </w:r>
      <w:r>
        <w:rPr>
          <w:rFonts w:ascii="Times New Roman"/>
          <w:b w:val="false"/>
          <w:i w:val="false"/>
          <w:color w:val="000000"/>
          <w:sz w:val="28"/>
        </w:rPr>
        <w:t>
</w:t>
      </w:r>
      <w:r>
        <w:rPr>
          <w:rFonts w:ascii="Times New Roman"/>
          <w:b w:val="false"/>
          <w:i w:val="false"/>
          <w:color w:val="000000"/>
          <w:sz w:val="28"/>
        </w:rPr>
        <w:t>
      28) балық шаруашылығы субъектісі – қызметінің негізгі бағыты балық шаруашылығын жүргізу болып табылатын жеке және заңды тұлға;</w:t>
      </w:r>
      <w:r>
        <w:br/>
      </w:r>
      <w:r>
        <w:rPr>
          <w:rFonts w:ascii="Times New Roman"/>
          <w:b w:val="false"/>
          <w:i w:val="false"/>
          <w:color w:val="000000"/>
          <w:sz w:val="28"/>
        </w:rPr>
        <w:t>
</w:t>
      </w:r>
      <w:r>
        <w:rPr>
          <w:rFonts w:ascii="Times New Roman"/>
          <w:b w:val="false"/>
          <w:i w:val="false"/>
          <w:color w:val="000000"/>
          <w:sz w:val="28"/>
        </w:rPr>
        <w:t>
      29) балық шаруашылығын ұйымдастыру – балық өсіру-мелиорациялық, қорғау және өсімін молайту іс-шаралар кешенін жүзеге асыру, абаттандыру, балық шаруашылығын жүргізу жоспарына сәйкес балық шаруашылығы су айдындарын және (немесе) учаскелерін бекітіп бергеннен кейін пайдаланушы жүргізетін, балық ресурстарының және басқа да су жануарларының кәсіпшілік қорын ғылыми зерттеуді ұйымдастыру және оның деректерін нақтылау;</w:t>
      </w:r>
      <w:r>
        <w:br/>
      </w:r>
      <w:r>
        <w:rPr>
          <w:rFonts w:ascii="Times New Roman"/>
          <w:b w:val="false"/>
          <w:i w:val="false"/>
          <w:color w:val="000000"/>
          <w:sz w:val="28"/>
        </w:rPr>
        <w:t>
</w:t>
      </w:r>
      <w:r>
        <w:rPr>
          <w:rFonts w:ascii="Times New Roman"/>
          <w:b w:val="false"/>
          <w:i w:val="false"/>
          <w:color w:val="000000"/>
          <w:sz w:val="28"/>
        </w:rPr>
        <w:t>
      30) балықшы – бекітіліп берілген балық шаруашылығы су айдындарында және (немесе) учаскелерінде өзінің еңбек міндеттемелеріне қарай балық ресурстарын және басқа да су жануарларын аулауды жүзеге асыратын балық шаруашылығы субъектісінің қызметкері;</w:t>
      </w:r>
      <w:r>
        <w:br/>
      </w:r>
      <w:r>
        <w:rPr>
          <w:rFonts w:ascii="Times New Roman"/>
          <w:b w:val="false"/>
          <w:i w:val="false"/>
          <w:color w:val="000000"/>
          <w:sz w:val="28"/>
        </w:rPr>
        <w:t>
</w:t>
      </w:r>
      <w:r>
        <w:rPr>
          <w:rFonts w:ascii="Times New Roman"/>
          <w:b w:val="false"/>
          <w:i w:val="false"/>
          <w:color w:val="000000"/>
          <w:sz w:val="28"/>
        </w:rPr>
        <w:t>
      31) балықшы куәлігі – жеке тұлғаның балықшы функцияларын жүзеге асыру құқығын куәландыратын, балық шаруашылығы субъектісі берген, белгіленген нысандағы құжат;</w:t>
      </w:r>
      <w:r>
        <w:br/>
      </w:r>
      <w:r>
        <w:rPr>
          <w:rFonts w:ascii="Times New Roman"/>
          <w:b w:val="false"/>
          <w:i w:val="false"/>
          <w:color w:val="000000"/>
          <w:sz w:val="28"/>
        </w:rPr>
        <w:t>
</w:t>
      </w:r>
      <w:r>
        <w:rPr>
          <w:rFonts w:ascii="Times New Roman"/>
          <w:b w:val="false"/>
          <w:i w:val="false"/>
          <w:color w:val="000000"/>
          <w:sz w:val="28"/>
        </w:rPr>
        <w:t>
      32) биологиялық негiздеме – жануарлар дүниесiн пайдалануға, жануарлар дүниесi объектілерінің жол берілетін аулау мөлшерін анықтауға, сондай-ақ жануарлар дүниесiнiң объектiлерi мен олардың мекендеу ортасына ықпал етуге қабілетті қызметке арналған ғылыми негiзделген қорытынды;</w:t>
      </w:r>
      <w:r>
        <w:br/>
      </w:r>
      <w:r>
        <w:rPr>
          <w:rFonts w:ascii="Times New Roman"/>
          <w:b w:val="false"/>
          <w:i w:val="false"/>
          <w:color w:val="000000"/>
          <w:sz w:val="28"/>
        </w:rPr>
        <w:t>
</w:t>
      </w:r>
      <w:r>
        <w:rPr>
          <w:rFonts w:ascii="Times New Roman"/>
          <w:b w:val="false"/>
          <w:i w:val="false"/>
          <w:color w:val="000000"/>
          <w:sz w:val="28"/>
        </w:rPr>
        <w:t>
      33) дериват – жануардың туынды түрі мен одан және оның туынды түрінен өндірілген өнім;</w:t>
      </w:r>
      <w:r>
        <w:br/>
      </w:r>
      <w:r>
        <w:rPr>
          <w:rFonts w:ascii="Times New Roman"/>
          <w:b w:val="false"/>
          <w:i w:val="false"/>
          <w:color w:val="000000"/>
          <w:sz w:val="28"/>
        </w:rPr>
        <w:t>
</w:t>
      </w:r>
      <w:r>
        <w:rPr>
          <w:rFonts w:ascii="Times New Roman"/>
          <w:b w:val="false"/>
          <w:i w:val="false"/>
          <w:color w:val="000000"/>
          <w:sz w:val="28"/>
        </w:rPr>
        <w:t>
      34) аң-құс өсіру – аң аулау объектісі болып табылатын жануарларды аңшылық шаруашылық субъектілерінің өсіруі;</w:t>
      </w:r>
      <w:r>
        <w:br/>
      </w:r>
      <w:r>
        <w:rPr>
          <w:rFonts w:ascii="Times New Roman"/>
          <w:b w:val="false"/>
          <w:i w:val="false"/>
          <w:color w:val="000000"/>
          <w:sz w:val="28"/>
        </w:rPr>
        <w:t>
</w:t>
      </w:r>
      <w:r>
        <w:rPr>
          <w:rFonts w:ascii="Times New Roman"/>
          <w:b w:val="false"/>
          <w:i w:val="false"/>
          <w:color w:val="000000"/>
          <w:sz w:val="28"/>
        </w:rPr>
        <w:t>
      35) жануарлар – құрғақта, суда, атмосферада және топырақта табиғи еркiндiк жағдайында болатын жабайы жануарлар (сүтқоректiлер, құстар, бауырымен жорғалаушылар, қосмекендiлер, балықтар, моллюскалар, жәндiктер және тағы басқалары);</w:t>
      </w:r>
      <w:r>
        <w:br/>
      </w:r>
      <w:r>
        <w:rPr>
          <w:rFonts w:ascii="Times New Roman"/>
          <w:b w:val="false"/>
          <w:i w:val="false"/>
          <w:color w:val="000000"/>
          <w:sz w:val="28"/>
        </w:rPr>
        <w:t>
</w:t>
      </w:r>
      <w:r>
        <w:rPr>
          <w:rFonts w:ascii="Times New Roman"/>
          <w:b w:val="false"/>
          <w:i w:val="false"/>
          <w:color w:val="000000"/>
          <w:sz w:val="28"/>
        </w:rPr>
        <w:t>
      36) жануардың бөлігі (бұдан әрі – бөлік) – жануардың түрін танып білуге мүмкіндік беретін оның денесінің бір бөлігі;</w:t>
      </w:r>
      <w:r>
        <w:br/>
      </w:r>
      <w:r>
        <w:rPr>
          <w:rFonts w:ascii="Times New Roman"/>
          <w:b w:val="false"/>
          <w:i w:val="false"/>
          <w:color w:val="000000"/>
          <w:sz w:val="28"/>
        </w:rPr>
        <w:t>
</w:t>
      </w:r>
      <w:r>
        <w:rPr>
          <w:rFonts w:ascii="Times New Roman"/>
          <w:b w:val="false"/>
          <w:i w:val="false"/>
          <w:color w:val="000000"/>
          <w:sz w:val="28"/>
        </w:rPr>
        <w:t>
      37) жануарларды будандастыру – шаруашылықта пайдалы озық белгілері немесе қасиеттері бар дара нұсқаларды алу мақсатында жануарлардың алуан түрлерінің немесе тұқымдарының дара нұсқаларын шағылыстыру;</w:t>
      </w:r>
      <w:r>
        <w:br/>
      </w:r>
      <w:r>
        <w:rPr>
          <w:rFonts w:ascii="Times New Roman"/>
          <w:b w:val="false"/>
          <w:i w:val="false"/>
          <w:color w:val="000000"/>
          <w:sz w:val="28"/>
        </w:rPr>
        <w:t>
</w:t>
      </w:r>
      <w:r>
        <w:rPr>
          <w:rFonts w:ascii="Times New Roman"/>
          <w:b w:val="false"/>
          <w:i w:val="false"/>
          <w:color w:val="000000"/>
          <w:sz w:val="28"/>
        </w:rPr>
        <w:t>
      38) жануарлар дүниесi – Қазақстан Республикасының аумағын тұрақты немесе уақытша мекендейтiн, сондай-ақ Қазақстан Республикасының құрлықтағы қайраңының және айрықша экономикалық аймағының табиғи ресурстарына жататын жануарлар жиынтығы;</w:t>
      </w:r>
      <w:r>
        <w:br/>
      </w:r>
      <w:r>
        <w:rPr>
          <w:rFonts w:ascii="Times New Roman"/>
          <w:b w:val="false"/>
          <w:i w:val="false"/>
          <w:color w:val="000000"/>
          <w:sz w:val="28"/>
        </w:rPr>
        <w:t>
</w:t>
      </w:r>
      <w:r>
        <w:rPr>
          <w:rFonts w:ascii="Times New Roman"/>
          <w:b w:val="false"/>
          <w:i w:val="false"/>
          <w:color w:val="000000"/>
          <w:sz w:val="28"/>
        </w:rPr>
        <w:t>
      39) жануарлар дүниесі объектілерін алу – табиғи еркіндік жағдайында мекендейтін жануарларды, олардың бөліктері мен дериваттарын мекендеу ортасынан жануарлар дүниесін пайдалануға арналған рұқсаттың негізінде алу (ұстап алу, аулау, атып алу, жинау, соғып алу);</w:t>
      </w:r>
      <w:r>
        <w:br/>
      </w:r>
      <w:r>
        <w:rPr>
          <w:rFonts w:ascii="Times New Roman"/>
          <w:b w:val="false"/>
          <w:i w:val="false"/>
          <w:color w:val="000000"/>
          <w:sz w:val="28"/>
        </w:rPr>
        <w:t>
</w:t>
      </w:r>
      <w:r>
        <w:rPr>
          <w:rFonts w:ascii="Times New Roman"/>
          <w:b w:val="false"/>
          <w:i w:val="false"/>
          <w:color w:val="000000"/>
          <w:sz w:val="28"/>
        </w:rPr>
        <w:t>
      40) жануарлар дүниесi объектiлерiн жасанды өсiру – жануарлар түрлерін ерiксiз және (немесе) жартылай ерiктi жағдайларда ұстау және өсiру;</w:t>
      </w:r>
      <w:r>
        <w:br/>
      </w:r>
      <w:r>
        <w:rPr>
          <w:rFonts w:ascii="Times New Roman"/>
          <w:b w:val="false"/>
          <w:i w:val="false"/>
          <w:color w:val="000000"/>
          <w:sz w:val="28"/>
        </w:rPr>
        <w:t>
</w:t>
      </w:r>
      <w:r>
        <w:rPr>
          <w:rFonts w:ascii="Times New Roman"/>
          <w:b w:val="false"/>
          <w:i w:val="false"/>
          <w:color w:val="000000"/>
          <w:sz w:val="28"/>
        </w:rPr>
        <w:t>
      41) жануарлар дүниесiн қорғау – жануарлар дүниесiн, олар мекендейтiн ортаны және биологиялық сан алуандықты сақтауға, жануарлар дүниесi объектiлерiн орнықты пайдалану мен өсiмiн молайтуға бағытталған қызмет, сондай-ақ жануарлар дүниесiн қорғау, өсiмiн молайту және пайдалану саласындағы құқық бұзушылықтардың профилактикасы мен оларға қарсы күрес жөнiндегi iс-шаралар кешенi;</w:t>
      </w:r>
      <w:r>
        <w:br/>
      </w:r>
      <w:r>
        <w:rPr>
          <w:rFonts w:ascii="Times New Roman"/>
          <w:b w:val="false"/>
          <w:i w:val="false"/>
          <w:color w:val="000000"/>
          <w:sz w:val="28"/>
        </w:rPr>
        <w:t>
</w:t>
      </w:r>
      <w:r>
        <w:rPr>
          <w:rFonts w:ascii="Times New Roman"/>
          <w:b w:val="false"/>
          <w:i w:val="false"/>
          <w:color w:val="000000"/>
          <w:sz w:val="28"/>
        </w:rPr>
        <w:t>
      42) жануарлар дүниесiн қорғау, өсiмiн молайту және пайдалану саласындағы уәкiлеттi мемлекеттік орган (бұдан әрі - уәкiлеттi орган) – жануарлар дүниесiн қорғау, өсiмiн молайту және пайдалану саласындағы басшылықты және мемлекеттік саясатты іске асыруды, сондай-ақ өз өкілеттіктері шегінде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43) жануарлар дүниесін қорғау, өсімін молайту және пайдалану саласындағы мемлекеттік бақылау – жануарлар дүниесін қорғау, өсімін молайту және пайдалану саласындағы уәкілетті органның тексерілетін субъектілерді олардың қызметінің Қазақстан Республикасының заңнамасында белгіленген талаптарға сәйкестігіне тексеру және қадағалау жөніндегі қызметі, оны жүзеге асыру барысында және оның нәтижелері бойынша шұғыл ден қоюсыз құқықты шектеу сипатындағы шаралар қолданылуы мүмкін;</w:t>
      </w:r>
      <w:r>
        <w:br/>
      </w:r>
      <w:r>
        <w:rPr>
          <w:rFonts w:ascii="Times New Roman"/>
          <w:b w:val="false"/>
          <w:i w:val="false"/>
          <w:color w:val="000000"/>
          <w:sz w:val="28"/>
        </w:rPr>
        <w:t>
</w:t>
      </w:r>
      <w:r>
        <w:rPr>
          <w:rFonts w:ascii="Times New Roman"/>
          <w:b w:val="false"/>
          <w:i w:val="false"/>
          <w:color w:val="000000"/>
          <w:sz w:val="28"/>
        </w:rPr>
        <w:t>
      44) жануарлар дүниесін қорғау, өсімін молайту және пайдалану саласындағы мемлекеттік қадағалау – жануарлар дүниесін қорғау, өсімін молайту және пайдалану саласындағы уәкілетті органның тексерілетін субъектілердің Қазақстан Республикасы заңнамасының талаптарын сақтауын тексеру және қадағалау жөніндегі қызметі, оны жүзеге асыру барысында және оның нәтижелері бойынша құқықты шектеу сипатындағы, оның ішінде шұғыл ден қою шаралары қолданылуы мүмкін;</w:t>
      </w:r>
      <w:r>
        <w:br/>
      </w:r>
      <w:r>
        <w:rPr>
          <w:rFonts w:ascii="Times New Roman"/>
          <w:b w:val="false"/>
          <w:i w:val="false"/>
          <w:color w:val="000000"/>
          <w:sz w:val="28"/>
        </w:rPr>
        <w:t>
</w:t>
      </w:r>
      <w:r>
        <w:rPr>
          <w:rFonts w:ascii="Times New Roman"/>
          <w:b w:val="false"/>
          <w:i w:val="false"/>
          <w:color w:val="000000"/>
          <w:sz w:val="28"/>
        </w:rPr>
        <w:t>
      45) жануарлар дүниесiн орнықты пайдалану – жануарлар дүниесi объектiлерiн жануарлар дүниесінің түрлiк сан алуандығының таусылуына әкеп соқпайтын және оның өсiмiн молайту мен қазiргi және келешек ұрпақтың қажеттiлiктерiн қанағаттандыру қабiлетiн сақтап қалатын тәсiлдер арқылы пайдалану;</w:t>
      </w:r>
      <w:r>
        <w:br/>
      </w:r>
      <w:r>
        <w:rPr>
          <w:rFonts w:ascii="Times New Roman"/>
          <w:b w:val="false"/>
          <w:i w:val="false"/>
          <w:color w:val="000000"/>
          <w:sz w:val="28"/>
        </w:rPr>
        <w:t>
</w:t>
      </w:r>
      <w:r>
        <w:rPr>
          <w:rFonts w:ascii="Times New Roman"/>
          <w:b w:val="false"/>
          <w:i w:val="false"/>
          <w:color w:val="000000"/>
          <w:sz w:val="28"/>
        </w:rPr>
        <w:t>
      46) жануарлар дүниесiн пайдалану – жануарлар дүниесi объектiлерiн, олардың бөліктері мен дериваттарын және пайдалы қасиеттерiн мекендеу ортасынан айырып немесе айырмай пайдалану;</w:t>
      </w:r>
      <w:r>
        <w:br/>
      </w:r>
      <w:r>
        <w:rPr>
          <w:rFonts w:ascii="Times New Roman"/>
          <w:b w:val="false"/>
          <w:i w:val="false"/>
          <w:color w:val="000000"/>
          <w:sz w:val="28"/>
        </w:rPr>
        <w:t>
</w:t>
      </w:r>
      <w:r>
        <w:rPr>
          <w:rFonts w:ascii="Times New Roman"/>
          <w:b w:val="false"/>
          <w:i w:val="false"/>
          <w:color w:val="000000"/>
          <w:sz w:val="28"/>
        </w:rPr>
        <w:t>
      47) жануарлар дүниесiн пайдалануға арналған рұқсат – жеке және заңды тұлғаларға жануарлар дүниесiн пайдалануға, сондай-ақ жануарлар дүниесінің ұстап алынған объектілерін, олардың бөліктері мен дериваттарын, оның ішінде аңшылық және балық аулау олжаларын әкетуге және өткізуге құқық беретiн, белгiленген нысандағы құжат;</w:t>
      </w:r>
      <w:r>
        <w:br/>
      </w:r>
      <w:r>
        <w:rPr>
          <w:rFonts w:ascii="Times New Roman"/>
          <w:b w:val="false"/>
          <w:i w:val="false"/>
          <w:color w:val="000000"/>
          <w:sz w:val="28"/>
        </w:rPr>
        <w:t>
</w:t>
      </w:r>
      <w:r>
        <w:rPr>
          <w:rFonts w:ascii="Times New Roman"/>
          <w:b w:val="false"/>
          <w:i w:val="false"/>
          <w:color w:val="000000"/>
          <w:sz w:val="28"/>
        </w:rPr>
        <w:t>
      48) жануарлар дүниесiн пайдаланушылар – осы Заңға сәйкес жануарлар дүниесiн пайдалану құқығы берiлген жеке және заңды тұлғалар;</w:t>
      </w:r>
      <w:r>
        <w:br/>
      </w:r>
      <w:r>
        <w:rPr>
          <w:rFonts w:ascii="Times New Roman"/>
          <w:b w:val="false"/>
          <w:i w:val="false"/>
          <w:color w:val="000000"/>
          <w:sz w:val="28"/>
        </w:rPr>
        <w:t>
</w:t>
      </w:r>
      <w:r>
        <w:rPr>
          <w:rFonts w:ascii="Times New Roman"/>
          <w:b w:val="false"/>
          <w:i w:val="false"/>
          <w:color w:val="000000"/>
          <w:sz w:val="28"/>
        </w:rPr>
        <w:t>
      49) жануарлар дүниесі үшін болмай қоймайтын зиян – жануарлар дүниесіне немесе оның мекендеу ортасына табиғи-климаттық және антропогендік әсер ету салдарынан пайда болатын факторлардың қолайсыз әсерінен келтірілген және (немесе) келтірілетін, алдын алу шараларымен болдырмау мүмкін емес қалдықты зиян;</w:t>
      </w:r>
      <w:r>
        <w:br/>
      </w:r>
      <w:r>
        <w:rPr>
          <w:rFonts w:ascii="Times New Roman"/>
          <w:b w:val="false"/>
          <w:i w:val="false"/>
          <w:color w:val="000000"/>
          <w:sz w:val="28"/>
        </w:rPr>
        <w:t>
</w:t>
      </w:r>
      <w:r>
        <w:rPr>
          <w:rFonts w:ascii="Times New Roman"/>
          <w:b w:val="false"/>
          <w:i w:val="false"/>
          <w:color w:val="000000"/>
          <w:sz w:val="28"/>
        </w:rPr>
        <w:t>
      50) жануарлар дүниесiнiң биологиялық сан алуандығы – жануарлар дүниесi объектiлерiнiң бiр түр шеңберiндегi, түрлер арасындағы сан алуандығы және экологиялық жүйелердiң сан алуандығы;</w:t>
      </w:r>
      <w:r>
        <w:br/>
      </w:r>
      <w:r>
        <w:rPr>
          <w:rFonts w:ascii="Times New Roman"/>
          <w:b w:val="false"/>
          <w:i w:val="false"/>
          <w:color w:val="000000"/>
          <w:sz w:val="28"/>
        </w:rPr>
        <w:t>
</w:t>
      </w:r>
      <w:r>
        <w:rPr>
          <w:rFonts w:ascii="Times New Roman"/>
          <w:b w:val="false"/>
          <w:i w:val="false"/>
          <w:color w:val="000000"/>
          <w:sz w:val="28"/>
        </w:rPr>
        <w:t>
      51) жануарлар дүниесiнiң мекендеу ортасы – жануарлар дүниесiнiң объектiлерi табиғи еркiндік жағдайында мекендейтiн табиғи орта;</w:t>
      </w:r>
      <w:r>
        <w:br/>
      </w:r>
      <w:r>
        <w:rPr>
          <w:rFonts w:ascii="Times New Roman"/>
          <w:b w:val="false"/>
          <w:i w:val="false"/>
          <w:color w:val="000000"/>
          <w:sz w:val="28"/>
        </w:rPr>
        <w:t>
</w:t>
      </w:r>
      <w:r>
        <w:rPr>
          <w:rFonts w:ascii="Times New Roman"/>
          <w:b w:val="false"/>
          <w:i w:val="false"/>
          <w:color w:val="000000"/>
          <w:sz w:val="28"/>
        </w:rPr>
        <w:t>
      52) жануарлар дүниесiнiң мекендеу ортасын қорғау – табиғи еркiндік жағдайында жануарлар дүниесi объектiлерiнiң орнықты тiршiлiк ету және өсiмiн молайту шарттарын сақтауға немесе қалпына келтiруге бағытталған қызмет;</w:t>
      </w:r>
      <w:r>
        <w:br/>
      </w:r>
      <w:r>
        <w:rPr>
          <w:rFonts w:ascii="Times New Roman"/>
          <w:b w:val="false"/>
          <w:i w:val="false"/>
          <w:color w:val="000000"/>
          <w:sz w:val="28"/>
        </w:rPr>
        <w:t>
</w:t>
      </w:r>
      <w:r>
        <w:rPr>
          <w:rFonts w:ascii="Times New Roman"/>
          <w:b w:val="false"/>
          <w:i w:val="false"/>
          <w:color w:val="000000"/>
          <w:sz w:val="28"/>
        </w:rPr>
        <w:t>
      53) жануарлар дүниесi объектiсi – жануарлардың дара нұсқасы немесе популяциясы;</w:t>
      </w:r>
      <w:r>
        <w:br/>
      </w:r>
      <w:r>
        <w:rPr>
          <w:rFonts w:ascii="Times New Roman"/>
          <w:b w:val="false"/>
          <w:i w:val="false"/>
          <w:color w:val="000000"/>
          <w:sz w:val="28"/>
        </w:rPr>
        <w:t>
</w:t>
      </w:r>
      <w:r>
        <w:rPr>
          <w:rFonts w:ascii="Times New Roman"/>
          <w:b w:val="false"/>
          <w:i w:val="false"/>
          <w:color w:val="000000"/>
          <w:sz w:val="28"/>
        </w:rPr>
        <w:t>
      54) жануарларды интродукциялау – жануарлар түрлері дара нұсқаларының ареалдардан (таралу аясынан) тысқары, бұл түрлер бұрын мекендемеген, олар үшін жаңа орындарға әдейі тарату немесе олардың кездейсоқ таралуы;</w:t>
      </w:r>
      <w:r>
        <w:br/>
      </w:r>
      <w:r>
        <w:rPr>
          <w:rFonts w:ascii="Times New Roman"/>
          <w:b w:val="false"/>
          <w:i w:val="false"/>
          <w:color w:val="000000"/>
          <w:sz w:val="28"/>
        </w:rPr>
        <w:t>
</w:t>
      </w:r>
      <w:r>
        <w:rPr>
          <w:rFonts w:ascii="Times New Roman"/>
          <w:b w:val="false"/>
          <w:i w:val="false"/>
          <w:color w:val="000000"/>
          <w:sz w:val="28"/>
        </w:rPr>
        <w:t>
      55) жануарларды реинтродукциялау – жануарлар түрлері дара нұсқаларын бұрынғы мекендеу орталарына әдейі ауыстыру;</w:t>
      </w:r>
      <w:r>
        <w:br/>
      </w:r>
      <w:r>
        <w:rPr>
          <w:rFonts w:ascii="Times New Roman"/>
          <w:b w:val="false"/>
          <w:i w:val="false"/>
          <w:color w:val="000000"/>
          <w:sz w:val="28"/>
        </w:rPr>
        <w:t>
</w:t>
      </w:r>
      <w:r>
        <w:rPr>
          <w:rFonts w:ascii="Times New Roman"/>
          <w:b w:val="false"/>
          <w:i w:val="false"/>
          <w:color w:val="000000"/>
          <w:sz w:val="28"/>
        </w:rPr>
        <w:t>
      56) жануарлар түрлерінің өсімін молайту – жануарлар түрлерінің табиғи жағдайларда табиғи көбеюі және оларды жасанды өсіру;</w:t>
      </w:r>
      <w:r>
        <w:br/>
      </w:r>
      <w:r>
        <w:rPr>
          <w:rFonts w:ascii="Times New Roman"/>
          <w:b w:val="false"/>
          <w:i w:val="false"/>
          <w:color w:val="000000"/>
          <w:sz w:val="28"/>
        </w:rPr>
        <w:t>
</w:t>
      </w:r>
      <w:r>
        <w:rPr>
          <w:rFonts w:ascii="Times New Roman"/>
          <w:b w:val="false"/>
          <w:i w:val="false"/>
          <w:color w:val="000000"/>
          <w:sz w:val="28"/>
        </w:rPr>
        <w:t>
      57) жерсіндіру – жануарлар дүниесі объектілерін олар бұрын мекендемеген немесе өз маңызын жоғалтқан мекендеу орындарындағы тіршілік ету жағдайларына бейімдеу;</w:t>
      </w:r>
      <w:r>
        <w:br/>
      </w:r>
      <w:r>
        <w:rPr>
          <w:rFonts w:ascii="Times New Roman"/>
          <w:b w:val="false"/>
          <w:i w:val="false"/>
          <w:color w:val="000000"/>
          <w:sz w:val="28"/>
        </w:rPr>
        <w:t>
</w:t>
      </w:r>
      <w:r>
        <w:rPr>
          <w:rFonts w:ascii="Times New Roman"/>
          <w:b w:val="false"/>
          <w:i w:val="false"/>
          <w:color w:val="000000"/>
          <w:sz w:val="28"/>
        </w:rPr>
        <w:t>
      58) жолдама – бекiтiлiп берiлген аңшылық алқаптарға және (немесе) балық шаруашылығы су айдындарына және (немесе) учаскелерiне жануарлар дүниесi объектiлерiн ұстап алу мақсатында бару үшiн жеке тұлғаға берiлетiн құжат (біржолғы немесе маусымдық);</w:t>
      </w:r>
      <w:r>
        <w:br/>
      </w:r>
      <w:r>
        <w:rPr>
          <w:rFonts w:ascii="Times New Roman"/>
          <w:b w:val="false"/>
          <w:i w:val="false"/>
          <w:color w:val="000000"/>
          <w:sz w:val="28"/>
        </w:rPr>
        <w:t>
</w:t>
      </w:r>
      <w:r>
        <w:rPr>
          <w:rFonts w:ascii="Times New Roman"/>
          <w:b w:val="false"/>
          <w:i w:val="false"/>
          <w:color w:val="000000"/>
          <w:sz w:val="28"/>
        </w:rPr>
        <w:t>
      59) зоологиялық коллекция – жануарлар дүниесi объектiлерi тұлыптарының, жұмыртқаларының, криоконсервіленген жыныс клеткаларының, препараттары мен бөлiктерiнiң, оның iшiнде зоопарктердiң, зообақтардың, цирктердiң, зоологиялық питомниктердiң, аквариумдердің, океанариумдердің жабайы жануарлардың ғылыми, мәдени-ағартушылық, оқу-тәрбиелiк және эстетикалық құндылығы бар жинағы;</w:t>
      </w:r>
      <w:r>
        <w:br/>
      </w:r>
      <w:r>
        <w:rPr>
          <w:rFonts w:ascii="Times New Roman"/>
          <w:b w:val="false"/>
          <w:i w:val="false"/>
          <w:color w:val="000000"/>
          <w:sz w:val="28"/>
        </w:rPr>
        <w:t>
</w:t>
      </w:r>
      <w:r>
        <w:rPr>
          <w:rFonts w:ascii="Times New Roman"/>
          <w:b w:val="false"/>
          <w:i w:val="false"/>
          <w:color w:val="000000"/>
          <w:sz w:val="28"/>
        </w:rPr>
        <w:t>
      60) ихтиофауна – қандай да бір су айдынындағы немесе оның бөлігіндегі балықтар және дөңгелекауыздылар түрлерінің жиынтығы;</w:t>
      </w:r>
      <w:r>
        <w:br/>
      </w:r>
      <w:r>
        <w:rPr>
          <w:rFonts w:ascii="Times New Roman"/>
          <w:b w:val="false"/>
          <w:i w:val="false"/>
          <w:color w:val="000000"/>
          <w:sz w:val="28"/>
        </w:rPr>
        <w:t>
</w:t>
      </w:r>
      <w:r>
        <w:rPr>
          <w:rFonts w:ascii="Times New Roman"/>
          <w:b w:val="false"/>
          <w:i w:val="false"/>
          <w:color w:val="000000"/>
          <w:sz w:val="28"/>
        </w:rPr>
        <w:t>
      61) кәсіпшілік қор – дербес кәсіпшілік маңызы бар популяция немесе уақыт жағынан орнықты, оның кеңістіктегі оқшауланған бөлігі;</w:t>
      </w:r>
      <w:r>
        <w:br/>
      </w:r>
      <w:r>
        <w:rPr>
          <w:rFonts w:ascii="Times New Roman"/>
          <w:b w:val="false"/>
          <w:i w:val="false"/>
          <w:color w:val="000000"/>
          <w:sz w:val="28"/>
        </w:rPr>
        <w:t>
</w:t>
      </w:r>
      <w:r>
        <w:rPr>
          <w:rFonts w:ascii="Times New Roman"/>
          <w:b w:val="false"/>
          <w:i w:val="false"/>
          <w:color w:val="000000"/>
          <w:sz w:val="28"/>
        </w:rPr>
        <w:t>
      62) кездейсоқ ауланым – рұқсаттарда көрсетілмеген балықтар мен басқа да су жануарлары түрлерінің дара нұсқалары және (немесе) белгіленген кәсіпшілік мөлшерден кішірек балық түсетін ауланымның бір бөлігі;</w:t>
      </w:r>
      <w:r>
        <w:br/>
      </w:r>
      <w:r>
        <w:rPr>
          <w:rFonts w:ascii="Times New Roman"/>
          <w:b w:val="false"/>
          <w:i w:val="false"/>
          <w:color w:val="000000"/>
          <w:sz w:val="28"/>
        </w:rPr>
        <w:t>
</w:t>
      </w:r>
      <w:r>
        <w:rPr>
          <w:rFonts w:ascii="Times New Roman"/>
          <w:b w:val="false"/>
          <w:i w:val="false"/>
          <w:color w:val="000000"/>
          <w:sz w:val="28"/>
        </w:rPr>
        <w:t>
      63) криоконсервіленген жыныс клеткалары – жануарлардың жыныс клеткаларының (гаметаларының), эмбриондары мен әртүрлі тіндерінің оларды одан әрі ұрпақ алу, геномдар бөліп шығару мақсатында немесе басқа да ғылыми зерттеулер үшін пайдалану мүмкіндігін беретін төмен температуралық жағдайда және өзге де консервациялау нысанында тұрған үлгілері;</w:t>
      </w:r>
      <w:r>
        <w:br/>
      </w:r>
      <w:r>
        <w:rPr>
          <w:rFonts w:ascii="Times New Roman"/>
          <w:b w:val="false"/>
          <w:i w:val="false"/>
          <w:color w:val="000000"/>
          <w:sz w:val="28"/>
        </w:rPr>
        <w:t>
</w:t>
      </w:r>
      <w:r>
        <w:rPr>
          <w:rFonts w:ascii="Times New Roman"/>
          <w:b w:val="false"/>
          <w:i w:val="false"/>
          <w:color w:val="000000"/>
          <w:sz w:val="28"/>
        </w:rPr>
        <w:t>
      64) қорықшы – бекiтiлiп берiлген аңшылық алқаптар мен балық шаруашылығы су айдындарында және (немесе) учаскелерiнде жануарлар дүниесiн қорғауды жүзеге асыратын қорықшылық қызметтің арнайы уәкілеттік берілген тұлғасы;</w:t>
      </w:r>
      <w:r>
        <w:br/>
      </w:r>
      <w:r>
        <w:rPr>
          <w:rFonts w:ascii="Times New Roman"/>
          <w:b w:val="false"/>
          <w:i w:val="false"/>
          <w:color w:val="000000"/>
          <w:sz w:val="28"/>
        </w:rPr>
        <w:t>
</w:t>
      </w:r>
      <w:r>
        <w:rPr>
          <w:rFonts w:ascii="Times New Roman"/>
          <w:b w:val="false"/>
          <w:i w:val="false"/>
          <w:color w:val="000000"/>
          <w:sz w:val="28"/>
        </w:rPr>
        <w:t>
      65) қорықшы куәлігі – қорықшының құқықтарын куәландыратын, белгіленген нысандағы құжат;</w:t>
      </w:r>
      <w:r>
        <w:br/>
      </w:r>
      <w:r>
        <w:rPr>
          <w:rFonts w:ascii="Times New Roman"/>
          <w:b w:val="false"/>
          <w:i w:val="false"/>
          <w:color w:val="000000"/>
          <w:sz w:val="28"/>
        </w:rPr>
        <w:t>
</w:t>
      </w:r>
      <w:r>
        <w:rPr>
          <w:rFonts w:ascii="Times New Roman"/>
          <w:b w:val="false"/>
          <w:i w:val="false"/>
          <w:color w:val="000000"/>
          <w:sz w:val="28"/>
        </w:rPr>
        <w:t>
      66) қорықшылық қызмет – аңшылық және балық шаруашылығы субъектілерінің бекiтiлiп берiлген аңшылық алқаптар мен балық шаруашылығы су айдындарында және (немесе) учаскелерiнде жануарлар дүниесiн қорғау функцияларын жүзеге асыратын құрылымдық бөлiмшесi;</w:t>
      </w:r>
      <w:r>
        <w:br/>
      </w:r>
      <w:r>
        <w:rPr>
          <w:rFonts w:ascii="Times New Roman"/>
          <w:b w:val="false"/>
          <w:i w:val="false"/>
          <w:color w:val="000000"/>
          <w:sz w:val="28"/>
        </w:rPr>
        <w:t>
</w:t>
      </w:r>
      <w:r>
        <w:rPr>
          <w:rFonts w:ascii="Times New Roman"/>
          <w:b w:val="false"/>
          <w:i w:val="false"/>
          <w:color w:val="000000"/>
          <w:sz w:val="28"/>
        </w:rPr>
        <w:t>
      67) қыстау шұңқыры – қысқы кезеңде балықтардың су айдыны түбінің шұңқырларында жаппай жинақталатын орны;</w:t>
      </w:r>
      <w:r>
        <w:br/>
      </w:r>
      <w:r>
        <w:rPr>
          <w:rFonts w:ascii="Times New Roman"/>
          <w:b w:val="false"/>
          <w:i w:val="false"/>
          <w:color w:val="000000"/>
          <w:sz w:val="28"/>
        </w:rPr>
        <w:t>
</w:t>
      </w:r>
      <w:r>
        <w:rPr>
          <w:rFonts w:ascii="Times New Roman"/>
          <w:b w:val="false"/>
          <w:i w:val="false"/>
          <w:color w:val="000000"/>
          <w:sz w:val="28"/>
        </w:rPr>
        <w:t>
      68) өзен (теңіз, көл) бассейні – су айрықтарымен шектелген, олардан су өзенге (теңізге, көлге) ағып келетін жерүсті бетінің және топырақтың қалың қабатының бөлігі;</w:t>
      </w:r>
      <w:r>
        <w:br/>
      </w:r>
      <w:r>
        <w:rPr>
          <w:rFonts w:ascii="Times New Roman"/>
          <w:b w:val="false"/>
          <w:i w:val="false"/>
          <w:color w:val="000000"/>
          <w:sz w:val="28"/>
        </w:rPr>
        <w:t>
</w:t>
      </w:r>
      <w:r>
        <w:rPr>
          <w:rFonts w:ascii="Times New Roman"/>
          <w:b w:val="false"/>
          <w:i w:val="false"/>
          <w:color w:val="000000"/>
          <w:sz w:val="28"/>
        </w:rPr>
        <w:t>
      69) рекреациалық балық аулау аймағы – әуесқойлық (спорттық) балық аулауды жүзеге асыру үшін уәкілетті орган белгіленген тәртіппен айқындайтын балық шаруашылығы су айдынының және (немесе) учаскесінің және оған іргелес жағалау белдеуінің учаскесі;</w:t>
      </w:r>
      <w:r>
        <w:br/>
      </w:r>
      <w:r>
        <w:rPr>
          <w:rFonts w:ascii="Times New Roman"/>
          <w:b w:val="false"/>
          <w:i w:val="false"/>
          <w:color w:val="000000"/>
          <w:sz w:val="28"/>
        </w:rPr>
        <w:t>
</w:t>
      </w:r>
      <w:r>
        <w:rPr>
          <w:rFonts w:ascii="Times New Roman"/>
          <w:b w:val="false"/>
          <w:i w:val="false"/>
          <w:color w:val="000000"/>
          <w:sz w:val="28"/>
        </w:rPr>
        <w:t>
      70) сервитут – аңшылық және балық шаруашылықтарының мұқтаждары үшін бөгде біреудің жер учаскесі мен су объектісін, оның ішінде бекітіліп берілген балық шаруашылығы су айдынын және (немесе) учаскесін шектеулі түрде мақсатты пайдалану құқығы;</w:t>
      </w:r>
      <w:r>
        <w:br/>
      </w:r>
      <w:r>
        <w:rPr>
          <w:rFonts w:ascii="Times New Roman"/>
          <w:b w:val="false"/>
          <w:i w:val="false"/>
          <w:color w:val="000000"/>
          <w:sz w:val="28"/>
        </w:rPr>
        <w:t>
</w:t>
      </w:r>
      <w:r>
        <w:rPr>
          <w:rFonts w:ascii="Times New Roman"/>
          <w:b w:val="false"/>
          <w:i w:val="false"/>
          <w:color w:val="000000"/>
          <w:sz w:val="28"/>
        </w:rPr>
        <w:t>
      71) су айдындарына балық жіберу – өз өсімін өзі молайтатын популяцияларды жасау, бағалы, сирек кездесетін және құрып бара жатқан балықтардың түрлерін сақтау және (немесе) тауарлық өнім алу мақсатында су айдындарына және (немесе) учаскелеріне балық өсіру материалы мен балықтарды жіберу;</w:t>
      </w:r>
      <w:r>
        <w:br/>
      </w:r>
      <w:r>
        <w:rPr>
          <w:rFonts w:ascii="Times New Roman"/>
          <w:b w:val="false"/>
          <w:i w:val="false"/>
          <w:color w:val="000000"/>
          <w:sz w:val="28"/>
        </w:rPr>
        <w:t>
</w:t>
      </w:r>
      <w:r>
        <w:rPr>
          <w:rFonts w:ascii="Times New Roman"/>
          <w:b w:val="false"/>
          <w:i w:val="false"/>
          <w:color w:val="000000"/>
          <w:sz w:val="28"/>
        </w:rPr>
        <w:t>
      72) су объектілерін балық шаруашылық мелиорациялау – су айдындарының балық өнімділігін сақтауға және арттыруға, балық ресурстарының және басқа да су жануарларының мекендеу және көбею жағдайларын жақсартуға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73) сүзу – жағалау аймағында, сол сияқты ашық су кеңістігінде де балық аулау мақсатында сүзетін аулау құралдарымен (жылымдармен) су айдындары акваториясының белгілі бір бөлігін сүзу жолымен жүзеге асырылатын кешенді процесс;</w:t>
      </w:r>
      <w:r>
        <w:br/>
      </w:r>
      <w:r>
        <w:rPr>
          <w:rFonts w:ascii="Times New Roman"/>
          <w:b w:val="false"/>
          <w:i w:val="false"/>
          <w:color w:val="000000"/>
          <w:sz w:val="28"/>
        </w:rPr>
        <w:t>
</w:t>
      </w:r>
      <w:r>
        <w:rPr>
          <w:rFonts w:ascii="Times New Roman"/>
          <w:b w:val="false"/>
          <w:i w:val="false"/>
          <w:color w:val="000000"/>
          <w:sz w:val="28"/>
        </w:rPr>
        <w:t>
      74) тыныштық аймағы – жануарлар дүниесін сақтау немесе қалпына келтіру үшін ерекше маңызы бар, шаруашылықішілік аңшылықты ұйымдастыру қызметі айқындайтын, оның шеңберінде (тұрақты немесе уақытша) шаруашылық қызметтің жекелеген түрлері мен нысандарына тыйым салынған немесе регламенттелген аумақ;</w:t>
      </w:r>
      <w:r>
        <w:br/>
      </w:r>
      <w:r>
        <w:rPr>
          <w:rFonts w:ascii="Times New Roman"/>
          <w:b w:val="false"/>
          <w:i w:val="false"/>
          <w:color w:val="000000"/>
          <w:sz w:val="28"/>
        </w:rPr>
        <w:t>
</w:t>
      </w:r>
      <w:r>
        <w:rPr>
          <w:rFonts w:ascii="Times New Roman"/>
          <w:b w:val="false"/>
          <w:i w:val="false"/>
          <w:color w:val="000000"/>
          <w:sz w:val="28"/>
        </w:rPr>
        <w:t>
      75) уәкілетті органның мамандандырылған ұйымдары (бұдан әрі – мамандандырылған ұйымдар) – жануарлар дүниесін қорғауды, өсімін молайтуды және орнықты пайдалануды қамтамасыз ететін мемлекеттік мекемелер мен республикалық мемлекеттік кәсіпорындар;</w:t>
      </w:r>
      <w:r>
        <w:br/>
      </w:r>
      <w:r>
        <w:rPr>
          <w:rFonts w:ascii="Times New Roman"/>
          <w:b w:val="false"/>
          <w:i w:val="false"/>
          <w:color w:val="000000"/>
          <w:sz w:val="28"/>
        </w:rPr>
        <w:t>
</w:t>
      </w:r>
      <w:r>
        <w:rPr>
          <w:rFonts w:ascii="Times New Roman"/>
          <w:b w:val="false"/>
          <w:i w:val="false"/>
          <w:color w:val="000000"/>
          <w:sz w:val="28"/>
        </w:rPr>
        <w:t>
      76) уылдырық шашу – балықтардың жетілген уылдырықты шашу процесі және оның кейіннен ұрықтануы;</w:t>
      </w:r>
      <w:r>
        <w:br/>
      </w:r>
      <w:r>
        <w:rPr>
          <w:rFonts w:ascii="Times New Roman"/>
          <w:b w:val="false"/>
          <w:i w:val="false"/>
          <w:color w:val="000000"/>
          <w:sz w:val="28"/>
        </w:rPr>
        <w:t>
</w:t>
      </w:r>
      <w:r>
        <w:rPr>
          <w:rFonts w:ascii="Times New Roman"/>
          <w:b w:val="false"/>
          <w:i w:val="false"/>
          <w:color w:val="000000"/>
          <w:sz w:val="28"/>
        </w:rPr>
        <w:t>
      77) уылдырық шашатын орын – балықтардың уылдырық шашатын орны;</w:t>
      </w:r>
      <w:r>
        <w:br/>
      </w:r>
      <w:r>
        <w:rPr>
          <w:rFonts w:ascii="Times New Roman"/>
          <w:b w:val="false"/>
          <w:i w:val="false"/>
          <w:color w:val="000000"/>
          <w:sz w:val="28"/>
        </w:rPr>
        <w:t>
</w:t>
      </w:r>
      <w:r>
        <w:rPr>
          <w:rFonts w:ascii="Times New Roman"/>
          <w:b w:val="false"/>
          <w:i w:val="false"/>
          <w:color w:val="000000"/>
          <w:sz w:val="28"/>
        </w:rPr>
        <w:t>
      78) ұйық (ұйықтық учаске) – су айдынының және оған іргелес жағалау белдеуінің шектеулі су акваториясы бар, өзеннің және өзге де ағынды су айдынының кәсіпшілік балық аулау мұқтажына арналып, бейімделген учаскесі;</w:t>
      </w:r>
      <w:r>
        <w:br/>
      </w:r>
      <w:r>
        <w:rPr>
          <w:rFonts w:ascii="Times New Roman"/>
          <w:b w:val="false"/>
          <w:i w:val="false"/>
          <w:color w:val="000000"/>
          <w:sz w:val="28"/>
        </w:rPr>
        <w:t>
</w:t>
      </w:r>
      <w:r>
        <w:rPr>
          <w:rFonts w:ascii="Times New Roman"/>
          <w:b w:val="false"/>
          <w:i w:val="false"/>
          <w:color w:val="000000"/>
          <w:sz w:val="28"/>
        </w:rPr>
        <w:t>
      79) шаруашылықаралық аңшылықты ұйымдастыру – аңшылық алқаптарды бекітіп бергенге дейін жүргізілетін, аңшылық шаруашылықтарының шекаралары мен санаттарын белгiлеу, алаңын есептеу, жануарлар дүниесi мен олар мекендейтiн ортаның жай-күйiн айқындау;</w:t>
      </w:r>
      <w:r>
        <w:br/>
      </w:r>
      <w:r>
        <w:rPr>
          <w:rFonts w:ascii="Times New Roman"/>
          <w:b w:val="false"/>
          <w:i w:val="false"/>
          <w:color w:val="000000"/>
          <w:sz w:val="28"/>
        </w:rPr>
        <w:t>
</w:t>
      </w:r>
      <w:r>
        <w:rPr>
          <w:rFonts w:ascii="Times New Roman"/>
          <w:b w:val="false"/>
          <w:i w:val="false"/>
          <w:color w:val="000000"/>
          <w:sz w:val="28"/>
        </w:rPr>
        <w:t>
      80) шаруашылықiшiлiк аңшылықты ұйымдастыру – аңшылық алқаптарын түгендеу, сапасын бағалау, олардың табиғи және экономикалық жағдайларын зерттеу, жануарларды есепке алу, олардың негiзiнде аңшылық шаруашылығын жүргiзу жоспары әзiрленетін биотехникалық және пайдалану іс-шараларын жобалау жөнiндегi iс-шаралар кешені.»;</w:t>
      </w:r>
    </w:p>
    <w:bookmarkEnd w:id="157"/>
    <w:bookmarkStart w:name="z773" w:id="158"/>
    <w:p>
      <w:pPr>
        <w:spacing w:after="0"/>
        <w:ind w:left="0"/>
        <w:jc w:val="both"/>
      </w:pPr>
      <w:r>
        <w:rPr>
          <w:rFonts w:ascii="Times New Roman"/>
          <w:b w:val="false"/>
          <w:i w:val="false"/>
          <w:color w:val="000000"/>
          <w:sz w:val="28"/>
        </w:rPr>
        <w:t>
      3) </w:t>
      </w:r>
      <w:r>
        <w:rPr>
          <w:rFonts w:ascii="Times New Roman"/>
          <w:b w:val="false"/>
          <w:i w:val="false"/>
          <w:color w:val="000000"/>
          <w:sz w:val="28"/>
        </w:rPr>
        <w:t>6-баптың</w:t>
      </w:r>
      <w:r>
        <w:rPr>
          <w:rFonts w:ascii="Times New Roman"/>
          <w:b w:val="false"/>
          <w:i w:val="false"/>
          <w:color w:val="000000"/>
          <w:sz w:val="28"/>
        </w:rPr>
        <w:t xml:space="preserve"> 3) тармақшасы «жануарлар дүниесiнiң» деген сөздердің алдынан «бекіре тұқымдас балықтарды табиғи мекендеу ортасынан алу, оларды сатып алу, өңдеу және олардың уылдырығын және мемлекеттік монополияға жатқызылған өнімнің басқа түрлерін экспорттау жөніндегі қызметті қоспағанда,» деген сөздермен толықтырылсын;</w:t>
      </w:r>
    </w:p>
    <w:bookmarkEnd w:id="158"/>
    <w:bookmarkStart w:name="z774" w:id="159"/>
    <w:p>
      <w:pPr>
        <w:spacing w:after="0"/>
        <w:ind w:left="0"/>
        <w:jc w:val="both"/>
      </w:pPr>
      <w:r>
        <w:rPr>
          <w:rFonts w:ascii="Times New Roman"/>
          <w:b w:val="false"/>
          <w:i w:val="false"/>
          <w:color w:val="000000"/>
          <w:sz w:val="28"/>
        </w:rPr>
        <w:t>
      4)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мамандандырылған ұйымдар;»;</w:t>
      </w:r>
      <w:r>
        <w:br/>
      </w:r>
      <w:r>
        <w:rPr>
          <w:rFonts w:ascii="Times New Roman"/>
          <w:b w:val="false"/>
          <w:i w:val="false"/>
          <w:color w:val="000000"/>
          <w:sz w:val="28"/>
        </w:rPr>
        <w:t>
</w:t>
      </w:r>
      <w:r>
        <w:rPr>
          <w:rFonts w:ascii="Times New Roman"/>
          <w:b w:val="false"/>
          <w:i w:val="false"/>
          <w:color w:val="000000"/>
          <w:sz w:val="28"/>
        </w:rPr>
        <w:t>
      6) тармақша алып тасталсын;</w:t>
      </w:r>
      <w:r>
        <w:br/>
      </w:r>
      <w:r>
        <w:rPr>
          <w:rFonts w:ascii="Times New Roman"/>
          <w:b w:val="false"/>
          <w:i w:val="false"/>
          <w:color w:val="000000"/>
          <w:sz w:val="28"/>
        </w:rPr>
        <w:t>
</w:t>
      </w:r>
      <w:r>
        <w:rPr>
          <w:rFonts w:ascii="Times New Roman"/>
          <w:b w:val="false"/>
          <w:i w:val="false"/>
          <w:color w:val="000000"/>
          <w:sz w:val="28"/>
        </w:rPr>
        <w:t>
      8) тармақшадағы «субъектілері кіреді.» деген сөздер «субъектілері;»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қоғамдық бірлестіктері кіреді.»;</w:t>
      </w:r>
    </w:p>
    <w:bookmarkEnd w:id="159"/>
    <w:bookmarkStart w:name="z780" w:id="160"/>
    <w:p>
      <w:pPr>
        <w:spacing w:after="0"/>
        <w:ind w:left="0"/>
        <w:jc w:val="both"/>
      </w:pPr>
      <w:r>
        <w:rPr>
          <w:rFonts w:ascii="Times New Roman"/>
          <w:b w:val="false"/>
          <w:i w:val="false"/>
          <w:color w:val="000000"/>
          <w:sz w:val="28"/>
        </w:rPr>
        <w:t>
      5)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Жабайы фауна мен флораның құрып кету қаупі төнген түрлерінің халықаралық саудасы туралы конвенция бойынша міндеттемелерді орындау үшін әкімшілік орган мен ғылыми ұйымды айқындайды;»;</w:t>
      </w:r>
      <w:r>
        <w:br/>
      </w:r>
      <w:r>
        <w:rPr>
          <w:rFonts w:ascii="Times New Roman"/>
          <w:b w:val="false"/>
          <w:i w:val="false"/>
          <w:color w:val="000000"/>
          <w:sz w:val="28"/>
        </w:rPr>
        <w:t>
</w:t>
      </w:r>
      <w:r>
        <w:rPr>
          <w:rFonts w:ascii="Times New Roman"/>
          <w:b w:val="false"/>
          <w:i w:val="false"/>
          <w:color w:val="000000"/>
          <w:sz w:val="28"/>
        </w:rPr>
        <w:t>
      6-2) тармақша «түрлерін» деген сөзден кейін «, олардың бөліктерін немесе дериваттарын»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6-3) тармақша «интродукциялау» деген сөзден кейін «, реинтродукциялау» деген сөзбен толықтырылсын;</w:t>
      </w:r>
      <w:r>
        <w:br/>
      </w:r>
      <w:r>
        <w:rPr>
          <w:rFonts w:ascii="Times New Roman"/>
          <w:b w:val="false"/>
          <w:i w:val="false"/>
          <w:color w:val="000000"/>
          <w:sz w:val="28"/>
        </w:rPr>
        <w:t>
</w:t>
      </w:r>
      <w:r>
        <w:rPr>
          <w:rFonts w:ascii="Times New Roman"/>
          <w:b w:val="false"/>
          <w:i w:val="false"/>
          <w:color w:val="000000"/>
          <w:sz w:val="28"/>
        </w:rPr>
        <w:t>
      7) және 7-1)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жануарлар дүниесі объектілерін алып қою лимиттерін бекітеді;</w:t>
      </w:r>
      <w:r>
        <w:br/>
      </w:r>
      <w:r>
        <w:rPr>
          <w:rFonts w:ascii="Times New Roman"/>
          <w:b w:val="false"/>
          <w:i w:val="false"/>
          <w:color w:val="000000"/>
          <w:sz w:val="28"/>
        </w:rPr>
        <w:t>
</w:t>
      </w:r>
      <w:r>
        <w:rPr>
          <w:rFonts w:ascii="Times New Roman"/>
          <w:b w:val="false"/>
          <w:i w:val="false"/>
          <w:color w:val="000000"/>
          <w:sz w:val="28"/>
        </w:rPr>
        <w:t>
      7-1) жануарлар дүниесі объектілерін алып қою квоталарын бөлу қағидасын бекітеді;»;</w:t>
      </w:r>
      <w:r>
        <w:br/>
      </w:r>
      <w:r>
        <w:rPr>
          <w:rFonts w:ascii="Times New Roman"/>
          <w:b w:val="false"/>
          <w:i w:val="false"/>
          <w:color w:val="000000"/>
          <w:sz w:val="28"/>
        </w:rPr>
        <w:t>
</w:t>
      </w:r>
      <w:r>
        <w:rPr>
          <w:rFonts w:ascii="Times New Roman"/>
          <w:b w:val="false"/>
          <w:i w:val="false"/>
          <w:color w:val="000000"/>
          <w:sz w:val="28"/>
        </w:rPr>
        <w:t>
      12) тармақша алып тасталсын;</w:t>
      </w:r>
      <w:r>
        <w:br/>
      </w:r>
      <w:r>
        <w:rPr>
          <w:rFonts w:ascii="Times New Roman"/>
          <w:b w:val="false"/>
          <w:i w:val="false"/>
          <w:color w:val="000000"/>
          <w:sz w:val="28"/>
        </w:rPr>
        <w:t>
</w:t>
      </w:r>
      <w:r>
        <w:rPr>
          <w:rFonts w:ascii="Times New Roman"/>
          <w:b w:val="false"/>
          <w:i w:val="false"/>
          <w:color w:val="000000"/>
          <w:sz w:val="28"/>
        </w:rPr>
        <w:t>
      14-2) тармақшадағы «тәртібін айқындайды» деген сөздер «қағидасын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15-1) тармақша «интродукциялау» деген сөзден кейін «, реинтродукциялау» деген сөзбен толықтырылсын;</w:t>
      </w:r>
      <w:r>
        <w:br/>
      </w:r>
      <w:r>
        <w:rPr>
          <w:rFonts w:ascii="Times New Roman"/>
          <w:b w:val="false"/>
          <w:i w:val="false"/>
          <w:color w:val="000000"/>
          <w:sz w:val="28"/>
        </w:rPr>
        <w:t>
</w:t>
      </w:r>
      <w:r>
        <w:rPr>
          <w:rFonts w:ascii="Times New Roman"/>
          <w:b w:val="false"/>
          <w:i w:val="false"/>
          <w:color w:val="000000"/>
          <w:sz w:val="28"/>
        </w:rPr>
        <w:t>
      17-1) тармақша «түрлерiн» деген сөзден кейін «, олардың бөліктерін және дериваттарын»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17-2) тармақшадағы «жануарлар дүниесін» деген сөздер «жануарлар дүниесі объектілерін»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тармақшадағы «жүргiзудiң тәртібін белгілейді» деген сөздер «жүргізу қағидасын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24-5), 24-6), 24-7), 24-8), 24-9), 24-10), 24-11), 24-12) және 24-13)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«24-5) жануарларды еріксіз және жартылай ерікті жағдайларда ұстау қағидасын бекітеді;</w:t>
      </w:r>
      <w:r>
        <w:br/>
      </w:r>
      <w:r>
        <w:rPr>
          <w:rFonts w:ascii="Times New Roman"/>
          <w:b w:val="false"/>
          <w:i w:val="false"/>
          <w:color w:val="000000"/>
          <w:sz w:val="28"/>
        </w:rPr>
        <w:t>
</w:t>
      </w:r>
      <w:r>
        <w:rPr>
          <w:rFonts w:ascii="Times New Roman"/>
          <w:b w:val="false"/>
          <w:i w:val="false"/>
          <w:color w:val="000000"/>
          <w:sz w:val="28"/>
        </w:rPr>
        <w:t>
      24-6) аңшылықта пайдаланылатын аушы жыртқыш құстарды есепке алуды жүргізу және тіркеу қағидасын бекітеді;</w:t>
      </w:r>
      <w:r>
        <w:br/>
      </w:r>
      <w:r>
        <w:rPr>
          <w:rFonts w:ascii="Times New Roman"/>
          <w:b w:val="false"/>
          <w:i w:val="false"/>
          <w:color w:val="000000"/>
          <w:sz w:val="28"/>
        </w:rPr>
        <w:t>
</w:t>
      </w:r>
      <w:r>
        <w:rPr>
          <w:rFonts w:ascii="Times New Roman"/>
          <w:b w:val="false"/>
          <w:i w:val="false"/>
          <w:color w:val="000000"/>
          <w:sz w:val="28"/>
        </w:rPr>
        <w:t>
      24-7) жануарлар дүниесін қорғау жөніндегі мемлекеттік инспекторлардың және жануарлар дүниесін қорғаумен айналысатын мамандандырылған ұйымдар инспекторларының арнайы құралдар мен қызметтік қаруды қолдану, сондай-ақ қорықшылардың қызметтік қаруды қолдану қағидасын бекітеді;</w:t>
      </w:r>
      <w:r>
        <w:br/>
      </w:r>
      <w:r>
        <w:rPr>
          <w:rFonts w:ascii="Times New Roman"/>
          <w:b w:val="false"/>
          <w:i w:val="false"/>
          <w:color w:val="000000"/>
          <w:sz w:val="28"/>
        </w:rPr>
        <w:t>
</w:t>
      </w:r>
      <w:r>
        <w:rPr>
          <w:rFonts w:ascii="Times New Roman"/>
          <w:b w:val="false"/>
          <w:i w:val="false"/>
          <w:color w:val="000000"/>
          <w:sz w:val="28"/>
        </w:rPr>
        <w:t>
      24-8) жануарларды интродукциялау және реинтродукциялау қағидасын бекітеді;</w:t>
      </w:r>
      <w:r>
        <w:br/>
      </w:r>
      <w:r>
        <w:rPr>
          <w:rFonts w:ascii="Times New Roman"/>
          <w:b w:val="false"/>
          <w:i w:val="false"/>
          <w:color w:val="000000"/>
          <w:sz w:val="28"/>
        </w:rPr>
        <w:t>
</w:t>
      </w:r>
      <w:r>
        <w:rPr>
          <w:rFonts w:ascii="Times New Roman"/>
          <w:b w:val="false"/>
          <w:i w:val="false"/>
          <w:color w:val="000000"/>
          <w:sz w:val="28"/>
        </w:rPr>
        <w:t>
      24-9) аңшылар мен аңшылық шаруашылығы субъектілері қоғамдық бірлестіктерінің республикалық қауымдастықтарын, сондай-ақ балықшылар мен балық шаруашылығы субъектілерінің қоғамдық бірлестіктерін аккредиттеу қағидасын бекітеді;</w:t>
      </w:r>
      <w:r>
        <w:br/>
      </w:r>
      <w:r>
        <w:rPr>
          <w:rFonts w:ascii="Times New Roman"/>
          <w:b w:val="false"/>
          <w:i w:val="false"/>
          <w:color w:val="000000"/>
          <w:sz w:val="28"/>
        </w:rPr>
        <w:t>
</w:t>
      </w:r>
      <w:r>
        <w:rPr>
          <w:rFonts w:ascii="Times New Roman"/>
          <w:b w:val="false"/>
          <w:i w:val="false"/>
          <w:color w:val="000000"/>
          <w:sz w:val="28"/>
        </w:rPr>
        <w:t>
      24-10) аңшылар мен аңшылық шаруашылығы субъектілері қоғамдық бірлестіктерінің республикалық қауымдастығының аңшылық минимумды өткізу қағидасын бекітеді;</w:t>
      </w:r>
      <w:r>
        <w:br/>
      </w:r>
      <w:r>
        <w:rPr>
          <w:rFonts w:ascii="Times New Roman"/>
          <w:b w:val="false"/>
          <w:i w:val="false"/>
          <w:color w:val="000000"/>
          <w:sz w:val="28"/>
        </w:rPr>
        <w:t>
</w:t>
      </w:r>
      <w:r>
        <w:rPr>
          <w:rFonts w:ascii="Times New Roman"/>
          <w:b w:val="false"/>
          <w:i w:val="false"/>
          <w:color w:val="000000"/>
          <w:sz w:val="28"/>
        </w:rPr>
        <w:t xml:space="preserve">
      24-11) балық шаруашылығы су айдындарын және (немесе) учаскелерін акваөсіруді дамыту үшін пайдалану қағидасын бекітеді; </w:t>
      </w:r>
      <w:r>
        <w:br/>
      </w:r>
      <w:r>
        <w:rPr>
          <w:rFonts w:ascii="Times New Roman"/>
          <w:b w:val="false"/>
          <w:i w:val="false"/>
          <w:color w:val="000000"/>
          <w:sz w:val="28"/>
        </w:rPr>
        <w:t>
</w:t>
      </w:r>
      <w:r>
        <w:rPr>
          <w:rFonts w:ascii="Times New Roman"/>
          <w:b w:val="false"/>
          <w:i w:val="false"/>
          <w:color w:val="000000"/>
          <w:sz w:val="28"/>
        </w:rPr>
        <w:t>
      24-12) әкімшілік органның құрып кету қаупі төнген жануарлар түрлерін, олардың бөліктері мен дериваттарын Қазақстан Республикасына әкелуге және одан тысқары жерлерге әкетуге рұқсат беру қағидасын бекітеді;</w:t>
      </w:r>
      <w:r>
        <w:br/>
      </w:r>
      <w:r>
        <w:rPr>
          <w:rFonts w:ascii="Times New Roman"/>
          <w:b w:val="false"/>
          <w:i w:val="false"/>
          <w:color w:val="000000"/>
          <w:sz w:val="28"/>
        </w:rPr>
        <w:t>
</w:t>
      </w:r>
      <w:r>
        <w:rPr>
          <w:rFonts w:ascii="Times New Roman"/>
          <w:b w:val="false"/>
          <w:i w:val="false"/>
          <w:color w:val="000000"/>
          <w:sz w:val="28"/>
        </w:rPr>
        <w:t>
      24-13) балық шаруашылығы су айдындарын және (немесе) учаскелерін ерекше құнды объектілерге жатқызу, олардың шекараларын белгілеу қағидасын бекітеді;»;</w:t>
      </w:r>
    </w:p>
    <w:bookmarkEnd w:id="160"/>
    <w:bookmarkStart w:name="z804" w:id="161"/>
    <w:p>
      <w:pPr>
        <w:spacing w:after="0"/>
        <w:ind w:left="0"/>
        <w:jc w:val="both"/>
      </w:pPr>
      <w:r>
        <w:rPr>
          <w:rFonts w:ascii="Times New Roman"/>
          <w:b w:val="false"/>
          <w:i w:val="false"/>
          <w:color w:val="000000"/>
          <w:sz w:val="28"/>
        </w:rPr>
        <w:t>
      6) </w:t>
      </w:r>
      <w:r>
        <w:rPr>
          <w:rFonts w:ascii="Times New Roman"/>
          <w:b w:val="false"/>
          <w:i w:val="false"/>
          <w:color w:val="000000"/>
          <w:sz w:val="28"/>
        </w:rPr>
        <w:t>9-баптың</w:t>
      </w:r>
      <w:r>
        <w:rPr>
          <w:rFonts w:ascii="Times New Roman"/>
          <w:b w:val="false"/>
          <w:i w:val="false"/>
          <w:color w:val="000000"/>
          <w:sz w:val="28"/>
        </w:rPr>
        <w:t xml:space="preserve"> 1 тармағында:</w:t>
      </w:r>
      <w:r>
        <w:br/>
      </w:r>
      <w:r>
        <w:rPr>
          <w:rFonts w:ascii="Times New Roman"/>
          <w:b w:val="false"/>
          <w:i w:val="false"/>
          <w:color w:val="000000"/>
          <w:sz w:val="28"/>
        </w:rPr>
        <w:t>
</w:t>
      </w:r>
      <w:r>
        <w:rPr>
          <w:rFonts w:ascii="Times New Roman"/>
          <w:b w:val="false"/>
          <w:i w:val="false"/>
          <w:color w:val="000000"/>
          <w:sz w:val="28"/>
        </w:rPr>
        <w:t>
      4) және 6) тармақшалардағы «бекітеді» деген сөз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 «айқындаудың» деген сөзден кейін «, сондай-ақ балық ресурстарына келтірілетін және келтірілген зиянның, оның ішінде шаруашылық қызметі нәтижесінде болмай қоймайтын зиянды өтеу мөлшерін есептеу»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тармақша алып тасталсын;</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аңшылардың және аңшылық шаруашылығы субъектілері қоғамдық бірлестіктері республикалық қауымдастықтарының, сондай-ақ балықшылардың және балық шаруашылығы субъектілері қоғамдық бірлестіктерінің қатысуымен, бекітілген лимиттер негізінде жануарлар дүниесін алу квоталарын бөледі;»;</w:t>
      </w:r>
      <w:r>
        <w:br/>
      </w:r>
      <w:r>
        <w:rPr>
          <w:rFonts w:ascii="Times New Roman"/>
          <w:b w:val="false"/>
          <w:i w:val="false"/>
          <w:color w:val="000000"/>
          <w:sz w:val="28"/>
        </w:rPr>
        <w:t>
</w:t>
      </w:r>
      <w:r>
        <w:rPr>
          <w:rFonts w:ascii="Times New Roman"/>
          <w:b w:val="false"/>
          <w:i w:val="false"/>
          <w:color w:val="000000"/>
          <w:sz w:val="28"/>
        </w:rPr>
        <w:t>
      12) тармақшадағы «айқындайды» деген сөз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тармақша алып тасталсын;</w:t>
      </w:r>
      <w:r>
        <w:br/>
      </w:r>
      <w:r>
        <w:rPr>
          <w:rFonts w:ascii="Times New Roman"/>
          <w:b w:val="false"/>
          <w:i w:val="false"/>
          <w:color w:val="000000"/>
          <w:sz w:val="28"/>
        </w:rPr>
        <w:t>
</w:t>
      </w:r>
      <w:r>
        <w:rPr>
          <w:rFonts w:ascii="Times New Roman"/>
          <w:b w:val="false"/>
          <w:i w:val="false"/>
          <w:color w:val="000000"/>
          <w:sz w:val="28"/>
        </w:rPr>
        <w:t>
      16) тармақшадағы «айқындайды» деген сөз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тармақшадағы «бекітеді» деген сөз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тармақшадағы «белгілейді» деген сөз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және 24) тармақшалар алып тасталсын;</w:t>
      </w:r>
      <w:r>
        <w:br/>
      </w:r>
      <w:r>
        <w:rPr>
          <w:rFonts w:ascii="Times New Roman"/>
          <w:b w:val="false"/>
          <w:i w:val="false"/>
          <w:color w:val="000000"/>
          <w:sz w:val="28"/>
        </w:rPr>
        <w:t>
</w:t>
      </w:r>
      <w:r>
        <w:rPr>
          <w:rFonts w:ascii="Times New Roman"/>
          <w:b w:val="false"/>
          <w:i w:val="false"/>
          <w:color w:val="000000"/>
          <w:sz w:val="28"/>
        </w:rPr>
        <w:t>
      25) тармақшадағы «бекітеді» деген сөз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жануарлар дүниесін мемлекеттік есепке алуды, оның кадастры мен мониторингін жүргізуді ұйымдастырады;»;</w:t>
      </w:r>
      <w:r>
        <w:br/>
      </w:r>
      <w:r>
        <w:rPr>
          <w:rFonts w:ascii="Times New Roman"/>
          <w:b w:val="false"/>
          <w:i w:val="false"/>
          <w:color w:val="000000"/>
          <w:sz w:val="28"/>
        </w:rPr>
        <w:t>
</w:t>
      </w:r>
      <w:r>
        <w:rPr>
          <w:rFonts w:ascii="Times New Roman"/>
          <w:b w:val="false"/>
          <w:i w:val="false"/>
          <w:color w:val="000000"/>
          <w:sz w:val="28"/>
        </w:rPr>
        <w:t>
      27) тармақша «интродукциялау» деген сөзден кейін «, реинтродукциялау және будандастыру»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29) және 33) тармақшалардағы «айқындайды» деген сөздер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34) тармақшадағы «ғылыми ұсынымдар негізінде»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35)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жануарларды интродукциялау және реинтродукциялау қағидасын әзірлейді;»;</w:t>
      </w:r>
      <w:r>
        <w:br/>
      </w:r>
      <w:r>
        <w:rPr>
          <w:rFonts w:ascii="Times New Roman"/>
          <w:b w:val="false"/>
          <w:i w:val="false"/>
          <w:color w:val="000000"/>
          <w:sz w:val="28"/>
        </w:rPr>
        <w:t>
</w:t>
      </w:r>
      <w:r>
        <w:rPr>
          <w:rFonts w:ascii="Times New Roman"/>
          <w:b w:val="false"/>
          <w:i w:val="false"/>
          <w:color w:val="000000"/>
          <w:sz w:val="28"/>
        </w:rPr>
        <w:t>
      36) тармақшадағы «бекітеді» деген сөз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38) тармақша «интродукциялау» деген сөзден кейін «, реинтродукциялау және будандастыру»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43) тармақшадағы «жануарлар дүниесін» деген сөздер «жануарлар дүниесі объектілерін»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аншлагтарының үлгілерін және аңшылық шаруашылықтар, өсімін молайту учаскелері мен тыныштық аймақтары, балық шаруашылығы су айдындарының және (немесе) учаскелерінің шекараларын,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47) тармақша «интродукциялау» деген сөзден кейін «, реинтродукциялау» деген сөзбен толықтырылсын;</w:t>
      </w:r>
      <w:r>
        <w:br/>
      </w:r>
      <w:r>
        <w:rPr>
          <w:rFonts w:ascii="Times New Roman"/>
          <w:b w:val="false"/>
          <w:i w:val="false"/>
          <w:color w:val="000000"/>
          <w:sz w:val="28"/>
        </w:rPr>
        <w:t>
</w:t>
      </w:r>
      <w:r>
        <w:rPr>
          <w:rFonts w:ascii="Times New Roman"/>
          <w:b w:val="false"/>
          <w:i w:val="false"/>
          <w:color w:val="000000"/>
          <w:sz w:val="28"/>
        </w:rPr>
        <w:t>
      48)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жерсіндіруге рұқсат береді;»;</w:t>
      </w:r>
      <w:r>
        <w:br/>
      </w:r>
      <w:r>
        <w:rPr>
          <w:rFonts w:ascii="Times New Roman"/>
          <w:b w:val="false"/>
          <w:i w:val="false"/>
          <w:color w:val="000000"/>
          <w:sz w:val="28"/>
        </w:rPr>
        <w:t>
</w:t>
      </w:r>
      <w:r>
        <w:rPr>
          <w:rFonts w:ascii="Times New Roman"/>
          <w:b w:val="false"/>
          <w:i w:val="false"/>
          <w:color w:val="000000"/>
          <w:sz w:val="28"/>
        </w:rPr>
        <w:t>
      мынадай мазмұндағы 51-1), 51-2), 51-3), 51-4), 51-5), 51-6), 51-7), 51-8), 51-9), 51-10), 51-11), 51-12), 51-13), 51-14), 51-15), 51-16), 51-17), 51-18), 51-19), 51-20), 51-21), 51-22), 51-23), 51-24), 51-25), 51-26), 51-27), 51-28), 51-29), 51-30), 51-31), 51-32), 51-33), 51-34), 51-35), 51-36), 51-37) және 51-38)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«51-1) жануарлар дүниесін қорғау, өсімін молайту және пайдалану саласында құрметті атақтар, төс белгілерін және құрмет грамоталарын беру қағидасын әзірлейді және бекітеді;</w:t>
      </w:r>
      <w:r>
        <w:br/>
      </w:r>
      <w:r>
        <w:rPr>
          <w:rFonts w:ascii="Times New Roman"/>
          <w:b w:val="false"/>
          <w:i w:val="false"/>
          <w:color w:val="000000"/>
          <w:sz w:val="28"/>
        </w:rPr>
        <w:t>
</w:t>
      </w:r>
      <w:r>
        <w:rPr>
          <w:rFonts w:ascii="Times New Roman"/>
          <w:b w:val="false"/>
          <w:i w:val="false"/>
          <w:color w:val="000000"/>
          <w:sz w:val="28"/>
        </w:rPr>
        <w:t>
      51-2) қорықшының төс белгісінің және айыру белгісі бар арнайы киімінің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51-3) Қазақстан Республикасының аумағында шаруашылықаралық аңшылықты ұйымдастыру жөніндегі қағиданы әзірлейді және бекітеді;</w:t>
      </w:r>
      <w:r>
        <w:br/>
      </w:r>
      <w:r>
        <w:rPr>
          <w:rFonts w:ascii="Times New Roman"/>
          <w:b w:val="false"/>
          <w:i w:val="false"/>
          <w:color w:val="000000"/>
          <w:sz w:val="28"/>
        </w:rPr>
        <w:t>
</w:t>
      </w:r>
      <w:r>
        <w:rPr>
          <w:rFonts w:ascii="Times New Roman"/>
          <w:b w:val="false"/>
          <w:i w:val="false"/>
          <w:color w:val="000000"/>
          <w:sz w:val="28"/>
        </w:rPr>
        <w:t>
      51-4) Қазақстан Республикасының аумағында шаруашылықішілік аңшылықты ұйымдастыру жөніндегі қағиданы әзірлейді және бекітеді;</w:t>
      </w:r>
      <w:r>
        <w:br/>
      </w:r>
      <w:r>
        <w:rPr>
          <w:rFonts w:ascii="Times New Roman"/>
          <w:b w:val="false"/>
          <w:i w:val="false"/>
          <w:color w:val="000000"/>
          <w:sz w:val="28"/>
        </w:rPr>
        <w:t>
</w:t>
      </w:r>
      <w:r>
        <w:rPr>
          <w:rFonts w:ascii="Times New Roman"/>
          <w:b w:val="false"/>
          <w:i w:val="false"/>
          <w:color w:val="000000"/>
          <w:sz w:val="28"/>
        </w:rPr>
        <w:t>
      51-5) Қазақстан Республикасының аумағында жануарлар түрлерін есепке алуды жүргізу жөніндегі нұсқаулықты әзірлейді және бекітеді;</w:t>
      </w:r>
      <w:r>
        <w:br/>
      </w:r>
      <w:r>
        <w:rPr>
          <w:rFonts w:ascii="Times New Roman"/>
          <w:b w:val="false"/>
          <w:i w:val="false"/>
          <w:color w:val="000000"/>
          <w:sz w:val="28"/>
        </w:rPr>
        <w:t>
</w:t>
      </w:r>
      <w:r>
        <w:rPr>
          <w:rFonts w:ascii="Times New Roman"/>
          <w:b w:val="false"/>
          <w:i w:val="false"/>
          <w:color w:val="000000"/>
          <w:sz w:val="28"/>
        </w:rPr>
        <w:t>
      51-6) аңшылық минимумды әзірлейді және бекітеді;</w:t>
      </w:r>
      <w:r>
        <w:br/>
      </w:r>
      <w:r>
        <w:rPr>
          <w:rFonts w:ascii="Times New Roman"/>
          <w:b w:val="false"/>
          <w:i w:val="false"/>
          <w:color w:val="000000"/>
          <w:sz w:val="28"/>
        </w:rPr>
        <w:t>
</w:t>
      </w:r>
      <w:r>
        <w:rPr>
          <w:rFonts w:ascii="Times New Roman"/>
          <w:b w:val="false"/>
          <w:i w:val="false"/>
          <w:color w:val="000000"/>
          <w:sz w:val="28"/>
        </w:rPr>
        <w:t>
      51-7) аңшылардың және аңшылық шаруашылығы субъектілерінің қоғамдық бірлестіктері республикалық қауымдастығының аңшылық минимумды жүргізу қағидасын әзірлейді;</w:t>
      </w:r>
      <w:r>
        <w:br/>
      </w:r>
      <w:r>
        <w:rPr>
          <w:rFonts w:ascii="Times New Roman"/>
          <w:b w:val="false"/>
          <w:i w:val="false"/>
          <w:color w:val="000000"/>
          <w:sz w:val="28"/>
        </w:rPr>
        <w:t>
</w:t>
      </w:r>
      <w:r>
        <w:rPr>
          <w:rFonts w:ascii="Times New Roman"/>
          <w:b w:val="false"/>
          <w:i w:val="false"/>
          <w:color w:val="000000"/>
          <w:sz w:val="28"/>
        </w:rPr>
        <w:t>
      51-8) аңшылардың және аңшылық шаруашылығы субъектілерінің қоғамдық бірлестіктерінің республикалық қауымдастықтарын, сондай-ақ балықшылар мен балық шаруашылығы субъектілерінің қоғамдық бірлестіктерін аккредиттеу ережесін әзірлейді, оларды аккредиттеуді жүргізеді;</w:t>
      </w:r>
      <w:r>
        <w:br/>
      </w:r>
      <w:r>
        <w:rPr>
          <w:rFonts w:ascii="Times New Roman"/>
          <w:b w:val="false"/>
          <w:i w:val="false"/>
          <w:color w:val="000000"/>
          <w:sz w:val="28"/>
        </w:rPr>
        <w:t>
</w:t>
      </w:r>
      <w:r>
        <w:rPr>
          <w:rFonts w:ascii="Times New Roman"/>
          <w:b w:val="false"/>
          <w:i w:val="false"/>
          <w:color w:val="000000"/>
          <w:sz w:val="28"/>
        </w:rPr>
        <w:t>
      51-9) аңшы куәлігін беру жөніндегі есептіліктің нысанын белгілейді;</w:t>
      </w:r>
      <w:r>
        <w:br/>
      </w:r>
      <w:r>
        <w:rPr>
          <w:rFonts w:ascii="Times New Roman"/>
          <w:b w:val="false"/>
          <w:i w:val="false"/>
          <w:color w:val="000000"/>
          <w:sz w:val="28"/>
        </w:rPr>
        <w:t>
</w:t>
      </w:r>
      <w:r>
        <w:rPr>
          <w:rFonts w:ascii="Times New Roman"/>
          <w:b w:val="false"/>
          <w:i w:val="false"/>
          <w:color w:val="000000"/>
          <w:sz w:val="28"/>
        </w:rPr>
        <w:t>
      51-10)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өсіруді жүзеге асыратын жеке және заңды тұлғаларды әкімшілік органда тіркеу қағидасын әзірлейді және бекітеді;</w:t>
      </w:r>
      <w:r>
        <w:br/>
      </w:r>
      <w:r>
        <w:rPr>
          <w:rFonts w:ascii="Times New Roman"/>
          <w:b w:val="false"/>
          <w:i w:val="false"/>
          <w:color w:val="000000"/>
          <w:sz w:val="28"/>
        </w:rPr>
        <w:t>
</w:t>
      </w:r>
      <w:r>
        <w:rPr>
          <w:rFonts w:ascii="Times New Roman"/>
          <w:b w:val="false"/>
          <w:i w:val="false"/>
          <w:color w:val="000000"/>
          <w:sz w:val="28"/>
        </w:rPr>
        <w:t>
      51-11) су қоймаларына балық жіберу, балықтардың жаңа түрлерін жерсіндіру, су объектілерін балық шаруашылық мелиорациялау жөніндегі жұмыстарды жүргізу қағидасын әзірлейді және бекітеді;</w:t>
      </w:r>
      <w:r>
        <w:br/>
      </w:r>
      <w:r>
        <w:rPr>
          <w:rFonts w:ascii="Times New Roman"/>
          <w:b w:val="false"/>
          <w:i w:val="false"/>
          <w:color w:val="000000"/>
          <w:sz w:val="28"/>
        </w:rPr>
        <w:t>
</w:t>
      </w:r>
      <w:r>
        <w:rPr>
          <w:rFonts w:ascii="Times New Roman"/>
          <w:b w:val="false"/>
          <w:i w:val="false"/>
          <w:color w:val="000000"/>
          <w:sz w:val="28"/>
        </w:rPr>
        <w:t>
      51-12) Қазақстан Республикасының Үкіметіне сирек кездесетін және құрып кету қаупі төнген жануарлар түрлерін, олардың бөліктері мен дериваттарын алу жөніндегі ұсынысты енгізеді;</w:t>
      </w:r>
      <w:r>
        <w:br/>
      </w:r>
      <w:r>
        <w:rPr>
          <w:rFonts w:ascii="Times New Roman"/>
          <w:b w:val="false"/>
          <w:i w:val="false"/>
          <w:color w:val="000000"/>
          <w:sz w:val="28"/>
        </w:rPr>
        <w:t>
</w:t>
      </w:r>
      <w:r>
        <w:rPr>
          <w:rFonts w:ascii="Times New Roman"/>
          <w:b w:val="false"/>
          <w:i w:val="false"/>
          <w:color w:val="000000"/>
          <w:sz w:val="28"/>
        </w:rPr>
        <w:t>
      51-13) жануарлар дүниесі объектілерін алу лимиттерін әзірлейді;</w:t>
      </w:r>
      <w:r>
        <w:br/>
      </w:r>
      <w:r>
        <w:rPr>
          <w:rFonts w:ascii="Times New Roman"/>
          <w:b w:val="false"/>
          <w:i w:val="false"/>
          <w:color w:val="000000"/>
          <w:sz w:val="28"/>
        </w:rPr>
        <w:t>
</w:t>
      </w:r>
      <w:r>
        <w:rPr>
          <w:rFonts w:ascii="Times New Roman"/>
          <w:b w:val="false"/>
          <w:i w:val="false"/>
          <w:color w:val="000000"/>
          <w:sz w:val="28"/>
        </w:rPr>
        <w:t>
      51-14) жануарлар дүниесі объектілерін алу квоталарын бөлу қағидасын әзірлейді;</w:t>
      </w:r>
      <w:r>
        <w:br/>
      </w:r>
      <w:r>
        <w:rPr>
          <w:rFonts w:ascii="Times New Roman"/>
          <w:b w:val="false"/>
          <w:i w:val="false"/>
          <w:color w:val="000000"/>
          <w:sz w:val="28"/>
        </w:rPr>
        <w:t>
</w:t>
      </w:r>
      <w:r>
        <w:rPr>
          <w:rFonts w:ascii="Times New Roman"/>
          <w:b w:val="false"/>
          <w:i w:val="false"/>
          <w:color w:val="000000"/>
          <w:sz w:val="28"/>
        </w:rPr>
        <w:t>
      51-15) халықаралық, республикалық және жергілікті маңызы бар балық шаруашылығы су айдындарының және (немесе) учаскелерінің тізбесін әзірлейді;</w:t>
      </w:r>
      <w:r>
        <w:br/>
      </w:r>
      <w:r>
        <w:rPr>
          <w:rFonts w:ascii="Times New Roman"/>
          <w:b w:val="false"/>
          <w:i w:val="false"/>
          <w:color w:val="000000"/>
          <w:sz w:val="28"/>
        </w:rPr>
        <w:t>
</w:t>
      </w:r>
      <w:r>
        <w:rPr>
          <w:rFonts w:ascii="Times New Roman"/>
          <w:b w:val="false"/>
          <w:i w:val="false"/>
          <w:color w:val="000000"/>
          <w:sz w:val="28"/>
        </w:rPr>
        <w:t>
      51-16) су қоймаларын халықаралық және республикалық маңызы бар сулы-батпақты алқаптарға жатқызу қағидасын әзірлейді;</w:t>
      </w:r>
      <w:r>
        <w:br/>
      </w:r>
      <w:r>
        <w:rPr>
          <w:rFonts w:ascii="Times New Roman"/>
          <w:b w:val="false"/>
          <w:i w:val="false"/>
          <w:color w:val="000000"/>
          <w:sz w:val="28"/>
        </w:rPr>
        <w:t>
</w:t>
      </w:r>
      <w:r>
        <w:rPr>
          <w:rFonts w:ascii="Times New Roman"/>
          <w:b w:val="false"/>
          <w:i w:val="false"/>
          <w:color w:val="000000"/>
          <w:sz w:val="28"/>
        </w:rPr>
        <w:t>
      51-17) аңшылық, балық аулау қағидасын әзірлейді;</w:t>
      </w:r>
      <w:r>
        <w:br/>
      </w:r>
      <w:r>
        <w:rPr>
          <w:rFonts w:ascii="Times New Roman"/>
          <w:b w:val="false"/>
          <w:i w:val="false"/>
          <w:color w:val="000000"/>
          <w:sz w:val="28"/>
        </w:rPr>
        <w:t>
</w:t>
      </w:r>
      <w:r>
        <w:rPr>
          <w:rFonts w:ascii="Times New Roman"/>
          <w:b w:val="false"/>
          <w:i w:val="false"/>
          <w:color w:val="000000"/>
          <w:sz w:val="28"/>
        </w:rPr>
        <w:t>
      51-18) аңшылық шаруашылығын жүргізу қағидасын және балық шаруашылығын жүргізу қағидасын әзірлейді;</w:t>
      </w:r>
      <w:r>
        <w:br/>
      </w:r>
      <w:r>
        <w:rPr>
          <w:rFonts w:ascii="Times New Roman"/>
          <w:b w:val="false"/>
          <w:i w:val="false"/>
          <w:color w:val="000000"/>
          <w:sz w:val="28"/>
        </w:rPr>
        <w:t>
</w:t>
      </w:r>
      <w:r>
        <w:rPr>
          <w:rFonts w:ascii="Times New Roman"/>
          <w:b w:val="false"/>
          <w:i w:val="false"/>
          <w:color w:val="000000"/>
          <w:sz w:val="28"/>
        </w:rPr>
        <w:t>
      51-19) Қазақстан Республикасының жануарлар дүниесін қорғау, өсімін молайту және пайдалану саласындағы заңнамасын бұзумен келтірілген зиянды өтеу мөлшерлерін әзірлейді;</w:t>
      </w:r>
      <w:r>
        <w:br/>
      </w:r>
      <w:r>
        <w:rPr>
          <w:rFonts w:ascii="Times New Roman"/>
          <w:b w:val="false"/>
          <w:i w:val="false"/>
          <w:color w:val="000000"/>
          <w:sz w:val="28"/>
        </w:rPr>
        <w:t>
</w:t>
      </w:r>
      <w:r>
        <w:rPr>
          <w:rFonts w:ascii="Times New Roman"/>
          <w:b w:val="false"/>
          <w:i w:val="false"/>
          <w:color w:val="000000"/>
          <w:sz w:val="28"/>
        </w:rPr>
        <w:t>
      51-20) сирек кездесетін және құрып кету қаупі төнген жануарлар түрлерінің тізбесін әзірлейді және оларды басқа санаттарға ауыстырады;</w:t>
      </w:r>
      <w:r>
        <w:br/>
      </w:r>
      <w:r>
        <w:rPr>
          <w:rFonts w:ascii="Times New Roman"/>
          <w:b w:val="false"/>
          <w:i w:val="false"/>
          <w:color w:val="000000"/>
          <w:sz w:val="28"/>
        </w:rPr>
        <w:t>
</w:t>
      </w:r>
      <w:r>
        <w:rPr>
          <w:rFonts w:ascii="Times New Roman"/>
          <w:b w:val="false"/>
          <w:i w:val="false"/>
          <w:color w:val="000000"/>
          <w:sz w:val="28"/>
        </w:rPr>
        <w:t>
      51-21) мемлекеттік монополия субъектісі болып табылатын мемлекеттік кәсіпорынның табиғи мекендеу ортасынан алынған бекіре тұқымдас балықтарды, олардың уылдырығын өткізу қағидасын әзірлейді;</w:t>
      </w:r>
      <w:r>
        <w:br/>
      </w:r>
      <w:r>
        <w:rPr>
          <w:rFonts w:ascii="Times New Roman"/>
          <w:b w:val="false"/>
          <w:i w:val="false"/>
          <w:color w:val="000000"/>
          <w:sz w:val="28"/>
        </w:rPr>
        <w:t>
</w:t>
      </w:r>
      <w:r>
        <w:rPr>
          <w:rFonts w:ascii="Times New Roman"/>
          <w:b w:val="false"/>
          <w:i w:val="false"/>
          <w:color w:val="000000"/>
          <w:sz w:val="28"/>
        </w:rPr>
        <w:t>
      51-22) жануарлар дүниесін пайдалануға рұқсаттар беру қағидасын әзірлейді;</w:t>
      </w:r>
      <w:r>
        <w:br/>
      </w:r>
      <w:r>
        <w:rPr>
          <w:rFonts w:ascii="Times New Roman"/>
          <w:b w:val="false"/>
          <w:i w:val="false"/>
          <w:color w:val="000000"/>
          <w:sz w:val="28"/>
        </w:rPr>
        <w:t>
</w:t>
      </w:r>
      <w:r>
        <w:rPr>
          <w:rFonts w:ascii="Times New Roman"/>
          <w:b w:val="false"/>
          <w:i w:val="false"/>
          <w:color w:val="000000"/>
          <w:sz w:val="28"/>
        </w:rPr>
        <w:t>
      51-23) жануарларды интродукциялауды, реинтродукциялауды және будандастыруды жүргізуге, сондай-ақ жаңадан жерсіндірілген жануарларды алуға рұқсаттар беру қағидасын әзірлейді;</w:t>
      </w:r>
      <w:r>
        <w:br/>
      </w:r>
      <w:r>
        <w:rPr>
          <w:rFonts w:ascii="Times New Roman"/>
          <w:b w:val="false"/>
          <w:i w:val="false"/>
          <w:color w:val="000000"/>
          <w:sz w:val="28"/>
        </w:rPr>
        <w:t>
</w:t>
      </w:r>
      <w:r>
        <w:rPr>
          <w:rFonts w:ascii="Times New Roman"/>
          <w:b w:val="false"/>
          <w:i w:val="false"/>
          <w:color w:val="000000"/>
          <w:sz w:val="28"/>
        </w:rPr>
        <w:t>
      51-24) жануарлар дүниесін мемлекеттік қорғау туралы ережені әзірлейді;</w:t>
      </w:r>
      <w:r>
        <w:br/>
      </w:r>
      <w:r>
        <w:rPr>
          <w:rFonts w:ascii="Times New Roman"/>
          <w:b w:val="false"/>
          <w:i w:val="false"/>
          <w:color w:val="000000"/>
          <w:sz w:val="28"/>
        </w:rPr>
        <w:t>
</w:t>
      </w:r>
      <w:r>
        <w:rPr>
          <w:rFonts w:ascii="Times New Roman"/>
          <w:b w:val="false"/>
          <w:i w:val="false"/>
          <w:color w:val="000000"/>
          <w:sz w:val="28"/>
        </w:rPr>
        <w:t>
      51-25) жануарлар дүниесі объектілерін, олардың бөліктері мен дериваттарын пайдалануға шектеулер мен тыйым салуларды белгілеу қағидасын әзірлейді;</w:t>
      </w:r>
      <w:r>
        <w:br/>
      </w:r>
      <w:r>
        <w:rPr>
          <w:rFonts w:ascii="Times New Roman"/>
          <w:b w:val="false"/>
          <w:i w:val="false"/>
          <w:color w:val="000000"/>
          <w:sz w:val="28"/>
        </w:rPr>
        <w:t>
</w:t>
      </w:r>
      <w:r>
        <w:rPr>
          <w:rFonts w:ascii="Times New Roman"/>
          <w:b w:val="false"/>
          <w:i w:val="false"/>
          <w:color w:val="000000"/>
          <w:sz w:val="28"/>
        </w:rPr>
        <w:t>
      51-26) жануарлар дүниесін мемлекеттік есепке алуды, оның кадастры мен мониторингін жүргізу қағидасын әзірлейді;</w:t>
      </w:r>
      <w:r>
        <w:br/>
      </w:r>
      <w:r>
        <w:rPr>
          <w:rFonts w:ascii="Times New Roman"/>
          <w:b w:val="false"/>
          <w:i w:val="false"/>
          <w:color w:val="000000"/>
          <w:sz w:val="28"/>
        </w:rPr>
        <w:t>
</w:t>
      </w:r>
      <w:r>
        <w:rPr>
          <w:rFonts w:ascii="Times New Roman"/>
          <w:b w:val="false"/>
          <w:i w:val="false"/>
          <w:color w:val="000000"/>
          <w:sz w:val="28"/>
        </w:rPr>
        <w:t>
      51-27) зоологиялық коллекцияларды жасау және мемлекеттік есепке алу қағидасын әзірлейді;</w:t>
      </w:r>
      <w:r>
        <w:br/>
      </w:r>
      <w:r>
        <w:rPr>
          <w:rFonts w:ascii="Times New Roman"/>
          <w:b w:val="false"/>
          <w:i w:val="false"/>
          <w:color w:val="000000"/>
          <w:sz w:val="28"/>
        </w:rPr>
        <w:t>
</w:t>
      </w:r>
      <w:r>
        <w:rPr>
          <w:rFonts w:ascii="Times New Roman"/>
          <w:b w:val="false"/>
          <w:i w:val="false"/>
          <w:color w:val="000000"/>
          <w:sz w:val="28"/>
        </w:rPr>
        <w:t>
      51-28) аңшылық алқаптар мен балық шаруашылығы су айдындарын және (немесе) учаскелерін бекітіп беру жөніндегі конкурсты өткізу қағидасын және конкурсқа қатысушыларға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51-29) аңшылық пен балық аулау объектілері болып табылатын жануарлардың бағалы түрлерінің тізбесін әзірлейді;</w:t>
      </w:r>
      <w:r>
        <w:br/>
      </w:r>
      <w:r>
        <w:rPr>
          <w:rFonts w:ascii="Times New Roman"/>
          <w:b w:val="false"/>
          <w:i w:val="false"/>
          <w:color w:val="000000"/>
          <w:sz w:val="28"/>
        </w:rPr>
        <w:t>
</w:t>
      </w:r>
      <w:r>
        <w:rPr>
          <w:rFonts w:ascii="Times New Roman"/>
          <w:b w:val="false"/>
          <w:i w:val="false"/>
          <w:color w:val="000000"/>
          <w:sz w:val="28"/>
        </w:rPr>
        <w:t>
      51-30) жануарлар дүниесін қорғау, өсімін молайту және пайдалану саласындағы мемлекеттік бақылау мен қадағалауды жүзеге асыратын уәкілетті орган мен аумақтық бөлімшелерінің лауазымды тұлғаларының,  ондай-ақ мемлекеттік мекемелер мен ұйымдардың жануарлар дүниесін тікелей қорғауды жүзеге асыратын, айыру белгілері бар (погондарсыз) нысандық киімді киюге құқығы бар қызметкерлерінің тізбесін әзірлейді;</w:t>
      </w:r>
      <w:r>
        <w:br/>
      </w:r>
      <w:r>
        <w:rPr>
          <w:rFonts w:ascii="Times New Roman"/>
          <w:b w:val="false"/>
          <w:i w:val="false"/>
          <w:color w:val="000000"/>
          <w:sz w:val="28"/>
        </w:rPr>
        <w:t>
</w:t>
      </w:r>
      <w:r>
        <w:rPr>
          <w:rFonts w:ascii="Times New Roman"/>
          <w:b w:val="false"/>
          <w:i w:val="false"/>
          <w:color w:val="000000"/>
          <w:sz w:val="28"/>
        </w:rPr>
        <w:t>
      51-31) жануарларды еріксіз және жартылай ерікті жағдайларда ұстау қағидасын әзірлейді;</w:t>
      </w:r>
      <w:r>
        <w:br/>
      </w:r>
      <w:r>
        <w:rPr>
          <w:rFonts w:ascii="Times New Roman"/>
          <w:b w:val="false"/>
          <w:i w:val="false"/>
          <w:color w:val="000000"/>
          <w:sz w:val="28"/>
        </w:rPr>
        <w:t>
</w:t>
      </w:r>
      <w:r>
        <w:rPr>
          <w:rFonts w:ascii="Times New Roman"/>
          <w:b w:val="false"/>
          <w:i w:val="false"/>
          <w:color w:val="000000"/>
          <w:sz w:val="28"/>
        </w:rPr>
        <w:t>
      51-32) шетелдіктермен әуесқойлық (спорттық) балық аулауды ұйымдастыруға арналған шарттарды жасасу қағидасын әзірлейді және бекітеді;</w:t>
      </w:r>
      <w:r>
        <w:br/>
      </w:r>
      <w:r>
        <w:rPr>
          <w:rFonts w:ascii="Times New Roman"/>
          <w:b w:val="false"/>
          <w:i w:val="false"/>
          <w:color w:val="000000"/>
          <w:sz w:val="28"/>
        </w:rPr>
        <w:t>
</w:t>
      </w:r>
      <w:r>
        <w:rPr>
          <w:rFonts w:ascii="Times New Roman"/>
          <w:b w:val="false"/>
          <w:i w:val="false"/>
          <w:color w:val="000000"/>
          <w:sz w:val="28"/>
        </w:rPr>
        <w:t>
      51-33) аңшылықта пайдаланылатын аушы жыртқыш құстарды есепке алуды және тіркеуді жүргізу қағидасын әзірлейді;</w:t>
      </w:r>
      <w:r>
        <w:br/>
      </w:r>
      <w:r>
        <w:rPr>
          <w:rFonts w:ascii="Times New Roman"/>
          <w:b w:val="false"/>
          <w:i w:val="false"/>
          <w:color w:val="000000"/>
          <w:sz w:val="28"/>
        </w:rPr>
        <w:t>
</w:t>
      </w:r>
      <w:r>
        <w:rPr>
          <w:rFonts w:ascii="Times New Roman"/>
          <w:b w:val="false"/>
          <w:i w:val="false"/>
          <w:color w:val="000000"/>
          <w:sz w:val="28"/>
        </w:rPr>
        <w:t>
      51-34) жануарлар дүниесін қорғау жөніндегі мемлекеттік инспекторлар мен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қағидасын әзірлейді;</w:t>
      </w:r>
      <w:r>
        <w:br/>
      </w:r>
      <w:r>
        <w:rPr>
          <w:rFonts w:ascii="Times New Roman"/>
          <w:b w:val="false"/>
          <w:i w:val="false"/>
          <w:color w:val="000000"/>
          <w:sz w:val="28"/>
        </w:rPr>
        <w:t>
</w:t>
      </w:r>
      <w:r>
        <w:rPr>
          <w:rFonts w:ascii="Times New Roman"/>
          <w:b w:val="false"/>
          <w:i w:val="false"/>
          <w:color w:val="000000"/>
          <w:sz w:val="28"/>
        </w:rPr>
        <w:t>
      51-35) балық шаруашылығы су айдындарын және (немесе) учаскелерін акваөсіруді дамыту үшін пайдалану қағидасын әзірлейді;</w:t>
      </w:r>
      <w:r>
        <w:br/>
      </w:r>
      <w:r>
        <w:rPr>
          <w:rFonts w:ascii="Times New Roman"/>
          <w:b w:val="false"/>
          <w:i w:val="false"/>
          <w:color w:val="000000"/>
          <w:sz w:val="28"/>
        </w:rPr>
        <w:t>
</w:t>
      </w:r>
      <w:r>
        <w:rPr>
          <w:rFonts w:ascii="Times New Roman"/>
          <w:b w:val="false"/>
          <w:i w:val="false"/>
          <w:color w:val="000000"/>
          <w:sz w:val="28"/>
        </w:rPr>
        <w:t>
      51-36) әкімшілік органның құрып кету қаупі төнген жануарлар түрлерін, олардың бөліктері мен дериваттарын Қазақстан Республикасына әкелуге және одан тысқары жерлерге әкетуге рұқсаттар беру қағидасын әзірлейді;</w:t>
      </w:r>
      <w:r>
        <w:br/>
      </w:r>
      <w:r>
        <w:rPr>
          <w:rFonts w:ascii="Times New Roman"/>
          <w:b w:val="false"/>
          <w:i w:val="false"/>
          <w:color w:val="000000"/>
          <w:sz w:val="28"/>
        </w:rPr>
        <w:t>
</w:t>
      </w:r>
      <w:r>
        <w:rPr>
          <w:rFonts w:ascii="Times New Roman"/>
          <w:b w:val="false"/>
          <w:i w:val="false"/>
          <w:color w:val="000000"/>
          <w:sz w:val="28"/>
        </w:rPr>
        <w:t>
      51-37) балық шаруашылығы су айдындарын және (немесе) учаскелерін ерекше құнды объектілер қатарына жатқызу, олардың шекараларын белгілеу қағидасын әзірлейді;</w:t>
      </w:r>
      <w:r>
        <w:br/>
      </w:r>
      <w:r>
        <w:rPr>
          <w:rFonts w:ascii="Times New Roman"/>
          <w:b w:val="false"/>
          <w:i w:val="false"/>
          <w:color w:val="000000"/>
          <w:sz w:val="28"/>
        </w:rPr>
        <w:t>
</w:t>
      </w:r>
      <w:r>
        <w:rPr>
          <w:rFonts w:ascii="Times New Roman"/>
          <w:b w:val="false"/>
          <w:i w:val="false"/>
          <w:color w:val="000000"/>
          <w:sz w:val="28"/>
        </w:rPr>
        <w:t>
      51-38) балықтың қайдан ауланғаны туралы анықтама нысанын әзірлейді және бекітеді;».</w:t>
      </w:r>
    </w:p>
    <w:bookmarkEnd w:id="161"/>
    <w:bookmarkStart w:name="z871" w:id="162"/>
    <w:p>
      <w:pPr>
        <w:spacing w:after="0"/>
        <w:ind w:left="0"/>
        <w:jc w:val="both"/>
      </w:pPr>
      <w:r>
        <w:rPr>
          <w:rFonts w:ascii="Times New Roman"/>
          <w:b w:val="false"/>
          <w:i w:val="false"/>
          <w:color w:val="000000"/>
          <w:sz w:val="28"/>
        </w:rPr>
        <w:t>
      7) </w:t>
      </w:r>
      <w:r>
        <w:rPr>
          <w:rFonts w:ascii="Times New Roman"/>
          <w:b w:val="false"/>
          <w:i w:val="false"/>
          <w:color w:val="000000"/>
          <w:sz w:val="28"/>
        </w:rPr>
        <w:t>10-баптың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3) тармақшадағы «тоғандарының» деген сөз «айдындарының және (немесе) учаскелерінің»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 «бекiтiп беру» деген сөздерден кейін «мен аңшылық және балық шаруашылықтарының қажеттіліктері үшін сервитуттарды белгілеу»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іс-шараларды ұйымдастырады;»;</w:t>
      </w:r>
    </w:p>
    <w:bookmarkEnd w:id="162"/>
    <w:bookmarkStart w:name="z877" w:id="163"/>
    <w:p>
      <w:pPr>
        <w:spacing w:after="0"/>
        <w:ind w:left="0"/>
        <w:jc w:val="both"/>
      </w:pPr>
      <w:r>
        <w:rPr>
          <w:rFonts w:ascii="Times New Roman"/>
          <w:b w:val="false"/>
          <w:i w:val="false"/>
          <w:color w:val="000000"/>
          <w:sz w:val="28"/>
        </w:rPr>
        <w:t>
      8)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тақырыбының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мәтініндегі «жануарлар дүниесi түрлерiнiң» деген сөздер «жануарлар түрлерінің» деген сөздермен ауыстырылсын;»;</w:t>
      </w:r>
    </w:p>
    <w:bookmarkEnd w:id="163"/>
    <w:bookmarkStart w:name="z880" w:id="164"/>
    <w:p>
      <w:pPr>
        <w:spacing w:after="0"/>
        <w:ind w:left="0"/>
        <w:jc w:val="both"/>
      </w:pPr>
      <w:r>
        <w:rPr>
          <w:rFonts w:ascii="Times New Roman"/>
          <w:b w:val="false"/>
          <w:i w:val="false"/>
          <w:color w:val="000000"/>
          <w:sz w:val="28"/>
        </w:rPr>
        <w:t>
      9) </w:t>
      </w:r>
      <w:r>
        <w:rPr>
          <w:rFonts w:ascii="Times New Roman"/>
          <w:b w:val="false"/>
          <w:i w:val="false"/>
          <w:color w:val="000000"/>
          <w:sz w:val="28"/>
        </w:rPr>
        <w:t>11-1-баптың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Бекіре тұқымдас балықтар кездейсоқ ауланған жағдайда тіршілік етуге қабілетті дара нұсқалары – табиғи мекендеу ортасына жіберілуге, ал тіршілік етуге қабілетсіз (өлі) дара нұсқалары өтеусіз негізде мемлекеттік монополия субъектісіне тапсырылуға тиіс.»;»;</w:t>
      </w:r>
    </w:p>
    <w:bookmarkEnd w:id="164"/>
    <w:bookmarkStart w:name="z882" w:id="165"/>
    <w:p>
      <w:pPr>
        <w:spacing w:after="0"/>
        <w:ind w:left="0"/>
        <w:jc w:val="both"/>
      </w:pPr>
      <w:r>
        <w:rPr>
          <w:rFonts w:ascii="Times New Roman"/>
          <w:b w:val="false"/>
          <w:i w:val="false"/>
          <w:color w:val="000000"/>
          <w:sz w:val="28"/>
        </w:rPr>
        <w:t>
      10)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5) тармақшасында:</w:t>
      </w:r>
      <w:r>
        <w:br/>
      </w:r>
      <w:r>
        <w:rPr>
          <w:rFonts w:ascii="Times New Roman"/>
          <w:b w:val="false"/>
          <w:i w:val="false"/>
          <w:color w:val="000000"/>
          <w:sz w:val="28"/>
        </w:rPr>
        <w:t>
</w:t>
      </w:r>
      <w:r>
        <w:rPr>
          <w:rFonts w:ascii="Times New Roman"/>
          <w:b w:val="false"/>
          <w:i w:val="false"/>
          <w:color w:val="000000"/>
          <w:sz w:val="28"/>
        </w:rPr>
        <w:t>
      «жануарларды» деген сөз «жануарлар түрлерін»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«оның ішінде» деген сөздерден кейін «бағалы,» деген сөзбен толықтырылсын;</w:t>
      </w:r>
      <w:r>
        <w:br/>
      </w:r>
      <w:r>
        <w:rPr>
          <w:rFonts w:ascii="Times New Roman"/>
          <w:b w:val="false"/>
          <w:i w:val="false"/>
          <w:color w:val="000000"/>
          <w:sz w:val="28"/>
        </w:rPr>
        <w:t>
</w:t>
      </w:r>
      <w:r>
        <w:rPr>
          <w:rFonts w:ascii="Times New Roman"/>
          <w:b w:val="false"/>
          <w:i w:val="false"/>
          <w:color w:val="000000"/>
          <w:sz w:val="28"/>
        </w:rPr>
        <w:t>
      3-тармақтағы «мемлекеттiк, салалық (секторлық) және өңiрлiк бағдарламаларын» деген сөздер «бағдарламалық құжаттарын» деген сөздермен ауыстырылсын;</w:t>
      </w:r>
    </w:p>
    <w:bookmarkEnd w:id="165"/>
    <w:bookmarkStart w:name="z887" w:id="166"/>
    <w:p>
      <w:pPr>
        <w:spacing w:after="0"/>
        <w:ind w:left="0"/>
        <w:jc w:val="both"/>
      </w:pPr>
      <w:r>
        <w:rPr>
          <w:rFonts w:ascii="Times New Roman"/>
          <w:b w:val="false"/>
          <w:i w:val="false"/>
          <w:color w:val="000000"/>
          <w:sz w:val="28"/>
        </w:rPr>
        <w:t>
      11)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«жануарлардың» деген сөзден кейін «бағалы,» деген сөзбен толықтырылсын;</w:t>
      </w:r>
      <w:r>
        <w:br/>
      </w:r>
      <w:r>
        <w:rPr>
          <w:rFonts w:ascii="Times New Roman"/>
          <w:b w:val="false"/>
          <w:i w:val="false"/>
          <w:color w:val="000000"/>
          <w:sz w:val="28"/>
        </w:rPr>
        <w:t>
</w:t>
      </w:r>
      <w:r>
        <w:rPr>
          <w:rFonts w:ascii="Times New Roman"/>
          <w:b w:val="false"/>
          <w:i w:val="false"/>
          <w:color w:val="000000"/>
          <w:sz w:val="28"/>
        </w:rPr>
        <w:t>
      8) тармақшадағы «жануарларды» деген сөз «жануарлар түрлерін» деген сөздермен ауыстырылсын;</w:t>
      </w:r>
    </w:p>
    <w:bookmarkEnd w:id="166"/>
    <w:bookmarkStart w:name="z890" w:id="167"/>
    <w:p>
      <w:pPr>
        <w:spacing w:after="0"/>
        <w:ind w:left="0"/>
        <w:jc w:val="both"/>
      </w:pPr>
      <w:r>
        <w:rPr>
          <w:rFonts w:ascii="Times New Roman"/>
          <w:b w:val="false"/>
          <w:i w:val="false"/>
          <w:color w:val="000000"/>
          <w:sz w:val="28"/>
        </w:rPr>
        <w:t>
      12)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3) тармақшасы «алу» деген сөздің алдынан «жануарлар дүниесі объектілерін»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тармақшадағы «органның келісімі бойынша» деген сөздер «органның келісімінсіз»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тармақшадағы «, олардың жұмыртқаларын» деген сөздер «және олардың дериваттарын»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тармақша «мерзiмнен тыс» деген сөздерден кейін «, сондай-ақ тыныштық аймақтарында»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жануарлар дүниесi объектiлерiн жарылғыш құрылғыларды, химиялық және улы заттарды қолдана отырып (дала кемiргiштерiн (саршұнақтарды, сұр егеуқұйрықтарды, атжалмандарды) құрту кезiнде, сондай-ақ жануарлардың жаппай құтыру iндетi және басқа аурулары болған жағдайларда уәкiлеттi органмен немесе оның аумақтық бөлімшесімен келiсiм бойынша улы химикаттарды қолдануды қоспағанда) аулауға;»;</w:t>
      </w:r>
      <w:r>
        <w:br/>
      </w:r>
      <w:r>
        <w:rPr>
          <w:rFonts w:ascii="Times New Roman"/>
          <w:b w:val="false"/>
          <w:i w:val="false"/>
          <w:color w:val="000000"/>
          <w:sz w:val="28"/>
        </w:rPr>
        <w:t>
</w:t>
      </w:r>
      <w:r>
        <w:rPr>
          <w:rFonts w:ascii="Times New Roman"/>
          <w:b w:val="false"/>
          <w:i w:val="false"/>
          <w:color w:val="000000"/>
          <w:sz w:val="28"/>
        </w:rPr>
        <w:t>
      11) тармақша «интродукциялау» деген сөзден кейін «, реинтродукциялау» деген сөзбен толықтырылсын;</w:t>
      </w:r>
    </w:p>
    <w:bookmarkEnd w:id="167"/>
    <w:bookmarkStart w:name="z899" w:id="168"/>
    <w:p>
      <w:pPr>
        <w:spacing w:after="0"/>
        <w:ind w:left="0"/>
        <w:jc w:val="both"/>
      </w:pPr>
      <w:r>
        <w:rPr>
          <w:rFonts w:ascii="Times New Roman"/>
          <w:b w:val="false"/>
          <w:i w:val="false"/>
          <w:color w:val="000000"/>
          <w:sz w:val="28"/>
        </w:rPr>
        <w:t>
      13)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68"/>
    <w:bookmarkStart w:name="z900" w:id="169"/>
    <w:p>
      <w:pPr>
        <w:spacing w:after="0"/>
        <w:ind w:left="0"/>
        <w:jc w:val="both"/>
      </w:pPr>
      <w:r>
        <w:rPr>
          <w:rFonts w:ascii="Times New Roman"/>
          <w:b w:val="false"/>
          <w:i w:val="false"/>
          <w:color w:val="000000"/>
          <w:sz w:val="28"/>
        </w:rPr>
        <w:t>
      «15-бап. Жануарлардың сирек кездесетiн және құрып кету қаупi</w:t>
      </w:r>
      <w:r>
        <w:br/>
      </w:r>
      <w:r>
        <w:rPr>
          <w:rFonts w:ascii="Times New Roman"/>
          <w:b w:val="false"/>
          <w:i w:val="false"/>
          <w:color w:val="000000"/>
          <w:sz w:val="28"/>
        </w:rPr>
        <w:t>
               төнген түрлерiн қорғау</w:t>
      </w:r>
    </w:p>
    <w:bookmarkEnd w:id="169"/>
    <w:bookmarkStart w:name="z901" w:id="170"/>
    <w:p>
      <w:pPr>
        <w:spacing w:after="0"/>
        <w:ind w:left="0"/>
        <w:jc w:val="both"/>
      </w:pPr>
      <w:r>
        <w:rPr>
          <w:rFonts w:ascii="Times New Roman"/>
          <w:b w:val="false"/>
          <w:i w:val="false"/>
          <w:color w:val="000000"/>
          <w:sz w:val="28"/>
        </w:rPr>
        <w:t>
      1. Жануарлардың сирек кездесетiн және құрып кету қаупi төнген түрлерi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Қызыл кiтабына енгiзiледi.</w:t>
      </w:r>
      <w:r>
        <w:br/>
      </w:r>
      <w:r>
        <w:rPr>
          <w:rFonts w:ascii="Times New Roman"/>
          <w:b w:val="false"/>
          <w:i w:val="false"/>
          <w:color w:val="000000"/>
          <w:sz w:val="28"/>
        </w:rPr>
        <w:t>
</w:t>
      </w:r>
      <w:r>
        <w:rPr>
          <w:rFonts w:ascii="Times New Roman"/>
          <w:b w:val="false"/>
          <w:i w:val="false"/>
          <w:color w:val="000000"/>
          <w:sz w:val="28"/>
        </w:rPr>
        <w:t>
      2. Жануарлардың сирек кездесетiн және құрып кету қаупi төнген түрлерiн қорғауды мемлекет жүзеге асырады. Жеке және заңды тұлғалар жануарлардың сирек кездесетiн және құрып кету қаупi төнген түрлерiн қорғау жөнiнде шаралар қолдануға мiндеттi.</w:t>
      </w:r>
      <w:r>
        <w:br/>
      </w:r>
      <w:r>
        <w:rPr>
          <w:rFonts w:ascii="Times New Roman"/>
          <w:b w:val="false"/>
          <w:i w:val="false"/>
          <w:color w:val="000000"/>
          <w:sz w:val="28"/>
        </w:rPr>
        <w:t>
</w:t>
      </w:r>
      <w:r>
        <w:rPr>
          <w:rFonts w:ascii="Times New Roman"/>
          <w:b w:val="false"/>
          <w:i w:val="false"/>
          <w:color w:val="000000"/>
          <w:sz w:val="28"/>
        </w:rPr>
        <w:t>
      3. Жануарлардың сирек кездесетiн және құрып кету қаупi төнген түрлерiн, оның ішінде олардың дериваттарын алуға айрықша жағдайларда Қазақстан Республикасы Үкіметінің шешімі бойынша:</w:t>
      </w:r>
      <w:r>
        <w:br/>
      </w:r>
      <w:r>
        <w:rPr>
          <w:rFonts w:ascii="Times New Roman"/>
          <w:b w:val="false"/>
          <w:i w:val="false"/>
          <w:color w:val="000000"/>
          <w:sz w:val="28"/>
        </w:rPr>
        <w:t>
</w:t>
      </w:r>
      <w:r>
        <w:rPr>
          <w:rFonts w:ascii="Times New Roman"/>
          <w:b w:val="false"/>
          <w:i w:val="false"/>
          <w:color w:val="000000"/>
          <w:sz w:val="28"/>
        </w:rPr>
        <w:t>
      1) арнайы жасалған жағдайларда өсіру және кейіннен мекендеу ортасына жіберу;</w:t>
      </w:r>
      <w:r>
        <w:br/>
      </w:r>
      <w:r>
        <w:rPr>
          <w:rFonts w:ascii="Times New Roman"/>
          <w:b w:val="false"/>
          <w:i w:val="false"/>
          <w:color w:val="000000"/>
          <w:sz w:val="28"/>
        </w:rPr>
        <w:t>
</w:t>
      </w:r>
      <w:r>
        <w:rPr>
          <w:rFonts w:ascii="Times New Roman"/>
          <w:b w:val="false"/>
          <w:i w:val="false"/>
          <w:color w:val="000000"/>
          <w:sz w:val="28"/>
        </w:rPr>
        <w:t>
      2) аңшылықтың ұлттық түрлерін дамыту;</w:t>
      </w:r>
      <w:r>
        <w:br/>
      </w:r>
      <w:r>
        <w:rPr>
          <w:rFonts w:ascii="Times New Roman"/>
          <w:b w:val="false"/>
          <w:i w:val="false"/>
          <w:color w:val="000000"/>
          <w:sz w:val="28"/>
        </w:rPr>
        <w:t>
</w:t>
      </w:r>
      <w:r>
        <w:rPr>
          <w:rFonts w:ascii="Times New Roman"/>
          <w:b w:val="false"/>
          <w:i w:val="false"/>
          <w:color w:val="000000"/>
          <w:sz w:val="28"/>
        </w:rPr>
        <w:t>
      3) ғылыми зерттеулер;</w:t>
      </w:r>
      <w:r>
        <w:br/>
      </w:r>
      <w:r>
        <w:rPr>
          <w:rFonts w:ascii="Times New Roman"/>
          <w:b w:val="false"/>
          <w:i w:val="false"/>
          <w:color w:val="000000"/>
          <w:sz w:val="28"/>
        </w:rPr>
        <w:t>
</w:t>
      </w:r>
      <w:r>
        <w:rPr>
          <w:rFonts w:ascii="Times New Roman"/>
          <w:b w:val="false"/>
          <w:i w:val="false"/>
          <w:color w:val="000000"/>
          <w:sz w:val="28"/>
        </w:rPr>
        <w:t>
      4) селекциялау үшін жол беріледі.</w:t>
      </w:r>
      <w:r>
        <w:br/>
      </w:r>
      <w:r>
        <w:rPr>
          <w:rFonts w:ascii="Times New Roman"/>
          <w:b w:val="false"/>
          <w:i w:val="false"/>
          <w:color w:val="000000"/>
          <w:sz w:val="28"/>
        </w:rPr>
        <w:t>
</w:t>
      </w:r>
      <w:r>
        <w:rPr>
          <w:rFonts w:ascii="Times New Roman"/>
          <w:b w:val="false"/>
          <w:i w:val="false"/>
          <w:color w:val="000000"/>
          <w:sz w:val="28"/>
        </w:rPr>
        <w:t>
      4. Мыналарға:</w:t>
      </w:r>
      <w:r>
        <w:br/>
      </w:r>
      <w:r>
        <w:rPr>
          <w:rFonts w:ascii="Times New Roman"/>
          <w:b w:val="false"/>
          <w:i w:val="false"/>
          <w:color w:val="000000"/>
          <w:sz w:val="28"/>
        </w:rPr>
        <w:t>
</w:t>
      </w:r>
      <w:r>
        <w:rPr>
          <w:rFonts w:ascii="Times New Roman"/>
          <w:b w:val="false"/>
          <w:i w:val="false"/>
          <w:color w:val="000000"/>
          <w:sz w:val="28"/>
        </w:rPr>
        <w:t>
      1) жануарлардың сирек кездесетiн және құрып кету қаупi төнген түрлерiнің қырылуына;</w:t>
      </w:r>
      <w:r>
        <w:br/>
      </w:r>
      <w:r>
        <w:rPr>
          <w:rFonts w:ascii="Times New Roman"/>
          <w:b w:val="false"/>
          <w:i w:val="false"/>
          <w:color w:val="000000"/>
          <w:sz w:val="28"/>
        </w:rPr>
        <w:t>
</w:t>
      </w:r>
      <w:r>
        <w:rPr>
          <w:rFonts w:ascii="Times New Roman"/>
          <w:b w:val="false"/>
          <w:i w:val="false"/>
          <w:color w:val="000000"/>
          <w:sz w:val="28"/>
        </w:rPr>
        <w:t>
      2) осы баптың 3-тармағында көрсетілген жағдайларды қоспағанда, жануарлардың сирек кездесетiн және құрып кету қаупi төнген түрлерi санының азаюына немесе мекендеу ортасын бұзуға әкеп соғатын іс-әрекеттерге жол берілмейді.</w:t>
      </w:r>
      <w:r>
        <w:br/>
      </w:r>
      <w:r>
        <w:rPr>
          <w:rFonts w:ascii="Times New Roman"/>
          <w:b w:val="false"/>
          <w:i w:val="false"/>
          <w:color w:val="000000"/>
          <w:sz w:val="28"/>
        </w:rPr>
        <w:t>
</w:t>
      </w:r>
      <w:r>
        <w:rPr>
          <w:rFonts w:ascii="Times New Roman"/>
          <w:b w:val="false"/>
          <w:i w:val="false"/>
          <w:color w:val="000000"/>
          <w:sz w:val="28"/>
        </w:rPr>
        <w:t>
      5. Жануарлардың сирек кездесетiн және құрып кету қаупi төнген түрлерiн, олардың бөліктері мен дериваттарын бағып-қағу, тасымалдау, сату, сатуға қою және сатып алу Қазақстан Республикасының заңнамасында белгіленген тәртіппен жүзеге асырылады.»;</w:t>
      </w:r>
    </w:p>
    <w:bookmarkEnd w:id="170"/>
    <w:bookmarkStart w:name="z912" w:id="171"/>
    <w:p>
      <w:pPr>
        <w:spacing w:after="0"/>
        <w:ind w:left="0"/>
        <w:jc w:val="both"/>
      </w:pPr>
      <w:r>
        <w:rPr>
          <w:rFonts w:ascii="Times New Roman"/>
          <w:b w:val="false"/>
          <w:i w:val="false"/>
          <w:color w:val="000000"/>
          <w:sz w:val="28"/>
        </w:rPr>
        <w:t>
      14) </w:t>
      </w:r>
      <w:r>
        <w:rPr>
          <w:rFonts w:ascii="Times New Roman"/>
          <w:b w:val="false"/>
          <w:i w:val="false"/>
          <w:color w:val="000000"/>
          <w:sz w:val="28"/>
        </w:rPr>
        <w:t>17-бап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Шаруашылық және осы баптың 1 және 2-тармақтарында көрсетілген өзге де қызметті жүзеге асыратын субъектілер:</w:t>
      </w:r>
      <w:r>
        <w:br/>
      </w:r>
      <w:r>
        <w:rPr>
          <w:rFonts w:ascii="Times New Roman"/>
          <w:b w:val="false"/>
          <w:i w:val="false"/>
          <w:color w:val="000000"/>
          <w:sz w:val="28"/>
        </w:rPr>
        <w:t>
</w:t>
      </w:r>
      <w:r>
        <w:rPr>
          <w:rFonts w:ascii="Times New Roman"/>
          <w:b w:val="false"/>
          <w:i w:val="false"/>
          <w:color w:val="000000"/>
          <w:sz w:val="28"/>
        </w:rPr>
        <w:t>
      1) уәкілетті органмен келісім бойынша техникалық-экономикалық негіздеме мен жобалау-сметалық құжаттаманы әзірлеу кезінде осы Заңның 12-бабы 2-тармағының 2) және 5) тармақшалары талаптарының сақталуын қамтамасыз ету жөніндегі іс-шараларды жүзеге асыруға арналған қаражатты көздеуге;</w:t>
      </w:r>
      <w:r>
        <w:br/>
      </w:r>
      <w:r>
        <w:rPr>
          <w:rFonts w:ascii="Times New Roman"/>
          <w:b w:val="false"/>
          <w:i w:val="false"/>
          <w:color w:val="000000"/>
          <w:sz w:val="28"/>
        </w:rPr>
        <w:t>
</w:t>
      </w:r>
      <w:r>
        <w:rPr>
          <w:rFonts w:ascii="Times New Roman"/>
          <w:b w:val="false"/>
          <w:i w:val="false"/>
          <w:color w:val="000000"/>
          <w:sz w:val="28"/>
        </w:rPr>
        <w:t>
      2) уәкілетті орган бекіткен әдістемеге сәйкес, балық ресурстарына келтірілетін және келтірілген, оның ішінде болмай қоймайтын зиянды өтеудің орнын толтыруға міндетті.»;</w:t>
      </w:r>
    </w:p>
    <w:bookmarkEnd w:id="171"/>
    <w:bookmarkStart w:name="z916" w:id="172"/>
    <w:p>
      <w:pPr>
        <w:spacing w:after="0"/>
        <w:ind w:left="0"/>
        <w:jc w:val="both"/>
      </w:pPr>
      <w:r>
        <w:rPr>
          <w:rFonts w:ascii="Times New Roman"/>
          <w:b w:val="false"/>
          <w:i w:val="false"/>
          <w:color w:val="000000"/>
          <w:sz w:val="28"/>
        </w:rPr>
        <w:t>
      15) мынадай мазмұндағы 18-1-баппен толықтырылсын:</w:t>
      </w:r>
    </w:p>
    <w:bookmarkEnd w:id="172"/>
    <w:bookmarkStart w:name="z917" w:id="173"/>
    <w:p>
      <w:pPr>
        <w:spacing w:after="0"/>
        <w:ind w:left="0"/>
        <w:jc w:val="both"/>
      </w:pPr>
      <w:r>
        <w:rPr>
          <w:rFonts w:ascii="Times New Roman"/>
          <w:b w:val="false"/>
          <w:i w:val="false"/>
          <w:color w:val="000000"/>
          <w:sz w:val="28"/>
        </w:rPr>
        <w:t>
      «18-1-бап. Балық шаруашылығының ерекше құнды су айдындары</w:t>
      </w:r>
      <w:r>
        <w:br/>
      </w:r>
      <w:r>
        <w:rPr>
          <w:rFonts w:ascii="Times New Roman"/>
          <w:b w:val="false"/>
          <w:i w:val="false"/>
          <w:color w:val="000000"/>
          <w:sz w:val="28"/>
        </w:rPr>
        <w:t>
                 және (немесе) учаскелері</w:t>
      </w:r>
    </w:p>
    <w:bookmarkEnd w:id="173"/>
    <w:bookmarkStart w:name="z918" w:id="174"/>
    <w:p>
      <w:pPr>
        <w:spacing w:after="0"/>
        <w:ind w:left="0"/>
        <w:jc w:val="both"/>
      </w:pPr>
      <w:r>
        <w:rPr>
          <w:rFonts w:ascii="Times New Roman"/>
          <w:b w:val="false"/>
          <w:i w:val="false"/>
          <w:color w:val="000000"/>
          <w:sz w:val="28"/>
        </w:rPr>
        <w:t>
      1. Балық шаруашылығы үшін ерекше құнды маңызы бар, оларда шаруашылық және өзге де қызметтің реттелетін режимі белгіленетін су объектілері немесе олардың бөліктері, іргелес жағалау аумағымен шектеулі акваториялар (серуендеу орындары, қыстау шұңқырлары, уылдырық шашатын және жануарлар түрлерінің табиғи жағдайларда табиғи жолмен көбею орындары) балық шаруашылығының ерекше құнды су айдындары және (немесе) учаскелері болып табылады.</w:t>
      </w:r>
      <w:r>
        <w:br/>
      </w:r>
      <w:r>
        <w:rPr>
          <w:rFonts w:ascii="Times New Roman"/>
          <w:b w:val="false"/>
          <w:i w:val="false"/>
          <w:color w:val="000000"/>
          <w:sz w:val="28"/>
        </w:rPr>
        <w:t>
</w:t>
      </w:r>
      <w:r>
        <w:rPr>
          <w:rFonts w:ascii="Times New Roman"/>
          <w:b w:val="false"/>
          <w:i w:val="false"/>
          <w:color w:val="000000"/>
          <w:sz w:val="28"/>
        </w:rPr>
        <w:t>
      2. Балық шаруашылығы су айдындарын және (немесе) учаскелерін ерекше құндыларға жатқызу, олардың шекараларын белгілеу қағидасын Қазақстан Республикасының Үкіметі биологиялық сан алуандық негізінде бекітеді.»;</w:t>
      </w:r>
    </w:p>
    <w:bookmarkEnd w:id="174"/>
    <w:bookmarkStart w:name="z920" w:id="175"/>
    <w:p>
      <w:pPr>
        <w:spacing w:after="0"/>
        <w:ind w:left="0"/>
        <w:jc w:val="both"/>
      </w:pPr>
      <w:r>
        <w:rPr>
          <w:rFonts w:ascii="Times New Roman"/>
          <w:b w:val="false"/>
          <w:i w:val="false"/>
          <w:color w:val="000000"/>
          <w:sz w:val="28"/>
        </w:rPr>
        <w:t>
      16)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«Жануарлар дүниесi объектiлерiн» деген сөздер «Жануарлар түрлерін»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абзацтағы «Жануарлар дүниесi объектiлерiн» деген сөздер «Жануарлар түрлерін»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жануарлар түрлерін, оның ішінде бағалы, сирек кездесетiн және құрып кету қаупi төнген түрлерiн сақтау және санын арттыру;»;</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жануарлар түрлерін интродукциялау, реинтродукциялау және будандастыру;»;</w:t>
      </w:r>
      <w:r>
        <w:br/>
      </w:r>
      <w:r>
        <w:rPr>
          <w:rFonts w:ascii="Times New Roman"/>
          <w:b w:val="false"/>
          <w:i w:val="false"/>
          <w:color w:val="000000"/>
          <w:sz w:val="28"/>
        </w:rPr>
        <w:t>
</w:t>
      </w:r>
      <w:r>
        <w:rPr>
          <w:rFonts w:ascii="Times New Roman"/>
          <w:b w:val="false"/>
          <w:i w:val="false"/>
          <w:color w:val="000000"/>
          <w:sz w:val="28"/>
        </w:rPr>
        <w:t>
      4) тармақшадағы «жануарлар дүниесi объектiлерiн» деген сөздер «жануарлар түрлерін»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Жануарлардың бағалы, сирек кездесетiн және құрып кету қаупi төнген түрлерiн сақтау және олардың санын көбейту мақсатында оларды кейiннен мекендеу ортасына шығара отырып, жасанды түрде өсiру бюджет қаражаты және Қазақстан Республикасының заңнамасында тыйым салынбаған басқа да көздердiң есебiнен жүзеге асырылады.»;</w:t>
      </w:r>
      <w:r>
        <w:br/>
      </w:r>
      <w:r>
        <w:rPr>
          <w:rFonts w:ascii="Times New Roman"/>
          <w:b w:val="false"/>
          <w:i w:val="false"/>
          <w:color w:val="000000"/>
          <w:sz w:val="28"/>
        </w:rPr>
        <w:t>
</w:t>
      </w:r>
      <w:r>
        <w:rPr>
          <w:rFonts w:ascii="Times New Roman"/>
          <w:b w:val="false"/>
          <w:i w:val="false"/>
          <w:color w:val="000000"/>
          <w:sz w:val="28"/>
        </w:rPr>
        <w:t>
      3-1-тармақтағы «сондай-ақ сирек кездесетін және құрып кету қаупi төнген санатқа жатқызылған,»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4-тармақтағы «Жануарлар дүниесi объектiлерiн» деген сөздер «Жануарлар түрлерін» деген сөздермен ауыстырылсын;</w:t>
      </w:r>
    </w:p>
    <w:bookmarkEnd w:id="175"/>
    <w:bookmarkStart w:name="z933" w:id="176"/>
    <w:p>
      <w:pPr>
        <w:spacing w:after="0"/>
        <w:ind w:left="0"/>
        <w:jc w:val="both"/>
      </w:pPr>
      <w:r>
        <w:rPr>
          <w:rFonts w:ascii="Times New Roman"/>
          <w:b w:val="false"/>
          <w:i w:val="false"/>
          <w:color w:val="000000"/>
          <w:sz w:val="28"/>
        </w:rPr>
        <w:t>
      17)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«Жануарларды интродукциялау мен будандастыру» деген сөздер «Жануарлар түрлерін интродукциялау, реинтродукциялау және будандастыру»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1-тармақтағы «жануарларды интродукциялау мен будандастыруға» деген сөздер «жануарлар түрлерін интродукциялау, реинтродукциялау мен будандастыруға»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«интродукциялау» деген сөзден кейін «, реинтродукциялау» деген сөзбен толықтырылсын;</w:t>
      </w:r>
      <w:r>
        <w:br/>
      </w:r>
      <w:r>
        <w:rPr>
          <w:rFonts w:ascii="Times New Roman"/>
          <w:b w:val="false"/>
          <w:i w:val="false"/>
          <w:color w:val="000000"/>
          <w:sz w:val="28"/>
        </w:rPr>
        <w:t>
</w:t>
      </w:r>
      <w:r>
        <w:rPr>
          <w:rFonts w:ascii="Times New Roman"/>
          <w:b w:val="false"/>
          <w:i w:val="false"/>
          <w:color w:val="000000"/>
          <w:sz w:val="28"/>
        </w:rPr>
        <w:t>
      «будандастыруға» деген сөзден кейін «, оларды Қазақстан Республикасының аумағына әкелуге және одан тысқары жерлерге әкетуге» деген сөздермен толықтырылсын;</w:t>
      </w:r>
    </w:p>
    <w:bookmarkEnd w:id="176"/>
    <w:bookmarkStart w:name="z939" w:id="177"/>
    <w:p>
      <w:pPr>
        <w:spacing w:after="0"/>
        <w:ind w:left="0"/>
        <w:jc w:val="both"/>
      </w:pPr>
      <w:r>
        <w:rPr>
          <w:rFonts w:ascii="Times New Roman"/>
          <w:b w:val="false"/>
          <w:i w:val="false"/>
          <w:color w:val="000000"/>
          <w:sz w:val="28"/>
        </w:rPr>
        <w:t>
      18) </w:t>
      </w:r>
      <w:r>
        <w:rPr>
          <w:rFonts w:ascii="Times New Roman"/>
          <w:b w:val="false"/>
          <w:i w:val="false"/>
          <w:color w:val="000000"/>
          <w:sz w:val="28"/>
        </w:rPr>
        <w:t>20-1-баптың</w:t>
      </w:r>
      <w:r>
        <w:rPr>
          <w:rFonts w:ascii="Times New Roman"/>
          <w:b w:val="false"/>
          <w:i w:val="false"/>
          <w:color w:val="000000"/>
          <w:sz w:val="28"/>
        </w:rPr>
        <w:t xml:space="preserve"> тақырыбы және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«20-1-бап. Балық ресурстарын және басқа да су жануарларын</w:t>
      </w:r>
      <w:r>
        <w:br/>
      </w:r>
      <w:r>
        <w:rPr>
          <w:rFonts w:ascii="Times New Roman"/>
          <w:b w:val="false"/>
          <w:i w:val="false"/>
          <w:color w:val="000000"/>
          <w:sz w:val="28"/>
        </w:rPr>
        <w:t>
                 жерсіндіру</w:t>
      </w:r>
      <w:r>
        <w:br/>
      </w:r>
      <w:r>
        <w:rPr>
          <w:rFonts w:ascii="Times New Roman"/>
          <w:b w:val="false"/>
          <w:i w:val="false"/>
          <w:color w:val="000000"/>
          <w:sz w:val="28"/>
        </w:rPr>
        <w:t>
</w:t>
      </w:r>
      <w:r>
        <w:rPr>
          <w:rFonts w:ascii="Times New Roman"/>
          <w:b w:val="false"/>
          <w:i w:val="false"/>
          <w:color w:val="000000"/>
          <w:sz w:val="28"/>
        </w:rPr>
        <w:t>
      1. Балықтарды және басқа да су жануарларын жерсіндіру мемлекеттік экологиялық сараптаманың оң қорытындысын алған биологиялық негіздеменің негізінде берілген уәкілетті органның рұқсаты бойынша жүргізіледі.»;</w:t>
      </w:r>
    </w:p>
    <w:bookmarkEnd w:id="177"/>
    <w:bookmarkStart w:name="z942" w:id="178"/>
    <w:p>
      <w:pPr>
        <w:spacing w:after="0"/>
        <w:ind w:left="0"/>
        <w:jc w:val="both"/>
      </w:pPr>
      <w:r>
        <w:rPr>
          <w:rFonts w:ascii="Times New Roman"/>
          <w:b w:val="false"/>
          <w:i w:val="false"/>
          <w:color w:val="000000"/>
          <w:sz w:val="28"/>
        </w:rPr>
        <w:t>
      19)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жануарлар дүниесін мемлекеттік есепке алу және оның кадастры, шаруашылықаралық аңшылықты ұйымдастыру мен балық шаруашылығы су айдындарын және (немесе) учаскелерін паспорттау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Жануарлар дүниесiн ғылыми-зерттеу мақсаттарда пайдалану жылдың кез-келген уақытында және уәкілетті орган жануарлар дүниесiн пайдалануға берген рұқсаттар негізінде рұқсат етілген аң аулау құралдарымен жүзеге асырылады.</w:t>
      </w:r>
      <w:r>
        <w:br/>
      </w:r>
      <w:r>
        <w:rPr>
          <w:rFonts w:ascii="Times New Roman"/>
          <w:b w:val="false"/>
          <w:i w:val="false"/>
          <w:color w:val="000000"/>
          <w:sz w:val="28"/>
        </w:rPr>
        <w:t>
</w:t>
      </w:r>
      <w:r>
        <w:rPr>
          <w:rFonts w:ascii="Times New Roman"/>
          <w:b w:val="false"/>
          <w:i w:val="false"/>
          <w:color w:val="000000"/>
          <w:sz w:val="28"/>
        </w:rPr>
        <w:t>
      Жануарлар дүниесi объектілерін ғылыми-зерттеулер үшін алып қою квотасын уәкілетті орган Қазақстан Республикасының Үкіметі бекiткен жануарлар дүниесi объектілерін алып қою лимиті шегіндегі ғылыми-зерттеулер бағдарламаларына сәйкес бекітеді.»;</w:t>
      </w:r>
    </w:p>
    <w:bookmarkEnd w:id="178"/>
    <w:bookmarkStart w:name="z948" w:id="179"/>
    <w:p>
      <w:pPr>
        <w:spacing w:after="0"/>
        <w:ind w:left="0"/>
        <w:jc w:val="both"/>
      </w:pPr>
      <w:r>
        <w:rPr>
          <w:rFonts w:ascii="Times New Roman"/>
          <w:b w:val="false"/>
          <w:i w:val="false"/>
          <w:color w:val="000000"/>
          <w:sz w:val="28"/>
        </w:rPr>
        <w:t>
      20) </w:t>
      </w:r>
      <w:r>
        <w:rPr>
          <w:rFonts w:ascii="Times New Roman"/>
          <w:b w:val="false"/>
          <w:i w:val="false"/>
          <w:color w:val="000000"/>
          <w:sz w:val="28"/>
        </w:rPr>
        <w:t>23-баптың</w:t>
      </w:r>
      <w:r>
        <w:rPr>
          <w:rFonts w:ascii="Times New Roman"/>
          <w:b w:val="false"/>
          <w:i w:val="false"/>
          <w:color w:val="000000"/>
          <w:sz w:val="28"/>
        </w:rPr>
        <w:t xml:space="preserve"> 2-тармағындағы «заңдарының» және 5-тармағындағы «заңдары», «заңдарының» деген сөздер тиісінше «заңнамасының», «заңнамасы», «заңнамасының» деген сөздермен ауыстырылып, 5-тармағындағы «ерекше қорғалатын табиғи аумақтар туралы» деген сөздер «ерекше қорғалатын табиғи аумақтар саласы» деген сөздермен ауыстырылсын;</w:t>
      </w:r>
    </w:p>
    <w:bookmarkEnd w:id="179"/>
    <w:bookmarkStart w:name="z949" w:id="180"/>
    <w:p>
      <w:pPr>
        <w:spacing w:after="0"/>
        <w:ind w:left="0"/>
        <w:jc w:val="both"/>
      </w:pPr>
      <w:r>
        <w:rPr>
          <w:rFonts w:ascii="Times New Roman"/>
          <w:b w:val="false"/>
          <w:i w:val="false"/>
          <w:color w:val="000000"/>
          <w:sz w:val="28"/>
        </w:rPr>
        <w:t>
      21) </w:t>
      </w:r>
      <w:r>
        <w:rPr>
          <w:rFonts w:ascii="Times New Roman"/>
          <w:b w:val="false"/>
          <w:i w:val="false"/>
          <w:color w:val="000000"/>
          <w:sz w:val="28"/>
        </w:rPr>
        <w:t>24-бап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жануарлар түрлерінің өсімін молайту мақсаттарында пайдалану.»;</w:t>
      </w:r>
    </w:p>
    <w:bookmarkEnd w:id="180"/>
    <w:bookmarkStart w:name="z951" w:id="181"/>
    <w:p>
      <w:pPr>
        <w:spacing w:after="0"/>
        <w:ind w:left="0"/>
        <w:jc w:val="both"/>
      </w:pPr>
      <w:r>
        <w:rPr>
          <w:rFonts w:ascii="Times New Roman"/>
          <w:b w:val="false"/>
          <w:i w:val="false"/>
          <w:color w:val="000000"/>
          <w:sz w:val="28"/>
        </w:rPr>
        <w:t>
      22) </w:t>
      </w:r>
      <w:r>
        <w:rPr>
          <w:rFonts w:ascii="Times New Roman"/>
          <w:b w:val="false"/>
          <w:i w:val="false"/>
          <w:color w:val="000000"/>
          <w:sz w:val="28"/>
        </w:rPr>
        <w:t>25-баптың</w:t>
      </w:r>
      <w:r>
        <w:rPr>
          <w:rFonts w:ascii="Times New Roman"/>
          <w:b w:val="false"/>
          <w:i w:val="false"/>
          <w:color w:val="000000"/>
          <w:sz w:val="28"/>
        </w:rPr>
        <w:t xml:space="preserve"> 2-тармағының екінші бөлігінде:</w:t>
      </w:r>
      <w:r>
        <w:br/>
      </w:r>
      <w:r>
        <w:rPr>
          <w:rFonts w:ascii="Times New Roman"/>
          <w:b w:val="false"/>
          <w:i w:val="false"/>
          <w:color w:val="000000"/>
          <w:sz w:val="28"/>
        </w:rPr>
        <w:t>
</w:t>
      </w:r>
      <w:r>
        <w:rPr>
          <w:rFonts w:ascii="Times New Roman"/>
          <w:b w:val="false"/>
          <w:i w:val="false"/>
          <w:color w:val="000000"/>
          <w:sz w:val="28"/>
        </w:rPr>
        <w:t>
      «негiзiнде» деген сөзден кейін «құрамына уәкілетті органның, облыстың жергілікті атқарушы органының, ғылыми ұйымдардың және аңшылар және аңшылық шаруашылығы субъектілері қоғамдық бірлестіктерінің республикалық қауымдастықтарының, сондай-ақ балық аулаушылар мен балық шаруашылығы субъектілері қоғамдық бірлестіктерінің өкілдері енгізілетін»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«биологиялық-экономикалық тексерудiң» деген сөздер «шаруашылықаралық аңшылықты ұйымдастырудың және балық шаруашылығы су айдындарын және (немесе) учаскелерін паспорттаудың» деген сөздермен ауыстырылсын;</w:t>
      </w:r>
    </w:p>
    <w:bookmarkEnd w:id="181"/>
    <w:bookmarkStart w:name="z954" w:id="182"/>
    <w:p>
      <w:pPr>
        <w:spacing w:after="0"/>
        <w:ind w:left="0"/>
        <w:jc w:val="both"/>
      </w:pPr>
      <w:r>
        <w:rPr>
          <w:rFonts w:ascii="Times New Roman"/>
          <w:b w:val="false"/>
          <w:i w:val="false"/>
          <w:color w:val="000000"/>
          <w:sz w:val="28"/>
        </w:rPr>
        <w:t>
      23) </w:t>
      </w:r>
      <w:r>
        <w:rPr>
          <w:rFonts w:ascii="Times New Roman"/>
          <w:b w:val="false"/>
          <w:i w:val="false"/>
          <w:color w:val="000000"/>
          <w:sz w:val="28"/>
        </w:rPr>
        <w:t>26-бапта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1-2-тармақтың төртінші абзацындағы «бас тартылуы мүмкін» деген сөздер «бас тартылады»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Аулаған жері туралы анықтаманы балықтардың және басқа да су жануарларының ауланған жері бойынша өтініш беруші жануарлар дүниесін пайдалануға рұқсат алуға ұсыным жасаған кезде уәкілетті органның аумақтық бөлімшелері өтініш түскен сәттен бастап екі жұмыс күні ішінде береді.</w:t>
      </w:r>
      <w:r>
        <w:br/>
      </w:r>
      <w:r>
        <w:rPr>
          <w:rFonts w:ascii="Times New Roman"/>
          <w:b w:val="false"/>
          <w:i w:val="false"/>
          <w:color w:val="000000"/>
          <w:sz w:val="28"/>
        </w:rPr>
        <w:t>
</w:t>
      </w:r>
      <w:r>
        <w:rPr>
          <w:rFonts w:ascii="Times New Roman"/>
          <w:b w:val="false"/>
          <w:i w:val="false"/>
          <w:color w:val="000000"/>
          <w:sz w:val="28"/>
        </w:rPr>
        <w:t>
      Жасанды жағдайларда өсірілген балықтар мен басқа да су жануарлары үшін аулаған жері туралы анықтама жасанды өсірілгендігін растайтын құжаттар ұсынған кезде беріледі.</w:t>
      </w:r>
      <w:r>
        <w:br/>
      </w:r>
      <w:r>
        <w:rPr>
          <w:rFonts w:ascii="Times New Roman"/>
          <w:b w:val="false"/>
          <w:i w:val="false"/>
          <w:color w:val="000000"/>
          <w:sz w:val="28"/>
        </w:rPr>
        <w:t>
</w:t>
      </w:r>
      <w:r>
        <w:rPr>
          <w:rFonts w:ascii="Times New Roman"/>
          <w:b w:val="false"/>
          <w:i w:val="false"/>
          <w:color w:val="000000"/>
          <w:sz w:val="28"/>
        </w:rPr>
        <w:t>
      Аулаған жері туралы анықтама жазуға жануарлар дүниесi объектілерін алып қоюдың белгіленген лимиті және жасанды өсірумен айналысатын ұйымның жобалық қуаты шегінде рұқсат етіледі.»;</w:t>
      </w:r>
    </w:p>
    <w:bookmarkEnd w:id="182"/>
    <w:bookmarkStart w:name="z960" w:id="183"/>
    <w:p>
      <w:pPr>
        <w:spacing w:after="0"/>
        <w:ind w:left="0"/>
        <w:jc w:val="both"/>
      </w:pPr>
      <w:r>
        <w:rPr>
          <w:rFonts w:ascii="Times New Roman"/>
          <w:b w:val="false"/>
          <w:i w:val="false"/>
          <w:color w:val="000000"/>
          <w:sz w:val="28"/>
        </w:rPr>
        <w:t>
      24)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ауланған жануарлар дүниесi объектiлерiн, оның ішінде аң аулау және балық аулау олжаларын және бұл ретте алынған өнiмдi меншiктенуге, сондай-ақ оларды тасымалдауға және сатуға;»;</w:t>
      </w:r>
      <w:r>
        <w:br/>
      </w:r>
      <w:r>
        <w:rPr>
          <w:rFonts w:ascii="Times New Roman"/>
          <w:b w:val="false"/>
          <w:i w:val="false"/>
          <w:color w:val="000000"/>
          <w:sz w:val="28"/>
        </w:rPr>
        <w:t>
</w:t>
      </w:r>
      <w:r>
        <w:rPr>
          <w:rFonts w:ascii="Times New Roman"/>
          <w:b w:val="false"/>
          <w:i w:val="false"/>
          <w:color w:val="000000"/>
          <w:sz w:val="28"/>
        </w:rPr>
        <w:t>
      4) тармақша алып тасталсын;</w:t>
      </w:r>
      <w:r>
        <w:br/>
      </w:r>
      <w:r>
        <w:rPr>
          <w:rFonts w:ascii="Times New Roman"/>
          <w:b w:val="false"/>
          <w:i w:val="false"/>
          <w:color w:val="000000"/>
          <w:sz w:val="28"/>
        </w:rPr>
        <w:t>
</w:t>
      </w:r>
      <w:r>
        <w:rPr>
          <w:rFonts w:ascii="Times New Roman"/>
          <w:b w:val="false"/>
          <w:i w:val="false"/>
          <w:color w:val="000000"/>
          <w:sz w:val="28"/>
        </w:rPr>
        <w:t>
      5) тармақшадағы «жасасуға құқығы бар.» деген сөздер «жасасуға;» деген сөзбен ауыстырылып, мынадай мазмұндағы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белгіленген сервитутқа сәйкес аңшылық және балық шаруашылықтарының мұқтаждарына арналған уақытша құрылыстар салуға;</w:t>
      </w:r>
      <w:r>
        <w:br/>
      </w:r>
      <w:r>
        <w:rPr>
          <w:rFonts w:ascii="Times New Roman"/>
          <w:b w:val="false"/>
          <w:i w:val="false"/>
          <w:color w:val="000000"/>
          <w:sz w:val="28"/>
        </w:rPr>
        <w:t>
</w:t>
      </w:r>
      <w:r>
        <w:rPr>
          <w:rFonts w:ascii="Times New Roman"/>
          <w:b w:val="false"/>
          <w:i w:val="false"/>
          <w:color w:val="000000"/>
          <w:sz w:val="28"/>
        </w:rPr>
        <w:t>
      7) аң-құсты өсіруді жүзеге асыруға құқығы бар.»;</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жануарлар дүниесiнің пайдаланылған объектiлерiнiң санын жыл сайын есепке алуды жүргiзуге және Қазақстан Республикасының заңдарында белгiленген тәртiппен есептiлiктi табыс етуге;»;</w:t>
      </w:r>
      <w:r>
        <w:br/>
      </w:r>
      <w:r>
        <w:rPr>
          <w:rFonts w:ascii="Times New Roman"/>
          <w:b w:val="false"/>
          <w:i w:val="false"/>
          <w:color w:val="000000"/>
          <w:sz w:val="28"/>
        </w:rPr>
        <w:t>
</w:t>
      </w:r>
      <w:r>
        <w:rPr>
          <w:rFonts w:ascii="Times New Roman"/>
          <w:b w:val="false"/>
          <w:i w:val="false"/>
          <w:color w:val="000000"/>
          <w:sz w:val="28"/>
        </w:rPr>
        <w:t>
      8) тармақша «және олардың санының азаюына жол бермеуге»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шаруашылықішілік аңшылықты ұйымдастыруға және балық шаруашылығын ұйымдастыруға сәйкес жануарлар дүниесi объектiлерiнiң өсiмiн молайтуды қамтамасыз ететiн қажеттi iс-шараларды жүргiзуге;»;</w:t>
      </w:r>
      <w:r>
        <w:br/>
      </w:r>
      <w:r>
        <w:rPr>
          <w:rFonts w:ascii="Times New Roman"/>
          <w:b w:val="false"/>
          <w:i w:val="false"/>
          <w:color w:val="000000"/>
          <w:sz w:val="28"/>
        </w:rPr>
        <w:t>
</w:t>
      </w:r>
      <w:r>
        <w:rPr>
          <w:rFonts w:ascii="Times New Roman"/>
          <w:b w:val="false"/>
          <w:i w:val="false"/>
          <w:color w:val="000000"/>
          <w:sz w:val="28"/>
        </w:rPr>
        <w:t>
      11) тармақшаның төртінші абзацындағы «аулауды – жеке адамдарға сервитут беруге;» деген сөздер «балық аулауды – жеке адамдарға;» деген сөздермен ауыстырылып,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«әуесқойлық (спорттық) аң аулауды – жеке адамдарға сервитут беруге;»;</w:t>
      </w:r>
      <w:r>
        <w:br/>
      </w:r>
      <w:r>
        <w:rPr>
          <w:rFonts w:ascii="Times New Roman"/>
          <w:b w:val="false"/>
          <w:i w:val="false"/>
          <w:color w:val="000000"/>
          <w:sz w:val="28"/>
        </w:rPr>
        <w:t>
</w:t>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аншлагтар орнатуға;»;</w:t>
      </w:r>
      <w:r>
        <w:br/>
      </w:r>
      <w:r>
        <w:rPr>
          <w:rFonts w:ascii="Times New Roman"/>
          <w:b w:val="false"/>
          <w:i w:val="false"/>
          <w:color w:val="000000"/>
          <w:sz w:val="28"/>
        </w:rPr>
        <w:t>
</w:t>
      </w:r>
      <w:r>
        <w:rPr>
          <w:rFonts w:ascii="Times New Roman"/>
          <w:b w:val="false"/>
          <w:i w:val="false"/>
          <w:color w:val="000000"/>
          <w:sz w:val="28"/>
        </w:rPr>
        <w:t>
      17) тармақшадағы «алуға міндетті.» деген сөздер «алуға;» деген сөзбен ауыстырылып, мынадай мазмұндағы 18), 19), 20) және 21)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 Қазақстан Республикасының заңнамасында белгіленген нормаларға және қағидаларға сәйкес қорықшыларды қызметтік қару-жарақпен, көлік, байланыс құралдарымен, айырым белгілері бар арнайы киіммен, қорықшының төс белгісімен, қорықшының куәлігімен қамтамасыз етуге;</w:t>
      </w:r>
      <w:r>
        <w:br/>
      </w:r>
      <w:r>
        <w:rPr>
          <w:rFonts w:ascii="Times New Roman"/>
          <w:b w:val="false"/>
          <w:i w:val="false"/>
          <w:color w:val="000000"/>
          <w:sz w:val="28"/>
        </w:rPr>
        <w:t>
</w:t>
      </w:r>
      <w:r>
        <w:rPr>
          <w:rFonts w:ascii="Times New Roman"/>
          <w:b w:val="false"/>
          <w:i w:val="false"/>
          <w:color w:val="000000"/>
          <w:sz w:val="28"/>
        </w:rPr>
        <w:t>
      19) өрт қауіпсіздігі талаптарын сақтауға;</w:t>
      </w:r>
      <w:r>
        <w:br/>
      </w:r>
      <w:r>
        <w:rPr>
          <w:rFonts w:ascii="Times New Roman"/>
          <w:b w:val="false"/>
          <w:i w:val="false"/>
          <w:color w:val="000000"/>
          <w:sz w:val="28"/>
        </w:rPr>
        <w:t>
</w:t>
      </w:r>
      <w:r>
        <w:rPr>
          <w:rFonts w:ascii="Times New Roman"/>
          <w:b w:val="false"/>
          <w:i w:val="false"/>
          <w:color w:val="000000"/>
          <w:sz w:val="28"/>
        </w:rPr>
        <w:t>
      20) жеке адамдарға олардың ауызша және жазбаша өтініштері бойынша әуесқойлық (спорттық) аң аулауға және әуесқойлық (спорттық) балық аулауға жолдама беруге;</w:t>
      </w:r>
      <w:r>
        <w:br/>
      </w:r>
      <w:r>
        <w:rPr>
          <w:rFonts w:ascii="Times New Roman"/>
          <w:b w:val="false"/>
          <w:i w:val="false"/>
          <w:color w:val="000000"/>
          <w:sz w:val="28"/>
        </w:rPr>
        <w:t>
</w:t>
      </w:r>
      <w:r>
        <w:rPr>
          <w:rFonts w:ascii="Times New Roman"/>
          <w:b w:val="false"/>
          <w:i w:val="false"/>
          <w:color w:val="000000"/>
          <w:sz w:val="28"/>
        </w:rPr>
        <w:t>
      21) аңшылық шаруашылығының ішкі регламентін бекітуге міндетті.»;</w:t>
      </w:r>
      <w:r>
        <w:br/>
      </w:r>
      <w:r>
        <w:rPr>
          <w:rFonts w:ascii="Times New Roman"/>
          <w:b w:val="false"/>
          <w:i w:val="false"/>
          <w:color w:val="000000"/>
          <w:sz w:val="28"/>
        </w:rPr>
        <w:t>
</w:t>
      </w:r>
      <w:r>
        <w:rPr>
          <w:rFonts w:ascii="Times New Roman"/>
          <w:b w:val="false"/>
          <w:i w:val="false"/>
          <w:color w:val="000000"/>
          <w:sz w:val="28"/>
        </w:rPr>
        <w:t>
      4-тармақ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өрт қауіпсіздігі талаптарын сақтауға;»;</w:t>
      </w:r>
    </w:p>
    <w:bookmarkEnd w:id="183"/>
    <w:bookmarkStart w:name="z985" w:id="184"/>
    <w:p>
      <w:pPr>
        <w:spacing w:after="0"/>
        <w:ind w:left="0"/>
        <w:jc w:val="both"/>
      </w:pPr>
      <w:r>
        <w:rPr>
          <w:rFonts w:ascii="Times New Roman"/>
          <w:b w:val="false"/>
          <w:i w:val="false"/>
          <w:color w:val="000000"/>
          <w:sz w:val="28"/>
        </w:rPr>
        <w:t>
      25)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184"/>
    <w:bookmarkStart w:name="z986" w:id="185"/>
    <w:p>
      <w:pPr>
        <w:spacing w:after="0"/>
        <w:ind w:left="0"/>
        <w:jc w:val="both"/>
      </w:pPr>
      <w:r>
        <w:rPr>
          <w:rFonts w:ascii="Times New Roman"/>
          <w:b w:val="false"/>
          <w:i w:val="false"/>
          <w:color w:val="000000"/>
          <w:sz w:val="28"/>
        </w:rPr>
        <w:t>
      «29-бап. Жануарлар дүниесiн пайдалану үшiн лимиттер мен</w:t>
      </w:r>
      <w:r>
        <w:br/>
      </w:r>
      <w:r>
        <w:rPr>
          <w:rFonts w:ascii="Times New Roman"/>
          <w:b w:val="false"/>
          <w:i w:val="false"/>
          <w:color w:val="000000"/>
          <w:sz w:val="28"/>
        </w:rPr>
        <w:t>
               квоталар</w:t>
      </w:r>
    </w:p>
    <w:bookmarkEnd w:id="185"/>
    <w:bookmarkStart w:name="z987" w:id="186"/>
    <w:p>
      <w:pPr>
        <w:spacing w:after="0"/>
        <w:ind w:left="0"/>
        <w:jc w:val="both"/>
      </w:pPr>
      <w:r>
        <w:rPr>
          <w:rFonts w:ascii="Times New Roman"/>
          <w:b w:val="false"/>
          <w:i w:val="false"/>
          <w:color w:val="000000"/>
          <w:sz w:val="28"/>
        </w:rPr>
        <w:t>
      1. Жануарлар дүниесi объектілерін алып қою лимитi - жануарлар дүниесi объектілерін олардың табиғи өсiмi мен саны сақталатын жағдайда алып қоюдың жол берiлетiн шектi көлемi.</w:t>
      </w:r>
      <w:r>
        <w:br/>
      </w:r>
      <w:r>
        <w:rPr>
          <w:rFonts w:ascii="Times New Roman"/>
          <w:b w:val="false"/>
          <w:i w:val="false"/>
          <w:color w:val="000000"/>
          <w:sz w:val="28"/>
        </w:rPr>
        <w:t>
</w:t>
      </w:r>
      <w:r>
        <w:rPr>
          <w:rFonts w:ascii="Times New Roman"/>
          <w:b w:val="false"/>
          <w:i w:val="false"/>
          <w:color w:val="000000"/>
          <w:sz w:val="28"/>
        </w:rPr>
        <w:t>
      Жануарлар дүниесi объектілерін алып қою лимитi олардың өткен жылдағы санының есеп материалдары, жануарлар дүниесi объектiлерiнiң және олар мекендейтiн ортаның мониторингi, ғылыми зерттеулер негiзiнде дайындалған биологиялық негіздемеге сәйкес белгiленедi және оны мемлекеттiк экологиялық сараптаманың оң қорытындысы болған жағдайда Қазақстан Республикасының Yкiметi бекiтедi.</w:t>
      </w:r>
      <w:r>
        <w:br/>
      </w:r>
      <w:r>
        <w:rPr>
          <w:rFonts w:ascii="Times New Roman"/>
          <w:b w:val="false"/>
          <w:i w:val="false"/>
          <w:color w:val="000000"/>
          <w:sz w:val="28"/>
        </w:rPr>
        <w:t>
</w:t>
      </w:r>
      <w:r>
        <w:rPr>
          <w:rFonts w:ascii="Times New Roman"/>
          <w:b w:val="false"/>
          <w:i w:val="false"/>
          <w:color w:val="000000"/>
          <w:sz w:val="28"/>
        </w:rPr>
        <w:t>
      Бiрнеше мемлекеттердiң аумақтары бойымен өрiс аударатын немесе мемлекетаралық маңызы бар су айдындарын мекендейтiн жануарлар дүниесi объектілерін алып қою лимитi халықаралық шарттардың негiзiнде, ал олар болмаған жағдайда - Қазақстан Республикасының заңнамасында белгiленген тәртiппен айқындалады.</w:t>
      </w:r>
      <w:r>
        <w:br/>
      </w:r>
      <w:r>
        <w:rPr>
          <w:rFonts w:ascii="Times New Roman"/>
          <w:b w:val="false"/>
          <w:i w:val="false"/>
          <w:color w:val="000000"/>
          <w:sz w:val="28"/>
        </w:rPr>
        <w:t>
</w:t>
      </w:r>
      <w:r>
        <w:rPr>
          <w:rFonts w:ascii="Times New Roman"/>
          <w:b w:val="false"/>
          <w:i w:val="false"/>
          <w:color w:val="000000"/>
          <w:sz w:val="28"/>
        </w:rPr>
        <w:t>
      Жануарлар дүниесi объектілерін алып қою лимитi ағымдағы жылдың 15 ақпанынан бастап келесі жылдың 15 ақпанына дейінгі кезеңге белгіленеді.</w:t>
      </w:r>
      <w:r>
        <w:br/>
      </w:r>
      <w:r>
        <w:rPr>
          <w:rFonts w:ascii="Times New Roman"/>
          <w:b w:val="false"/>
          <w:i w:val="false"/>
          <w:color w:val="000000"/>
          <w:sz w:val="28"/>
        </w:rPr>
        <w:t>
</w:t>
      </w:r>
      <w:r>
        <w:rPr>
          <w:rFonts w:ascii="Times New Roman"/>
          <w:b w:val="false"/>
          <w:i w:val="false"/>
          <w:color w:val="000000"/>
          <w:sz w:val="28"/>
        </w:rPr>
        <w:t>
      2. Жануарлар дүниесi объектілерін алып қою квотасы – уәкілетті орган аңшылық және балық шаруашылықтары субъектілері үшін аңшылар мен аңшылық шаруашылығының субъектілері қоғамдық бірлестіктерінің республикалық қауымдастықтарын, сондай-ақ балық аулаушылар мен балық шаруашылығының субъектілері қоғамдық бірлестіктерін қатыстыра отырып белгілеген жануарлар дүниесi объектілерін алып қою лимитiнің бөлігі.</w:t>
      </w:r>
      <w:r>
        <w:br/>
      </w:r>
      <w:r>
        <w:rPr>
          <w:rFonts w:ascii="Times New Roman"/>
          <w:b w:val="false"/>
          <w:i w:val="false"/>
          <w:color w:val="000000"/>
          <w:sz w:val="28"/>
        </w:rPr>
        <w:t>
</w:t>
      </w:r>
      <w:r>
        <w:rPr>
          <w:rFonts w:ascii="Times New Roman"/>
          <w:b w:val="false"/>
          <w:i w:val="false"/>
          <w:color w:val="000000"/>
          <w:sz w:val="28"/>
        </w:rPr>
        <w:t>
      Балықтың жаппай қырылуына қарсы іс-шара ретінде жүзеге асырылатын мелиорациялық аулау жолымен алып қойылған балықтың көлемі, балық аулаудың жалпы лимитіне кірмейді.»;</w:t>
      </w:r>
    </w:p>
    <w:bookmarkEnd w:id="186"/>
    <w:bookmarkStart w:name="z993" w:id="187"/>
    <w:p>
      <w:pPr>
        <w:spacing w:after="0"/>
        <w:ind w:left="0"/>
        <w:jc w:val="both"/>
      </w:pPr>
      <w:r>
        <w:rPr>
          <w:rFonts w:ascii="Times New Roman"/>
          <w:b w:val="false"/>
          <w:i w:val="false"/>
          <w:color w:val="000000"/>
          <w:sz w:val="28"/>
        </w:rPr>
        <w:t>
      26)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 «қыран құстары» деген сөздер «аушы жыртқыш құстары»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2) тармақшасы «аң аулау» деген сөздерден кейін «, оның ішінде ұлттық аң аулау»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«Ұлттық аң аулау - аушы жыртқыш құстар мен аңшылық иттердің ұлттық тұқымдарын пайдалана отырып, әуесқойлық (спорттық) аң аулау объектісі болып табылатын жануарлар түрлерін аулау.»;</w:t>
      </w:r>
    </w:p>
    <w:bookmarkEnd w:id="187"/>
    <w:bookmarkStart w:name="z998" w:id="188"/>
    <w:p>
      <w:pPr>
        <w:spacing w:after="0"/>
        <w:ind w:left="0"/>
        <w:jc w:val="both"/>
      </w:pPr>
      <w:r>
        <w:rPr>
          <w:rFonts w:ascii="Times New Roman"/>
          <w:b w:val="false"/>
          <w:i w:val="false"/>
          <w:color w:val="000000"/>
          <w:sz w:val="28"/>
        </w:rPr>
        <w:t>
      27)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тармақшасындағы «иттер мен қыран» деген сөздер «аңшылық иттер мен аушы жыртқыш»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«рұқсат алуының» деген сөздерден кейін «, сондай-ақ ішкі істер органдарынан аңшылық атыс қаруын және оның патрондарын Қазақстан Республикасының аумағына әкелуге және Қазақстан Республикасының аумағынан әкетуге рұқсатының» деген сөздермен толықтырылсын;</w:t>
      </w:r>
    </w:p>
    <w:bookmarkEnd w:id="188"/>
    <w:bookmarkStart w:name="z1003" w:id="189"/>
    <w:p>
      <w:pPr>
        <w:spacing w:after="0"/>
        <w:ind w:left="0"/>
        <w:jc w:val="both"/>
      </w:pPr>
      <w:r>
        <w:rPr>
          <w:rFonts w:ascii="Times New Roman"/>
          <w:b w:val="false"/>
          <w:i w:val="false"/>
          <w:color w:val="000000"/>
          <w:sz w:val="28"/>
        </w:rPr>
        <w:t>
      28) мынадай мазмұндағы 33-1-баппен толықтырылсын:</w:t>
      </w:r>
    </w:p>
    <w:bookmarkEnd w:id="189"/>
    <w:bookmarkStart w:name="z1004" w:id="190"/>
    <w:p>
      <w:pPr>
        <w:spacing w:after="0"/>
        <w:ind w:left="0"/>
        <w:jc w:val="both"/>
      </w:pPr>
      <w:r>
        <w:rPr>
          <w:rFonts w:ascii="Times New Roman"/>
          <w:b w:val="false"/>
          <w:i w:val="false"/>
          <w:color w:val="000000"/>
          <w:sz w:val="28"/>
        </w:rPr>
        <w:t>
      «33-1-бап. Аңшылар және аңшылық шаруашылығы субъектілері</w:t>
      </w:r>
      <w:r>
        <w:br/>
      </w:r>
      <w:r>
        <w:rPr>
          <w:rFonts w:ascii="Times New Roman"/>
          <w:b w:val="false"/>
          <w:i w:val="false"/>
          <w:color w:val="000000"/>
          <w:sz w:val="28"/>
        </w:rPr>
        <w:t>
                 қоғамдық бірлестіктерінің республикалық</w:t>
      </w:r>
      <w:r>
        <w:br/>
      </w:r>
      <w:r>
        <w:rPr>
          <w:rFonts w:ascii="Times New Roman"/>
          <w:b w:val="false"/>
          <w:i w:val="false"/>
          <w:color w:val="000000"/>
          <w:sz w:val="28"/>
        </w:rPr>
        <w:t>
                 қауымдастығы, сондай-ақ балық аулаушылар және балық</w:t>
      </w:r>
      <w:r>
        <w:br/>
      </w:r>
      <w:r>
        <w:rPr>
          <w:rFonts w:ascii="Times New Roman"/>
          <w:b w:val="false"/>
          <w:i w:val="false"/>
          <w:color w:val="000000"/>
          <w:sz w:val="28"/>
        </w:rPr>
        <w:t>
                 шаруашылығы субъектілерінің қоғамдық бірлестіктері</w:t>
      </w:r>
    </w:p>
    <w:bookmarkEnd w:id="190"/>
    <w:bookmarkStart w:name="z1005" w:id="191"/>
    <w:p>
      <w:pPr>
        <w:spacing w:after="0"/>
        <w:ind w:left="0"/>
        <w:jc w:val="both"/>
      </w:pPr>
      <w:r>
        <w:rPr>
          <w:rFonts w:ascii="Times New Roman"/>
          <w:b w:val="false"/>
          <w:i w:val="false"/>
          <w:color w:val="000000"/>
          <w:sz w:val="28"/>
        </w:rPr>
        <w:t>
      1.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жануарлар дүниесiн қорғау, өсiмiн молайту және пайдалану саласындағы қызметті жүзеге асыратын жеке және заңды тұлғалардың мүддесін қорғау үшін құрылады.</w:t>
      </w:r>
      <w:r>
        <w:br/>
      </w:r>
      <w:r>
        <w:rPr>
          <w:rFonts w:ascii="Times New Roman"/>
          <w:b w:val="false"/>
          <w:i w:val="false"/>
          <w:color w:val="000000"/>
          <w:sz w:val="28"/>
        </w:rPr>
        <w:t>
</w:t>
      </w:r>
      <w:r>
        <w:rPr>
          <w:rFonts w:ascii="Times New Roman"/>
          <w:b w:val="false"/>
          <w:i w:val="false"/>
          <w:color w:val="000000"/>
          <w:sz w:val="28"/>
        </w:rPr>
        <w:t>
      2.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коммерциялық емес ұйымдар болып табылады.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өздерінің құрылымдық бөлімшелерін (филиалдары мен өкілдіктерін) құруға құқылы.</w:t>
      </w:r>
      <w:r>
        <w:br/>
      </w:r>
      <w:r>
        <w:rPr>
          <w:rFonts w:ascii="Times New Roman"/>
          <w:b w:val="false"/>
          <w:i w:val="false"/>
          <w:color w:val="000000"/>
          <w:sz w:val="28"/>
        </w:rPr>
        <w:t>
</w:t>
      </w:r>
      <w:r>
        <w:rPr>
          <w:rFonts w:ascii="Times New Roman"/>
          <w:b w:val="false"/>
          <w:i w:val="false"/>
          <w:color w:val="000000"/>
          <w:sz w:val="28"/>
        </w:rPr>
        <w:t>
      Аңшылар және аңшылық шаруашылығы субъектілерінің қоғамдық бірлестіктерінің республикалық қауымдастығы, сондай-ақ балық аулаушылар және балық шаруашылығы субъектілерінің қоғамдық бірлестіктері Қазақстан Республикасының Үкіметі бекіткен тәртіппен тіркеуге жатады. Аңшылар және аңшылық шаруашылығы субъектілерінің қоғамдық бірлестіктерінің республикалық қауымдастығы, сондай-ақ балық аулаушылар және балық шаруашылығы субъектілерінің қоғамдық бірлестіктерін тіркеуді уәкілетті орган олардың берген өтініштері мен олардың жеке қаражаты есебінен жүргізеді.</w:t>
      </w:r>
      <w:r>
        <w:br/>
      </w:r>
      <w:r>
        <w:rPr>
          <w:rFonts w:ascii="Times New Roman"/>
          <w:b w:val="false"/>
          <w:i w:val="false"/>
          <w:color w:val="000000"/>
          <w:sz w:val="28"/>
        </w:rPr>
        <w:t>
</w:t>
      </w:r>
      <w:r>
        <w:rPr>
          <w:rFonts w:ascii="Times New Roman"/>
          <w:b w:val="false"/>
          <w:i w:val="false"/>
          <w:color w:val="000000"/>
          <w:sz w:val="28"/>
        </w:rPr>
        <w:t>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 қызметі Қазақстан Республикасының заңдарымен реттеледі.</w:t>
      </w:r>
      <w:r>
        <w:br/>
      </w:r>
      <w:r>
        <w:rPr>
          <w:rFonts w:ascii="Times New Roman"/>
          <w:b w:val="false"/>
          <w:i w:val="false"/>
          <w:color w:val="000000"/>
          <w:sz w:val="28"/>
        </w:rPr>
        <w:t>
</w:t>
      </w:r>
      <w:r>
        <w:rPr>
          <w:rFonts w:ascii="Times New Roman"/>
          <w:b w:val="false"/>
          <w:i w:val="false"/>
          <w:color w:val="000000"/>
          <w:sz w:val="28"/>
        </w:rPr>
        <w:t>
      3. Аңшылар және аңшылық шаруашылығының субъектілері қоғамдық бірлестіктерінің республикалық қауымдастығы:</w:t>
      </w:r>
      <w:r>
        <w:br/>
      </w:r>
      <w:r>
        <w:rPr>
          <w:rFonts w:ascii="Times New Roman"/>
          <w:b w:val="false"/>
          <w:i w:val="false"/>
          <w:color w:val="000000"/>
          <w:sz w:val="28"/>
        </w:rPr>
        <w:t>
</w:t>
      </w:r>
      <w:r>
        <w:rPr>
          <w:rFonts w:ascii="Times New Roman"/>
          <w:b w:val="false"/>
          <w:i w:val="false"/>
          <w:color w:val="000000"/>
          <w:sz w:val="28"/>
        </w:rPr>
        <w:t>
      1) аңшылар және аңшылық шаруашылығы субъектілері қоғамдық бірлестіктерінің аңшылық шаруашылығын, аңшылық ит өсіруді, аң-құстарды өсіруді дамыту жөніндегі қызметін үйлестіруді;</w:t>
      </w:r>
      <w:r>
        <w:br/>
      </w:r>
      <w:r>
        <w:rPr>
          <w:rFonts w:ascii="Times New Roman"/>
          <w:b w:val="false"/>
          <w:i w:val="false"/>
          <w:color w:val="000000"/>
          <w:sz w:val="28"/>
        </w:rPr>
        <w:t>
</w:t>
      </w:r>
      <w:r>
        <w:rPr>
          <w:rFonts w:ascii="Times New Roman"/>
          <w:b w:val="false"/>
          <w:i w:val="false"/>
          <w:color w:val="000000"/>
          <w:sz w:val="28"/>
        </w:rPr>
        <w:t>
      2) аңшылар және аңшылық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r>
        <w:br/>
      </w:r>
      <w:r>
        <w:rPr>
          <w:rFonts w:ascii="Times New Roman"/>
          <w:b w:val="false"/>
          <w:i w:val="false"/>
          <w:color w:val="000000"/>
          <w:sz w:val="28"/>
        </w:rPr>
        <w:t>
</w:t>
      </w:r>
      <w:r>
        <w:rPr>
          <w:rFonts w:ascii="Times New Roman"/>
          <w:b w:val="false"/>
          <w:i w:val="false"/>
          <w:color w:val="000000"/>
          <w:sz w:val="28"/>
        </w:rPr>
        <w:t>
      3) жануарлар дүниесiн қорғау, өсiмiн молайту және пайдалану мәселелері жөніндегі нормативтік құқықтық актілерді және басқа да құжаттарды дайындауға қатысуды;</w:t>
      </w:r>
      <w:r>
        <w:br/>
      </w:r>
      <w:r>
        <w:rPr>
          <w:rFonts w:ascii="Times New Roman"/>
          <w:b w:val="false"/>
          <w:i w:val="false"/>
          <w:color w:val="000000"/>
          <w:sz w:val="28"/>
        </w:rPr>
        <w:t>
</w:t>
      </w:r>
      <w:r>
        <w:rPr>
          <w:rFonts w:ascii="Times New Roman"/>
          <w:b w:val="false"/>
          <w:i w:val="false"/>
          <w:color w:val="000000"/>
          <w:sz w:val="28"/>
        </w:rPr>
        <w:t>
      4) жануарлар дүниесi объектілерінің мониторингіне және есебін алуға қатысуды;</w:t>
      </w:r>
      <w:r>
        <w:br/>
      </w:r>
      <w:r>
        <w:rPr>
          <w:rFonts w:ascii="Times New Roman"/>
          <w:b w:val="false"/>
          <w:i w:val="false"/>
          <w:color w:val="000000"/>
          <w:sz w:val="28"/>
        </w:rPr>
        <w:t>
</w:t>
      </w:r>
      <w:r>
        <w:rPr>
          <w:rFonts w:ascii="Times New Roman"/>
          <w:b w:val="false"/>
          <w:i w:val="false"/>
          <w:color w:val="000000"/>
          <w:sz w:val="28"/>
        </w:rPr>
        <w:t>
      5) жануарлар дүниесi объектілерін алып қою квоталарын бөлуге қатысуды;</w:t>
      </w:r>
      <w:r>
        <w:br/>
      </w:r>
      <w:r>
        <w:rPr>
          <w:rFonts w:ascii="Times New Roman"/>
          <w:b w:val="false"/>
          <w:i w:val="false"/>
          <w:color w:val="000000"/>
          <w:sz w:val="28"/>
        </w:rPr>
        <w:t>
</w:t>
      </w:r>
      <w:r>
        <w:rPr>
          <w:rFonts w:ascii="Times New Roman"/>
          <w:b w:val="false"/>
          <w:i w:val="false"/>
          <w:color w:val="000000"/>
          <w:sz w:val="28"/>
        </w:rPr>
        <w:t>
      6) аң аулауда пайдаланылатын аушы жыртқыш құстардың есебін және тіркеуін жүргізуді;</w:t>
      </w:r>
      <w:r>
        <w:br/>
      </w:r>
      <w:r>
        <w:rPr>
          <w:rFonts w:ascii="Times New Roman"/>
          <w:b w:val="false"/>
          <w:i w:val="false"/>
          <w:color w:val="000000"/>
          <w:sz w:val="28"/>
        </w:rPr>
        <w:t>
</w:t>
      </w:r>
      <w:r>
        <w:rPr>
          <w:rFonts w:ascii="Times New Roman"/>
          <w:b w:val="false"/>
          <w:i w:val="false"/>
          <w:color w:val="000000"/>
          <w:sz w:val="28"/>
        </w:rPr>
        <w:t>
      7) өз филиалдары мен өкілдіктері арқылы аңшы куәліктерін беруді, уәкілетті органға белгіленген нысан бойынша берілген аңшы куәліктері туралы есептілікті ұсынуды;</w:t>
      </w:r>
      <w:r>
        <w:br/>
      </w:r>
      <w:r>
        <w:rPr>
          <w:rFonts w:ascii="Times New Roman"/>
          <w:b w:val="false"/>
          <w:i w:val="false"/>
          <w:color w:val="000000"/>
          <w:sz w:val="28"/>
        </w:rPr>
        <w:t>
</w:t>
      </w:r>
      <w:r>
        <w:rPr>
          <w:rFonts w:ascii="Times New Roman"/>
          <w:b w:val="false"/>
          <w:i w:val="false"/>
          <w:color w:val="000000"/>
          <w:sz w:val="28"/>
        </w:rPr>
        <w:t>
      8) аңшылық минимумына оқыту жүргізуді;</w:t>
      </w:r>
      <w:r>
        <w:br/>
      </w:r>
      <w:r>
        <w:rPr>
          <w:rFonts w:ascii="Times New Roman"/>
          <w:b w:val="false"/>
          <w:i w:val="false"/>
          <w:color w:val="000000"/>
          <w:sz w:val="28"/>
        </w:rPr>
        <w:t>
</w:t>
      </w:r>
      <w:r>
        <w:rPr>
          <w:rFonts w:ascii="Times New Roman"/>
          <w:b w:val="false"/>
          <w:i w:val="false"/>
          <w:color w:val="000000"/>
          <w:sz w:val="28"/>
        </w:rPr>
        <w:t>
      9) аңшылық шаруашылығының субъектілері ұсынатын жануарлар дүниесiн қорғау, өсiмiн молайту және пайдалану саласындағы деректердің есебін жүргізуді және оларды уәкілетті органға беруді;</w:t>
      </w:r>
      <w:r>
        <w:br/>
      </w:r>
      <w:r>
        <w:rPr>
          <w:rFonts w:ascii="Times New Roman"/>
          <w:b w:val="false"/>
          <w:i w:val="false"/>
          <w:color w:val="000000"/>
          <w:sz w:val="28"/>
        </w:rPr>
        <w:t>
</w:t>
      </w:r>
      <w:r>
        <w:rPr>
          <w:rFonts w:ascii="Times New Roman"/>
          <w:b w:val="false"/>
          <w:i w:val="false"/>
          <w:color w:val="000000"/>
          <w:sz w:val="28"/>
        </w:rPr>
        <w:t>
      10) жануарлар дүниесiнің өсiмiн молайтуды ұйымдастыруды;</w:t>
      </w:r>
      <w:r>
        <w:br/>
      </w:r>
      <w:r>
        <w:rPr>
          <w:rFonts w:ascii="Times New Roman"/>
          <w:b w:val="false"/>
          <w:i w:val="false"/>
          <w:color w:val="000000"/>
          <w:sz w:val="28"/>
        </w:rPr>
        <w:t>
</w:t>
      </w:r>
      <w:r>
        <w:rPr>
          <w:rFonts w:ascii="Times New Roman"/>
          <w:b w:val="false"/>
          <w:i w:val="false"/>
          <w:color w:val="000000"/>
          <w:sz w:val="28"/>
        </w:rPr>
        <w:t>
      11) аңшылық алқаптарды бекітіп беру жөніндегі конкурстық комиссияларға қатысуды;</w:t>
      </w:r>
      <w:r>
        <w:br/>
      </w:r>
      <w:r>
        <w:rPr>
          <w:rFonts w:ascii="Times New Roman"/>
          <w:b w:val="false"/>
          <w:i w:val="false"/>
          <w:color w:val="000000"/>
          <w:sz w:val="28"/>
        </w:rPr>
        <w:t>
</w:t>
      </w:r>
      <w:r>
        <w:rPr>
          <w:rFonts w:ascii="Times New Roman"/>
          <w:b w:val="false"/>
          <w:i w:val="false"/>
          <w:color w:val="000000"/>
          <w:sz w:val="28"/>
        </w:rPr>
        <w:t>
      12) шетелдіктермен Қазақстан Республикасының аумағында аң аулауды ұйымдастыру шарттарын жасасуды;</w:t>
      </w:r>
      <w:r>
        <w:br/>
      </w:r>
      <w:r>
        <w:rPr>
          <w:rFonts w:ascii="Times New Roman"/>
          <w:b w:val="false"/>
          <w:i w:val="false"/>
          <w:color w:val="000000"/>
          <w:sz w:val="28"/>
        </w:rPr>
        <w:t>
</w:t>
      </w:r>
      <w:r>
        <w:rPr>
          <w:rFonts w:ascii="Times New Roman"/>
          <w:b w:val="false"/>
          <w:i w:val="false"/>
          <w:color w:val="000000"/>
          <w:sz w:val="28"/>
        </w:rPr>
        <w:t>
      13) аушы жыртқыш құстар мен аңшылық иттерді пайдалана отырып, аң аулаудың ұлттық түрлерін дамытуды ұйымдастыруды;</w:t>
      </w:r>
      <w:r>
        <w:br/>
      </w:r>
      <w:r>
        <w:rPr>
          <w:rFonts w:ascii="Times New Roman"/>
          <w:b w:val="false"/>
          <w:i w:val="false"/>
          <w:color w:val="000000"/>
          <w:sz w:val="28"/>
        </w:rPr>
        <w:t>
</w:t>
      </w:r>
      <w:r>
        <w:rPr>
          <w:rFonts w:ascii="Times New Roman"/>
          <w:b w:val="false"/>
          <w:i w:val="false"/>
          <w:color w:val="000000"/>
          <w:sz w:val="28"/>
        </w:rPr>
        <w:t>
      14) Жарғыда көзделген және Қазақстан Республикасының заңнамасында тыйым салынбаған өзге де қызметті жүзеге асырады.</w:t>
      </w:r>
      <w:r>
        <w:br/>
      </w:r>
      <w:r>
        <w:rPr>
          <w:rFonts w:ascii="Times New Roman"/>
          <w:b w:val="false"/>
          <w:i w:val="false"/>
          <w:color w:val="000000"/>
          <w:sz w:val="28"/>
        </w:rPr>
        <w:t>
</w:t>
      </w:r>
      <w:r>
        <w:rPr>
          <w:rFonts w:ascii="Times New Roman"/>
          <w:b w:val="false"/>
          <w:i w:val="false"/>
          <w:color w:val="000000"/>
          <w:sz w:val="28"/>
        </w:rPr>
        <w:t>
      Аңшылар және аңшылық шаруашылығы субъектілері қоғамдық бірлестіктерінің республикалық қауымдастығы берген аңшылық минимумын тапсырғаны туралы құжат аңшы куәлігін беруге негіз болып табылады.</w:t>
      </w:r>
      <w:r>
        <w:br/>
      </w:r>
      <w:r>
        <w:rPr>
          <w:rFonts w:ascii="Times New Roman"/>
          <w:b w:val="false"/>
          <w:i w:val="false"/>
          <w:color w:val="000000"/>
          <w:sz w:val="28"/>
        </w:rPr>
        <w:t>
</w:t>
      </w:r>
      <w:r>
        <w:rPr>
          <w:rFonts w:ascii="Times New Roman"/>
          <w:b w:val="false"/>
          <w:i w:val="false"/>
          <w:color w:val="000000"/>
          <w:sz w:val="28"/>
        </w:rPr>
        <w:t>
      4. Балық аулаушылар және балық шаруашылығы субъектілер қоғамдық бірлестіктерінің республикалық қауымдастығы мынадай қызмет түрлерін:</w:t>
      </w:r>
      <w:r>
        <w:br/>
      </w:r>
      <w:r>
        <w:rPr>
          <w:rFonts w:ascii="Times New Roman"/>
          <w:b w:val="false"/>
          <w:i w:val="false"/>
          <w:color w:val="000000"/>
          <w:sz w:val="28"/>
        </w:rPr>
        <w:t>
</w:t>
      </w:r>
      <w:r>
        <w:rPr>
          <w:rFonts w:ascii="Times New Roman"/>
          <w:b w:val="false"/>
          <w:i w:val="false"/>
          <w:color w:val="000000"/>
          <w:sz w:val="28"/>
        </w:rPr>
        <w:t>
      1) балық аулаушылар және балық шаруашылығы субъектілері қоғамдық бірлестіктерінің балық шаруашылығын, акваөсіруді, жануарлар түрлерінің өсiмiн молайтуды, әуесқойлық (спорттық) балық аулауды дамыту жөніндегі қызметін үйлестіруді;</w:t>
      </w:r>
      <w:r>
        <w:br/>
      </w:r>
      <w:r>
        <w:rPr>
          <w:rFonts w:ascii="Times New Roman"/>
          <w:b w:val="false"/>
          <w:i w:val="false"/>
          <w:color w:val="000000"/>
          <w:sz w:val="28"/>
        </w:rPr>
        <w:t>
</w:t>
      </w:r>
      <w:r>
        <w:rPr>
          <w:rFonts w:ascii="Times New Roman"/>
          <w:b w:val="false"/>
          <w:i w:val="false"/>
          <w:color w:val="000000"/>
          <w:sz w:val="28"/>
        </w:rPr>
        <w:t>
      2) балық аулаушылар және балық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r>
        <w:br/>
      </w:r>
      <w:r>
        <w:rPr>
          <w:rFonts w:ascii="Times New Roman"/>
          <w:b w:val="false"/>
          <w:i w:val="false"/>
          <w:color w:val="000000"/>
          <w:sz w:val="28"/>
        </w:rPr>
        <w:t>
</w:t>
      </w:r>
      <w:r>
        <w:rPr>
          <w:rFonts w:ascii="Times New Roman"/>
          <w:b w:val="false"/>
          <w:i w:val="false"/>
          <w:color w:val="000000"/>
          <w:sz w:val="28"/>
        </w:rPr>
        <w:t>
      3) жануарлар дүниесiн қорғау, өсiмiн молайту және пайдалану мәселелері жөніндегі нормативтік құқықтық актілерді және басқа да құжаттарды дайындауға қатысуды;</w:t>
      </w:r>
      <w:r>
        <w:br/>
      </w:r>
      <w:r>
        <w:rPr>
          <w:rFonts w:ascii="Times New Roman"/>
          <w:b w:val="false"/>
          <w:i w:val="false"/>
          <w:color w:val="000000"/>
          <w:sz w:val="28"/>
        </w:rPr>
        <w:t>
</w:t>
      </w:r>
      <w:r>
        <w:rPr>
          <w:rFonts w:ascii="Times New Roman"/>
          <w:b w:val="false"/>
          <w:i w:val="false"/>
          <w:color w:val="000000"/>
          <w:sz w:val="28"/>
        </w:rPr>
        <w:t>
      4) жануарлар дүниесi объектілерінің мониторингіне және есебін алуға қатысуды;</w:t>
      </w:r>
      <w:r>
        <w:br/>
      </w:r>
      <w:r>
        <w:rPr>
          <w:rFonts w:ascii="Times New Roman"/>
          <w:b w:val="false"/>
          <w:i w:val="false"/>
          <w:color w:val="000000"/>
          <w:sz w:val="28"/>
        </w:rPr>
        <w:t>
</w:t>
      </w:r>
      <w:r>
        <w:rPr>
          <w:rFonts w:ascii="Times New Roman"/>
          <w:b w:val="false"/>
          <w:i w:val="false"/>
          <w:color w:val="000000"/>
          <w:sz w:val="28"/>
        </w:rPr>
        <w:t>
      5) жануарлар дүниесi объектілерін алып қою квоталарын бөлуге қатысуды;</w:t>
      </w:r>
      <w:r>
        <w:br/>
      </w:r>
      <w:r>
        <w:rPr>
          <w:rFonts w:ascii="Times New Roman"/>
          <w:b w:val="false"/>
          <w:i w:val="false"/>
          <w:color w:val="000000"/>
          <w:sz w:val="28"/>
        </w:rPr>
        <w:t>
</w:t>
      </w:r>
      <w:r>
        <w:rPr>
          <w:rFonts w:ascii="Times New Roman"/>
          <w:b w:val="false"/>
          <w:i w:val="false"/>
          <w:color w:val="000000"/>
          <w:sz w:val="28"/>
        </w:rPr>
        <w:t>
      6) балық шаруашылығы су айдындарын және (немесе) учаскелерін бекітіп беру жөніндегі конкурстық комиссияларға қатысуы;</w:t>
      </w:r>
      <w:r>
        <w:br/>
      </w:r>
      <w:r>
        <w:rPr>
          <w:rFonts w:ascii="Times New Roman"/>
          <w:b w:val="false"/>
          <w:i w:val="false"/>
          <w:color w:val="000000"/>
          <w:sz w:val="28"/>
        </w:rPr>
        <w:t>
</w:t>
      </w:r>
      <w:r>
        <w:rPr>
          <w:rFonts w:ascii="Times New Roman"/>
          <w:b w:val="false"/>
          <w:i w:val="false"/>
          <w:color w:val="000000"/>
          <w:sz w:val="28"/>
        </w:rPr>
        <w:t>
      7) балық шаруашылығын дамытуға бөлінетін субсидияларды бөлуге қатысуы;</w:t>
      </w:r>
      <w:r>
        <w:br/>
      </w:r>
      <w:r>
        <w:rPr>
          <w:rFonts w:ascii="Times New Roman"/>
          <w:b w:val="false"/>
          <w:i w:val="false"/>
          <w:color w:val="000000"/>
          <w:sz w:val="28"/>
        </w:rPr>
        <w:t>
</w:t>
      </w:r>
      <w:r>
        <w:rPr>
          <w:rFonts w:ascii="Times New Roman"/>
          <w:b w:val="false"/>
          <w:i w:val="false"/>
          <w:color w:val="000000"/>
          <w:sz w:val="28"/>
        </w:rPr>
        <w:t>
      8) мемлекеттік әлеуметтік тапсырыс шеңберінде балық ресурстары және басқа да су жануарларының жаппай ауыруы, олардың қырылу қаупі, балықтардың қырылу қаупі жағдайларында, сондай-ақ жас балықтарды құтқаруды ұйымдастыруға көмектесуге қатысуды;</w:t>
      </w:r>
      <w:r>
        <w:br/>
      </w:r>
      <w:r>
        <w:rPr>
          <w:rFonts w:ascii="Times New Roman"/>
          <w:b w:val="false"/>
          <w:i w:val="false"/>
          <w:color w:val="000000"/>
          <w:sz w:val="28"/>
        </w:rPr>
        <w:t>
</w:t>
      </w:r>
      <w:r>
        <w:rPr>
          <w:rFonts w:ascii="Times New Roman"/>
          <w:b w:val="false"/>
          <w:i w:val="false"/>
          <w:color w:val="000000"/>
          <w:sz w:val="28"/>
        </w:rPr>
        <w:t>
      9) шетелдіктермен әуесқойлық (спорттық) балық аулауды ұйымдастыру шарттарын жасасуды;</w:t>
      </w:r>
      <w:r>
        <w:br/>
      </w:r>
      <w:r>
        <w:rPr>
          <w:rFonts w:ascii="Times New Roman"/>
          <w:b w:val="false"/>
          <w:i w:val="false"/>
          <w:color w:val="000000"/>
          <w:sz w:val="28"/>
        </w:rPr>
        <w:t>
</w:t>
      </w:r>
      <w:r>
        <w:rPr>
          <w:rFonts w:ascii="Times New Roman"/>
          <w:b w:val="false"/>
          <w:i w:val="false"/>
          <w:color w:val="000000"/>
          <w:sz w:val="28"/>
        </w:rPr>
        <w:t>
      10) Жарғыда көзделген және Қазақстан Республикасының заңнамасымен тыйым салынбаған өзге де қызметті жүзеге асырады.»;</w:t>
      </w:r>
    </w:p>
    <w:bookmarkEnd w:id="191"/>
    <w:bookmarkStart w:name="z1036" w:id="192"/>
    <w:p>
      <w:pPr>
        <w:spacing w:after="0"/>
        <w:ind w:left="0"/>
        <w:jc w:val="both"/>
      </w:pPr>
      <w:r>
        <w:rPr>
          <w:rFonts w:ascii="Times New Roman"/>
          <w:b w:val="false"/>
          <w:i w:val="false"/>
          <w:color w:val="000000"/>
          <w:sz w:val="28"/>
        </w:rPr>
        <w:t>
      29) </w:t>
      </w:r>
      <w:r>
        <w:rPr>
          <w:rFonts w:ascii="Times New Roman"/>
          <w:b w:val="false"/>
          <w:i w:val="false"/>
          <w:color w:val="000000"/>
          <w:sz w:val="28"/>
        </w:rPr>
        <w:t>34-баптың</w:t>
      </w:r>
      <w:r>
        <w:rPr>
          <w:rFonts w:ascii="Times New Roman"/>
          <w:b w:val="false"/>
          <w:i w:val="false"/>
          <w:color w:val="000000"/>
          <w:sz w:val="28"/>
        </w:rPr>
        <w:t xml:space="preserve"> 4-тармағының екінші және үшінші бөліктері алып тасталсын;</w:t>
      </w:r>
    </w:p>
    <w:bookmarkEnd w:id="192"/>
    <w:bookmarkStart w:name="z1037" w:id="193"/>
    <w:p>
      <w:pPr>
        <w:spacing w:after="0"/>
        <w:ind w:left="0"/>
        <w:jc w:val="both"/>
      </w:pPr>
      <w:r>
        <w:rPr>
          <w:rFonts w:ascii="Times New Roman"/>
          <w:b w:val="false"/>
          <w:i w:val="false"/>
          <w:color w:val="000000"/>
          <w:sz w:val="28"/>
        </w:rPr>
        <w:t>
      30) </w:t>
      </w:r>
      <w:r>
        <w:rPr>
          <w:rFonts w:ascii="Times New Roman"/>
          <w:b w:val="false"/>
          <w:i w:val="false"/>
          <w:color w:val="000000"/>
          <w:sz w:val="28"/>
        </w:rPr>
        <w:t>37-баптың</w:t>
      </w:r>
      <w:r>
        <w:rPr>
          <w:rFonts w:ascii="Times New Roman"/>
          <w:b w:val="false"/>
          <w:i w:val="false"/>
          <w:color w:val="000000"/>
          <w:sz w:val="28"/>
        </w:rPr>
        <w:t xml:space="preserve"> 3-тармағы алып тасталсын;</w:t>
      </w:r>
    </w:p>
    <w:bookmarkEnd w:id="193"/>
    <w:bookmarkStart w:name="z1038" w:id="194"/>
    <w:p>
      <w:pPr>
        <w:spacing w:after="0"/>
        <w:ind w:left="0"/>
        <w:jc w:val="both"/>
      </w:pPr>
      <w:r>
        <w:rPr>
          <w:rFonts w:ascii="Times New Roman"/>
          <w:b w:val="false"/>
          <w:i w:val="false"/>
          <w:color w:val="000000"/>
          <w:sz w:val="28"/>
        </w:rPr>
        <w:t>
      31)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«және тиiстi сервитуттар белгiлеу» деген сөздер «, тиiстi сервитуттар мен аңшылық шаруашылығының санаттарын белгiлеу»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«мен биологиялық-экономикалық зерттеу» деген сөздер алып тасталсын;</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w:t>
      </w:r>
      <w:r>
        <w:rPr>
          <w:rFonts w:ascii="Times New Roman"/>
          <w:b w:val="false"/>
          <w:i w:val="false"/>
          <w:color w:val="000000"/>
          <w:sz w:val="28"/>
        </w:rPr>
        <w:t>
      3) тармақшасындағы «иттердi және қыран» деген сөздер «аушы жыртқыш»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тармақшасындағы «жағдайларында аң аулауға тыйым салынады.» деген сөздер «жағдайларында;» деген сөзбен ауыстырылып, мынадай мазмұндағы 12), 13), 14), 15), 16), 17), 18), 19), 20), 21), 22), 23), 24), 25), 26), 27), 28), 29), 30) және 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 егін орағы аяқталғанға дейін ауыл шаруашылығы дақылдары егілген жерлерде;</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заңнамасында белгіленген тәртіппен табиғатты пайдаланудың жекелеген түрлеріне жол берілетін аумақты қоспағанда, ерекше қорғалатын табиғи аумақтарда;</w:t>
      </w:r>
      <w:r>
        <w:br/>
      </w:r>
      <w:r>
        <w:rPr>
          <w:rFonts w:ascii="Times New Roman"/>
          <w:b w:val="false"/>
          <w:i w:val="false"/>
          <w:color w:val="000000"/>
          <w:sz w:val="28"/>
        </w:rPr>
        <w:t>
</w:t>
      </w:r>
      <w:r>
        <w:rPr>
          <w:rFonts w:ascii="Times New Roman"/>
          <w:b w:val="false"/>
          <w:i w:val="false"/>
          <w:color w:val="000000"/>
          <w:sz w:val="28"/>
        </w:rPr>
        <w:t>
      14) өзен құндызына, кәмшатқа, күзенге, ондатраға атыс қаруын қолданып;</w:t>
      </w:r>
      <w:r>
        <w:br/>
      </w:r>
      <w:r>
        <w:rPr>
          <w:rFonts w:ascii="Times New Roman"/>
          <w:b w:val="false"/>
          <w:i w:val="false"/>
          <w:color w:val="000000"/>
          <w:sz w:val="28"/>
        </w:rPr>
        <w:t>
</w:t>
      </w:r>
      <w:r>
        <w:rPr>
          <w:rFonts w:ascii="Times New Roman"/>
          <w:b w:val="false"/>
          <w:i w:val="false"/>
          <w:color w:val="000000"/>
          <w:sz w:val="28"/>
        </w:rPr>
        <w:t>
      15) аңшылық иттердi құтқару үшiн iндердi қазуды қоспағанда, жануарлардың тұрағын бұзып және зақымдап;</w:t>
      </w:r>
      <w:r>
        <w:br/>
      </w:r>
      <w:r>
        <w:rPr>
          <w:rFonts w:ascii="Times New Roman"/>
          <w:b w:val="false"/>
          <w:i w:val="false"/>
          <w:color w:val="000000"/>
          <w:sz w:val="28"/>
        </w:rPr>
        <w:t>
</w:t>
      </w:r>
      <w:r>
        <w:rPr>
          <w:rFonts w:ascii="Times New Roman"/>
          <w:b w:val="false"/>
          <w:i w:val="false"/>
          <w:color w:val="000000"/>
          <w:sz w:val="28"/>
        </w:rPr>
        <w:t>
      16) өзен құндызы тұрғызған бөгетті бұзып;</w:t>
      </w:r>
      <w:r>
        <w:br/>
      </w:r>
      <w:r>
        <w:rPr>
          <w:rFonts w:ascii="Times New Roman"/>
          <w:b w:val="false"/>
          <w:i w:val="false"/>
          <w:color w:val="000000"/>
          <w:sz w:val="28"/>
        </w:rPr>
        <w:t>
</w:t>
      </w:r>
      <w:r>
        <w:rPr>
          <w:rFonts w:ascii="Times New Roman"/>
          <w:b w:val="false"/>
          <w:i w:val="false"/>
          <w:color w:val="000000"/>
          <w:sz w:val="28"/>
        </w:rPr>
        <w:t>
      17) пневматикалық, лақтыратын қаруды қолданып (жануарлар дүниесi объектілерін қозғалтпауға және егуге байланысты ғылыми-зерттеу және профилактикалық жұмыстарды жүргізу үшін садақтар мен арбалеттерді пайдаланудан басқа);</w:t>
      </w:r>
      <w:r>
        <w:br/>
      </w:r>
      <w:r>
        <w:rPr>
          <w:rFonts w:ascii="Times New Roman"/>
          <w:b w:val="false"/>
          <w:i w:val="false"/>
          <w:color w:val="000000"/>
          <w:sz w:val="28"/>
        </w:rPr>
        <w:t>
</w:t>
      </w:r>
      <w:r>
        <w:rPr>
          <w:rFonts w:ascii="Times New Roman"/>
          <w:b w:val="false"/>
          <w:i w:val="false"/>
          <w:color w:val="000000"/>
          <w:sz w:val="28"/>
        </w:rPr>
        <w:t>
      18) сауыт бұзатын, өртегіш немесе жарғыш қуаты, ауыртпалық орталығы ауыстырылған оқтары бар патрондарды қолданып;</w:t>
      </w:r>
      <w:r>
        <w:br/>
      </w:r>
      <w:r>
        <w:rPr>
          <w:rFonts w:ascii="Times New Roman"/>
          <w:b w:val="false"/>
          <w:i w:val="false"/>
          <w:color w:val="000000"/>
          <w:sz w:val="28"/>
        </w:rPr>
        <w:t>
</w:t>
      </w:r>
      <w:r>
        <w:rPr>
          <w:rFonts w:ascii="Times New Roman"/>
          <w:b w:val="false"/>
          <w:i w:val="false"/>
          <w:color w:val="000000"/>
          <w:sz w:val="28"/>
        </w:rPr>
        <w:t>
      19) тегiс ұңғылы аңшылық мылтығына қолдан жасалған ойық жиналмалы (қосалқыларды) ұңғыны қолданып;</w:t>
      </w:r>
      <w:r>
        <w:br/>
      </w:r>
      <w:r>
        <w:rPr>
          <w:rFonts w:ascii="Times New Roman"/>
          <w:b w:val="false"/>
          <w:i w:val="false"/>
          <w:color w:val="000000"/>
          <w:sz w:val="28"/>
        </w:rPr>
        <w:t>
</w:t>
      </w:r>
      <w:r>
        <w:rPr>
          <w:rFonts w:ascii="Times New Roman"/>
          <w:b w:val="false"/>
          <w:i w:val="false"/>
          <w:color w:val="000000"/>
          <w:sz w:val="28"/>
        </w:rPr>
        <w:t>
      20) бос жерлерді, су бетiндегі өсiмдiктердi жағумен, басқа да өсімдiктерді түбiрiмен қопарып және жойып;</w:t>
      </w:r>
      <w:r>
        <w:br/>
      </w:r>
      <w:r>
        <w:rPr>
          <w:rFonts w:ascii="Times New Roman"/>
          <w:b w:val="false"/>
          <w:i w:val="false"/>
          <w:color w:val="000000"/>
          <w:sz w:val="28"/>
        </w:rPr>
        <w:t>
</w:t>
      </w:r>
      <w:r>
        <w:rPr>
          <w:rFonts w:ascii="Times New Roman"/>
          <w:b w:val="false"/>
          <w:i w:val="false"/>
          <w:color w:val="000000"/>
          <w:sz w:val="28"/>
        </w:rPr>
        <w:t>
      21) өздiгiнен атылатын қаруларды, қысқыштарды, қаусырмаларды, қапсырмаларды, кескiштердi қолданып; тұзақтар құрып, аулау орларын қазып; адам байқамайтын айқындаушы белгілерінсіз ірі қақпандарды, шатырларды, бастырмаларды, iлмектердi, найзаларды, құс желiмін орнату жолымен, түтін салып, жылтыр мұзға, қатқыл мұзға, терең қарға және топырағы жабысқақ сортаңға, шабылған қамысқа айдап шығарып, қоңыр аюды, тұяқты жануарларды және құстарды аулау кезiнде қақпанды қолданып, қоршауға алып, тағамен аулап;</w:t>
      </w:r>
      <w:r>
        <w:br/>
      </w:r>
      <w:r>
        <w:rPr>
          <w:rFonts w:ascii="Times New Roman"/>
          <w:b w:val="false"/>
          <w:i w:val="false"/>
          <w:color w:val="000000"/>
          <w:sz w:val="28"/>
        </w:rPr>
        <w:t>
</w:t>
      </w:r>
      <w:r>
        <w:rPr>
          <w:rFonts w:ascii="Times New Roman"/>
          <w:b w:val="false"/>
          <w:i w:val="false"/>
          <w:color w:val="000000"/>
          <w:sz w:val="28"/>
        </w:rPr>
        <w:t>
      22) торларды қолданып; су құю арқылы iннен шығарып (уәкiлеттi органмен келісiм бойынша жануарларды интродукциялау, реинтродукциялау, будандастыру немесе еріксіз ұстау үшін оларды аулауды қоспағанда);</w:t>
      </w:r>
      <w:r>
        <w:br/>
      </w:r>
      <w:r>
        <w:rPr>
          <w:rFonts w:ascii="Times New Roman"/>
          <w:b w:val="false"/>
          <w:i w:val="false"/>
          <w:color w:val="000000"/>
          <w:sz w:val="28"/>
        </w:rPr>
        <w:t>
</w:t>
      </w:r>
      <w:r>
        <w:rPr>
          <w:rFonts w:ascii="Times New Roman"/>
          <w:b w:val="false"/>
          <w:i w:val="false"/>
          <w:color w:val="000000"/>
          <w:sz w:val="28"/>
        </w:rPr>
        <w:t>
      23) жарылғыш құрылғыларды, химиялық және улы заттарды қолданып, уәкiлеттi органмен немесе оның аумақтық бөлімшесімен келiсім бойынша тышқан тектес кемiргiштердi (саршұнақтарды, сұр егеу құйрықтарды, аламандарды) жойған кезде, сондай-ақ жануарлардың құтыру эпизоотиясы және басқа аурулары жағдайында улы химикаттарды қолдануды қоспағанда;</w:t>
      </w:r>
      <w:r>
        <w:br/>
      </w:r>
      <w:r>
        <w:rPr>
          <w:rFonts w:ascii="Times New Roman"/>
          <w:b w:val="false"/>
          <w:i w:val="false"/>
          <w:color w:val="000000"/>
          <w:sz w:val="28"/>
        </w:rPr>
        <w:t>
</w:t>
      </w:r>
      <w:r>
        <w:rPr>
          <w:rFonts w:ascii="Times New Roman"/>
          <w:b w:val="false"/>
          <w:i w:val="false"/>
          <w:color w:val="000000"/>
          <w:sz w:val="28"/>
        </w:rPr>
        <w:t>
      24) жануарлардың рұқсатта көрсетілген санынан тыс;</w:t>
      </w:r>
      <w:r>
        <w:br/>
      </w:r>
      <w:r>
        <w:rPr>
          <w:rFonts w:ascii="Times New Roman"/>
          <w:b w:val="false"/>
          <w:i w:val="false"/>
          <w:color w:val="000000"/>
          <w:sz w:val="28"/>
        </w:rPr>
        <w:t>
</w:t>
      </w:r>
      <w:r>
        <w:rPr>
          <w:rFonts w:ascii="Times New Roman"/>
          <w:b w:val="false"/>
          <w:i w:val="false"/>
          <w:color w:val="000000"/>
          <w:sz w:val="28"/>
        </w:rPr>
        <w:t>
      25) рұқсатта көрсетілмеген басқа жануарлар түрлерін;</w:t>
      </w:r>
      <w:r>
        <w:br/>
      </w:r>
      <w:r>
        <w:rPr>
          <w:rFonts w:ascii="Times New Roman"/>
          <w:b w:val="false"/>
          <w:i w:val="false"/>
          <w:color w:val="000000"/>
          <w:sz w:val="28"/>
        </w:rPr>
        <w:t>
</w:t>
      </w:r>
      <w:r>
        <w:rPr>
          <w:rFonts w:ascii="Times New Roman"/>
          <w:b w:val="false"/>
          <w:i w:val="false"/>
          <w:color w:val="000000"/>
          <w:sz w:val="28"/>
        </w:rPr>
        <w:t>
      26) аңшылық шаруашылығы субъектісінің жолдамасынсыз;</w:t>
      </w:r>
      <w:r>
        <w:br/>
      </w:r>
      <w:r>
        <w:rPr>
          <w:rFonts w:ascii="Times New Roman"/>
          <w:b w:val="false"/>
          <w:i w:val="false"/>
          <w:color w:val="000000"/>
          <w:sz w:val="28"/>
        </w:rPr>
        <w:t>
</w:t>
      </w:r>
      <w:r>
        <w:rPr>
          <w:rFonts w:ascii="Times New Roman"/>
          <w:b w:val="false"/>
          <w:i w:val="false"/>
          <w:color w:val="000000"/>
          <w:sz w:val="28"/>
        </w:rPr>
        <w:t>
      27) аулап алу объектісі болып табылатын жануарлар түрлеріне, басқа елдерден әкелінген жыртқыш қыран құстарды пайдалана отырып;</w:t>
      </w:r>
      <w:r>
        <w:br/>
      </w:r>
      <w:r>
        <w:rPr>
          <w:rFonts w:ascii="Times New Roman"/>
          <w:b w:val="false"/>
          <w:i w:val="false"/>
          <w:color w:val="000000"/>
          <w:sz w:val="28"/>
        </w:rPr>
        <w:t>
</w:t>
      </w:r>
      <w:r>
        <w:rPr>
          <w:rFonts w:ascii="Times New Roman"/>
          <w:b w:val="false"/>
          <w:i w:val="false"/>
          <w:color w:val="000000"/>
          <w:sz w:val="28"/>
        </w:rPr>
        <w:t>
      28) еркекүйрекке көктемгі аң аулау кезінде еліктіруші үйрексіз немесе тұлыпсыз;</w:t>
      </w:r>
      <w:r>
        <w:br/>
      </w:r>
      <w:r>
        <w:rPr>
          <w:rFonts w:ascii="Times New Roman"/>
          <w:b w:val="false"/>
          <w:i w:val="false"/>
          <w:color w:val="000000"/>
          <w:sz w:val="28"/>
        </w:rPr>
        <w:t>
</w:t>
      </w:r>
      <w:r>
        <w:rPr>
          <w:rFonts w:ascii="Times New Roman"/>
          <w:b w:val="false"/>
          <w:i w:val="false"/>
          <w:color w:val="000000"/>
          <w:sz w:val="28"/>
        </w:rPr>
        <w:t>
      29) тұяқты жануарларды және қоңыр аюды аулау кезінде қорықшының немесе жануарлар дүниесiн қорғау, өсiмiн молайту және пайдалану жөніндегі мемлекеттік инспектордың еріп жүруінсіз;</w:t>
      </w:r>
      <w:r>
        <w:br/>
      </w:r>
      <w:r>
        <w:rPr>
          <w:rFonts w:ascii="Times New Roman"/>
          <w:b w:val="false"/>
          <w:i w:val="false"/>
          <w:color w:val="000000"/>
          <w:sz w:val="28"/>
        </w:rPr>
        <w:t>
</w:t>
      </w:r>
      <w:r>
        <w:rPr>
          <w:rFonts w:ascii="Times New Roman"/>
          <w:b w:val="false"/>
          <w:i w:val="false"/>
          <w:color w:val="000000"/>
          <w:sz w:val="28"/>
        </w:rPr>
        <w:t>
      30) әуесқойлық (спорттық) мақсатта суырға калибрі бес бүтін оннан алты миллиметрлік бүйірден (сақиналы) тұтандырғыш патронды ойықты қару қолданып;</w:t>
      </w:r>
      <w:r>
        <w:br/>
      </w:r>
      <w:r>
        <w:rPr>
          <w:rFonts w:ascii="Times New Roman"/>
          <w:b w:val="false"/>
          <w:i w:val="false"/>
          <w:color w:val="000000"/>
          <w:sz w:val="28"/>
        </w:rPr>
        <w:t>
</w:t>
      </w:r>
      <w:r>
        <w:rPr>
          <w:rFonts w:ascii="Times New Roman"/>
          <w:b w:val="false"/>
          <w:i w:val="false"/>
          <w:color w:val="000000"/>
          <w:sz w:val="28"/>
        </w:rPr>
        <w:t>
      31) тыныштық сақтау аймақтарында және өсiмiн молайту учаскелерінде аң аулауға тыйым салынады.»;</w:t>
      </w:r>
    </w:p>
    <w:bookmarkEnd w:id="194"/>
    <w:bookmarkStart w:name="z1065" w:id="195"/>
    <w:p>
      <w:pPr>
        <w:spacing w:after="0"/>
        <w:ind w:left="0"/>
        <w:jc w:val="both"/>
      </w:pPr>
      <w:r>
        <w:rPr>
          <w:rFonts w:ascii="Times New Roman"/>
          <w:b w:val="false"/>
          <w:i w:val="false"/>
          <w:color w:val="000000"/>
          <w:sz w:val="28"/>
        </w:rPr>
        <w:t>
      32)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r>
        <w:br/>
      </w:r>
      <w:r>
        <w:rPr>
          <w:rFonts w:ascii="Times New Roman"/>
          <w:b w:val="false"/>
          <w:i w:val="false"/>
          <w:color w:val="000000"/>
          <w:sz w:val="28"/>
        </w:rPr>
        <w:t>
</w:t>
      </w:r>
      <w:r>
        <w:rPr>
          <w:rFonts w:ascii="Times New Roman"/>
          <w:b w:val="false"/>
          <w:i w:val="false"/>
          <w:color w:val="000000"/>
          <w:sz w:val="28"/>
        </w:rPr>
        <w:t>
      Заңды тұлға мәртебесі бар ерекше қорғалатын табиғи аумақтардың құрамына кіретін су айдындарында балық аулау «Ерекше қорғалатын табиғи аумақтар туралы» Қазақстан Республикасының Заңымен реттеледі.»;</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бірінші абзацтағы «су тоғандарында» деген сөздер «су айдындарында және (немесе) учаскелерінде»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тармақшадағы «жүруіне тыйым салынады.» деген сөздер «жүруіне;» деген сөзбен ауыстырылып,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санитариялық күзет аймақтары мен акваториялар шегінде жануарлар дүниесiн пайдалануға рұқсатсыз және балық аулау қағидаларында көзделген құжаттарды ресімдеусіз жеке және заңды тұлғалардың балық ресурстарын және басқа да су жануарларын сатып алуына және өткізуіне тыйым салынады.»;</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w:t>
      </w:r>
      <w:r>
        <w:rPr>
          <w:rFonts w:ascii="Times New Roman"/>
          <w:b w:val="false"/>
          <w:i w:val="false"/>
          <w:color w:val="000000"/>
          <w:sz w:val="28"/>
        </w:rPr>
        <w:t>
      9) тармақшадағы «уәкілетті органның рұқсатынсыз балық аулаудың жаңа түрлері мен тәсiлдерін қолданумен, сондай-ақ» деген сөздер алып тасталсын;</w:t>
      </w:r>
      <w:r>
        <w:br/>
      </w:r>
      <w:r>
        <w:rPr>
          <w:rFonts w:ascii="Times New Roman"/>
          <w:b w:val="false"/>
          <w:i w:val="false"/>
          <w:color w:val="000000"/>
          <w:sz w:val="28"/>
        </w:rPr>
        <w:t>
</w:t>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жарылғыш құрылғыларды, химиялық және улы заттарды, сондай-ақ атыс қаруын пайдаланумен;»;</w:t>
      </w:r>
    </w:p>
    <w:bookmarkEnd w:id="195"/>
    <w:bookmarkStart w:name="z1077" w:id="196"/>
    <w:p>
      <w:pPr>
        <w:spacing w:after="0"/>
        <w:ind w:left="0"/>
        <w:jc w:val="both"/>
      </w:pPr>
      <w:r>
        <w:rPr>
          <w:rFonts w:ascii="Times New Roman"/>
          <w:b w:val="false"/>
          <w:i w:val="false"/>
          <w:color w:val="000000"/>
          <w:sz w:val="28"/>
        </w:rPr>
        <w:t>
      33)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екінші бөлігіндегі «және басқа да мүдделі мемлекеттік органдар мен ұйымдардың» деген сөздер «, ғылыми ұйымдардың және аңшылар және аңшылық шаруашылығы субъектілері қоғамдық бірлестіктерінің республикалық қауымдастықтары, сондай-ақ балық аулаушылар және балық шаруашылығы субъектілері қоғамдық бірлестіктерінің»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бөлігінде:</w:t>
      </w:r>
      <w:r>
        <w:br/>
      </w:r>
      <w:r>
        <w:rPr>
          <w:rFonts w:ascii="Times New Roman"/>
          <w:b w:val="false"/>
          <w:i w:val="false"/>
          <w:color w:val="000000"/>
          <w:sz w:val="28"/>
        </w:rPr>
        <w:t>
</w:t>
      </w:r>
      <w:r>
        <w:rPr>
          <w:rFonts w:ascii="Times New Roman"/>
          <w:b w:val="false"/>
          <w:i w:val="false"/>
          <w:color w:val="000000"/>
          <w:sz w:val="28"/>
        </w:rPr>
        <w:t>
      «шаруашылықаралық аңшылықты ұйымдастыру мен паспорттау, сондай-ақ бюджет қаражаты есебінен жүзеге асырылатын биологиялық-экономикалық тексеру» деген сөздер «бюджет қаражаты есебінен жүзеге асырылатын, балық шаруашылығы су айдындарын және (немесе) учаскелерін шаруашылықаралық аңшылықты ұйымдастыру мен паспорттау»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сөйлеммен толықтырылсын:</w:t>
      </w:r>
      <w:r>
        <w:br/>
      </w:r>
      <w:r>
        <w:rPr>
          <w:rFonts w:ascii="Times New Roman"/>
          <w:b w:val="false"/>
          <w:i w:val="false"/>
          <w:color w:val="000000"/>
          <w:sz w:val="28"/>
        </w:rPr>
        <w:t>
</w:t>
      </w:r>
      <w:r>
        <w:rPr>
          <w:rFonts w:ascii="Times New Roman"/>
          <w:b w:val="false"/>
          <w:i w:val="false"/>
          <w:color w:val="000000"/>
          <w:sz w:val="28"/>
        </w:rPr>
        <w:t>
      «Пайдаланушы аңшылық алқаптарын бекітіп беруге конкурсқа қатысқан кезде қабылдаған міндеттемелер аңшылық және балық шаруашылығын жүргізуге арналған шарттың міндетті талаптары болып табылады.»;</w:t>
      </w:r>
      <w:r>
        <w:br/>
      </w:r>
      <w:r>
        <w:rPr>
          <w:rFonts w:ascii="Times New Roman"/>
          <w:b w:val="false"/>
          <w:i w:val="false"/>
          <w:color w:val="000000"/>
          <w:sz w:val="28"/>
        </w:rPr>
        <w:t>
</w:t>
      </w:r>
      <w:r>
        <w:rPr>
          <w:rFonts w:ascii="Times New Roman"/>
          <w:b w:val="false"/>
          <w:i w:val="false"/>
          <w:color w:val="000000"/>
          <w:sz w:val="28"/>
        </w:rPr>
        <w:t>
      бесінші бөлігі «сәйкес келген» деген сөздерден кейін «, шарттық міндеттемелерді орындаған» деген сөздермен толықтырылып, «және уәкiлеттi органның ұсынымынсыз» деген сөздер «, уәкiлеттi органның ұсынуы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Бұрын ұйымдастырылған аңшылық және балық шаруашылықтары шекараларындағы аңшылық алқаптар мен балық шаруашылығы су айдындары және (немесе) учаскелерi алдыңғы шаруашылықаралық аңшылықты ұйымдастырудың және балық шаруашылығы су айдындары және (немесе) учаскелерiн паспорттаудың материалдары негiзiнде қайта бекiтілiп берiледi.»;</w:t>
      </w:r>
    </w:p>
    <w:bookmarkEnd w:id="196"/>
    <w:bookmarkStart w:name="z1087" w:id="197"/>
    <w:p>
      <w:pPr>
        <w:spacing w:after="0"/>
        <w:ind w:left="0"/>
        <w:jc w:val="both"/>
      </w:pPr>
      <w:r>
        <w:rPr>
          <w:rFonts w:ascii="Times New Roman"/>
          <w:b w:val="false"/>
          <w:i w:val="false"/>
          <w:color w:val="000000"/>
          <w:sz w:val="28"/>
        </w:rPr>
        <w:t>
      34)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w:t>
      </w:r>
    </w:p>
    <w:bookmarkEnd w:id="197"/>
    <w:bookmarkStart w:name="z1088" w:id="198"/>
    <w:p>
      <w:pPr>
        <w:spacing w:after="0"/>
        <w:ind w:left="0"/>
        <w:jc w:val="both"/>
      </w:pPr>
      <w:r>
        <w:rPr>
          <w:rFonts w:ascii="Times New Roman"/>
          <w:b w:val="false"/>
          <w:i w:val="false"/>
          <w:color w:val="000000"/>
          <w:sz w:val="28"/>
        </w:rPr>
        <w:t>
      «43-бап. Мамандандырылған ұйымдар</w:t>
      </w:r>
    </w:p>
    <w:bookmarkEnd w:id="198"/>
    <w:bookmarkStart w:name="z1089" w:id="199"/>
    <w:p>
      <w:pPr>
        <w:spacing w:after="0"/>
        <w:ind w:left="0"/>
        <w:jc w:val="both"/>
      </w:pPr>
      <w:r>
        <w:rPr>
          <w:rFonts w:ascii="Times New Roman"/>
          <w:b w:val="false"/>
          <w:i w:val="false"/>
          <w:color w:val="000000"/>
          <w:sz w:val="28"/>
        </w:rPr>
        <w:t>
      Қазақстан Республикасының Үкіметі жануарлар дүниесiн қорғауды, өсiмiн молайтуды және орнықты пайдалануды жүзеге асыру үшін мамандандырылған ұйымдар құрады.»;</w:t>
      </w:r>
    </w:p>
    <w:bookmarkEnd w:id="199"/>
    <w:bookmarkStart w:name="z1090" w:id="200"/>
    <w:p>
      <w:pPr>
        <w:spacing w:after="0"/>
        <w:ind w:left="0"/>
        <w:jc w:val="both"/>
      </w:pPr>
      <w:r>
        <w:rPr>
          <w:rFonts w:ascii="Times New Roman"/>
          <w:b w:val="false"/>
          <w:i w:val="false"/>
          <w:color w:val="000000"/>
          <w:sz w:val="28"/>
        </w:rPr>
        <w:t>
      35) мынадай мазмұндағы 43-1-баппен толықтырылсын:</w:t>
      </w:r>
    </w:p>
    <w:bookmarkEnd w:id="200"/>
    <w:bookmarkStart w:name="z1091" w:id="201"/>
    <w:p>
      <w:pPr>
        <w:spacing w:after="0"/>
        <w:ind w:left="0"/>
        <w:jc w:val="both"/>
      </w:pPr>
      <w:r>
        <w:rPr>
          <w:rFonts w:ascii="Times New Roman"/>
          <w:b w:val="false"/>
          <w:i w:val="false"/>
          <w:color w:val="000000"/>
          <w:sz w:val="28"/>
        </w:rPr>
        <w:t>
      «43-1-бап. Жануарлар түрлерінің өсiмiн молайту</w:t>
      </w:r>
    </w:p>
    <w:bookmarkEnd w:id="201"/>
    <w:bookmarkStart w:name="z1092" w:id="202"/>
    <w:p>
      <w:pPr>
        <w:spacing w:after="0"/>
        <w:ind w:left="0"/>
        <w:jc w:val="both"/>
      </w:pPr>
      <w:r>
        <w:rPr>
          <w:rFonts w:ascii="Times New Roman"/>
          <w:b w:val="false"/>
          <w:i w:val="false"/>
          <w:color w:val="000000"/>
          <w:sz w:val="28"/>
        </w:rPr>
        <w:t>
      Балық ресурстарын және басқа да су жануарларын қоспағанда, жануарлар түрлерінің өсiмiн молайтуды мамандандырылған ұйымдар, сондай-ақ биологиялық негіздеме, мемлекеттік экологиялық сараптаманың оң қорытындысы және уәкілетті органның рұқсаты негiзiнде жеке және заңды тұлғалар жүзеге асырады.»;</w:t>
      </w:r>
    </w:p>
    <w:bookmarkEnd w:id="202"/>
    <w:bookmarkStart w:name="z1093" w:id="203"/>
    <w:p>
      <w:pPr>
        <w:spacing w:after="0"/>
        <w:ind w:left="0"/>
        <w:jc w:val="both"/>
      </w:pPr>
      <w:r>
        <w:rPr>
          <w:rFonts w:ascii="Times New Roman"/>
          <w:b w:val="false"/>
          <w:i w:val="false"/>
          <w:color w:val="000000"/>
          <w:sz w:val="28"/>
        </w:rPr>
        <w:t>
      36) </w:t>
      </w:r>
      <w:r>
        <w:rPr>
          <w:rFonts w:ascii="Times New Roman"/>
          <w:b w:val="false"/>
          <w:i w:val="false"/>
          <w:color w:val="000000"/>
          <w:sz w:val="28"/>
        </w:rPr>
        <w:t>8-тараудың</w:t>
      </w:r>
      <w:r>
        <w:rPr>
          <w:rFonts w:ascii="Times New Roman"/>
          <w:b w:val="false"/>
          <w:i w:val="false"/>
          <w:color w:val="000000"/>
          <w:sz w:val="28"/>
        </w:rPr>
        <w:t xml:space="preserve"> тақырыбы «Жануарлар» деген сөзден кейін «түрлерінің» деген сөзбен толықтырылсын;</w:t>
      </w:r>
    </w:p>
    <w:bookmarkEnd w:id="203"/>
    <w:bookmarkStart w:name="z1094" w:id="204"/>
    <w:p>
      <w:pPr>
        <w:spacing w:after="0"/>
        <w:ind w:left="0"/>
        <w:jc w:val="both"/>
      </w:pPr>
      <w:r>
        <w:rPr>
          <w:rFonts w:ascii="Times New Roman"/>
          <w:b w:val="false"/>
          <w:i w:val="false"/>
          <w:color w:val="000000"/>
          <w:sz w:val="28"/>
        </w:rPr>
        <w:t>
      37) </w:t>
      </w:r>
      <w:r>
        <w:rPr>
          <w:rFonts w:ascii="Times New Roman"/>
          <w:b w:val="false"/>
          <w:i w:val="false"/>
          <w:color w:val="000000"/>
          <w:sz w:val="28"/>
        </w:rPr>
        <w:t>44-баптың</w:t>
      </w:r>
      <w:r>
        <w:rPr>
          <w:rFonts w:ascii="Times New Roman"/>
          <w:b w:val="false"/>
          <w:i w:val="false"/>
          <w:color w:val="000000"/>
          <w:sz w:val="28"/>
        </w:rPr>
        <w:t xml:space="preserve"> тақырыбындағы «Жануарлар» деген сөзден кейін «түрлерінің» деген сөзбен толықтырылсын және бірінші абзацындағы «Жануарлардың» деген сөз «Жануарлар түрлерінің» деген сөздермен ауыстырылсын;</w:t>
      </w:r>
    </w:p>
    <w:bookmarkEnd w:id="204"/>
    <w:bookmarkStart w:name="z1095" w:id="205"/>
    <w:p>
      <w:pPr>
        <w:spacing w:after="0"/>
        <w:ind w:left="0"/>
        <w:jc w:val="both"/>
      </w:pPr>
      <w:r>
        <w:rPr>
          <w:rFonts w:ascii="Times New Roman"/>
          <w:b w:val="false"/>
          <w:i w:val="false"/>
          <w:color w:val="000000"/>
          <w:sz w:val="28"/>
        </w:rPr>
        <w:t>
      38) </w:t>
      </w:r>
      <w:r>
        <w:rPr>
          <w:rFonts w:ascii="Times New Roman"/>
          <w:b w:val="false"/>
          <w:i w:val="false"/>
          <w:color w:val="000000"/>
          <w:sz w:val="28"/>
        </w:rPr>
        <w:t>45-баптың</w:t>
      </w:r>
      <w:r>
        <w:rPr>
          <w:rFonts w:ascii="Times New Roman"/>
          <w:b w:val="false"/>
          <w:i w:val="false"/>
          <w:color w:val="000000"/>
          <w:sz w:val="28"/>
        </w:rPr>
        <w:t xml:space="preserve"> тақырыбы мен бірінші абзацындағы «Жануарлар дүниесi объектiлерiнiң» деген сөздер «Жануарлар дүниесi түрлерінің» деген сөздермен ауыстырылсын;</w:t>
      </w:r>
    </w:p>
    <w:bookmarkEnd w:id="205"/>
    <w:bookmarkStart w:name="z1096" w:id="206"/>
    <w:p>
      <w:pPr>
        <w:spacing w:after="0"/>
        <w:ind w:left="0"/>
        <w:jc w:val="both"/>
      </w:pPr>
      <w:r>
        <w:rPr>
          <w:rFonts w:ascii="Times New Roman"/>
          <w:b w:val="false"/>
          <w:i w:val="false"/>
          <w:color w:val="000000"/>
          <w:sz w:val="28"/>
        </w:rPr>
        <w:t>
      39) </w:t>
      </w:r>
      <w:r>
        <w:rPr>
          <w:rFonts w:ascii="Times New Roman"/>
          <w:b w:val="false"/>
          <w:i w:val="false"/>
          <w:color w:val="000000"/>
          <w:sz w:val="28"/>
        </w:rPr>
        <w:t>46-баптың</w:t>
      </w:r>
      <w:r>
        <w:rPr>
          <w:rFonts w:ascii="Times New Roman"/>
          <w:b w:val="false"/>
          <w:i w:val="false"/>
          <w:color w:val="000000"/>
          <w:sz w:val="28"/>
        </w:rPr>
        <w:t xml:space="preserve"> тақырыбы мен мәтініндегі «Жануарлардың» деген сөз «Жануарлар түрлерінің» деген сөздермен ауыстырылсын;</w:t>
      </w:r>
    </w:p>
    <w:bookmarkEnd w:id="206"/>
    <w:bookmarkStart w:name="z1097" w:id="207"/>
    <w:p>
      <w:pPr>
        <w:spacing w:after="0"/>
        <w:ind w:left="0"/>
        <w:jc w:val="both"/>
      </w:pPr>
      <w:r>
        <w:rPr>
          <w:rFonts w:ascii="Times New Roman"/>
          <w:b w:val="false"/>
          <w:i w:val="false"/>
          <w:color w:val="000000"/>
          <w:sz w:val="28"/>
        </w:rPr>
        <w:t>
      40) </w:t>
      </w:r>
      <w:r>
        <w:rPr>
          <w:rFonts w:ascii="Times New Roman"/>
          <w:b w:val="false"/>
          <w:i w:val="false"/>
          <w:color w:val="000000"/>
          <w:sz w:val="28"/>
        </w:rPr>
        <w:t>50-баптың</w:t>
      </w:r>
      <w:r>
        <w:rPr>
          <w:rFonts w:ascii="Times New Roman"/>
          <w:b w:val="false"/>
          <w:i w:val="false"/>
          <w:color w:val="000000"/>
          <w:sz w:val="28"/>
        </w:rPr>
        <w:t xml:space="preserve"> 2) тармақшасындағы «жануарлар дүниесi объектiлерiн» деген сөздер «жануарлар түрлерін» деген сөздермен ауыстырылсын;</w:t>
      </w:r>
    </w:p>
    <w:bookmarkEnd w:id="207"/>
    <w:bookmarkStart w:name="z1098" w:id="208"/>
    <w:p>
      <w:pPr>
        <w:spacing w:after="0"/>
        <w:ind w:left="0"/>
        <w:jc w:val="both"/>
      </w:pPr>
      <w:r>
        <w:rPr>
          <w:rFonts w:ascii="Times New Roman"/>
          <w:b w:val="false"/>
          <w:i w:val="false"/>
          <w:color w:val="000000"/>
          <w:sz w:val="28"/>
        </w:rPr>
        <w:t>
      41) </w:t>
      </w:r>
      <w:r>
        <w:rPr>
          <w:rFonts w:ascii="Times New Roman"/>
          <w:b w:val="false"/>
          <w:i w:val="false"/>
          <w:color w:val="000000"/>
          <w:sz w:val="28"/>
        </w:rPr>
        <w:t>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7-2) тармақшадағы «балық» деген сөздің алдынан «аңшылық алқаптары 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11) тармақшадағы «қызметтік атыс қаруын» деген сөздер «қызметтік қаруды»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7) тармақшадағы «интродукциялауды» деген сөзден кейін «, реинтродукциялауды» деген сөзбен толықтырылсын;</w:t>
      </w:r>
    </w:p>
    <w:bookmarkEnd w:id="208"/>
    <w:bookmarkStart w:name="z1103" w:id="209"/>
    <w:p>
      <w:pPr>
        <w:spacing w:after="0"/>
        <w:ind w:left="0"/>
        <w:jc w:val="both"/>
      </w:pPr>
      <w:r>
        <w:rPr>
          <w:rFonts w:ascii="Times New Roman"/>
          <w:b w:val="false"/>
          <w:i w:val="false"/>
          <w:color w:val="000000"/>
          <w:sz w:val="28"/>
        </w:rPr>
        <w:t>
      42) </w:t>
      </w:r>
      <w:r>
        <w:rPr>
          <w:rFonts w:ascii="Times New Roman"/>
          <w:b w:val="false"/>
          <w:i w:val="false"/>
          <w:color w:val="000000"/>
          <w:sz w:val="28"/>
        </w:rPr>
        <w:t>53-баптың</w:t>
      </w:r>
      <w:r>
        <w:rPr>
          <w:rFonts w:ascii="Times New Roman"/>
          <w:b w:val="false"/>
          <w:i w:val="false"/>
          <w:color w:val="000000"/>
          <w:sz w:val="28"/>
        </w:rPr>
        <w:t xml:space="preserve"> 1-тармағы 2) тармақшасының үшінші абзацындағы «қызметке» деген сөз «шаруашылық қызметке» деген сөздермен ауыстырылсын;</w:t>
      </w:r>
    </w:p>
    <w:bookmarkEnd w:id="209"/>
    <w:bookmarkStart w:name="z1104" w:id="210"/>
    <w:p>
      <w:pPr>
        <w:spacing w:after="0"/>
        <w:ind w:left="0"/>
        <w:jc w:val="both"/>
      </w:pPr>
      <w:r>
        <w:rPr>
          <w:rFonts w:ascii="Times New Roman"/>
          <w:b w:val="false"/>
          <w:i w:val="false"/>
          <w:color w:val="000000"/>
          <w:sz w:val="28"/>
        </w:rPr>
        <w:t>
      43) </w:t>
      </w:r>
      <w:r>
        <w:rPr>
          <w:rFonts w:ascii="Times New Roman"/>
          <w:b w:val="false"/>
          <w:i w:val="false"/>
          <w:color w:val="000000"/>
          <w:sz w:val="28"/>
        </w:rPr>
        <w:t>55-бапта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«мемлекеттiк мекемелердің» деген сөздер «мамандандырылған ұйымдардың»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6) тармақшасындағы «атыс қаруын» деген сөздер «қызметтік қару» деген сөздермен ауыстырылсын;</w:t>
      </w:r>
    </w:p>
    <w:bookmarkEnd w:id="210"/>
    <w:bookmarkStart w:name="z1107" w:id="211"/>
    <w:p>
      <w:pPr>
        <w:spacing w:after="0"/>
        <w:ind w:left="0"/>
        <w:jc w:val="both"/>
      </w:pPr>
      <w:r>
        <w:rPr>
          <w:rFonts w:ascii="Times New Roman"/>
          <w:b w:val="false"/>
          <w:i w:val="false"/>
          <w:color w:val="000000"/>
          <w:sz w:val="28"/>
        </w:rPr>
        <w:t>
      44) </w:t>
      </w:r>
      <w:r>
        <w:rPr>
          <w:rFonts w:ascii="Times New Roman"/>
          <w:b w:val="false"/>
          <w:i w:val="false"/>
          <w:color w:val="000000"/>
          <w:sz w:val="28"/>
        </w:rPr>
        <w:t>56-баптың</w:t>
      </w:r>
      <w:r>
        <w:rPr>
          <w:rFonts w:ascii="Times New Roman"/>
          <w:b w:val="false"/>
          <w:i w:val="false"/>
          <w:color w:val="000000"/>
          <w:sz w:val="28"/>
        </w:rPr>
        <w:t xml:space="preserve"> 2 және 3-тармақтары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Қорықшының: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әкiмшiлiк құқық бұзушылық туралы заңнамасына сәйкес кейiннен оларды жануарлар дүниесiн қорғау жөнiндегi мемлекеттiк инспекторларға, уәкiлеттi органға не сотқа мiндеттi түрде беру үшiн әкiмшiлiк құқық бұзушылық туралы хаттамалар толтыруға;</w:t>
      </w:r>
      <w:r>
        <w:br/>
      </w:r>
      <w:r>
        <w:rPr>
          <w:rFonts w:ascii="Times New Roman"/>
          <w:b w:val="false"/>
          <w:i w:val="false"/>
          <w:color w:val="000000"/>
          <w:sz w:val="28"/>
        </w:rPr>
        <w:t>
</w:t>
      </w:r>
      <w:r>
        <w:rPr>
          <w:rFonts w:ascii="Times New Roman"/>
          <w:b w:val="false"/>
          <w:i w:val="false"/>
          <w:color w:val="000000"/>
          <w:sz w:val="28"/>
        </w:rPr>
        <w:t>
      2) қызметтік қаруды алып жүруге және айырым белгілері бар арнаулы киім киюге;</w:t>
      </w:r>
      <w:r>
        <w:br/>
      </w:r>
      <w:r>
        <w:rPr>
          <w:rFonts w:ascii="Times New Roman"/>
          <w:b w:val="false"/>
          <w:i w:val="false"/>
          <w:color w:val="000000"/>
          <w:sz w:val="28"/>
        </w:rPr>
        <w:t>
</w:t>
      </w:r>
      <w:r>
        <w:rPr>
          <w:rFonts w:ascii="Times New Roman"/>
          <w:b w:val="false"/>
          <w:i w:val="false"/>
          <w:color w:val="000000"/>
          <w:sz w:val="28"/>
        </w:rPr>
        <w:t>
      3) жеке және заңды тұлғалардың аң аулауға және балық аулауға құқық беретін құжаттарын тексеруге;</w:t>
      </w:r>
      <w:r>
        <w:br/>
      </w:r>
      <w:r>
        <w:rPr>
          <w:rFonts w:ascii="Times New Roman"/>
          <w:b w:val="false"/>
          <w:i w:val="false"/>
          <w:color w:val="000000"/>
          <w:sz w:val="28"/>
        </w:rPr>
        <w:t>
</w:t>
      </w:r>
      <w:r>
        <w:rPr>
          <w:rFonts w:ascii="Times New Roman"/>
          <w:b w:val="false"/>
          <w:i w:val="false"/>
          <w:color w:val="000000"/>
          <w:sz w:val="28"/>
        </w:rPr>
        <w:t>
      4) аң аулау қағидаларын бұзғаны үшін атыс қаруын кейіннен ішкі істер органдарына міндетті түрде беру үшін алып қоюға;</w:t>
      </w:r>
      <w:r>
        <w:br/>
      </w:r>
      <w:r>
        <w:rPr>
          <w:rFonts w:ascii="Times New Roman"/>
          <w:b w:val="false"/>
          <w:i w:val="false"/>
          <w:color w:val="000000"/>
          <w:sz w:val="28"/>
        </w:rPr>
        <w:t>
</w:t>
      </w:r>
      <w:r>
        <w:rPr>
          <w:rFonts w:ascii="Times New Roman"/>
          <w:b w:val="false"/>
          <w:i w:val="false"/>
          <w:color w:val="000000"/>
          <w:sz w:val="28"/>
        </w:rPr>
        <w:t>
      5) Қазақстан Республикасының жануарлар дүниесiн қорғау, өсiмiн молайту және пайдалану саласындағы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қару түрлерін кейіннен жануарлар дүниесін қорғау жөніндегі мемлекеттік инспекторға беру үшін алып қоюға құқығы бар.</w:t>
      </w:r>
      <w:r>
        <w:br/>
      </w:r>
      <w:r>
        <w:rPr>
          <w:rFonts w:ascii="Times New Roman"/>
          <w:b w:val="false"/>
          <w:i w:val="false"/>
          <w:color w:val="000000"/>
          <w:sz w:val="28"/>
        </w:rPr>
        <w:t>
</w:t>
      </w:r>
      <w:r>
        <w:rPr>
          <w:rFonts w:ascii="Times New Roman"/>
          <w:b w:val="false"/>
          <w:i w:val="false"/>
          <w:color w:val="000000"/>
          <w:sz w:val="28"/>
        </w:rPr>
        <w:t>
      3. Қорықшы:</w:t>
      </w:r>
      <w:r>
        <w:br/>
      </w:r>
      <w:r>
        <w:rPr>
          <w:rFonts w:ascii="Times New Roman"/>
          <w:b w:val="false"/>
          <w:i w:val="false"/>
          <w:color w:val="000000"/>
          <w:sz w:val="28"/>
        </w:rPr>
        <w:t>
</w:t>
      </w:r>
      <w:r>
        <w:rPr>
          <w:rFonts w:ascii="Times New Roman"/>
          <w:b w:val="false"/>
          <w:i w:val="false"/>
          <w:color w:val="000000"/>
          <w:sz w:val="28"/>
        </w:rPr>
        <w:t>
      1) бекiтілiп берiлген аңшылық алқаптарында және балық шаруашылығы су айдындарында және (немесе) учаскелерiнде жануарлар дүниесiн қорғауды қамтамасыз етуге;</w:t>
      </w:r>
      <w:r>
        <w:br/>
      </w:r>
      <w:r>
        <w:rPr>
          <w:rFonts w:ascii="Times New Roman"/>
          <w:b w:val="false"/>
          <w:i w:val="false"/>
          <w:color w:val="000000"/>
          <w:sz w:val="28"/>
        </w:rPr>
        <w:t>
</w:t>
      </w:r>
      <w:r>
        <w:rPr>
          <w:rFonts w:ascii="Times New Roman"/>
          <w:b w:val="false"/>
          <w:i w:val="false"/>
          <w:color w:val="000000"/>
          <w:sz w:val="28"/>
        </w:rPr>
        <w:t>
      2) аң аулау және балық аулау қағидаларын, аңшылық шаруашылығының ішкі регламентін, өрт қауіпсіздігі қағидаларын, сондай-ақ тыныштық аймақтарында жануарлар дүниесін пайдалануға қойылған шектеулер мен тыйым салуларды бұзушылықтардың жолын кесуге;</w:t>
      </w:r>
      <w:r>
        <w:br/>
      </w:r>
      <w:r>
        <w:rPr>
          <w:rFonts w:ascii="Times New Roman"/>
          <w:b w:val="false"/>
          <w:i w:val="false"/>
          <w:color w:val="000000"/>
          <w:sz w:val="28"/>
        </w:rPr>
        <w:t>
</w:t>
      </w:r>
      <w:r>
        <w:rPr>
          <w:rFonts w:ascii="Times New Roman"/>
          <w:b w:val="false"/>
          <w:i w:val="false"/>
          <w:color w:val="000000"/>
          <w:sz w:val="28"/>
        </w:rPr>
        <w:t>
      3) жеке және заңды тұлғалардан жануарлардың қырылуына және олар мекендеу ортасының бұзылуына әкеп соқтыратын әрекеттерді тоқтатуды талап етуге;</w:t>
      </w:r>
      <w:r>
        <w:br/>
      </w:r>
      <w:r>
        <w:rPr>
          <w:rFonts w:ascii="Times New Roman"/>
          <w:b w:val="false"/>
          <w:i w:val="false"/>
          <w:color w:val="000000"/>
          <w:sz w:val="28"/>
        </w:rPr>
        <w:t>
</w:t>
      </w:r>
      <w:r>
        <w:rPr>
          <w:rFonts w:ascii="Times New Roman"/>
          <w:b w:val="false"/>
          <w:i w:val="false"/>
          <w:color w:val="000000"/>
          <w:sz w:val="28"/>
        </w:rPr>
        <w:t>
      4) жануарлар дүниесi объектiлерiнің мекендеу ортасын, олардың көбею жағдайларын және шоғырлану орындарын сақтау жөнінде шаралар қолдануға;</w:t>
      </w:r>
      <w:r>
        <w:br/>
      </w:r>
      <w:r>
        <w:rPr>
          <w:rFonts w:ascii="Times New Roman"/>
          <w:b w:val="false"/>
          <w:i w:val="false"/>
          <w:color w:val="000000"/>
          <w:sz w:val="28"/>
        </w:rPr>
        <w:t>
</w:t>
      </w:r>
      <w:r>
        <w:rPr>
          <w:rFonts w:ascii="Times New Roman"/>
          <w:b w:val="false"/>
          <w:i w:val="false"/>
          <w:color w:val="000000"/>
          <w:sz w:val="28"/>
        </w:rPr>
        <w:t>
      5) жануарлар дүниесiне ұқыпты және iзгiлiктi қарау насихатын жүргізуге;</w:t>
      </w:r>
      <w:r>
        <w:br/>
      </w:r>
      <w:r>
        <w:rPr>
          <w:rFonts w:ascii="Times New Roman"/>
          <w:b w:val="false"/>
          <w:i w:val="false"/>
          <w:color w:val="000000"/>
          <w:sz w:val="28"/>
        </w:rPr>
        <w:t>
</w:t>
      </w:r>
      <w:r>
        <w:rPr>
          <w:rFonts w:ascii="Times New Roman"/>
          <w:b w:val="false"/>
          <w:i w:val="false"/>
          <w:color w:val="000000"/>
          <w:sz w:val="28"/>
        </w:rPr>
        <w:t>
      6) жануарлар ауырған және дүлей зiлзала кезiнде қырылу қаупi төнген жағдайларда жануарлар дүниесi объектiлерiне көмек көрсету жөнінде шаралар қолдануға;</w:t>
      </w:r>
      <w:r>
        <w:br/>
      </w:r>
      <w:r>
        <w:rPr>
          <w:rFonts w:ascii="Times New Roman"/>
          <w:b w:val="false"/>
          <w:i w:val="false"/>
          <w:color w:val="000000"/>
          <w:sz w:val="28"/>
        </w:rPr>
        <w:t>
</w:t>
      </w:r>
      <w:r>
        <w:rPr>
          <w:rFonts w:ascii="Times New Roman"/>
          <w:b w:val="false"/>
          <w:i w:val="false"/>
          <w:color w:val="000000"/>
          <w:sz w:val="28"/>
        </w:rPr>
        <w:t>
      7) аншлагтардың сақталуын қамтамасыз етуге міндетті.».</w:t>
      </w:r>
    </w:p>
    <w:bookmarkEnd w:id="211"/>
    <w:bookmarkStart w:name="z1122" w:id="212"/>
    <w:p>
      <w:pPr>
        <w:spacing w:after="0"/>
        <w:ind w:left="0"/>
        <w:jc w:val="both"/>
      </w:pPr>
      <w:r>
        <w:rPr>
          <w:rFonts w:ascii="Times New Roman"/>
          <w:b w:val="false"/>
          <w:i w:val="false"/>
          <w:color w:val="000000"/>
          <w:sz w:val="28"/>
        </w:rPr>
        <w:t>
      10.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13, 114-құжат):</w:t>
      </w:r>
    </w:p>
    <w:bookmarkEnd w:id="212"/>
    <w:bookmarkStart w:name="z1123" w:id="213"/>
    <w:p>
      <w:pPr>
        <w:spacing w:after="0"/>
        <w:ind w:left="0"/>
        <w:jc w:val="both"/>
      </w:pPr>
      <w:r>
        <w:rPr>
          <w:rFonts w:ascii="Times New Roman"/>
          <w:b w:val="false"/>
          <w:i w:val="false"/>
          <w:color w:val="000000"/>
          <w:sz w:val="28"/>
        </w:rPr>
        <w:t>
      1) бүкіл мәтін бойынша:</w:t>
      </w:r>
      <w:r>
        <w:br/>
      </w:r>
      <w:r>
        <w:rPr>
          <w:rFonts w:ascii="Times New Roman"/>
          <w:b w:val="false"/>
          <w:i w:val="false"/>
          <w:color w:val="000000"/>
          <w:sz w:val="28"/>
        </w:rPr>
        <w:t>
</w:t>
      </w:r>
      <w:r>
        <w:rPr>
          <w:rFonts w:ascii="Times New Roman"/>
          <w:b w:val="false"/>
          <w:i w:val="false"/>
          <w:color w:val="000000"/>
          <w:sz w:val="28"/>
        </w:rPr>
        <w:t>
      «облыстық, республикалық маңызы бар қаланың және астананың өкiлдi органдары», «облыстық, республикалық маңызы бар қаланың және астананың атқарушы органдары», «облыстардың (республикалық маңызы бар қаланың, астананың) атқарушы органдарының», «Облыстардың (республикалық маңызы бар қаланың, астананың) өкiлдi және атқарушы органдарының», «Облыстардың (республикалық маңызы бар қаланың, астананың) өкiлдi органдары», «облыстардың (республикалық маңызы бар қаланың, астананың)», «Облыстардың (республикалық маңызы бар қаланың, астананың) атқарушы органдары», «облыстардың (республикалық маңызы бар қаланың, астананың) атқарушы органдары» және «облыстардың (республикалық маңызы бар қаланың, астананың) атқарушы органы» деген сөздер тиісінше «облыстардың, республикалық маңызы бар қаланың, астананың өкiлдi органдары», «облыстардың, республикалық маңызы бар қаланың, астананың атқарушы органдары», «облыстардың, республикалық маңызы бар қаланың, астананың жергілікті атқарушы органдарының», «Облыстардың, республикалық маңызы бар қаланың, астананың жергілікті өкiлдi және атқарушы органдарының», «Облыстардың, республикалық маңызы бар қаланың, астананың жергілікті өкiлдi органдары», «облыстардың, республикалық маңызы бар қаланың, астананың», «Облыстардың, республикалық маңызы бар қаланың, астананың жергілікті атқарушы органдары», «облыстардың, республикалық маңызы бар қаланың, астананың жергілікті атқарушы органдары» және «облыстардың, республикалық маңызы бар қаланың, астананың жергілікті атқарушы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«жануарлар мен өсiмдiктердiң» және «жануарлар мен өсiмдiктер» деген сөздер тиісінше «өсiмдiктер мен жануарлардың» және «өсiмдiктер мен жануарлар» деген сөздермен ауыстырылсын;</w:t>
      </w:r>
    </w:p>
    <w:bookmarkEnd w:id="213"/>
    <w:bookmarkStart w:name="z1126" w:id="214"/>
    <w:p>
      <w:pPr>
        <w:spacing w:after="0"/>
        <w:ind w:left="0"/>
        <w:jc w:val="both"/>
      </w:pPr>
      <w:r>
        <w:rPr>
          <w:rFonts w:ascii="Times New Roman"/>
          <w:b w:val="false"/>
          <w:i w:val="false"/>
          <w:color w:val="000000"/>
          <w:sz w:val="28"/>
        </w:rPr>
        <w:t>
      2)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14"/>
    <w:bookmarkStart w:name="z1127" w:id="215"/>
    <w:p>
      <w:pPr>
        <w:spacing w:after="0"/>
        <w:ind w:left="0"/>
        <w:jc w:val="both"/>
      </w:pPr>
      <w:r>
        <w:rPr>
          <w:rFonts w:ascii="Times New Roman"/>
          <w:b w:val="false"/>
          <w:i w:val="false"/>
          <w:color w:val="000000"/>
          <w:sz w:val="28"/>
        </w:rPr>
        <w:t>
      «1-бап. Осы Заңда пайдаланылатын негiзгi ұғымдар</w:t>
      </w:r>
    </w:p>
    <w:bookmarkEnd w:id="215"/>
    <w:bookmarkStart w:name="z1128" w:id="216"/>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биологиялық ресурстар – экологиялық жүйелердiң адамзат үшiн нақты немесе ықтимал пайдасы немесе құндылығы бар генетикалық ресурстары, организмдерi немесе олардың бөлiктерi, таралымдары немесе кез-келген басқа биотикалық құрамдас бөлiктерi;</w:t>
      </w:r>
      <w:r>
        <w:br/>
      </w:r>
      <w:r>
        <w:rPr>
          <w:rFonts w:ascii="Times New Roman"/>
          <w:b w:val="false"/>
          <w:i w:val="false"/>
          <w:color w:val="000000"/>
          <w:sz w:val="28"/>
        </w:rPr>
        <w:t>
</w:t>
      </w:r>
      <w:r>
        <w:rPr>
          <w:rFonts w:ascii="Times New Roman"/>
          <w:b w:val="false"/>
          <w:i w:val="false"/>
          <w:color w:val="000000"/>
          <w:sz w:val="28"/>
        </w:rPr>
        <w:t>
      2) бөрене тілу – ағаш кесетін жабдықта бөренені тақтайларға және (немесе) басқа да ағаш өнімдеріне тілу;</w:t>
      </w:r>
      <w:r>
        <w:br/>
      </w:r>
      <w:r>
        <w:rPr>
          <w:rFonts w:ascii="Times New Roman"/>
          <w:b w:val="false"/>
          <w:i w:val="false"/>
          <w:color w:val="000000"/>
          <w:sz w:val="28"/>
        </w:rPr>
        <w:t>
</w:t>
      </w:r>
      <w:r>
        <w:rPr>
          <w:rFonts w:ascii="Times New Roman"/>
          <w:b w:val="false"/>
          <w:i w:val="false"/>
          <w:color w:val="000000"/>
          <w:sz w:val="28"/>
        </w:rPr>
        <w:t>
      3) ерекше қорғалатын табиғи аумақ – ерекше қорғау режимi белгiленген мемлекеттiк табиғи-қорық қорының табиғи кешендерi мен объектiлерi бар жер учаскелерi, су объектiлерi және олардың үстiндегi әуе кеңiстiгi;</w:t>
      </w:r>
      <w:r>
        <w:br/>
      </w:r>
      <w:r>
        <w:rPr>
          <w:rFonts w:ascii="Times New Roman"/>
          <w:b w:val="false"/>
          <w:i w:val="false"/>
          <w:color w:val="000000"/>
          <w:sz w:val="28"/>
        </w:rPr>
        <w:t>
</w:t>
      </w:r>
      <w:r>
        <w:rPr>
          <w:rFonts w:ascii="Times New Roman"/>
          <w:b w:val="false"/>
          <w:i w:val="false"/>
          <w:color w:val="000000"/>
          <w:sz w:val="28"/>
        </w:rPr>
        <w:t>
      4) ерекше қорғалатын табиғи аумақтар жүйесi – өздерiндегi барлық географиялық аймақтардың табиғи кешендерінiң репрезентативтiк өкiлдiгiн қамтамасыз ететiн ерекше қорғалатын табиғи аумақтардың әртүрлі санаттары мен түрлерiнің жиынтығы;</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аумақтарды күзету (бұдан әрi - күзету) – ерекше қорғалатын табиғи аумақтар саласындағы Қазақстан Республикасының заңнамасын бұзушылықтарды анықтау және олардың жолын кесу, өрттiң алдын алу, анықтау және жою үшiн ерекше қорғалатын табиғи аумақта жүргiзiлуi мүмкiн iс-шаралар кешенi;</w:t>
      </w:r>
      <w:r>
        <w:br/>
      </w:r>
      <w:r>
        <w:rPr>
          <w:rFonts w:ascii="Times New Roman"/>
          <w:b w:val="false"/>
          <w:i w:val="false"/>
          <w:color w:val="000000"/>
          <w:sz w:val="28"/>
        </w:rPr>
        <w:t>
</w:t>
      </w:r>
      <w:r>
        <w:rPr>
          <w:rFonts w:ascii="Times New Roman"/>
          <w:b w:val="false"/>
          <w:i w:val="false"/>
          <w:color w:val="000000"/>
          <w:sz w:val="28"/>
        </w:rPr>
        <w:t>
      6) ерекше қорғалатын табиғи аумақтарды қорғау (бұдан әрi - қорғау) – судың қолайсыз әсерiн жою, өсiмдiктердi зиянкестер мен аурулардан қорғау, жануарлар санын реттеу үшiн ерекше қорғалатын табиғи аумақта жүргiзiлуi мүмкiн iс-шаралар кешенi;</w:t>
      </w:r>
      <w:r>
        <w:br/>
      </w:r>
      <w:r>
        <w:rPr>
          <w:rFonts w:ascii="Times New Roman"/>
          <w:b w:val="false"/>
          <w:i w:val="false"/>
          <w:color w:val="000000"/>
          <w:sz w:val="28"/>
        </w:rPr>
        <w:t>
</w:t>
      </w:r>
      <w:r>
        <w:rPr>
          <w:rFonts w:ascii="Times New Roman"/>
          <w:b w:val="false"/>
          <w:i w:val="false"/>
          <w:color w:val="000000"/>
          <w:sz w:val="28"/>
        </w:rPr>
        <w:t>
      7) ерекше қорғалатын табиғи аумақтар саласындағы мемлекеттік бақылау – ерекше қорғалатын табиғи аумақтар саласындағы уәкілетті органның тексерілетін субъектілер қызметінің Қазақстан Республикасының заңнамасында белгіленген талаптарға сәйкестігі мәніне тексеру және қадағалау жөніндегі қызметі, оны жүзеге асыру барысында және оның нәтижелері бойынша жедел ден қоюсыз құқық шектеу сипатындағы шаралар қолданылуы мүмкін;</w:t>
      </w:r>
      <w:r>
        <w:br/>
      </w:r>
      <w:r>
        <w:rPr>
          <w:rFonts w:ascii="Times New Roman"/>
          <w:b w:val="false"/>
          <w:i w:val="false"/>
          <w:color w:val="000000"/>
          <w:sz w:val="28"/>
        </w:rPr>
        <w:t>
</w:t>
      </w:r>
      <w:r>
        <w:rPr>
          <w:rFonts w:ascii="Times New Roman"/>
          <w:b w:val="false"/>
          <w:i w:val="false"/>
          <w:color w:val="000000"/>
          <w:sz w:val="28"/>
        </w:rPr>
        <w:t>
      8) ерекше қорғалатын табиғи аумақтар саласындағы мемлекеттік қадағалау – ерекше қорғалатын табиғи аумақтар саласындағы уәкілетті органның тексерілетін субъектілердің Қазақстан Республикасы заңнамасының талаптарын сақтауын тексеру және қадағалау жөніндегі қызметі, оны жүзеге асыру барысында және оның нәтижелері бойынша құқық шектеу, оның ішінде жедел ден қою сипатындағы шаралар қолданылуы мүмкін;</w:t>
      </w:r>
      <w:r>
        <w:br/>
      </w:r>
      <w:r>
        <w:rPr>
          <w:rFonts w:ascii="Times New Roman"/>
          <w:b w:val="false"/>
          <w:i w:val="false"/>
          <w:color w:val="000000"/>
          <w:sz w:val="28"/>
        </w:rPr>
        <w:t>
</w:t>
      </w:r>
      <w:r>
        <w:rPr>
          <w:rFonts w:ascii="Times New Roman"/>
          <w:b w:val="false"/>
          <w:i w:val="false"/>
          <w:color w:val="000000"/>
          <w:sz w:val="28"/>
        </w:rPr>
        <w:t>
      9) ерекше қорғалатын табиғи аумақтар саласындағы уәкiлеттi орган (бұдан әрi – уәкiлеттi орган) – ерекше қорғалатын табиғи аумақтарды басқару, бақылау және қадағалау, күзету және қорғау функцияларын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10) ерекше қорғалатын табиғи аумақтың функционалдық аймағы – жер қорғаудың және пайдаланудың белгіленген режимі бар ерекше қорғалатын табиғи аумақ учаскесі;</w:t>
      </w:r>
      <w:r>
        <w:br/>
      </w:r>
      <w:r>
        <w:rPr>
          <w:rFonts w:ascii="Times New Roman"/>
          <w:b w:val="false"/>
          <w:i w:val="false"/>
          <w:color w:val="000000"/>
          <w:sz w:val="28"/>
        </w:rPr>
        <w:t>
</w:t>
      </w:r>
      <w:r>
        <w:rPr>
          <w:rFonts w:ascii="Times New Roman"/>
          <w:b w:val="false"/>
          <w:i w:val="false"/>
          <w:color w:val="000000"/>
          <w:sz w:val="28"/>
        </w:rPr>
        <w:t>
      11) ерекше қорғалатын табиғи аумақты функционалдық аймақтарға бөлу – мемлекеттік табиғи-қорық қорының объектілерін қорғау мен пайдаланудың оңтайлы режимін белгілеу мақсатында ерекше қорғалатын табиғи аумақты функционалдық аймақтарға бөлу;</w:t>
      </w:r>
      <w:r>
        <w:br/>
      </w:r>
      <w:r>
        <w:rPr>
          <w:rFonts w:ascii="Times New Roman"/>
          <w:b w:val="false"/>
          <w:i w:val="false"/>
          <w:color w:val="000000"/>
          <w:sz w:val="28"/>
        </w:rPr>
        <w:t>
</w:t>
      </w:r>
      <w:r>
        <w:rPr>
          <w:rFonts w:ascii="Times New Roman"/>
          <w:b w:val="false"/>
          <w:i w:val="false"/>
          <w:color w:val="000000"/>
          <w:sz w:val="28"/>
        </w:rPr>
        <w:t>
      12) жаратылыстану-ғылыми негіздеме – мамандандырылған ғылыми (ғылыми-зерттеу) және жобалау (жобалау-іздестіру) ұйымдары жүргізетін ерекше қорғалатын табиғи аумақ құрудың немесе оның шекараларын өзгертудің орындылығын ғылыми бағалау;</w:t>
      </w:r>
      <w:r>
        <w:br/>
      </w:r>
      <w:r>
        <w:rPr>
          <w:rFonts w:ascii="Times New Roman"/>
          <w:b w:val="false"/>
          <w:i w:val="false"/>
          <w:color w:val="000000"/>
          <w:sz w:val="28"/>
        </w:rPr>
        <w:t>
</w:t>
      </w:r>
      <w:r>
        <w:rPr>
          <w:rFonts w:ascii="Times New Roman"/>
          <w:b w:val="false"/>
          <w:i w:val="false"/>
          <w:color w:val="000000"/>
          <w:sz w:val="28"/>
        </w:rPr>
        <w:t>
      13) интродукция – өсiмдiктер мен жануарлардың жаңа түрлерiн олар мекендейтiн орта шегiнен тыс жерлерге әдейi көшіру немесе кездейсоқ көшіру;</w:t>
      </w:r>
      <w:r>
        <w:br/>
      </w:r>
      <w:r>
        <w:rPr>
          <w:rFonts w:ascii="Times New Roman"/>
          <w:b w:val="false"/>
          <w:i w:val="false"/>
          <w:color w:val="000000"/>
          <w:sz w:val="28"/>
        </w:rPr>
        <w:t>
</w:t>
      </w:r>
      <w:r>
        <w:rPr>
          <w:rFonts w:ascii="Times New Roman"/>
          <w:b w:val="false"/>
          <w:i w:val="false"/>
          <w:color w:val="000000"/>
          <w:sz w:val="28"/>
        </w:rPr>
        <w:t>
      14) мемлекеттiк табиғи-қорық қоры – табиғи эталондар, уникумдар мен реликтер, генетикалық резерв, ғылыми зерттеулер, ағарту, бiлiм беру, туризм және рекреация нысанасы ретiнде ерекше экологиялық, ғылыми, тарихи-мәдени және рекреациялық құндылығы бар, мемлекеттiк қорғауға алынған қоршаған ортаны қорғау объектiлерiнiң жиынтығы;</w:t>
      </w:r>
      <w:r>
        <w:br/>
      </w:r>
      <w:r>
        <w:rPr>
          <w:rFonts w:ascii="Times New Roman"/>
          <w:b w:val="false"/>
          <w:i w:val="false"/>
          <w:color w:val="000000"/>
          <w:sz w:val="28"/>
        </w:rPr>
        <w:t>
</w:t>
      </w:r>
      <w:r>
        <w:rPr>
          <w:rFonts w:ascii="Times New Roman"/>
          <w:b w:val="false"/>
          <w:i w:val="false"/>
          <w:color w:val="000000"/>
          <w:sz w:val="28"/>
        </w:rPr>
        <w:t>
      15) мемлекеттiк табиғи-қорық қорының объектiлерi – ерекше экологиялық, ғылыми, тарихи-мәдени және рекреациялық маңызы бар геологиялық, гидрогеологиялық, гидрологиялық, зоологиялық, ботаникалық және ландшафттық объектiлер мен олардың кешендерi, мемлекеттiк орман қорының ерекше бағалы екпелері, сулы-батпақты алқаптар, негізгі орнитологиялық аумақтар, бірегей табиғи су объектілері немесе олардың учаскелері, өсiмдiктер мен жануарлардың сирек кездесетін және жойылып кету қаупi төнген түрлерi, өсімдіктер дүниесінің бірегей жеке-дара объектілері;</w:t>
      </w:r>
      <w:r>
        <w:br/>
      </w:r>
      <w:r>
        <w:rPr>
          <w:rFonts w:ascii="Times New Roman"/>
          <w:b w:val="false"/>
          <w:i w:val="false"/>
          <w:color w:val="000000"/>
          <w:sz w:val="28"/>
        </w:rPr>
        <w:t>
</w:t>
      </w:r>
      <w:r>
        <w:rPr>
          <w:rFonts w:ascii="Times New Roman"/>
          <w:b w:val="false"/>
          <w:i w:val="false"/>
          <w:color w:val="000000"/>
          <w:sz w:val="28"/>
        </w:rPr>
        <w:t>
      16) рекреациялық жүктеме – есепке алу кезеңінде немесе уақыт бiрлiгiнде демалыс түрiнiң жиынтық уақытын ескере отырып, жер ауданы бiрлiгiне шаққандағы демалушылардың бiр мезгiлдегi саны;</w:t>
      </w:r>
      <w:r>
        <w:br/>
      </w:r>
      <w:r>
        <w:rPr>
          <w:rFonts w:ascii="Times New Roman"/>
          <w:b w:val="false"/>
          <w:i w:val="false"/>
          <w:color w:val="000000"/>
          <w:sz w:val="28"/>
        </w:rPr>
        <w:t>
</w:t>
      </w:r>
      <w:r>
        <w:rPr>
          <w:rFonts w:ascii="Times New Roman"/>
          <w:b w:val="false"/>
          <w:i w:val="false"/>
          <w:color w:val="000000"/>
          <w:sz w:val="28"/>
        </w:rPr>
        <w:t>
      17) Табиғат жылнамасы – мемлекеттiк табиғи қорықтар, мемлекеттiк ұлттық табиғи парктер, мемлекеттiк табиғи резерваттар және мемлекеттiк өңiрлiк табиғи парктер ғылыми бөлiмшелерiнiң мемлекеттiк табиғи-қорық қорының экологиялық жүйелерi мен объектiлерiнiң жай-күйiне бiрыңғай әдiстеме бойынша жүзеге асыратын жүйелi байқаулар мәлiметтерiнiң жиынтығы;</w:t>
      </w:r>
      <w:r>
        <w:br/>
      </w:r>
      <w:r>
        <w:rPr>
          <w:rFonts w:ascii="Times New Roman"/>
          <w:b w:val="false"/>
          <w:i w:val="false"/>
          <w:color w:val="000000"/>
          <w:sz w:val="28"/>
        </w:rPr>
        <w:t>
</w:t>
      </w:r>
      <w:r>
        <w:rPr>
          <w:rFonts w:ascii="Times New Roman"/>
          <w:b w:val="false"/>
          <w:i w:val="false"/>
          <w:color w:val="000000"/>
          <w:sz w:val="28"/>
        </w:rPr>
        <w:t>
      18) табиғи кешендер – ерекше қорғауға жататын биологиялық саналуандық пен жансыз табиғат объектiлерiнiң жиынтығы;</w:t>
      </w:r>
      <w:r>
        <w:br/>
      </w:r>
      <w:r>
        <w:rPr>
          <w:rFonts w:ascii="Times New Roman"/>
          <w:b w:val="false"/>
          <w:i w:val="false"/>
          <w:color w:val="000000"/>
          <w:sz w:val="28"/>
        </w:rPr>
        <w:t>
</w:t>
      </w:r>
      <w:r>
        <w:rPr>
          <w:rFonts w:ascii="Times New Roman"/>
          <w:b w:val="false"/>
          <w:i w:val="false"/>
          <w:color w:val="000000"/>
          <w:sz w:val="28"/>
        </w:rPr>
        <w:t>
      19) табиғи кешендердi орнықты пайдалану – табиғи кешендердiң биологиялық ресурстарын ұзақ мерзiмдi перспективада биологиялық саналуандықтың сарқылуына әкеп соқпайтын жолмен және қарқынмен пайдалану;</w:t>
      </w:r>
      <w:r>
        <w:br/>
      </w:r>
      <w:r>
        <w:rPr>
          <w:rFonts w:ascii="Times New Roman"/>
          <w:b w:val="false"/>
          <w:i w:val="false"/>
          <w:color w:val="000000"/>
          <w:sz w:val="28"/>
        </w:rPr>
        <w:t>
</w:t>
      </w:r>
      <w:r>
        <w:rPr>
          <w:rFonts w:ascii="Times New Roman"/>
          <w:b w:val="false"/>
          <w:i w:val="false"/>
          <w:color w:val="000000"/>
          <w:sz w:val="28"/>
        </w:rPr>
        <w:t>
      20) табиғат қорғау ұйымдары – мемлекеттiк мекеменiң ұйымдық-құқықтық нысанында құрылатын мемлекеттiк табиғи қорықтар, мемлекеттiк ұлттық табиғи парктер, мемлекеттiк табиғи резерваттар, мемлекеттiк өңiрлiк табиғи парктер (бұдан әрі - табиғат қорғау мекемелерi) және мемлекеттiк кәсiпорынның ұйымдық-құқықтық нысанында құрылатын мемлекеттiк зоологиялық парктер, мемлекеттiк ботаникалық бақтар, мемлекеттiк дендрологиялық парктер;</w:t>
      </w:r>
      <w:r>
        <w:br/>
      </w:r>
      <w:r>
        <w:rPr>
          <w:rFonts w:ascii="Times New Roman"/>
          <w:b w:val="false"/>
          <w:i w:val="false"/>
          <w:color w:val="000000"/>
          <w:sz w:val="28"/>
        </w:rPr>
        <w:t>
</w:t>
      </w:r>
      <w:r>
        <w:rPr>
          <w:rFonts w:ascii="Times New Roman"/>
          <w:b w:val="false"/>
          <w:i w:val="false"/>
          <w:color w:val="000000"/>
          <w:sz w:val="28"/>
        </w:rPr>
        <w:t>
      21) техникалық-экономикалық негіздеме – мамандандырылған ғылыми (ғылыми-зерттеу) және жобалау (жобалау-іздестіру) ұйымдары жүргізетін ерекше қорғалатын табиғи аумақ құрудың немесе оның шекараларын өзгертудің орындылығын экономикалық, экологиялық және әлеуметтік бағалау;</w:t>
      </w:r>
      <w:r>
        <w:br/>
      </w:r>
      <w:r>
        <w:rPr>
          <w:rFonts w:ascii="Times New Roman"/>
          <w:b w:val="false"/>
          <w:i w:val="false"/>
          <w:color w:val="000000"/>
          <w:sz w:val="28"/>
        </w:rPr>
        <w:t>
</w:t>
      </w:r>
      <w:r>
        <w:rPr>
          <w:rFonts w:ascii="Times New Roman"/>
          <w:b w:val="false"/>
          <w:i w:val="false"/>
          <w:color w:val="000000"/>
          <w:sz w:val="28"/>
        </w:rPr>
        <w:t>
      22) экологиялық дәлiз – тiрi табиғат объектiлерiнiң табиғи қоныс аударуын (таралуын) қамтамасыз ету және биологиялық саналуандықты сақтау үшiн ерекше қорғалатын табиғи аумақтарды өзара және қорғалатын табиғи аумақтардың өзге де түрлерiмен жалғастыратын, қорғалатын жер және су объектiлерi учаскелерiн бiлдiретiн экологиялық желiнiң бiр бөлiгi;</w:t>
      </w:r>
      <w:r>
        <w:br/>
      </w:r>
      <w:r>
        <w:rPr>
          <w:rFonts w:ascii="Times New Roman"/>
          <w:b w:val="false"/>
          <w:i w:val="false"/>
          <w:color w:val="000000"/>
          <w:sz w:val="28"/>
        </w:rPr>
        <w:t>
</w:t>
      </w:r>
      <w:r>
        <w:rPr>
          <w:rFonts w:ascii="Times New Roman"/>
          <w:b w:val="false"/>
          <w:i w:val="false"/>
          <w:color w:val="000000"/>
          <w:sz w:val="28"/>
        </w:rPr>
        <w:t>
      23) экологиялық желi – өзара және қорғалатын табиғи аумақтардың өзге түрлерiмен экологиялық дәлiздер арқылы байланысқан және өңiрдiң табиғи, тарихи-мәдени және әлеуметтiк-экономикалық ерекшелiктерiн ескере отырып ұйымдастырылған әртүрлi санаттар мен түрлердегi ерекше қорғалатын табиғи аумақтар кешенi.»;</w:t>
      </w:r>
    </w:p>
    <w:bookmarkEnd w:id="216"/>
    <w:bookmarkStart w:name="z1152" w:id="217"/>
    <w:p>
      <w:pPr>
        <w:spacing w:after="0"/>
        <w:ind w:left="0"/>
        <w:jc w:val="both"/>
      </w:pP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2) тармақшасындағы «мен бақылау» деген сөздер «, бақылау және қадағалау» деген сөздермен ауыстырылсын;</w:t>
      </w:r>
    </w:p>
    <w:bookmarkEnd w:id="217"/>
    <w:bookmarkStart w:name="z1153" w:id="218"/>
    <w:p>
      <w:pPr>
        <w:spacing w:after="0"/>
        <w:ind w:left="0"/>
        <w:jc w:val="both"/>
      </w:pPr>
      <w:r>
        <w:rPr>
          <w:rFonts w:ascii="Times New Roman"/>
          <w:b w:val="false"/>
          <w:i w:val="false"/>
          <w:color w:val="000000"/>
          <w:sz w:val="28"/>
        </w:rPr>
        <w:t>
      4) </w:t>
      </w:r>
      <w:r>
        <w:rPr>
          <w:rFonts w:ascii="Times New Roman"/>
          <w:b w:val="false"/>
          <w:i w:val="false"/>
          <w:color w:val="000000"/>
          <w:sz w:val="28"/>
        </w:rPr>
        <w:t>2-тараудың</w:t>
      </w:r>
      <w:r>
        <w:rPr>
          <w:rFonts w:ascii="Times New Roman"/>
          <w:b w:val="false"/>
          <w:i w:val="false"/>
          <w:color w:val="000000"/>
          <w:sz w:val="28"/>
        </w:rPr>
        <w:t xml:space="preserve"> тақырыбындағы «және бақылау» деген сөздер «, бақылау және қадағалау» деген сөздермен ауыстырылсын;</w:t>
      </w:r>
    </w:p>
    <w:bookmarkEnd w:id="218"/>
    <w:bookmarkStart w:name="z1154" w:id="219"/>
    <w:p>
      <w:pPr>
        <w:spacing w:after="0"/>
        <w:ind w:left="0"/>
        <w:jc w:val="both"/>
      </w:pPr>
      <w:r>
        <w:rPr>
          <w:rFonts w:ascii="Times New Roman"/>
          <w:b w:val="false"/>
          <w:i w:val="false"/>
          <w:color w:val="000000"/>
          <w:sz w:val="28"/>
        </w:rPr>
        <w:t>
      5)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«уәкiлеттi» деген сөздің алдынан «аумақтық бөлімшелері бар ведомствосын қоса алғанда,»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және 5) тармақшалардағы «заңнамалық» деген сөз «заңдарымен» деген сөзбен ауыстырылсын;</w:t>
      </w:r>
    </w:p>
    <w:bookmarkEnd w:id="219"/>
    <w:bookmarkStart w:name="z1157" w:id="220"/>
    <w:p>
      <w:pPr>
        <w:spacing w:after="0"/>
        <w:ind w:left="0"/>
        <w:jc w:val="both"/>
      </w:pPr>
      <w:r>
        <w:rPr>
          <w:rFonts w:ascii="Times New Roman"/>
          <w:b w:val="false"/>
          <w:i w:val="false"/>
          <w:color w:val="000000"/>
          <w:sz w:val="28"/>
        </w:rPr>
        <w:t>
      6)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абзацындағы «ерекше қорғалатын табиғи аумақтар саласындағы»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өсімдіктердің сирек кездесетін және жойылып кету қаупі төнген түрлерін алып қоюға шешім қабылдау;»;</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мемлекеттiк ұлттық табиғи парктер учаскелерін құрылыс объектілерін салуға пайдалануға рұқсат беру қағидаларын;»</w:t>
      </w:r>
      <w:r>
        <w:br/>
      </w:r>
      <w:r>
        <w:rPr>
          <w:rFonts w:ascii="Times New Roman"/>
          <w:b w:val="false"/>
          <w:i w:val="false"/>
          <w:color w:val="000000"/>
          <w:sz w:val="28"/>
        </w:rPr>
        <w:t>
</w:t>
      </w:r>
      <w:r>
        <w:rPr>
          <w:rFonts w:ascii="Times New Roman"/>
          <w:b w:val="false"/>
          <w:i w:val="false"/>
          <w:color w:val="000000"/>
          <w:sz w:val="28"/>
        </w:rPr>
        <w:t>
      жетінші абзац алып тасталсын;</w:t>
      </w:r>
      <w:r>
        <w:br/>
      </w:r>
      <w:r>
        <w:rPr>
          <w:rFonts w:ascii="Times New Roman"/>
          <w:b w:val="false"/>
          <w:i w:val="false"/>
          <w:color w:val="000000"/>
          <w:sz w:val="28"/>
        </w:rPr>
        <w:t>
</w:t>
      </w:r>
      <w:r>
        <w:rPr>
          <w:rFonts w:ascii="Times New Roman"/>
          <w:b w:val="false"/>
          <w:i w:val="false"/>
          <w:color w:val="000000"/>
          <w:sz w:val="28"/>
        </w:rPr>
        <w:t>
      оныншы абзац «республикалық маңызы бар мемлекеттік табиғи қаумалдар мен мемлекеттiк» деген сөздер «республикалық және жергілікті маңызы бар мемлекеттік табиғи қаумалдар мен республикалық маңызы бар мемлекеттік» деген сөздермен, «тәртібін бекіту» деген сөздер «тәртібін;» деген сөзбен ауыстырылып, мынадай мазмұндағы он бірінші, он екінші және он үшінші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Қызыл кітабын жүргізу қағидаларын;</w:t>
      </w:r>
      <w:r>
        <w:br/>
      </w:r>
      <w:r>
        <w:rPr>
          <w:rFonts w:ascii="Times New Roman"/>
          <w:b w:val="false"/>
          <w:i w:val="false"/>
          <w:color w:val="000000"/>
          <w:sz w:val="28"/>
        </w:rPr>
        <w:t>
</w:t>
      </w:r>
      <w:r>
        <w:rPr>
          <w:rFonts w:ascii="Times New Roman"/>
          <w:b w:val="false"/>
          <w:i w:val="false"/>
          <w:color w:val="000000"/>
          <w:sz w:val="28"/>
        </w:rPr>
        <w:t>
      осы Заңның 43-1-бабының 1-тармағында көзделген жағдайда жергілікті халықтың мұқтаждары үшін рұқсат етілген әуесқойлық (спорттық) балық аулау қағидаларын;</w:t>
      </w:r>
      <w:r>
        <w:br/>
      </w:r>
      <w:r>
        <w:rPr>
          <w:rFonts w:ascii="Times New Roman"/>
          <w:b w:val="false"/>
          <w:i w:val="false"/>
          <w:color w:val="000000"/>
          <w:sz w:val="28"/>
        </w:rPr>
        <w:t>
</w:t>
      </w:r>
      <w:r>
        <w:rPr>
          <w:rFonts w:ascii="Times New Roman"/>
          <w:b w:val="false"/>
          <w:i w:val="false"/>
          <w:color w:val="000000"/>
          <w:sz w:val="28"/>
        </w:rPr>
        <w:t>
      өсімдіктер мен жануарлардың сирек кездесетін және жойылып кету қаупi төнген түрлерінің тізбесін бекіту;»;</w:t>
      </w:r>
      <w:r>
        <w:br/>
      </w:r>
      <w:r>
        <w:rPr>
          <w:rFonts w:ascii="Times New Roman"/>
          <w:b w:val="false"/>
          <w:i w:val="false"/>
          <w:color w:val="000000"/>
          <w:sz w:val="28"/>
        </w:rPr>
        <w:t>
</w:t>
      </w:r>
      <w:r>
        <w:rPr>
          <w:rFonts w:ascii="Times New Roman"/>
          <w:b w:val="false"/>
          <w:i w:val="false"/>
          <w:color w:val="000000"/>
          <w:sz w:val="28"/>
        </w:rPr>
        <w:t>
      5) тармақшадағы «сатып алу арқылы» деген сөздер «мемлекет мұқтажы үшін»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6-2) тармақшадағы «республикалық маңызы бар мемлекеттік табиғи қаумалдар мен мемлекеттiк» деген сөздер «республикалық және жергілікті маңызы бар мемлекеттік табиғи қаумалдар мен республикалық маңызы бар мемлекеттік»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6-3) тармақшамен толықтырылсын:</w:t>
      </w:r>
      <w:r>
        <w:br/>
      </w:r>
      <w:r>
        <w:rPr>
          <w:rFonts w:ascii="Times New Roman"/>
          <w:b w:val="false"/>
          <w:i w:val="false"/>
          <w:color w:val="000000"/>
          <w:sz w:val="28"/>
        </w:rPr>
        <w:t>
</w:t>
      </w:r>
      <w:r>
        <w:rPr>
          <w:rFonts w:ascii="Times New Roman"/>
          <w:b w:val="false"/>
          <w:i w:val="false"/>
          <w:color w:val="000000"/>
          <w:sz w:val="28"/>
        </w:rPr>
        <w:t>
      «6-3) өсімдіктердің сирек кездесетін және жойылып кету қаупі бар түрлерін алып қою туралы шешім қабылдау;»;</w:t>
      </w:r>
    </w:p>
    <w:bookmarkEnd w:id="220"/>
    <w:bookmarkStart w:name="z1173" w:id="221"/>
    <w:p>
      <w:pPr>
        <w:spacing w:after="0"/>
        <w:ind w:left="0"/>
        <w:jc w:val="both"/>
      </w:pPr>
      <w:r>
        <w:rPr>
          <w:rFonts w:ascii="Times New Roman"/>
          <w:b w:val="false"/>
          <w:i w:val="false"/>
          <w:color w:val="000000"/>
          <w:sz w:val="28"/>
        </w:rPr>
        <w:t>
      7)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«Уәкілетті органның» деген сөздерден кейін «және оның аумақтық бөлімшелерінің»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 тармақшадағы «үйлестіру» деген сөз «салааралық үйлестіру»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 «тізбесін» деген сөзден кейін «әзірлеу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республикалық және жергілікті маңызы бар мемлекеттік табиғи қаумалдарды және республикалық маңызы бар мемлекеттік қорық аймақтарын тарату тәртібін әзірлеу және олардың аумақтарын кішірейту жөнінде ұсыныстар енгізу;»;</w:t>
      </w:r>
      <w:r>
        <w:br/>
      </w:r>
      <w:r>
        <w:rPr>
          <w:rFonts w:ascii="Times New Roman"/>
          <w:b w:val="false"/>
          <w:i w:val="false"/>
          <w:color w:val="000000"/>
          <w:sz w:val="28"/>
        </w:rPr>
        <w:t>
</w:t>
      </w:r>
      <w:r>
        <w:rPr>
          <w:rFonts w:ascii="Times New Roman"/>
          <w:b w:val="false"/>
          <w:i w:val="false"/>
          <w:color w:val="000000"/>
          <w:sz w:val="28"/>
        </w:rPr>
        <w:t>
      мынадай мазмұндағы 5-1), 5-2) және 5-3)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жергілікті маңызы бар ерекше қорғалатын табиғи аумақтарды құру және кеңейту жөнінде жаратылыстану-ғылыми және техникалық-экономикалық негіздемелерді келісу;</w:t>
      </w:r>
      <w:r>
        <w:br/>
      </w:r>
      <w:r>
        <w:rPr>
          <w:rFonts w:ascii="Times New Roman"/>
          <w:b w:val="false"/>
          <w:i w:val="false"/>
          <w:color w:val="000000"/>
          <w:sz w:val="28"/>
        </w:rPr>
        <w:t>
</w:t>
      </w:r>
      <w:r>
        <w:rPr>
          <w:rFonts w:ascii="Times New Roman"/>
          <w:b w:val="false"/>
          <w:i w:val="false"/>
          <w:color w:val="000000"/>
          <w:sz w:val="28"/>
        </w:rPr>
        <w:t>
      5-2) жергілікті маңызы бар мемлекеттік табиғи қаумалдарды таратуды және олардың аумағын кішірейтуді келісу;</w:t>
      </w:r>
      <w:r>
        <w:br/>
      </w:r>
      <w:r>
        <w:rPr>
          <w:rFonts w:ascii="Times New Roman"/>
          <w:b w:val="false"/>
          <w:i w:val="false"/>
          <w:color w:val="000000"/>
          <w:sz w:val="28"/>
        </w:rPr>
        <w:t>
</w:t>
      </w:r>
      <w:r>
        <w:rPr>
          <w:rFonts w:ascii="Times New Roman"/>
          <w:b w:val="false"/>
          <w:i w:val="false"/>
          <w:color w:val="000000"/>
          <w:sz w:val="28"/>
        </w:rPr>
        <w:t>
      5-3) Қазақстан Республикасының заңнамасында белгіленген тәртіппен өсімдіктер дүниесі объектілерін, олардың бөліктері мен дериваттарын, оның ішінде сирек кездесетін және жойылып кету қаупі төнген өсімдіктердің санатына жатқызылған түрлерін Қазақстан Республикасына әкелуге және одан тысқары жерлерге әкетуге рұқсаттар беру;»;</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w:t>
      </w:r>
      <w:r>
        <w:rPr>
          <w:rFonts w:ascii="Times New Roman"/>
          <w:b w:val="false"/>
          <w:i w:val="false"/>
          <w:color w:val="000000"/>
          <w:sz w:val="28"/>
        </w:rPr>
        <w:t>
      үшінші абзацта:</w:t>
      </w:r>
      <w:r>
        <w:br/>
      </w:r>
      <w:r>
        <w:rPr>
          <w:rFonts w:ascii="Times New Roman"/>
          <w:b w:val="false"/>
          <w:i w:val="false"/>
          <w:color w:val="000000"/>
          <w:sz w:val="28"/>
        </w:rPr>
        <w:t>
</w:t>
      </w:r>
      <w:r>
        <w:rPr>
          <w:rFonts w:ascii="Times New Roman"/>
          <w:b w:val="false"/>
          <w:i w:val="false"/>
          <w:color w:val="000000"/>
          <w:sz w:val="28"/>
        </w:rPr>
        <w:t>
      «құрудың немесе кеңейтудің» деген сөздер «құру және кеңейту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«әзірлеу» деген сөзден кейін «, сондай-ақ техникалық-экономикалық негіздемені түзету»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төртінші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w:t>
      </w:r>
      <w:r>
        <w:br/>
      </w:r>
      <w:r>
        <w:rPr>
          <w:rFonts w:ascii="Times New Roman"/>
          <w:b w:val="false"/>
          <w:i w:val="false"/>
          <w:color w:val="000000"/>
          <w:sz w:val="28"/>
        </w:rPr>
        <w:t>
</w:t>
      </w:r>
      <w:r>
        <w:rPr>
          <w:rFonts w:ascii="Times New Roman"/>
          <w:b w:val="false"/>
          <w:i w:val="false"/>
          <w:color w:val="000000"/>
          <w:sz w:val="28"/>
        </w:rPr>
        <w:t>
      республикалық маңызы бар ерекше қорғалатын табиғи аумақтардың техникалық-экономикалық негіздемелерін түзету жобаларын;»;</w:t>
      </w:r>
      <w:r>
        <w:br/>
      </w:r>
      <w:r>
        <w:rPr>
          <w:rFonts w:ascii="Times New Roman"/>
          <w:b w:val="false"/>
          <w:i w:val="false"/>
          <w:color w:val="000000"/>
          <w:sz w:val="28"/>
        </w:rPr>
        <w:t>
</w:t>
      </w:r>
      <w:r>
        <w:rPr>
          <w:rFonts w:ascii="Times New Roman"/>
          <w:b w:val="false"/>
          <w:i w:val="false"/>
          <w:color w:val="000000"/>
          <w:sz w:val="28"/>
        </w:rPr>
        <w:t>
      алтыншы және жетінші абзацтар алып тасталсын;</w:t>
      </w:r>
      <w:r>
        <w:br/>
      </w:r>
      <w:r>
        <w:rPr>
          <w:rFonts w:ascii="Times New Roman"/>
          <w:b w:val="false"/>
          <w:i w:val="false"/>
          <w:color w:val="000000"/>
          <w:sz w:val="28"/>
        </w:rPr>
        <w:t>
</w:t>
      </w:r>
      <w:r>
        <w:rPr>
          <w:rFonts w:ascii="Times New Roman"/>
          <w:b w:val="false"/>
          <w:i w:val="false"/>
          <w:color w:val="000000"/>
          <w:sz w:val="28"/>
        </w:rPr>
        <w:t>
      сегізінші абзацта «мекемесінің рәміздерін» деген сөздерден кейін «(эмблемасы мен туын)»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тоғызыншы, оныншы, он бірінші және он екінші абзацтар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он үшінші және он төртінші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«өзінің қарауындағы табиғат қорғау мекемелерінің ережелерін;</w:t>
      </w:r>
      <w:r>
        <w:br/>
      </w:r>
      <w:r>
        <w:rPr>
          <w:rFonts w:ascii="Times New Roman"/>
          <w:b w:val="false"/>
          <w:i w:val="false"/>
          <w:color w:val="000000"/>
          <w:sz w:val="28"/>
        </w:rPr>
        <w:t>
</w:t>
      </w:r>
      <w:r>
        <w:rPr>
          <w:rFonts w:ascii="Times New Roman"/>
          <w:b w:val="false"/>
          <w:i w:val="false"/>
          <w:color w:val="000000"/>
          <w:sz w:val="28"/>
        </w:rPr>
        <w:t>
      заңды тұлға мәртебесі бар ерекше қорғалатын табиғи аумақтар құрамына кіретін су объектілерінде балық аулау көлемдерін бекіту;»;</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мыналарды:</w:t>
      </w:r>
      <w:r>
        <w:br/>
      </w:r>
      <w:r>
        <w:rPr>
          <w:rFonts w:ascii="Times New Roman"/>
          <w:b w:val="false"/>
          <w:i w:val="false"/>
          <w:color w:val="000000"/>
          <w:sz w:val="28"/>
        </w:rPr>
        <w:t>
</w:t>
      </w:r>
      <w:r>
        <w:rPr>
          <w:rFonts w:ascii="Times New Roman"/>
          <w:b w:val="false"/>
          <w:i w:val="false"/>
          <w:color w:val="000000"/>
          <w:sz w:val="28"/>
        </w:rPr>
        <w:t>
      республикалық және жергілікті маңызы бар ерекше қорғалатын табиғи аумақтардың паспорттарын әзірлеу және тіркеу (қайта тіркеу) қағидаларын;</w:t>
      </w:r>
      <w:r>
        <w:br/>
      </w:r>
      <w:r>
        <w:rPr>
          <w:rFonts w:ascii="Times New Roman"/>
          <w:b w:val="false"/>
          <w:i w:val="false"/>
          <w:color w:val="000000"/>
          <w:sz w:val="28"/>
        </w:rPr>
        <w:t>
</w:t>
      </w:r>
      <w:r>
        <w:rPr>
          <w:rFonts w:ascii="Times New Roman"/>
          <w:b w:val="false"/>
          <w:i w:val="false"/>
          <w:color w:val="000000"/>
          <w:sz w:val="28"/>
        </w:rPr>
        <w:t>
      табиғат қорғау ұйымын басқару жоспарын әзірлеу қағидаларын;</w:t>
      </w:r>
      <w:r>
        <w:br/>
      </w:r>
      <w:r>
        <w:rPr>
          <w:rFonts w:ascii="Times New Roman"/>
          <w:b w:val="false"/>
          <w:i w:val="false"/>
          <w:color w:val="000000"/>
          <w:sz w:val="28"/>
        </w:rPr>
        <w:t>
</w:t>
      </w:r>
      <w:r>
        <w:rPr>
          <w:rFonts w:ascii="Times New Roman"/>
          <w:b w:val="false"/>
          <w:i w:val="false"/>
          <w:color w:val="000000"/>
          <w:sz w:val="28"/>
        </w:rPr>
        <w:t>
      жеке тұлғалардың ерекше қорғалатын табиғи аумақтарда болу қағидаларын;</w:t>
      </w:r>
      <w:r>
        <w:br/>
      </w:r>
      <w:r>
        <w:rPr>
          <w:rFonts w:ascii="Times New Roman"/>
          <w:b w:val="false"/>
          <w:i w:val="false"/>
          <w:color w:val="000000"/>
          <w:sz w:val="28"/>
        </w:rPr>
        <w:t>
</w:t>
      </w:r>
      <w:r>
        <w:rPr>
          <w:rFonts w:ascii="Times New Roman"/>
          <w:b w:val="false"/>
          <w:i w:val="false"/>
          <w:color w:val="000000"/>
          <w:sz w:val="28"/>
        </w:rPr>
        <w:t>
      осы Заңның 43-1-бабының 2-тармағында көзделген жағдайда жүзеге асырылатын балықтың қырылуының алдын алу жөніндегі іс-шараларды жүргізу қағидаларын;</w:t>
      </w:r>
      <w:r>
        <w:br/>
      </w:r>
      <w:r>
        <w:rPr>
          <w:rFonts w:ascii="Times New Roman"/>
          <w:b w:val="false"/>
          <w:i w:val="false"/>
          <w:color w:val="000000"/>
          <w:sz w:val="28"/>
        </w:rPr>
        <w:t>
</w:t>
      </w:r>
      <w:r>
        <w:rPr>
          <w:rFonts w:ascii="Times New Roman"/>
          <w:b w:val="false"/>
          <w:i w:val="false"/>
          <w:color w:val="000000"/>
          <w:sz w:val="28"/>
        </w:rPr>
        <w:t>
      ерекше қорғалатын табиғи аумақтар саласында көтермелеу қағидаларын және құрметті атақтар, төс белгілерін және құрмет грамоталарын беру тәртібін;</w:t>
      </w:r>
      <w:r>
        <w:br/>
      </w:r>
      <w:r>
        <w:rPr>
          <w:rFonts w:ascii="Times New Roman"/>
          <w:b w:val="false"/>
          <w:i w:val="false"/>
          <w:color w:val="000000"/>
          <w:sz w:val="28"/>
        </w:rPr>
        <w:t>
</w:t>
      </w:r>
      <w:r>
        <w:rPr>
          <w:rFonts w:ascii="Times New Roman"/>
          <w:b w:val="false"/>
          <w:i w:val="false"/>
          <w:color w:val="000000"/>
          <w:sz w:val="28"/>
        </w:rPr>
        <w:t>
      өсімдіктер дүниесі объектілерін, олардың бөліктері мен дериваттарын, оның ішінде сирек кездесетін және жойылып кету қаупі төнген өсімдіктердің санатына жатқызылған түрлерін Қазақстан Республикасына әкелуге және одан тысқары жерлерге әкетуге рұқсаттар беру тәртібін;</w:t>
      </w:r>
      <w:r>
        <w:br/>
      </w:r>
      <w:r>
        <w:rPr>
          <w:rFonts w:ascii="Times New Roman"/>
          <w:b w:val="false"/>
          <w:i w:val="false"/>
          <w:color w:val="000000"/>
          <w:sz w:val="28"/>
        </w:rPr>
        <w:t>
</w:t>
      </w:r>
      <w:r>
        <w:rPr>
          <w:rFonts w:ascii="Times New Roman"/>
          <w:b w:val="false"/>
          <w:i w:val="false"/>
          <w:color w:val="000000"/>
          <w:sz w:val="28"/>
        </w:rPr>
        <w:t>
      табиғат қорғау мекемелерінде ғылыми қызмет және ғылыми зерттеулер ұйымдастыру және жүргізу қағидаларын;</w:t>
      </w:r>
      <w:r>
        <w:br/>
      </w:r>
      <w:r>
        <w:rPr>
          <w:rFonts w:ascii="Times New Roman"/>
          <w:b w:val="false"/>
          <w:i w:val="false"/>
          <w:color w:val="000000"/>
          <w:sz w:val="28"/>
        </w:rPr>
        <w:t>
</w:t>
      </w:r>
      <w:r>
        <w:rPr>
          <w:rFonts w:ascii="Times New Roman"/>
          <w:b w:val="false"/>
          <w:i w:val="false"/>
          <w:color w:val="000000"/>
          <w:sz w:val="28"/>
        </w:rPr>
        <w:t>
      ведомствоаралық ботаникалық және зоологиялық комиссиялардың құрамын және ережесін әзірлеу және бекіту;»;</w:t>
      </w:r>
      <w:r>
        <w:br/>
      </w:r>
      <w:r>
        <w:rPr>
          <w:rFonts w:ascii="Times New Roman"/>
          <w:b w:val="false"/>
          <w:i w:val="false"/>
          <w:color w:val="000000"/>
          <w:sz w:val="28"/>
        </w:rPr>
        <w:t>
</w:t>
      </w:r>
      <w:r>
        <w:rPr>
          <w:rFonts w:ascii="Times New Roman"/>
          <w:b w:val="false"/>
          <w:i w:val="false"/>
          <w:color w:val="000000"/>
          <w:sz w:val="28"/>
        </w:rPr>
        <w:t>
      9) тармақшада:</w:t>
      </w:r>
      <w:r>
        <w:br/>
      </w:r>
      <w:r>
        <w:rPr>
          <w:rFonts w:ascii="Times New Roman"/>
          <w:b w:val="false"/>
          <w:i w:val="false"/>
          <w:color w:val="000000"/>
          <w:sz w:val="28"/>
        </w:rPr>
        <w:t>
</w:t>
      </w:r>
      <w:r>
        <w:rPr>
          <w:rFonts w:ascii="Times New Roman"/>
          <w:b w:val="false"/>
          <w:i w:val="false"/>
          <w:color w:val="000000"/>
          <w:sz w:val="28"/>
        </w:rPr>
        <w:t>
      «негіздемелердің» деген сөз «негіздемелер жобаларының»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«аумақтарды» деген сөзден кейін «, экологиялық дәліздерді» деген сөздермен, «ұйымдастыру» деген сөзден кейін «және бекіту»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12) тармақшадағы «ғылыми-зерттеу жұмыстарын» деген сөздер «ғылыми қызметті»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14-1), 14-2) және 14-3)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«14-1) мемлекеттік ұлттық табиғи парктерде туристік және рекреациялық қызметтерді жүзеге асыру мен мемлекеттік ұлттық табиғи парктердің туристік және рекреациялық қызметтерді жүзеге асыру үшін пайдалануға берілген учаскелерін құрылыс объектілерін салуға пайдалануға рұқсат беру қағидаларын әзірлеу;</w:t>
      </w:r>
      <w:r>
        <w:br/>
      </w:r>
      <w:r>
        <w:rPr>
          <w:rFonts w:ascii="Times New Roman"/>
          <w:b w:val="false"/>
          <w:i w:val="false"/>
          <w:color w:val="000000"/>
          <w:sz w:val="28"/>
        </w:rPr>
        <w:t>
</w:t>
      </w:r>
      <w:r>
        <w:rPr>
          <w:rFonts w:ascii="Times New Roman"/>
          <w:b w:val="false"/>
          <w:i w:val="false"/>
          <w:color w:val="000000"/>
          <w:sz w:val="28"/>
        </w:rPr>
        <w:t>
      14-2) өздеріне туристік және рекреациялық қызметті жүзеге асыру үшін пайдалануға берілген мемлекеттік ұлттық табиғи парктердің учаскелерін құрылыс объектілерін салуға пайдалануға жеке және заңды тұлғаларға рұқсат беру;</w:t>
      </w:r>
      <w:r>
        <w:br/>
      </w:r>
      <w:r>
        <w:rPr>
          <w:rFonts w:ascii="Times New Roman"/>
          <w:b w:val="false"/>
          <w:i w:val="false"/>
          <w:color w:val="000000"/>
          <w:sz w:val="28"/>
        </w:rPr>
        <w:t>
</w:t>
      </w:r>
      <w:r>
        <w:rPr>
          <w:rFonts w:ascii="Times New Roman"/>
          <w:b w:val="false"/>
          <w:i w:val="false"/>
          <w:color w:val="000000"/>
          <w:sz w:val="28"/>
        </w:rPr>
        <w:t>
      14-3)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мелиорациялық аулауды, ғылыми-зерттеулік аулауды, молайту мақсатындағы аулауды жүзеге асыруға рұқсат беру;»;</w:t>
      </w:r>
      <w:r>
        <w:br/>
      </w:r>
      <w:r>
        <w:rPr>
          <w:rFonts w:ascii="Times New Roman"/>
          <w:b w:val="false"/>
          <w:i w:val="false"/>
          <w:color w:val="000000"/>
          <w:sz w:val="28"/>
        </w:rPr>
        <w:t>
</w:t>
      </w:r>
      <w:r>
        <w:rPr>
          <w:rFonts w:ascii="Times New Roman"/>
          <w:b w:val="false"/>
          <w:i w:val="false"/>
          <w:color w:val="000000"/>
          <w:sz w:val="28"/>
        </w:rPr>
        <w:t>
      15) тармақша «бақылауды» деген сөзден кейін «және қадағалауды»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16) тармақша «нысандық киім» деген сөздердің алдынан «айырым белгілері бар»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16-1), 16-2), 16-3), 16-4), 16-5), 16-6), 16-7) және 16-8)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«16-1) республикалық маңызы бар ерекше қорғалатын табиғи аумақтардың тізбесін әзірлеу және Қазақстан Республикасы Үкіметінің бекітуіне енгізу;</w:t>
      </w:r>
      <w:r>
        <w:br/>
      </w:r>
      <w:r>
        <w:rPr>
          <w:rFonts w:ascii="Times New Roman"/>
          <w:b w:val="false"/>
          <w:i w:val="false"/>
          <w:color w:val="000000"/>
          <w:sz w:val="28"/>
        </w:rPr>
        <w:t>
</w:t>
      </w:r>
      <w:r>
        <w:rPr>
          <w:rFonts w:ascii="Times New Roman"/>
          <w:b w:val="false"/>
          <w:i w:val="false"/>
          <w:color w:val="000000"/>
          <w:sz w:val="28"/>
        </w:rPr>
        <w:t>
      16-2) ерекше қорғалатын табиғи аумақтардың мемлекеттік кадастрын жүргізу тәртібін әзірлеу;</w:t>
      </w:r>
      <w:r>
        <w:br/>
      </w:r>
      <w:r>
        <w:rPr>
          <w:rFonts w:ascii="Times New Roman"/>
          <w:b w:val="false"/>
          <w:i w:val="false"/>
          <w:color w:val="000000"/>
          <w:sz w:val="28"/>
        </w:rPr>
        <w:t>
</w:t>
      </w:r>
      <w:r>
        <w:rPr>
          <w:rFonts w:ascii="Times New Roman"/>
          <w:b w:val="false"/>
          <w:i w:val="false"/>
          <w:color w:val="000000"/>
          <w:sz w:val="28"/>
        </w:rPr>
        <w:t>
      16-3) республикалық маңызы бар табиғаттың мемлекеттік ескерткіштері аумағының шекарасын және қорғау режимі түрін бекіту жөнінде Қазақстан Республикасының Үкіметіне ұсыныстар енгізу;</w:t>
      </w:r>
      <w:r>
        <w:br/>
      </w:r>
      <w:r>
        <w:rPr>
          <w:rFonts w:ascii="Times New Roman"/>
          <w:b w:val="false"/>
          <w:i w:val="false"/>
          <w:color w:val="000000"/>
          <w:sz w:val="28"/>
        </w:rPr>
        <w:t>
</w:t>
      </w:r>
      <w:r>
        <w:rPr>
          <w:rFonts w:ascii="Times New Roman"/>
          <w:b w:val="false"/>
          <w:i w:val="false"/>
          <w:color w:val="000000"/>
          <w:sz w:val="28"/>
        </w:rPr>
        <w:t>
      16-4) ерекше қорғалатын табиғи аумақтардың биоалуандылығын сақтауға және дамытуға гранттар беретін халықаралық және мемлекеттік ұйымдар, үкіметтік емес ұйымдар мен қорлар тізбесін бекіту жөнінде Қазақстан Республикасының Үкіметіне ұсыныстар енгізу;</w:t>
      </w:r>
      <w:r>
        <w:br/>
      </w:r>
      <w:r>
        <w:rPr>
          <w:rFonts w:ascii="Times New Roman"/>
          <w:b w:val="false"/>
          <w:i w:val="false"/>
          <w:color w:val="000000"/>
          <w:sz w:val="28"/>
        </w:rPr>
        <w:t>
</w:t>
      </w:r>
      <w:r>
        <w:rPr>
          <w:rFonts w:ascii="Times New Roman"/>
          <w:b w:val="false"/>
          <w:i w:val="false"/>
          <w:color w:val="000000"/>
          <w:sz w:val="28"/>
        </w:rPr>
        <w:t>
      16-5) облыстардың, республикалық маңызы бар қалалардың, астананың жергілікті атқарушы органдарының қарамағындағы ерекше қорғалатын табиғи аумақтарды басқару жоспарларын келісу;</w:t>
      </w:r>
      <w:r>
        <w:br/>
      </w:r>
      <w:r>
        <w:rPr>
          <w:rFonts w:ascii="Times New Roman"/>
          <w:b w:val="false"/>
          <w:i w:val="false"/>
          <w:color w:val="000000"/>
          <w:sz w:val="28"/>
        </w:rPr>
        <w:t>
</w:t>
      </w:r>
      <w:r>
        <w:rPr>
          <w:rFonts w:ascii="Times New Roman"/>
          <w:b w:val="false"/>
          <w:i w:val="false"/>
          <w:color w:val="000000"/>
          <w:sz w:val="28"/>
        </w:rPr>
        <w:t>
      16-6) ерекше қорғалатын табиғи аумақтардың жерлерін қордағы жерлерге ауыстыру тәртібін әзірлеу;</w:t>
      </w:r>
      <w:r>
        <w:br/>
      </w:r>
      <w:r>
        <w:rPr>
          <w:rFonts w:ascii="Times New Roman"/>
          <w:b w:val="false"/>
          <w:i w:val="false"/>
          <w:color w:val="000000"/>
          <w:sz w:val="28"/>
        </w:rPr>
        <w:t>
</w:t>
      </w:r>
      <w:r>
        <w:rPr>
          <w:rFonts w:ascii="Times New Roman"/>
          <w:b w:val="false"/>
          <w:i w:val="false"/>
          <w:color w:val="000000"/>
          <w:sz w:val="28"/>
        </w:rPr>
        <w:t>
      16-7) мемлекеттік экологиялық сараптаманың оң қорытындысы болған жағдайда облыстардың, республикалық маңызы бар қалалардың, астананың жергілікті атқарушы органдарымен жергілікті маңызы бар ерекше қорғалатын табиғи аумақтарды функционалды аймақтандыруды түзету жобаларын келісу;</w:t>
      </w:r>
      <w:r>
        <w:br/>
      </w:r>
      <w:r>
        <w:rPr>
          <w:rFonts w:ascii="Times New Roman"/>
          <w:b w:val="false"/>
          <w:i w:val="false"/>
          <w:color w:val="000000"/>
          <w:sz w:val="28"/>
        </w:rPr>
        <w:t>
</w:t>
      </w:r>
      <w:r>
        <w:rPr>
          <w:rFonts w:ascii="Times New Roman"/>
          <w:b w:val="false"/>
          <w:i w:val="false"/>
          <w:color w:val="000000"/>
          <w:sz w:val="28"/>
        </w:rPr>
        <w:t>
      16-8) сирек кездесетін және жойылып кету қаупі төнген өсімдіктер мен жануарлар түрлерінің тізбесін әзірлеу;»;</w:t>
      </w:r>
      <w:r>
        <w:br/>
      </w:r>
      <w:r>
        <w:rPr>
          <w:rFonts w:ascii="Times New Roman"/>
          <w:b w:val="false"/>
          <w:i w:val="false"/>
          <w:color w:val="000000"/>
          <w:sz w:val="28"/>
        </w:rPr>
        <w:t>
</w:t>
      </w:r>
      <w:r>
        <w:rPr>
          <w:rFonts w:ascii="Times New Roman"/>
          <w:b w:val="false"/>
          <w:i w:val="false"/>
          <w:color w:val="000000"/>
          <w:sz w:val="28"/>
        </w:rPr>
        <w:t>
      17) тармақша «Қазақстан Республикасының» деген сөздердің алдынан «өз құзыреті шегінде» деген сөздермен толықтырылып, «экологиялық дәліздердің аумақтарын қозғайтын»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18) тармақша «ынтымақтастықты» деген сөзден кейін «және халықаралық шарттарды іске асыруды»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«Аумақтық бөлімшелер өз қызметін уәкілетті орган белгілеген құзырет шегінде жүзеге асырады.»;</w:t>
      </w:r>
    </w:p>
    <w:bookmarkEnd w:id="221"/>
    <w:bookmarkStart w:name="z1229" w:id="222"/>
    <w:p>
      <w:pPr>
        <w:spacing w:after="0"/>
        <w:ind w:left="0"/>
        <w:jc w:val="both"/>
      </w:pPr>
      <w:r>
        <w:rPr>
          <w:rFonts w:ascii="Times New Roman"/>
          <w:b w:val="false"/>
          <w:i w:val="false"/>
          <w:color w:val="000000"/>
          <w:sz w:val="28"/>
        </w:rPr>
        <w:t>
      8)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«негiздемелердi» деген сөз «негiздемелердiң жобаларын»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«бекiтедi» деген сөздің алдынан «әзірлейді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«тiркелуiн» деген сөзден кейін «(қайта тiркелуiн)»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тармақша «ерекше» деген сөздің алдынан «өздерінің қарауындағы»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тармақша алып тасталсын;</w:t>
      </w:r>
    </w:p>
    <w:bookmarkEnd w:id="222"/>
    <w:bookmarkStart w:name="z1236" w:id="223"/>
    <w:p>
      <w:pPr>
        <w:spacing w:after="0"/>
        <w:ind w:left="0"/>
        <w:jc w:val="both"/>
      </w:pPr>
      <w:r>
        <w:rPr>
          <w:rFonts w:ascii="Times New Roman"/>
          <w:b w:val="false"/>
          <w:i w:val="false"/>
          <w:color w:val="000000"/>
          <w:sz w:val="28"/>
        </w:rPr>
        <w:t>
      9)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құқықтарын және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9) тармақшада:</w:t>
      </w:r>
      <w:r>
        <w:br/>
      </w:r>
      <w:r>
        <w:rPr>
          <w:rFonts w:ascii="Times New Roman"/>
          <w:b w:val="false"/>
          <w:i w:val="false"/>
          <w:color w:val="000000"/>
          <w:sz w:val="28"/>
        </w:rPr>
        <w:t>
</w:t>
      </w:r>
      <w:r>
        <w:rPr>
          <w:rFonts w:ascii="Times New Roman"/>
          <w:b w:val="false"/>
          <w:i w:val="false"/>
          <w:color w:val="000000"/>
          <w:sz w:val="28"/>
        </w:rPr>
        <w:t>
      «бекiтедi» деген сөз «әзірлейді және бекiтедi»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«тiркеуге» деген сөзден кейін «(қайта тіркеуге)»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12) тармақша «бақылауды» деген сөзден кейін «және қадағалауды»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15) және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 уәкілетті органмен келісім бойынша жергілікті маңызы бар мемлекеттік табиғи қаумалдарды таратады және олардың аумақтарын кішірейтеді;</w:t>
      </w:r>
      <w:r>
        <w:br/>
      </w:r>
      <w:r>
        <w:rPr>
          <w:rFonts w:ascii="Times New Roman"/>
          <w:b w:val="false"/>
          <w:i w:val="false"/>
          <w:color w:val="000000"/>
          <w:sz w:val="28"/>
        </w:rPr>
        <w:t>
</w:t>
      </w:r>
      <w:r>
        <w:rPr>
          <w:rFonts w:ascii="Times New Roman"/>
          <w:b w:val="false"/>
          <w:i w:val="false"/>
          <w:color w:val="000000"/>
          <w:sz w:val="28"/>
        </w:rPr>
        <w:t>
      16) жергілікті мемлекеттік басқару мүдделерінде Қазақстан Республикасының заңнамасымен жергілікті атқарушы органдарға жүктелген өзге де өкілеттіктерді жүзеге асырады.»;</w:t>
      </w:r>
    </w:p>
    <w:bookmarkEnd w:id="223"/>
    <w:bookmarkStart w:name="z1247" w:id="224"/>
    <w:p>
      <w:pPr>
        <w:spacing w:after="0"/>
        <w:ind w:left="0"/>
        <w:jc w:val="both"/>
      </w:pPr>
      <w:r>
        <w:rPr>
          <w:rFonts w:ascii="Times New Roman"/>
          <w:b w:val="false"/>
          <w:i w:val="false"/>
          <w:color w:val="000000"/>
          <w:sz w:val="28"/>
        </w:rPr>
        <w:t>
      10)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және 1-тармақ «бақылау» деген сөзден кейін «және қадағалау»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Ерекше қорғалатын табиғи аумақтардың және мемлекеттік табиғи-қорық қоры объектілерінің жай-күйіне, күзетілуіне, қорғалуына және пайдаланылуына мемлекеттік бақылау мен қадағалауды уәкілетті орган жүзеге асырады.»;</w:t>
      </w:r>
    </w:p>
    <w:bookmarkEnd w:id="224"/>
    <w:bookmarkStart w:name="z1251" w:id="225"/>
    <w:p>
      <w:pPr>
        <w:spacing w:after="0"/>
        <w:ind w:left="0"/>
        <w:jc w:val="both"/>
      </w:pPr>
      <w:r>
        <w:rPr>
          <w:rFonts w:ascii="Times New Roman"/>
          <w:b w:val="false"/>
          <w:i w:val="false"/>
          <w:color w:val="000000"/>
          <w:sz w:val="28"/>
        </w:rPr>
        <w:t>
      11) </w:t>
      </w:r>
      <w:r>
        <w:rPr>
          <w:rFonts w:ascii="Times New Roman"/>
          <w:b w:val="false"/>
          <w:i w:val="false"/>
          <w:color w:val="000000"/>
          <w:sz w:val="28"/>
        </w:rPr>
        <w:t>12-баптың</w:t>
      </w:r>
      <w:r>
        <w:rPr>
          <w:rFonts w:ascii="Times New Roman"/>
          <w:b w:val="false"/>
          <w:i w:val="false"/>
          <w:color w:val="000000"/>
          <w:sz w:val="28"/>
        </w:rPr>
        <w:t xml:space="preserve"> 1-тармағының 2) тармақшасындағы «саласындағы мәселелер» деген сөздер «мәселелері» деген сөзбен ауыстырылсын;</w:t>
      </w:r>
    </w:p>
    <w:bookmarkEnd w:id="225"/>
    <w:bookmarkStart w:name="z1252" w:id="226"/>
    <w:p>
      <w:pPr>
        <w:spacing w:after="0"/>
        <w:ind w:left="0"/>
        <w:jc w:val="both"/>
      </w:pPr>
      <w:r>
        <w:rPr>
          <w:rFonts w:ascii="Times New Roman"/>
          <w:b w:val="false"/>
          <w:i w:val="false"/>
          <w:color w:val="000000"/>
          <w:sz w:val="28"/>
        </w:rPr>
        <w:t>
      12)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1) тармақшасы «жүйесiн» деген сөздің алдынан «және экологиялық желілер»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 «айқындайтын» деген сөзден кейін «биоалуандылықты сақтауға және ерекше қорғалатын табиғи аумақтарды дамытуға» деген сөздермен толықтырылсын;</w:t>
      </w:r>
    </w:p>
    <w:bookmarkEnd w:id="226"/>
    <w:bookmarkStart w:name="z1255" w:id="227"/>
    <w:p>
      <w:pPr>
        <w:spacing w:after="0"/>
        <w:ind w:left="0"/>
        <w:jc w:val="both"/>
      </w:pPr>
      <w:r>
        <w:rPr>
          <w:rFonts w:ascii="Times New Roman"/>
          <w:b w:val="false"/>
          <w:i w:val="false"/>
          <w:color w:val="000000"/>
          <w:sz w:val="28"/>
        </w:rPr>
        <w:t>
      13) </w:t>
      </w:r>
      <w:r>
        <w:rPr>
          <w:rFonts w:ascii="Times New Roman"/>
          <w:b w:val="false"/>
          <w:i w:val="false"/>
          <w:color w:val="000000"/>
          <w:sz w:val="28"/>
        </w:rPr>
        <w:t>14-баптың</w:t>
      </w:r>
      <w:r>
        <w:rPr>
          <w:rFonts w:ascii="Times New Roman"/>
          <w:b w:val="false"/>
          <w:i w:val="false"/>
          <w:color w:val="000000"/>
          <w:sz w:val="28"/>
        </w:rPr>
        <w:t xml:space="preserve"> 6-тармағы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«Ерекше қорғалатын табиғи аумақтарды «республикалық маңызы бар» санатынан «жергілікті маңызы бар» санатына ауыстыруға жол берілмейді.»;</w:t>
      </w:r>
    </w:p>
    <w:bookmarkEnd w:id="227"/>
    <w:bookmarkStart w:name="z1257" w:id="228"/>
    <w:p>
      <w:pPr>
        <w:spacing w:after="0"/>
        <w:ind w:left="0"/>
        <w:jc w:val="both"/>
      </w:pPr>
      <w:r>
        <w:rPr>
          <w:rFonts w:ascii="Times New Roman"/>
          <w:b w:val="false"/>
          <w:i w:val="false"/>
          <w:color w:val="000000"/>
          <w:sz w:val="28"/>
        </w:rPr>
        <w:t>
      14) </w:t>
      </w:r>
      <w:r>
        <w:rPr>
          <w:rFonts w:ascii="Times New Roman"/>
          <w:b w:val="false"/>
          <w:i w:val="false"/>
          <w:color w:val="000000"/>
          <w:sz w:val="28"/>
        </w:rPr>
        <w:t>17-баптың</w:t>
      </w:r>
      <w:r>
        <w:rPr>
          <w:rFonts w:ascii="Times New Roman"/>
          <w:b w:val="false"/>
          <w:i w:val="false"/>
          <w:color w:val="000000"/>
          <w:sz w:val="28"/>
        </w:rPr>
        <w:t xml:space="preserve"> 2-тармағындағы «Мемлекеттiк қорық аймақтары мен мемлекеттiк табиғи қаумалдар» деген сөздер «Республикалық және жергілікті маңызы бар мемлекеттік қорық аймақтары мен мемлекеттiк табиғи қаумалдар» деген сөздермен ауыстырылсын;</w:t>
      </w:r>
    </w:p>
    <w:bookmarkEnd w:id="228"/>
    <w:bookmarkStart w:name="z1258" w:id="229"/>
    <w:p>
      <w:pPr>
        <w:spacing w:after="0"/>
        <w:ind w:left="0"/>
        <w:jc w:val="both"/>
      </w:pPr>
      <w:r>
        <w:rPr>
          <w:rFonts w:ascii="Times New Roman"/>
          <w:b w:val="false"/>
          <w:i w:val="false"/>
          <w:color w:val="000000"/>
          <w:sz w:val="28"/>
        </w:rPr>
        <w:t>
      15) </w:t>
      </w:r>
      <w:r>
        <w:rPr>
          <w:rFonts w:ascii="Times New Roman"/>
          <w:b w:val="false"/>
          <w:i w:val="false"/>
          <w:color w:val="000000"/>
          <w:sz w:val="28"/>
        </w:rPr>
        <w:t>18-баптың</w:t>
      </w:r>
      <w:r>
        <w:rPr>
          <w:rFonts w:ascii="Times New Roman"/>
          <w:b w:val="false"/>
          <w:i w:val="false"/>
          <w:color w:val="000000"/>
          <w:sz w:val="28"/>
        </w:rPr>
        <w:t xml:space="preserve"> 1-тармағы «айналасында» деген сөзден кейін «және олардың шекараларында орналасқан жер учаскелерінің меншік иелері мен жер пайдаланушылардың жерлерінде» деген сөздермен толықтырылсын;</w:t>
      </w:r>
    </w:p>
    <w:bookmarkEnd w:id="229"/>
    <w:bookmarkStart w:name="z1259" w:id="230"/>
    <w:p>
      <w:pPr>
        <w:spacing w:after="0"/>
        <w:ind w:left="0"/>
        <w:jc w:val="both"/>
      </w:pPr>
      <w:r>
        <w:rPr>
          <w:rFonts w:ascii="Times New Roman"/>
          <w:b w:val="false"/>
          <w:i w:val="false"/>
          <w:color w:val="000000"/>
          <w:sz w:val="28"/>
        </w:rPr>
        <w:t>
      16) </w:t>
      </w:r>
      <w:r>
        <w:rPr>
          <w:rFonts w:ascii="Times New Roman"/>
          <w:b w:val="false"/>
          <w:i w:val="false"/>
          <w:color w:val="000000"/>
          <w:sz w:val="28"/>
        </w:rPr>
        <w:t>19-баптың</w:t>
      </w:r>
      <w:r>
        <w:rPr>
          <w:rFonts w:ascii="Times New Roman"/>
          <w:b w:val="false"/>
          <w:i w:val="false"/>
          <w:color w:val="000000"/>
          <w:sz w:val="28"/>
        </w:rPr>
        <w:t xml:space="preserve"> тақырыбы және 2-тармағы «рәмiздерi», «рәмiздерiн» деген сөздерден кейін тиісінше «(эмблемасы мен туы)», «(эмблемасы мен туын)» деген сөздермен толықтырылсын;</w:t>
      </w:r>
    </w:p>
    <w:bookmarkEnd w:id="230"/>
    <w:bookmarkStart w:name="z1260" w:id="231"/>
    <w:p>
      <w:pPr>
        <w:spacing w:after="0"/>
        <w:ind w:left="0"/>
        <w:jc w:val="both"/>
      </w:pPr>
      <w:r>
        <w:rPr>
          <w:rFonts w:ascii="Times New Roman"/>
          <w:b w:val="false"/>
          <w:i w:val="false"/>
          <w:color w:val="000000"/>
          <w:sz w:val="28"/>
        </w:rPr>
        <w:t>
      17)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бөліктегі «оң қорытындысы болған жағдайда» деген сөздер «оң қорытындысын 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 «әзірлеуді» деген сөзден кейін «, сондай-ақ оларды түзетуді»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2-тармақтың бірінші абзацындағы «(бұдан әрi - жаратылыстану-ғылыми негiздеме)» деген сөздер алып тасталсын;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бірінші абзацтағы «(бұдан әрi – техникалық-экономикалық негiздеме)» деген сөздер алып тасталсын;</w:t>
      </w:r>
      <w:r>
        <w:br/>
      </w:r>
      <w:r>
        <w:rPr>
          <w:rFonts w:ascii="Times New Roman"/>
          <w:b w:val="false"/>
          <w:i w:val="false"/>
          <w:color w:val="000000"/>
          <w:sz w:val="28"/>
        </w:rPr>
        <w:t>
</w:t>
      </w:r>
      <w:r>
        <w:rPr>
          <w:rFonts w:ascii="Times New Roman"/>
          <w:b w:val="false"/>
          <w:i w:val="false"/>
          <w:color w:val="000000"/>
          <w:sz w:val="28"/>
        </w:rPr>
        <w:t>
      1) тармақшадағы «сатып алынатын» деген сөздер «мәжбүрлеп иеліктен шығарылатын»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 «аумақты» деген сөздің алдынан «ерекше қорғалатын табиғи»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4-тармақтағы «, жер ресурстарын басқару жөнiндегi орталық уәкiлеттi органның аумақтық органдарымен» деген сөздер алып тасталсын;</w:t>
      </w:r>
    </w:p>
    <w:bookmarkEnd w:id="231"/>
    <w:bookmarkStart w:name="z1270" w:id="232"/>
    <w:p>
      <w:pPr>
        <w:spacing w:after="0"/>
        <w:ind w:left="0"/>
        <w:jc w:val="both"/>
      </w:pPr>
      <w:r>
        <w:rPr>
          <w:rFonts w:ascii="Times New Roman"/>
          <w:b w:val="false"/>
          <w:i w:val="false"/>
          <w:color w:val="000000"/>
          <w:sz w:val="28"/>
        </w:rPr>
        <w:t>
      18) </w:t>
      </w:r>
      <w:r>
        <w:rPr>
          <w:rFonts w:ascii="Times New Roman"/>
          <w:b w:val="false"/>
          <w:i w:val="false"/>
          <w:color w:val="000000"/>
          <w:sz w:val="28"/>
        </w:rPr>
        <w:t>22-баптың</w:t>
      </w:r>
      <w:r>
        <w:rPr>
          <w:rFonts w:ascii="Times New Roman"/>
          <w:b w:val="false"/>
          <w:i w:val="false"/>
          <w:color w:val="000000"/>
          <w:sz w:val="28"/>
        </w:rPr>
        <w:t xml:space="preserve"> 6-тармағындағы «Ерекше қорғалатын табиғи аумақтардың табиғи кешендерi» деген сөздер «Табиғи кешендер» деген сөздермен ауыстырылсын;</w:t>
      </w:r>
    </w:p>
    <w:bookmarkEnd w:id="232"/>
    <w:bookmarkStart w:name="z1271" w:id="233"/>
    <w:p>
      <w:pPr>
        <w:spacing w:after="0"/>
        <w:ind w:left="0"/>
        <w:jc w:val="both"/>
      </w:pPr>
      <w:r>
        <w:rPr>
          <w:rFonts w:ascii="Times New Roman"/>
          <w:b w:val="false"/>
          <w:i w:val="false"/>
          <w:color w:val="000000"/>
          <w:sz w:val="28"/>
        </w:rPr>
        <w:t>
      19) </w:t>
      </w:r>
      <w:r>
        <w:rPr>
          <w:rFonts w:ascii="Times New Roman"/>
          <w:b w:val="false"/>
          <w:i w:val="false"/>
          <w:color w:val="000000"/>
          <w:sz w:val="28"/>
        </w:rPr>
        <w:t>23-бап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Ерекше қорғалатын табиғи аумақтар осы Заңда көзделген тәртіппен және шарттарда ғылыми, мәдени-ағарту, оқу, туристік, рекреациялық және шектеулі шаруашылық мақсаттар үшін пайдаланылуы мүмкін.»;</w:t>
      </w:r>
    </w:p>
    <w:bookmarkEnd w:id="233"/>
    <w:bookmarkStart w:name="z1273" w:id="234"/>
    <w:p>
      <w:pPr>
        <w:spacing w:after="0"/>
        <w:ind w:left="0"/>
        <w:jc w:val="both"/>
      </w:pPr>
      <w:r>
        <w:rPr>
          <w:rFonts w:ascii="Times New Roman"/>
          <w:b w:val="false"/>
          <w:i w:val="false"/>
          <w:color w:val="000000"/>
          <w:sz w:val="28"/>
        </w:rPr>
        <w:t>
      20)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«Ерекше қорғалатын табиғи аумақтар жүйесі мен экологиялық желілерді дамыту бағдарламаларына және бекітілген» деген сөздер «Бекiтiлген» деген сөзбен ауыстырылсын;</w:t>
      </w:r>
      <w:r>
        <w:br/>
      </w:r>
      <w:r>
        <w:rPr>
          <w:rFonts w:ascii="Times New Roman"/>
          <w:b w:val="false"/>
          <w:i w:val="false"/>
          <w:color w:val="000000"/>
          <w:sz w:val="28"/>
        </w:rPr>
        <w:t>
</w:t>
      </w:r>
      <w:r>
        <w:rPr>
          <w:rFonts w:ascii="Times New Roman"/>
          <w:b w:val="false"/>
          <w:i w:val="false"/>
          <w:color w:val="000000"/>
          <w:sz w:val="28"/>
        </w:rPr>
        <w:t>
      2-тармақтың екінші бөлігіндегі «, сондай-ақ олар жеке және заңды тұлғаларға уақытша жер пайдалануға берілуі мүмкін» деген сөздер алып тасталсын;</w:t>
      </w:r>
    </w:p>
    <w:bookmarkEnd w:id="234"/>
    <w:bookmarkStart w:name="z1276" w:id="235"/>
    <w:p>
      <w:pPr>
        <w:spacing w:after="0"/>
        <w:ind w:left="0"/>
        <w:jc w:val="both"/>
      </w:pPr>
      <w:r>
        <w:rPr>
          <w:rFonts w:ascii="Times New Roman"/>
          <w:b w:val="false"/>
          <w:i w:val="false"/>
          <w:color w:val="000000"/>
          <w:sz w:val="28"/>
        </w:rPr>
        <w:t>
      21) </w:t>
      </w:r>
      <w:r>
        <w:rPr>
          <w:rFonts w:ascii="Times New Roman"/>
          <w:b w:val="false"/>
          <w:i w:val="false"/>
          <w:color w:val="000000"/>
          <w:sz w:val="28"/>
        </w:rPr>
        <w:t>25-баптың</w:t>
      </w:r>
      <w:r>
        <w:rPr>
          <w:rFonts w:ascii="Times New Roman"/>
          <w:b w:val="false"/>
          <w:i w:val="false"/>
          <w:color w:val="000000"/>
          <w:sz w:val="28"/>
        </w:rPr>
        <w:t xml:space="preserve"> 1-тармағы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«Республикалық және жергілікті маңызы бар ерекше қорғалатын табиғи аумақтардың паспорттарын әзірлеу және тіркеу (қайта тіркеу) қағидаларын уәкілетті орган бекітеді.»;</w:t>
      </w:r>
    </w:p>
    <w:bookmarkEnd w:id="235"/>
    <w:bookmarkStart w:name="z1278" w:id="236"/>
    <w:p>
      <w:pPr>
        <w:spacing w:after="0"/>
        <w:ind w:left="0"/>
        <w:jc w:val="both"/>
      </w:pPr>
      <w:r>
        <w:rPr>
          <w:rFonts w:ascii="Times New Roman"/>
          <w:b w:val="false"/>
          <w:i w:val="false"/>
          <w:color w:val="000000"/>
          <w:sz w:val="28"/>
        </w:rPr>
        <w:t>
      22) мынадай мазмұндағы 32-1-баппен толықтырылсын:</w:t>
      </w:r>
    </w:p>
    <w:bookmarkEnd w:id="236"/>
    <w:bookmarkStart w:name="z1279" w:id="237"/>
    <w:p>
      <w:pPr>
        <w:spacing w:after="0"/>
        <w:ind w:left="0"/>
        <w:jc w:val="both"/>
      </w:pPr>
      <w:r>
        <w:rPr>
          <w:rFonts w:ascii="Times New Roman"/>
          <w:b w:val="false"/>
          <w:i w:val="false"/>
          <w:color w:val="000000"/>
          <w:sz w:val="28"/>
        </w:rPr>
        <w:t>
      «32-1-бап. Қазақстан Республикасының Қызыл кітабы</w:t>
      </w:r>
    </w:p>
    <w:bookmarkEnd w:id="237"/>
    <w:bookmarkStart w:name="z1280" w:id="238"/>
    <w:p>
      <w:pPr>
        <w:spacing w:after="0"/>
        <w:ind w:left="0"/>
        <w:jc w:val="both"/>
      </w:pPr>
      <w:r>
        <w:rPr>
          <w:rFonts w:ascii="Times New Roman"/>
          <w:b w:val="false"/>
          <w:i w:val="false"/>
          <w:color w:val="000000"/>
          <w:sz w:val="28"/>
        </w:rPr>
        <w:t>
      1. Қазақстан Республикасының Қызыл кітабы Қазақстан Республикасының аумағында сирек кездесетін және жойылып кету қаупі төнген өсімдіктер мен жануарлар түрлерінің жай-күйі, оларды зерттеу, қорғау, өсімін молайту және орнықты пайдалану жөніндегі қажетті шаралар туралы мәліметтер жиынтығын қамтитын, сирек кездесетін және жойылып кету қаупі төнген өсімдіктер мен жануарлар түрлері тізбелерінің суреттермен безендірілген басылымы болып табылады. Қазақстан Республикасының Қызыл кітабы сонымен бір мезгілде өсімдіктер мен жануарлар дүниесінің мемлекеттік кадастрының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Қызыл кітабына Қазақстан Республикасының аумағында құрлықта, суда, атмосферада және топырақта, сондай-ақ Қазақстан Республикасының Қызыл кітабын жүргізу қағидаларына сәйкес Қазақстан Республикасының континентальдық қайраңы мен айрықша экономикалық аймағында табиғи еркіндік жағдайында тұрақты немесе уақытша мекендейтін, сирек кездесетін және жойылып кету қаупі төнген өсімдіктер (биік және аласа) мен жануарлардың (омыртқалылар және омыртқасыздар) түрлері (кіші түрлері, таралымдары) енгізіледі.</w:t>
      </w:r>
      <w:r>
        <w:br/>
      </w:r>
      <w:r>
        <w:rPr>
          <w:rFonts w:ascii="Times New Roman"/>
          <w:b w:val="false"/>
          <w:i w:val="false"/>
          <w:color w:val="000000"/>
          <w:sz w:val="28"/>
        </w:rPr>
        <w:t>
</w:t>
      </w:r>
      <w:r>
        <w:rPr>
          <w:rFonts w:ascii="Times New Roman"/>
          <w:b w:val="false"/>
          <w:i w:val="false"/>
          <w:color w:val="000000"/>
          <w:sz w:val="28"/>
        </w:rPr>
        <w:t>
      3. Саны және орнықты тіршілік ету жағдайлары табиғи еркіндік жағдайында олардың өсімін молайтуға және генетикалық қорын сақтауға қатер төнуді болдырмайтын шекке дейін қалпына келтірілген өсімдіктер мен жануарлар түрлері (кіші түрлері, таралымдары) Қазақстан Республикасының Үкіметі бекіткен Қазақстан Республикасының Қызыл кітабын жүргізу қағидаларына сәйкес Қазақстан Республикасының Қызыл кітабынан шығарылуға жатады.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Қызыл кітабын жүргізуді бюджет қаражаты және Қазақстан Республикасының заңнамасында тыйым салынбаған басқа да көздер есебінен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Қызыл кітапқа енгізілген сирек кездесетін және жойылып кету қаупі төнген өсімдіктер мен жануарлардың суреттермен безендірілген тізбелері ресми жарияланады, сондай-ақ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 Мыналар:</w:t>
      </w:r>
      <w:r>
        <w:br/>
      </w:r>
      <w:r>
        <w:rPr>
          <w:rFonts w:ascii="Times New Roman"/>
          <w:b w:val="false"/>
          <w:i w:val="false"/>
          <w:color w:val="000000"/>
          <w:sz w:val="28"/>
        </w:rPr>
        <w:t>
</w:t>
      </w:r>
      <w:r>
        <w:rPr>
          <w:rFonts w:ascii="Times New Roman"/>
          <w:b w:val="false"/>
          <w:i w:val="false"/>
          <w:color w:val="000000"/>
          <w:sz w:val="28"/>
        </w:rPr>
        <w:t>
      1) арнайы жасалған жағдайларда көбейту;</w:t>
      </w:r>
      <w:r>
        <w:br/>
      </w:r>
      <w:r>
        <w:rPr>
          <w:rFonts w:ascii="Times New Roman"/>
          <w:b w:val="false"/>
          <w:i w:val="false"/>
          <w:color w:val="000000"/>
          <w:sz w:val="28"/>
        </w:rPr>
        <w:t>
</w:t>
      </w:r>
      <w:r>
        <w:rPr>
          <w:rFonts w:ascii="Times New Roman"/>
          <w:b w:val="false"/>
          <w:i w:val="false"/>
          <w:color w:val="000000"/>
          <w:sz w:val="28"/>
        </w:rPr>
        <w:t>
      2) ғылыми зерттеулер;</w:t>
      </w:r>
      <w:r>
        <w:br/>
      </w:r>
      <w:r>
        <w:rPr>
          <w:rFonts w:ascii="Times New Roman"/>
          <w:b w:val="false"/>
          <w:i w:val="false"/>
          <w:color w:val="000000"/>
          <w:sz w:val="28"/>
        </w:rPr>
        <w:t>
</w:t>
      </w:r>
      <w:r>
        <w:rPr>
          <w:rFonts w:ascii="Times New Roman"/>
          <w:b w:val="false"/>
          <w:i w:val="false"/>
          <w:color w:val="000000"/>
          <w:sz w:val="28"/>
        </w:rPr>
        <w:t>
      3) селекция үшін Қазақстан Республикасы Үкіметінің шешімі негізінде сирек кездесетін және жойылып кету қаупі төнген өсімдіктер түрлерін алып қою жүзеге асырылады.</w:t>
      </w:r>
      <w:r>
        <w:br/>
      </w:r>
      <w:r>
        <w:rPr>
          <w:rFonts w:ascii="Times New Roman"/>
          <w:b w:val="false"/>
          <w:i w:val="false"/>
          <w:color w:val="000000"/>
          <w:sz w:val="28"/>
        </w:rPr>
        <w:t>
</w:t>
      </w:r>
      <w:r>
        <w:rPr>
          <w:rFonts w:ascii="Times New Roman"/>
          <w:b w:val="false"/>
          <w:i w:val="false"/>
          <w:color w:val="000000"/>
          <w:sz w:val="28"/>
        </w:rPr>
        <w:t>
      6. Өсімдіктер дүниесі объектілерін, олардың бөліктері мен дериваттарын, оның ішінде сирек кездесетін және жойылып кету қаупі төнген санатына жатқызылған өсімдіктер түрлерін Қазақстан Республикасына әкелу және одан тысқары жерлерге әкету уәкілетті орган берген рұқсат негізінде жүзеге асырылады.</w:t>
      </w:r>
      <w:r>
        <w:br/>
      </w:r>
      <w:r>
        <w:rPr>
          <w:rFonts w:ascii="Times New Roman"/>
          <w:b w:val="false"/>
          <w:i w:val="false"/>
          <w:color w:val="000000"/>
          <w:sz w:val="28"/>
        </w:rPr>
        <w:t>
</w:t>
      </w:r>
      <w:r>
        <w:rPr>
          <w:rFonts w:ascii="Times New Roman"/>
          <w:b w:val="false"/>
          <w:i w:val="false"/>
          <w:color w:val="000000"/>
          <w:sz w:val="28"/>
        </w:rPr>
        <w:t>
      7. Өсімдіктер мен жануарлар түрлерін Қазақстан Республикасының Қызыл кітабына енгізу және одан шығару жөнінде ұсынымдар тұжырымдау үшін құрамы мен ережесін уәкілетті орган бекітетін ведомствоаралық ботаникалық және зоологиялық комиссиялар құрылады.»;</w:t>
      </w:r>
    </w:p>
    <w:bookmarkEnd w:id="238"/>
    <w:bookmarkStart w:name="z1291" w:id="239"/>
    <w:p>
      <w:pPr>
        <w:spacing w:after="0"/>
        <w:ind w:left="0"/>
        <w:jc w:val="both"/>
      </w:pPr>
      <w:r>
        <w:rPr>
          <w:rFonts w:ascii="Times New Roman"/>
          <w:b w:val="false"/>
          <w:i w:val="false"/>
          <w:color w:val="000000"/>
          <w:sz w:val="28"/>
        </w:rPr>
        <w:t>
      23)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11) тармақшасы «нысанды киiм» деген сөздердің алдынан «айырым белгілері бар»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 «нысанды киiм» деген сөздердің алдынан «айырым белгілері бар» деген сөздермен толықтырылсын;</w:t>
      </w:r>
    </w:p>
    <w:bookmarkEnd w:id="239"/>
    <w:bookmarkStart w:name="z1294" w:id="240"/>
    <w:p>
      <w:pPr>
        <w:spacing w:after="0"/>
        <w:ind w:left="0"/>
        <w:jc w:val="both"/>
      </w:pPr>
      <w:r>
        <w:rPr>
          <w:rFonts w:ascii="Times New Roman"/>
          <w:b w:val="false"/>
          <w:i w:val="false"/>
          <w:color w:val="000000"/>
          <w:sz w:val="28"/>
        </w:rPr>
        <w:t>
      24)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«бағдарламаларын,» деген сөздерден кейін «табиғат қорғау мекемелерін басқару жоспарларын,»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тармақша «аймағының» деген сөзден кейін «жер бөлудің жерге орналастыру жобасын жасау және» деген сөздермен толықтырылсын;</w:t>
      </w:r>
    </w:p>
    <w:bookmarkEnd w:id="240"/>
    <w:bookmarkStart w:name="z1297" w:id="241"/>
    <w:p>
      <w:pPr>
        <w:spacing w:after="0"/>
        <w:ind w:left="0"/>
        <w:jc w:val="both"/>
      </w:pPr>
      <w:r>
        <w:rPr>
          <w:rFonts w:ascii="Times New Roman"/>
          <w:b w:val="false"/>
          <w:i w:val="false"/>
          <w:color w:val="000000"/>
          <w:sz w:val="28"/>
        </w:rPr>
        <w:t>
      25) </w:t>
      </w:r>
      <w:r>
        <w:rPr>
          <w:rFonts w:ascii="Times New Roman"/>
          <w:b w:val="false"/>
          <w:i w:val="false"/>
          <w:color w:val="000000"/>
          <w:sz w:val="28"/>
        </w:rPr>
        <w:t>38-баптың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 тармақшаның бірінші абзацындағы «ерекше қорғалатын табиғи аумақтардың» деген сөздер алып тасталсын, «табиғи кешендерiн» деген сөздер «табиғи кешендердi»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төртінші абзац «(шектеулі мал жаю, марал шаруашылығы, шөп шабу, саңырауқұлақтарды, жемістер мен жидектерді әуесқойлық жинау)»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бесінші абзацта «елдi» деген сөздің алдынан «ормандарды молайту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«шектеулi шаруашылық қызмет тауарларын өткiзуден, орман дақылдарын, қорғаныштық және көгалдандыру екпелерiн отырғызудан түсетін табыстар;»;</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«орман тұқымдарын жинаудан (қайта өңдеуден);»;</w:t>
      </w:r>
      <w:r>
        <w:br/>
      </w:r>
      <w:r>
        <w:rPr>
          <w:rFonts w:ascii="Times New Roman"/>
          <w:b w:val="false"/>
          <w:i w:val="false"/>
          <w:color w:val="000000"/>
          <w:sz w:val="28"/>
        </w:rPr>
        <w:t>
</w:t>
      </w:r>
      <w:r>
        <w:rPr>
          <w:rFonts w:ascii="Times New Roman"/>
          <w:b w:val="false"/>
          <w:i w:val="false"/>
          <w:color w:val="000000"/>
          <w:sz w:val="28"/>
        </w:rPr>
        <w:t>
      3) тармақшадағы «ерекше қорғалатын табиғи аумақтардың рәміздерін» деген сөздер «рәміздерді (эмблема мен туды)»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«қайырымалдықтары есебiнен құралады.» деген сөздер «қайырымалдықтары;» деген сөздермен ауыстырылып, мынадай мазмұндағы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гранттардан, ерекше қорғалатын табиғи аумақтарды дамыту қорларларының қаражатынан;</w:t>
      </w:r>
      <w:r>
        <w:br/>
      </w:r>
      <w:r>
        <w:rPr>
          <w:rFonts w:ascii="Times New Roman"/>
          <w:b w:val="false"/>
          <w:i w:val="false"/>
          <w:color w:val="000000"/>
          <w:sz w:val="28"/>
        </w:rPr>
        <w:t>
</w:t>
      </w:r>
      <w:r>
        <w:rPr>
          <w:rFonts w:ascii="Times New Roman"/>
          <w:b w:val="false"/>
          <w:i w:val="false"/>
          <w:color w:val="000000"/>
          <w:sz w:val="28"/>
        </w:rPr>
        <w:t>
      7) осы Заңның 82-бабына сәйкес ерекше қорғалатын табиғи аумақтарға және мемлекеттік табиғи-қорықтық қор объектілеріне залал келтірген жеке және заңды тұлғалардан түсетін түсімдер есебiнен құралады.»;</w:t>
      </w:r>
    </w:p>
    <w:bookmarkEnd w:id="241"/>
    <w:bookmarkStart w:name="z1310" w:id="242"/>
    <w:p>
      <w:pPr>
        <w:spacing w:after="0"/>
        <w:ind w:left="0"/>
        <w:jc w:val="both"/>
      </w:pPr>
      <w:r>
        <w:rPr>
          <w:rFonts w:ascii="Times New Roman"/>
          <w:b w:val="false"/>
          <w:i w:val="false"/>
          <w:color w:val="000000"/>
          <w:sz w:val="28"/>
        </w:rPr>
        <w:t>
      26)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1-тармағының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орман қорғау іс-шараларын жүзеге асыру үшін қажет санитариялық мақсатта ағаш кесуді қоспағанда, өсімдік қабатының бұзылуына әкеп соғатын орман пайдаланудың барлық түрлеріне, оның ішінде тағамдық, дәрілік және техникалық өсімдіктер, сондай-ақ олардың бөліктері мен дериваттарын, шөп шабуға, мал жаюға және өсімдіктер дүниесін пайдаланудың басқа да түрлеріне;»;</w:t>
      </w:r>
      <w:r>
        <w:br/>
      </w:r>
      <w:r>
        <w:rPr>
          <w:rFonts w:ascii="Times New Roman"/>
          <w:b w:val="false"/>
          <w:i w:val="false"/>
          <w:color w:val="000000"/>
          <w:sz w:val="28"/>
        </w:rPr>
        <w:t>
</w:t>
      </w:r>
      <w:r>
        <w:rPr>
          <w:rFonts w:ascii="Times New Roman"/>
          <w:b w:val="false"/>
          <w:i w:val="false"/>
          <w:color w:val="000000"/>
          <w:sz w:val="28"/>
        </w:rPr>
        <w:t>
      4-тармақтағы «Қорықтың аумағында» және «қорық аумағы» деген сөздер тиісінше «Мемлекеттік табиғи қорық аумағында» және «мемлекеттік табиғи қорық аумағы» деген сөздермен ауыстырылсын;</w:t>
      </w:r>
    </w:p>
    <w:bookmarkEnd w:id="242"/>
    <w:bookmarkStart w:name="z1314" w:id="243"/>
    <w:p>
      <w:pPr>
        <w:spacing w:after="0"/>
        <w:ind w:left="0"/>
        <w:jc w:val="both"/>
      </w:pPr>
      <w:r>
        <w:rPr>
          <w:rFonts w:ascii="Times New Roman"/>
          <w:b w:val="false"/>
          <w:i w:val="false"/>
          <w:color w:val="000000"/>
          <w:sz w:val="28"/>
        </w:rPr>
        <w:t>
      27) </w:t>
      </w:r>
      <w:r>
        <w:rPr>
          <w:rFonts w:ascii="Times New Roman"/>
          <w:b w:val="false"/>
          <w:i w:val="false"/>
          <w:color w:val="000000"/>
          <w:sz w:val="28"/>
        </w:rPr>
        <w:t>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«әзірлеу жолымен» деген сөздерден кейін «уәкілетті орган бекіткен қағидаларға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3-тармақтағы «ғылыми зерттеулерден» деген сөздер «ғылыми қызметтен»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8-тармақта «сирек және жоғалып бара жатқан түрлерін» деген сөздер «сирек кездесетін және жойылып кету қаупі төнгендерін» деген сөздермен ауыстырылсын;</w:t>
      </w:r>
    </w:p>
    <w:bookmarkEnd w:id="243"/>
    <w:bookmarkStart w:name="z1318" w:id="244"/>
    <w:p>
      <w:pPr>
        <w:spacing w:after="0"/>
        <w:ind w:left="0"/>
        <w:jc w:val="both"/>
      </w:pPr>
      <w:r>
        <w:rPr>
          <w:rFonts w:ascii="Times New Roman"/>
          <w:b w:val="false"/>
          <w:i w:val="false"/>
          <w:color w:val="000000"/>
          <w:sz w:val="28"/>
        </w:rPr>
        <w:t>
      28) </w:t>
      </w:r>
      <w:r>
        <w:rPr>
          <w:rFonts w:ascii="Times New Roman"/>
          <w:b w:val="false"/>
          <w:i w:val="false"/>
          <w:color w:val="000000"/>
          <w:sz w:val="28"/>
        </w:rPr>
        <w:t>42-баптың</w:t>
      </w:r>
      <w:r>
        <w:rPr>
          <w:rFonts w:ascii="Times New Roman"/>
          <w:b w:val="false"/>
          <w:i w:val="false"/>
          <w:color w:val="000000"/>
          <w:sz w:val="28"/>
        </w:rPr>
        <w:t xml:space="preserve"> 1-тармағының 1) тармақшасы «қорықтардың» деген сөздің алдынан «мемлекеттік табиғи» деген сөздермен толықтырылсын;</w:t>
      </w:r>
    </w:p>
    <w:bookmarkEnd w:id="244"/>
    <w:bookmarkStart w:name="z1319" w:id="245"/>
    <w:p>
      <w:pPr>
        <w:spacing w:after="0"/>
        <w:ind w:left="0"/>
        <w:jc w:val="both"/>
      </w:pPr>
      <w:r>
        <w:rPr>
          <w:rFonts w:ascii="Times New Roman"/>
          <w:b w:val="false"/>
          <w:i w:val="false"/>
          <w:color w:val="000000"/>
          <w:sz w:val="28"/>
        </w:rPr>
        <w:t>
      29) </w:t>
      </w:r>
      <w:r>
        <w:rPr>
          <w:rFonts w:ascii="Times New Roman"/>
          <w:b w:val="false"/>
          <w:i w:val="false"/>
          <w:color w:val="000000"/>
          <w:sz w:val="28"/>
        </w:rPr>
        <w:t>43-1-баптың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Марқакөл мемлекеттік табиғи қорығының аумағында Қазақстан Республикасының заңнамасына сәйкес мемлекеттік экологиялық сараптаманың оң қорытындысы болған жағдайда биологиялық негіздеменің негізінде арнайы бөлінген учаскелерде, осы қорықтың күзету аймағында тұратын жергілікті халықтың мұқтажы үшін әуесқойлық (спорттық) балық аулауға жол беріледі.»;</w:t>
      </w:r>
    </w:p>
    <w:bookmarkEnd w:id="245"/>
    <w:bookmarkStart w:name="z1321" w:id="246"/>
    <w:p>
      <w:pPr>
        <w:spacing w:after="0"/>
        <w:ind w:left="0"/>
        <w:jc w:val="both"/>
      </w:pPr>
      <w:r>
        <w:rPr>
          <w:rFonts w:ascii="Times New Roman"/>
          <w:b w:val="false"/>
          <w:i w:val="false"/>
          <w:color w:val="000000"/>
          <w:sz w:val="28"/>
        </w:rPr>
        <w:t>
      30) </w:t>
      </w:r>
      <w:r>
        <w:rPr>
          <w:rFonts w:ascii="Times New Roman"/>
          <w:b w:val="false"/>
          <w:i w:val="false"/>
          <w:color w:val="000000"/>
          <w:sz w:val="28"/>
        </w:rPr>
        <w:t>45-баптың</w:t>
      </w:r>
      <w:r>
        <w:rPr>
          <w:rFonts w:ascii="Times New Roman"/>
          <w:b w:val="false"/>
          <w:i w:val="false"/>
          <w:color w:val="000000"/>
          <w:sz w:val="28"/>
        </w:rPr>
        <w:t xml:space="preserve"> 4-тармағының екінші бөлігі «тамашалау алаңдарын» деген сөздерден кейін «, жағажайлар, қайық станцияларын, суда жүзетін көлік түрлері мен жағажай керек-жарағын жалға беру пункттерін» деген сөздермен толықтырылсын;</w:t>
      </w:r>
    </w:p>
    <w:bookmarkEnd w:id="246"/>
    <w:bookmarkStart w:name="z1322" w:id="247"/>
    <w:p>
      <w:pPr>
        <w:spacing w:after="0"/>
        <w:ind w:left="0"/>
        <w:jc w:val="both"/>
      </w:pPr>
      <w:r>
        <w:rPr>
          <w:rFonts w:ascii="Times New Roman"/>
          <w:b w:val="false"/>
          <w:i w:val="false"/>
          <w:color w:val="000000"/>
          <w:sz w:val="28"/>
        </w:rPr>
        <w:t>
      31) </w:t>
      </w:r>
      <w:r>
        <w:rPr>
          <w:rFonts w:ascii="Times New Roman"/>
          <w:b w:val="false"/>
          <w:i w:val="false"/>
          <w:color w:val="000000"/>
          <w:sz w:val="28"/>
        </w:rPr>
        <w:t>46-бап</w:t>
      </w:r>
      <w:r>
        <w:rPr>
          <w:rFonts w:ascii="Times New Roman"/>
          <w:b w:val="false"/>
          <w:i w:val="false"/>
          <w:color w:val="000000"/>
          <w:sz w:val="28"/>
        </w:rPr>
        <w:t xml:space="preserve"> мынадай редакцияда жазылсын:</w:t>
      </w:r>
    </w:p>
    <w:bookmarkEnd w:id="247"/>
    <w:bookmarkStart w:name="z1323" w:id="248"/>
    <w:p>
      <w:pPr>
        <w:spacing w:after="0"/>
        <w:ind w:left="0"/>
        <w:jc w:val="both"/>
      </w:pPr>
      <w:r>
        <w:rPr>
          <w:rFonts w:ascii="Times New Roman"/>
          <w:b w:val="false"/>
          <w:i w:val="false"/>
          <w:color w:val="000000"/>
          <w:sz w:val="28"/>
        </w:rPr>
        <w:t>
      «46-бап. Мемлекеттік ұлттық табиғи парктерде туристік және</w:t>
      </w:r>
      <w:r>
        <w:br/>
      </w:r>
      <w:r>
        <w:rPr>
          <w:rFonts w:ascii="Times New Roman"/>
          <w:b w:val="false"/>
          <w:i w:val="false"/>
          <w:color w:val="000000"/>
          <w:sz w:val="28"/>
        </w:rPr>
        <w:t>
               рекреациялық қызметті жүзеге асыру</w:t>
      </w:r>
    </w:p>
    <w:bookmarkEnd w:id="248"/>
    <w:bookmarkStart w:name="z1325" w:id="249"/>
    <w:p>
      <w:pPr>
        <w:spacing w:after="0"/>
        <w:ind w:left="0"/>
        <w:jc w:val="both"/>
      </w:pPr>
      <w:r>
        <w:rPr>
          <w:rFonts w:ascii="Times New Roman"/>
          <w:b w:val="false"/>
          <w:i w:val="false"/>
          <w:color w:val="000000"/>
          <w:sz w:val="28"/>
        </w:rPr>
        <w:t>
      1. Мемлекеттік ұлттық табиғи парктерде туристік және рекреациялық қызметті өздерінде туроператор қызметіне лицензия болған кезде тікелей мемлекеттік ұлттық табиғи парктер,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2. Туристік және рекреациялық қызметті жүзеге асыру үшін мемлекеттік ұлттық табиғи парктердің учаскелері 5 жылға дейінгі мерзімге қысқа мерзімді пайдалануға және 49 жылға дейінгі мерзімге ұзақ мерзімді пайдалануға беріледі. Аталған мақсаттар үшін осы учаскелерді беру, сондай-ақ оларды құрылыс объектілері үшін пайдалануға рұқсаттар беру мемлекеттік ұлттық табиғи парктерде туристік және рекреациялық қызметті жүзеге асыру және Қазақстан Республикасының Үкіметі бекіткен туристік және рекреациялық қызметті жүзеге асыру үшін пайдалануға берілген, мемлекеттік ұлттық табиғи парктердің учаскелерін құрылыс объектілеріне пайдалануға рұқсат беру қағидаларына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Туристік және рекреациялық қызметті жүзеге асыру үшін учаскелер мемлекеттік ұлттық табиғи парктің инфрақұрылымын дамытудың бас жоспарына сәйкес және қазіргі инфрақұрылымымен де, жаңа инфрақұрылым құру үшін де туристік, рекреациялық және шектеулі шаруашылық қызмет аймақтарында ғана беріледі.»;</w:t>
      </w:r>
    </w:p>
    <w:bookmarkEnd w:id="249"/>
    <w:bookmarkStart w:name="z1328" w:id="250"/>
    <w:p>
      <w:pPr>
        <w:spacing w:after="0"/>
        <w:ind w:left="0"/>
        <w:jc w:val="both"/>
      </w:pPr>
      <w:r>
        <w:rPr>
          <w:rFonts w:ascii="Times New Roman"/>
          <w:b w:val="false"/>
          <w:i w:val="false"/>
          <w:color w:val="000000"/>
          <w:sz w:val="28"/>
        </w:rPr>
        <w:t>
      32) мынадай мазмұндағы 46-1-баппен толықтырылсын:</w:t>
      </w:r>
    </w:p>
    <w:bookmarkEnd w:id="250"/>
    <w:bookmarkStart w:name="z1329" w:id="251"/>
    <w:p>
      <w:pPr>
        <w:spacing w:after="0"/>
        <w:ind w:left="0"/>
        <w:jc w:val="both"/>
      </w:pPr>
      <w:r>
        <w:rPr>
          <w:rFonts w:ascii="Times New Roman"/>
          <w:b w:val="false"/>
          <w:i w:val="false"/>
          <w:color w:val="000000"/>
          <w:sz w:val="28"/>
        </w:rPr>
        <w:t>
      «46-1-бап. Туристік және рекреациялық қызметті жүзеге асыру</w:t>
      </w:r>
      <w:r>
        <w:br/>
      </w:r>
      <w:r>
        <w:rPr>
          <w:rFonts w:ascii="Times New Roman"/>
          <w:b w:val="false"/>
          <w:i w:val="false"/>
          <w:color w:val="000000"/>
          <w:sz w:val="28"/>
        </w:rPr>
        <w:t>
                 үшін пайдалануға берілген мемлекеттік ұлттық табиғи</w:t>
      </w:r>
      <w:r>
        <w:br/>
      </w:r>
      <w:r>
        <w:rPr>
          <w:rFonts w:ascii="Times New Roman"/>
          <w:b w:val="false"/>
          <w:i w:val="false"/>
          <w:color w:val="000000"/>
          <w:sz w:val="28"/>
        </w:rPr>
        <w:t>
                 парктер учаскелеріндегі объектілер құрылысы</w:t>
      </w:r>
    </w:p>
    <w:bookmarkEnd w:id="251"/>
    <w:bookmarkStart w:name="z1330" w:id="252"/>
    <w:p>
      <w:pPr>
        <w:spacing w:after="0"/>
        <w:ind w:left="0"/>
        <w:jc w:val="both"/>
      </w:pPr>
      <w:r>
        <w:rPr>
          <w:rFonts w:ascii="Times New Roman"/>
          <w:b w:val="false"/>
          <w:i w:val="false"/>
          <w:color w:val="000000"/>
          <w:sz w:val="28"/>
        </w:rPr>
        <w:t>
      1. Туристік және рекреациялық қызметті жүзеге асыру үшін пайдалануға берілген мемлекеттік ұлттық табиғи парктер учаскелеріндегі объектілер құрылысы уәкілетті органның рұқсаты негізінде және уәкілетті органмен келісілген сызбаға (сызбалық жобаға) сәйкес әзірленген жобалау (жобалау-сметалық) құжаттама бойынша жүргізіледі.</w:t>
      </w:r>
      <w:r>
        <w:br/>
      </w:r>
      <w:r>
        <w:rPr>
          <w:rFonts w:ascii="Times New Roman"/>
          <w:b w:val="false"/>
          <w:i w:val="false"/>
          <w:color w:val="000000"/>
          <w:sz w:val="28"/>
        </w:rPr>
        <w:t>
</w:t>
      </w:r>
      <w:r>
        <w:rPr>
          <w:rFonts w:ascii="Times New Roman"/>
          <w:b w:val="false"/>
          <w:i w:val="false"/>
          <w:color w:val="000000"/>
          <w:sz w:val="28"/>
        </w:rPr>
        <w:t>
      2. Туристік және рекреациялық қызметті жүзеге асыру үшін пайдалануға берілген мемлекеттік ұлттық табиғи парктер учаскелерін құрылыс объектілеріне пайдалануға рұқсатты уәкілетті орган береді.</w:t>
      </w:r>
      <w:r>
        <w:br/>
      </w:r>
      <w:r>
        <w:rPr>
          <w:rFonts w:ascii="Times New Roman"/>
          <w:b w:val="false"/>
          <w:i w:val="false"/>
          <w:color w:val="000000"/>
          <w:sz w:val="28"/>
        </w:rPr>
        <w:t>
</w:t>
      </w:r>
      <w:r>
        <w:rPr>
          <w:rFonts w:ascii="Times New Roman"/>
          <w:b w:val="false"/>
          <w:i w:val="false"/>
          <w:color w:val="000000"/>
          <w:sz w:val="28"/>
        </w:rPr>
        <w:t>
      3. Жеке немесе заңды тұлғалардың өзіне туристік және рекреациялық қызметті жүзеге асыру үшін пайдалануға берілген учаскені пайдалану шартының қолданылу мерзімі өткен соң шарттың қолданылу мерзімін ұзартуға артықшылықты құқығы бар.</w:t>
      </w:r>
      <w:r>
        <w:br/>
      </w:r>
      <w:r>
        <w:rPr>
          <w:rFonts w:ascii="Times New Roman"/>
          <w:b w:val="false"/>
          <w:i w:val="false"/>
          <w:color w:val="000000"/>
          <w:sz w:val="28"/>
        </w:rPr>
        <w:t>
</w:t>
      </w:r>
      <w:r>
        <w:rPr>
          <w:rFonts w:ascii="Times New Roman"/>
          <w:b w:val="false"/>
          <w:i w:val="false"/>
          <w:color w:val="000000"/>
          <w:sz w:val="28"/>
        </w:rPr>
        <w:t>
      4. Туристік және рекреациялық қызметті жүзеге асыру үшін пайдалануға берілген учаскені және ондағы құрылыс объектілерін пайдалану құқығының ауысу мәселелері туристік және рекреациялық қызметті жүзеге асыру шартында айқындалады.</w:t>
      </w:r>
      <w:r>
        <w:br/>
      </w:r>
      <w:r>
        <w:rPr>
          <w:rFonts w:ascii="Times New Roman"/>
          <w:b w:val="false"/>
          <w:i w:val="false"/>
          <w:color w:val="000000"/>
          <w:sz w:val="28"/>
        </w:rPr>
        <w:t>
</w:t>
      </w:r>
      <w:r>
        <w:rPr>
          <w:rFonts w:ascii="Times New Roman"/>
          <w:b w:val="false"/>
          <w:i w:val="false"/>
          <w:color w:val="000000"/>
          <w:sz w:val="28"/>
        </w:rPr>
        <w:t>
      5. Уәкілетті органның жазбаша хабардар етуіне сәйкес құрылыс объектілері басқа тұлғаға берілген не шартта өзгеше белгіленген жағдайларды қоспағанда, туристік және рекреациялық қызметті жүзеге асыру үшін ұзақ мерзімді пайдалануға берілген жер учаскесін пайдалану құқығының ауысуына қарамастан, жеке және заңды тұлғаларға жүктелетін учаскені мемлекеттік табиғи-қорық қоры объектілерінің сақталуы мен қоршаған ортаны қорғау жөніндегі талаптардың сақталуын қамтамасыз ететін жай-күйге келтіру міндеті сақталады.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заңнамасына сәйкес жеке және заңды тұлғалар адам өмірі мен денсаулығы және қоршаған орта үшін қауіпсіз тәсілмен учаскелердегі объектілерді бөлшектеп, сыртқа шығаруға міндетті.»;</w:t>
      </w:r>
    </w:p>
    <w:bookmarkEnd w:id="252"/>
    <w:bookmarkStart w:name="z1336" w:id="253"/>
    <w:p>
      <w:pPr>
        <w:spacing w:after="0"/>
        <w:ind w:left="0"/>
        <w:jc w:val="both"/>
      </w:pPr>
      <w:r>
        <w:rPr>
          <w:rFonts w:ascii="Times New Roman"/>
          <w:b w:val="false"/>
          <w:i w:val="false"/>
          <w:color w:val="000000"/>
          <w:sz w:val="28"/>
        </w:rPr>
        <w:t>
      33)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7) тармақшадағы «мен балық аулау»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8), 9), 10) және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әуесқойлық (спорттық) балық аулау;</w:t>
      </w:r>
      <w:r>
        <w:br/>
      </w:r>
      <w:r>
        <w:rPr>
          <w:rFonts w:ascii="Times New Roman"/>
          <w:b w:val="false"/>
          <w:i w:val="false"/>
          <w:color w:val="000000"/>
          <w:sz w:val="28"/>
        </w:rPr>
        <w:t>
</w:t>
      </w:r>
      <w:r>
        <w:rPr>
          <w:rFonts w:ascii="Times New Roman"/>
          <w:b w:val="false"/>
          <w:i w:val="false"/>
          <w:color w:val="000000"/>
          <w:sz w:val="28"/>
        </w:rPr>
        <w:t>
      9) мелиорациялық аулау;</w:t>
      </w:r>
      <w:r>
        <w:br/>
      </w:r>
      <w:r>
        <w:rPr>
          <w:rFonts w:ascii="Times New Roman"/>
          <w:b w:val="false"/>
          <w:i w:val="false"/>
          <w:color w:val="000000"/>
          <w:sz w:val="28"/>
        </w:rPr>
        <w:t>
</w:t>
      </w:r>
      <w:r>
        <w:rPr>
          <w:rFonts w:ascii="Times New Roman"/>
          <w:b w:val="false"/>
          <w:i w:val="false"/>
          <w:color w:val="000000"/>
          <w:sz w:val="28"/>
        </w:rPr>
        <w:t>
      10) ғылыми-зерттеу мақсатында аулау;</w:t>
      </w:r>
      <w:r>
        <w:br/>
      </w:r>
      <w:r>
        <w:rPr>
          <w:rFonts w:ascii="Times New Roman"/>
          <w:b w:val="false"/>
          <w:i w:val="false"/>
          <w:color w:val="000000"/>
          <w:sz w:val="28"/>
        </w:rPr>
        <w:t>
</w:t>
      </w:r>
      <w:r>
        <w:rPr>
          <w:rFonts w:ascii="Times New Roman"/>
          <w:b w:val="false"/>
          <w:i w:val="false"/>
          <w:color w:val="000000"/>
          <w:sz w:val="28"/>
        </w:rPr>
        <w:t>
      11) өсімін молайту мақсатында аулау.»;</w:t>
      </w:r>
      <w:r>
        <w:br/>
      </w:r>
      <w:r>
        <w:rPr>
          <w:rFonts w:ascii="Times New Roman"/>
          <w:b w:val="false"/>
          <w:i w:val="false"/>
          <w:color w:val="000000"/>
          <w:sz w:val="28"/>
        </w:rPr>
        <w:t>
</w:t>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«Әуесқойлық (спорттық) балық аулау, мелиорациялық балық аулау, ғылыми-зерттеу мақсатында аулау, өсімін молайту мақсатында аулау заңды тұлға мәртебесі бар ерекше қорғалатын табиғи аумақтарда орналасқан су объектілеріне берілген уәкілетті органның тиісті рұқсаттары бойынша мемлекеттік экологиялық сараптаманың оң қорытындысы болған жағдайда биологиялық негіздеменің негізінде жүзеге асырылады.»;</w:t>
      </w:r>
    </w:p>
    <w:bookmarkEnd w:id="253"/>
    <w:bookmarkStart w:name="z1346" w:id="254"/>
    <w:p>
      <w:pPr>
        <w:spacing w:after="0"/>
        <w:ind w:left="0"/>
        <w:jc w:val="both"/>
      </w:pPr>
      <w:r>
        <w:rPr>
          <w:rFonts w:ascii="Times New Roman"/>
          <w:b w:val="false"/>
          <w:i w:val="false"/>
          <w:color w:val="000000"/>
          <w:sz w:val="28"/>
        </w:rPr>
        <w:t>
      34) </w:t>
      </w:r>
      <w:r>
        <w:rPr>
          <w:rFonts w:ascii="Times New Roman"/>
          <w:b w:val="false"/>
          <w:i w:val="false"/>
          <w:color w:val="000000"/>
          <w:sz w:val="28"/>
        </w:rPr>
        <w:t>52-баптың</w:t>
      </w:r>
      <w:r>
        <w:rPr>
          <w:rFonts w:ascii="Times New Roman"/>
          <w:b w:val="false"/>
          <w:i w:val="false"/>
          <w:color w:val="000000"/>
          <w:sz w:val="28"/>
        </w:rPr>
        <w:t xml:space="preserve"> 1-тармағы мынадай мазмұндағы 9), 10), 11), 12) және 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әуесқойлық (спорттық) аңшылық;</w:t>
      </w:r>
      <w:r>
        <w:br/>
      </w:r>
      <w:r>
        <w:rPr>
          <w:rFonts w:ascii="Times New Roman"/>
          <w:b w:val="false"/>
          <w:i w:val="false"/>
          <w:color w:val="000000"/>
          <w:sz w:val="28"/>
        </w:rPr>
        <w:t>
</w:t>
      </w:r>
      <w:r>
        <w:rPr>
          <w:rFonts w:ascii="Times New Roman"/>
          <w:b w:val="false"/>
          <w:i w:val="false"/>
          <w:color w:val="000000"/>
          <w:sz w:val="28"/>
        </w:rPr>
        <w:t>
      10) әуесқойлық (спорттық) балық аулау;</w:t>
      </w:r>
      <w:r>
        <w:br/>
      </w:r>
      <w:r>
        <w:rPr>
          <w:rFonts w:ascii="Times New Roman"/>
          <w:b w:val="false"/>
          <w:i w:val="false"/>
          <w:color w:val="000000"/>
          <w:sz w:val="28"/>
        </w:rPr>
        <w:t>
</w:t>
      </w:r>
      <w:r>
        <w:rPr>
          <w:rFonts w:ascii="Times New Roman"/>
          <w:b w:val="false"/>
          <w:i w:val="false"/>
          <w:color w:val="000000"/>
          <w:sz w:val="28"/>
        </w:rPr>
        <w:t>
      11) мелиорациялық аулау;</w:t>
      </w:r>
      <w:r>
        <w:br/>
      </w:r>
      <w:r>
        <w:rPr>
          <w:rFonts w:ascii="Times New Roman"/>
          <w:b w:val="false"/>
          <w:i w:val="false"/>
          <w:color w:val="000000"/>
          <w:sz w:val="28"/>
        </w:rPr>
        <w:t>
</w:t>
      </w:r>
      <w:r>
        <w:rPr>
          <w:rFonts w:ascii="Times New Roman"/>
          <w:b w:val="false"/>
          <w:i w:val="false"/>
          <w:color w:val="000000"/>
          <w:sz w:val="28"/>
        </w:rPr>
        <w:t>
      12) ғылыми-зерттеулік аулау;</w:t>
      </w:r>
      <w:r>
        <w:br/>
      </w:r>
      <w:r>
        <w:rPr>
          <w:rFonts w:ascii="Times New Roman"/>
          <w:b w:val="false"/>
          <w:i w:val="false"/>
          <w:color w:val="000000"/>
          <w:sz w:val="28"/>
        </w:rPr>
        <w:t>
</w:t>
      </w:r>
      <w:r>
        <w:rPr>
          <w:rFonts w:ascii="Times New Roman"/>
          <w:b w:val="false"/>
          <w:i w:val="false"/>
          <w:color w:val="000000"/>
          <w:sz w:val="28"/>
        </w:rPr>
        <w:t>
      13) өсімін молайту мақсатында аулау.»;</w:t>
      </w:r>
    </w:p>
    <w:bookmarkEnd w:id="254"/>
    <w:bookmarkStart w:name="z1352" w:id="255"/>
    <w:p>
      <w:pPr>
        <w:spacing w:after="0"/>
        <w:ind w:left="0"/>
        <w:jc w:val="both"/>
      </w:pPr>
      <w:r>
        <w:rPr>
          <w:rFonts w:ascii="Times New Roman"/>
          <w:b w:val="false"/>
          <w:i w:val="false"/>
          <w:color w:val="000000"/>
          <w:sz w:val="28"/>
        </w:rPr>
        <w:t>
      35) </w:t>
      </w:r>
      <w:r>
        <w:rPr>
          <w:rFonts w:ascii="Times New Roman"/>
          <w:b w:val="false"/>
          <w:i w:val="false"/>
          <w:color w:val="000000"/>
          <w:sz w:val="28"/>
        </w:rPr>
        <w:t>53-баптың</w:t>
      </w:r>
      <w:r>
        <w:rPr>
          <w:rFonts w:ascii="Times New Roman"/>
          <w:b w:val="false"/>
          <w:i w:val="false"/>
          <w:color w:val="000000"/>
          <w:sz w:val="28"/>
        </w:rPr>
        <w:t xml:space="preserve"> 1-тармағы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мемлекеттік табиғи резерваттарда жүзеге асыратын мұндай қызметті қоспағанда, жеке және заңды тұлғалардың бөрене кесетін құрылғыларды пайдалану жөніндегі қызметіне тыйым салынады.»;</w:t>
      </w:r>
    </w:p>
    <w:bookmarkEnd w:id="255"/>
    <w:bookmarkStart w:name="z1354" w:id="256"/>
    <w:p>
      <w:pPr>
        <w:spacing w:after="0"/>
        <w:ind w:left="0"/>
        <w:jc w:val="both"/>
      </w:pPr>
      <w:r>
        <w:rPr>
          <w:rFonts w:ascii="Times New Roman"/>
          <w:b w:val="false"/>
          <w:i w:val="false"/>
          <w:color w:val="000000"/>
          <w:sz w:val="28"/>
        </w:rPr>
        <w:t>
      36) </w:t>
      </w:r>
      <w:r>
        <w:rPr>
          <w:rFonts w:ascii="Times New Roman"/>
          <w:b w:val="false"/>
          <w:i w:val="false"/>
          <w:color w:val="000000"/>
          <w:sz w:val="28"/>
        </w:rPr>
        <w:t>65-баптың</w:t>
      </w:r>
      <w:r>
        <w:rPr>
          <w:rFonts w:ascii="Times New Roman"/>
          <w:b w:val="false"/>
          <w:i w:val="false"/>
          <w:color w:val="000000"/>
          <w:sz w:val="28"/>
        </w:rPr>
        <w:t xml:space="preserve"> 4-тармағында:</w:t>
      </w:r>
      <w:r>
        <w:br/>
      </w:r>
      <w:r>
        <w:rPr>
          <w:rFonts w:ascii="Times New Roman"/>
          <w:b w:val="false"/>
          <w:i w:val="false"/>
          <w:color w:val="000000"/>
          <w:sz w:val="28"/>
        </w:rPr>
        <w:t>
</w:t>
      </w:r>
      <w:r>
        <w:rPr>
          <w:rFonts w:ascii="Times New Roman"/>
          <w:b w:val="false"/>
          <w:i w:val="false"/>
          <w:color w:val="000000"/>
          <w:sz w:val="28"/>
        </w:rPr>
        <w:t>
      «табиғат ескерткiштерi» деген сөздердің алдынан «республикалық маңызы бар»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табиғи қорықтарды, мемлекеттік ұлттық табиғи парктерді, мемлекеттік табиғи резерваттарды құру немесе кеңейту кезінде жергілікті маңызы бар табиғат ескерткіштер жергілікті маңызы бар ерекше қорғалатын табиғи аумақтар тізбесінен шығарылады және ерекше қорғалатын табиғи аумақтардың аталған түрлерін құру мен кеңейтудің техникалық-экономикалық негіздемелері болған жағдайда, республикалық маңызы бар ерекше қорғалатын табиғи аумақтар тізбесіне енгізіледі.»;</w:t>
      </w:r>
    </w:p>
    <w:bookmarkEnd w:id="256"/>
    <w:bookmarkStart w:name="z1358" w:id="257"/>
    <w:p>
      <w:pPr>
        <w:spacing w:after="0"/>
        <w:ind w:left="0"/>
        <w:jc w:val="both"/>
      </w:pPr>
      <w:r>
        <w:rPr>
          <w:rFonts w:ascii="Times New Roman"/>
          <w:b w:val="false"/>
          <w:i w:val="false"/>
          <w:color w:val="000000"/>
          <w:sz w:val="28"/>
        </w:rPr>
        <w:t>
      37) </w:t>
      </w:r>
      <w:r>
        <w:rPr>
          <w:rFonts w:ascii="Times New Roman"/>
          <w:b w:val="false"/>
          <w:i w:val="false"/>
          <w:color w:val="000000"/>
          <w:sz w:val="28"/>
        </w:rPr>
        <w:t>66-бап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табиғат ескерткіштері аумақтарында осы салада мамандандырылған ұйым әзірлеген жобаларға сәйкес оларды сақтау мен қалпына келтіру жөніндегі іс-шаралар жүргізіледі.»;</w:t>
      </w:r>
    </w:p>
    <w:bookmarkEnd w:id="257"/>
    <w:bookmarkStart w:name="z1360" w:id="258"/>
    <w:p>
      <w:pPr>
        <w:spacing w:after="0"/>
        <w:ind w:left="0"/>
        <w:jc w:val="both"/>
      </w:pPr>
      <w:r>
        <w:rPr>
          <w:rFonts w:ascii="Times New Roman"/>
          <w:b w:val="false"/>
          <w:i w:val="false"/>
          <w:color w:val="000000"/>
          <w:sz w:val="28"/>
        </w:rPr>
        <w:t>
      38) </w:t>
      </w:r>
      <w:r>
        <w:rPr>
          <w:rFonts w:ascii="Times New Roman"/>
          <w:b w:val="false"/>
          <w:i w:val="false"/>
          <w:color w:val="000000"/>
          <w:sz w:val="28"/>
        </w:rPr>
        <w:t>67-баптың</w:t>
      </w:r>
      <w:r>
        <w:rPr>
          <w:rFonts w:ascii="Times New Roman"/>
          <w:b w:val="false"/>
          <w:i w:val="false"/>
          <w:color w:val="000000"/>
          <w:sz w:val="28"/>
        </w:rPr>
        <w:t xml:space="preserve"> 2-тармағы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гидрогеологиялық – жерасты суларының бірегей көздерін сақтау үшін.»;</w:t>
      </w:r>
    </w:p>
    <w:bookmarkEnd w:id="258"/>
    <w:bookmarkStart w:name="z1362" w:id="259"/>
    <w:p>
      <w:pPr>
        <w:spacing w:after="0"/>
        <w:ind w:left="0"/>
        <w:jc w:val="both"/>
      </w:pPr>
      <w:r>
        <w:rPr>
          <w:rFonts w:ascii="Times New Roman"/>
          <w:b w:val="false"/>
          <w:i w:val="false"/>
          <w:color w:val="000000"/>
          <w:sz w:val="28"/>
        </w:rPr>
        <w:t>
      39) </w:t>
      </w:r>
      <w:r>
        <w:rPr>
          <w:rFonts w:ascii="Times New Roman"/>
          <w:b w:val="false"/>
          <w:i w:val="false"/>
          <w:color w:val="000000"/>
          <w:sz w:val="28"/>
        </w:rPr>
        <w:t>68-баптың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табиғи қаумалдардың шекаралары меншік иелері мен жер пайдаланушылардың жер учаскелерінің шекаралары бойынша немесе табиғи географиялық шептер бойынша айқындалады және жергілікті жерлерде арнайы белгілермен белгіленеді.»;</w:t>
      </w:r>
    </w:p>
    <w:bookmarkEnd w:id="259"/>
    <w:bookmarkStart w:name="z1364" w:id="260"/>
    <w:p>
      <w:pPr>
        <w:spacing w:after="0"/>
        <w:ind w:left="0"/>
        <w:jc w:val="both"/>
      </w:pPr>
      <w:r>
        <w:rPr>
          <w:rFonts w:ascii="Times New Roman"/>
          <w:b w:val="false"/>
          <w:i w:val="false"/>
          <w:color w:val="000000"/>
          <w:sz w:val="28"/>
        </w:rPr>
        <w:t>
      40) </w:t>
      </w:r>
      <w:r>
        <w:rPr>
          <w:rFonts w:ascii="Times New Roman"/>
          <w:b w:val="false"/>
          <w:i w:val="false"/>
          <w:color w:val="000000"/>
          <w:sz w:val="28"/>
        </w:rPr>
        <w:t>78-бапта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алып тасталсын;</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Сирек кездесетін және жойылып кету қаупі төнген жануарлар түрлерін, оның ішінде олардың дириваттарын алып қоюға:</w:t>
      </w:r>
      <w:r>
        <w:br/>
      </w:r>
      <w:r>
        <w:rPr>
          <w:rFonts w:ascii="Times New Roman"/>
          <w:b w:val="false"/>
          <w:i w:val="false"/>
          <w:color w:val="000000"/>
          <w:sz w:val="28"/>
        </w:rPr>
        <w:t>
</w:t>
      </w:r>
      <w:r>
        <w:rPr>
          <w:rFonts w:ascii="Times New Roman"/>
          <w:b w:val="false"/>
          <w:i w:val="false"/>
          <w:color w:val="000000"/>
          <w:sz w:val="28"/>
        </w:rPr>
        <w:t>
      1) арнайы жасалған жағдайларда өсіру және кейіннен мекендеу ортасына жіберу;</w:t>
      </w:r>
      <w:r>
        <w:br/>
      </w:r>
      <w:r>
        <w:rPr>
          <w:rFonts w:ascii="Times New Roman"/>
          <w:b w:val="false"/>
          <w:i w:val="false"/>
          <w:color w:val="000000"/>
          <w:sz w:val="28"/>
        </w:rPr>
        <w:t>
</w:t>
      </w:r>
      <w:r>
        <w:rPr>
          <w:rFonts w:ascii="Times New Roman"/>
          <w:b w:val="false"/>
          <w:i w:val="false"/>
          <w:color w:val="000000"/>
          <w:sz w:val="28"/>
        </w:rPr>
        <w:t>
      2) аң аулаудың ұлттық түрлерін дамыту;</w:t>
      </w:r>
      <w:r>
        <w:br/>
      </w:r>
      <w:r>
        <w:rPr>
          <w:rFonts w:ascii="Times New Roman"/>
          <w:b w:val="false"/>
          <w:i w:val="false"/>
          <w:color w:val="000000"/>
          <w:sz w:val="28"/>
        </w:rPr>
        <w:t>
</w:t>
      </w:r>
      <w:r>
        <w:rPr>
          <w:rFonts w:ascii="Times New Roman"/>
          <w:b w:val="false"/>
          <w:i w:val="false"/>
          <w:color w:val="000000"/>
          <w:sz w:val="28"/>
        </w:rPr>
        <w:t>
      3) ғылыми зерттеулер;</w:t>
      </w:r>
      <w:r>
        <w:br/>
      </w:r>
      <w:r>
        <w:rPr>
          <w:rFonts w:ascii="Times New Roman"/>
          <w:b w:val="false"/>
          <w:i w:val="false"/>
          <w:color w:val="000000"/>
          <w:sz w:val="28"/>
        </w:rPr>
        <w:t>
</w:t>
      </w:r>
      <w:r>
        <w:rPr>
          <w:rFonts w:ascii="Times New Roman"/>
          <w:b w:val="false"/>
          <w:i w:val="false"/>
          <w:color w:val="000000"/>
          <w:sz w:val="28"/>
        </w:rPr>
        <w:t>
      4) селекция үшін Қазақстан Республикасы Үкіметінің шешімі бойынша айрықша жағдайларда жол беріледі.»;</w:t>
      </w:r>
    </w:p>
    <w:bookmarkEnd w:id="260"/>
    <w:bookmarkStart w:name="z1372" w:id="261"/>
    <w:p>
      <w:pPr>
        <w:spacing w:after="0"/>
        <w:ind w:left="0"/>
        <w:jc w:val="both"/>
      </w:pPr>
      <w:r>
        <w:rPr>
          <w:rFonts w:ascii="Times New Roman"/>
          <w:b w:val="false"/>
          <w:i w:val="false"/>
          <w:color w:val="000000"/>
          <w:sz w:val="28"/>
        </w:rPr>
        <w:t>
      41) </w:t>
      </w:r>
      <w:r>
        <w:rPr>
          <w:rFonts w:ascii="Times New Roman"/>
          <w:b w:val="false"/>
          <w:i w:val="false"/>
          <w:color w:val="000000"/>
          <w:sz w:val="28"/>
        </w:rPr>
        <w:t>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«Экологиялық дәліздер» деген сөздерден кейін «барлық санаттағы жер учаскелерінде оларды жер учаскелерінің меншік иелері мен жер пайдаланушылардан алып қоймай,»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«Экологиялық дәліздер режимінің ерекшеліктері ерекше қорғалатын табиғи аумақтың паспортында айқындалады.»;</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Экологиялық дәліз құру туралы шешімді жаратылыстану-ғылыми негіздеме негізінде уәкілетті органның ұсынысы бойынша облыстардың, республикалық маңызы бар қалалардың, астананың жергілікті атқарушы органдары қабылдайды.</w:t>
      </w:r>
      <w:r>
        <w:br/>
      </w:r>
      <w:r>
        <w:rPr>
          <w:rFonts w:ascii="Times New Roman"/>
          <w:b w:val="false"/>
          <w:i w:val="false"/>
          <w:color w:val="000000"/>
          <w:sz w:val="28"/>
        </w:rPr>
        <w:t>
</w:t>
      </w:r>
      <w:r>
        <w:rPr>
          <w:rFonts w:ascii="Times New Roman"/>
          <w:b w:val="false"/>
          <w:i w:val="false"/>
          <w:color w:val="000000"/>
          <w:sz w:val="28"/>
        </w:rPr>
        <w:t>
      Экологиялық дәліздердің шекаралары табиғи географиялық шептер бойынша белгіленеді және жергілікті жерлерде арнайы белгілермен белгіленеді.</w:t>
      </w:r>
      <w:r>
        <w:br/>
      </w:r>
      <w:r>
        <w:rPr>
          <w:rFonts w:ascii="Times New Roman"/>
          <w:b w:val="false"/>
          <w:i w:val="false"/>
          <w:color w:val="000000"/>
          <w:sz w:val="28"/>
        </w:rPr>
        <w:t>
</w:t>
      </w:r>
      <w:r>
        <w:rPr>
          <w:rFonts w:ascii="Times New Roman"/>
          <w:b w:val="false"/>
          <w:i w:val="false"/>
          <w:color w:val="000000"/>
          <w:sz w:val="28"/>
        </w:rPr>
        <w:t>
      Экологиялық дәліздерді қорғау мен басқаруды табиғат қорғау мекемелері жүзеге асырады. Экологиялық дәліздер уәкілетті органның шешімдерімен табиғат қорғау мекемелеріне бекітіп берілетін болады.».</w:t>
      </w:r>
    </w:p>
    <w:bookmarkEnd w:id="261"/>
    <w:bookmarkStart w:name="z1380" w:id="262"/>
    <w:p>
      <w:pPr>
        <w:spacing w:after="0"/>
        <w:ind w:left="0"/>
        <w:jc w:val="both"/>
      </w:pPr>
      <w:r>
        <w:rPr>
          <w:rFonts w:ascii="Times New Roman"/>
          <w:b w:val="false"/>
          <w:i w:val="false"/>
          <w:color w:val="000000"/>
          <w:sz w:val="28"/>
        </w:rPr>
        <w:t>
      11.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15, 120-құжат):</w:t>
      </w:r>
    </w:p>
    <w:bookmarkEnd w:id="262"/>
    <w:bookmarkStart w:name="z1381" w:id="263"/>
    <w:p>
      <w:pPr>
        <w:spacing w:after="0"/>
        <w:ind w:left="0"/>
        <w:jc w:val="both"/>
      </w:pP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3-тармағының 8) тармақшасындағы «оны пайдалану» деген сөздер «пайдалану» деген сөзбен ауыстырылсын;</w:t>
      </w:r>
      <w:r>
        <w:br/>
      </w:r>
      <w:r>
        <w:rPr>
          <w:rFonts w:ascii="Times New Roman"/>
          <w:b w:val="false"/>
          <w:i w:val="false"/>
          <w:color w:val="000000"/>
          <w:sz w:val="28"/>
        </w:rPr>
        <w:t>
</w:t>
      </w:r>
      <w:r>
        <w:rPr>
          <w:rFonts w:ascii="Times New Roman"/>
          <w:b w:val="false"/>
          <w:i w:val="false"/>
          <w:color w:val="000000"/>
          <w:sz w:val="28"/>
        </w:rPr>
        <w:t>
      2) аталған Заңға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22) тармақшасындағы «оларды пайдалану» деген сөздер «, пайдалану» деген сөзбен ауыстырылсын;</w:t>
      </w:r>
      <w:r>
        <w:br/>
      </w:r>
      <w:r>
        <w:rPr>
          <w:rFonts w:ascii="Times New Roman"/>
          <w:b w:val="false"/>
          <w:i w:val="false"/>
          <w:color w:val="000000"/>
          <w:sz w:val="28"/>
        </w:rPr>
        <w:t>
</w:t>
      </w:r>
      <w:r>
        <w:rPr>
          <w:rFonts w:ascii="Times New Roman"/>
          <w:b w:val="false"/>
          <w:i w:val="false"/>
          <w:color w:val="000000"/>
          <w:sz w:val="28"/>
        </w:rPr>
        <w:t>
      2-тармақта 13) тармақшадағы «қызметіне жүзеге асырылады.» деген сөздер «қызметіне;» деген сөзбен ауыстырылып, мынадай мазмұндағы 14), 15) және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 жануарлар дүниесін қорғау, молайту және пайдалану саласында;</w:t>
      </w:r>
      <w:r>
        <w:br/>
      </w:r>
      <w:r>
        <w:rPr>
          <w:rFonts w:ascii="Times New Roman"/>
          <w:b w:val="false"/>
          <w:i w:val="false"/>
          <w:color w:val="000000"/>
          <w:sz w:val="28"/>
        </w:rPr>
        <w:t>
</w:t>
      </w:r>
      <w:r>
        <w:rPr>
          <w:rFonts w:ascii="Times New Roman"/>
          <w:b w:val="false"/>
          <w:i w:val="false"/>
          <w:color w:val="000000"/>
          <w:sz w:val="28"/>
        </w:rPr>
        <w:t>
      15) орман қорын сақтау, қорғау, пайдалану, ормандарды молайту және орман өсіру саласында;</w:t>
      </w:r>
      <w:r>
        <w:br/>
      </w:r>
      <w:r>
        <w:rPr>
          <w:rFonts w:ascii="Times New Roman"/>
          <w:b w:val="false"/>
          <w:i w:val="false"/>
          <w:color w:val="000000"/>
          <w:sz w:val="28"/>
        </w:rPr>
        <w:t>
</w:t>
      </w:r>
      <w:r>
        <w:rPr>
          <w:rFonts w:ascii="Times New Roman"/>
          <w:b w:val="false"/>
          <w:i w:val="false"/>
          <w:color w:val="000000"/>
          <w:sz w:val="28"/>
        </w:rPr>
        <w:t>
      16) ерекше қорғалатын табиғи аумақтар саласында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63"/>
    <w:bookmarkStart w:name="z1388" w:id="264"/>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Заңды қолданысқа енгізу тәртібі</w:t>
      </w:r>
      <w:r>
        <w:br/>
      </w:r>
      <w:r>
        <w:rPr>
          <w:rFonts w:ascii="Times New Roman"/>
          <w:b w:val="false"/>
          <w:i w:val="false"/>
          <w:color w:val="000000"/>
          <w:sz w:val="28"/>
        </w:rPr>
        <w:t>
</w:t>
      </w:r>
      <w:r>
        <w:rPr>
          <w:rFonts w:ascii="Times New Roman"/>
          <w:b w:val="false"/>
          <w:i w:val="false"/>
          <w:color w:val="000000"/>
          <w:sz w:val="28"/>
        </w:rPr>
        <w:t>
      1. Осы Заң, 2013 жылғы 1 қаңтардан бастап қолданысқа енгізілетін 1-баптың 4-тармағы </w:t>
      </w:r>
      <w:r>
        <w:rPr>
          <w:rFonts w:ascii="Times New Roman"/>
          <w:b w:val="false"/>
          <w:i w:val="false"/>
          <w:color w:val="000000"/>
          <w:sz w:val="28"/>
        </w:rPr>
        <w:t>60) тармақшасын</w:t>
      </w:r>
      <w:r>
        <w:rPr>
          <w:rFonts w:ascii="Times New Roman"/>
          <w:b w:val="false"/>
          <w:i w:val="false"/>
          <w:color w:val="000000"/>
          <w:sz w:val="28"/>
        </w:rPr>
        <w:t>, </w:t>
      </w:r>
      <w:r>
        <w:rPr>
          <w:rFonts w:ascii="Times New Roman"/>
          <w:b w:val="false"/>
          <w:i w:val="false"/>
          <w:color w:val="000000"/>
          <w:sz w:val="28"/>
        </w:rPr>
        <w:t>64) тармақшасының</w:t>
      </w:r>
      <w:r>
        <w:rPr>
          <w:rFonts w:ascii="Times New Roman"/>
          <w:b w:val="false"/>
          <w:i w:val="false"/>
          <w:color w:val="000000"/>
          <w:sz w:val="28"/>
        </w:rPr>
        <w:t xml:space="preserve"> екінші, үшінші және төртінші абзацтарын; 7-тармағы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9-тармағы </w:t>
      </w:r>
      <w:r>
        <w:rPr>
          <w:rFonts w:ascii="Times New Roman"/>
          <w:b w:val="false"/>
          <w:i w:val="false"/>
          <w:color w:val="000000"/>
          <w:sz w:val="28"/>
        </w:rPr>
        <w:t>4)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5) тармақшасының</w:t>
      </w:r>
      <w:r>
        <w:rPr>
          <w:rFonts w:ascii="Times New Roman"/>
          <w:b w:val="false"/>
          <w:i w:val="false"/>
          <w:color w:val="000000"/>
          <w:sz w:val="28"/>
        </w:rPr>
        <w:t xml:space="preserve"> жиырмасыншы және жиырма бірінші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үшінші, отыз алтыншы және отыз жетінші абзацтарын, </w:t>
      </w:r>
      <w:r>
        <w:rPr>
          <w:rFonts w:ascii="Times New Roman"/>
          <w:b w:val="false"/>
          <w:i w:val="false"/>
          <w:color w:val="000000"/>
          <w:sz w:val="28"/>
        </w:rPr>
        <w:t>14)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22) тармақшасының</w:t>
      </w:r>
      <w:r>
        <w:rPr>
          <w:rFonts w:ascii="Times New Roman"/>
          <w:b w:val="false"/>
          <w:i w:val="false"/>
          <w:color w:val="000000"/>
          <w:sz w:val="28"/>
        </w:rPr>
        <w:t xml:space="preserve"> екінші абзацын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 4-тармағы </w:t>
      </w:r>
      <w:r>
        <w:rPr>
          <w:rFonts w:ascii="Times New Roman"/>
          <w:b w:val="false"/>
          <w:i w:val="false"/>
          <w:color w:val="000000"/>
          <w:sz w:val="28"/>
        </w:rPr>
        <w:t>9) тармақшасының</w:t>
      </w:r>
      <w:r>
        <w:rPr>
          <w:rFonts w:ascii="Times New Roman"/>
          <w:b w:val="false"/>
          <w:i w:val="false"/>
          <w:color w:val="000000"/>
          <w:sz w:val="28"/>
        </w:rPr>
        <w:t xml:space="preserve"> оныншы абзацы орман шаруашылығын жобалау саласындағы қызметті жүзеге асыратын мемлекеттік кәсіпорындар бөлігінде өз қолданысын 2015 жылғы 1 қаңтардан бастап тоқтатады.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6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