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a8dd8" w14:textId="1da8d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сот-сараптама қызметі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2013 жылғы 2 шілдедегі № 113-V Заңы</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1-бап</w:t>
      </w:r>
      <w:r>
        <w:rPr>
          <w:rFonts w:ascii="Times New Roman"/>
          <w:b/>
          <w:i w:val="false"/>
          <w:color w:val="000000"/>
          <w:sz w:val="28"/>
        </w:rPr>
        <w:t>.</w:t>
      </w:r>
      <w:r>
        <w:rPr>
          <w:rFonts w:ascii="Times New Roman"/>
          <w:b w:val="false"/>
          <w:i w:val="false"/>
          <w:color w:val="000000"/>
          <w:sz w:val="28"/>
        </w:rPr>
        <w:t xml:space="preserve"> Қазақстан Республикасының мына заңнамалық актілеріне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1997 жылғы 13 желтоқсандағы Қазақстан Республикасының Қылмыстық іс жүргізу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1997 ж., № 23, 335-құжат; 1998 ж., № 23, 416-құжат; 2000 ж., № 3-4, 66-құжат; № 6, 141-құжат; 2001 ж., № 8, 53-құжат; № 15-16, 239-құжат; № 17-18, 245-құжат; № 21-22, 281-құжат; 2002 ж., № 4, 32, 33-құжаттар; № 17, 155-құжат; № 23-24, 192-құжат; 2003 ж., № 18, 142-құжат; 2004 ж., № 5, 22-құжат; № 23, 139-құжат; № 24, 153, 154, 156-құжаттар; 2005 ж., № 13, 53-құжат; № 21-22, 87-құжат; № 24, 123-құжат; 2006 ж., № 2, 19-құжат; № 5-6, 31-құжат; № 12, 72-құжат; 2007 ж., № 1, 2-құжат; № 5-6, 40-құжат; № 10, 69-құжат; № 13, 99-құжат; 2008 ж., № 12, 48-құжат; № 15-16, 62, 63-құжаттар; № 23, 114-құжат; 2009 ж., № 6-7, 32-құжат; № 15-16, 71, 73-құжаттар; № 17, 81, 83-құжаттар; № 23, 113, 115-құжаттар; № 24, 121, 122, 125, 127, 128, 130-құжаттар; 2010 ж., № 1-2, 4-құжат; № 11, 59-құжат; № 17-18, 111-құжат; № 20-21, 119-құжат; № 22, 130-құжат; № 24, 149-құжат; 2011 ж., № 1, 9-құжат; № 2, 19, 28-құжаттар; № 19, 145-құжат; № 20, 158-құжат; № 24, 196-құжат; 2012 ж., № 1, 5-құжат; № 3, 26-құжат; № 4, 32-құжат; № 5, 35-құжат; № 6, 44-құжат; № 10, 77-құжат; № 14, 93-құжат; 2013 ж., № 2, 10, 13-құжаттар; 2013 жылғы 25 мамырда «Егемен Қазақстан» және «Казахстанская правда» газеттерінде жарияланған «Қазақстан Республикасының кейбiр заңнамалық актiлерiне дербес деректер және оларды қорғау мәселелерi бойынша өзгерiстер мен толықтырулар енгiзу туралы» 2013 жылғы 21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243-баптың</w:t>
      </w:r>
      <w:r>
        <w:rPr>
          <w:rFonts w:ascii="Times New Roman"/>
          <w:b w:val="false"/>
          <w:i w:val="false"/>
          <w:color w:val="000000"/>
          <w:sz w:val="28"/>
        </w:rPr>
        <w:t xml:space="preserve"> бірінші бөлігінің 2) тармағындағы «адамдарға» деген сөз «жеке тұлғаларға»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 1999 жылғы 13 шілдедегі Қазақстан Республикасының Азаматтық іс жүргізу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1999 ж., № 18, 644-құжат; 2000 ж., № 3-4, 66-құжат; № 10, 244-құжат; 2001 ж., № 8, 52-құжат; № 15-16, 239-құжат; № 21-22, 281-құжат; № 24, 338-құжат; 2002 ж., № 17, 155-құжат; 2003 ж., № 10, 49-құжат; № 14, 109-құжат; № 15, 138-құжат; 2004 ж., № 5, 25-құжат; № 17, 97-құжат; № 23, 140-құжат; № 24, 153-құжат; 2005 ж., № 5, 5-құжат; № 13, 53-құжат; № 24, 123-құжат; 2006 ж., № 2, 19-құжат; № 10, 52-құжат; № 11, 55-құжат; № 12, 72-құжат; № 13, 86-құжат; 2007 ж., № 3, 20-құжат; № 4, 28-құжат; № 9, 67-құжат; № 10, 69-құжат; № 13, 99-құжат; 2008 ж., № 13-14, 56-құжат; № 15-16, 62-құжат; 2009 ж., № 15-16, 74-құжат; № 17, 81-құжат; № 24, 127, 130-құжаттар; 2010 ж., № 1-2, 4-құжат; № 3-4, 12-құжат; № 7, 28, 32-құжаттар; № 17-18, 111-құжат; № 22, 130-құжат; № 24, 151-құжат; 2011 ж., № 1, 9-құжат; № 2, 28-құжат; № 5, 43-құжат; № 6, 50-құжат; № 14, 117-құжат; № 16, 128, 129-құжаттар; № 23, 179-құжат; 2012 ж., № 2, 14-құжат; № 6, 43, 44-құжаттар; № 8, 64-құжат; № 13, 91-құжат; № 14, 93-құжат; № 21-22, 124-құжат):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91-баптың</w:t>
      </w:r>
      <w:r>
        <w:rPr>
          <w:rFonts w:ascii="Times New Roman"/>
          <w:b w:val="false"/>
          <w:i w:val="false"/>
          <w:color w:val="000000"/>
          <w:sz w:val="28"/>
        </w:rPr>
        <w:t xml:space="preserve"> төртінші бөлігінің 2) тармақшасындағы «адамдарға» деген сөз «жеке тұлғаларға»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3. 2001 жылғы 30 қаңтардағы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2001 ж., № 5-6, 24-құжат; № 17-18, 241-құжат; № 21-22, 281-құжат; 2002 ж., № 4, 33-құжат; № 17, 155-құжат; 2003 ж., № 1-2, 3-құжат; № 4, 25-құжат; № 5, 30-құжат; № 11, 56, 64, 68-құжаттар; № 14, 109-құжат; № 15, 122, 139-құжаттар; № 18, 142-құжат; № 21-22, 160-құжат; № 23, 171-құжат; 2004 ж., № 6, 42-құжат; № 10, 55-құжат; № 15, 86-құжат; № 17, 97-құжат; № 23, 139, 140-құжаттар; № 24, 153-құжат; 2005 ж., № 5, 5-құжат; № 7-8, 19-құжат; № 9, 26-құжат; № 13, 53-құжат; № 14, 58-құжат; № 17-18, 72-құжат; № 21-22, 86, 87-құжаттар; № 23, 104-құжат; 2006 ж., № 1, 5-құжат; № 2, 19, 20-құжаттар; № 3, 22-құжат; № 5-6, 31-құжат; № 8, 45-құжат; № 10, 52-құжат; № 11, 55-құжат; № 12, 72, 77-құжаттар; № 13, 85, 86-құжаттар; № 15, 92, 95-құжаттар; № 16, 98, 102-құжаттар; № 23, 141-құжат; 2007 ж., № 1, 4-құжат; № 2, 16, 18-құжаттар; № 3, 20, 23-құжаттар; № 4, 28, 33-құжаттар; № 5-6, 40-құжат; № 9, 67-құжат; № 10, 69-құжат; № 12, 88-құжат; № 13, 99-құжат; № 15, 106-құжат; № 16, 131-құжат; № 17, 136, 139, 140-құжаттар; № 18, 143, 144-құжаттар; № 19, 146, 147-құжаттар; № 20, 152-құжат; № 24, 180-құжат; 2008 ж., № 6-7, 27-құжат; № 12, 48, 51-құжаттар; № 13-14, 54, 57, 58-құжаттар; № 15-16, 62-құжат; № 20, 88-құжат; № 21, 97-құжат; № 23, 114-құжат; № 24, 126, 128, 129-құжаттар; 2009 ж., № 2-3, 7, 21-құжаттар; № 9-10, 47, 48-құжаттар; № 13-14, 62, 63-құжаттар; № 15-16, 70, 72, 73, 74, 75, 76-құжаттар; № 17, 79, 80, 82-құжаттар; № 18, 84, 86-құжаттар; № 19, 88-құжат; № 23, 97, 115, 117-құжаттар; № 24, 121, 122, 125, 129, 130, 133, 134-құжаттар; 2010 ж., № 1-2, 1, 4, 5-құжаттар; № 5, 23-құжат; № 7, 28, 32-құжаттар; № 8, 41-құжат; № 9, 44-құжат; № 11, 58-құжат; № 13, 67-құжат; № 15, 71-құжат; № 17-18, 112, 114-құжаттар; № 20-21, 119-құжат; № 22, 128, 130-құжаттар; № 24, 146, 149-құжаттар; 2011 ж., № 1, 2, 3, 7, 9-құжаттар; № 2, 19, 25, 26, 28-құжаттар; № 3, 32-құжат; № 6, 50-құжат; № 8, 64-құжат; № 11, 102-құжат; № 12, 111-құжат; № 13, 115, 116-құжаттар; № 14, 117-құжат; № 16, 128, 129-құжаттар; № 17, 136-құжат; № 19, 145-құжат; № 21, 161-құжат; № 24, 196-құжат; 2012 ж., № 1, 5-құжат; № 2, 9, 11, 13, 14, 16-құжаттар; № 3, 21, 22, 25, 26, 27-құжаттар; № 4, 32-құжат; № 5, 35, 36-құжаттар; № 8, 64-құжат; № 10, 77-құжат; № 12, 84, 85-құжаттар; № 13, 91-құжат; № 14, 92, 93, 94-құжаттар; № 15, 97-құжат; № 20, 121-құжат; № 23-24, 125-құжат; 2013 ж., № 1, 2, 3-құжаттар; № 2, 10, 11, 13-құжаттар; № 4, 21-құжат; 2013 жылғы 25 мамырда «Егемен Қазақстан» және «Казахстанская правда» газеттерінде жарияланған «Қазақстан Республикасының кейбiр заңнамалық актiлерiне дербес деректер және оларды қорғау мәселелерi бойынша өзгерiстер мен толықтырулар енгiзу туралы» 2013 жылғы 21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597-баптың бірінші бөлігінің </w:t>
      </w:r>
      <w:r>
        <w:rPr>
          <w:rFonts w:ascii="Times New Roman"/>
          <w:b w:val="false"/>
          <w:i w:val="false"/>
          <w:color w:val="000000"/>
          <w:sz w:val="28"/>
        </w:rPr>
        <w:t>2) тармақшасындағы</w:t>
      </w:r>
      <w:r>
        <w:rPr>
          <w:rFonts w:ascii="Times New Roman"/>
          <w:b w:val="false"/>
          <w:i w:val="false"/>
          <w:color w:val="000000"/>
          <w:sz w:val="28"/>
        </w:rPr>
        <w:t xml:space="preserve"> «адамдарға» деген сөз «жеке тұлғаларға»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4. «Қазақстан Республикасындағы сот-сараптама қызметі туралы» 2010 жылғы 20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1-2, 3-құжат):</w:t>
      </w:r>
      <w:r>
        <w:br/>
      </w:r>
      <w:r>
        <w:rPr>
          <w:rFonts w:ascii="Times New Roman"/>
          <w:b w:val="false"/>
          <w:i w:val="false"/>
          <w:color w:val="000000"/>
          <w:sz w:val="28"/>
        </w:rPr>
        <w:t>
</w:t>
      </w:r>
      <w:r>
        <w:rPr>
          <w:rFonts w:ascii="Times New Roman"/>
          <w:b w:val="false"/>
          <w:i w:val="false"/>
          <w:color w:val="000000"/>
          <w:sz w:val="28"/>
        </w:rPr>
        <w:t>
      1) 1-баптың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12)</w:t>
      </w:r>
      <w:r>
        <w:rPr>
          <w:rFonts w:ascii="Times New Roman"/>
          <w:b w:val="false"/>
          <w:i w:val="false"/>
          <w:color w:val="000000"/>
          <w:sz w:val="28"/>
        </w:rPr>
        <w:t xml:space="preserve"> тармақшалары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сарапшының қорытындысы – Қазақстан Республикасы заңдарының талаптарына сәйкес ресiмделген, сот-сараптамалық зерттеудiң барысы мен нәтижелерiн көрсететiн құжат;»;</w:t>
      </w:r>
      <w:r>
        <w:br/>
      </w:r>
      <w:r>
        <w:rPr>
          <w:rFonts w:ascii="Times New Roman"/>
          <w:b w:val="false"/>
          <w:i w:val="false"/>
          <w:color w:val="000000"/>
          <w:sz w:val="28"/>
        </w:rPr>
        <w:t>
</w:t>
      </w:r>
      <w:r>
        <w:rPr>
          <w:rFonts w:ascii="Times New Roman"/>
          <w:b w:val="false"/>
          <w:i w:val="false"/>
          <w:color w:val="000000"/>
          <w:sz w:val="28"/>
        </w:rPr>
        <w:t>
      «4) сот-сараптама қызметiмен айналысуға арналған лицензия – Қазақстан Республикасы Әдiлет министрлiгi немесе денсаулық сақтау саласындағы уәкiлеттi орган жеке тұлғаға сот-сараптама қызметiмен айналысуға беретiн рұқсат;»;</w:t>
      </w:r>
      <w:r>
        <w:br/>
      </w:r>
      <w:r>
        <w:rPr>
          <w:rFonts w:ascii="Times New Roman"/>
          <w:b w:val="false"/>
          <w:i w:val="false"/>
          <w:color w:val="000000"/>
          <w:sz w:val="28"/>
        </w:rPr>
        <w:t>
</w:t>
      </w:r>
      <w:r>
        <w:rPr>
          <w:rFonts w:ascii="Times New Roman"/>
          <w:b w:val="false"/>
          <w:i w:val="false"/>
          <w:color w:val="000000"/>
          <w:sz w:val="28"/>
        </w:rPr>
        <w:t>
      «10) сот сараптамасы органдары – Қазақстан Республикасының заңдарында белгiленген тәртiппен сот-сараптама қызметiн жүзеге асыратын мемлекеттiк заңды тұлғалар;»;</w:t>
      </w:r>
      <w:r>
        <w:br/>
      </w:r>
      <w:r>
        <w:rPr>
          <w:rFonts w:ascii="Times New Roman"/>
          <w:b w:val="false"/>
          <w:i w:val="false"/>
          <w:color w:val="000000"/>
          <w:sz w:val="28"/>
        </w:rPr>
        <w:t>
</w:t>
      </w:r>
      <w:r>
        <w:rPr>
          <w:rFonts w:ascii="Times New Roman"/>
          <w:b w:val="false"/>
          <w:i w:val="false"/>
          <w:color w:val="000000"/>
          <w:sz w:val="28"/>
        </w:rPr>
        <w:t>
      «12) сот сарапшысы – осы Заңның талаптарына сәйкес келетiн, қылмыстық процестi жүргiзушi орган (адам), сот не әкiмшiлiк құқық бұзушылық туралы iстердi қарауға уәкiлеттiк берiлген орган (лауазымды адам), прокурор, нотариус Қазақстан Республикасының заңдарында белгiленген тәртiппен сот сараптамасын жүргiзудi тапсырған адам;»;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«4-бап. Сот-сараптама қызметiнiң мiндеті</w:t>
      </w:r>
      <w:r>
        <w:br/>
      </w:r>
      <w:r>
        <w:rPr>
          <w:rFonts w:ascii="Times New Roman"/>
          <w:b w:val="false"/>
          <w:i w:val="false"/>
          <w:color w:val="000000"/>
          <w:sz w:val="28"/>
        </w:rPr>
        <w:t>
</w:t>
      </w:r>
      <w:r>
        <w:rPr>
          <w:rFonts w:ascii="Times New Roman"/>
          <w:b w:val="false"/>
          <w:i w:val="false"/>
          <w:color w:val="000000"/>
          <w:sz w:val="28"/>
        </w:rPr>
        <w:t>
      Сот-сараптама қызметінің міндеті қылмыстық, азаматтық істер бойынша, сондай-ақ әкімшілік құқық бұзушылық туралы істер бойынша іс жүргізуді арнаулы ғылыми білімді қолдану нәтижелерімен қамтамасыз ету болып табылады.»;</w:t>
      </w:r>
      <w:r>
        <w:br/>
      </w:r>
      <w:r>
        <w:rPr>
          <w:rFonts w:ascii="Times New Roman"/>
          <w:b w:val="false"/>
          <w:i w:val="false"/>
          <w:color w:val="000000"/>
          <w:sz w:val="28"/>
        </w:rPr>
        <w:t>
</w:t>
      </w:r>
      <w:r>
        <w:rPr>
          <w:rFonts w:ascii="Times New Roman"/>
          <w:b w:val="false"/>
          <w:i w:val="false"/>
          <w:color w:val="000000"/>
          <w:sz w:val="28"/>
        </w:rPr>
        <w:t>
      3) 8-баптың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Сот сарапшысы жүргiзiлген зерттеулердiң нәтижелерiн негiзге ала отырып, қорытынды бередi. Бұл ретте ол Қазақстан Республикасының заңдарында айқындалып, жол берiлетiн зерттеу құралдары мен әдiстерiн таңдауда дербес болады.»;</w:t>
      </w:r>
      <w:r>
        <w:br/>
      </w:r>
      <w:r>
        <w:rPr>
          <w:rFonts w:ascii="Times New Roman"/>
          <w:b w:val="false"/>
          <w:i w:val="false"/>
          <w:color w:val="000000"/>
          <w:sz w:val="28"/>
        </w:rPr>
        <w:t>
</w:t>
      </w:r>
      <w:r>
        <w:rPr>
          <w:rFonts w:ascii="Times New Roman"/>
          <w:b w:val="false"/>
          <w:i w:val="false"/>
          <w:color w:val="000000"/>
          <w:sz w:val="28"/>
        </w:rPr>
        <w:t>
      4) 9-баптың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Қазақстан Республикасының заңдарында тiкелей көзделсе немесе олардың нормалары мен қағидаттарына қайшы келмесе;»;</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12</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w:t>
      </w:r>
      <w:r>
        <w:rPr>
          <w:rFonts w:ascii="Times New Roman"/>
          <w:b w:val="false"/>
          <w:i w:val="false"/>
          <w:color w:val="000000"/>
          <w:sz w:val="28"/>
        </w:rPr>
        <w:t>14</w:t>
      </w:r>
      <w:r>
        <w:rPr>
          <w:rFonts w:ascii="Times New Roman"/>
          <w:b w:val="false"/>
          <w:i w:val="false"/>
          <w:color w:val="000000"/>
          <w:sz w:val="28"/>
        </w:rPr>
        <w:t>,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16-баптар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«12-бап. Сот сарапшысына қойылатын кәсiптiк және</w:t>
      </w:r>
      <w:r>
        <w:br/>
      </w:r>
      <w:r>
        <w:rPr>
          <w:rFonts w:ascii="Times New Roman"/>
          <w:b w:val="false"/>
          <w:i w:val="false"/>
          <w:color w:val="000000"/>
          <w:sz w:val="28"/>
        </w:rPr>
        <w:t>
               бiлiктiлiк талаптары</w:t>
      </w:r>
      <w:r>
        <w:br/>
      </w:r>
      <w:r>
        <w:rPr>
          <w:rFonts w:ascii="Times New Roman"/>
          <w:b w:val="false"/>
          <w:i w:val="false"/>
          <w:color w:val="000000"/>
          <w:sz w:val="28"/>
        </w:rPr>
        <w:t>
</w:t>
      </w:r>
      <w:r>
        <w:rPr>
          <w:rFonts w:ascii="Times New Roman"/>
          <w:b w:val="false"/>
          <w:i w:val="false"/>
          <w:color w:val="000000"/>
          <w:sz w:val="28"/>
        </w:rPr>
        <w:t>
      1. Сот сарапшысының арнаулы ғылыми бiлiмi болуға тиiс.</w:t>
      </w:r>
      <w:r>
        <w:br/>
      </w:r>
      <w:r>
        <w:rPr>
          <w:rFonts w:ascii="Times New Roman"/>
          <w:b w:val="false"/>
          <w:i w:val="false"/>
          <w:color w:val="000000"/>
          <w:sz w:val="28"/>
        </w:rPr>
        <w:t>
</w:t>
      </w:r>
      <w:r>
        <w:rPr>
          <w:rFonts w:ascii="Times New Roman"/>
          <w:b w:val="false"/>
          <w:i w:val="false"/>
          <w:color w:val="000000"/>
          <w:sz w:val="28"/>
        </w:rPr>
        <w:t>
      2. Сот сараптамасын жүргiзу:</w:t>
      </w:r>
      <w:r>
        <w:br/>
      </w:r>
      <w:r>
        <w:rPr>
          <w:rFonts w:ascii="Times New Roman"/>
          <w:b w:val="false"/>
          <w:i w:val="false"/>
          <w:color w:val="000000"/>
          <w:sz w:val="28"/>
        </w:rPr>
        <w:t>
</w:t>
      </w:r>
      <w:r>
        <w:rPr>
          <w:rFonts w:ascii="Times New Roman"/>
          <w:b w:val="false"/>
          <w:i w:val="false"/>
          <w:color w:val="000000"/>
          <w:sz w:val="28"/>
        </w:rPr>
        <w:t>
      1) сот сараптамасы органдарының қызметкерлерiне;</w:t>
      </w:r>
      <w:r>
        <w:br/>
      </w:r>
      <w:r>
        <w:rPr>
          <w:rFonts w:ascii="Times New Roman"/>
          <w:b w:val="false"/>
          <w:i w:val="false"/>
          <w:color w:val="000000"/>
          <w:sz w:val="28"/>
        </w:rPr>
        <w:t>
</w:t>
      </w:r>
      <w:r>
        <w:rPr>
          <w:rFonts w:ascii="Times New Roman"/>
          <w:b w:val="false"/>
          <w:i w:val="false"/>
          <w:color w:val="000000"/>
          <w:sz w:val="28"/>
        </w:rPr>
        <w:t>
      2) сот-сараптама қызметiн лицензия негiзiнде жүзеге асыратын жеке тұлғаларға;</w:t>
      </w:r>
      <w:r>
        <w:br/>
      </w:r>
      <w:r>
        <w:rPr>
          <w:rFonts w:ascii="Times New Roman"/>
          <w:b w:val="false"/>
          <w:i w:val="false"/>
          <w:color w:val="000000"/>
          <w:sz w:val="28"/>
        </w:rPr>
        <w:t>
</w:t>
      </w:r>
      <w:r>
        <w:rPr>
          <w:rFonts w:ascii="Times New Roman"/>
          <w:b w:val="false"/>
          <w:i w:val="false"/>
          <w:color w:val="000000"/>
          <w:sz w:val="28"/>
        </w:rPr>
        <w:t>
      3) осы баптың 3-тармағында көзделген жағдайларда бiржолғы тәртiппен өзге де адамдарға тапсырылуы мүмкiн.</w:t>
      </w:r>
      <w:r>
        <w:br/>
      </w:r>
      <w:r>
        <w:rPr>
          <w:rFonts w:ascii="Times New Roman"/>
          <w:b w:val="false"/>
          <w:i w:val="false"/>
          <w:color w:val="000000"/>
          <w:sz w:val="28"/>
        </w:rPr>
        <w:t>
</w:t>
      </w:r>
      <w:r>
        <w:rPr>
          <w:rFonts w:ascii="Times New Roman"/>
          <w:b w:val="false"/>
          <w:i w:val="false"/>
          <w:color w:val="000000"/>
          <w:sz w:val="28"/>
        </w:rPr>
        <w:t>
      3. Бiржолғы тәртiппен сараптама жүргiзу:</w:t>
      </w:r>
      <w:r>
        <w:br/>
      </w:r>
      <w:r>
        <w:rPr>
          <w:rFonts w:ascii="Times New Roman"/>
          <w:b w:val="false"/>
          <w:i w:val="false"/>
          <w:color w:val="000000"/>
          <w:sz w:val="28"/>
        </w:rPr>
        <w:t>
</w:t>
      </w:r>
      <w:r>
        <w:rPr>
          <w:rFonts w:ascii="Times New Roman"/>
          <w:b w:val="false"/>
          <w:i w:val="false"/>
          <w:color w:val="000000"/>
          <w:sz w:val="28"/>
        </w:rPr>
        <w:t>
      1) Қазақстан Республикасы Әділет министрлігі немесе денсаулық сақтау саласындағы уәкілетті орган белгілеген сот сараптамалары түрлерінің тізбесінде көзделмеген сот сараптамасы тағайындалған;</w:t>
      </w:r>
      <w:r>
        <w:br/>
      </w:r>
      <w:r>
        <w:rPr>
          <w:rFonts w:ascii="Times New Roman"/>
          <w:b w:val="false"/>
          <w:i w:val="false"/>
          <w:color w:val="000000"/>
          <w:sz w:val="28"/>
        </w:rPr>
        <w:t>
</w:t>
      </w:r>
      <w:r>
        <w:rPr>
          <w:rFonts w:ascii="Times New Roman"/>
          <w:b w:val="false"/>
          <w:i w:val="false"/>
          <w:color w:val="000000"/>
          <w:sz w:val="28"/>
        </w:rPr>
        <w:t>
      2) қылмыстық, азаматтық процеске қатысушының, әкiмшiлiк құқық бұзушылықтар туралы iстердi қарауға уәкiлеттiк берілген органның (лауазымды адамның), әкiмшiлiк құқық бұзушылық туралы іс бойынша iс жүргізуге қатысушының сот сараптамасы органдарының қызметкерi болып табылмайтын не Қазақстан Республикасының заңдарына сәйкес сот-сараптама қызметiн лицензия негiзiнде жүзеге асыратын адамды сарапшы ретiнде тарту туралы дәлелдi өтiнiшхаты қанағаттандырылған;</w:t>
      </w:r>
      <w:r>
        <w:br/>
      </w:r>
      <w:r>
        <w:rPr>
          <w:rFonts w:ascii="Times New Roman"/>
          <w:b w:val="false"/>
          <w:i w:val="false"/>
          <w:color w:val="000000"/>
          <w:sz w:val="28"/>
        </w:rPr>
        <w:t>
</w:t>
      </w:r>
      <w:r>
        <w:rPr>
          <w:rFonts w:ascii="Times New Roman"/>
          <w:b w:val="false"/>
          <w:i w:val="false"/>
          <w:color w:val="000000"/>
          <w:sz w:val="28"/>
        </w:rPr>
        <w:t>
      3) сот сараптамасы органдарының қызметкерлерi болып табылатын, сондай-ақ сот-сараптама қызметiн лицензия негiзiнде жүзеге асыратын тиiстi мамандықтағы барлық сот сарапшыларының бас тартуы қанағаттандырылған не сот сараптамасы органы тұтастай сот сараптамасын жүргiзуден дәлелдi түрде шеттетiлген;</w:t>
      </w:r>
      <w:r>
        <w:br/>
      </w:r>
      <w:r>
        <w:rPr>
          <w:rFonts w:ascii="Times New Roman"/>
          <w:b w:val="false"/>
          <w:i w:val="false"/>
          <w:color w:val="000000"/>
          <w:sz w:val="28"/>
        </w:rPr>
        <w:t>
</w:t>
      </w:r>
      <w:r>
        <w:rPr>
          <w:rFonts w:ascii="Times New Roman"/>
          <w:b w:val="false"/>
          <w:i w:val="false"/>
          <w:color w:val="000000"/>
          <w:sz w:val="28"/>
        </w:rPr>
        <w:t>
      4) осы Заңның </w:t>
      </w:r>
      <w:r>
        <w:rPr>
          <w:rFonts w:ascii="Times New Roman"/>
          <w:b w:val="false"/>
          <w:i w:val="false"/>
          <w:color w:val="000000"/>
          <w:sz w:val="28"/>
        </w:rPr>
        <w:t>49-бабына</w:t>
      </w:r>
      <w:r>
        <w:rPr>
          <w:rFonts w:ascii="Times New Roman"/>
          <w:b w:val="false"/>
          <w:i w:val="false"/>
          <w:color w:val="000000"/>
          <w:sz w:val="28"/>
        </w:rPr>
        <w:t xml:space="preserve"> сәйкес шет мемлекеттiң сот сарапшысы тартылған жағдайларда тапсырылуы мүмкiн.</w:t>
      </w:r>
      <w:r>
        <w:br/>
      </w:r>
      <w:r>
        <w:rPr>
          <w:rFonts w:ascii="Times New Roman"/>
          <w:b w:val="false"/>
          <w:i w:val="false"/>
          <w:color w:val="000000"/>
          <w:sz w:val="28"/>
        </w:rPr>
        <w:t>
</w:t>
      </w:r>
      <w:r>
        <w:rPr>
          <w:rFonts w:ascii="Times New Roman"/>
          <w:b w:val="false"/>
          <w:i w:val="false"/>
          <w:color w:val="000000"/>
          <w:sz w:val="28"/>
        </w:rPr>
        <w:t>
      4. Осы баптың 2-тармағының 1) және 2) тармақшаларында және 3-тармағының 1), 2) және 3) тармақшаларында аталған адамдардың жоғары білімі болуға тиіс.</w:t>
      </w:r>
      <w:r>
        <w:br/>
      </w:r>
      <w:r>
        <w:rPr>
          <w:rFonts w:ascii="Times New Roman"/>
          <w:b w:val="false"/>
          <w:i w:val="false"/>
          <w:color w:val="000000"/>
          <w:sz w:val="28"/>
        </w:rPr>
        <w:t>
</w:t>
      </w:r>
      <w:r>
        <w:rPr>
          <w:rFonts w:ascii="Times New Roman"/>
          <w:b w:val="false"/>
          <w:i w:val="false"/>
          <w:color w:val="000000"/>
          <w:sz w:val="28"/>
        </w:rPr>
        <w:t>
      5. Осы баптың 2-тармағының 1) және 2) тармақшаларында аталған адамдардың сот сараптамасының белгiлi бiр түрiн жүргiзу құқығына бiлiктiлiк куәлiгiмен расталатын сот сарапшысының бiлiктiлiгi болуға, оларды Қазақстан Республикасы Әдiлет министрлiгiнiң немесе денсаулық сақтау саласындағы уәкiлеттi органның комиссиялары аттестаттауға және олар Қазақстан Республикасы Сот сарапшыларының мемлекеттiк тiзiлiмiне енгiзiлуге тиiс.</w:t>
      </w:r>
      <w:r>
        <w:br/>
      </w:r>
      <w:r>
        <w:rPr>
          <w:rFonts w:ascii="Times New Roman"/>
          <w:b w:val="false"/>
          <w:i w:val="false"/>
          <w:color w:val="000000"/>
          <w:sz w:val="28"/>
        </w:rPr>
        <w:t>
</w:t>
      </w:r>
      <w:r>
        <w:rPr>
          <w:rFonts w:ascii="Times New Roman"/>
          <w:b w:val="false"/>
          <w:i w:val="false"/>
          <w:color w:val="000000"/>
          <w:sz w:val="28"/>
        </w:rPr>
        <w:t>
      6. Осы баптың 1, 4 және 5-тармақтарында белгiленген талаптарға сәйкес келетiн Қазақстан Республикасының азаматы сот сараптамасы органдарында сот сарапшысы лауазымына орналаса алады.</w:t>
      </w:r>
      <w:r>
        <w:br/>
      </w:r>
      <w:r>
        <w:rPr>
          <w:rFonts w:ascii="Times New Roman"/>
          <w:b w:val="false"/>
          <w:i w:val="false"/>
          <w:color w:val="000000"/>
          <w:sz w:val="28"/>
        </w:rPr>
        <w:t>
</w:t>
      </w:r>
      <w:r>
        <w:rPr>
          <w:rFonts w:ascii="Times New Roman"/>
          <w:b w:val="false"/>
          <w:i w:val="false"/>
          <w:color w:val="000000"/>
          <w:sz w:val="28"/>
        </w:rPr>
        <w:t>
      7. Сот сараптамасы органдарына алғаш жұмысқа кiретiн адамдар бiлiктiлiк емтиханын тапсырумен аяқталатын арнайы кәсiптiк даярлықтан өтедi. Арнайы кәсiптiк даярлық қағидаларын Қазақстан Республикасы Әдiлет министрлiгi немесе денсаулық сақтау саласындағы уәкiлеттi орган белгiлейдi.</w:t>
      </w:r>
      <w:r>
        <w:br/>
      </w:r>
      <w:r>
        <w:rPr>
          <w:rFonts w:ascii="Times New Roman"/>
          <w:b w:val="false"/>
          <w:i w:val="false"/>
          <w:color w:val="000000"/>
          <w:sz w:val="28"/>
        </w:rPr>
        <w:t>
</w:t>
      </w:r>
      <w:r>
        <w:rPr>
          <w:rFonts w:ascii="Times New Roman"/>
          <w:b w:val="false"/>
          <w:i w:val="false"/>
          <w:color w:val="000000"/>
          <w:sz w:val="28"/>
        </w:rPr>
        <w:t>
      8. Сот тәртiбiмен әрекет қабiлетi шектеулi немесе әрекетке қабiлетсiз деп танылған не өтелмеген немесе алынбаған соттылығы бар адам сот сарапшысы бола алмайды.</w:t>
      </w:r>
      <w:r>
        <w:br/>
      </w:r>
      <w:r>
        <w:rPr>
          <w:rFonts w:ascii="Times New Roman"/>
          <w:b w:val="false"/>
          <w:i w:val="false"/>
          <w:color w:val="000000"/>
          <w:sz w:val="28"/>
        </w:rPr>
        <w:t>
</w:t>
      </w:r>
      <w:r>
        <w:rPr>
          <w:rFonts w:ascii="Times New Roman"/>
          <w:b w:val="false"/>
          <w:i w:val="false"/>
          <w:color w:val="000000"/>
          <w:sz w:val="28"/>
        </w:rPr>
        <w:t>
      Тиiстi заңдық факт болған күннен бастап үш жыл бойына:</w:t>
      </w:r>
      <w:r>
        <w:br/>
      </w:r>
      <w:r>
        <w:rPr>
          <w:rFonts w:ascii="Times New Roman"/>
          <w:b w:val="false"/>
          <w:i w:val="false"/>
          <w:color w:val="000000"/>
          <w:sz w:val="28"/>
        </w:rPr>
        <w:t>
</w:t>
      </w:r>
      <w:r>
        <w:rPr>
          <w:rFonts w:ascii="Times New Roman"/>
          <w:b w:val="false"/>
          <w:i w:val="false"/>
          <w:color w:val="000000"/>
          <w:sz w:val="28"/>
        </w:rPr>
        <w:t>
      1) соттылығы заңда белгiленген тәртiппен өтелген немесе алынған;</w:t>
      </w:r>
      <w:r>
        <w:br/>
      </w:r>
      <w:r>
        <w:rPr>
          <w:rFonts w:ascii="Times New Roman"/>
          <w:b w:val="false"/>
          <w:i w:val="false"/>
          <w:color w:val="000000"/>
          <w:sz w:val="28"/>
        </w:rPr>
        <w:t>
</w:t>
      </w:r>
      <w:r>
        <w:rPr>
          <w:rFonts w:ascii="Times New Roman"/>
          <w:b w:val="false"/>
          <w:i w:val="false"/>
          <w:color w:val="000000"/>
          <w:sz w:val="28"/>
        </w:rPr>
        <w:t>
      2) қасақана қылмыс жасағаны үшiн ақталмайтын негiздер бойынша қылмыстық жауаптылықтан босатылған;</w:t>
      </w:r>
      <w:r>
        <w:br/>
      </w:r>
      <w:r>
        <w:rPr>
          <w:rFonts w:ascii="Times New Roman"/>
          <w:b w:val="false"/>
          <w:i w:val="false"/>
          <w:color w:val="000000"/>
          <w:sz w:val="28"/>
        </w:rPr>
        <w:t>
</w:t>
      </w:r>
      <w:r>
        <w:rPr>
          <w:rFonts w:ascii="Times New Roman"/>
          <w:b w:val="false"/>
          <w:i w:val="false"/>
          <w:color w:val="000000"/>
          <w:sz w:val="28"/>
        </w:rPr>
        <w:t>
      3) мемлекеттiк қызметтен, құқық қорғау органдарынан, соттардан, сот сараптамасы органдарынан терiс себептермен шығарылған;</w:t>
      </w:r>
      <w:r>
        <w:br/>
      </w:r>
      <w:r>
        <w:rPr>
          <w:rFonts w:ascii="Times New Roman"/>
          <w:b w:val="false"/>
          <w:i w:val="false"/>
          <w:color w:val="000000"/>
          <w:sz w:val="28"/>
        </w:rPr>
        <w:t>
</w:t>
      </w:r>
      <w:r>
        <w:rPr>
          <w:rFonts w:ascii="Times New Roman"/>
          <w:b w:val="false"/>
          <w:i w:val="false"/>
          <w:color w:val="000000"/>
          <w:sz w:val="28"/>
        </w:rPr>
        <w:t>
      4) сот-сараптама қызметiмен айналысуға арналған лицензиядан айырылған;</w:t>
      </w:r>
      <w:r>
        <w:br/>
      </w:r>
      <w:r>
        <w:rPr>
          <w:rFonts w:ascii="Times New Roman"/>
          <w:b w:val="false"/>
          <w:i w:val="false"/>
          <w:color w:val="000000"/>
          <w:sz w:val="28"/>
        </w:rPr>
        <w:t>
</w:t>
      </w:r>
      <w:r>
        <w:rPr>
          <w:rFonts w:ascii="Times New Roman"/>
          <w:b w:val="false"/>
          <w:i w:val="false"/>
          <w:color w:val="000000"/>
          <w:sz w:val="28"/>
        </w:rPr>
        <w:t>
      5) сот-сараптама қызметiмен айналысуға арналған лицензиясының қолданысы осы Заңның 16-бабының 3-тармағында көзделген негiздер бойынша тоқтатылған адам сот сарапшысы бола алмайды.</w:t>
      </w:r>
    </w:p>
    <w:bookmarkEnd w:id="0"/>
    <w:bookmarkStart w:name="z44" w:id="1"/>
    <w:p>
      <w:pPr>
        <w:spacing w:after="0"/>
        <w:ind w:left="0"/>
        <w:jc w:val="both"/>
      </w:pPr>
      <w:r>
        <w:rPr>
          <w:rFonts w:ascii="Times New Roman"/>
          <w:b w:val="false"/>
          <w:i w:val="false"/>
          <w:color w:val="000000"/>
          <w:sz w:val="28"/>
        </w:rPr>
        <w:t>
      </w:t>
      </w:r>
      <w:r>
        <w:rPr>
          <w:rFonts w:ascii="Times New Roman"/>
          <w:b/>
          <w:i w:val="false"/>
          <w:color w:val="000000"/>
          <w:sz w:val="28"/>
        </w:rPr>
        <w:t>13-бап. Сот сарапшысы біліктілігін беру</w:t>
      </w:r>
    </w:p>
    <w:bookmarkEnd w:id="1"/>
    <w:bookmarkStart w:name="z45" w:id="2"/>
    <w:p>
      <w:pPr>
        <w:spacing w:after="0"/>
        <w:ind w:left="0"/>
        <w:jc w:val="both"/>
      </w:pPr>
      <w:r>
        <w:rPr>
          <w:rFonts w:ascii="Times New Roman"/>
          <w:b w:val="false"/>
          <w:i w:val="false"/>
          <w:color w:val="000000"/>
          <w:sz w:val="28"/>
        </w:rPr>
        <w:t>
      1. Сот сарапшысы біліктілігін беру оның біліктілік емтиханын тапсырып, сот сараптамасының белгілі бір түрін жүргізу құқығына сот сарапшысының біліктілік куәлігінің берілуі арқылы жүзеге асырылады.</w:t>
      </w:r>
      <w:r>
        <w:br/>
      </w:r>
      <w:r>
        <w:rPr>
          <w:rFonts w:ascii="Times New Roman"/>
          <w:b w:val="false"/>
          <w:i w:val="false"/>
          <w:color w:val="000000"/>
          <w:sz w:val="28"/>
        </w:rPr>
        <w:t>
</w:t>
      </w:r>
      <w:r>
        <w:rPr>
          <w:rFonts w:ascii="Times New Roman"/>
          <w:b w:val="false"/>
          <w:i w:val="false"/>
          <w:color w:val="000000"/>
          <w:sz w:val="28"/>
        </w:rPr>
        <w:t>
      2. Біліктілік емтихандарын қабылдауды және сот сараптамасының белгілі бір түрін жүргізу құқығына сот сарапшысының біліктілік куәлігін беруді Қазақстан Республикасы Әділет министрлігінің немесе денсаулық сақтау саласындағы уәкілетті органның біліктілік комиссиялары жүзеге асырады.</w:t>
      </w:r>
      <w:r>
        <w:br/>
      </w:r>
      <w:r>
        <w:rPr>
          <w:rFonts w:ascii="Times New Roman"/>
          <w:b w:val="false"/>
          <w:i w:val="false"/>
          <w:color w:val="000000"/>
          <w:sz w:val="28"/>
        </w:rPr>
        <w:t>
</w:t>
      </w:r>
      <w:r>
        <w:rPr>
          <w:rFonts w:ascii="Times New Roman"/>
          <w:b w:val="false"/>
          <w:i w:val="false"/>
          <w:color w:val="000000"/>
          <w:sz w:val="28"/>
        </w:rPr>
        <w:t>
      3. Біліктілік комиссиялары қызметінің қағидаларын және олардың құрамын, сондай-ақ сот сарапшысы біліктілігін беру үшін біліктілік емтихандарын қабылдау тәртібін Қазақстан Республикасы Әділет министрлігі немесе денсаулық сақтау саласындағы уәкілетті орган айқындайды.</w:t>
      </w:r>
    </w:p>
    <w:bookmarkEnd w:id="2"/>
    <w:bookmarkStart w:name="z48" w:id="3"/>
    <w:p>
      <w:pPr>
        <w:spacing w:after="0"/>
        <w:ind w:left="0"/>
        <w:jc w:val="both"/>
      </w:pPr>
      <w:r>
        <w:rPr>
          <w:rFonts w:ascii="Times New Roman"/>
          <w:b w:val="false"/>
          <w:i w:val="false"/>
          <w:color w:val="000000"/>
          <w:sz w:val="28"/>
        </w:rPr>
        <w:t>
</w:t>
      </w:r>
      <w:r>
        <w:rPr>
          <w:rFonts w:ascii="Times New Roman"/>
          <w:b/>
          <w:i w:val="false"/>
          <w:color w:val="000000"/>
          <w:sz w:val="28"/>
        </w:rPr>
        <w:t>      14-бап. Сот сарапшысын аттестаттау</w:t>
      </w:r>
    </w:p>
    <w:bookmarkEnd w:id="3"/>
    <w:bookmarkStart w:name="z49" w:id="4"/>
    <w:p>
      <w:pPr>
        <w:spacing w:after="0"/>
        <w:ind w:left="0"/>
        <w:jc w:val="both"/>
      </w:pPr>
      <w:r>
        <w:rPr>
          <w:rFonts w:ascii="Times New Roman"/>
          <w:b w:val="false"/>
          <w:i w:val="false"/>
          <w:color w:val="000000"/>
          <w:sz w:val="28"/>
        </w:rPr>
        <w:t>
      1. Сот сараптамасы органдарының қызметкерлері болып табылатын сот сарапшыларының, сондай-ақ сот-сараптама қызметімен айналысуға арналған лицензия негізінде сот-сараптама қызметін жүзеге асыратын жеке тұлғалардың кәсіптік даярлығының деңгейін анықтау мақсатында олар бес жылда бір рет Қазақстан Республикасы Әділет министрлігінің немесе денсаулық сақтау саласындағы уәкілетті органның аттестаттау комиссиялары жүргізетін аттестаттаудан өтеді.</w:t>
      </w:r>
      <w:r>
        <w:br/>
      </w:r>
      <w:r>
        <w:rPr>
          <w:rFonts w:ascii="Times New Roman"/>
          <w:b w:val="false"/>
          <w:i w:val="false"/>
          <w:color w:val="000000"/>
          <w:sz w:val="28"/>
        </w:rPr>
        <w:t>
</w:t>
      </w:r>
      <w:r>
        <w:rPr>
          <w:rFonts w:ascii="Times New Roman"/>
          <w:b w:val="false"/>
          <w:i w:val="false"/>
          <w:color w:val="000000"/>
          <w:sz w:val="28"/>
        </w:rPr>
        <w:t>
      Сот сарапшысының кәсіптік даярлығының тиісті деңгейіне негізді күмән туындаған кезде ол кезектен тыс аттестаттаудан өткізіледі.</w:t>
      </w:r>
      <w:r>
        <w:br/>
      </w:r>
      <w:r>
        <w:rPr>
          <w:rFonts w:ascii="Times New Roman"/>
          <w:b w:val="false"/>
          <w:i w:val="false"/>
          <w:color w:val="000000"/>
          <w:sz w:val="28"/>
        </w:rPr>
        <w:t>
</w:t>
      </w:r>
      <w:r>
        <w:rPr>
          <w:rFonts w:ascii="Times New Roman"/>
          <w:b w:val="false"/>
          <w:i w:val="false"/>
          <w:color w:val="000000"/>
          <w:sz w:val="28"/>
        </w:rPr>
        <w:t>
      2. Аттестаттау комиссиялары қызметінің қағидаларын және олардың құрамын, сондай-ақ сот сарапшысын аттестаттаудан, оның ішінде кезектен тыс аттестаттаудан өткізудің тәртібін Қазақстан Республикасы Әділет министрлігі немесе денсаулық сақтау саласындағы уәкілетті орган айқындайды.</w:t>
      </w:r>
    </w:p>
    <w:bookmarkEnd w:id="4"/>
    <w:bookmarkStart w:name="z52" w:id="5"/>
    <w:p>
      <w:pPr>
        <w:spacing w:after="0"/>
        <w:ind w:left="0"/>
        <w:jc w:val="both"/>
      </w:pPr>
      <w:r>
        <w:rPr>
          <w:rFonts w:ascii="Times New Roman"/>
          <w:b w:val="false"/>
          <w:i w:val="false"/>
          <w:color w:val="000000"/>
          <w:sz w:val="28"/>
        </w:rPr>
        <w:t>
</w:t>
      </w:r>
      <w:r>
        <w:rPr>
          <w:rFonts w:ascii="Times New Roman"/>
          <w:b/>
          <w:i w:val="false"/>
          <w:color w:val="000000"/>
          <w:sz w:val="28"/>
        </w:rPr>
        <w:t>      15-бап. Сот-сараптама қызметімен айналысуға арналған лицензияны берудің, беруден бас тартудың тәртібі мен шарттары</w:t>
      </w:r>
    </w:p>
    <w:bookmarkEnd w:id="5"/>
    <w:bookmarkStart w:name="z53" w:id="6"/>
    <w:p>
      <w:pPr>
        <w:spacing w:after="0"/>
        <w:ind w:left="0"/>
        <w:jc w:val="both"/>
      </w:pPr>
      <w:r>
        <w:rPr>
          <w:rFonts w:ascii="Times New Roman"/>
          <w:b w:val="false"/>
          <w:i w:val="false"/>
          <w:color w:val="000000"/>
          <w:sz w:val="28"/>
        </w:rPr>
        <w:t>
      1. Сот-сараптама қызметімен айналысуға арналған лицензия жеке тұлғаларға беріледі.</w:t>
      </w:r>
      <w:r>
        <w:br/>
      </w:r>
      <w:r>
        <w:rPr>
          <w:rFonts w:ascii="Times New Roman"/>
          <w:b w:val="false"/>
          <w:i w:val="false"/>
          <w:color w:val="000000"/>
          <w:sz w:val="28"/>
        </w:rPr>
        <w:t>
</w:t>
      </w:r>
      <w:r>
        <w:rPr>
          <w:rFonts w:ascii="Times New Roman"/>
          <w:b w:val="false"/>
          <w:i w:val="false"/>
          <w:color w:val="000000"/>
          <w:sz w:val="28"/>
        </w:rPr>
        <w:t>
      2. Сот-сараптама қызметімен айналысуға арналған лицензия бас лицензия болып табылады.</w:t>
      </w:r>
      <w:r>
        <w:br/>
      </w:r>
      <w:r>
        <w:rPr>
          <w:rFonts w:ascii="Times New Roman"/>
          <w:b w:val="false"/>
          <w:i w:val="false"/>
          <w:color w:val="000000"/>
          <w:sz w:val="28"/>
        </w:rPr>
        <w:t>
</w:t>
      </w:r>
      <w:r>
        <w:rPr>
          <w:rFonts w:ascii="Times New Roman"/>
          <w:b w:val="false"/>
          <w:i w:val="false"/>
          <w:color w:val="000000"/>
          <w:sz w:val="28"/>
        </w:rPr>
        <w:t>
      3. Сот-сараптама қызметімен айналысуға арналған лицензияны берудің, беруден бас тартудың тәртібі мен шарттары Қазақстан Республикасының лицензиялау туралы </w:t>
      </w:r>
      <w:r>
        <w:rPr>
          <w:rFonts w:ascii="Times New Roman"/>
          <w:b w:val="false"/>
          <w:i w:val="false"/>
          <w:color w:val="000000"/>
          <w:sz w:val="28"/>
        </w:rPr>
        <w:t>заңнамасында</w:t>
      </w:r>
      <w:r>
        <w:rPr>
          <w:rFonts w:ascii="Times New Roman"/>
          <w:b w:val="false"/>
          <w:i w:val="false"/>
          <w:color w:val="000000"/>
          <w:sz w:val="28"/>
        </w:rPr>
        <w:t xml:space="preserve"> белгіленеді.</w:t>
      </w:r>
      <w:r>
        <w:br/>
      </w:r>
      <w:r>
        <w:rPr>
          <w:rFonts w:ascii="Times New Roman"/>
          <w:b w:val="false"/>
          <w:i w:val="false"/>
          <w:color w:val="000000"/>
          <w:sz w:val="28"/>
        </w:rPr>
        <w:t>
</w:t>
      </w:r>
      <w:r>
        <w:rPr>
          <w:rFonts w:ascii="Times New Roman"/>
          <w:b w:val="false"/>
          <w:i w:val="false"/>
          <w:color w:val="000000"/>
          <w:sz w:val="28"/>
        </w:rPr>
        <w:t>
      4. Сот-сараптама қызметін лицензиялау жөніндегі комиссия қызметінің қағидаларын және оның құрамын Қазақстан Республикасы Әділет министрлігі немесе денсаулық сақтау саласындағы уәкілетті орган белгілейді.</w:t>
      </w:r>
    </w:p>
    <w:bookmarkEnd w:id="6"/>
    <w:bookmarkStart w:name="z57" w:id="7"/>
    <w:p>
      <w:pPr>
        <w:spacing w:after="0"/>
        <w:ind w:left="0"/>
        <w:jc w:val="both"/>
      </w:pPr>
      <w:r>
        <w:rPr>
          <w:rFonts w:ascii="Times New Roman"/>
          <w:b w:val="false"/>
          <w:i w:val="false"/>
          <w:color w:val="000000"/>
          <w:sz w:val="28"/>
        </w:rPr>
        <w:t>
      </w:t>
      </w:r>
      <w:r>
        <w:rPr>
          <w:rFonts w:ascii="Times New Roman"/>
          <w:b/>
          <w:i w:val="false"/>
          <w:color w:val="000000"/>
          <w:sz w:val="28"/>
        </w:rPr>
        <w:t>16-бап. Сот-сараптама қызметімен айналысуға арналған лицензияның қолданысын тоқтата тұру, тоқтату және қайта жалғастыру</w:t>
      </w:r>
    </w:p>
    <w:bookmarkEnd w:id="7"/>
    <w:bookmarkStart w:name="z58" w:id="8"/>
    <w:p>
      <w:pPr>
        <w:spacing w:after="0"/>
        <w:ind w:left="0"/>
        <w:jc w:val="both"/>
      </w:pPr>
      <w:r>
        <w:rPr>
          <w:rFonts w:ascii="Times New Roman"/>
          <w:b w:val="false"/>
          <w:i w:val="false"/>
          <w:color w:val="000000"/>
          <w:sz w:val="28"/>
        </w:rPr>
        <w:t>
      1. Сот-сараптама қызметімен айналысуға арналған лицензияның қолданысын тоқтата тұрудың, қайта жалғастырудың, тоқтатудың және одан айырудың тәртібі, негіздері мен шарттары Қазақстан Республикасының лицензиялау туралы </w:t>
      </w:r>
      <w:r>
        <w:rPr>
          <w:rFonts w:ascii="Times New Roman"/>
          <w:b w:val="false"/>
          <w:i w:val="false"/>
          <w:color w:val="000000"/>
          <w:sz w:val="28"/>
        </w:rPr>
        <w:t>заңнамасында</w:t>
      </w:r>
      <w:r>
        <w:rPr>
          <w:rFonts w:ascii="Times New Roman"/>
          <w:b w:val="false"/>
          <w:i w:val="false"/>
          <w:color w:val="000000"/>
          <w:sz w:val="28"/>
        </w:rPr>
        <w:t xml:space="preserve"> белгіленеді.</w:t>
      </w:r>
      <w:r>
        <w:br/>
      </w:r>
      <w:r>
        <w:rPr>
          <w:rFonts w:ascii="Times New Roman"/>
          <w:b w:val="false"/>
          <w:i w:val="false"/>
          <w:color w:val="000000"/>
          <w:sz w:val="28"/>
        </w:rPr>
        <w:t>
</w:t>
      </w:r>
      <w:r>
        <w:rPr>
          <w:rFonts w:ascii="Times New Roman"/>
          <w:b w:val="false"/>
          <w:i w:val="false"/>
          <w:color w:val="000000"/>
          <w:sz w:val="28"/>
        </w:rPr>
        <w:t>
      2. Қазақстан Республикасының лицензиялау туралы </w:t>
      </w:r>
      <w:r>
        <w:rPr>
          <w:rFonts w:ascii="Times New Roman"/>
          <w:b w:val="false"/>
          <w:i w:val="false"/>
          <w:color w:val="000000"/>
          <w:sz w:val="28"/>
        </w:rPr>
        <w:t>заңнамасында</w:t>
      </w:r>
      <w:r>
        <w:rPr>
          <w:rFonts w:ascii="Times New Roman"/>
          <w:b w:val="false"/>
          <w:i w:val="false"/>
          <w:color w:val="000000"/>
          <w:sz w:val="28"/>
        </w:rPr>
        <w:t xml:space="preserve"> көзделген жалпы негіздерден басқа, жеке тұлғаның сот-сараптама қызметімен айналысуына арналған лицензияның қолданысы:</w:t>
      </w:r>
      <w:r>
        <w:br/>
      </w:r>
      <w:r>
        <w:rPr>
          <w:rFonts w:ascii="Times New Roman"/>
          <w:b w:val="false"/>
          <w:i w:val="false"/>
          <w:color w:val="000000"/>
          <w:sz w:val="28"/>
        </w:rPr>
        <w:t>
</w:t>
      </w:r>
      <w:r>
        <w:rPr>
          <w:rFonts w:ascii="Times New Roman"/>
          <w:b w:val="false"/>
          <w:i w:val="false"/>
          <w:color w:val="000000"/>
          <w:sz w:val="28"/>
        </w:rPr>
        <w:t>
      1) ол мемлекеттік қызметте болған;</w:t>
      </w:r>
      <w:r>
        <w:br/>
      </w:r>
      <w:r>
        <w:rPr>
          <w:rFonts w:ascii="Times New Roman"/>
          <w:b w:val="false"/>
          <w:i w:val="false"/>
          <w:color w:val="000000"/>
          <w:sz w:val="28"/>
        </w:rPr>
        <w:t>
</w:t>
      </w:r>
      <w:r>
        <w:rPr>
          <w:rFonts w:ascii="Times New Roman"/>
          <w:b w:val="false"/>
          <w:i w:val="false"/>
          <w:color w:val="000000"/>
          <w:sz w:val="28"/>
        </w:rPr>
        <w:t>
      2) ол Қазақстан Республикасы Парламенті депутатының, өз қызметін бюджет қаражаты есебінен ақы төленетін тұрақты немесе босатылған негізде жүзеге асыратын мәслихат депутатының өкілеттіктерін атқарған;</w:t>
      </w:r>
      <w:r>
        <w:br/>
      </w:r>
      <w:r>
        <w:rPr>
          <w:rFonts w:ascii="Times New Roman"/>
          <w:b w:val="false"/>
          <w:i w:val="false"/>
          <w:color w:val="000000"/>
          <w:sz w:val="28"/>
        </w:rPr>
        <w:t>
</w:t>
      </w:r>
      <w:r>
        <w:rPr>
          <w:rFonts w:ascii="Times New Roman"/>
          <w:b w:val="false"/>
          <w:i w:val="false"/>
          <w:color w:val="000000"/>
          <w:sz w:val="28"/>
        </w:rPr>
        <w:t>
      3) сот сараптамасы органдарында сарапшы лауазымында жұмыс істеген;</w:t>
      </w:r>
      <w:r>
        <w:br/>
      </w:r>
      <w:r>
        <w:rPr>
          <w:rFonts w:ascii="Times New Roman"/>
          <w:b w:val="false"/>
          <w:i w:val="false"/>
          <w:color w:val="000000"/>
          <w:sz w:val="28"/>
        </w:rPr>
        <w:t>
</w:t>
      </w:r>
      <w:r>
        <w:rPr>
          <w:rFonts w:ascii="Times New Roman"/>
          <w:b w:val="false"/>
          <w:i w:val="false"/>
          <w:color w:val="000000"/>
          <w:sz w:val="28"/>
        </w:rPr>
        <w:t>
      4) мерзімді әскери қызметті өткерген кезеңде тоқтатыла тұрады.</w:t>
      </w:r>
      <w:r>
        <w:br/>
      </w:r>
      <w:r>
        <w:rPr>
          <w:rFonts w:ascii="Times New Roman"/>
          <w:b w:val="false"/>
          <w:i w:val="false"/>
          <w:color w:val="000000"/>
          <w:sz w:val="28"/>
        </w:rPr>
        <w:t>
</w:t>
      </w:r>
      <w:r>
        <w:rPr>
          <w:rFonts w:ascii="Times New Roman"/>
          <w:b w:val="false"/>
          <w:i w:val="false"/>
          <w:color w:val="000000"/>
          <w:sz w:val="28"/>
        </w:rPr>
        <w:t>
      3. Қазақстан Республикасының лицензиялау туралы </w:t>
      </w:r>
      <w:r>
        <w:rPr>
          <w:rFonts w:ascii="Times New Roman"/>
          <w:b w:val="false"/>
          <w:i w:val="false"/>
          <w:color w:val="000000"/>
          <w:sz w:val="28"/>
        </w:rPr>
        <w:t>заңнамасында</w:t>
      </w:r>
      <w:r>
        <w:rPr>
          <w:rFonts w:ascii="Times New Roman"/>
          <w:b w:val="false"/>
          <w:i w:val="false"/>
          <w:color w:val="000000"/>
          <w:sz w:val="28"/>
        </w:rPr>
        <w:t xml:space="preserve"> көзделген жалпы негіздерден басқа, жеке тұлғаның сот-сараптама қызметімен айналысуына арналған лицензияның қолданысын тоқтатуды:</w:t>
      </w:r>
      <w:r>
        <w:br/>
      </w:r>
      <w:r>
        <w:rPr>
          <w:rFonts w:ascii="Times New Roman"/>
          <w:b w:val="false"/>
          <w:i w:val="false"/>
          <w:color w:val="000000"/>
          <w:sz w:val="28"/>
        </w:rPr>
        <w:t>
</w:t>
      </w:r>
      <w:r>
        <w:rPr>
          <w:rFonts w:ascii="Times New Roman"/>
          <w:b w:val="false"/>
          <w:i w:val="false"/>
          <w:color w:val="000000"/>
          <w:sz w:val="28"/>
        </w:rPr>
        <w:t>
      адам соттың заңды күшіне енген шешімі бойынша әрекетке қабілетсіз немесе әрекет қабілеті шектеулі, қайтыс болған не хабарсыз кеткен деп танылған;</w:t>
      </w:r>
      <w:r>
        <w:br/>
      </w:r>
      <w:r>
        <w:rPr>
          <w:rFonts w:ascii="Times New Roman"/>
          <w:b w:val="false"/>
          <w:i w:val="false"/>
          <w:color w:val="000000"/>
          <w:sz w:val="28"/>
        </w:rPr>
        <w:t>
</w:t>
      </w:r>
      <w:r>
        <w:rPr>
          <w:rFonts w:ascii="Times New Roman"/>
          <w:b w:val="false"/>
          <w:i w:val="false"/>
          <w:color w:val="000000"/>
          <w:sz w:val="28"/>
        </w:rPr>
        <w:t>
      адам Қазақстан Республикасының азаматтығын жоғалтқан;</w:t>
      </w:r>
      <w:r>
        <w:br/>
      </w:r>
      <w:r>
        <w:rPr>
          <w:rFonts w:ascii="Times New Roman"/>
          <w:b w:val="false"/>
          <w:i w:val="false"/>
          <w:color w:val="000000"/>
          <w:sz w:val="28"/>
        </w:rPr>
        <w:t>
</w:t>
      </w:r>
      <w:r>
        <w:rPr>
          <w:rFonts w:ascii="Times New Roman"/>
          <w:b w:val="false"/>
          <w:i w:val="false"/>
          <w:color w:val="000000"/>
          <w:sz w:val="28"/>
        </w:rPr>
        <w:t>
      адам қасақана қылмыс жасағаны үшін ақталмайтын негіздер бойынша қылмыстық жауаптылықтан босатылған;</w:t>
      </w:r>
      <w:r>
        <w:br/>
      </w:r>
      <w:r>
        <w:rPr>
          <w:rFonts w:ascii="Times New Roman"/>
          <w:b w:val="false"/>
          <w:i w:val="false"/>
          <w:color w:val="000000"/>
          <w:sz w:val="28"/>
        </w:rPr>
        <w:t>
</w:t>
      </w:r>
      <w:r>
        <w:rPr>
          <w:rFonts w:ascii="Times New Roman"/>
          <w:b w:val="false"/>
          <w:i w:val="false"/>
          <w:color w:val="000000"/>
          <w:sz w:val="28"/>
        </w:rPr>
        <w:t>
      соттың адамға қатысты айыптау үкімі заңды күшіне енген жағдайларда, Қазақстан Республикасы Әділет министрлігі немесе денсаулық сақтау саласындағы уәкілетті орган жүзеге асырады.</w:t>
      </w:r>
      <w:r>
        <w:br/>
      </w:r>
      <w:r>
        <w:rPr>
          <w:rFonts w:ascii="Times New Roman"/>
          <w:b w:val="false"/>
          <w:i w:val="false"/>
          <w:color w:val="000000"/>
          <w:sz w:val="28"/>
        </w:rPr>
        <w:t>
</w:t>
      </w:r>
      <w:r>
        <w:rPr>
          <w:rFonts w:ascii="Times New Roman"/>
          <w:b w:val="false"/>
          <w:i w:val="false"/>
          <w:color w:val="000000"/>
          <w:sz w:val="28"/>
        </w:rPr>
        <w:t>
      4. Қазақстан Республикасының лицензиялау туралы </w:t>
      </w:r>
      <w:r>
        <w:rPr>
          <w:rFonts w:ascii="Times New Roman"/>
          <w:b w:val="false"/>
          <w:i w:val="false"/>
          <w:color w:val="000000"/>
          <w:sz w:val="28"/>
        </w:rPr>
        <w:t>заңнамасында</w:t>
      </w:r>
      <w:r>
        <w:rPr>
          <w:rFonts w:ascii="Times New Roman"/>
          <w:b w:val="false"/>
          <w:i w:val="false"/>
          <w:color w:val="000000"/>
          <w:sz w:val="28"/>
        </w:rPr>
        <w:t xml:space="preserve"> көзделген жалпы негіздерден басқа, жеке тұлғаның сот-сараптама қызметімен айналысуына арналған лицензиядан айыру:</w:t>
      </w:r>
      <w:r>
        <w:br/>
      </w:r>
      <w:r>
        <w:rPr>
          <w:rFonts w:ascii="Times New Roman"/>
          <w:b w:val="false"/>
          <w:i w:val="false"/>
          <w:color w:val="000000"/>
          <w:sz w:val="28"/>
        </w:rPr>
        <w:t>
</w:t>
      </w:r>
      <w:r>
        <w:rPr>
          <w:rFonts w:ascii="Times New Roman"/>
          <w:b w:val="false"/>
          <w:i w:val="false"/>
          <w:color w:val="000000"/>
          <w:sz w:val="28"/>
        </w:rPr>
        <w:t>
      адам сот-сараптама қызметін жүзеге асыру кезінде Қазақстан Республикасының заңнамасын өрескел не бірнеше рет бұзған;</w:t>
      </w:r>
      <w:r>
        <w:br/>
      </w:r>
      <w:r>
        <w:rPr>
          <w:rFonts w:ascii="Times New Roman"/>
          <w:b w:val="false"/>
          <w:i w:val="false"/>
          <w:color w:val="000000"/>
          <w:sz w:val="28"/>
        </w:rPr>
        <w:t>
</w:t>
      </w:r>
      <w:r>
        <w:rPr>
          <w:rFonts w:ascii="Times New Roman"/>
          <w:b w:val="false"/>
          <w:i w:val="false"/>
          <w:color w:val="000000"/>
          <w:sz w:val="28"/>
        </w:rPr>
        <w:t>
      адамды аттестаттау нәтижелерімен расталған кәсіптік даярлығының жеткіліксіз деңгейі салдарынан оның сот сарапшысы міндеттерін атқаруы мүмкін болмаған;</w:t>
      </w:r>
      <w:r>
        <w:br/>
      </w:r>
      <w:r>
        <w:rPr>
          <w:rFonts w:ascii="Times New Roman"/>
          <w:b w:val="false"/>
          <w:i w:val="false"/>
          <w:color w:val="000000"/>
          <w:sz w:val="28"/>
        </w:rPr>
        <w:t>
</w:t>
      </w:r>
      <w:r>
        <w:rPr>
          <w:rFonts w:ascii="Times New Roman"/>
          <w:b w:val="false"/>
          <w:i w:val="false"/>
          <w:color w:val="000000"/>
          <w:sz w:val="28"/>
        </w:rPr>
        <w:t>
      адам аттестаттаудан өтуден жалтарған жағдайларда, Қазақстан Республикасы Әділет министрлігінің немесе денсаулық сақтау саласындағы уәкілетті органның қуынымы бойынша сот тәртібімен жүзеге асырылады.</w:t>
      </w:r>
      <w:r>
        <w:br/>
      </w:r>
      <w:r>
        <w:rPr>
          <w:rFonts w:ascii="Times New Roman"/>
          <w:b w:val="false"/>
          <w:i w:val="false"/>
          <w:color w:val="000000"/>
          <w:sz w:val="28"/>
        </w:rPr>
        <w:t>
</w:t>
      </w:r>
      <w:r>
        <w:rPr>
          <w:rFonts w:ascii="Times New Roman"/>
          <w:b w:val="false"/>
          <w:i w:val="false"/>
          <w:color w:val="000000"/>
          <w:sz w:val="28"/>
        </w:rPr>
        <w:t>
      Көрсетілген жағдайларда, Қазақстан Республикасы Әділет министрлігі немесе денсаулық сақтау саласындағы уәкілетті орган жанындағы сот-сараптама қызметiн лицензиялау жөнiндегi комиссия сот-сараптама қызметiмен айналысуға арналған лицензиядан айыру туралы қуыным арызды дайындау жөніндегі ұсыныспен лицензиялаушы органның басшысына жүгiнедi.</w:t>
      </w:r>
      <w:r>
        <w:br/>
      </w:r>
      <w:r>
        <w:rPr>
          <w:rFonts w:ascii="Times New Roman"/>
          <w:b w:val="false"/>
          <w:i w:val="false"/>
          <w:color w:val="000000"/>
          <w:sz w:val="28"/>
        </w:rPr>
        <w:t>
</w:t>
      </w:r>
      <w:r>
        <w:rPr>
          <w:rFonts w:ascii="Times New Roman"/>
          <w:b w:val="false"/>
          <w:i w:val="false"/>
          <w:color w:val="000000"/>
          <w:sz w:val="28"/>
        </w:rPr>
        <w:t>
      Сот-сараптама қызметiмен айналысуға арналған лицензиядан айыру оның қолданысын тоқтатуға әкеп соғады.</w:t>
      </w:r>
      <w:r>
        <w:br/>
      </w:r>
      <w:r>
        <w:rPr>
          <w:rFonts w:ascii="Times New Roman"/>
          <w:b w:val="false"/>
          <w:i w:val="false"/>
          <w:color w:val="000000"/>
          <w:sz w:val="28"/>
        </w:rPr>
        <w:t>
</w:t>
      </w:r>
      <w:r>
        <w:rPr>
          <w:rFonts w:ascii="Times New Roman"/>
          <w:b w:val="false"/>
          <w:i w:val="false"/>
          <w:color w:val="000000"/>
          <w:sz w:val="28"/>
        </w:rPr>
        <w:t>
      5. Осы баптың 4-тармағында көрсетілген жағдайларды қоспағанда, лицензияның қолданысы Қазақстан Республикасы Әділет министрлігі немесе денсаулық сақтау саласындағы уәкілетті орган жанындағы сот-сараптама қызметiн лицензиялау жөнiндегi комиссия ұсынған материалдар негізінде лицензиялаушы орган басшысының бұйрығымен тоқтатыла тұрады, қайта жалғастырылады және тоқтатылады.</w:t>
      </w:r>
      <w:r>
        <w:br/>
      </w:r>
      <w:r>
        <w:rPr>
          <w:rFonts w:ascii="Times New Roman"/>
          <w:b w:val="false"/>
          <w:i w:val="false"/>
          <w:color w:val="000000"/>
          <w:sz w:val="28"/>
        </w:rPr>
        <w:t>
</w:t>
      </w:r>
      <w:r>
        <w:rPr>
          <w:rFonts w:ascii="Times New Roman"/>
          <w:b w:val="false"/>
          <w:i w:val="false"/>
          <w:color w:val="000000"/>
          <w:sz w:val="28"/>
        </w:rPr>
        <w:t>
      Лицензиясының қолданысы тоқтатыла тұрған, қайта жалғастырылған немесе тоқтатылған адам қабылданған шешім туралы үш тәулік ішінде хабардар етіледі және тиісті мәліметтер бес тәулік ішінде Қазақстан Республикасы Сот сарапшыларының мемлекеттік тізіліміне енгізіледі.»;</w:t>
      </w:r>
      <w:r>
        <w:br/>
      </w:r>
      <w:r>
        <w:rPr>
          <w:rFonts w:ascii="Times New Roman"/>
          <w:b w:val="false"/>
          <w:i w:val="false"/>
          <w:color w:val="000000"/>
          <w:sz w:val="28"/>
        </w:rPr>
        <w:t>
</w:t>
      </w:r>
      <w:r>
        <w:rPr>
          <w:rFonts w:ascii="Times New Roman"/>
          <w:b w:val="false"/>
          <w:i w:val="false"/>
          <w:color w:val="000000"/>
          <w:sz w:val="28"/>
        </w:rPr>
        <w:t>
      6) 17-баптың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Сот сараптамасы органдарының қызметкерлері болып табылатын сот сарапшылары туралы, сондай-ақ сот-сараптама қызметiмен айналысуға арналған лицензиясы бар жеке тұлғалар туралы мәліметтер Қазақстан Республикасы Сот сарапшыларының мемлекеттiк тiзiлiмiне енгiзiледi, оның мақсаттары мен қалыптастырылу және пайдаланылу қағидаларын Қазақстан Республикасының Үкiметi белгілейді.»;</w:t>
      </w:r>
      <w:r>
        <w:br/>
      </w:r>
      <w:r>
        <w:rPr>
          <w:rFonts w:ascii="Times New Roman"/>
          <w:b w:val="false"/>
          <w:i w:val="false"/>
          <w:color w:val="000000"/>
          <w:sz w:val="28"/>
        </w:rPr>
        <w:t>
</w:t>
      </w:r>
      <w:r>
        <w:rPr>
          <w:rFonts w:ascii="Times New Roman"/>
          <w:b w:val="false"/>
          <w:i w:val="false"/>
          <w:color w:val="000000"/>
          <w:sz w:val="28"/>
        </w:rPr>
        <w:t>
      7) 18-баптың 2-тармағының </w:t>
      </w:r>
      <w:r>
        <w:rPr>
          <w:rFonts w:ascii="Times New Roman"/>
          <w:b w:val="false"/>
          <w:i w:val="false"/>
          <w:color w:val="000000"/>
          <w:sz w:val="28"/>
        </w:rPr>
        <w:t>3) тармақшасындағы</w:t>
      </w:r>
      <w:r>
        <w:rPr>
          <w:rFonts w:ascii="Times New Roman"/>
          <w:b w:val="false"/>
          <w:i w:val="false"/>
          <w:color w:val="000000"/>
          <w:sz w:val="28"/>
        </w:rPr>
        <w:t xml:space="preserve"> «жүргізуге құқылы емес.» деген сөздер «жүргізуге;» деген сөзбен ауыстырылып, мынадай мазмұндағы 4) тармақшамен толықтырылсын:</w:t>
      </w:r>
      <w:r>
        <w:br/>
      </w:r>
      <w:r>
        <w:rPr>
          <w:rFonts w:ascii="Times New Roman"/>
          <w:b w:val="false"/>
          <w:i w:val="false"/>
          <w:color w:val="000000"/>
          <w:sz w:val="28"/>
        </w:rPr>
        <w:t>
</w:t>
      </w:r>
      <w:r>
        <w:rPr>
          <w:rFonts w:ascii="Times New Roman"/>
          <w:b w:val="false"/>
          <w:i w:val="false"/>
          <w:color w:val="000000"/>
          <w:sz w:val="28"/>
        </w:rPr>
        <w:t>
      «4) сот сараптамасын тағайындаған органды (адамды) қоспағанда, сот сараптамасының нәтижелері туралы кімге де болсын хабарлауға құқылы емес.»;</w:t>
      </w:r>
      <w:r>
        <w:br/>
      </w:r>
      <w:r>
        <w:rPr>
          <w:rFonts w:ascii="Times New Roman"/>
          <w:b w:val="false"/>
          <w:i w:val="false"/>
          <w:color w:val="000000"/>
          <w:sz w:val="28"/>
        </w:rPr>
        <w:t>
</w:t>
      </w:r>
      <w:r>
        <w:rPr>
          <w:rFonts w:ascii="Times New Roman"/>
          <w:b w:val="false"/>
          <w:i w:val="false"/>
          <w:color w:val="000000"/>
          <w:sz w:val="28"/>
        </w:rPr>
        <w:t>
      8) 19-баптың </w:t>
      </w:r>
      <w:r>
        <w:rPr>
          <w:rFonts w:ascii="Times New Roman"/>
          <w:b w:val="false"/>
          <w:i w:val="false"/>
          <w:color w:val="000000"/>
          <w:sz w:val="28"/>
        </w:rPr>
        <w:t>6)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 iстiң мән-жайлары туралы мәлiметтердi және сот сараптамасын жүргiзуге байланысты өзiне белгiлi болған өзге де мәлiметтердi, оның ішінде мемлекеттік, коммерциялық немесе заңмен қорғалатын өзге де құпияны құрайтын мәлiметтердi жария етпеуге;»;</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20-бап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«20-бап. Сот сараптамасы органдары</w:t>
      </w:r>
      <w:r>
        <w:br/>
      </w:r>
      <w:r>
        <w:rPr>
          <w:rFonts w:ascii="Times New Roman"/>
          <w:b w:val="false"/>
          <w:i w:val="false"/>
          <w:color w:val="000000"/>
          <w:sz w:val="28"/>
        </w:rPr>
        <w:t>
</w:t>
      </w:r>
      <w:r>
        <w:rPr>
          <w:rFonts w:ascii="Times New Roman"/>
          <w:b w:val="false"/>
          <w:i w:val="false"/>
          <w:color w:val="000000"/>
          <w:sz w:val="28"/>
        </w:rPr>
        <w:t>
      Сот сараптамасы органдарына:</w:t>
      </w:r>
      <w:r>
        <w:br/>
      </w:r>
      <w:r>
        <w:rPr>
          <w:rFonts w:ascii="Times New Roman"/>
          <w:b w:val="false"/>
          <w:i w:val="false"/>
          <w:color w:val="000000"/>
          <w:sz w:val="28"/>
        </w:rPr>
        <w:t>
</w:t>
      </w:r>
      <w:r>
        <w:rPr>
          <w:rFonts w:ascii="Times New Roman"/>
          <w:b w:val="false"/>
          <w:i w:val="false"/>
          <w:color w:val="000000"/>
          <w:sz w:val="28"/>
        </w:rPr>
        <w:t>
      1) Қазақстан Республикасы Әділет министрлігінің сот сараптамасы органдары;</w:t>
      </w:r>
      <w:r>
        <w:br/>
      </w:r>
      <w:r>
        <w:rPr>
          <w:rFonts w:ascii="Times New Roman"/>
          <w:b w:val="false"/>
          <w:i w:val="false"/>
          <w:color w:val="000000"/>
          <w:sz w:val="28"/>
        </w:rPr>
        <w:t>
</w:t>
      </w:r>
      <w:r>
        <w:rPr>
          <w:rFonts w:ascii="Times New Roman"/>
          <w:b w:val="false"/>
          <w:i w:val="false"/>
          <w:color w:val="000000"/>
          <w:sz w:val="28"/>
        </w:rPr>
        <w:t>
      2) денсаулық сақтау саласындағы уәкілетті органның сот сараптамасы органдары, оның ішінде өздерінің функцияларына сот-психиатриялық, сот-наркологиялық сараптамаларды жүргізу жатқызылған денсаулық сақтауды мемлекеттік басқарудың жергілікті органдарының мамандандырылған психиатриялық және наркологиялық ұйымдары жатқызылады.»;</w:t>
      </w:r>
      <w:r>
        <w:br/>
      </w:r>
      <w:r>
        <w:rPr>
          <w:rFonts w:ascii="Times New Roman"/>
          <w:b w:val="false"/>
          <w:i w:val="false"/>
          <w:color w:val="000000"/>
          <w:sz w:val="28"/>
        </w:rPr>
        <w:t>
</w:t>
      </w:r>
      <w:r>
        <w:rPr>
          <w:rFonts w:ascii="Times New Roman"/>
          <w:b w:val="false"/>
          <w:i w:val="false"/>
          <w:color w:val="000000"/>
          <w:sz w:val="28"/>
        </w:rPr>
        <w:t>
      10) 23-баптың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Қылмыстық процесті жүргізуші органның, соттың, әкімшілік құқық бұзушылық туралы іс жүргізуінде жатқан органның (лауазымды адамның), прокурордың, нотариустың Қазақстан Республикасының заңдарында белгіленген тәртіппен шығарылған сот сараптамасын тағайындау туралы қаулысы, ұйғарымы сот сараптамасын жүргізуге негіз болып табылады.»;</w:t>
      </w:r>
      <w:r>
        <w:br/>
      </w:r>
      <w:r>
        <w:rPr>
          <w:rFonts w:ascii="Times New Roman"/>
          <w:b w:val="false"/>
          <w:i w:val="false"/>
          <w:color w:val="000000"/>
          <w:sz w:val="28"/>
        </w:rPr>
        <w:t>
</w:t>
      </w:r>
      <w:r>
        <w:rPr>
          <w:rFonts w:ascii="Times New Roman"/>
          <w:b w:val="false"/>
          <w:i w:val="false"/>
          <w:color w:val="000000"/>
          <w:sz w:val="28"/>
        </w:rPr>
        <w:t>
      11) 24-баптың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заңдарында көзделген негiздер болған кезде сот сарапшысы сот сараптамасын жүргiзуге қатысудан шеттетуге жатады, ал егер ол осы сот сарапшысына тапсырылған болса, оны жүргiзудi дереу тоқтатуға мiндеттi.»;</w:t>
      </w:r>
      <w:r>
        <w:br/>
      </w:r>
      <w:r>
        <w:rPr>
          <w:rFonts w:ascii="Times New Roman"/>
          <w:b w:val="false"/>
          <w:i w:val="false"/>
          <w:color w:val="000000"/>
          <w:sz w:val="28"/>
        </w:rPr>
        <w:t>
</w:t>
      </w:r>
      <w:r>
        <w:rPr>
          <w:rFonts w:ascii="Times New Roman"/>
          <w:b w:val="false"/>
          <w:i w:val="false"/>
          <w:color w:val="000000"/>
          <w:sz w:val="28"/>
        </w:rPr>
        <w:t>
      12) </w:t>
      </w:r>
      <w:r>
        <w:rPr>
          <w:rFonts w:ascii="Times New Roman"/>
          <w:b w:val="false"/>
          <w:i w:val="false"/>
          <w:color w:val="000000"/>
          <w:sz w:val="28"/>
        </w:rPr>
        <w:t>25-бап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«25-бап. Сот сараптамасын жүргізу мерзiмдерi</w:t>
      </w:r>
      <w:r>
        <w:br/>
      </w:r>
      <w:r>
        <w:rPr>
          <w:rFonts w:ascii="Times New Roman"/>
          <w:b w:val="false"/>
          <w:i w:val="false"/>
          <w:color w:val="000000"/>
          <w:sz w:val="28"/>
        </w:rPr>
        <w:t>
</w:t>
      </w:r>
      <w:r>
        <w:rPr>
          <w:rFonts w:ascii="Times New Roman"/>
          <w:b w:val="false"/>
          <w:i w:val="false"/>
          <w:color w:val="000000"/>
          <w:sz w:val="28"/>
        </w:rPr>
        <w:t>
      1. Сот сараптамасын жүргiзу мерзiмi сот сараптамасы органы, сот-сараптама қызметін лицензия негізінде жүзеге асыратын не сот сараптамасы органының қызметкерi болып табылмайтын, сот сарапшысы ретiнде тартылған жеке тұлға сот сараптамасын және оның объектiлерiн тағайындау туралы қаулыны, ұйғарымды iс жүргiзуге қабылдаған күннен бастап есептеледі.</w:t>
      </w:r>
      <w:r>
        <w:br/>
      </w:r>
      <w:r>
        <w:rPr>
          <w:rFonts w:ascii="Times New Roman"/>
          <w:b w:val="false"/>
          <w:i w:val="false"/>
          <w:color w:val="000000"/>
          <w:sz w:val="28"/>
        </w:rPr>
        <w:t>
</w:t>
      </w:r>
      <w:r>
        <w:rPr>
          <w:rFonts w:ascii="Times New Roman"/>
          <w:b w:val="false"/>
          <w:i w:val="false"/>
          <w:color w:val="000000"/>
          <w:sz w:val="28"/>
        </w:rPr>
        <w:t>
      2. Қазақстан Республикасы Әділет министрлігі немесе денсаулық сақтау саласындағы уәкілетті орган көздеген ерекше жағдайларды қоспағанда, сот сараптамасын жүргізу мерзімі отыз тәуліктен аспауға тиіс.</w:t>
      </w:r>
      <w:r>
        <w:br/>
      </w:r>
      <w:r>
        <w:rPr>
          <w:rFonts w:ascii="Times New Roman"/>
          <w:b w:val="false"/>
          <w:i w:val="false"/>
          <w:color w:val="000000"/>
          <w:sz w:val="28"/>
        </w:rPr>
        <w:t>
</w:t>
      </w:r>
      <w:r>
        <w:rPr>
          <w:rFonts w:ascii="Times New Roman"/>
          <w:b w:val="false"/>
          <w:i w:val="false"/>
          <w:color w:val="000000"/>
          <w:sz w:val="28"/>
        </w:rPr>
        <w:t>
      Сот сараптамасын жүргiзу мерзiмiн ұзартуды сот сараптамасын тағайындаған орган (адам) сот сараптамасы органы басшысының не сот сараптамасы органының қызметкерi болып табылмайтын сот сарапшысының (сот сарапшыларының) дәлелдi өтiнiшхаты бойынша жүзеге асырады.</w:t>
      </w:r>
      <w:r>
        <w:br/>
      </w:r>
      <w:r>
        <w:rPr>
          <w:rFonts w:ascii="Times New Roman"/>
          <w:b w:val="false"/>
          <w:i w:val="false"/>
          <w:color w:val="000000"/>
          <w:sz w:val="28"/>
        </w:rPr>
        <w:t>
</w:t>
      </w:r>
      <w:r>
        <w:rPr>
          <w:rFonts w:ascii="Times New Roman"/>
          <w:b w:val="false"/>
          <w:i w:val="false"/>
          <w:color w:val="000000"/>
          <w:sz w:val="28"/>
        </w:rPr>
        <w:t>
      Ерiктi түрде сот сараптамасына тартылатын адамдардың және сот сараптамасын жүргiзу үшiн медициналық ұйымға мәжбүрлеп орналастырылған адамдардың онда болу мерзiмiн ұзарту тәртібі осы Заңның 37-бабының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3-тармақтарында</w:t>
      </w:r>
      <w:r>
        <w:rPr>
          <w:rFonts w:ascii="Times New Roman"/>
          <w:b w:val="false"/>
          <w:i w:val="false"/>
          <w:color w:val="000000"/>
          <w:sz w:val="28"/>
        </w:rPr>
        <w:t xml:space="preserve"> белгiленген.</w:t>
      </w:r>
      <w:r>
        <w:br/>
      </w:r>
      <w:r>
        <w:rPr>
          <w:rFonts w:ascii="Times New Roman"/>
          <w:b w:val="false"/>
          <w:i w:val="false"/>
          <w:color w:val="000000"/>
          <w:sz w:val="28"/>
        </w:rPr>
        <w:t>
</w:t>
      </w:r>
      <w:r>
        <w:rPr>
          <w:rFonts w:ascii="Times New Roman"/>
          <w:b w:val="false"/>
          <w:i w:val="false"/>
          <w:color w:val="000000"/>
          <w:sz w:val="28"/>
        </w:rPr>
        <w:t>
      3. Сот сараптамаларының күрделілік санаттарын айқындаудың жалпы критерийлерін, олардың күрделілік санаттарына қарай сот сараптамаларын жүргізу мерзімдерін есептеу тәртібін, сондай-ақ сот сараптамасын жүргізу мерзімін ұзарту тәртібін Қазақстан Республикасы Әділет министрлігі немесе денсаулық сақтау саласындағы уәкілетті орган белгілейді.</w:t>
      </w:r>
      <w:r>
        <w:br/>
      </w:r>
      <w:r>
        <w:rPr>
          <w:rFonts w:ascii="Times New Roman"/>
          <w:b w:val="false"/>
          <w:i w:val="false"/>
          <w:color w:val="000000"/>
          <w:sz w:val="28"/>
        </w:rPr>
        <w:t>
</w:t>
      </w:r>
      <w:r>
        <w:rPr>
          <w:rFonts w:ascii="Times New Roman"/>
          <w:b w:val="false"/>
          <w:i w:val="false"/>
          <w:color w:val="000000"/>
          <w:sz w:val="28"/>
        </w:rPr>
        <w:t>
      4. Сот сараптамасын жүргізу барысында зерттеу жүргізбей қорытынды беру мүмкін болмайтын қосымша материалдарды ұсыну қажеттілігі туындаған жағдайда, сот сараптамасы органының басшысы не сот сараптамасы органының қызметкерi болып табылмайтын сот сарапшысы сот сараптамасын тағайындаған органның (адамның) атына дәлелдi өтiнiшхат жібереді.</w:t>
      </w:r>
      <w:r>
        <w:br/>
      </w:r>
      <w:r>
        <w:rPr>
          <w:rFonts w:ascii="Times New Roman"/>
          <w:b w:val="false"/>
          <w:i w:val="false"/>
          <w:color w:val="000000"/>
          <w:sz w:val="28"/>
        </w:rPr>
        <w:t>
</w:t>
      </w:r>
      <w:r>
        <w:rPr>
          <w:rFonts w:ascii="Times New Roman"/>
          <w:b w:val="false"/>
          <w:i w:val="false"/>
          <w:color w:val="000000"/>
          <w:sz w:val="28"/>
        </w:rPr>
        <w:t>
      Көрсетілген жағдайда сот сараптамасын жүргізуді сот сараптамасы органының басшысы не сот сараптамасы органының қызметкерi болып табылмайтын сот сарапшысы тоқтата тұру үшiн негiз болған мән-жайлар жойылғанға дейiн, бiрақ он тәулiктен асырмай тоқтата тұрады.</w:t>
      </w:r>
      <w:r>
        <w:br/>
      </w:r>
      <w:r>
        <w:rPr>
          <w:rFonts w:ascii="Times New Roman"/>
          <w:b w:val="false"/>
          <w:i w:val="false"/>
          <w:color w:val="000000"/>
          <w:sz w:val="28"/>
        </w:rPr>
        <w:t>
</w:t>
      </w:r>
      <w:r>
        <w:rPr>
          <w:rFonts w:ascii="Times New Roman"/>
          <w:b w:val="false"/>
          <w:i w:val="false"/>
          <w:color w:val="000000"/>
          <w:sz w:val="28"/>
        </w:rPr>
        <w:t>
      Егер сот сараптамасын жүргізуді тоқтата тұру үшін негіз болған мән-жайлар көрсетілген мерзім ішінде жойылмаса, сот сараптамасын тағайындау туралы қаулы, ұйғарым және оны жүргізу үшін ұсынылған материалдар орындалмастан, сот сараптамасын тағайындаған органның (адамның) атына жіберіледі.</w:t>
      </w:r>
      <w:r>
        <w:br/>
      </w:r>
      <w:r>
        <w:rPr>
          <w:rFonts w:ascii="Times New Roman"/>
          <w:b w:val="false"/>
          <w:i w:val="false"/>
          <w:color w:val="000000"/>
          <w:sz w:val="28"/>
        </w:rPr>
        <w:t>
</w:t>
      </w:r>
      <w:r>
        <w:rPr>
          <w:rFonts w:ascii="Times New Roman"/>
          <w:b w:val="false"/>
          <w:i w:val="false"/>
          <w:color w:val="000000"/>
          <w:sz w:val="28"/>
        </w:rPr>
        <w:t>
      5. Сот сарапшысының қорытындысы не қорытынды берудiң мүмкiн еместiгi туралы хабарлама ол жасалғаннан кейiн үш тәулiк iшiнде сот сараптамасын тағайындаған органға (адамға) жiберiледi.»;</w:t>
      </w:r>
      <w:r>
        <w:br/>
      </w:r>
      <w:r>
        <w:rPr>
          <w:rFonts w:ascii="Times New Roman"/>
          <w:b w:val="false"/>
          <w:i w:val="false"/>
          <w:color w:val="000000"/>
          <w:sz w:val="28"/>
        </w:rPr>
        <w:t>
</w:t>
      </w:r>
      <w:r>
        <w:rPr>
          <w:rFonts w:ascii="Times New Roman"/>
          <w:b w:val="false"/>
          <w:i w:val="false"/>
          <w:color w:val="000000"/>
          <w:sz w:val="28"/>
        </w:rPr>
        <w:t>
      13) 27-баптың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Сот сараптамасы объектiлерiн пайдалану қағидаларын Қазақстан Республикасының Үкiметi белгiлейдi.»;</w:t>
      </w:r>
      <w:r>
        <w:br/>
      </w:r>
      <w:r>
        <w:rPr>
          <w:rFonts w:ascii="Times New Roman"/>
          <w:b w:val="false"/>
          <w:i w:val="false"/>
          <w:color w:val="000000"/>
          <w:sz w:val="28"/>
        </w:rPr>
        <w:t>
</w:t>
      </w:r>
      <w:r>
        <w:rPr>
          <w:rFonts w:ascii="Times New Roman"/>
          <w:b w:val="false"/>
          <w:i w:val="false"/>
          <w:color w:val="000000"/>
          <w:sz w:val="28"/>
        </w:rPr>
        <w:t>
      14) 29-баптың </w:t>
      </w:r>
      <w:r>
        <w:rPr>
          <w:rFonts w:ascii="Times New Roman"/>
          <w:b w:val="false"/>
          <w:i w:val="false"/>
          <w:color w:val="000000"/>
          <w:sz w:val="28"/>
        </w:rPr>
        <w:t>6-тармағы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 Сот сараптамасының әртүрлі органдарына тапсырылған кешенді сот сараптамаларын жүргізуді ұйымдастырудың ерекшеліктерін Қазақстан Республикасы Әділет министрлігі немесе денсаулық сақтау саласындағы уәкілетті орган белгілейді.»;</w:t>
      </w:r>
      <w:r>
        <w:br/>
      </w:r>
      <w:r>
        <w:rPr>
          <w:rFonts w:ascii="Times New Roman"/>
          <w:b w:val="false"/>
          <w:i w:val="false"/>
          <w:color w:val="000000"/>
          <w:sz w:val="28"/>
        </w:rPr>
        <w:t>
</w:t>
      </w:r>
      <w:r>
        <w:rPr>
          <w:rFonts w:ascii="Times New Roman"/>
          <w:b w:val="false"/>
          <w:i w:val="false"/>
          <w:color w:val="000000"/>
          <w:sz w:val="28"/>
        </w:rPr>
        <w:t>
      15) 31-баптың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4-тармақтары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Сарапшының қорытындысында: оның ресiмделген күнi, сот сараптамасын жүргiзудiң мерзiмдерi мен орны; сот сараптамасын жүргiзудiң негiздерi; сот сараптамасын тағайындаған орган (адам) туралы мәлiметтер; сот сараптамасын жүргiзу тапсырылған сот сараптамасы органы және (немесе) сот сарапшысы (сот сарапшылары) туралы мәлiметтер (тегi, аты, әкесiнiң аты (ол болған кезде), бiлiмi, сарапшылық мамандығы, мамандығы бойынша жұмыс өтілі, ғылыми дәрежесi және ғылыми атағы, атқаратын лауазымы); көрiнеу жалған қорытынды бергенi үшiн қылмыстық жауаптылық туралы өзiнiң ескертiлгенi туралы сот сарапшысының (сарапшылардың) қойылған қолымен куәландырылған белгi; сот сарапшысының (сарапшылардың) шешуiне қойылған мәселелер; сот сараптамасын жүргiзу кезiнде қатысқан процеске қатысушылар туралы және олар берген түсiндiрмелер туралы мәлiметтер; зерттеу объектiлерi; пайдаланылған әдiстемелер көрсетiлген зерттеулердiң мазмұны мен нәтижелерi; жүргiзiлген зерттеулердiң нәтижелерiн бағалау, сот сарапшысының (сарапшылардың) алдына қойылған мәселелер бойынша қорытындылардың негiздемесi және тұжырымы көрсетiлуге тиiс.»;</w:t>
      </w:r>
      <w:r>
        <w:br/>
      </w:r>
      <w:r>
        <w:rPr>
          <w:rFonts w:ascii="Times New Roman"/>
          <w:b w:val="false"/>
          <w:i w:val="false"/>
          <w:color w:val="000000"/>
          <w:sz w:val="28"/>
        </w:rPr>
        <w:t>
</w:t>
      </w:r>
      <w:r>
        <w:rPr>
          <w:rFonts w:ascii="Times New Roman"/>
          <w:b w:val="false"/>
          <w:i w:val="false"/>
          <w:color w:val="000000"/>
          <w:sz w:val="28"/>
        </w:rPr>
        <w:t>
      «4. Комиссиялық, кешенді, қосымша және қайталама сот сараптамасын жүргізу нәтижелерін ресімдеу ерекшеліктерін Қазақстан Республикасы Әділет министрлігі немесе денсаулық сақтау саласындағы уәкілетті орган айқындайды.»;</w:t>
      </w:r>
      <w:r>
        <w:br/>
      </w:r>
      <w:r>
        <w:rPr>
          <w:rFonts w:ascii="Times New Roman"/>
          <w:b w:val="false"/>
          <w:i w:val="false"/>
          <w:color w:val="000000"/>
          <w:sz w:val="28"/>
        </w:rPr>
        <w:t>
</w:t>
      </w:r>
      <w:r>
        <w:rPr>
          <w:rFonts w:ascii="Times New Roman"/>
          <w:b w:val="false"/>
          <w:i w:val="false"/>
          <w:color w:val="000000"/>
          <w:sz w:val="28"/>
        </w:rPr>
        <w:t>
      16) 32-баптың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Қорытынды берудiң мүмкiн еместiгi туралы хабарламада: оның ресiмделген күнi, сот сараптамасын жүргiзудiң мерзiмдерi және орны; сот сараптамасын жүргiзудiң негiздерi; сот сараптамасын тағайындаған орган (адам) туралы мәлiметтер; сот сараптамасын жүргiзу тапсырылған сот сараптамасы органы туралы және (немесе) сот сарапшысы (сарапшылар) туралы мәлiметтер (тегi, аты, әкесiнiң аты (ол болған кезде), бiлiмi, сарапшылық мамандығы, мамандығы бойынша жұмыс өтілі, ғылыми дәрежесi және ғылыми атағы, атқаратын лауазымы); көрiнеу жалған қорытынды бергенi үшiн қылмыстық жауаптылық туралы өзiнiң ескертiлгенi туралы сот сарапшысының (сарапшылардың) қойылған қолымен куәландырылған белгi; сот сарапшысының (сарапшылардың) шешуiне қойылған мәселелер; зерттеу объектiлерi; сот сарапшысының (сарапшылардың) алдына қойылған мәселелерге жауап қайтарудың мүмкiн еместiгiнiң негiздемесi көрсетiлуге тиiс.</w:t>
      </w:r>
      <w:r>
        <w:br/>
      </w:r>
      <w:r>
        <w:rPr>
          <w:rFonts w:ascii="Times New Roman"/>
          <w:b w:val="false"/>
          <w:i w:val="false"/>
          <w:color w:val="000000"/>
          <w:sz w:val="28"/>
        </w:rPr>
        <w:t>
</w:t>
      </w:r>
      <w:r>
        <w:rPr>
          <w:rFonts w:ascii="Times New Roman"/>
          <w:b w:val="false"/>
          <w:i w:val="false"/>
          <w:color w:val="000000"/>
          <w:sz w:val="28"/>
        </w:rPr>
        <w:t>
      3. Қорытынды берудің мүмкін еместігі туралы хабарламаның құрылымын және мазмұнын Қазақстан Республикасы Әділет министрлігі немесе денсаулық сақтау саласындағы уәкілетті орган айқындайды.»;</w:t>
      </w:r>
      <w:r>
        <w:br/>
      </w:r>
      <w:r>
        <w:rPr>
          <w:rFonts w:ascii="Times New Roman"/>
          <w:b w:val="false"/>
          <w:i w:val="false"/>
          <w:color w:val="000000"/>
          <w:sz w:val="28"/>
        </w:rPr>
        <w:t>
</w:t>
      </w:r>
      <w:r>
        <w:rPr>
          <w:rFonts w:ascii="Times New Roman"/>
          <w:b w:val="false"/>
          <w:i w:val="false"/>
          <w:color w:val="000000"/>
          <w:sz w:val="28"/>
        </w:rPr>
        <w:t>
      17) 35-баптың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Тiрi адамдарға мәжбүрлеу түрiнде сот сараптамасын жүргiзуге Қазақстан Республикасының заңдарында тiкелей көзделген жағдайларда ғана жол берiледi.»;</w:t>
      </w:r>
      <w:r>
        <w:br/>
      </w:r>
      <w:r>
        <w:rPr>
          <w:rFonts w:ascii="Times New Roman"/>
          <w:b w:val="false"/>
          <w:i w:val="false"/>
          <w:color w:val="000000"/>
          <w:sz w:val="28"/>
        </w:rPr>
        <w:t>
</w:t>
      </w:r>
      <w:r>
        <w:rPr>
          <w:rFonts w:ascii="Times New Roman"/>
          <w:b w:val="false"/>
          <w:i w:val="false"/>
          <w:color w:val="000000"/>
          <w:sz w:val="28"/>
        </w:rPr>
        <w:t>
      18) </w:t>
      </w:r>
      <w:r>
        <w:rPr>
          <w:rFonts w:ascii="Times New Roman"/>
          <w:b w:val="false"/>
          <w:i w:val="false"/>
          <w:color w:val="000000"/>
          <w:sz w:val="28"/>
        </w:rPr>
        <w:t>37-бап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«37-бап. Сот сараптамасын жүргiзу кезiнде адамның</w:t>
      </w:r>
      <w:r>
        <w:br/>
      </w:r>
      <w:r>
        <w:rPr>
          <w:rFonts w:ascii="Times New Roman"/>
          <w:b w:val="false"/>
          <w:i w:val="false"/>
          <w:color w:val="000000"/>
          <w:sz w:val="28"/>
        </w:rPr>
        <w:t>
               медициналық ұйымда болу мерзiмдерi</w:t>
      </w:r>
      <w:r>
        <w:br/>
      </w:r>
      <w:r>
        <w:rPr>
          <w:rFonts w:ascii="Times New Roman"/>
          <w:b w:val="false"/>
          <w:i w:val="false"/>
          <w:color w:val="000000"/>
          <w:sz w:val="28"/>
        </w:rPr>
        <w:t>
</w:t>
      </w:r>
      <w:r>
        <w:rPr>
          <w:rFonts w:ascii="Times New Roman"/>
          <w:b w:val="false"/>
          <w:i w:val="false"/>
          <w:color w:val="000000"/>
          <w:sz w:val="28"/>
        </w:rPr>
        <w:t>
      1. Қазақстан Республикасының заңдарында көзделген ерекше жағдайларды қоспағанда, адам сот-медициналық немесе сот-психиатриялық сараптама жүргiзу үшiн медициналық ұйымда отыз тәулiкке дейiнгi қажетті мерзiмге орналастырылуы мүмкiн.</w:t>
      </w:r>
      <w:r>
        <w:br/>
      </w:r>
      <w:r>
        <w:rPr>
          <w:rFonts w:ascii="Times New Roman"/>
          <w:b w:val="false"/>
          <w:i w:val="false"/>
          <w:color w:val="000000"/>
          <w:sz w:val="28"/>
        </w:rPr>
        <w:t>
</w:t>
      </w:r>
      <w:r>
        <w:rPr>
          <w:rFonts w:ascii="Times New Roman"/>
          <w:b w:val="false"/>
          <w:i w:val="false"/>
          <w:color w:val="000000"/>
          <w:sz w:val="28"/>
        </w:rPr>
        <w:t>
      2. Ерікті түрде сот сараптамасына тартылған адам үшін көрсетілген мерзімді ұзартуды оның келісімімен, сот сараптамасын тағайындаған орган (адам) сот сараптамасы органы басшысының не сот сараптамасы органының қызметкерi болып табылмайтын сот сарапшысының (сот сарапшыларының) дәлелдi өтiнiшхаты бойынша жүзеге асырады.</w:t>
      </w:r>
      <w:r>
        <w:br/>
      </w:r>
      <w:r>
        <w:rPr>
          <w:rFonts w:ascii="Times New Roman"/>
          <w:b w:val="false"/>
          <w:i w:val="false"/>
          <w:color w:val="000000"/>
          <w:sz w:val="28"/>
        </w:rPr>
        <w:t>
</w:t>
      </w:r>
      <w:r>
        <w:rPr>
          <w:rFonts w:ascii="Times New Roman"/>
          <w:b w:val="false"/>
          <w:i w:val="false"/>
          <w:color w:val="000000"/>
          <w:sz w:val="28"/>
        </w:rPr>
        <w:t>
      3. Сот сараптамасын жүргiзу үшiн медициналық ұйымға мәжбүрлеп орналастырылған адамдардың онда болу мерзiмiн ұзарту Қазақстан Республикасының заңдарында белгiленген тәртiппен жүзеге асырылады.</w:t>
      </w:r>
      <w:r>
        <w:br/>
      </w:r>
      <w:r>
        <w:rPr>
          <w:rFonts w:ascii="Times New Roman"/>
          <w:b w:val="false"/>
          <w:i w:val="false"/>
          <w:color w:val="000000"/>
          <w:sz w:val="28"/>
        </w:rPr>
        <w:t>
</w:t>
      </w:r>
      <w:r>
        <w:rPr>
          <w:rFonts w:ascii="Times New Roman"/>
          <w:b w:val="false"/>
          <w:i w:val="false"/>
          <w:color w:val="000000"/>
          <w:sz w:val="28"/>
        </w:rPr>
        <w:t>
      4. Сот сараптамасын жүргiзу үшiн медициналық ұйымға мәжбүрлеп орналастырылған адамның онда болу мерзiмiнiң, сондай-ақ осы мерзiмдi ұзарту тәртiбiнiң бұзылуына аталған адам, оның қорғаушысы, заңды өкiлi немесе iске қатысуға жiберiлген өзге де өкiлдер Қазақстан Республикасының заңдарында көзделген тәртiппен шағым жасауы мүмкiн.»;</w:t>
      </w:r>
      <w:r>
        <w:br/>
      </w:r>
      <w:r>
        <w:rPr>
          <w:rFonts w:ascii="Times New Roman"/>
          <w:b w:val="false"/>
          <w:i w:val="false"/>
          <w:color w:val="000000"/>
          <w:sz w:val="28"/>
        </w:rPr>
        <w:t>
</w:t>
      </w:r>
      <w:r>
        <w:rPr>
          <w:rFonts w:ascii="Times New Roman"/>
          <w:b w:val="false"/>
          <w:i w:val="false"/>
          <w:color w:val="000000"/>
          <w:sz w:val="28"/>
        </w:rPr>
        <w:t>
      19) 39-баптың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Күзетпен ұсталмаған адамдарға психиатриялық стационарларда сот-психиатриялық сараптама жүргiзу кезеңiнде оларға Қазақстан Республикасының </w:t>
      </w:r>
      <w:r>
        <w:rPr>
          <w:rFonts w:ascii="Times New Roman"/>
          <w:b w:val="false"/>
          <w:i w:val="false"/>
          <w:color w:val="000000"/>
          <w:sz w:val="28"/>
        </w:rPr>
        <w:t>Қылмыстық iс жүргiзу</w:t>
      </w:r>
      <w:r>
        <w:rPr>
          <w:rFonts w:ascii="Times New Roman"/>
          <w:b w:val="false"/>
          <w:i w:val="false"/>
          <w:color w:val="000000"/>
          <w:sz w:val="28"/>
        </w:rPr>
        <w:t xml:space="preserve"> және </w:t>
      </w:r>
      <w:r>
        <w:rPr>
          <w:rFonts w:ascii="Times New Roman"/>
          <w:b w:val="false"/>
          <w:i w:val="false"/>
          <w:color w:val="000000"/>
          <w:sz w:val="28"/>
        </w:rPr>
        <w:t>Азаматтық iс жүргiзу</w:t>
      </w:r>
      <w:r>
        <w:rPr>
          <w:rFonts w:ascii="Times New Roman"/>
          <w:b w:val="false"/>
          <w:i w:val="false"/>
          <w:color w:val="000000"/>
          <w:sz w:val="28"/>
        </w:rPr>
        <w:t xml:space="preserve"> кодекстері нормаларының күшi қолданылады.»;</w:t>
      </w:r>
      <w:r>
        <w:br/>
      </w:r>
      <w:r>
        <w:rPr>
          <w:rFonts w:ascii="Times New Roman"/>
          <w:b w:val="false"/>
          <w:i w:val="false"/>
          <w:color w:val="000000"/>
          <w:sz w:val="28"/>
        </w:rPr>
        <w:t>
</w:t>
      </w:r>
      <w:r>
        <w:rPr>
          <w:rFonts w:ascii="Times New Roman"/>
          <w:b w:val="false"/>
          <w:i w:val="false"/>
          <w:color w:val="000000"/>
          <w:sz w:val="28"/>
        </w:rPr>
        <w:t>
      20) </w:t>
      </w:r>
      <w:r>
        <w:rPr>
          <w:rFonts w:ascii="Times New Roman"/>
          <w:b w:val="false"/>
          <w:i w:val="false"/>
          <w:color w:val="000000"/>
          <w:sz w:val="28"/>
        </w:rPr>
        <w:t>42</w:t>
      </w:r>
      <w:r>
        <w:rPr>
          <w:rFonts w:ascii="Times New Roman"/>
          <w:b w:val="false"/>
          <w:i w:val="false"/>
          <w:color w:val="000000"/>
          <w:sz w:val="28"/>
        </w:rPr>
        <w:t xml:space="preserve"> және </w:t>
      </w:r>
      <w:r>
        <w:rPr>
          <w:rFonts w:ascii="Times New Roman"/>
          <w:b w:val="false"/>
          <w:i w:val="false"/>
          <w:color w:val="000000"/>
          <w:sz w:val="28"/>
        </w:rPr>
        <w:t>43-баптар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«42-бап. Сот-сараптама қызметiн ғылыми-әдiстемелiк және оқумен</w:t>
      </w:r>
      <w:r>
        <w:br/>
      </w:r>
      <w:r>
        <w:rPr>
          <w:rFonts w:ascii="Times New Roman"/>
          <w:b w:val="false"/>
          <w:i w:val="false"/>
          <w:color w:val="000000"/>
          <w:sz w:val="28"/>
        </w:rPr>
        <w:t>
               қамтамасыз ету. Сот сарапшыларын кәсiптік даярлау</w:t>
      </w:r>
      <w:r>
        <w:br/>
      </w:r>
      <w:r>
        <w:rPr>
          <w:rFonts w:ascii="Times New Roman"/>
          <w:b w:val="false"/>
          <w:i w:val="false"/>
          <w:color w:val="000000"/>
          <w:sz w:val="28"/>
        </w:rPr>
        <w:t>
               және олардың бiлiктiлiгiн арттыру</w:t>
      </w:r>
      <w:r>
        <w:br/>
      </w:r>
      <w:r>
        <w:rPr>
          <w:rFonts w:ascii="Times New Roman"/>
          <w:b w:val="false"/>
          <w:i w:val="false"/>
          <w:color w:val="000000"/>
          <w:sz w:val="28"/>
        </w:rPr>
        <w:t>
</w:t>
      </w:r>
      <w:r>
        <w:rPr>
          <w:rFonts w:ascii="Times New Roman"/>
          <w:b w:val="false"/>
          <w:i w:val="false"/>
          <w:color w:val="000000"/>
          <w:sz w:val="28"/>
        </w:rPr>
        <w:t>
      1. Сот-сараптама қызметiн ғылыми-әдiстемелiк қамтамасыз ету, сондай-ақ сот сарапшыларын кәсiптік даярлау және олардың бiлiктiлiгiн арттыру Қазақстан Республикасы Әдiлет министрлiгiнiң немесе денсаулық сақтау саласындағы уәкiлеттi органның сот сараптамасы органдарына жүктеледi.</w:t>
      </w:r>
      <w:r>
        <w:br/>
      </w:r>
      <w:r>
        <w:rPr>
          <w:rFonts w:ascii="Times New Roman"/>
          <w:b w:val="false"/>
          <w:i w:val="false"/>
          <w:color w:val="000000"/>
          <w:sz w:val="28"/>
        </w:rPr>
        <w:t>
</w:t>
      </w:r>
      <w:r>
        <w:rPr>
          <w:rFonts w:ascii="Times New Roman"/>
          <w:b w:val="false"/>
          <w:i w:val="false"/>
          <w:color w:val="000000"/>
          <w:sz w:val="28"/>
        </w:rPr>
        <w:t>
      2. Сот-сараптамалық зерттеулердің әдiстемелерін әзірлеу, байқаудан өткізу және енгізу Қазақстан Республикасы Әділет министрлігі немесе денсаулық сақтау саласындағы уәкілетті орган белгілеген тәртіппен жүзеге асырылады.</w:t>
      </w:r>
      <w:r>
        <w:br/>
      </w:r>
      <w:r>
        <w:rPr>
          <w:rFonts w:ascii="Times New Roman"/>
          <w:b w:val="false"/>
          <w:i w:val="false"/>
          <w:color w:val="000000"/>
          <w:sz w:val="28"/>
        </w:rPr>
        <w:t>
</w:t>
      </w:r>
      <w:r>
        <w:rPr>
          <w:rFonts w:ascii="Times New Roman"/>
          <w:b w:val="false"/>
          <w:i w:val="false"/>
          <w:color w:val="000000"/>
          <w:sz w:val="28"/>
        </w:rPr>
        <w:t>
      43-бап. Қазақстан Республикасының Сот-сараптамалық</w:t>
      </w:r>
      <w:r>
        <w:br/>
      </w:r>
      <w:r>
        <w:rPr>
          <w:rFonts w:ascii="Times New Roman"/>
          <w:b w:val="false"/>
          <w:i w:val="false"/>
          <w:color w:val="000000"/>
          <w:sz w:val="28"/>
        </w:rPr>
        <w:t>
              зерттеулер әдiстемелерiнiң мемлекеттiк тiзiлiмi</w:t>
      </w:r>
      <w:r>
        <w:br/>
      </w:r>
      <w:r>
        <w:rPr>
          <w:rFonts w:ascii="Times New Roman"/>
          <w:b w:val="false"/>
          <w:i w:val="false"/>
          <w:color w:val="000000"/>
          <w:sz w:val="28"/>
        </w:rPr>
        <w:t>
</w:t>
      </w:r>
      <w:r>
        <w:rPr>
          <w:rFonts w:ascii="Times New Roman"/>
          <w:b w:val="false"/>
          <w:i w:val="false"/>
          <w:color w:val="000000"/>
          <w:sz w:val="28"/>
        </w:rPr>
        <w:t>
      Осы Заңның талаптарына сай келетiн сот-сараптамалық зерттеулердiң әдiстемелерi туралы мәлiметтер Қазақстан Республикасының Сот-сараптамалық зерттеулер әдiстемелерiнiң мемлекеттiк тiзiлiмiне енгiзiледi, оның мақсаттарын, қалыптастырылу және пайдаланылу қағидаларын Қазақстан Республикасының Үкiметi белгiлейдi.».</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2-бап</w:t>
      </w:r>
      <w:r>
        <w:rPr>
          <w:rFonts w:ascii="Times New Roman"/>
          <w:b/>
          <w:i w:val="false"/>
          <w:color w:val="000000"/>
          <w:sz w:val="28"/>
        </w:rPr>
        <w:t>.</w:t>
      </w:r>
      <w:r>
        <w:rPr>
          <w:rFonts w:ascii="Times New Roman"/>
          <w:b w:val="false"/>
          <w:i w:val="false"/>
          <w:color w:val="000000"/>
          <w:sz w:val="28"/>
        </w:rPr>
        <w:t xml:space="preserve"> Осы Заң алғашқы ресми жарияланғанынан кейін күнтізбелік он күн өткен соң қолданысқа енгізіледі.</w:t>
      </w:r>
    </w:p>
    <w:bookmarkEnd w:id="8"/>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