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9b1a4" w14:textId="9f9b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12 желтоқсандағы Айрықша жағдайларда Бірыңғай кедендік тарифтің ставкаларынан ерекшеленетін кедендік әкелу баждарының ставкаларын қолдану шарттары мен тәртібі туралы хаттамаға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2013 жылғы 18 қарашадағы № 140-V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хаттама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2012 жылғы 24 тамызда Мәскеуде жасалған 2008 жылғы 12 желтоқсандағы Айрықша жағдайларда Бірыңғай кедендік тарифтің ставкаларынан ерекшеленетін кедендік әкелу баждарының ставкаларын қолдану шарттары мен тәртібі туралы хаттамаға өзгерістер енгізу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2008 жылғы 12 желтоқсандағы Айрықша жағдайларда Бірыңғай кедендік тарифтің мөлшерлемелерінен ерекшеленетін кедендік әкелу баждарының мөлшерлемелерін қолдану шарттары мен тәртібі туралы хаттамаға өзгерістер енгізу туралы хаттама</w:t>
      </w:r>
    </w:p>
    <w:bookmarkEnd w:id="1"/>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5" w:id="3"/>
    <w:p>
      <w:pPr>
        <w:spacing w:after="0"/>
        <w:ind w:left="0"/>
        <w:jc w:val="both"/>
      </w:pPr>
      <w:r>
        <w:rPr>
          <w:rFonts w:ascii="Times New Roman"/>
          <w:b w:val="false"/>
          <w:i w:val="false"/>
          <w:color w:val="000000"/>
          <w:sz w:val="28"/>
        </w:rPr>
        <w:t xml:space="preserve">
      2008 жылғы 12 желтоқсандағы Айрықша жағдайларда Бірыңғай кедендік тарифтің мөлшерлемелерінен ерекшеленетін кедендік әкелу баждарының мөлшерлемелерін қолдану шарттары мен тәртібі туралы </w:t>
      </w:r>
      <w:r>
        <w:rPr>
          <w:rFonts w:ascii="Times New Roman"/>
          <w:b w:val="false"/>
          <w:i w:val="false"/>
          <w:color w:val="000000"/>
          <w:sz w:val="28"/>
        </w:rPr>
        <w:t>хаттамаға</w:t>
      </w:r>
      <w:r>
        <w:rPr>
          <w:rFonts w:ascii="Times New Roman"/>
          <w:b w:val="false"/>
          <w:i w:val="false"/>
          <w:color w:val="000000"/>
          <w:sz w:val="28"/>
        </w:rPr>
        <w:t xml:space="preserve"> мынадай өзгерістер енгізілсін:</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2-баптағы</w:t>
      </w:r>
      <w:r>
        <w:rPr>
          <w:rFonts w:ascii="Times New Roman"/>
          <w:b w:val="false"/>
          <w:i w:val="false"/>
          <w:color w:val="000000"/>
          <w:sz w:val="28"/>
        </w:rPr>
        <w:t xml:space="preserve"> "Кеден одағының комиссиясына" деген сөздер "Еуразиялық экономикалық комиссияға" деген сөздермен ауыстырылсын, "Комиссияның" деген сөз "Комиссия Кеңесінің" деген сөздермен ауыстырылсын.</w:t>
      </w:r>
    </w:p>
    <w:bookmarkEnd w:id="4"/>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w:t>
      </w:r>
      <w:r>
        <w:rPr>
          <w:rFonts w:ascii="Times New Roman"/>
          <w:b w:val="false"/>
          <w:i w:val="false"/>
          <w:color w:val="000000"/>
          <w:sz w:val="28"/>
        </w:rPr>
        <w:t xml:space="preserve"> "Комиссия" деген сөз "Комиссия Кеңесі"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 xml:space="preserve"> "Комиссияның" деген сөз "Комиссия Кеңесінің"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"4. Егер Комиссия Кеңесінің тиісті шешімімен өзгеше белгіленбесе, Тараптардың біреуінің неғұрлым жоғары немесе неғұрлым төмен мөлшерлемені қолдану мерзімі алты айдан аспауға тиіс.".</w:t>
      </w:r>
    </w:p>
    <w:bookmarkEnd w:id="6"/>
    <w:bookmarkStart w:name="z4" w:id="7"/>
    <w:p>
      <w:pPr>
        <w:spacing w:after="0"/>
        <w:ind w:left="0"/>
        <w:jc w:val="left"/>
      </w:pPr>
      <w:r>
        <w:rPr>
          <w:rFonts w:ascii="Times New Roman"/>
          <w:b/>
          <w:i w:val="false"/>
          <w:color w:val="000000"/>
        </w:rPr>
        <w:t xml:space="preserve"> 2-бап</w:t>
      </w:r>
    </w:p>
    <w:bookmarkEnd w:id="7"/>
    <w:p>
      <w:pPr>
        <w:spacing w:after="0"/>
        <w:ind w:left="0"/>
        <w:jc w:val="both"/>
      </w:pPr>
      <w:r>
        <w:rPr>
          <w:rFonts w:ascii="Times New Roman"/>
          <w:b w:val="false"/>
          <w:i w:val="false"/>
          <w:color w:val="000000"/>
          <w:sz w:val="28"/>
        </w:rPr>
        <w:t>
      Осы хаттама ратификациялауға жатады.</w:t>
      </w:r>
    </w:p>
    <w:p>
      <w:pPr>
        <w:spacing w:after="0"/>
        <w:ind w:left="0"/>
        <w:jc w:val="both"/>
      </w:pPr>
      <w:r>
        <w:rPr>
          <w:rFonts w:ascii="Times New Roman"/>
          <w:b w:val="false"/>
          <w:i w:val="false"/>
          <w:color w:val="000000"/>
          <w:sz w:val="28"/>
        </w:rPr>
        <w:t>
      Осы Хаттама қол қойылған күнінен бастап 30 күн өткен соң уақытша қолданыла бастайды және оның күшіне енуі үшін қажетті мемлекетішілік рәсімдерді Тараптар мемлекеттерінің орындағаны туралы соңғы жазбаша хабарламаны депозитарий алған күнінен бастап күшіне енеді.</w:t>
      </w:r>
    </w:p>
    <w:p>
      <w:pPr>
        <w:spacing w:after="0"/>
        <w:ind w:left="0"/>
        <w:jc w:val="both"/>
      </w:pPr>
      <w:r>
        <w:rPr>
          <w:rFonts w:ascii="Times New Roman"/>
          <w:b w:val="false"/>
          <w:i w:val="false"/>
          <w:color w:val="000000"/>
          <w:sz w:val="28"/>
        </w:rPr>
        <w:t>
      2012 жылғы 24 тамызда Мәскеу қаласында орыс тілінде бір төлнұсқа данада жасалды.</w:t>
      </w:r>
    </w:p>
    <w:p>
      <w:pPr>
        <w:spacing w:after="0"/>
        <w:ind w:left="0"/>
        <w:jc w:val="both"/>
      </w:pPr>
      <w:r>
        <w:rPr>
          <w:rFonts w:ascii="Times New Roman"/>
          <w:b w:val="false"/>
          <w:i w:val="false"/>
          <w:color w:val="000000"/>
          <w:sz w:val="28"/>
        </w:rPr>
        <w:t>
      Осы Хаттаманың төлнұсқа данасы оның депозитарийі болып табылатын Еуразиялық экономикалық комиссияда сақталады.</w:t>
      </w:r>
    </w:p>
    <w:p>
      <w:pPr>
        <w:spacing w:after="0"/>
        <w:ind w:left="0"/>
        <w:jc w:val="both"/>
      </w:pPr>
      <w:r>
        <w:rPr>
          <w:rFonts w:ascii="Times New Roman"/>
          <w:b w:val="false"/>
          <w:i w:val="false"/>
          <w:color w:val="000000"/>
          <w:sz w:val="28"/>
        </w:rPr>
        <w:t>
      Депозитарий әрбір Тарапқа осы Хаттаманың куәландырылған көшірмесін жолдайды.</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2012 жылғы 24 тамызда Мәскеу қаласында жасалған 2008 жылғы 12 желтоқсандағы Айрықша жағдайларда Бірыңғай кедендік тарифтің мөлшерлемелерінен ерекшеленетін кедендік әкелу баждарының мөлшерлемелерін қолдану шарттары мен тәртібі туралы хаттамаға өзгерістер енгізу туралы хаттаманың орыс тіліндегі нұсқасы қазақ тіліне аударылған нұсқасымен сай келетінін растаймын.</w:t>
      </w:r>
    </w:p>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Әбілқасымова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