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bf53" w14:textId="c9cb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11 наурыздағы № 290-V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«2015 – 2017 жылдарға арналған республикалық бюджет туралы» 2014 жылғы 28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22, 133-құжат)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2015 – 2017 жылдарға арналған республикалық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5 874 940 963 мың теңге, оның ішінде:</w:t>
      </w:r>
      <w:r>
        <w:br/>
      </w:r>
      <w:r>
        <w:rPr>
          <w:rFonts w:ascii="Times New Roman"/>
          <w:b w:val="false"/>
          <w:i w:val="false"/>
          <w:color w:val="000000"/>
          <w:sz w:val="28"/>
        </w:rPr>
        <w:t>
      салықтық түсімдер бойынша – 3 064 822 209 мың теңге;</w:t>
      </w:r>
      <w:r>
        <w:br/>
      </w:r>
      <w:r>
        <w:rPr>
          <w:rFonts w:ascii="Times New Roman"/>
          <w:b w:val="false"/>
          <w:i w:val="false"/>
          <w:color w:val="000000"/>
          <w:sz w:val="28"/>
        </w:rPr>
        <w:t>
      салықтық емес түсімдер бойынша – 145 596 084 мың теңге;</w:t>
      </w:r>
      <w:r>
        <w:br/>
      </w:r>
      <w:r>
        <w:rPr>
          <w:rFonts w:ascii="Times New Roman"/>
          <w:b w:val="false"/>
          <w:i w:val="false"/>
          <w:color w:val="000000"/>
          <w:sz w:val="28"/>
        </w:rPr>
        <w:t>
      негізгі капиталды сатудан түсетін түсімдер бойынша – 9 508 247 мың теңге;</w:t>
      </w:r>
      <w:r>
        <w:br/>
      </w:r>
      <w:r>
        <w:rPr>
          <w:rFonts w:ascii="Times New Roman"/>
          <w:b w:val="false"/>
          <w:i w:val="false"/>
          <w:color w:val="000000"/>
          <w:sz w:val="28"/>
        </w:rPr>
        <w:t>
      трансферттер түсімдері бойынша – 2 655 014 423 мың теңге;</w:t>
      </w:r>
      <w:r>
        <w:br/>
      </w:r>
      <w:r>
        <w:rPr>
          <w:rFonts w:ascii="Times New Roman"/>
          <w:b w:val="false"/>
          <w:i w:val="false"/>
          <w:color w:val="000000"/>
          <w:sz w:val="28"/>
        </w:rPr>
        <w:t>
</w:t>
      </w:r>
      <w:r>
        <w:rPr>
          <w:rFonts w:ascii="Times New Roman"/>
          <w:b w:val="false"/>
          <w:i w:val="false"/>
          <w:color w:val="000000"/>
          <w:sz w:val="28"/>
        </w:rPr>
        <w:t>
      2) шығындар – 6 864 195 556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78 361 053 мың теңге, оның ішінде:</w:t>
      </w:r>
      <w:r>
        <w:br/>
      </w:r>
      <w:r>
        <w:rPr>
          <w:rFonts w:ascii="Times New Roman"/>
          <w:b w:val="false"/>
          <w:i w:val="false"/>
          <w:color w:val="000000"/>
          <w:sz w:val="28"/>
        </w:rPr>
        <w:t>
      бюджеттік кредиттер – 190 476 745 мың теңге;</w:t>
      </w:r>
      <w:r>
        <w:br/>
      </w:r>
      <w:r>
        <w:rPr>
          <w:rFonts w:ascii="Times New Roman"/>
          <w:b w:val="false"/>
          <w:i w:val="false"/>
          <w:color w:val="000000"/>
          <w:sz w:val="28"/>
        </w:rPr>
        <w:t>
      бюджеттік кредиттерді өтеу – 112 115 692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188 864 239 мың теңге, оның ішінде:</w:t>
      </w:r>
      <w:r>
        <w:br/>
      </w:r>
      <w:r>
        <w:rPr>
          <w:rFonts w:ascii="Times New Roman"/>
          <w:b w:val="false"/>
          <w:i w:val="false"/>
          <w:color w:val="000000"/>
          <w:sz w:val="28"/>
        </w:rPr>
        <w:t>
      қаржы активтерін сатып алу – 189 814 239 мың теңге;</w:t>
      </w:r>
      <w:r>
        <w:br/>
      </w:r>
      <w:r>
        <w:rPr>
          <w:rFonts w:ascii="Times New Roman"/>
          <w:b w:val="false"/>
          <w:i w:val="false"/>
          <w:color w:val="000000"/>
          <w:sz w:val="28"/>
        </w:rPr>
        <w:t>
      мемлекеттің қаржы активтерін сатудан түсетін түсімдер – 950 000 теңге;</w:t>
      </w:r>
      <w:r>
        <w:br/>
      </w:r>
      <w:r>
        <w:rPr>
          <w:rFonts w:ascii="Times New Roman"/>
          <w:b w:val="false"/>
          <w:i w:val="false"/>
          <w:color w:val="000000"/>
          <w:sz w:val="28"/>
        </w:rPr>
        <w:t>
</w:t>
      </w:r>
      <w:r>
        <w:rPr>
          <w:rFonts w:ascii="Times New Roman"/>
          <w:b w:val="false"/>
          <w:i w:val="false"/>
          <w:color w:val="000000"/>
          <w:sz w:val="28"/>
        </w:rPr>
        <w:t>
      5) тапшылық – -1 256 479 885 мың теңге немесе елдің ішкі жалпы өнімінің 3 пайызы;</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1 256 479 885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2015 жылға арналған республикалық бюджетте Ақмола, Алматы, Ақтөбе, Шығыс Қазақстан, Оңтүстік Қазақстан облыстарының облыстық бюджеттерінен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10-11 сыныптар үшін білім беру процесін жүзеге асыруға көзделген шығыстарды беруге байланысты 528 380 мың теңге сомасында трансферттер түсiмдері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10-бап</w:t>
      </w:r>
      <w:r>
        <w:rPr>
          <w:rFonts w:ascii="Times New Roman"/>
          <w:b w:val="false"/>
          <w:i w:val="false"/>
          <w:color w:val="000000"/>
          <w:sz w:val="28"/>
        </w:rPr>
        <w:t>. 2015 жылға арналған республикалық бюджетте Қазақстан Республикасының Ұлттық қорынан Қазақстан Республикасы Президентінің Жарлығында айқындалған мақсаттарға нысаналы трансферт 783 499 999 мың теңге сомасында көзделсін.</w:t>
      </w:r>
      <w:r>
        <w:br/>
      </w:r>
      <w:r>
        <w:rPr>
          <w:rFonts w:ascii="Times New Roman"/>
          <w:b w:val="false"/>
          <w:i w:val="false"/>
          <w:color w:val="000000"/>
          <w:sz w:val="28"/>
        </w:rPr>
        <w:t>
      Қазақстан Республикасының Ұлттық қорынан нысаналы трансфертті бөлу және (немесе) оны пайдаланудың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12-бап</w:t>
      </w:r>
      <w:r>
        <w:rPr>
          <w:rFonts w:ascii="Times New Roman"/>
          <w:b w:val="false"/>
          <w:i w:val="false"/>
          <w:color w:val="000000"/>
          <w:sz w:val="28"/>
        </w:rPr>
        <w:t>. 2015 жылғы 1 қаңтардан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10 пайыз мөлшерінде ай сайынғы үстемеақы төлеу белгіленсін.»;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жергілікті атқарушы органдардың агроөнеркәсіптік кешен бөлімшелерін ұстауға;»;</w:t>
      </w:r>
      <w:r>
        <w:br/>
      </w:r>
      <w:r>
        <w:rPr>
          <w:rFonts w:ascii="Times New Roman"/>
          <w:b w:val="false"/>
          <w:i w:val="false"/>
          <w:color w:val="000000"/>
          <w:sz w:val="28"/>
        </w:rPr>
        <w:t>
</w:t>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000000"/>
          <w:sz w:val="28"/>
        </w:rPr>
        <w:t>
      13), 15) және 21) тармақшалар алып тасталсын;</w:t>
      </w:r>
      <w:r>
        <w:br/>
      </w:r>
      <w:r>
        <w:rPr>
          <w:rFonts w:ascii="Times New Roman"/>
          <w:b w:val="false"/>
          <w:i w:val="false"/>
          <w:color w:val="000000"/>
          <w:sz w:val="28"/>
        </w:rPr>
        <w:t>
</w:t>
      </w:r>
      <w:r>
        <w:rPr>
          <w:rFonts w:ascii="Times New Roman"/>
          <w:b w:val="false"/>
          <w:i w:val="false"/>
          <w:color w:val="000000"/>
          <w:sz w:val="28"/>
        </w:rPr>
        <w:t>
      26) тармақшадағы «тұрғын үйін сатып алуға 2015 жылға арналған ағымдағы нысаналы трансферттерді бөлу және (немесе) оларды пайдалану тәртібі Қазақстан Республикасы Үкіметінің шешімі негізінде айқындалады.» деген сөздер «тұрғын үйін сатып алуға;» деген сөздермен ауыстырылып, мынадай мазмұндағы 27), 28), 29), 30) және 31)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«27) жердің пайдаланылуы мен қорғалуын бақылау жөніндегі уәкілетті органның штат санын ұстауға;</w:t>
      </w:r>
      <w:r>
        <w:br/>
      </w:r>
      <w:r>
        <w:rPr>
          <w:rFonts w:ascii="Times New Roman"/>
          <w:b w:val="false"/>
          <w:i w:val="false"/>
          <w:color w:val="000000"/>
          <w:sz w:val="28"/>
        </w:rPr>
        <w:t>
</w:t>
      </w:r>
      <w:r>
        <w:rPr>
          <w:rFonts w:ascii="Times New Roman"/>
          <w:b w:val="false"/>
          <w:i w:val="false"/>
          <w:color w:val="000000"/>
          <w:sz w:val="28"/>
        </w:rPr>
        <w:t>
      28) жергiлiктi атқарушы органдардың сәулет, қала құрылысы, құрылыс және мемлекеттiк сәулет-құрылыс бақылауы iстерi жөнiндегi штат санын ұстауға;</w:t>
      </w:r>
      <w:r>
        <w:br/>
      </w:r>
      <w:r>
        <w:rPr>
          <w:rFonts w:ascii="Times New Roman"/>
          <w:b w:val="false"/>
          <w:i w:val="false"/>
          <w:color w:val="000000"/>
          <w:sz w:val="28"/>
        </w:rPr>
        <w:t>
</w:t>
      </w:r>
      <w:r>
        <w:rPr>
          <w:rFonts w:ascii="Times New Roman"/>
          <w:b w:val="false"/>
          <w:i w:val="false"/>
          <w:color w:val="000000"/>
          <w:sz w:val="28"/>
        </w:rPr>
        <w:t>
      29)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w:t>
      </w:r>
      <w:r>
        <w:br/>
      </w:r>
      <w:r>
        <w:rPr>
          <w:rFonts w:ascii="Times New Roman"/>
          <w:b w:val="false"/>
          <w:i w:val="false"/>
          <w:color w:val="000000"/>
          <w:sz w:val="28"/>
        </w:rPr>
        <w:t>
</w:t>
      </w:r>
      <w:r>
        <w:rPr>
          <w:rFonts w:ascii="Times New Roman"/>
          <w:b w:val="false"/>
          <w:i w:val="false"/>
          <w:color w:val="000000"/>
          <w:sz w:val="28"/>
        </w:rPr>
        <w:t>
      30) елді мекендерді шаруашылық-ауыз сумен жабдықтау үшін жерасты суларына іздестіру-барлау жұмыстарын ұйымдастыруға және жүргізуге;</w:t>
      </w:r>
      <w:r>
        <w:br/>
      </w:r>
      <w:r>
        <w:rPr>
          <w:rFonts w:ascii="Times New Roman"/>
          <w:b w:val="false"/>
          <w:i w:val="false"/>
          <w:color w:val="000000"/>
          <w:sz w:val="28"/>
        </w:rPr>
        <w:t>
      31) азаматтық хал актілерін тіркеу бөлімдерінің штат санын ұстауға 2015 жылға арналған ағымдағы нысаналы трансферттерді бөлу және (немесе) оларды пайдаланудың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28-баптар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16-бап</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1)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8"/>
        </w:rPr>
        <w:t>
</w:t>
      </w:r>
      <w:r>
        <w:rPr>
          <w:rFonts w:ascii="Times New Roman"/>
          <w:b w:val="false"/>
          <w:i w:val="false"/>
          <w:color w:val="000000"/>
          <w:sz w:val="28"/>
        </w:rPr>
        <w:t>
      2) кәсіптік стандарттарды әзірлеу бағыттары бойынша іске асырылатын қаражатты бөлу және (немесе) оны пайдаланудың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17-бап</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1) облыстық бюджеттерге, Астана және Алматы қалаларының бюджеттеріне тұрғын үй жобалауға және (немесе) салуға кредит беру;</w:t>
      </w:r>
      <w:r>
        <w:br/>
      </w:r>
      <w:r>
        <w:rPr>
          <w:rFonts w:ascii="Times New Roman"/>
          <w:b w:val="false"/>
          <w:i w:val="false"/>
          <w:color w:val="000000"/>
          <w:sz w:val="28"/>
        </w:rPr>
        <w:t>
</w:t>
      </w:r>
      <w:r>
        <w:rPr>
          <w:rFonts w:ascii="Times New Roman"/>
          <w:b w:val="false"/>
          <w:i w:val="false"/>
          <w:color w:val="000000"/>
          <w:sz w:val="28"/>
        </w:rPr>
        <w:t>
      2) инженерлік-коммуникациялық инфрақұрылымды жобалау, дамыту және (немесе) жайластыру;</w:t>
      </w:r>
      <w:r>
        <w:br/>
      </w:r>
      <w:r>
        <w:rPr>
          <w:rFonts w:ascii="Times New Roman"/>
          <w:b w:val="false"/>
          <w:i w:val="false"/>
          <w:color w:val="000000"/>
          <w:sz w:val="28"/>
        </w:rPr>
        <w:t>
</w:t>
      </w:r>
      <w:r>
        <w:rPr>
          <w:rFonts w:ascii="Times New Roman"/>
          <w:b w:val="false"/>
          <w:i w:val="false"/>
          <w:color w:val="000000"/>
          <w:sz w:val="28"/>
        </w:rPr>
        <w:t>
      3) коммуналдық тұрғын үй қорының тұрғын үйін жобалау және (немесе) салу, реконструкциялау;</w:t>
      </w:r>
      <w:r>
        <w:br/>
      </w:r>
      <w:r>
        <w:rPr>
          <w:rFonts w:ascii="Times New Roman"/>
          <w:b w:val="false"/>
          <w:i w:val="false"/>
          <w:color w:val="000000"/>
          <w:sz w:val="28"/>
        </w:rPr>
        <w:t>
</w:t>
      </w:r>
      <w:r>
        <w:rPr>
          <w:rFonts w:ascii="Times New Roman"/>
          <w:b w:val="false"/>
          <w:i w:val="false"/>
          <w:color w:val="000000"/>
          <w:sz w:val="28"/>
        </w:rPr>
        <w:t>
      4) коммуналдық тұрғын үй қорының тұрғын үйін сатып алу бағыттары бойынша іске асырылатын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шеңберінде қаражатты бөлу және (немесе) оны пайдаланудың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22-бап</w:t>
      </w:r>
      <w:r>
        <w:rPr>
          <w:rFonts w:ascii="Times New Roman"/>
          <w:b w:val="false"/>
          <w:i w:val="false"/>
          <w:color w:val="000000"/>
          <w:sz w:val="28"/>
        </w:rPr>
        <w:t>. Қазақстан Республикасы Үкiметiнiң 2015 жылға арналған резервi 317 866 086 мың теңге сомасында бекiтiлсiн.»;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25-бап</w:t>
      </w:r>
      <w:r>
        <w:rPr>
          <w:rFonts w:ascii="Times New Roman"/>
          <w:b w:val="false"/>
          <w:i w:val="false"/>
          <w:color w:val="000000"/>
          <w:sz w:val="28"/>
        </w:rPr>
        <w:t>. 2015 жылы Қазақстан Республикасының мемлекеттiк кепiлдiктерiн беру лимитi 120 000 000 мың теңге мөлшерiнде белгiленсiн.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26-бап</w:t>
      </w:r>
      <w:r>
        <w:rPr>
          <w:rFonts w:ascii="Times New Roman"/>
          <w:b w:val="false"/>
          <w:i w:val="false"/>
          <w:color w:val="000000"/>
          <w:sz w:val="28"/>
        </w:rPr>
        <w:t>. 2015 жылғы 31 желтоқсанға үкiметтiк борыш лимитi 6 925 492 122 мың теңге мөлшерiнде белгiленсiн.»;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28-бап</w:t>
      </w:r>
      <w:r>
        <w:rPr>
          <w:rFonts w:ascii="Times New Roman"/>
          <w:b w:val="false"/>
          <w:i w:val="false"/>
          <w:color w:val="000000"/>
          <w:sz w:val="28"/>
        </w:rPr>
        <w:t>. 2015 жылы Қазақстан Республикасы Үкіметінің мемлекеттік концессиялық міндеттемелерінің лимиті 1 148 280 000 мың теңге мөлшерiнде белгiленсiн.»;</w:t>
      </w:r>
      <w:r>
        <w:br/>
      </w:r>
      <w:r>
        <w:rPr>
          <w:rFonts w:ascii="Times New Roman"/>
          <w:b w:val="false"/>
          <w:i w:val="false"/>
          <w:color w:val="000000"/>
          <w:sz w:val="28"/>
        </w:rPr>
        <w:t>
</w:t>
      </w:r>
      <w:r>
        <w:rPr>
          <w:rFonts w:ascii="Times New Roman"/>
          <w:b w:val="false"/>
          <w:i w:val="false"/>
          <w:color w:val="000000"/>
          <w:sz w:val="28"/>
        </w:rPr>
        <w:t>
      4) көрсетілген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2015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39" w:id="1"/>
    <w:p>
      <w:pPr>
        <w:spacing w:after="0"/>
        <w:ind w:left="0"/>
        <w:jc w:val="both"/>
      </w:pPr>
      <w:r>
        <w:rPr>
          <w:rFonts w:ascii="Times New Roman"/>
          <w:b w:val="false"/>
          <w:i w:val="false"/>
          <w:color w:val="000000"/>
          <w:sz w:val="28"/>
        </w:rPr>
        <w:t xml:space="preserve">
«2015 - 2017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өзгерістер мен толықтырулар </w:t>
      </w:r>
      <w:r>
        <w:br/>
      </w:r>
      <w:r>
        <w:rPr>
          <w:rFonts w:ascii="Times New Roman"/>
          <w:b w:val="false"/>
          <w:i w:val="false"/>
          <w:color w:val="000000"/>
          <w:sz w:val="28"/>
        </w:rPr>
        <w:t xml:space="preserve">
енгізу туралы»        </w:t>
      </w:r>
      <w:r>
        <w:br/>
      </w:r>
      <w:r>
        <w:rPr>
          <w:rFonts w:ascii="Times New Roman"/>
          <w:b w:val="false"/>
          <w:i w:val="false"/>
          <w:color w:val="000000"/>
          <w:sz w:val="28"/>
        </w:rPr>
        <w:t xml:space="preserve">
2015 жылғы 11 наурыздағы   </w:t>
      </w:r>
      <w:r>
        <w:br/>
      </w:r>
      <w:r>
        <w:rPr>
          <w:rFonts w:ascii="Times New Roman"/>
          <w:b w:val="false"/>
          <w:i w:val="false"/>
          <w:color w:val="000000"/>
          <w:sz w:val="28"/>
        </w:rPr>
        <w:t xml:space="preserve">
№ 290-V ҚРЗ         </w:t>
      </w:r>
      <w:r>
        <w:br/>
      </w:r>
      <w:r>
        <w:rPr>
          <w:rFonts w:ascii="Times New Roman"/>
          <w:b w:val="false"/>
          <w:i w:val="false"/>
          <w:color w:val="000000"/>
          <w:sz w:val="28"/>
        </w:rPr>
        <w:t>
Қазақстан Республикасының Заңына</w:t>
      </w:r>
      <w:r>
        <w:br/>
      </w:r>
      <w:r>
        <w:rPr>
          <w:rFonts w:ascii="Times New Roman"/>
          <w:b w:val="false"/>
          <w:i w:val="false"/>
          <w:color w:val="000000"/>
          <w:sz w:val="28"/>
        </w:rPr>
        <w:t xml:space="preserve">
1-қосымша           </w:t>
      </w:r>
    </w:p>
    <w:bookmarkEnd w:id="1"/>
    <w:bookmarkStart w:name="z40" w:id="2"/>
    <w:p>
      <w:pPr>
        <w:spacing w:after="0"/>
        <w:ind w:left="0"/>
        <w:jc w:val="both"/>
      </w:pPr>
      <w:r>
        <w:rPr>
          <w:rFonts w:ascii="Times New Roman"/>
          <w:b w:val="false"/>
          <w:i w:val="false"/>
          <w:color w:val="000000"/>
          <w:sz w:val="28"/>
        </w:rPr>
        <w:t xml:space="preserve">
«2015 - 2017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2014 жылғы 28 қарашадағы    </w:t>
      </w:r>
      <w:r>
        <w:br/>
      </w:r>
      <w:r>
        <w:rPr>
          <w:rFonts w:ascii="Times New Roman"/>
          <w:b w:val="false"/>
          <w:i w:val="false"/>
          <w:color w:val="000000"/>
          <w:sz w:val="28"/>
        </w:rPr>
        <w:t xml:space="preserve">
№ 259-V ҚРЗ           </w:t>
      </w:r>
      <w:r>
        <w:br/>
      </w:r>
      <w:r>
        <w:rPr>
          <w:rFonts w:ascii="Times New Roman"/>
          <w:b w:val="false"/>
          <w:i w:val="false"/>
          <w:color w:val="000000"/>
          <w:sz w:val="28"/>
        </w:rPr>
        <w:t>
Қазақстан Республикасының Заңына</w:t>
      </w:r>
      <w:r>
        <w:br/>
      </w:r>
      <w:r>
        <w:rPr>
          <w:rFonts w:ascii="Times New Roman"/>
          <w:b w:val="false"/>
          <w:i w:val="false"/>
          <w:color w:val="000000"/>
          <w:sz w:val="28"/>
        </w:rPr>
        <w:t xml:space="preserve">
1-қосымша           </w:t>
      </w:r>
    </w:p>
    <w:bookmarkEnd w:id="2"/>
    <w:bookmarkStart w:name="z41" w:id="3"/>
    <w:p>
      <w:pPr>
        <w:spacing w:after="0"/>
        <w:ind w:left="0"/>
        <w:jc w:val="left"/>
      </w:pPr>
      <w:r>
        <w:rPr>
          <w:rFonts w:ascii="Times New Roman"/>
          <w:b/>
          <w:i w:val="false"/>
          <w:color w:val="000000"/>
        </w:rPr>
        <w:t xml:space="preserve"> 
2015 жылға арналған республикалық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
        <w:gridCol w:w="958"/>
        <w:gridCol w:w="1190"/>
        <w:gridCol w:w="7966"/>
        <w:gridCol w:w="3028"/>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5 874 940 963</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3 064 822 209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1 178 102 400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Корпоративтік табыс салығы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1 178 102 400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1 084 539 565</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907 850 146</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52 243 237</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үшiн түсетiн түсiмдер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112 376 195</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4 433 658</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7 636 329</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784 707 036</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765 048 863</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19 658 173</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17 473 208</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17 473 208</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145 596 084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107 497 244</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2 776 730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Банкінің таза табысы бөлігінің түсімдері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28 234 846</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35 794 669</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 тұрған, заңды тұлғалардағы қатысу үлесіне кірістер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1 290 889</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27 290 398</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 банк шоттарына орналастырғаны үшін сыйақылар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500 081</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1 891 566</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9 718 065</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2 357 332</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2 357 332</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38 645</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38 645</w:t>
            </w:r>
          </w:p>
        </w:tc>
      </w:tr>
      <w:tr>
        <w:trPr>
          <w:trHeight w:val="15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4 977 267</w:t>
            </w:r>
          </w:p>
        </w:tc>
      </w:tr>
      <w:tr>
        <w:trPr>
          <w:trHeight w:val="17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4 977 267</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1 136 647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1 136 647</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29 588 949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29 588 949</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9 508 247</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9 358 247</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резервтен тауарлар сату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9 358 247</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2 655 014 423</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169 514 424</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бюджеттерінен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169 514 424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2 485 499 999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2 485 499 999</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6 864 195 556</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404 479 789</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6 768 848</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4 335 268</w:t>
            </w:r>
          </w:p>
        </w:tc>
      </w:tr>
      <w:tr>
        <w:trPr>
          <w:trHeight w:val="7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184 003</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241 755</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388 819</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Қоғамның рухани-имандылық тұрғысынан қайта түлеуін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14 740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коммуникациялар қызметінің жұмысын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417 751</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 Елбасы кітапханасының қызметін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552 614</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халқы Ассамблеясының қызметін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633 898</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10 524 323</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10 140 952</w:t>
            </w:r>
          </w:p>
        </w:tc>
      </w:tr>
      <w:tr>
        <w:trPr>
          <w:trHeight w:val="5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 ШБ-ның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383 371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1 964 734</w:t>
            </w:r>
          </w:p>
        </w:tc>
      </w:tr>
      <w:tr>
        <w:trPr>
          <w:trHeight w:val="5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1 865 351</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59 083</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40 300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73 793</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73 489</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304</w:t>
            </w:r>
          </w:p>
        </w:tc>
      </w:tr>
      <w:tr>
        <w:trPr>
          <w:trHeight w:val="4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66 876 601</w:t>
            </w:r>
          </w:p>
        </w:tc>
      </w:tr>
      <w:tr>
        <w:trPr>
          <w:trHeight w:val="15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66 853 677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22 924</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47 134 481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2 611 406</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шекарасын делимитациялау және демаркациялау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204 728</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1 544 027</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2 363 175</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89 748</w:t>
            </w:r>
          </w:p>
        </w:tc>
      </w:tr>
      <w:tr>
        <w:trPr>
          <w:trHeight w:val="8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3 028 783</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мүдделерін білдіру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26 261 569</w:t>
            </w:r>
          </w:p>
        </w:tc>
      </w:tr>
      <w:tr>
        <w:trPr>
          <w:trHeight w:val="7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270 710</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7 913 588</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Ақпараттық-имидждік саясаттың іске асырылуын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2 846 747</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69 242 230</w:t>
            </w:r>
          </w:p>
        </w:tc>
      </w:tr>
      <w:tr>
        <w:trPr>
          <w:trHeight w:val="10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56 286 384</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2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рәсiмдерін жүргiзу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20 762</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 орталығының қызметтері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124 835</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1 339 486</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Жекешелендiру, мемлекеттік мүлiктi басқару, жекешелендiруден кейiнгі қызмет және осыған байланысты дауларды реттеу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492 266</w:t>
            </w:r>
          </w:p>
        </w:tc>
      </w:tr>
      <w:tr>
        <w:trPr>
          <w:trHeight w:val="4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12 359</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министрлiгінің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1 584 536</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Кедендiк сараптама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24 756</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Оқу-әдiстемелiк орталықтың қызметтері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58 072</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Меншікке мониторинг жүргізу және оның нәтижелерін пайдалану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248 782</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«е-Қаржымині» интеграцияланған автоматтандырылған ақпараттық жүйесін жасау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1 708 675</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4 254 830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мүлкін есепке алу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28 976</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 жүйесін реформалау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803 174</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объектілерін және инфрақұрылымын салу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2 224 337</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36 196 055</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сыйақылар және стипендиялар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315 475</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30 961 422</w:t>
            </w:r>
          </w:p>
        </w:tc>
      </w:tr>
      <w:tr>
        <w:trPr>
          <w:trHeight w:val="6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 субъектілерін базалық қаржыландыру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4 919 158</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8 130 587</w:t>
            </w:r>
          </w:p>
        </w:tc>
      </w:tr>
      <w:tr>
        <w:trPr>
          <w:trHeight w:val="5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8 008 507</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және әлеуметтік даму министрлігінің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122 080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2 452 060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дін саласындағы мемлекеттік саясатты қалыптастыру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1 473 188</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дін және мұрағат ісі саласындағы мемлекеттік ұйымдардың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663 169</w:t>
            </w:r>
          </w:p>
        </w:tc>
      </w:tr>
      <w:tr>
        <w:trPr>
          <w:trHeight w:val="9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313 868</w:t>
            </w:r>
          </w:p>
        </w:tc>
      </w:tr>
      <w:tr>
        <w:trPr>
          <w:trHeight w:val="2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1 835</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4 616 112</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4 588 055</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министрлігінің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28 057</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10 259 752</w:t>
            </w:r>
          </w:p>
        </w:tc>
      </w:tr>
      <w:tr>
        <w:trPr>
          <w:trHeight w:val="19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8 801 587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тауарлардың сыртқы нарыққа экспортын ілгерілетуге жәрдемдесу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1 411 072</w:t>
            </w:r>
          </w:p>
        </w:tc>
      </w:tr>
      <w:tr>
        <w:trPr>
          <w:trHeight w:val="16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34 289</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12 804</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90 469 528</w:t>
            </w:r>
          </w:p>
        </w:tc>
      </w:tr>
      <w:tr>
        <w:trPr>
          <w:trHeight w:val="29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25 999 596</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593 361</w:t>
            </w:r>
          </w:p>
        </w:tc>
      </w:tr>
      <w:tr>
        <w:trPr>
          <w:trHeight w:val="10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ведомстволық бағыныстағы мемлекеттік мекемелерінің және ұйымдарының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1 961 046</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11 582 099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инвестициялардың іске асырылуына бағалау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89 169</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4 421 279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594 440</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58 014</w:t>
            </w:r>
          </w:p>
        </w:tc>
      </w:tr>
      <w:tr>
        <w:trPr>
          <w:trHeight w:val="7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429 188</w:t>
            </w:r>
          </w:p>
        </w:tc>
      </w:tr>
      <w:tr>
        <w:trPr>
          <w:trHeight w:val="9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162 700</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392 600</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мемлекеттік жоспарлау және талдау саласындағы ақпараттық жүйелерді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814 124</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өңдеу және тарату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1 782 384</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1 233 063</w:t>
            </w:r>
          </w:p>
        </w:tc>
      </w:tr>
      <w:tr>
        <w:trPr>
          <w:trHeight w:val="10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343 748</w:t>
            </w:r>
          </w:p>
        </w:tc>
      </w:tr>
      <w:tr>
        <w:trPr>
          <w:trHeight w:val="7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мен Экономикалық ынтымақтастық және даму ұйымы арасында ынтымақтастықты нығайту жөніндегі Елдік бағдарламаны іске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812 718</w:t>
            </w:r>
          </w:p>
        </w:tc>
      </w:tr>
      <w:tr>
        <w:trPr>
          <w:trHeight w:val="11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39 199 999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1 177 981</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1 016 299</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65 325</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42 829</w:t>
            </w:r>
          </w:p>
        </w:tc>
      </w:tr>
      <w:tr>
        <w:trPr>
          <w:trHeight w:val="8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 жөніндегі есеп комитетінің интеграцияланған ақпараттық жүйесін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53 528</w:t>
            </w:r>
          </w:p>
        </w:tc>
      </w:tr>
      <w:tr>
        <w:trPr>
          <w:trHeight w:val="7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12 530 641</w:t>
            </w:r>
          </w:p>
        </w:tc>
      </w:tr>
      <w:tr>
        <w:trPr>
          <w:trHeight w:val="10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10 739 082</w:t>
            </w:r>
          </w:p>
        </w:tc>
      </w:tr>
      <w:tr>
        <w:trPr>
          <w:trHeight w:val="7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101 903</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«Е-қызмет» персоналды басқарудың интеграцияланған ақпараттық жүйесін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797 001</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 жүргізу және ғылыми-қолданбалы әдістемелер әзірлеу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11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637 475</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240 180</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399 718</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356 305</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43 413</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763 277</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өткізуді ұйымдастыру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520 136</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225 117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Орталық сайлау комиссиясының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18 024</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34 899 068</w:t>
            </w:r>
          </w:p>
        </w:tc>
      </w:tr>
      <w:tr>
        <w:trPr>
          <w:trHeight w:val="9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33 308 182</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үшін автомашиналар паркін жаңарту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415 320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441 604</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733 962</w:t>
            </w:r>
          </w:p>
        </w:tc>
      </w:tr>
      <w:tr>
        <w:trPr>
          <w:trHeight w:val="1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421 732 048</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46 266 893</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36 526 346</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5 815 775</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саласындағы стандарттарды әзірлеу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12 713</w:t>
            </w:r>
          </w:p>
        </w:tc>
      </w:tr>
      <w:tr>
        <w:trPr>
          <w:trHeight w:val="4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мекемелердің және органдардың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2 734 818</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45 520</w:t>
            </w:r>
          </w:p>
        </w:tc>
      </w:tr>
      <w:tr>
        <w:trPr>
          <w:trHeight w:val="7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және азаматтық қорғаныс корпоративтік ақпараттық-коммуникациялық жүйесін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353 675</w:t>
            </w:r>
          </w:p>
        </w:tc>
      </w:tr>
      <w:tr>
        <w:trPr>
          <w:trHeight w:val="12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710 054</w:t>
            </w:r>
          </w:p>
        </w:tc>
      </w:tr>
      <w:tr>
        <w:trPr>
          <w:trHeight w:val="8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Тәуекелдерді бағалау, дүлей зілзалалардың алдын алу және оларға ден қою жөніндегі ұлттық әлеуетті күшейту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47 992</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министрлiгiнің 112 бірыңғай кезекші-диспетчерлік қызметінің ақпараттық жүйесін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375 465 155</w:t>
            </w:r>
          </w:p>
        </w:tc>
      </w:tr>
      <w:tr>
        <w:trPr>
          <w:trHeight w:val="9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2 262 427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9 878 086</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22 410 920</w:t>
            </w:r>
          </w:p>
        </w:tc>
      </w:tr>
      <w:tr>
        <w:trPr>
          <w:trHeight w:val="3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135 198 813</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қабілетін арттыру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205 714 909</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437 171 983</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864 485</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мекемелерді фельдъегерлік байланыспен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864 485</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152 321 444</w:t>
            </w:r>
          </w:p>
        </w:tc>
      </w:tr>
      <w:tr>
        <w:trPr>
          <w:trHeight w:val="6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255 179</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ұланының қоғамдық қауіпсіздікті қамтамасыз ету жөніндегі қызметтері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49 186 545</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731 399</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және қылмыстық - атқару жүйесі объектілерін салу,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2 787 230</w:t>
            </w:r>
          </w:p>
        </w:tc>
      </w:tr>
      <w:tr>
        <w:trPr>
          <w:trHeight w:val="10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24 277 520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басты куәландыратын құжаттарды дайындау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7 772 777</w:t>
            </w:r>
          </w:p>
        </w:tc>
      </w:tr>
      <w:tr>
        <w:trPr>
          <w:trHeight w:val="7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4 134 758</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9 685 486</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55 401</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1 024 706</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260 956</w:t>
            </w:r>
          </w:p>
        </w:tc>
      </w:tr>
      <w:tr>
        <w:trPr>
          <w:trHeight w:val="7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Тіркелген және заңсыз сақталған қаруды, оқ-дәрілерді және жарылғыш заттарды ерікті түрде өтемді тапсыруды ынталандыру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1 880 671</w:t>
            </w:r>
          </w:p>
        </w:tc>
      </w:tr>
      <w:tr>
        <w:trPr>
          <w:trHeight w:val="4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ұланының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7 956 051</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айыпталушыларды ұстау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36 404 883</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органдарының және мекемелерінің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3 237 429</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Қызметтік ғимараттар кешенін салу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1 554 867</w:t>
            </w:r>
          </w:p>
        </w:tc>
      </w:tr>
      <w:tr>
        <w:trPr>
          <w:trHeight w:val="4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ақпараттық жүйелерін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403 860</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98 040</w:t>
            </w:r>
          </w:p>
        </w:tc>
      </w:tr>
      <w:tr>
        <w:trPr>
          <w:trHeight w:val="10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дағдарыстық жағдай қаупі төнген және туындаған кезде іс-қимылдар бойынша оқу-жаттығулар жүргізуге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85 003</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28 683</w:t>
            </w:r>
          </w:p>
        </w:tc>
      </w:tr>
      <w:tr>
        <w:trPr>
          <w:trHeight w:val="2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238 430</w:t>
            </w:r>
          </w:p>
        </w:tc>
      </w:tr>
      <w:tr>
        <w:trPr>
          <w:trHeight w:val="9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және қаржылық қылмыстар мен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97 731</w:t>
            </w:r>
          </w:p>
        </w:tc>
      </w:tr>
      <w:tr>
        <w:trPr>
          <w:trHeight w:val="2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Тәркіленген мүлікті бағалау, сақтау және өткізу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140 699</w:t>
            </w:r>
          </w:p>
        </w:tc>
      </w:tr>
      <w:tr>
        <w:trPr>
          <w:trHeight w:val="2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30 955 580</w:t>
            </w:r>
          </w:p>
        </w:tc>
      </w:tr>
      <w:tr>
        <w:trPr>
          <w:trHeight w:val="3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қызметін құқықтық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12 358 431</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3 546 783</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1 169 857</w:t>
            </w:r>
          </w:p>
        </w:tc>
      </w:tr>
      <w:tr>
        <w:trPr>
          <w:trHeight w:val="6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жобаларына,заң жобаларының тұжырымдамаларына ғылыми сараптама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105 779</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9 225</w:t>
            </w:r>
          </w:p>
        </w:tc>
      </w:tr>
      <w:tr>
        <w:trPr>
          <w:trHeight w:val="2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Құқықтық насихат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437 260</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Әділет органдарының күрделі шығыстары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138 328</w:t>
            </w:r>
          </w:p>
        </w:tc>
      </w:tr>
      <w:tr>
        <w:trPr>
          <w:trHeight w:val="12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8 712 935</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Заңнама институтының қызметін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337 399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төрелігінің секторын институционалды түрде нығайту жобасын іске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1 109 456</w:t>
            </w:r>
          </w:p>
        </w:tc>
      </w:tr>
      <w:tr>
        <w:trPr>
          <w:trHeight w:val="2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2 711 880</w:t>
            </w:r>
          </w:p>
        </w:tc>
      </w:tr>
      <w:tr>
        <w:trPr>
          <w:trHeight w:val="9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азаматтық хал актілерін тіркеу бөлімдерінің штат санын ұстауға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318 247</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163 620 042</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160 485 191</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3 134 851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8 791 885</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8 791 885</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27 042 071</w:t>
            </w:r>
          </w:p>
        </w:tc>
      </w:tr>
      <w:tr>
        <w:trPr>
          <w:trHeight w:val="7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26 635 824</w:t>
            </w:r>
          </w:p>
        </w:tc>
      </w:tr>
      <w:tr>
        <w:trPr>
          <w:trHeight w:val="6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адамдардың құқықтары мен бостандықтарын қорғауды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34 796</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348 501</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сот мониторингі жүйесін жетілдіру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22 950</w:t>
            </w:r>
          </w:p>
        </w:tc>
      </w:tr>
      <w:tr>
        <w:trPr>
          <w:trHeight w:val="3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28 090 357</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20 255 158</w:t>
            </w:r>
          </w:p>
        </w:tc>
      </w:tr>
      <w:tr>
        <w:trPr>
          <w:trHeight w:val="6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1 794</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515 376</w:t>
            </w:r>
          </w:p>
        </w:tc>
      </w:tr>
      <w:tr>
        <w:trPr>
          <w:trHeight w:val="10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4 937 655</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674 311</w:t>
            </w:r>
          </w:p>
        </w:tc>
      </w:tr>
      <w:tr>
        <w:trPr>
          <w:trHeight w:val="7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адамдардың құқықтары мен бостандықтарының қорғалуын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8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құқық қорғау және арнайы мемлекеттік органдары үшін ақпарат алмасу жүйесін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194 772</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«Сотқа дейінгі тергеп-тексерулердің бірыңғай тізілімі» ақпараттық жүйесін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1 336 291</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4 749 128</w:t>
            </w:r>
          </w:p>
        </w:tc>
      </w:tr>
      <w:tr>
        <w:trPr>
          <w:trHeight w:val="9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202 770</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4 099 587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446 771</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20 498 561</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 мен объектілердің қауіпсіздігін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17 403 026</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күзет қызметін дамыту бағдарламасы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3 095 535</w:t>
            </w:r>
          </w:p>
        </w:tc>
      </w:tr>
      <w:tr>
        <w:trPr>
          <w:trHeight w:val="3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439 267 445</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1 119 856</w:t>
            </w:r>
          </w:p>
        </w:tc>
      </w:tr>
      <w:tr>
        <w:trPr>
          <w:trHeight w:val="3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ДБҰ-ға нысаналы салым</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1 119 856</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11 184 856</w:t>
            </w:r>
          </w:p>
        </w:tc>
      </w:tr>
      <w:tr>
        <w:trPr>
          <w:trHeight w:val="7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9 728 912</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1 455 944</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9 577 764</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353 046</w:t>
            </w:r>
          </w:p>
        </w:tc>
      </w:tr>
      <w:tr>
        <w:trPr>
          <w:trHeight w:val="5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8 668 115</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556 603</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11 229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Сот-сараптама кадрларының біліктілігін арттыру және оларды қайта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11 229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372 021 190</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саласындағы мемлекеттік саясатты қалыптастыру және іске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3 134 796</w:t>
            </w:r>
          </w:p>
        </w:tc>
      </w:tr>
      <w:tr>
        <w:trPr>
          <w:trHeight w:val="8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2 197 535</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2 707 469</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4 221 137</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саласындағы әдіснамалық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3 007 166</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23 257 675</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 мектептен тыс республикалық маңызы бар іс-шаралар өткізу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895 772</w:t>
            </w:r>
          </w:p>
        </w:tc>
      </w:tr>
      <w:tr>
        <w:trPr>
          <w:trHeight w:val="12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68 266 962</w:t>
            </w:r>
          </w:p>
        </w:tc>
      </w:tr>
      <w:tr>
        <w:trPr>
          <w:trHeight w:val="15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 сейсмикалық күшейту үшiн берілетін нысаналы даму трансферттерi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60 888 486</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жоғары оқу орнынан кейінгі білімі бар мамандар даярлау және білім алушыларға әлеуметтік қолдау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87 829 719</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біліктілігін арттыру және қайта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9 146 781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«Болашақ» </w:t>
            </w:r>
            <w:r>
              <w:rPr>
                <w:rFonts w:ascii="Times New Roman"/>
                <w:b w:val="false"/>
                <w:i w:val="false"/>
                <w:color w:val="000000"/>
                <w:sz w:val="20"/>
              </w:rPr>
              <w:t>бағдарламасы</w:t>
            </w:r>
            <w:r>
              <w:rPr>
                <w:rFonts w:ascii="Times New Roman"/>
                <w:b w:val="false"/>
                <w:i/>
                <w:color w:val="000000"/>
                <w:sz w:val="20"/>
              </w:rPr>
              <w:t xml:space="preserve"> шеңберінде шетелдегі жоғары оқу орындарында мамандар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13 644 247</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2 225 479</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ұйымдарының күрделі шығыстары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5 060 743</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Білім және ғылым министрлігінің күрделі шығыстары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160 000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 мен оқушы жастарға адамгершілік-рухани білім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43 299</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129 921</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825 851</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«Кәсіпқор» холдингі» АҚ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471 324</w:t>
            </w:r>
          </w:p>
        </w:tc>
      </w:tr>
      <w:tr>
        <w:trPr>
          <w:trHeight w:val="4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ДБҰ-ға нысаналы салым</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18 528 877</w:t>
            </w:r>
          </w:p>
        </w:tc>
      </w:tr>
      <w:tr>
        <w:trPr>
          <w:trHeight w:val="12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16 007 460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жинақтарына салымдар бойынша сыйлықақылар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4 749</w:t>
            </w:r>
          </w:p>
        </w:tc>
      </w:tr>
      <w:tr>
        <w:trPr>
          <w:trHeight w:val="8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17 090 471</w:t>
            </w:r>
          </w:p>
        </w:tc>
      </w:tr>
      <w:tr>
        <w:trPr>
          <w:trHeight w:val="3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жинақтау жүйесі операторының қызметтеріне ақы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37 860</w:t>
            </w:r>
          </w:p>
        </w:tc>
      </w:tr>
      <w:tr>
        <w:trPr>
          <w:trHeight w:val="10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біліктілігін арттыру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231 726</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 беруді жаңғырту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719 910</w:t>
            </w:r>
          </w:p>
        </w:tc>
      </w:tr>
      <w:tr>
        <w:trPr>
          <w:trHeight w:val="12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3 916 838</w:t>
            </w:r>
          </w:p>
        </w:tc>
      </w:tr>
      <w:tr>
        <w:trPr>
          <w:trHeight w:val="10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1 160 407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Оператордың жан басына шаққандағы қаржыландыру жөніндегі көрсететін қызметтеріне ақы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14 670</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ДБҰ-ға нысаналы салым</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22 911 569</w:t>
            </w:r>
          </w:p>
        </w:tc>
      </w:tr>
      <w:tr>
        <w:trPr>
          <w:trHeight w:val="12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2 300 140</w:t>
            </w:r>
          </w:p>
        </w:tc>
      </w:tr>
      <w:tr>
        <w:trPr>
          <w:trHeight w:val="10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облысының бюджетіне Байқоңыр қаласындағы қазақ тілінде оқытатын білім беру ұйымдарының қызметін қамтамасыз етуге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982 151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29 628 831</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614 733</w:t>
            </w:r>
          </w:p>
        </w:tc>
      </w:tr>
      <w:tr>
        <w:trPr>
          <w:trHeight w:val="16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148 638</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980 824</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27 319 985</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564 651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12 440 147</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3 624 188</w:t>
            </w:r>
          </w:p>
        </w:tc>
      </w:tr>
      <w:tr>
        <w:trPr>
          <w:trHeight w:val="6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кәсіптік, орта білімнен кейінгі білім беру ұйымдарында мамандар даярлау және білім алушыларға әлеуметтік қолдау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1 689 051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 кадрлардың біліктілігін арттыру және оларды қайта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18 698</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кадрлар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6 355 982</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өнер саласында қызметін жүзеге асыратын білім беру ұйымдарының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416 828</w:t>
            </w:r>
          </w:p>
        </w:tc>
      </w:tr>
      <w:tr>
        <w:trPr>
          <w:trHeight w:val="7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өнер саласында қызметін жүзеге асыратын білім беру объектілерін салу,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335 400</w:t>
            </w:r>
          </w:p>
        </w:tc>
      </w:tr>
      <w:tr>
        <w:trPr>
          <w:trHeight w:val="6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56 803</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ғарыш саласында кадрлардың біліктілігін арттыру және оларды қайта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56 803</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339 476</w:t>
            </w:r>
          </w:p>
        </w:tc>
      </w:tr>
      <w:tr>
        <w:trPr>
          <w:trHeight w:val="10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339 476</w:t>
            </w:r>
          </w:p>
        </w:tc>
      </w:tr>
      <w:tr>
        <w:trPr>
          <w:trHeight w:val="7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2 697 600</w:t>
            </w:r>
          </w:p>
        </w:tc>
      </w:tr>
      <w:tr>
        <w:trPr>
          <w:trHeight w:val="7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оқытушыларды тарта отырып, мемлекеттік қызметшілердің біліктілігін арттыру бойынша көрсетілетін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88 483</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біліктілігін арттыру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1 548 385</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1 060 732</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189 693</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 ұйымдары кадрларының біліктілігін арттыру және қайта даярлау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189 693</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665 400 996</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4 304 005</w:t>
            </w:r>
          </w:p>
        </w:tc>
      </w:tr>
      <w:tr>
        <w:trPr>
          <w:trHeight w:val="10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4 304 005</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4 784 648</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4 784 648</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509 742</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 оңалту және олардың демалысын ұйымдастыру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509 742</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615 438 502</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37 250</w:t>
            </w:r>
          </w:p>
        </w:tc>
      </w:tr>
      <w:tr>
        <w:trPr>
          <w:trHeight w:val="12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312 358 572</w:t>
            </w:r>
          </w:p>
        </w:tc>
      </w:tr>
      <w:tr>
        <w:trPr>
          <w:trHeight w:val="6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240 163 641</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сейсмикалық күшейтілетін денсаулық сақтау объектілерін күрделі жөндеуге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430 682</w:t>
            </w:r>
          </w:p>
        </w:tc>
      </w:tr>
      <w:tr>
        <w:trPr>
          <w:trHeight w:val="4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989 738</w:t>
            </w:r>
          </w:p>
        </w:tc>
      </w:tr>
      <w:tr>
        <w:trPr>
          <w:trHeight w:val="17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35 881 518</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1 578 943</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деңгейдегі мемлекеттік денсаулық сақтау ұйымдарының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2 447 965</w:t>
            </w:r>
          </w:p>
        </w:tc>
      </w:tr>
      <w:tr>
        <w:trPr>
          <w:trHeight w:val="2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1 761 641</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9 343 467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1 268 901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ДБҰ-ға нысаналы салым</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9 164 742</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11 442</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30 293 730</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11 438 858</w:t>
            </w:r>
          </w:p>
        </w:tc>
      </w:tr>
      <w:tr>
        <w:trPr>
          <w:trHeight w:val="9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18 580 403</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274 469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10 070 369</w:t>
            </w:r>
          </w:p>
        </w:tc>
      </w:tr>
      <w:tr>
        <w:trPr>
          <w:trHeight w:val="4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санитариялық-эпидемиологиялық салауаттылығы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196 114</w:t>
            </w:r>
          </w:p>
        </w:tc>
      </w:tr>
      <w:tr>
        <w:trPr>
          <w:trHeight w:val="4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9 044 864</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87 672</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 медициналық ұйымдарының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741 719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1 624 296 981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1 624 296 981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1 378 299 925</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786 953</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мемлекеттік жәрдемақылар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95 968 434</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біржолғы мемлекеттік ақшалай өтемақылар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49 217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берiлетiн мемлекеттiк жәрдемақылар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83 371 491</w:t>
            </w:r>
          </w:p>
        </w:tc>
      </w:tr>
      <w:tr>
        <w:trPr>
          <w:trHeight w:val="10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84 243</w:t>
            </w:r>
          </w:p>
        </w:tc>
      </w:tr>
      <w:tr>
        <w:trPr>
          <w:trHeight w:val="9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543 746</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82 234</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деңгейдегі әлеуметтік қорғау ұйымдарының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239 659</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 кадрларының біліктілігін арттыру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24 721</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296 720</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23 773 249</w:t>
            </w:r>
          </w:p>
        </w:tc>
      </w:tr>
      <w:tr>
        <w:trPr>
          <w:trHeight w:val="6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протездік-ортопедиялық және сурдологиялық көмек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140 939</w:t>
            </w:r>
          </w:p>
        </w:tc>
      </w:tr>
      <w:tr>
        <w:trPr>
          <w:trHeight w:val="9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6 738 232</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27 270 749</w:t>
            </w:r>
          </w:p>
        </w:tc>
      </w:tr>
      <w:tr>
        <w:trPr>
          <w:trHeight w:val="2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Кәсіби стандарттарды әзірлеу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112 623</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Экономиканың даму перспективаларын ескере отырып, Қазақстан Республикасының еңбек нарығының жағдайын шолу және жұмыспен қамту саясатын жаңғырту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163 601</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арналған объектілерге қолжетімділік картасы» ақпараттық жүйесін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10 576</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79 000</w:t>
            </w:r>
          </w:p>
        </w:tc>
      </w:tr>
      <w:tr>
        <w:trPr>
          <w:trHeight w:val="10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5 812 023</w:t>
            </w:r>
          </w:p>
        </w:tc>
      </w:tr>
      <w:tr>
        <w:trPr>
          <w:trHeight w:val="9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облыстық бюджетіне жаңадан іске қосылатын әлеуметтік қамсыздандыру объектісін күтіп-ұстауға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448 646</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142 347 401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1 959 296</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1 959 296</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140 388 105</w:t>
            </w:r>
          </w:p>
        </w:tc>
      </w:tr>
      <w:tr>
        <w:trPr>
          <w:trHeight w:val="7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объектілерде энергия үнемдеу бойынша іс-шаралар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12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42 735 997</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желілердің техникалық жағдайына бағалау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92 389</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 негіздемелерін әзірлеу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599 214</w:t>
            </w:r>
          </w:p>
        </w:tc>
      </w:tr>
      <w:tr>
        <w:trPr>
          <w:trHeight w:val="6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Алматы және Ақтөбе қалаларында тұрғын үй-коммуналдық шаруашылықтың энергия тиімділігі орталықтарын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698 099</w:t>
            </w:r>
          </w:p>
        </w:tc>
      </w:tr>
      <w:tr>
        <w:trPr>
          <w:trHeight w:val="10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42 058 480</w:t>
            </w:r>
          </w:p>
        </w:tc>
      </w:tr>
      <w:tr>
        <w:trPr>
          <w:trHeight w:val="7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5 044 717</w:t>
            </w:r>
          </w:p>
        </w:tc>
      </w:tr>
      <w:tr>
        <w:trPr>
          <w:trHeight w:val="12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3 080 248</w:t>
            </w:r>
          </w:p>
        </w:tc>
      </w:tr>
      <w:tr>
        <w:trPr>
          <w:trHeight w:val="7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20 604 415</w:t>
            </w:r>
          </w:p>
        </w:tc>
      </w:tr>
      <w:tr>
        <w:trPr>
          <w:trHeight w:val="10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2 618 347</w:t>
            </w:r>
          </w:p>
        </w:tc>
      </w:tr>
      <w:tr>
        <w:trPr>
          <w:trHeight w:val="9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3 910 179</w:t>
            </w:r>
          </w:p>
        </w:tc>
      </w:tr>
      <w:tr>
        <w:trPr>
          <w:trHeight w:val="19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540 042</w:t>
            </w:r>
          </w:p>
        </w:tc>
      </w:tr>
      <w:tr>
        <w:trPr>
          <w:trHeight w:val="6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бюджетіне бұзылу аумағынан тұрғындарды көшіру үшін тұрғын-үй құрылысына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3 444 800</w:t>
            </w:r>
          </w:p>
        </w:tc>
      </w:tr>
      <w:tr>
        <w:trPr>
          <w:trHeight w:val="10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сатып алуға ағымдағы нысаналы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210 009</w:t>
            </w:r>
          </w:p>
        </w:tc>
      </w:tr>
      <w:tr>
        <w:trPr>
          <w:trHeight w:val="12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14 297 038</w:t>
            </w:r>
          </w:p>
        </w:tc>
      </w:tr>
      <w:tr>
        <w:trPr>
          <w:trHeight w:val="10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Жылу, -сумен қамтамасыз ету және су бұру жүйелерінің құрылысын жаңғырту шеңберінде берілген тапсырмаларды орындау бойынша сенімді агентке қызметтерінің ақысын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304 131</w:t>
            </w:r>
          </w:p>
        </w:tc>
      </w:tr>
      <w:tr>
        <w:trPr>
          <w:trHeight w:val="4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103 704 470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169 496</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169 496</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3 333 517</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14 376</w:t>
            </w:r>
          </w:p>
        </w:tc>
      </w:tr>
      <w:tr>
        <w:trPr>
          <w:trHeight w:val="8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2 225 069</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өткізу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1 094 072</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53 777 970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қалпына келтіру, салу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728 174</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жинақтау және жүйелеу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31 321</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кітапханаларда ақпаратқа қол жеткізуді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1 228 079</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6 577 935</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2 575 469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8 841 605</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2 950 537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түрлерін дамытуды қолдау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430 490</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жетістіктер спортын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14 219 488</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келісім саласында мемлекеттік саясатты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391 966</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маңызы бар әдебиет түрлерiн басып шығару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915 051</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құжаттары мен баспа мұрағатының сақталуын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401 172</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саласындағы қайраткерлерді ынталандыру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36 983</w:t>
            </w:r>
          </w:p>
        </w:tc>
      </w:tr>
      <w:tr>
        <w:trPr>
          <w:trHeight w:val="4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924 857</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130 101</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1 767 109</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11 428 647</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объектілерін салу,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өнер және спорт салаларын әдіснамалық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98 986</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43 155 249</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42 928 109</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8 026</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219 114</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7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1 268 238</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445 539</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курорттық аймағының инфрақұрылымын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822 699</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81 585 925</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418 887</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418 887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62 159 804</w:t>
            </w:r>
          </w:p>
        </w:tc>
      </w:tr>
      <w:tr>
        <w:trPr>
          <w:trHeight w:val="8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10 824 077</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66 217</w:t>
            </w:r>
          </w:p>
        </w:tc>
      </w:tr>
      <w:tr>
        <w:trPr>
          <w:trHeight w:val="4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43 220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көмiр бассейнi шахталарының жабылуын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621 670</w:t>
            </w:r>
          </w:p>
        </w:tc>
      </w:tr>
      <w:tr>
        <w:trPr>
          <w:trHeight w:val="4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2 563 980</w:t>
            </w:r>
          </w:p>
        </w:tc>
      </w:tr>
      <w:tr>
        <w:trPr>
          <w:trHeight w:val="7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415 162</w:t>
            </w:r>
          </w:p>
        </w:tc>
      </w:tr>
      <w:tr>
        <w:trPr>
          <w:trHeight w:val="2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 мониторингі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64 102</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528 342</w:t>
            </w:r>
          </w:p>
        </w:tc>
      </w:tr>
      <w:tr>
        <w:trPr>
          <w:trHeight w:val="9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46 959 114</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кешеніндегі нормативтік-техникалық базаны жетілдіру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73 920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19 007 234</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12 992</w:t>
            </w:r>
          </w:p>
        </w:tc>
      </w:tr>
      <w:tr>
        <w:trPr>
          <w:trHeight w:val="2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253 446</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11 153 983</w:t>
            </w:r>
          </w:p>
        </w:tc>
      </w:tr>
      <w:tr>
        <w:trPr>
          <w:trHeight w:val="7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мен жер қойнауын пайдалану, жерасты сулары және қауіпті геологиялық процестер мониторингi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564 257</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Мұнай-газ ұңғымаларын жою және консервациялау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455 000</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Энергия тиімділігін арттыруды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260 443</w:t>
            </w:r>
          </w:p>
        </w:tc>
      </w:tr>
      <w:tr>
        <w:trPr>
          <w:trHeight w:val="12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елді мекендерді шаруашылық-ауыз сумен жабдықтау үшін жерасты суларына іздестіру-барлау жұмыстарын ұйымдастыруға және жүргізуге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6 307 113</w:t>
            </w:r>
          </w:p>
        </w:tc>
      </w:tr>
      <w:tr>
        <w:trPr>
          <w:trHeight w:val="9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171 748 132</w:t>
            </w:r>
          </w:p>
        </w:tc>
      </w:tr>
      <w:tr>
        <w:trPr>
          <w:trHeight w:val="4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158 112 621</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және табиғатты пайдалану саласындағы жоспарлау, реттеу, басқару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10 809 961</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Ауыл шаруашылығы министрлігінің күрделі шығыстары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34 800</w:t>
            </w:r>
          </w:p>
        </w:tc>
      </w:tr>
      <w:tr>
        <w:trPr>
          <w:trHeight w:val="9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1 135 717</w:t>
            </w:r>
          </w:p>
        </w:tc>
      </w:tr>
      <w:tr>
        <w:trPr>
          <w:trHeight w:val="4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Агроөнеркәсіптік кешен және табиғатты пайдалану саласындағы ғылыми зерттеулер мен іс-шаралар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4 468 413</w:t>
            </w:r>
          </w:p>
        </w:tc>
      </w:tr>
      <w:tr>
        <w:trPr>
          <w:trHeight w:val="6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 дамыту және азық-түлік қауіпсіздігін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9 572 838</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Фитосанитариялық қауіпсіздікті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9 527 016</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іс-шаралар және тамақ қауіпсіздігін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21 044 442</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Суармалы жерлердің мелиоративтік жай-күйінің мониторингі және оны бағалау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293 822</w:t>
            </w:r>
          </w:p>
        </w:tc>
      </w:tr>
      <w:tr>
        <w:trPr>
          <w:trHeight w:val="9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20 087 233</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берiлетiн кредиттер (лизинг) бойынша сыйақы мөлшерлемесін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9 470 158</w:t>
            </w:r>
          </w:p>
        </w:tc>
      </w:tr>
      <w:tr>
        <w:trPr>
          <w:trHeight w:val="16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0"/>
              </w:rPr>
              <w:t>бағдарламасы</w:t>
            </w:r>
            <w:r>
              <w:rPr>
                <w:rFonts w:ascii="Times New Roman"/>
                <w:b w:val="false"/>
                <w:i/>
                <w:color w:val="000000"/>
                <w:sz w:val="20"/>
              </w:rPr>
              <w:t xml:space="preserve"> шеңберінде өңірлерде агроөнеркәсіптік кешен субъектілерін қолдауға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20 649 715</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767 460</w:t>
            </w:r>
          </w:p>
        </w:tc>
      </w:tr>
      <w:tr>
        <w:trPr>
          <w:trHeight w:val="6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шаруашылығын басқару, орман ресурстары мен жануарлар әлемін сақтауды және дамытуды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12 797 642</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ресурстарды жоспарлау, мониторингтеу, сақтау және тиімді пайдалану жүйесін жетілдіру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38 609</w:t>
            </w:r>
          </w:p>
        </w:tc>
      </w:tr>
      <w:tr>
        <w:trPr>
          <w:trHeight w:val="9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облыстық бюджетіне Қазақстан Республикасының Мемлекеттік шекарасы бойында Шу өзенінің жағалауын нығайту жұмыстарына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2 291 532</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20 478 677</w:t>
            </w:r>
          </w:p>
        </w:tc>
      </w:tr>
      <w:tr>
        <w:trPr>
          <w:trHeight w:val="7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836 281</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қорын пайдалану мен қорғауды реттеу, су шаруашылығы жүйелері мен құрылғыларының қызметін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10 275 663</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және басқа да су жануарларын сақтау және өсімін молайту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848 662</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1 333 755</w:t>
            </w:r>
          </w:p>
        </w:tc>
      </w:tr>
      <w:tr>
        <w:trPr>
          <w:trHeight w:val="9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1 350 225</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4 803 091</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Сапалық және сандық көрсеткіштерді (экологиялық нормативтер мен талаптар) әзірлеу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26 910</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1 600 000</w:t>
            </w:r>
          </w:p>
        </w:tc>
      </w:tr>
      <w:tr>
        <w:trPr>
          <w:trHeight w:val="3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1 428 844</w:t>
            </w:r>
          </w:p>
        </w:tc>
      </w:tr>
      <w:tr>
        <w:trPr>
          <w:trHeight w:val="10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1 280 467</w:t>
            </w:r>
          </w:p>
        </w:tc>
      </w:tr>
      <w:tr>
        <w:trPr>
          <w:trHeight w:val="3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 ластануларды жою</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177 761</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курорттық аймағының гидрометеомониторинг жүйесін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201 941</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аумағын климаттық ерекшеліктер бойынша аудандастыру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13 174</w:t>
            </w:r>
          </w:p>
        </w:tc>
      </w:tr>
      <w:tr>
        <w:trPr>
          <w:trHeight w:val="9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13 290</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60 704</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8 222 370</w:t>
            </w:r>
          </w:p>
        </w:tc>
      </w:tr>
      <w:tr>
        <w:trPr>
          <w:trHeight w:val="12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баламасыз ауызсумен жабдықтау көздері болып табылатын сумен жабдықтаудың аса маңызды жергілікті жүйелерінен ауызсу беру жөнінде көрсетілетін қызметтердің құнын субсидиялауға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2 375 975</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кадастры мәліметтерін қалыптастыру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2 842 076</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Топографиялық-геодезиялық және картографиялық өнімдермен қамтамасыз ету және оларды сақтау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2 505 316</w:t>
            </w:r>
          </w:p>
        </w:tc>
      </w:tr>
      <w:tr>
        <w:trPr>
          <w:trHeight w:val="12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жердің пайдаланылуы мен қорғалуын бақылау жөніндегі уәкілетті органның штат санын ұстауға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499 003</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610 050</w:t>
            </w:r>
          </w:p>
        </w:tc>
      </w:tr>
      <w:tr>
        <w:trPr>
          <w:trHeight w:val="6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өсімін молайту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610 050</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15 387 137</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799 947</w:t>
            </w:r>
          </w:p>
        </w:tc>
      </w:tr>
      <w:tr>
        <w:trPr>
          <w:trHeight w:val="10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аймағына инвестициялар тарту, оның жұмыс істеуі және оны дамыту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152 087</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647 860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7 725 047</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саласындағы технологиялық сипаттағы қолданбалы ғылыми зерттеулер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1 770 390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352 186</w:t>
            </w:r>
          </w:p>
        </w:tc>
      </w:tr>
      <w:tr>
        <w:trPr>
          <w:trHeight w:val="7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«Өнімділік-2020» </w:t>
            </w:r>
            <w:r>
              <w:rPr>
                <w:rFonts w:ascii="Times New Roman"/>
                <w:b w:val="false"/>
                <w:i w:val="false"/>
                <w:color w:val="000000"/>
                <w:sz w:val="20"/>
              </w:rPr>
              <w:t>бағыты</w:t>
            </w:r>
            <w:r>
              <w:rPr>
                <w:rFonts w:ascii="Times New Roman"/>
                <w:b w:val="false"/>
                <w:i/>
                <w:color w:val="000000"/>
                <w:sz w:val="20"/>
              </w:rPr>
              <w:t xml:space="preserve"> шеңберінде жаңа өндірістерді құруды, жұмыс істеп тұрғандарын жаңғырту мен сауықтыруды қолдау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697 311</w:t>
            </w:r>
          </w:p>
        </w:tc>
      </w:tr>
      <w:tr>
        <w:trPr>
          <w:trHeight w:val="10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4 905 160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6 862 143</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6 227 917</w:t>
            </w:r>
          </w:p>
        </w:tc>
      </w:tr>
      <w:tr>
        <w:trPr>
          <w:trHeight w:val="13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сәулет, қала құрылысы, құрылыс және мемлекеттік сәулет-құрылыс бақылауы істері жөніндегі жергілікті атқарушы органдардың штат санын ұстауға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634 226</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488 995 689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488 995 689</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302 182 776</w:t>
            </w:r>
          </w:p>
        </w:tc>
      </w:tr>
      <w:tr>
        <w:trPr>
          <w:trHeight w:val="9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41 000 000</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641 861</w:t>
            </w:r>
          </w:p>
        </w:tc>
      </w:tr>
      <w:tr>
        <w:trPr>
          <w:trHeight w:val="7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60 690 318</w:t>
            </w:r>
          </w:p>
        </w:tc>
      </w:tr>
      <w:tr>
        <w:trPr>
          <w:trHeight w:val="8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1 997 047</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шлюздерді күтіп-ұстау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5 274 375</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104 612</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119 000</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2 573 306</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1 262 289</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144 868</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22 094 284</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күтіп-ұстау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434 803</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3 500 000</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 шеңберiнде халықты оқыту бойынша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99 910</w:t>
            </w:r>
          </w:p>
        </w:tc>
      </w:tr>
      <w:tr>
        <w:trPr>
          <w:trHeight w:val="9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Халыққа қызмет көрсету орталықтарының жеке және заңды тұлғаларға «бір терезе» қағидаты бойынша мемлекеттiк қызмет көрсету жөнiндегi қызметiн ұйымдастыру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16 948 688</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жүйелердiң жұмыс iстеуiн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9 931 856</w:t>
            </w:r>
          </w:p>
        </w:tc>
      </w:tr>
      <w:tr>
        <w:trPr>
          <w:trHeight w:val="10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мемлекеттiк және жергiлiктi атқарушы органдардың ақпараттық технологияларды қолдану қызметiнiң тиiмдiлiгiне бағалау жүргiзу жөнiнде қызметтер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56 250</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үкiметті»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1 163 480</w:t>
            </w:r>
          </w:p>
        </w:tc>
      </w:tr>
      <w:tr>
        <w:trPr>
          <w:trHeight w:val="9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1 442 253</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мобильдiк Үкiметi ақпараттық жүйесiн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964 037</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қызметтерiн ұсыну бойынша залалдарын субсидиялау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6 594 606</w:t>
            </w:r>
          </w:p>
        </w:tc>
      </w:tr>
      <w:tr>
        <w:trPr>
          <w:trHeight w:val="7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Радиожиiлiк спектрiнiң және радиоэлектрондық құралдардың мониторингi жүйесiн техникалық сүйемелдеу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408 262</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жүйесiн және желiлердiң мониторингiн сүйемелдеу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3 858 575</w:t>
            </w:r>
          </w:p>
        </w:tc>
      </w:tr>
      <w:tr>
        <w:trPr>
          <w:trHeight w:val="6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орбиталық-жиiлiк ресурсын халықаралық-құқықтық қорғау және үйлестiру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149 429</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желiлердiң мониторингi жүйесiн сүйемелдеу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229 683</w:t>
            </w:r>
          </w:p>
        </w:tc>
      </w:tr>
      <w:tr>
        <w:trPr>
          <w:trHeight w:val="9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Ресей Федерациясының жалдайтын құрамға кірмейтін объектілерін кәдеге жаратуды, қайта құнарландыруды және жөндеуді ұйымдастыру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153 000</w:t>
            </w:r>
          </w:p>
        </w:tc>
      </w:tr>
      <w:tr>
        <w:trPr>
          <w:trHeight w:val="6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12 450</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аппараттарын басқаруды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2 718 116</w:t>
            </w:r>
          </w:p>
        </w:tc>
      </w:tr>
      <w:tr>
        <w:trPr>
          <w:trHeight w:val="8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Ресей Федерациясы жалдайтын құрамға кірмеген және ол құрамнан шығарылған объектілерінің сақталуын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85 908</w:t>
            </w:r>
          </w:p>
        </w:tc>
      </w:tr>
      <w:tr>
        <w:trPr>
          <w:trHeight w:val="2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Ғылыми-технологиялық мақсаттағы ғарыш жүйесін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1 369 647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көлiк және коммуникация саласындағы қолданбалы ғылыми зерттеулер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790 000</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660 960 721</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1 422 784</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1 422 784</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396 959 046</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Үкіметінің резерві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317 866 086</w:t>
            </w:r>
          </w:p>
        </w:tc>
      </w:tr>
      <w:tr>
        <w:trPr>
          <w:trHeight w:val="8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«Дағдарыстан кейінгі қалпына келтіру </w:t>
            </w:r>
            <w:r>
              <w:rPr>
                <w:rFonts w:ascii="Times New Roman"/>
                <w:b w:val="false"/>
                <w:i w:val="false"/>
                <w:color w:val="000000"/>
                <w:sz w:val="20"/>
              </w:rPr>
              <w:t>бағдарламасы</w:t>
            </w:r>
            <w:r>
              <w:rPr>
                <w:rFonts w:ascii="Times New Roman"/>
                <w:b w:val="false"/>
                <w:i/>
                <w:color w:val="000000"/>
                <w:sz w:val="20"/>
              </w:rPr>
              <w:t xml:space="preserve"> (бәсекеге қабілетті кәсіпорындарды сауықтыру)» шеңберінде сыйақының пайыздық мөлшерлемесін субсидиялау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15 280 562</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Жай вексельдерді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6 607 112</w:t>
            </w:r>
          </w:p>
        </w:tc>
      </w:tr>
      <w:tr>
        <w:trPr>
          <w:trHeight w:val="10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«Дағдарыстан кейін қалпына келтіру </w:t>
            </w:r>
            <w:r>
              <w:rPr>
                <w:rFonts w:ascii="Times New Roman"/>
                <w:b w:val="false"/>
                <w:i w:val="false"/>
                <w:color w:val="000000"/>
                <w:sz w:val="20"/>
              </w:rPr>
              <w:t>бағдарламасына</w:t>
            </w:r>
            <w:r>
              <w:rPr>
                <w:rFonts w:ascii="Times New Roman"/>
                <w:b w:val="false"/>
                <w:i/>
                <w:color w:val="000000"/>
                <w:sz w:val="20"/>
              </w:rPr>
              <w:t xml:space="preserve"> (бәсекеге қабілетті кәсіпорындарды сауықтыру)» қатысушыларды сауықтыру жоспарларын іске асыру мониторингі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153 700</w:t>
            </w:r>
          </w:p>
        </w:tc>
      </w:tr>
      <w:tr>
        <w:trPr>
          <w:trHeight w:val="20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57 051 586</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4 125 148</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саласындағы зерттеулер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69 936</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4 055 212</w:t>
            </w:r>
          </w:p>
        </w:tc>
      </w:tr>
      <w:tr>
        <w:trPr>
          <w:trHeight w:val="3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14 341 980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көрсетілетін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2 011 794</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дамуы саласындағы зерттеулер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1 156 731</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1 204 794</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138 086</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Индустриялық-инновациялық даму жөніндегі мемлекеттік бағдарламаны сүйемелдеу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246 970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Республикасына инвестициялар тартуға жәрдемдесу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3 632 512</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гранттар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698 751</w:t>
            </w:r>
          </w:p>
        </w:tc>
      </w:tr>
      <w:tr>
        <w:trPr>
          <w:trHeight w:val="6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295 504</w:t>
            </w:r>
          </w:p>
        </w:tc>
      </w:tr>
      <w:tr>
        <w:trPr>
          <w:trHeight w:val="9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3 948 974</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салалық бәсекеге қабілеттілігін арттыру стратегиясы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222 260</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қамтуды дамытуға жәрдемдесу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785 604</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243 002 801</w:t>
            </w:r>
          </w:p>
        </w:tc>
      </w:tr>
      <w:tr>
        <w:trPr>
          <w:trHeight w:val="5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 және сақтау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11 618 838</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кәсіпкерлік әлеуетін сауықтыру және күшейту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2 957 277</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оператор мен қаржылық агент көрсететін қызметтерге ақы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720 000</w:t>
            </w:r>
          </w:p>
        </w:tc>
      </w:tr>
      <w:tr>
        <w:trPr>
          <w:trHeight w:val="3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Кәсіпкерлерді ақпараттық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580 000</w:t>
            </w:r>
          </w:p>
        </w:tc>
      </w:tr>
      <w:tr>
        <w:trPr>
          <w:trHeight w:val="7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44 435</w:t>
            </w:r>
          </w:p>
        </w:tc>
      </w:tr>
      <w:tr>
        <w:trPr>
          <w:trHeight w:val="12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бюджеттерiне «Бизнестiң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шеңберiнде өңiрлерде жеке кәсiпкерлiктi қолдауға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28 300 000</w:t>
            </w:r>
          </w:p>
        </w:tc>
      </w:tr>
      <w:tr>
        <w:trPr>
          <w:trHeight w:val="11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индустриялық инфрақұрылымды дамытуға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18 493 309</w:t>
            </w:r>
          </w:p>
        </w:tc>
      </w:tr>
      <w:tr>
        <w:trPr>
          <w:trHeight w:val="94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 инфрақұрылымды дамытуға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10 810 578</w:t>
            </w:r>
          </w:p>
        </w:tc>
      </w:tr>
      <w:tr>
        <w:trPr>
          <w:trHeight w:val="6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моноқалалардағы ағымдағы іс-шараларды іске асыруға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6 146 984</w:t>
            </w:r>
          </w:p>
        </w:tc>
      </w:tr>
      <w:tr>
        <w:trPr>
          <w:trHeight w:val="8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8 755 792</w:t>
            </w:r>
          </w:p>
        </w:tc>
      </w:tr>
      <w:tr>
        <w:trPr>
          <w:trHeight w:val="15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консультациялық сүйемелдеу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527 000</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ЭКСПО-2017» ұлттық компаниясы» АҚ-ға нысаналы аударым</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154 048 588</w:t>
            </w:r>
          </w:p>
        </w:tc>
      </w:tr>
      <w:tr>
        <w:trPr>
          <w:trHeight w:val="1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1 108 962</w:t>
            </w:r>
          </w:p>
        </w:tc>
      </w:tr>
      <w:tr>
        <w:trPr>
          <w:trHeight w:val="5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1 108 962</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302 745 668</w:t>
            </w:r>
          </w:p>
        </w:tc>
      </w:tr>
      <w:tr>
        <w:trPr>
          <w:trHeight w:val="3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302 745 668</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302 745 668</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904 371 171</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904 371 171</w:t>
            </w:r>
          </w:p>
        </w:tc>
      </w:tr>
      <w:tr>
        <w:trPr>
          <w:trHeight w:val="4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904 371 171</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78 361 053</w:t>
            </w:r>
          </w:p>
        </w:tc>
      </w:tr>
      <w:tr>
        <w:trPr>
          <w:trHeight w:val="3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190 476 745</w:t>
            </w:r>
          </w:p>
        </w:tc>
      </w:tr>
      <w:tr>
        <w:trPr>
          <w:trHeight w:val="2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10 046 043</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10 046 043</w:t>
            </w:r>
          </w:p>
        </w:tc>
      </w:tr>
      <w:tr>
        <w:trPr>
          <w:trHeight w:val="72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Жұмыспен қамту 2020 жол картасы шеңберінде ауылда кәсіпкерліктің дамуына жәрдемдесуге кредит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10 046 043</w:t>
            </w:r>
          </w:p>
        </w:tc>
      </w:tr>
      <w:tr>
        <w:trPr>
          <w:trHeight w:val="3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100 848 351</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100 848 351</w:t>
            </w:r>
          </w:p>
        </w:tc>
      </w:tr>
      <w:tr>
        <w:trPr>
          <w:trHeight w:val="7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тұрғын үй жобалауға және (немесе) салуға кредит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40 848 351</w:t>
            </w:r>
          </w:p>
        </w:tc>
      </w:tr>
      <w:tr>
        <w:trPr>
          <w:trHeight w:val="10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60 000 000</w:t>
            </w:r>
          </w:p>
        </w:tc>
      </w:tr>
      <w:tr>
        <w:trPr>
          <w:trHeight w:val="7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68 695 362</w:t>
            </w:r>
          </w:p>
        </w:tc>
      </w:tr>
      <w:tr>
        <w:trPr>
          <w:trHeight w:val="4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60 000 000</w:t>
            </w:r>
          </w:p>
        </w:tc>
      </w:tr>
      <w:tr>
        <w:trPr>
          <w:trHeight w:val="7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8 695 362</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8 695 362</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10 886 989</w:t>
            </w:r>
          </w:p>
        </w:tc>
      </w:tr>
      <w:tr>
        <w:trPr>
          <w:trHeight w:val="4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350 989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350 989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10 536 000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 кәсіпкерліктің дамуына жәрдемдесуге кредит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1 674 000</w:t>
            </w:r>
          </w:p>
        </w:tc>
      </w:tr>
      <w:tr>
        <w:trPr>
          <w:trHeight w:val="7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АҚ-ға кредит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8 862 000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112 115 692</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112 115 692</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110 650 005</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110 650 005</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1 465 687</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1 465 687</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активтерімен операциялар бойынша сальдо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188 864 239</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189 814 239</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1 019 016</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1 019 016</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1 019 016</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6 986 470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286 470</w:t>
            </w:r>
          </w:p>
        </w:tc>
      </w:tr>
      <w:tr>
        <w:trPr>
          <w:trHeight w:val="5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және азаматтық қорғаныс ғылыми-зерттеу институты» АҚ жарғылық капиталын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286 470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6 700 000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«Қазақжарылысөнеркәсіп» АҚ жарғылық капиталын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6 700 000</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276 360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276 360</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«Сәкен Сейфуллин атындағы Қазақ агротехникалық университеті» АҚ жарғылық капиталын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276 360</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7 000 000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11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Үлестiк салымдарды кепілдендіру тетігін іске асыру үшін «Қазақстанның ипотекалық несиелерге кепілдік беру қоры» АҚ жарғылық капиталын кейіннен ұлғайта отырып, «Бәйтерек» ұлттық басқарушы холдингі» АҚ жарғылық капиталын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5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шаруашылықты дамыту қоры» АҚ жарғылық капиталын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125 635</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125 635</w:t>
            </w:r>
          </w:p>
        </w:tc>
      </w:tr>
      <w:tr>
        <w:trPr>
          <w:trHeight w:val="5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қаласында «Ядролық технологиялар паркі» технопаркін құру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125 635</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3 713 530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3 713 530</w:t>
            </w:r>
          </w:p>
        </w:tc>
      </w:tr>
      <w:tr>
        <w:trPr>
          <w:trHeight w:val="73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 даму және өнеркәсіптік қауіпсіздік саласындағы заңды тұлғалардың жарғылық капиталдарын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3 713 530</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30 000 000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холдингi» АҚ жарғылық капиталын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халықаралық әуежайы» АҚ жарғылық капиталын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29 000 000</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140 693 228</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136 990 750</w:t>
            </w:r>
          </w:p>
        </w:tc>
      </w:tr>
      <w:tr>
        <w:trPr>
          <w:trHeight w:val="99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136 990 750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3 702 478</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қонақ үйі» АҚ жарғылық капиталын ұлғайту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3 702 478</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r>
      <w:tr>
        <w:trPr>
          <w:trHeight w:val="49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950 000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Тапшылық</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-1 256 479 885</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1 256 479 885</w:t>
            </w:r>
          </w:p>
        </w:tc>
      </w:tr>
    </w:tbl>
    <w:bookmarkStart w:name="z42" w:id="4"/>
    <w:p>
      <w:pPr>
        <w:spacing w:after="0"/>
        <w:ind w:left="0"/>
        <w:jc w:val="both"/>
      </w:pPr>
      <w:r>
        <w:rPr>
          <w:rFonts w:ascii="Times New Roman"/>
          <w:b w:val="false"/>
          <w:i w:val="false"/>
          <w:color w:val="000000"/>
          <w:sz w:val="28"/>
        </w:rPr>
        <w:t xml:space="preserve">
«2015 - 2017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өзгерістер мен толықтырулар </w:t>
      </w:r>
      <w:r>
        <w:br/>
      </w:r>
      <w:r>
        <w:rPr>
          <w:rFonts w:ascii="Times New Roman"/>
          <w:b w:val="false"/>
          <w:i w:val="false"/>
          <w:color w:val="000000"/>
          <w:sz w:val="28"/>
        </w:rPr>
        <w:t xml:space="preserve">
енгізу туралы»        </w:t>
      </w:r>
      <w:r>
        <w:br/>
      </w:r>
      <w:r>
        <w:rPr>
          <w:rFonts w:ascii="Times New Roman"/>
          <w:b w:val="false"/>
          <w:i w:val="false"/>
          <w:color w:val="000000"/>
          <w:sz w:val="28"/>
        </w:rPr>
        <w:t xml:space="preserve">
2015 жылғы 11 наурыздағы   </w:t>
      </w:r>
      <w:r>
        <w:br/>
      </w:r>
      <w:r>
        <w:rPr>
          <w:rFonts w:ascii="Times New Roman"/>
          <w:b w:val="false"/>
          <w:i w:val="false"/>
          <w:color w:val="000000"/>
          <w:sz w:val="28"/>
        </w:rPr>
        <w:t xml:space="preserve">
№ 290-V ҚРЗ         </w:t>
      </w:r>
      <w:r>
        <w:br/>
      </w:r>
      <w:r>
        <w:rPr>
          <w:rFonts w:ascii="Times New Roman"/>
          <w:b w:val="false"/>
          <w:i w:val="false"/>
          <w:color w:val="000000"/>
          <w:sz w:val="28"/>
        </w:rPr>
        <w:t>
Қазақстан Республикасының Заңына</w:t>
      </w:r>
      <w:r>
        <w:br/>
      </w:r>
      <w:r>
        <w:rPr>
          <w:rFonts w:ascii="Times New Roman"/>
          <w:b w:val="false"/>
          <w:i w:val="false"/>
          <w:color w:val="000000"/>
          <w:sz w:val="28"/>
        </w:rPr>
        <w:t xml:space="preserve">
2-қосымша           </w:t>
      </w:r>
    </w:p>
    <w:bookmarkEnd w:id="4"/>
    <w:bookmarkStart w:name="z43" w:id="5"/>
    <w:p>
      <w:pPr>
        <w:spacing w:after="0"/>
        <w:ind w:left="0"/>
        <w:jc w:val="both"/>
      </w:pPr>
      <w:r>
        <w:rPr>
          <w:rFonts w:ascii="Times New Roman"/>
          <w:b w:val="false"/>
          <w:i w:val="false"/>
          <w:color w:val="000000"/>
          <w:sz w:val="28"/>
        </w:rPr>
        <w:t xml:space="preserve">
«2015 - 2017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2014 жылғы 28 қарашадағы    </w:t>
      </w:r>
      <w:r>
        <w:br/>
      </w:r>
      <w:r>
        <w:rPr>
          <w:rFonts w:ascii="Times New Roman"/>
          <w:b w:val="false"/>
          <w:i w:val="false"/>
          <w:color w:val="000000"/>
          <w:sz w:val="28"/>
        </w:rPr>
        <w:t xml:space="preserve">
№ 259-V ҚРЗ           </w:t>
      </w:r>
      <w:r>
        <w:br/>
      </w:r>
      <w:r>
        <w:rPr>
          <w:rFonts w:ascii="Times New Roman"/>
          <w:b w:val="false"/>
          <w:i w:val="false"/>
          <w:color w:val="000000"/>
          <w:sz w:val="28"/>
        </w:rPr>
        <w:t>
Қазақстан Республикасының Заңына</w:t>
      </w:r>
      <w:r>
        <w:br/>
      </w:r>
      <w:r>
        <w:rPr>
          <w:rFonts w:ascii="Times New Roman"/>
          <w:b w:val="false"/>
          <w:i w:val="false"/>
          <w:color w:val="000000"/>
          <w:sz w:val="28"/>
        </w:rPr>
        <w:t xml:space="preserve">
4-қосымша           </w:t>
      </w:r>
    </w:p>
    <w:bookmarkEnd w:id="5"/>
    <w:bookmarkStart w:name="z44" w:id="6"/>
    <w:p>
      <w:pPr>
        <w:spacing w:after="0"/>
        <w:ind w:left="0"/>
        <w:jc w:val="left"/>
      </w:pPr>
      <w:r>
        <w:rPr>
          <w:rFonts w:ascii="Times New Roman"/>
          <w:b/>
          <w:i w:val="false"/>
          <w:color w:val="000000"/>
        </w:rPr>
        <w:t xml:space="preserve"> 
Қазақстан Республикасының Ұлттық қорына жіберілетін 2015 жылға</w:t>
      </w:r>
      <w:r>
        <w:br/>
      </w:r>
      <w:r>
        <w:rPr>
          <w:rFonts w:ascii="Times New Roman"/>
          <w:b/>
          <w:i w:val="false"/>
          <w:color w:val="000000"/>
        </w:rPr>
        <w:t>
арналған бюджет түсімдерінің көлемі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750"/>
        <w:gridCol w:w="768"/>
        <w:gridCol w:w="8846"/>
        <w:gridCol w:w="2830"/>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8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1 801 536 658</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1 800 836 658</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688 530 524</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688 530 524</w:t>
            </w:r>
          </w:p>
        </w:tc>
      </w:tr>
      <w:tr>
        <w:trPr>
          <w:trHeight w:val="5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1 112 306 134</w:t>
            </w:r>
          </w:p>
        </w:tc>
      </w:tr>
      <w:tr>
        <w:trPr>
          <w:trHeight w:val="6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1 112 306 134</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түсімдер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4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кәсіпорындарына салатын айыппұлдар, өсімпұлдар, санкциялар, өндіріп алулар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700 000</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