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44e26" w14:textId="7744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кооперативтері туралы</w:t>
      </w:r>
    </w:p>
    <w:p>
      <w:pPr>
        <w:spacing w:after="0"/>
        <w:ind w:left="0"/>
        <w:jc w:val="both"/>
      </w:pPr>
      <w:r>
        <w:rPr>
          <w:rFonts w:ascii="Times New Roman"/>
          <w:b w:val="false"/>
          <w:i w:val="false"/>
          <w:color w:val="000000"/>
          <w:sz w:val="28"/>
        </w:rPr>
        <w:t>Қазақстан Республикасының Заңы 2015 жылғы 29 қазандағы № 372-V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Заң 2016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43"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Заңмен реттелетін қатынастар</w:t>
      </w:r>
    </w:p>
    <w:bookmarkStart w:name="z44" w:id="1"/>
    <w:p>
      <w:pPr>
        <w:spacing w:after="0"/>
        <w:ind w:left="0"/>
        <w:jc w:val="both"/>
      </w:pPr>
      <w:r>
        <w:rPr>
          <w:rFonts w:ascii="Times New Roman"/>
          <w:b w:val="false"/>
          <w:i w:val="false"/>
          <w:color w:val="000000"/>
          <w:sz w:val="28"/>
        </w:rPr>
        <w:t>
      Осы Заң ауыл шаруашылығы кооперативтері мүшелерінің құқықтық жағдайын, құқықтары мен міндеттерін, сондай-ақ ауыл шаруашылығы кооперативтері мен олардың қауымдастықтарының (одақтарының) құқықтық жағдайын, олардың құрылуы, қызметі, қайта ұйымдастырылуы және таратылуы тәртібін айқындайды.</w:t>
      </w:r>
    </w:p>
    <w:bookmarkEnd w:id="1"/>
    <w:p>
      <w:pPr>
        <w:spacing w:after="0"/>
        <w:ind w:left="0"/>
        <w:jc w:val="both"/>
      </w:pPr>
      <w:r>
        <w:rPr>
          <w:rFonts w:ascii="Times New Roman"/>
          <w:b/>
          <w:i w:val="false"/>
          <w:color w:val="000000"/>
          <w:sz w:val="28"/>
        </w:rPr>
        <w:t>2-бап. Осы Заңда пайдаланылатын негiзгi ұғымдар</w:t>
      </w:r>
    </w:p>
    <w:bookmarkStart w:name="z45"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46" w:id="3"/>
    <w:p>
      <w:pPr>
        <w:spacing w:after="0"/>
        <w:ind w:left="0"/>
        <w:jc w:val="both"/>
      </w:pPr>
      <w:r>
        <w:rPr>
          <w:rFonts w:ascii="Times New Roman"/>
          <w:b w:val="false"/>
          <w:i w:val="false"/>
          <w:color w:val="000000"/>
          <w:sz w:val="28"/>
        </w:rPr>
        <w:t>
      1) ауыл шаруашылығы кооперативтерінің қауымдастығы (одағы) – өз мүшелерінің қызметін үйлестіруді және олардың ортақ мүлiктiк және өзге де мүдделерін қорғауды қамтамасыз ету үшін құрылатын ауыл шаруашылығы кооперативтерінің ерiктi түрде бiрiгуi;</w:t>
      </w:r>
    </w:p>
    <w:bookmarkEnd w:id="3"/>
    <w:bookmarkStart w:name="z47" w:id="4"/>
    <w:p>
      <w:pPr>
        <w:spacing w:after="0"/>
        <w:ind w:left="0"/>
        <w:jc w:val="both"/>
      </w:pPr>
      <w:r>
        <w:rPr>
          <w:rFonts w:ascii="Times New Roman"/>
          <w:b w:val="false"/>
          <w:i w:val="false"/>
          <w:color w:val="000000"/>
          <w:sz w:val="28"/>
        </w:rPr>
        <w:t>
      2) ауыл шаруашылығы кооперативінің қауымдасқан мүшесі (бұдан әрі – кооперативтің қауымдасқан мүшесі) – осындай мүше үшін ауыл шаруашылығы кооперативінің жарғысында көзделген ақша түрінде мүлік (пай) жарнасын енгізген, ол бойынша дивидендтер алатын, өзі енгізген мүлік (пай) жарнасы құнының шегінде ауыл шаруашылығы кооперативі қызметімен байланысты залалдар тәуекелін көтеретін, ауыл шаруашылығы кооперативінде кеңесші дауыс құқығы бар, сондай-ақ осы Заңда және ауыл шаруашылығы кооперативі жарғысында белгіленген шектеулер ескеріле отырып, басқа да құқықтар мен міндеттер берілген жеке немесе заңды тұлға;</w:t>
      </w:r>
    </w:p>
    <w:bookmarkEnd w:id="4"/>
    <w:bookmarkStart w:name="z48" w:id="5"/>
    <w:p>
      <w:pPr>
        <w:spacing w:after="0"/>
        <w:ind w:left="0"/>
        <w:jc w:val="both"/>
      </w:pPr>
      <w:r>
        <w:rPr>
          <w:rFonts w:ascii="Times New Roman"/>
          <w:b w:val="false"/>
          <w:i w:val="false"/>
          <w:color w:val="000000"/>
          <w:sz w:val="28"/>
        </w:rPr>
        <w:t>
      3) ауыл шаруашылығы кооперативінің құрылтайшылары (бұдан әрі – кооператив құрылтайшылары) – құрылтай жиналысында ауыл шаруашылығы кооперативін құру туралы шешім қабылдайтын жеке және (немесе) заңды тұлғалар;</w:t>
      </w:r>
    </w:p>
    <w:bookmarkEnd w:id="5"/>
    <w:bookmarkStart w:name="z49" w:id="6"/>
    <w:p>
      <w:pPr>
        <w:spacing w:after="0"/>
        <w:ind w:left="0"/>
        <w:jc w:val="both"/>
      </w:pPr>
      <w:r>
        <w:rPr>
          <w:rFonts w:ascii="Times New Roman"/>
          <w:b w:val="false"/>
          <w:i w:val="false"/>
          <w:color w:val="000000"/>
          <w:sz w:val="28"/>
        </w:rPr>
        <w:t>
      4) ауыл шаруашылығы кооперативінің мүшесi (бұдан әрі – кооператив мүшесі) – осы Заңның және ауыл шаруашылығы кооперативі жарғысының талаптарына сәйкес келетін, мүлік (пай) және кіру жарналарын енгізген немесе Қазақстан Республикасының заңнамасында белгіленген тәртіппен пай сатып алған, сондай-ақ осы Заңда және ауыл шаруашылығы кооперативі жарғысында белгіленген басқа да құқықтары мен міндеттері бар жеке (немесе) заңды тұлға;</w:t>
      </w:r>
    </w:p>
    <w:bookmarkEnd w:id="6"/>
    <w:bookmarkStart w:name="z50" w:id="7"/>
    <w:p>
      <w:pPr>
        <w:spacing w:after="0"/>
        <w:ind w:left="0"/>
        <w:jc w:val="both"/>
      </w:pPr>
      <w:r>
        <w:rPr>
          <w:rFonts w:ascii="Times New Roman"/>
          <w:b w:val="false"/>
          <w:i w:val="false"/>
          <w:color w:val="000000"/>
          <w:sz w:val="28"/>
        </w:rPr>
        <w:t>
      5) ауыл шаруашылығы кооперативінің пай қоры (бұдан әрі – пай қоры) – кооператив құрылтайшылары оны құрған кезде, кооператив мүшелері, сондай-ақ кооперативтің қауымдасқан мүшелері енгізетін мүлік (пай) жарналарынан тұратын және ауыл шаруашылығы кооперативінің мүлкін қалыптастыру көздерінің бірі болып табылатын қор, оны қалыптастыру және пайдалану тәртібі ауыл шаруашылығы кооперативінің жарғысында айқындалады;</w:t>
      </w:r>
    </w:p>
    <w:bookmarkEnd w:id="7"/>
    <w:bookmarkStart w:name="z51" w:id="8"/>
    <w:p>
      <w:pPr>
        <w:spacing w:after="0"/>
        <w:ind w:left="0"/>
        <w:jc w:val="both"/>
      </w:pPr>
      <w:r>
        <w:rPr>
          <w:rFonts w:ascii="Times New Roman"/>
          <w:b w:val="false"/>
          <w:i w:val="false"/>
          <w:color w:val="000000"/>
          <w:sz w:val="28"/>
        </w:rPr>
        <w:t>
      6) ауыл шаруашылығы кооперативінің резервтік қоры (бұдан әрі – резервтік қор) – ауыл шаруашылығы кооперативі қызметінің процесінде туындайтын, оның ішінде күтпеген мән-жайлардың салдарынан келтірілген залалдарды жабуға және өзге шығыстарды қамтамасыз етуге арналған қор, оны қалыптастыру және пайдалану тәртібі ауыл шаруашылығы кооперативінің жарғысында айқындалады;</w:t>
      </w:r>
    </w:p>
    <w:bookmarkEnd w:id="8"/>
    <w:bookmarkStart w:name="z52" w:id="9"/>
    <w:p>
      <w:pPr>
        <w:spacing w:after="0"/>
        <w:ind w:left="0"/>
        <w:jc w:val="both"/>
      </w:pPr>
      <w:r>
        <w:rPr>
          <w:rFonts w:ascii="Times New Roman"/>
          <w:b w:val="false"/>
          <w:i w:val="false"/>
          <w:color w:val="000000"/>
          <w:sz w:val="28"/>
        </w:rPr>
        <w:t>
      7) ауыл шаруашылығы кооперациясы – ауыл шаруашылығы кооперативтері мен олардың қауымдастықтарының (одақтарының) жүйесі;</w:t>
      </w:r>
    </w:p>
    <w:bookmarkEnd w:id="9"/>
    <w:bookmarkStart w:name="z53" w:id="10"/>
    <w:p>
      <w:pPr>
        <w:spacing w:after="0"/>
        <w:ind w:left="0"/>
        <w:jc w:val="both"/>
      </w:pPr>
      <w:r>
        <w:rPr>
          <w:rFonts w:ascii="Times New Roman"/>
          <w:b w:val="false"/>
          <w:i w:val="false"/>
          <w:color w:val="000000"/>
          <w:sz w:val="28"/>
        </w:rPr>
        <w:t>
      8) кіру жарнасы – мөлшерін кооперативтің құрылтайшылары айқындайтын және республикалық бюджет туралы заңмен тиісті қаржы жылына белгіленген айлық есептік көрсеткіштің бес еселенген мөлшерінен аспайтын, кооператив құрылтайшылары ауыл шаруашылығы кооперативін құрған кездегі не оған кооперативтің мүшелері кірген кездегі ұйымдастыру мәселелерімен байланысты шығыстарды жабуға арналған және кооператив мүшесі одан шыққан кезде қайтаруға жатпайтын ақша түріндегі бастапқы жарна;</w:t>
      </w:r>
    </w:p>
    <w:bookmarkEnd w:id="10"/>
    <w:bookmarkStart w:name="z54" w:id="11"/>
    <w:p>
      <w:pPr>
        <w:spacing w:after="0"/>
        <w:ind w:left="0"/>
        <w:jc w:val="both"/>
      </w:pPr>
      <w:r>
        <w:rPr>
          <w:rFonts w:ascii="Times New Roman"/>
          <w:b w:val="false"/>
          <w:i w:val="false"/>
          <w:color w:val="000000"/>
          <w:sz w:val="28"/>
        </w:rPr>
        <w:t>
      9) қосымша жарна – өзінің пайын ұлғайту үшін не кооператив мүшелерінің жалпы жиналысының шешімімен көзделген жағдайларда ерікті түрде өзі енгізетін кооператив мүшесінің мүліктік жарнасы;</w:t>
      </w:r>
    </w:p>
    <w:bookmarkEnd w:id="11"/>
    <w:bookmarkStart w:name="z55" w:id="12"/>
    <w:p>
      <w:pPr>
        <w:spacing w:after="0"/>
        <w:ind w:left="0"/>
        <w:jc w:val="both"/>
      </w:pPr>
      <w:r>
        <w:rPr>
          <w:rFonts w:ascii="Times New Roman"/>
          <w:b w:val="false"/>
          <w:i w:val="false"/>
          <w:color w:val="000000"/>
          <w:sz w:val="28"/>
        </w:rPr>
        <w:t>
      10) мүлік (пай) жарнасы – кооператив құрылтайшысының және мүшесінің пай қорына мүлік түріндегі (ақша, бағалы қағаздар және басқа да қаржы құралдары, заттар, шығармашылық зияткерлік қызметтің объектілендірілген нәтижелері, фирмалық атаулар, тауарлық белгілер және бұйымдарды дараландырудың өзге де құралдары, мүлік және зат құқықтары және басқа да мүлік), сондай-ақ кооперативтің қауымдасқан мүшесiнiң пай қорына ақша түріндегі жарнасы;</w:t>
      </w:r>
    </w:p>
    <w:bookmarkEnd w:id="12"/>
    <w:bookmarkStart w:name="z56" w:id="13"/>
    <w:p>
      <w:pPr>
        <w:spacing w:after="0"/>
        <w:ind w:left="0"/>
        <w:jc w:val="both"/>
      </w:pPr>
      <w:r>
        <w:rPr>
          <w:rFonts w:ascii="Times New Roman"/>
          <w:b w:val="false"/>
          <w:i w:val="false"/>
          <w:color w:val="000000"/>
          <w:sz w:val="28"/>
        </w:rPr>
        <w:t>
      11) пай – кооператив мүшесінің пай қорындағы үлесі.</w:t>
      </w:r>
    </w:p>
    <w:bookmarkEnd w:id="13"/>
    <w:p>
      <w:pPr>
        <w:spacing w:after="0"/>
        <w:ind w:left="0"/>
        <w:jc w:val="both"/>
      </w:pPr>
      <w:r>
        <w:rPr>
          <w:rFonts w:ascii="Times New Roman"/>
          <w:b/>
          <w:i w:val="false"/>
          <w:color w:val="000000"/>
          <w:sz w:val="28"/>
        </w:rPr>
        <w:t>3-бап. Қазақстан Республикасының ауыл шаруашылығы кооперативтері туралы заңнамасы</w:t>
      </w:r>
    </w:p>
    <w:bookmarkStart w:name="z57" w:id="14"/>
    <w:p>
      <w:pPr>
        <w:spacing w:after="0"/>
        <w:ind w:left="0"/>
        <w:jc w:val="both"/>
      </w:pPr>
      <w:r>
        <w:rPr>
          <w:rFonts w:ascii="Times New Roman"/>
          <w:b w:val="false"/>
          <w:i w:val="false"/>
          <w:color w:val="000000"/>
          <w:sz w:val="28"/>
        </w:rPr>
        <w:t>
      1. Қазақстан Республикасының ауыл шаруашылығы кооперативтері туралы заңнамасы Қазақстан Республикасының Конституциясына негізделеді және Қазақстан Республикасының Азаматтық кодексінен, осы Заңнан және Қазақстан Республикасының өзге де нормативтік құқықтық актілерінен тұрады.</w:t>
      </w:r>
    </w:p>
    <w:bookmarkEnd w:id="14"/>
    <w:bookmarkStart w:name="z58" w:id="1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End w:id="15"/>
    <w:p>
      <w:pPr>
        <w:spacing w:after="0"/>
        <w:ind w:left="0"/>
        <w:jc w:val="both"/>
      </w:pPr>
      <w:r>
        <w:rPr>
          <w:rFonts w:ascii="Times New Roman"/>
          <w:b/>
          <w:i w:val="false"/>
          <w:color w:val="000000"/>
          <w:sz w:val="28"/>
        </w:rPr>
        <w:t>4-бап. Ауыл шаруашылығы кооперативтерінің құрылуы мен қызметінің негізгі мақсаттары мен қағидаттары</w:t>
      </w:r>
    </w:p>
    <w:bookmarkStart w:name="z59" w:id="16"/>
    <w:p>
      <w:pPr>
        <w:spacing w:after="0"/>
        <w:ind w:left="0"/>
        <w:jc w:val="both"/>
      </w:pPr>
      <w:r>
        <w:rPr>
          <w:rFonts w:ascii="Times New Roman"/>
          <w:b w:val="false"/>
          <w:i w:val="false"/>
          <w:color w:val="000000"/>
          <w:sz w:val="28"/>
        </w:rPr>
        <w:t>
      1. Ауыл шаруашылығы кооперативтерінің құрылуы мен қызметінің негізгі мақсаттары:</w:t>
      </w:r>
    </w:p>
    <w:bookmarkEnd w:id="16"/>
    <w:p>
      <w:pPr>
        <w:spacing w:after="0"/>
        <w:ind w:left="0"/>
        <w:jc w:val="both"/>
      </w:pPr>
      <w:r>
        <w:rPr>
          <w:rFonts w:ascii="Times New Roman"/>
          <w:b w:val="false"/>
          <w:i w:val="false"/>
          <w:color w:val="000000"/>
          <w:sz w:val="28"/>
        </w:rPr>
        <w:t>
      1) кооператив мүшелерінің әлеуметтiк-экономикалық және басқа да қажеттіліктерін қанағаттандыру және олардың мүдделерін қорғау;</w:t>
      </w:r>
    </w:p>
    <w:p>
      <w:pPr>
        <w:spacing w:after="0"/>
        <w:ind w:left="0"/>
        <w:jc w:val="both"/>
      </w:pPr>
      <w:r>
        <w:rPr>
          <w:rFonts w:ascii="Times New Roman"/>
          <w:b w:val="false"/>
          <w:i w:val="false"/>
          <w:color w:val="000000"/>
          <w:sz w:val="28"/>
        </w:rPr>
        <w:t>
      2) кооператив мүшелерінің кірістерін арттыру;</w:t>
      </w:r>
    </w:p>
    <w:p>
      <w:pPr>
        <w:spacing w:after="0"/>
        <w:ind w:left="0"/>
        <w:jc w:val="both"/>
      </w:pPr>
      <w:r>
        <w:rPr>
          <w:rFonts w:ascii="Times New Roman"/>
          <w:b w:val="false"/>
          <w:i w:val="false"/>
          <w:color w:val="000000"/>
          <w:sz w:val="28"/>
        </w:rPr>
        <w:t>
      3) ауыл шаруашылығы өнімін, акваөсіру (балық өсіру шаруашылығы) өнімін өндіру, қайта өңдеу, өткізу, сақтау, өндіріс құралдарымен және материалдық-техникалық ресурстармен жабдықтау салаларында бәсекелестік ортаны құру;</w:t>
      </w:r>
    </w:p>
    <w:p>
      <w:pPr>
        <w:spacing w:after="0"/>
        <w:ind w:left="0"/>
        <w:jc w:val="both"/>
      </w:pPr>
      <w:r>
        <w:rPr>
          <w:rFonts w:ascii="Times New Roman"/>
          <w:b w:val="false"/>
          <w:i w:val="false"/>
          <w:color w:val="000000"/>
          <w:sz w:val="28"/>
        </w:rPr>
        <w:t>
      4) инфрақұрылымды дамыту және ауыл шаруашылығы өнiмiн, акваөсіру (балық өсіру шаруашылығы) өнімін өндiрушiден тұтынушыға тiкелей беруді қамтамасыз ету;</w:t>
      </w:r>
    </w:p>
    <w:p>
      <w:pPr>
        <w:spacing w:after="0"/>
        <w:ind w:left="0"/>
        <w:jc w:val="both"/>
      </w:pPr>
      <w:r>
        <w:rPr>
          <w:rFonts w:ascii="Times New Roman"/>
          <w:b w:val="false"/>
          <w:i w:val="false"/>
          <w:color w:val="000000"/>
          <w:sz w:val="28"/>
        </w:rPr>
        <w:t>
      5) кооператив мүшелерінің қажетті ресурстарды тиімді шарттар бойынша сатып алуына жәрдемдесу және өздерiнiң өндірістік және өзге де шаруашылық қызметiн қаржыландыруға қол жеткiзе алу болып табылады.</w:t>
      </w:r>
    </w:p>
    <w:bookmarkStart w:name="z60" w:id="17"/>
    <w:p>
      <w:pPr>
        <w:spacing w:after="0"/>
        <w:ind w:left="0"/>
        <w:jc w:val="both"/>
      </w:pPr>
      <w:r>
        <w:rPr>
          <w:rFonts w:ascii="Times New Roman"/>
          <w:b w:val="false"/>
          <w:i w:val="false"/>
          <w:color w:val="000000"/>
          <w:sz w:val="28"/>
        </w:rPr>
        <w:t>
      2. Ауыл шаруашылығы кооперативтерінің құрылуы мен қызметінің негізгі қағидаттары:</w:t>
      </w:r>
    </w:p>
    <w:bookmarkEnd w:id="17"/>
    <w:p>
      <w:pPr>
        <w:spacing w:after="0"/>
        <w:ind w:left="0"/>
        <w:jc w:val="both"/>
      </w:pPr>
      <w:r>
        <w:rPr>
          <w:rFonts w:ascii="Times New Roman"/>
          <w:b w:val="false"/>
          <w:i w:val="false"/>
          <w:color w:val="000000"/>
          <w:sz w:val="28"/>
        </w:rPr>
        <w:t>
      1) ауыл шаруашылығы кооперативіне кірудің және одан шығудың ерiктiлiгi, осы Заңның және ауыл шаруашылығы кооперативі жарғысының талаптарына сәйкес келетін кез келген тұлғалардың кіру мүмкіндігі;</w:t>
      </w:r>
    </w:p>
    <w:p>
      <w:pPr>
        <w:spacing w:after="0"/>
        <w:ind w:left="0"/>
        <w:jc w:val="both"/>
      </w:pPr>
      <w:r>
        <w:rPr>
          <w:rFonts w:ascii="Times New Roman"/>
          <w:b w:val="false"/>
          <w:i w:val="false"/>
          <w:color w:val="000000"/>
          <w:sz w:val="28"/>
        </w:rPr>
        <w:t>
      2) кооперативтің қауымдасқан мүшелерін қоспағанда, кооператив мүшелерiнiң тең құқықтылығына негiзделген басқарудың демократиялылығы: мүлік (пай) жарналарының мөлшері мен санына қарамастан бiр мүше – бiр дауыс;</w:t>
      </w:r>
    </w:p>
    <w:p>
      <w:pPr>
        <w:spacing w:after="0"/>
        <w:ind w:left="0"/>
        <w:jc w:val="both"/>
      </w:pPr>
      <w:r>
        <w:rPr>
          <w:rFonts w:ascii="Times New Roman"/>
          <w:b w:val="false"/>
          <w:i w:val="false"/>
          <w:color w:val="000000"/>
          <w:sz w:val="28"/>
        </w:rPr>
        <w:t>
      3) ауыл шаруашылығы кооперативін басқару органдарының сайланбалылығы және оның мүшелерінің жалпы жиналысына есеп берiп отыруы;</w:t>
      </w:r>
    </w:p>
    <w:p>
      <w:pPr>
        <w:spacing w:after="0"/>
        <w:ind w:left="0"/>
        <w:jc w:val="both"/>
      </w:pPr>
      <w:r>
        <w:rPr>
          <w:rFonts w:ascii="Times New Roman"/>
          <w:b w:val="false"/>
          <w:i w:val="false"/>
          <w:color w:val="000000"/>
          <w:sz w:val="28"/>
        </w:rPr>
        <w:t>
      4) ауыл шаруашылығы кооперативтерінің дербестігі және қызметінің тәуелсіздігі;</w:t>
      </w:r>
    </w:p>
    <w:p>
      <w:pPr>
        <w:spacing w:after="0"/>
        <w:ind w:left="0"/>
        <w:jc w:val="both"/>
      </w:pPr>
      <w:r>
        <w:rPr>
          <w:rFonts w:ascii="Times New Roman"/>
          <w:b w:val="false"/>
          <w:i w:val="false"/>
          <w:color w:val="000000"/>
          <w:sz w:val="28"/>
        </w:rPr>
        <w:t>
      5) ауыл шаруашылығы кооперативінің өз мүшелеріне тауарларды (жұмыстарды, көрсетілетін қызметтерді) өзіндік құны бойынша сатуы;</w:t>
      </w:r>
    </w:p>
    <w:p>
      <w:pPr>
        <w:spacing w:after="0"/>
        <w:ind w:left="0"/>
        <w:jc w:val="both"/>
      </w:pPr>
      <w:r>
        <w:rPr>
          <w:rFonts w:ascii="Times New Roman"/>
          <w:b w:val="false"/>
          <w:i w:val="false"/>
          <w:color w:val="000000"/>
          <w:sz w:val="28"/>
        </w:rPr>
        <w:t>
      6) өзара көмек және кооператив мүшелері үшін экономикалық пайданы қамтамасыз ету;</w:t>
      </w:r>
    </w:p>
    <w:p>
      <w:pPr>
        <w:spacing w:after="0"/>
        <w:ind w:left="0"/>
        <w:jc w:val="both"/>
      </w:pPr>
      <w:r>
        <w:rPr>
          <w:rFonts w:ascii="Times New Roman"/>
          <w:b w:val="false"/>
          <w:i w:val="false"/>
          <w:color w:val="000000"/>
          <w:sz w:val="28"/>
        </w:rPr>
        <w:t>
      7) ауыл шаруашылығы кооперативінің, ауыл шаруашылығы кооперативтері қауымдастығының (одағының) қызметi туралы ақпаратқа олардың барлық мүшелерiнiң қолжетiмдiлiгi болып табылады.</w:t>
      </w:r>
    </w:p>
    <w:p>
      <w:pPr>
        <w:spacing w:after="0"/>
        <w:ind w:left="0"/>
        <w:jc w:val="both"/>
      </w:pPr>
      <w:r>
        <w:rPr>
          <w:rFonts w:ascii="Times New Roman"/>
          <w:b/>
          <w:i w:val="false"/>
          <w:color w:val="000000"/>
          <w:sz w:val="28"/>
        </w:rPr>
        <w:t>5-бап. Ауыл шаруашылығы кооперативінің құқықтық жағдайы</w:t>
      </w:r>
    </w:p>
    <w:bookmarkStart w:name="z61" w:id="18"/>
    <w:p>
      <w:pPr>
        <w:spacing w:after="0"/>
        <w:ind w:left="0"/>
        <w:jc w:val="both"/>
      </w:pPr>
      <w:r>
        <w:rPr>
          <w:rFonts w:ascii="Times New Roman"/>
          <w:b w:val="false"/>
          <w:i w:val="false"/>
          <w:color w:val="000000"/>
          <w:sz w:val="28"/>
        </w:rPr>
        <w:t>
      1. Ауыл шаруашылығы кооперативі ауыл шаруашылығы өнімін, акваөсіру (балық өсіру шаруашылығы) өнімін өндіруде, қайта өңдеуде, өткізуде, сақтауда, өндіріс құралдарымен және материалдық-техникалық ресурстармен жабдықтауда, кредиттеуде, сумен қамтамасыз етуде немесе кооперативтің мүшелеріне, сондай-ақ кооперативтің қауымдасқан мүшелеріне басқа да сервистік қызмет көрсетуде олардың әлеуметтік-экономикалық қажеттіліктерін қанағаттандыру мақсатында бірлескен өндірістік және (немесе) өзге де шаруашылық қызметті жүзеге асыру үшін жеке және (немесе) заңды тұлғаларды ерікті түрде біріктіру жолымен мүшелік негізінде құрылатын өндірістік кооперативтің ұйымдастыру-құқықтық нысанындағы заңды тұлға болып табылады.</w:t>
      </w:r>
    </w:p>
    <w:bookmarkEnd w:id="18"/>
    <w:bookmarkStart w:name="z62" w:id="19"/>
    <w:p>
      <w:pPr>
        <w:spacing w:after="0"/>
        <w:ind w:left="0"/>
        <w:jc w:val="both"/>
      </w:pPr>
      <w:r>
        <w:rPr>
          <w:rFonts w:ascii="Times New Roman"/>
          <w:b w:val="false"/>
          <w:i w:val="false"/>
          <w:color w:val="000000"/>
          <w:sz w:val="28"/>
        </w:rPr>
        <w:t>
      2. Ауыл шаруашылығы кооперативі, егер құрылтай құжаттарында оның белгілі бір мерзімге немесе белгілі бір мақсатқа қол жеткізу үшін құрылатыны көзделмесе, белгіленбеген мерзімге құрылған болып есептеледі.</w:t>
      </w:r>
    </w:p>
    <w:bookmarkEnd w:id="19"/>
    <w:bookmarkStart w:name="z63" w:id="20"/>
    <w:p>
      <w:pPr>
        <w:spacing w:after="0"/>
        <w:ind w:left="0"/>
        <w:jc w:val="both"/>
      </w:pPr>
      <w:r>
        <w:rPr>
          <w:rFonts w:ascii="Times New Roman"/>
          <w:b w:val="false"/>
          <w:i w:val="false"/>
          <w:color w:val="000000"/>
          <w:sz w:val="28"/>
        </w:rPr>
        <w:t>
      3. Ауыл шаруашылығы кооперативі коммерциялық ұйым болып табылады, оның азаматтық құқықтары болады және Қазақстан Республикасының заңнамасымен тыйым салынбаған қызметтің кез келген түрін жүзеге асыруға қажетті, оның қызметімен байланысты міндеттерді атқарады.</w:t>
      </w:r>
    </w:p>
    <w:bookmarkEnd w:id="20"/>
    <w:bookmarkStart w:name="z64" w:id="21"/>
    <w:p>
      <w:pPr>
        <w:spacing w:after="0"/>
        <w:ind w:left="0"/>
        <w:jc w:val="both"/>
      </w:pPr>
      <w:r>
        <w:rPr>
          <w:rFonts w:ascii="Times New Roman"/>
          <w:b w:val="false"/>
          <w:i w:val="false"/>
          <w:color w:val="000000"/>
          <w:sz w:val="28"/>
        </w:rPr>
        <w:t>
      4. Ауыл шаруашылығы кооперативінің фирмалық атауы "Ауыл шаруашылығы өндірістік кооперативі" деген сөздерді немесе "АӨК" деген аббревиатураны көрсете отырып, оның атауын қамтуға тиіс.</w:t>
      </w:r>
    </w:p>
    <w:bookmarkEnd w:id="21"/>
    <w:bookmarkStart w:name="z65" w:id="22"/>
    <w:p>
      <w:pPr>
        <w:spacing w:after="0"/>
        <w:ind w:left="0"/>
        <w:jc w:val="both"/>
      </w:pPr>
      <w:r>
        <w:rPr>
          <w:rFonts w:ascii="Times New Roman"/>
          <w:b w:val="false"/>
          <w:i w:val="false"/>
          <w:color w:val="000000"/>
          <w:sz w:val="28"/>
        </w:rPr>
        <w:t>
      Ауыл шаруашылығы кооперативі фирмалық атаудың қысқарған нысанын және оның шет тілдердегі баламаларын пайдалануға да құқылы.</w:t>
      </w:r>
    </w:p>
    <w:bookmarkEnd w:id="22"/>
    <w:bookmarkStart w:name="z66" w:id="23"/>
    <w:p>
      <w:pPr>
        <w:spacing w:after="0"/>
        <w:ind w:left="0"/>
        <w:jc w:val="both"/>
      </w:pPr>
      <w:r>
        <w:rPr>
          <w:rFonts w:ascii="Times New Roman"/>
          <w:b w:val="false"/>
          <w:i w:val="false"/>
          <w:color w:val="000000"/>
          <w:sz w:val="28"/>
        </w:rPr>
        <w:t>
      5. Ауыл шаруашылығы кооперативіндегі еңбек қатынастары Қазақстан Республикасының еңбек заңнамасымен реттеледі.</w:t>
      </w:r>
    </w:p>
    <w:bookmarkEnd w:id="23"/>
    <w:bookmarkStart w:name="z67" w:id="24"/>
    <w:p>
      <w:pPr>
        <w:spacing w:after="0"/>
        <w:ind w:left="0"/>
        <w:jc w:val="both"/>
      </w:pPr>
      <w:r>
        <w:rPr>
          <w:rFonts w:ascii="Times New Roman"/>
          <w:b w:val="false"/>
          <w:i w:val="false"/>
          <w:color w:val="000000"/>
          <w:sz w:val="28"/>
        </w:rPr>
        <w:t>
      Кооператив мүшелерінің ауыл шаруашылығы кооперативінің қызметіне жеке еңбегімен қатысуы міндетті болып табылмайды.</w:t>
      </w:r>
    </w:p>
    <w:bookmarkEnd w:id="24"/>
    <w:p>
      <w:pPr>
        <w:spacing w:after="0"/>
        <w:ind w:left="0"/>
        <w:jc w:val="both"/>
      </w:pPr>
      <w:r>
        <w:rPr>
          <w:rFonts w:ascii="Times New Roman"/>
          <w:b/>
          <w:i w:val="false"/>
          <w:color w:val="000000"/>
          <w:sz w:val="28"/>
        </w:rPr>
        <w:t>6-бап. Ауыл шаруашылығы кооперативтері қызметінің негізгі түрлері</w:t>
      </w:r>
    </w:p>
    <w:bookmarkStart w:name="z68" w:id="25"/>
    <w:p>
      <w:pPr>
        <w:spacing w:after="0"/>
        <w:ind w:left="0"/>
        <w:jc w:val="both"/>
      </w:pPr>
      <w:r>
        <w:rPr>
          <w:rFonts w:ascii="Times New Roman"/>
          <w:b w:val="false"/>
          <w:i w:val="false"/>
          <w:color w:val="000000"/>
          <w:sz w:val="28"/>
        </w:rPr>
        <w:t>
      1. Ауыл шаруашылығы кооперативтері қызметінің негізгі түрлері ауыл шаруашылығы өнімін, акваөсіру (балық өсіру шаруашылығы) өнімін өндіру, қайта өңдеу, өткізу, сақтау, өндіріс құралдарымен және материалдық-техникалық ресурстармен жабдықтау және кооперативтің мүшелеріне, сондай-ақ кооперативтің қауымдасқан мүшелеріне сервистік қызмет көрсетудің басқа да түрлері болып табылады.</w:t>
      </w:r>
    </w:p>
    <w:bookmarkEnd w:id="25"/>
    <w:p>
      <w:pPr>
        <w:spacing w:after="0"/>
        <w:ind w:left="0"/>
        <w:jc w:val="both"/>
      </w:pPr>
      <w:r>
        <w:rPr>
          <w:rFonts w:ascii="Times New Roman"/>
          <w:b w:val="false"/>
          <w:i w:val="false"/>
          <w:color w:val="000000"/>
          <w:sz w:val="28"/>
        </w:rPr>
        <w:t>
      Ауыл шаруашылығы кооперативі қызметтің бір және (немесе) бірнеше түрлерімен айналысуға құқылы, бұл оның жарғысында көрсетіледі.</w:t>
      </w:r>
    </w:p>
    <w:p>
      <w:pPr>
        <w:spacing w:after="0"/>
        <w:ind w:left="0"/>
        <w:jc w:val="both"/>
      </w:pPr>
      <w:r>
        <w:rPr>
          <w:rFonts w:ascii="Times New Roman"/>
          <w:b w:val="false"/>
          <w:i w:val="false"/>
          <w:color w:val="000000"/>
          <w:sz w:val="28"/>
        </w:rPr>
        <w:t>
      Ауыл шаруашылығы кооперативтері тиісті рұқсаттың (лицензияның) негізінде Қазақстан Республикасының заңдарында белгіленген қызметтің жекелеген түрлерімен айналысуға құқылы.</w:t>
      </w:r>
    </w:p>
    <w:bookmarkStart w:name="z69" w:id="26"/>
    <w:p>
      <w:pPr>
        <w:spacing w:after="0"/>
        <w:ind w:left="0"/>
        <w:jc w:val="both"/>
      </w:pPr>
      <w:r>
        <w:rPr>
          <w:rFonts w:ascii="Times New Roman"/>
          <w:b w:val="false"/>
          <w:i w:val="false"/>
          <w:color w:val="000000"/>
          <w:sz w:val="28"/>
        </w:rPr>
        <w:t>
      2. Ауыл шаруашылығы кооперативі қызметінің негізгі түрі оның фирмалық атауында көрсетілуі мүмкін.</w:t>
      </w:r>
    </w:p>
    <w:bookmarkEnd w:id="26"/>
    <w:p>
      <w:pPr>
        <w:spacing w:after="0"/>
        <w:ind w:left="0"/>
        <w:jc w:val="both"/>
      </w:pPr>
      <w:r>
        <w:rPr>
          <w:rFonts w:ascii="Times New Roman"/>
          <w:b/>
          <w:i w:val="false"/>
          <w:color w:val="000000"/>
          <w:sz w:val="28"/>
        </w:rPr>
        <w:t>7-бап. Ауыл шаруашылығы кооперативтерінің ауыл шаруашылығы өнімін, акваөсіру (балық өсіру шаруашылығы) өнімін өндіру жөніндегі қызметі</w:t>
      </w:r>
    </w:p>
    <w:bookmarkStart w:name="z70" w:id="27"/>
    <w:p>
      <w:pPr>
        <w:spacing w:after="0"/>
        <w:ind w:left="0"/>
        <w:jc w:val="both"/>
      </w:pPr>
      <w:r>
        <w:rPr>
          <w:rFonts w:ascii="Times New Roman"/>
          <w:b w:val="false"/>
          <w:i w:val="false"/>
          <w:color w:val="000000"/>
          <w:sz w:val="28"/>
        </w:rPr>
        <w:t>
      Ауыл шаруашылығы кооперативтерінің ауыл шаруашылығы өнімін, акваөсіру (балық өсіру шаруашылығы) өнімін өндіру жөніндегі қызметі ауыл шаруашылығы өнімін, акваөсіру (балық өсіру шаруашылығы) өнімін, сондай-ақ ауыл шаруашылығы шикізатынан жасалатын кең тұтынылатын тауарларды өндіруге және қайта өңдеуге бағытталған.</w:t>
      </w:r>
    </w:p>
    <w:bookmarkEnd w:id="27"/>
    <w:p>
      <w:pPr>
        <w:spacing w:after="0"/>
        <w:ind w:left="0"/>
        <w:jc w:val="both"/>
      </w:pPr>
      <w:r>
        <w:rPr>
          <w:rFonts w:ascii="Times New Roman"/>
          <w:b/>
          <w:i w:val="false"/>
          <w:color w:val="000000"/>
          <w:sz w:val="28"/>
        </w:rPr>
        <w:t>8-бап. Ауыл шаруашылығы кооперативтерінің ауыл шаруашылығы өнімін, акваөсіру (балық өсіру шаруашылығы) өнімін қайта өңдеу жөніндегі қызметі</w:t>
      </w:r>
    </w:p>
    <w:bookmarkStart w:name="z71" w:id="28"/>
    <w:p>
      <w:pPr>
        <w:spacing w:after="0"/>
        <w:ind w:left="0"/>
        <w:jc w:val="both"/>
      </w:pPr>
      <w:r>
        <w:rPr>
          <w:rFonts w:ascii="Times New Roman"/>
          <w:b w:val="false"/>
          <w:i w:val="false"/>
          <w:color w:val="000000"/>
          <w:sz w:val="28"/>
        </w:rPr>
        <w:t>
      Ауыл шаруашылығы кооперативтерінің ауыл шаруашылығы өнімін, акваөсіру (балық өсіру шаруашылығы) өнімін қайта өңдеу жөніндегі қызметі ауыл шаруашылығы өнімін, акваөсіру (балық өсіру шаруашылығы) өнімін қайта өңдеуге және көтерме және (немесе) бөлшек сауда жүйесі арқылы, сондай-ақ кооперативтің қауымдасқан мүшелерінің (мұндайлар болған кезде) сауда жүйесін пайдалану арқылы оларды одан әрі сатуға бағытталған.</w:t>
      </w:r>
    </w:p>
    <w:bookmarkEnd w:id="28"/>
    <w:p>
      <w:pPr>
        <w:spacing w:after="0"/>
        <w:ind w:left="0"/>
        <w:jc w:val="both"/>
      </w:pPr>
      <w:r>
        <w:rPr>
          <w:rFonts w:ascii="Times New Roman"/>
          <w:b/>
          <w:i w:val="false"/>
          <w:color w:val="000000"/>
          <w:sz w:val="28"/>
        </w:rPr>
        <w:t>9-бап. Ауыл шаруашылығы кооперативтерінің ауыл шаруашылығы өнімін, акваөсіру (балық өсіру шаруашылығы) өнімін өткізу жөніндегі қызметі</w:t>
      </w:r>
    </w:p>
    <w:bookmarkStart w:name="z72" w:id="29"/>
    <w:p>
      <w:pPr>
        <w:spacing w:after="0"/>
        <w:ind w:left="0"/>
        <w:jc w:val="both"/>
      </w:pPr>
      <w:r>
        <w:rPr>
          <w:rFonts w:ascii="Times New Roman"/>
          <w:b w:val="false"/>
          <w:i w:val="false"/>
          <w:color w:val="000000"/>
          <w:sz w:val="28"/>
        </w:rPr>
        <w:t>
      Ауыл шаруашылығы кооперативтерінің кооператив мүшелерінің және (немесе) ауыл шаруашылығы кооперативінің өзі тікелей өндіретін ауыл шаруашылығы өнімін, акваөсіру (балық өсіру шаруашылығы) өнімін өткізу жөніндегі қызметі кооператив мүшелерінің және басқа да тұтынушылардың қажеттіліктерін қанағаттандыруға бағытталған.</w:t>
      </w:r>
    </w:p>
    <w:bookmarkEnd w:id="29"/>
    <w:bookmarkStart w:name="z73" w:id="30"/>
    <w:p>
      <w:pPr>
        <w:spacing w:after="0"/>
        <w:ind w:left="0"/>
        <w:jc w:val="both"/>
      </w:pPr>
      <w:r>
        <w:rPr>
          <w:rFonts w:ascii="Times New Roman"/>
          <w:b w:val="false"/>
          <w:i w:val="false"/>
          <w:color w:val="000000"/>
          <w:sz w:val="28"/>
        </w:rPr>
        <w:t>
      Ауыл шаруашылығы кооперативтерінің ауыл шаруашылығы өнімін, акваөсіру (балық өсіру шаруашылығы) өнімін өткізу жөніндегі қызметіне жас және (немесе) қайта өңделген түрінде шикізатты жинау, дайындау, сақтау, сұрыптау, кептіру, сату да, сондай-ақ маркетингтік қызметтер және кооператив мүшелері және (немесе) ауыл шаруашылығы кооперативінің өзі өндіретін ауыл шаруашылығы өнімін, акваөсіру (балық өсіру шаруашылығы) өнімін тасымалдау қызметтері жатады.</w:t>
      </w:r>
    </w:p>
    <w:bookmarkEnd w:id="30"/>
    <w:p>
      <w:pPr>
        <w:spacing w:after="0"/>
        <w:ind w:left="0"/>
        <w:jc w:val="both"/>
      </w:pPr>
      <w:r>
        <w:rPr>
          <w:rFonts w:ascii="Times New Roman"/>
          <w:b/>
          <w:i w:val="false"/>
          <w:color w:val="000000"/>
          <w:sz w:val="28"/>
        </w:rPr>
        <w:t>10-бап. Ауыл шаруашылығы кооперативтерінің өндіріс құралдарымен және материалдық-техникалық ресурстармен жабдықтау жөніндегі қызметі</w:t>
      </w:r>
    </w:p>
    <w:bookmarkStart w:name="z74" w:id="31"/>
    <w:p>
      <w:pPr>
        <w:spacing w:after="0"/>
        <w:ind w:left="0"/>
        <w:jc w:val="both"/>
      </w:pPr>
      <w:r>
        <w:rPr>
          <w:rFonts w:ascii="Times New Roman"/>
          <w:b w:val="false"/>
          <w:i w:val="false"/>
          <w:color w:val="000000"/>
          <w:sz w:val="28"/>
        </w:rPr>
        <w:t>
      Ауыл шаруашылығы кооперативтерінің өндіріс құралдарымен және материалдық-техникалық ресурстармен жабдықтау жөніндегі қызметі кооператив мүшелерін өндіріс процесінде қажетті өндіріс құралдарымен және материалдық-техникалық ресурстармен: жанар-жағармай материалдарымен, тұқымдармен, тыңайтқыштармен, пестицидтермен, ветеринариялық препараттармен, жемшөппен, ауыл шаруашылығы техникасымен және технологиялық жабдықтармен, қосалқы бөлшектермен, құрылыс және ауыл шаруашылығы өндiрiсiне арналған басқа да iлеспе материалдармен қамтамасыз етуге бағытталған.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Ауыл шаруашылығы кооперативтерінің сервистік қызмет көрсету жөніндегі қызметі</w:t>
      </w:r>
    </w:p>
    <w:bookmarkStart w:name="z75" w:id="32"/>
    <w:p>
      <w:pPr>
        <w:spacing w:after="0"/>
        <w:ind w:left="0"/>
        <w:jc w:val="both"/>
      </w:pPr>
      <w:r>
        <w:rPr>
          <w:rFonts w:ascii="Times New Roman"/>
          <w:b w:val="false"/>
          <w:i w:val="false"/>
          <w:color w:val="000000"/>
          <w:sz w:val="28"/>
        </w:rPr>
        <w:t>
      Ауыл шаруашылығы кооперативтерінің сервистiк қызмет көрсету жөніндегі қызметі кооператив мүшелеріне ауыл шаруашылығы өнiмiн, акваөсіру (балық өсіру шаруашылығы) өнімін өндiруге, қайта өңдеуге және сатуға, сондай-ақ әртүрлі салада (материалдық-техникалық, агрохимиялық, көліктік қызмет көрсету, кредиттеу, сумен қамтамасыз ету, электрмен жабдықтау, техниканы жөндеу мен оған қызмет көрсету, телефондандыру, мал тұқымын асылдандыру және селекция қызметi, ветеринариялық қызмет көрсету, мал шаруашылығы мен өсiмдiк шаруашылығындағы, ормандар өсiрудегi зерттеулер, бухгалтерлік есеп және аудит, консультациялық қызмет көрсету және басқа салаларда) олардың қажеттіліктерін қанағаттандыруға байланысты көрсетілетін қызметтерді ұсынуға бағытталған.</w:t>
      </w:r>
    </w:p>
    <w:bookmarkEnd w:id="32"/>
    <w:bookmarkStart w:name="z76" w:id="33"/>
    <w:p>
      <w:pPr>
        <w:spacing w:after="0"/>
        <w:ind w:left="0"/>
        <w:jc w:val="left"/>
      </w:pPr>
      <w:r>
        <w:rPr>
          <w:rFonts w:ascii="Times New Roman"/>
          <w:b/>
          <w:i w:val="false"/>
          <w:color w:val="000000"/>
        </w:rPr>
        <w:t xml:space="preserve"> 2-тарау. АУЫЛ ШАРУАШЫЛЫҒЫ КООПЕРАЦИЯСЫН ДАМЫТУ САЛАСЫНДАҒЫ</w:t>
      </w:r>
      <w:r>
        <w:br/>
      </w:r>
      <w:r>
        <w:rPr>
          <w:rFonts w:ascii="Times New Roman"/>
          <w:b/>
          <w:i w:val="false"/>
          <w:color w:val="000000"/>
        </w:rPr>
        <w:t>МЕМЛЕКЕТТІК РЕТТЕУ</w:t>
      </w:r>
    </w:p>
    <w:bookmarkEnd w:id="33"/>
    <w:p>
      <w:pPr>
        <w:spacing w:after="0"/>
        <w:ind w:left="0"/>
        <w:jc w:val="both"/>
      </w:pPr>
      <w:r>
        <w:rPr>
          <w:rFonts w:ascii="Times New Roman"/>
          <w:b/>
          <w:i w:val="false"/>
          <w:color w:val="000000"/>
          <w:sz w:val="28"/>
        </w:rPr>
        <w:t>12-бап. Мемлекеттік органдар және ауыл шаруашылығы кооперативтері</w:t>
      </w:r>
    </w:p>
    <w:bookmarkStart w:name="z77" w:id="34"/>
    <w:p>
      <w:pPr>
        <w:spacing w:after="0"/>
        <w:ind w:left="0"/>
        <w:jc w:val="both"/>
      </w:pPr>
      <w:r>
        <w:rPr>
          <w:rFonts w:ascii="Times New Roman"/>
          <w:b w:val="false"/>
          <w:i w:val="false"/>
          <w:color w:val="000000"/>
          <w:sz w:val="28"/>
        </w:rPr>
        <w:t>
      1. Ауыл шаруашылығы кооперативтері өз қызметін Қазақстан Республикасының заңнамасына, ауыл шаруашылығы кооперативтерінің жарғысына, сондай-ақ кооператив мүшелерінің жалпы жиналысының шешімдеріне сәйкес жүзеге асырады.</w:t>
      </w:r>
    </w:p>
    <w:bookmarkEnd w:id="34"/>
    <w:p>
      <w:pPr>
        <w:spacing w:after="0"/>
        <w:ind w:left="0"/>
        <w:jc w:val="both"/>
      </w:pPr>
      <w:r>
        <w:rPr>
          <w:rFonts w:ascii="Times New Roman"/>
          <w:b w:val="false"/>
          <w:i w:val="false"/>
          <w:color w:val="000000"/>
          <w:sz w:val="28"/>
        </w:rPr>
        <w:t>
      Мемлекеттік органдар мен жергілікті өзін-өзі басқару органдары, Қазақстан Республикасының заңдарында көзделген жағдайларды қоспағанда, ауыл шаруашылығы кооперативінің, ауыл шаруашылығы кооперативтері қауымдастығының (одағының) шаруашылық, қаржылық және өзге де қызметіне араласуға құқығы жоқ.</w:t>
      </w:r>
    </w:p>
    <w:bookmarkStart w:name="z78" w:id="35"/>
    <w:p>
      <w:pPr>
        <w:spacing w:after="0"/>
        <w:ind w:left="0"/>
        <w:jc w:val="both"/>
      </w:pPr>
      <w:r>
        <w:rPr>
          <w:rFonts w:ascii="Times New Roman"/>
          <w:b w:val="false"/>
          <w:i w:val="false"/>
          <w:color w:val="000000"/>
          <w:sz w:val="28"/>
        </w:rPr>
        <w:t>
      2. Мемлекеттiк органдардың немесе жергiлiктi өзiн-өзi басқару органдарының ауыл шаруашылығы кооперативінің, ауыл шаруашылығы кооперативтері қауымдастығының (одағының) құқықтарын бұзатын актiлерi Қазақстан Республикасының заңдарында белгiленген тәртiппен жарамсыз деп танылуы мүмкiн.</w:t>
      </w:r>
    </w:p>
    <w:bookmarkEnd w:id="35"/>
    <w:bookmarkStart w:name="z79" w:id="36"/>
    <w:p>
      <w:pPr>
        <w:spacing w:after="0"/>
        <w:ind w:left="0"/>
        <w:jc w:val="both"/>
      </w:pPr>
      <w:r>
        <w:rPr>
          <w:rFonts w:ascii="Times New Roman"/>
          <w:b w:val="false"/>
          <w:i w:val="false"/>
          <w:color w:val="000000"/>
          <w:sz w:val="28"/>
        </w:rPr>
        <w:t>
      3. Мемлекеттiк органдардың, жергiлiктi өзiн-өзi басқару органдарының және олардың лауазымды адамдарының заңсыз шешімдері, әрекеттерi (әрекетсіздігі) салдарынан ауыл шаруашылығы кооперативіне, ауыл шаруашылығы кооперативтерінің қауымдастығына (одағына) келтiрiлген залалдар Қазақстан Республикасының азаматтық заңнамасында көзделген тәртiппен өтеледi.</w:t>
      </w:r>
    </w:p>
    <w:bookmarkEnd w:id="36"/>
    <w:p>
      <w:pPr>
        <w:spacing w:after="0"/>
        <w:ind w:left="0"/>
        <w:jc w:val="both"/>
      </w:pPr>
      <w:r>
        <w:rPr>
          <w:rFonts w:ascii="Times New Roman"/>
          <w:b/>
          <w:i w:val="false"/>
          <w:color w:val="000000"/>
          <w:sz w:val="28"/>
        </w:rPr>
        <w:t>13-бап. Агроөнеркәсіп кешенін дамыту саласындағы уәкілетті органның құзыреті</w:t>
      </w:r>
    </w:p>
    <w:bookmarkStart w:name="z80" w:id="37"/>
    <w:p>
      <w:pPr>
        <w:spacing w:after="0"/>
        <w:ind w:left="0"/>
        <w:jc w:val="both"/>
      </w:pPr>
      <w:r>
        <w:rPr>
          <w:rFonts w:ascii="Times New Roman"/>
          <w:b w:val="false"/>
          <w:i w:val="false"/>
          <w:color w:val="000000"/>
          <w:sz w:val="28"/>
        </w:rPr>
        <w:t>
      Агроөнеркәсіп кешенін дамыту саласындағы уәкілетті орган агроөнеркәсіп кешенін және ауылдық аумақтарды дамытудың мемлекеттік саясатын іске асыру шеңберінде ауыл шаруашылығы кооперативтерін құруды ынталандыру мақсатында:</w:t>
      </w:r>
    </w:p>
    <w:bookmarkEnd w:id="37"/>
    <w:bookmarkStart w:name="z81" w:id="38"/>
    <w:p>
      <w:pPr>
        <w:spacing w:after="0"/>
        <w:ind w:left="0"/>
        <w:jc w:val="both"/>
      </w:pPr>
      <w:r>
        <w:rPr>
          <w:rFonts w:ascii="Times New Roman"/>
          <w:b w:val="false"/>
          <w:i w:val="false"/>
          <w:color w:val="000000"/>
          <w:sz w:val="28"/>
        </w:rPr>
        <w:t>
      1) ауыл шаруашылығы кооперативтерінің құрылуының және қызметінің тәжірибесін, оның ішінде интернет-ресурстар арқылы тарату және енгізу жөніндегі іс-шараларды әзірлеуде және іске асыруда ақпараттық, консультациялық және әдістемелік көмек көрсетуді жүзеге асырады;</w:t>
      </w:r>
    </w:p>
    <w:bookmarkEnd w:id="38"/>
    <w:bookmarkStart w:name="z82" w:id="39"/>
    <w:p>
      <w:pPr>
        <w:spacing w:after="0"/>
        <w:ind w:left="0"/>
        <w:jc w:val="both"/>
      </w:pPr>
      <w:r>
        <w:rPr>
          <w:rFonts w:ascii="Times New Roman"/>
          <w:b w:val="false"/>
          <w:i w:val="false"/>
          <w:color w:val="000000"/>
          <w:sz w:val="28"/>
        </w:rPr>
        <w:t>
      2) мыналар:</w:t>
      </w:r>
    </w:p>
    <w:bookmarkEnd w:id="39"/>
    <w:p>
      <w:pPr>
        <w:spacing w:after="0"/>
        <w:ind w:left="0"/>
        <w:jc w:val="both"/>
      </w:pPr>
      <w:r>
        <w:rPr>
          <w:rFonts w:ascii="Times New Roman"/>
          <w:b w:val="false"/>
          <w:i w:val="false"/>
          <w:color w:val="000000"/>
          <w:sz w:val="28"/>
        </w:rPr>
        <w:t>
      ауыл шаруашылығы кооперативтерінің қызметіне қатысты қолайлы салықтық, қаржы-кредиттік, инвестициялық саясатты құру;</w:t>
      </w:r>
    </w:p>
    <w:p>
      <w:pPr>
        <w:spacing w:after="0"/>
        <w:ind w:left="0"/>
        <w:jc w:val="both"/>
      </w:pPr>
      <w:r>
        <w:rPr>
          <w:rFonts w:ascii="Times New Roman"/>
          <w:b w:val="false"/>
          <w:i w:val="false"/>
          <w:color w:val="000000"/>
          <w:sz w:val="28"/>
        </w:rPr>
        <w:t>
      Қазақстан Республикасының заңнамасына сәйкес ауыл шаруашылығы кооперативтерін мемлекеттік қолдау бойынша ұсыныстар әзірлейді;</w:t>
      </w:r>
    </w:p>
    <w:bookmarkStart w:name="z83" w:id="40"/>
    <w:p>
      <w:pPr>
        <w:spacing w:after="0"/>
        <w:ind w:left="0"/>
        <w:jc w:val="both"/>
      </w:pPr>
      <w:r>
        <w:rPr>
          <w:rFonts w:ascii="Times New Roman"/>
          <w:b w:val="false"/>
          <w:i w:val="false"/>
          <w:color w:val="000000"/>
          <w:sz w:val="28"/>
        </w:rPr>
        <w:t>
      3) ауыл шаруашылығы кооперациясы үшін кадрларды даярлауға, қайта даярлауға және біліктілігін арттыруға және ауыл шаруашылығы кооперациясы мәселелері бойынша ғылыми зерттеулер жүргізуге жәрдемдеседі;</w:t>
      </w:r>
    </w:p>
    <w:bookmarkEnd w:id="40"/>
    <w:bookmarkStart w:name="z84" w:id="41"/>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1"/>
    <w:p>
      <w:pPr>
        <w:spacing w:after="0"/>
        <w:ind w:left="0"/>
        <w:jc w:val="both"/>
      </w:pPr>
      <w:r>
        <w:rPr>
          <w:rFonts w:ascii="Times New Roman"/>
          <w:b/>
          <w:i w:val="false"/>
          <w:color w:val="000000"/>
          <w:sz w:val="28"/>
        </w:rPr>
        <w:t>14-бап. Жергілікті өкілді органдардың (мәслихаттардың)және жергілікті атқарушы органдардың (әкімдіктердің) құзыреті</w:t>
      </w:r>
    </w:p>
    <w:bookmarkStart w:name="z85" w:id="42"/>
    <w:p>
      <w:pPr>
        <w:spacing w:after="0"/>
        <w:ind w:left="0"/>
        <w:jc w:val="both"/>
      </w:pPr>
      <w:r>
        <w:rPr>
          <w:rFonts w:ascii="Times New Roman"/>
          <w:b w:val="false"/>
          <w:i w:val="false"/>
          <w:color w:val="000000"/>
          <w:sz w:val="28"/>
        </w:rPr>
        <w:t>
      1. Облыстардың, республикалық маңызы бар қалалардың, астананың, аудандардың (облыстық маңызы бар қалалардың) жергілікті өкілді органдары (мәслихаттары) агроөнеркәсіп кешенін және ауылдық аумақтарды дамытудың мемлекеттік саясатын іске асыру шеңберінде ауыл шаруашылығы кооперативтерін құруды ынталандыру мақсатында:</w:t>
      </w:r>
    </w:p>
    <w:bookmarkEnd w:id="42"/>
    <w:p>
      <w:pPr>
        <w:spacing w:after="0"/>
        <w:ind w:left="0"/>
        <w:jc w:val="both"/>
      </w:pPr>
      <w:r>
        <w:rPr>
          <w:rFonts w:ascii="Times New Roman"/>
          <w:b w:val="false"/>
          <w:i w:val="false"/>
          <w:color w:val="000000"/>
          <w:sz w:val="28"/>
        </w:rPr>
        <w:t>
      1) тиісті аумақтарды дамытудың жоспарларын, экономикалық және әлеуметтік бағдарламаларын бекіту, сондай-ақ тиісті қаржы жылына арналған жергілікті бюджетті бекіту кезінде көрсетілген құжаттарда, ақпараттық және қаржылық қолдауды қоса алғанда, ауыл шаруашылығы тауар өндірушілерінің кооперациясын дамыту саласындағы іс-шараларды қаржыландырудың қажетті көлемдерін көздейді;</w:t>
      </w:r>
    </w:p>
    <w:p>
      <w:pPr>
        <w:spacing w:after="0"/>
        <w:ind w:left="0"/>
        <w:jc w:val="both"/>
      </w:pPr>
      <w:r>
        <w:rPr>
          <w:rFonts w:ascii="Times New Roman"/>
          <w:b w:val="false"/>
          <w:i w:val="false"/>
          <w:color w:val="000000"/>
          <w:sz w:val="28"/>
        </w:rPr>
        <w:t>
      2) Қазақстан Республикасының заңнамасына сәйкес өзге де өкілеттіктерді жүзеге асырады.</w:t>
      </w:r>
    </w:p>
    <w:bookmarkStart w:name="z86" w:id="43"/>
    <w:p>
      <w:pPr>
        <w:spacing w:after="0"/>
        <w:ind w:left="0"/>
        <w:jc w:val="both"/>
      </w:pPr>
      <w:r>
        <w:rPr>
          <w:rFonts w:ascii="Times New Roman"/>
          <w:b w:val="false"/>
          <w:i w:val="false"/>
          <w:color w:val="000000"/>
          <w:sz w:val="28"/>
        </w:rPr>
        <w:t>
      2. Облыстардың, республикалық маңызы бар қалалардың, астананың, аудандардың (облыстық маңызы бар қалалардың) жергілікті атқарушы органдары (әкімдіктері) агроөнеркәсіп кешенін және ауылдық аумақтарды дамытудың мемлекеттік саясатын іске асыру шеңберінде ауыл шаруашылығы кооперативтерін құруды ынталандыру мақсатында:</w:t>
      </w:r>
    </w:p>
    <w:bookmarkEnd w:id="43"/>
    <w:p>
      <w:pPr>
        <w:spacing w:after="0"/>
        <w:ind w:left="0"/>
        <w:jc w:val="both"/>
      </w:pPr>
      <w:r>
        <w:rPr>
          <w:rFonts w:ascii="Times New Roman"/>
          <w:b w:val="false"/>
          <w:i w:val="false"/>
          <w:color w:val="000000"/>
          <w:sz w:val="28"/>
        </w:rPr>
        <w:t>
      1) Қазақстан Республикасының заңнамасына сәйкес ауыл шаруашылығы кооперативтерін мемлекеттік қолдау жөніндегі ұсыныстарды әзірлейді және іс-шараларды жүзеге асырады;</w:t>
      </w:r>
    </w:p>
    <w:p>
      <w:pPr>
        <w:spacing w:after="0"/>
        <w:ind w:left="0"/>
        <w:jc w:val="both"/>
      </w:pPr>
      <w:r>
        <w:rPr>
          <w:rFonts w:ascii="Times New Roman"/>
          <w:b w:val="false"/>
          <w:i w:val="false"/>
          <w:color w:val="000000"/>
          <w:sz w:val="28"/>
        </w:rPr>
        <w:t>
      2) ауыл шаруашылығы кооперативтеріне және олардың мүшелеріне шығаратын өнімінің ассортименті бойынша сауда орындарын бере отырып, өңірлік көрмелер, жәрмеңкелер ұйымдастырады;</w:t>
      </w:r>
    </w:p>
    <w:p>
      <w:pPr>
        <w:spacing w:after="0"/>
        <w:ind w:left="0"/>
        <w:jc w:val="both"/>
      </w:pPr>
      <w:r>
        <w:rPr>
          <w:rFonts w:ascii="Times New Roman"/>
          <w:b w:val="false"/>
          <w:i w:val="false"/>
          <w:color w:val="000000"/>
          <w:sz w:val="28"/>
        </w:rPr>
        <w:t>
      3) ауыл шаруашылығы кооперативтерінің өнімін сату үшін коммуналдық базарларда сауда орындарын жеңілдікті шарттармен ұсынады;</w:t>
      </w:r>
    </w:p>
    <w:p>
      <w:pPr>
        <w:spacing w:after="0"/>
        <w:ind w:left="0"/>
        <w:jc w:val="both"/>
      </w:pPr>
      <w:r>
        <w:rPr>
          <w:rFonts w:ascii="Times New Roman"/>
          <w:b w:val="false"/>
          <w:i w:val="false"/>
          <w:color w:val="000000"/>
          <w:sz w:val="28"/>
        </w:rPr>
        <w:t>
      4) ауыл шаруашылығы кооперативтерінің құрылу және қызметінің тәжірибесін тарату және енгізу жөніндегі іс-шараларды әзірлейді және іске асырады;</w:t>
      </w:r>
    </w:p>
    <w:p>
      <w:pPr>
        <w:spacing w:after="0"/>
        <w:ind w:left="0"/>
        <w:jc w:val="both"/>
      </w:pPr>
      <w:r>
        <w:rPr>
          <w:rFonts w:ascii="Times New Roman"/>
          <w:b w:val="false"/>
          <w:i w:val="false"/>
          <w:color w:val="000000"/>
          <w:sz w:val="28"/>
        </w:rPr>
        <w:t>
      5) ауыл шаруашылығы кооперациясын дамыту үшін қаржы ұйымдарының инвестициялары мен кредиттерін тарту, сондай-ақ бәсекеге қабілетті өндірістерді қалыптастыру мен дамыту, оларды жаңғырту үшін жағдайлар жасау және сапа менеджментінің халықаралық жүйелеріне көшіру жөніндегі іс-шараларды әзірлейді;</w:t>
      </w:r>
    </w:p>
    <w:p>
      <w:pPr>
        <w:spacing w:after="0"/>
        <w:ind w:left="0"/>
        <w:jc w:val="both"/>
      </w:pPr>
      <w:r>
        <w:rPr>
          <w:rFonts w:ascii="Times New Roman"/>
          <w:b w:val="false"/>
          <w:i w:val="false"/>
          <w:color w:val="000000"/>
          <w:sz w:val="28"/>
        </w:rPr>
        <w:t>
      6) ауыл шаруашылығы кооперациясының ақпараттық-маркетингтік жүйесінің жұмыс істеуі және дамуы үшін жағдайлар жасайды;</w:t>
      </w:r>
    </w:p>
    <w:p>
      <w:pPr>
        <w:spacing w:after="0"/>
        <w:ind w:left="0"/>
        <w:jc w:val="both"/>
      </w:pPr>
      <w:r>
        <w:rPr>
          <w:rFonts w:ascii="Times New Roman"/>
          <w:b w:val="false"/>
          <w:i w:val="false"/>
          <w:color w:val="000000"/>
          <w:sz w:val="28"/>
        </w:rPr>
        <w:t>
      7) жергілікті мемлекеттік басқарудың мүдделерінде Қазақстан Республикасының заңнамасымен жергілікті атқарушы органдарға жүктелетін өзге де өкілеттіктерді жүзеге асырады.</w:t>
      </w:r>
    </w:p>
    <w:bookmarkStart w:name="z87" w:id="44"/>
    <w:p>
      <w:pPr>
        <w:spacing w:after="0"/>
        <w:ind w:left="0"/>
        <w:jc w:val="left"/>
      </w:pPr>
      <w:r>
        <w:rPr>
          <w:rFonts w:ascii="Times New Roman"/>
          <w:b/>
          <w:i w:val="false"/>
          <w:color w:val="000000"/>
        </w:rPr>
        <w:t xml:space="preserve"> 3-тарау. АУЫЛ ШАРУАШЫЛЫҒЫ</w:t>
      </w:r>
      <w:r>
        <w:br/>
      </w:r>
      <w:r>
        <w:rPr>
          <w:rFonts w:ascii="Times New Roman"/>
          <w:b/>
          <w:i w:val="false"/>
          <w:color w:val="000000"/>
        </w:rPr>
        <w:t>КООПЕРАТИВІН ҚҰРУ</w:t>
      </w:r>
    </w:p>
    <w:bookmarkEnd w:id="44"/>
    <w:p>
      <w:pPr>
        <w:spacing w:after="0"/>
        <w:ind w:left="0"/>
        <w:jc w:val="both"/>
      </w:pPr>
      <w:r>
        <w:rPr>
          <w:rFonts w:ascii="Times New Roman"/>
          <w:b/>
          <w:i w:val="false"/>
          <w:color w:val="000000"/>
          <w:sz w:val="28"/>
        </w:rPr>
        <w:t>15-бап. Ауыл шаруашылығы кооперативін құру тәртібі</w:t>
      </w:r>
    </w:p>
    <w:bookmarkStart w:name="z88" w:id="45"/>
    <w:p>
      <w:pPr>
        <w:spacing w:after="0"/>
        <w:ind w:left="0"/>
        <w:jc w:val="both"/>
      </w:pPr>
      <w:r>
        <w:rPr>
          <w:rFonts w:ascii="Times New Roman"/>
          <w:b w:val="false"/>
          <w:i w:val="false"/>
          <w:color w:val="000000"/>
          <w:sz w:val="28"/>
        </w:rPr>
        <w:t>
      1. Ауыл шаруашылығы кооперативі құрылтай жиналысының шешімі бойынша, сондай-ақ заңды тұлғаларды ауыл шаруашылығы кооперативіне қайта құру жолымен құрылады.</w:t>
      </w:r>
    </w:p>
    <w:bookmarkEnd w:id="45"/>
    <w:bookmarkStart w:name="z89" w:id="46"/>
    <w:p>
      <w:pPr>
        <w:spacing w:after="0"/>
        <w:ind w:left="0"/>
        <w:jc w:val="both"/>
      </w:pPr>
      <w:r>
        <w:rPr>
          <w:rFonts w:ascii="Times New Roman"/>
          <w:b w:val="false"/>
          <w:i w:val="false"/>
          <w:color w:val="000000"/>
          <w:sz w:val="28"/>
        </w:rPr>
        <w:t>
      2. Ауыл шаруашылығы кооперативі кемінде үш құрылтайшының шешімі бойынша құрылады.</w:t>
      </w:r>
    </w:p>
    <w:bookmarkEnd w:id="46"/>
    <w:bookmarkStart w:name="z90" w:id="47"/>
    <w:p>
      <w:pPr>
        <w:spacing w:after="0"/>
        <w:ind w:left="0"/>
        <w:jc w:val="both"/>
      </w:pPr>
      <w:r>
        <w:rPr>
          <w:rFonts w:ascii="Times New Roman"/>
          <w:b w:val="false"/>
          <w:i w:val="false"/>
          <w:color w:val="000000"/>
          <w:sz w:val="28"/>
        </w:rPr>
        <w:t>
      3. Құрылтай жиналысында құрылтайшылар ауыл шаруашылығы кооперативін құру туралы шешімді қабылдайды, оның жарғысын, кооператив құрылтайшыларының тізімін бекітеді, мемлекеттік тіркеу үшін ауыл шаруашылығы кооперативінің құжаттарына қол қоюға және оларды ұсынуға, кооперативтің құрылтайшылары мүлік (пай) жарнасы ретінде енгiзетiн мүлiктi, оның iшiнде мүлiктiк және заттық құқықты ақшамен бағалауды белгiленген тәртiппен жүргiзуге уәкiлеттiк берiлген адамдарды сайлайды, ауыл шаруашылығы кооперативінің фирмалық атауын және орналасқан жерін, қызмет түрлерін айқындайды, ауыл шаруашылығы кооперативін басқару органдарын сайлайды және ауыл шаруашылығы кооперативінің құрылуына және қызметінің басталуына қатысты басқа да мәселелерді шешеді.</w:t>
      </w:r>
    </w:p>
    <w:bookmarkEnd w:id="47"/>
    <w:bookmarkStart w:name="z91" w:id="48"/>
    <w:p>
      <w:pPr>
        <w:spacing w:after="0"/>
        <w:ind w:left="0"/>
        <w:jc w:val="both"/>
      </w:pPr>
      <w:r>
        <w:rPr>
          <w:rFonts w:ascii="Times New Roman"/>
          <w:b w:val="false"/>
          <w:i w:val="false"/>
          <w:color w:val="000000"/>
          <w:sz w:val="28"/>
        </w:rPr>
        <w:t>
      4. Ауыл шаруашылығы кооперативінің құрылтай құжаттары ауыл шаруашылығы кооперативінің құрылтай шарты және жарғысы болып табылады.</w:t>
      </w:r>
    </w:p>
    <w:bookmarkEnd w:id="48"/>
    <w:bookmarkStart w:name="z92" w:id="49"/>
    <w:p>
      <w:pPr>
        <w:spacing w:after="0"/>
        <w:ind w:left="0"/>
        <w:jc w:val="both"/>
      </w:pPr>
      <w:r>
        <w:rPr>
          <w:rFonts w:ascii="Times New Roman"/>
          <w:b w:val="false"/>
          <w:i w:val="false"/>
          <w:color w:val="000000"/>
          <w:sz w:val="28"/>
        </w:rPr>
        <w:t>
      5. Заңды тұлға ретінде ауыл шаруашылығы кооперативінің құқық қабілеттілігі Қазақстан Республикасының заңнамасында белгіленген тәртіппен оны мемлекеттік тіркеу сәтінен басталады.</w:t>
      </w:r>
    </w:p>
    <w:bookmarkEnd w:id="49"/>
    <w:bookmarkStart w:name="z93" w:id="50"/>
    <w:p>
      <w:pPr>
        <w:spacing w:after="0"/>
        <w:ind w:left="0"/>
        <w:jc w:val="both"/>
      </w:pPr>
      <w:r>
        <w:rPr>
          <w:rFonts w:ascii="Times New Roman"/>
          <w:b w:val="false"/>
          <w:i w:val="false"/>
          <w:color w:val="000000"/>
          <w:sz w:val="28"/>
        </w:rPr>
        <w:t>
      6. Ауыл шаруашылығы кооперативін мемлекеттік тіркеуден кейін оның құрылтайшылары құқықтарға ие болады және кооперативтің қауымдасқан мүшелерін қоспағанда, осы Заңда, құрылтай шартында және ауыл шаруашылығы кооперативінің жарғысында оның мүшелері үшін белгіленген міндеттерді атқарады.</w:t>
      </w:r>
    </w:p>
    <w:bookmarkEnd w:id="50"/>
    <w:p>
      <w:pPr>
        <w:spacing w:after="0"/>
        <w:ind w:left="0"/>
        <w:jc w:val="both"/>
      </w:pPr>
      <w:r>
        <w:rPr>
          <w:rFonts w:ascii="Times New Roman"/>
          <w:b/>
          <w:i w:val="false"/>
          <w:color w:val="000000"/>
          <w:sz w:val="28"/>
        </w:rPr>
        <w:t>16-бап. Ауыл шаруашылығы кооперативінің құрылтай шарты</w:t>
      </w:r>
    </w:p>
    <w:bookmarkStart w:name="z94" w:id="51"/>
    <w:p>
      <w:pPr>
        <w:spacing w:after="0"/>
        <w:ind w:left="0"/>
        <w:jc w:val="both"/>
      </w:pPr>
      <w:r>
        <w:rPr>
          <w:rFonts w:ascii="Times New Roman"/>
          <w:b w:val="false"/>
          <w:i w:val="false"/>
          <w:color w:val="000000"/>
          <w:sz w:val="28"/>
        </w:rPr>
        <w:t>
      1. Ауыл шаруашылығы кооперативінің құрылтай шарты кооператив құрылтайшыларының арасында жасалады.</w:t>
      </w:r>
    </w:p>
    <w:bookmarkEnd w:id="51"/>
    <w:bookmarkStart w:name="z95" w:id="52"/>
    <w:p>
      <w:pPr>
        <w:spacing w:after="0"/>
        <w:ind w:left="0"/>
        <w:jc w:val="both"/>
      </w:pPr>
      <w:r>
        <w:rPr>
          <w:rFonts w:ascii="Times New Roman"/>
          <w:b w:val="false"/>
          <w:i w:val="false"/>
          <w:color w:val="000000"/>
          <w:sz w:val="28"/>
        </w:rPr>
        <w:t>
      2. Ауыл шаруашылығы кооперативінің құрылтай шартында мыналар:</w:t>
      </w:r>
    </w:p>
    <w:bookmarkEnd w:id="52"/>
    <w:p>
      <w:pPr>
        <w:spacing w:after="0"/>
        <w:ind w:left="0"/>
        <w:jc w:val="both"/>
      </w:pPr>
      <w:r>
        <w:rPr>
          <w:rFonts w:ascii="Times New Roman"/>
          <w:b w:val="false"/>
          <w:i w:val="false"/>
          <w:color w:val="000000"/>
          <w:sz w:val="28"/>
        </w:rPr>
        <w:t>
      1) ауыл шаруашылығы кооперативін құру туралы шешім, оның қызметінің негізгі бағыттары мен түрлері, толық және қысқартылған атауы, оның орналасқан жері (атқарушы басқару органының орналасқан жері), басқару органдары;</w:t>
      </w:r>
    </w:p>
    <w:p>
      <w:pPr>
        <w:spacing w:after="0"/>
        <w:ind w:left="0"/>
        <w:jc w:val="both"/>
      </w:pPr>
      <w:r>
        <w:rPr>
          <w:rFonts w:ascii="Times New Roman"/>
          <w:b w:val="false"/>
          <w:i w:val="false"/>
          <w:color w:val="000000"/>
          <w:sz w:val="28"/>
        </w:rPr>
        <w:t>
      2) кооператив құрылтайшыларының атауы, орналасқан жері, бизнес-сәйкестендіру нөмiрлерi (егер құрылтайшы заңды тұлға болса) немесе тегі, аты, әкесінің аты (егер ол жеке басын куәландыратын құжаттарда көрсетілген болса), тұрақты тұратын жері мен жеке сәйкестендіру нөмiрi (егер құрылтайшы жеке тұлға болса) көрсетілген кооператив құрылтайшыларының тізбесі;</w:t>
      </w:r>
    </w:p>
    <w:p>
      <w:pPr>
        <w:spacing w:after="0"/>
        <w:ind w:left="0"/>
        <w:jc w:val="both"/>
      </w:pPr>
      <w:r>
        <w:rPr>
          <w:rFonts w:ascii="Times New Roman"/>
          <w:b w:val="false"/>
          <w:i w:val="false"/>
          <w:color w:val="000000"/>
          <w:sz w:val="28"/>
        </w:rPr>
        <w:t>
      3) ауыл шаруашылығы кооперативін құру бойынша қызметтің тәртібі; кооперативтің құрылуына байланысты оның құрылтайшыларының міндеттері, сондай-ақ кооператив құрылтайшыларының оны құру жөніндегі қызметті жүзеге асыруының өзге де шарттары; көрсетілген адамдардың, сондай-ақ кооперативті құру мен тіркеу процесінде құрылатын ауыл шаруашылығы кооперативінің тиісті мемлекеттік органдарда мүдделерін білдіру тапсырылатын басқа да адамдардың өкілеттіктерін айқындау;</w:t>
      </w:r>
    </w:p>
    <w:p>
      <w:pPr>
        <w:spacing w:after="0"/>
        <w:ind w:left="0"/>
        <w:jc w:val="both"/>
      </w:pPr>
      <w:r>
        <w:rPr>
          <w:rFonts w:ascii="Times New Roman"/>
          <w:b w:val="false"/>
          <w:i w:val="false"/>
          <w:color w:val="000000"/>
          <w:sz w:val="28"/>
        </w:rPr>
        <w:t>
      4) кооперативтің әрбір құрылтайшысының мүлік (пай) жарнасының құрамы, мөлшері мен енгізу мерзімдері туралы мәліметтер, сондай-ақ мүлік (пай) жарналарының уақтылы енгізілмеуінің салдары;</w:t>
      </w:r>
    </w:p>
    <w:p>
      <w:pPr>
        <w:spacing w:after="0"/>
        <w:ind w:left="0"/>
        <w:jc w:val="both"/>
      </w:pPr>
      <w:r>
        <w:rPr>
          <w:rFonts w:ascii="Times New Roman"/>
          <w:b w:val="false"/>
          <w:i w:val="false"/>
          <w:color w:val="000000"/>
          <w:sz w:val="28"/>
        </w:rPr>
        <w:t>
      5) кіру жарналарының мөлшері мен енгізу мерзімдері туралы мәліметтер;</w:t>
      </w:r>
    </w:p>
    <w:p>
      <w:pPr>
        <w:spacing w:after="0"/>
        <w:ind w:left="0"/>
        <w:jc w:val="both"/>
      </w:pPr>
      <w:r>
        <w:rPr>
          <w:rFonts w:ascii="Times New Roman"/>
          <w:b w:val="false"/>
          <w:i w:val="false"/>
          <w:color w:val="000000"/>
          <w:sz w:val="28"/>
        </w:rPr>
        <w:t>
      6) ауыл шаруашылығы кооперативінен оның құрылтайшыларының шығу тәртібі;</w:t>
      </w:r>
    </w:p>
    <w:p>
      <w:pPr>
        <w:spacing w:after="0"/>
        <w:ind w:left="0"/>
        <w:jc w:val="both"/>
      </w:pPr>
      <w:r>
        <w:rPr>
          <w:rFonts w:ascii="Times New Roman"/>
          <w:b w:val="false"/>
          <w:i w:val="false"/>
          <w:color w:val="000000"/>
          <w:sz w:val="28"/>
        </w:rPr>
        <w:t>
      7) ауыл шаруашылығы кооперативінің жарғысын бекіту тәртібі қамтылуға тиіс.</w:t>
      </w:r>
    </w:p>
    <w:bookmarkStart w:name="z96" w:id="53"/>
    <w:p>
      <w:pPr>
        <w:spacing w:after="0"/>
        <w:ind w:left="0"/>
        <w:jc w:val="both"/>
      </w:pPr>
      <w:r>
        <w:rPr>
          <w:rFonts w:ascii="Times New Roman"/>
          <w:b w:val="false"/>
          <w:i w:val="false"/>
          <w:color w:val="000000"/>
          <w:sz w:val="28"/>
        </w:rPr>
        <w:t>
      3. Құрылтай шарты коммерциялық құпия болып табылатын құжаттар құрамына кіреді және Қазақстан Республикасының заңдарында белгіленген жағдайларда ұсынылады.</w:t>
      </w:r>
    </w:p>
    <w:bookmarkEnd w:id="53"/>
    <w:p>
      <w:pPr>
        <w:spacing w:after="0"/>
        <w:ind w:left="0"/>
        <w:jc w:val="both"/>
      </w:pPr>
      <w:r>
        <w:rPr>
          <w:rFonts w:ascii="Times New Roman"/>
          <w:b/>
          <w:i w:val="false"/>
          <w:color w:val="000000"/>
          <w:sz w:val="28"/>
        </w:rPr>
        <w:t>17-бап. Ауыл шаруашылығы кооперативінің жарғысы</w:t>
      </w:r>
    </w:p>
    <w:bookmarkStart w:name="z97" w:id="54"/>
    <w:p>
      <w:pPr>
        <w:spacing w:after="0"/>
        <w:ind w:left="0"/>
        <w:jc w:val="both"/>
      </w:pPr>
      <w:r>
        <w:rPr>
          <w:rFonts w:ascii="Times New Roman"/>
          <w:b w:val="false"/>
          <w:i w:val="false"/>
          <w:color w:val="000000"/>
          <w:sz w:val="28"/>
        </w:rPr>
        <w:t>
      1. Ауыл шаруашылығы кооперативінің жарғысы оның заңды тұлға ретіндегі құқықтық жағдайын айқындайтын құжат болып табылады.</w:t>
      </w:r>
    </w:p>
    <w:bookmarkEnd w:id="54"/>
    <w:bookmarkStart w:name="z98" w:id="55"/>
    <w:p>
      <w:pPr>
        <w:spacing w:after="0"/>
        <w:ind w:left="0"/>
        <w:jc w:val="both"/>
      </w:pPr>
      <w:r>
        <w:rPr>
          <w:rFonts w:ascii="Times New Roman"/>
          <w:b w:val="false"/>
          <w:i w:val="false"/>
          <w:color w:val="000000"/>
          <w:sz w:val="28"/>
        </w:rPr>
        <w:t>
      2. Ауыл шаруашылығы кооперативінің жарғысы құрылтай жиналысында кооператив құрылтайшыларының айқын басым көпшiлiк даусымен (кемінде үштен екі бөлігі) бекітіледі және онда:</w:t>
      </w:r>
    </w:p>
    <w:bookmarkEnd w:id="55"/>
    <w:p>
      <w:pPr>
        <w:spacing w:after="0"/>
        <w:ind w:left="0"/>
        <w:jc w:val="both"/>
      </w:pPr>
      <w:r>
        <w:rPr>
          <w:rFonts w:ascii="Times New Roman"/>
          <w:b w:val="false"/>
          <w:i w:val="false"/>
          <w:color w:val="000000"/>
          <w:sz w:val="28"/>
        </w:rPr>
        <w:t>
      1) фирмалық атауы мен ұйымдастыру-құқықтық нысаны;</w:t>
      </w:r>
    </w:p>
    <w:p>
      <w:pPr>
        <w:spacing w:after="0"/>
        <w:ind w:left="0"/>
        <w:jc w:val="both"/>
      </w:pPr>
      <w:r>
        <w:rPr>
          <w:rFonts w:ascii="Times New Roman"/>
          <w:b w:val="false"/>
          <w:i w:val="false"/>
          <w:color w:val="000000"/>
          <w:sz w:val="28"/>
        </w:rPr>
        <w:t>
      2) кәсіпкерлік субъектісінің мәртебесі;</w:t>
      </w:r>
    </w:p>
    <w:p>
      <w:pPr>
        <w:spacing w:after="0"/>
        <w:ind w:left="0"/>
        <w:jc w:val="both"/>
      </w:pPr>
      <w:r>
        <w:rPr>
          <w:rFonts w:ascii="Times New Roman"/>
          <w:b w:val="false"/>
          <w:i w:val="false"/>
          <w:color w:val="000000"/>
          <w:sz w:val="28"/>
        </w:rPr>
        <w:t>
      3) орналасқан жері (атқарушы басқару органының орналасқан жері);</w:t>
      </w:r>
    </w:p>
    <w:p>
      <w:pPr>
        <w:spacing w:after="0"/>
        <w:ind w:left="0"/>
        <w:jc w:val="both"/>
      </w:pPr>
      <w:r>
        <w:rPr>
          <w:rFonts w:ascii="Times New Roman"/>
          <w:b w:val="false"/>
          <w:i w:val="false"/>
          <w:color w:val="000000"/>
          <w:sz w:val="28"/>
        </w:rPr>
        <w:t>
      4) құру мақсаттары мен қызметінің түрлері;</w:t>
      </w:r>
    </w:p>
    <w:p>
      <w:pPr>
        <w:spacing w:after="0"/>
        <w:ind w:left="0"/>
        <w:jc w:val="both"/>
      </w:pPr>
      <w:r>
        <w:rPr>
          <w:rFonts w:ascii="Times New Roman"/>
          <w:b w:val="false"/>
          <w:i w:val="false"/>
          <w:color w:val="000000"/>
          <w:sz w:val="28"/>
        </w:rPr>
        <w:t>
      5) ауыл шаруашылығы кооперативін басқару органдарын қалыптастыру тәртібі және олардың құзыреті, шешімдер қабылдау тәртібі;</w:t>
      </w:r>
    </w:p>
    <w:p>
      <w:pPr>
        <w:spacing w:after="0"/>
        <w:ind w:left="0"/>
        <w:jc w:val="both"/>
      </w:pPr>
      <w:r>
        <w:rPr>
          <w:rFonts w:ascii="Times New Roman"/>
          <w:b w:val="false"/>
          <w:i w:val="false"/>
          <w:color w:val="000000"/>
          <w:sz w:val="28"/>
        </w:rPr>
        <w:t>
      6) кооператив мүшелерінің, оның ішінде сырттай, кезекті және кезектен тыс жалпы жиналысын шақыру және өткізу тәртібі;</w:t>
      </w:r>
    </w:p>
    <w:p>
      <w:pPr>
        <w:spacing w:after="0"/>
        <w:ind w:left="0"/>
        <w:jc w:val="both"/>
      </w:pPr>
      <w:r>
        <w:rPr>
          <w:rFonts w:ascii="Times New Roman"/>
          <w:b w:val="false"/>
          <w:i w:val="false"/>
          <w:color w:val="000000"/>
          <w:sz w:val="28"/>
        </w:rPr>
        <w:t>
      7) ауыл шаруашылығы кооперативіне мүшелердің кіру тәртібі мен шарттары, оның ішінде кооперативтің қауымдасқан мүшелерінің кіру тәртібі мен шарттары, ауыл шаруашылығы кооперативінен шығу тәртібі;</w:t>
      </w:r>
    </w:p>
    <w:p>
      <w:pPr>
        <w:spacing w:after="0"/>
        <w:ind w:left="0"/>
        <w:jc w:val="both"/>
      </w:pPr>
      <w:r>
        <w:rPr>
          <w:rFonts w:ascii="Times New Roman"/>
          <w:b w:val="false"/>
          <w:i w:val="false"/>
          <w:color w:val="000000"/>
          <w:sz w:val="28"/>
        </w:rPr>
        <w:t>
      8) ауыл шаруашылығы кооперативінен шығарудың негіздері мен тәртібі;</w:t>
      </w:r>
    </w:p>
    <w:p>
      <w:pPr>
        <w:spacing w:after="0"/>
        <w:ind w:left="0"/>
        <w:jc w:val="both"/>
      </w:pPr>
      <w:r>
        <w:rPr>
          <w:rFonts w:ascii="Times New Roman"/>
          <w:b w:val="false"/>
          <w:i w:val="false"/>
          <w:color w:val="000000"/>
          <w:sz w:val="28"/>
        </w:rPr>
        <w:t>
      9) ауыл шаруашылығы кооперативінде мүшелігін тоқтатқан кооператив мүшелеріне пай төлеу (беру) тәртібі;</w:t>
      </w:r>
    </w:p>
    <w:p>
      <w:pPr>
        <w:spacing w:after="0"/>
        <w:ind w:left="0"/>
        <w:jc w:val="both"/>
      </w:pPr>
      <w:r>
        <w:rPr>
          <w:rFonts w:ascii="Times New Roman"/>
          <w:b w:val="false"/>
          <w:i w:val="false"/>
          <w:color w:val="000000"/>
          <w:sz w:val="28"/>
        </w:rPr>
        <w:t>
      10) ауыл шаруашылығы кооперативінің қызметінде пайда болатын құжаттардың нысандары мен түрлері, ауыл шаруашылығы кооперативінің құжаттамасын жүргізу тәртібі;</w:t>
      </w:r>
    </w:p>
    <w:p>
      <w:pPr>
        <w:spacing w:after="0"/>
        <w:ind w:left="0"/>
        <w:jc w:val="both"/>
      </w:pPr>
      <w:r>
        <w:rPr>
          <w:rFonts w:ascii="Times New Roman"/>
          <w:b w:val="false"/>
          <w:i w:val="false"/>
          <w:color w:val="000000"/>
          <w:sz w:val="28"/>
        </w:rPr>
        <w:t>
      11) кооператив мүшелерінің, сондай-ақ кооперативтің қауымдасқан мүшелерінің құқықтары мен міндеттері;</w:t>
      </w:r>
    </w:p>
    <w:p>
      <w:pPr>
        <w:spacing w:after="0"/>
        <w:ind w:left="0"/>
        <w:jc w:val="both"/>
      </w:pPr>
      <w:r>
        <w:rPr>
          <w:rFonts w:ascii="Times New Roman"/>
          <w:b w:val="false"/>
          <w:i w:val="false"/>
          <w:color w:val="000000"/>
          <w:sz w:val="28"/>
        </w:rPr>
        <w:t>
      12) ауыл шаруашылығы кооперативінің мүлкін қалыптастыру көздері;</w:t>
      </w:r>
    </w:p>
    <w:p>
      <w:pPr>
        <w:spacing w:after="0"/>
        <w:ind w:left="0"/>
        <w:jc w:val="both"/>
      </w:pPr>
      <w:r>
        <w:rPr>
          <w:rFonts w:ascii="Times New Roman"/>
          <w:b w:val="false"/>
          <w:i w:val="false"/>
          <w:color w:val="000000"/>
          <w:sz w:val="28"/>
        </w:rPr>
        <w:t>
      13) кооператив мүшелерінің мүлік (пай) және кіру жарналарының мөлшері мен оларды енгізу тәртібі, кооперативтің қауымдасқан мүшелерінің мүлік (пай) жарналарын енгізу тәртібі мен шарттары, сондай-ақ мүлік (пай) жарналарын уақытында енгізбеу салдары;</w:t>
      </w:r>
    </w:p>
    <w:p>
      <w:pPr>
        <w:spacing w:after="0"/>
        <w:ind w:left="0"/>
        <w:jc w:val="both"/>
      </w:pPr>
      <w:r>
        <w:rPr>
          <w:rFonts w:ascii="Times New Roman"/>
          <w:b w:val="false"/>
          <w:i w:val="false"/>
          <w:color w:val="000000"/>
          <w:sz w:val="28"/>
        </w:rPr>
        <w:t>
      14) кооператив мүшелерінің оның қызметіне қатысу сипаты мен тәртібі;</w:t>
      </w:r>
    </w:p>
    <w:p>
      <w:pPr>
        <w:spacing w:after="0"/>
        <w:ind w:left="0"/>
        <w:jc w:val="both"/>
      </w:pPr>
      <w:r>
        <w:rPr>
          <w:rFonts w:ascii="Times New Roman"/>
          <w:b w:val="false"/>
          <w:i w:val="false"/>
          <w:color w:val="000000"/>
          <w:sz w:val="28"/>
        </w:rPr>
        <w:t>
      15) кооператив төлемдері мен кірісін бөлу тәртібі;</w:t>
      </w:r>
    </w:p>
    <w:p>
      <w:pPr>
        <w:spacing w:after="0"/>
        <w:ind w:left="0"/>
        <w:jc w:val="both"/>
      </w:pPr>
      <w:r>
        <w:rPr>
          <w:rFonts w:ascii="Times New Roman"/>
          <w:b w:val="false"/>
          <w:i w:val="false"/>
          <w:color w:val="000000"/>
          <w:sz w:val="28"/>
        </w:rPr>
        <w:t>
      16) ауыл шаруашылығы кооперативінің залалдарын жабу тәртібі мен шарттары;</w:t>
      </w:r>
    </w:p>
    <w:p>
      <w:pPr>
        <w:spacing w:after="0"/>
        <w:ind w:left="0"/>
        <w:jc w:val="both"/>
      </w:pPr>
      <w:r>
        <w:rPr>
          <w:rFonts w:ascii="Times New Roman"/>
          <w:b w:val="false"/>
          <w:i w:val="false"/>
          <w:color w:val="000000"/>
          <w:sz w:val="28"/>
        </w:rPr>
        <w:t>
      17) ауыл шаруашылығы кооперативінің құрылтай құжаттарына өзгерістер мен толықтырулар енгізу тәртібі;</w:t>
      </w:r>
    </w:p>
    <w:p>
      <w:pPr>
        <w:spacing w:after="0"/>
        <w:ind w:left="0"/>
        <w:jc w:val="both"/>
      </w:pPr>
      <w:r>
        <w:rPr>
          <w:rFonts w:ascii="Times New Roman"/>
          <w:b w:val="false"/>
          <w:i w:val="false"/>
          <w:color w:val="000000"/>
          <w:sz w:val="28"/>
        </w:rPr>
        <w:t>
      18) қорлардың (пай, резерв) түрлері, мөлшерлері, оларды қалыптастыру және пайдалану тәртібі;</w:t>
      </w:r>
    </w:p>
    <w:p>
      <w:pPr>
        <w:spacing w:after="0"/>
        <w:ind w:left="0"/>
        <w:jc w:val="both"/>
      </w:pPr>
      <w:r>
        <w:rPr>
          <w:rFonts w:ascii="Times New Roman"/>
          <w:b w:val="false"/>
          <w:i w:val="false"/>
          <w:color w:val="000000"/>
          <w:sz w:val="28"/>
        </w:rPr>
        <w:t>
      19) ауыл шаруашылығы кооперативі қызметінің түрін өзгерту шарттары;</w:t>
      </w:r>
    </w:p>
    <w:p>
      <w:pPr>
        <w:spacing w:after="0"/>
        <w:ind w:left="0"/>
        <w:jc w:val="both"/>
      </w:pPr>
      <w:r>
        <w:rPr>
          <w:rFonts w:ascii="Times New Roman"/>
          <w:b w:val="false"/>
          <w:i w:val="false"/>
          <w:color w:val="000000"/>
          <w:sz w:val="28"/>
        </w:rPr>
        <w:t>
      20) ауыл шаруашылығы кооперативін қайта ұйымдастыру және тарату шарттары міндетті түрде қамтылуға тиіс.</w:t>
      </w:r>
    </w:p>
    <w:bookmarkStart w:name="z99" w:id="56"/>
    <w:p>
      <w:pPr>
        <w:spacing w:after="0"/>
        <w:ind w:left="0"/>
        <w:jc w:val="both"/>
      </w:pPr>
      <w:r>
        <w:rPr>
          <w:rFonts w:ascii="Times New Roman"/>
          <w:b w:val="false"/>
          <w:i w:val="false"/>
          <w:color w:val="000000"/>
          <w:sz w:val="28"/>
        </w:rPr>
        <w:t>
      3. Кооператив құрылтайшылары жалпы жиналысының шешімі бойынша оның жарғысы өзге де, оның ішінде агроөнеркәсіп кешенін дамыту саласындағы уәкілетті орган әзірлейтін және бекітетін ауыл шаруашылығы кооперативінің үлгілік жарғысында қамтылатын, Қазақстан Республикасының заңнамасына қайшы келмейтін мәліметтерді қамтуы мүмкін.</w:t>
      </w:r>
    </w:p>
    <w:bookmarkEnd w:id="56"/>
    <w:p>
      <w:pPr>
        <w:spacing w:after="0"/>
        <w:ind w:left="0"/>
        <w:jc w:val="both"/>
      </w:pPr>
      <w:r>
        <w:rPr>
          <w:rFonts w:ascii="Times New Roman"/>
          <w:b/>
          <w:i w:val="false"/>
          <w:color w:val="000000"/>
          <w:sz w:val="28"/>
        </w:rPr>
        <w:t>18-бап. Ауыл шаруашылығы кооперативінің жарғысына өзгерістер және (немесе) толықтырулар енгізу, ауыл шаруашылығы кооперативінің жаңа редакциядағы жарғысын қабылдау</w:t>
      </w:r>
    </w:p>
    <w:bookmarkStart w:name="z100" w:id="57"/>
    <w:p>
      <w:pPr>
        <w:spacing w:after="0"/>
        <w:ind w:left="0"/>
        <w:jc w:val="both"/>
      </w:pPr>
      <w:r>
        <w:rPr>
          <w:rFonts w:ascii="Times New Roman"/>
          <w:b w:val="false"/>
          <w:i w:val="false"/>
          <w:color w:val="000000"/>
          <w:sz w:val="28"/>
        </w:rPr>
        <w:t>
      Ауыл шаруашылығы кооперативінің жарғысына өзгерістер және (немесе) толықтырулар, ауыл шаруашылығы кооперативінің жаңа редакциядағы жарғысын қабылдау кооператив мүшелерінің жалпы жиналысында айқын басым көпшілік дауыспен немесе кооперативтің айқын басым көпшілік мүшелерінің жазбаша келісуімен (сырттай дауыс беру) қабылданады. Айқын басым көпшілік кооператив мүшелерінің жалпы санының үштен екісін құрайды.</w:t>
      </w:r>
    </w:p>
    <w:bookmarkEnd w:id="57"/>
    <w:p>
      <w:pPr>
        <w:spacing w:after="0"/>
        <w:ind w:left="0"/>
        <w:jc w:val="both"/>
      </w:pPr>
      <w:r>
        <w:rPr>
          <w:rFonts w:ascii="Times New Roman"/>
          <w:b/>
          <w:i w:val="false"/>
          <w:color w:val="000000"/>
          <w:sz w:val="28"/>
        </w:rPr>
        <w:t>19-бап. Филиалдар мен өкілдіктер</w:t>
      </w:r>
    </w:p>
    <w:bookmarkStart w:name="z101" w:id="58"/>
    <w:p>
      <w:pPr>
        <w:spacing w:after="0"/>
        <w:ind w:left="0"/>
        <w:jc w:val="both"/>
      </w:pPr>
      <w:r>
        <w:rPr>
          <w:rFonts w:ascii="Times New Roman"/>
          <w:b w:val="false"/>
          <w:i w:val="false"/>
          <w:color w:val="000000"/>
          <w:sz w:val="28"/>
        </w:rPr>
        <w:t>
      1. Ауыл шаруашылығы кооперативі Қазақстан Республикасының заңнамасына сәйкес филиалдар мен өкiлдiктер құра алады.</w:t>
      </w:r>
    </w:p>
    <w:bookmarkEnd w:id="58"/>
    <w:bookmarkStart w:name="z102" w:id="59"/>
    <w:p>
      <w:pPr>
        <w:spacing w:after="0"/>
        <w:ind w:left="0"/>
        <w:jc w:val="both"/>
      </w:pPr>
      <w:r>
        <w:rPr>
          <w:rFonts w:ascii="Times New Roman"/>
          <w:b w:val="false"/>
          <w:i w:val="false"/>
          <w:color w:val="000000"/>
          <w:sz w:val="28"/>
        </w:rPr>
        <w:t>
      2. Ауыл шаруашылығы кооперативінің орналасқан жерiнен тыс жерде орналасқан және оның функцияларының бәрiн немесе бiр бөлiгiн, оның iшiнде өкiлдiк функцияларын жүзеге асыратын оның оқшауланған бөлiмшесi ауыл шаруашылығы кооперативінің филиалы болып табылады.</w:t>
      </w:r>
    </w:p>
    <w:bookmarkEnd w:id="59"/>
    <w:bookmarkStart w:name="z103" w:id="60"/>
    <w:p>
      <w:pPr>
        <w:spacing w:after="0"/>
        <w:ind w:left="0"/>
        <w:jc w:val="both"/>
      </w:pPr>
      <w:r>
        <w:rPr>
          <w:rFonts w:ascii="Times New Roman"/>
          <w:b w:val="false"/>
          <w:i w:val="false"/>
          <w:color w:val="000000"/>
          <w:sz w:val="28"/>
        </w:rPr>
        <w:t>
      3. Ауыл шаруашылығы кооперативінің орналасқан жерiнен тыс жерде орналасқан және ауыл шаруашылығы кооперативін қорғауды және оның мүдделерiн білдiрудi жүзеге асыратын, оның атынан мәмiлелер және өзге де құқықтық iс-қимылдар жасайтын оның оқшауланған бөлiмшесi ауыл шаруашылығы кооперативінің өкiлдiгi болып табылады.</w:t>
      </w:r>
    </w:p>
    <w:bookmarkEnd w:id="60"/>
    <w:bookmarkStart w:name="z104" w:id="61"/>
    <w:p>
      <w:pPr>
        <w:spacing w:after="0"/>
        <w:ind w:left="0"/>
        <w:jc w:val="both"/>
      </w:pPr>
      <w:r>
        <w:rPr>
          <w:rFonts w:ascii="Times New Roman"/>
          <w:b w:val="false"/>
          <w:i w:val="false"/>
          <w:color w:val="000000"/>
          <w:sz w:val="28"/>
        </w:rPr>
        <w:t>
      4. Ауыл шаруашылығы кооперативінің филиалдары мен өкiлдiктері заңды тұлға болып табылмайды. Оларға өздерiн құрған ауыл шаруашылығы кооперативі мүлiк бередi және олар кооператив бекiткен ереже негiзiнде жұмыс iстейдi.</w:t>
      </w:r>
    </w:p>
    <w:bookmarkEnd w:id="61"/>
    <w:bookmarkStart w:name="z105" w:id="62"/>
    <w:p>
      <w:pPr>
        <w:spacing w:after="0"/>
        <w:ind w:left="0"/>
        <w:jc w:val="both"/>
      </w:pPr>
      <w:r>
        <w:rPr>
          <w:rFonts w:ascii="Times New Roman"/>
          <w:b w:val="false"/>
          <w:i w:val="false"/>
          <w:color w:val="000000"/>
          <w:sz w:val="28"/>
        </w:rPr>
        <w:t>
      5. Ауыл шаруашылығы кооперативінің филиалдары мен өкiлдiктерін есептік тiркеу Қазақстан Республикасының заңнамасында белгіленген тәртіппен жүзеге асырылады.</w:t>
      </w:r>
    </w:p>
    <w:bookmarkEnd w:id="62"/>
    <w:bookmarkStart w:name="z207" w:id="63"/>
    <w:p>
      <w:pPr>
        <w:spacing w:after="0"/>
        <w:ind w:left="0"/>
        <w:jc w:val="left"/>
      </w:pPr>
      <w:r>
        <w:rPr>
          <w:rFonts w:ascii="Times New Roman"/>
          <w:b/>
          <w:i w:val="false"/>
          <w:color w:val="000000"/>
        </w:rPr>
        <w:t xml:space="preserve"> 4-тарау. АУЫЛ ШАРУАШЫЛЫҒЫ КООПЕРАТИВІНІҢ МҮЛКІ</w:t>
      </w:r>
    </w:p>
    <w:bookmarkEnd w:id="63"/>
    <w:p>
      <w:pPr>
        <w:spacing w:after="0"/>
        <w:ind w:left="0"/>
        <w:jc w:val="both"/>
      </w:pPr>
      <w:r>
        <w:rPr>
          <w:rFonts w:ascii="Times New Roman"/>
          <w:b/>
          <w:i w:val="false"/>
          <w:color w:val="000000"/>
          <w:sz w:val="28"/>
        </w:rPr>
        <w:t>20-бап. Ауыл шаруашылығы кооперативінің мүлкін қалыптастыру көздері</w:t>
      </w:r>
    </w:p>
    <w:bookmarkStart w:name="z106" w:id="64"/>
    <w:p>
      <w:pPr>
        <w:spacing w:after="0"/>
        <w:ind w:left="0"/>
        <w:jc w:val="both"/>
      </w:pPr>
      <w:r>
        <w:rPr>
          <w:rFonts w:ascii="Times New Roman"/>
          <w:b w:val="false"/>
          <w:i w:val="false"/>
          <w:color w:val="000000"/>
          <w:sz w:val="28"/>
        </w:rPr>
        <w:t>
      1. Ауыл шаруашылығы кооперативінің мүлкі оның мүшелерiнiң мүлік (пай) жарналарының, кіру, қосымша жарналарының, кооперативтің қауымдасқан мүшелерінің мүлік (пай) жарналарының, өз қызметiнен алынатын табыстар есебiнен және Қазақстан Республикасының заңнамасында тыйым салынбаған өзге де көздер есебінен қалыптасады.</w:t>
      </w:r>
    </w:p>
    <w:bookmarkEnd w:id="64"/>
    <w:bookmarkStart w:name="z107" w:id="65"/>
    <w:p>
      <w:pPr>
        <w:spacing w:after="0"/>
        <w:ind w:left="0"/>
        <w:jc w:val="both"/>
      </w:pPr>
      <w:r>
        <w:rPr>
          <w:rFonts w:ascii="Times New Roman"/>
          <w:b w:val="false"/>
          <w:i w:val="false"/>
          <w:color w:val="000000"/>
          <w:sz w:val="28"/>
        </w:rPr>
        <w:t>
      2. Ауыл шаруашылығы кооперативінің мүлкi оған меншiк құқығымен тиесiлi болады.</w:t>
      </w:r>
    </w:p>
    <w:bookmarkEnd w:id="65"/>
    <w:bookmarkStart w:name="z108" w:id="66"/>
    <w:p>
      <w:pPr>
        <w:spacing w:after="0"/>
        <w:ind w:left="0"/>
        <w:jc w:val="both"/>
      </w:pPr>
      <w:r>
        <w:rPr>
          <w:rFonts w:ascii="Times New Roman"/>
          <w:b w:val="false"/>
          <w:i w:val="false"/>
          <w:color w:val="000000"/>
          <w:sz w:val="28"/>
        </w:rPr>
        <w:t>
      3. Ауыл шаруашылығы кооперативінінің мүлкіне иелік етуді, оны пайдалануды және оған билік етуді оның басқару органдары өздеріне берілген өкілдіктер шегінде жүзеге асырады.</w:t>
      </w:r>
    </w:p>
    <w:bookmarkEnd w:id="66"/>
    <w:bookmarkStart w:name="z109" w:id="67"/>
    <w:p>
      <w:pPr>
        <w:spacing w:after="0"/>
        <w:ind w:left="0"/>
        <w:jc w:val="both"/>
      </w:pPr>
      <w:r>
        <w:rPr>
          <w:rFonts w:ascii="Times New Roman"/>
          <w:b w:val="false"/>
          <w:i w:val="false"/>
          <w:color w:val="000000"/>
          <w:sz w:val="28"/>
        </w:rPr>
        <w:t>
      Ауыл шаруашылығы кооперативінің жарғысында көзделген жағдайларда оның мүлкіне билік ету бойынша өкілеттіктер кооператив мүшелерінің жалпы жиналысының шешімі бойынша жүзеге асырылады.</w:t>
      </w:r>
    </w:p>
    <w:bookmarkEnd w:id="67"/>
    <w:bookmarkStart w:name="z110" w:id="68"/>
    <w:p>
      <w:pPr>
        <w:spacing w:after="0"/>
        <w:ind w:left="0"/>
        <w:jc w:val="both"/>
      </w:pPr>
      <w:r>
        <w:rPr>
          <w:rFonts w:ascii="Times New Roman"/>
          <w:b w:val="false"/>
          <w:i w:val="false"/>
          <w:color w:val="000000"/>
          <w:sz w:val="28"/>
        </w:rPr>
        <w:t>
      4. Ауыл шаруашылығы кооперативі өз қызметiн жүзеге асыру үшiн қорлар (пайлық, резервтік) құруға құқылы. Бұл қорлардың түрлерi, мөлшерлерi, оларды қалыптастыру және пайдалану тәртiбi ауыл шаруашылығы кооперативінің жарғысында кооператив мүшелерiнiң жалпы жиналысының шешіміне сәйкес көзделеді.</w:t>
      </w:r>
    </w:p>
    <w:bookmarkEnd w:id="68"/>
    <w:bookmarkStart w:name="z111" w:id="69"/>
    <w:p>
      <w:pPr>
        <w:spacing w:after="0"/>
        <w:ind w:left="0"/>
        <w:jc w:val="both"/>
      </w:pPr>
      <w:r>
        <w:rPr>
          <w:rFonts w:ascii="Times New Roman"/>
          <w:b w:val="false"/>
          <w:i w:val="false"/>
          <w:color w:val="000000"/>
          <w:sz w:val="28"/>
        </w:rPr>
        <w:t>
      5. Ауыл шаруашылығы кооперативі таратылған жағдайда Қазақстан Республикасының азаматтық заңнамасында белгіленген кезектілік тәртіппен жүргізілген төлемдерден, сондай-ақ пайлар төленгеннен (берілгеннен), кооперативтік төлемдер мен кірістер бөлінгеннен кейін қалған оның мүлкі кооператив мүшелерінің арасында енгізілген мүлік (пай) жарналарына пропорционалды түрде бөлінеді.</w:t>
      </w:r>
    </w:p>
    <w:bookmarkEnd w:id="69"/>
    <w:p>
      <w:pPr>
        <w:spacing w:after="0"/>
        <w:ind w:left="0"/>
        <w:jc w:val="both"/>
      </w:pPr>
      <w:r>
        <w:rPr>
          <w:rFonts w:ascii="Times New Roman"/>
          <w:b/>
          <w:i w:val="false"/>
          <w:color w:val="000000"/>
          <w:sz w:val="28"/>
        </w:rPr>
        <w:t>21-бап. Кооператив мүшелерінің пайлары мен жарналары</w:t>
      </w:r>
    </w:p>
    <w:bookmarkStart w:name="z112" w:id="70"/>
    <w:p>
      <w:pPr>
        <w:spacing w:after="0"/>
        <w:ind w:left="0"/>
        <w:jc w:val="both"/>
      </w:pPr>
      <w:r>
        <w:rPr>
          <w:rFonts w:ascii="Times New Roman"/>
          <w:b w:val="false"/>
          <w:i w:val="false"/>
          <w:color w:val="000000"/>
          <w:sz w:val="28"/>
        </w:rPr>
        <w:t>
      1. Пайдың мөлшері кооператив мүшесі енгізген мүлік (пай) жарнасына пропорционалды болады. Қосымша жарна енгізген кезде пайдың мөлшері тиісінше ұлғаяды.</w:t>
      </w:r>
    </w:p>
    <w:bookmarkEnd w:id="70"/>
    <w:bookmarkStart w:name="z113" w:id="71"/>
    <w:p>
      <w:pPr>
        <w:spacing w:after="0"/>
        <w:ind w:left="0"/>
        <w:jc w:val="both"/>
      </w:pPr>
      <w:r>
        <w:rPr>
          <w:rFonts w:ascii="Times New Roman"/>
          <w:b w:val="false"/>
          <w:i w:val="false"/>
          <w:color w:val="000000"/>
          <w:sz w:val="28"/>
        </w:rPr>
        <w:t>
      2. Мүлік (пай) жарналарының есебі құндық мәнде жүргізіледі. Мүлік (пай) жарнасы есебiне заттай нысанда мүлiк енгiзiлген жағдайда осындай жарнаны ақшамен бағалауды ауыл шаруашылығы кооперативінің басқармасы кооператив мүшелерінің жалпы жиналысы бекітетін әдістеме бойынша жүргiзедi.</w:t>
      </w:r>
    </w:p>
    <w:bookmarkEnd w:id="71"/>
    <w:p>
      <w:pPr>
        <w:spacing w:after="0"/>
        <w:ind w:left="0"/>
        <w:jc w:val="both"/>
      </w:pPr>
      <w:r>
        <w:rPr>
          <w:rFonts w:ascii="Times New Roman"/>
          <w:b w:val="false"/>
          <w:i w:val="false"/>
          <w:color w:val="000000"/>
          <w:sz w:val="28"/>
        </w:rPr>
        <w:t>
      Егер мүліктің құны республикалық бюджет туралы заңмен тиісті қаржы жылына белгіленген айлық есептік көрсеткіштің жиырма мың есе мөлшеріне барабар сомадан асатын болса, оны бағалау Қазақстан Республикасының заңнамасында белгіленген тәртіппен расталуға тиіс.</w:t>
      </w:r>
    </w:p>
    <w:p>
      <w:pPr>
        <w:spacing w:after="0"/>
        <w:ind w:left="0"/>
        <w:jc w:val="both"/>
      </w:pPr>
      <w:r>
        <w:rPr>
          <w:rFonts w:ascii="Times New Roman"/>
          <w:b w:val="false"/>
          <w:i w:val="false"/>
          <w:color w:val="000000"/>
          <w:sz w:val="28"/>
        </w:rPr>
        <w:t>
      Кооператив мүшелерінің жалпы жиналысы Қазақстан Республикасының бағалау қызметі туралы заңнамасында белгіленген тәртіппен мүлік (пай) жарнасы ретінде заттай нысанда енгiзiлетін мүлiктің бағалауын ауыл шаруашылығы кооперативі қаражатының есебінен жүргізу туралы шешім қабылдауы мүмкін.</w:t>
      </w:r>
    </w:p>
    <w:p>
      <w:pPr>
        <w:spacing w:after="0"/>
        <w:ind w:left="0"/>
        <w:jc w:val="both"/>
      </w:pPr>
      <w:r>
        <w:rPr>
          <w:rFonts w:ascii="Times New Roman"/>
          <w:b w:val="false"/>
          <w:i w:val="false"/>
          <w:color w:val="000000"/>
          <w:sz w:val="28"/>
        </w:rPr>
        <w:t>
      Кооператив мүшесі кооператив мүшелерінің жалпы жиналысы бекіткен әдістеме бойынша енгізілген мүлік (пай) жарнасының бағалануымен келіспеген жағдайда енгізілетін жарналарды бағалау Қазақстан Республикасының заңнамасында белгіленген тәртіппен оның есебінен жүргізіледі.</w:t>
      </w:r>
    </w:p>
    <w:p>
      <w:pPr>
        <w:spacing w:after="0"/>
        <w:ind w:left="0"/>
        <w:jc w:val="both"/>
      </w:pPr>
      <w:r>
        <w:rPr>
          <w:rFonts w:ascii="Times New Roman"/>
          <w:b w:val="false"/>
          <w:i w:val="false"/>
          <w:color w:val="000000"/>
          <w:sz w:val="28"/>
        </w:rPr>
        <w:t>
      Ауыл шаруашылығы кооперативіне мүлік (пай) жарнасы ретінде мүлікті пайдалану құқығы берілген жағдайларда осындай жарнаның мөлшері құқық белгілейтін немесе құрылтай құжаттарында көрсетілген, бүкіл мерзімге есептелген пайдаланғаны үшін төлеммен айқындалады.</w:t>
      </w:r>
    </w:p>
    <w:p>
      <w:pPr>
        <w:spacing w:after="0"/>
        <w:ind w:left="0"/>
        <w:jc w:val="both"/>
      </w:pPr>
      <w:r>
        <w:rPr>
          <w:rFonts w:ascii="Times New Roman"/>
          <w:b w:val="false"/>
          <w:i w:val="false"/>
          <w:color w:val="000000"/>
          <w:sz w:val="28"/>
        </w:rPr>
        <w:t>
      Жерді пайдалану құқығын мүлік (пай) жарнасы ретінде беру Қазақстан Республикасының жер заңнамасына сәйкес жүргізіледі.</w:t>
      </w:r>
    </w:p>
    <w:bookmarkStart w:name="z114" w:id="72"/>
    <w:p>
      <w:pPr>
        <w:spacing w:after="0"/>
        <w:ind w:left="0"/>
        <w:jc w:val="both"/>
      </w:pPr>
      <w:r>
        <w:rPr>
          <w:rFonts w:ascii="Times New Roman"/>
          <w:b w:val="false"/>
          <w:i w:val="false"/>
          <w:color w:val="000000"/>
          <w:sz w:val="28"/>
        </w:rPr>
        <w:t>
      3. Қосымша жарналар енгізу туралы шешімді кооператив мүшелерінің жалпы жиналысы қабылдайды.</w:t>
      </w:r>
    </w:p>
    <w:bookmarkEnd w:id="72"/>
    <w:p>
      <w:pPr>
        <w:spacing w:after="0"/>
        <w:ind w:left="0"/>
        <w:jc w:val="both"/>
      </w:pPr>
      <w:r>
        <w:rPr>
          <w:rFonts w:ascii="Times New Roman"/>
          <w:b/>
          <w:i w:val="false"/>
          <w:color w:val="000000"/>
          <w:sz w:val="28"/>
        </w:rPr>
        <w:t>22-бап. Ауыл шаруашылығы кооперативі мен оның мүшелерінің мүліктік жауапкершілігі</w:t>
      </w:r>
    </w:p>
    <w:bookmarkStart w:name="z115" w:id="73"/>
    <w:p>
      <w:pPr>
        <w:spacing w:after="0"/>
        <w:ind w:left="0"/>
        <w:jc w:val="both"/>
      </w:pPr>
      <w:r>
        <w:rPr>
          <w:rFonts w:ascii="Times New Roman"/>
          <w:b w:val="false"/>
          <w:i w:val="false"/>
          <w:color w:val="000000"/>
          <w:sz w:val="28"/>
        </w:rPr>
        <w:t>
      1. Ауыл шаруашылығы кооперативі өзінің міндеттемелері бойынша өзіне тиесілі барлық мүлкімен жауап береді.</w:t>
      </w:r>
    </w:p>
    <w:bookmarkEnd w:id="73"/>
    <w:p>
      <w:pPr>
        <w:spacing w:after="0"/>
        <w:ind w:left="0"/>
        <w:jc w:val="both"/>
      </w:pPr>
      <w:r>
        <w:rPr>
          <w:rFonts w:ascii="Times New Roman"/>
          <w:b w:val="false"/>
          <w:i w:val="false"/>
          <w:color w:val="000000"/>
          <w:sz w:val="28"/>
        </w:rPr>
        <w:t>
      Ауыл шаруашылығы кооперативі өзінің мүшелерінің міндеттемелері бойынша жауап бермейді.</w:t>
      </w:r>
    </w:p>
    <w:bookmarkStart w:name="z116" w:id="74"/>
    <w:p>
      <w:pPr>
        <w:spacing w:after="0"/>
        <w:ind w:left="0"/>
        <w:jc w:val="both"/>
      </w:pPr>
      <w:r>
        <w:rPr>
          <w:rFonts w:ascii="Times New Roman"/>
          <w:b w:val="false"/>
          <w:i w:val="false"/>
          <w:color w:val="000000"/>
          <w:sz w:val="28"/>
        </w:rPr>
        <w:t>
      2. Кооператив мүшелері ауыл шаруашылығы кооперативінің міндеттемелері бойынша жауап бермейді және ауыл шаруашылығы кооперативінің жарғысында өзгеше көзделмесе, өздері енгізген мүлік (пай) жарналарының құны шегінде ауыл шаруашылығы кооперативінің қызметімен байланысты залалдардың тәуекелін көтереді.</w:t>
      </w:r>
    </w:p>
    <w:bookmarkEnd w:id="74"/>
    <w:p>
      <w:pPr>
        <w:spacing w:after="0"/>
        <w:ind w:left="0"/>
        <w:jc w:val="both"/>
      </w:pPr>
      <w:r>
        <w:rPr>
          <w:rFonts w:ascii="Times New Roman"/>
          <w:b/>
          <w:i w:val="false"/>
          <w:color w:val="000000"/>
          <w:sz w:val="28"/>
        </w:rPr>
        <w:t>23-бап. Кооператив мүшелеріне кооперативтік төлемдер</w:t>
      </w:r>
    </w:p>
    <w:bookmarkStart w:name="z117" w:id="75"/>
    <w:p>
      <w:pPr>
        <w:spacing w:after="0"/>
        <w:ind w:left="0"/>
        <w:jc w:val="both"/>
      </w:pPr>
      <w:r>
        <w:rPr>
          <w:rFonts w:ascii="Times New Roman"/>
          <w:b w:val="false"/>
          <w:i w:val="false"/>
          <w:color w:val="000000"/>
          <w:sz w:val="28"/>
        </w:rPr>
        <w:t>
      1. Кооператив мүшелеріне кооперативтік төлемдер – кооператив мүшелеріне ауыл шаруашылығы кооперативінің жарғысында белгіленген тәртіппен олардың ауыл шаруашылығы кооперативінің өндірістік және (немесе) өзге де шаруашылық қызметінде қатысуына пропорционалды түрде төленетін ауыл шаруашылығы кооперативі табысының бір бөлігі.</w:t>
      </w:r>
    </w:p>
    <w:bookmarkEnd w:id="75"/>
    <w:bookmarkStart w:name="z118" w:id="76"/>
    <w:p>
      <w:pPr>
        <w:spacing w:after="0"/>
        <w:ind w:left="0"/>
        <w:jc w:val="both"/>
      </w:pPr>
      <w:r>
        <w:rPr>
          <w:rFonts w:ascii="Times New Roman"/>
          <w:b w:val="false"/>
          <w:i w:val="false"/>
          <w:color w:val="000000"/>
          <w:sz w:val="28"/>
        </w:rPr>
        <w:t>
      2. Кооперативтік төлемдерді бөлу туралы шешім ауыл шаруашылығы кооперативінің тиісті жылдағы қызметінің нәтижелерін бекіту бойынша кооператив мүшелерінің жалпы жиналысының шешімі қабылданғанға дейін қабылданады.</w:t>
      </w:r>
    </w:p>
    <w:bookmarkEnd w:id="76"/>
    <w:p>
      <w:pPr>
        <w:spacing w:after="0"/>
        <w:ind w:left="0"/>
        <w:jc w:val="both"/>
      </w:pPr>
      <w:r>
        <w:rPr>
          <w:rFonts w:ascii="Times New Roman"/>
          <w:b/>
          <w:i w:val="false"/>
          <w:color w:val="000000"/>
          <w:sz w:val="28"/>
        </w:rPr>
        <w:t>24-бап. Ауыл шаруашылығы кооперативінің таза табысын оның мүшелері арасында бөлу</w:t>
      </w:r>
    </w:p>
    <w:bookmarkStart w:name="z119" w:id="77"/>
    <w:p>
      <w:pPr>
        <w:spacing w:after="0"/>
        <w:ind w:left="0"/>
        <w:jc w:val="both"/>
      </w:pPr>
      <w:r>
        <w:rPr>
          <w:rFonts w:ascii="Times New Roman"/>
          <w:b w:val="false"/>
          <w:i w:val="false"/>
          <w:color w:val="000000"/>
          <w:sz w:val="28"/>
        </w:rPr>
        <w:t>
      1. Ауыл шаруашылығы кооперативінің бір жыл ішіндегі өз қызметінің нәтижелері бойынша алған таза табысын кооператив мүшелерінің арасында бөлу ауыл шаруашылығы кооперативінің жарғысына сәйкес кооператив мүшелерінің жалпы жиналысының шешімі бойынша жүргізіледі.</w:t>
      </w:r>
    </w:p>
    <w:bookmarkEnd w:id="77"/>
    <w:p>
      <w:pPr>
        <w:spacing w:after="0"/>
        <w:ind w:left="0"/>
        <w:jc w:val="both"/>
      </w:pPr>
      <w:r>
        <w:rPr>
          <w:rFonts w:ascii="Times New Roman"/>
          <w:b w:val="false"/>
          <w:i w:val="false"/>
          <w:color w:val="000000"/>
          <w:sz w:val="28"/>
        </w:rPr>
        <w:t>
      Кооператив мүшелерінің жалпы жиналысы таза табысты немесе оның бір бөлігін кооператив мүшелерінің арасында бөлуден алып тастау туралы шешім қабылдауға құқылы.</w:t>
      </w:r>
    </w:p>
    <w:bookmarkStart w:name="z120" w:id="78"/>
    <w:p>
      <w:pPr>
        <w:spacing w:after="0"/>
        <w:ind w:left="0"/>
        <w:jc w:val="both"/>
      </w:pPr>
      <w:r>
        <w:rPr>
          <w:rFonts w:ascii="Times New Roman"/>
          <w:b w:val="false"/>
          <w:i w:val="false"/>
          <w:color w:val="000000"/>
          <w:sz w:val="28"/>
        </w:rPr>
        <w:t>
      2. Ауыл шаруашылығы кооперативі кооператив мүшелерінің жалпы жиналысының таза табысты бөлу туралы шешімі қабылданған күннен бастап бір ай ішінде таза табысты төлеуді ақшалай нысанда жүргізуге тиіс.</w:t>
      </w:r>
    </w:p>
    <w:bookmarkEnd w:id="78"/>
    <w:bookmarkStart w:name="z206" w:id="79"/>
    <w:p>
      <w:pPr>
        <w:spacing w:after="0"/>
        <w:ind w:left="0"/>
        <w:jc w:val="left"/>
      </w:pPr>
      <w:r>
        <w:rPr>
          <w:rFonts w:ascii="Times New Roman"/>
          <w:b/>
          <w:i w:val="false"/>
          <w:color w:val="000000"/>
        </w:rPr>
        <w:t xml:space="preserve"> 5-тарау. АУЫЛ ШАРУАШЫЛЫҒЫ КООПЕРАТИВІНДЕГІ МҮШЕЛІК</w:t>
      </w:r>
    </w:p>
    <w:bookmarkEnd w:id="79"/>
    <w:p>
      <w:pPr>
        <w:spacing w:after="0"/>
        <w:ind w:left="0"/>
        <w:jc w:val="both"/>
      </w:pPr>
      <w:r>
        <w:rPr>
          <w:rFonts w:ascii="Times New Roman"/>
          <w:b/>
          <w:i w:val="false"/>
          <w:color w:val="000000"/>
          <w:sz w:val="28"/>
        </w:rPr>
        <w:t>25-бап. Кооператив мүшелерінің, сондай-ақ кооперативтің қауымдасқан мүшелерінің құқықтық жағдайы</w:t>
      </w:r>
    </w:p>
    <w:bookmarkStart w:name="z121" w:id="80"/>
    <w:p>
      <w:pPr>
        <w:spacing w:after="0"/>
        <w:ind w:left="0"/>
        <w:jc w:val="both"/>
      </w:pPr>
      <w:r>
        <w:rPr>
          <w:rFonts w:ascii="Times New Roman"/>
          <w:b w:val="false"/>
          <w:i w:val="false"/>
          <w:color w:val="000000"/>
          <w:sz w:val="28"/>
        </w:rPr>
        <w:t>
      1. Осы Заңда және ауыл шаруашылығы кооперативінің жарғысында белгіленген тәртіппен ауыл шаруашылығы кооперативіне қабылданған жеке және (немесе) заңды тұлғалар кооперативтің мүшелерi бола алады.</w:t>
      </w:r>
    </w:p>
    <w:bookmarkEnd w:id="80"/>
    <w:p>
      <w:pPr>
        <w:spacing w:after="0"/>
        <w:ind w:left="0"/>
        <w:jc w:val="both"/>
      </w:pPr>
      <w:r>
        <w:rPr>
          <w:rFonts w:ascii="Times New Roman"/>
          <w:b w:val="false"/>
          <w:i w:val="false"/>
          <w:color w:val="000000"/>
          <w:sz w:val="28"/>
        </w:rPr>
        <w:t>
      Жеке және заңды тұлғалар қызмет түрлері бойынша әртүрлі бірнеше ауыл шаруашылығы кооперативтерінің мүшелері бола алады.</w:t>
      </w:r>
    </w:p>
    <w:bookmarkStart w:name="z122" w:id="81"/>
    <w:p>
      <w:pPr>
        <w:spacing w:after="0"/>
        <w:ind w:left="0"/>
        <w:jc w:val="both"/>
      </w:pPr>
      <w:r>
        <w:rPr>
          <w:rFonts w:ascii="Times New Roman"/>
          <w:b w:val="false"/>
          <w:i w:val="false"/>
          <w:color w:val="000000"/>
          <w:sz w:val="28"/>
        </w:rPr>
        <w:t>
      2. Ауыл шаруашылығы кооперативінде қауымдасқан мүшелікке жол беріледі. Бұл ретте кооперативтің қауымдасқан мүшелерінің жалпы саны кооператив мүшелерінің жалпы санының бестен бір бөлігінен аспауға тиіс.</w:t>
      </w:r>
    </w:p>
    <w:bookmarkEnd w:id="81"/>
    <w:p>
      <w:pPr>
        <w:spacing w:after="0"/>
        <w:ind w:left="0"/>
        <w:jc w:val="both"/>
      </w:pPr>
      <w:r>
        <w:rPr>
          <w:rFonts w:ascii="Times New Roman"/>
          <w:b w:val="false"/>
          <w:i w:val="false"/>
          <w:color w:val="000000"/>
          <w:sz w:val="28"/>
        </w:rPr>
        <w:t>
      Ауыл шаруашылығы өнімін, акваөсіру (балық өсіру шаруашылығы) өнімін және басқа да өнімдерді өндірушілер болып табылатын жеке немесе заңды тұлғалар қауымдасқан мүшелер бола алады, олар ауыл шаруашылығы кооперативінің (сондай-ақ оның мүшелерінің) өндірісті, оның ішінде өз өндірісін ұйымдастыру және дамыту үшін аталған өнімді беруіне кепілдік ету мақсатында шикізат үшін алдын ала төлем ретінде ауыл шаруашылығы кооперативінің жарғысында кооперативтің қауымдасқан мүшелері үшін көзделген мүлік (пай) жарнасын енгізеді.</w:t>
      </w:r>
    </w:p>
    <w:bookmarkStart w:name="z123" w:id="82"/>
    <w:p>
      <w:pPr>
        <w:spacing w:after="0"/>
        <w:ind w:left="0"/>
        <w:jc w:val="both"/>
      </w:pPr>
      <w:r>
        <w:rPr>
          <w:rFonts w:ascii="Times New Roman"/>
          <w:b w:val="false"/>
          <w:i w:val="false"/>
          <w:color w:val="000000"/>
          <w:sz w:val="28"/>
        </w:rPr>
        <w:t>
      3. Кооперативтің қауымдасқан мүшелері ауыл шаруашылығы кооперативінің өндірістік және (немесе) өзге де шаруашылық қызметіне қатысуға міндетті емес.</w:t>
      </w:r>
    </w:p>
    <w:bookmarkEnd w:id="82"/>
    <w:bookmarkStart w:name="z124" w:id="83"/>
    <w:p>
      <w:pPr>
        <w:spacing w:after="0"/>
        <w:ind w:left="0"/>
        <w:jc w:val="both"/>
      </w:pPr>
      <w:r>
        <w:rPr>
          <w:rFonts w:ascii="Times New Roman"/>
          <w:b w:val="false"/>
          <w:i w:val="false"/>
          <w:color w:val="000000"/>
          <w:sz w:val="28"/>
        </w:rPr>
        <w:t>
      4. Кооперативтің қауымдасқан мүшелерінің мүлік (пай) жарналарының мөлшері және олар бойынша дивидендтер төлеу шарттары, қауымдасқан мүшені қабылдау және мүшелікті тоқтату тәртібі осы Заңға сәйкес ауыл шаруашылығы кооперативінің жарғысымен айқындалады және ауыл шаруашылығы кооперативінің кооперативтің қауымдасқан мүшелерімен жасасатын шартының талаптарында көзделеді. Осындай шартта осы Заңға және ауыл шаруашылығы кооперативінің жарғысына қайшы келмейтін басқа да ережелер көзделуі мүмкін.</w:t>
      </w:r>
    </w:p>
    <w:bookmarkEnd w:id="83"/>
    <w:p>
      <w:pPr>
        <w:spacing w:after="0"/>
        <w:ind w:left="0"/>
        <w:jc w:val="both"/>
      </w:pPr>
      <w:r>
        <w:rPr>
          <w:rFonts w:ascii="Times New Roman"/>
          <w:b/>
          <w:i w:val="false"/>
          <w:color w:val="000000"/>
          <w:sz w:val="28"/>
        </w:rPr>
        <w:t>26-бап. Кооператив мүшелерінің, сондай-ақ кооперативтің қауымдасқан мүшелерінің құқықтары</w:t>
      </w:r>
    </w:p>
    <w:bookmarkStart w:name="z125" w:id="84"/>
    <w:p>
      <w:pPr>
        <w:spacing w:after="0"/>
        <w:ind w:left="0"/>
        <w:jc w:val="both"/>
      </w:pPr>
      <w:r>
        <w:rPr>
          <w:rFonts w:ascii="Times New Roman"/>
          <w:b w:val="false"/>
          <w:i w:val="false"/>
          <w:color w:val="000000"/>
          <w:sz w:val="28"/>
        </w:rPr>
        <w:t>
      1. Кооператив мүшесі:</w:t>
      </w:r>
    </w:p>
    <w:bookmarkEnd w:id="84"/>
    <w:p>
      <w:pPr>
        <w:spacing w:after="0"/>
        <w:ind w:left="0"/>
        <w:jc w:val="both"/>
      </w:pPr>
      <w:r>
        <w:rPr>
          <w:rFonts w:ascii="Times New Roman"/>
          <w:b w:val="false"/>
          <w:i w:val="false"/>
          <w:color w:val="000000"/>
          <w:sz w:val="28"/>
        </w:rPr>
        <w:t>
      1) ауыл шаруашылығы кооперативінің істерін басқаруға, сондай-ақ, кооперативтің қауымдасқан мүшелерін қоспағанда, бір дауысқа ие құқығымен кооператив мүшелерінің жалпы жиналысының жұмысына қатысуға құқылы. Бұл ретте осы құқығын кооперативтің басқа мүшелеріне беруге болмайды;</w:t>
      </w:r>
    </w:p>
    <w:p>
      <w:pPr>
        <w:spacing w:after="0"/>
        <w:ind w:left="0"/>
        <w:jc w:val="both"/>
      </w:pPr>
      <w:r>
        <w:rPr>
          <w:rFonts w:ascii="Times New Roman"/>
          <w:b w:val="false"/>
          <w:i w:val="false"/>
          <w:color w:val="000000"/>
          <w:sz w:val="28"/>
        </w:rPr>
        <w:t>
      2) ауыл шаруашылығы кооперативін басқару органдарын сайлауға және оларға сайлануға, ауыл шаруашылығы кооперативінің қызметін жақсарту, оның органдарының жұмысындағы және кооперативтің қауымдасқан мүшелерін қоспағанда, лауазымды адамдарының жұмысындағы кемшіліктерді жою туралы ұсыныстар енгізуге;</w:t>
      </w:r>
    </w:p>
    <w:p>
      <w:pPr>
        <w:spacing w:after="0"/>
        <w:ind w:left="0"/>
        <w:jc w:val="both"/>
      </w:pPr>
      <w:r>
        <w:rPr>
          <w:rFonts w:ascii="Times New Roman"/>
          <w:b w:val="false"/>
          <w:i w:val="false"/>
          <w:color w:val="000000"/>
          <w:sz w:val="28"/>
        </w:rPr>
        <w:t>
      3) ауыл шаруашылығы кооперативінің қызметі туралы толық ақпарат алуға, оның ішінде ауыл шаруашылығы кооперативінің жылдық қаржы есебімен, бухгалтерлік және басқа да құжаттамасымен танысуға;</w:t>
      </w:r>
    </w:p>
    <w:p>
      <w:pPr>
        <w:spacing w:after="0"/>
        <w:ind w:left="0"/>
        <w:jc w:val="both"/>
      </w:pPr>
      <w:r>
        <w:rPr>
          <w:rFonts w:ascii="Times New Roman"/>
          <w:b w:val="false"/>
          <w:i w:val="false"/>
          <w:color w:val="000000"/>
          <w:sz w:val="28"/>
        </w:rPr>
        <w:t>
      4) кооперативтің қауымдасқан мүшелерін қоспағанда, кооператив мүшелерінің жалпы жиналысында кооперативтік төлемдерді, сондай-ақ ауыл шаруашылығы кооперативі алған таза табысты бөлуге қатысуға;</w:t>
      </w:r>
    </w:p>
    <w:p>
      <w:pPr>
        <w:spacing w:after="0"/>
        <w:ind w:left="0"/>
        <w:jc w:val="both"/>
      </w:pPr>
      <w:r>
        <w:rPr>
          <w:rFonts w:ascii="Times New Roman"/>
          <w:b w:val="false"/>
          <w:i w:val="false"/>
          <w:color w:val="000000"/>
          <w:sz w:val="28"/>
        </w:rPr>
        <w:t>
      5) кооперативтік төлемдерді және кооперативтің қауымдасқан мүшелерін қоспағанда, кооператив мүшелерінің арасында бөлуге жататын таза табыстың үлесін алуға;</w:t>
      </w:r>
    </w:p>
    <w:p>
      <w:pPr>
        <w:spacing w:after="0"/>
        <w:ind w:left="0"/>
        <w:jc w:val="both"/>
      </w:pPr>
      <w:r>
        <w:rPr>
          <w:rFonts w:ascii="Times New Roman"/>
          <w:b w:val="false"/>
          <w:i w:val="false"/>
          <w:color w:val="000000"/>
          <w:sz w:val="28"/>
        </w:rPr>
        <w:t>
      6) ауыл шаруашылығы кооперативіндегі өзінің еңбегі үшін төлем алуға;</w:t>
      </w:r>
    </w:p>
    <w:p>
      <w:pPr>
        <w:spacing w:after="0"/>
        <w:ind w:left="0"/>
        <w:jc w:val="both"/>
      </w:pPr>
      <w:r>
        <w:rPr>
          <w:rFonts w:ascii="Times New Roman"/>
          <w:b w:val="false"/>
          <w:i w:val="false"/>
          <w:color w:val="000000"/>
          <w:sz w:val="28"/>
        </w:rPr>
        <w:t>
      7) ауыл шаруашылығы кооперативінің жарғысында өз мүшелері үшін көзделген, оның ішінде ауыл шаруашылығы кооперативінің мүлкін пайдалану, ауыл шаруашылығы кооперативінен материалдық және өзге де көмек алу бөлігінде жеңілдіктер мен артықшылықтарды пайдалануға;</w:t>
      </w:r>
    </w:p>
    <w:p>
      <w:pPr>
        <w:spacing w:after="0"/>
        <w:ind w:left="0"/>
        <w:jc w:val="both"/>
      </w:pPr>
      <w:r>
        <w:rPr>
          <w:rFonts w:ascii="Times New Roman"/>
          <w:b w:val="false"/>
          <w:i w:val="false"/>
          <w:color w:val="000000"/>
          <w:sz w:val="28"/>
        </w:rPr>
        <w:t>
      8) кооператив мүшелерінің жалпы жиналысының шешімі бойынша ауыл шаруашылығы кооперативінің тауарларын (жұмыстарын, көрсетілетін қызметтерін) өзіндік құны бойынша және бірінші кезектегі тәртіппен сатып алуға;</w:t>
      </w:r>
    </w:p>
    <w:p>
      <w:pPr>
        <w:spacing w:after="0"/>
        <w:ind w:left="0"/>
        <w:jc w:val="both"/>
      </w:pPr>
      <w:r>
        <w:rPr>
          <w:rFonts w:ascii="Times New Roman"/>
          <w:b w:val="false"/>
          <w:i w:val="false"/>
          <w:color w:val="000000"/>
          <w:sz w:val="28"/>
        </w:rPr>
        <w:t>
      9) осы Заңда белгіленген жағдайларда пайды төлеуге (беруге);</w:t>
      </w:r>
    </w:p>
    <w:p>
      <w:pPr>
        <w:spacing w:after="0"/>
        <w:ind w:left="0"/>
        <w:jc w:val="both"/>
      </w:pPr>
      <w:r>
        <w:rPr>
          <w:rFonts w:ascii="Times New Roman"/>
          <w:b w:val="false"/>
          <w:i w:val="false"/>
          <w:color w:val="000000"/>
          <w:sz w:val="28"/>
        </w:rPr>
        <w:t>
      10) ауыл шаруашылығы кооперативінен осы Заңда және ауыл шаруашылығы кооперативінің жарғысында белгіленген тәртіппен шығуға құқылы.</w:t>
      </w:r>
    </w:p>
    <w:bookmarkStart w:name="z126" w:id="85"/>
    <w:p>
      <w:pPr>
        <w:spacing w:after="0"/>
        <w:ind w:left="0"/>
        <w:jc w:val="both"/>
      </w:pPr>
      <w:r>
        <w:rPr>
          <w:rFonts w:ascii="Times New Roman"/>
          <w:b w:val="false"/>
          <w:i w:val="false"/>
          <w:color w:val="000000"/>
          <w:sz w:val="28"/>
        </w:rPr>
        <w:t>
      2. Кооперативтің қауымдасқан мүшелерінің мыналарға:</w:t>
      </w:r>
    </w:p>
    <w:bookmarkEnd w:id="85"/>
    <w:p>
      <w:pPr>
        <w:spacing w:after="0"/>
        <w:ind w:left="0"/>
        <w:jc w:val="both"/>
      </w:pPr>
      <w:r>
        <w:rPr>
          <w:rFonts w:ascii="Times New Roman"/>
          <w:b w:val="false"/>
          <w:i w:val="false"/>
          <w:color w:val="000000"/>
          <w:sz w:val="28"/>
        </w:rPr>
        <w:t>
      1) кооператив мүшелерінің жалпы жиналысында оған кірген және мүлік (пай) жарнасын енгізген кезде айқындалған бағалар бойынша кооператив мүшелерімен қатар ауыл шаруашылығы өніміне, акваөсіру (балық өсіру шаруашылығы) өніміне қажеттіліктерін бірінші кезекте қанағаттандыруға;</w:t>
      </w:r>
    </w:p>
    <w:p>
      <w:pPr>
        <w:spacing w:after="0"/>
        <w:ind w:left="0"/>
        <w:jc w:val="both"/>
      </w:pPr>
      <w:r>
        <w:rPr>
          <w:rFonts w:ascii="Times New Roman"/>
          <w:b w:val="false"/>
          <w:i w:val="false"/>
          <w:color w:val="000000"/>
          <w:sz w:val="28"/>
        </w:rPr>
        <w:t>
      2) өзі енгізген мүлік (пай) жарналары бойынша дивидендтер алуға;</w:t>
      </w:r>
    </w:p>
    <w:p>
      <w:pPr>
        <w:spacing w:after="0"/>
        <w:ind w:left="0"/>
        <w:jc w:val="both"/>
      </w:pPr>
      <w:r>
        <w:rPr>
          <w:rFonts w:ascii="Times New Roman"/>
          <w:b w:val="false"/>
          <w:i w:val="false"/>
          <w:color w:val="000000"/>
          <w:sz w:val="28"/>
        </w:rPr>
        <w:t>
      3) ауыл шаруашылығы кооперативінен шыққан немесе ол таратылған кезде өзінің мүлік (пай) жарналары құнының төленуіне;</w:t>
      </w:r>
    </w:p>
    <w:p>
      <w:pPr>
        <w:spacing w:after="0"/>
        <w:ind w:left="0"/>
        <w:jc w:val="both"/>
      </w:pPr>
      <w:r>
        <w:rPr>
          <w:rFonts w:ascii="Times New Roman"/>
          <w:b w:val="false"/>
          <w:i w:val="false"/>
          <w:color w:val="000000"/>
          <w:sz w:val="28"/>
        </w:rPr>
        <w:t>
      4) кооператив мүшелерінің жалпы жиналысы шешімдер қабылдаған кезде кеңесші дауыс беруге;</w:t>
      </w:r>
    </w:p>
    <w:p>
      <w:pPr>
        <w:spacing w:after="0"/>
        <w:ind w:left="0"/>
        <w:jc w:val="both"/>
      </w:pPr>
      <w:r>
        <w:rPr>
          <w:rFonts w:ascii="Times New Roman"/>
          <w:b w:val="false"/>
          <w:i w:val="false"/>
          <w:color w:val="000000"/>
          <w:sz w:val="28"/>
        </w:rPr>
        <w:t>
      5) ауыл шаруашылығы кооперативінен осы Заңда және ауыл шаруашылығы кооперативінің жарғысында белгіленген тәртіппен шығуға құқығы бар.</w:t>
      </w:r>
    </w:p>
    <w:bookmarkStart w:name="z127" w:id="86"/>
    <w:p>
      <w:pPr>
        <w:spacing w:after="0"/>
        <w:ind w:left="0"/>
        <w:jc w:val="both"/>
      </w:pPr>
      <w:r>
        <w:rPr>
          <w:rFonts w:ascii="Times New Roman"/>
          <w:b w:val="false"/>
          <w:i w:val="false"/>
          <w:color w:val="000000"/>
          <w:sz w:val="28"/>
        </w:rPr>
        <w:t>
      3. Кооператив мүшесінің осы Заңда, Қазақстан Республикасының өзге де заңдарында және ауыл шаруашылығы кооперативінің құрылтай құжаттарында көзделген басқа да құқықтары болуы мүмкін.</w:t>
      </w:r>
    </w:p>
    <w:bookmarkEnd w:id="86"/>
    <w:bookmarkStart w:name="z128" w:id="87"/>
    <w:p>
      <w:pPr>
        <w:spacing w:after="0"/>
        <w:ind w:left="0"/>
        <w:jc w:val="both"/>
      </w:pPr>
      <w:r>
        <w:rPr>
          <w:rFonts w:ascii="Times New Roman"/>
          <w:b w:val="false"/>
          <w:i w:val="false"/>
          <w:color w:val="000000"/>
          <w:sz w:val="28"/>
        </w:rPr>
        <w:t>
      4. Осы Заңда, Қазақстан Республикасының өзге де заңдарында және ауыл шаруашылығы кооперативінің құрылтай құжаттарында көзделген кооператив мүшесінің құқықтарын, оның ішінде кооператив мүшелерінің келісімі бойынша кез келген нысанда шектеуге жол берілмейді.</w:t>
      </w:r>
    </w:p>
    <w:bookmarkEnd w:id="87"/>
    <w:p>
      <w:pPr>
        <w:spacing w:after="0"/>
        <w:ind w:left="0"/>
        <w:jc w:val="both"/>
      </w:pPr>
      <w:r>
        <w:rPr>
          <w:rFonts w:ascii="Times New Roman"/>
          <w:b/>
          <w:i w:val="false"/>
          <w:color w:val="000000"/>
          <w:sz w:val="28"/>
        </w:rPr>
        <w:t>27-бап. Кооператив мүшелерінің міндеттері</w:t>
      </w:r>
    </w:p>
    <w:bookmarkStart w:name="z129" w:id="88"/>
    <w:p>
      <w:pPr>
        <w:spacing w:after="0"/>
        <w:ind w:left="0"/>
        <w:jc w:val="both"/>
      </w:pPr>
      <w:r>
        <w:rPr>
          <w:rFonts w:ascii="Times New Roman"/>
          <w:b w:val="false"/>
          <w:i w:val="false"/>
          <w:color w:val="000000"/>
          <w:sz w:val="28"/>
        </w:rPr>
        <w:t>
      1. Кооператив мүшесі:</w:t>
      </w:r>
    </w:p>
    <w:bookmarkEnd w:id="88"/>
    <w:p>
      <w:pPr>
        <w:spacing w:after="0"/>
        <w:ind w:left="0"/>
        <w:jc w:val="both"/>
      </w:pPr>
      <w:r>
        <w:rPr>
          <w:rFonts w:ascii="Times New Roman"/>
          <w:b w:val="false"/>
          <w:i w:val="false"/>
          <w:color w:val="000000"/>
          <w:sz w:val="28"/>
        </w:rPr>
        <w:t>
      1) ауыл шаруашылығы кооперативінің құрылтай құжаттарында көзделген талаптарды сақтауға;</w:t>
      </w:r>
    </w:p>
    <w:p>
      <w:pPr>
        <w:spacing w:after="0"/>
        <w:ind w:left="0"/>
        <w:jc w:val="both"/>
      </w:pPr>
      <w:r>
        <w:rPr>
          <w:rFonts w:ascii="Times New Roman"/>
          <w:b w:val="false"/>
          <w:i w:val="false"/>
          <w:color w:val="000000"/>
          <w:sz w:val="28"/>
        </w:rPr>
        <w:t>
      2) кооператив мүшелерінің жалпы жиналысының, басқа да ауыл шаруашылығы кооперативін басқару органдарының өздерінің құзыретіне сәйкес қабылдаған шешімдерін орындауға;</w:t>
      </w:r>
    </w:p>
    <w:p>
      <w:pPr>
        <w:spacing w:after="0"/>
        <w:ind w:left="0"/>
        <w:jc w:val="both"/>
      </w:pPr>
      <w:r>
        <w:rPr>
          <w:rFonts w:ascii="Times New Roman"/>
          <w:b w:val="false"/>
          <w:i w:val="false"/>
          <w:color w:val="000000"/>
          <w:sz w:val="28"/>
        </w:rPr>
        <w:t>
      3) ауыл шаруашылығы кооперативінің мүлкіне мүлік (пай) және кіру жарналарын, сондай-ақ қосымша жарналарды ауыл шаруашылығы кооперативінің құрылтай құжаттарында көзделген тәсілмен, тәртіппен және мөлшерде енгізуге;</w:t>
      </w:r>
    </w:p>
    <w:p>
      <w:pPr>
        <w:spacing w:after="0"/>
        <w:ind w:left="0"/>
        <w:jc w:val="both"/>
      </w:pPr>
      <w:r>
        <w:rPr>
          <w:rFonts w:ascii="Times New Roman"/>
          <w:b w:val="false"/>
          <w:i w:val="false"/>
          <w:color w:val="000000"/>
          <w:sz w:val="28"/>
        </w:rPr>
        <w:t>
      4) ауыл шаруашылығы кооперативі өзінің коммерциялық құпиясы деп жариялаған мәліметтерді жария етпеуге міндетті.</w:t>
      </w:r>
    </w:p>
    <w:bookmarkStart w:name="z130" w:id="89"/>
    <w:p>
      <w:pPr>
        <w:spacing w:after="0"/>
        <w:ind w:left="0"/>
        <w:jc w:val="both"/>
      </w:pPr>
      <w:r>
        <w:rPr>
          <w:rFonts w:ascii="Times New Roman"/>
          <w:b w:val="false"/>
          <w:i w:val="false"/>
          <w:color w:val="000000"/>
          <w:sz w:val="28"/>
        </w:rPr>
        <w:t>
      2. Кооператив мүшесі осы Заңда, Қазақстан Республикасының өзге де заңдарында және ауыл шаруашылығы кооперативінің құрылтай құжаттарында көзделген басқа да міндеттерді атқаруы мүмкін.</w:t>
      </w:r>
    </w:p>
    <w:bookmarkEnd w:id="89"/>
    <w:p>
      <w:pPr>
        <w:spacing w:after="0"/>
        <w:ind w:left="0"/>
        <w:jc w:val="both"/>
      </w:pPr>
      <w:r>
        <w:rPr>
          <w:rFonts w:ascii="Times New Roman"/>
          <w:b/>
          <w:i w:val="false"/>
          <w:color w:val="000000"/>
          <w:sz w:val="28"/>
        </w:rPr>
        <w:t>28-бап. Кооператив мүшелерін, сондай-ақ кооперативтің қауымдасқан мүшелерін ауыл шаруашылығы кооперативіне қабылдау</w:t>
      </w:r>
    </w:p>
    <w:bookmarkStart w:name="z131" w:id="90"/>
    <w:p>
      <w:pPr>
        <w:spacing w:after="0"/>
        <w:ind w:left="0"/>
        <w:jc w:val="both"/>
      </w:pPr>
      <w:r>
        <w:rPr>
          <w:rFonts w:ascii="Times New Roman"/>
          <w:b w:val="false"/>
          <w:i w:val="false"/>
          <w:color w:val="000000"/>
          <w:sz w:val="28"/>
        </w:rPr>
        <w:t>
      1. Кооператив мүшелерін, сондай-ақ кооперативтің қауымдасқан мүшелерін ауыл шаруашылығы кооперативіне қабылдау осы Заңның және ауыл шаруашылығы кооперативі жарғысының нормалары сақтала отырып жүргізіледі және ауыл шаруашылығы кооперативінің жарғысына сәйкес кооператив мүшелерінің жалпы жиналысының шешімімен ресімделеді.</w:t>
      </w:r>
    </w:p>
    <w:bookmarkEnd w:id="90"/>
    <w:p>
      <w:pPr>
        <w:spacing w:after="0"/>
        <w:ind w:left="0"/>
        <w:jc w:val="both"/>
      </w:pPr>
      <w:r>
        <w:rPr>
          <w:rFonts w:ascii="Times New Roman"/>
          <w:b w:val="false"/>
          <w:i w:val="false"/>
          <w:color w:val="000000"/>
          <w:sz w:val="28"/>
        </w:rPr>
        <w:t>
      Кооперативтің қауымдасқан мүшелерін қабылдау ауыл шаруашылығы кооперативінің кооперативтің қауымдасқан мүшелерімен жасасатын шарты негізінде жүзеге асырылады.</w:t>
      </w:r>
    </w:p>
    <w:bookmarkStart w:name="z132" w:id="91"/>
    <w:p>
      <w:pPr>
        <w:spacing w:after="0"/>
        <w:ind w:left="0"/>
        <w:jc w:val="both"/>
      </w:pPr>
      <w:r>
        <w:rPr>
          <w:rFonts w:ascii="Times New Roman"/>
          <w:b w:val="false"/>
          <w:i w:val="false"/>
          <w:color w:val="000000"/>
          <w:sz w:val="28"/>
        </w:rPr>
        <w:t>
      2. Кооперативтің мүшелiгiне қабылдау туралы өтiнiште ауыл шаруашылығы кооперативі жарғысының талаптарын сақтау, оның ішінде ауыл шаруашылығы кооперативінің жарғысында көзделген мүлік (пай) және кіру жарналарын енгізу жөнiндегi мiндеттемелер қамтылуға тиіс.</w:t>
      </w:r>
    </w:p>
    <w:bookmarkEnd w:id="91"/>
    <w:bookmarkStart w:name="z133" w:id="92"/>
    <w:p>
      <w:pPr>
        <w:spacing w:after="0"/>
        <w:ind w:left="0"/>
        <w:jc w:val="both"/>
      </w:pPr>
      <w:r>
        <w:rPr>
          <w:rFonts w:ascii="Times New Roman"/>
          <w:b w:val="false"/>
          <w:i w:val="false"/>
          <w:color w:val="000000"/>
          <w:sz w:val="28"/>
        </w:rPr>
        <w:t>
      3. Өтініш берушi мүлік (пай) және кіру жарналарын енгізген күннен бастап кооператив мүшелігiне қабылданған болып есептеледi.</w:t>
      </w:r>
    </w:p>
    <w:bookmarkEnd w:id="92"/>
    <w:bookmarkStart w:name="z134" w:id="93"/>
    <w:p>
      <w:pPr>
        <w:spacing w:after="0"/>
        <w:ind w:left="0"/>
        <w:jc w:val="both"/>
      </w:pPr>
      <w:r>
        <w:rPr>
          <w:rFonts w:ascii="Times New Roman"/>
          <w:b w:val="false"/>
          <w:i w:val="false"/>
          <w:color w:val="000000"/>
          <w:sz w:val="28"/>
        </w:rPr>
        <w:t>
      4. Кооператив мүшесiне ауыл шаруашылығы кооперативіндегі мүшелiкті растайтын құжат болып табылатын мүше кiтапшасы берiледi, онда: кооператив мүшесі туралы деректер, сондай-ақ хронологиялық тәртіппен өзі енгізген мүлік (пай) жарнасының мөлшері және оны енгізу мерзімдері; кіру жарнасының мөлшері; қосымша жарналардың мөлшері мен саны, сондай-ақ олардың нысаны (ақшалай, мүліктік) туралы мәліметтер көрсетіледі.</w:t>
      </w:r>
    </w:p>
    <w:bookmarkEnd w:id="93"/>
    <w:p>
      <w:pPr>
        <w:spacing w:after="0"/>
        <w:ind w:left="0"/>
        <w:jc w:val="both"/>
      </w:pPr>
      <w:r>
        <w:rPr>
          <w:rFonts w:ascii="Times New Roman"/>
          <w:b/>
          <w:i w:val="false"/>
          <w:color w:val="000000"/>
          <w:sz w:val="28"/>
        </w:rPr>
        <w:t>29-бап. Ауыл шаруашылығы кооперативіндегі мүшелікті тоқтату</w:t>
      </w:r>
    </w:p>
    <w:bookmarkStart w:name="z135" w:id="94"/>
    <w:p>
      <w:pPr>
        <w:spacing w:after="0"/>
        <w:ind w:left="0"/>
        <w:jc w:val="both"/>
      </w:pPr>
      <w:r>
        <w:rPr>
          <w:rFonts w:ascii="Times New Roman"/>
          <w:b w:val="false"/>
          <w:i w:val="false"/>
          <w:color w:val="000000"/>
          <w:sz w:val="28"/>
        </w:rPr>
        <w:t>
      1. Ауыл шаруашылығы кооперативіндегі мүшелік:</w:t>
      </w:r>
    </w:p>
    <w:bookmarkEnd w:id="94"/>
    <w:p>
      <w:pPr>
        <w:spacing w:after="0"/>
        <w:ind w:left="0"/>
        <w:jc w:val="both"/>
      </w:pPr>
      <w:r>
        <w:rPr>
          <w:rFonts w:ascii="Times New Roman"/>
          <w:b w:val="false"/>
          <w:i w:val="false"/>
          <w:color w:val="000000"/>
          <w:sz w:val="28"/>
        </w:rPr>
        <w:t>
      1) ауыл шаруашылығы кооперативінен шыққан;</w:t>
      </w:r>
    </w:p>
    <w:p>
      <w:pPr>
        <w:spacing w:after="0"/>
        <w:ind w:left="0"/>
        <w:jc w:val="both"/>
      </w:pPr>
      <w:r>
        <w:rPr>
          <w:rFonts w:ascii="Times New Roman"/>
          <w:b w:val="false"/>
          <w:i w:val="false"/>
          <w:color w:val="000000"/>
          <w:sz w:val="28"/>
        </w:rPr>
        <w:t>
      2) пай басқа тұлғалардың иелiгiне берілген;</w:t>
      </w:r>
    </w:p>
    <w:p>
      <w:pPr>
        <w:spacing w:after="0"/>
        <w:ind w:left="0"/>
        <w:jc w:val="both"/>
      </w:pPr>
      <w:r>
        <w:rPr>
          <w:rFonts w:ascii="Times New Roman"/>
          <w:b w:val="false"/>
          <w:i w:val="false"/>
          <w:color w:val="000000"/>
          <w:sz w:val="28"/>
        </w:rPr>
        <w:t>
      3) кооператив мүшесi немесе кооперативтің қауымдасқан мүшесі болып табылатын жеке тұлғаның қызметі тоқтатылған немесе заңды тұлға таратылған;</w:t>
      </w:r>
    </w:p>
    <w:p>
      <w:pPr>
        <w:spacing w:after="0"/>
        <w:ind w:left="0"/>
        <w:jc w:val="both"/>
      </w:pPr>
      <w:r>
        <w:rPr>
          <w:rFonts w:ascii="Times New Roman"/>
          <w:b w:val="false"/>
          <w:i w:val="false"/>
          <w:color w:val="000000"/>
          <w:sz w:val="28"/>
        </w:rPr>
        <w:t>
      4) ауыл шаруашылығы кооперативінен шығарылған;</w:t>
      </w:r>
    </w:p>
    <w:p>
      <w:pPr>
        <w:spacing w:after="0"/>
        <w:ind w:left="0"/>
        <w:jc w:val="both"/>
      </w:pPr>
      <w:r>
        <w:rPr>
          <w:rFonts w:ascii="Times New Roman"/>
          <w:b w:val="false"/>
          <w:i w:val="false"/>
          <w:color w:val="000000"/>
          <w:sz w:val="28"/>
        </w:rPr>
        <w:t>
      5) кооператив мүшесi немесе кооперативтің қауымдасқан мүшесі болып табылатын жеке тұлға қайтыс болған, оны сот хабар-ошарсыз кеткен деп таныған немесе қайтыс болды деп жариялаған;</w:t>
      </w:r>
    </w:p>
    <w:p>
      <w:pPr>
        <w:spacing w:after="0"/>
        <w:ind w:left="0"/>
        <w:jc w:val="both"/>
      </w:pPr>
      <w:r>
        <w:rPr>
          <w:rFonts w:ascii="Times New Roman"/>
          <w:b w:val="false"/>
          <w:i w:val="false"/>
          <w:color w:val="000000"/>
          <w:sz w:val="28"/>
        </w:rPr>
        <w:t>
      6) ауыл шаруашылығы кооперативі таратылған жағдайларда тоқтатылады.</w:t>
      </w:r>
    </w:p>
    <w:bookmarkStart w:name="z136" w:id="95"/>
    <w:p>
      <w:pPr>
        <w:spacing w:after="0"/>
        <w:ind w:left="0"/>
        <w:jc w:val="both"/>
      </w:pPr>
      <w:r>
        <w:rPr>
          <w:rFonts w:ascii="Times New Roman"/>
          <w:b w:val="false"/>
          <w:i w:val="false"/>
          <w:color w:val="000000"/>
          <w:sz w:val="28"/>
        </w:rPr>
        <w:t>
      2. Кооперативтің әрбiр мүшесiнің осы Заңда және ауыл шаруашылығы кооперативінің жарғысында белгiленген тәртiппен ауыл шаруашылығы кооперативіндегі өзiнiң мүшелiгiн өз еркiмен тоқтатуға құқығы бар. Өтініш берілген күннен бастап күнтізбелік отыз күн iшiнде ауыл шаруашылығы кооперативінен шығу туралы өтініш қаралуға тиiс.</w:t>
      </w:r>
    </w:p>
    <w:bookmarkEnd w:id="95"/>
    <w:p>
      <w:pPr>
        <w:spacing w:after="0"/>
        <w:ind w:left="0"/>
        <w:jc w:val="both"/>
      </w:pPr>
      <w:r>
        <w:rPr>
          <w:rFonts w:ascii="Times New Roman"/>
          <w:b/>
          <w:i w:val="false"/>
          <w:color w:val="000000"/>
          <w:sz w:val="28"/>
        </w:rPr>
        <w:t>30-бап. Ауыл шаруашылығы кооперативіндегі мүшелік тоқтатылған кезде пайды сату, төлеу (беру)</w:t>
      </w:r>
    </w:p>
    <w:bookmarkStart w:name="z137" w:id="96"/>
    <w:p>
      <w:pPr>
        <w:spacing w:after="0"/>
        <w:ind w:left="0"/>
        <w:jc w:val="both"/>
      </w:pPr>
      <w:r>
        <w:rPr>
          <w:rFonts w:ascii="Times New Roman"/>
          <w:b w:val="false"/>
          <w:i w:val="false"/>
          <w:color w:val="000000"/>
          <w:sz w:val="28"/>
        </w:rPr>
        <w:t>
      1. Кооператив мүшесi өзiнiң пайын басқа тұлғаның иелiгiне беруге және ауыл шаруашылығы кооперативінен шығуға құқылы. Егер ауыл шаруашылығы кооперативінің жарғысында өзгеше белгiленбесе, пайды кооперативтің мүшелерi болып табылмайтын тұлғалардың иелiгiне беруге болады. Пайды сату кезiнде кооперативтің басқа мүшелерi артықшылықпен сатып алу құқығын пайдаланады.</w:t>
      </w:r>
    </w:p>
    <w:bookmarkEnd w:id="96"/>
    <w:bookmarkStart w:name="z138" w:id="97"/>
    <w:p>
      <w:pPr>
        <w:spacing w:after="0"/>
        <w:ind w:left="0"/>
        <w:jc w:val="both"/>
      </w:pPr>
      <w:r>
        <w:rPr>
          <w:rFonts w:ascii="Times New Roman"/>
          <w:b w:val="false"/>
          <w:i w:val="false"/>
          <w:color w:val="000000"/>
          <w:sz w:val="28"/>
        </w:rPr>
        <w:t>
      2. Осы Заңның 29-бабы 1-тармағының 1), 3 — 6) тармақшаларында көрсетiлген негiздер бойынша ауыл шаруашылығы кооперативіндегі мүшелiк тоқтатылған кезде кооператив мүшесiне немесе оның құқықтық мирасқорына оның пайы, сондай-ақ кооператив мүшесіне тиесілі кооперативтік төлемдер мен ауыл шаруашылығы кооперативінің таза табысының бір бөлігі төленедi (берiледi). Пай төлеу (беру) туралы шешiмдi ауыл шаруашылығы кооперативінің жарғысына сәйкес кооператив мүшелерінің жалпы жиналысы қабылдайды.</w:t>
      </w:r>
    </w:p>
    <w:bookmarkEnd w:id="97"/>
    <w:bookmarkStart w:name="z139" w:id="98"/>
    <w:p>
      <w:pPr>
        <w:spacing w:after="0"/>
        <w:ind w:left="0"/>
        <w:jc w:val="both"/>
      </w:pPr>
      <w:r>
        <w:rPr>
          <w:rFonts w:ascii="Times New Roman"/>
          <w:b w:val="false"/>
          <w:i w:val="false"/>
          <w:color w:val="000000"/>
          <w:sz w:val="28"/>
        </w:rPr>
        <w:t>
      3. Пайды төлеу (беру) ауыл шаруашылығы кооперативінің басқармасы белгiлеген мерзiмде жүзеге асырылады, бiрақ ауыл шаруашылығы кооперативіндегі мүшелiк тоқтатылған күннен бастап бiр жылдан аспауға тиiс.</w:t>
      </w:r>
    </w:p>
    <w:bookmarkEnd w:id="98"/>
    <w:bookmarkStart w:name="z140" w:id="99"/>
    <w:p>
      <w:pPr>
        <w:spacing w:after="0"/>
        <w:ind w:left="0"/>
        <w:jc w:val="both"/>
      </w:pPr>
      <w:r>
        <w:rPr>
          <w:rFonts w:ascii="Times New Roman"/>
          <w:b w:val="false"/>
          <w:i w:val="false"/>
          <w:color w:val="000000"/>
          <w:sz w:val="28"/>
        </w:rPr>
        <w:t>
      4. Егер ауыл шаруашылығы кооперативінің кооперативтен шығатын мүшесiне оның пайын төлеуге (беруге) мүмкіндігі болмаса, кооперативтің жалпы жиналысы кооперативтің басқа мүшелерiнiң қосымша жарналар енгiзуi туралы шешiм шығарады, пай солардың есебiнен төленедi (берiледi).</w:t>
      </w:r>
    </w:p>
    <w:bookmarkEnd w:id="99"/>
    <w:bookmarkStart w:name="z141" w:id="100"/>
    <w:p>
      <w:pPr>
        <w:spacing w:after="0"/>
        <w:ind w:left="0"/>
        <w:jc w:val="both"/>
      </w:pPr>
      <w:r>
        <w:rPr>
          <w:rFonts w:ascii="Times New Roman"/>
          <w:b w:val="false"/>
          <w:i w:val="false"/>
          <w:color w:val="000000"/>
          <w:sz w:val="28"/>
        </w:rPr>
        <w:t>
      5. Кооперативтің қауымдасқан мүшесі болып табылатын жеке тұлғаның қызметі тоқтатылған немесе заңды тұлға таратылған кезде оның енгізген мүлік (пай) жарнасын төлеу ауыл шаруашылығы өнімі, акваөсіру (балық өсіру шаруашылығы) өнімі есебінен, оның ішінде кооператив мүшелерінің қосымша жарналары есебінен ақшалай және (немесе) заттай нысанда жүзеге асырылуы мүмкін. Кооперативтің қауымдасқан мүшелері ауыл шаруашылығы өнімін, акваөсіру (балық өсіру шаруашылығы) өнімін үшінші тұлғаларға кепілдікті беруін талап ету құқығын иеліктен шығарған кезде міндеттемелерді орындауды ауыл шаруашылығы кооперативі кооперативтің қауымдасқан мүшесімен жасалған шарттың немесе өзге де құжаттың талаптарына сәйкес осындай тұлғалар жүзеге асырады.</w:t>
      </w:r>
    </w:p>
    <w:bookmarkEnd w:id="100"/>
    <w:bookmarkStart w:name="z142" w:id="101"/>
    <w:p>
      <w:pPr>
        <w:spacing w:after="0"/>
        <w:ind w:left="0"/>
        <w:jc w:val="both"/>
      </w:pPr>
      <w:r>
        <w:rPr>
          <w:rFonts w:ascii="Times New Roman"/>
          <w:b w:val="false"/>
          <w:i w:val="false"/>
          <w:color w:val="000000"/>
          <w:sz w:val="28"/>
        </w:rPr>
        <w:t>
      6. Кооператив мүшелері ауыл шаруашылығы кооперативінен шыққан кезде оларға жер учаскелері немесе оларға заттық құқық түрінде пай төлеу (беру) ерекшеліктері Қазақстан Республикасының жер заңнамасында белгіленеді.</w:t>
      </w:r>
    </w:p>
    <w:bookmarkEnd w:id="101"/>
    <w:p>
      <w:pPr>
        <w:spacing w:after="0"/>
        <w:ind w:left="0"/>
        <w:jc w:val="both"/>
      </w:pPr>
      <w:r>
        <w:rPr>
          <w:rFonts w:ascii="Times New Roman"/>
          <w:b/>
          <w:i w:val="false"/>
          <w:color w:val="000000"/>
          <w:sz w:val="28"/>
        </w:rPr>
        <w:t>31-бап. Ауыл шаруашылығы кооперативінен шығару</w:t>
      </w:r>
    </w:p>
    <w:bookmarkStart w:name="z143" w:id="102"/>
    <w:p>
      <w:pPr>
        <w:spacing w:after="0"/>
        <w:ind w:left="0"/>
        <w:jc w:val="both"/>
      </w:pPr>
      <w:r>
        <w:rPr>
          <w:rFonts w:ascii="Times New Roman"/>
          <w:b w:val="false"/>
          <w:i w:val="false"/>
          <w:color w:val="000000"/>
          <w:sz w:val="28"/>
        </w:rPr>
        <w:t>
      1. Ауыл шаруашылығы кооперативінің жарғысында ауыл шаруашылығы кооперативінен шығару шарттары, сондай-ақ осындай шығару тәртібі көзделуі мүмкін. Ауыл шаруашылығы кооперативінен шығарылған тұлға кооператив мүшелерінің жалпы жиналысы оны шығару туралы шешім қабылдаған күннен бастап он жұмыс күні iшiнде жазбаша түрде хабарлануға тиіс.</w:t>
      </w:r>
    </w:p>
    <w:bookmarkEnd w:id="102"/>
    <w:bookmarkStart w:name="z144" w:id="103"/>
    <w:p>
      <w:pPr>
        <w:spacing w:after="0"/>
        <w:ind w:left="0"/>
        <w:jc w:val="both"/>
      </w:pPr>
      <w:r>
        <w:rPr>
          <w:rFonts w:ascii="Times New Roman"/>
          <w:b w:val="false"/>
          <w:i w:val="false"/>
          <w:color w:val="000000"/>
          <w:sz w:val="28"/>
        </w:rPr>
        <w:t>
      2. Ауыл шаруашылығы кооперативінен шығарылған тұлға кооператив мүшелерінің жалпы жиналысының шешiмiне Қазақстан Республикасының заңнамасында белгіленген тәртіппен шағым жасауға құқылы.</w:t>
      </w:r>
    </w:p>
    <w:bookmarkEnd w:id="103"/>
    <w:p>
      <w:pPr>
        <w:spacing w:after="0"/>
        <w:ind w:left="0"/>
        <w:jc w:val="both"/>
      </w:pPr>
      <w:r>
        <w:rPr>
          <w:rFonts w:ascii="Times New Roman"/>
          <w:b/>
          <w:i w:val="false"/>
          <w:color w:val="000000"/>
          <w:sz w:val="28"/>
        </w:rPr>
        <w:t>32-бап. Кооператив мүшесiнiң борыштары бойынша өндiрiп алу және кооператив мүшесiнiң құқықтық мирасқорларының мұрагерлік және кооператив мүшесiболып табылатын заңды тұлғаны қайта ұйымдастыру кезiндегi құқықтары</w:t>
      </w:r>
    </w:p>
    <w:bookmarkStart w:name="z145" w:id="104"/>
    <w:p>
      <w:pPr>
        <w:spacing w:after="0"/>
        <w:ind w:left="0"/>
        <w:jc w:val="both"/>
      </w:pPr>
      <w:r>
        <w:rPr>
          <w:rFonts w:ascii="Times New Roman"/>
          <w:b w:val="false"/>
          <w:i w:val="false"/>
          <w:color w:val="000000"/>
          <w:sz w:val="28"/>
        </w:rPr>
        <w:t>
      1. Кооператив мүшесiнiң пайы осындай борыштарды жабу үшiн өзге мүлкi жеткiлiксiз болған кезде Қазақстан Республикасының заңнамасында белгіленген тәртiппен оның кредиторларының талаптары бойынша өндiрiп алу нысанасы болуы мүмкiн.</w:t>
      </w:r>
    </w:p>
    <w:bookmarkEnd w:id="104"/>
    <w:bookmarkStart w:name="z146" w:id="105"/>
    <w:p>
      <w:pPr>
        <w:spacing w:after="0"/>
        <w:ind w:left="0"/>
        <w:jc w:val="both"/>
      </w:pPr>
      <w:r>
        <w:rPr>
          <w:rFonts w:ascii="Times New Roman"/>
          <w:b w:val="false"/>
          <w:i w:val="false"/>
          <w:color w:val="000000"/>
          <w:sz w:val="28"/>
        </w:rPr>
        <w:t>
      2. Кооператив мүшесінің мұрагерлерi, егер ауыл шаруашылығы кооперативінің жарғысында өзгеше көзделмесе, өтініш негiзiнде кооператив мүшесінің құқығын иемденуге құқылы.</w:t>
      </w:r>
    </w:p>
    <w:bookmarkEnd w:id="105"/>
    <w:bookmarkStart w:name="z147" w:id="106"/>
    <w:p>
      <w:pPr>
        <w:spacing w:after="0"/>
        <w:ind w:left="0"/>
        <w:jc w:val="both"/>
      </w:pPr>
      <w:r>
        <w:rPr>
          <w:rFonts w:ascii="Times New Roman"/>
          <w:b w:val="false"/>
          <w:i w:val="false"/>
          <w:color w:val="000000"/>
          <w:sz w:val="28"/>
        </w:rPr>
        <w:t>
      3. Кооператив мүшесі немесе кооперативтің қауымдасқан мүшесі болып табылатын заңды тұлғаны басқа ұйымдық-құқықтық нысандарға қайта құру жолымен оны қайта ұйымдастырған кезде, қайта кәсiби бейіндеуге байланысты мүшелiктi тоқтатуға негiздер болған жағдайларды қоспағанда, кооператив мүшесінің құқығына жаңадан құрылған заңды тұлға ие болады.</w:t>
      </w:r>
    </w:p>
    <w:bookmarkEnd w:id="106"/>
    <w:bookmarkStart w:name="z148" w:id="107"/>
    <w:p>
      <w:pPr>
        <w:spacing w:after="0"/>
        <w:ind w:left="0"/>
        <w:jc w:val="both"/>
      </w:pPr>
      <w:r>
        <w:rPr>
          <w:rFonts w:ascii="Times New Roman"/>
          <w:b w:val="false"/>
          <w:i w:val="false"/>
          <w:color w:val="000000"/>
          <w:sz w:val="28"/>
        </w:rPr>
        <w:t>
      4. Кооператив мүшесі немесе кооперативтің қауымдасқан мүшесі болып табылатын заңды тұлғаны қосу жолымен қайта ұйымдастырған кезде қосылған заңды тұлғаның мүшелiгi тоқтатылады және оның үлесі өзi қосылған заңды тұлғаға ауысады. Егер өзiне қосылған заңды тұлға кооператив мүшесі болып табылмаса, оны кооператив мүшелігіне қабылдау жалпы тәртiппен жүзеге асырылады.</w:t>
      </w:r>
    </w:p>
    <w:bookmarkEnd w:id="107"/>
    <w:bookmarkStart w:name="z149" w:id="108"/>
    <w:p>
      <w:pPr>
        <w:spacing w:after="0"/>
        <w:ind w:left="0"/>
        <w:jc w:val="both"/>
      </w:pPr>
      <w:r>
        <w:rPr>
          <w:rFonts w:ascii="Times New Roman"/>
          <w:b w:val="false"/>
          <w:i w:val="false"/>
          <w:color w:val="000000"/>
          <w:sz w:val="28"/>
        </w:rPr>
        <w:t>
      5. Кооператив мүшесі немесе кооперативтің қауымдасқан мүшесі болып табылатын заңды тұлғаны бөлу немесе біріктіру жолымен қайта ұйымдастырған кезде қайта ұйымдастырылған заңды тұлғаның мүшелiгі тоқтатылады. Мұндай мүшелердiң үлестерін алу құқығы бөлу балансына және тапсыру актiсiне сәйкес жаңадан құрылған заңды тұлғаларға ауысады. Мұндай адамдар кооператив мүшесiнің құқықтарын өтiнiш негiзiнде алады.</w:t>
      </w:r>
    </w:p>
    <w:bookmarkEnd w:id="108"/>
    <w:bookmarkStart w:name="z150" w:id="109"/>
    <w:p>
      <w:pPr>
        <w:spacing w:after="0"/>
        <w:ind w:left="0"/>
        <w:jc w:val="both"/>
      </w:pPr>
      <w:r>
        <w:rPr>
          <w:rFonts w:ascii="Times New Roman"/>
          <w:b w:val="false"/>
          <w:i w:val="false"/>
          <w:color w:val="000000"/>
          <w:sz w:val="28"/>
        </w:rPr>
        <w:t>
      6. Кооператив мүшесiнiң мұрагерлерi кооператив мүшесінің құқықтарына ие болмаған жағдайда оларға Қазақстан Республикасының заңнамасында және ауыл шаруашылығы кооперативінің жарғысында белгіленген тәртіппен өздерінің пайы, сондай-ақ кооперативтің мүшесіне тиесілі кооперативтік төлемдер және ауыл шаруашылығы кооперативінің таза табысының бір бөлігі төленуге (берілуге) тиіс.</w:t>
      </w:r>
    </w:p>
    <w:bookmarkEnd w:id="109"/>
    <w:bookmarkStart w:name="z151" w:id="110"/>
    <w:p>
      <w:pPr>
        <w:spacing w:after="0"/>
        <w:ind w:left="0"/>
        <w:jc w:val="left"/>
      </w:pPr>
      <w:r>
        <w:rPr>
          <w:rFonts w:ascii="Times New Roman"/>
          <w:b/>
          <w:i w:val="false"/>
          <w:color w:val="000000"/>
        </w:rPr>
        <w:t xml:space="preserve"> 6-тарау. АУЫЛ ШАРУАШЫЛЫҒЫ КООПЕРАТИВІН БАСҚАРУ</w:t>
      </w:r>
    </w:p>
    <w:bookmarkEnd w:id="110"/>
    <w:p>
      <w:pPr>
        <w:spacing w:after="0"/>
        <w:ind w:left="0"/>
        <w:jc w:val="both"/>
      </w:pPr>
      <w:r>
        <w:rPr>
          <w:rFonts w:ascii="Times New Roman"/>
          <w:b/>
          <w:i w:val="false"/>
          <w:color w:val="000000"/>
          <w:sz w:val="28"/>
        </w:rPr>
        <w:t>33-бап. Ауыл шаруашылығы кооперативін басқару органдарының жүйесі</w:t>
      </w:r>
    </w:p>
    <w:bookmarkStart w:name="z152" w:id="111"/>
    <w:p>
      <w:pPr>
        <w:spacing w:after="0"/>
        <w:ind w:left="0"/>
        <w:jc w:val="both"/>
      </w:pPr>
      <w:r>
        <w:rPr>
          <w:rFonts w:ascii="Times New Roman"/>
          <w:b w:val="false"/>
          <w:i w:val="false"/>
          <w:color w:val="000000"/>
          <w:sz w:val="28"/>
        </w:rPr>
        <w:t>
      1. Ауыл шаруашылығы кооперативін басқару органдары:</w:t>
      </w:r>
    </w:p>
    <w:bookmarkEnd w:id="111"/>
    <w:p>
      <w:pPr>
        <w:spacing w:after="0"/>
        <w:ind w:left="0"/>
        <w:jc w:val="both"/>
      </w:pPr>
      <w:r>
        <w:rPr>
          <w:rFonts w:ascii="Times New Roman"/>
          <w:b w:val="false"/>
          <w:i w:val="false"/>
          <w:color w:val="000000"/>
          <w:sz w:val="28"/>
        </w:rPr>
        <w:t>
      1) жоғары орган – кооператив мүшелерiнiң жалпы жиналысы;</w:t>
      </w:r>
    </w:p>
    <w:p>
      <w:pPr>
        <w:spacing w:after="0"/>
        <w:ind w:left="0"/>
        <w:jc w:val="both"/>
      </w:pPr>
      <w:r>
        <w:rPr>
          <w:rFonts w:ascii="Times New Roman"/>
          <w:b w:val="false"/>
          <w:i w:val="false"/>
          <w:color w:val="000000"/>
          <w:sz w:val="28"/>
        </w:rPr>
        <w:t>
      2) атқарушы орган – осы Заңда белгіленген жағдайларды қоспағанда, төраға басшылық ететiн басқарма;</w:t>
      </w:r>
    </w:p>
    <w:p>
      <w:pPr>
        <w:spacing w:after="0"/>
        <w:ind w:left="0"/>
        <w:jc w:val="both"/>
      </w:pPr>
      <w:r>
        <w:rPr>
          <w:rFonts w:ascii="Times New Roman"/>
          <w:b w:val="false"/>
          <w:i w:val="false"/>
          <w:color w:val="000000"/>
          <w:sz w:val="28"/>
        </w:rPr>
        <w:t>
      3) бақылау органы – тексеру комиссиясы болып табылады.</w:t>
      </w:r>
    </w:p>
    <w:bookmarkStart w:name="z153" w:id="112"/>
    <w:p>
      <w:pPr>
        <w:spacing w:after="0"/>
        <w:ind w:left="0"/>
        <w:jc w:val="both"/>
      </w:pPr>
      <w:r>
        <w:rPr>
          <w:rFonts w:ascii="Times New Roman"/>
          <w:b w:val="false"/>
          <w:i w:val="false"/>
          <w:color w:val="000000"/>
          <w:sz w:val="28"/>
        </w:rPr>
        <w:t>
      2. Ауыл шаруашылығы кооперативін басқару органдарының жүйесі және олардың өкілеттіктері, басқарма мүшелерін сайлау және кері шақыртып алу тәртібі, сондай-ақ кооператив мүшелерiнің жалпы жиналысын шақыру және өткізу тәртібі осы Заңға сәйкес ауыл шаруашылығы кооперативінің жарғысында белгіленеді.</w:t>
      </w:r>
    </w:p>
    <w:bookmarkEnd w:id="112"/>
    <w:bookmarkStart w:name="z154" w:id="113"/>
    <w:p>
      <w:pPr>
        <w:spacing w:after="0"/>
        <w:ind w:left="0"/>
        <w:jc w:val="both"/>
      </w:pPr>
      <w:r>
        <w:rPr>
          <w:rFonts w:ascii="Times New Roman"/>
          <w:b w:val="false"/>
          <w:i w:val="false"/>
          <w:color w:val="000000"/>
          <w:sz w:val="28"/>
        </w:rPr>
        <w:t>
      3. Кооператив мүшелері сот тәртiбiмен ауыл шаруашылығы кооперативін басқару органдарының шешiмдерi мен әрекеттерiне (әрекетсіздігіне) шағым жасай алады.</w:t>
      </w:r>
    </w:p>
    <w:bookmarkEnd w:id="113"/>
    <w:p>
      <w:pPr>
        <w:spacing w:after="0"/>
        <w:ind w:left="0"/>
        <w:jc w:val="both"/>
      </w:pPr>
      <w:r>
        <w:rPr>
          <w:rFonts w:ascii="Times New Roman"/>
          <w:b/>
          <w:i w:val="false"/>
          <w:color w:val="000000"/>
          <w:sz w:val="28"/>
        </w:rPr>
        <w:t>34-бап. Кооператив мүшелерінің жалпы жиналысы</w:t>
      </w:r>
    </w:p>
    <w:bookmarkStart w:name="z155" w:id="114"/>
    <w:p>
      <w:pPr>
        <w:spacing w:after="0"/>
        <w:ind w:left="0"/>
        <w:jc w:val="both"/>
      </w:pPr>
      <w:r>
        <w:rPr>
          <w:rFonts w:ascii="Times New Roman"/>
          <w:b w:val="false"/>
          <w:i w:val="false"/>
          <w:color w:val="000000"/>
          <w:sz w:val="28"/>
        </w:rPr>
        <w:t>
      1. Кооператив мүшелерінің жалпы жиналысы ауыл шаруашылығы кооперативін жоғары басқару органы болып табылады.</w:t>
      </w:r>
    </w:p>
    <w:bookmarkEnd w:id="114"/>
    <w:bookmarkStart w:name="z156" w:id="115"/>
    <w:p>
      <w:pPr>
        <w:spacing w:after="0"/>
        <w:ind w:left="0"/>
        <w:jc w:val="both"/>
      </w:pPr>
      <w:r>
        <w:rPr>
          <w:rFonts w:ascii="Times New Roman"/>
          <w:b w:val="false"/>
          <w:i w:val="false"/>
          <w:color w:val="000000"/>
          <w:sz w:val="28"/>
        </w:rPr>
        <w:t>
      2. Кооперативтің қауымдасқан мүшелерін қоспағанда, кооперативтің әрбiр мүшесiнiң ауыл шаруашылығы кооперативі қызметiнiң барлық мәселелерi бойынша шешiмдер қабылдаған кезде өзiнiң мүлік (пай) жарналарының мөлшерiне және санына қарамастан бiр дауысқа ие құқығы болады.</w:t>
      </w:r>
    </w:p>
    <w:bookmarkEnd w:id="115"/>
    <w:bookmarkStart w:name="z157" w:id="116"/>
    <w:p>
      <w:pPr>
        <w:spacing w:after="0"/>
        <w:ind w:left="0"/>
        <w:jc w:val="both"/>
      </w:pPr>
      <w:r>
        <w:rPr>
          <w:rFonts w:ascii="Times New Roman"/>
          <w:b w:val="false"/>
          <w:i w:val="false"/>
          <w:color w:val="000000"/>
          <w:sz w:val="28"/>
        </w:rPr>
        <w:t>
      3. Кооператив мүшелерінің жалпы жиналысының ерекше құзыретi:</w:t>
      </w:r>
    </w:p>
    <w:bookmarkEnd w:id="116"/>
    <w:p>
      <w:pPr>
        <w:spacing w:after="0"/>
        <w:ind w:left="0"/>
        <w:jc w:val="both"/>
      </w:pPr>
      <w:r>
        <w:rPr>
          <w:rFonts w:ascii="Times New Roman"/>
          <w:b w:val="false"/>
          <w:i w:val="false"/>
          <w:color w:val="000000"/>
          <w:sz w:val="28"/>
        </w:rPr>
        <w:t>
      1) атқарушы органды және оның басшысын сайлау, сондай-ақ оларды қайта сайлау;</w:t>
      </w:r>
    </w:p>
    <w:p>
      <w:pPr>
        <w:spacing w:after="0"/>
        <w:ind w:left="0"/>
        <w:jc w:val="both"/>
      </w:pPr>
      <w:r>
        <w:rPr>
          <w:rFonts w:ascii="Times New Roman"/>
          <w:b w:val="false"/>
          <w:i w:val="false"/>
          <w:color w:val="000000"/>
          <w:sz w:val="28"/>
        </w:rPr>
        <w:t>
      2) ауыл шаруашылығы кооперативінің жарғысына өзгерістер мен толықтырулар енгізу, ауыл шаруашылығы кооперативінің жарғысын жаңа редакцияда қабылдау;</w:t>
      </w:r>
    </w:p>
    <w:p>
      <w:pPr>
        <w:spacing w:after="0"/>
        <w:ind w:left="0"/>
        <w:jc w:val="both"/>
      </w:pPr>
      <w:r>
        <w:rPr>
          <w:rFonts w:ascii="Times New Roman"/>
          <w:b w:val="false"/>
          <w:i w:val="false"/>
          <w:color w:val="000000"/>
          <w:sz w:val="28"/>
        </w:rPr>
        <w:t>
      3) атқарушы органдардың қаржылық есеп беру тәртiбi мен кезеңдiлiгiн айқындау;</w:t>
      </w:r>
    </w:p>
    <w:p>
      <w:pPr>
        <w:spacing w:after="0"/>
        <w:ind w:left="0"/>
        <w:jc w:val="both"/>
      </w:pPr>
      <w:r>
        <w:rPr>
          <w:rFonts w:ascii="Times New Roman"/>
          <w:b w:val="false"/>
          <w:i w:val="false"/>
          <w:color w:val="000000"/>
          <w:sz w:val="28"/>
        </w:rPr>
        <w:t>
      4) ауыл шаруашылығы кооперативінің жылдық есептерін және бухгалтерлік баланстарын бекіту, кооперативтік төлемдерді және ауыл шаруашылығы кооперативінің табысын немесе залалын бөлу;</w:t>
      </w:r>
    </w:p>
    <w:p>
      <w:pPr>
        <w:spacing w:after="0"/>
        <w:ind w:left="0"/>
        <w:jc w:val="both"/>
      </w:pPr>
      <w:r>
        <w:rPr>
          <w:rFonts w:ascii="Times New Roman"/>
          <w:b w:val="false"/>
          <w:i w:val="false"/>
          <w:color w:val="000000"/>
          <w:sz w:val="28"/>
        </w:rPr>
        <w:t>
      5) кооперативтің қауымдасқан мүшелерін қоспағанда, кооператив мүшелері жауапкершілігінің нысандарын айқындау;</w:t>
      </w:r>
    </w:p>
    <w:p>
      <w:pPr>
        <w:spacing w:after="0"/>
        <w:ind w:left="0"/>
        <w:jc w:val="both"/>
      </w:pPr>
      <w:r>
        <w:rPr>
          <w:rFonts w:ascii="Times New Roman"/>
          <w:b w:val="false"/>
          <w:i w:val="false"/>
          <w:color w:val="000000"/>
          <w:sz w:val="28"/>
        </w:rPr>
        <w:t>
      6) кооператив мүшелерінің, сондай-ақ кооперативтің қауымдасқан мүшелерінің мүлік (пай) жарналарының және қосымша жарналардың мөлшерін белгілеу және өзгерту;</w:t>
      </w:r>
    </w:p>
    <w:p>
      <w:pPr>
        <w:spacing w:after="0"/>
        <w:ind w:left="0"/>
        <w:jc w:val="both"/>
      </w:pPr>
      <w:r>
        <w:rPr>
          <w:rFonts w:ascii="Times New Roman"/>
          <w:b w:val="false"/>
          <w:i w:val="false"/>
          <w:color w:val="000000"/>
          <w:sz w:val="28"/>
        </w:rPr>
        <w:t>
      7) ауыл шаруашылығы кооперативі қорларының түрлерін, мөлшерін, оларды қалыптастыру және пайдалану тәртібін белгілеу;</w:t>
      </w:r>
    </w:p>
    <w:p>
      <w:pPr>
        <w:spacing w:after="0"/>
        <w:ind w:left="0"/>
        <w:jc w:val="both"/>
      </w:pPr>
      <w:r>
        <w:rPr>
          <w:rFonts w:ascii="Times New Roman"/>
          <w:b w:val="false"/>
          <w:i w:val="false"/>
          <w:color w:val="000000"/>
          <w:sz w:val="28"/>
        </w:rPr>
        <w:t>
      8) ауыл шаруашылығы кооперативіне мүшелікке қабылдау және мүшелікті тоқтату;</w:t>
      </w:r>
    </w:p>
    <w:p>
      <w:pPr>
        <w:spacing w:after="0"/>
        <w:ind w:left="0"/>
        <w:jc w:val="both"/>
      </w:pPr>
      <w:r>
        <w:rPr>
          <w:rFonts w:ascii="Times New Roman"/>
          <w:b w:val="false"/>
          <w:i w:val="false"/>
          <w:color w:val="000000"/>
          <w:sz w:val="28"/>
        </w:rPr>
        <w:t>
      9) ауыл шаруашылығы кооперативін қайта ұйымдастыру және тарату;</w:t>
      </w:r>
    </w:p>
    <w:p>
      <w:pPr>
        <w:spacing w:after="0"/>
        <w:ind w:left="0"/>
        <w:jc w:val="both"/>
      </w:pPr>
      <w:r>
        <w:rPr>
          <w:rFonts w:ascii="Times New Roman"/>
          <w:b w:val="false"/>
          <w:i w:val="false"/>
          <w:color w:val="000000"/>
          <w:sz w:val="28"/>
        </w:rPr>
        <w:t>
      10) ауыл шаруашылығы кооперативінің басқа заңды тұлғаларды, сондай-ақ өзінің филиалдары мен өкілдіктерін құруға және (немесе) олардың қызметіне қатысуы туралы шешімдерді осы Заңда белгіленген шектерде қабылдау;</w:t>
      </w:r>
    </w:p>
    <w:p>
      <w:pPr>
        <w:spacing w:after="0"/>
        <w:ind w:left="0"/>
        <w:jc w:val="both"/>
      </w:pPr>
      <w:r>
        <w:rPr>
          <w:rFonts w:ascii="Times New Roman"/>
          <w:b w:val="false"/>
          <w:i w:val="false"/>
          <w:color w:val="000000"/>
          <w:sz w:val="28"/>
        </w:rPr>
        <w:t>
      11) осы Заңда және ауыл шаруашылығы кооперативінің жарғысында көзделген басқа да мәселелер болып табылады.</w:t>
      </w:r>
    </w:p>
    <w:p>
      <w:pPr>
        <w:spacing w:after="0"/>
        <w:ind w:left="0"/>
        <w:jc w:val="both"/>
      </w:pPr>
      <w:r>
        <w:rPr>
          <w:rFonts w:ascii="Times New Roman"/>
          <w:b w:val="false"/>
          <w:i w:val="false"/>
          <w:color w:val="000000"/>
          <w:sz w:val="28"/>
        </w:rPr>
        <w:t>
      Кооператив мүшелерінің жалпы жиналысы ауыл шаруашылығы кооперативінің қызметiне қатысты кез келген мәселені өзiнiң қарауына қабылдауға құқылы.</w:t>
      </w:r>
    </w:p>
    <w:bookmarkStart w:name="z158" w:id="117"/>
    <w:p>
      <w:pPr>
        <w:spacing w:after="0"/>
        <w:ind w:left="0"/>
        <w:jc w:val="both"/>
      </w:pPr>
      <w:r>
        <w:rPr>
          <w:rFonts w:ascii="Times New Roman"/>
          <w:b w:val="false"/>
          <w:i w:val="false"/>
          <w:color w:val="000000"/>
          <w:sz w:val="28"/>
        </w:rPr>
        <w:t>
      4. Кооператив мүшелерінің жалпы жиналысы қажеттілігіне қарай, бірақ жылына бір реттен сиретпей шақырылады. Кооператив мүшелерінің жалпы жиналысы атқарушы органның ұсынысы бойынша немесе кооператив мүшелерінің кемінде үштен бірінің талабы бойынша шақырылады.</w:t>
      </w:r>
    </w:p>
    <w:bookmarkEnd w:id="117"/>
    <w:bookmarkStart w:name="z159" w:id="118"/>
    <w:p>
      <w:pPr>
        <w:spacing w:after="0"/>
        <w:ind w:left="0"/>
        <w:jc w:val="both"/>
      </w:pPr>
      <w:r>
        <w:rPr>
          <w:rFonts w:ascii="Times New Roman"/>
          <w:b w:val="false"/>
          <w:i w:val="false"/>
          <w:color w:val="000000"/>
          <w:sz w:val="28"/>
        </w:rPr>
        <w:t>
      5. Кооператив мүшелерінің жалпы жиналысы, егер онда кооператив мүшелерінің айқын басым көпшілігі үштен екі бөлігі қатысса, шешім қабылдауға құқылы. Кооператив мүшелерінің жалпы жиналысында шешiм ашық дауыс беру арқылы қабылданады және осы Заңның 18-бабында көзделген жағдайларды қоспағанда, кооперативтің қатысып отырған мүшелерінің көпшілік дауысымен қабылданды деп есептеледі. Кооператив мүшелерінің жалпы жиналысында қатысып отырғандардың кемінде үштен бірінің талабы бойынша жасырын дауыс берiлуi мүмкiн.</w:t>
      </w:r>
    </w:p>
    <w:bookmarkEnd w:id="118"/>
    <w:bookmarkStart w:name="z160" w:id="119"/>
    <w:p>
      <w:pPr>
        <w:spacing w:after="0"/>
        <w:ind w:left="0"/>
        <w:jc w:val="both"/>
      </w:pPr>
      <w:r>
        <w:rPr>
          <w:rFonts w:ascii="Times New Roman"/>
          <w:b w:val="false"/>
          <w:i w:val="false"/>
          <w:color w:val="000000"/>
          <w:sz w:val="28"/>
        </w:rPr>
        <w:t>
      6. Кооператив мүшесі кооператив мүшелерінің жалпы жиналысына өзi немесе өкiлi арқылы қатысуға құқылы. Осы ауыл шаруашылығы кооперативінің басқа мүшелерін, оның ішінде қауымдасқан мүшелерін қоспағанда, кооператив мүшесінен нотариат куәландырған сенімхаты бар, іс-әрекетке қабілетті жеке тұлға өкіл ретінде болуға құқылы.</w:t>
      </w:r>
    </w:p>
    <w:bookmarkEnd w:id="119"/>
    <w:p>
      <w:pPr>
        <w:spacing w:after="0"/>
        <w:ind w:left="0"/>
        <w:jc w:val="both"/>
      </w:pPr>
      <w:r>
        <w:rPr>
          <w:rFonts w:ascii="Times New Roman"/>
          <w:b/>
          <w:i w:val="false"/>
          <w:color w:val="000000"/>
          <w:sz w:val="28"/>
        </w:rPr>
        <w:t>35-бап. Ауыл шаруашылығы кооперативінің басқармасы</w:t>
      </w:r>
    </w:p>
    <w:bookmarkStart w:name="z161" w:id="120"/>
    <w:p>
      <w:pPr>
        <w:spacing w:after="0"/>
        <w:ind w:left="0"/>
        <w:jc w:val="both"/>
      </w:pPr>
      <w:r>
        <w:rPr>
          <w:rFonts w:ascii="Times New Roman"/>
          <w:b w:val="false"/>
          <w:i w:val="false"/>
          <w:color w:val="000000"/>
          <w:sz w:val="28"/>
        </w:rPr>
        <w:t>
      1. Ауыл шаруашылығы кооперативінің атқарушы органы оның басқармасы болып табылады, оның мүшелерiн кооператив мүшелерінің жалпы жиналысы сайлайды.</w:t>
      </w:r>
    </w:p>
    <w:bookmarkEnd w:id="120"/>
    <w:bookmarkStart w:name="z162" w:id="121"/>
    <w:p>
      <w:pPr>
        <w:spacing w:after="0"/>
        <w:ind w:left="0"/>
        <w:jc w:val="both"/>
      </w:pPr>
      <w:r>
        <w:rPr>
          <w:rFonts w:ascii="Times New Roman"/>
          <w:b w:val="false"/>
          <w:i w:val="false"/>
          <w:color w:val="000000"/>
          <w:sz w:val="28"/>
        </w:rPr>
        <w:t>
      2. Басқарманы кооператив мүшелерінің жалпы жиналысы басқарма мүшелерінің арасынан сайлайтын басқарманың төрағасы басқарады.</w:t>
      </w:r>
    </w:p>
    <w:bookmarkEnd w:id="121"/>
    <w:p>
      <w:pPr>
        <w:spacing w:after="0"/>
        <w:ind w:left="0"/>
        <w:jc w:val="both"/>
      </w:pPr>
      <w:r>
        <w:rPr>
          <w:rFonts w:ascii="Times New Roman"/>
          <w:b w:val="false"/>
          <w:i w:val="false"/>
          <w:color w:val="000000"/>
          <w:sz w:val="28"/>
        </w:rPr>
        <w:t>
      Мүшелерінің саны оннан аспайтын ауыл шаруашылығы кооперативтерінде басқарманың функцияларын ауыл шаруашылығы кооперативінің төрағасына (жеке-дара атқарушы орган) жүктеуге жол беріледі.</w:t>
      </w:r>
    </w:p>
    <w:p>
      <w:pPr>
        <w:spacing w:after="0"/>
        <w:ind w:left="0"/>
        <w:jc w:val="both"/>
      </w:pPr>
      <w:r>
        <w:rPr>
          <w:rFonts w:ascii="Times New Roman"/>
          <w:b w:val="false"/>
          <w:i w:val="false"/>
          <w:color w:val="000000"/>
          <w:sz w:val="28"/>
        </w:rPr>
        <w:t>
      Басқарма мүшелерінің саны, сондай-ақ басқарма (ауыл шаруашылығы кооперативінің төрағасы) сайланатын мерзім ауыл шаруашылығы кооперативінің жарғысында айқындалады.</w:t>
      </w:r>
    </w:p>
    <w:p>
      <w:pPr>
        <w:spacing w:after="0"/>
        <w:ind w:left="0"/>
        <w:jc w:val="both"/>
      </w:pPr>
      <w:r>
        <w:rPr>
          <w:rFonts w:ascii="Times New Roman"/>
          <w:b w:val="false"/>
          <w:i w:val="false"/>
          <w:color w:val="000000"/>
          <w:sz w:val="28"/>
        </w:rPr>
        <w:t>
      Басқарма мүшесі (ауыл шаруашылығы кооперативінің төрағасы), кооператив мүшелерінің жалпы жиналысын қоспағанда, бір мезгілде ауыл шаруашылығы кооперативі басқармасының басқа органының мүшесі бола алмайды.</w:t>
      </w:r>
    </w:p>
    <w:bookmarkStart w:name="z163" w:id="122"/>
    <w:p>
      <w:pPr>
        <w:spacing w:after="0"/>
        <w:ind w:left="0"/>
        <w:jc w:val="both"/>
      </w:pPr>
      <w:r>
        <w:rPr>
          <w:rFonts w:ascii="Times New Roman"/>
          <w:b w:val="false"/>
          <w:i w:val="false"/>
          <w:color w:val="000000"/>
          <w:sz w:val="28"/>
        </w:rPr>
        <w:t>
      3. Басқарма мүшелері (ауыл шаруашылығы кооперативінің төрағасы) кооператив мүшелерінің жалпы жиналысының шешімі бойынша кез келген уақытта міндеттерін атқарудан босатылуы мүмкін.</w:t>
      </w:r>
    </w:p>
    <w:bookmarkEnd w:id="122"/>
    <w:p>
      <w:pPr>
        <w:spacing w:after="0"/>
        <w:ind w:left="0"/>
        <w:jc w:val="both"/>
      </w:pPr>
      <w:r>
        <w:rPr>
          <w:rFonts w:ascii="Times New Roman"/>
          <w:b w:val="false"/>
          <w:i w:val="false"/>
          <w:color w:val="000000"/>
          <w:sz w:val="28"/>
        </w:rPr>
        <w:t>
      Басқарманы (ауыл шаруашылығы кооперативінің төрағасын) кооператив мүшелерінің жалпы жиналысы бақылайды және басқарма оған есеп береді.</w:t>
      </w:r>
    </w:p>
    <w:bookmarkStart w:name="z164" w:id="123"/>
    <w:p>
      <w:pPr>
        <w:spacing w:after="0"/>
        <w:ind w:left="0"/>
        <w:jc w:val="both"/>
      </w:pPr>
      <w:r>
        <w:rPr>
          <w:rFonts w:ascii="Times New Roman"/>
          <w:b w:val="false"/>
          <w:i w:val="false"/>
          <w:color w:val="000000"/>
          <w:sz w:val="28"/>
        </w:rPr>
        <w:t>
      4. Басқарманың (ауыл шаруашылығы кооперативі төрағасының) құзыретіне ауыл шаруашылығы кооперативі қызметінің осы Заңмен және ауыл шаруашылығы кооперативінің құрылтай құжаттарымен кооператив мүшелерінің жалпы жиналысының ерекше құзыретіне жатқызылмаған барлық ағымдағы мәселелерін шешу жатады.</w:t>
      </w:r>
    </w:p>
    <w:bookmarkEnd w:id="123"/>
    <w:bookmarkStart w:name="z165" w:id="124"/>
    <w:p>
      <w:pPr>
        <w:spacing w:after="0"/>
        <w:ind w:left="0"/>
        <w:jc w:val="both"/>
      </w:pPr>
      <w:r>
        <w:rPr>
          <w:rFonts w:ascii="Times New Roman"/>
          <w:b w:val="false"/>
          <w:i w:val="false"/>
          <w:color w:val="000000"/>
          <w:sz w:val="28"/>
        </w:rPr>
        <w:t>
      5. Басқарма өзінің шешімдерін қажеттілігіне қарай, бірақ үш айда бір реттен сиретпей өткізілетін отырыстарда қабылдайды.</w:t>
      </w:r>
    </w:p>
    <w:bookmarkEnd w:id="124"/>
    <w:p>
      <w:pPr>
        <w:spacing w:after="0"/>
        <w:ind w:left="0"/>
        <w:jc w:val="both"/>
      </w:pPr>
      <w:r>
        <w:rPr>
          <w:rFonts w:ascii="Times New Roman"/>
          <w:b w:val="false"/>
          <w:i w:val="false"/>
          <w:color w:val="000000"/>
          <w:sz w:val="28"/>
        </w:rPr>
        <w:t>
      Басқарманың отырысы, егер онда басқарма мүшелерінің үштен екісі қатысса, заңды болып есептеледі.</w:t>
      </w:r>
    </w:p>
    <w:p>
      <w:pPr>
        <w:spacing w:after="0"/>
        <w:ind w:left="0"/>
        <w:jc w:val="both"/>
      </w:pPr>
      <w:r>
        <w:rPr>
          <w:rFonts w:ascii="Times New Roman"/>
          <w:b w:val="false"/>
          <w:i w:val="false"/>
          <w:color w:val="000000"/>
          <w:sz w:val="28"/>
        </w:rPr>
        <w:t>
      Басқарма отырысындағы мәселелер ашық дауыс берумен шешіледі. Басқарманың шешімі, егер оған басқарма мүшелерінің отырысында қатысып отырғандардың үштен екісі дауыс берсе, қабылданған болып есептеледі.</w:t>
      </w:r>
    </w:p>
    <w:p>
      <w:pPr>
        <w:spacing w:after="0"/>
        <w:ind w:left="0"/>
        <w:jc w:val="both"/>
      </w:pPr>
      <w:r>
        <w:rPr>
          <w:rFonts w:ascii="Times New Roman"/>
          <w:b w:val="false"/>
          <w:i w:val="false"/>
          <w:color w:val="000000"/>
          <w:sz w:val="28"/>
        </w:rPr>
        <w:t>
      Ауыл шаруашылығы кооперативінің жарғысында бірқатар мәселелер көзделуі мүмкін, олар бойынша шешімдер, басқарманың барлық мүшелері бірауыздан дауыс берсе, қабылданды деп есептеледі.</w:t>
      </w:r>
    </w:p>
    <w:bookmarkStart w:name="z166" w:id="125"/>
    <w:p>
      <w:pPr>
        <w:spacing w:after="0"/>
        <w:ind w:left="0"/>
        <w:jc w:val="both"/>
      </w:pPr>
      <w:r>
        <w:rPr>
          <w:rFonts w:ascii="Times New Roman"/>
          <w:b w:val="false"/>
          <w:i w:val="false"/>
          <w:color w:val="000000"/>
          <w:sz w:val="28"/>
        </w:rPr>
        <w:t>
      6. Басқарма төрағасы (ауыл шаруашылығы кооперативінің төрағасы) ауыл шаруашылығы кооперативінің атынан сенімхатсыз әрекет етеді; осы Заңда және ауыл шаруашылығы кооперативінің жарғысында көзделген шектерде ауыл шаруашылығы кооперативінің мүлкіне билік етеді; ауыл шаруашылығы кооперативінің атынан сенімхаттар, оның ішінде сенімді басқа біреуге аудару құқығымен береді; екінші деңгейдегі банктерде және басқа да қаржы ұйымдарында ауыл шаруашылығы кооперативінің шоттарын ашады; ауыл шаруашылығы кооперативінің қызметкерлерін жұмысқа қабылдауды және жұмыстан босатуды жүзеге асырады; өз құзыреті шегінде кооператив мүшелерінің және оның жұмыскерлерінің орындауы үшін міндетті бұйрықтар шығарады және нұсқаулар береді.</w:t>
      </w:r>
    </w:p>
    <w:bookmarkEnd w:id="125"/>
    <w:p>
      <w:pPr>
        <w:spacing w:after="0"/>
        <w:ind w:left="0"/>
        <w:jc w:val="both"/>
      </w:pPr>
      <w:r>
        <w:rPr>
          <w:rFonts w:ascii="Times New Roman"/>
          <w:b/>
          <w:i w:val="false"/>
          <w:color w:val="000000"/>
          <w:sz w:val="28"/>
        </w:rPr>
        <w:t>36-бап. Ауыл шаруашылығы кооперативінің қаржы-шаруашылық қызметін тексеру</w:t>
      </w:r>
    </w:p>
    <w:bookmarkStart w:name="z167" w:id="126"/>
    <w:p>
      <w:pPr>
        <w:spacing w:after="0"/>
        <w:ind w:left="0"/>
        <w:jc w:val="both"/>
      </w:pPr>
      <w:r>
        <w:rPr>
          <w:rFonts w:ascii="Times New Roman"/>
          <w:b w:val="false"/>
          <w:i w:val="false"/>
          <w:color w:val="000000"/>
          <w:sz w:val="28"/>
        </w:rPr>
        <w:t>
      1. Ауыл шаруашылығы кооперативі өзінің қаржы-шаруашылық қызметіне тексеруді кооператив мүшелерінің кемінде үштен бір бөлігінің бастамасымен (бастамашы тексеру тобы) дербес немесе кооператив мүшелерінің жалпы жиналысының шешімімен бақылау органын – тексеру комиссиясын құру жолымен немесе осы Заңның 37-бабына сәйкес ауыл шаруашылығы кооперативтерінің тексеру одағына кіру арқылы жүзеге асыруға құқылы.</w:t>
      </w:r>
    </w:p>
    <w:bookmarkEnd w:id="126"/>
    <w:bookmarkStart w:name="z168" w:id="127"/>
    <w:p>
      <w:pPr>
        <w:spacing w:after="0"/>
        <w:ind w:left="0"/>
        <w:jc w:val="both"/>
      </w:pPr>
      <w:r>
        <w:rPr>
          <w:rFonts w:ascii="Times New Roman"/>
          <w:b w:val="false"/>
          <w:i w:val="false"/>
          <w:color w:val="000000"/>
          <w:sz w:val="28"/>
        </w:rPr>
        <w:t>
      2. Бастамашы тексеру тобының немесе тексеру комиссиясының құрамында тексеру жүргізуге Қазақстан Республикасының заңнамасына сәйкес аудиторлар, қаржы және бухгалтерлік есеп саласындағы мамандар және көрсетілетін қызметтері үшін төлем ауыл шаруашылығы кооперативінің есебінен жүзеге асырылатын басқа да адамдар тартылуы мүмкін.</w:t>
      </w:r>
    </w:p>
    <w:bookmarkEnd w:id="127"/>
    <w:p>
      <w:pPr>
        <w:spacing w:after="0"/>
        <w:ind w:left="0"/>
        <w:jc w:val="both"/>
      </w:pPr>
      <w:r>
        <w:rPr>
          <w:rFonts w:ascii="Times New Roman"/>
          <w:b w:val="false"/>
          <w:i w:val="false"/>
          <w:color w:val="000000"/>
          <w:sz w:val="28"/>
        </w:rPr>
        <w:t>
      Басқарма мүшелері бастамашы тексеру тобының немесе тексеру комиссиясының мүшелері бола алмайды.</w:t>
      </w:r>
    </w:p>
    <w:p>
      <w:pPr>
        <w:spacing w:after="0"/>
        <w:ind w:left="0"/>
        <w:jc w:val="both"/>
      </w:pPr>
      <w:r>
        <w:rPr>
          <w:rFonts w:ascii="Times New Roman"/>
          <w:b w:val="false"/>
          <w:i w:val="false"/>
          <w:color w:val="000000"/>
          <w:sz w:val="28"/>
        </w:rPr>
        <w:t>
      Бастамашы тексеру тобы және тексеру комиссиясы кооператив мүшелерінің жалпы жиналысына есеп береді.</w:t>
      </w:r>
    </w:p>
    <w:bookmarkStart w:name="z169" w:id="128"/>
    <w:p>
      <w:pPr>
        <w:spacing w:after="0"/>
        <w:ind w:left="0"/>
        <w:jc w:val="both"/>
      </w:pPr>
      <w:r>
        <w:rPr>
          <w:rFonts w:ascii="Times New Roman"/>
          <w:b w:val="false"/>
          <w:i w:val="false"/>
          <w:color w:val="000000"/>
          <w:sz w:val="28"/>
        </w:rPr>
        <w:t>
      3. Бастамашы тексеру тобының немесе тексеру комиссиясының мүшелері ауыл шаруашылығы кооперативінің қаржы-шаруашылық қызметіне тексеру жүргізген кезде ауыл шаруашылығы кооперативінің барлық құжаттамасына кедергісіз қол жеткізу құқығына ие болады. Олардың талап етуі бойынша басқарма мүшелері (ауыл шаруашылығы кооперативінің төрағасы) ауызша немесе жазбаша нысанда қажетті түсіндірмелер беруге міндетті. Тексерудің нәтижелері кооператив мүшелерінің жалпы жиналысына тиісті шешімдер қабылдау үшін жолданады.</w:t>
      </w:r>
    </w:p>
    <w:bookmarkEnd w:id="128"/>
    <w:p>
      <w:pPr>
        <w:spacing w:after="0"/>
        <w:ind w:left="0"/>
        <w:jc w:val="both"/>
      </w:pPr>
      <w:r>
        <w:rPr>
          <w:rFonts w:ascii="Times New Roman"/>
          <w:b/>
          <w:i w:val="false"/>
          <w:color w:val="000000"/>
          <w:sz w:val="28"/>
        </w:rPr>
        <w:t>37-бап. Ауыл шаруашылығы кооперативтерінің тексеру одағы</w:t>
      </w:r>
    </w:p>
    <w:bookmarkStart w:name="z170" w:id="129"/>
    <w:p>
      <w:pPr>
        <w:spacing w:after="0"/>
        <w:ind w:left="0"/>
        <w:jc w:val="both"/>
      </w:pPr>
      <w:r>
        <w:rPr>
          <w:rFonts w:ascii="Times New Roman"/>
          <w:b w:val="false"/>
          <w:i w:val="false"/>
          <w:color w:val="000000"/>
          <w:sz w:val="28"/>
        </w:rPr>
        <w:t>
      1. Ауыл шаруашылығы кооперативтерінің тексеру одағы (бұдан әрі – тексеру одағы) – коммерциялық емес ұйым нысанында құрылған және оған кіретін ауыл шаруашылығы кооперативтерінің қаржы-шаруашылық қызметінің ішкі аудитін, осы қызметті үйлестіруді, тексеру одағының мүшелеріне ішкі аудитке ілеспе қызметтер көрсетуді, сондай-ақ Қазақстан Республикасының заңнамасына қайшы келмейтін, тексеру одағының құрылтай құжаттарында көзделген өзге де қызметті жүзеге асыратын ауыл шаруашылығы кооперативтерінің ерікті бірлестігі.</w:t>
      </w:r>
    </w:p>
    <w:bookmarkEnd w:id="129"/>
    <w:bookmarkStart w:name="z171" w:id="130"/>
    <w:p>
      <w:pPr>
        <w:spacing w:after="0"/>
        <w:ind w:left="0"/>
        <w:jc w:val="both"/>
      </w:pPr>
      <w:r>
        <w:rPr>
          <w:rFonts w:ascii="Times New Roman"/>
          <w:b w:val="false"/>
          <w:i w:val="false"/>
          <w:color w:val="000000"/>
          <w:sz w:val="28"/>
        </w:rPr>
        <w:t>
      2. Тексеру одағы оның құрылтайшылары болып табылатын кемінде он ауыл шаруашылығы кооперативінің бастамасы бойынша құрылады.</w:t>
      </w:r>
    </w:p>
    <w:bookmarkEnd w:id="130"/>
    <w:bookmarkStart w:name="z172" w:id="131"/>
    <w:p>
      <w:pPr>
        <w:spacing w:after="0"/>
        <w:ind w:left="0"/>
        <w:jc w:val="both"/>
      </w:pPr>
      <w:r>
        <w:rPr>
          <w:rFonts w:ascii="Times New Roman"/>
          <w:b w:val="false"/>
          <w:i w:val="false"/>
          <w:color w:val="000000"/>
          <w:sz w:val="28"/>
        </w:rPr>
        <w:t>
      3. Ауыл шаруашылығы кооперативі өзінің таңдауы бойынша тексеру одақтарының біріне кіруге құқылы. Ауыл шаруашылығы кооперативінің бір мезгілде біреуден артық тексеру одағына мүше болуға құқығы жоқ.</w:t>
      </w:r>
    </w:p>
    <w:bookmarkEnd w:id="131"/>
    <w:bookmarkStart w:name="z173" w:id="132"/>
    <w:p>
      <w:pPr>
        <w:spacing w:after="0"/>
        <w:ind w:left="0"/>
        <w:jc w:val="both"/>
      </w:pPr>
      <w:r>
        <w:rPr>
          <w:rFonts w:ascii="Times New Roman"/>
          <w:b w:val="false"/>
          <w:i w:val="false"/>
          <w:color w:val="000000"/>
          <w:sz w:val="28"/>
        </w:rPr>
        <w:t>
      4. Тексеру одағы өз қызметін осы Заңға, жарғыға және құрылтай шартына сәйкес жүзеге асырады. Тексеру одағы мүшелерінің жалпы жиналысы және тексеру одағы мүшелерінің жалпы жиналысы сайлайтын оның байқаушы кеңесі тексеру одағын басқарудың жоғары органдары болып табылады. Байқаушы кеңесі еңбек шарты негізінде жалдайтын атқарушы директоры тексеру одағының атқарушы органы болып табылады.</w:t>
      </w:r>
    </w:p>
    <w:bookmarkEnd w:id="132"/>
    <w:bookmarkStart w:name="z174" w:id="133"/>
    <w:p>
      <w:pPr>
        <w:spacing w:after="0"/>
        <w:ind w:left="0"/>
        <w:jc w:val="both"/>
      </w:pPr>
      <w:r>
        <w:rPr>
          <w:rFonts w:ascii="Times New Roman"/>
          <w:b w:val="false"/>
          <w:i w:val="false"/>
          <w:color w:val="000000"/>
          <w:sz w:val="28"/>
        </w:rPr>
        <w:t>
      5. Тексеру одағы тексеру одағы мүшелерінің жалпы жиналысы бекітетін тексеру одағының қағидаларына сәйкес ішкі аудитті жүзеге асырады.</w:t>
      </w:r>
    </w:p>
    <w:bookmarkEnd w:id="133"/>
    <w:bookmarkStart w:name="z175" w:id="134"/>
    <w:p>
      <w:pPr>
        <w:spacing w:after="0"/>
        <w:ind w:left="0"/>
        <w:jc w:val="both"/>
      </w:pPr>
      <w:r>
        <w:rPr>
          <w:rFonts w:ascii="Times New Roman"/>
          <w:b w:val="false"/>
          <w:i w:val="false"/>
          <w:color w:val="000000"/>
          <w:sz w:val="28"/>
        </w:rPr>
        <w:t>
      6. Тексеру одағының қаржылық қызметі оның құрылтай құжаттарына сәйкес тексеру одағы мүшелерінің жалпы жиналысында бекітілетін кірістер және шығыстар сметасы негізінде жүзеге асырылады. Тексеру одағының ішкі аудитті жүзеге асыруға және ішкі аудитке ілеспе қызметтерді көрсетуге жұмсалған шығыстары мүшелік жарналар есебінен өтеледі, олардың мөлшері Қазақстан Республикасының заңнамасына сәйкес көрсетілген смета немесе өзге де көздер негізінде белгіленеді.</w:t>
      </w:r>
    </w:p>
    <w:bookmarkEnd w:id="134"/>
    <w:bookmarkStart w:name="z176" w:id="135"/>
    <w:p>
      <w:pPr>
        <w:spacing w:after="0"/>
        <w:ind w:left="0"/>
        <w:jc w:val="both"/>
      </w:pPr>
      <w:r>
        <w:rPr>
          <w:rFonts w:ascii="Times New Roman"/>
          <w:b w:val="false"/>
          <w:i w:val="false"/>
          <w:color w:val="000000"/>
          <w:sz w:val="28"/>
        </w:rPr>
        <w:t>
      7. Тексеру одағы ішкі аудит нәтижелері бойынша жазбаша нысанда ішкі аудит қорытындысын жасайды, ол кооператив мүшелеріне және ауыл шаруашылығы кооперативінің бухгалтерлік есептілігін өзге де пайдаланушыларға арналған және тексеру одағының ауыл шаруашылығы кооперативінің бухгалтерлік есептілігінің дұрыстығы, ауыл шаруашылығы кооперативінің бухгалтерлік есептілікті жүргізу тәртібінің Қазақстан Республикасының заңнамасына сәйкестігі, ауыл шаруашылығы кооперативін басқарушы органдардың жарғының және Қазақстан Республикасы заңнамасының ережелерін сақтауы туралы белгіленген нысанда білдірген пікірін, сондай-ақ тексеру одағы мүшелерінің қаржы-шаруашылық қызметінің нәтижелерін нашарлатуға немесе олардың дәрменсіздігіне (банкроттығына) әкеп соғуы мүмкін анықталған бұзушылықтар туралы деректерді қамтитын ресми құжат болып табылады.</w:t>
      </w:r>
    </w:p>
    <w:bookmarkEnd w:id="135"/>
    <w:bookmarkStart w:name="z177" w:id="136"/>
    <w:p>
      <w:pPr>
        <w:spacing w:after="0"/>
        <w:ind w:left="0"/>
        <w:jc w:val="both"/>
      </w:pPr>
      <w:r>
        <w:rPr>
          <w:rFonts w:ascii="Times New Roman"/>
          <w:b w:val="false"/>
          <w:i w:val="false"/>
          <w:color w:val="000000"/>
          <w:sz w:val="28"/>
        </w:rPr>
        <w:t>
      8. Ішкі аудит қорытындысының нысаны, мазмұны, оған қол қою және оны ұсыну тәртібі тексеру одағының қағидаларында айқындалады.</w:t>
      </w:r>
    </w:p>
    <w:bookmarkEnd w:id="136"/>
    <w:bookmarkStart w:name="z178" w:id="137"/>
    <w:p>
      <w:pPr>
        <w:spacing w:after="0"/>
        <w:ind w:left="0"/>
        <w:jc w:val="both"/>
      </w:pPr>
      <w:r>
        <w:rPr>
          <w:rFonts w:ascii="Times New Roman"/>
          <w:b w:val="false"/>
          <w:i w:val="false"/>
          <w:color w:val="000000"/>
          <w:sz w:val="28"/>
        </w:rPr>
        <w:t>
      9. Тексеру одағы анықталған бұзушылықтар мен кемшіліктерді жою туралы нұсқамалар беруге және олардың орындалуын бақылауды жүзеге асыруға құқылы.</w:t>
      </w:r>
    </w:p>
    <w:bookmarkEnd w:id="137"/>
    <w:bookmarkStart w:name="z179" w:id="138"/>
    <w:p>
      <w:pPr>
        <w:spacing w:after="0"/>
        <w:ind w:left="0"/>
        <w:jc w:val="both"/>
      </w:pPr>
      <w:r>
        <w:rPr>
          <w:rFonts w:ascii="Times New Roman"/>
          <w:b w:val="false"/>
          <w:i w:val="false"/>
          <w:color w:val="000000"/>
          <w:sz w:val="28"/>
        </w:rPr>
        <w:t>
      10. Тексеру одағының байқаушы кеңесі мүшелері санының кемінде елу пайызын осы тексеру одағының мүшелері болып табылатын ауыл шаруашылығы кооперативтері тексеру комиссияларының мүшелері құрауға тиіс.</w:t>
      </w:r>
    </w:p>
    <w:bookmarkEnd w:id="138"/>
    <w:bookmarkStart w:name="z180" w:id="139"/>
    <w:p>
      <w:pPr>
        <w:spacing w:after="0"/>
        <w:ind w:left="0"/>
        <w:jc w:val="both"/>
      </w:pPr>
      <w:r>
        <w:rPr>
          <w:rFonts w:ascii="Times New Roman"/>
          <w:b w:val="false"/>
          <w:i w:val="false"/>
          <w:color w:val="000000"/>
          <w:sz w:val="28"/>
        </w:rPr>
        <w:t>
      11. Тексеру одағының атауы "Ауыл шаруашылығы кооперативтерінің тексеру одағы" деген сөздерді қамтуға тиіс.</w:t>
      </w:r>
    </w:p>
    <w:bookmarkEnd w:id="139"/>
    <w:p>
      <w:pPr>
        <w:spacing w:after="0"/>
        <w:ind w:left="0"/>
        <w:jc w:val="both"/>
      </w:pPr>
      <w:r>
        <w:rPr>
          <w:rFonts w:ascii="Times New Roman"/>
          <w:b/>
          <w:i w:val="false"/>
          <w:color w:val="000000"/>
          <w:sz w:val="28"/>
        </w:rPr>
        <w:t>38-бап. Ауыл шаруашылығы кооперативінің қаржы-шаруашылық қызметінің аудитi</w:t>
      </w:r>
    </w:p>
    <w:bookmarkStart w:name="z181" w:id="140"/>
    <w:p>
      <w:pPr>
        <w:spacing w:after="0"/>
        <w:ind w:left="0"/>
        <w:jc w:val="both"/>
      </w:pPr>
      <w:r>
        <w:rPr>
          <w:rFonts w:ascii="Times New Roman"/>
          <w:b w:val="false"/>
          <w:i w:val="false"/>
          <w:color w:val="000000"/>
          <w:sz w:val="28"/>
        </w:rPr>
        <w:t>
      1. Ауыл шаруашылығы кооперативінің жылдық қаржылық есебiнiң, сондай-ақ оның iстерінің ағымдағы жай-күйiнiң дұрыстығын тексеру және растау үшiн кооператив мүшелерінің кемінде үштен бірінің бастамасы бойынша шақырылатын оның мүшелерінің жалпы жиналысы ауыл шаруашылығы кооперативінің қаржы-шаруашылық қызметіне тәуелсіз аудит ұйымын тарту арқылы аудит жүргізу туралы шешім қабылдауға құқылы.</w:t>
      </w:r>
    </w:p>
    <w:bookmarkEnd w:id="140"/>
    <w:p>
      <w:pPr>
        <w:spacing w:after="0"/>
        <w:ind w:left="0"/>
        <w:jc w:val="both"/>
      </w:pPr>
      <w:r>
        <w:rPr>
          <w:rFonts w:ascii="Times New Roman"/>
          <w:b w:val="false"/>
          <w:i w:val="false"/>
          <w:color w:val="000000"/>
          <w:sz w:val="28"/>
        </w:rPr>
        <w:t>
      Аудит қорытындылары бойынша есепті кооператив мүшелерінің жалпы жиналысы ол аяқталғаннан кейін бір айдың ішінде қарайды және бекітеді.</w:t>
      </w:r>
    </w:p>
    <w:bookmarkStart w:name="z182" w:id="141"/>
    <w:p>
      <w:pPr>
        <w:spacing w:after="0"/>
        <w:ind w:left="0"/>
        <w:jc w:val="both"/>
      </w:pPr>
      <w:r>
        <w:rPr>
          <w:rFonts w:ascii="Times New Roman"/>
          <w:b w:val="false"/>
          <w:i w:val="false"/>
          <w:color w:val="000000"/>
          <w:sz w:val="28"/>
        </w:rPr>
        <w:t>
      2. Кооператив мүшелері ауыл шаруашылығы кооперативінің қаржы-шаруашылық қызметіне аудитті өз есебінен жүргізуді талап етуге құқылы.</w:t>
      </w:r>
    </w:p>
    <w:bookmarkEnd w:id="141"/>
    <w:bookmarkStart w:name="z183" w:id="142"/>
    <w:p>
      <w:pPr>
        <w:spacing w:after="0"/>
        <w:ind w:left="0"/>
        <w:jc w:val="both"/>
      </w:pPr>
      <w:r>
        <w:rPr>
          <w:rFonts w:ascii="Times New Roman"/>
          <w:b w:val="false"/>
          <w:i w:val="false"/>
          <w:color w:val="000000"/>
          <w:sz w:val="28"/>
        </w:rPr>
        <w:t>
      3. Егер атқарушы орган ауыл шаруашылығы кооперативінің қаржы-шаруашылық қызметіне аудит жүргiзуден жалтарса және (немесе) өзгеше кедергі келтірсе, аудит мүдделі тұлғалардың өтiнiшi бойынша қабылданған соттың шешімі бойынша тағайындалуы мүмкiн.</w:t>
      </w:r>
    </w:p>
    <w:bookmarkEnd w:id="142"/>
    <w:p>
      <w:pPr>
        <w:spacing w:after="0"/>
        <w:ind w:left="0"/>
        <w:jc w:val="both"/>
      </w:pPr>
      <w:r>
        <w:rPr>
          <w:rFonts w:ascii="Times New Roman"/>
          <w:b/>
          <w:i w:val="false"/>
          <w:color w:val="000000"/>
          <w:sz w:val="28"/>
        </w:rPr>
        <w:t>39-бап. Ауыл шаруашылығы кооперативтерінің қауымдастықтары (одақтары)</w:t>
      </w:r>
    </w:p>
    <w:bookmarkStart w:name="z184" w:id="143"/>
    <w:p>
      <w:pPr>
        <w:spacing w:after="0"/>
        <w:ind w:left="0"/>
        <w:jc w:val="both"/>
      </w:pPr>
      <w:r>
        <w:rPr>
          <w:rFonts w:ascii="Times New Roman"/>
          <w:b w:val="false"/>
          <w:i w:val="false"/>
          <w:color w:val="000000"/>
          <w:sz w:val="28"/>
        </w:rPr>
        <w:t>
      1. Ауыл шаруашылығы кооперативтері коммерциялық емес ұйымдар болып табылатын ауыл шаруашылығы кооперативтерінің қауымдастықтарына (одақтарына) бiрiгуi мүмкiн.</w:t>
      </w:r>
    </w:p>
    <w:bookmarkEnd w:id="143"/>
    <w:bookmarkStart w:name="z185" w:id="144"/>
    <w:p>
      <w:pPr>
        <w:spacing w:after="0"/>
        <w:ind w:left="0"/>
        <w:jc w:val="both"/>
      </w:pPr>
      <w:r>
        <w:rPr>
          <w:rFonts w:ascii="Times New Roman"/>
          <w:b w:val="false"/>
          <w:i w:val="false"/>
          <w:color w:val="000000"/>
          <w:sz w:val="28"/>
        </w:rPr>
        <w:t>
      2. Ауыл шаруашылығы кооперативтерінің қауымдастықтары (одақтары) ерiктi негiзде құрылады, олардың құрылтайшылары жүктеген функцияларды атқарады.</w:t>
      </w:r>
    </w:p>
    <w:bookmarkEnd w:id="144"/>
    <w:bookmarkStart w:name="z186" w:id="145"/>
    <w:p>
      <w:pPr>
        <w:spacing w:after="0"/>
        <w:ind w:left="0"/>
        <w:jc w:val="both"/>
      </w:pPr>
      <w:r>
        <w:rPr>
          <w:rFonts w:ascii="Times New Roman"/>
          <w:b w:val="false"/>
          <w:i w:val="false"/>
          <w:color w:val="000000"/>
          <w:sz w:val="28"/>
        </w:rPr>
        <w:t>
      3. Ауыл шаруашылығы кооперативтерінің қауымдастықтарын (одақтарын) ауыл шаруашылығы кооперативтері олардың қызметін үйлестіру, олардың ортақ мүліктік және өзге де құқықтарын қорғауды қамтамасыз ету, мемлекеттік органдарда, жергілікті өзін-өзі басқару органдарында, мемлекеттік және мемлекеттік емес ұйымдарда, халықаралық ұйымдарда олардың мүдделерін білдіру, сондай-ақ ауыл шаруашылығы кооперативтері қауымдастығының (одағының) мүшелеріне құқықтық, ақпараттық, консультациялық және өзге де қызметтерді көрсету мақсатында кемінде екі ауыл шаруашылығы кооперативінің жалпы жиналысының шешімдері негізінде құрады.</w:t>
      </w:r>
    </w:p>
    <w:bookmarkEnd w:id="145"/>
    <w:bookmarkStart w:name="z187" w:id="146"/>
    <w:p>
      <w:pPr>
        <w:spacing w:after="0"/>
        <w:ind w:left="0"/>
        <w:jc w:val="both"/>
      </w:pPr>
      <w:r>
        <w:rPr>
          <w:rFonts w:ascii="Times New Roman"/>
          <w:b w:val="false"/>
          <w:i w:val="false"/>
          <w:color w:val="000000"/>
          <w:sz w:val="28"/>
        </w:rPr>
        <w:t>
      4. Ауыл шаруашылығы кооперативтерінің қауымдастығы (одағы) құрылтай шарты және жарғы негiзiнде әрекет етеді, бұл ретте оның мүшелері өзiнiң дербестігi мен заңды тұлға құқығын сақтайды.</w:t>
      </w:r>
    </w:p>
    <w:bookmarkEnd w:id="146"/>
    <w:bookmarkStart w:name="z188" w:id="147"/>
    <w:p>
      <w:pPr>
        <w:spacing w:after="0"/>
        <w:ind w:left="0"/>
        <w:jc w:val="both"/>
      </w:pPr>
      <w:r>
        <w:rPr>
          <w:rFonts w:ascii="Times New Roman"/>
          <w:b w:val="false"/>
          <w:i w:val="false"/>
          <w:color w:val="000000"/>
          <w:sz w:val="28"/>
        </w:rPr>
        <w:t>
      5. Ауыл шаруашылығы кооперативтері қауымдастығының (одағының) негiзгi функциялары мыналар:</w:t>
      </w:r>
    </w:p>
    <w:bookmarkEnd w:id="147"/>
    <w:p>
      <w:pPr>
        <w:spacing w:after="0"/>
        <w:ind w:left="0"/>
        <w:jc w:val="both"/>
      </w:pPr>
      <w:r>
        <w:rPr>
          <w:rFonts w:ascii="Times New Roman"/>
          <w:b w:val="false"/>
          <w:i w:val="false"/>
          <w:color w:val="000000"/>
          <w:sz w:val="28"/>
        </w:rPr>
        <w:t>
      1) ауыл шаруашылығы тауар өндiрушiлерiнің бiрлестiктерiн дамытуда үйлестіру және оған жәрдемдесу, ауыл шаруашылығы кооперациясының идеялары мен қағидаттарын насихаттау;</w:t>
      </w:r>
    </w:p>
    <w:p>
      <w:pPr>
        <w:spacing w:after="0"/>
        <w:ind w:left="0"/>
        <w:jc w:val="both"/>
      </w:pPr>
      <w:r>
        <w:rPr>
          <w:rFonts w:ascii="Times New Roman"/>
          <w:b w:val="false"/>
          <w:i w:val="false"/>
          <w:color w:val="000000"/>
          <w:sz w:val="28"/>
        </w:rPr>
        <w:t>
      2) ауыл шаруашылығы кооперативтерінің, олардың мүшелерінің құқықтарын, мүліктік және экономикалық мүдделерін қорғау, оларға құқықтық, әдістемелік және басқа да қажетті практикалық көмек көрсету, оның ішінде ауыл шаруашылығы кооперативтерінің қызметінде пайда болатын құжаттарды әзірлеу;</w:t>
      </w:r>
    </w:p>
    <w:p>
      <w:pPr>
        <w:spacing w:after="0"/>
        <w:ind w:left="0"/>
        <w:jc w:val="both"/>
      </w:pPr>
      <w:r>
        <w:rPr>
          <w:rFonts w:ascii="Times New Roman"/>
          <w:b w:val="false"/>
          <w:i w:val="false"/>
          <w:color w:val="000000"/>
          <w:sz w:val="28"/>
        </w:rPr>
        <w:t>
      3) мемлекеттік органдарда, жергілікті өзін-өзі басқару органдарында, мемлекеттік және мемлекеттік емес ұйымдарда ауыл шаруашылығы кооперативтерінің мүдделерін білдіру, сыртқы экономикалық байланыстарды, халықаралық өзара қатынастарды дамыту, инвестицияларды тартуға жәрдемдесу;</w:t>
      </w:r>
    </w:p>
    <w:p>
      <w:pPr>
        <w:spacing w:after="0"/>
        <w:ind w:left="0"/>
        <w:jc w:val="both"/>
      </w:pPr>
      <w:r>
        <w:rPr>
          <w:rFonts w:ascii="Times New Roman"/>
          <w:b w:val="false"/>
          <w:i w:val="false"/>
          <w:color w:val="000000"/>
          <w:sz w:val="28"/>
        </w:rPr>
        <w:t>
      4) ауыл шаруашылығы кооперативтерін материалдық-техникалық қамтамасыз ету, салааралық алмасуды және ауыл шаруашылығы өніміне, акваөсіру (балық өсіру шаруашылығы) өніміне баға белгілеуді реттеу мәселелерінде жәрдемдесу;</w:t>
      </w:r>
    </w:p>
    <w:p>
      <w:pPr>
        <w:spacing w:after="0"/>
        <w:ind w:left="0"/>
        <w:jc w:val="both"/>
      </w:pPr>
      <w:r>
        <w:rPr>
          <w:rFonts w:ascii="Times New Roman"/>
          <w:b w:val="false"/>
          <w:i w:val="false"/>
          <w:color w:val="000000"/>
          <w:sz w:val="28"/>
        </w:rPr>
        <w:t>
      5) мемлекеттік органдармен бірлесіп нарық инфрақұрылымын қалыптастыруға, ауыл шаруашылығы кооперативтері қауымдастығының (одағының) мүшелеріне ақпараттық және білім беру қызметтерін дамытуға қатысу;</w:t>
      </w:r>
    </w:p>
    <w:p>
      <w:pPr>
        <w:spacing w:after="0"/>
        <w:ind w:left="0"/>
        <w:jc w:val="both"/>
      </w:pPr>
      <w:r>
        <w:rPr>
          <w:rFonts w:ascii="Times New Roman"/>
          <w:b w:val="false"/>
          <w:i w:val="false"/>
          <w:color w:val="000000"/>
          <w:sz w:val="28"/>
        </w:rPr>
        <w:t>
      6) жаңа техниканың, технологияның енгiзiлуiне жәрдемдесу, тәжiрибе, ғылыми-техникалық ақпарат алмасуды ұйымдастыру және патент-лицензия жұмысы мен лизингтi ұйымдастыру.</w:t>
      </w:r>
    </w:p>
    <w:bookmarkStart w:name="z189" w:id="148"/>
    <w:p>
      <w:pPr>
        <w:spacing w:after="0"/>
        <w:ind w:left="0"/>
        <w:jc w:val="both"/>
      </w:pPr>
      <w:r>
        <w:rPr>
          <w:rFonts w:ascii="Times New Roman"/>
          <w:b w:val="false"/>
          <w:i w:val="false"/>
          <w:color w:val="000000"/>
          <w:sz w:val="28"/>
        </w:rPr>
        <w:t>
      6. Ауыл шаруашылығы кооперативтерінің қауымдастықтары (одақтары) Қазақстан Республикасының заңнамасына қайшы келмейтiн, құрылтай шартында немесе жарғыда көзделген басқа функцияларды жүзеге асыруға құқылы.</w:t>
      </w:r>
    </w:p>
    <w:bookmarkEnd w:id="148"/>
    <w:bookmarkStart w:name="z190" w:id="149"/>
    <w:p>
      <w:pPr>
        <w:spacing w:after="0"/>
        <w:ind w:left="0"/>
        <w:jc w:val="both"/>
      </w:pPr>
      <w:r>
        <w:rPr>
          <w:rFonts w:ascii="Times New Roman"/>
          <w:b w:val="false"/>
          <w:i w:val="false"/>
          <w:color w:val="000000"/>
          <w:sz w:val="28"/>
        </w:rPr>
        <w:t>
      7. Ауыл шаруашылығы кооперативтері қауымдастықтарының (одақтарының) қызметiн қаржыландыру осы қауымдастыққа (одаққа) бiрiккен ауыл шаруашылығы кооперативтерінің жыл сайынғы шарттық аударымдары (мүшелік жарналары) арқылы жүзеге асырылады.</w:t>
      </w:r>
    </w:p>
    <w:bookmarkEnd w:id="149"/>
    <w:bookmarkStart w:name="z191" w:id="150"/>
    <w:p>
      <w:pPr>
        <w:spacing w:after="0"/>
        <w:ind w:left="0"/>
        <w:jc w:val="both"/>
      </w:pPr>
      <w:r>
        <w:rPr>
          <w:rFonts w:ascii="Times New Roman"/>
          <w:b w:val="false"/>
          <w:i w:val="false"/>
          <w:color w:val="000000"/>
          <w:sz w:val="28"/>
        </w:rPr>
        <w:t>
      8. Ауыл шаруашылығы кооперативтерінің қауымдастықтарын (одақтарын) қайта ұйымдастыру және тарату Қазақстан Республикасының заңнамасында белгіленген тәртіппен жүзеге асырылады.</w:t>
      </w:r>
    </w:p>
    <w:bookmarkEnd w:id="150"/>
    <w:bookmarkStart w:name="z192" w:id="151"/>
    <w:p>
      <w:pPr>
        <w:spacing w:after="0"/>
        <w:ind w:left="0"/>
        <w:jc w:val="left"/>
      </w:pPr>
      <w:r>
        <w:rPr>
          <w:rFonts w:ascii="Times New Roman"/>
          <w:b/>
          <w:i w:val="false"/>
          <w:color w:val="000000"/>
        </w:rPr>
        <w:t xml:space="preserve"> 7-тарау. АУЫЛ ШАРУАШЫЛЫҒЫ КООПЕРАТИВІН ҚАЙТА ҰЙЫМДАСТЫРУ ЖӘНЕ ТАРАТУ</w:t>
      </w:r>
    </w:p>
    <w:bookmarkEnd w:id="151"/>
    <w:p>
      <w:pPr>
        <w:spacing w:after="0"/>
        <w:ind w:left="0"/>
        <w:jc w:val="both"/>
      </w:pPr>
      <w:r>
        <w:rPr>
          <w:rFonts w:ascii="Times New Roman"/>
          <w:b/>
          <w:i w:val="false"/>
          <w:color w:val="000000"/>
          <w:sz w:val="28"/>
        </w:rPr>
        <w:t>40-бап. Ауыл шаруашылығы кооперативін қайта ұйымдастыру</w:t>
      </w:r>
    </w:p>
    <w:bookmarkStart w:name="z193" w:id="152"/>
    <w:p>
      <w:pPr>
        <w:spacing w:after="0"/>
        <w:ind w:left="0"/>
        <w:jc w:val="both"/>
      </w:pPr>
      <w:r>
        <w:rPr>
          <w:rFonts w:ascii="Times New Roman"/>
          <w:b w:val="false"/>
          <w:i w:val="false"/>
          <w:color w:val="000000"/>
          <w:sz w:val="28"/>
        </w:rPr>
        <w:t>
      1. Ауыл шаруашылығы кооперативін қайта ұйымдастыру (біріктіру, қосу, бөлу, бөліп шығару, қайта құру) Қазақстан Республикасының заңнамасына сәйкес кооператив мүшелерінің жалпы жиналысының шешімі бойынша немесе соттың шешімі бойынша жүзеге асырылады.</w:t>
      </w:r>
    </w:p>
    <w:bookmarkEnd w:id="152"/>
    <w:bookmarkStart w:name="z194" w:id="153"/>
    <w:p>
      <w:pPr>
        <w:spacing w:after="0"/>
        <w:ind w:left="0"/>
        <w:jc w:val="both"/>
      </w:pPr>
      <w:r>
        <w:rPr>
          <w:rFonts w:ascii="Times New Roman"/>
          <w:b w:val="false"/>
          <w:i w:val="false"/>
          <w:color w:val="000000"/>
          <w:sz w:val="28"/>
        </w:rPr>
        <w:t>
      2. Ауыл шаруашылығы кооперативі қайта ұйымдастырылған кезде ауыл шаруашылығы кооперативінің жарғысына өзгерістер және (немесе) толықтырулар немесе ауыл шаруашылығы кооперативінің жарғысын жаңа редакцияда қабылдау Қазақстан Республикасы заңнамасының талаптарына сәйкес жүзеге асырылады.</w:t>
      </w:r>
    </w:p>
    <w:bookmarkEnd w:id="153"/>
    <w:bookmarkStart w:name="z195" w:id="154"/>
    <w:p>
      <w:pPr>
        <w:spacing w:after="0"/>
        <w:ind w:left="0"/>
        <w:jc w:val="both"/>
      </w:pPr>
      <w:r>
        <w:rPr>
          <w:rFonts w:ascii="Times New Roman"/>
          <w:b w:val="false"/>
          <w:i w:val="false"/>
          <w:color w:val="000000"/>
          <w:sz w:val="28"/>
        </w:rPr>
        <w:t>
      3. Ауыл шаруашылығы кооперативі қайта ұйымдастырылған кезде оның құқықтары мен мiндеттерi тапсыру актiсiне және (немесе) бөлу балансына сәйкес құқықтық мирасқорларына ауысады. Көрсетілген құжаттарда тараптар дауласып отырған мiндеттемелердi қоса алғанда, қайта ұйымдастырылатын ауыл шаруашылығы кооперативінің барлық кредиторлары мен борышкерлерiне қатысты барлық мiндеттемелерi бойынша құқықтық мирасқорлық туралы ережелер қамтылуға тиiс.</w:t>
      </w:r>
    </w:p>
    <w:bookmarkEnd w:id="154"/>
    <w:bookmarkStart w:name="z196" w:id="155"/>
    <w:p>
      <w:pPr>
        <w:spacing w:after="0"/>
        <w:ind w:left="0"/>
        <w:jc w:val="both"/>
      </w:pPr>
      <w:r>
        <w:rPr>
          <w:rFonts w:ascii="Times New Roman"/>
          <w:b w:val="false"/>
          <w:i w:val="false"/>
          <w:color w:val="000000"/>
          <w:sz w:val="28"/>
        </w:rPr>
        <w:t>
      4. Тапсыру актісі және (немесе) бөлу балансы кооператив мүшелерiнiң жалпы жиналысында бекiтiледi және Қазақстан Республикасының заңнамасында белгіленген тәртіппен мемлекеттiк тiркеу үшін ұсынылады.</w:t>
      </w:r>
    </w:p>
    <w:bookmarkEnd w:id="155"/>
    <w:p>
      <w:pPr>
        <w:spacing w:after="0"/>
        <w:ind w:left="0"/>
        <w:jc w:val="both"/>
      </w:pPr>
      <w:r>
        <w:rPr>
          <w:rFonts w:ascii="Times New Roman"/>
          <w:b/>
          <w:i w:val="false"/>
          <w:color w:val="000000"/>
          <w:sz w:val="28"/>
        </w:rPr>
        <w:t>41-бап. Ауыл шаруашылығы кооперативін тарату</w:t>
      </w:r>
    </w:p>
    <w:bookmarkStart w:name="z197" w:id="156"/>
    <w:p>
      <w:pPr>
        <w:spacing w:after="0"/>
        <w:ind w:left="0"/>
        <w:jc w:val="both"/>
      </w:pPr>
      <w:r>
        <w:rPr>
          <w:rFonts w:ascii="Times New Roman"/>
          <w:b w:val="false"/>
          <w:i w:val="false"/>
          <w:color w:val="000000"/>
          <w:sz w:val="28"/>
        </w:rPr>
        <w:t>
      1. Ауыл шаруашылығы кооперативі кооператив мүшелерінің жалпы жиналысының шешiмi бойынша (ерікті түрде тарау) немесе Қазақстан Республикасының заңдарында көзделген жағдайларда сот шешiмiнiң негiзiнде таратылуы (мәжбүрлеп тарату) мүмкiн.</w:t>
      </w:r>
    </w:p>
    <w:bookmarkEnd w:id="156"/>
    <w:bookmarkStart w:name="z198" w:id="157"/>
    <w:p>
      <w:pPr>
        <w:spacing w:after="0"/>
        <w:ind w:left="0"/>
        <w:jc w:val="both"/>
      </w:pPr>
      <w:r>
        <w:rPr>
          <w:rFonts w:ascii="Times New Roman"/>
          <w:b w:val="false"/>
          <w:i w:val="false"/>
          <w:color w:val="000000"/>
          <w:sz w:val="28"/>
        </w:rPr>
        <w:t>
      2. Ауыл шаруашылығы кооперативін тарату Қазақстан Республикасының оңалту және банкроттық туралы заңнамасының, сондай-ақ осы Заңның талаптары ескеріле отырып, Қазақстан Республикасының Азаматтық кодексiне сәйкес жүзеге асырылады.</w:t>
      </w:r>
    </w:p>
    <w:bookmarkEnd w:id="157"/>
    <w:p>
      <w:pPr>
        <w:spacing w:after="0"/>
        <w:ind w:left="0"/>
        <w:jc w:val="both"/>
      </w:pPr>
      <w:r>
        <w:rPr>
          <w:rFonts w:ascii="Times New Roman"/>
          <w:b/>
          <w:i w:val="false"/>
          <w:color w:val="000000"/>
          <w:sz w:val="28"/>
        </w:rPr>
        <w:t>42-бап. Осы Заңды қолданысқа енгізу тәртібі</w:t>
      </w:r>
    </w:p>
    <w:bookmarkStart w:name="z199" w:id="158"/>
    <w:p>
      <w:pPr>
        <w:spacing w:after="0"/>
        <w:ind w:left="0"/>
        <w:jc w:val="both"/>
      </w:pPr>
      <w:r>
        <w:rPr>
          <w:rFonts w:ascii="Times New Roman"/>
          <w:b w:val="false"/>
          <w:i w:val="false"/>
          <w:color w:val="000000"/>
          <w:sz w:val="28"/>
        </w:rPr>
        <w:t>
      1. Осы Заң 2016 жылғы 1 қаңтардан бастап қолданысқа енгізіледі.</w:t>
      </w:r>
    </w:p>
    <w:bookmarkEnd w:id="158"/>
    <w:bookmarkStart w:name="z200" w:id="159"/>
    <w:p>
      <w:pPr>
        <w:spacing w:after="0"/>
        <w:ind w:left="0"/>
        <w:jc w:val="both"/>
      </w:pPr>
      <w:r>
        <w:rPr>
          <w:rFonts w:ascii="Times New Roman"/>
          <w:b w:val="false"/>
          <w:i w:val="false"/>
          <w:color w:val="000000"/>
          <w:sz w:val="28"/>
        </w:rPr>
        <w:t>
      2. Мыналардың:</w:t>
      </w:r>
    </w:p>
    <w:bookmarkEnd w:id="159"/>
    <w:bookmarkStart w:name="z201" w:id="160"/>
    <w:p>
      <w:pPr>
        <w:spacing w:after="0"/>
        <w:ind w:left="0"/>
        <w:jc w:val="both"/>
      </w:pPr>
      <w:r>
        <w:rPr>
          <w:rFonts w:ascii="Times New Roman"/>
          <w:b w:val="false"/>
          <w:i w:val="false"/>
          <w:color w:val="000000"/>
          <w:sz w:val="28"/>
        </w:rPr>
        <w:t xml:space="preserve">
      1) "Қазақстан Республикасындағы селолық тұтыну кооперациясы туралы" 1999 жылғы 21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 21, 770-құжат; 2006 ж., № 8, 45-құжат; 2007 ж., № 9, 67-құжат; 2012 ж., № 21-22, 124-құжат; 2014 ж., № 10, 52-құжат);</w:t>
      </w:r>
    </w:p>
    <w:bookmarkEnd w:id="160"/>
    <w:bookmarkStart w:name="z202" w:id="161"/>
    <w:p>
      <w:pPr>
        <w:spacing w:after="0"/>
        <w:ind w:left="0"/>
        <w:jc w:val="both"/>
      </w:pPr>
      <w:r>
        <w:rPr>
          <w:rFonts w:ascii="Times New Roman"/>
          <w:b w:val="false"/>
          <w:i w:val="false"/>
          <w:color w:val="000000"/>
          <w:sz w:val="28"/>
        </w:rPr>
        <w:t xml:space="preserve">
      2) "Ауылшаруашылық серіктестіктері және олардың қауымдастықтары (одақтары) туралы" 2000 жылғы 25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2000 ж., № 23, 413-құжат; 2006 ж., № 8, 45-құжат; 2007 ж., № 9, 67-құжат; 2011 ж., № 6, 49-құжат; 2014 ж., № 10, 52-құжат);</w:t>
      </w:r>
    </w:p>
    <w:bookmarkEnd w:id="161"/>
    <w:bookmarkStart w:name="z203" w:id="162"/>
    <w:p>
      <w:pPr>
        <w:spacing w:after="0"/>
        <w:ind w:left="0"/>
        <w:jc w:val="both"/>
      </w:pPr>
      <w:r>
        <w:rPr>
          <w:rFonts w:ascii="Times New Roman"/>
          <w:b w:val="false"/>
          <w:i w:val="false"/>
          <w:color w:val="000000"/>
          <w:sz w:val="28"/>
        </w:rPr>
        <w:t xml:space="preserve">
      3) "Су пайдаланушылардың селолық тұтыну кооперативi туралы" 2003 жылғы 8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2003 ж., № 6, 35-құжат; 2006 ж., № 1, 5-құжат; 2010 ж., № 5, 23-құжат; 2011 ж., № 6, 49-құжат; 2014 ж., № 2, 10-құжат; № 10, 52-құжат) күші жойылды деп танылсын.</w:t>
      </w:r>
    </w:p>
    <w:bookmarkEnd w:id="162"/>
    <w:bookmarkStart w:name="z204" w:id="163"/>
    <w:p>
      <w:pPr>
        <w:spacing w:after="0"/>
        <w:ind w:left="0"/>
        <w:jc w:val="both"/>
      </w:pPr>
      <w:r>
        <w:rPr>
          <w:rFonts w:ascii="Times New Roman"/>
          <w:b w:val="false"/>
          <w:i w:val="false"/>
          <w:color w:val="000000"/>
          <w:sz w:val="28"/>
        </w:rPr>
        <w:t>
      3. Селолық тұтыну кооперативтері, су пайдаланушылардың селолық тұтыну кооперативтері, ауыл шаруашылығы серіктестіктері Қазақстан Республикасының заңнамасына сәйкес қайта ұйымдастыру немесе тарату рәсімдерінен өтуге міндетті.</w:t>
      </w:r>
    </w:p>
    <w:bookmarkEnd w:id="163"/>
    <w:bookmarkStart w:name="z205" w:id="164"/>
    <w:p>
      <w:pPr>
        <w:spacing w:after="0"/>
        <w:ind w:left="0"/>
        <w:jc w:val="both"/>
      </w:pPr>
      <w:r>
        <w:rPr>
          <w:rFonts w:ascii="Times New Roman"/>
          <w:b w:val="false"/>
          <w:i w:val="false"/>
          <w:color w:val="000000"/>
          <w:sz w:val="28"/>
        </w:rPr>
        <w:t>
      Көрсетілген талаптар осы Заң күшіне енген сәттен бастап бір жыл ішінде орындалмаған кезде көрсетілген кооперативтер соттың шешімі бойынша таратылуға жатады.</w:t>
      </w:r>
    </w:p>
    <w:bookmarkEnd w:id="16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