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7f053" w14:textId="817f0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2017 - 2019 жылдарға арналған республикалық бюджет туралы</w:t>
      </w:r>
    </w:p>
    <w:p>
      <w:pPr>
        <w:spacing w:after="0"/>
        <w:ind w:left="0"/>
        <w:jc w:val="both"/>
      </w:pPr>
      <w:r>
        <w:rPr>
          <w:rFonts w:ascii="Times New Roman"/>
          <w:b w:val="false"/>
          <w:i w:val="false"/>
          <w:color w:val="000000"/>
          <w:sz w:val="28"/>
        </w:rPr>
        <w:t>Қазақстан Республикасының Заңы 2016 жылғы 29 қарашадағы № 25-VІ ҚРЗ.</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Заң 2017 жылғы 1 қаңтардан бастап қолданысқа енгізіледі.</w:t>
      </w:r>
    </w:p>
    <w:bookmarkStart w:name="z77"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1-бап. 2017 – 2019 жылдарға арналған республикалық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2017 жылға мынадай көлемдерде бекiтiлсiн:</w:t>
      </w:r>
    </w:p>
    <w:bookmarkEnd w:id="0"/>
    <w:bookmarkStart w:name="z78" w:id="1"/>
    <w:p>
      <w:pPr>
        <w:spacing w:after="0"/>
        <w:ind w:left="0"/>
        <w:jc w:val="both"/>
      </w:pPr>
      <w:r>
        <w:rPr>
          <w:rFonts w:ascii="Times New Roman"/>
          <w:b w:val="false"/>
          <w:i w:val="false"/>
          <w:color w:val="000000"/>
          <w:sz w:val="28"/>
        </w:rPr>
        <w:t>
      1) кiрiстер – 9 609 031 675 мың теңге, оның iшiнде:</w:t>
      </w:r>
    </w:p>
    <w:bookmarkEnd w:id="1"/>
    <w:bookmarkStart w:name="z79" w:id="2"/>
    <w:p>
      <w:pPr>
        <w:spacing w:after="0"/>
        <w:ind w:left="0"/>
        <w:jc w:val="both"/>
      </w:pPr>
      <w:r>
        <w:rPr>
          <w:rFonts w:ascii="Times New Roman"/>
          <w:b w:val="false"/>
          <w:i w:val="false"/>
          <w:color w:val="000000"/>
          <w:sz w:val="28"/>
        </w:rPr>
        <w:t>
      салықтық түсiмдер бойынша – 4 810 958 061 мың теңге;</w:t>
      </w:r>
    </w:p>
    <w:bookmarkEnd w:id="2"/>
    <w:bookmarkStart w:name="z80" w:id="3"/>
    <w:p>
      <w:pPr>
        <w:spacing w:after="0"/>
        <w:ind w:left="0"/>
        <w:jc w:val="both"/>
      </w:pPr>
      <w:r>
        <w:rPr>
          <w:rFonts w:ascii="Times New Roman"/>
          <w:b w:val="false"/>
          <w:i w:val="false"/>
          <w:color w:val="000000"/>
          <w:sz w:val="28"/>
        </w:rPr>
        <w:t>
      салықтық емес түсiмдер бойынша – 140 197 027 мың теңге;</w:t>
      </w:r>
    </w:p>
    <w:bookmarkEnd w:id="3"/>
    <w:bookmarkStart w:name="z81" w:id="4"/>
    <w:p>
      <w:pPr>
        <w:spacing w:after="0"/>
        <w:ind w:left="0"/>
        <w:jc w:val="both"/>
      </w:pPr>
      <w:r>
        <w:rPr>
          <w:rFonts w:ascii="Times New Roman"/>
          <w:b w:val="false"/>
          <w:i w:val="false"/>
          <w:color w:val="000000"/>
          <w:sz w:val="28"/>
        </w:rPr>
        <w:t>
      негiзгi капиталды сатудан түсетiн түсiмдер бойынша – 1 604 797 мың теңге;</w:t>
      </w:r>
    </w:p>
    <w:bookmarkEnd w:id="4"/>
    <w:bookmarkStart w:name="z82" w:id="5"/>
    <w:p>
      <w:pPr>
        <w:spacing w:after="0"/>
        <w:ind w:left="0"/>
        <w:jc w:val="both"/>
      </w:pPr>
      <w:r>
        <w:rPr>
          <w:rFonts w:ascii="Times New Roman"/>
          <w:b w:val="false"/>
          <w:i w:val="false"/>
          <w:color w:val="000000"/>
          <w:sz w:val="28"/>
        </w:rPr>
        <w:t>
      трансферттер түсiмдерi бойынша – 4 656 271 790 мың теңге;</w:t>
      </w:r>
    </w:p>
    <w:bookmarkEnd w:id="5"/>
    <w:bookmarkStart w:name="z83" w:id="6"/>
    <w:p>
      <w:pPr>
        <w:spacing w:after="0"/>
        <w:ind w:left="0"/>
        <w:jc w:val="both"/>
      </w:pPr>
      <w:r>
        <w:rPr>
          <w:rFonts w:ascii="Times New Roman"/>
          <w:b w:val="false"/>
          <w:i w:val="false"/>
          <w:color w:val="000000"/>
          <w:sz w:val="28"/>
        </w:rPr>
        <w:t>
      2) шығындар – 10 699 154 559 мың теңге;</w:t>
      </w:r>
    </w:p>
    <w:bookmarkEnd w:id="6"/>
    <w:bookmarkStart w:name="z84" w:id="7"/>
    <w:p>
      <w:pPr>
        <w:spacing w:after="0"/>
        <w:ind w:left="0"/>
        <w:jc w:val="both"/>
      </w:pPr>
      <w:r>
        <w:rPr>
          <w:rFonts w:ascii="Times New Roman"/>
          <w:b w:val="false"/>
          <w:i w:val="false"/>
          <w:color w:val="000000"/>
          <w:sz w:val="28"/>
        </w:rPr>
        <w:t>
      3) таза бюджеттiк кредиттеу – 200 057 736 мың теңге, оның iшiнде:</w:t>
      </w:r>
    </w:p>
    <w:bookmarkEnd w:id="7"/>
    <w:bookmarkStart w:name="z85" w:id="8"/>
    <w:p>
      <w:pPr>
        <w:spacing w:after="0"/>
        <w:ind w:left="0"/>
        <w:jc w:val="both"/>
      </w:pPr>
      <w:r>
        <w:rPr>
          <w:rFonts w:ascii="Times New Roman"/>
          <w:b w:val="false"/>
          <w:i w:val="false"/>
          <w:color w:val="000000"/>
          <w:sz w:val="28"/>
        </w:rPr>
        <w:t>
      бюджеттiк кредиттер – 282 483 824 мың теңге;</w:t>
      </w:r>
    </w:p>
    <w:bookmarkEnd w:id="8"/>
    <w:bookmarkStart w:name="z86" w:id="9"/>
    <w:p>
      <w:pPr>
        <w:spacing w:after="0"/>
        <w:ind w:left="0"/>
        <w:jc w:val="both"/>
      </w:pPr>
      <w:r>
        <w:rPr>
          <w:rFonts w:ascii="Times New Roman"/>
          <w:b w:val="false"/>
          <w:i w:val="false"/>
          <w:color w:val="000000"/>
          <w:sz w:val="28"/>
        </w:rPr>
        <w:t>
      бюджеттiк кредиттердi өтеу – 82 426 088 мың теңге;</w:t>
      </w:r>
    </w:p>
    <w:bookmarkEnd w:id="9"/>
    <w:bookmarkStart w:name="z87" w:id="10"/>
    <w:p>
      <w:pPr>
        <w:spacing w:after="0"/>
        <w:ind w:left="0"/>
        <w:jc w:val="both"/>
      </w:pPr>
      <w:r>
        <w:rPr>
          <w:rFonts w:ascii="Times New Roman"/>
          <w:b w:val="false"/>
          <w:i w:val="false"/>
          <w:color w:val="000000"/>
          <w:sz w:val="28"/>
        </w:rPr>
        <w:t>
      4) қаржы активтерiмен жасалатын операциялар бойынша сальдо – 195 718 279 мың теңге, оның iшiнде:</w:t>
      </w:r>
    </w:p>
    <w:bookmarkEnd w:id="10"/>
    <w:bookmarkStart w:name="z88" w:id="11"/>
    <w:p>
      <w:pPr>
        <w:spacing w:after="0"/>
        <w:ind w:left="0"/>
        <w:jc w:val="both"/>
      </w:pPr>
      <w:r>
        <w:rPr>
          <w:rFonts w:ascii="Times New Roman"/>
          <w:b w:val="false"/>
          <w:i w:val="false"/>
          <w:color w:val="000000"/>
          <w:sz w:val="28"/>
        </w:rPr>
        <w:t>
      қаржы активтерiн сатып алу – 195 718 279 мың теңге;</w:t>
      </w:r>
    </w:p>
    <w:bookmarkEnd w:id="11"/>
    <w:bookmarkStart w:name="z89" w:id="12"/>
    <w:p>
      <w:pPr>
        <w:spacing w:after="0"/>
        <w:ind w:left="0"/>
        <w:jc w:val="both"/>
      </w:pPr>
      <w:r>
        <w:rPr>
          <w:rFonts w:ascii="Times New Roman"/>
          <w:b w:val="false"/>
          <w:i w:val="false"/>
          <w:color w:val="000000"/>
          <w:sz w:val="28"/>
        </w:rPr>
        <w:t>
      5) бюджет тапшылығы – -1 485 898 899 мың теңге немесе елдiң iшкi жалпы өнiмінің 2,9 пайызы;</w:t>
      </w:r>
    </w:p>
    <w:bookmarkEnd w:id="12"/>
    <w:bookmarkStart w:name="z90" w:id="13"/>
    <w:p>
      <w:pPr>
        <w:spacing w:after="0"/>
        <w:ind w:left="0"/>
        <w:jc w:val="both"/>
      </w:pPr>
      <w:r>
        <w:rPr>
          <w:rFonts w:ascii="Times New Roman"/>
          <w:b w:val="false"/>
          <w:i w:val="false"/>
          <w:color w:val="000000"/>
          <w:sz w:val="28"/>
        </w:rPr>
        <w:t>
      6) бюджет тапшылығын қаржыландыру – 1 485 898 899 мың теңге.</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13.11.2017 </w:t>
      </w:r>
      <w:r>
        <w:rPr>
          <w:rFonts w:ascii="Times New Roman"/>
          <w:b w:val="false"/>
          <w:i w:val="false"/>
          <w:color w:val="000000"/>
          <w:sz w:val="28"/>
        </w:rPr>
        <w:t>№ 109-VI</w:t>
      </w:r>
      <w:r>
        <w:rPr>
          <w:rFonts w:ascii="Times New Roman"/>
          <w:b w:val="false"/>
          <w:i w:val="false"/>
          <w:color w:val="ff0000"/>
          <w:sz w:val="28"/>
        </w:rPr>
        <w:t xml:space="preserve"> Заңымен (01.01.2017 бастап қолданысқа енгізіледі).</w:t>
      </w:r>
      <w:r>
        <w:br/>
      </w:r>
      <w:r>
        <w:rPr>
          <w:rFonts w:ascii="Times New Roman"/>
          <w:b w:val="false"/>
          <w:i w:val="false"/>
          <w:color w:val="000000"/>
          <w:sz w:val="28"/>
        </w:rPr>
        <w:t>
</w:t>
      </w:r>
    </w:p>
    <w:bookmarkStart w:name="z8" w:id="14"/>
    <w:p>
      <w:pPr>
        <w:spacing w:after="0"/>
        <w:ind w:left="0"/>
        <w:jc w:val="both"/>
      </w:pPr>
      <w:r>
        <w:rPr>
          <w:rFonts w:ascii="Times New Roman"/>
          <w:b w:val="false"/>
          <w:i w:val="false"/>
          <w:color w:val="000000"/>
          <w:sz w:val="28"/>
        </w:rPr>
        <w:t xml:space="preserve">
      </w:t>
      </w:r>
      <w:r>
        <w:rPr>
          <w:rFonts w:ascii="Times New Roman"/>
          <w:b/>
          <w:i w:val="false"/>
          <w:color w:val="000000"/>
          <w:sz w:val="28"/>
        </w:rPr>
        <w:t>2-бап</w:t>
      </w:r>
      <w:r>
        <w:rPr>
          <w:rFonts w:ascii="Times New Roman"/>
          <w:b/>
          <w:i w:val="false"/>
          <w:color w:val="000000"/>
          <w:sz w:val="28"/>
        </w:rPr>
        <w:t>.</w:t>
      </w:r>
      <w:r>
        <w:rPr>
          <w:rFonts w:ascii="Times New Roman"/>
          <w:b w:val="false"/>
          <w:i w:val="false"/>
          <w:color w:val="000000"/>
          <w:sz w:val="28"/>
        </w:rPr>
        <w:t xml:space="preserve"> 2017 жылға арналған республикалық бюджетте Ресей Федерациясының "Байқоңыр" кешенін пайдаланғаны үшін 40 024 295 мың теңге сомасында және әскери полигондарды пайдаланғаны үшін 6 455 965 мың теңге сомасында жалдау ақыларының түсiмдері көзделсiн.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 жаңа редакцияда - ҚР 13.11.2017 </w:t>
      </w:r>
      <w:r>
        <w:rPr>
          <w:rFonts w:ascii="Times New Roman"/>
          <w:b w:val="false"/>
          <w:i w:val="false"/>
          <w:color w:val="000000"/>
          <w:sz w:val="28"/>
        </w:rPr>
        <w:t>№ 109-VI</w:t>
      </w:r>
      <w:r>
        <w:rPr>
          <w:rFonts w:ascii="Times New Roman"/>
          <w:b w:val="false"/>
          <w:i w:val="false"/>
          <w:color w:val="ff0000"/>
          <w:sz w:val="28"/>
        </w:rPr>
        <w:t xml:space="preserve"> Заңымен (01.01.2017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3-бап</w:t>
      </w:r>
      <w:r>
        <w:rPr>
          <w:rFonts w:ascii="Times New Roman"/>
          <w:b/>
          <w:i w:val="false"/>
          <w:color w:val="000000"/>
          <w:sz w:val="28"/>
        </w:rPr>
        <w:t xml:space="preserve">. Қазақстан Республикасының Ұлттық қорына жiберiлетiн 2017 жылға арналған түсiмдердiң көлемдерi </w:t>
      </w:r>
      <w:r>
        <w:rPr>
          <w:rFonts w:ascii="Times New Roman"/>
          <w:b/>
          <w:i w:val="false"/>
          <w:color w:val="000000"/>
          <w:sz w:val="28"/>
        </w:rPr>
        <w:t>4-қосымшаға</w:t>
      </w:r>
      <w:r>
        <w:rPr>
          <w:rFonts w:ascii="Times New Roman"/>
          <w:b/>
          <w:i w:val="false"/>
          <w:color w:val="000000"/>
          <w:sz w:val="28"/>
        </w:rPr>
        <w:t xml:space="preserve"> сәйкес бекiтiлсiн.</w:t>
      </w:r>
    </w:p>
    <w:p>
      <w:pPr>
        <w:spacing w:after="0"/>
        <w:ind w:left="0"/>
        <w:jc w:val="both"/>
      </w:pPr>
      <w:r>
        <w:rPr>
          <w:rFonts w:ascii="Times New Roman"/>
          <w:b w:val="false"/>
          <w:i w:val="false"/>
          <w:color w:val="ff0000"/>
          <w:sz w:val="28"/>
        </w:rPr>
        <w:t xml:space="preserve">
      Ескерту. 3-бапқа өзгеріс енгізілді - ҚР 13.11.2017 </w:t>
      </w:r>
      <w:r>
        <w:rPr>
          <w:rFonts w:ascii="Times New Roman"/>
          <w:b w:val="false"/>
          <w:i w:val="false"/>
          <w:color w:val="ff0000"/>
          <w:sz w:val="28"/>
        </w:rPr>
        <w:t>№ 109-VI</w:t>
      </w:r>
      <w:r>
        <w:rPr>
          <w:rFonts w:ascii="Times New Roman"/>
          <w:b w:val="false"/>
          <w:i w:val="false"/>
          <w:color w:val="ff0000"/>
          <w:sz w:val="28"/>
        </w:rPr>
        <w:t xml:space="preserve"> Заңымен (01.01.2017 бастап қолданысқа енгізіледі).</w:t>
      </w:r>
    </w:p>
    <w:p>
      <w:pPr>
        <w:spacing w:after="0"/>
        <w:ind w:left="0"/>
        <w:jc w:val="both"/>
      </w:pPr>
      <w:r>
        <w:rPr>
          <w:rFonts w:ascii="Times New Roman"/>
          <w:b/>
          <w:i w:val="false"/>
          <w:color w:val="000000"/>
          <w:sz w:val="28"/>
        </w:rPr>
        <w:t>4-бап</w:t>
      </w:r>
      <w:r>
        <w:rPr>
          <w:rFonts w:ascii="Times New Roman"/>
          <w:b/>
          <w:i w:val="false"/>
          <w:color w:val="000000"/>
          <w:sz w:val="28"/>
        </w:rPr>
        <w:t xml:space="preserve">. 2017 жылға арналған республикалық бюджетте облыстық бюджеттерден </w:t>
      </w:r>
      <w:r>
        <w:rPr>
          <w:rFonts w:ascii="Times New Roman"/>
          <w:b/>
          <w:i w:val="false"/>
          <w:color w:val="000000"/>
          <w:sz w:val="28"/>
        </w:rPr>
        <w:t>және республикалық маңызы бар қала, астана бюджеттерінен республикалық бюджетке бюджеттiк алып қоюлардың көлемдерi 236 808 019 мың теңге сомасында көзделсiн, оның iшiнде:</w:t>
      </w:r>
    </w:p>
    <w:p>
      <w:pPr>
        <w:spacing w:after="0"/>
        <w:ind w:left="0"/>
        <w:jc w:val="both"/>
      </w:pPr>
      <w:r>
        <w:rPr>
          <w:rFonts w:ascii="Times New Roman"/>
          <w:b w:val="false"/>
          <w:i w:val="false"/>
          <w:color w:val="000000"/>
          <w:sz w:val="28"/>
        </w:rPr>
        <w:t>
      Атырау облысынан – 93 073 240 мың теңге;</w:t>
      </w:r>
    </w:p>
    <w:p>
      <w:pPr>
        <w:spacing w:after="0"/>
        <w:ind w:left="0"/>
        <w:jc w:val="both"/>
      </w:pPr>
      <w:r>
        <w:rPr>
          <w:rFonts w:ascii="Times New Roman"/>
          <w:b w:val="false"/>
          <w:i w:val="false"/>
          <w:color w:val="000000"/>
          <w:sz w:val="28"/>
        </w:rPr>
        <w:t>
      Маңғыстау облысынан – 28 977 170 мың теңге;</w:t>
      </w:r>
    </w:p>
    <w:p>
      <w:pPr>
        <w:spacing w:after="0"/>
        <w:ind w:left="0"/>
        <w:jc w:val="both"/>
      </w:pPr>
      <w:r>
        <w:rPr>
          <w:rFonts w:ascii="Times New Roman"/>
          <w:b w:val="false"/>
          <w:i w:val="false"/>
          <w:color w:val="000000"/>
          <w:sz w:val="28"/>
        </w:rPr>
        <w:t>
      Алматы қаласынан – 95 217 756 мың теңге;</w:t>
      </w:r>
    </w:p>
    <w:p>
      <w:pPr>
        <w:spacing w:after="0"/>
        <w:ind w:left="0"/>
        <w:jc w:val="both"/>
      </w:pPr>
      <w:r>
        <w:rPr>
          <w:rFonts w:ascii="Times New Roman"/>
          <w:b w:val="false"/>
          <w:i w:val="false"/>
          <w:color w:val="000000"/>
          <w:sz w:val="28"/>
        </w:rPr>
        <w:t>
      Астана қаласынан – 19 539 853 мың теңге.</w:t>
      </w:r>
    </w:p>
    <w:bookmarkStart w:name="z91" w:id="15"/>
    <w:p>
      <w:pPr>
        <w:spacing w:after="0"/>
        <w:ind w:left="0"/>
        <w:jc w:val="both"/>
      </w:pPr>
      <w:r>
        <w:rPr>
          <w:rFonts w:ascii="Times New Roman"/>
          <w:b w:val="false"/>
          <w:i w:val="false"/>
          <w:color w:val="000000"/>
          <w:sz w:val="28"/>
        </w:rPr>
        <w:t xml:space="preserve">
      </w:t>
      </w:r>
      <w:r>
        <w:rPr>
          <w:rFonts w:ascii="Times New Roman"/>
          <w:b/>
          <w:i w:val="false"/>
          <w:color w:val="000000"/>
          <w:sz w:val="28"/>
        </w:rPr>
        <w:t>4-1-бап.</w:t>
      </w:r>
      <w:r>
        <w:rPr>
          <w:rFonts w:ascii="Times New Roman"/>
          <w:b w:val="false"/>
          <w:i w:val="false"/>
          <w:color w:val="000000"/>
          <w:sz w:val="28"/>
        </w:rPr>
        <w:t xml:space="preserve"> 2017 жылға арналған республикалық бюджетте облыстық бюджеттерден, Астана және Алматы қалаларының бюджеттерінен трансферттердің түсімдері "Қазақстан Республикасының кейбір заңнамалық актілеріне денсаулық сақтау мәселелері бойынша өзгерістер мен толықтырулар енгізу туралы" 2017 жылғы 30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міндетті әлеуметтік медициналық сақтандыруға жұмыс берушілердің аударымдары бойынша мөлшерлемелерді азайтуға байланысты 4 898 537 мың теңге сомасында көзделсін.</w:t>
      </w:r>
    </w:p>
    <w:bookmarkEnd w:id="15"/>
    <w:p>
      <w:pPr>
        <w:spacing w:after="0"/>
        <w:ind w:left="0"/>
        <w:jc w:val="both"/>
      </w:pPr>
      <w:r>
        <w:rPr>
          <w:rFonts w:ascii="Times New Roman"/>
          <w:b w:val="false"/>
          <w:i w:val="false"/>
          <w:color w:val="000000"/>
          <w:sz w:val="28"/>
        </w:rPr>
        <w:t>
      Облыстық бюджеттерден, Астана және Алматы қалаларының бюджеттерінен көрсетілген трансферттер сомаларының республикалық бюджетке түсімдері Қазақстан Республикасы Үкіметінің шешімі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4-1-баппен толықтырылды - ҚР 13.11.2017 </w:t>
      </w:r>
      <w:r>
        <w:rPr>
          <w:rFonts w:ascii="Times New Roman"/>
          <w:b w:val="false"/>
          <w:i w:val="false"/>
          <w:color w:val="000000"/>
          <w:sz w:val="28"/>
        </w:rPr>
        <w:t>№ 109-VI</w:t>
      </w:r>
      <w:r>
        <w:rPr>
          <w:rFonts w:ascii="Times New Roman"/>
          <w:b w:val="false"/>
          <w:i w:val="false"/>
          <w:color w:val="ff0000"/>
          <w:sz w:val="28"/>
        </w:rPr>
        <w:t xml:space="preserve"> Заңымен (01.01.2017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5-бап</w:t>
      </w:r>
      <w:r>
        <w:rPr>
          <w:rFonts w:ascii="Times New Roman"/>
          <w:b/>
          <w:i w:val="false"/>
          <w:color w:val="000000"/>
          <w:sz w:val="28"/>
        </w:rPr>
        <w:t>. 2017 жылға арналған республикалық бюджетте Қазақстан Республикасының Ұлттық қорынан кепiлдендірiлген трансферт мөлшерi 2 880 000 000 мың теңге сомасында көзделсiн.</w:t>
      </w:r>
    </w:p>
    <w:bookmarkStart w:name="z12" w:id="16"/>
    <w:p>
      <w:pPr>
        <w:spacing w:after="0"/>
        <w:ind w:left="0"/>
        <w:jc w:val="both"/>
      </w:pPr>
      <w:r>
        <w:rPr>
          <w:rFonts w:ascii="Times New Roman"/>
          <w:b w:val="false"/>
          <w:i w:val="false"/>
          <w:color w:val="000000"/>
          <w:sz w:val="28"/>
        </w:rPr>
        <w:t xml:space="preserve">
      </w:t>
      </w:r>
      <w:r>
        <w:rPr>
          <w:rFonts w:ascii="Times New Roman"/>
          <w:b/>
          <w:i w:val="false"/>
          <w:color w:val="000000"/>
          <w:sz w:val="28"/>
        </w:rPr>
        <w:t>6-бап</w:t>
      </w:r>
      <w:r>
        <w:rPr>
          <w:rFonts w:ascii="Times New Roman"/>
          <w:b w:val="false"/>
          <w:i w:val="false"/>
          <w:color w:val="000000"/>
          <w:sz w:val="28"/>
        </w:rPr>
        <w:t>.  2017 жылға арналған республикалық бюджетте Қазақстан Республикасының Ұлттық қорынан Қазақстан Республикасы Президентінің Жарлығында айқындалған мақсаттарға нысаналы трансферт 1 534 565 234 мың теңге сомасында көзделсін.</w:t>
      </w:r>
    </w:p>
    <w:bookmarkEnd w:id="16"/>
    <w:p>
      <w:pPr>
        <w:spacing w:after="0"/>
        <w:ind w:left="0"/>
        <w:jc w:val="both"/>
      </w:pPr>
      <w:r>
        <w:rPr>
          <w:rFonts w:ascii="Times New Roman"/>
          <w:b w:val="false"/>
          <w:i w:val="false"/>
          <w:color w:val="000000"/>
          <w:sz w:val="28"/>
        </w:rPr>
        <w:t>
      Қазақстан Республикасының Ұлттық қорынан нысаналы трансфертті бөлу және (немесе) оны пайдаланудың тәртібі Қазақстан Республикасы Үкіметінің шешімі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20.02.2017 </w:t>
      </w:r>
      <w:r>
        <w:rPr>
          <w:rFonts w:ascii="Times New Roman"/>
          <w:b w:val="false"/>
          <w:i w:val="false"/>
          <w:color w:val="000000"/>
          <w:sz w:val="28"/>
        </w:rPr>
        <w:t>№ 46-VI</w:t>
      </w:r>
      <w:r>
        <w:rPr>
          <w:rFonts w:ascii="Times New Roman"/>
          <w:b w:val="false"/>
          <w:i w:val="false"/>
          <w:color w:val="ff0000"/>
          <w:sz w:val="28"/>
        </w:rPr>
        <w:t xml:space="preserve"> Заңымен (01.01.2017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Ұлттық қорынан нысаналы трансфертті бөлу және (немесе) оны пайдаланудың тәртібі Қазақстан Республикасы Үкіметінің шешімі негізінде айқындалады.</w:t>
      </w:r>
    </w:p>
    <w:p>
      <w:pPr>
        <w:spacing w:after="0"/>
        <w:ind w:left="0"/>
        <w:jc w:val="both"/>
      </w:pPr>
      <w:r>
        <w:rPr>
          <w:rFonts w:ascii="Times New Roman"/>
          <w:b/>
          <w:i w:val="false"/>
          <w:color w:val="000000"/>
          <w:sz w:val="28"/>
        </w:rPr>
        <w:t>7-бап</w:t>
      </w:r>
      <w:r>
        <w:rPr>
          <w:rFonts w:ascii="Times New Roman"/>
          <w:b/>
          <w:i w:val="false"/>
          <w:color w:val="000000"/>
          <w:sz w:val="28"/>
        </w:rPr>
        <w:t>. 2017 жылғы 1 қаңтардан бастап:</w:t>
      </w:r>
    </w:p>
    <w:bookmarkStart w:name="z14" w:id="17"/>
    <w:p>
      <w:pPr>
        <w:spacing w:after="0"/>
        <w:ind w:left="0"/>
        <w:jc w:val="both"/>
      </w:pPr>
      <w:r>
        <w:rPr>
          <w:rFonts w:ascii="Times New Roman"/>
          <w:b w:val="false"/>
          <w:i w:val="false"/>
          <w:color w:val="000000"/>
          <w:sz w:val="28"/>
        </w:rPr>
        <w:t>
      1) жалақының ең төмен мөлшерi – 24 459 теңге;</w:t>
      </w:r>
    </w:p>
    <w:bookmarkEnd w:id="17"/>
    <w:bookmarkStart w:name="z15" w:id="18"/>
    <w:p>
      <w:pPr>
        <w:spacing w:after="0"/>
        <w:ind w:left="0"/>
        <w:jc w:val="both"/>
      </w:pPr>
      <w:r>
        <w:rPr>
          <w:rFonts w:ascii="Times New Roman"/>
          <w:b w:val="false"/>
          <w:i w:val="false"/>
          <w:color w:val="000000"/>
          <w:sz w:val="28"/>
        </w:rPr>
        <w:t>
      2) мемлекеттiк базалық зейнетақы төлемiнiң мөлшерi – 12 802 теңге;</w:t>
      </w:r>
    </w:p>
    <w:bookmarkEnd w:id="18"/>
    <w:bookmarkStart w:name="z16" w:id="19"/>
    <w:p>
      <w:pPr>
        <w:spacing w:after="0"/>
        <w:ind w:left="0"/>
        <w:jc w:val="both"/>
      </w:pPr>
      <w:r>
        <w:rPr>
          <w:rFonts w:ascii="Times New Roman"/>
          <w:b w:val="false"/>
          <w:i w:val="false"/>
          <w:color w:val="000000"/>
          <w:sz w:val="28"/>
        </w:rPr>
        <w:t>
      3) зейнетақының ең төмен мөлшерi – 28 148 теңге;</w:t>
      </w:r>
    </w:p>
    <w:bookmarkEnd w:id="19"/>
    <w:bookmarkStart w:name="z17" w:id="20"/>
    <w:p>
      <w:pPr>
        <w:spacing w:after="0"/>
        <w:ind w:left="0"/>
        <w:jc w:val="both"/>
      </w:pPr>
      <w:r>
        <w:rPr>
          <w:rFonts w:ascii="Times New Roman"/>
          <w:b w:val="false"/>
          <w:i w:val="false"/>
          <w:color w:val="000000"/>
          <w:sz w:val="28"/>
        </w:rPr>
        <w:t>
      4) жәрдемақыларды және өзге де әлеуметтiк төлемдердi есептеу, сондай-ақ Қазақстан Республикасының заңнамасына сәйкес айыппұл санкцияларын, салықтарды және басқа да төлемдердi қолдану үшiн айлық есептiк көрсеткiш – 2 269 теңге;</w:t>
      </w:r>
    </w:p>
    <w:bookmarkEnd w:id="20"/>
    <w:bookmarkStart w:name="z18" w:id="21"/>
    <w:p>
      <w:pPr>
        <w:spacing w:after="0"/>
        <w:ind w:left="0"/>
        <w:jc w:val="both"/>
      </w:pPr>
      <w:r>
        <w:rPr>
          <w:rFonts w:ascii="Times New Roman"/>
          <w:b w:val="false"/>
          <w:i w:val="false"/>
          <w:color w:val="000000"/>
          <w:sz w:val="28"/>
        </w:rPr>
        <w:t>
      5) базалық әлеуметтiк төлемдердiң мөлшерлерiн есептеу үшiн ең төмен күнкөрiс деңгейiнiң шамасы 24 459 теңге болып белгiленсiн.</w:t>
      </w:r>
    </w:p>
    <w:bookmarkEnd w:id="21"/>
    <w:bookmarkStart w:name="z68" w:id="22"/>
    <w:p>
      <w:pPr>
        <w:spacing w:after="0"/>
        <w:ind w:left="0"/>
        <w:jc w:val="both"/>
      </w:pPr>
      <w:r>
        <w:rPr>
          <w:rFonts w:ascii="Times New Roman"/>
          <w:b w:val="false"/>
          <w:i w:val="false"/>
          <w:color w:val="000000"/>
          <w:sz w:val="28"/>
        </w:rPr>
        <w:t>
      2017 жылғы 1 шілдеден бастап:</w:t>
      </w:r>
    </w:p>
    <w:bookmarkEnd w:id="22"/>
    <w:p>
      <w:pPr>
        <w:spacing w:after="0"/>
        <w:ind w:left="0"/>
        <w:jc w:val="both"/>
      </w:pPr>
      <w:r>
        <w:rPr>
          <w:rFonts w:ascii="Times New Roman"/>
          <w:b w:val="false"/>
          <w:i w:val="false"/>
          <w:color w:val="000000"/>
          <w:sz w:val="28"/>
        </w:rPr>
        <w:t>
      1) мемлекеттік базалық зейнетақы төлемінің мөлшері – 14 466 теңге;</w:t>
      </w:r>
    </w:p>
    <w:p>
      <w:pPr>
        <w:spacing w:after="0"/>
        <w:ind w:left="0"/>
        <w:jc w:val="both"/>
      </w:pPr>
      <w:r>
        <w:rPr>
          <w:rFonts w:ascii="Times New Roman"/>
          <w:b w:val="false"/>
          <w:i w:val="false"/>
          <w:color w:val="000000"/>
          <w:sz w:val="28"/>
        </w:rPr>
        <w:t>
      2) зейнетақының ең төмен мөлшері – 31 245 теңге болып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 енгізілді - ҚР 20.02.2017 </w:t>
      </w:r>
      <w:r>
        <w:rPr>
          <w:rFonts w:ascii="Times New Roman"/>
          <w:b w:val="false"/>
          <w:i w:val="false"/>
          <w:color w:val="000000"/>
          <w:sz w:val="28"/>
        </w:rPr>
        <w:t>№ 46-VI</w:t>
      </w:r>
      <w:r>
        <w:rPr>
          <w:rFonts w:ascii="Times New Roman"/>
          <w:b w:val="false"/>
          <w:i w:val="false"/>
          <w:color w:val="ff0000"/>
          <w:sz w:val="28"/>
        </w:rPr>
        <w:t xml:space="preserve"> Заңымен (01.01.2017 бастап қолданысқа енгізіледі).</w:t>
      </w:r>
      <w:r>
        <w:br/>
      </w:r>
      <w:r>
        <w:rPr>
          <w:rFonts w:ascii="Times New Roman"/>
          <w:b w:val="false"/>
          <w:i w:val="false"/>
          <w:color w:val="000000"/>
          <w:sz w:val="28"/>
        </w:rPr>
        <w:t>
</w:t>
      </w:r>
    </w:p>
    <w:bookmarkStart w:name="z19" w:id="23"/>
    <w:p>
      <w:pPr>
        <w:spacing w:after="0"/>
        <w:ind w:left="0"/>
        <w:jc w:val="both"/>
      </w:pPr>
      <w:r>
        <w:rPr>
          <w:rFonts w:ascii="Times New Roman"/>
          <w:b w:val="false"/>
          <w:i w:val="false"/>
          <w:color w:val="000000"/>
          <w:sz w:val="28"/>
        </w:rPr>
        <w:t xml:space="preserve">
      </w:t>
      </w:r>
      <w:r>
        <w:rPr>
          <w:rFonts w:ascii="Times New Roman"/>
          <w:b/>
          <w:i w:val="false"/>
          <w:color w:val="000000"/>
          <w:sz w:val="28"/>
        </w:rPr>
        <w:t>8-бап</w:t>
      </w:r>
      <w:r>
        <w:rPr>
          <w:rFonts w:ascii="Times New Roman"/>
          <w:b/>
          <w:i w:val="false"/>
          <w:color w:val="000000"/>
          <w:sz w:val="28"/>
        </w:rPr>
        <w:t xml:space="preserve">. </w:t>
      </w:r>
      <w:r>
        <w:rPr>
          <w:rFonts w:ascii="Times New Roman"/>
          <w:b w:val="false"/>
          <w:i w:val="false"/>
          <w:color w:val="000000"/>
          <w:sz w:val="28"/>
        </w:rPr>
        <w:t>Жасына байланысты зейнетақы төлемдері мен еңбек сіңірген жылдары үшін зейнетақы төлемдеріне жұмсалатын қаражат олардың мөлшерін:</w:t>
      </w:r>
    </w:p>
    <w:bookmarkEnd w:id="23"/>
    <w:p>
      <w:pPr>
        <w:spacing w:after="0"/>
        <w:ind w:left="0"/>
        <w:jc w:val="both"/>
      </w:pPr>
      <w:r>
        <w:rPr>
          <w:rFonts w:ascii="Times New Roman"/>
          <w:b w:val="false"/>
          <w:i w:val="false"/>
          <w:color w:val="000000"/>
          <w:sz w:val="28"/>
        </w:rPr>
        <w:t>
      2017 жылғы 1 қаңтардан бастап тоғыз пайызға;</w:t>
      </w:r>
    </w:p>
    <w:p>
      <w:pPr>
        <w:spacing w:after="0"/>
        <w:ind w:left="0"/>
        <w:jc w:val="both"/>
      </w:pPr>
      <w:r>
        <w:rPr>
          <w:rFonts w:ascii="Times New Roman"/>
          <w:b w:val="false"/>
          <w:i w:val="false"/>
          <w:color w:val="000000"/>
          <w:sz w:val="28"/>
        </w:rPr>
        <w:t>
      2017 жылғы 1 шілдеден бастап он бір пайызға көтеру ескеріле отырып көзделді деп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 жаңа редакцияда - ҚР 20.02.2017 </w:t>
      </w:r>
      <w:r>
        <w:rPr>
          <w:rFonts w:ascii="Times New Roman"/>
          <w:b w:val="false"/>
          <w:i w:val="false"/>
          <w:color w:val="000000"/>
          <w:sz w:val="28"/>
        </w:rPr>
        <w:t>№ 46-VI</w:t>
      </w:r>
      <w:r>
        <w:rPr>
          <w:rFonts w:ascii="Times New Roman"/>
          <w:b w:val="false"/>
          <w:i w:val="false"/>
          <w:color w:val="ff0000"/>
          <w:sz w:val="28"/>
        </w:rPr>
        <w:t xml:space="preserve"> Заңымен (01.01.2017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9-бап</w:t>
      </w:r>
      <w:r>
        <w:rPr>
          <w:rFonts w:ascii="Times New Roman"/>
          <w:b/>
          <w:i w:val="false"/>
          <w:color w:val="000000"/>
          <w:sz w:val="28"/>
        </w:rPr>
        <w:t>. 2017 жылғы 1 қаңтардан бастап әскери қызметшілерге (мерзiмдi қызметтегі әскери қызметшілерден басқа) және арнаулы мемлекеттік және құқық қорғау органдарының, мемлекеттік фельдъегерлік қызметтің қызметкерлеріне тұрғынжайды күтіп-ұстауға және коммуналдық қызметтерге ақы төлеуге ақшалай өтемақының айлық мөлшерi 3 739 теңге сомасында белгiленсiн.</w:t>
      </w:r>
    </w:p>
    <w:p>
      <w:pPr>
        <w:spacing w:after="0"/>
        <w:ind w:left="0"/>
        <w:jc w:val="both"/>
      </w:pPr>
      <w:r>
        <w:rPr>
          <w:rFonts w:ascii="Times New Roman"/>
          <w:b/>
          <w:i w:val="false"/>
          <w:color w:val="000000"/>
          <w:sz w:val="28"/>
        </w:rPr>
        <w:t>10-бап</w:t>
      </w:r>
      <w:r>
        <w:rPr>
          <w:rFonts w:ascii="Times New Roman"/>
          <w:b/>
          <w:i w:val="false"/>
          <w:color w:val="000000"/>
          <w:sz w:val="28"/>
        </w:rPr>
        <w:t>. 2017 жылға арналған республикалық бюджетте республикалық бюджеттен облыстық бюджеттерге берiлетiн субвенциялар көлемдерi 1 488 290 236 мың теңге сомасында көзделсiн, оның iшiнде:</w:t>
      </w:r>
    </w:p>
    <w:p>
      <w:pPr>
        <w:spacing w:after="0"/>
        <w:ind w:left="0"/>
        <w:jc w:val="both"/>
      </w:pPr>
      <w:r>
        <w:rPr>
          <w:rFonts w:ascii="Times New Roman"/>
          <w:b w:val="false"/>
          <w:i w:val="false"/>
          <w:color w:val="000000"/>
          <w:sz w:val="28"/>
        </w:rPr>
        <w:t>
      Ақмола облысына – 98 876 923 мың теңге;</w:t>
      </w:r>
    </w:p>
    <w:p>
      <w:pPr>
        <w:spacing w:after="0"/>
        <w:ind w:left="0"/>
        <w:jc w:val="both"/>
      </w:pPr>
      <w:r>
        <w:rPr>
          <w:rFonts w:ascii="Times New Roman"/>
          <w:b w:val="false"/>
          <w:i w:val="false"/>
          <w:color w:val="000000"/>
          <w:sz w:val="28"/>
        </w:rPr>
        <w:t>
      Ақтөбе облысына – 52 075 219 мың теңге;</w:t>
      </w:r>
    </w:p>
    <w:p>
      <w:pPr>
        <w:spacing w:after="0"/>
        <w:ind w:left="0"/>
        <w:jc w:val="both"/>
      </w:pPr>
      <w:r>
        <w:rPr>
          <w:rFonts w:ascii="Times New Roman"/>
          <w:b w:val="false"/>
          <w:i w:val="false"/>
          <w:color w:val="000000"/>
          <w:sz w:val="28"/>
        </w:rPr>
        <w:t>
      Алматы облысына – 149 323 221 мың теңге;</w:t>
      </w:r>
    </w:p>
    <w:p>
      <w:pPr>
        <w:spacing w:after="0"/>
        <w:ind w:left="0"/>
        <w:jc w:val="both"/>
      </w:pPr>
      <w:r>
        <w:rPr>
          <w:rFonts w:ascii="Times New Roman"/>
          <w:b w:val="false"/>
          <w:i w:val="false"/>
          <w:color w:val="000000"/>
          <w:sz w:val="28"/>
        </w:rPr>
        <w:t>
      Шығыс Қазақстан облысына – 154 177 713 мың теңге;</w:t>
      </w:r>
    </w:p>
    <w:p>
      <w:pPr>
        <w:spacing w:after="0"/>
        <w:ind w:left="0"/>
        <w:jc w:val="both"/>
      </w:pPr>
      <w:r>
        <w:rPr>
          <w:rFonts w:ascii="Times New Roman"/>
          <w:b w:val="false"/>
          <w:i w:val="false"/>
          <w:color w:val="000000"/>
          <w:sz w:val="28"/>
        </w:rPr>
        <w:t>
      Жамбыл облысына – 148 950 489 мың теңге;</w:t>
      </w:r>
    </w:p>
    <w:p>
      <w:pPr>
        <w:spacing w:after="0"/>
        <w:ind w:left="0"/>
        <w:jc w:val="both"/>
      </w:pPr>
      <w:r>
        <w:rPr>
          <w:rFonts w:ascii="Times New Roman"/>
          <w:b w:val="false"/>
          <w:i w:val="false"/>
          <w:color w:val="000000"/>
          <w:sz w:val="28"/>
        </w:rPr>
        <w:t>
      Батыс Қазақстан облысына – 47 523 970 мың теңге;</w:t>
      </w:r>
    </w:p>
    <w:p>
      <w:pPr>
        <w:spacing w:after="0"/>
        <w:ind w:left="0"/>
        <w:jc w:val="both"/>
      </w:pPr>
      <w:r>
        <w:rPr>
          <w:rFonts w:ascii="Times New Roman"/>
          <w:b w:val="false"/>
          <w:i w:val="false"/>
          <w:color w:val="000000"/>
          <w:sz w:val="28"/>
        </w:rPr>
        <w:t>
      Қарағанды облысына – 98 979 375 мың теңге;</w:t>
      </w:r>
    </w:p>
    <w:p>
      <w:pPr>
        <w:spacing w:after="0"/>
        <w:ind w:left="0"/>
        <w:jc w:val="both"/>
      </w:pPr>
      <w:r>
        <w:rPr>
          <w:rFonts w:ascii="Times New Roman"/>
          <w:b w:val="false"/>
          <w:i w:val="false"/>
          <w:color w:val="000000"/>
          <w:sz w:val="28"/>
        </w:rPr>
        <w:t>
      Қызылорда облысына – 130 493 866 мың теңге;</w:t>
      </w:r>
    </w:p>
    <w:p>
      <w:pPr>
        <w:spacing w:after="0"/>
        <w:ind w:left="0"/>
        <w:jc w:val="both"/>
      </w:pPr>
      <w:r>
        <w:rPr>
          <w:rFonts w:ascii="Times New Roman"/>
          <w:b w:val="false"/>
          <w:i w:val="false"/>
          <w:color w:val="000000"/>
          <w:sz w:val="28"/>
        </w:rPr>
        <w:t>
      Қостанай облысына – 103 540 487 мың теңге;</w:t>
      </w:r>
    </w:p>
    <w:p>
      <w:pPr>
        <w:spacing w:after="0"/>
        <w:ind w:left="0"/>
        <w:jc w:val="both"/>
      </w:pPr>
      <w:r>
        <w:rPr>
          <w:rFonts w:ascii="Times New Roman"/>
          <w:b w:val="false"/>
          <w:i w:val="false"/>
          <w:color w:val="000000"/>
          <w:sz w:val="28"/>
        </w:rPr>
        <w:t>
      Павлодар облысына – 43 979 033 мың теңге;</w:t>
      </w:r>
    </w:p>
    <w:p>
      <w:pPr>
        <w:spacing w:after="0"/>
        <w:ind w:left="0"/>
        <w:jc w:val="both"/>
      </w:pPr>
      <w:r>
        <w:rPr>
          <w:rFonts w:ascii="Times New Roman"/>
          <w:b w:val="false"/>
          <w:i w:val="false"/>
          <w:color w:val="000000"/>
          <w:sz w:val="28"/>
        </w:rPr>
        <w:t>
      Солтүстiк Қазақстан облысына – 91 616 267 мың теңге;</w:t>
      </w:r>
    </w:p>
    <w:p>
      <w:pPr>
        <w:spacing w:after="0"/>
        <w:ind w:left="0"/>
        <w:jc w:val="both"/>
      </w:pPr>
      <w:r>
        <w:rPr>
          <w:rFonts w:ascii="Times New Roman"/>
          <w:b w:val="false"/>
          <w:i w:val="false"/>
          <w:color w:val="000000"/>
          <w:sz w:val="28"/>
        </w:rPr>
        <w:t>
      Оңтүстiк Қазақстан облысына – 368 753 673 мың теңге.</w:t>
      </w:r>
    </w:p>
    <w:p>
      <w:pPr>
        <w:spacing w:after="0"/>
        <w:ind w:left="0"/>
        <w:jc w:val="both"/>
      </w:pPr>
      <w:r>
        <w:rPr>
          <w:rFonts w:ascii="Times New Roman"/>
          <w:b/>
          <w:i w:val="false"/>
          <w:color w:val="000000"/>
          <w:sz w:val="28"/>
        </w:rPr>
        <w:t>11-бап</w:t>
      </w:r>
      <w:r>
        <w:rPr>
          <w:rFonts w:ascii="Times New Roman"/>
          <w:b/>
          <w:i w:val="false"/>
          <w:color w:val="000000"/>
          <w:sz w:val="28"/>
        </w:rPr>
        <w:t>. Облыстық бюджеттерге, Астана және Алматы қалаларының бюджеттерiне:</w:t>
      </w:r>
    </w:p>
    <w:bookmarkStart w:name="z23" w:id="24"/>
    <w:p>
      <w:pPr>
        <w:spacing w:after="0"/>
        <w:ind w:left="0"/>
        <w:jc w:val="both"/>
      </w:pPr>
      <w:r>
        <w:rPr>
          <w:rFonts w:ascii="Times New Roman"/>
          <w:b w:val="false"/>
          <w:i w:val="false"/>
          <w:color w:val="000000"/>
          <w:sz w:val="28"/>
        </w:rPr>
        <w:t>
      1) дағдарыстық жағдай қаупі төнген және туындаған кезде іс-қимылдар бойынша оқу-жаттығулар жүргізуге;</w:t>
      </w:r>
    </w:p>
    <w:bookmarkEnd w:id="24"/>
    <w:bookmarkStart w:name="z24" w:id="25"/>
    <w:p>
      <w:pPr>
        <w:spacing w:after="0"/>
        <w:ind w:left="0"/>
        <w:jc w:val="both"/>
      </w:pPr>
      <w:r>
        <w:rPr>
          <w:rFonts w:ascii="Times New Roman"/>
          <w:b w:val="false"/>
          <w:i w:val="false"/>
          <w:color w:val="000000"/>
          <w:sz w:val="28"/>
        </w:rPr>
        <w:t>
      2) халықаралық маңызы бар іс-шараларды өткізу уақытында қоғамдық тәртіпті сақтауды қамтамасыз етуге;</w:t>
      </w:r>
    </w:p>
    <w:bookmarkEnd w:id="25"/>
    <w:bookmarkStart w:name="z69" w:id="26"/>
    <w:p>
      <w:pPr>
        <w:spacing w:after="0"/>
        <w:ind w:left="0"/>
        <w:jc w:val="both"/>
      </w:pPr>
      <w:r>
        <w:rPr>
          <w:rFonts w:ascii="Times New Roman"/>
          <w:b w:val="false"/>
          <w:i w:val="false"/>
          <w:color w:val="000000"/>
          <w:sz w:val="28"/>
        </w:rPr>
        <w:t>
      2-1) ішкі істер органдарының бөлімшелерін материалдық-техникалық жарақтандыруға;</w:t>
      </w:r>
    </w:p>
    <w:bookmarkEnd w:id="26"/>
    <w:bookmarkStart w:name="z70" w:id="27"/>
    <w:p>
      <w:pPr>
        <w:spacing w:after="0"/>
        <w:ind w:left="0"/>
        <w:jc w:val="both"/>
      </w:pPr>
      <w:r>
        <w:rPr>
          <w:rFonts w:ascii="Times New Roman"/>
          <w:b w:val="false"/>
          <w:i w:val="false"/>
          <w:color w:val="000000"/>
          <w:sz w:val="28"/>
        </w:rPr>
        <w:t>
      2-2) ішкі істер органдарының әкімшілік полиция қызметкерлерін оқытуға;</w:t>
      </w:r>
    </w:p>
    <w:bookmarkEnd w:id="27"/>
    <w:bookmarkStart w:name="z71" w:id="28"/>
    <w:p>
      <w:pPr>
        <w:spacing w:after="0"/>
        <w:ind w:left="0"/>
        <w:jc w:val="both"/>
      </w:pPr>
      <w:r>
        <w:rPr>
          <w:rFonts w:ascii="Times New Roman"/>
          <w:b w:val="false"/>
          <w:i w:val="false"/>
          <w:color w:val="000000"/>
          <w:sz w:val="28"/>
        </w:rPr>
        <w:t>
      2-3) ішкі істер органдары қызметкерлерінің сыныптық біліктілігі үшін үстемеақы мөлшерлерін ұлғайтуға;</w:t>
      </w:r>
    </w:p>
    <w:bookmarkEnd w:id="28"/>
    <w:bookmarkStart w:name="z92" w:id="29"/>
    <w:p>
      <w:pPr>
        <w:spacing w:after="0"/>
        <w:ind w:left="0"/>
        <w:jc w:val="both"/>
      </w:pPr>
      <w:r>
        <w:rPr>
          <w:rFonts w:ascii="Times New Roman"/>
          <w:b w:val="false"/>
          <w:i w:val="false"/>
          <w:color w:val="000000"/>
          <w:sz w:val="28"/>
        </w:rPr>
        <w:t>
      2-4) ішкі істер органдары қызметкерлерінің лауазымдық айлықақыларын көтеруге;</w:t>
      </w:r>
    </w:p>
    <w:bookmarkEnd w:id="29"/>
    <w:bookmarkStart w:name="z93" w:id="30"/>
    <w:p>
      <w:pPr>
        <w:spacing w:after="0"/>
        <w:ind w:left="0"/>
        <w:jc w:val="both"/>
      </w:pPr>
      <w:r>
        <w:rPr>
          <w:rFonts w:ascii="Times New Roman"/>
          <w:b w:val="false"/>
          <w:i w:val="false"/>
          <w:color w:val="000000"/>
          <w:sz w:val="28"/>
        </w:rPr>
        <w:t>
      2-5) асыл тұқымды мал шаруашылығын дамытуды, мал шаруашылығы өнімдерінің өнімділігі мен сапасын арттыруды субсидиялауға;</w:t>
      </w:r>
    </w:p>
    <w:bookmarkEnd w:id="30"/>
    <w:bookmarkStart w:name="z25" w:id="31"/>
    <w:p>
      <w:pPr>
        <w:spacing w:after="0"/>
        <w:ind w:left="0"/>
        <w:jc w:val="both"/>
      </w:pPr>
      <w:r>
        <w:rPr>
          <w:rFonts w:ascii="Times New Roman"/>
          <w:b w:val="false"/>
          <w:i w:val="false"/>
          <w:color w:val="000000"/>
          <w:sz w:val="28"/>
        </w:rPr>
        <w:t>
      3) инвестициялық салымдар кезінде агроөнеркәсіптік кешен субъектісі шеккен шығыстардың бір бөлігін өтеуге;</w:t>
      </w:r>
    </w:p>
    <w:bookmarkEnd w:id="31"/>
    <w:bookmarkStart w:name="z26" w:id="32"/>
    <w:p>
      <w:pPr>
        <w:spacing w:after="0"/>
        <w:ind w:left="0"/>
        <w:jc w:val="both"/>
      </w:pPr>
      <w:r>
        <w:rPr>
          <w:rFonts w:ascii="Times New Roman"/>
          <w:b w:val="false"/>
          <w:i w:val="false"/>
          <w:color w:val="000000"/>
          <w:sz w:val="28"/>
        </w:rPr>
        <w:t>
      4) агроөнеркәсіптік кешен субъектілерінің қарыздарын кепілдендіру және сақтандыру шеңберінде субсидиялауға;</w:t>
      </w:r>
    </w:p>
    <w:bookmarkEnd w:id="32"/>
    <w:bookmarkStart w:name="z27" w:id="33"/>
    <w:p>
      <w:pPr>
        <w:spacing w:after="0"/>
        <w:ind w:left="0"/>
        <w:jc w:val="both"/>
      </w:pPr>
      <w:r>
        <w:rPr>
          <w:rFonts w:ascii="Times New Roman"/>
          <w:b w:val="false"/>
          <w:i w:val="false"/>
          <w:color w:val="000000"/>
          <w:sz w:val="28"/>
        </w:rPr>
        <w:t>
      5)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субсидиялауға;</w:t>
      </w:r>
    </w:p>
    <w:bookmarkEnd w:id="33"/>
    <w:bookmarkStart w:name="z28" w:id="34"/>
    <w:p>
      <w:pPr>
        <w:spacing w:after="0"/>
        <w:ind w:left="0"/>
        <w:jc w:val="both"/>
      </w:pPr>
      <w:r>
        <w:rPr>
          <w:rFonts w:ascii="Times New Roman"/>
          <w:b w:val="false"/>
          <w:i w:val="false"/>
          <w:color w:val="000000"/>
          <w:sz w:val="28"/>
        </w:rPr>
        <w:t>
      6)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субсидиялауға;</w:t>
      </w:r>
    </w:p>
    <w:bookmarkEnd w:id="34"/>
    <w:bookmarkStart w:name="z29" w:id="35"/>
    <w:p>
      <w:pPr>
        <w:spacing w:after="0"/>
        <w:ind w:left="0"/>
        <w:jc w:val="both"/>
      </w:pPr>
      <w:r>
        <w:rPr>
          <w:rFonts w:ascii="Times New Roman"/>
          <w:b w:val="false"/>
          <w:i w:val="false"/>
          <w:color w:val="000000"/>
          <w:sz w:val="28"/>
        </w:rPr>
        <w:t>
      7) ауыл шаруашылығы жануарларын, техниканы және технологиялық жабдықты сатып алуға кредит беру, сондай-ақ лизинг кезінде сыйақы мөлшерлемелерін субсидиялауға;</w:t>
      </w:r>
    </w:p>
    <w:bookmarkEnd w:id="35"/>
    <w:bookmarkStart w:name="z30" w:id="36"/>
    <w:p>
      <w:pPr>
        <w:spacing w:after="0"/>
        <w:ind w:left="0"/>
        <w:jc w:val="both"/>
      </w:pPr>
      <w:r>
        <w:rPr>
          <w:rFonts w:ascii="Times New Roman"/>
          <w:b w:val="false"/>
          <w:i w:val="false"/>
          <w:color w:val="000000"/>
          <w:sz w:val="28"/>
        </w:rPr>
        <w:t>
      8) тілдік курстар бойынша тағылымдамадан өткен мұғалімдерге қосымша ақы төлеуге;</w:t>
      </w:r>
    </w:p>
    <w:bookmarkEnd w:id="36"/>
    <w:bookmarkStart w:name="z31" w:id="37"/>
    <w:p>
      <w:pPr>
        <w:spacing w:after="0"/>
        <w:ind w:left="0"/>
        <w:jc w:val="both"/>
      </w:pPr>
      <w:r>
        <w:rPr>
          <w:rFonts w:ascii="Times New Roman"/>
          <w:b w:val="false"/>
          <w:i w:val="false"/>
          <w:color w:val="000000"/>
          <w:sz w:val="28"/>
        </w:rPr>
        <w:t>
      9) оқу кезеңінде негізгі қызметкерді алмастырғаны үшін мұғалімдерге қосымша ақы төлеуге;</w:t>
      </w:r>
    </w:p>
    <w:bookmarkEnd w:id="37"/>
    <w:bookmarkStart w:name="z32" w:id="38"/>
    <w:p>
      <w:pPr>
        <w:spacing w:after="0"/>
        <w:ind w:left="0"/>
        <w:jc w:val="both"/>
      </w:pPr>
      <w:r>
        <w:rPr>
          <w:rFonts w:ascii="Times New Roman"/>
          <w:b w:val="false"/>
          <w:i w:val="false"/>
          <w:color w:val="000000"/>
          <w:sz w:val="28"/>
        </w:rPr>
        <w:t>
      10) "Өрлеу" жобасы бойынша шартты ақшалай көмекті ендіруге;</w:t>
      </w:r>
    </w:p>
    <w:bookmarkEnd w:id="38"/>
    <w:bookmarkStart w:name="z33" w:id="39"/>
    <w:p>
      <w:pPr>
        <w:spacing w:after="0"/>
        <w:ind w:left="0"/>
        <w:jc w:val="both"/>
      </w:pPr>
      <w:r>
        <w:rPr>
          <w:rFonts w:ascii="Times New Roman"/>
          <w:b w:val="false"/>
          <w:i w:val="false"/>
          <w:color w:val="000000"/>
          <w:sz w:val="28"/>
        </w:rPr>
        <w:t>
      11) жергілікті деңгейде тегін медициналық көмектің кепілдік берілген көлемін көрсетуге;</w:t>
      </w:r>
    </w:p>
    <w:bookmarkEnd w:id="39"/>
    <w:bookmarkStart w:name="z34" w:id="40"/>
    <w:p>
      <w:pPr>
        <w:spacing w:after="0"/>
        <w:ind w:left="0"/>
        <w:jc w:val="both"/>
      </w:pPr>
      <w:r>
        <w:rPr>
          <w:rFonts w:ascii="Times New Roman"/>
          <w:b w:val="false"/>
          <w:i w:val="false"/>
          <w:color w:val="000000"/>
          <w:sz w:val="28"/>
        </w:rPr>
        <w:t>
      12) саламатты өмір салтын насихаттауға;</w:t>
      </w:r>
    </w:p>
    <w:bookmarkEnd w:id="40"/>
    <w:bookmarkStart w:name="z35" w:id="41"/>
    <w:p>
      <w:pPr>
        <w:spacing w:after="0"/>
        <w:ind w:left="0"/>
        <w:jc w:val="both"/>
      </w:pPr>
      <w:r>
        <w:rPr>
          <w:rFonts w:ascii="Times New Roman"/>
          <w:b w:val="false"/>
          <w:i w:val="false"/>
          <w:color w:val="000000"/>
          <w:sz w:val="28"/>
        </w:rPr>
        <w:t>
      13) тегін медициналық көмектің кепілдік берілген көлемін қамтамасыз етуге және кеңейтуге;</w:t>
      </w:r>
    </w:p>
    <w:bookmarkEnd w:id="41"/>
    <w:bookmarkStart w:name="z36" w:id="42"/>
    <w:p>
      <w:pPr>
        <w:spacing w:after="0"/>
        <w:ind w:left="0"/>
        <w:jc w:val="both"/>
      </w:pPr>
      <w:r>
        <w:rPr>
          <w:rFonts w:ascii="Times New Roman"/>
          <w:b w:val="false"/>
          <w:i w:val="false"/>
          <w:color w:val="000000"/>
          <w:sz w:val="28"/>
        </w:rPr>
        <w:t>
      14) амбулаториялық деңгейде дәрiлiк заттарды, вакциналарды және басқа да иммундық-биологиялық препараттарды, сондай-ақ балаларға арналған және емдік мамандандырылған тамақ өнімдерін сатып алуға;</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13.11.2017 </w:t>
      </w:r>
      <w:r>
        <w:rPr>
          <w:rFonts w:ascii="Times New Roman"/>
          <w:b w:val="false"/>
          <w:i w:val="false"/>
          <w:color w:val="000000"/>
          <w:sz w:val="28"/>
        </w:rPr>
        <w:t>№ 109-VI</w:t>
      </w:r>
      <w:r>
        <w:rPr>
          <w:rFonts w:ascii="Times New Roman"/>
          <w:b w:val="false"/>
          <w:i w:val="false"/>
          <w:color w:val="ff0000"/>
          <w:sz w:val="28"/>
        </w:rPr>
        <w:t xml:space="preserve"> (01.01.2017 бастап қолданысқа енгізіледі) Заңымен;</w:t>
      </w:r>
      <w:r>
        <w:br/>
      </w:r>
      <w:r>
        <w:rPr>
          <w:rFonts w:ascii="Times New Roman"/>
          <w:b w:val="false"/>
          <w:i w:val="false"/>
          <w:color w:val="000000"/>
          <w:sz w:val="28"/>
        </w:rPr>
        <w:t>
</w:t>
      </w:r>
    </w:p>
    <w:bookmarkStart w:name="z38" w:id="43"/>
    <w:p>
      <w:pPr>
        <w:spacing w:after="0"/>
        <w:ind w:left="0"/>
        <w:jc w:val="both"/>
      </w:pPr>
      <w:r>
        <w:rPr>
          <w:rFonts w:ascii="Times New Roman"/>
          <w:b w:val="false"/>
          <w:i w:val="false"/>
          <w:color w:val="000000"/>
          <w:sz w:val="28"/>
        </w:rPr>
        <w:t>
      16) арнаулы әлеуметтік қызметтер көрсету стандарттарын енгізуге;</w:t>
      </w:r>
    </w:p>
    <w:bookmarkEnd w:id="43"/>
    <w:bookmarkStart w:name="z39" w:id="44"/>
    <w:p>
      <w:pPr>
        <w:spacing w:after="0"/>
        <w:ind w:left="0"/>
        <w:jc w:val="both"/>
      </w:pPr>
      <w:r>
        <w:rPr>
          <w:rFonts w:ascii="Times New Roman"/>
          <w:b w:val="false"/>
          <w:i w:val="false"/>
          <w:color w:val="000000"/>
          <w:sz w:val="28"/>
        </w:rPr>
        <w:t>
      17) үкіметтік емес ұйымдарда мемлекеттік әлеуметтік тапсырысты орналастыруға;</w:t>
      </w:r>
    </w:p>
    <w:bookmarkEnd w:id="44"/>
    <w:bookmarkStart w:name="z40" w:id="45"/>
    <w:p>
      <w:pPr>
        <w:spacing w:after="0"/>
        <w:ind w:left="0"/>
        <w:jc w:val="both"/>
      </w:pPr>
      <w:r>
        <w:rPr>
          <w:rFonts w:ascii="Times New Roman"/>
          <w:b w:val="false"/>
          <w:i w:val="false"/>
          <w:color w:val="000000"/>
          <w:sz w:val="28"/>
        </w:rPr>
        <w:t>
      18)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w:t>
      </w:r>
    </w:p>
    <w:bookmarkEnd w:id="45"/>
    <w:bookmarkStart w:name="z41" w:id="46"/>
    <w:p>
      <w:pPr>
        <w:spacing w:after="0"/>
        <w:ind w:left="0"/>
        <w:jc w:val="both"/>
      </w:pPr>
      <w:r>
        <w:rPr>
          <w:rFonts w:ascii="Times New Roman"/>
          <w:b w:val="false"/>
          <w:i w:val="false"/>
          <w:color w:val="000000"/>
          <w:sz w:val="28"/>
        </w:rPr>
        <w:t>
      19) кохлеарлық импланттарға сөйлеу процессорларын ауыстыру және теңшеу жөніндегі көрсетілетін қызметтерге;</w:t>
      </w:r>
    </w:p>
    <w:bookmarkEnd w:id="46"/>
    <w:bookmarkStart w:name="z42" w:id="47"/>
    <w:p>
      <w:pPr>
        <w:spacing w:after="0"/>
        <w:ind w:left="0"/>
        <w:jc w:val="both"/>
      </w:pPr>
      <w:r>
        <w:rPr>
          <w:rFonts w:ascii="Times New Roman"/>
          <w:b w:val="false"/>
          <w:i w:val="false"/>
          <w:color w:val="000000"/>
          <w:sz w:val="28"/>
        </w:rPr>
        <w:t>
      20) көлік инфрақұрылымының басым жобаларын қаржыландыруға;</w:t>
      </w:r>
    </w:p>
    <w:bookmarkEnd w:id="47"/>
    <w:bookmarkStart w:name="z72" w:id="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мемлекет мұқтажы үшін жер учаскелерін алып қоюға;</w:t>
      </w:r>
    </w:p>
    <w:bookmarkEnd w:id="48"/>
    <w:bookmarkStart w:name="z94" w:id="49"/>
    <w:p>
      <w:pPr>
        <w:spacing w:after="0"/>
        <w:ind w:left="0"/>
        <w:jc w:val="both"/>
      </w:pPr>
      <w:r>
        <w:rPr>
          <w:rFonts w:ascii="Times New Roman"/>
          <w:b w:val="false"/>
          <w:i w:val="false"/>
          <w:color w:val="000000"/>
          <w:sz w:val="28"/>
        </w:rPr>
        <w:t>
      22) ауызсумен жабдықтаудың баламасыз көздері болып табылатын сумен жабдықтаудың аса маңызды топтық және оқшау жүйелерінен ауызсу беру жөнінде көрсетілетін қызметтердің құнын субсидиялауға;</w:t>
      </w:r>
    </w:p>
    <w:bookmarkEnd w:id="49"/>
    <w:bookmarkStart w:name="z95" w:id="50"/>
    <w:p>
      <w:pPr>
        <w:spacing w:after="0"/>
        <w:ind w:left="0"/>
        <w:jc w:val="both"/>
      </w:pPr>
      <w:r>
        <w:rPr>
          <w:rFonts w:ascii="Times New Roman"/>
          <w:b w:val="false"/>
          <w:i w:val="false"/>
          <w:color w:val="000000"/>
          <w:sz w:val="28"/>
        </w:rPr>
        <w:t>
      23) "Бизнестің жол картасы 2020" бизнесті қолдау мен дамытудың бірыңғай бағдарламасы шеңберінде кредиттер бойынша пайыздық мөлшерлемелерді субсидиялауға;</w:t>
      </w:r>
    </w:p>
    <w:bookmarkEnd w:id="50"/>
    <w:bookmarkStart w:name="z96" w:id="51"/>
    <w:p>
      <w:pPr>
        <w:spacing w:after="0"/>
        <w:ind w:left="0"/>
        <w:jc w:val="both"/>
      </w:pPr>
      <w:r>
        <w:rPr>
          <w:rFonts w:ascii="Times New Roman"/>
          <w:b w:val="false"/>
          <w:i w:val="false"/>
          <w:color w:val="000000"/>
          <w:sz w:val="28"/>
        </w:rPr>
        <w:t>
      24) бензин мен дизель отынына акциздердің жоғарылатылған мөлшерлемелерінің кезеңін қысқарту нәти68жесіндегі шығындарды өтеуге 2017 жылға арналған ағымдағы нысаналы трансферттерді бөлу Қазақстан Республикасы Үкіметінің шешімі негізінде айқындалады.</w:t>
      </w:r>
    </w:p>
    <w:bookmarkEnd w:id="51"/>
    <w:p>
      <w:pPr>
        <w:spacing w:after="0"/>
        <w:ind w:left="0"/>
        <w:jc w:val="both"/>
      </w:pPr>
      <w:r>
        <w:rPr>
          <w:rFonts w:ascii="Times New Roman"/>
          <w:b w:val="false"/>
          <w:i w:val="false"/>
          <w:color w:val="000000"/>
          <w:sz w:val="28"/>
        </w:rPr>
        <w:t xml:space="preserve">
      Облыстық бюджеттерге, Астана және Алматы қалаларының бюджеттеріне осы баптың бірінші бөлігінің </w:t>
      </w:r>
      <w:r>
        <w:rPr>
          <w:rFonts w:ascii="Times New Roman"/>
          <w:b w:val="false"/>
          <w:i w:val="false"/>
          <w:color w:val="000000"/>
          <w:sz w:val="28"/>
        </w:rPr>
        <w:t>8</w:t>
      </w:r>
      <w:r>
        <w:rPr>
          <w:rFonts w:ascii="Times New Roman"/>
          <w:b w:val="false"/>
          <w:i w:val="false"/>
          <w:color w:val="000000"/>
          <w:sz w:val="28"/>
        </w:rPr>
        <w:t xml:space="preserve"> –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 тармақшаларында</w:t>
      </w:r>
      <w:r>
        <w:rPr>
          <w:rFonts w:ascii="Times New Roman"/>
          <w:b w:val="false"/>
          <w:i w:val="false"/>
          <w:color w:val="000000"/>
          <w:sz w:val="28"/>
        </w:rPr>
        <w:t xml:space="preserve"> көрсетілген, 2017 жылға арналған ағымдағы нысаналы трансферттерді пайдалану тәртібі Қазақстан Республикасы Үкіметінің шешімі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20.02.2017 </w:t>
      </w:r>
      <w:r>
        <w:rPr>
          <w:rFonts w:ascii="Times New Roman"/>
          <w:b w:val="false"/>
          <w:i w:val="false"/>
          <w:color w:val="000000"/>
          <w:sz w:val="28"/>
        </w:rPr>
        <w:t>№ 46-VI</w:t>
      </w:r>
      <w:r>
        <w:rPr>
          <w:rFonts w:ascii="Times New Roman"/>
          <w:b w:val="false"/>
          <w:i w:val="false"/>
          <w:color w:val="ff0000"/>
          <w:sz w:val="28"/>
        </w:rPr>
        <w:t xml:space="preserve"> (01.01.2017 бастап қолданысқа енгізіледі); 13.11.2017 </w:t>
      </w:r>
      <w:r>
        <w:rPr>
          <w:rFonts w:ascii="Times New Roman"/>
          <w:b w:val="false"/>
          <w:i w:val="false"/>
          <w:color w:val="000000"/>
          <w:sz w:val="28"/>
        </w:rPr>
        <w:t>№ 109-VI</w:t>
      </w:r>
      <w:r>
        <w:rPr>
          <w:rFonts w:ascii="Times New Roman"/>
          <w:b w:val="false"/>
          <w:i w:val="false"/>
          <w:color w:val="ff0000"/>
          <w:sz w:val="28"/>
        </w:rPr>
        <w:t xml:space="preserve"> (01.01.2017 бастап қолданысқа енгізіледі) Заңдарымен.</w:t>
      </w:r>
      <w:r>
        <w:br/>
      </w:r>
      <w:r>
        <w:rPr>
          <w:rFonts w:ascii="Times New Roman"/>
          <w:b w:val="false"/>
          <w:i w:val="false"/>
          <w:color w:val="000000"/>
          <w:sz w:val="28"/>
        </w:rPr>
        <w:t>
</w:t>
      </w:r>
    </w:p>
    <w:bookmarkStart w:name="z43" w:id="52"/>
    <w:p>
      <w:pPr>
        <w:spacing w:after="0"/>
        <w:ind w:left="0"/>
        <w:jc w:val="both"/>
      </w:pPr>
      <w:r>
        <w:rPr>
          <w:rFonts w:ascii="Times New Roman"/>
          <w:b w:val="false"/>
          <w:i w:val="false"/>
          <w:color w:val="000000"/>
          <w:sz w:val="28"/>
        </w:rPr>
        <w:t xml:space="preserve">
      </w:t>
      </w:r>
      <w:r>
        <w:rPr>
          <w:rFonts w:ascii="Times New Roman"/>
          <w:b/>
          <w:i w:val="false"/>
          <w:color w:val="000000"/>
          <w:sz w:val="28"/>
        </w:rPr>
        <w:t>12-бап</w:t>
      </w:r>
      <w:r>
        <w:rPr>
          <w:rFonts w:ascii="Times New Roman"/>
          <w:b/>
          <w:i w:val="false"/>
          <w:color w:val="000000"/>
          <w:sz w:val="28"/>
        </w:rPr>
        <w:t>.</w:t>
      </w:r>
      <w:r>
        <w:rPr>
          <w:rFonts w:ascii="Times New Roman"/>
          <w:b w:val="false"/>
          <w:i w:val="false"/>
          <w:color w:val="000000"/>
          <w:sz w:val="28"/>
        </w:rPr>
        <w:t xml:space="preserve"> 2017 жылға арналған республикалық бюджетте Қазақстан Республикасы Инвестициялар және даму министрлігінің шығыстары шеңберінде тұрғын үй құрылыс жинақтарына салымдар бойынша өтемақы төлеуге "Қазақстанның тұрғын үй құрылыс жинақ банкі" акционерлік қоғамына аудару үшін 11 495 298 мың теңге мөлшерінде қаражат көзделсін.</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13.11.2017 </w:t>
      </w:r>
      <w:r>
        <w:rPr>
          <w:rFonts w:ascii="Times New Roman"/>
          <w:b w:val="false"/>
          <w:i w:val="false"/>
          <w:color w:val="000000"/>
          <w:sz w:val="28"/>
        </w:rPr>
        <w:t>№ 109-VI</w:t>
      </w:r>
      <w:r>
        <w:rPr>
          <w:rFonts w:ascii="Times New Roman"/>
          <w:b w:val="false"/>
          <w:i w:val="false"/>
          <w:color w:val="ff0000"/>
          <w:sz w:val="28"/>
        </w:rPr>
        <w:t xml:space="preserve"> Заңымен (01.01.2017 бастап қолданысқа енгізіледі).</w:t>
      </w:r>
      <w:r>
        <w:br/>
      </w:r>
      <w:r>
        <w:rPr>
          <w:rFonts w:ascii="Times New Roman"/>
          <w:b w:val="false"/>
          <w:i w:val="false"/>
          <w:color w:val="000000"/>
          <w:sz w:val="28"/>
        </w:rPr>
        <w:t>
</w:t>
      </w:r>
    </w:p>
    <w:bookmarkStart w:name="z74" w:id="53"/>
    <w:p>
      <w:pPr>
        <w:spacing w:after="0"/>
        <w:ind w:left="0"/>
        <w:jc w:val="both"/>
      </w:pPr>
      <w:r>
        <w:rPr>
          <w:rFonts w:ascii="Times New Roman"/>
          <w:b w:val="false"/>
          <w:i w:val="false"/>
          <w:color w:val="000000"/>
          <w:sz w:val="28"/>
        </w:rPr>
        <w:t xml:space="preserve">
      </w:t>
      </w:r>
      <w:r>
        <w:rPr>
          <w:rFonts w:ascii="Times New Roman"/>
          <w:b/>
          <w:i w:val="false"/>
          <w:color w:val="000000"/>
          <w:sz w:val="28"/>
        </w:rPr>
        <w:t>12-1-бап</w:t>
      </w:r>
      <w:r>
        <w:rPr>
          <w:rFonts w:ascii="Times New Roman"/>
          <w:b w:val="false"/>
          <w:i w:val="false"/>
          <w:color w:val="000000"/>
          <w:sz w:val="28"/>
        </w:rPr>
        <w:t>. 2017 жылға арналған республикалық бюджетте Қазақстан Республикасы Инвестициялар және даму министрлігінің шығыстары шеңберінде салымшыларға алдын ала және аралық тұрғын үй қарыздарын беруге "Қазақстанның тұрғын үй құрылыс жинақ банкі" акционерлік қоғамына бюджеттік кредит беру үшін 8 000 000 мың теңге мөлшерінде қаражат көзделсін.</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12-1-баппен толықтырылды - ҚР 20.02.2017 </w:t>
      </w:r>
      <w:r>
        <w:rPr>
          <w:rFonts w:ascii="Times New Roman"/>
          <w:b w:val="false"/>
          <w:i w:val="false"/>
          <w:color w:val="000000"/>
          <w:sz w:val="28"/>
        </w:rPr>
        <w:t>№ 46-VI</w:t>
      </w:r>
      <w:r>
        <w:rPr>
          <w:rFonts w:ascii="Times New Roman"/>
          <w:b w:val="false"/>
          <w:i w:val="false"/>
          <w:color w:val="ff0000"/>
          <w:sz w:val="28"/>
        </w:rPr>
        <w:t xml:space="preserve"> Заңымен (01.01.2017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13-бап</w:t>
      </w:r>
      <w:r>
        <w:rPr>
          <w:rFonts w:ascii="Times New Roman"/>
          <w:b/>
          <w:i w:val="false"/>
          <w:color w:val="000000"/>
          <w:sz w:val="28"/>
        </w:rPr>
        <w:t xml:space="preserve">. Облыстық бюджеттерге, Астана және Алматы қалаларының бюджеттеріне облыс орталықтарында, Астана, Алматы, Түркістан, Семей қалаларында және моноқалаларда кәсіпкерлікті дамытуға жәрдемдесуге 2017 жылға кредиттер сомаларын бөлу Қазақстан Республикасы Үкіметінің шешімі негізінде </w:t>
      </w:r>
      <w:r>
        <w:rPr>
          <w:rFonts w:ascii="Times New Roman"/>
          <w:b/>
          <w:i w:val="false"/>
          <w:color w:val="000000"/>
          <w:sz w:val="28"/>
        </w:rPr>
        <w:t>айқындалады</w:t>
      </w:r>
      <w:r>
        <w:rPr>
          <w:rFonts w:ascii="Times New Roman"/>
          <w:b/>
          <w:i w:val="false"/>
          <w:color w:val="000000"/>
          <w:sz w:val="28"/>
        </w:rPr>
        <w:t>.</w:t>
      </w:r>
    </w:p>
    <w:p>
      <w:pPr>
        <w:spacing w:after="0"/>
        <w:ind w:left="0"/>
        <w:jc w:val="both"/>
      </w:pPr>
      <w:r>
        <w:rPr>
          <w:rFonts w:ascii="Times New Roman"/>
          <w:b/>
          <w:i w:val="false"/>
          <w:color w:val="000000"/>
          <w:sz w:val="28"/>
        </w:rPr>
        <w:t>14-бап</w:t>
      </w:r>
      <w:r>
        <w:rPr>
          <w:rFonts w:ascii="Times New Roman"/>
          <w:b/>
          <w:i w:val="false"/>
          <w:color w:val="000000"/>
          <w:sz w:val="28"/>
        </w:rPr>
        <w:t>. Нәтижелі жұмыспен қамтуды және жаппай кәсіпкерлікті дамытуға арналған қаражатты бөлу және (немесе) оны пайдаланудың тәртiбi Қазақстан Республикасы Үкiметiнiң шешiмi негiзiнде айқындалады.</w:t>
      </w:r>
    </w:p>
    <w:bookmarkStart w:name="z75" w:id="54"/>
    <w:p>
      <w:pPr>
        <w:spacing w:after="0"/>
        <w:ind w:left="0"/>
        <w:jc w:val="both"/>
      </w:pPr>
      <w:r>
        <w:rPr>
          <w:rFonts w:ascii="Times New Roman"/>
          <w:b w:val="false"/>
          <w:i w:val="false"/>
          <w:color w:val="000000"/>
          <w:sz w:val="28"/>
        </w:rPr>
        <w:t xml:space="preserve">
      </w:t>
      </w:r>
      <w:r>
        <w:rPr>
          <w:rFonts w:ascii="Times New Roman"/>
          <w:b/>
          <w:i w:val="false"/>
          <w:color w:val="000000"/>
          <w:sz w:val="28"/>
        </w:rPr>
        <w:t>14-1-бап</w:t>
      </w:r>
      <w:r>
        <w:rPr>
          <w:rFonts w:ascii="Times New Roman"/>
          <w:b w:val="false"/>
          <w:i w:val="false"/>
          <w:color w:val="000000"/>
          <w:sz w:val="28"/>
        </w:rPr>
        <w:t>. "Қарағандышахтатарату" жауапкершілігі шектеулі серіктестігіне берілген, таратылған шахталардың жұмыскерлеріне келтірілген залалды өтеуге берілетін қаражатты бөлу және (немесе) оны пайдаланудың тәртібі Қазақстан Республикасы Үкіметінің шешімі негізінде айқындалады.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14-1-баппен толықтырылды - ҚР 20.02.2017 </w:t>
      </w:r>
      <w:r>
        <w:rPr>
          <w:rFonts w:ascii="Times New Roman"/>
          <w:b w:val="false"/>
          <w:i w:val="false"/>
          <w:color w:val="000000"/>
          <w:sz w:val="28"/>
        </w:rPr>
        <w:t>№ 46-VI</w:t>
      </w:r>
      <w:r>
        <w:rPr>
          <w:rFonts w:ascii="Times New Roman"/>
          <w:b w:val="false"/>
          <w:i w:val="false"/>
          <w:color w:val="ff0000"/>
          <w:sz w:val="28"/>
        </w:rPr>
        <w:t xml:space="preserve"> Заңымен (01.01.2017 бастап қолданысқа енгізіледі).</w:t>
      </w:r>
      <w:r>
        <w:br/>
      </w:r>
      <w:r>
        <w:rPr>
          <w:rFonts w:ascii="Times New Roman"/>
          <w:b w:val="false"/>
          <w:i w:val="false"/>
          <w:color w:val="000000"/>
          <w:sz w:val="28"/>
        </w:rPr>
        <w:t>
</w:t>
      </w:r>
    </w:p>
    <w:bookmarkStart w:name="z46" w:id="55"/>
    <w:p>
      <w:pPr>
        <w:spacing w:after="0"/>
        <w:ind w:left="0"/>
        <w:jc w:val="both"/>
      </w:pPr>
      <w:r>
        <w:rPr>
          <w:rFonts w:ascii="Times New Roman"/>
          <w:b w:val="false"/>
          <w:i w:val="false"/>
          <w:color w:val="000000"/>
          <w:sz w:val="28"/>
        </w:rPr>
        <w:t xml:space="preserve">
      </w:t>
      </w:r>
      <w:r>
        <w:rPr>
          <w:rFonts w:ascii="Times New Roman"/>
          <w:b/>
          <w:i w:val="false"/>
          <w:color w:val="000000"/>
          <w:sz w:val="28"/>
        </w:rPr>
        <w:t>15-бап</w:t>
      </w:r>
      <w:r>
        <w:rPr>
          <w:rFonts w:ascii="Times New Roman"/>
          <w:b/>
          <w:i w:val="false"/>
          <w:color w:val="000000"/>
          <w:sz w:val="28"/>
        </w:rPr>
        <w:t xml:space="preserve">. </w:t>
      </w:r>
      <w:r>
        <w:rPr>
          <w:rFonts w:ascii="Times New Roman"/>
          <w:b w:val="false"/>
          <w:i w:val="false"/>
          <w:color w:val="000000"/>
          <w:sz w:val="28"/>
        </w:rPr>
        <w:t>Қазақстан Республикасы Үкiметiнiң 2017 жылға арналған резервi 66 026 099 мың теңге сомасында бекiтiлсiн.</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 жаңа редакцияда - ҚР 13.11.2017 </w:t>
      </w:r>
      <w:r>
        <w:rPr>
          <w:rFonts w:ascii="Times New Roman"/>
          <w:b w:val="false"/>
          <w:i w:val="false"/>
          <w:color w:val="000000"/>
          <w:sz w:val="28"/>
        </w:rPr>
        <w:t>№ 109-VI</w:t>
      </w:r>
      <w:r>
        <w:rPr>
          <w:rFonts w:ascii="Times New Roman"/>
          <w:b w:val="false"/>
          <w:i w:val="false"/>
          <w:color w:val="ff0000"/>
          <w:sz w:val="28"/>
        </w:rPr>
        <w:t xml:space="preserve"> Заңымен (01.01.2017 бастап қолданысқа енгізіледі).</w:t>
      </w:r>
      <w:r>
        <w:br/>
      </w:r>
      <w:r>
        <w:rPr>
          <w:rFonts w:ascii="Times New Roman"/>
          <w:b w:val="false"/>
          <w:i w:val="false"/>
          <w:color w:val="000000"/>
          <w:sz w:val="28"/>
        </w:rPr>
        <w:t>
</w:t>
      </w:r>
    </w:p>
    <w:bookmarkStart w:name="z47" w:id="56"/>
    <w:p>
      <w:pPr>
        <w:spacing w:after="0"/>
        <w:ind w:left="0"/>
        <w:jc w:val="both"/>
      </w:pPr>
      <w:r>
        <w:rPr>
          <w:rFonts w:ascii="Times New Roman"/>
          <w:b w:val="false"/>
          <w:i w:val="false"/>
          <w:color w:val="000000"/>
          <w:sz w:val="28"/>
        </w:rPr>
        <w:t xml:space="preserve">
      </w:t>
      </w:r>
      <w:r>
        <w:rPr>
          <w:rFonts w:ascii="Times New Roman"/>
          <w:b/>
          <w:i w:val="false"/>
          <w:color w:val="000000"/>
          <w:sz w:val="28"/>
        </w:rPr>
        <w:t>16-бап</w:t>
      </w:r>
      <w:r>
        <w:rPr>
          <w:rFonts w:ascii="Times New Roman"/>
          <w:b w:val="false"/>
          <w:i w:val="false"/>
          <w:color w:val="000000"/>
          <w:sz w:val="28"/>
        </w:rPr>
        <w:t>. Қазақстан Республикасы Қорғаныс және аэроғарыш өнеркәсібі министрлігі шығындарының құрамында мемлекеттiк материалдық резервті қалыптастыруға және сақтауға республикалық бюджет кірістерінде жаңарту тәртібінде шығарылған материалдық құндылықтарды өткізуден түскен 1 154 797 мың теңге сомасындағы қаражатты көрсете отырып, 8 706 520 мың теңге сомасында қаражат көзделгені ескерілсін.</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 жаңа редакцияда - ҚР 13.11.2017 </w:t>
      </w:r>
      <w:r>
        <w:rPr>
          <w:rFonts w:ascii="Times New Roman"/>
          <w:b w:val="false"/>
          <w:i w:val="false"/>
          <w:color w:val="000000"/>
          <w:sz w:val="28"/>
        </w:rPr>
        <w:t>№ 109-VI</w:t>
      </w:r>
      <w:r>
        <w:rPr>
          <w:rFonts w:ascii="Times New Roman"/>
          <w:b w:val="false"/>
          <w:i w:val="false"/>
          <w:color w:val="ff0000"/>
          <w:sz w:val="28"/>
        </w:rPr>
        <w:t xml:space="preserve"> Заңымен (01.01.2017 бастап қолданысқа енгізіледі).</w:t>
      </w:r>
      <w:r>
        <w:br/>
      </w:r>
      <w:r>
        <w:rPr>
          <w:rFonts w:ascii="Times New Roman"/>
          <w:b w:val="false"/>
          <w:i w:val="false"/>
          <w:color w:val="000000"/>
          <w:sz w:val="28"/>
        </w:rPr>
        <w:t>
</w:t>
      </w:r>
    </w:p>
    <w:bookmarkStart w:name="z76" w:id="57"/>
    <w:p>
      <w:pPr>
        <w:spacing w:after="0"/>
        <w:ind w:left="0"/>
        <w:jc w:val="both"/>
      </w:pPr>
      <w:r>
        <w:rPr>
          <w:rFonts w:ascii="Times New Roman"/>
          <w:b w:val="false"/>
          <w:i w:val="false"/>
          <w:color w:val="000000"/>
          <w:sz w:val="28"/>
        </w:rPr>
        <w:t xml:space="preserve">
      </w:t>
      </w:r>
      <w:r>
        <w:rPr>
          <w:rFonts w:ascii="Times New Roman"/>
          <w:b/>
          <w:i w:val="false"/>
          <w:color w:val="000000"/>
          <w:sz w:val="28"/>
        </w:rPr>
        <w:t>16-1-бап</w:t>
      </w:r>
      <w:r>
        <w:rPr>
          <w:rFonts w:ascii="Times New Roman"/>
          <w:b w:val="false"/>
          <w:i w:val="false"/>
          <w:color w:val="000000"/>
          <w:sz w:val="28"/>
        </w:rPr>
        <w:t>. Қазақстан Республикасы Инвестициялар және даму министрлігі шығындарының құрамында мемлекеттік мүлікті сенімгерлік басқару шарты бойынша міндеттемелерді орындауға "ҚазАвтоЖол" ұлттық компаниясы" акционерлік қоғамына аудару үшін 50 108 098 мың теңге сомасында қаражат көзделгені ескерілсін.</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Заң 16-1-баппен толықтырылды - ҚР 20.02.2017 </w:t>
      </w:r>
      <w:r>
        <w:rPr>
          <w:rFonts w:ascii="Times New Roman"/>
          <w:b w:val="false"/>
          <w:i w:val="false"/>
          <w:color w:val="000000"/>
          <w:sz w:val="28"/>
        </w:rPr>
        <w:t>№ 46-VI</w:t>
      </w:r>
      <w:r>
        <w:rPr>
          <w:rFonts w:ascii="Times New Roman"/>
          <w:b w:val="false"/>
          <w:i w:val="false"/>
          <w:color w:val="ff0000"/>
          <w:sz w:val="28"/>
        </w:rPr>
        <w:t xml:space="preserve"> Заңымен (01.01.2017 бастап қолданысқа енгізіледі); жаңа редакцияда - ҚР 13.11.2017 </w:t>
      </w:r>
      <w:r>
        <w:rPr>
          <w:rFonts w:ascii="Times New Roman"/>
          <w:b w:val="false"/>
          <w:i w:val="false"/>
          <w:color w:val="000000"/>
          <w:sz w:val="28"/>
        </w:rPr>
        <w:t>№ 109-VI</w:t>
      </w:r>
      <w:r>
        <w:rPr>
          <w:rFonts w:ascii="Times New Roman"/>
          <w:b w:val="false"/>
          <w:i w:val="false"/>
          <w:color w:val="ff0000"/>
          <w:sz w:val="28"/>
        </w:rPr>
        <w:t xml:space="preserve"> (01.01.2017 бастап қолданысқа енгізіледі) Заңымен.</w:t>
      </w:r>
      <w:r>
        <w:br/>
      </w:r>
      <w:r>
        <w:rPr>
          <w:rFonts w:ascii="Times New Roman"/>
          <w:b w:val="false"/>
          <w:i w:val="false"/>
          <w:color w:val="000000"/>
          <w:sz w:val="28"/>
        </w:rPr>
        <w:t>
</w:t>
      </w:r>
    </w:p>
    <w:bookmarkStart w:name="z48" w:id="58"/>
    <w:p>
      <w:pPr>
        <w:spacing w:after="0"/>
        <w:ind w:left="0"/>
        <w:jc w:val="both"/>
      </w:pPr>
      <w:r>
        <w:rPr>
          <w:rFonts w:ascii="Times New Roman"/>
          <w:b w:val="false"/>
          <w:i w:val="false"/>
          <w:color w:val="000000"/>
          <w:sz w:val="28"/>
        </w:rPr>
        <w:t xml:space="preserve">
      </w:t>
      </w:r>
      <w:r>
        <w:rPr>
          <w:rFonts w:ascii="Times New Roman"/>
          <w:b/>
          <w:i w:val="false"/>
          <w:color w:val="000000"/>
          <w:sz w:val="28"/>
        </w:rPr>
        <w:t>17-бап</w:t>
      </w:r>
      <w:r>
        <w:rPr>
          <w:rFonts w:ascii="Times New Roman"/>
          <w:b/>
          <w:i w:val="false"/>
          <w:color w:val="000000"/>
          <w:sz w:val="28"/>
        </w:rPr>
        <w:t>.</w:t>
      </w:r>
      <w:r>
        <w:rPr>
          <w:rFonts w:ascii="Times New Roman"/>
          <w:b w:val="false"/>
          <w:i w:val="false"/>
          <w:color w:val="000000"/>
          <w:sz w:val="28"/>
        </w:rPr>
        <w:t xml:space="preserve"> 2017 жылға арналған республикалық бюджетте мемлекет кепiлдiк берген қарыздарды өтеу және оларға қызмет көрсету үшiн 576 831 мың теңге көзделсiн.</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13.11.2017 </w:t>
      </w:r>
      <w:r>
        <w:rPr>
          <w:rFonts w:ascii="Times New Roman"/>
          <w:b w:val="false"/>
          <w:i w:val="false"/>
          <w:color w:val="000000"/>
          <w:sz w:val="28"/>
        </w:rPr>
        <w:t>№ 109-VI</w:t>
      </w:r>
      <w:r>
        <w:rPr>
          <w:rFonts w:ascii="Times New Roman"/>
          <w:b w:val="false"/>
          <w:i w:val="false"/>
          <w:color w:val="ff0000"/>
          <w:sz w:val="28"/>
        </w:rPr>
        <w:t xml:space="preserve"> Заңымен (01.01.2017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18-бап</w:t>
      </w:r>
      <w:r>
        <w:rPr>
          <w:rFonts w:ascii="Times New Roman"/>
          <w:b/>
          <w:i w:val="false"/>
          <w:color w:val="000000"/>
          <w:sz w:val="28"/>
        </w:rPr>
        <w:t>. 2017 жылы Қазақстан Республикасының мемлекеттік кепiлдiктерiн беру лимитi 1 500 000 000 мың теңге мөлшерiнде белгiленсiн.</w:t>
      </w:r>
    </w:p>
    <w:bookmarkStart w:name="z50" w:id="59"/>
    <w:p>
      <w:pPr>
        <w:spacing w:after="0"/>
        <w:ind w:left="0"/>
        <w:jc w:val="both"/>
      </w:pPr>
      <w:r>
        <w:rPr>
          <w:rFonts w:ascii="Times New Roman"/>
          <w:b w:val="false"/>
          <w:i w:val="false"/>
          <w:color w:val="000000"/>
          <w:sz w:val="28"/>
        </w:rPr>
        <w:t xml:space="preserve">
      </w:t>
      </w:r>
      <w:r>
        <w:rPr>
          <w:rFonts w:ascii="Times New Roman"/>
          <w:b/>
          <w:i w:val="false"/>
          <w:color w:val="000000"/>
          <w:sz w:val="28"/>
        </w:rPr>
        <w:t>19-бап</w:t>
      </w:r>
      <w:r>
        <w:rPr>
          <w:rFonts w:ascii="Times New Roman"/>
          <w:b w:val="false"/>
          <w:i w:val="false"/>
          <w:color w:val="000000"/>
          <w:sz w:val="28"/>
        </w:rPr>
        <w:t>. 2017 жылғы 31 желтоқсанға үкiметтiк борыш лимитi 11 100 000 000 мың теңге мөлшерiнде белгiленсiн.</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13.11.2017 </w:t>
      </w:r>
      <w:r>
        <w:rPr>
          <w:rFonts w:ascii="Times New Roman"/>
          <w:b w:val="false"/>
          <w:i w:val="false"/>
          <w:color w:val="000000"/>
          <w:sz w:val="28"/>
        </w:rPr>
        <w:t>№ 109-VI</w:t>
      </w:r>
      <w:r>
        <w:rPr>
          <w:rFonts w:ascii="Times New Roman"/>
          <w:b w:val="false"/>
          <w:i w:val="false"/>
          <w:color w:val="ff0000"/>
          <w:sz w:val="28"/>
        </w:rPr>
        <w:t xml:space="preserve"> Заңымен (01.01.2017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20-бап</w:t>
      </w:r>
      <w:r>
        <w:rPr>
          <w:rFonts w:ascii="Times New Roman"/>
          <w:b/>
          <w:i w:val="false"/>
          <w:color w:val="000000"/>
          <w:sz w:val="28"/>
        </w:rPr>
        <w:t xml:space="preserve">. 2017 жылға мемлекеттiң кепiлгерлiк беру лимитi </w:t>
      </w:r>
    </w:p>
    <w:p>
      <w:pPr>
        <w:spacing w:after="0"/>
        <w:ind w:left="0"/>
        <w:jc w:val="both"/>
      </w:pPr>
      <w:r>
        <w:rPr>
          <w:rFonts w:ascii="Times New Roman"/>
          <w:b w:val="false"/>
          <w:i w:val="false"/>
          <w:color w:val="000000"/>
          <w:sz w:val="28"/>
        </w:rPr>
        <w:t>
      107 616 000 мың теңге мөлшерiнде белгiленсiн.</w:t>
      </w:r>
    </w:p>
    <w:p>
      <w:pPr>
        <w:spacing w:after="0"/>
        <w:ind w:left="0"/>
        <w:jc w:val="both"/>
      </w:pPr>
      <w:r>
        <w:rPr>
          <w:rFonts w:ascii="Times New Roman"/>
          <w:b/>
          <w:i w:val="false"/>
          <w:color w:val="000000"/>
          <w:sz w:val="28"/>
        </w:rPr>
        <w:t>21-бап</w:t>
      </w:r>
      <w:r>
        <w:rPr>
          <w:rFonts w:ascii="Times New Roman"/>
          <w:b/>
          <w:i w:val="false"/>
          <w:color w:val="000000"/>
          <w:sz w:val="28"/>
        </w:rPr>
        <w:t>. 2017 жылға Қазақстан Республикасы Үкiметiнiң мемлекеттік-жекешелік әріптестік жобалары бойынша мемлекеттік міндеттемелерінің, оның ішінде мемлекеттік концессиялық мiндеттемелерінің лимитi 1 578 982 955 мың теңге мөлшерінде белгіленсін.</w:t>
      </w:r>
    </w:p>
    <w:p>
      <w:pPr>
        <w:spacing w:after="0"/>
        <w:ind w:left="0"/>
        <w:jc w:val="both"/>
      </w:pPr>
      <w:r>
        <w:rPr>
          <w:rFonts w:ascii="Times New Roman"/>
          <w:b/>
          <w:i w:val="false"/>
          <w:color w:val="000000"/>
          <w:sz w:val="28"/>
        </w:rPr>
        <w:t>22-бап</w:t>
      </w:r>
      <w:r>
        <w:rPr>
          <w:rFonts w:ascii="Times New Roman"/>
          <w:b/>
          <w:i w:val="false"/>
          <w:color w:val="000000"/>
          <w:sz w:val="28"/>
        </w:rPr>
        <w:t xml:space="preserve">. 2017 жылға арналған республикалық бюджеттi атқару процесiнде секвестрлеуге жатпайтын республикалық бюджеттiк бағдарламалардың (кіші бағдарламалардың) тiзбесi </w:t>
      </w:r>
      <w:r>
        <w:rPr>
          <w:rFonts w:ascii="Times New Roman"/>
          <w:b/>
          <w:i w:val="false"/>
          <w:color w:val="000000"/>
          <w:sz w:val="28"/>
        </w:rPr>
        <w:t>5-қосымшаға</w:t>
      </w:r>
      <w:r>
        <w:rPr>
          <w:rFonts w:ascii="Times New Roman"/>
          <w:b/>
          <w:i w:val="false"/>
          <w:color w:val="000000"/>
          <w:sz w:val="28"/>
        </w:rPr>
        <w:t xml:space="preserve"> сәйкес бекiтiлсiн.</w:t>
      </w:r>
    </w:p>
    <w:p>
      <w:pPr>
        <w:spacing w:after="0"/>
        <w:ind w:left="0"/>
        <w:jc w:val="both"/>
      </w:pPr>
      <w:r>
        <w:rPr>
          <w:rFonts w:ascii="Times New Roman"/>
          <w:b w:val="false"/>
          <w:i w:val="false"/>
          <w:color w:val="000000"/>
          <w:sz w:val="28"/>
        </w:rPr>
        <w:t xml:space="preserve">
      2017 жылға арналған жергiлiктi бюджеттердi атқару процесiнде </w:t>
      </w:r>
      <w:r>
        <w:rPr>
          <w:rFonts w:ascii="Times New Roman"/>
          <w:b w:val="false"/>
          <w:i w:val="false"/>
          <w:color w:val="000000"/>
          <w:sz w:val="28"/>
        </w:rPr>
        <w:t>6-қосымшаға</w:t>
      </w:r>
      <w:r>
        <w:rPr>
          <w:rFonts w:ascii="Times New Roman"/>
          <w:b w:val="false"/>
          <w:i w:val="false"/>
          <w:color w:val="000000"/>
          <w:sz w:val="28"/>
        </w:rPr>
        <w:t xml:space="preserve"> сәйкес жергiлiктi бюджеттiк бағдарламалар секвестрлеуге жатпайды деп белгiленсiн.</w:t>
      </w:r>
    </w:p>
    <w:p>
      <w:pPr>
        <w:spacing w:after="0"/>
        <w:ind w:left="0"/>
        <w:jc w:val="both"/>
      </w:pPr>
      <w:r>
        <w:rPr>
          <w:rFonts w:ascii="Times New Roman"/>
          <w:b/>
          <w:i w:val="false"/>
          <w:color w:val="000000"/>
          <w:sz w:val="28"/>
        </w:rPr>
        <w:t>23-бап</w:t>
      </w:r>
      <w:r>
        <w:rPr>
          <w:rFonts w:ascii="Times New Roman"/>
          <w:b/>
          <w:i w:val="false"/>
          <w:color w:val="000000"/>
          <w:sz w:val="28"/>
        </w:rPr>
        <w:t>. Осы Заң 2017 жылғы 1 қаңтардан бастап қолданысқа енгiзiледi.</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"2017 - 2019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2016 жылғы 29 қарашадағы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25-VI Заңына</w:t>
            </w:r>
            <w:r>
              <w:br/>
            </w:r>
            <w:r>
              <w:rPr>
                <w:rFonts w:ascii="Times New Roman"/>
                <w:b w:val="false"/>
                <w:i w:val="false"/>
                <w:color w:val="000000"/>
                <w:sz w:val="20"/>
              </w:rPr>
              <w:t>1-ҚОСЫМША</w:t>
            </w:r>
          </w:p>
        </w:tc>
      </w:tr>
    </w:tbl>
    <w:bookmarkStart w:name="z56" w:id="60"/>
    <w:p>
      <w:pPr>
        <w:spacing w:after="0"/>
        <w:ind w:left="0"/>
        <w:jc w:val="left"/>
      </w:pPr>
      <w:r>
        <w:rPr>
          <w:rFonts w:ascii="Times New Roman"/>
          <w:b/>
          <w:i w:val="false"/>
          <w:color w:val="000000"/>
        </w:rPr>
        <w:t xml:space="preserve"> 2017 жылға арналған республикалық бюджет</w:t>
      </w:r>
    </w:p>
    <w:bookmarkEnd w:id="60"/>
    <w:p>
      <w:pPr>
        <w:spacing w:after="0"/>
        <w:ind w:left="0"/>
        <w:jc w:val="both"/>
      </w:pPr>
      <w:r>
        <w:rPr>
          <w:rFonts w:ascii="Times New Roman"/>
          <w:b w:val="false"/>
          <w:i w:val="false"/>
          <w:color w:val="ff0000"/>
          <w:sz w:val="28"/>
        </w:rPr>
        <w:t xml:space="preserve">
      Ескерту. 1-қосымша жаңа редакцияда - ҚР 13.11.2017 </w:t>
      </w:r>
      <w:r>
        <w:rPr>
          <w:rFonts w:ascii="Times New Roman"/>
          <w:b w:val="false"/>
          <w:i w:val="false"/>
          <w:color w:val="ff0000"/>
          <w:sz w:val="28"/>
        </w:rPr>
        <w:t>№ 109-VI</w:t>
      </w:r>
      <w:r>
        <w:rPr>
          <w:rFonts w:ascii="Times New Roman"/>
          <w:b w:val="false"/>
          <w:i w:val="false"/>
          <w:color w:val="ff0000"/>
          <w:sz w:val="28"/>
        </w:rPr>
        <w:t xml:space="preserve"> Заңымен (01.01.2017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718"/>
        <w:gridCol w:w="804"/>
        <w:gridCol w:w="7460"/>
        <w:gridCol w:w="281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61"/>
          <w:p>
            <w:pPr>
              <w:spacing w:after="20"/>
              <w:ind w:left="20"/>
              <w:jc w:val="both"/>
            </w:pPr>
            <w:r>
              <w:rPr>
                <w:rFonts w:ascii="Times New Roman"/>
                <w:b w:val="false"/>
                <w:i w:val="false"/>
                <w:color w:val="000000"/>
                <w:sz w:val="20"/>
              </w:rPr>
              <w:t>
Санаты</w:t>
            </w:r>
          </w:p>
          <w:bookmarkEnd w:id="61"/>
        </w:tc>
        <w:tc>
          <w:tcPr>
            <w:tcW w:w="7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9 609 031 675</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4 810 958 061</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 салығы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1 625 226 200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Корпоративтік табыс салығы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1 625 226 200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 жұмыстарға және қызметтерге салынатын iшкi салықтар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2 059 087 636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Қосылған құн салығы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1 650 474 733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Акциздер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77 038 533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басқа да ресурстарды пайдаланғаны үшiн түсетiн түсiмдер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315 223 325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Кәсiпкерлiк және кәсiби қызметтi жүргiзгенi үшiн алынатын алымдар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4 270 343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Ойын бизнесіне салық</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12 080 702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сауда мен сыртқы операцияларға салынатын салықтар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1 106 075 202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Кеден төлемдерi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1 081 737 682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сауда мен операцияларға салынатын басқа да салықтар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24 337 520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20 569 023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баж</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20 569 023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түсiмдер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140 197 027</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меншіктен түсетін кірістер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87 090 114</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кәсіпорындардың таза кірісі бөлігінің түсімдері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11 580 934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акциялардың мемлекеттік пакеттеріне дивидендтер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13 555 322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 тұрған, заңды тұлғалардағы қатысу үлесіне кірістер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2 774 341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мүлікті жалға беруден түсетін кірістер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47 980 260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 қаражатын банк шоттарына орналастырғаны үшін сыйақылар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кредиттер бойынша сыйақылар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2 964 627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меншігінен түсетін басқа да кірістер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7 334 630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2 687 960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2 687 960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112 500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112 500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25 546 230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25 546 230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Гранттар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454 617</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көмек</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454 617</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салықтық емес түсiмдер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24 305 606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 да салықтық емес түсiмдер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24 305 606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1 604 797</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мекемелерге бекітілген мемлекеттік мүлікті сату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мекемелерге бекітілген мемлекеттік мүлікті сату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материалдық резервтен тауарлар сату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1 154 797</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резервтен тауарлар сату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1 154 797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4 656 271 790</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 тұрған мемлекеттiк басқару органдарынан трансферттер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241 706 556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бюджеттерден, Астана және Алматы қалаларының бюджеттерінен трансферттер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241 706 556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қордан трансферттер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4 414 565 234</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бюджетке Ұлттық қордан трансферттер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4 414 565 234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10 699 154 559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465 312 356</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Президентінің Әкімшілігі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6 850 536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қызметін қамтамасыз ету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4 918 035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193 436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Мұрағат қорының, баспа басылымдарының сақталуын қамтамасыз ету және оларды арнайы пайдалану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271 476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Тұңғыш Президенті – Елбасы кітапханасының қызметін қамтамасыз ету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900 064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халқы Ассамблеясының қызметін қамтамасыз ету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538 387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әйелдердің құқықтары мен мүмкіндіктерін кеңейту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29 138</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2 431 281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Премьер-Министрінің қызметін қамтамасыз ету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2 327 706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органдарда және мекемелерде ақпаратты қорғауды қамтамасыз ету және ұйымдастыру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103 575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106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 құқықтары жөніндегі ұлттық орталық</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79 781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Адамның және азаматтың құқықтары мен бостандықтарының сақталуын қадағалау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79 781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107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Жоғары Сот Кеңесінің Аппараты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149 928</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Жоғары Сот Кеңесінің қызметін қамтамасыз ету жөнінде көрсетілетін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149 928</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65 708 790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65 708 790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204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72 827 872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саяси қызметті үйлестіру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3 272 547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мемлекеттік шекарасын делимитациялау және демаркациялау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327 614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Шетелдік іссапарлар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3 286 288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101 005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 Қазақстан Республикасының мүдделерін білдіру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47 289 182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375 021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15 282 613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Ақпараттық-имидждік саясаттың іске асырылуын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2 833 257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Орталық Азия елдерінде гендермен байланысты тұрақты даму мақсаттарының ұлттандыруына жәрдем көрсету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60 345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77 580 519</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жоспарлауды, орындалуын және мемлекеттік бюджеттің атқарылуын бақылауды қамтамасыз ету және экономикалық және қаржылық қылмыстар мен құқық бұзушылықтарға қарсы іс-қимыл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69 869 997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Жеңілдікті тұрғын үй кредиттері бойынша бағамдық айырманы төлеу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12 614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Қаржы министрлігінің ақпараттық жүйелерін құру және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268 559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Саяси партияларды қаржыландыру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5 328 114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 әкімшілігі жүйесін реформалау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1 047 052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Қаржы министрлігінің объектілерін және инфрақұрылымын салу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активтерді басқару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918 983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32 901 556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және (немесе) ғылыми-техникалық қызмет субъектілерін базалық қаржыландыру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4 993 563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Ғылымды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27 907 993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4 566 841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Энергетика, атом энергиясы, мұнай-газ және мұнай-химия өнеркәсібі және қоршаған ортаны қорғау саласындағы қызметті үйлестіру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4 566 841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39 394 365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Стандарттау, метрология, өнеркәсіп, инвестициялар тарту, геология,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 мемлекеттік саясатты қалыптастыру және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9 967 787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Тұрғын-үй құрылыс жинақтарына салымдар бойынша өтемақылар төлеу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11 495 298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құрылыс жинақ салымдары бойынша сыйлықақылар төлеу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17 641 154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ұйымдармен бірлесіп жүзеге асырылатын жобаларды зерттеулердің іске асырылуын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290 126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42 540 997</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сауда саясатын, тұтынушылардың құқықтарын қорғау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және кәсіпкерлікті дамыту саласындағы қызметті үйлестіру жөніндегі көрсетілетін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18 325 879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ұйымдармен бірлесіп жүзеге асырылатын жобаларды зерттеулердің іске асырылуын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962 297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Өңірлердің бәсекеге қабілеттілігін арттыру және мемлекеттік басқаруды жетілдіру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105 600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ұлттық статистика жүйесін нығайту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623 475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394 085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19 489 980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Статистикалық ақпаратты ұсынуды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1 885 481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754 200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246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Дін істері және азаматтық қоғам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1 612 248</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Дін істері және азаматтық қоғам саласындағы мемлекеттік саясатты қалыптастыру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1 075 472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Діни қызмет саласындағы халықаралық ынтымақтастықты дамыту, діни қызмет саласындағы әлеуметтанушылық, ғылыми-зерттеу және талдау қызметтерін жүргізу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536 776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3 795 354</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 аэроғарыш өнеркәсібі және электрондық өнеркәсіп, ақпараттандыру және байланыс саласындағы ақпараттық қауіпсіздік (киберқауіпсіздік), жұмылдыру даярлығы және жұмылдыру саласындағы мемлекеттік саясатты қалыптастыру және іске асыру, мемлекеттік материалдық резервті қалыптастыру және дамыту,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2 531 242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Авариялар мен апаттар кезінде шұғыл шақыру ақпараттық жүйесін құру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1 264 112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406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Республикалық бюджеттiң атқарылуын бақылау жөнiндегi есеп комитетi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1 389 378</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бюджеттің атқарылуын бақылауды қамтамасыз ету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1 235 615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аудит және қаржылық бақылау жүйесін жетілдіру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153 763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623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4 351 132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бірыңғай мемлекеттiк саясатты қалыптастыру мен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3 368 284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өңірлік хабты институционалдық қолдау және қызметтік этика, меритократияны қорғау және сыбайлас жемқорлықтың алдын алу саласында мемлекеттік қызмет реформасын қолдау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680 153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Республиканың мемлекеттiк қызмет кадрларын тестілеу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302 695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637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Конституциялық Кеңесi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397 777</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Республикасы </w:t>
            </w:r>
            <w:r>
              <w:rPr>
                <w:rFonts w:ascii="Times New Roman"/>
                <w:b w:val="false"/>
                <w:i w:val="false"/>
                <w:color w:val="000000"/>
                <w:sz w:val="20"/>
              </w:rPr>
              <w:t>Конституциясының</w:t>
            </w:r>
            <w:r>
              <w:rPr>
                <w:rFonts w:ascii="Times New Roman"/>
                <w:b w:val="false"/>
                <w:i/>
                <w:color w:val="000000"/>
                <w:sz w:val="20"/>
              </w:rPr>
              <w:t xml:space="preserve"> республика аумағында жоғары тұруын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397 777</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690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Орталық сайлау комиссиясы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1 252 398</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өткізуді ұйымдастыру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590 431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661 967</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693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Материалдық-техникалық қамтамасыз ету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13 039 840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Парламентінің қызметін қамтамасыз ету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13 039 840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94 441 763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Премьер-Министрдің және мемлекеттік органдардың басқа да лауазымды адамдарының қызметін қамтамасыз ету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91 200 511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 үшін автомашиналар паркін жаңарту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3 241 252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428 942 775</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45 517 932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жағдайлардың алдын алу және жою саласындағы қызметті ұйымдастыру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45 517 932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383 424 843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Қорғанысты және Қазақстан Республикасының Қарулы Күштерін ұйымдастыру саласындағы мемлекеттік саясатты айқындау және іске асыру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2 213 904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Қарулы Күштерінің жауынгерлік, жұмылдыру дайындығын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381 210 939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550 744 164</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891 712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мекемелерді фельдъегерлік байланыспен қамтамасыз ету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891 712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182 091 278</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13 134 428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сақтау және қоғамдық қауіпсіздікті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124 192 933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Қылмыстық-атқару жүйесінің қызметін ұйымдастыру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33 784 974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істер органдарының жедел-іздестіру қызметтерін жүзеге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10 978 943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6 060 495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Жедел - іздестіру қызметін және сотқа дейінгі тергеп-тексеруді жүзеге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6 060 495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38 091 076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қызметін құқықтық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12 782 747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Адвокаттардың заңгерлік көмек көрсетуі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1 558 083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Заңнамалық актілердің және халықаралық шарттардың жобаларына ғылыми құқықтық сараптама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25 963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насихат</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207 957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жобаларына заңгерлік сараптама</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15 905 948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Қазақстанда құқық қорғау тетіктерін жетілдіру және БҰҰ әмбебап кезеңдік шолу ұсынымдарын тиімді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23 622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Заңнама институтының қызметін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334 259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төрелігінің секторын институционалды түрде нығайту жобасын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1 447 919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сараптамалары бойынша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5 804 578</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410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қауiпсiздiк комитетi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203 368 659</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қауіпсіздікті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200 060 134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 жүйесін дамыту бағдарламасы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3 308 525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411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"Сырбар" Сыртқы барлау қызметі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11 513 403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барлауды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11 513 403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33 860 922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органдарының азаматтардың және ұйымдардың құқықтарын, бостандықтары мен заңды мүдделерін сотта қорғауды қамтамасыз етуі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33 860 922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24 682 888</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24 340 701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статистикалық ақпаратпен қамтамасыз етудің жедел жүйесін құру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342 187</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623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13 718 701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жемқорлыққа қарсы іс-қимыл жөніндегі бірыңғай мемлекеттік саясатты қалыптастыру және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13 718 701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681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күзет қызметі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36 465 030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Күзетілетін адамдар мен объектілердің қауіпсіздігін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25 806 264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Мемлекеттік күзет қызметін дамыту бағдарламасы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10 658 766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458 635 965</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104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Премьер-Министрiнiң Кеңсесi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687 301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687 301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10 294 890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кадрларын оқыту, біліктілігін арттыру және қайта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10 294 890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10 174 298</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Мамандандырылған білім беру ұйымдарында жалпы білім беру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1 172 200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кәсіптік білімі бар мамандар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8 440 613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561 485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Әдiлет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44 923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Сот-сараптама кадрларының біліктілігін арттыру және оларды қайта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44 923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381 964 498</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және ғылым саласындағы мемлекеттік саясатты қалыптастыру және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6 050 503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Зияткерлік мектептері" ДБҰ-ға нысаналы салым</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21 303 962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53 847 807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тәрбие мен білім беруге қолжетімділікті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325 261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Сапалы мектеп біліміне қолжетімділікті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135 452 789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білімі бар кадрлармен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5 337 716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кадрлармен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146 465 593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мемлекеттік білім беру ұйымдары кадрларының біліктілігін арттыру және қайта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194 271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орта білім беру ұйымдары кадрларының біліктілігін арттыру және қайта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11 549 979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 беру мемлекеттік ұйымдары кадрларының біліктілігін арттыру және қайта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945 445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жоғары және жоғары оқу орнынан кейінгі білім беру ұйымдары кадрларының біліктілігін арттыру және қайта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491 172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226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31 419 633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587 526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мемлекеттік ұйымдары кадрларының біліктілігін арттыру және оларды қайта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1 338 735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мамандарды даярлау және білім алушыларға әлеуметтік қолдау көрсету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29 316 640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объектілерін салу және реконструкциялау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176 732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240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19 332 764</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Мәдениеттегі және өнердегі дарынды балаларды оқыту және тәрбиелеу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1 303 776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1 395 553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кадрлардың біліктілігін арттыру және оларды қайта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7 733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Спорттағы дарынды балаларды оқыту және тәрбиелеу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4 257 841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 саласында кадрлардың біліктілігін арттыру және оларды қайта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7 045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12 360 816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 кадрлардың біліктілігін арттыру және оларды қайта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163 772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Кәсіпкерлік саласындағы кадрлардың біліктілігін арттыру және оларды қайта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163 772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32 960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саласында кадрлардың біліктілігін арттыру және оларды қайта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32 960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441 455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кадрларына жоғары оқу орнынан кейінгі білім беруді ұйымдастыру, қайта даярлау және біліктілігін арттыру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441 455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502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1 592 869</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 қорғау органдары қызметкерлерінің кәсіби деңгейін жоғарылату және жоғары білімнен кейінгі білім беру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1 592 869</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623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қызмет істері және сыбайлас жемқорлыққа қарсы іс-қимыл агенттігі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2 301 702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қызметшілердің біліктілігін арттыру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704 616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 даярлау, қайта даярлау және олардың біліктілігін арттыру бойынша көрсетілетін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1 597 086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176 900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Медицина ұйымдары кадрларының біліктілігін арттыру және қайта даярлау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176 900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1 022 481 404</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5 468 400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5 467 070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Республикасының денсаулық сақтау саласын дамытудың 2011-2015 жылдарға арналған "Саламатты Қазақстан" </w:t>
            </w:r>
            <w:r>
              <w:rPr>
                <w:rFonts w:ascii="Times New Roman"/>
                <w:b w:val="false"/>
                <w:i w:val="false"/>
                <w:color w:val="000000"/>
                <w:sz w:val="20"/>
              </w:rPr>
              <w:t>мемлекеттік бағдарламасын</w:t>
            </w:r>
            <w:r>
              <w:rPr>
                <w:rFonts w:ascii="Times New Roman"/>
                <w:b w:val="false"/>
                <w:i/>
                <w:color w:val="000000"/>
                <w:sz w:val="20"/>
              </w:rPr>
              <w:t xml:space="preserve"> іске асыру аясында іс-шараларды жүргізу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1 330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208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4 990 005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 Күштерді медициналық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4 990 005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510 845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Балаларды сауықтыру, оңалту және олардың демалысын ұйымдастыру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510 845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226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998 905 832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мемлекеттік саясатты қалыптастыру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16 749 145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қолданбалы ғылыми зерттеулер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1 382 148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жүйесін реформалау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14 608 695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10 709 694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Бірыңғай ұлттық денсаулық сақтау жүйесінің шеңберінде халықты медициналық көмекпен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774 265 639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167 150 712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Аурулар диагностикасының және емдеудің жоғары технологиялық әдістерінің әлеуетін арттыру және енгізу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130 844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медициналық сақтандыру: қолжетімділікті, сапаны, экономикалық тиімділікті және қаржылық қорғауды жақсарту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78 533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Міндетті әлеуметтік медициналық сақтандыру шеңберінде медициналық көмек көрсету және оны сүйемелдеу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139 970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Халықтың санитариялық-эпидемиологиялық салауаттылығы саласындағы қолданбалы ғылыми зерттеулер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143 520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Халықтың санитариялық-эпидемиологиялық саламаттылығы саласындағы іс-шараларды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13 546 932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12 606 322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 медициналық ұйымдарының қызметін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12 606 322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2 129 164 986</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213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әлеуметтiк қорғау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2 127 964 986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 халықты жұмыспен қамту, әлеуметтік қорғау және көші-қон саласындағы мемлекеттік саясатты қалыптастыру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3 750 632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 әлеуметтік қамсыздандыру және олардың төлемдерін жүргізу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2 104 049 305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Еңбекті қорғау саласындағы қолданбалы ғылыми зерттеулер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96 240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жаңғыртудың басымдықтарына сәйкес халықты әлеуметтік қорғау жүйесін жетілдіру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197 780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Әлеуметтік-еңбек саласын ақпараттық-талдамалық қамтамасыз ету жөнінде көрсетілетін қызметтер, жұмыспен қамту саясатын жаңғырту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2 176 167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9 882 010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Нәтижелі жұмыспен қамту және жаппай кәсіпкерлікті дамыту бағдарламасын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7 812 852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Нәтижелі жұмыспен қамтуды және жаппай кәсіпкерлік жөніндегі іс-шараларды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1 200 000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194 791 351</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194 791 351</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2 822 577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 облысының бюджетіне бұзылу аумағынан тұрғындарды көшіру үшін тұрғын-үй және жатақхана құрылысына нысаналы даму трансферттері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11 497 328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"Нұрлы жер" тұрғын үй құрылысы </w:t>
            </w:r>
            <w:r>
              <w:rPr>
                <w:rFonts w:ascii="Times New Roman"/>
                <w:b w:val="false"/>
                <w:i w:val="false"/>
                <w:color w:val="000000"/>
                <w:sz w:val="20"/>
              </w:rPr>
              <w:t>бағдарламасы</w:t>
            </w:r>
            <w:r>
              <w:rPr>
                <w:rFonts w:ascii="Times New Roman"/>
                <w:b w:val="false"/>
                <w:i/>
                <w:color w:val="000000"/>
                <w:sz w:val="20"/>
              </w:rPr>
              <w:t xml:space="preserve"> шеңберінде іс-шараларды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105 874 791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color w:val="000000"/>
                <w:sz w:val="20"/>
              </w:rPr>
              <w:t xml:space="preserve"> шеңберінде тұрғын үй-коммуналдық шаруашылық саласындағы іс-шараларды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73 197 606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нәтижелі жұмыспен қамтуды және жаппай кәсіпкерлікті дамыту бағдарлама шеңберінде қызметтік тұрғын үй салуға, инженерлік-коммуникациялық инфрақұрылымды дамытуға, жастарға арналған жатақханаларды салуға, салып бітіруге берілетін нысаналы даму трансферттері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1 399 049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139 221 961</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2 238 162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Жастар саясаты және азаматтарды патриоттық тәрбиелеу жөнінде іс-шаралар өткізу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199 025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Ғылыми-тарихи құндылықтарға, ғылыми-техникалық және ғылыми-педагогикалық ақпаратқа қолжетімділікті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2 039 137</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240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89 829 006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және туристік қызмет саласындағы мемлекеттік саясатты қалыптастыру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1 718 742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саяси тұрақтылықты қамтамасыз ету және қазақстандық патриотизмді нығайту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33 753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тілді және Қазақстан халқының басқа да тілдерін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974 522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Қолданбалы ғылыми зерттеулер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495 611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40 313 771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Бұқаралық спортты және спорттың ұлттық түрлерін дамытуды қолдау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7 617 156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жетістіктер спортын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38 013 068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туристік өнімді қалыптастыру мен оны халықаралық және ішкі нарықта ілгерілету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412 383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қаласының бюджетіне Ұлттық пантеон салуға берілетін нысаналы даму трансферттері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245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және коммуникациялар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45 472 873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43 973 993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ақпараттық кеңістікке автоматтандырылған мониторинг" ақпараттық жүйесін құру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1 498 880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246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Дін істері және азаматтық қоғам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799 206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Азаматтық қоғам институттары мен мемлекеттің өзара қарым-қатынасын нығайтуды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671 689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Жастар саясаты және азаматтарды патриоттық тәрбиелеу жөнінде іс-шаралар өткізу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127 517</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882 714</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470 464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Щучинск–Бурабай курорттық аймағының инфрақұрылымын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189 657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 –Бурабай курорттық аймағының туристік имиджін қалыптастыру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222 593</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89 180 075</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418 266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Сейсмологиялық ақпарат мониторингі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418 266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79 058 233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12 941 488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"Қарағандыкөмір" бұрынғы өндірістік бірлестігінің шахталары және көмір тіліктері қызметінің салдарын жою</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1 675 170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Атомдық және энергетикалық жобаларды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3 277 205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Жылу-электр энергетикасын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61 164 370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9 703 576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салаларында энергия тиімділігін арттыруды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426 659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қойнауын ұтымды және кешенді пайдалануды және Қазақстан Республикасы аумағының геологиялық зерттелуін арттыру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9 276 917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234 069 395</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223 412 973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 табиғатты пайдалану және жер ресурстарын пайдалану саласындағы жоспарлау, реттеу, басқару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11 699 926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Мал шаруашылығын дамыту үшін және мал шаруашылығы өнiмiн өндіруге, қайта өңдеуге, өткізуге жағдай жасау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32 729 714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көрсетілетін қызметтердің қолжетімділігін арттыру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106 312 713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ресурстарын тиімді басқару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37 474 567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Өсімдік шаруашылығы өнiмiн өндіруді, қайта өңдеуді, өткізуді дамыту үшін жағдай жасау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10 086 915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 ресурстары мен жануарлар әлемін сақтау мен дамытуды басқару,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17 407 702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ресурстары туралы ақпаратқа қол жетімділікті арттыру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7 567 007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бөлу жөнінде уағдаластыққа сәйкес трансшекаралық өзендердің ағындысын шекаралас елдерден келуін қамтамсыз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134 429</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9 907 211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"Жасыл экономикаға" көшу жөніндегі тұжырымдаманы және "Жасыл көпір" серіктестік бағдарламасын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93 439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Қоршаған ортаның сапасын тұрақтандыру және жақсарту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3 934 171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Парниктік газдар шығарындыларын қысқарту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137 150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Гидрометеорологиялық және экологиялық мониторингті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5 742 451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749 211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Ормандар мен жануарлар дүниесін күзету, қорғау, өсімін молайту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749 211</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8 884 479</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133 200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Мұнай-газ химиясы өнеркәсібін және жер қойнауын пайдалануға арналған келісімшарттардағы жергілікті қамтуды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133 200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8 379 611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саласындағы технологиялық сипаттағы қолданбалы ғылыми зерттеулер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1 720 939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салаларының дамуына жәрдемдесу және өнеркәсіптік қауіпсіздікті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4 006 585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 қала құрылысы және құрылыс қызметін жетілдіру іс-шараларын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2 652 087</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371 668</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 сақтауды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371 668</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676 465 512</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610 011 135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автомобиль жолдарын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266 319 001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Жүйелі ішкі авиатасымалдарды субсидиялау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2 051 613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23 566 595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қаласының бюджетіне "Жаңа көлік жүйесі" жобасын іске асыру үшін заңды тұлғалардың жарғылық капиталын ұлғайтуға берілетін нысаналы даму трансферттері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69 456 630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167 359 809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көлігін және су инфрақұрылымын ұстау,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7 218 710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Азаматтық авиацияны және әуе көлігін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5 045 709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маңызды қатынастар бойынша жолаушылар тасымалдаушының және вагондар (контейнерлер) операторының вагондарды сатып алуын несиелеуде немесе қаржы лизингінде сыйақы мөлшерлемелерін субсидиялау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3 482 772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Қалалық рельстік көліктің дамуын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7 688 919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мүлікті сенімгерлік басқару шарты бойынша міндеттемелерін орындау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50 108 098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"Маңғыстау облысының бюджетіне "Құрық – Құрық порты" автомобиль жолын реконструкциялау" жобасын іске асыру үшін заңды тұлғалардың жарғылық капиталын ұлғайтуға берілетін нысаналы даму трансферттері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7 713 279</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245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және коммуникациялар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61 657 540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Байланыс, ақпараттандыру және ақпарат саласында мемлекеттік саясатты қалыптастыру және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2 871 045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үкіметті", инфокоммуникациялық инфрақұрылымды және ақпараттық қауіпсіздікті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58 786 495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4 796 837</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қызметі саласындағы қолданбалы ғылыми зерттеулер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Ғылыми-технологиялық және тәжірибелік-эксперименттік базаны дамыту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642 658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Ғарыштық инфрақұрылымның сақталуын қамтамасыз ету және пайдалануды кеңейту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3 364 179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2 345 359 095</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204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3 214 042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Өкілдік шығындар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3 214 042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2 172 041 608</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Үкіметінің резерві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66 026 099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халықаралық қаржы орталығының әкімшілігі" АҚ-ға нысаналы аударым</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13 074 220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"Проблемалық кредиттер қоры" АҚ-ға нысаналы аударым</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2 092 941 289</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22 130 936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саласындағы көрсетілетін қызметтер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4 311 972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Инвестициялар тарту үшін жағдай жасау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9 849 416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инновациялық дамуын қамтамасыз 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3 976 308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"Инновациялық технологиялар паркі" дербес кластерлік қорына нысаналы аударым</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3 993 240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129 039 200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895 000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ЭКСПО-2017" ұлттық компаниясы" АҚ-ға нысаналы аударым</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96 973 963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color w:val="000000"/>
                <w:sz w:val="20"/>
              </w:rPr>
              <w:t xml:space="preserve"> шеңберінде</w:t>
            </w:r>
            <w:r>
              <w:rPr>
                <w:rFonts w:ascii="Times New Roman"/>
                <w:b w:val="false"/>
                <w:i w:val="false"/>
                <w:color w:val="000000"/>
                <w:sz w:val="20"/>
              </w:rPr>
              <w:t xml:space="preserve"> </w:t>
            </w:r>
            <w:r>
              <w:rPr>
                <w:rFonts w:ascii="Times New Roman"/>
                <w:b w:val="false"/>
                <w:i/>
                <w:color w:val="000000"/>
                <w:sz w:val="20"/>
              </w:rPr>
              <w:t>моноқалаларда және өңірлерде іс-шараларды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7 503 726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"Бизнестің жол картасы-2020" бизнесті қолдау мен дамытудың </w:t>
            </w:r>
            <w:r>
              <w:rPr>
                <w:rFonts w:ascii="Times New Roman"/>
                <w:b w:val="false"/>
                <w:i/>
                <w:color w:val="000000"/>
                <w:sz w:val="20"/>
              </w:rPr>
              <w:t>бірыңғай бағдарламасы</w:t>
            </w:r>
            <w:r>
              <w:rPr>
                <w:rFonts w:ascii="Times New Roman"/>
                <w:b w:val="false"/>
                <w:i/>
                <w:color w:val="000000"/>
                <w:sz w:val="20"/>
              </w:rPr>
              <w:t xml:space="preserve"> шеңберінде іс-шараларды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16 910 820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Азия Даму қорына Қазақстанның донорлық жарнасы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909 266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Атырау, Павлодар және Оңтүстік Қазақстан облыстарының облыстық бюджеттеріне бензин және дизель отынына акциздердің жоғарылатылған мөлшерлемелерінің кезеңін қысқарту нәтижесіндегі шығындарды өтеу үшін берілетін ағымдағы нысаналы трансферттер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5 846 425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8 861 170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Жұмылдыру дайындығы, жұмылдыру және мемлекеттік материалдық резервті қалыптастыру іс-шараларын іске асыру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8 861 170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694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10 072 139</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Басқармасының объектілерін салу және реконструкциялау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10 072 139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458 175 000</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458 175 000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Үкіметтік борышқа қызмет көрсету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458 175 000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1 497 726 041</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1 497 726 041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Ұлттық қорынан тартылған қаражаттың бір бөлігін қайтару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9 435 805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субвенциялар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1 488 290 236</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 беру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200 057 736</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282 483 824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46 692 997</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5 559 671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бюджеттерiне жылумен жабдықтау жүйелерін реконструкциялау және құрылыс үшін кредит беру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5 559 671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41 133 326</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бюджеттерiне жылу, сумен жабдықтау және су бұру жүйелерін реконструкция және құрылыс үшін кредит беру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41 133 326</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98 113 996</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87 113 884</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262</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 субъектілерін қолдау жөніндегі іс-шараларды жүргізу үшін "Аграрлық несие корпорациясы" АҚ-ға кредит беру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нәтижелі жұмыспен қамтуды және жаппай кәсіпкерлікті дамытуға кредит беру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27 113 884</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11 000 112</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11 000 112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Қазақстандық өндірістің жеңіл автокөлігін сатып алушы – жеке тұлғаларды кредиттеу үшін, сондай-ақ қазақстандық өндірістің ауыл шаруашылығы техникасын қоспағанда, автокөлік құралдарын және арнайы мақсаттағы автотехниканы лизингке сатып алатын заңды тұлғалар мен дара кәсіпкерлерді лизингтік қаржыландыру үшін екінші деңгейдегі банктерді шартты қаржыландыру арқылы отандық автомобиль өндірушілерді қаржыландыру үшін "Қазақстанның Даму Банкі" АҚ кейіннен кредиттеумен "Бәйтерек "ҰБХ" АҚ </w:t>
            </w:r>
            <w:r>
              <w:rPr>
                <w:rFonts w:ascii="Times New Roman"/>
                <w:b w:val="false"/>
                <w:i/>
                <w:color w:val="000000"/>
                <w:sz w:val="20"/>
              </w:rPr>
              <w:t>кредиттеу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18 600 000</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"ҚДБ-лизинг" АҚ арқылы жолаушылар вагон паркін жаңартуын қаржыландыру үшін кейіннен "Қазақстан Даму Банкі" АҚ-ның кредиттеу "Бәйтерек" ұлттық басқарушы холдингі" АҚ кредиттеу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18 600 000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109 076 831</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576 831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кепілдіктер бойынша міндеттемелерді орындау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576 831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 индустриялық-инновациялық дамытудың 2015 - 2019 жылдарға арналған мемлекеттік бағдарламасының жобаларын қаржыландыру үшін "Қазақстан Даму Банкі" АҚ кейіннен кредит беру жолымен, "Бәйтерек" ұлттық басқарушы холдингі" АҚ арқылы кредит беру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220</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экономиканың бәсекеге қабілеттілігі мен орнықтылығын қамтамасыз ету үшін "Бәйтерек" ұлттық басқарушы холдингі" АҚ кредиттеу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Алдын ала және аралық тұрғын үй қарыздарын беру үшін "Қазақстанның Тұрғын үй құрылыс жинақ банкі" акционерлік қоғамына бюджеттік кредит беру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бюджеттерiне облыс орталықтарында, Астана, Алматы, Түркістан, Семей қалаларында және моноқалаларда кәсіпкерлікті дамытуға жәрдемдесуге кредит беру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82 426 088</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82 426 088</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80 644 418</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бюджеттік кредиттерді өтеу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80 644 418</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Төленген мемлекеттік кепілдіктер бойынша талаптарды қайтару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1 781 670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Төленген мемлекеттік кепілдіктер бойынша талаптарды заңды тұлғалардың қайтаруы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1 781 670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жасалатын операциялар бойынша сальдо</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195 718 279</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сатып алу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195 718 279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11 750 444</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217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11 750 444</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ұйымдарының акцияларын сатып алу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11 750 444</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10 178 220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10 178 220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"Қазтехнологиялар" АҚ жарғылық капиталын ұлғайту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10 178 220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790 957</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734 300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Республикасын Индустриялық-инновациялық дамытудың 2015-2019 жылдарға арналған </w:t>
            </w:r>
            <w:r>
              <w:rPr>
                <w:rFonts w:ascii="Times New Roman"/>
                <w:b w:val="false"/>
                <w:i w:val="false"/>
                <w:color w:val="000000"/>
                <w:sz w:val="20"/>
              </w:rPr>
              <w:t>мемлекеттік бағдарламасының</w:t>
            </w:r>
            <w:r>
              <w:rPr>
                <w:rFonts w:ascii="Times New Roman"/>
                <w:b w:val="false"/>
                <w:i/>
                <w:color w:val="000000"/>
                <w:sz w:val="20"/>
              </w:rPr>
              <w:t>" шеңберінде зертханалар құру үшін "Ұлттық аграрлық ғылыми-білім беру орталығы" КЕАҚ жарғылық капиталын ұлғайту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734 300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225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Білім және ғылым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56 657</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"Қ.И. Сәтбаев атындағы Қазақ ұлттық техникалық зерттеу университеті" КЕАҚ жарғылық капиталын ұлғайту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56 657</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"Үлестiк салымдарды кепілдендіру тетігін іске асыру үшін "Тұрғын үй құрылысына кепілдік беру қоры" АҚ жарғылық капиталын кейіннен ұлғайта отырып, "Бәйтерек" ұлттық басқарушы холдингі" АҚ жарғылық капиталын ұлғайту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22 642 063</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212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22 642 063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"Қазсушар" шаруашылық жүргізу құқығындағы республикалық мемлекеттік кәсіпорнының жарғылық капиталын ұлғайту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7 675 063</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кешенді дамытуды ынталандыру жөніндегі мемлекеттік саясатты іске асыру үшін "ҚазАгро" ұлттық басқарушы холдингі" АҚ жарғылық капиталын ұлғайту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14 967 000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20 000 000</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238</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"ҚДБ-Лизинг" АҚ арқылы өңдеу өнеркәсібі мен инфрақұрылым жобаларын лизингтік қаржыландыруды іске асыру үшін "Қазақстанның Даму Банкі" АҚ-ның жарғылық капиталын кейіннен ұлғайтумен "Бәйтерек" ұлттық басқарушы холдингі" АҚ жарғылық капиталын ұлғайту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20 000 000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31 904 595</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3 469 905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халықаралық әуежайы" АҚ жарғылық капиталын ұлғайту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3 469 905</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245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және коммуникациялар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10 074 731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Цифрлық телерадиохабарды енгізу және дамыту үшін "Зерде" ұлттық инфокоммуникациялық холдингі" АҚ жарғылық капиталын ұлғайту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10 074 731</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247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және аэроғарыш өнеркәсібі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18 359 959</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Ғарыштық</w:t>
            </w:r>
            <w:r>
              <w:rPr>
                <w:rFonts w:ascii="Times New Roman"/>
                <w:b w:val="false"/>
                <w:i w:val="false"/>
                <w:color w:val="000000"/>
                <w:sz w:val="20"/>
              </w:rPr>
              <w:t xml:space="preserve"> </w:t>
            </w:r>
            <w:r>
              <w:rPr>
                <w:rFonts w:ascii="Times New Roman"/>
                <w:b w:val="false"/>
                <w:i/>
                <w:color w:val="000000"/>
                <w:sz w:val="20"/>
              </w:rPr>
              <w:t>техника</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технологияларды</w:t>
            </w:r>
            <w:r>
              <w:rPr>
                <w:rFonts w:ascii="Times New Roman"/>
                <w:b w:val="false"/>
                <w:i w:val="false"/>
                <w:color w:val="000000"/>
                <w:sz w:val="20"/>
              </w:rPr>
              <w:t xml:space="preserve"> </w:t>
            </w:r>
            <w:r>
              <w:rPr>
                <w:rFonts w:ascii="Times New Roman"/>
                <w:b w:val="false"/>
                <w:i/>
                <w:color w:val="000000"/>
                <w:sz w:val="20"/>
              </w:rPr>
              <w:t>әзірлеу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сынау</w:t>
            </w:r>
            <w:r>
              <w:rPr>
                <w:rFonts w:ascii="Times New Roman"/>
                <w:b w:val="false"/>
                <w:i w:val="false"/>
                <w:color w:val="000000"/>
                <w:sz w:val="20"/>
              </w:rPr>
              <w:t xml:space="preserve"> </w:t>
            </w:r>
            <w:r>
              <w:rPr>
                <w:rFonts w:ascii="Times New Roman"/>
                <w:b w:val="false"/>
                <w:i/>
                <w:color w:val="000000"/>
                <w:sz w:val="20"/>
              </w:rPr>
              <w:t>ғылыми</w:t>
            </w:r>
            <w:r>
              <w:rPr>
                <w:rFonts w:ascii="Times New Roman"/>
                <w:b w:val="false"/>
                <w:i/>
                <w:color w:val="000000"/>
                <w:sz w:val="20"/>
              </w:rPr>
              <w:t>-</w:t>
            </w:r>
            <w:r>
              <w:rPr>
                <w:rFonts w:ascii="Times New Roman"/>
                <w:b w:val="false"/>
                <w:i/>
                <w:color w:val="000000"/>
                <w:sz w:val="20"/>
              </w:rPr>
              <w:t>эксперименталдық</w:t>
            </w:r>
            <w:r>
              <w:rPr>
                <w:rFonts w:ascii="Times New Roman"/>
                <w:b w:val="false"/>
                <w:i w:val="false"/>
                <w:color w:val="000000"/>
                <w:sz w:val="20"/>
              </w:rPr>
              <w:t xml:space="preserve"> </w:t>
            </w:r>
            <w:r>
              <w:rPr>
                <w:rFonts w:ascii="Times New Roman"/>
                <w:b w:val="false"/>
                <w:i/>
                <w:color w:val="000000"/>
                <w:sz w:val="20"/>
              </w:rPr>
              <w:t>лабораторияны</w:t>
            </w:r>
            <w:r>
              <w:rPr>
                <w:rFonts w:ascii="Times New Roman"/>
                <w:b w:val="false"/>
                <w:i w:val="false"/>
                <w:color w:val="000000"/>
                <w:sz w:val="20"/>
              </w:rPr>
              <w:t xml:space="preserve"> </w:t>
            </w:r>
            <w:r>
              <w:rPr>
                <w:rFonts w:ascii="Times New Roman"/>
                <w:b w:val="false"/>
                <w:i/>
                <w:color w:val="000000"/>
                <w:sz w:val="20"/>
              </w:rPr>
              <w:t>құру</w:t>
            </w:r>
            <w:r>
              <w:rPr>
                <w:rFonts w:ascii="Times New Roman"/>
                <w:b w:val="false"/>
                <w:i/>
                <w:color w:val="000000"/>
                <w:sz w:val="20"/>
              </w:rPr>
              <w:t xml:space="preserve">" </w:t>
            </w:r>
            <w:r>
              <w:rPr>
                <w:rFonts w:ascii="Times New Roman"/>
                <w:b w:val="false"/>
                <w:i/>
                <w:color w:val="000000"/>
                <w:sz w:val="20"/>
              </w:rPr>
              <w:t>жобасы</w:t>
            </w:r>
            <w:r>
              <w:rPr>
                <w:rFonts w:ascii="Times New Roman"/>
                <w:b w:val="false"/>
                <w:i w:val="false"/>
                <w:color w:val="000000"/>
                <w:sz w:val="20"/>
              </w:rPr>
              <w:t xml:space="preserve"> </w:t>
            </w:r>
            <w:r>
              <w:rPr>
                <w:rFonts w:ascii="Times New Roman"/>
                <w:b w:val="false"/>
                <w:i/>
                <w:color w:val="000000"/>
                <w:sz w:val="20"/>
              </w:rPr>
              <w:t>бойынша</w:t>
            </w:r>
            <w:r>
              <w:rPr>
                <w:rFonts w:ascii="Times New Roman"/>
                <w:b w:val="false"/>
                <w:i/>
                <w:color w:val="000000"/>
                <w:sz w:val="20"/>
              </w:rPr>
              <w:t xml:space="preserve"> "</w:t>
            </w:r>
            <w:r>
              <w:rPr>
                <w:rFonts w:ascii="Times New Roman"/>
                <w:b w:val="false"/>
                <w:i/>
                <w:color w:val="000000"/>
                <w:sz w:val="20"/>
              </w:rPr>
              <w:t>Ғарыштық</w:t>
            </w:r>
            <w:r>
              <w:rPr>
                <w:rFonts w:ascii="Times New Roman"/>
                <w:b w:val="false"/>
                <w:i w:val="false"/>
                <w:color w:val="000000"/>
                <w:sz w:val="20"/>
              </w:rPr>
              <w:t xml:space="preserve"> </w:t>
            </w:r>
            <w:r>
              <w:rPr>
                <w:rFonts w:ascii="Times New Roman"/>
                <w:b w:val="false"/>
                <w:i/>
                <w:color w:val="000000"/>
                <w:sz w:val="20"/>
              </w:rPr>
              <w:t>техника</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технологиялар</w:t>
            </w:r>
            <w:r>
              <w:rPr>
                <w:rFonts w:ascii="Times New Roman"/>
                <w:b w:val="false"/>
                <w:i w:val="false"/>
                <w:color w:val="000000"/>
                <w:sz w:val="20"/>
              </w:rPr>
              <w:t xml:space="preserve"> </w:t>
            </w:r>
            <w:r>
              <w:rPr>
                <w:rFonts w:ascii="Times New Roman"/>
                <w:b w:val="false"/>
                <w:i/>
                <w:color w:val="000000"/>
                <w:sz w:val="20"/>
              </w:rPr>
              <w:t>институты</w:t>
            </w:r>
            <w:r>
              <w:rPr>
                <w:rFonts w:ascii="Times New Roman"/>
                <w:b w:val="false"/>
                <w:i/>
                <w:color w:val="000000"/>
                <w:sz w:val="20"/>
              </w:rPr>
              <w:t xml:space="preserve">" </w:t>
            </w:r>
            <w:r>
              <w:rPr>
                <w:rFonts w:ascii="Times New Roman"/>
                <w:b w:val="false"/>
                <w:i/>
                <w:color w:val="000000"/>
                <w:sz w:val="20"/>
              </w:rPr>
              <w:t>ЕЖШС</w:t>
            </w:r>
            <w:r>
              <w:rPr>
                <w:rFonts w:ascii="Times New Roman"/>
                <w:b w:val="false"/>
                <w:i w:val="false"/>
                <w:color w:val="000000"/>
                <w:sz w:val="20"/>
              </w:rPr>
              <w:t xml:space="preserve"> </w:t>
            </w:r>
            <w:r>
              <w:rPr>
                <w:rFonts w:ascii="Times New Roman"/>
                <w:b w:val="false"/>
                <w:i/>
                <w:color w:val="000000"/>
                <w:sz w:val="20"/>
              </w:rPr>
              <w:t>жарғылық</w:t>
            </w:r>
            <w:r>
              <w:rPr>
                <w:rFonts w:ascii="Times New Roman"/>
                <w:b w:val="false"/>
                <w:i w:val="false"/>
                <w:color w:val="000000"/>
                <w:sz w:val="20"/>
              </w:rPr>
              <w:t xml:space="preserve"> </w:t>
            </w:r>
            <w:r>
              <w:rPr>
                <w:rFonts w:ascii="Times New Roman"/>
                <w:b w:val="false"/>
                <w:i/>
                <w:color w:val="000000"/>
                <w:sz w:val="20"/>
              </w:rPr>
              <w:t>капиталын</w:t>
            </w:r>
            <w:r>
              <w:rPr>
                <w:rFonts w:ascii="Times New Roman"/>
                <w:b w:val="false"/>
                <w:i w:val="false"/>
                <w:color w:val="000000"/>
                <w:sz w:val="20"/>
              </w:rPr>
              <w:t xml:space="preserve"> </w:t>
            </w:r>
            <w:r>
              <w:rPr>
                <w:rFonts w:ascii="Times New Roman"/>
                <w:b w:val="false"/>
                <w:i/>
                <w:color w:val="000000"/>
                <w:sz w:val="20"/>
              </w:rPr>
              <w:t>кейіннен</w:t>
            </w:r>
            <w:r>
              <w:rPr>
                <w:rFonts w:ascii="Times New Roman"/>
                <w:b w:val="false"/>
                <w:i w:val="false"/>
                <w:color w:val="000000"/>
                <w:sz w:val="20"/>
              </w:rPr>
              <w:t xml:space="preserve"> </w:t>
            </w:r>
            <w:r>
              <w:rPr>
                <w:rFonts w:ascii="Times New Roman"/>
                <w:b w:val="false"/>
                <w:i/>
                <w:color w:val="000000"/>
                <w:sz w:val="20"/>
              </w:rPr>
              <w:t>ұлғайту</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color w:val="000000"/>
                <w:sz w:val="20"/>
              </w:rPr>
              <w:t xml:space="preserve"> "</w:t>
            </w: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ғарыштық</w:t>
            </w:r>
            <w:r>
              <w:rPr>
                <w:rFonts w:ascii="Times New Roman"/>
                <w:b w:val="false"/>
                <w:i w:val="false"/>
                <w:color w:val="000000"/>
                <w:sz w:val="20"/>
              </w:rPr>
              <w:t xml:space="preserve"> </w:t>
            </w:r>
            <w:r>
              <w:rPr>
                <w:rFonts w:ascii="Times New Roman"/>
                <w:b w:val="false"/>
                <w:i/>
                <w:color w:val="000000"/>
                <w:sz w:val="20"/>
              </w:rPr>
              <w:t>зерттеулер</w:t>
            </w:r>
            <w:r>
              <w:rPr>
                <w:rFonts w:ascii="Times New Roman"/>
                <w:b w:val="false"/>
                <w:i w:val="false"/>
                <w:color w:val="000000"/>
                <w:sz w:val="20"/>
              </w:rPr>
              <w:t xml:space="preserve"> </w:t>
            </w:r>
            <w:r>
              <w:rPr>
                <w:rFonts w:ascii="Times New Roman"/>
                <w:b w:val="false"/>
                <w:i/>
                <w:color w:val="000000"/>
                <w:sz w:val="20"/>
              </w:rPr>
              <w:t>мен</w:t>
            </w:r>
            <w:r>
              <w:rPr>
                <w:rFonts w:ascii="Times New Roman"/>
                <w:b w:val="false"/>
                <w:i w:val="false"/>
                <w:color w:val="000000"/>
                <w:sz w:val="20"/>
              </w:rPr>
              <w:t xml:space="preserve"> </w:t>
            </w:r>
            <w:r>
              <w:rPr>
                <w:rFonts w:ascii="Times New Roman"/>
                <w:b w:val="false"/>
                <w:i/>
                <w:color w:val="000000"/>
                <w:sz w:val="20"/>
              </w:rPr>
              <w:t>технологиялар</w:t>
            </w:r>
            <w:r>
              <w:rPr>
                <w:rFonts w:ascii="Times New Roman"/>
                <w:b w:val="false"/>
                <w:i w:val="false"/>
                <w:color w:val="000000"/>
                <w:sz w:val="20"/>
              </w:rPr>
              <w:t xml:space="preserve"> </w:t>
            </w:r>
            <w:r>
              <w:rPr>
                <w:rFonts w:ascii="Times New Roman"/>
                <w:b w:val="false"/>
                <w:i/>
                <w:color w:val="000000"/>
                <w:sz w:val="20"/>
              </w:rPr>
              <w:t>орталығы</w:t>
            </w:r>
            <w:r>
              <w:rPr>
                <w:rFonts w:ascii="Times New Roman"/>
                <w:b w:val="false"/>
                <w:i/>
                <w:color w:val="000000"/>
                <w:sz w:val="20"/>
              </w:rPr>
              <w:t xml:space="preserve">" </w:t>
            </w:r>
            <w:r>
              <w:rPr>
                <w:rFonts w:ascii="Times New Roman"/>
                <w:b w:val="false"/>
                <w:i/>
                <w:color w:val="000000"/>
                <w:sz w:val="20"/>
              </w:rPr>
              <w:t>АҚ</w:t>
            </w:r>
            <w:r>
              <w:rPr>
                <w:rFonts w:ascii="Times New Roman"/>
                <w:b w:val="false"/>
                <w:i w:val="false"/>
                <w:color w:val="000000"/>
                <w:sz w:val="20"/>
              </w:rPr>
              <w:t xml:space="preserve"> </w:t>
            </w:r>
            <w:r>
              <w:rPr>
                <w:rFonts w:ascii="Times New Roman"/>
                <w:b w:val="false"/>
                <w:i/>
                <w:color w:val="000000"/>
                <w:sz w:val="20"/>
              </w:rPr>
              <w:t>жарғылық</w:t>
            </w:r>
            <w:r>
              <w:rPr>
                <w:rFonts w:ascii="Times New Roman"/>
                <w:b w:val="false"/>
                <w:i w:val="false"/>
                <w:color w:val="000000"/>
                <w:sz w:val="20"/>
              </w:rPr>
              <w:t xml:space="preserve"> </w:t>
            </w:r>
            <w:r>
              <w:rPr>
                <w:rFonts w:ascii="Times New Roman"/>
                <w:b w:val="false"/>
                <w:i/>
                <w:color w:val="000000"/>
                <w:sz w:val="20"/>
              </w:rPr>
              <w:t>капиталын</w:t>
            </w:r>
            <w:r>
              <w:rPr>
                <w:rFonts w:ascii="Times New Roman"/>
                <w:b w:val="false"/>
                <w:i w:val="false"/>
                <w:color w:val="000000"/>
                <w:sz w:val="20"/>
              </w:rPr>
              <w:t xml:space="preserve"> </w:t>
            </w:r>
            <w:r>
              <w:rPr>
                <w:rFonts w:ascii="Times New Roman"/>
                <w:b w:val="false"/>
                <w:i/>
                <w:color w:val="000000"/>
                <w:sz w:val="20"/>
              </w:rPr>
              <w:t>ұлғайту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299 900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Нысаналы</w:t>
            </w:r>
            <w:r>
              <w:rPr>
                <w:rFonts w:ascii="Times New Roman"/>
                <w:b w:val="false"/>
                <w:i w:val="false"/>
                <w:color w:val="000000"/>
                <w:sz w:val="20"/>
              </w:rPr>
              <w:t xml:space="preserve"> </w:t>
            </w:r>
            <w:r>
              <w:rPr>
                <w:rFonts w:ascii="Times New Roman"/>
                <w:b w:val="false"/>
                <w:i/>
                <w:color w:val="000000"/>
                <w:sz w:val="20"/>
              </w:rPr>
              <w:t>ғарыш</w:t>
            </w:r>
            <w:r>
              <w:rPr>
                <w:rFonts w:ascii="Times New Roman"/>
                <w:b w:val="false"/>
                <w:i w:val="false"/>
                <w:color w:val="000000"/>
                <w:sz w:val="20"/>
              </w:rPr>
              <w:t xml:space="preserve"> </w:t>
            </w:r>
            <w:r>
              <w:rPr>
                <w:rFonts w:ascii="Times New Roman"/>
                <w:b w:val="false"/>
                <w:i/>
                <w:color w:val="000000"/>
                <w:sz w:val="20"/>
              </w:rPr>
              <w:t>жүйелерін</w:t>
            </w:r>
            <w:r>
              <w:rPr>
                <w:rFonts w:ascii="Times New Roman"/>
                <w:b w:val="false"/>
                <w:i/>
                <w:color w:val="000000"/>
                <w:sz w:val="20"/>
              </w:rPr>
              <w:t xml:space="preserve">, </w:t>
            </w:r>
            <w:r>
              <w:rPr>
                <w:rFonts w:ascii="Times New Roman"/>
                <w:b w:val="false"/>
                <w:i/>
                <w:color w:val="000000"/>
                <w:sz w:val="20"/>
              </w:rPr>
              <w:t>технологияларды</w:t>
            </w:r>
            <w:r>
              <w:rPr>
                <w:rFonts w:ascii="Times New Roman"/>
                <w:b w:val="false"/>
                <w:i w:val="false"/>
                <w:color w:val="000000"/>
                <w:sz w:val="20"/>
              </w:rPr>
              <w:t xml:space="preserve"> </w:t>
            </w:r>
            <w:r>
              <w:rPr>
                <w:rFonts w:ascii="Times New Roman"/>
                <w:b w:val="false"/>
                <w:i/>
                <w:color w:val="000000"/>
                <w:sz w:val="20"/>
              </w:rPr>
              <w:t>құру</w:t>
            </w:r>
            <w:r>
              <w:rPr>
                <w:rFonts w:ascii="Times New Roman"/>
                <w:b w:val="false"/>
                <w:i w:val="false"/>
                <w:color w:val="000000"/>
                <w:sz w:val="20"/>
              </w:rPr>
              <w:t xml:space="preserve"> </w:t>
            </w:r>
            <w:r>
              <w:rPr>
                <w:rFonts w:ascii="Times New Roman"/>
                <w:b w:val="false"/>
                <w:i/>
                <w:color w:val="000000"/>
                <w:sz w:val="20"/>
              </w:rPr>
              <w:t>және</w:t>
            </w:r>
            <w:r>
              <w:rPr>
                <w:rFonts w:ascii="Times New Roman"/>
                <w:b w:val="false"/>
                <w:i w:val="false"/>
                <w:color w:val="000000"/>
                <w:sz w:val="20"/>
              </w:rPr>
              <w:t xml:space="preserve"> </w:t>
            </w:r>
            <w:r>
              <w:rPr>
                <w:rFonts w:ascii="Times New Roman"/>
                <w:b w:val="false"/>
                <w:i/>
                <w:color w:val="000000"/>
                <w:sz w:val="20"/>
              </w:rPr>
              <w:t>оларды</w:t>
            </w:r>
            <w:r>
              <w:rPr>
                <w:rFonts w:ascii="Times New Roman"/>
                <w:b w:val="false"/>
                <w:i w:val="false"/>
                <w:color w:val="000000"/>
                <w:sz w:val="20"/>
              </w:rPr>
              <w:t xml:space="preserve"> </w:t>
            </w:r>
            <w:r>
              <w:rPr>
                <w:rFonts w:ascii="Times New Roman"/>
                <w:b w:val="false"/>
                <w:i/>
                <w:color w:val="000000"/>
                <w:sz w:val="20"/>
              </w:rPr>
              <w:t>пайдалану</w:t>
            </w:r>
            <w:r>
              <w:rPr>
                <w:rFonts w:ascii="Times New Roman"/>
                <w:b w:val="false"/>
                <w:i/>
                <w:color w:val="000000"/>
                <w:sz w:val="20"/>
              </w:rPr>
              <w:t xml:space="preserve">, </w:t>
            </w:r>
            <w:r>
              <w:rPr>
                <w:rFonts w:ascii="Times New Roman"/>
                <w:b w:val="false"/>
                <w:i/>
                <w:color w:val="000000"/>
                <w:sz w:val="20"/>
              </w:rPr>
              <w:t>сондай</w:t>
            </w:r>
            <w:r>
              <w:rPr>
                <w:rFonts w:ascii="Times New Roman"/>
                <w:b w:val="false"/>
                <w:i/>
                <w:color w:val="000000"/>
                <w:sz w:val="20"/>
              </w:rPr>
              <w:t>-</w:t>
            </w:r>
            <w:r>
              <w:rPr>
                <w:rFonts w:ascii="Times New Roman"/>
                <w:b w:val="false"/>
                <w:i/>
                <w:color w:val="000000"/>
                <w:sz w:val="20"/>
              </w:rPr>
              <w:t>ақ</w:t>
            </w:r>
            <w:r>
              <w:rPr>
                <w:rFonts w:ascii="Times New Roman"/>
                <w:b w:val="false"/>
                <w:i w:val="false"/>
                <w:color w:val="000000"/>
                <w:sz w:val="20"/>
              </w:rPr>
              <w:t xml:space="preserve"> </w:t>
            </w:r>
            <w:r>
              <w:rPr>
                <w:rFonts w:ascii="Times New Roman"/>
                <w:b w:val="false"/>
                <w:i/>
                <w:color w:val="000000"/>
                <w:sz w:val="20"/>
              </w:rPr>
              <w:t>Құрастырма</w:t>
            </w:r>
            <w:r>
              <w:rPr>
                <w:rFonts w:ascii="Times New Roman"/>
                <w:b w:val="false"/>
                <w:i/>
                <w:color w:val="000000"/>
                <w:sz w:val="20"/>
              </w:rPr>
              <w:t>-</w:t>
            </w:r>
            <w:r>
              <w:rPr>
                <w:rFonts w:ascii="Times New Roman"/>
                <w:b w:val="false"/>
                <w:i/>
                <w:color w:val="000000"/>
                <w:sz w:val="20"/>
              </w:rPr>
              <w:t>сынақ</w:t>
            </w:r>
            <w:r>
              <w:rPr>
                <w:rFonts w:ascii="Times New Roman"/>
                <w:b w:val="false"/>
                <w:i w:val="false"/>
                <w:color w:val="000000"/>
                <w:sz w:val="20"/>
              </w:rPr>
              <w:t xml:space="preserve"> </w:t>
            </w:r>
            <w:r>
              <w:rPr>
                <w:rFonts w:ascii="Times New Roman"/>
                <w:b w:val="false"/>
                <w:i/>
                <w:color w:val="000000"/>
                <w:sz w:val="20"/>
              </w:rPr>
              <w:t>кешенін</w:t>
            </w:r>
            <w:r>
              <w:rPr>
                <w:rFonts w:ascii="Times New Roman"/>
                <w:b w:val="false"/>
                <w:i w:val="false"/>
                <w:color w:val="000000"/>
                <w:sz w:val="20"/>
              </w:rPr>
              <w:t xml:space="preserve"> </w:t>
            </w:r>
            <w:r>
              <w:rPr>
                <w:rFonts w:ascii="Times New Roman"/>
                <w:b w:val="false"/>
                <w:i/>
                <w:color w:val="000000"/>
                <w:sz w:val="20"/>
              </w:rPr>
              <w:t>салу</w:t>
            </w:r>
            <w:r>
              <w:rPr>
                <w:rFonts w:ascii="Times New Roman"/>
                <w:b w:val="false"/>
                <w:i w:val="false"/>
                <w:color w:val="000000"/>
                <w:sz w:val="20"/>
              </w:rPr>
              <w:t xml:space="preserve"> </w:t>
            </w:r>
            <w:r>
              <w:rPr>
                <w:rFonts w:ascii="Times New Roman"/>
                <w:b w:val="false"/>
                <w:i/>
                <w:color w:val="000000"/>
                <w:sz w:val="20"/>
              </w:rPr>
              <w:t>үшін</w:t>
            </w:r>
            <w:r>
              <w:rPr>
                <w:rFonts w:ascii="Times New Roman"/>
                <w:b w:val="false"/>
                <w:i/>
                <w:color w:val="000000"/>
                <w:sz w:val="20"/>
              </w:rPr>
              <w:t xml:space="preserve"> "</w:t>
            </w:r>
            <w:r>
              <w:rPr>
                <w:rFonts w:ascii="Times New Roman"/>
                <w:b w:val="false"/>
                <w:i/>
                <w:color w:val="000000"/>
                <w:sz w:val="20"/>
              </w:rPr>
              <w:t>Қазақстан</w:t>
            </w:r>
            <w:r>
              <w:rPr>
                <w:rFonts w:ascii="Times New Roman"/>
                <w:b w:val="false"/>
                <w:i w:val="false"/>
                <w:color w:val="000000"/>
                <w:sz w:val="20"/>
              </w:rPr>
              <w:t xml:space="preserve"> </w:t>
            </w:r>
            <w:r>
              <w:rPr>
                <w:rFonts w:ascii="Times New Roman"/>
                <w:b w:val="false"/>
                <w:i/>
                <w:color w:val="000000"/>
                <w:sz w:val="20"/>
              </w:rPr>
              <w:t>Ғарыш</w:t>
            </w:r>
            <w:r>
              <w:rPr>
                <w:rFonts w:ascii="Times New Roman"/>
                <w:b w:val="false"/>
                <w:i w:val="false"/>
                <w:color w:val="000000"/>
                <w:sz w:val="20"/>
              </w:rPr>
              <w:t xml:space="preserve"> </w:t>
            </w:r>
            <w:r>
              <w:rPr>
                <w:rFonts w:ascii="Times New Roman"/>
                <w:b w:val="false"/>
                <w:i/>
                <w:color w:val="000000"/>
                <w:sz w:val="20"/>
              </w:rPr>
              <w:t>Сапары</w:t>
            </w:r>
            <w:r>
              <w:rPr>
                <w:rFonts w:ascii="Times New Roman"/>
                <w:b w:val="false"/>
                <w:i/>
                <w:color w:val="000000"/>
                <w:sz w:val="20"/>
              </w:rPr>
              <w:t xml:space="preserve">" </w:t>
            </w:r>
            <w:r>
              <w:rPr>
                <w:rFonts w:ascii="Times New Roman"/>
                <w:b w:val="false"/>
                <w:i/>
                <w:color w:val="000000"/>
                <w:sz w:val="20"/>
              </w:rPr>
              <w:t>ұлттық</w:t>
            </w:r>
            <w:r>
              <w:rPr>
                <w:rFonts w:ascii="Times New Roman"/>
                <w:b w:val="false"/>
                <w:i w:val="false"/>
                <w:color w:val="000000"/>
                <w:sz w:val="20"/>
              </w:rPr>
              <w:t xml:space="preserve"> </w:t>
            </w:r>
            <w:r>
              <w:rPr>
                <w:rFonts w:ascii="Times New Roman"/>
                <w:b w:val="false"/>
                <w:i/>
                <w:color w:val="000000"/>
                <w:sz w:val="20"/>
              </w:rPr>
              <w:t>компаниясы</w:t>
            </w:r>
            <w:r>
              <w:rPr>
                <w:rFonts w:ascii="Times New Roman"/>
                <w:b w:val="false"/>
                <w:i/>
                <w:color w:val="000000"/>
                <w:sz w:val="20"/>
              </w:rPr>
              <w:t xml:space="preserve">" </w:t>
            </w:r>
            <w:r>
              <w:rPr>
                <w:rFonts w:ascii="Times New Roman"/>
                <w:b w:val="false"/>
                <w:i/>
                <w:color w:val="000000"/>
                <w:sz w:val="20"/>
              </w:rPr>
              <w:t>АҚ</w:t>
            </w:r>
            <w:r>
              <w:rPr>
                <w:rFonts w:ascii="Times New Roman"/>
                <w:b w:val="false"/>
                <w:i w:val="false"/>
                <w:color w:val="000000"/>
                <w:sz w:val="20"/>
              </w:rPr>
              <w:t xml:space="preserve"> </w:t>
            </w:r>
            <w:r>
              <w:rPr>
                <w:rFonts w:ascii="Times New Roman"/>
                <w:b w:val="false"/>
                <w:i/>
                <w:color w:val="000000"/>
                <w:sz w:val="20"/>
              </w:rPr>
              <w:t>жарғылық</w:t>
            </w:r>
            <w:r>
              <w:rPr>
                <w:rFonts w:ascii="Times New Roman"/>
                <w:b w:val="false"/>
                <w:i w:val="false"/>
                <w:color w:val="000000"/>
                <w:sz w:val="20"/>
              </w:rPr>
              <w:t xml:space="preserve"> </w:t>
            </w:r>
            <w:r>
              <w:rPr>
                <w:rFonts w:ascii="Times New Roman"/>
                <w:b w:val="false"/>
                <w:i/>
                <w:color w:val="000000"/>
                <w:sz w:val="20"/>
              </w:rPr>
              <w:t>капиталын</w:t>
            </w:r>
            <w:r>
              <w:rPr>
                <w:rFonts w:ascii="Times New Roman"/>
                <w:b w:val="false"/>
                <w:i w:val="false"/>
                <w:color w:val="000000"/>
                <w:sz w:val="20"/>
              </w:rPr>
              <w:t xml:space="preserve"> </w:t>
            </w:r>
            <w:r>
              <w:rPr>
                <w:rFonts w:ascii="Times New Roman"/>
                <w:b w:val="false"/>
                <w:i/>
                <w:color w:val="000000"/>
                <w:sz w:val="20"/>
              </w:rPr>
              <w:t>ұлғайту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18 060 059</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88 452 000</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242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Инвестициялар және даму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13 900 000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214</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Отандық экспорттаушыларды қолдау үшін "ҚазЭкспортГарант" экспорттық-кредиттік сақтандыру корпорациясы" АҚ жарғылық капиталын кейіннен ұлғайта отырып, "Бәйтерек" ұлттық басқарушы холдингі" АҚ жарғылық капиталын ұлғайту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13 900 000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243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74 552 000</w:t>
            </w: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049</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74 552 000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7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сатудан түсетін түсімдер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қаржы активтерін сатудан түсетін түсімдер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активтерін ел ішінде сатудан түсетін түсімдер</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-1 485 898 899</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7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Бюджет тапшылығын қаржыландыру</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1 485 898 899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"2017 - 2019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25-VI ҚРЗ Заңына</w:t>
            </w:r>
            <w:r>
              <w:br/>
            </w:r>
            <w:r>
              <w:rPr>
                <w:rFonts w:ascii="Times New Roman"/>
                <w:b w:val="false"/>
                <w:i w:val="false"/>
                <w:color w:val="000000"/>
                <w:sz w:val="20"/>
              </w:rPr>
              <w:t>2-ҚОСЫМША</w:t>
            </w:r>
          </w:p>
        </w:tc>
      </w:tr>
    </w:tbl>
    <w:bookmarkStart w:name="z58" w:id="62"/>
    <w:p>
      <w:pPr>
        <w:spacing w:after="0"/>
        <w:ind w:left="0"/>
        <w:jc w:val="left"/>
      </w:pPr>
      <w:r>
        <w:rPr>
          <w:rFonts w:ascii="Times New Roman"/>
          <w:b/>
          <w:i w:val="false"/>
          <w:color w:val="000000"/>
        </w:rPr>
        <w:t xml:space="preserve"> 2018 жылға арналған республикалық бюджет</w:t>
      </w:r>
    </w:p>
    <w:bookmarkEnd w:id="62"/>
    <w:p>
      <w:pPr>
        <w:spacing w:after="0"/>
        <w:ind w:left="0"/>
        <w:jc w:val="both"/>
      </w:pPr>
      <w:r>
        <w:rPr>
          <w:rFonts w:ascii="Times New Roman"/>
          <w:b w:val="false"/>
          <w:i w:val="false"/>
          <w:color w:val="ff0000"/>
          <w:sz w:val="28"/>
        </w:rPr>
        <w:t xml:space="preserve">
      Ескерту. 2-қосымшаға өзгеріс енгізілді - ҚР 11.07.2017 </w:t>
      </w:r>
      <w:r>
        <w:rPr>
          <w:rFonts w:ascii="Times New Roman"/>
          <w:b w:val="false"/>
          <w:i w:val="false"/>
          <w:color w:val="ff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894"/>
        <w:gridCol w:w="895"/>
        <w:gridCol w:w="6954"/>
        <w:gridCol w:w="289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7 695 042 542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4 419 682 333</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1 565 992 200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Корпоративтік табыс салығы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1 565 992 200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1 921 264 086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Қосылған құн салығы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1 651 218 691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Акциздер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77 086 111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басқа да ресурстарды пайдаланғаны үшiн түсетiн түсiмдер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176 539 582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Кәсiпкерлiк және кәсiби қызметтi жүргiзгенi үшiн алынатын алымдар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4 860 185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Ойын бизнесіне салық</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11 559 517</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сыртқы операцияларға салынатын салықтар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912 025 234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Кеден төлемдерi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889 437 353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сауда мен операцияларға салынатын басқа да салықтар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22 587 881</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20 400 813</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баж</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20 400 813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түсiмдер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114 699 049</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80 396 144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кәсіпорындардың таза кірісі бөлігінің түсімдері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1 320 443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акциялардың мемлекеттік пакеттеріне дивидендтер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14 461 056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 тұрған, заңды тұлғалардағы қатысу үлесіне кірістер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1 499 088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мүлікті жалға беруден түсетін кірістер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50 100 315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 қаражатын банк шоттарына орналастырғаны үшін сыйақылар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кредиттер бойынша сыйақылар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1 902 713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меншігінен түсетін басқа да кірістер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10 612 529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2 601 806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2 601 806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265 269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265 269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3 072 068</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3 072 068</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232 989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көмек</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232 989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28 130 773</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 да салықтық емес түсiмдер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28 130 773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27 889 910</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212 710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мекемелерге бекітілген мемлекеттік мүлікті сату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212 710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 сату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27 677 200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резервтен тауарлар сату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27 677 200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3 132 771 250</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252 771 250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бюджеттерден, Астана және Алматы қалаларының бюджеттерінен трансферттер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252 771 250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трансферттер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бюджетке Ұлттық қордан трансферттер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2 880 000 000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8 125 720 335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383 438 430</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6 947 492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қызметін қамтамасыз ету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5 165 647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169 123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Мұрағат қорының, баспа басылымдарының сақталуын қамтамасыз ету және оларды арнайы пайдалану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282 684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Тұңғыш Президенті – Елбасы кітапханасының қызметін қамтамасыз ету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838 533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халқы Ассамблеясының қызметін қамтамасыз ету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475 780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әйелдердің құқықтары мен мүмкіндіктерін кеңейту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15 725</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Премьер-Министрiнiң Кеңсесi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2 317 739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Премьер-Министрінің қызметін қамтамасыз ету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2 223 486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органдарда және мекемелерде ақпаратты қорғау қамтамасыз ету және ұйымдастыру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94 253</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жөніндегі ұлттық орталық</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83 326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Адамның және азаматтың құқықтары мен бостандықтарының сақталуын қадағалау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83 326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Сот Кеңесінің Аппараты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137 120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Жоғары Сот Кеңесінің қызметін қамтамасыз ету жөнінде көрсетілетін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137 120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59 648 440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59 648 440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iстер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72 257 024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саяси қызметті үйлестіру жөніндегі кызметтер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3 125 324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мемлекеттік шекарасын делимитациялау және демаркациялау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208 509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Шетелдік іссапарлар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3 509 000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101 005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 Қазақстан Республикасының мүдделерін білдіру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46 314 165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428 426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16 011 858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Ақпараттық-имидждік саясаттың іске асырылуын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2 558 737</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77 635 462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66 658 731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39 196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Жеңілдікті тұрғын үй кредиттері бойынша бағамдық айырманы төлеу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13 762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Саяси партияларды қаржыландыру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5 647 901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 әкімшілігі жүйесін реформалау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4 257 265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активтерді басқару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1 018 607</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27 024 444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және (немесе) ғылыми-техникалық қызмет субъектілерін базалық қаржыландыру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4 947 594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Ғылымды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22 076 850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9 669 013</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және әлеуметтік даму саласындағы мемлекеттік саясатты қалыптастыру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9 669 013</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1 163 557</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спорт саласындағы мемлекеттік саясатты қалыптастыру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1 163 557</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4 539 995</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Энергетика, атом энергиясы, мұнай-газ және мұнай-химия өнеркәсібі және қоршаған ортаны қорғау саласындағы қызметті үйлестіру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4 539 995</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9 120 762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Стандарттау, метрология, өнеркәсіп, инвестициялар тарту, геология, туристік индустрия, индустриялық саясатты қалыптастыру, инфрақұрылымды және бәсекелестік нарықты, көлік және коммуникацияны дамыту саласында мемлекеттік саясатты қалыптастыру және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9 120 762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65 156 834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көрсетілетін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27 391 269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құрылыс жинақ салымдары бойынша сыйлықақылар төлеу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14 825 168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ұйымдармен бірлесіп жүзеге асырылатын жобаларды зерттеулердің іске асырылуын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1 481 240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8 086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19 662 532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Статистикалық ақпаратты ұсынуды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1 788 539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Дін істері және азаматтық қоғам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759 445</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Дін істері және азаматтық қоғам саласындағы мемлекеттік саясатты қалыптастыру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384 876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Діни қызмет саласындағы халықаралық ынтымақтастықты дамыту, діни қызмет саласындағы әлеуметтанушылық, ғылыми-зерттеу және талдау қызметтерін жүргізу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372 069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Ғылымды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789 082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 аэроғарыш өнеркәсібі және электрондық өнеркәсіп, ақпараттандыру және байланыс саласындағы ақпараттық қауіпсіздік (киберқауіпсіздік), жұмылдыру даярлығы және жұмылдыру саласындағы мемлекеттік саясатты қалыптастыру және іске асыру, мемлекеттік материалдық резервті қалыптастыру және дамыту,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525 360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Авариялар мен апаттар кезінде шұғыл шақыру ақпараттық жүйесін құру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263 722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бюджеттiң атқарылуын бақылау жөнiндегi есеп комитетi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1 420 952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бюджеттің атқарылуын бақылауды қамтамасыз ету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1 267 189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аудит және қаржылық бақылау жүйесін жетілдіру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153 763</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3 590 355</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бірыңғай мемлекеттiк саясатты қалыптастыру мен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3 381 881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Республиканың мемлекеттiк қызмет кадрларын тестілеу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208 474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Конституциялық Кеңесi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404 653</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Республикасы </w:t>
            </w:r>
            <w:r>
              <w:rPr>
                <w:rFonts w:ascii="Times New Roman"/>
                <w:b w:val="false"/>
                <w:i w:val="false"/>
                <w:color w:val="000000"/>
                <w:sz w:val="20"/>
              </w:rPr>
              <w:t>Конституциясының</w:t>
            </w:r>
            <w:r>
              <w:rPr>
                <w:rFonts w:ascii="Times New Roman"/>
                <w:b w:val="false"/>
                <w:i/>
                <w:color w:val="000000"/>
                <w:sz w:val="20"/>
              </w:rPr>
              <w:t xml:space="preserve"> республика аумағында жоғары тұруын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404 653</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Орталық сайлау комиссиясы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1 003 929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өткізуді ұйымдастыру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565 149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438 780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11 065 263</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Парламентінің қызметін қамтамасыз ету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11 065 263</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28 703 543</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Премьер-Министрдің және мемлекеттік органдардың басқа да лауазымды адамдарының қызметін қамтамасыз ету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28 703 543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407 660 510</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43 541 759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жағдайлардың алдын алу және жою саласындағы қызметті ұйымдастыру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43 541 759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364 118 751</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Қорғанысты және Қазақстан Республикасының Қарулы Күштерін ұйымдастыру саласындағы мемлекеттік саясатты айқындау және іске асыру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2 089 775</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Қарулы Күштерінің жауынгерлік, жұмылдыру дайындығын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362 028 976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452 540 603</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Премьер-Министрiнiң Кеңсесi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771 846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мекемелерді фельдъегерлік байланыспен қамтамасыз ету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771 846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134 480 358</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12 229 797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сақтау және қоғамдық қауіпсіздікті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81 904 027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Қылмыстық-атқару жүйесінің қызметін ұйымдастыру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31 212 893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істер органдарының жедел-іздестіру қызметтерін жүзеге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9 133 641</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5 790 774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Жедел-іздестіру қызметін және сотқа дейінгі тергеп-тексеруді жүзеге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5 790 774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Әдiлет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43 123 299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қызметін құқықтық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13 144 022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сараптамаларын жүргізу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2 890 465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Адвокаттардың заңгерлік көмек көрсетуі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1 267 883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Нормативтік құқықтық актілердің, халықаралық шарттардың жобаларына, заң жобаларының тұжырымдамаларына ғылыми сараптама</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134 219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насихат</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207 957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жобаларына заңгерлік сараптама</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14 205 948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Қазақстанда құқық қорғау тетіктерін жетілдіру және БҰҰ әмбебап кезеңдік шолу ұсынымдарын тиімді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27 249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Заңнама институтының қызметін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351 801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төрелігінің секторын институционалды түрде нығайту жобасын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7 381 078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Сот-медицина, сот-наркологиялық, сот-психиатриялық сараптамалар бойынша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3 512 677</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қауiпсiздiк комитетi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174 253 864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қауіпсіздікті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174 253 864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"Сырбар" сыртқы барлау қызметі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9 917 107</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барлауды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9 917 107</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32 189 464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органдарының азаматтардың және ұйымдардың құқықтарын, бостандықтары мен заңды мүдделерін сотта қорғауды қамтамасыз етуі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32 189 464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21 788 508</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21 786 846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статистикалық ақпаратпен қамтамасыз етудің жедел жүйесін құру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1 662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11 566 754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жемқорлыққа қарсы іс-қимыл жөніндегі бірыңғай мемлекеттік саясатты қалыптастыру және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11 566 754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18 658 629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Күзетілетін адамдар мен объектілердің қауіпсіздігін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18 658 629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337 469 013</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Премьер-Министрiнiң Кеңсесi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678 965</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678 965</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8 871 686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кадрларын оқыту, біліктілігін арттыру және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8 871 686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9 584 941</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Мамандандырылған білім беру ұйымдарында жалпы білім беру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1 170 996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кәсіптік білімі бар мамандар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7 870 508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543 437</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Әдiлет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Сот-сараптама кадрларының біліктілігін арттыру және оларды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10 132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267 291 589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және ғылым саласындағы мемлекеттік саясатты қалыптастыру және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4 716 810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Зияткерлік мектептері" ДБҰ-ға нысаналы салым</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25 179 137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7 979 948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тәрбие мен білім беруге қолжетімділікті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282 695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Сапалы мектеп біліміне қолжетімділікті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59 033 442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білімі бар кадрлармен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4 808 286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кадрлармен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155 892 889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мемлекеттік білім беру ұйымдары кадрларының біліктілігін арттыру және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194 271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орта білім беру ұйымдары кадрларының біліктілігін арттыру және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8 064 557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 беру мемлекеттік ұйымдары кадрларының біліктілігін арттыру және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488 628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жоғары және жоғары оқу орнынан кейінгі білім беру ұйымдары кадрларының біліктілігін арттыру және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650 926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30 346 647</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530 667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мемлекеттік ұйымдары кадрларының біліктілігін арттыру және оларды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1 768 748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мамандарды даярлау және білім алушыларға әлеуметтік қолдау көрсету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28 047 232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16 930 751</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Мәдениеттегі және өнердегі дарынды балаларды оқыту және тәрбиелеу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1 295 463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1 403 972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кадрлардың біліктілігін арттыру және оларды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7 733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Спорттағы дарынды балаларды оқыту және тәрбиелеу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3 745 515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 саласында кадрлардың біліктілігін арттыру және оларды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7 045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10 471 023</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10 436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 кадрлардың біліктілігін арттыру және оларды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10 436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189 476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Тұтынушылардың құқықтарын қорғау және санитариялық-эпидемиологиялық салауаттылық саласындағы, кәсіпкерлік, тұрғын үй шаруашылығы саласындағы кадрлардың біліктілігін арттыру және оларды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189 476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саласында кадрлардың біліктілігін арттыру және оларды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33 404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443 476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кадрларына жоғары оқу орнынан кейінгі білім беруді ұйымдастыру, қайта даярлау және біліктілігін арттыру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443 476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927 189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 қорғау органдары қызметкерлерінің кәсіби деңгейін жоғарылату және жоғары білімнен кейінгі білім беру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927 189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1 973 421</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қызметшілердің біліктілігін арттыру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376 335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 даярлау, қайта даярлау және олардың біліктілігін арттыру бойынша көрсетілетін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1 597 086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Медицина ұйымдары кадрларының біліктілігін арттыру және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176 900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1 016 582 207</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5 604 042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5 604 042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4 549 044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 Күштерді медициналық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4 549 044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516 539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Балаларды сауықтыру, оңалту және олардың демалысын ұйымдастыру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516 539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979 027 782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қолданбалы ғылыми зерттеулер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1 368 909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3 703 487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9 837 755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Аурулар диагностикасының және емдеудің жоғары технологиялық әдістерінің әлеуетін арттыру және енгізу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130 844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медициналық сақтандыру: қолжетімділікті, сапаны, экономикалық тиімділікті және қаржылық қорғауды жақсарту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8 332 297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Міндетті әлеуметтік медициналық сақтандыру шеңберінде медициналық көмек көрсету және оны сүйемелдеу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624 755 144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Тегін медициналық көмектің кепілдік берілген көлемімен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330 899 346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14 437 369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Халықтың санитариялық-эпидемиологиялық салауаттылығы саласындағы қолданбалы ғылыми зерттеулер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266 181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Халықтың санитариялық-эпидемиологиялық саламаттылығы саласындағы іс-шараларды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14 171 188</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12 447 431</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 медициналық ұйымдарының қызметін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12 447 431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2 411 101 673</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2 409 901 673</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 әлеуметтік қамсыздандыру және олардың төлемдерін жүргізу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2 389 349 194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Еңбекті қорғау саласындағы қолданбалы ғылыми зерттеулер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110 098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Әлеуметтік-еңбек саласын ақпараттық-талдамалық қамтамасыз ету жөнінде көрсетілетін қызметтер, жұмыспен қамту саясатын жаңғырту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2 255 914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9 877 260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206 980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Нәтижелі жұмыспен қамту және жаппай кәсіпкерлікті дамыту бағдарламасын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8 102 227</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Нәтижелі жұмыспен қамтуды және жаппай кәсіпкерлік жөніндегі іс-шараларды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1 200 000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85 315 677</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85 315 677</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color w:val="000000"/>
                <w:sz w:val="20"/>
              </w:rPr>
              <w:t xml:space="preserve"> шеңберінде тұрғын үй шаруашылық саласындағы іс-шараларды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color w:val="000000"/>
                <w:sz w:val="20"/>
              </w:rPr>
              <w:t xml:space="preserve"> шеңберінде тұрғын үй-коммуналдық шаруашылық саласындағы іс-шараларды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38 315 677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85 462 624</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2 446 868</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Жастар саясаты және азаматтарды патриоттық тәрбиелеу жөнінде іс-шаралар өткізу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207 878</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Ғылыми-тарихи құндылықтарға, ғылыми-техникалық және ғылыми-педагогикалық ақпаратқа қолжетімділікті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2 238 990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37 119 165</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саяси тұрақтылықты қамтамасыз ету және қазақстандық патриотизмді нығайту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21 967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тілді және Қазақстан халқының басқа да тілдерін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814 548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Қолданбалы ғылыми зерттеулер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416 878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20 548 058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Бұқаралық спортты және спорттың ұлттық түрлерін дамытуды қолдау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261 770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жетістіктер спортын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15 055 944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219 114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туристік өнімді қалыптастыру мен оны халықаралық және ішкі нарықта ілгерілету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219 114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44 237 861</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44 237 861</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Дін істері және азаматтық қоғам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774 947</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Азаматтық қоғам институттары мен мемлекеттің өзара қарым-қатынасын нығайтуды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697 727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Жастар саясаты және азаматтарды патриоттық тәрбиелеу жөнінде іс-шаралар өткізу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77 220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664 669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480 424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Щучинск–Бурабай курорттық аймағының туристік имиджін қалыптастыру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184 245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49 486 334</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432 127</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Сейсмологиялық ақпарат мониторингі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432 127</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39 688 316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3 237 605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"Қарағандыкөмір" бұрынғы өндірістік бірлестігінің шахталары және көмір тіліктері қызметінің салдарын жою</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1 505 315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Атомдық және энергетикалық жобаларды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2 698 135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Жылу-электр энергетикасын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32 247 261</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9 365 891</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салаларында энергия тиімділігін арттыруды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426 659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қойнауын ұтымды және кешенді пайдалануды және Қазақстан Республикасы аумағының геологиялық зерттелуін арттыру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8 939 232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160 042 396</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152 307 222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 табиғатты пайдалану және жер ресурстарын пайдалану саласындағы жоспарлау, реттеу, басқару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12 328 354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Мал шаруашылығын дамыту үшін және мал шаруашылығы өнiмiн өндіруге, қайта өңдеуге, өткізуге жағдай жасау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21 528 940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көрсетілетін қызметтердің қолжетімділігін арттыру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70 818 142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ресурстарын тиімді басқару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16 048 509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Өсімдік шаруашылығы өнiмiн өндіруді, қайта өңдеуді, өткізуді дамыту үшін жағдай жасау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8 220 840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 ресурстары мен жануарлар әлемін сақтау мен дамытуды басқару,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17 757 331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ресурстары туралы ақпаратқа қол жетімділікті арттыру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5 447 152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бөлу жөнінде уағдаластыққа сәйкес трансшекаралық өзендердің ағындысын шекаралас елдерден келуін қамтамсыз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157 954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6 985 364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Қоршаған ортаның сапасын тұрақтандыру және жақсарту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1 056 965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Парниктік газдар шығарындыларын қысқарту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137 295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Гидрометеорологиялық және экологиялық мониторингті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5 791 104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749 810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Ормандар мен жануарлар дүниесін күзету, қорғау, өсімін молайту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749 810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8 086 418</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Мұнай-газ химиясы өнеркәсібін және жер қойнауын пайдалануға арналған келісімшарттардағы жергілікті қамтуды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133 200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6 053 501</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саласындағы технологиялық сипаттағы қолданбалы ғылыми зерттеулер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1 720 939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салаларының дамуына жәрдемдесу және өнеркәсіптік қауіпсіздікті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4 332 562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1 523 448</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 қала құрылысы және құрылыс қызметін жетілдіру іс-шараларды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1 523 448</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376 269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 сақтауды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376 269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382 354 504</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315 681 368</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автомобиль жолдарын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141 101 646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Жүйелі ішкі авиатасымалдарды субсидиялау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1 174 684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23 628 847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126 084 626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көлігін және су инфрақұрылымын ұстау,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6 641 565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Азаматтық авиацияны және әуе көлігін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Алматы қаласының бюджетіне метрополитен салуға берілетін нысаналы даму трансферттері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11 300 000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маңызды қатынастар бойынша жолаушылар тасымалдаушының және вагондар (контейнерлер) операторының вагондарды сатып алуын несиелеуде немесе қаржы лизингінде сыйақы мөлшерлемелерін субсидиялау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63 202 129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Байланыс, ақпараттандыру және ақпарат саласында мемлекеттік саясатты қалыптастыру және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1 515 766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үкіметті", инфокоммуникациялық инфрақұрылымды және ақпараттық қауіпсіздікті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61 686 363</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3 471 007</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қызметі саласындағы қолданбалы ғылыми зерттеулер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Ғарыштық инфрақұрылымның сақталуын қамтамасыз ету және пайдалануды кеңейту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3 076 007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282 359 434</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iстер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Өкілдік шығындар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225 997 810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Үкіметінің резерві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116 033 396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Жаңа бастамаларға арналған шығыстар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106 964 414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халықаралық қаржы орталығының әкімшілігі" АҚ-ға нысаналы аударым</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8 074 789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саласындағы көрсетілетін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2 614 354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Инвестициялар тарту үшін жағдай жасау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2 198 565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инновациялық дамуын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3 261 870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38 498 692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ЭКСПО-2017" ұлттық компаниясы" АҚ-ға нысаналы аударым</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29 047 716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"Бизнестің жол картасы-2020" бизнесті қолдау мен дамытудың </w:t>
            </w:r>
            <w:r>
              <w:rPr>
                <w:rFonts w:ascii="Times New Roman"/>
                <w:b w:val="false"/>
                <w:i w:val="false"/>
                <w:color w:val="000000"/>
                <w:sz w:val="20"/>
              </w:rPr>
              <w:t>бірыңғай бағдарламасы</w:t>
            </w:r>
            <w:r>
              <w:rPr>
                <w:rFonts w:ascii="Times New Roman"/>
                <w:b w:val="false"/>
                <w:i/>
                <w:color w:val="000000"/>
                <w:sz w:val="20"/>
              </w:rPr>
              <w:t xml:space="preserve"> шеңберінде іс-шараларды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8 805 976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8 788 143</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Жұмылдыру дайындығы, жұмылдыру және мемлекеттік материалдық резервті қалыптастыру іс-шараларын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8 788 143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490 475 008</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490 475 008</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Үкіметтік борышқа қызмет көрсету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490 475 008</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1 573 345 504</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1 573 345 504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субвенциялар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1 573 345 504</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89 749 507</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219 152 274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99 362 522</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88 362 410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 субъектілерін қолдау жөніндегі іс-шараларды жүргізу үшін "Аграрлық несие корпорациясы" АҚ-ға кредит беру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нәтижелі жұмыспен қамтуды және жаппай кәсіпкерлікті дамытуға кредит беру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28 362 410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11 000 112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11 000 112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19 500 000</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"ҚДБ-лизинг" АҚ арқылы жолаушылар вагон паркін жаңартуын қаржыландыру үшін кейіннен "Қазақстан Даму Банкі" АҚ-ның кредиттеу "Бәйтерек" ұлттық басқарушы холдингі" АҚ кредиттеу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19 500 000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100 289 752</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689 752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кепілдіктер бойынша міндеттемелерді орындау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689 752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Республикасын индустриялық-инновациялық дамытудың 2015 - 2019 жылдарға арналған </w:t>
            </w:r>
            <w:r>
              <w:rPr>
                <w:rFonts w:ascii="Times New Roman"/>
                <w:b w:val="false"/>
                <w:i w:val="false"/>
                <w:color w:val="000000"/>
                <w:sz w:val="20"/>
              </w:rPr>
              <w:t>мемлекеттік бағдарламасының</w:t>
            </w:r>
            <w:r>
              <w:rPr>
                <w:rFonts w:ascii="Times New Roman"/>
                <w:b w:val="false"/>
                <w:i/>
                <w:color w:val="000000"/>
                <w:sz w:val="20"/>
              </w:rPr>
              <w:t xml:space="preserve"> жобаларын қаржыландыру үшін "Қазақстан Даму Банкі" АҚ кейіннен кредит беру жолымен, "Бәйтерек" ұлттық басқарушы холдингі" АҚ арқылы кредит беру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86 600 000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экономиканың бәсекеге қабілеттілігі мен орнықтылығын қамтамасыз ету үшін "Бәйтерек" ұлттық басқарушы холдингі" АҚ кредиттеу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бюджеттерiне облыс орталықтарында, Астана, Алматы, Түркістан, Семей қалаларында және моноқалаларда кәсіпкерлікті дамытуға жәрдемдесуге кредит беру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129 402 767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129 402 767</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127 376 519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бюджеттік кредиттерді өтеу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127 376 519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кепілдіктер бойынша талаптарды қайтару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2 026 248</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Төленген мемлекеттік кепілдіктер бойынша талаптарды заңды тұлғалардың қайтаруы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2 026 248</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19 222 673</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21 422 673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10 618 154</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10 618 154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ұйымдарының акцияларын сатып алу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10 618 154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5 665 541</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5 665 541</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"Қазсушар" шаруашылық жүргізу құқығындағы республикалық мемлекеттік кәсіпорнының жарғылық капиталын ұлғайту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5 665 541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5 138 978</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3 617 138</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Цифрлық телерадиохабарды енгізу және дамыту үшін "Зерде" ұлттық инфокоммуникациялық холдингі" АҚ жарғылық капиталын ұлғайту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3 617 138</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1 521 840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Нысаналы ғарыш жүйелерін, технологияларды құру және оларды пайдалану, сондай-ақ Құрастырма-сынақ кешенін салу үшін "Қазақстан Ғарыш Сапары" ұлттық компаниясы" АҚ жарғылық капиталын ұлғайту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1 521 840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сатудан түсетін түсімдер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қаржы активтерін сатудан түсетін түсімдер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2 200 000</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активтерін ел ішінде сатудан түсетін түсімдер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-539 649 973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539 649 973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"2017 - 2019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25-VI ҚРЗ Заңына</w:t>
            </w:r>
            <w:r>
              <w:br/>
            </w:r>
            <w:r>
              <w:rPr>
                <w:rFonts w:ascii="Times New Roman"/>
                <w:b w:val="false"/>
                <w:i w:val="false"/>
                <w:color w:val="000000"/>
                <w:sz w:val="20"/>
              </w:rPr>
              <w:t>3-ҚОСЫМША</w:t>
            </w:r>
          </w:p>
        </w:tc>
      </w:tr>
    </w:tbl>
    <w:bookmarkStart w:name="z60" w:id="63"/>
    <w:p>
      <w:pPr>
        <w:spacing w:after="0"/>
        <w:ind w:left="0"/>
        <w:jc w:val="left"/>
      </w:pPr>
      <w:r>
        <w:rPr>
          <w:rFonts w:ascii="Times New Roman"/>
          <w:b/>
          <w:i w:val="false"/>
          <w:color w:val="000000"/>
        </w:rPr>
        <w:t xml:space="preserve"> 2019 жылға арналған республикалық бюджет</w:t>
      </w:r>
    </w:p>
    <w:bookmarkEnd w:id="63"/>
    <w:p>
      <w:pPr>
        <w:spacing w:after="0"/>
        <w:ind w:left="0"/>
        <w:jc w:val="both"/>
      </w:pPr>
      <w:r>
        <w:rPr>
          <w:rFonts w:ascii="Times New Roman"/>
          <w:b w:val="false"/>
          <w:i w:val="false"/>
          <w:color w:val="ff0000"/>
          <w:sz w:val="28"/>
        </w:rPr>
        <w:t xml:space="preserve">
      Ескерту. 3-қосымшаға өзгеріс енгізілді - ҚР 11.07.2017 </w:t>
      </w:r>
      <w:r>
        <w:rPr>
          <w:rFonts w:ascii="Times New Roman"/>
          <w:b w:val="false"/>
          <w:i w:val="false"/>
          <w:color w:val="ff0000"/>
          <w:sz w:val="28"/>
        </w:rPr>
        <w:t>№ 91-VI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894"/>
        <w:gridCol w:w="895"/>
        <w:gridCol w:w="6954"/>
        <w:gridCol w:w="289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8 043 140 255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түсімдер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4 686 167 478</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1 717 416 300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Корпоративтік табыс салығы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1 717 416 300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2 023 752 879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Қосылған құн салығы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1 742 968 721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Акциздер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81 634 193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басқа да ресурстарды пайдаланғаны үшiн түсетiн түсiмдер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181 909 278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Кәсiпкерлiк және кәсiби қызметтi жүргiзгенi үшiн алынатын алымдар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5 103 194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Ойын бизнесіне салық</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12 137 493</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сыртқы операцияларға салынатын салықтар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923 725 973</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Кеден төлемдерi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899 374 463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сауда мен операцияларға салынатын басқа да салықтар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24 351 510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21 272 326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баж</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21 272 326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түсiмдер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163 947 548</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128 059 861</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кәсіпорындардың таза кірісі бөлігінің түсімдері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1 692 768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акциялардың мемлекеттік пакеттеріне дивидендтер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60 453 545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 тұрған, заңды тұлғалардағы қатысу үлесіне кірістер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1 603 608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мүлікті жалға беруден түсетін кірістер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50 095 933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 қаражатын банк шоттарына орналастырғаны үшін сыйақылар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кредиттер бойынша сыйақылар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1 674 899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меншігінен түсетін басқа да кірістер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12 039 108</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2 601 806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2 601 806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278 532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278 532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3 225 400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3 225 400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29 781 949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 да салықтық емес түсiмдер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29 781 949</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27 053 144</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мекемелерге бекітілген мемлекеттік мүлікті сату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 сату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26 843 144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резервтен тауарлар сату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26 843 144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3 165 972 085</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285 972 085</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бюджеттерден, Астана және Алматы қалаларының бюджеттерінен трансферттер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285 972 085</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трансферттер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бюджетке Ұлттық қордан трансферттер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2 880 000 000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8 468 056 864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371 113 543</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6 973 699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қызметін қамтамасыз ету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5 199 133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170 108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Мұрағат қорының, баспа басылымдарының сақталуын қамтамасыз ету және оларды арнайы пайдалану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284 318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Тұңғыш Президенті – Елбасы кітапханасының қызметін қамтамасыз ету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843 378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халқы Ассамблеясының қызметін қамтамасыз ету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476 762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Премьер-Министрiнiң Кеңсесi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2 330 434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Премьер-Министрінің қызметін қамтамасыз ету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2 235 740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органдарда және мекемелерде ақпаратты қорғау қамтамасыз ету және ұйымдастыру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94 694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құқықтары жөніндегі ұлттық орталық</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83 771</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Адамның және азаматтың құқықтары мен бостандықтарының сақталуын қадағалау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83 771</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Жоғары Сот Кеңесінің Аппараты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137 773</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Жоғары Сот Кеңесінің қызметін қамтамасыз ету жөнінде көрсетілетін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137 773</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59 682 850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қорғау және қоғамдық қауіпсіздікті қамтамасыз ету, қылмыстық-атқару жүйесі, табиғи және техногендік сипаттағы төтенше жағдайлардың алдын алу және оларды жою саласындағы мемлекеттік саясатты айқындау және оның іске асырылуын ұйымдастыру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59 682 850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iстер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71 322 026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саяси қызметті үйлестіру жөніндегі кызметтер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3 137 700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мемлекеттік шекарасын делимитациялау және демаркациялау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220 777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Шетелдік іссапарлар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3 509 000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101 005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 Қазақстан Республикасының мүдделерін білдіру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45 822 523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428 426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15 543 858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Ақпараттық-имидждік саясаттың іске асырылуын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2 558 737</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73 818 015</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жоспарлау, мемлекеттік бюджеттің атқарылуын және орындалуын қамтамасыз ету және экономикалық және қаржылық қылмыстар мен құқық бұзушылықтарға қарсы іс-қимыл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66 938 742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31 500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Жеңілдікті тұрғын үй кредиттері бойынша бағамдық айырманы төлеу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11 054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Саяси партияларды қаржыландыру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5 930 220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активтерді басқару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906 499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28 509 483</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және (немесе) ғылыми-техникалық қызмет субъектілерін базалық қаржыландыру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5 027 000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Ғылымды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23 482 483</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9 790 936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және әлеуметтік даму саласындағы мемлекеттік саясатты қалыптастыру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9 790 936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1 122 794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спорт саласындағы мемлекеттік саясатты қалыптастыру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1 122 794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4 500 513</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Энергетика, атом энергиясы, мұнай-газ және мұнай-химия өнеркәсібі және қоршаған ортаны қорғау саласындағы қызметті үйлестіру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4 500 513</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9 155 898</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Стандарттау, метрология, өнеркәсіп, инвестициялар тарту, геология, туристік индустрия, индустриялық саясатты қалыптастыру, инфрақұрылымды және бәсекелестік нарықты, көлік және коммуникацияны дамыту саласында мемлекеттік саясатты қалыптастыру және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9 155 898</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56 155 180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сауда саясатын, тұтынушылардың құқықтарын қорғау және халықтың санитариялық-эпидемиологиялық саламаттылығы саласындағы саясатты қалыптастыру және дамыту, табиғи монополиялар субъектілерінің және статистика қызметі саласындағы қызметті peттеу, бәсекелестікті қорғауды қамтамасыз ету, өңірлік даму, құрылыс, тұрғын үй-коммуналдық шаруашылық, кәсіпкерлікті дамыту саласындағы қызметті үйлестіру жөніндегі көрсетілетін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27 521 055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құрылыс жинақ салымдары бойынша сыйлықақылар төлеу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14 825 168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ұйымдармен бірлесіп жүзеге асырылатын жобаларды зерттеулердің іске асырылуын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1 070 550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10 949 868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Статистикалық ақпаратты ұсынуды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1 788 539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Дін істері және азаматтық қоғам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753 748</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Дін істері және азаматтық қоғам саласындағы мемлекеттік саясатты қалыптастыру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380 710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Діни қызмет саласындағы халықаралық ынтымақтастықты дамыту, діни қызмет саласындағы әлеуметтанушылық, ғылыми-зерттеу және талдау қызметтерін жүргізу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373 038</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747 721</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 аэроғарыш өнеркәсібі және электрондық өнеркәсіп, ақпараттандыру және байланыс саласындағы ақпараттық қауіпсіздік (киберқауіпсіздік), жұмылдыру даярлығы және жұмылдыру саласындағы мемлекеттік саясатты қалыптастыру және іске асыру, мемлекеттік материалдық резервті қалыптастыру және дамыту,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531 439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Авариялар мен апаттар кезінде шұғыл шақыру ақпараттық жүйесін құру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216 282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бюджеттiң атқарылуын бақылау жөнiндегi есеп комитетi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1 425 562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бюджеттің атқарылуын бақылауды қамтамасыз ету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1 271 799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аудит және қаржылық бақылау жүйесін жетілдіру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153 763</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3 605 655</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бірыңғай мемлекеттiк саясатты қалыптастыру мен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3 397 181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Республиканың мемлекеттiк қызмет кадрларын тестілеу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208 474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Конституциялық Кеңесi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407 356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Республикасы </w:t>
            </w:r>
            <w:r>
              <w:rPr>
                <w:rFonts w:ascii="Times New Roman"/>
                <w:b w:val="false"/>
                <w:i w:val="false"/>
                <w:color w:val="000000"/>
                <w:sz w:val="20"/>
              </w:rPr>
              <w:t>Конституциясының</w:t>
            </w:r>
            <w:r>
              <w:rPr>
                <w:rFonts w:ascii="Times New Roman"/>
                <w:b w:val="false"/>
                <w:i/>
                <w:color w:val="000000"/>
                <w:sz w:val="20"/>
              </w:rPr>
              <w:t xml:space="preserve"> республика аумағында жоғары тұруын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407 356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Орталық сайлау комиссиясы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1 002 411</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өткізуді ұйымдастыру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568 360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434 051</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 басқармасы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10 849 694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Парламентінің қызметін қамтамасыз ету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10 849 694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28 738 024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Премьер-Министрдің және мемлекеттік органдардың басқа да лауазымды адамдарының қызметін қамтамасыз ету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28 738 024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371 055 532</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43 545 437</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жағдайлардың алдын алу және жою саласындағы қызметті ұйымдастыру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43 545 437</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327 510 095</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Қорғанысты және Қазақстан Республикасының Қарулы Күштерін ұйымдастыру саласындағы мемлекеттік саясатты айқындау және іске асыру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2 091 202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Қарулы Күштерінің жауынгерлік, жұмылдыру дайындығын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325 418 893</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443 856 489</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Премьер-Министрiнiң Кеңсесi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771 905</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мекемелерді фельдъегерлік байланыспен қамтамасыз ету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771 905</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133 892 250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12 229 797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сақтау және қоғамдық қауіпсіздікті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81 280 386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Қылмыстық-атқару жүйесінің қызметін ұйымдастыру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31 252 741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істер органдарының жедел-іздестіру қызметтерін жүзеге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9 129 326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5 878 479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Жедел-іздестіру қызметін және сотқа дейінгі тергеп-тексеруді жүзеге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5 878 479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Әдiлет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35 862 548</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қызметін құқықтық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13 250 589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сараптамаларын жүргізу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2 905 026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Адвокаттардың заңгерлік көмек көрсетуі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1 267 883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Нормативтік құқықтық актілердің, халықаралық шарттардың жобаларына, заң жобаларының тұжырымдамаларына ғылыми сараптама</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134 219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насихат</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207 957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мүдделерін білдіру және қорғау, сот немесе төрелік талқылаулар перспективаларын бағалау және жер қойнауын пайдалануға келісімшарттар және инвестициялық шарттар жобаларына заңгерлік сараптама</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14 205 948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Заңнама институтының қызметін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354 652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Сот-медицина, сот-наркологиялық, сот-психиатриялық сараптамалар бойынша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3 536 274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қауiпсiздiк комитетi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173 164 509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қауіпсіздікті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173 164 509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"Сырбар" сыртқы барлау қызметі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9 918 307</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барлауды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9 918 307</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32 483 328</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органдарының азаматтардың және ұйымдардың құқықтарын, бостандықтары мен заңды мүдделерін сотта қорғауды қамтамасыз етуі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32 483 328</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21 595 501</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21 593 839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статистикалық ақпаратпен қамтамасыз етудің жедел жүйесін құру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1 662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11 572 515</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жемқорлыққа қарсы іс-қимыл жөніндегі бірыңғай мемлекеттік саясатты қалыптастыру және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11 572 515</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күзет қызметі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18 717 147</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Күзетілетін адамдар мен объектілердің қауіпсіздігін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18 717 147</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319 616 777</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Премьер-Министрiнiң Кеңсесi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679 552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679 552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8 877 539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кадрларын оқыту, біліктілігін арттыру және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8 877 539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9 593 346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Мамандандырылған білім беру ұйымдарында жалпы білім беру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1 174 340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кәсіптік білімі бар мамандар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7 874 932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544 074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Әдiлет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Сот-сараптама кадрларының біліктілігін арттыру және оларды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10 132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250 198 210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 және ғылым саласындағы мемлекеттік саясатты қалыптастыру және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4 811 947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Зияткерлік мектептері" ДБҰ-ға нысаналы салым</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24 086 004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7 266 782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тәрбие мен білім беруге қолжетімділікті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285 952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Сапалы мектеп біліміне қолжетімділікті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43 141 921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білімі бар кадрлармен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4 568 475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кадрлармен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156 851 050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мемлекеттік білім беру ұйымдары кадрларының біліктілігін арттыру және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194 271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орта білім беру ұйымдары кадрларының біліктілігін арттыру және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8 175 028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 беру мемлекеттік ұйымдары кадрларының біліктілігін арттыру және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503 656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жоғары және жоғары оқу орнынан кейінгі білім беру ұйымдары кадрларының біліктілігін арттыру және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313 124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29 511 038</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 және білім алушыларға әлеуметтік қолдау көрсету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527 169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мемлекеттік ұйымдары кадрларының біліктілігін арттыру және оларды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1 636 507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мамандарды даярлау және білім алушыларға әлеуметтік қолдау көрсету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27 347 362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16 884 395</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Мәдениеттегі және өнердегі дарынды балаларды оқыту және тәрбиелеу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1 304 073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1 425 649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кадрлардың біліктілігін арттыру және оларды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7 733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Спорттағы дарынды балаларды оқыту және тәрбиелеу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3 757 170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 саласында кадрлардың біліктілігін арттыру және оларды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7 045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10 382 725</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10 668</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 кадрлардың біліктілігін арттыру және оларды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10 668</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189 476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Тұтынушылардың құқықтарын қорғау және санитариялық-эпидемиологиялық салауаттылық саласындағы, кәсіпкерлік, тұрғын үй шаруашылығы саласындағы кадрлардың біліктілігін арттыру және оларды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189 476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33 404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саласында кадрлардың біліктілігін арттыру және оларды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33 404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445 112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кадрларына жоғары оқу орнынан кейінгі білім беруді ұйымдастыру, қайта даярлау және біліктілігін арттыру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445 112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1 033 584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 қорғау органдары қызметкерлерінің кәсіби деңгейін жоғарылату және жоғары білімнен кейінгі білім беру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1 033 584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Мемлекеттік қызмет істері және сыбайлас жемқорлыққа қарсы іс-қимыл агенттігі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1 973 421</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қызметшілердің біліктілігін арттыру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376 335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 даярлау, қайта даярлау және олардың біліктілігін арттыру бойынша көрсетілетін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1 597 086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176 900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Медицина ұйымдары кадрларының біліктілігін арттыру және қайта даярлау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176 900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1 175 587 646</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Iшкi iстер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5 632 912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5 632 912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4 557 677</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 Күштерді медициналық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4 557 677</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517 980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Балаларды сауықтыру, оңалту және олардың демалысын ұйымдастыру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517 980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1 137 682 157</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қолданбалы ғылыми зерттеулер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1 245 357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4 531 940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6 202 541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Аурулар диагностикасының және емдеудің жоғары технологиялық әдістерінің әлеуетін арттыру және енгізу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130 844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медициналық сақтандыру: қолжетімділікті, сапаны, экономикалық тиімділікті және қаржылық қорғауды жақсарту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7 053 385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Міндетті әлеуметтік медициналық сақтандыру шеңберінде медициналық көмек көрсету және оны сүйемелдеу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781 636 021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Тегін медициналық көмектің кепілдік берілген көлемімен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336 882 069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14 694 194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Халықтың санитариялық-эпидемиологиялық салауаттылығы саласындағы қолданбалы ғылыми зерттеулер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269 399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Халықтың санитариялық-эпидемиологиялық саламаттылығы саласындағы іс-шараларды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14 424 795</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12 502 726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 медициналық ұйымдарының қызметін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12 502 726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2 741 274 437</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2 740 074 437</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 әлеуметтік қамсыздандыру және олардың төлемдерін жүргізу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2 720 252 769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Еңбекті қорғау саласындағы қолданбалы ғылыми зерттеулер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126 000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Әлеуметтік-еңбек саласын ақпараттық-талдамалық қамтамасыз ету жөнінде көрсетілетін қызметтер, жұмыспен қамту саясатын жаңғырту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2 393 305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7 176 552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мүгедектерді жұмысқа орналастыру үшін арнайы жұмыс орындарын құруға жұмыс берушінің шығындарын субсидиялауға берілетін ағымдағы нысаналы трансферттер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1 412 731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Нәтижелі жұмыспен қамту және жаппай кәсіпкерлікті дамыту бағдарламасын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8 713 080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Нәтижелі жұмыспен қамтуды және жаппай кәсіпкерлік жөніндегі іс-шараларды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1 200 000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51 240 442</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51 240 442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color w:val="000000"/>
                <w:sz w:val="20"/>
              </w:rPr>
              <w:t xml:space="preserve"> шеңберінде тұрғын үй шаруашылық саласындағы іс-шараларды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Өңірлерді дамытудың 2020 жылға дейінгі </w:t>
            </w:r>
            <w:r>
              <w:rPr>
                <w:rFonts w:ascii="Times New Roman"/>
                <w:b w:val="false"/>
                <w:i w:val="false"/>
                <w:color w:val="000000"/>
                <w:sz w:val="20"/>
              </w:rPr>
              <w:t>бағдарламасы</w:t>
            </w:r>
            <w:r>
              <w:rPr>
                <w:rFonts w:ascii="Times New Roman"/>
                <w:b w:val="false"/>
                <w:i/>
                <w:color w:val="000000"/>
                <w:sz w:val="20"/>
              </w:rPr>
              <w:t xml:space="preserve"> шеңберінде тұрғын үй-коммуналдық шаруашылық саласындағы іс-шараларды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21 240 442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86 740 790</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2 451 914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Жастар саясаты және азаматтарды патриоттық тәрбиелеу жөнінде іс-шаралар өткізу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207 878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Ғылыми-тарихи құндылықтарға, ғылыми-техникалық және ғылыми-педагогикалық ақпаратқа қолжетімділікті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2 244 036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37 347 686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саяси тұрақтылықты қамтамасыз ету және қазақстандық патриотизмді нығайту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21 967</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тілді және Қазақстан халқының басқа да тілдерін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814 548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Қолданбалы ғылыми зерттеулер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423 307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өнер саласындағы бәсекелестікті жоғарылату, қазақстандық мәдени мұраны сақтау, зерделеу мен насихаттау және мұрағат ісінің іске асырылу тиімділігін арттыру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20 729 675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Бұқаралық спортты және спорттың ұлттық түрлерін дамытуды қолдау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262 370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жетістіктер спортын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15 095 819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219 114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туристік өнімді қалыптастыру мен оны халықаралық және ішкі нарықта ілгерілету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219 114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45 462 570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45 462 570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Дін істері және азаматтық қоғам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588 402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Азаматтық қоғам институттары мен мемлекеттің өзара қарым-қатынасын нығайтуды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517 727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Жастар саясаты және азаматтарды патриоттық тәрбиелеу жөнінде іс-шаралар өткізу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70 675</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671 104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486 280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Щучинск–Бурабай курорттық аймағының туристік имиджін қалыптастыру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184 824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50 959 933</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436 635</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Сейсмологиялық ақпарат мониторингі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436 635</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38 299 964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бюджеттеріне газ тасымалдау жүйесін дамытуға берілетін нысаналы даму трансферттері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3 237 604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"Қарағандыкөмір" бұрынғы өндірістік бірлестігінің шахталары және көмір тіліктері қызметінің салдарын жою</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505 314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Атомдық және энергетикалық жобаларды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2 740 712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Жылу-электр энергетикасын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31 816 334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12 223 334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салаларында энергия тиімділігін арттыруды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426 659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қойнауын ұтымды және кешенді пайдалануды және Қазақстан Республикасы аумағының геологиялық зерттелуін арттыру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11 796 675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153 948 393</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145 671 358</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 табиғатты пайдалану және жер ресурстарын пайдалану саласындағы жоспарлау, реттеу, басқару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12 259 316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Мал шаруашылығын дамыту үшін және мал шаруашылығы өнiмiн өндіруге, қайта өңдеуге, өткізуге жағдай жасау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21 667 568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көрсетілетін қызметтердің қолжетімділігін арттыру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65 734 062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ресурстарын тиімді басқару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13 937 053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Өсімдік шаруашылығы өнiмiн өндіруді, қайта өңдеуді, өткізуді дамыту үшін жағдай жасау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8 082 602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 ресурстары мен жануарлар әлемін сақтау мен дамытуды басқару,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18 417 186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ресурстары туралы ақпаратқа қол жетімділікті арттыру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5 447 152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бөлу жөнінде уағдаластыққа сәйкес трансшекаралық өзендердің ағындысын шекаралас елдерден келуін қамтамсыз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126 419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7 522 559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Қоршаған ортаның сапасын тұрақтандыру және жақсарту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1 569 834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Парниктік газдар шығарындыларын қысқарту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137 295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Гидрометеорологиялық және экологиялық мониторингті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5 815 430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Президентiнiң Іс Басқармасы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754 476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Ормандар мен жануарлар дүниесін күзету, қорғау, өсімін молайту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754 476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7 636 882</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133 200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Мұнай-газ химиясы өнеркәсібін және жер қойнауын пайдалануға арналған келісімшарттардағы жергілікті қамтуды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133 200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6 055 680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саласындағы технологиялық сипаттағы қолданбалы ғылыми зерттеулер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1 720 939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салаларының дамуына жәрдемдесу және өнеркәсіптік қауіпсіздікті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4 334 741</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1 066 261</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 қала құрылысы және құрылыс қызметін жетілдіру іс-шараларды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1 066 261</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381 741</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 сақтауды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381 741</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375 274 131</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309 677 897</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автомобиль жолдарын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142 036 637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Жүйелі ішкі авиатасымалдарды субсидиялау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1 174 684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23 897 840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Ортақ пайдаланымдағы автомобиль жолдарын жөндеу және олардың сапасын жақсартуға бағытталған күтіп-ұстау бойынша жұмыстарды ұйымдастыру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122 940 314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көлігін және су инфрақұрылымын ұстау,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6 628 422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Алматы қаласының бюджетіне метрополитен салуға берілетін нысаналы даму трансферттері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11 250 000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маңызды қатынастар бойынша жолаушылар тасымалдаушының және вагондар (контейнерлер) операторының вагондарды сатып алуын несиелеуде немесе қаржы лизингінде сыйақы мөлшерлемелерін субсидиялау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Ақпарат және коммуникациялар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62 158 029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Байланыс, ақпараттандыру және ақпарат саласында мемлекеттік саясатты қалыптастыру және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1 522 627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үкіметті", инфокоммуникациялық инфрақұрылымды және ақпараттық қауіпсіздікті дамыту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60 635 402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3 438 205</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қызметі саласындағы қолданбалы ғылыми зерттеулер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Ғарыштық инфрақұрылымның сақталуын қамтамасыз ету және пайдалануды кеңейту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3 043 205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213 694 026</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Сыртқы iстер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Өкілдік шығындар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181 689 765</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Үкіметінің резерві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119 659 848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Жаңа бастамаларға арналған шығыстар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59 029 917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халықаралық қаржы орталығының әкімшілігі" АҚ-ға нысаналы аударым</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7 946 109</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саласындағы көрсетілетін қызметтер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2 485 673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Инвестициялар тарту үшін жағдай жасау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2 198 565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инновациялық дамуын қамтамасыз 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3 261 871</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14 262 162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645 000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ЭКСПО-2017" ұлттық компаниясы" АҚ-ға нысаналы аударым</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4 811 186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087</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"Бизнестің жол картасы-2020" бизнесті қолдау мен дамытудың </w:t>
            </w:r>
            <w:r>
              <w:rPr>
                <w:rFonts w:ascii="Times New Roman"/>
                <w:b w:val="false"/>
                <w:i w:val="false"/>
                <w:color w:val="000000"/>
                <w:sz w:val="20"/>
              </w:rPr>
              <w:t>бірыңғай бағдарламасы</w:t>
            </w:r>
            <w:r>
              <w:rPr>
                <w:rFonts w:ascii="Times New Roman"/>
                <w:b w:val="false"/>
                <w:i/>
                <w:color w:val="000000"/>
                <w:sz w:val="20"/>
              </w:rPr>
              <w:t xml:space="preserve"> шеңберінде іс-шараларды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8 805 976</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және аэроғарыш өнеркәсібі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8 795 990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Жұмылдыру дайындығы, жұмылдыру және мемлекеттік материалдық резервті қалыптастыру іс-шараларын іске асыру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8 795 990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521 909 240</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521 909 240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Үкіметтік борышқа қызмет көрсету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521 909 240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1 584 148 603</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1 584 148 603</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субвенциялар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1 584 148 603</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26 740 185</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148 301 110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4 000 000</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Астана және Алматы қалаларының бюджеттерiне Өңірлерді дамытудың 2020 жылға дейінгі </w:t>
            </w:r>
            <w:r>
              <w:rPr>
                <w:rFonts w:ascii="Times New Roman"/>
                <w:b w:val="false"/>
                <w:i w:val="false"/>
                <w:color w:val="000000"/>
                <w:sz w:val="20"/>
              </w:rPr>
              <w:t>бағдарламасы</w:t>
            </w:r>
            <w:r>
              <w:rPr>
                <w:rFonts w:ascii="Times New Roman"/>
                <w:b w:val="false"/>
                <w:i/>
                <w:color w:val="000000"/>
                <w:sz w:val="20"/>
              </w:rPr>
              <w:t xml:space="preserve"> шеңберінде тұрғын үй жобалауға және (немесе) салуға кредит беру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4 000 000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99 627 323</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88 627 211</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262</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 субъектілерін қолдау жөніндегі іс-шараларды жүргізу үшін "Аграрлық несие корпорациясы" АҚ-ға кредит беру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нәтижелі жұмыспен қамтуды және жаппай кәсіпкерлікті дамытуға кредит беру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28 627 211</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11 000 112</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11 000 112</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38 500 000</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Экспорттық операцияларды кредиттеу үшін "Қазақстанның Даму Банкі"" АҚ кейіннен кредиттеумен "Бәйтерек" ұлттық басқарушы холдингі" АҚ кредиттеу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38 500 000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6 173 787</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673 787</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кепілдіктер бойынша міндеттемелерді орындау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673 787</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220</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экономиканың бәсекеге қабілеттілігі мен орнықтылығын қамтамасыз ету үшін "Бәйтерек" ұлттық басқарушы холдингі" АҚ кредиттеу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048</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Астана және Алматы қалаларының бюджеттерiне облыс орталықтарында, Астана, Алматы, Түркістан, Семей қалаларында және моноқалаларда кәсіпкерлікті дамытуға жәрдемдесуге кредит беру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121 560 925</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121 560 925</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119 533 997</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бюджеттік кредиттерді өтеу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119 533 997</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кепілдіктер бойынша талаптарды қайтару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2 026 928</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Төленген мемлекеттік кепілдіктер бойынша талаптарды заңды тұлғалардың қайтаруы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2 026 928</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125 468 154</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128 618 154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Жалпы сипаттағы мемлекеттiк қызметтер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10 618 154</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министрлiгi</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10 618 154</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ұйымдарының акцияларын сатып алу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10 618 154</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118 000 000</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215</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Жұмыс істеп тұрған кәсіпорындарды қолдау үшін "Қазақстанның Даму Банкі" АҚ жарғылық капиталын кейіннен ұлғайтуымен "Бәйтерек" ұлттық басқарушы холдингі" АҚ жарғылық капиталын ұлғайту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216</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"Қазақстанның Даму Банкі" АҚ қарыз алу деңгейін ұстау үшін "ҚДБ-Лизинг" АҚ арқылы жарғылық капиталын кейіннен ұлғайтуымен "Бәйтерек" ұлттық басқарушы холдингі" АҚ жарғылық капиталын ұлғайту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30 000 000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сатудан түсетін түсімдер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3 150 000</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қаржы активтерін сатудан түсетін түсімдер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3 150 000</w:t>
            </w:r>
          </w:p>
        </w:tc>
      </w:tr>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3 150 000</w:t>
            </w:r>
          </w:p>
        </w:tc>
      </w:tr>
      <w:tr>
        <w:trPr>
          <w:trHeight w:val="30" w:hRule="atLeast"/>
        </w:trPr>
        <w:tc>
          <w:tcPr>
            <w:tcW w:w="0" w:type="auto"/>
            <w:vMerge/>
            <w:tcBorders>
              <w:top w:val="nil"/>
              <w:left w:val="single" w:color="cfcfcf" w:sz="5"/>
              <w:bottom w:val="single" w:color="cfcfcf" w:sz="5"/>
              <w:right w:val="single" w:color="cfcfcf" w:sz="5"/>
            </w:tcBorders>
          </w:tcP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активтерін ел ішінде сатудан түсетін түсімдер</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3 150 000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-577 124 948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577 124 948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"2017 - 2019 жылдарға арналған республикалық бюджет туралы" Қазақстан Республикасының 2016 жылғы 29 қарашадағы № 25-VІ Заңына</w:t>
            </w:r>
            <w:r>
              <w:br/>
            </w:r>
            <w:r>
              <w:rPr>
                <w:rFonts w:ascii="Times New Roman"/>
                <w:b w:val="false"/>
                <w:i w:val="false"/>
                <w:color w:val="000000"/>
                <w:sz w:val="20"/>
              </w:rPr>
              <w:t>4-қосымша</w:t>
            </w:r>
          </w:p>
        </w:tc>
      </w:tr>
    </w:tbl>
    <w:bookmarkStart w:name="z62" w:id="64"/>
    <w:p>
      <w:pPr>
        <w:spacing w:after="0"/>
        <w:ind w:left="0"/>
        <w:jc w:val="left"/>
      </w:pPr>
      <w:r>
        <w:rPr>
          <w:rFonts w:ascii="Times New Roman"/>
          <w:b/>
          <w:i w:val="false"/>
          <w:color w:val="000000"/>
        </w:rPr>
        <w:t xml:space="preserve"> </w:t>
      </w:r>
      <w:r>
        <w:rPr>
          <w:rFonts w:ascii="Times New Roman"/>
          <w:b/>
          <w:i w:val="false"/>
          <w:color w:val="000000"/>
        </w:rPr>
        <w:t>Қазақстан Республикасының Ұлттық қорына жіберілетін 2017 жылға арналған түсімдердің көлемі</w:t>
      </w:r>
    </w:p>
    <w:bookmarkEnd w:id="64"/>
    <w:p>
      <w:pPr>
        <w:spacing w:after="0"/>
        <w:ind w:left="0"/>
        <w:jc w:val="both"/>
      </w:pPr>
      <w:r>
        <w:rPr>
          <w:rFonts w:ascii="Times New Roman"/>
          <w:b w:val="false"/>
          <w:i w:val="false"/>
          <w:color w:val="ff0000"/>
          <w:sz w:val="28"/>
        </w:rPr>
        <w:t xml:space="preserve">
      Ескерту. 4-қосымша жаңа редакцияда - ҚР 13.11.2017 </w:t>
      </w:r>
      <w:r>
        <w:rPr>
          <w:rFonts w:ascii="Times New Roman"/>
          <w:b w:val="false"/>
          <w:i w:val="false"/>
          <w:color w:val="ff0000"/>
          <w:sz w:val="28"/>
        </w:rPr>
        <w:t>№ 109-VI</w:t>
      </w:r>
      <w:r>
        <w:rPr>
          <w:rFonts w:ascii="Times New Roman"/>
          <w:b w:val="false"/>
          <w:i w:val="false"/>
          <w:color w:val="ff0000"/>
          <w:sz w:val="28"/>
        </w:rPr>
        <w:t xml:space="preserve"> Заңымен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979"/>
        <w:gridCol w:w="631"/>
        <w:gridCol w:w="5892"/>
        <w:gridCol w:w="43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1 769 344 452</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1 736 841 726</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638 443 900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638 443 900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1 098 397 826</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1 098 397 826</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Салықтық емес түсімдер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25 294 972</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25 290 560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мұнай секторы кәсіпорындарына салатын айыппұлдар, өсімпұлдар, санкциялар, өндіріп алулар</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25 290 560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салықтық емес түсімдер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4 412</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салықтық емес түсімдер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4 412</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274 190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274 190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274 190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6 933 564</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6 933 564</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6 933 564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"2017 - 2019 жылдарға арналған республикалық бюджет туралы" Қазақстан Республикасының</w:t>
            </w:r>
            <w:r>
              <w:br/>
            </w:r>
            <w:r>
              <w:rPr>
                <w:rFonts w:ascii="Times New Roman"/>
                <w:b w:val="false"/>
                <w:i w:val="false"/>
                <w:color w:val="000000"/>
                <w:sz w:val="20"/>
              </w:rPr>
              <w:t>2016 жылғы 29 қарашадағы № 25-VІ Заңына</w:t>
            </w:r>
            <w:r>
              <w:br/>
            </w:r>
            <w:r>
              <w:rPr>
                <w:rFonts w:ascii="Times New Roman"/>
                <w:b w:val="false"/>
                <w:i w:val="false"/>
                <w:color w:val="000000"/>
                <w:sz w:val="20"/>
              </w:rPr>
              <w:t>5-қосымша</w:t>
            </w:r>
          </w:p>
        </w:tc>
      </w:tr>
    </w:tbl>
    <w:bookmarkStart w:name="z64" w:id="65"/>
    <w:p>
      <w:pPr>
        <w:spacing w:after="0"/>
        <w:ind w:left="0"/>
        <w:jc w:val="left"/>
      </w:pPr>
      <w:r>
        <w:rPr>
          <w:rFonts w:ascii="Times New Roman"/>
          <w:b/>
          <w:i w:val="false"/>
          <w:color w:val="000000"/>
        </w:rPr>
        <w:t xml:space="preserve"> </w:t>
      </w:r>
      <w:r>
        <w:rPr>
          <w:rFonts w:ascii="Times New Roman"/>
          <w:b/>
          <w:i w:val="false"/>
          <w:color w:val="000000"/>
        </w:rPr>
        <w:t>2017 жылға арналған республикалық бюджетті атқару процесінде секвестрлеуге жатпайтын республикалық бюджеттік бағдарламалардың (кіші бағдарламалардың) тізбесі</w:t>
      </w:r>
    </w:p>
    <w:bookmarkEnd w:id="65"/>
    <w:p>
      <w:pPr>
        <w:spacing w:after="0"/>
        <w:ind w:left="0"/>
        <w:jc w:val="both"/>
      </w:pPr>
      <w:r>
        <w:rPr>
          <w:rFonts w:ascii="Times New Roman"/>
          <w:b w:val="false"/>
          <w:i w:val="false"/>
          <w:color w:val="ff0000"/>
          <w:sz w:val="28"/>
        </w:rPr>
        <w:t xml:space="preserve">
      Ескерту. 5-қосымша жаңа редакцияда - ҚР 20.02.2017 </w:t>
      </w:r>
      <w:r>
        <w:rPr>
          <w:rFonts w:ascii="Times New Roman"/>
          <w:b w:val="false"/>
          <w:i w:val="false"/>
          <w:color w:val="ff0000"/>
          <w:sz w:val="28"/>
        </w:rPr>
        <w:t>№ 46-VI</w:t>
      </w:r>
      <w:r>
        <w:rPr>
          <w:rFonts w:ascii="Times New Roman"/>
          <w:b w:val="false"/>
          <w:i w:val="false"/>
          <w:color w:val="ff0000"/>
          <w:sz w:val="28"/>
        </w:rPr>
        <w:t xml:space="preserve"> Заңымен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1375"/>
        <w:gridCol w:w="1375"/>
        <w:gridCol w:w="1375"/>
        <w:gridCol w:w="71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7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министрлiгi</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Дарынды балаларды республикалық білім беру ұйымдарында оқыту және тәрбиелеу</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мектептерінде мемлекеттік білім беру тапсырысын іске асыру</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министрлiгi</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ұлттық денсаулық сақтау жүйесінің шеңберінде халықты медициналық көмекпен қамтамасыз ету</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көрсету</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мамандандырылған медициналық көмек көрсету</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аурулармен ауыратын науқастарға медициналық көмек көрсету</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бюджеттерiне жергілікті деңгейде тегін медициналық көмектің кепілдік берілген көлемін көрсетуге берiлетiн ағымдағы нысаналы трансферттер</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саламатты өмір салтын насихаттауға берілетін ағымдағы нысаналы трансферттер</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аудандық маңызы бар және ауыл және амбулаториялық-емханалық көмектің денсаулық сақтау субъектілерінің медициналық көмек көрсетуі</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ұлттық денсаулық сақтау жүйесінің шеңберінде қаржыландырылатын бағыттарды қоспағанда, халықты медициналық көмекпен қамтамасыз ету және инфрақұрылымды дамыту</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тегін медициналық көмектің кепілдік берілген көлемін қамтамасыз етуге және кеңейтуге берілетін ағымдағы нысаналы трансферттер</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амбулаториялық деңгейде дәрiлiк заттарды, вакциналарды және басқа да иммундық-биологиялық препараттарды, сондай-ақ балаларға арналған және емдік мамандандырылған тамақ өнімдерін сатып алуға берілетін ағымдағы нысаналы трансферттер</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ұлттық денсаулық сақтау жүйесі шеңберінде қаржыландырылатын бағыттарды қоспағанда, мамандандырылған медициналық көмек көрсету</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ұлттық денсаулық сақтау жүйесі шеңберінде қаржыландырылатын бағыттарды қоспағанда, жоғары мамандандырылған медициналық көмек көрсету</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авиация түрінде жедел медициналық көмек көрсету</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оның құрамдарын және препараттарды өндіру бойынша қызмет көрсету</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салтын насихаттау</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медициналық технологияларды қолдану арқылы медициналық көмек көрсету</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іс-шараларды іске асыру</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саламаттылығын қамтамасыз ету</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пен әлеуметтік қамсыздандыру</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әлеуметтік қамсыздандыру және олардың төлемдерін жүргізу</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зейнетақыларды төлеу</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базалық зейнетақы төлемдері</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 салдарынан зардап шеккен азаматтардың зейнетақыларына үстемеақылар</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қорында міндетті зейнетақы жарналары мен міндетті кәсiптiк зейнетақы жарналарының сақталуының мемлекеттiк кепiлдiгі бойынша міндеттеме төлеу</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 берілетін мемлекеттік базалық жәрдемақы</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айрылу жағдайы бойынша берілетін мемлекеттік базалық жәрдемақы</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байланысты берілетін мемлекеттік базалық жәрдемақы</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 берiлетiн жәрдемақы</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арнайы жәрдемақылар</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жасқа толғанға дейін оның күтіміне байланысты табысынан айырылу жағдайына төленетін әлеуметтік төлемдерді алушыларға міндетті зейнетақы жарналарын субсидиялау</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қызметі тоқтатылған жағдайда, мемлекетке сот жүктеген, адам өмірі мен денсаулығына келтірілген зиянды өтеу</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полигонындағы ядролық сынақтардың салдарынан зардап шеккен азаматтарға біржолғы мемлекеттік ақшалай өтемақылар</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Жаппай саяси қуғын-сүргін құрбандары болған ақталған азаматтарға берілетін біржолғы ақшалай өтемақы</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тууға байланысты берілетін біржолғы мемлекеттік жәрдемақылар</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жасқа дейiнгі баланы күту үшін төленетін мемлекеттік жәрдемақылар</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балаларды тәрбиелеуші ата-аналарға, қамқоршыларға мемлекеттік жәрдемақылар</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7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жәрдемақылар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 2019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2016 жылғы 29 қарашадағы</w:t>
            </w:r>
            <w:r>
              <w:br/>
            </w:r>
            <w:r>
              <w:rPr>
                <w:rFonts w:ascii="Times New Roman"/>
                <w:b w:val="false"/>
                <w:i w:val="false"/>
                <w:color w:val="000000"/>
                <w:sz w:val="20"/>
              </w:rPr>
              <w:t>№ 25-VI ҚРЗ Заңына</w:t>
            </w:r>
            <w:r>
              <w:br/>
            </w:r>
            <w:r>
              <w:rPr>
                <w:rFonts w:ascii="Times New Roman"/>
                <w:b w:val="false"/>
                <w:i w:val="false"/>
                <w:color w:val="000000"/>
                <w:sz w:val="20"/>
              </w:rPr>
              <w:t>6-ҚОСЫМША</w:t>
            </w:r>
          </w:p>
        </w:tc>
      </w:tr>
    </w:tbl>
    <w:bookmarkStart w:name="z66" w:id="66"/>
    <w:p>
      <w:pPr>
        <w:spacing w:after="0"/>
        <w:ind w:left="0"/>
        <w:jc w:val="left"/>
      </w:pPr>
      <w:r>
        <w:rPr>
          <w:rFonts w:ascii="Times New Roman"/>
          <w:b/>
          <w:i w:val="false"/>
          <w:color w:val="000000"/>
        </w:rPr>
        <w:t xml:space="preserve"> 2017 жылға арналған жергілікті бюджеттерді атқару процесінде</w:t>
      </w:r>
      <w:r>
        <w:br/>
      </w:r>
      <w:r>
        <w:rPr>
          <w:rFonts w:ascii="Times New Roman"/>
          <w:b/>
          <w:i w:val="false"/>
          <w:color w:val="000000"/>
        </w:rPr>
        <w:t>секвестрлеуге жатпайтын жергілікті бюджеттік</w:t>
      </w:r>
      <w:r>
        <w:br/>
      </w:r>
      <w:r>
        <w:rPr>
          <w:rFonts w:ascii="Times New Roman"/>
          <w:b/>
          <w:i w:val="false"/>
          <w:color w:val="000000"/>
        </w:rPr>
        <w:t>бағдарламалардың тізбесі</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білім беру бағдарламалары бойынша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бастапқы медициналық-санитариялық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денсаулық сақтау ұйымдары үшін қанды, оның құрамдауыштары мен препараттарын өндіру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Ана мен баланы қорғау жөніндегі көрсетілетін қызметтер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оның ішінде психикаға белсенді әсер ететін заттарды қолдануға байланысты күйзелістен және мінез-құлқының бұзылуынан зардап шегетін адамдарға медициналық көмек көрсету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ЖИТС-тің алдын алу және оған қарсы күрес жөніндегі іс-шараларды іске асыру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Патологоанатомиялық ашып тексеруді жүргізу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аурулармен ауыратын науқастарды химиялық препараттармен қамтамасыз ету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Гемофилиямен ауыратын науқастарды қанды ұйыту факторларымен қамтамасыз ету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күтіп-ұстау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сырқаты ауыр адамдарды дәрігерлік көмек көрсететін ең жақын денсаулық сақтау ұйымына дейін жеткізуді ұйымдастыру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