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dd8f1" w14:textId="eedd8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Жер кодексінің жекелеген нормаларының қолданысын және "Қазақстан Республикасының Жер кодексіне өзгерістер мен толықтырулар енгізу туралы" 2015 жылғы 2 қарашадағы Қазақстан Республикасы Заңының қолданысқа енгізілуін тоқтата тұру туралы" Қазақстан Республикасының Заңына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Заңы 2016 жылғы 23 желтоқсандағы № 32-VІ ҚРЗ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1-бап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/>
          <w:i w:val="false"/>
          <w:color w:val="000000"/>
          <w:sz w:val="28"/>
        </w:rPr>
        <w:t>"Қазақстан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Республикасы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Жер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кодексінің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жекелеген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нормаларының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қолданысын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және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"Қазақстан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Республикасының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Жер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кодексіне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өзгерістер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мен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толықтырулар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енгізу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туралы"</w:t>
      </w:r>
      <w:r>
        <w:rPr>
          <w:rFonts w:ascii="Times New Roman"/>
          <w:b/>
          <w:i w:val="false"/>
          <w:color w:val="000000"/>
          <w:sz w:val="28"/>
        </w:rPr>
        <w:t xml:space="preserve"> 2015 </w:t>
      </w:r>
      <w:r>
        <w:rPr>
          <w:rFonts w:ascii="Times New Roman"/>
          <w:b/>
          <w:i w:val="false"/>
          <w:color w:val="000000"/>
          <w:sz w:val="28"/>
        </w:rPr>
        <w:t>жылғы</w:t>
      </w:r>
      <w:r>
        <w:rPr>
          <w:rFonts w:ascii="Times New Roman"/>
          <w:b/>
          <w:i w:val="false"/>
          <w:color w:val="000000"/>
          <w:sz w:val="28"/>
        </w:rPr>
        <w:t xml:space="preserve"> 2 </w:t>
      </w:r>
      <w:r>
        <w:rPr>
          <w:rFonts w:ascii="Times New Roman"/>
          <w:b/>
          <w:i w:val="false"/>
          <w:color w:val="000000"/>
          <w:sz w:val="28"/>
        </w:rPr>
        <w:t>қарашадағы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Қазақстан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Республикасы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Заңының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қолданысқа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енгізілуін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тоқтата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тұру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туралы"</w:t>
      </w:r>
      <w:r>
        <w:rPr>
          <w:rFonts w:ascii="Times New Roman"/>
          <w:b/>
          <w:i w:val="false"/>
          <w:color w:val="000000"/>
          <w:sz w:val="28"/>
        </w:rPr>
        <w:t xml:space="preserve"> 2016 </w:t>
      </w:r>
      <w:r>
        <w:rPr>
          <w:rFonts w:ascii="Times New Roman"/>
          <w:b/>
          <w:i w:val="false"/>
          <w:color w:val="000000"/>
          <w:sz w:val="28"/>
        </w:rPr>
        <w:t>жылғы</w:t>
      </w:r>
      <w:r>
        <w:rPr>
          <w:rFonts w:ascii="Times New Roman"/>
          <w:b/>
          <w:i w:val="false"/>
          <w:color w:val="000000"/>
          <w:sz w:val="28"/>
        </w:rPr>
        <w:t xml:space="preserve"> 30 </w:t>
      </w:r>
      <w:r>
        <w:rPr>
          <w:rFonts w:ascii="Times New Roman"/>
          <w:b/>
          <w:i w:val="false"/>
          <w:color w:val="000000"/>
          <w:sz w:val="28"/>
        </w:rPr>
        <w:t>маусымдағы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Қазақстан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Республикасының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Заңына</w:t>
      </w:r>
      <w:r>
        <w:rPr>
          <w:rFonts w:ascii="Times New Roman"/>
          <w:b/>
          <w:i w:val="false"/>
          <w:color w:val="000000"/>
          <w:sz w:val="28"/>
        </w:rPr>
        <w:t xml:space="preserve"> (</w:t>
      </w:r>
      <w:r>
        <w:rPr>
          <w:rFonts w:ascii="Times New Roman"/>
          <w:b/>
          <w:i w:val="false"/>
          <w:color w:val="000000"/>
          <w:sz w:val="28"/>
        </w:rPr>
        <w:t>Қазақстан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Республикасы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Парламентінің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Жаршысы</w:t>
      </w:r>
      <w:r>
        <w:rPr>
          <w:rFonts w:ascii="Times New Roman"/>
          <w:b/>
          <w:i w:val="false"/>
          <w:color w:val="000000"/>
          <w:sz w:val="28"/>
        </w:rPr>
        <w:t xml:space="preserve">, 2016 </w:t>
      </w:r>
      <w:r>
        <w:rPr>
          <w:rFonts w:ascii="Times New Roman"/>
          <w:b/>
          <w:i w:val="false"/>
          <w:color w:val="000000"/>
          <w:sz w:val="28"/>
        </w:rPr>
        <w:t>ж</w:t>
      </w:r>
      <w:r>
        <w:rPr>
          <w:rFonts w:ascii="Times New Roman"/>
          <w:b/>
          <w:i w:val="false"/>
          <w:color w:val="000000"/>
          <w:sz w:val="28"/>
        </w:rPr>
        <w:t xml:space="preserve">.,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/>
          <w:i w:val="false"/>
          <w:color w:val="000000"/>
          <w:sz w:val="28"/>
        </w:rPr>
        <w:t xml:space="preserve"> 1</w:t>
      </w:r>
      <w:r>
        <w:rPr>
          <w:rFonts w:ascii="Times New Roman"/>
          <w:b/>
          <w:i w:val="false"/>
          <w:color w:val="000000"/>
          <w:sz w:val="28"/>
        </w:rPr>
        <w:t>0, 79-</w:t>
      </w:r>
      <w:r>
        <w:rPr>
          <w:rFonts w:ascii="Times New Roman"/>
          <w:b/>
          <w:i w:val="false"/>
          <w:color w:val="000000"/>
          <w:sz w:val="28"/>
        </w:rPr>
        <w:t>құжат</w:t>
      </w:r>
      <w:r>
        <w:rPr>
          <w:rFonts w:ascii="Times New Roman"/>
          <w:b/>
          <w:i w:val="false"/>
          <w:color w:val="000000"/>
          <w:sz w:val="28"/>
        </w:rPr>
        <w:t xml:space="preserve">) </w:t>
      </w:r>
      <w:r>
        <w:rPr>
          <w:rFonts w:ascii="Times New Roman"/>
          <w:b/>
          <w:i w:val="false"/>
          <w:color w:val="000000"/>
          <w:sz w:val="28"/>
        </w:rPr>
        <w:t>мынадай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өзгерістер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енгізілсін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1-баптың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абзацындағы "2016" деген цифрлар "2021"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2-баптағы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"2016" деген цифрлар "2021" деген цифрлармен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2-бап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/>
          <w:i w:val="false"/>
          <w:color w:val="000000"/>
          <w:sz w:val="28"/>
        </w:rPr>
        <w:t>Осы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Заң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алғашқы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ресми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жарияланған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күнінен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бастап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қолданысқа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енгізіледі</w:t>
      </w:r>
      <w:r>
        <w:rPr>
          <w:rFonts w:ascii="Times New Roman"/>
          <w:b/>
          <w:i w:val="false"/>
          <w:color w:val="00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