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7712" w14:textId="bdc7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20 желтоқсандағы № 33-VІ ҚРЗ</w:t>
      </w:r>
    </w:p>
    <w:p>
      <w:pPr>
        <w:spacing w:after="0"/>
        <w:ind w:left="0"/>
        <w:jc w:val="left"/>
      </w:pPr>
      <w:r>
        <w:rPr>
          <w:rFonts w:ascii="Times New Roman"/>
          <w:b w:val="false"/>
          <w:i w:val="false"/>
          <w:color w:val="000000"/>
          <w:sz w:val="28"/>
        </w:rPr>
        <w:t>      </w:t>
      </w:r>
      <w:r>
        <w:rPr>
          <w:rFonts w:ascii="Times New Roman"/>
          <w:b w:val="false"/>
          <w:i w:val="false"/>
          <w:color w:val="000000"/>
          <w:sz w:val="28"/>
        </w:rPr>
        <w:t>БАСПАСӨЗ РЕЛИЗІ</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w:t>
      </w:r>
      <w:r>
        <w:rPr>
          <w:rFonts w:ascii="Times New Roman"/>
          <w:b/>
          <w:i w:val="false"/>
          <w:color w:val="000000"/>
          <w:sz w:val="28"/>
        </w:rPr>
        <w:t>i</w:t>
      </w:r>
      <w:r>
        <w:rPr>
          <w:rFonts w:ascii="Times New Roman"/>
          <w:b/>
          <w:i w:val="false"/>
          <w:color w:val="000000"/>
          <w:sz w:val="28"/>
        </w:rPr>
        <w:t>лер</w:t>
      </w:r>
      <w:r>
        <w:rPr>
          <w:rFonts w:ascii="Times New Roman"/>
          <w:b/>
          <w:i w:val="false"/>
          <w:color w:val="000000"/>
          <w:sz w:val="28"/>
        </w:rPr>
        <w:t>i</w:t>
      </w:r>
      <w:r>
        <w:rPr>
          <w:rFonts w:ascii="Times New Roman"/>
          <w:b/>
          <w:i w:val="false"/>
          <w:color w:val="000000"/>
          <w:sz w:val="28"/>
        </w:rPr>
        <w:t>не</w:t>
      </w:r>
      <w:r>
        <w:rPr>
          <w:rFonts w:ascii="Times New Roman"/>
          <w:b/>
          <w:i w:val="false"/>
          <w:color w:val="000000"/>
          <w:sz w:val="28"/>
        </w:rPr>
        <w:t xml:space="preserve"> </w:t>
      </w:r>
      <w:r>
        <w:rPr>
          <w:rFonts w:ascii="Times New Roman"/>
          <w:b/>
          <w:i w:val="false"/>
          <w:color w:val="000000"/>
          <w:sz w:val="28"/>
        </w:rPr>
        <w:t>өзгер</w:t>
      </w:r>
      <w:r>
        <w:rPr>
          <w:rFonts w:ascii="Times New Roman"/>
          <w:b/>
          <w:i w:val="false"/>
          <w:color w:val="000000"/>
          <w:sz w:val="28"/>
        </w:rPr>
        <w:t>i</w:t>
      </w:r>
      <w:r>
        <w:rPr>
          <w:rFonts w:ascii="Times New Roman"/>
          <w:b/>
          <w:i w:val="false"/>
          <w:color w:val="000000"/>
          <w:sz w:val="28"/>
        </w:rPr>
        <w:t>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w:t>
      </w:r>
      <w:r>
        <w:rPr>
          <w:rFonts w:ascii="Times New Roman"/>
          <w:b/>
          <w:i w:val="false"/>
          <w:color w:val="000000"/>
          <w:sz w:val="28"/>
        </w:rPr>
        <w:t>i</w:t>
      </w:r>
      <w:r>
        <w:rPr>
          <w:rFonts w:ascii="Times New Roman"/>
          <w:b/>
          <w:i w:val="false"/>
          <w:color w:val="000000"/>
          <w:sz w:val="28"/>
        </w:rPr>
        <w:t>з</w:t>
      </w:r>
      <w:r>
        <w:rPr>
          <w:rFonts w:ascii="Times New Roman"/>
          <w:b/>
          <w:i w:val="false"/>
          <w:color w:val="000000"/>
          <w:sz w:val="28"/>
        </w:rPr>
        <w:t>i</w:t>
      </w:r>
      <w:r>
        <w:rPr>
          <w:rFonts w:ascii="Times New Roman"/>
          <w:b/>
          <w:i w:val="false"/>
          <w:color w:val="000000"/>
          <w:sz w:val="28"/>
        </w:rPr>
        <w:t>лс</w:t>
      </w:r>
      <w:r>
        <w:rPr>
          <w:rFonts w:ascii="Times New Roman"/>
          <w:b/>
          <w:i w:val="false"/>
          <w:color w:val="000000"/>
          <w:sz w:val="28"/>
        </w:rPr>
        <w:t>i</w:t>
      </w:r>
      <w:r>
        <w:rPr>
          <w:rFonts w:ascii="Times New Roman"/>
          <w:b/>
          <w:i w:val="false"/>
          <w:color w:val="000000"/>
          <w:sz w:val="28"/>
        </w:rPr>
        <w:t>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 111-құжат; № 21-III, 135-құжат; № 22-II, 148-құжат; № 22-III, 149-құжат; № 22-V, 154-құжат; 2016 ж., № 7-I,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22-1-бап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"5. Сыбайлас жемқорлыққа қарсы қызметтің қызметкерлері үшін тізбесін Қазақстан Республикасының Президенті бекітетін жоғары басшы құрамның лауазымдары көзделеді.</w:t>
      </w:r>
      <w:r>
        <w:br/>
      </w:r>
      <w:r>
        <w:rPr>
          <w:rFonts w:ascii="Times New Roman"/>
          <w:b w:val="false"/>
          <w:i w:val="false"/>
          <w:color w:val="000000"/>
          <w:sz w:val="28"/>
        </w:rPr>
        <w:t>
      </w:t>
      </w:r>
      <w:r>
        <w:rPr>
          <w:rFonts w:ascii="Times New Roman"/>
          <w:b w:val="false"/>
          <w:i w:val="false"/>
          <w:color w:val="000000"/>
          <w:sz w:val="28"/>
        </w:rPr>
        <w:t>Сыбайлас жемқорлыққа қарсы қызметтің жоғары басшы құрамдағы қызметкерлері үшін 3-санатты жоғары біліктілік сыныбы белгіленеді.</w:t>
      </w:r>
      <w:r>
        <w:br/>
      </w:r>
      <w:r>
        <w:rPr>
          <w:rFonts w:ascii="Times New Roman"/>
          <w:b w:val="false"/>
          <w:i w:val="false"/>
          <w:color w:val="000000"/>
          <w:sz w:val="28"/>
        </w:rPr>
        <w:t>
      </w:t>
      </w:r>
      <w:r>
        <w:rPr>
          <w:rFonts w:ascii="Times New Roman"/>
          <w:b w:val="false"/>
          <w:i w:val="false"/>
          <w:color w:val="000000"/>
          <w:sz w:val="28"/>
        </w:rPr>
        <w:t>Сыбайлас жемқорлыққа қарсы қызметтің жоғары басшы құрамдағы қызметкерлеріне біліктілік сыныбында болу мерзімі белгіленбейді.</w:t>
      </w:r>
      <w:r>
        <w:br/>
      </w:r>
      <w:r>
        <w:rPr>
          <w:rFonts w:ascii="Times New Roman"/>
          <w:b w:val="false"/>
          <w:i w:val="false"/>
          <w:color w:val="000000"/>
          <w:sz w:val="28"/>
        </w:rPr>
        <w:t>
      </w:t>
      </w:r>
      <w:r>
        <w:rPr>
          <w:rFonts w:ascii="Times New Roman"/>
          <w:b w:val="false"/>
          <w:i w:val="false"/>
          <w:color w:val="000000"/>
          <w:sz w:val="28"/>
        </w:rPr>
        <w:t>3-санатты жоғары біліктілік сыныбы "генерал-майор" арнаулы атағына және "3-сыныпты мемлекеттік кеңесші" сыныптық шеніне сәйкес келеді.".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15-баптың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r>
        <w:br/>
      </w:r>
      <w:r>
        <w:rPr>
          <w:rFonts w:ascii="Times New Roman"/>
          <w:b w:val="false"/>
          <w:i w:val="false"/>
          <w:color w:val="000000"/>
          <w:sz w:val="28"/>
        </w:rPr>
        <w:t>
      </w:t>
      </w:r>
      <w:r>
        <w:rPr>
          <w:rFonts w:ascii="Times New Roman"/>
          <w:b w:val="false"/>
          <w:i w:val="false"/>
          <w:color w:val="000000"/>
          <w:sz w:val="28"/>
        </w:rPr>
        <w:t xml:space="preserve">2) 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Жалпы конкурс "Б" корпусының бос немесе уақытша бос болып табылатын төменгі мемлекеттік әкімшілік лауазымына, сондай-ақ осы Заңның 29-бабының 2-1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төменгі лауазым болып табылмайтын өзге бос немесе уақытша бос мемлекеттік әкімшілік лауазымға орналасу үшін өткізіледі.";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2-1 және 4-1-тармақтармен толықтырылсын:</w:t>
      </w:r>
      <w:r>
        <w:br/>
      </w:r>
      <w:r>
        <w:rPr>
          <w:rFonts w:ascii="Times New Roman"/>
          <w:b w:val="false"/>
          <w:i w:val="false"/>
          <w:color w:val="000000"/>
          <w:sz w:val="28"/>
        </w:rPr>
        <w:t>
      </w:t>
      </w:r>
      <w:r>
        <w:rPr>
          <w:rFonts w:ascii="Times New Roman"/>
          <w:b w:val="false"/>
          <w:i w:val="false"/>
          <w:color w:val="000000"/>
          <w:sz w:val="28"/>
        </w:rPr>
        <w:t>"2-1. Егер осы мемлекеттік органның мемлекеттік қызметшілері арасында ішкі конкурс өткізген кезде конкурстық комиссияның немесе бірыңғай конкурстық комиссияның оң қорытындысын алған қатысушы болмаса, уәкілетті орган айқындайтын жағдайларда мемлекеттік орган барлық мемлекеттік органдардың мемлекеттік қызметшілері арасында ішкі конкурс өткізбестен, жалпы конкурс өткізе алады.</w:t>
      </w:r>
      <w:r>
        <w:br/>
      </w:r>
      <w:r>
        <w:rPr>
          <w:rFonts w:ascii="Times New Roman"/>
          <w:b w:val="false"/>
          <w:i w:val="false"/>
          <w:color w:val="000000"/>
          <w:sz w:val="28"/>
        </w:rPr>
        <w:t>
      </w:t>
      </w:r>
      <w:r>
        <w:rPr>
          <w:rFonts w:ascii="Times New Roman"/>
          <w:b w:val="false"/>
          <w:i w:val="false"/>
          <w:color w:val="000000"/>
          <w:sz w:val="28"/>
        </w:rPr>
        <w:t>Бұл ретте жалпы конкурсқа қатысатын мемлекеттік қызметшілер мен осы баптың 5-тармағында аталған адамдар тестен және жеке қасиеттерін бағалаудан өтпейді.";</w:t>
      </w:r>
      <w:r>
        <w:br/>
      </w:r>
      <w:r>
        <w:rPr>
          <w:rFonts w:ascii="Times New Roman"/>
          <w:b w:val="false"/>
          <w:i w:val="false"/>
          <w:color w:val="000000"/>
          <w:sz w:val="28"/>
        </w:rPr>
        <w:t>
      </w:t>
      </w:r>
      <w:r>
        <w:rPr>
          <w:rFonts w:ascii="Times New Roman"/>
          <w:b w:val="false"/>
          <w:i w:val="false"/>
          <w:color w:val="000000"/>
          <w:sz w:val="28"/>
        </w:rPr>
        <w:t>"4-1. Мемлекеттік орган құрылған кезде осы мемлекеттік органның мемлекеттік қызметшілері арасында ішкі конкурс өткізілмейді.";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Адам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ішкі конкурстың немесе осы баптың 2-1-тармағына сәйкес өткізілген жалпы конкурстың қорытындысы бойынша "Б" корпусының мемлекеттік әкімшілік лауазымына орналасуға құқылы.";</w:t>
      </w:r>
      <w:r>
        <w:br/>
      </w:r>
      <w:r>
        <w:rPr>
          <w:rFonts w:ascii="Times New Roman"/>
          <w:b w:val="false"/>
          <w:i w:val="false"/>
          <w:color w:val="000000"/>
          <w:sz w:val="28"/>
        </w:rPr>
        <w:t>
      </w:t>
      </w:r>
      <w:r>
        <w:rPr>
          <w:rFonts w:ascii="Times New Roman"/>
          <w:b w:val="false"/>
          <w:i w:val="false"/>
          <w:color w:val="000000"/>
          <w:sz w:val="28"/>
        </w:rPr>
        <w:t xml:space="preserve">4) 69-баптың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Осы Заң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"2-бап. Осы Заң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алғашқы</w:t>
      </w:r>
      <w:r>
        <w:rPr>
          <w:rFonts w:ascii="Times New Roman"/>
          <w:b/>
          <w:i w:val="false"/>
          <w:color w:val="000000"/>
          <w:sz w:val="28"/>
        </w:rPr>
        <w:t xml:space="preserve"> </w:t>
      </w:r>
      <w:r>
        <w:rPr>
          <w:rFonts w:ascii="Times New Roman"/>
          <w:b/>
          <w:i w:val="false"/>
          <w:color w:val="000000"/>
          <w:sz w:val="28"/>
        </w:rPr>
        <w:t>ресми</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күнінен</w:t>
      </w:r>
      <w:r>
        <w:rPr>
          <w:rFonts w:ascii="Times New Roman"/>
          <w:b/>
          <w:i w:val="false"/>
          <w:color w:val="000000"/>
          <w:sz w:val="28"/>
        </w:rPr>
        <w:t xml:space="preserve"> </w:t>
      </w:r>
      <w:r>
        <w:rPr>
          <w:rFonts w:ascii="Times New Roman"/>
          <w:b/>
          <w:i w:val="false"/>
          <w:color w:val="000000"/>
          <w:sz w:val="28"/>
        </w:rPr>
        <w:t>кейін</w:t>
      </w:r>
      <w:r>
        <w:rPr>
          <w:rFonts w:ascii="Times New Roman"/>
          <w:b/>
          <w:i w:val="false"/>
          <w:color w:val="000000"/>
          <w:sz w:val="28"/>
        </w:rPr>
        <w:t xml:space="preserve"> </w:t>
      </w:r>
      <w:r>
        <w:rPr>
          <w:rFonts w:ascii="Times New Roman"/>
          <w:b/>
          <w:i w:val="false"/>
          <w:color w:val="000000"/>
          <w:sz w:val="28"/>
        </w:rPr>
        <w:t>күнтізбелік</w:t>
      </w:r>
      <w:r>
        <w:rPr>
          <w:rFonts w:ascii="Times New Roman"/>
          <w:b/>
          <w:i w:val="false"/>
          <w:color w:val="000000"/>
          <w:sz w:val="28"/>
        </w:rPr>
        <w:t xml:space="preserve"> </w:t>
      </w:r>
      <w:r>
        <w:rPr>
          <w:rFonts w:ascii="Times New Roman"/>
          <w:b/>
          <w:i w:val="false"/>
          <w:color w:val="000000"/>
          <w:sz w:val="28"/>
        </w:rPr>
        <w:t>он</w:t>
      </w:r>
      <w:r>
        <w:rPr>
          <w:rFonts w:ascii="Times New Roman"/>
          <w:b/>
          <w:i w:val="false"/>
          <w:color w:val="000000"/>
          <w:sz w:val="28"/>
        </w:rPr>
        <w:t xml:space="preserve">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өткен</w:t>
      </w:r>
      <w:r>
        <w:rPr>
          <w:rFonts w:ascii="Times New Roman"/>
          <w:b/>
          <w:i w:val="false"/>
          <w:color w:val="000000"/>
          <w:sz w:val="28"/>
        </w:rPr>
        <w:t xml:space="preserve"> </w:t>
      </w:r>
      <w:r>
        <w:rPr>
          <w:rFonts w:ascii="Times New Roman"/>
          <w:b/>
          <w:i w:val="false"/>
          <w:color w:val="000000"/>
          <w:sz w:val="28"/>
        </w:rPr>
        <w:t>соң</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