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32e5" w14:textId="be93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бағалы металдар мен асыл тастар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14 қаңтардағы № 445-V ҚРЗ</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 желтоқсанда "Егемен Қазақстан" және "Казахстанская правда" газеттерінде жарияланған "Қазақстан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 2015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5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12-баптың 1-тармағының </w:t>
      </w:r>
      <w:r>
        <w:rPr>
          <w:rFonts w:ascii="Times New Roman"/>
          <w:b w:val="false"/>
          <w:i w:val="false"/>
          <w:color w:val="000000"/>
          <w:sz w:val="28"/>
        </w:rPr>
        <w:t>19-1)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"19-1) инвестициялық алтын – мынадай шарттарға сәйкес келетін алтын:</w:t>
      </w:r>
      <w:r>
        <w:br/>
      </w:r>
      <w:r>
        <w:rPr>
          <w:rFonts w:ascii="Times New Roman"/>
          <w:b w:val="false"/>
          <w:i w:val="false"/>
          <w:color w:val="000000"/>
          <w:sz w:val="28"/>
        </w:rPr>
        <w:t>
      алтын монеталар үшін:</w:t>
      </w:r>
      <w:r>
        <w:br/>
      </w:r>
      <w:r>
        <w:rPr>
          <w:rFonts w:ascii="Times New Roman"/>
          <w:b w:val="false"/>
          <w:i w:val="false"/>
          <w:color w:val="000000"/>
          <w:sz w:val="28"/>
        </w:rPr>
        <w:t>
      мұндай алтын монеталардың нумизматикалық құндылығы болмайды;</w:t>
      </w:r>
      <w:r>
        <w:br/>
      </w:r>
      <w:r>
        <w:rPr>
          <w:rFonts w:ascii="Times New Roman"/>
          <w:b w:val="false"/>
          <w:i w:val="false"/>
          <w:color w:val="000000"/>
          <w:sz w:val="28"/>
        </w:rPr>
        <w:t>
      алтын монеталардың тазалығы жалпы массасының 1000 үлесінің 900 мыңдық үлесіне тең немесе одан асады (бұл 900-сынамаға, 900 промиллеге, 90,0 пайызға немесе 21,6 каратқа сәйкес келеді).</w:t>
      </w:r>
      <w:r>
        <w:br/>
      </w:r>
      <w:r>
        <w:rPr>
          <w:rFonts w:ascii="Times New Roman"/>
          <w:b w:val="false"/>
          <w:i w:val="false"/>
          <w:color w:val="000000"/>
          <w:sz w:val="28"/>
        </w:rPr>
        <w:t>
      Бұл ретте алтын монета мынадай шарттардың біріне сәйкес болған кезде:</w:t>
      </w:r>
      <w:r>
        <w:br/>
      </w:r>
      <w:r>
        <w:rPr>
          <w:rFonts w:ascii="Times New Roman"/>
          <w:b w:val="false"/>
          <w:i w:val="false"/>
          <w:color w:val="000000"/>
          <w:sz w:val="28"/>
        </w:rPr>
        <w:t>
      1800 жылға дейін соғылған;</w:t>
      </w:r>
      <w:r>
        <w:br/>
      </w:r>
      <w:r>
        <w:rPr>
          <w:rFonts w:ascii="Times New Roman"/>
          <w:b w:val="false"/>
          <w:i w:val="false"/>
          <w:color w:val="000000"/>
          <w:sz w:val="28"/>
        </w:rPr>
        <w:t>
      "пруф" (proof) сапасымен бетінің айнадай болып шығуын қамтамасыз ететін технология бойынша соғылған;</w:t>
      </w:r>
      <w:r>
        <w:br/>
      </w:r>
      <w:r>
        <w:rPr>
          <w:rFonts w:ascii="Times New Roman"/>
          <w:b w:val="false"/>
          <w:i w:val="false"/>
          <w:color w:val="000000"/>
          <w:sz w:val="28"/>
        </w:rPr>
        <w:t>
      шығарылымының таралымы 1000 данадан аспаған;</w:t>
      </w:r>
      <w:r>
        <w:br/>
      </w:r>
      <w:r>
        <w:rPr>
          <w:rFonts w:ascii="Times New Roman"/>
          <w:b w:val="false"/>
          <w:i w:val="false"/>
          <w:color w:val="000000"/>
          <w:sz w:val="28"/>
        </w:rPr>
        <w:t>
      оның нарықтық бағасы монета құрамындағы алтын құнының 80 пайызынан асқан жағдайда, оның нумизматикалық құндылығы бар деп танылады.</w:t>
      </w:r>
      <w:r>
        <w:br/>
      </w:r>
      <w:r>
        <w:rPr>
          <w:rFonts w:ascii="Times New Roman"/>
          <w:b w:val="false"/>
          <w:i w:val="false"/>
          <w:color w:val="000000"/>
          <w:sz w:val="28"/>
        </w:rPr>
        <w:t>
      Монетаның құрамындағы алтынның құны алтын монетаны өткізу күні Лондон бағалы металдар нарығының қауымдастығы белгілеген (белгіленген) алтынның таңертеңгі фиксингін (баға белгіленімін) көрсетілген күні белгіленген валюта айырбасының нарықтық бағамына көбейту арқылы айқындалады.</w:t>
      </w:r>
      <w:r>
        <w:br/>
      </w:r>
      <w:r>
        <w:rPr>
          <w:rFonts w:ascii="Times New Roman"/>
          <w:b w:val="false"/>
          <w:i w:val="false"/>
          <w:color w:val="000000"/>
          <w:sz w:val="28"/>
        </w:rPr>
        <w:t>
      Қалған алтын үшін:</w:t>
      </w:r>
      <w:r>
        <w:br/>
      </w:r>
      <w:r>
        <w:rPr>
          <w:rFonts w:ascii="Times New Roman"/>
          <w:b w:val="false"/>
          <w:i w:val="false"/>
          <w:color w:val="000000"/>
          <w:sz w:val="28"/>
        </w:rPr>
        <w:t>
      мұндай алтын аффинирленген болып табылады (мұндай алтынның тазалығы лигатуралық массаның 1000 үлесінің 995 мыңдық үлесіне тең немесе одан асады (бұл 995-сынамаға, 995 промиллеге, 99,5 пайызға немесе 23,88 каратқа сәйкес келеді);</w:t>
      </w:r>
      <w:r>
        <w:br/>
      </w:r>
      <w:r>
        <w:rPr>
          <w:rFonts w:ascii="Times New Roman"/>
          <w:b w:val="false"/>
          <w:i w:val="false"/>
          <w:color w:val="000000"/>
          <w:sz w:val="28"/>
        </w:rPr>
        <w:t>
      мұндай алтын ұлттық немесе халықаралық стандартқа сәйкес келеді, өлшеуіш немесе стандартты құйма және (немесе) тілім түрінде дайындалып, мынадай таңбалау салынады:</w:t>
      </w:r>
      <w:r>
        <w:br/>
      </w:r>
      <w:r>
        <w:rPr>
          <w:rFonts w:ascii="Times New Roman"/>
          <w:b w:val="false"/>
          <w:i w:val="false"/>
          <w:color w:val="000000"/>
          <w:sz w:val="28"/>
        </w:rPr>
        <w:t>
      стандартты құйма және (немесе) тілім үшін:</w:t>
      </w:r>
      <w:r>
        <w:br/>
      </w:r>
      <w:r>
        <w:rPr>
          <w:rFonts w:ascii="Times New Roman"/>
          <w:b w:val="false"/>
          <w:i w:val="false"/>
          <w:color w:val="000000"/>
          <w:sz w:val="28"/>
        </w:rPr>
        <w:t>
      сериялық нөмірі (дайындалған жылы қамтылуы мүмкін);</w:t>
      </w:r>
      <w:r>
        <w:br/>
      </w:r>
      <w:r>
        <w:rPr>
          <w:rFonts w:ascii="Times New Roman"/>
          <w:b w:val="false"/>
          <w:i w:val="false"/>
          <w:color w:val="000000"/>
          <w:sz w:val="28"/>
        </w:rPr>
        <w:t>
      дайындаушының тауар белгісі;</w:t>
      </w:r>
      <w:r>
        <w:br/>
      </w:r>
      <w:r>
        <w:rPr>
          <w:rFonts w:ascii="Times New Roman"/>
          <w:b w:val="false"/>
          <w:i w:val="false"/>
          <w:color w:val="000000"/>
          <w:sz w:val="28"/>
        </w:rPr>
        <w:t>
      алтынның тазалығы (массалық үлесі);</w:t>
      </w:r>
      <w:r>
        <w:br/>
      </w:r>
      <w:r>
        <w:rPr>
          <w:rFonts w:ascii="Times New Roman"/>
          <w:b w:val="false"/>
          <w:i w:val="false"/>
          <w:color w:val="000000"/>
          <w:sz w:val="28"/>
        </w:rPr>
        <w:t>
      егер сериялық нөмірге енгізілмеген болса, дайындалған жылы;</w:t>
      </w:r>
      <w:r>
        <w:br/>
      </w:r>
      <w:r>
        <w:rPr>
          <w:rFonts w:ascii="Times New Roman"/>
          <w:b w:val="false"/>
          <w:i w:val="false"/>
          <w:color w:val="000000"/>
          <w:sz w:val="28"/>
        </w:rPr>
        <w:t>
      өлшеуіш құйма үшін:</w:t>
      </w:r>
      <w:r>
        <w:br/>
      </w:r>
      <w:r>
        <w:rPr>
          <w:rFonts w:ascii="Times New Roman"/>
          <w:b w:val="false"/>
          <w:i w:val="false"/>
          <w:color w:val="000000"/>
          <w:sz w:val="28"/>
        </w:rPr>
        <w:t>
      металдың атауы;</w:t>
      </w:r>
      <w:r>
        <w:br/>
      </w:r>
      <w:r>
        <w:rPr>
          <w:rFonts w:ascii="Times New Roman"/>
          <w:b w:val="false"/>
          <w:i w:val="false"/>
          <w:color w:val="000000"/>
          <w:sz w:val="28"/>
        </w:rPr>
        <w:t>
      дайындаушының тауар белгісі;</w:t>
      </w:r>
      <w:r>
        <w:br/>
      </w:r>
      <w:r>
        <w:rPr>
          <w:rFonts w:ascii="Times New Roman"/>
          <w:b w:val="false"/>
          <w:i w:val="false"/>
          <w:color w:val="000000"/>
          <w:sz w:val="28"/>
        </w:rPr>
        <w:t>
      алтынның тазалығы (массалық үлесі);</w:t>
      </w:r>
      <w:r>
        <w:br/>
      </w:r>
      <w:r>
        <w:rPr>
          <w:rFonts w:ascii="Times New Roman"/>
          <w:b w:val="false"/>
          <w:i w:val="false"/>
          <w:color w:val="000000"/>
          <w:sz w:val="28"/>
        </w:rPr>
        <w:t>
      құйманың массасы;";</w:t>
      </w:r>
      <w:r>
        <w:br/>
      </w:r>
      <w:r>
        <w:rPr>
          <w:rFonts w:ascii="Times New Roman"/>
          <w:b w:val="false"/>
          <w:i w:val="false"/>
          <w:color w:val="000000"/>
          <w:sz w:val="28"/>
        </w:rPr>
        <w:t>
      </w:t>
      </w:r>
      <w:r>
        <w:rPr>
          <w:rFonts w:ascii="Times New Roman"/>
          <w:b w:val="false"/>
          <w:i w:val="false"/>
          <w:color w:val="000000"/>
          <w:sz w:val="28"/>
        </w:rPr>
        <w:t xml:space="preserve">2) 248-баптың </w:t>
      </w:r>
      <w:r>
        <w:rPr>
          <w:rFonts w:ascii="Times New Roman"/>
          <w:b w:val="false"/>
          <w:i w:val="false"/>
          <w:color w:val="000000"/>
          <w:sz w:val="28"/>
        </w:rPr>
        <w:t>16-1)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"16-1) егер осы баптың 16) тармақшасында және осы Кодекстің 244-4-бабында өзгеше белгіленбесе, инвестициялық алтын бір мезгілде мынадай шарттарға сәйкес болған:</w:t>
      </w:r>
      <w:r>
        <w:br/>
      </w:r>
      <w:r>
        <w:rPr>
          <w:rFonts w:ascii="Times New Roman"/>
          <w:b w:val="false"/>
          <w:i w:val="false"/>
          <w:color w:val="000000"/>
          <w:sz w:val="28"/>
        </w:rPr>
        <w:t>
      инвестициялық алтын құймалар мен тілімдер түрінде болған;</w:t>
      </w:r>
      <w:r>
        <w:br/>
      </w:r>
      <w:r>
        <w:rPr>
          <w:rFonts w:ascii="Times New Roman"/>
          <w:b w:val="false"/>
          <w:i w:val="false"/>
          <w:color w:val="000000"/>
          <w:sz w:val="28"/>
        </w:rPr>
        <w:t>
      инвестициялық алтынмен мәміле қор биржасында жасалған кезде не мәміле тараптарының бірі:</w:t>
      </w:r>
      <w:r>
        <w:br/>
      </w:r>
      <w:r>
        <w:rPr>
          <w:rFonts w:ascii="Times New Roman"/>
          <w:b w:val="false"/>
          <w:i w:val="false"/>
          <w:color w:val="000000"/>
          <w:sz w:val="28"/>
        </w:rPr>
        <w:t>
      екінші деңгейдегі банк;</w:t>
      </w:r>
      <w:r>
        <w:br/>
      </w:r>
      <w:r>
        <w:rPr>
          <w:rFonts w:ascii="Times New Roman"/>
          <w:b w:val="false"/>
          <w:i w:val="false"/>
          <w:color w:val="000000"/>
          <w:sz w:val="28"/>
        </w:rPr>
        <w:t>
      Қазақстан Республикасының бағалы қағаздар нарығы туралы заңнамасына сәйкес бағалы қағаздар нарығына кәсіби қатысушы – заңды тұлға болған кезде;";</w:t>
      </w:r>
      <w:r>
        <w:br/>
      </w:r>
      <w:r>
        <w:rPr>
          <w:rFonts w:ascii="Times New Roman"/>
          <w:b w:val="false"/>
          <w:i w:val="false"/>
          <w:color w:val="000000"/>
          <w:sz w:val="28"/>
        </w:rPr>
        <w:t>
      </w:t>
      </w:r>
      <w:r>
        <w:rPr>
          <w:rFonts w:ascii="Times New Roman"/>
          <w:b w:val="false"/>
          <w:i w:val="false"/>
          <w:color w:val="000000"/>
          <w:sz w:val="28"/>
        </w:rPr>
        <w:t xml:space="preserve">3) 250-баптың 2-тармағының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"15) инвестициялық алтынды Қазақстан Республикасының заңнамасында белгіленген тәртіппен екінші деңгейдегі банктерде, сондай-ақ Қазақстан Республикасының Ұлттық Банкі қызмет көрсететін заңды тұлғалар санаты үшін Қазақстан Республикасының Ұлттық Банкінде ашылған металл шоттары арқылы өткізу;";</w:t>
      </w:r>
      <w:r>
        <w:br/>
      </w:r>
      <w:r>
        <w:rPr>
          <w:rFonts w:ascii="Times New Roman"/>
          <w:b w:val="false"/>
          <w:i w:val="false"/>
          <w:color w:val="000000"/>
          <w:sz w:val="28"/>
        </w:rPr>
        <w:t>
      </w:t>
      </w:r>
      <w:r>
        <w:rPr>
          <w:rFonts w:ascii="Times New Roman"/>
          <w:b w:val="false"/>
          <w:i w:val="false"/>
          <w:color w:val="000000"/>
          <w:sz w:val="28"/>
        </w:rPr>
        <w:t xml:space="preserve">4) 255-баптың 1-тармағы </w:t>
      </w:r>
      <w:r>
        <w:rPr>
          <w:rFonts w:ascii="Times New Roman"/>
          <w:b w:val="false"/>
          <w:i w:val="false"/>
          <w:color w:val="000000"/>
          <w:sz w:val="28"/>
        </w:rPr>
        <w:t>11) тармақшасы</w:t>
      </w:r>
      <w:r>
        <w:rPr>
          <w:rFonts w:ascii="Times New Roman"/>
          <w:b w:val="false"/>
          <w:i w:val="false"/>
          <w:color w:val="000000"/>
          <w:sz w:val="28"/>
        </w:rPr>
        <w:t xml:space="preserve"> екінші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шығарған алтын монеталар түрінде өткізу кезінде қолданылады.".</w:t>
      </w:r>
      <w:r>
        <w:br/>
      </w:r>
      <w:r>
        <w:rPr>
          <w:rFonts w:ascii="Times New Roman"/>
          <w:b w:val="false"/>
          <w:i w:val="false"/>
          <w:color w:val="000000"/>
          <w:sz w:val="28"/>
        </w:rPr>
        <w:t>
      </w:t>
      </w:r>
      <w:r>
        <w:rPr>
          <w:rFonts w:ascii="Times New Roman"/>
          <w:b w:val="false"/>
          <w:i w:val="false"/>
          <w:color w:val="000000"/>
          <w:sz w:val="28"/>
        </w:rPr>
        <w:t xml:space="preserve">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19-II, 102, 103, 105-құжаттар; № 20-IV, 113-құжат;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25 қарашада "Егемен Қазақстан" және "Казахстанская правда" газеттерінде жарияланған "Қазақстан Республикасының кейбір заңнамалық актілеріне еңбекті реттеу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 желтоқсанда "Егемен Қазақстан" және "Казахстанская правда" газеттерінде жарияланған "Қазақстан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 2015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желтоқсанда "Егемен Қазақстан" және "Казахстанская правда" газеттерінде жарияланған "Қазақстан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 2015 жылғы 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5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мазмұнында:</w:t>
      </w:r>
      <w:r>
        <w:br/>
      </w:r>
      <w:r>
        <w:rPr>
          <w:rFonts w:ascii="Times New Roman"/>
          <w:b w:val="false"/>
          <w:i w:val="false"/>
          <w:color w:val="000000"/>
          <w:sz w:val="28"/>
        </w:rPr>
        <w:t>
      </w:t>
      </w:r>
      <w:r>
        <w:rPr>
          <w:rFonts w:ascii="Times New Roman"/>
          <w:b w:val="false"/>
          <w:i w:val="false"/>
          <w:color w:val="000000"/>
          <w:sz w:val="28"/>
        </w:rPr>
        <w:t>мынадай мазмұндағы 190-1-баптың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r>
        <w:br/>
      </w:r>
      <w:r>
        <w:rPr>
          <w:rFonts w:ascii="Times New Roman"/>
          <w:b w:val="false"/>
          <w:i w:val="false"/>
          <w:color w:val="000000"/>
          <w:sz w:val="28"/>
        </w:rPr>
        <w:t>
      </w:t>
      </w:r>
      <w:r>
        <w:rPr>
          <w:rFonts w:ascii="Times New Roman"/>
          <w:b w:val="false"/>
          <w:i w:val="false"/>
          <w:color w:val="000000"/>
          <w:sz w:val="28"/>
        </w:rPr>
        <w:t>мынадай мазмұндағы 297-1 және 698-1-баптардың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r>
        <w:br/>
      </w:r>
      <w:r>
        <w:rPr>
          <w:rFonts w:ascii="Times New Roman"/>
          <w:b w:val="false"/>
          <w:i w:val="false"/>
          <w:color w:val="000000"/>
          <w:sz w:val="28"/>
        </w:rPr>
        <w:t>
      </w:t>
      </w:r>
      <w:r>
        <w:rPr>
          <w:rFonts w:ascii="Times New Roman"/>
          <w:b w:val="false"/>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r>
        <w:br/>
      </w:r>
      <w:r>
        <w:rPr>
          <w:rFonts w:ascii="Times New Roman"/>
          <w:b w:val="false"/>
          <w:i w:val="false"/>
          <w:color w:val="000000"/>
          <w:sz w:val="28"/>
        </w:rPr>
        <w:t>
      </w:t>
      </w:r>
      <w:r>
        <w:rPr>
          <w:rFonts w:ascii="Times New Roman"/>
          <w:b w:val="false"/>
          <w:i w:val="false"/>
          <w:color w:val="000000"/>
          <w:sz w:val="28"/>
        </w:rPr>
        <w:t>2) мынадай мазмұндағы 190-1-баппен толықтырылсын:</w:t>
      </w:r>
      <w:r>
        <w:br/>
      </w:r>
      <w:r>
        <w:rPr>
          <w:rFonts w:ascii="Times New Roman"/>
          <w:b w:val="false"/>
          <w:i w:val="false"/>
          <w:color w:val="000000"/>
          <w:sz w:val="28"/>
        </w:rPr>
        <w:t>
      </w:t>
      </w:r>
      <w:r>
        <w:rPr>
          <w:rFonts w:ascii="Times New Roman"/>
          <w:b w:val="false"/>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r>
        <w:br/>
      </w:r>
      <w:r>
        <w:rPr>
          <w:rFonts w:ascii="Times New Roman"/>
          <w:b w:val="false"/>
          <w:i w:val="false"/>
          <w:color w:val="000000"/>
          <w:sz w:val="28"/>
        </w:rPr>
        <w:t>
      </w:t>
      </w:r>
      <w:r>
        <w:rPr>
          <w:rFonts w:ascii="Times New Roman"/>
          <w:b w:val="false"/>
          <w:i w:val="false"/>
          <w:color w:val="000000"/>
          <w:sz w:val="28"/>
        </w:rPr>
        <w:t>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r>
        <w:br/>
      </w:r>
      <w:r>
        <w:rPr>
          <w:rFonts w:ascii="Times New Roman"/>
          <w:b w:val="false"/>
          <w:i w:val="false"/>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3) мынадай мазмұндағы 297-1 және 698-1-баптармен толықтырылсын:</w:t>
      </w:r>
      <w:r>
        <w:br/>
      </w:r>
      <w:r>
        <w:rPr>
          <w:rFonts w:ascii="Times New Roman"/>
          <w:b w:val="false"/>
          <w:i w:val="false"/>
          <w:color w:val="000000"/>
          <w:sz w:val="28"/>
        </w:rPr>
        <w:t>
      </w:t>
      </w:r>
      <w:r>
        <w:rPr>
          <w:rFonts w:ascii="Times New Roman"/>
          <w:b w:val="false"/>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r>
        <w:br/>
      </w:r>
      <w:r>
        <w:rPr>
          <w:rFonts w:ascii="Times New Roman"/>
          <w:b w:val="false"/>
          <w:i w:val="false"/>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елу, лауазымды адамдарға, шағын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r>
        <w:br/>
      </w:r>
      <w:r>
        <w:rPr>
          <w:rFonts w:ascii="Times New Roman"/>
          <w:b w:val="false"/>
          <w:i w:val="false"/>
          <w:color w:val="000000"/>
          <w:sz w:val="28"/>
        </w:rPr>
        <w:t>
      </w:t>
      </w:r>
      <w:r>
        <w:rPr>
          <w:rFonts w:ascii="Times New Roman"/>
          <w:b w:val="false"/>
          <w:i w:val="false"/>
          <w:color w:val="000000"/>
          <w:sz w:val="28"/>
        </w:rPr>
        <w:t>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2. Әкімшілік құқық бұзушылық туралы істерді қарауға және әкімшілік жаза қолдануға:</w:t>
      </w:r>
      <w:r>
        <w:br/>
      </w:r>
      <w:r>
        <w:rPr>
          <w:rFonts w:ascii="Times New Roman"/>
          <w:b w:val="false"/>
          <w:i w:val="false"/>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r>
        <w:br/>
      </w:r>
      <w:r>
        <w:rPr>
          <w:rFonts w:ascii="Times New Roman"/>
          <w:b w:val="false"/>
          <w:i w:val="false"/>
          <w:color w:val="000000"/>
          <w:sz w:val="28"/>
        </w:rPr>
        <w:t>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r>
        <w:br/>
      </w:r>
      <w:r>
        <w:rPr>
          <w:rFonts w:ascii="Times New Roman"/>
          <w:b w:val="false"/>
          <w:i w:val="false"/>
          <w:color w:val="000000"/>
          <w:sz w:val="28"/>
        </w:rPr>
        <w:t>
      </w:t>
      </w:r>
      <w:r>
        <w:rPr>
          <w:rFonts w:ascii="Times New Roman"/>
          <w:b w:val="false"/>
          <w:i w:val="false"/>
          <w:color w:val="000000"/>
          <w:sz w:val="28"/>
        </w:rPr>
        <w:t xml:space="preserve">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w:t>
      </w:r>
      <w:r>
        <w:br/>
      </w:r>
      <w:r>
        <w:rPr>
          <w:rFonts w:ascii="Times New Roman"/>
          <w:b w:val="false"/>
          <w:i w:val="false"/>
          <w:color w:val="000000"/>
          <w:sz w:val="28"/>
        </w:rPr>
        <w:t>
      </w:t>
      </w:r>
      <w:r>
        <w:rPr>
          <w:rFonts w:ascii="Times New Roman"/>
          <w:b w:val="false"/>
          <w:i w:val="false"/>
          <w:color w:val="000000"/>
          <w:sz w:val="28"/>
        </w:rPr>
        <w:t xml:space="preserve">1) 129-баптың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тармақшасындағы "бақылауға байланысты қатынастарға қолданылмайды." деген сөздер "бақылауға;"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"3) бағалы металдар мен асыл тастардан жасалған зергерлік және басқа да бұйымдарды өткізу саласындағы мемлекеттік бақылауды қоспағанда,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 саласындағы мемлекеттік бақылауға байланысты қатынастарға қолданылмайды.";</w:t>
      </w:r>
      <w:r>
        <w:br/>
      </w:r>
      <w:r>
        <w:rPr>
          <w:rFonts w:ascii="Times New Roman"/>
          <w:b w:val="false"/>
          <w:i w:val="false"/>
          <w:color w:val="000000"/>
          <w:sz w:val="28"/>
        </w:rPr>
        <w:t>
      </w:t>
      </w:r>
      <w:r>
        <w:rPr>
          <w:rFonts w:ascii="Times New Roman"/>
          <w:b w:val="false"/>
          <w:i w:val="false"/>
          <w:color w:val="000000"/>
          <w:sz w:val="28"/>
        </w:rPr>
        <w:t xml:space="preserve">2) 138-баптың </w:t>
      </w:r>
      <w:r>
        <w:rPr>
          <w:rFonts w:ascii="Times New Roman"/>
          <w:b w:val="false"/>
          <w:i w:val="false"/>
          <w:color w:val="000000"/>
          <w:sz w:val="28"/>
        </w:rPr>
        <w:t>112) тармақшасындағы</w:t>
      </w:r>
      <w:r>
        <w:rPr>
          <w:rFonts w:ascii="Times New Roman"/>
          <w:b w:val="false"/>
          <w:i w:val="false"/>
          <w:color w:val="000000"/>
          <w:sz w:val="28"/>
        </w:rPr>
        <w:t xml:space="preserve"> "сақталуына жүзеге асырылады." деген сөздер "сақталуына;" деген сөздермен ауыстырылып, мынадай мазмұндағы 113) тармақшамен толықтырылсын:</w:t>
      </w:r>
      <w:r>
        <w:br/>
      </w:r>
      <w:r>
        <w:rPr>
          <w:rFonts w:ascii="Times New Roman"/>
          <w:b w:val="false"/>
          <w:i w:val="false"/>
          <w:color w:val="000000"/>
          <w:sz w:val="28"/>
        </w:rPr>
        <w:t>
      </w:t>
      </w:r>
      <w:r>
        <w:rPr>
          <w:rFonts w:ascii="Times New Roman"/>
          <w:b w:val="false"/>
          <w:i w:val="false"/>
          <w:color w:val="000000"/>
          <w:sz w:val="28"/>
        </w:rPr>
        <w:t>"113) бағалы металдар мен асыл тастардан жасалған зергерлік және басқа да бұйымдарды өткізу саласында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19-II, 103-құжат; № 20-IV, 113-құжат; 2015 жылғы 14 қарашада "Егемен Қазақстан" және "Казахстанская правда" газеттерінде жарияланған "Қазақстан Республикасының кейбiр заңнамалық актiлерiне өзін-өзі реттеу мәселелері бойынша өзгерiстер мен толықтырулар енгiзу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33-1-тармақпен толықтырылсын:</w:t>
      </w:r>
      <w:r>
        <w:br/>
      </w:r>
      <w:r>
        <w:rPr>
          <w:rFonts w:ascii="Times New Roman"/>
          <w:b w:val="false"/>
          <w:i w:val="false"/>
          <w:color w:val="000000"/>
          <w:sz w:val="28"/>
        </w:rPr>
        <w:t>
      </w:t>
      </w:r>
      <w:r>
        <w:rPr>
          <w:rFonts w:ascii="Times New Roman"/>
          <w:b w:val="false"/>
          <w:i w:val="false"/>
          <w:color w:val="000000"/>
          <w:sz w:val="28"/>
        </w:rPr>
        <w:t>"33-1.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2016 жылғы 1 қаңтардан бастап қолданысқа енгізілетін 1-бабының </w:t>
      </w:r>
      <w:r>
        <w:rPr>
          <w:rFonts w:ascii="Times New Roman"/>
          <w:b w:val="false"/>
          <w:i w:val="false"/>
          <w:color w:val="000000"/>
          <w:sz w:val="28"/>
        </w:rPr>
        <w:t>1-тармағын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алғашқы ресми жарияланған күнінен кейін алты ай өткен соң қолданысқа енгізілетін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абзацтарын және </w:t>
      </w:r>
      <w:r>
        <w:rPr>
          <w:rFonts w:ascii="Times New Roman"/>
          <w:b w:val="false"/>
          <w:i w:val="false"/>
          <w:color w:val="000000"/>
          <w:sz w:val="28"/>
        </w:rPr>
        <w:t>2) тармақшасын</w:t>
      </w:r>
      <w:r>
        <w:rPr>
          <w:rFonts w:ascii="Times New Roman"/>
          <w:b w:val="false"/>
          <w:i w:val="false"/>
          <w:color w:val="000000"/>
          <w:sz w:val="28"/>
        </w:rPr>
        <w:t xml:space="preserve">, 3-тармағының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