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e71a" w14:textId="bfde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28 сәуірдегі Ұжымдық қауіпсіздік туралы шарт ұйымына мүше мемлекеттердің темір жолдарын техникалық бүркемелеудің бірыңғай жүйесін құру туралы келісімнің қолданыс мерзімін ұзарту және оған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9 сәуірдегі № 497-V ҚРЗ</w:t>
      </w:r>
    </w:p>
    <w:p>
      <w:pPr>
        <w:spacing w:after="0"/>
        <w:ind w:left="0"/>
        <w:jc w:val="both"/>
      </w:pPr>
      <w:bookmarkStart w:name="z1" w:id="0"/>
      <w:r>
        <w:rPr>
          <w:rFonts w:ascii="Times New Roman"/>
          <w:b w:val="false"/>
          <w:i w:val="false"/>
          <w:color w:val="000000"/>
          <w:sz w:val="28"/>
        </w:rPr>
        <w:t>
      2015 жылғы 15 қыркүйекте Душанбеде жасалған 2003 жылғы 28 сәуірдегі Ұжымдық қауіпсіздік туралы шарт ұйымына мүше мемлекеттердің темір жолдарын техникалық бүркемелеудің бірыңғай жүйесін құру туралы келісімнің қолданыс мерзімін ұзарту және оған өзгерістер енгізу туралы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2003 жылғы 28 сәуірдегі Ұжымдық қауіпсіздік туралы шарт ұйымына</w:t>
      </w:r>
      <w:r>
        <w:br/>
      </w:r>
      <w:r>
        <w:rPr>
          <w:rFonts w:ascii="Times New Roman"/>
          <w:b/>
          <w:i w:val="false"/>
          <w:color w:val="000000"/>
        </w:rPr>
        <w:t>
мүше мемлекеттердің темір жолдарын техникалық бүркемелеудің</w:t>
      </w:r>
      <w:r>
        <w:br/>
      </w:r>
      <w:r>
        <w:rPr>
          <w:rFonts w:ascii="Times New Roman"/>
          <w:b/>
          <w:i w:val="false"/>
          <w:color w:val="000000"/>
        </w:rPr>
        <w:t>
бірыңғай жүйесін құру туралы келісімнің қолданыс мерзімін</w:t>
      </w:r>
      <w:r>
        <w:br/>
      </w:r>
      <w:r>
        <w:rPr>
          <w:rFonts w:ascii="Times New Roman"/>
          <w:b/>
          <w:i w:val="false"/>
          <w:color w:val="000000"/>
        </w:rPr>
        <w:t>
ұзарту және оған өзгерістер енгізу туралы</w:t>
      </w:r>
      <w:r>
        <w:br/>
      </w:r>
      <w:r>
        <w:rPr>
          <w:rFonts w:ascii="Times New Roman"/>
          <w:b/>
          <w:i w:val="false"/>
          <w:color w:val="000000"/>
        </w:rPr>
        <w:t>
ХАТТАМА</w:t>
      </w:r>
    </w:p>
    <w:bookmarkEnd w:id="1"/>
    <w:p>
      <w:pPr>
        <w:spacing w:after="0"/>
        <w:ind w:left="0"/>
        <w:jc w:val="both"/>
      </w:pPr>
      <w:r>
        <w:rPr>
          <w:rFonts w:ascii="Times New Roman"/>
          <w:b w:val="false"/>
          <w:i w:val="false"/>
          <w:color w:val="000000"/>
          <w:sz w:val="28"/>
        </w:rPr>
        <w:t>      Ұжымдық қауіпсіздік туралы шарт ұйымына мүше мемлекеттер,</w:t>
      </w:r>
      <w:r>
        <w:br/>
      </w:r>
      <w:r>
        <w:rPr>
          <w:rFonts w:ascii="Times New Roman"/>
          <w:b w:val="false"/>
          <w:i w:val="false"/>
          <w:color w:val="000000"/>
          <w:sz w:val="28"/>
        </w:rPr>
        <w:t>
      2003 жылғы 28 сәуірдегі Ұжымдық қауіпсіздік туралы шарт ұйымына мүше мемлекеттердің темір жолдарын техникалық бүркемелеудің бірыңғай жүйесін құру туралы </w:t>
      </w:r>
      <w:r>
        <w:rPr>
          <w:rFonts w:ascii="Times New Roman"/>
          <w:b w:val="false"/>
          <w:i w:val="false"/>
          <w:color w:val="000000"/>
          <w:sz w:val="28"/>
        </w:rPr>
        <w:t>келісім</w:t>
      </w:r>
      <w:r>
        <w:rPr>
          <w:rFonts w:ascii="Times New Roman"/>
          <w:b w:val="false"/>
          <w:i w:val="false"/>
          <w:color w:val="000000"/>
          <w:sz w:val="28"/>
        </w:rPr>
        <w:t xml:space="preserve"> (бұдан әрі - Келісім) шеңберінде ынтымақтастықты жалғастыруға және оның үздіксіз қолданысын қамтамасыз етуге деген ұмтылысын негізге ала отырып,</w:t>
      </w:r>
      <w:r>
        <w:br/>
      </w:r>
      <w:r>
        <w:rPr>
          <w:rFonts w:ascii="Times New Roman"/>
          <w:b w:val="false"/>
          <w:i w:val="false"/>
          <w:color w:val="000000"/>
          <w:sz w:val="28"/>
        </w:rPr>
        <w:t>
      Келісімнің </w:t>
      </w:r>
      <w:r>
        <w:rPr>
          <w:rFonts w:ascii="Times New Roman"/>
          <w:b w:val="false"/>
          <w:i w:val="false"/>
          <w:color w:val="000000"/>
          <w:sz w:val="28"/>
        </w:rPr>
        <w:t>24-бабында</w:t>
      </w:r>
      <w:r>
        <w:rPr>
          <w:rFonts w:ascii="Times New Roman"/>
          <w:b w:val="false"/>
          <w:i w:val="false"/>
          <w:color w:val="000000"/>
          <w:sz w:val="28"/>
        </w:rPr>
        <w:t xml:space="preserve"> айқындалған оның қолданыс мерзімінің 2016 жылғы 23 қаңтарда аяқталатындығын түсіне отырып,</w:t>
      </w:r>
      <w:r>
        <w:br/>
      </w:r>
      <w:r>
        <w:rPr>
          <w:rFonts w:ascii="Times New Roman"/>
          <w:b w:val="false"/>
          <w:i w:val="false"/>
          <w:color w:val="000000"/>
          <w:sz w:val="28"/>
        </w:rPr>
        <w:t>
      Келісімге тиісті өзгерістер енгізу қажеттілігін ескере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Келісімнің қолданысы 1992 жылғы 15 мамырдағы Ұжымдық қауіпсіздік туралы </w:t>
      </w:r>
      <w:r>
        <w:rPr>
          <w:rFonts w:ascii="Times New Roman"/>
          <w:b w:val="false"/>
          <w:i w:val="false"/>
          <w:color w:val="000000"/>
          <w:sz w:val="28"/>
        </w:rPr>
        <w:t>шарттың</w:t>
      </w:r>
      <w:r>
        <w:rPr>
          <w:rFonts w:ascii="Times New Roman"/>
          <w:b w:val="false"/>
          <w:i w:val="false"/>
          <w:color w:val="000000"/>
          <w:sz w:val="28"/>
        </w:rPr>
        <w:t xml:space="preserve"> қолданылу мерзіміне ұзартылсын.</w:t>
      </w:r>
    </w:p>
    <w:bookmarkStart w:name="z4" w:id="3"/>
    <w:p>
      <w:pPr>
        <w:spacing w:after="0"/>
        <w:ind w:left="0"/>
        <w:jc w:val="left"/>
      </w:pPr>
      <w:r>
        <w:rPr>
          <w:rFonts w:ascii="Times New Roman"/>
          <w:b/>
          <w:i w:val="false"/>
          <w:color w:val="000000"/>
        </w:rPr>
        <w:t xml:space="preserve"> 
2-бап</w:t>
      </w:r>
    </w:p>
    <w:bookmarkEnd w:id="3"/>
    <w:bookmarkStart w:name="z5" w:id="4"/>
    <w:p>
      <w:pPr>
        <w:spacing w:after="0"/>
        <w:ind w:left="0"/>
        <w:jc w:val="both"/>
      </w:pPr>
      <w:r>
        <w:rPr>
          <w:rFonts w:ascii="Times New Roman"/>
          <w:b w:val="false"/>
          <w:i w:val="false"/>
          <w:color w:val="000000"/>
          <w:sz w:val="28"/>
        </w:rPr>
        <w:t>
      </w:t>
      </w:r>
      <w:r>
        <w:rPr>
          <w:rFonts w:ascii="Times New Roman"/>
          <w:b w:val="false"/>
          <w:i w:val="false"/>
          <w:color w:val="000000"/>
          <w:sz w:val="28"/>
        </w:rPr>
        <w:t>Келісімге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p>
    <w:bookmarkEnd w:id="4"/>
    <w:bookmarkStart w:name="z7" w:id="5"/>
    <w:p>
      <w:pPr>
        <w:spacing w:after="0"/>
        <w:ind w:left="0"/>
        <w:jc w:val="left"/>
      </w:pPr>
      <w:r>
        <w:rPr>
          <w:rFonts w:ascii="Times New Roman"/>
          <w:b/>
          <w:i w:val="false"/>
          <w:color w:val="000000"/>
        </w:rPr>
        <w:t xml:space="preserve"> 
«3-бап</w:t>
      </w:r>
    </w:p>
    <w:bookmarkEnd w:id="5"/>
    <w:bookmarkStart w:name="z8" w:id="6"/>
    <w:p>
      <w:pPr>
        <w:spacing w:after="0"/>
        <w:ind w:left="0"/>
        <w:jc w:val="both"/>
      </w:pPr>
      <w:r>
        <w:rPr>
          <w:rFonts w:ascii="Times New Roman"/>
          <w:b w:val="false"/>
          <w:i w:val="false"/>
          <w:color w:val="000000"/>
          <w:sz w:val="28"/>
        </w:rPr>
        <w:t>      Тараптар темір жолдарды техникалық бүркемелеу және қалпына келтіру іс-шараларын жоспарлау мен жүзеге асыруды, осы Келісімді орындау мен Тараптардың теміржол әскерлері мен арнайы құралымдарын қолдану туралы Ұйымның Ұжымдық қауіпсіздік кеңесінің (бұдан әрі - Кеңес) шешімдерін іске асыруды үйлестіруді Ресей Федерациясының Қорғаныс министрлігіне жүктейді.».</w:t>
      </w:r>
      <w:r>
        <w:br/>
      </w:r>
      <w:r>
        <w:rPr>
          <w:rFonts w:ascii="Times New Roman"/>
          <w:b w:val="false"/>
          <w:i w:val="false"/>
          <w:color w:val="000000"/>
          <w:sz w:val="28"/>
        </w:rPr>
        <w:t>
      2.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p>
    <w:bookmarkEnd w:id="6"/>
    <w:bookmarkStart w:name="z9" w:id="7"/>
    <w:p>
      <w:pPr>
        <w:spacing w:after="0"/>
        <w:ind w:left="0"/>
        <w:jc w:val="left"/>
      </w:pPr>
      <w:r>
        <w:rPr>
          <w:rFonts w:ascii="Times New Roman"/>
          <w:b/>
          <w:i w:val="false"/>
          <w:color w:val="000000"/>
        </w:rPr>
        <w:t xml:space="preserve"> 
«4-бап</w:t>
      </w:r>
    </w:p>
    <w:bookmarkEnd w:id="7"/>
    <w:bookmarkStart w:name="z10" w:id="8"/>
    <w:p>
      <w:pPr>
        <w:spacing w:after="0"/>
        <w:ind w:left="0"/>
        <w:jc w:val="both"/>
      </w:pPr>
      <w:r>
        <w:rPr>
          <w:rFonts w:ascii="Times New Roman"/>
          <w:b w:val="false"/>
          <w:i w:val="false"/>
          <w:color w:val="000000"/>
          <w:sz w:val="28"/>
        </w:rPr>
        <w:t>      Ұйымның Қорғаныс министрлері кеңесі және Қауіпсіздік кеңестері хатшыларының комитеті ҰҚШҰ-ға мүше мемлекеттердің темір жолдарын техникалық бүркемелеудің бірыңғай жүйесін құру бойынша іс-шараларды орындау жөніндегі Мемлекетаралық жұмыс тобын құрады, ол туралы ережені және оның құрамын бекітеді.».</w:t>
      </w:r>
      <w:r>
        <w:br/>
      </w:r>
      <w:r>
        <w:rPr>
          <w:rFonts w:ascii="Times New Roman"/>
          <w:b w:val="false"/>
          <w:i w:val="false"/>
          <w:color w:val="000000"/>
          <w:sz w:val="28"/>
        </w:rPr>
        <w:t>
      3. </w:t>
      </w:r>
      <w:r>
        <w:rPr>
          <w:rFonts w:ascii="Times New Roman"/>
          <w:b w:val="false"/>
          <w:i w:val="false"/>
          <w:color w:val="000000"/>
          <w:sz w:val="28"/>
        </w:rPr>
        <w:t>16-баптың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«Медициналық қызмет көрсеткені үшін ақшалай есеп айырысулар 2010 жылғы 10 желтоқсандағы ҰҚШҰ Ұжымдық қауіпсіздік жүйесінің күштері мен құралдары құрамаларының мәртебесі туралы келісімнің </w:t>
      </w:r>
      <w:r>
        <w:rPr>
          <w:rFonts w:ascii="Times New Roman"/>
          <w:b w:val="false"/>
          <w:i w:val="false"/>
          <w:color w:val="000000"/>
          <w:sz w:val="28"/>
        </w:rPr>
        <w:t>7-бабына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8"/>
    <w:bookmarkStart w:name="z13" w:id="9"/>
    <w:p>
      <w:pPr>
        <w:spacing w:after="0"/>
        <w:ind w:left="0"/>
        <w:jc w:val="left"/>
      </w:pPr>
      <w:r>
        <w:rPr>
          <w:rFonts w:ascii="Times New Roman"/>
          <w:b/>
          <w:i w:val="false"/>
          <w:color w:val="000000"/>
        </w:rPr>
        <w:t xml:space="preserve"> 
«18-бап</w:t>
      </w:r>
    </w:p>
    <w:bookmarkEnd w:id="9"/>
    <w:bookmarkStart w:name="z14" w:id="10"/>
    <w:p>
      <w:pPr>
        <w:spacing w:after="0"/>
        <w:ind w:left="0"/>
        <w:jc w:val="both"/>
      </w:pPr>
      <w:r>
        <w:rPr>
          <w:rFonts w:ascii="Times New Roman"/>
          <w:b w:val="false"/>
          <w:i w:val="false"/>
          <w:color w:val="000000"/>
          <w:sz w:val="28"/>
        </w:rPr>
        <w:t>      Құпия ақпаратты қамтитын мәліметтер алмасу қажет болған кезде Тараптар 2004 жылғы 18 маусымдағы Ұжымдық қауіпсіздік туралы шарт ұйымы шеңберінде Құпия ақпараттың сақталуын өзара қамтамасыз ету туралы </w:t>
      </w:r>
      <w:r>
        <w:rPr>
          <w:rFonts w:ascii="Times New Roman"/>
          <w:b w:val="false"/>
          <w:i w:val="false"/>
          <w:color w:val="000000"/>
          <w:sz w:val="28"/>
        </w:rPr>
        <w:t>келісімге</w:t>
      </w:r>
      <w:r>
        <w:rPr>
          <w:rFonts w:ascii="Times New Roman"/>
          <w:b w:val="false"/>
          <w:i w:val="false"/>
          <w:color w:val="000000"/>
          <w:sz w:val="28"/>
        </w:rPr>
        <w:t xml:space="preserve"> сәйкес оны беру мен қорғауды қамтамасыз етеді.».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24-баптың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Келісім 1992 жылғы 15 мамырдағы Ұжымдық қауіпсіздік туралы </w:t>
      </w:r>
      <w:r>
        <w:rPr>
          <w:rFonts w:ascii="Times New Roman"/>
          <w:b w:val="false"/>
          <w:i w:val="false"/>
          <w:color w:val="000000"/>
          <w:sz w:val="28"/>
        </w:rPr>
        <w:t>шарттың</w:t>
      </w:r>
      <w:r>
        <w:rPr>
          <w:rFonts w:ascii="Times New Roman"/>
          <w:b w:val="false"/>
          <w:i w:val="false"/>
          <w:color w:val="000000"/>
          <w:sz w:val="28"/>
        </w:rPr>
        <w:t xml:space="preserve"> қолданыс мерзімі ішінде қолданыста болады.».</w:t>
      </w:r>
    </w:p>
    <w:bookmarkEnd w:id="10"/>
    <w:bookmarkStart w:name="z16" w:id="11"/>
    <w:p>
      <w:pPr>
        <w:spacing w:after="0"/>
        <w:ind w:left="0"/>
        <w:jc w:val="left"/>
      </w:pPr>
      <w:r>
        <w:rPr>
          <w:rFonts w:ascii="Times New Roman"/>
          <w:b/>
          <w:i w:val="false"/>
          <w:color w:val="000000"/>
        </w:rPr>
        <w:t xml:space="preserve"> 
3-бап</w:t>
      </w:r>
    </w:p>
    <w:bookmarkEnd w:id="11"/>
    <w:p>
      <w:pPr>
        <w:spacing w:after="0"/>
        <w:ind w:left="0"/>
        <w:jc w:val="both"/>
      </w:pPr>
      <w:r>
        <w:rPr>
          <w:rFonts w:ascii="Times New Roman"/>
          <w:b w:val="false"/>
          <w:i w:val="false"/>
          <w:color w:val="000000"/>
          <w:sz w:val="28"/>
        </w:rPr>
        <w:t>      Осы Хаттама Келісімнің </w:t>
      </w:r>
      <w:r>
        <w:rPr>
          <w:rFonts w:ascii="Times New Roman"/>
          <w:b w:val="false"/>
          <w:i w:val="false"/>
          <w:color w:val="000000"/>
          <w:sz w:val="28"/>
        </w:rPr>
        <w:t>22-бабында</w:t>
      </w:r>
      <w:r>
        <w:rPr>
          <w:rFonts w:ascii="Times New Roman"/>
          <w:b w:val="false"/>
          <w:i w:val="false"/>
          <w:color w:val="000000"/>
          <w:sz w:val="28"/>
        </w:rPr>
        <w:t xml:space="preserve"> көзделген тәртіппен күшіне енеді.</w:t>
      </w:r>
    </w:p>
    <w:p>
      <w:pPr>
        <w:spacing w:after="0"/>
        <w:ind w:left="0"/>
        <w:jc w:val="both"/>
      </w:pPr>
      <w:r>
        <w:rPr>
          <w:rFonts w:ascii="Times New Roman"/>
          <w:b w:val="false"/>
          <w:i w:val="false"/>
          <w:color w:val="000000"/>
          <w:sz w:val="28"/>
        </w:rPr>
        <w:t>      2015 жылғы 15 қыркүйекте Душанбе қаласында орыс тілінде бір түпнұсқа данада жасалды. Түпнұсқа данасы осы Хаттамаға қол қойған әрбір мемлекетке оның расталған көшірмесін жолдайтын Ұжымдық қауіпсіздік туралы шарт ұйымының хатшылығында сақталады.</w:t>
      </w:r>
    </w:p>
    <w:p>
      <w:pPr>
        <w:spacing w:after="0"/>
        <w:ind w:left="0"/>
        <w:jc w:val="both"/>
      </w:pPr>
      <w:r>
        <w:rPr>
          <w:rFonts w:ascii="Times New Roman"/>
          <w:b w:val="false"/>
          <w:i/>
          <w:color w:val="000000"/>
          <w:sz w:val="28"/>
        </w:rPr>
        <w:t>   Армения Республикасы үшін     Қырғыз Республикасы үшін</w:t>
      </w:r>
    </w:p>
    <w:p>
      <w:pPr>
        <w:spacing w:after="0"/>
        <w:ind w:left="0"/>
        <w:jc w:val="both"/>
      </w:pPr>
      <w:r>
        <w:rPr>
          <w:rFonts w:ascii="Times New Roman"/>
          <w:b w:val="false"/>
          <w:i/>
          <w:color w:val="000000"/>
          <w:sz w:val="28"/>
        </w:rPr>
        <w:t>  Беларусь Республикасы үшін    Ресей Федерациясы үшін</w:t>
      </w:r>
    </w:p>
    <w:p>
      <w:pPr>
        <w:spacing w:after="0"/>
        <w:ind w:left="0"/>
        <w:jc w:val="both"/>
      </w:pPr>
      <w:r>
        <w:rPr>
          <w:rFonts w:ascii="Times New Roman"/>
          <w:b w:val="false"/>
          <w:i/>
          <w:color w:val="000000"/>
          <w:sz w:val="28"/>
        </w:rPr>
        <w:t>  Қазақстан Республикасы үшін   Тәжікстан Республикасы үшін</w:t>
      </w:r>
    </w:p>
    <w:p>
      <w:pPr>
        <w:spacing w:after="0"/>
        <w:ind w:left="0"/>
        <w:jc w:val="both"/>
      </w:pPr>
      <w:r>
        <w:rPr>
          <w:rFonts w:ascii="Times New Roman"/>
          <w:b w:val="false"/>
          <w:i w:val="false"/>
          <w:color w:val="000000"/>
          <w:sz w:val="28"/>
        </w:rPr>
        <w:t>      Осы мәтін 2003 жылғы 28 сәуірдегі Ұжымдық қауіпсіздік туралы шарт ұйымына мүше мемлекеттердің темір жолдарын техникалық бүркемелеудің бірыңғай жүйесін құру туралы келісімнің қолданыс мерзімін ұзарту және оған өзгерістер енгізу туралы хаттаманың орыс тіліндегі нұсқасына сәйкес аударылды.</w:t>
      </w:r>
    </w:p>
    <w:p>
      <w:pPr>
        <w:spacing w:after="0"/>
        <w:ind w:left="0"/>
        <w:jc w:val="both"/>
      </w:pPr>
      <w:r>
        <w:rPr>
          <w:rFonts w:ascii="Times New Roman"/>
          <w:b w:val="false"/>
          <w:i/>
          <w:color w:val="000000"/>
          <w:sz w:val="28"/>
        </w:rPr>
        <w:t>      Қазақстан Республикасы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 департаменті</w:t>
      </w:r>
      <w:r>
        <w:br/>
      </w:r>
      <w:r>
        <w:rPr>
          <w:rFonts w:ascii="Times New Roman"/>
          <w:b w:val="false"/>
          <w:i w:val="false"/>
          <w:color w:val="000000"/>
          <w:sz w:val="28"/>
        </w:rPr>
        <w:t>
</w:t>
      </w:r>
      <w:r>
        <w:rPr>
          <w:rFonts w:ascii="Times New Roman"/>
          <w:b w:val="false"/>
          <w:i/>
          <w:color w:val="000000"/>
          <w:sz w:val="28"/>
        </w:rPr>
        <w:t>      бастығының орынбасары полковник               Ә. Нұрмашев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