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d322" w14:textId="314d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 туралы</w:t>
      </w:r>
    </w:p>
    <w:p>
      <w:pPr>
        <w:spacing w:after="0"/>
        <w:ind w:left="0"/>
        <w:jc w:val="both"/>
      </w:pPr>
      <w:r>
        <w:rPr>
          <w:rFonts w:ascii="Times New Roman"/>
          <w:b w:val="false"/>
          <w:i w:val="false"/>
          <w:color w:val="000000"/>
          <w:sz w:val="28"/>
        </w:rPr>
        <w:t>Қазақстан Республикасының Заңы 2017 жылғы 20 ақпандағы № 47-VІ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жайылымдарды ұтымды пайдалануға байланысты қоғамдық қатынастарды реттейді және жайылымдардың тозу процестерін болғызбауға, жайылымдық инфрақұрылым объектілерінің жай-күйін жақсартуға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9" w:id="0"/>
    <w:p>
      <w:pPr>
        <w:spacing w:after="0"/>
        <w:ind w:left="0"/>
        <w:jc w:val="both"/>
      </w:pPr>
      <w:r>
        <w:rPr>
          <w:rFonts w:ascii="Times New Roman"/>
          <w:b w:val="false"/>
          <w:i w:val="false"/>
          <w:color w:val="000000"/>
          <w:sz w:val="28"/>
        </w:rPr>
        <w:t>
      1) аридтік жайылымдар – сиретілген жартылай бұталы, сирек шөптесін өсімдіктері бар шөлді және шөлейтті аумақтарда орналасқан жайылымдар;</w:t>
      </w:r>
    </w:p>
    <w:bookmarkEnd w:id="0"/>
    <w:bookmarkStart w:name="z20" w:id="1"/>
    <w:p>
      <w:pPr>
        <w:spacing w:after="0"/>
        <w:ind w:left="0"/>
        <w:jc w:val="both"/>
      </w:pPr>
      <w:r>
        <w:rPr>
          <w:rFonts w:ascii="Times New Roman"/>
          <w:b w:val="false"/>
          <w:i w:val="false"/>
          <w:color w:val="000000"/>
          <w:sz w:val="28"/>
        </w:rPr>
        <w:t>
      2) екпе жайылымдар – шығымдылығы жоғары шалғын өсіру, оларға күтім жасау және ұтымды пайдалану жөніндегі агротехникалық іс-шаралардың ғылыми негізделген жүйесі негізін құрайтын, өнімділігі жоғары жемшөп дақылдары бар жайылымдар;</w:t>
      </w:r>
    </w:p>
    <w:bookmarkEnd w:id="1"/>
    <w:bookmarkStart w:name="z21" w:id="2"/>
    <w:p>
      <w:pPr>
        <w:spacing w:after="0"/>
        <w:ind w:left="0"/>
        <w:jc w:val="both"/>
      </w:pPr>
      <w:r>
        <w:rPr>
          <w:rFonts w:ascii="Times New Roman"/>
          <w:b w:val="false"/>
          <w:i w:val="false"/>
          <w:color w:val="000000"/>
          <w:sz w:val="28"/>
        </w:rPr>
        <w:t>
      3) жайылым айналымы – Жайылымдарды басқару және оларды пайдалану жөніндегі жоспарға сәйкес жайылымдарды өнімді жағдайда ұстап тұру үшін оларды кезеңділікпен және кезектілікпен пайдалану және оларға күтім жасау жүйесі;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жайылымдар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жол беріледі;</w:t>
      </w:r>
    </w:p>
    <w:bookmarkStart w:name="z23" w:id="3"/>
    <w:p>
      <w:pPr>
        <w:spacing w:after="0"/>
        <w:ind w:left="0"/>
        <w:jc w:val="both"/>
      </w:pPr>
      <w:r>
        <w:rPr>
          <w:rFonts w:ascii="Times New Roman"/>
          <w:b w:val="false"/>
          <w:i w:val="false"/>
          <w:color w:val="000000"/>
          <w:sz w:val="28"/>
        </w:rPr>
        <w:t>
      5) жайылымдарды басқару және пайдалану саласындағы уәкілетті орган (бұдан әрі – уәкілетті орган) – жайылымдарды басқару және пайдалану саласындағы басшылықты жүзеге асыратын орталық атқарушы орган;</w:t>
      </w:r>
    </w:p>
    <w:bookmarkEnd w:id="3"/>
    <w:bookmarkStart w:name="z24" w:id="4"/>
    <w:p>
      <w:pPr>
        <w:spacing w:after="0"/>
        <w:ind w:left="0"/>
        <w:jc w:val="both"/>
      </w:pPr>
      <w:r>
        <w:rPr>
          <w:rFonts w:ascii="Times New Roman"/>
          <w:b w:val="false"/>
          <w:i w:val="false"/>
          <w:color w:val="000000"/>
          <w:sz w:val="28"/>
        </w:rPr>
        <w:t>
      6) жайылымдарды геоботаникалық зерттеп-қарау – жайылымдардың өнімділігін, шалғынның құрылымы мен құрамын, оның өскен жерлерін, жайылымдарды ауыл шаруашылығы жануарларының сан алуан түрін жаю үшін пайдалану мүмкіндігін, жайылымдардағы шөптесін және ағашты-бұталы өсімдіктердің сапасын айқындау мақсатында жүргізілетін зерттеп-қарау;</w:t>
      </w:r>
    </w:p>
    <w:bookmarkEnd w:id="4"/>
    <w:bookmarkStart w:name="z25" w:id="5"/>
    <w:p>
      <w:pPr>
        <w:spacing w:after="0"/>
        <w:ind w:left="0"/>
        <w:jc w:val="both"/>
      </w:pPr>
      <w:r>
        <w:rPr>
          <w:rFonts w:ascii="Times New Roman"/>
          <w:b w:val="false"/>
          <w:i w:val="false"/>
          <w:color w:val="000000"/>
          <w:sz w:val="28"/>
        </w:rPr>
        <w:t>
      7) жайылымдардың жалпы алаңына түсетін жүктеменің шекті рұқсат етілетін нормалары – жайылымдық шалғынның ботаникалық құрамы мен оның өнімділігіне залал келтірмей ауыл шаруашылығы жануарларын жаюды жүзеге асыруға болатын, жайылымдардың жалпы алаңына ауыл шаруашылығы жануарларының түрлері бойынша, жайылымдардың типтері мен табиғи-климаттық аймақтар бөлінісінде өңірлер бойынша түсетін жүктеменің сараланған нормалары;</w:t>
      </w:r>
    </w:p>
    <w:bookmarkEnd w:id="5"/>
    <w:bookmarkStart w:name="z26" w:id="6"/>
    <w:p>
      <w:pPr>
        <w:spacing w:after="0"/>
        <w:ind w:left="0"/>
        <w:jc w:val="both"/>
      </w:pPr>
      <w:r>
        <w:rPr>
          <w:rFonts w:ascii="Times New Roman"/>
          <w:b w:val="false"/>
          <w:i w:val="false"/>
          <w:color w:val="000000"/>
          <w:sz w:val="28"/>
        </w:rPr>
        <w:t>
      8) жайылымдардың оты-суының молдығы – жайылымдар алаңының бірлігіне шаққандағы жайылымдық шалғынның өнімділігі;</w:t>
      </w:r>
    </w:p>
    <w:bookmarkEnd w:id="6"/>
    <w:bookmarkStart w:name="z27" w:id="7"/>
    <w:p>
      <w:pPr>
        <w:spacing w:after="0"/>
        <w:ind w:left="0"/>
        <w:jc w:val="both"/>
      </w:pPr>
      <w:r>
        <w:rPr>
          <w:rFonts w:ascii="Times New Roman"/>
          <w:b w:val="false"/>
          <w:i w:val="false"/>
          <w:color w:val="000000"/>
          <w:sz w:val="28"/>
        </w:rPr>
        <w:t>
      9) жайылымдарды суландыру – жайылымдарда ауыл шаруашылығы жануарларын суаруды және персоналды ауызсумен жабдықтауды қамтамасыз ету үшін шахталы және құбырлы құдықтарды, су айдындарын, суат пункттерін және басқа да құрылыстарды салу;</w:t>
      </w:r>
    </w:p>
    <w:bookmarkEnd w:id="7"/>
    <w:bookmarkStart w:name="z28" w:id="8"/>
    <w:p>
      <w:pPr>
        <w:spacing w:after="0"/>
        <w:ind w:left="0"/>
        <w:jc w:val="both"/>
      </w:pPr>
      <w:r>
        <w:rPr>
          <w:rFonts w:ascii="Times New Roman"/>
          <w:b w:val="false"/>
          <w:i w:val="false"/>
          <w:color w:val="000000"/>
          <w:sz w:val="28"/>
        </w:rPr>
        <w:t>
      10) жайылымдарды түбегейлі жақсарту – көпжылдық шөптердің және аридтік өсімдіктердің (дақылдардың) шығымдылығы жоғары сорттарын егу арқылы жаңа шалғын өсіру;</w:t>
      </w:r>
    </w:p>
    <w:bookmarkEnd w:id="8"/>
    <w:bookmarkStart w:name="z29" w:id="9"/>
    <w:p>
      <w:pPr>
        <w:spacing w:after="0"/>
        <w:ind w:left="0"/>
        <w:jc w:val="both"/>
      </w:pPr>
      <w:r>
        <w:rPr>
          <w:rFonts w:ascii="Times New Roman"/>
          <w:b w:val="false"/>
          <w:i w:val="false"/>
          <w:color w:val="000000"/>
          <w:sz w:val="28"/>
        </w:rPr>
        <w:t>
      11) жайылымдық инфрақұрылым объектілері – құрылыстар, көпірлер, жолдар, суландыру құрылыстары (ұңғымалар, құбырлы және шахталы құдықтар, апандар), мал айдайтын жолдар, малды аялдатуға арналған алаңдар мен суат алаңдары, қойларды тоғытуға арналған ыдыстар, қоралар және қоршалған жерлер, жайылымдардың қоршаулары, шарбақтар (оның ішінде электрлі шарбақтар), ауыл шаруашылығы жануарларын қоршап-бөлшектеп жаюға арналған қашалар, ауыл шаруашылығы жануарларын ветеринариялық емдеуге арналған өткелектер, электр және жылу энергиясымен қамтамасыз етуге арналған құрылыстар мен объектілер, жаңартылатын және баламалы энергия көздері пайдаланылатын объектілер, сумен жабдықтау объектілері және тіршілікті қамтамасыз етудің басқа да түрлері, персоналдың маусымдық тұруына арналған құрылыстар және жайылымдарды күтіп-ұстау мен пайдалану үшін қажетті өзге де мүлік;</w:t>
      </w:r>
    </w:p>
    <w:bookmarkEnd w:id="9"/>
    <w:bookmarkStart w:name="z30" w:id="10"/>
    <w:p>
      <w:pPr>
        <w:spacing w:after="0"/>
        <w:ind w:left="0"/>
        <w:jc w:val="both"/>
      </w:pPr>
      <w:r>
        <w:rPr>
          <w:rFonts w:ascii="Times New Roman"/>
          <w:b w:val="false"/>
          <w:i w:val="false"/>
          <w:color w:val="000000"/>
          <w:sz w:val="28"/>
        </w:rPr>
        <w:t>
      12) жайылым пайдаланушы – осы Заңға және Қазақстан Республикасының өзге де нормативтік құқықтық актілеріне сәйкес жайылымдарды пайдалану құқығы бар жеке немесе заңды тұлға;</w:t>
      </w:r>
    </w:p>
    <w:bookmarkEnd w:id="10"/>
    <w:bookmarkStart w:name="z257" w:id="11"/>
    <w:p>
      <w:pPr>
        <w:spacing w:after="0"/>
        <w:ind w:left="0"/>
        <w:jc w:val="both"/>
      </w:pPr>
      <w:r>
        <w:rPr>
          <w:rFonts w:ascii="Times New Roman"/>
          <w:b w:val="false"/>
          <w:i w:val="false"/>
          <w:color w:val="000000"/>
          <w:sz w:val="28"/>
        </w:rPr>
        <w:t>
      12-1) көпшілік пайдаланатын жайылымдар – елді мекендердің іргелес аумағында орналасқан және мемлекет меншігіндегі, жеке ауладағы ауыл шаруашылығы жануарларының аналық мал басын жаю бойынша жергілікті халық мұқтажын қанағаттандыруға арналған жайылымдар;</w:t>
      </w:r>
    </w:p>
    <w:bookmarkEnd w:id="11"/>
    <w:bookmarkStart w:name="z31" w:id="12"/>
    <w:p>
      <w:pPr>
        <w:spacing w:after="0"/>
        <w:ind w:left="0"/>
        <w:jc w:val="both"/>
      </w:pPr>
      <w:r>
        <w:rPr>
          <w:rFonts w:ascii="Times New Roman"/>
          <w:b w:val="false"/>
          <w:i w:val="false"/>
          <w:color w:val="000000"/>
          <w:sz w:val="28"/>
        </w:rPr>
        <w:t>
      13)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12"/>
    <w:bookmarkStart w:name="z32" w:id="13"/>
    <w:p>
      <w:pPr>
        <w:spacing w:after="0"/>
        <w:ind w:left="0"/>
        <w:jc w:val="both"/>
      </w:pPr>
      <w:r>
        <w:rPr>
          <w:rFonts w:ascii="Times New Roman"/>
          <w:b w:val="false"/>
          <w:i w:val="false"/>
          <w:color w:val="000000"/>
          <w:sz w:val="28"/>
        </w:rPr>
        <w:t>
      14) шалғайдағы жайылымдар – елді мекендерден алыстағы аумақтарда шалғайдағы мал шаруашылығын жүргізу үшін пайдаланылатын жайылымдар.</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жайылымдар туралы заңнамасы</w:t>
      </w:r>
    </w:p>
    <w:bookmarkStart w:name="z33" w:id="14"/>
    <w:p>
      <w:pPr>
        <w:spacing w:after="0"/>
        <w:ind w:left="0"/>
        <w:jc w:val="both"/>
      </w:pPr>
      <w:r>
        <w:rPr>
          <w:rFonts w:ascii="Times New Roman"/>
          <w:b w:val="false"/>
          <w:i w:val="false"/>
          <w:color w:val="000000"/>
          <w:sz w:val="28"/>
        </w:rPr>
        <w:t xml:space="preserve">
      1. Қазақстан Республикасының жайылымдар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p>
    <w:bookmarkEnd w:id="14"/>
    <w:bookmarkStart w:name="z34" w:id="1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15"/>
    <w:p>
      <w:pPr>
        <w:spacing w:after="0"/>
        <w:ind w:left="0"/>
        <w:jc w:val="both"/>
      </w:pPr>
      <w:r>
        <w:rPr>
          <w:rFonts w:ascii="Times New Roman"/>
          <w:b/>
          <w:i w:val="false"/>
          <w:color w:val="000000"/>
          <w:sz w:val="28"/>
        </w:rPr>
        <w:t>3-бап. Жайылымдардың құқықтық режимі</w:t>
      </w:r>
    </w:p>
    <w:p>
      <w:pPr>
        <w:spacing w:after="0"/>
        <w:ind w:left="0"/>
        <w:jc w:val="both"/>
      </w:pPr>
      <w:r>
        <w:rPr>
          <w:rFonts w:ascii="Times New Roman"/>
          <w:b w:val="false"/>
          <w:i w:val="false"/>
          <w:color w:val="000000"/>
          <w:sz w:val="28"/>
        </w:rPr>
        <w:t>
      Жайылымдардың құқықтық режимі Қазақстан Республикасының жер, орман, су заңнамасына, Қазақстан Республикасының ерекше қорғалатын табиғи аумақтар және өсімдіктер дүниесін күзету, қорғау, қалпына келтіру және пайдалану саласындағы заңнамасына сәйкес жердің қандай да бір санатына олардың тиесiлілігі және рұқсат етілген пайдалану тәртібі негiзге алына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Жайылым пайдаланушыларды және жайылым пайдаланушылар бірлестіктерін (жай серіктестіктерді, консорциумдарды) мемлекеттік қолдау</w:t>
      </w:r>
    </w:p>
    <w:p>
      <w:pPr>
        <w:spacing w:after="0"/>
        <w:ind w:left="0"/>
        <w:jc w:val="both"/>
      </w:pPr>
      <w:r>
        <w:rPr>
          <w:rFonts w:ascii="Times New Roman"/>
          <w:b w:val="false"/>
          <w:i w:val="false"/>
          <w:color w:val="000000"/>
          <w:sz w:val="28"/>
        </w:rPr>
        <w:t>
      Жайылым пайдаланушыларды және жайылым пайдаланушылар бірлестіктерін (жай серіктестіктерді, консорциумдарды) мемлекеттік қолдау Қазақстан Республикасының агроөнеркәсіптік кешенді және ауылдық аумақтарды дамытуды мемлекеттік реттеу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жайылымдар туралы заңнамасының қағидаттары</w:t>
      </w:r>
    </w:p>
    <w:p>
      <w:pPr>
        <w:spacing w:after="0"/>
        <w:ind w:left="0"/>
        <w:jc w:val="both"/>
      </w:pPr>
      <w:r>
        <w:rPr>
          <w:rFonts w:ascii="Times New Roman"/>
          <w:b w:val="false"/>
          <w:i w:val="false"/>
          <w:color w:val="000000"/>
          <w:sz w:val="28"/>
        </w:rPr>
        <w:t>
      Қазақстан Республикасының жайылымдар туралы заңнамасы мынадай қағидаттарға негізделеді:</w:t>
      </w:r>
    </w:p>
    <w:p>
      <w:pPr>
        <w:spacing w:after="0"/>
        <w:ind w:left="0"/>
        <w:jc w:val="both"/>
      </w:pPr>
      <w:r>
        <w:rPr>
          <w:rFonts w:ascii="Times New Roman"/>
          <w:b w:val="false"/>
          <w:i w:val="false"/>
          <w:color w:val="000000"/>
          <w:sz w:val="28"/>
        </w:rPr>
        <w:t>
      1) өсімдіктердің түрлік құрамын сақтай отырып, нысаналы мақсаты бойынша жайылымдарды ұтымды пайдалану;</w:t>
      </w:r>
    </w:p>
    <w:p>
      <w:pPr>
        <w:spacing w:after="0"/>
        <w:ind w:left="0"/>
        <w:jc w:val="both"/>
      </w:pPr>
      <w:r>
        <w:rPr>
          <w:rFonts w:ascii="Times New Roman"/>
          <w:b w:val="false"/>
          <w:i w:val="false"/>
          <w:color w:val="000000"/>
          <w:sz w:val="28"/>
        </w:rPr>
        <w:t>
      2) жеке және заңды тұлғалар үшін жайылымдардың қолжетімді болуы;</w:t>
      </w:r>
    </w:p>
    <w:p>
      <w:pPr>
        <w:spacing w:after="0"/>
        <w:ind w:left="0"/>
        <w:jc w:val="both"/>
      </w:pPr>
      <w:r>
        <w:rPr>
          <w:rFonts w:ascii="Times New Roman"/>
          <w:b w:val="false"/>
          <w:i w:val="false"/>
          <w:color w:val="000000"/>
          <w:sz w:val="28"/>
        </w:rPr>
        <w:t>
      3) жайылымдарды беруге және пайдалануға байланысты іс-шараларды жүргізу кезіндегі жариялылық;</w:t>
      </w:r>
    </w:p>
    <w:p>
      <w:pPr>
        <w:spacing w:after="0"/>
        <w:ind w:left="0"/>
        <w:jc w:val="both"/>
      </w:pPr>
      <w:r>
        <w:rPr>
          <w:rFonts w:ascii="Times New Roman"/>
          <w:b w:val="false"/>
          <w:i w:val="false"/>
          <w:color w:val="000000"/>
          <w:sz w:val="28"/>
        </w:rPr>
        <w:t>
      4) жайылымдарды басқару және пайдалану жөніндегі мәселелерді шешуге жеке және заңды тұлғалардың қатысуы.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Қазақстан Республикасы Үкіметінің құзыреті </w:t>
      </w:r>
    </w:p>
    <w:p>
      <w:pPr>
        <w:spacing w:after="0"/>
        <w:ind w:left="0"/>
        <w:jc w:val="both"/>
      </w:pPr>
      <w:r>
        <w:rPr>
          <w:rFonts w:ascii="Times New Roman"/>
          <w:b w:val="false"/>
          <w:i w:val="false"/>
          <w:color w:val="ff0000"/>
          <w:sz w:val="28"/>
        </w:rPr>
        <w:t xml:space="preserve">
      Ескерту. 5-бап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Үкіметі жайылымдарды басқару, суландыру және пайдалану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i w:val="false"/>
          <w:color w:val="000000"/>
          <w:sz w:val="28"/>
        </w:rPr>
        <w:t>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жайылымдарды басқару, суландыру және пайдалану саласындағы мемлекеттік саясатты қалыптастырады және іске асырады және оның жүзеге асырылуын ұйымдастырады;</w:t>
      </w:r>
    </w:p>
    <w:p>
      <w:pPr>
        <w:spacing w:after="0"/>
        <w:ind w:left="0"/>
        <w:jc w:val="both"/>
      </w:pPr>
      <w:r>
        <w:rPr>
          <w:rFonts w:ascii="Times New Roman"/>
          <w:b w:val="false"/>
          <w:i w:val="false"/>
          <w:color w:val="000000"/>
          <w:sz w:val="28"/>
        </w:rPr>
        <w:t>
      2) жайылымдарды ұтымды пайдалану қағидаларын әзірлейді және бекітеді;</w:t>
      </w:r>
    </w:p>
    <w:p>
      <w:pPr>
        <w:spacing w:after="0"/>
        <w:ind w:left="0"/>
        <w:jc w:val="both"/>
      </w:pPr>
      <w:r>
        <w:rPr>
          <w:rFonts w:ascii="Times New Roman"/>
          <w:b w:val="false"/>
          <w:i w:val="false"/>
          <w:color w:val="000000"/>
          <w:sz w:val="28"/>
        </w:rPr>
        <w:t>
      3) жайылымдық инфрақұрылым объектілерін дамыту және реконструкциялау және жайылымдарды суландыру жөніндегі іс-шараларды жүргізу жөніндегі жоспарларды әзірлеу әдістемесін әзірлеп, бекітеді;</w:t>
      </w:r>
    </w:p>
    <w:p>
      <w:pPr>
        <w:spacing w:after="0"/>
        <w:ind w:left="0"/>
        <w:jc w:val="both"/>
      </w:pPr>
      <w:r>
        <w:rPr>
          <w:rFonts w:ascii="Times New Roman"/>
          <w:b w:val="false"/>
          <w:i w:val="false"/>
          <w:color w:val="000000"/>
          <w:sz w:val="28"/>
        </w:rPr>
        <w:t>
      4) жайылымдардың жалпы алаңына түсетін жүктеменің шекті рұқсат етілетін нормаларын әзірлейді және бекітеді;</w:t>
      </w:r>
    </w:p>
    <w:p>
      <w:pPr>
        <w:spacing w:after="0"/>
        <w:ind w:left="0"/>
        <w:jc w:val="both"/>
      </w:pPr>
      <w:r>
        <w:rPr>
          <w:rFonts w:ascii="Times New Roman"/>
          <w:b w:val="false"/>
          <w:i w:val="false"/>
          <w:color w:val="000000"/>
          <w:sz w:val="28"/>
        </w:rPr>
        <w:t>
      4-1) жайылымдарды басқару және оларды пайдалану жөніндегі үлгілік жоспарды әзірлеп, бекітеді;</w:t>
      </w:r>
    </w:p>
    <w:p>
      <w:pPr>
        <w:spacing w:after="0"/>
        <w:ind w:left="0"/>
        <w:jc w:val="both"/>
      </w:pPr>
      <w:r>
        <w:rPr>
          <w:rFonts w:ascii="Times New Roman"/>
          <w:b w:val="false"/>
          <w:i w:val="false"/>
          <w:color w:val="000000"/>
          <w:sz w:val="28"/>
        </w:rPr>
        <w:t>
      5) жайылымдардың, оның ішінде аридтік жайылымдардың тозуымен және шөлейттенуімен күрес жөніндегі іс-шараларды жүргізу әдістемесін әзірлейді және бекітеді;</w:t>
      </w:r>
    </w:p>
    <w:p>
      <w:pPr>
        <w:spacing w:after="0"/>
        <w:ind w:left="0"/>
        <w:jc w:val="both"/>
      </w:pPr>
      <w:r>
        <w:rPr>
          <w:rFonts w:ascii="Times New Roman"/>
          <w:b w:val="false"/>
          <w:i w:val="false"/>
          <w:color w:val="000000"/>
          <w:sz w:val="28"/>
        </w:rPr>
        <w:t>
      6) Қазақстан Республикасының Үкіметіне бір облыстың аумағындағы шалғайдағы жайылымдарды басқа облыстың ұзақ мерзімді пайдалануына беру туралы ұсыныс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жайылымдарды қалпына келтіру, сақтау, ұтымды пайдалану және түбегейлі жақсарту үшін жайылымдарға геоботаникалық зерттеп-қарау мен мониторингілеуді, ғылыми-зерттеу, іздестіру және жобалау жұмыстарын жүргізуді ұйымдастырады;</w:t>
      </w:r>
    </w:p>
    <w:p>
      <w:pPr>
        <w:spacing w:after="0"/>
        <w:ind w:left="0"/>
        <w:jc w:val="both"/>
      </w:pPr>
      <w:r>
        <w:rPr>
          <w:rFonts w:ascii="Times New Roman"/>
          <w:b w:val="false"/>
          <w:i w:val="false"/>
          <w:color w:val="000000"/>
          <w:sz w:val="28"/>
        </w:rPr>
        <w:t>
      9) жайылымдарды пайдалану және қорғау саласында халықаралық ынтымақтастықты жүзеге асырады;</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Облыстың жергілікті атқарушы органының құзыреті</w:t>
      </w:r>
    </w:p>
    <w:p>
      <w:pPr>
        <w:spacing w:after="0"/>
        <w:ind w:left="0"/>
        <w:jc w:val="both"/>
      </w:pPr>
      <w:r>
        <w:rPr>
          <w:rFonts w:ascii="Times New Roman"/>
          <w:b w:val="false"/>
          <w:i w:val="false"/>
          <w:color w:val="000000"/>
          <w:sz w:val="28"/>
        </w:rPr>
        <w:t>
      Облыстың жергілікті атқарушы органының құзыретіне:</w:t>
      </w:r>
    </w:p>
    <w:p>
      <w:pPr>
        <w:spacing w:after="0"/>
        <w:ind w:left="0"/>
        <w:jc w:val="both"/>
      </w:pPr>
      <w:r>
        <w:rPr>
          <w:rFonts w:ascii="Times New Roman"/>
          <w:b w:val="false"/>
          <w:i w:val="false"/>
          <w:color w:val="000000"/>
          <w:sz w:val="28"/>
        </w:rPr>
        <w:t>
      1) уәкілетті органға:</w:t>
      </w:r>
    </w:p>
    <w:p>
      <w:pPr>
        <w:spacing w:after="0"/>
        <w:ind w:left="0"/>
        <w:jc w:val="both"/>
      </w:pPr>
      <w:r>
        <w:rPr>
          <w:rFonts w:ascii="Times New Roman"/>
          <w:b w:val="false"/>
          <w:i w:val="false"/>
          <w:color w:val="000000"/>
          <w:sz w:val="28"/>
        </w:rPr>
        <w:t>
      жайылымдарды ұтымды пайдалану;</w:t>
      </w:r>
    </w:p>
    <w:p>
      <w:pPr>
        <w:spacing w:after="0"/>
        <w:ind w:left="0"/>
        <w:jc w:val="both"/>
      </w:pPr>
      <w:r>
        <w:rPr>
          <w:rFonts w:ascii="Times New Roman"/>
          <w:b w:val="false"/>
          <w:i w:val="false"/>
          <w:color w:val="000000"/>
          <w:sz w:val="28"/>
        </w:rPr>
        <w:t>
      жайылымдардың тозуымен және шөлейттенуімен күрес жөніндегі іс-шараларды жүргізу;</w:t>
      </w:r>
    </w:p>
    <w:p>
      <w:pPr>
        <w:spacing w:after="0"/>
        <w:ind w:left="0"/>
        <w:jc w:val="both"/>
      </w:pPr>
      <w:r>
        <w:rPr>
          <w:rFonts w:ascii="Times New Roman"/>
          <w:b w:val="false"/>
          <w:i w:val="false"/>
          <w:color w:val="000000"/>
          <w:sz w:val="28"/>
        </w:rPr>
        <w:t>
      жайылымдарды суландыру жөніндегі іс-шараларды жүргізу туралы жартыжылдық және жылдық есептерді ұсыну;</w:t>
      </w:r>
    </w:p>
    <w:p>
      <w:pPr>
        <w:spacing w:after="0"/>
        <w:ind w:left="0"/>
        <w:jc w:val="both"/>
      </w:pPr>
      <w:r>
        <w:rPr>
          <w:rFonts w:ascii="Times New Roman"/>
          <w:b w:val="false"/>
          <w:i w:val="false"/>
          <w:color w:val="000000"/>
          <w:sz w:val="28"/>
        </w:rPr>
        <w:t>
      2) жайылымдарды басқару және оларды пайдалану жөніндегі жоспарлардың іске асырылуын мониторингілеуді жүзеге асыру;</w:t>
      </w:r>
    </w:p>
    <w:p>
      <w:pPr>
        <w:spacing w:after="0"/>
        <w:ind w:left="0"/>
        <w:jc w:val="both"/>
      </w:pPr>
      <w:r>
        <w:rPr>
          <w:rFonts w:ascii="Times New Roman"/>
          <w:b w:val="false"/>
          <w:i w:val="false"/>
          <w:color w:val="000000"/>
          <w:sz w:val="28"/>
        </w:rPr>
        <w:t>
      3) жайылымдардың оты-суының молдығы және жайылымдық инфрақұрылым объектілерінің жай-күйі туралы деректер жинауды жүзеге асыру;</w:t>
      </w:r>
    </w:p>
    <w:p>
      <w:pPr>
        <w:spacing w:after="0"/>
        <w:ind w:left="0"/>
        <w:jc w:val="both"/>
      </w:pPr>
      <w:r>
        <w:rPr>
          <w:rFonts w:ascii="Times New Roman"/>
          <w:b w:val="false"/>
          <w:i w:val="false"/>
          <w:color w:val="000000"/>
          <w:sz w:val="28"/>
        </w:rPr>
        <w:t>
      4) жайылымдық инфрақұрылым объектілерін дамыту және реконструкциялау жөніндегі жоспарларды әзірлеп, бекіту;</w:t>
      </w:r>
    </w:p>
    <w:p>
      <w:pPr>
        <w:spacing w:after="0"/>
        <w:ind w:left="0"/>
        <w:jc w:val="both"/>
      </w:pPr>
      <w:r>
        <w:rPr>
          <w:rFonts w:ascii="Times New Roman"/>
          <w:b w:val="false"/>
          <w:i w:val="false"/>
          <w:color w:val="000000"/>
          <w:sz w:val="28"/>
        </w:rPr>
        <w:t>
      5) жайылымдардың тозуымен және шөлейттенуімен күрес жөніндегі іс-шаралар жоспарларын әзірлеп, бекіту;</w:t>
      </w:r>
    </w:p>
    <w:p>
      <w:pPr>
        <w:spacing w:after="0"/>
        <w:ind w:left="0"/>
        <w:jc w:val="both"/>
      </w:pPr>
      <w:r>
        <w:rPr>
          <w:rFonts w:ascii="Times New Roman"/>
          <w:b w:val="false"/>
          <w:i w:val="false"/>
          <w:color w:val="000000"/>
          <w:sz w:val="28"/>
        </w:rPr>
        <w:t>
      6) жайылымдарды суландыру жөніндегі іс-шаралар жоспарларын әзірлеп, бекіту;</w:t>
      </w:r>
    </w:p>
    <w:p>
      <w:pPr>
        <w:spacing w:after="0"/>
        <w:ind w:left="0"/>
        <w:jc w:val="both"/>
      </w:pPr>
      <w:r>
        <w:rPr>
          <w:rFonts w:ascii="Times New Roman"/>
          <w:b w:val="false"/>
          <w:i w:val="false"/>
          <w:color w:val="000000"/>
          <w:sz w:val="28"/>
        </w:rPr>
        <w:t>
      7) Қазақстан Республикасының Үкіметіне бір облыстың аумағындағы жайылымдарды басқа облысқа пайдалану үшін беру туралы ұсыныстар енгізу;</w:t>
      </w:r>
    </w:p>
    <w:p>
      <w:pPr>
        <w:spacing w:after="0"/>
        <w:ind w:left="0"/>
        <w:jc w:val="both"/>
      </w:pPr>
      <w:r>
        <w:rPr>
          <w:rFonts w:ascii="Times New Roman"/>
          <w:b w:val="false"/>
          <w:i w:val="false"/>
          <w:color w:val="000000"/>
          <w:sz w:val="28"/>
        </w:rPr>
        <w:t>
      8) бір ауданның (қалалардағы аудандардан басқа), облыстық маңызы бар қаланың аумағындағы жайылымдарды, оның ішінде шалғайдағы жайылымдарды басқа ауданға (қалалардағы аудандардан басқа), облыстық маңызы бар қалаға пайдалану үшін беру;</w:t>
      </w:r>
    </w:p>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өзіне жүктелетін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Ауданның, облыстық маңызы бар қаланың жергілікті өкілді органының құзыреті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органының құзыретіне:</w:t>
      </w:r>
    </w:p>
    <w:p>
      <w:pPr>
        <w:spacing w:after="0"/>
        <w:ind w:left="0"/>
        <w:jc w:val="both"/>
      </w:pPr>
      <w:r>
        <w:rPr>
          <w:rFonts w:ascii="Times New Roman"/>
          <w:b w:val="false"/>
          <w:i w:val="false"/>
          <w:color w:val="000000"/>
          <w:sz w:val="28"/>
        </w:rPr>
        <w:t>
      1) Жайылымдарды басқару және оларды пайдалану жөніндегі жоспарды бекіту;</w:t>
      </w:r>
    </w:p>
    <w:p>
      <w:pPr>
        <w:spacing w:after="0"/>
        <w:ind w:left="0"/>
        <w:jc w:val="both"/>
      </w:pPr>
      <w:r>
        <w:rPr>
          <w:rFonts w:ascii="Times New Roman"/>
          <w:b w:val="false"/>
          <w:i w:val="false"/>
          <w:color w:val="000000"/>
          <w:sz w:val="28"/>
        </w:rPr>
        <w:t>
      2) ауданның (қалалардағы аудандардан басқа), облыстық маңызы бар қаланың жергілікті атқарушы органының Жайылымдарды басқару және оларды пайдалану жөніндегі жоспарды іске асыру барысы туралы жыл сайынғы есебін тиісті әкімшілік-аумақтық бірліктің жергілікті өзін-өзі басқару органдары өкілдерінің қатысуымен тыңдау;</w:t>
      </w:r>
    </w:p>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бойынша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Ауданның (қалалардағы аудандардан басқа), облыстық маңызы бар қаланың жергілікті атқарушы органының және аудандық маңызы бар қала, кент, ауыл, ауылдық округ әкімдерінің құзыреті</w:t>
      </w:r>
    </w:p>
    <w:bookmarkStart w:name="z35" w:id="16"/>
    <w:p>
      <w:pPr>
        <w:spacing w:after="0"/>
        <w:ind w:left="0"/>
        <w:jc w:val="both"/>
      </w:pPr>
      <w:r>
        <w:rPr>
          <w:rFonts w:ascii="Times New Roman"/>
          <w:b w:val="false"/>
          <w:i w:val="false"/>
          <w:color w:val="000000"/>
          <w:sz w:val="28"/>
        </w:rPr>
        <w:t>
      1. Ауданның (қалалардағы аудандардан басқа), облыстық маңызы бар қаланың жергілікті атқарушы органының құзыретіне:</w:t>
      </w:r>
    </w:p>
    <w:bookmarkEnd w:id="16"/>
    <w:p>
      <w:pPr>
        <w:spacing w:after="0"/>
        <w:ind w:left="0"/>
        <w:jc w:val="both"/>
      </w:pPr>
      <w:r>
        <w:rPr>
          <w:rFonts w:ascii="Times New Roman"/>
          <w:b w:val="false"/>
          <w:i w:val="false"/>
          <w:color w:val="000000"/>
          <w:sz w:val="28"/>
        </w:rPr>
        <w:t>
      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ауданның, облыстық маңызы бар қаланың жергілікті өкілді органына бекітуге енгізу;</w:t>
      </w:r>
    </w:p>
    <w:p>
      <w:pPr>
        <w:spacing w:after="0"/>
        <w:ind w:left="0"/>
        <w:jc w:val="both"/>
      </w:pPr>
      <w:r>
        <w:rPr>
          <w:rFonts w:ascii="Times New Roman"/>
          <w:b w:val="false"/>
          <w:i w:val="false"/>
          <w:color w:val="000000"/>
          <w:sz w:val="28"/>
        </w:rPr>
        <w:t>
      2) Жайылымдарды басқару және оларды пайдалану жөніндегі жоспардың іске асырылуын қамтамасыз ету және ауданның, облыстық маңызы бар қаланың жергілікті өкілді органына оны іске асыру барысы туралы жыл сайынғы есепті ұсыну;</w:t>
      </w:r>
    </w:p>
    <w:p>
      <w:pPr>
        <w:spacing w:after="0"/>
        <w:ind w:left="0"/>
        <w:jc w:val="both"/>
      </w:pPr>
      <w:r>
        <w:rPr>
          <w:rFonts w:ascii="Times New Roman"/>
          <w:b w:val="false"/>
          <w:i w:val="false"/>
          <w:color w:val="000000"/>
          <w:sz w:val="28"/>
        </w:rPr>
        <w:t>
      3) жайылымдарды геоботаникалық зерттеп-қарау негізінде жайылым айналымдарының ұсынылатын схемаларын әзірлеу және бекіту;</w:t>
      </w:r>
    </w:p>
    <w:p>
      <w:pPr>
        <w:spacing w:after="0"/>
        <w:ind w:left="0"/>
        <w:jc w:val="both"/>
      </w:pPr>
      <w:r>
        <w:rPr>
          <w:rFonts w:ascii="Times New Roman"/>
          <w:b w:val="false"/>
          <w:i w:val="false"/>
          <w:color w:val="000000"/>
          <w:sz w:val="28"/>
        </w:rPr>
        <w:t>
      4) жайылым пайдаланушылар арасында жайылымдарды ұтымды пайдалану жөніндегі іс-шараларды жүргізу туралы түсіндіру жұмысын жүзеге асыру;</w:t>
      </w:r>
    </w:p>
    <w:p>
      <w:pPr>
        <w:spacing w:after="0"/>
        <w:ind w:left="0"/>
        <w:jc w:val="both"/>
      </w:pPr>
      <w:r>
        <w:rPr>
          <w:rFonts w:ascii="Times New Roman"/>
          <w:b w:val="false"/>
          <w:i w:val="false"/>
          <w:color w:val="000000"/>
          <w:sz w:val="28"/>
        </w:rPr>
        <w:t>
      4-1) жайылым пайдаланушылар бірлестіктерін (жай серіктестіктерді, консорциумдарды) құруға жәрдемдесу;</w:t>
      </w:r>
    </w:p>
    <w:p>
      <w:pPr>
        <w:spacing w:after="0"/>
        <w:ind w:left="0"/>
        <w:jc w:val="both"/>
      </w:pPr>
      <w:r>
        <w:rPr>
          <w:rFonts w:ascii="Times New Roman"/>
          <w:b w:val="false"/>
          <w:i w:val="false"/>
          <w:color w:val="000000"/>
          <w:sz w:val="28"/>
        </w:rPr>
        <w:t>
      4-2) жайылымдық инфрақұрылым объектілерін дамыту және реконструкциялау жөніндегі жоспарларды іске асыру;</w:t>
      </w:r>
    </w:p>
    <w:p>
      <w:pPr>
        <w:spacing w:after="0"/>
        <w:ind w:left="0"/>
        <w:jc w:val="both"/>
      </w:pPr>
      <w:r>
        <w:rPr>
          <w:rFonts w:ascii="Times New Roman"/>
          <w:b w:val="false"/>
          <w:i w:val="false"/>
          <w:color w:val="000000"/>
          <w:sz w:val="28"/>
        </w:rPr>
        <w:t>
      4-3) жайылымдардың тозуымен және шөлейттенуімен күрес жөніндегі іс-шаралар жоспарларын іске асыру;</w:t>
      </w:r>
    </w:p>
    <w:p>
      <w:pPr>
        <w:spacing w:after="0"/>
        <w:ind w:left="0"/>
        <w:jc w:val="both"/>
      </w:pPr>
      <w:r>
        <w:rPr>
          <w:rFonts w:ascii="Times New Roman"/>
          <w:b w:val="false"/>
          <w:i w:val="false"/>
          <w:color w:val="000000"/>
          <w:sz w:val="28"/>
        </w:rPr>
        <w:t>
      4-4) жайылымдарды суландыру жөніндегі іс-шаралар жоспарларын іске асыру;</w:t>
      </w:r>
    </w:p>
    <w:p>
      <w:pPr>
        <w:spacing w:after="0"/>
        <w:ind w:left="0"/>
        <w:jc w:val="both"/>
      </w:pPr>
      <w:r>
        <w:rPr>
          <w:rFonts w:ascii="Times New Roman"/>
          <w:b w:val="false"/>
          <w:i w:val="false"/>
          <w:color w:val="000000"/>
          <w:sz w:val="28"/>
        </w:rPr>
        <w:t>
      4-5) облыстың жергiлiктi атқарушы органына бiр ауданның (қалалардағы аудандардан басқа), облыстық маңызы бар қаланың аумағындағы жайылымдарды, оның iшiнде шалғайдағы жайылымдарды басқа ауданға (қалалардағы аудандардан басқа), облыстық маңызы бар қалаға пайдалану үшін беру туралы ұсыныс енгiзу;</w:t>
      </w:r>
    </w:p>
    <w:p>
      <w:pPr>
        <w:spacing w:after="0"/>
        <w:ind w:left="0"/>
        <w:jc w:val="both"/>
      </w:pPr>
      <w:r>
        <w:rPr>
          <w:rFonts w:ascii="Times New Roman"/>
          <w:b w:val="false"/>
          <w:i w:val="false"/>
          <w:color w:val="000000"/>
          <w:sz w:val="28"/>
        </w:rPr>
        <w:t>
      4-6) бір аудандық маңызы бар қаланың, кенттің, ауылдың, ауылдық округтің аумағындағы жайылымдарды басқа аудандық маңызы бар қалаға, кентке, ауылға, ауылдық округке пайдалану үшін беру;</w:t>
      </w:r>
    </w:p>
    <w:p>
      <w:pPr>
        <w:spacing w:after="0"/>
        <w:ind w:left="0"/>
        <w:jc w:val="both"/>
      </w:pPr>
      <w:r>
        <w:rPr>
          <w:rFonts w:ascii="Times New Roman"/>
          <w:b w:val="false"/>
          <w:i w:val="false"/>
          <w:color w:val="000000"/>
          <w:sz w:val="28"/>
        </w:rPr>
        <w:t>
      5) жергілікті мемлекеттік басқару мүддесінде Қазақстан Республикасының заңнамасымен өзіне жүктелетін өзге де өкілеттіктерді жүзеге асыру жатады.</w:t>
      </w:r>
    </w:p>
    <w:bookmarkStart w:name="z36" w:id="17"/>
    <w:p>
      <w:pPr>
        <w:spacing w:after="0"/>
        <w:ind w:left="0"/>
        <w:jc w:val="both"/>
      </w:pPr>
      <w:r>
        <w:rPr>
          <w:rFonts w:ascii="Times New Roman"/>
          <w:b w:val="false"/>
          <w:i w:val="false"/>
          <w:color w:val="000000"/>
          <w:sz w:val="28"/>
        </w:rPr>
        <w:t>
      2. Аудандық маңызы бар қала, кент, ауыл, ауылдық округ әкімдері:</w:t>
      </w:r>
    </w:p>
    <w:bookmarkEnd w:id="17"/>
    <w:p>
      <w:pPr>
        <w:spacing w:after="0"/>
        <w:ind w:left="0"/>
        <w:jc w:val="both"/>
      </w:pPr>
      <w:r>
        <w:rPr>
          <w:rFonts w:ascii="Times New Roman"/>
          <w:b w:val="false"/>
          <w:i w:val="false"/>
          <w:color w:val="000000"/>
          <w:sz w:val="28"/>
        </w:rPr>
        <w:t>
      1)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барысы туралы жыл сайынғы есепті ұсынады;</w:t>
      </w:r>
    </w:p>
    <w:p>
      <w:pPr>
        <w:spacing w:after="0"/>
        <w:ind w:left="0"/>
        <w:jc w:val="both"/>
      </w:pPr>
      <w:r>
        <w:rPr>
          <w:rFonts w:ascii="Times New Roman"/>
          <w:b w:val="false"/>
          <w:i w:val="false"/>
          <w:color w:val="000000"/>
          <w:sz w:val="28"/>
        </w:rPr>
        <w:t>
      2)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3)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4)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 Жайылымдарды басқару және оларды пайдалану жөніндегі жоспарды іске асыру барысы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6)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6-1) жайылымдық инфрақұрылым объектілерін дамыту және реконструкциялау жөніндегі жоспарларды іске асырады;</w:t>
      </w:r>
    </w:p>
    <w:p>
      <w:pPr>
        <w:spacing w:after="0"/>
        <w:ind w:left="0"/>
        <w:jc w:val="both"/>
      </w:pPr>
      <w:r>
        <w:rPr>
          <w:rFonts w:ascii="Times New Roman"/>
          <w:b w:val="false"/>
          <w:i w:val="false"/>
          <w:color w:val="000000"/>
          <w:sz w:val="28"/>
        </w:rPr>
        <w:t>
      6-2) жайылымдардың тозуымен және шөлейттенуімен күрес жөніндегі іс-шаралар жоспарларын іске асырады;</w:t>
      </w:r>
    </w:p>
    <w:p>
      <w:pPr>
        <w:spacing w:after="0"/>
        <w:ind w:left="0"/>
        <w:jc w:val="both"/>
      </w:pPr>
      <w:r>
        <w:rPr>
          <w:rFonts w:ascii="Times New Roman"/>
          <w:b w:val="false"/>
          <w:i w:val="false"/>
          <w:color w:val="000000"/>
          <w:sz w:val="28"/>
        </w:rPr>
        <w:t>
      6-3) жайылымдарды суландыру жөніндегі іс-шаралар жоспарларын іске асырады;</w:t>
      </w:r>
    </w:p>
    <w:p>
      <w:pPr>
        <w:spacing w:after="0"/>
        <w:ind w:left="0"/>
        <w:jc w:val="both"/>
      </w:pPr>
      <w:r>
        <w:rPr>
          <w:rFonts w:ascii="Times New Roman"/>
          <w:b w:val="false"/>
          <w:i w:val="false"/>
          <w:color w:val="000000"/>
          <w:sz w:val="28"/>
        </w:rPr>
        <w:t>
      6-4) ауданның (қалалардағы аудандардан басқа), облыстық маңызы бар қаланың жергiлiктi атқарушы органына бiр аудандық маңызы бар қаланың, кенттің, ауылдың, ауылдық округтiң аумағындағы жайылымдарды басқа аудандық маңызы бар қалаға, кентке, ауылға, ауылдық округке пайдалану үшін беру туралы ұсыныстар енгiзеді;</w:t>
      </w:r>
    </w:p>
    <w:p>
      <w:pPr>
        <w:spacing w:after="0"/>
        <w:ind w:left="0"/>
        <w:jc w:val="both"/>
      </w:pPr>
      <w:r>
        <w:rPr>
          <w:rFonts w:ascii="Times New Roman"/>
          <w:b w:val="false"/>
          <w:i w:val="false"/>
          <w:color w:val="000000"/>
          <w:sz w:val="28"/>
        </w:rPr>
        <w:t>
      7) Қазақстан Республикасының заңнамасымен өздерінің қарауына жатқызылған өзге де мәселелерді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Жергілікті өзін-өзі басқару органдарының қарауына жатқызылған мәселелер</w:t>
      </w:r>
    </w:p>
    <w:p>
      <w:pPr>
        <w:spacing w:after="0"/>
        <w:ind w:left="0"/>
        <w:jc w:val="both"/>
      </w:pPr>
      <w:r>
        <w:rPr>
          <w:rFonts w:ascii="Times New Roman"/>
          <w:b w:val="false"/>
          <w:i w:val="false"/>
          <w:color w:val="000000"/>
          <w:sz w:val="28"/>
        </w:rPr>
        <w:t>
      Қазақстан Республикасының заңнамасына сәйкес жергілікті өзін-өзі басқару органдары:</w:t>
      </w:r>
    </w:p>
    <w:p>
      <w:pPr>
        <w:spacing w:after="0"/>
        <w:ind w:left="0"/>
        <w:jc w:val="both"/>
      </w:pPr>
      <w:r>
        <w:rPr>
          <w:rFonts w:ascii="Times New Roman"/>
          <w:b w:val="false"/>
          <w:i w:val="false"/>
          <w:color w:val="000000"/>
          <w:sz w:val="28"/>
        </w:rPr>
        <w:t>
      1) ауданның (қалалардағы аудандардан басқа), облыстық маңызы бар қаланың жергілікті атқарушы органымен және аудандық маңызы бар қала, кент, ауыл, ауылдық округ әкімдерімен бірлесіп Жайылымдарды басқару және оларды пайдалану жөніндегі жоспарды әзірлеуге қатысады;</w:t>
      </w:r>
    </w:p>
    <w:p>
      <w:pPr>
        <w:spacing w:after="0"/>
        <w:ind w:left="0"/>
        <w:jc w:val="both"/>
      </w:pPr>
      <w:r>
        <w:rPr>
          <w:rFonts w:ascii="Times New Roman"/>
          <w:b w:val="false"/>
          <w:i w:val="false"/>
          <w:color w:val="000000"/>
          <w:sz w:val="28"/>
        </w:rPr>
        <w:t>
      2) аудандық маңызы бар қала, кент, ауыл, ауылдық округ әкімдерінің Жайылымдарды басқару және оларды пайдалану жөніндегі жоспарды іске асыру барысы туралы жыл сайынғы есептерін тыңдайды және талқылайды;</w:t>
      </w:r>
    </w:p>
    <w:p>
      <w:pPr>
        <w:spacing w:after="0"/>
        <w:ind w:left="0"/>
        <w:jc w:val="both"/>
      </w:pPr>
      <w:r>
        <w:rPr>
          <w:rFonts w:ascii="Times New Roman"/>
          <w:b w:val="false"/>
          <w:i w:val="false"/>
          <w:color w:val="000000"/>
          <w:sz w:val="28"/>
        </w:rPr>
        <w:t>
      3) аудандық маңызы бар қала, кент, ауыл, ауылдық округ аумақтарының шегінде орналасқан жайылымдарды қайта бөлу мәселесін қарау кезінде қатысады;</w:t>
      </w:r>
    </w:p>
    <w:p>
      <w:pPr>
        <w:spacing w:after="0"/>
        <w:ind w:left="0"/>
        <w:jc w:val="both"/>
      </w:pPr>
      <w:r>
        <w:rPr>
          <w:rFonts w:ascii="Times New Roman"/>
          <w:b w:val="false"/>
          <w:i w:val="false"/>
          <w:color w:val="000000"/>
          <w:sz w:val="28"/>
        </w:rPr>
        <w:t>
      4) Жайылымдарды басқару және оларды пайдалану жөніндегі жоспарды іске асыруға қатысады;</w:t>
      </w:r>
    </w:p>
    <w:p>
      <w:pPr>
        <w:spacing w:after="0"/>
        <w:ind w:left="0"/>
        <w:jc w:val="both"/>
      </w:pPr>
      <w:r>
        <w:rPr>
          <w:rFonts w:ascii="Times New Roman"/>
          <w:b w:val="false"/>
          <w:i w:val="false"/>
          <w:color w:val="000000"/>
          <w:sz w:val="28"/>
        </w:rPr>
        <w:t>
      5) аудандық маңызы бар қала, кент, ауыл, ауылдық округ әкімдеріне жайылымдарды беру және пайдалану мәселелері бойынша ұсыныстар енгізеді;</w:t>
      </w:r>
    </w:p>
    <w:p>
      <w:pPr>
        <w:spacing w:after="0"/>
        <w:ind w:left="0"/>
        <w:jc w:val="both"/>
      </w:pPr>
      <w:r>
        <w:rPr>
          <w:rFonts w:ascii="Times New Roman"/>
          <w:b w:val="false"/>
          <w:i w:val="false"/>
          <w:color w:val="000000"/>
          <w:sz w:val="28"/>
        </w:rPr>
        <w:t>
      6) аудандық маңызы бар қала, кент, ауыл, ауылдық округ аумақтарының шегінде жайылымдарды басқару және пайдалану мәселелері бойынша жайылым пайдаланушылармен, жайылым пайдаланушылар бірлестіктерімен (жай серіктестіктермен, консорциумдармен)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Жайылым пайдаланушылардың құқықтары мен міндеттері</w:t>
      </w:r>
    </w:p>
    <w:bookmarkStart w:name="z37" w:id="18"/>
    <w:p>
      <w:pPr>
        <w:spacing w:after="0"/>
        <w:ind w:left="0"/>
        <w:jc w:val="both"/>
      </w:pPr>
      <w:r>
        <w:rPr>
          <w:rFonts w:ascii="Times New Roman"/>
          <w:b w:val="false"/>
          <w:i w:val="false"/>
          <w:color w:val="000000"/>
          <w:sz w:val="28"/>
        </w:rPr>
        <w:t>
      1. Жайылым пайдаланушы:</w:t>
      </w:r>
    </w:p>
    <w:bookmarkEnd w:id="18"/>
    <w:p>
      <w:pPr>
        <w:spacing w:after="0"/>
        <w:ind w:left="0"/>
        <w:jc w:val="both"/>
      </w:pPr>
      <w:r>
        <w:rPr>
          <w:rFonts w:ascii="Times New Roman"/>
          <w:b w:val="false"/>
          <w:i w:val="false"/>
          <w:color w:val="000000"/>
          <w:sz w:val="28"/>
        </w:rPr>
        <w:t>
      1) Жайылымдарды басқару және оларды пайдалану жөніндегі жоспарды әзірлеуге қатысуға;</w:t>
      </w:r>
    </w:p>
    <w:p>
      <w:pPr>
        <w:spacing w:after="0"/>
        <w:ind w:left="0"/>
        <w:jc w:val="both"/>
      </w:pPr>
      <w:r>
        <w:rPr>
          <w:rFonts w:ascii="Times New Roman"/>
          <w:b w:val="false"/>
          <w:i w:val="false"/>
          <w:color w:val="000000"/>
          <w:sz w:val="28"/>
        </w:rPr>
        <w:t>
      2) Қазақстан Республикасының заңнамасына сәйкес жайылымдарды беру және пайдалану мәселелері бойынша жергілікті қоғамдастық жиналыстары мен жиындарына қатысуға;</w:t>
      </w:r>
    </w:p>
    <w:p>
      <w:pPr>
        <w:spacing w:after="0"/>
        <w:ind w:left="0"/>
        <w:jc w:val="both"/>
      </w:pPr>
      <w:r>
        <w:rPr>
          <w:rFonts w:ascii="Times New Roman"/>
          <w:b w:val="false"/>
          <w:i w:val="false"/>
          <w:color w:val="000000"/>
          <w:sz w:val="28"/>
        </w:rPr>
        <w:t>
      3)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шабуды жүзеге асыруға;</w:t>
      </w:r>
    </w:p>
    <w:p>
      <w:pPr>
        <w:spacing w:after="0"/>
        <w:ind w:left="0"/>
        <w:jc w:val="both"/>
      </w:pPr>
      <w:r>
        <w:rPr>
          <w:rFonts w:ascii="Times New Roman"/>
          <w:b w:val="false"/>
          <w:i w:val="false"/>
          <w:color w:val="000000"/>
          <w:sz w:val="28"/>
        </w:rPr>
        <w:t>
      4) осы Заңда және Қазақстан Республикасының өзге де заңдарында көзделген өзге де құқықтарды жүзеге асыруға құқылы.</w:t>
      </w:r>
    </w:p>
    <w:bookmarkStart w:name="z38" w:id="19"/>
    <w:p>
      <w:pPr>
        <w:spacing w:after="0"/>
        <w:ind w:left="0"/>
        <w:jc w:val="both"/>
      </w:pPr>
      <w:r>
        <w:rPr>
          <w:rFonts w:ascii="Times New Roman"/>
          <w:b w:val="false"/>
          <w:i w:val="false"/>
          <w:color w:val="000000"/>
          <w:sz w:val="28"/>
        </w:rPr>
        <w:t>
      2. Жайылым пайдаланушы:</w:t>
      </w:r>
    </w:p>
    <w:bookmarkEnd w:id="19"/>
    <w:p>
      <w:pPr>
        <w:spacing w:after="0"/>
        <w:ind w:left="0"/>
        <w:jc w:val="both"/>
      </w:pPr>
      <w:r>
        <w:rPr>
          <w:rFonts w:ascii="Times New Roman"/>
          <w:b w:val="false"/>
          <w:i w:val="false"/>
          <w:color w:val="000000"/>
          <w:sz w:val="28"/>
        </w:rPr>
        <w:t>
      1) жайылымдарды беру шарттарына сәйкес жайылымдарды нысаналы мақсаты бойынша ұтымды пайдалануға;</w:t>
      </w:r>
    </w:p>
    <w:p>
      <w:pPr>
        <w:spacing w:after="0"/>
        <w:ind w:left="0"/>
        <w:jc w:val="both"/>
      </w:pPr>
      <w:r>
        <w:rPr>
          <w:rFonts w:ascii="Times New Roman"/>
          <w:b w:val="false"/>
          <w:i w:val="false"/>
          <w:color w:val="000000"/>
          <w:sz w:val="28"/>
        </w:rPr>
        <w:t>
      2) жайылым айналымдары схемасын сақтауға;</w:t>
      </w:r>
    </w:p>
    <w:p>
      <w:pPr>
        <w:spacing w:after="0"/>
        <w:ind w:left="0"/>
        <w:jc w:val="both"/>
      </w:pPr>
      <w:r>
        <w:rPr>
          <w:rFonts w:ascii="Times New Roman"/>
          <w:b w:val="false"/>
          <w:i w:val="false"/>
          <w:color w:val="000000"/>
          <w:sz w:val="28"/>
        </w:rPr>
        <w:t>
      3) Қазақстан Республикасының ветеринария саласындағы заңнамасын және өрт қауіпсіздігі талаптарын сақтауға;</w:t>
      </w:r>
    </w:p>
    <w:p>
      <w:pPr>
        <w:spacing w:after="0"/>
        <w:ind w:left="0"/>
        <w:jc w:val="both"/>
      </w:pPr>
      <w:r>
        <w:rPr>
          <w:rFonts w:ascii="Times New Roman"/>
          <w:b w:val="false"/>
          <w:i w:val="false"/>
          <w:color w:val="000000"/>
          <w:sz w:val="28"/>
        </w:rPr>
        <w:t>
      4) басқа жайылым пайдаланушылардың құқықтарын бұзбауға;</w:t>
      </w:r>
    </w:p>
    <w:p>
      <w:pPr>
        <w:spacing w:after="0"/>
        <w:ind w:left="0"/>
        <w:jc w:val="both"/>
      </w:pPr>
      <w:r>
        <w:rPr>
          <w:rFonts w:ascii="Times New Roman"/>
          <w:b w:val="false"/>
          <w:i w:val="false"/>
          <w:color w:val="000000"/>
          <w:sz w:val="28"/>
        </w:rPr>
        <w:t>
      5) осы Заңда және Қазақстан Республикасының өзге де заңдарында көзделген өзге де міндеттерді орындауға міндетті.</w:t>
      </w:r>
    </w:p>
    <w:p>
      <w:pPr>
        <w:spacing w:after="0"/>
        <w:ind w:left="0"/>
        <w:jc w:val="both"/>
      </w:pPr>
      <w:r>
        <w:rPr>
          <w:rFonts w:ascii="Times New Roman"/>
          <w:b/>
          <w:i w:val="false"/>
          <w:color w:val="000000"/>
          <w:sz w:val="28"/>
        </w:rPr>
        <w:t>12-бап. Жайылым пайдаланушылар бірлестігі (жай серіктестік, консорциум)</w:t>
      </w:r>
    </w:p>
    <w:bookmarkStart w:name="z39" w:id="20"/>
    <w:p>
      <w:pPr>
        <w:spacing w:after="0"/>
        <w:ind w:left="0"/>
        <w:jc w:val="both"/>
      </w:pPr>
      <w:r>
        <w:rPr>
          <w:rFonts w:ascii="Times New Roman"/>
          <w:b w:val="false"/>
          <w:i w:val="false"/>
          <w:color w:val="000000"/>
          <w:sz w:val="28"/>
        </w:rPr>
        <w:t>
      1. Жайылымдарды пайдалану кезінде бірлескен қызметті жүргізу үшін жайылым пайдаланушылар Қазақстан Республикасының азаматтық заңнамасына сәйкес жасалатын бірлескен қызмет туралы шарт негізінде жайылым пайдаланушылар бірлестігін (жай серіктестікті, консорциумды) құруға құқылы.</w:t>
      </w:r>
    </w:p>
    <w:bookmarkEnd w:id="20"/>
    <w:bookmarkStart w:name="z40" w:id="21"/>
    <w:p>
      <w:pPr>
        <w:spacing w:after="0"/>
        <w:ind w:left="0"/>
        <w:jc w:val="both"/>
      </w:pPr>
      <w:r>
        <w:rPr>
          <w:rFonts w:ascii="Times New Roman"/>
          <w:b w:val="false"/>
          <w:i w:val="false"/>
          <w:color w:val="000000"/>
          <w:sz w:val="28"/>
        </w:rPr>
        <w:t>
      2. Жайылым пайдаланушылар (жай серіктестікке, консорциумға қатысушылар) өзара келісу бойынша ортақ істерге басшылық жасауды және оны жүргізуді жайылым пайдаланушылардың біріне (жай серіктестікке, консорциумға қатысушыға) тапсыра алады.</w:t>
      </w:r>
    </w:p>
    <w:bookmarkEnd w:id="21"/>
    <w:bookmarkStart w:name="z41" w:id="22"/>
    <w:p>
      <w:pPr>
        <w:spacing w:after="0"/>
        <w:ind w:left="0"/>
        <w:jc w:val="both"/>
      </w:pPr>
      <w:r>
        <w:rPr>
          <w:rFonts w:ascii="Times New Roman"/>
          <w:b w:val="false"/>
          <w:i w:val="false"/>
          <w:color w:val="000000"/>
          <w:sz w:val="28"/>
        </w:rPr>
        <w:t>
      3. Бірлескен қызметті жүзеге асыру үшін жайылым пайдаланушылар – бірлескен қызмет туралы шартқа қатысушылар ақшалай немесе басқа мүлікпен немесе тиісінше еңбек үлесі арқылы жарналарды енгізеді. Жайылым пайдаланушылар бірлестігінің (жай серіктестіктің, консорциумның) ортақ мүлкін пайдалану тәртібі Қазақстан Республикасының Азаматтық кодексінде айқындалады.</w:t>
      </w:r>
    </w:p>
    <w:bookmarkEnd w:id="22"/>
    <w:bookmarkStart w:name="z42" w:id="23"/>
    <w:p>
      <w:pPr>
        <w:spacing w:after="0"/>
        <w:ind w:left="0"/>
        <w:jc w:val="both"/>
      </w:pPr>
      <w:r>
        <w:rPr>
          <w:rFonts w:ascii="Times New Roman"/>
          <w:b w:val="false"/>
          <w:i w:val="false"/>
          <w:color w:val="000000"/>
          <w:sz w:val="28"/>
        </w:rPr>
        <w:t>
      4. Жайылым пайдаланушылар бірлестігінің (жай серіктестіктің, консорциумның) қызметін ұйымдастырудың өзге де мәселелері Қазақстан Республикасының Азаматтық кодексінде айқындалады.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13-бап. Жайылымдарды басқару және оларды пайдалану жөніндегі жоспар</w:t>
      </w:r>
    </w:p>
    <w:bookmarkStart w:name="z259" w:id="24"/>
    <w:p>
      <w:pPr>
        <w:spacing w:after="0"/>
        <w:ind w:left="0"/>
        <w:jc w:val="both"/>
      </w:pPr>
      <w:r>
        <w:rPr>
          <w:rFonts w:ascii="Times New Roman"/>
          <w:b w:val="false"/>
          <w:i w:val="false"/>
          <w:color w:val="000000"/>
          <w:sz w:val="28"/>
        </w:rPr>
        <w:t>
      1.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24"/>
    <w:p>
      <w:pPr>
        <w:spacing w:after="0"/>
        <w:ind w:left="0"/>
        <w:jc w:val="both"/>
      </w:pPr>
      <w:r>
        <w:rPr>
          <w:rFonts w:ascii="Times New Roman"/>
          <w:b w:val="false"/>
          <w:i w:val="false"/>
          <w:color w:val="000000"/>
          <w:sz w:val="28"/>
        </w:rPr>
        <w:t>
      Жайылымдарды басқару және оларды пайдалану жөніндегі жоспарды әзірлеу кезінде:</w:t>
      </w:r>
    </w:p>
    <w:p>
      <w:pPr>
        <w:spacing w:after="0"/>
        <w:ind w:left="0"/>
        <w:jc w:val="both"/>
      </w:pPr>
      <w:r>
        <w:rPr>
          <w:rFonts w:ascii="Times New Roman"/>
          <w:b w:val="false"/>
          <w:i w:val="false"/>
          <w:color w:val="000000"/>
          <w:sz w:val="28"/>
        </w:rPr>
        <w:t>
      өңірдің жер балансының және мемлекеттік жер кадастрының ақпараттық жүйесінің деректері;</w:t>
      </w:r>
    </w:p>
    <w:p>
      <w:pPr>
        <w:spacing w:after="0"/>
        <w:ind w:left="0"/>
        <w:jc w:val="both"/>
      </w:pPr>
      <w:r>
        <w:rPr>
          <w:rFonts w:ascii="Times New Roman"/>
          <w:b w:val="false"/>
          <w:i w:val="false"/>
          <w:color w:val="000000"/>
          <w:sz w:val="28"/>
        </w:rPr>
        <w:t>
      жайылымдарды геоботаникалық зерттеп-қарау мәліметтері;</w:t>
      </w:r>
    </w:p>
    <w:p>
      <w:pPr>
        <w:spacing w:after="0"/>
        <w:ind w:left="0"/>
        <w:jc w:val="both"/>
      </w:pPr>
      <w:r>
        <w:rPr>
          <w:rFonts w:ascii="Times New Roman"/>
          <w:b w:val="false"/>
          <w:i w:val="false"/>
          <w:color w:val="000000"/>
          <w:sz w:val="28"/>
        </w:rPr>
        <w:t>
      мал қорымдары (биометриялық шұңқырлар) туралы мәліметтер;</w:t>
      </w:r>
    </w:p>
    <w:p>
      <w:pPr>
        <w:spacing w:after="0"/>
        <w:ind w:left="0"/>
        <w:jc w:val="both"/>
      </w:pPr>
      <w:r>
        <w:rPr>
          <w:rFonts w:ascii="Times New Roman"/>
          <w:b w:val="false"/>
          <w:i w:val="false"/>
          <w:color w:val="000000"/>
          <w:sz w:val="28"/>
        </w:rPr>
        <w:t>
      жайылымдық инфрақұрылым объектілері туралы және ауыл шаруашылығы жануарларын айдап өтуге арналған сервитуттар туралы мәліметтер;</w:t>
      </w:r>
    </w:p>
    <w:p>
      <w:pPr>
        <w:spacing w:after="0"/>
        <w:ind w:left="0"/>
        <w:jc w:val="both"/>
      </w:pPr>
      <w:r>
        <w:rPr>
          <w:rFonts w:ascii="Times New Roman"/>
          <w:b w:val="false"/>
          <w:i w:val="false"/>
          <w:color w:val="000000"/>
          <w:sz w:val="28"/>
        </w:rPr>
        <w:t>
      иелерін көрсете отырып, ауыл шаруашылығы жануарларының сәйкестендіру деректері базасынан алынған ауыл шаруашылығы жануарларының мал басы саны туралы деректер;</w:t>
      </w:r>
    </w:p>
    <w:p>
      <w:pPr>
        <w:spacing w:after="0"/>
        <w:ind w:left="0"/>
        <w:jc w:val="both"/>
      </w:pPr>
      <w:r>
        <w:rPr>
          <w:rFonts w:ascii="Times New Roman"/>
          <w:b w:val="false"/>
          <w:i w:val="false"/>
          <w:color w:val="000000"/>
          <w:sz w:val="28"/>
        </w:rPr>
        <w:t>
      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p>
      <w:pPr>
        <w:spacing w:after="0"/>
        <w:ind w:left="0"/>
        <w:jc w:val="both"/>
      </w:pPr>
      <w:r>
        <w:rPr>
          <w:rFonts w:ascii="Times New Roman"/>
          <w:b w:val="false"/>
          <w:i w:val="false"/>
          <w:color w:val="000000"/>
          <w:sz w:val="28"/>
        </w:rPr>
        <w:t>
      шалғайдағы жайылымдарда жаю үшін ауыл шаруашылығы жануарлары мал басының саны туралы мәліметтер;</w:t>
      </w:r>
    </w:p>
    <w:p>
      <w:pPr>
        <w:spacing w:after="0"/>
        <w:ind w:left="0"/>
        <w:jc w:val="both"/>
      </w:pPr>
      <w:r>
        <w:rPr>
          <w:rFonts w:ascii="Times New Roman"/>
          <w:b w:val="false"/>
          <w:i w:val="false"/>
          <w:color w:val="000000"/>
          <w:sz w:val="28"/>
        </w:rPr>
        <w:t>
      екпе және аридтік жайылымдарда, орман, су қорлары мен ерекше қорғалатын табиғи аумақтар жерлерінде ауыл шаруашылығы жануарларын жаю ерекшеліктері туралы деректер;</w:t>
      </w:r>
    </w:p>
    <w:p>
      <w:pPr>
        <w:spacing w:after="0"/>
        <w:ind w:left="0"/>
        <w:jc w:val="both"/>
      </w:pPr>
      <w:r>
        <w:rPr>
          <w:rFonts w:ascii="Times New Roman"/>
          <w:b w:val="false"/>
          <w:i w:val="false"/>
          <w:color w:val="000000"/>
          <w:sz w:val="28"/>
        </w:rPr>
        <w:t>
      жайылым айналымдарының ұсынылатын схемалары;</w:t>
      </w:r>
    </w:p>
    <w:p>
      <w:pPr>
        <w:spacing w:after="0"/>
        <w:ind w:left="0"/>
        <w:jc w:val="both"/>
      </w:pPr>
      <w:r>
        <w:rPr>
          <w:rFonts w:ascii="Times New Roman"/>
          <w:b w:val="false"/>
          <w:i w:val="false"/>
          <w:color w:val="000000"/>
          <w:sz w:val="28"/>
        </w:rPr>
        <w:t>
      мемлекеттік органдар, жеке және (немесе) заңды тұлғалар ұсынған өзге де деректер ескеріледі.</w:t>
      </w:r>
    </w:p>
    <w:bookmarkStart w:name="z260" w:id="25"/>
    <w:p>
      <w:pPr>
        <w:spacing w:after="0"/>
        <w:ind w:left="0"/>
        <w:jc w:val="both"/>
      </w:pPr>
      <w:r>
        <w:rPr>
          <w:rFonts w:ascii="Times New Roman"/>
          <w:b w:val="false"/>
          <w:i w:val="false"/>
          <w:color w:val="000000"/>
          <w:sz w:val="28"/>
        </w:rPr>
        <w:t>
      2. Жайылымдарды басқару және оларды пайдалану жөніндегі жоспар:</w:t>
      </w:r>
    </w:p>
    <w:bookmarkEnd w:id="25"/>
    <w:bookmarkStart w:name="z261" w:id="26"/>
    <w:p>
      <w:pPr>
        <w:spacing w:after="0"/>
        <w:ind w:left="0"/>
        <w:jc w:val="both"/>
      </w:pPr>
      <w:r>
        <w:rPr>
          <w:rFonts w:ascii="Times New Roman"/>
          <w:b w:val="false"/>
          <w:i w:val="false"/>
          <w:color w:val="000000"/>
          <w:sz w:val="28"/>
        </w:rPr>
        <w:t>
      1) жер учаскесіне құқық белгілейтін және сәйкестендіретін құжаттар негізінде меншік иелері немесе жер пайдаланушылары туралы мәліметтерді көрсетіп, жайылымдардың шекараларын, алаңдары мен түрлерін, оның ішінде шалғайдағы, маусымдық, аридтік және екпе жайылымдарды көрсете отырып, жер санаттары бөлінісінде әкімшілік-аумақтық бірліктің аумағында жайылымдардың орналасу схемасын (картасын);</w:t>
      </w:r>
    </w:p>
    <w:bookmarkEnd w:id="26"/>
    <w:p>
      <w:pPr>
        <w:spacing w:after="0"/>
        <w:ind w:left="0"/>
        <w:jc w:val="both"/>
      </w:pPr>
      <w:r>
        <w:rPr>
          <w:rFonts w:ascii="Times New Roman"/>
          <w:b w:val="false"/>
          <w:i w:val="false"/>
          <w:color w:val="000000"/>
          <w:sz w:val="28"/>
        </w:rPr>
        <w:t>
      2) жеке ауладағы ауыл шаруашылығы жануарларын жаю бойынша халық мұқтажына арналған жайылымдар, оның ішінде көпшілік пайдаланатын жайылымдар белгіленген схеманы (картаны);</w:t>
      </w:r>
    </w:p>
    <w:p>
      <w:pPr>
        <w:spacing w:after="0"/>
        <w:ind w:left="0"/>
        <w:jc w:val="both"/>
      </w:pPr>
      <w:r>
        <w:rPr>
          <w:rFonts w:ascii="Times New Roman"/>
          <w:b w:val="false"/>
          <w:i w:val="false"/>
          <w:color w:val="000000"/>
          <w:sz w:val="28"/>
        </w:rPr>
        <w:t>
      3) жайылым айналымдарының ұсынылатын схемалары белгіленген схеманы (картаны);</w:t>
      </w:r>
    </w:p>
    <w:p>
      <w:pPr>
        <w:spacing w:after="0"/>
        <w:ind w:left="0"/>
        <w:jc w:val="both"/>
      </w:pPr>
      <w:r>
        <w:rPr>
          <w:rFonts w:ascii="Times New Roman"/>
          <w:b w:val="false"/>
          <w:i w:val="false"/>
          <w:color w:val="000000"/>
          <w:sz w:val="28"/>
        </w:rPr>
        <w:t>
      4) ауыл шаруашылығы жануарларын айдап өтуге арналған сервитуттар, мал айдайтын жолдар мен өзге де жайылымдық инфрақұрылым объектілері, сондай-ақ мал қорымдары (биометриялық шұңқырлар) белгіленген схеманы (картаны);</w:t>
      </w:r>
    </w:p>
    <w:p>
      <w:pPr>
        <w:spacing w:after="0"/>
        <w:ind w:left="0"/>
        <w:jc w:val="both"/>
      </w:pPr>
      <w:r>
        <w:rPr>
          <w:rFonts w:ascii="Times New Roman"/>
          <w:b w:val="false"/>
          <w:i w:val="false"/>
          <w:color w:val="000000"/>
          <w:sz w:val="28"/>
        </w:rPr>
        <w:t>
      5) жайылым пайдаланушыларға жер пайдалануға берілуі мүмкін жайылымдар белгіленген схеманы (картаны);</w:t>
      </w:r>
    </w:p>
    <w:p>
      <w:pPr>
        <w:spacing w:after="0"/>
        <w:ind w:left="0"/>
        <w:jc w:val="both"/>
      </w:pPr>
      <w:r>
        <w:rPr>
          <w:rFonts w:ascii="Times New Roman"/>
          <w:b w:val="false"/>
          <w:i w:val="false"/>
          <w:color w:val="000000"/>
          <w:sz w:val="28"/>
        </w:rPr>
        <w:t>
      6) жеке ауладағы ауыл шаруашылығы малын жаю бойынша халық мұқтажын қанағаттандыру мақсатында резервке қойылуға тиіс жайылымдар белгіленген схеманы (картаны);</w:t>
      </w:r>
    </w:p>
    <w:p>
      <w:pPr>
        <w:spacing w:after="0"/>
        <w:ind w:left="0"/>
        <w:jc w:val="both"/>
      </w:pPr>
      <w:r>
        <w:rPr>
          <w:rFonts w:ascii="Times New Roman"/>
          <w:b w:val="false"/>
          <w:i w:val="false"/>
          <w:color w:val="000000"/>
          <w:sz w:val="28"/>
        </w:rPr>
        <w:t>
      7) суды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8) ауыл шаруашылығы жануарларының мал басын шалғайдағы жайылымдарда орналастыру схемасын;</w:t>
      </w:r>
    </w:p>
    <w:p>
      <w:pPr>
        <w:spacing w:after="0"/>
        <w:ind w:left="0"/>
        <w:jc w:val="both"/>
      </w:pPr>
      <w:r>
        <w:rPr>
          <w:rFonts w:ascii="Times New Roman"/>
          <w:b w:val="false"/>
          <w:i w:val="false"/>
          <w:color w:val="000000"/>
          <w:sz w:val="28"/>
        </w:rPr>
        <w:t>
      9) жайылымдарды ауылдық округке кіретін ауылдық елді мекендер арасында жобалық бөлуді (қайта бөлуді);</w:t>
      </w:r>
    </w:p>
    <w:p>
      <w:pPr>
        <w:spacing w:after="0"/>
        <w:ind w:left="0"/>
        <w:jc w:val="both"/>
      </w:pPr>
      <w:r>
        <w:rPr>
          <w:rFonts w:ascii="Times New Roman"/>
          <w:b w:val="false"/>
          <w:i w:val="false"/>
          <w:color w:val="000000"/>
          <w:sz w:val="28"/>
        </w:rPr>
        <w:t>
      10) тиісті әкімшілік-аумақтық бірлікте жайылымдарды ұтымды пайдалану үшін қажетті өзге де талаптарды қамтуға тиіс.</w:t>
      </w:r>
    </w:p>
    <w:bookmarkStart w:name="z262" w:id="27"/>
    <w:p>
      <w:pPr>
        <w:spacing w:after="0"/>
        <w:ind w:left="0"/>
        <w:jc w:val="both"/>
      </w:pPr>
      <w:r>
        <w:rPr>
          <w:rFonts w:ascii="Times New Roman"/>
          <w:b w:val="false"/>
          <w:i w:val="false"/>
          <w:color w:val="000000"/>
          <w:sz w:val="28"/>
        </w:rPr>
        <w:t>
      3. Жайылымдарды басқару және оларды пайдалану жөніндегі жоспарды ауданның (қалалардағы аудандардан басқа), облыстық маңызы бар қаланың жергілікті атқарушы органы аудандық маңызы бар қаланың, кенттің, ауылдың, ауылдық округтің әкімдерімен және жергілікті өзін-өзі басқару органдарымен бірлесіп, жайылымдарды басқару және оларды пайдалану жөніндегі үлгілік жоспардың негізінде әзірлейді.</w:t>
      </w:r>
    </w:p>
    <w:bookmarkEnd w:id="27"/>
    <w:bookmarkStart w:name="z263" w:id="28"/>
    <w:p>
      <w:pPr>
        <w:spacing w:after="0"/>
        <w:ind w:left="0"/>
        <w:jc w:val="both"/>
      </w:pPr>
      <w:r>
        <w:rPr>
          <w:rFonts w:ascii="Times New Roman"/>
          <w:b w:val="false"/>
          <w:i w:val="false"/>
          <w:color w:val="000000"/>
          <w:sz w:val="28"/>
        </w:rPr>
        <w:t>
      4. Жайылымдарды басқару және оларды пайдалану жөніндегі жоспарды ауданның, облыстық маңызы бар қаланың жергілікті өкілді органы бес жылға бекітеді.</w:t>
      </w:r>
    </w:p>
    <w:bookmarkEnd w:id="28"/>
    <w:bookmarkStart w:name="z264" w:id="29"/>
    <w:p>
      <w:pPr>
        <w:spacing w:after="0"/>
        <w:ind w:left="0"/>
        <w:jc w:val="both"/>
      </w:pPr>
      <w:r>
        <w:rPr>
          <w:rFonts w:ascii="Times New Roman"/>
          <w:b w:val="false"/>
          <w:i w:val="false"/>
          <w:color w:val="000000"/>
          <w:sz w:val="28"/>
        </w:rPr>
        <w:t xml:space="preserve">
      5. Жайылымдарды басқару және оларды пайдалану жөніндегі жоспарды әзірлеу бойынша жұмыстарды қаржыландыру бюджет қаражаты және (немесе) Қазақстан Республикасының заңнамасында тыйым салынбаған өзге де көздердің есебінен жүзеге асырылады. </w:t>
      </w:r>
    </w:p>
    <w:bookmarkEnd w:id="29"/>
    <w:bookmarkStart w:name="z265" w:id="30"/>
    <w:p>
      <w:pPr>
        <w:spacing w:after="0"/>
        <w:ind w:left="0"/>
        <w:jc w:val="both"/>
      </w:pPr>
      <w:r>
        <w:rPr>
          <w:rFonts w:ascii="Times New Roman"/>
          <w:b w:val="false"/>
          <w:i w:val="false"/>
          <w:color w:val="000000"/>
          <w:sz w:val="28"/>
        </w:rPr>
        <w:t>
      6. Жайылымдарды басқару және оларды пайдалану жөніндегі жоспар нормативтік құқықтық акт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Жайылымдарды беру және пайдалану шарттары</w:t>
      </w:r>
    </w:p>
    <w:p>
      <w:pPr>
        <w:spacing w:after="0"/>
        <w:ind w:left="0"/>
        <w:jc w:val="both"/>
      </w:pPr>
      <w:r>
        <w:rPr>
          <w:rFonts w:ascii="Times New Roman"/>
          <w:b w:val="false"/>
          <w:i w:val="false"/>
          <w:color w:val="ff0000"/>
          <w:sz w:val="28"/>
        </w:rPr>
        <w:t xml:space="preserve">
      Ескерту. 14-баптың тақырыбы жаңа редакцияда 27.02.2024 </w:t>
      </w:r>
      <w:r>
        <w:rPr>
          <w:rFonts w:ascii="Times New Roman"/>
          <w:b w:val="false"/>
          <w:i w:val="false"/>
          <w:color w:val="ff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ауладағы ауыл шаруашылығы жануарларын жаю, шаруа немесе фермер қожалығын, ауыл шаруашылығы өндірісін жүргізу үшін жайылымдарды беру және пайдалану шарттары осы Заңмен және Қазақстан Республикасының өзге де нормативтік құқықтық актілерімен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Осы Заңның 13-бабы 2-тармағының 2) тармақшасында көрсетілген жайылымдар, оның ішінде көпшілік пайдаланатын жайылымдар жеке меншікке және жер пайдалануға берілмейді және жеке ауладағы ауыл шаруашылығы жануарларын жаю үшін халық мұқтажына ғана пайдаланылады.</w:t>
      </w:r>
    </w:p>
    <w:bookmarkStart w:name="z266" w:id="31"/>
    <w:p>
      <w:pPr>
        <w:spacing w:after="0"/>
        <w:ind w:left="0"/>
        <w:jc w:val="both"/>
      </w:pPr>
      <w:r>
        <w:rPr>
          <w:rFonts w:ascii="Times New Roman"/>
          <w:b w:val="false"/>
          <w:i w:val="false"/>
          <w:color w:val="000000"/>
          <w:sz w:val="28"/>
        </w:rPr>
        <w:t>
      1-2. Мемлекеттік заңды тұлғалардың балансында тұрған және жеке ауладағы ауыл шаруашылығы жануарларын жаю бойынша халық мұқтажына арналған жайылымдарда, оның ішінде көпшілік пайдаланатын жайылымдарда орналасқан суландыру құрылыстарына қол жеткізу өтеусіз негізде беріледі.</w:t>
      </w:r>
    </w:p>
    <w:bookmarkEnd w:id="31"/>
    <w:bookmarkStart w:name="z267" w:id="32"/>
    <w:p>
      <w:pPr>
        <w:spacing w:after="0"/>
        <w:ind w:left="0"/>
        <w:jc w:val="both"/>
      </w:pPr>
      <w:r>
        <w:rPr>
          <w:rFonts w:ascii="Times New Roman"/>
          <w:b w:val="false"/>
          <w:i w:val="false"/>
          <w:color w:val="000000"/>
          <w:sz w:val="28"/>
        </w:rPr>
        <w:t xml:space="preserve">
      1-3. Жеке ауладағы ауыл шаруашылығы жануарларын жаю бойынша халық мұқтажын қанағаттандыру мақсатында Қазақстан Республикасының Жер кодексіне сәйкес жайылымдарды резервке қою жүзеге асырылады. </w:t>
      </w:r>
    </w:p>
    <w:bookmarkEnd w:id="32"/>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резервке қою үшін негіз болып табылады.</w:t>
      </w:r>
    </w:p>
    <w:bookmarkStart w:name="z47" w:id="33"/>
    <w:p>
      <w:pPr>
        <w:spacing w:after="0"/>
        <w:ind w:left="0"/>
        <w:jc w:val="both"/>
      </w:pPr>
      <w:r>
        <w:rPr>
          <w:rFonts w:ascii="Times New Roman"/>
          <w:b w:val="false"/>
          <w:i w:val="false"/>
          <w:color w:val="000000"/>
          <w:sz w:val="28"/>
        </w:rPr>
        <w:t>
      2. Жайылымдарды басқару және оларды пайдалану жөніндегі жоспарға сәйкес жайылымдарды беру кезінде мынадай шарттар ескерілуге тиіс:</w:t>
      </w:r>
    </w:p>
    <w:bookmarkEnd w:id="33"/>
    <w:p>
      <w:pPr>
        <w:spacing w:after="0"/>
        <w:ind w:left="0"/>
        <w:jc w:val="both"/>
      </w:pPr>
      <w:r>
        <w:rPr>
          <w:rFonts w:ascii="Times New Roman"/>
          <w:b w:val="false"/>
          <w:i w:val="false"/>
          <w:color w:val="000000"/>
          <w:sz w:val="28"/>
        </w:rPr>
        <w:t>
      1) ауыл шаруашылығы жануарлары мал басының болуы;</w:t>
      </w:r>
    </w:p>
    <w:p>
      <w:pPr>
        <w:spacing w:after="0"/>
        <w:ind w:left="0"/>
        <w:jc w:val="both"/>
      </w:pPr>
      <w:r>
        <w:rPr>
          <w:rFonts w:ascii="Times New Roman"/>
          <w:b w:val="false"/>
          <w:i w:val="false"/>
          <w:color w:val="000000"/>
          <w:sz w:val="28"/>
        </w:rPr>
        <w:t>
      2) жайылымдық инфрақұрылым объектілерінің болуы және олардың жай-күйі;</w:t>
      </w:r>
    </w:p>
    <w:p>
      <w:pPr>
        <w:spacing w:after="0"/>
        <w:ind w:left="0"/>
        <w:jc w:val="both"/>
      </w:pPr>
      <w:r>
        <w:rPr>
          <w:rFonts w:ascii="Times New Roman"/>
          <w:b w:val="false"/>
          <w:i w:val="false"/>
          <w:color w:val="000000"/>
          <w:sz w:val="28"/>
        </w:rPr>
        <w:t>
      3) жер учаскесінің өнімділігі.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Жайылымдарда ауыл шаруашылығы жануарлары бір жыл бойы (пайдаланылмау фактісі алғашқы анықталған кезден бастап) жайылмаса не олардың саны уәкілетті орган белгілеген жайылымдардың жалпы алаңына түсетін жүктеменің шекті рұқсат етілген нормасының елу пайызынан аз болса және (немесе) жемшөп дайындау мақсатында шөп шабылмаса, мұндай жайылымдар Қазақстан Республикасының жер заңнамасында көзделген тәртіппен мәжбүрлеп алып қойылуға жатады.</w:t>
      </w:r>
    </w:p>
    <w:bookmarkStart w:name="z49" w:id="34"/>
    <w:p>
      <w:pPr>
        <w:spacing w:after="0"/>
        <w:ind w:left="0"/>
        <w:jc w:val="both"/>
      </w:pPr>
      <w:r>
        <w:rPr>
          <w:rFonts w:ascii="Times New Roman"/>
          <w:b w:val="false"/>
          <w:i w:val="false"/>
          <w:color w:val="000000"/>
          <w:sz w:val="28"/>
        </w:rPr>
        <w:t>
      4. Жайылымдардың жалпы алаңына түсетін жүктеменің шекті рұқсат етілетін нормасын айқындау кезінде басқа ауыл шаруашылығы алқаптарының ішіндегі ұсақ контурлы (қосылған) жайылымдар ескерілмейді.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Жайылымдарды беру және пайдалану тәртібі</w:t>
      </w:r>
    </w:p>
    <w:p>
      <w:pPr>
        <w:spacing w:after="0"/>
        <w:ind w:left="0"/>
        <w:jc w:val="left"/>
      </w:pPr>
    </w:p>
    <w:p>
      <w:pPr>
        <w:spacing w:after="0"/>
        <w:ind w:left="0"/>
        <w:jc w:val="both"/>
      </w:pPr>
      <w:r>
        <w:rPr>
          <w:rFonts w:ascii="Times New Roman"/>
          <w:b w:val="false"/>
          <w:i w:val="false"/>
          <w:color w:val="000000"/>
          <w:sz w:val="28"/>
        </w:rPr>
        <w:t>
      1. Елді мекендердің шекараларына (шектеріне) тікелей іргелес аумақта орналасқан, мемлекет меншігіндегі жайылымдар жеке ауладағы ауыл шаруашылығы жануарларын жаю үшін халық мұқтажын қанағаттандыруға пайдаланылады.</w:t>
      </w:r>
    </w:p>
    <w:bookmarkStart w:name="z51" w:id="35"/>
    <w:p>
      <w:pPr>
        <w:spacing w:after="0"/>
        <w:ind w:left="0"/>
        <w:jc w:val="both"/>
      </w:pPr>
      <w:r>
        <w:rPr>
          <w:rFonts w:ascii="Times New Roman"/>
          <w:b w:val="false"/>
          <w:i w:val="false"/>
          <w:color w:val="000000"/>
          <w:sz w:val="28"/>
        </w:rPr>
        <w:t xml:space="preserve">
      2. Жайылымдардың жалпы алаңына түсетін жүктеменің шекті рұқсат етілетін нормалары сақталған кезде ғана,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жайылымдарда басқа ауыл шаруашылығы жануарларын жаюға рұқсат етіледі.</w:t>
      </w:r>
    </w:p>
    <w:bookmarkEnd w:id="35"/>
    <w:p>
      <w:pPr>
        <w:spacing w:after="0"/>
        <w:ind w:left="0"/>
        <w:jc w:val="both"/>
      </w:pPr>
      <w:r>
        <w:rPr>
          <w:rFonts w:ascii="Times New Roman"/>
          <w:b w:val="false"/>
          <w:i w:val="false"/>
          <w:color w:val="000000"/>
          <w:sz w:val="28"/>
        </w:rPr>
        <w:t>
      Жайылымдардың жалпы алаңына түсетін жүктеменің шекті рұқсат етілген нормаларынан асып кеткен кезде жеке ауладағы ауыл шаруашылығы жануарларын жаюға арналған жайылымдардың алаңдарын ұлғайту мақсатында бұрын берілген жайылымдарды Қазақстан Республикасының жер заңнамасына және Қазақстан Республикасының мемлекеттік мүлік туралы заңнамасына сәйкес мемлекет мұқтажы үшін мәжбүрлеп иеліктен шығару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Елді мекеннің шекаралары (шектері) шегінде жайылымдармен қамтамасыз етілмеген жеке және (немесе) заңды тұлғалардың ауыл шаруашылығы жануарлары мал басының Жайылымдарды басқару және оларды пайдалану жөніндегі жоспарға сәйкес жайылымдардың басқа учаскелеріне, оның ішінде шалғайдағы жайылымдарға орны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Жеке ауладағы ауыл шаруашылығы жануарларын жаюға арналған жайылымдарды, оның ішінде шалғайдағы жайылымдарды пайдалану Жайылымдарды басқару және оларды пайдалану жөніндегі жоспарға сәйкес жүзеге асырылады. Аудандық маңызы бар қала, кент, ауыл, ауылдық округ әкімдерінің және ауданның, облыстық маңызы бар қаланың жергілікті атқарушы органының жайылымдар беру туралы жеке шешімін шығару талап етілмейді.</w:t>
      </w:r>
    </w:p>
    <w:bookmarkStart w:name="z54" w:id="36"/>
    <w:p>
      <w:pPr>
        <w:spacing w:after="0"/>
        <w:ind w:left="0"/>
        <w:jc w:val="both"/>
      </w:pPr>
      <w:r>
        <w:rPr>
          <w:rFonts w:ascii="Times New Roman"/>
          <w:b w:val="false"/>
          <w:i w:val="false"/>
          <w:color w:val="000000"/>
          <w:sz w:val="28"/>
        </w:rPr>
        <w:t>
      5. Бір аудандық маңызы бар қала, кент, ауыл, ауылдық округ аумағындағы жайылымдарды басқа аудандық маңызы бар қаланың, кенттің, ауылдың, ауылдық округтің пайдалануына беруді аудандық маңызы бар қала, кент, ауыл, ауылдық округ әкімдерінің, жергілікті өзін-өзі басқару органдарының ұсынысы бойынша ауданның (қалалардағы аудандардан басқа), облыстық маңызы бар қаланың жергілікті атқарушы органы жүзеге асырады.</w:t>
      </w:r>
    </w:p>
    <w:bookmarkEnd w:id="36"/>
    <w:bookmarkStart w:name="z55" w:id="37"/>
    <w:p>
      <w:pPr>
        <w:spacing w:after="0"/>
        <w:ind w:left="0"/>
        <w:jc w:val="both"/>
      </w:pPr>
      <w:r>
        <w:rPr>
          <w:rFonts w:ascii="Times New Roman"/>
          <w:b w:val="false"/>
          <w:i w:val="false"/>
          <w:color w:val="000000"/>
          <w:sz w:val="28"/>
        </w:rPr>
        <w:t>
      6. Бір ауданның (қалалардағы аудандардан басқа), облыстық маңызы бар қаланың аумағындағы жайылымдарды басқа ауданның (қалалардағы аудандардан басқа), облыстық маңызы бар қаланың пайдалануына беруді ауданның (қалалардағы аудандардан басқа), облыстық маңызы бар қаланың жергілікті атқарушы органының ұсынысы бойынша облыстың жергілікті атқарушы органы жүзеге асырады.</w:t>
      </w:r>
    </w:p>
    <w:bookmarkEnd w:id="37"/>
    <w:bookmarkStart w:name="z56" w:id="38"/>
    <w:p>
      <w:pPr>
        <w:spacing w:after="0"/>
        <w:ind w:left="0"/>
        <w:jc w:val="both"/>
      </w:pPr>
      <w:r>
        <w:rPr>
          <w:rFonts w:ascii="Times New Roman"/>
          <w:b w:val="false"/>
          <w:i w:val="false"/>
          <w:color w:val="000000"/>
          <w:sz w:val="28"/>
        </w:rPr>
        <w:t>
      7. Бір облыстың, республикалық маңызы бар қаланың, астананың аумағындағы жайылымдарды басқа облыстың пайдалануына беруді облыстың жергілікті атқарушы органының ұсынысы бойынша Қазақстан Республикасының Үкіметі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Шалғайдағы жайылымдарды беру және пайдалану тәртібі</w:t>
      </w:r>
    </w:p>
    <w:bookmarkStart w:name="z57" w:id="39"/>
    <w:p>
      <w:pPr>
        <w:spacing w:after="0"/>
        <w:ind w:left="0"/>
        <w:jc w:val="both"/>
      </w:pPr>
      <w:r>
        <w:rPr>
          <w:rFonts w:ascii="Times New Roman"/>
          <w:b w:val="false"/>
          <w:i w:val="false"/>
          <w:color w:val="000000"/>
          <w:sz w:val="28"/>
        </w:rPr>
        <w:t>
      1. Бір облыстың аумағындағы шалғайдағы жайылымдарды басқа облыстың ұзақ мерзімді пайдалануына беруді уәкілетті органның ұсынысы бойынша Қазақстан Республикасының Үкіметі жүзеге асырады.</w:t>
      </w:r>
    </w:p>
    <w:bookmarkEnd w:id="39"/>
    <w:bookmarkStart w:name="z58" w:id="40"/>
    <w:p>
      <w:pPr>
        <w:spacing w:after="0"/>
        <w:ind w:left="0"/>
        <w:jc w:val="both"/>
      </w:pPr>
      <w:r>
        <w:rPr>
          <w:rFonts w:ascii="Times New Roman"/>
          <w:b w:val="false"/>
          <w:i w:val="false"/>
          <w:color w:val="000000"/>
          <w:sz w:val="28"/>
        </w:rPr>
        <w:t>
      2. Бір ауданның (қалалардағы аудандардан басқа), облыстық маңызы бар қаланың аумағындағы шалғайдағы жайылымдарды басқа ауданның (қалалардағы аудандардан басқа), облыстық маңызы бар қаланың ұзақ мерзімді пайдалануына беруді ауданның (қалалардағы аудандардан басқа), облыстық маңызы бар қаланың жергілікті атқарушы органының ұсынысы бойынша облыстың жергілікті атқарушы органы жүзеге асырады.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15-бабының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жайылымдарды қоспағанда, шалғайдағы жайылымдар жеке және (немесе) заңды тұлғаларға Қазақстан Республикасы Жер кодексінің 43-1-бабында белгіленген тәртіппен беріледі.</w:t>
      </w:r>
    </w:p>
    <w:p>
      <w:pPr>
        <w:spacing w:after="0"/>
        <w:ind w:left="0"/>
        <w:jc w:val="both"/>
      </w:pPr>
      <w:r>
        <w:rPr>
          <w:rFonts w:ascii="Times New Roman"/>
          <w:b w:val="false"/>
          <w:i w:val="false"/>
          <w:color w:val="000000"/>
          <w:sz w:val="28"/>
        </w:rPr>
        <w:t>
      Шалғайдағы жайылымдарды шаруа немесе фермер қожалығын, ауыл шаруашылығы өндірісін жүргізу үшін уақытша өтеулі жер пайдалану (жалдау) құқығын беру жөніндегі конкурсқа шығарылған жер учаскелерінің тізбесіне енгізу Жайылымдарды басқару және оларды пайдалану жөніндегі жоспар ескеріле отырып жүзеге асырылады.</w:t>
      </w:r>
    </w:p>
    <w:bookmarkStart w:name="z60" w:id="41"/>
    <w:p>
      <w:pPr>
        <w:spacing w:after="0"/>
        <w:ind w:left="0"/>
        <w:jc w:val="both"/>
      </w:pPr>
      <w:r>
        <w:rPr>
          <w:rFonts w:ascii="Times New Roman"/>
          <w:b w:val="false"/>
          <w:i w:val="false"/>
          <w:color w:val="000000"/>
          <w:sz w:val="28"/>
        </w:rPr>
        <w:t>
      4. Шалғайдағы жайылымдарда ауыл шаруашылығы жануарларын жаюды жүзеге асыратын жайылым пайдаланушылардың табиғи су айдындарына және бюджет қаражаты есебінен салынған суландыру құрылыстарына тең қол жеткізу құқығы бар.</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Жайылымдарды қалпына келтіру және олардың жай-күйін жақсарту жөніндегі іс-шаралар</w:t>
      </w:r>
    </w:p>
    <w:bookmarkStart w:name="z269" w:id="42"/>
    <w:p>
      <w:pPr>
        <w:spacing w:after="0"/>
        <w:ind w:left="0"/>
        <w:jc w:val="both"/>
      </w:pPr>
      <w:r>
        <w:rPr>
          <w:rFonts w:ascii="Times New Roman"/>
          <w:b w:val="false"/>
          <w:i w:val="false"/>
          <w:color w:val="000000"/>
          <w:sz w:val="28"/>
        </w:rPr>
        <w:t xml:space="preserve">
      1. Жайылымдарды қалпына келтіру және олардың жай-күйін жақсарту жайылымдарды геоботаникалық зерттеп-қарау мен мониторингілеу нәтижелері негізінде жүзеге асырылады. </w:t>
      </w:r>
    </w:p>
    <w:bookmarkEnd w:id="42"/>
    <w:p>
      <w:pPr>
        <w:spacing w:after="0"/>
        <w:ind w:left="0"/>
        <w:jc w:val="both"/>
      </w:pPr>
      <w:r>
        <w:rPr>
          <w:rFonts w:ascii="Times New Roman"/>
          <w:b w:val="false"/>
          <w:i w:val="false"/>
          <w:color w:val="000000"/>
          <w:sz w:val="28"/>
        </w:rPr>
        <w:t>
      Жайылымдарды қалпына келтіру және олардың жай-күйін жақсарту жерлерге түгендеу жүргізу кезінде де жүзеге асырылады.</w:t>
      </w:r>
    </w:p>
    <w:bookmarkStart w:name="z270" w:id="43"/>
    <w:p>
      <w:pPr>
        <w:spacing w:after="0"/>
        <w:ind w:left="0"/>
        <w:jc w:val="both"/>
      </w:pPr>
      <w:r>
        <w:rPr>
          <w:rFonts w:ascii="Times New Roman"/>
          <w:b w:val="false"/>
          <w:i w:val="false"/>
          <w:color w:val="000000"/>
          <w:sz w:val="28"/>
        </w:rPr>
        <w:t xml:space="preserve">
      2. Жайылымдарды қалпына келтіру және олардың жай-күйін жақсарту жөніндегі іс-шаралар топырақтың құнарлылығын сақтаудың, көпжылдық шөптердің және аридтік өсімдіктердің (дақылдардың) шығымдылығы жоғары сорттарын егу арқылы жаңа шалғын өсірудің, суландырудың табиғи процестеріне және басқа да іс-шараларды өткізуге ықпал ету болып табылады. </w:t>
      </w:r>
    </w:p>
    <w:bookmarkEnd w:id="43"/>
    <w:bookmarkStart w:name="z271" w:id="44"/>
    <w:p>
      <w:pPr>
        <w:spacing w:after="0"/>
        <w:ind w:left="0"/>
        <w:jc w:val="both"/>
      </w:pPr>
      <w:r>
        <w:rPr>
          <w:rFonts w:ascii="Times New Roman"/>
          <w:b w:val="false"/>
          <w:i w:val="false"/>
          <w:color w:val="000000"/>
          <w:sz w:val="28"/>
        </w:rPr>
        <w:t xml:space="preserve">
      3. Жайылымдарды мониторингілеу жайылымдардың жай-күйін, оларды пайдалану нәтижесінде туындап жатқан өзгерістерді бақылау, олардың жай-күйін бағалау мен болжау, жағымсыз процестерді анықтау және жою мақсатында жүзеге асырылады. </w:t>
      </w:r>
    </w:p>
    <w:bookmarkEnd w:id="44"/>
    <w:bookmarkStart w:name="z272" w:id="45"/>
    <w:p>
      <w:pPr>
        <w:spacing w:after="0"/>
        <w:ind w:left="0"/>
        <w:jc w:val="both"/>
      </w:pPr>
      <w:r>
        <w:rPr>
          <w:rFonts w:ascii="Times New Roman"/>
          <w:b w:val="false"/>
          <w:i w:val="false"/>
          <w:color w:val="000000"/>
          <w:sz w:val="28"/>
        </w:rPr>
        <w:t>
      4. Жайылымдарды қалпына келтіру және олардың жай-күйін жақсарту жөніндегі іс-шараларды жүзеге асыруды уәкілетті орган, жергілікті атқарушы органдар және жергілікті өзін-өзі басқару органдары, сондай-ақ жайылым пайдаланушылар қамтамасыз етеді.</w:t>
      </w:r>
    </w:p>
    <w:bookmarkEnd w:id="45"/>
    <w:bookmarkStart w:name="z273" w:id="46"/>
    <w:p>
      <w:pPr>
        <w:spacing w:after="0"/>
        <w:ind w:left="0"/>
        <w:jc w:val="both"/>
      </w:pPr>
      <w:r>
        <w:rPr>
          <w:rFonts w:ascii="Times New Roman"/>
          <w:b w:val="false"/>
          <w:i w:val="false"/>
          <w:color w:val="000000"/>
          <w:sz w:val="28"/>
        </w:rPr>
        <w:t>
      5. Жайылымдарды қалпына келтіру және олардың жай-күйін жақсарту жөніндегі іс-шараларды қаржыландыру бюджет қаражаты және (немесе) Қазақстан Республикасының заңнамасында тыйым салынбаған өзге де көздер есебінен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16-1-баппен толықтырылды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Қазақстан Республикасының жайылымдар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жайылымдар туралы заңнамасын бұзу Қазақстан Республикасының заңдарына сәйкес жауаптылыққа алып келеді.</w:t>
      </w:r>
    </w:p>
    <w:p>
      <w:pPr>
        <w:spacing w:after="0"/>
        <w:ind w:left="0"/>
        <w:jc w:val="both"/>
      </w:pPr>
      <w:r>
        <w:rPr>
          <w:rFonts w:ascii="Times New Roman"/>
          <w:b/>
          <w:i w:val="false"/>
          <w:color w:val="000000"/>
          <w:sz w:val="28"/>
        </w:rPr>
        <w:t>17-1-бап. Өтпелі ережелер</w:t>
      </w:r>
    </w:p>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басқару және оларды пайдалану жөніндегі үлгілік жоспар бекітілген күннен бастап үш ай ішінде әзірленіп,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