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57bd" w14:textId="a6d5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30 қарашадағы № 112-VІ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bookmarkStart w:name="z399" w:id="0"/>
    <w:p>
      <w:pPr>
        <w:spacing w:after="0"/>
        <w:ind w:left="0"/>
        <w:jc w:val="both"/>
      </w:pPr>
      <w:r>
        <w:rPr>
          <w:rFonts w:ascii="Times New Roman"/>
          <w:b w:val="false"/>
          <w:i w:val="false"/>
          <w:color w:val="000000"/>
          <w:sz w:val="28"/>
        </w:rPr>
        <w:t>Баспасөз релиз</w:t>
      </w:r>
    </w:p>
    <w:bookmarkEnd w:id="0"/>
    <w:bookmarkStart w:name="z400"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w:t>
      </w:r>
    </w:p>
    <w:bookmarkEnd w:id="2"/>
    <w:bookmarkStart w:name="z3" w:id="3"/>
    <w:p>
      <w:pPr>
        <w:spacing w:after="0"/>
        <w:ind w:left="0"/>
        <w:jc w:val="both"/>
      </w:pPr>
      <w:r>
        <w:rPr>
          <w:rFonts w:ascii="Times New Roman"/>
          <w:b w:val="false"/>
          <w:i w:val="false"/>
          <w:color w:val="000000"/>
          <w:sz w:val="28"/>
        </w:rPr>
        <w:t>
      1) мазмұнында:</w:t>
      </w:r>
    </w:p>
    <w:bookmarkEnd w:id="3"/>
    <w:bookmarkStart w:name="z4" w:id="4"/>
    <w:p>
      <w:pPr>
        <w:spacing w:after="0"/>
        <w:ind w:left="0"/>
        <w:jc w:val="both"/>
      </w:pPr>
      <w:r>
        <w:rPr>
          <w:rFonts w:ascii="Times New Roman"/>
          <w:b w:val="false"/>
          <w:i w:val="false"/>
          <w:color w:val="000000"/>
          <w:sz w:val="28"/>
        </w:rPr>
        <w:t>
      1-тарау мынадай мазмұндағы 5-1-баптың тақырыбымен толықтырылсын:</w:t>
      </w:r>
    </w:p>
    <w:bookmarkEnd w:id="4"/>
    <w:bookmarkStart w:name="z5" w:id="5"/>
    <w:p>
      <w:pPr>
        <w:spacing w:after="0"/>
        <w:ind w:left="0"/>
        <w:jc w:val="both"/>
      </w:pPr>
      <w:r>
        <w:rPr>
          <w:rFonts w:ascii="Times New Roman"/>
          <w:b w:val="false"/>
          <w:i w:val="false"/>
          <w:color w:val="000000"/>
          <w:sz w:val="28"/>
        </w:rPr>
        <w:t>
      "5-1-бап. Бюджет процесі саласындағы интегратордың функциялары";</w:t>
      </w:r>
    </w:p>
    <w:bookmarkEnd w:id="5"/>
    <w:bookmarkStart w:name="z6" w:id="6"/>
    <w:p>
      <w:pPr>
        <w:spacing w:after="0"/>
        <w:ind w:left="0"/>
        <w:jc w:val="both"/>
      </w:pPr>
      <w:r>
        <w:rPr>
          <w:rFonts w:ascii="Times New Roman"/>
          <w:b w:val="false"/>
          <w:i w:val="false"/>
          <w:color w:val="000000"/>
          <w:sz w:val="28"/>
        </w:rPr>
        <w:t>
      мынадай мазмұндағы 61-1-баптың тақырыбымен толықтырылсын:</w:t>
      </w:r>
    </w:p>
    <w:bookmarkEnd w:id="6"/>
    <w:bookmarkStart w:name="z7" w:id="7"/>
    <w:p>
      <w:pPr>
        <w:spacing w:after="0"/>
        <w:ind w:left="0"/>
        <w:jc w:val="both"/>
      </w:pPr>
      <w:r>
        <w:rPr>
          <w:rFonts w:ascii="Times New Roman"/>
          <w:b w:val="false"/>
          <w:i w:val="false"/>
          <w:color w:val="000000"/>
          <w:sz w:val="28"/>
        </w:rPr>
        <w:t>
      "61-1-бап. Болжамды шоғырландырылған қаржылық есептілік";</w:t>
      </w:r>
    </w:p>
    <w:bookmarkEnd w:id="7"/>
    <w:bookmarkStart w:name="z8" w:id="8"/>
    <w:p>
      <w:pPr>
        <w:spacing w:after="0"/>
        <w:ind w:left="0"/>
        <w:jc w:val="both"/>
      </w:pPr>
      <w:r>
        <w:rPr>
          <w:rFonts w:ascii="Times New Roman"/>
          <w:b w:val="false"/>
          <w:i w:val="false"/>
          <w:color w:val="000000"/>
          <w:sz w:val="28"/>
        </w:rPr>
        <w:t>
      мынадай мазмұндағы 67-1-баптың тақырыбымен толықтырылсын:</w:t>
      </w:r>
    </w:p>
    <w:bookmarkEnd w:id="8"/>
    <w:bookmarkStart w:name="z9" w:id="9"/>
    <w:p>
      <w:pPr>
        <w:spacing w:after="0"/>
        <w:ind w:left="0"/>
        <w:jc w:val="both"/>
      </w:pPr>
      <w:r>
        <w:rPr>
          <w:rFonts w:ascii="Times New Roman"/>
          <w:b w:val="false"/>
          <w:i w:val="false"/>
          <w:color w:val="000000"/>
          <w:sz w:val="28"/>
        </w:rPr>
        <w:t>
      "67-1-бап. Азаматтық бюджет";</w:t>
      </w:r>
    </w:p>
    <w:bookmarkEnd w:id="9"/>
    <w:bookmarkStart w:name="z10" w:id="10"/>
    <w:p>
      <w:pPr>
        <w:spacing w:after="0"/>
        <w:ind w:left="0"/>
        <w:jc w:val="both"/>
      </w:pPr>
      <w:r>
        <w:rPr>
          <w:rFonts w:ascii="Times New Roman"/>
          <w:b w:val="false"/>
          <w:i w:val="false"/>
          <w:color w:val="000000"/>
          <w:sz w:val="28"/>
        </w:rPr>
        <w:t>
      154-2-баптың тақырыбы мынадай редакцияда жазылсын:</w:t>
      </w:r>
    </w:p>
    <w:bookmarkEnd w:id="10"/>
    <w:bookmarkStart w:name="z11" w:id="11"/>
    <w:p>
      <w:pPr>
        <w:spacing w:after="0"/>
        <w:ind w:left="0"/>
        <w:jc w:val="both"/>
      </w:pPr>
      <w:r>
        <w:rPr>
          <w:rFonts w:ascii="Times New Roman"/>
          <w:b w:val="false"/>
          <w:i w:val="false"/>
          <w:color w:val="000000"/>
          <w:sz w:val="28"/>
        </w:rPr>
        <w:t>
      "154-2-бап. Тікелей келіссөздер кезінде мемлекеттік-жекешелік әріптестік жобасына бизнес-жоспар әзірлеу";</w:t>
      </w:r>
    </w:p>
    <w:bookmarkEnd w:id="11"/>
    <w:bookmarkStart w:name="z12" w:id="12"/>
    <w:p>
      <w:pPr>
        <w:spacing w:after="0"/>
        <w:ind w:left="0"/>
        <w:jc w:val="both"/>
      </w:pPr>
      <w:r>
        <w:rPr>
          <w:rFonts w:ascii="Times New Roman"/>
          <w:b w:val="false"/>
          <w:i w:val="false"/>
          <w:color w:val="000000"/>
          <w:sz w:val="28"/>
        </w:rPr>
        <w:t>
      155-1-баптың тақырыбы алып тасталсын;</w:t>
      </w:r>
    </w:p>
    <w:bookmarkEnd w:id="12"/>
    <w:bookmarkStart w:name="z13" w:id="13"/>
    <w:p>
      <w:pPr>
        <w:spacing w:after="0"/>
        <w:ind w:left="0"/>
        <w:jc w:val="both"/>
      </w:pPr>
      <w:r>
        <w:rPr>
          <w:rFonts w:ascii="Times New Roman"/>
          <w:b w:val="false"/>
          <w:i w:val="false"/>
          <w:color w:val="000000"/>
          <w:sz w:val="28"/>
        </w:rPr>
        <w:t>
      161-баптың тақырыбы мынадай редакцияда жазылсын:</w:t>
      </w:r>
    </w:p>
    <w:bookmarkEnd w:id="13"/>
    <w:bookmarkStart w:name="z14" w:id="14"/>
    <w:p>
      <w:pPr>
        <w:spacing w:after="0"/>
        <w:ind w:left="0"/>
        <w:jc w:val="both"/>
      </w:pPr>
      <w:r>
        <w:rPr>
          <w:rFonts w:ascii="Times New Roman"/>
          <w:b w:val="false"/>
          <w:i w:val="false"/>
          <w:color w:val="000000"/>
          <w:sz w:val="28"/>
        </w:rPr>
        <w:t>
      "161-бап.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bookmarkEnd w:id="14"/>
    <w:bookmarkStart w:name="z15"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5"/>
    <w:bookmarkStart w:name="z16" w:id="16"/>
    <w:p>
      <w:pPr>
        <w:spacing w:after="0"/>
        <w:ind w:left="0"/>
        <w:jc w:val="both"/>
      </w:pPr>
      <w:r>
        <w:rPr>
          <w:rFonts w:ascii="Times New Roman"/>
          <w:b w:val="false"/>
          <w:i w:val="false"/>
          <w:color w:val="000000"/>
          <w:sz w:val="28"/>
        </w:rPr>
        <w:t>
      мынадай мазмұндағы 7-1) тармақшамен толықтырылсын:</w:t>
      </w:r>
    </w:p>
    <w:bookmarkEnd w:id="16"/>
    <w:bookmarkStart w:name="z17" w:id="17"/>
    <w:p>
      <w:pPr>
        <w:spacing w:after="0"/>
        <w:ind w:left="0"/>
        <w:jc w:val="both"/>
      </w:pPr>
      <w:r>
        <w:rPr>
          <w:rFonts w:ascii="Times New Roman"/>
          <w:b w:val="false"/>
          <w:i w:val="false"/>
          <w:color w:val="000000"/>
          <w:sz w:val="28"/>
        </w:rPr>
        <w:t>
      "7-1) болжамды шоғырландырылған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мiндеттемелердің, кірістер мен шығыстардың қаржылық жағдайы, қозғалысы және нәтижелері туралы ақпарат;";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және </w:t>
      </w:r>
      <w:r>
        <w:rPr>
          <w:rFonts w:ascii="Times New Roman"/>
          <w:b w:val="false"/>
          <w:i w:val="false"/>
          <w:color w:val="000000"/>
          <w:sz w:val="28"/>
        </w:rPr>
        <w:t>12-5) тармақшалар</w:t>
      </w:r>
      <w:r>
        <w:rPr>
          <w:rFonts w:ascii="Times New Roman"/>
          <w:b w:val="false"/>
          <w:i w:val="false"/>
          <w:color w:val="000000"/>
          <w:sz w:val="28"/>
        </w:rPr>
        <w:t xml:space="preserve"> мынадай редакцияда жазылсын:</w:t>
      </w:r>
    </w:p>
    <w:bookmarkStart w:name="z19" w:id="18"/>
    <w:p>
      <w:pPr>
        <w:spacing w:after="0"/>
        <w:ind w:left="0"/>
        <w:jc w:val="both"/>
      </w:pPr>
      <w:r>
        <w:rPr>
          <w:rFonts w:ascii="Times New Roman"/>
          <w:b w:val="false"/>
          <w:i w:val="false"/>
          <w:color w:val="000000"/>
          <w:sz w:val="28"/>
        </w:rPr>
        <w:t>
      "12-4) бюджет қаражатының игерілмеуі – бюджет қаражатының үнемделуін, Қазақстан Республикасының Үкіметі мен жергілікті атқарушы органдар резервтерінің бөлінбеген қалдығын, шартты түрде қаржыландырылатын шығыстарды,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қалыптасқан асып кету сомасы;</w:t>
      </w:r>
    </w:p>
    <w:bookmarkEnd w:id="18"/>
    <w:bookmarkStart w:name="z20" w:id="19"/>
    <w:p>
      <w:pPr>
        <w:spacing w:after="0"/>
        <w:ind w:left="0"/>
        <w:jc w:val="both"/>
      </w:pPr>
      <w:r>
        <w:rPr>
          <w:rFonts w:ascii="Times New Roman"/>
          <w:b w:val="false"/>
          <w:i w:val="false"/>
          <w:color w:val="000000"/>
          <w:sz w:val="28"/>
        </w:rPr>
        <w:t>
      12-5) бюджет процесi – Қазақстан Республикасының бюджет заңнамасымен регламенттелген, мемлекеттiк органдардың бюджеттi жоспарлау, қарау, бекiту, атқару, нақтылау және түзету, бухгалтерлiк есепке алу мен қаржылық есептілікті, бюджеттік есепке алу мен бюджеттік есептілікті жүргізу, мемлекеттiк аудит және қаржылық бақылау, бюджеттiк мониторинг және нәтижелердi бағалау жөнiндегi қызметi;";</w:t>
      </w:r>
    </w:p>
    <w:bookmarkEnd w:id="19"/>
    <w:bookmarkStart w:name="z21" w:id="20"/>
    <w:p>
      <w:pPr>
        <w:spacing w:after="0"/>
        <w:ind w:left="0"/>
        <w:jc w:val="both"/>
      </w:pPr>
      <w:r>
        <w:rPr>
          <w:rFonts w:ascii="Times New Roman"/>
          <w:b w:val="false"/>
          <w:i w:val="false"/>
          <w:color w:val="000000"/>
          <w:sz w:val="28"/>
        </w:rPr>
        <w:t>
      мынадай мазмұндағы 12-6), 30-2) және 36-1) тармақшалармен толықтырылсын:</w:t>
      </w:r>
    </w:p>
    <w:bookmarkEnd w:id="20"/>
    <w:bookmarkStart w:name="z22" w:id="21"/>
    <w:p>
      <w:pPr>
        <w:spacing w:after="0"/>
        <w:ind w:left="0"/>
        <w:jc w:val="both"/>
      </w:pPr>
      <w:r>
        <w:rPr>
          <w:rFonts w:ascii="Times New Roman"/>
          <w:b w:val="false"/>
          <w:i w:val="false"/>
          <w:color w:val="000000"/>
          <w:sz w:val="28"/>
        </w:rPr>
        <w:t>
      "12-6) бюджет процесі саласындағы интегратор – бюджетті атқару жөніндегі орталық уәкілетті орган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bookmarkEnd w:id="21"/>
    <w:bookmarkStart w:name="z23" w:id="22"/>
    <w:p>
      <w:pPr>
        <w:spacing w:after="0"/>
        <w:ind w:left="0"/>
        <w:jc w:val="both"/>
      </w:pPr>
      <w:r>
        <w:rPr>
          <w:rFonts w:ascii="Times New Roman"/>
          <w:b w:val="false"/>
          <w:i w:val="false"/>
          <w:color w:val="000000"/>
          <w:sz w:val="28"/>
        </w:rPr>
        <w:t>
      "30-2)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bookmarkEnd w:id="22"/>
    <w:bookmarkStart w:name="z24" w:id="23"/>
    <w:p>
      <w:pPr>
        <w:spacing w:after="0"/>
        <w:ind w:left="0"/>
        <w:jc w:val="both"/>
      </w:pPr>
      <w:r>
        <w:rPr>
          <w:rFonts w:ascii="Times New Roman"/>
          <w:b w:val="false"/>
          <w:i w:val="false"/>
          <w:color w:val="000000"/>
          <w:sz w:val="28"/>
        </w:rPr>
        <w:t>
      "36-1) қазынашылық қолдап отыру – құрылыспен байланысты бюджеттік инвестициялық жобаларды іске асыруға бөлінген қаражаттың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бюджетке төленетін басқа да төлемдерді төлеуінің толықтығын қамтамасыз ету жөніндегі қызмет;";</w:t>
      </w:r>
    </w:p>
    <w:bookmarkEnd w:id="23"/>
    <w:bookmarkStart w:name="z25" w:id="24"/>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4"/>
    <w:bookmarkStart w:name="z26" w:id="25"/>
    <w:p>
      <w:pPr>
        <w:spacing w:after="0"/>
        <w:ind w:left="0"/>
        <w:jc w:val="both"/>
      </w:pPr>
      <w:r>
        <w:rPr>
          <w:rFonts w:ascii="Times New Roman"/>
          <w:b w:val="false"/>
          <w:i w:val="false"/>
          <w:color w:val="000000"/>
          <w:sz w:val="28"/>
        </w:rPr>
        <w:t>
      "1) бірыңғайлық қағидаты – Қазақстан Республикасында бюджет жүйесін ұйымдастырудың және оның жұмыс істеуінің бірыңғайлық қағидаттарын қолдану, бірыңғай бюджет сыныптамасын, бюджет процесінің бірыңғай рәсімдері мен техникалық шешімдерін пайдалану;";</w:t>
      </w:r>
    </w:p>
    <w:bookmarkEnd w:id="25"/>
    <w:bookmarkStart w:name="z27" w:id="26"/>
    <w:p>
      <w:pPr>
        <w:spacing w:after="0"/>
        <w:ind w:left="0"/>
        <w:jc w:val="both"/>
      </w:pPr>
      <w:r>
        <w:rPr>
          <w:rFonts w:ascii="Times New Roman"/>
          <w:b w:val="false"/>
          <w:i w:val="false"/>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стратегиялық жоспарлар мен олардың іске асырылуы туралы, Қазақстан Республикасының Ұлттық қорын қалыптастыру және пайдалану туралы есептерді міндетті түрде жариялау, сондай-ақ бюджет процесінің қоғам мен бұқаралық ақпарат құралдары үшін міндетті түрде ашық болуы;";</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0" w:id="28"/>
    <w:p>
      <w:pPr>
        <w:spacing w:after="0"/>
        <w:ind w:left="0"/>
        <w:jc w:val="both"/>
      </w:pPr>
      <w:r>
        <w:rPr>
          <w:rFonts w:ascii="Times New Roman"/>
          <w:b w:val="false"/>
          <w:i w:val="false"/>
          <w:color w:val="000000"/>
          <w:sz w:val="28"/>
        </w:rPr>
        <w:t>
      "6. Осы баптың 2-тармағында көрсетілген ережелер кедендік мөлшерлемелерді, салықтық мөлшерлемелерді, салықтық база мен салық салу объектілерін өзгертуді көздейтін нормативтік құқықтық актілерге қолданылмайды.";</w:t>
      </w:r>
    </w:p>
    <w:bookmarkEnd w:id="28"/>
    <w:bookmarkStart w:name="z31" w:id="29"/>
    <w:p>
      <w:pPr>
        <w:spacing w:after="0"/>
        <w:ind w:left="0"/>
        <w:jc w:val="both"/>
      </w:pPr>
      <w:r>
        <w:rPr>
          <w:rFonts w:ascii="Times New Roman"/>
          <w:b w:val="false"/>
          <w:i w:val="false"/>
          <w:color w:val="000000"/>
          <w:sz w:val="28"/>
        </w:rPr>
        <w:t>
      мынадай мазмұндағы 7-тармақпен толықтырылсын:</w:t>
      </w:r>
    </w:p>
    <w:bookmarkEnd w:id="29"/>
    <w:bookmarkStart w:name="z32" w:id="30"/>
    <w:p>
      <w:pPr>
        <w:spacing w:after="0"/>
        <w:ind w:left="0"/>
        <w:jc w:val="both"/>
      </w:pPr>
      <w:r>
        <w:rPr>
          <w:rFonts w:ascii="Times New Roman"/>
          <w:b w:val="false"/>
          <w:i w:val="false"/>
          <w:color w:val="000000"/>
          <w:sz w:val="28"/>
        </w:rPr>
        <w:t>
      "7. Республикалық немесе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үшін тиісті бюджет комиссиясы қорытындысының болуы талап етілмейді.";</w:t>
      </w:r>
    </w:p>
    <w:bookmarkEnd w:id="30"/>
    <w:bookmarkStart w:name="z33"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1-тарау</w:t>
      </w:r>
      <w:r>
        <w:rPr>
          <w:rFonts w:ascii="Times New Roman"/>
          <w:b w:val="false"/>
          <w:i w:val="false"/>
          <w:color w:val="000000"/>
          <w:sz w:val="28"/>
        </w:rPr>
        <w:t xml:space="preserve"> мынадай мазмұндағы 5-1-баппен толықтырылсын:</w:t>
      </w:r>
    </w:p>
    <w:bookmarkEnd w:id="31"/>
    <w:bookmarkStart w:name="z34" w:id="32"/>
    <w:p>
      <w:pPr>
        <w:spacing w:after="0"/>
        <w:ind w:left="0"/>
        <w:jc w:val="both"/>
      </w:pPr>
      <w:r>
        <w:rPr>
          <w:rFonts w:ascii="Times New Roman"/>
          <w:b w:val="false"/>
          <w:i w:val="false"/>
          <w:color w:val="000000"/>
          <w:sz w:val="28"/>
        </w:rPr>
        <w:t>
      "5-1-бап. Бюджет процесі саласындағы интегратордың функциялары</w:t>
      </w:r>
    </w:p>
    <w:bookmarkEnd w:id="32"/>
    <w:p>
      <w:pPr>
        <w:spacing w:after="0"/>
        <w:ind w:left="0"/>
        <w:jc w:val="both"/>
      </w:pPr>
      <w:r>
        <w:rPr>
          <w:rFonts w:ascii="Times New Roman"/>
          <w:b w:val="false"/>
          <w:i w:val="false"/>
          <w:color w:val="000000"/>
          <w:sz w:val="28"/>
        </w:rPr>
        <w:t>
      Бюджет процесі саласындағы интегратор:</w:t>
      </w:r>
    </w:p>
    <w:p>
      <w:pPr>
        <w:spacing w:after="0"/>
        <w:ind w:left="0"/>
        <w:jc w:val="both"/>
      </w:pPr>
      <w:r>
        <w:rPr>
          <w:rFonts w:ascii="Times New Roman"/>
          <w:b w:val="false"/>
          <w:i w:val="false"/>
          <w:color w:val="000000"/>
          <w:sz w:val="28"/>
        </w:rPr>
        <w:t>
      1) бюджет процесі саласындағы мемлекеттік органдардың ақпараттық жүйелерін құруға және дамытуға арналған пайдалану құжаттамасын қоспағанда, техникалық құжаттаманы әзірлеуді жүзеге асырады;</w:t>
      </w:r>
    </w:p>
    <w:p>
      <w:pPr>
        <w:spacing w:after="0"/>
        <w:ind w:left="0"/>
        <w:jc w:val="both"/>
      </w:pPr>
      <w:r>
        <w:rPr>
          <w:rFonts w:ascii="Times New Roman"/>
          <w:b w:val="false"/>
          <w:i w:val="false"/>
          <w:color w:val="000000"/>
          <w:sz w:val="28"/>
        </w:rPr>
        <w:t>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бюджет процесі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pPr>
        <w:spacing w:after="0"/>
        <w:ind w:left="0"/>
        <w:jc w:val="both"/>
      </w:pPr>
      <w:r>
        <w:rPr>
          <w:rFonts w:ascii="Times New Roman"/>
          <w:b w:val="false"/>
          <w:i w:val="false"/>
          <w:color w:val="000000"/>
          <w:sz w:val="28"/>
        </w:rPr>
        <w:t>
      4) бюджет процесі саласындағы мемлекеттік органдардың ақпараттық жүйелерінің субъектілеріне консультациялық көмек көрсетеді;</w:t>
      </w:r>
    </w:p>
    <w:p>
      <w:pPr>
        <w:spacing w:after="0"/>
        <w:ind w:left="0"/>
        <w:jc w:val="both"/>
      </w:pPr>
      <w:r>
        <w:rPr>
          <w:rFonts w:ascii="Times New Roman"/>
          <w:b w:val="false"/>
          <w:i w:val="false"/>
          <w:color w:val="000000"/>
          <w:sz w:val="28"/>
        </w:rPr>
        <w:t>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сәйкестігін қамтамасыз етеді.";</w:t>
      </w:r>
    </w:p>
    <w:bookmarkStart w:name="z35"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33"/>
    <w:bookmarkStart w:name="z36" w:id="34"/>
    <w:p>
      <w:pPr>
        <w:spacing w:after="0"/>
        <w:ind w:left="0"/>
        <w:jc w:val="both"/>
      </w:pPr>
      <w:r>
        <w:rPr>
          <w:rFonts w:ascii="Times New Roman"/>
          <w:b w:val="false"/>
          <w:i w:val="false"/>
          <w:color w:val="000000"/>
          <w:sz w:val="28"/>
        </w:rPr>
        <w:t>
      "14-бап. Республикалық немесе мемлекеттік бюджеттің мұнайға қатысты емес тапшылығы (профициті)</w:t>
      </w:r>
    </w:p>
    <w:bookmarkEnd w:id="34"/>
    <w:bookmarkStart w:name="z37" w:id="35"/>
    <w:p>
      <w:pPr>
        <w:spacing w:after="0"/>
        <w:ind w:left="0"/>
        <w:jc w:val="both"/>
      </w:pPr>
      <w:r>
        <w:rPr>
          <w:rFonts w:ascii="Times New Roman"/>
          <w:b w:val="false"/>
          <w:i w:val="false"/>
          <w:color w:val="000000"/>
          <w:sz w:val="28"/>
        </w:rPr>
        <w:t>
      1. Қарыздарды өтеудi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35"/>
    <w:p>
      <w:pPr>
        <w:spacing w:after="0"/>
        <w:ind w:left="0"/>
        <w:jc w:val="both"/>
      </w:pPr>
      <w:r>
        <w:rPr>
          <w:rFonts w:ascii="Times New Roman"/>
          <w:b w:val="false"/>
          <w:i w:val="false"/>
          <w:color w:val="000000"/>
          <w:sz w:val="28"/>
        </w:rPr>
        <w:t>
      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bookmarkStart w:name="z38" w:id="36"/>
    <w:p>
      <w:pPr>
        <w:spacing w:after="0"/>
        <w:ind w:left="0"/>
        <w:jc w:val="both"/>
      </w:pPr>
      <w:r>
        <w:rPr>
          <w:rFonts w:ascii="Times New Roman"/>
          <w:b w:val="false"/>
          <w:i w:val="false"/>
          <w:color w:val="000000"/>
          <w:sz w:val="28"/>
        </w:rPr>
        <w:t>
      2. Республикалық бюджеттің мұнайға қатысты емес тапшылығының (профицитінің) мөлшері республикалық бюджет туралы заңмен бекітіледі.</w:t>
      </w:r>
    </w:p>
    <w:bookmarkEnd w:id="36"/>
    <w:p>
      <w:pPr>
        <w:spacing w:after="0"/>
        <w:ind w:left="0"/>
        <w:jc w:val="both"/>
      </w:pPr>
      <w:r>
        <w:rPr>
          <w:rFonts w:ascii="Times New Roman"/>
          <w:b w:val="false"/>
          <w:i w:val="false"/>
          <w:color w:val="000000"/>
          <w:sz w:val="28"/>
        </w:rPr>
        <w:t>
      Мемлекеттік бюджеттің мұнайға қатысты емес тапшылығының (профицитінің) мөлшері бекітілмейді және талдамалық мақсаттарда пайдаланылады.</w:t>
      </w:r>
    </w:p>
    <w:p>
      <w:pPr>
        <w:spacing w:after="0"/>
        <w:ind w:left="0"/>
        <w:jc w:val="both"/>
      </w:pPr>
      <w:r>
        <w:rPr>
          <w:rFonts w:ascii="Times New Roman"/>
          <w:b w:val="false"/>
          <w:i w:val="false"/>
          <w:color w:val="000000"/>
          <w:sz w:val="28"/>
        </w:rPr>
        <w:t>
      Бюджет шығыстарының мұнайға қатысты түсімдерге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bookmarkStart w:name="z39"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20-бапта</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38"/>
    <w:bookmarkStart w:name="z41" w:id="39"/>
    <w:p>
      <w:pPr>
        <w:spacing w:after="0"/>
        <w:ind w:left="0"/>
        <w:jc w:val="both"/>
      </w:pPr>
      <w:r>
        <w:rPr>
          <w:rFonts w:ascii="Times New Roman"/>
          <w:b w:val="false"/>
          <w:i w:val="false"/>
          <w:color w:val="000000"/>
          <w:sz w:val="28"/>
        </w:rPr>
        <w:t>
      "Тиісінше Қазақстан Республикасы Үкіметінің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негіздейтін құжаттарды ұсынуына қарай, бюджетті атқару жөніндегі уәкілетті органдар жүзеге асыруы мүмкін.";</w:t>
      </w:r>
    </w:p>
    <w:bookmarkEnd w:id="39"/>
    <w:bookmarkStart w:name="z42" w:id="40"/>
    <w:p>
      <w:pPr>
        <w:spacing w:after="0"/>
        <w:ind w:left="0"/>
        <w:jc w:val="both"/>
      </w:pPr>
      <w:r>
        <w:rPr>
          <w:rFonts w:ascii="Times New Roman"/>
          <w:b w:val="false"/>
          <w:i w:val="false"/>
          <w:color w:val="000000"/>
          <w:sz w:val="28"/>
        </w:rPr>
        <w:t>
      мынадай мазмұндағы 6-1-тармақпен толықтырылсын:</w:t>
      </w:r>
    </w:p>
    <w:bookmarkEnd w:id="40"/>
    <w:bookmarkStart w:name="z43" w:id="41"/>
    <w:p>
      <w:pPr>
        <w:spacing w:after="0"/>
        <w:ind w:left="0"/>
        <w:jc w:val="both"/>
      </w:pPr>
      <w:r>
        <w:rPr>
          <w:rFonts w:ascii="Times New Roman"/>
          <w:b w:val="false"/>
          <w:i w:val="false"/>
          <w:color w:val="000000"/>
          <w:sz w:val="28"/>
        </w:rPr>
        <w:t>
      "6-1. Қазақстан Республикасы Үкіметінің немесе жергілікті атқарушы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bookmarkEnd w:id="41"/>
    <w:bookmarkStart w:name="z44" w:id="4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21-баптың</w:t>
      </w:r>
      <w:r>
        <w:rPr>
          <w:rFonts w:ascii="Times New Roman"/>
          <w:b w:val="false"/>
          <w:i w:val="false"/>
          <w:color w:val="000000"/>
          <w:sz w:val="28"/>
        </w:rPr>
        <w:t xml:space="preserve"> 1-тармағындағы "шотында" деген сөз "шоттарында" деген сөзбен ауыстырылсын;</w:t>
      </w:r>
    </w:p>
    <w:bookmarkEnd w:id="42"/>
    <w:bookmarkStart w:name="z45" w:id="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32-бапта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7" w:id="44"/>
    <w:p>
      <w:pPr>
        <w:spacing w:after="0"/>
        <w:ind w:left="0"/>
        <w:jc w:val="both"/>
      </w:pPr>
      <w:r>
        <w:rPr>
          <w:rFonts w:ascii="Times New Roman"/>
          <w:b w:val="false"/>
          <w:i w:val="false"/>
          <w:color w:val="000000"/>
          <w:sz w:val="28"/>
        </w:rPr>
        <w:t>
      екінші бөлік мынадай редакцияда жазылсын:</w:t>
      </w:r>
    </w:p>
    <w:bookmarkEnd w:id="44"/>
    <w:p>
      <w:pPr>
        <w:spacing w:after="0"/>
        <w:ind w:left="0"/>
        <w:jc w:val="both"/>
      </w:pPr>
      <w:r>
        <w:rPr>
          <w:rFonts w:ascii="Times New Roman"/>
          <w:b w:val="false"/>
          <w:i w:val="false"/>
          <w:color w:val="000000"/>
          <w:sz w:val="28"/>
        </w:rPr>
        <w:t>
      "Стратегиялық жоспарлар әзірлейтін республикалық бюджеттік бағдарламалар әкімшілерінің бюджеттік бағдарламаларын бюджеттік бағдарламалардың әкімшілері мемлекеттік және бюджеттік жоспарлау жөніндегі орталық уәкілетті органдармен келісу бойынша бекітеді.";</w:t>
      </w:r>
    </w:p>
    <w:bookmarkStart w:name="z48" w:id="45"/>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45"/>
    <w:p>
      <w:pPr>
        <w:spacing w:after="0"/>
        <w:ind w:left="0"/>
        <w:jc w:val="both"/>
      </w:pPr>
      <w:r>
        <w:rPr>
          <w:rFonts w:ascii="Times New Roman"/>
          <w:b w:val="false"/>
          <w:i w:val="false"/>
          <w:color w:val="000000"/>
          <w:sz w:val="28"/>
        </w:rPr>
        <w:t>
      "Стратегиялық жоспарлар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бюджеттік бағдарламалар әкімшілерінің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0" w:id="46"/>
    <w:p>
      <w:pPr>
        <w:spacing w:after="0"/>
        <w:ind w:left="0"/>
        <w:jc w:val="both"/>
      </w:pPr>
      <w:r>
        <w:rPr>
          <w:rFonts w:ascii="Times New Roman"/>
          <w:b w:val="false"/>
          <w:i w:val="false"/>
          <w:color w:val="000000"/>
          <w:sz w:val="28"/>
        </w:rPr>
        <w:t>
      "3. Жоғары тұрған бюджеттен берілетін нысаналы трансферттер немесе кредиттер есебінен іс-шараларды іске асыруға бағытталған бюджеттік бағдарламаларды төмен тұрған бюджеттің бюджеттiк бағдарламаларының әкiмшiлерi нысаналы трансферттерді немесе кредиттерді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бойынша бекітеді (қайта бекітеді).</w:t>
      </w:r>
    </w:p>
    <w:bookmarkEnd w:id="46"/>
    <w:p>
      <w:pPr>
        <w:spacing w:after="0"/>
        <w:ind w:left="0"/>
        <w:jc w:val="both"/>
      </w:pPr>
      <w:r>
        <w:rPr>
          <w:rFonts w:ascii="Times New Roman"/>
          <w:b w:val="false"/>
          <w:i w:val="false"/>
          <w:color w:val="000000"/>
          <w:sz w:val="28"/>
        </w:rPr>
        <w:t xml:space="preserve">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бюджеттiк инвестициялардың атаулары мен жоспарлы кезеңге арналған шығыстар көрсетіле отырып, төмен тұрған бюджеттер бөлінісінде көрсетіледі. </w:t>
      </w:r>
    </w:p>
    <w:p>
      <w:pPr>
        <w:spacing w:after="0"/>
        <w:ind w:left="0"/>
        <w:jc w:val="both"/>
      </w:pPr>
      <w:r>
        <w:rPr>
          <w:rFonts w:ascii="Times New Roman"/>
          <w:b w:val="false"/>
          <w:i w:val="false"/>
          <w:color w:val="000000"/>
          <w:sz w:val="28"/>
        </w:rPr>
        <w:t xml:space="preserve">
      Осы Кодекстің 46-бабы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төмен тұрған бюджеттердің кірістері бойынша шығындарды өтеуге бағытталған ағымдағы нысаналы трансферттерді қоспағанда, жоғары тұрған бюджеттің бюджеттік бағдарламалары әкімшісінің ағымдағы нысаналы трансферттерді беруге бағытталған бюджеттік бағдарламаларында (кіші бағдарламаларында) тікелей нәтиже көрсеткіштері төмен тұрған бюджеттер бөлінісінде көрсетіледі.</w:t>
      </w:r>
    </w:p>
    <w:p>
      <w:pPr>
        <w:spacing w:after="0"/>
        <w:ind w:left="0"/>
        <w:jc w:val="both"/>
      </w:pPr>
      <w:r>
        <w:rPr>
          <w:rFonts w:ascii="Times New Roman"/>
          <w:b w:val="false"/>
          <w:i w:val="false"/>
          <w:color w:val="000000"/>
          <w:sz w:val="28"/>
        </w:rPr>
        <w:t>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pPr>
        <w:spacing w:after="0"/>
        <w:ind w:left="0"/>
        <w:jc w:val="both"/>
      </w:pPr>
      <w:r>
        <w:rPr>
          <w:rFonts w:ascii="Times New Roman"/>
          <w:b w:val="false"/>
          <w:i w:val="false"/>
          <w:color w:val="000000"/>
          <w:sz w:val="28"/>
        </w:rPr>
        <w:t>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аудандық маңызы бар қалалар, ауылдар, кенттер, ауылдық округтер әкімдері аппараттарының назарына жеткізеді.</w:t>
      </w:r>
    </w:p>
    <w:bookmarkStart w:name="z51" w:id="47"/>
    <w:p>
      <w:pPr>
        <w:spacing w:after="0"/>
        <w:ind w:left="0"/>
        <w:jc w:val="both"/>
      </w:pPr>
      <w:r>
        <w:rPr>
          <w:rFonts w:ascii="Times New Roman"/>
          <w:b w:val="false"/>
          <w:i w:val="false"/>
          <w:color w:val="000000"/>
          <w:sz w:val="28"/>
        </w:rPr>
        <w:t>
      4. Республикалық бюджеттік бағдарламалар:</w:t>
      </w:r>
    </w:p>
    <w:bookmarkEnd w:id="47"/>
    <w:p>
      <w:pPr>
        <w:spacing w:after="0"/>
        <w:ind w:left="0"/>
        <w:jc w:val="both"/>
      </w:pPr>
      <w:r>
        <w:rPr>
          <w:rFonts w:ascii="Times New Roman"/>
          <w:b w:val="false"/>
          <w:i w:val="false"/>
          <w:color w:val="000000"/>
          <w:sz w:val="28"/>
        </w:rPr>
        <w:t>
      бюджетті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w:t>
      </w:r>
    </w:p>
    <w:p>
      <w:pPr>
        <w:spacing w:after="0"/>
        <w:ind w:left="0"/>
        <w:jc w:val="both"/>
      </w:pPr>
      <w:r>
        <w:rPr>
          <w:rFonts w:ascii="Times New Roman"/>
          <w:b w:val="false"/>
          <w:i w:val="false"/>
          <w:color w:val="000000"/>
          <w:sz w:val="28"/>
        </w:rPr>
        <w:t>
      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бойынша қайта бекітіледі.</w:t>
      </w:r>
    </w:p>
    <w:p>
      <w:pPr>
        <w:spacing w:after="0"/>
        <w:ind w:left="0"/>
        <w:jc w:val="both"/>
      </w:pPr>
      <w:r>
        <w:rPr>
          <w:rFonts w:ascii="Times New Roman"/>
          <w:b w:val="false"/>
          <w:i w:val="false"/>
          <w:color w:val="000000"/>
          <w:sz w:val="28"/>
        </w:rPr>
        <w:t>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бойынша қайта бекітіледі.";</w:t>
      </w:r>
    </w:p>
    <w:bookmarkStart w:name="z52" w:id="48"/>
    <w:p>
      <w:pPr>
        <w:spacing w:after="0"/>
        <w:ind w:left="0"/>
        <w:jc w:val="both"/>
      </w:pPr>
      <w:r>
        <w:rPr>
          <w:rFonts w:ascii="Times New Roman"/>
          <w:b w:val="false"/>
          <w:i w:val="false"/>
          <w:color w:val="000000"/>
          <w:sz w:val="28"/>
        </w:rPr>
        <w:t>
      мынадай мазмұндағы 4-1-тармақпен толықтырылсын:</w:t>
      </w:r>
    </w:p>
    <w:bookmarkEnd w:id="48"/>
    <w:bookmarkStart w:name="z53" w:id="49"/>
    <w:p>
      <w:pPr>
        <w:spacing w:after="0"/>
        <w:ind w:left="0"/>
        <w:jc w:val="both"/>
      </w:pPr>
      <w:r>
        <w:rPr>
          <w:rFonts w:ascii="Times New Roman"/>
          <w:b w:val="false"/>
          <w:i w:val="false"/>
          <w:color w:val="000000"/>
          <w:sz w:val="28"/>
        </w:rPr>
        <w:t>
      "4-1. Бюджеттік бағдарламаларға мынадай:</w:t>
      </w:r>
    </w:p>
    <w:bookmarkEnd w:id="49"/>
    <w:p>
      <w:pPr>
        <w:spacing w:after="0"/>
        <w:ind w:left="0"/>
        <w:jc w:val="both"/>
      </w:pPr>
      <w:r>
        <w:rPr>
          <w:rFonts w:ascii="Times New Roman"/>
          <w:b w:val="false"/>
          <w:i w:val="false"/>
          <w:color w:val="000000"/>
          <w:sz w:val="28"/>
        </w:rPr>
        <w:t>
      қаражат бір бюджеттік бағдарламаның ішінде ағымдағы бюджеттік кіші бағдарламалар арасында қайта бөлінген;</w:t>
      </w:r>
    </w:p>
    <w:p>
      <w:pPr>
        <w:spacing w:after="0"/>
        <w:ind w:left="0"/>
        <w:jc w:val="both"/>
      </w:pPr>
      <w:r>
        <w:rPr>
          <w:rFonts w:ascii="Times New Roman"/>
          <w:b w:val="false"/>
          <w:i w:val="false"/>
          <w:color w:val="000000"/>
          <w:sz w:val="28"/>
        </w:rPr>
        <w:t>
      бір бюджеттік бағдарламаның ішінде ағымдағы бюджеттік кіші бағдарлама бойынша қалыптасқан үнемдеу бюджеттік даму кіші бағдарламасына қайта бөлінген жағдайларда, бюджеттік бағдарламалар әкімшісінің бастамасы бойынша бюджеттік бағдарламаның түпкілікті нәтижесінің жоспарланған көрсеткіштері сақталған жағдайда бюджеттік бағдарлама бойынша жылдық қаржыландыру көлемін өзгертпей, мемлекеттік жоспарлау және бюджеттік жоспарлау жөніндегі орталық уәкілетті органдармен келіспей немесе мемлекеттік жоспарлау жөніндегі жергілікті уәкілетті органмен келісу бойынша өзгерістер енгізіледі.</w:t>
      </w:r>
    </w:p>
    <w:p>
      <w:pPr>
        <w:spacing w:after="0"/>
        <w:ind w:left="0"/>
        <w:jc w:val="both"/>
      </w:pPr>
      <w:r>
        <w:rPr>
          <w:rFonts w:ascii="Times New Roman"/>
          <w:b w:val="false"/>
          <w:i w:val="false"/>
          <w:color w:val="000000"/>
          <w:sz w:val="28"/>
        </w:rPr>
        <w:t>
      Бюджеттік бағдарламалардың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атқару жөніндегі орталық немесе жергілікті уәкілетті органға хабарлама тәртібімен үш жұмыс күні ішінде жібереді.";</w:t>
      </w:r>
    </w:p>
    <w:bookmarkStart w:name="z54" w:id="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34-бап</w:t>
      </w:r>
      <w:r>
        <w:rPr>
          <w:rFonts w:ascii="Times New Roman"/>
          <w:b w:val="false"/>
          <w:i w:val="false"/>
          <w:color w:val="000000"/>
          <w:sz w:val="28"/>
        </w:rPr>
        <w:t xml:space="preserve"> мынадай мазмұндағы 4-тармақпен толықтырылсын: </w:t>
      </w:r>
    </w:p>
    <w:bookmarkEnd w:id="50"/>
    <w:bookmarkStart w:name="z55" w:id="51"/>
    <w:p>
      <w:pPr>
        <w:spacing w:after="0"/>
        <w:ind w:left="0"/>
        <w:jc w:val="both"/>
      </w:pPr>
      <w:r>
        <w:rPr>
          <w:rFonts w:ascii="Times New Roman"/>
          <w:b w:val="false"/>
          <w:i w:val="false"/>
          <w:color w:val="000000"/>
          <w:sz w:val="28"/>
        </w:rPr>
        <w:t>
      "4. Өтеусіз негізде берілетін активтерге бюджет қаражатын жоспарлауға жол беріледі.";</w:t>
      </w:r>
    </w:p>
    <w:bookmarkEnd w:id="51"/>
    <w:bookmarkStart w:name="z56" w:id="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41-бапта</w:t>
      </w:r>
      <w:r>
        <w:rPr>
          <w:rFonts w:ascii="Times New Roman"/>
          <w:b w:val="false"/>
          <w:i w:val="false"/>
          <w:color w:val="000000"/>
          <w:sz w:val="28"/>
        </w:rPr>
        <w:t>:</w:t>
      </w:r>
    </w:p>
    <w:bookmarkEnd w:id="52"/>
    <w:bookmarkStart w:name="z57" w:id="53"/>
    <w:p>
      <w:pPr>
        <w:spacing w:after="0"/>
        <w:ind w:left="0"/>
        <w:jc w:val="both"/>
      </w:pPr>
      <w:r>
        <w:rPr>
          <w:rFonts w:ascii="Times New Roman"/>
          <w:b w:val="false"/>
          <w:i w:val="false"/>
          <w:color w:val="000000"/>
          <w:sz w:val="28"/>
        </w:rPr>
        <w:t>
      1-тармақтың бірінші бөлігі "іске асыруға" деген сөзден кейін "және іске асыруды ұйымдастыруға" деген сөздермен толықтырылсын;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9" w:id="54"/>
    <w:p>
      <w:pPr>
        <w:spacing w:after="0"/>
        <w:ind w:left="0"/>
        <w:jc w:val="both"/>
      </w:pPr>
      <w:r>
        <w:rPr>
          <w:rFonts w:ascii="Times New Roman"/>
          <w:b w:val="false"/>
          <w:i w:val="false"/>
          <w:color w:val="000000"/>
          <w:sz w:val="28"/>
        </w:rPr>
        <w:t>
      "2. Мемлекеттік тапсырманы жоспарлау бюджетті әзірлеу кезінде осы Кодексте белгіленген талаптар сақталып:</w:t>
      </w:r>
    </w:p>
    <w:bookmarkEnd w:id="54"/>
    <w:p>
      <w:pPr>
        <w:spacing w:after="0"/>
        <w:ind w:left="0"/>
        <w:jc w:val="both"/>
      </w:pPr>
      <w:r>
        <w:rPr>
          <w:rFonts w:ascii="Times New Roman"/>
          <w:b w:val="false"/>
          <w:i w:val="false"/>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палатасының;</w:t>
      </w:r>
    </w:p>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заңнамасына сәйкестігі тұрғысынан монополияға қарсы органның оң қорытындылары ескеріле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"бекітілген республикалық" деген сөздерден кейін "үш жылдық" деген сөздермен толықтырылсын;</w:t>
      </w:r>
    </w:p>
    <w:bookmarkStart w:name="z61" w:id="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төртінші абзацы мынадай редакцияда жазылсын:</w:t>
      </w:r>
    </w:p>
    <w:p>
      <w:pPr>
        <w:spacing w:after="0"/>
        <w:ind w:left="0"/>
        <w:jc w:val="both"/>
      </w:pPr>
      <w:r>
        <w:rPr>
          <w:rFonts w:ascii="Times New Roman"/>
          <w:b w:val="false"/>
          <w:i w:val="false"/>
          <w:color w:val="000000"/>
          <w:sz w:val="28"/>
        </w:rPr>
        <w:t>
      "аудан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абсолюттік мәнде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64" w:id="56"/>
    <w:p>
      <w:pPr>
        <w:spacing w:after="0"/>
        <w:ind w:left="0"/>
        <w:jc w:val="both"/>
      </w:pPr>
      <w:r>
        <w:rPr>
          <w:rFonts w:ascii="Times New Roman"/>
          <w:b w:val="false"/>
          <w:i w:val="false"/>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56"/>
    <w:p>
      <w:pPr>
        <w:spacing w:after="0"/>
        <w:ind w:left="0"/>
        <w:jc w:val="both"/>
      </w:pPr>
      <w:r>
        <w:rPr>
          <w:rFonts w:ascii="Times New Roman"/>
          <w:b w:val="false"/>
          <w:i w:val="false"/>
          <w:color w:val="000000"/>
          <w:sz w:val="28"/>
        </w:rPr>
        <w:t xml:space="preserve">
      Шығыстардың жекелеген бағыттарын жергілікті бюджеттен қаржыландырудың ең төмен көлемдерін тиісті саланың (аяның) орталық немесе жергілікті уәкілетті органдары айқындайды. </w:t>
      </w:r>
    </w:p>
    <w:p>
      <w:pPr>
        <w:spacing w:after="0"/>
        <w:ind w:left="0"/>
        <w:jc w:val="both"/>
      </w:pPr>
      <w:r>
        <w:rPr>
          <w:rFonts w:ascii="Times New Roman"/>
          <w:b w:val="false"/>
          <w:i w:val="false"/>
          <w:color w:val="000000"/>
          <w:sz w:val="28"/>
        </w:rPr>
        <w:t>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bookmarkStart w:name="z65" w:id="57"/>
    <w:p>
      <w:pPr>
        <w:spacing w:after="0"/>
        <w:ind w:left="0"/>
        <w:jc w:val="both"/>
      </w:pPr>
      <w:r>
        <w:rPr>
          <w:rFonts w:ascii="Times New Roman"/>
          <w:b w:val="false"/>
          <w:i w:val="false"/>
          <w:color w:val="000000"/>
          <w:sz w:val="28"/>
        </w:rPr>
        <w:t>
      4-2. 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көлемдерін айқындаған тиісті саланың (аяның) уәкілетті органымен келісу бойынша қайта бөлуге құқылы.</w:t>
      </w:r>
    </w:p>
    <w:bookmarkEnd w:id="57"/>
    <w:p>
      <w:pPr>
        <w:spacing w:after="0"/>
        <w:ind w:left="0"/>
        <w:jc w:val="both"/>
      </w:pPr>
      <w:r>
        <w:rPr>
          <w:rFonts w:ascii="Times New Roman"/>
          <w:b w:val="false"/>
          <w:i w:val="false"/>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қайтарылуға жатады.</w:t>
      </w:r>
    </w:p>
    <w:p>
      <w:pPr>
        <w:spacing w:after="0"/>
        <w:ind w:left="0"/>
        <w:jc w:val="both"/>
      </w:pPr>
      <w:r>
        <w:rPr>
          <w:rFonts w:ascii="Times New Roman"/>
          <w:b w:val="false"/>
          <w:i w:val="false"/>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енгізілген өзгерістер ескеріле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bookmarkStart w:name="z66" w:id="58"/>
    <w:p>
      <w:pPr>
        <w:spacing w:after="0"/>
        <w:ind w:left="0"/>
        <w:jc w:val="both"/>
      </w:pPr>
      <w:r>
        <w:rPr>
          <w:rFonts w:ascii="Times New Roman"/>
          <w:b w:val="false"/>
          <w:i w:val="false"/>
          <w:color w:val="000000"/>
          <w:sz w:val="28"/>
        </w:rPr>
        <w:t>
      "9. Облыстар, республикалық маңызы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58"/>
    <w:p>
      <w:pPr>
        <w:spacing w:after="0"/>
        <w:ind w:left="0"/>
        <w:jc w:val="both"/>
      </w:pPr>
      <w:r>
        <w:rPr>
          <w:rFonts w:ascii="Times New Roman"/>
          <w:b w:val="false"/>
          <w:i w:val="false"/>
          <w:color w:val="000000"/>
          <w:sz w:val="28"/>
        </w:rPr>
        <w:t>
      Аудандар (облыстық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bookmarkStart w:name="z67" w:id="59"/>
    <w:p>
      <w:pPr>
        <w:spacing w:after="0"/>
        <w:ind w:left="0"/>
        <w:jc w:val="both"/>
      </w:pPr>
      <w:r>
        <w:rPr>
          <w:rFonts w:ascii="Times New Roman"/>
          <w:b w:val="false"/>
          <w:i w:val="false"/>
          <w:color w:val="000000"/>
          <w:sz w:val="28"/>
        </w:rPr>
        <w:t>
      9-1. Үш жылдық кезеңге жалпы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 орталық уәкілетті орган айқындайды.</w:t>
      </w:r>
    </w:p>
    <w:bookmarkEnd w:id="59"/>
    <w:p>
      <w:pPr>
        <w:spacing w:after="0"/>
        <w:ind w:left="0"/>
        <w:jc w:val="both"/>
      </w:pPr>
      <w:r>
        <w:rPr>
          <w:rFonts w:ascii="Times New Roman"/>
          <w:b w:val="false"/>
          <w:i w:val="false"/>
          <w:color w:val="000000"/>
          <w:sz w:val="28"/>
        </w:rPr>
        <w:t>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уәкілетті органы айқындайды.";</w:t>
      </w:r>
    </w:p>
    <w:bookmarkStart w:name="z68" w:id="6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46-бапта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1" w:id="61"/>
    <w:p>
      <w:pPr>
        <w:spacing w:after="0"/>
        <w:ind w:left="0"/>
        <w:jc w:val="both"/>
      </w:pPr>
      <w:r>
        <w:rPr>
          <w:rFonts w:ascii="Times New Roman"/>
          <w:b w:val="false"/>
          <w:i w:val="false"/>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инвестицияларды іске асыруға нысаналы даму трансферттері қайта берілмейді.";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74" w:id="62"/>
    <w:p>
      <w:pPr>
        <w:spacing w:after="0"/>
        <w:ind w:left="0"/>
        <w:jc w:val="both"/>
      </w:pPr>
      <w:r>
        <w:rPr>
          <w:rFonts w:ascii="Times New Roman"/>
          <w:b w:val="false"/>
          <w:i w:val="false"/>
          <w:color w:val="000000"/>
          <w:sz w:val="28"/>
        </w:rPr>
        <w:t>
      "15. Аудандық маңызы бар қаланың, ауылдың, кенттің, ауылдық округтің әкімі жылдың қорытындылары бойынша ауданның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62"/>
    <w:p>
      <w:pPr>
        <w:spacing w:after="0"/>
        <w:ind w:left="0"/>
        <w:jc w:val="both"/>
      </w:pPr>
      <w:r>
        <w:rPr>
          <w:rFonts w:ascii="Times New Roman"/>
          <w:b w:val="false"/>
          <w:i w:val="false"/>
          <w:color w:val="000000"/>
          <w:sz w:val="28"/>
        </w:rPr>
        <w:t>
      Ауданның (облыстық маңызы бар қаланың) жергілікті атқарушы органы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pPr>
        <w:spacing w:after="0"/>
        <w:ind w:left="0"/>
        <w:jc w:val="both"/>
      </w:pPr>
      <w:r>
        <w:rPr>
          <w:rFonts w:ascii="Times New Roman"/>
          <w:b w:val="false"/>
          <w:i w:val="false"/>
          <w:color w:val="000000"/>
          <w:sz w:val="28"/>
        </w:rPr>
        <w:t>
      Республикалық бюджеттік бағдарламалардың әкімшілері жылдың қорытындылары бойынша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Start w:name="z75" w:id="63"/>
    <w:p>
      <w:pPr>
        <w:spacing w:after="0"/>
        <w:ind w:left="0"/>
        <w:jc w:val="both"/>
      </w:pPr>
      <w:r>
        <w:rPr>
          <w:rFonts w:ascii="Times New Roman"/>
          <w:b w:val="false"/>
          <w:i w:val="false"/>
          <w:color w:val="000000"/>
          <w:sz w:val="28"/>
        </w:rPr>
        <w:t>
      16. Нысаналы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тікелей және түпкілікті нәтижелер туралы есептің нысанын бюджетті атқару жөніндегі орталық уәкілетті орган айқындайды.</w:t>
      </w:r>
    </w:p>
    <w:bookmarkEnd w:id="63"/>
    <w:bookmarkStart w:name="z76" w:id="64"/>
    <w:p>
      <w:pPr>
        <w:spacing w:after="0"/>
        <w:ind w:left="0"/>
        <w:jc w:val="both"/>
      </w:pPr>
      <w:r>
        <w:rPr>
          <w:rFonts w:ascii="Times New Roman"/>
          <w:b w:val="false"/>
          <w:i w:val="false"/>
          <w:color w:val="000000"/>
          <w:sz w:val="28"/>
        </w:rPr>
        <w:t>
      17. Республикалық және 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Республикалық бюджеттiң атқарылуын бақылау жөнiндегi есеп комитетiне жібереді.";</w:t>
      </w:r>
    </w:p>
    <w:bookmarkEnd w:id="64"/>
    <w:bookmarkStart w:name="z77" w:id="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48-баптың</w:t>
      </w:r>
      <w:r>
        <w:rPr>
          <w:rFonts w:ascii="Times New Roman"/>
          <w:b w:val="false"/>
          <w:i w:val="false"/>
          <w:color w:val="000000"/>
          <w:sz w:val="28"/>
        </w:rPr>
        <w:t xml:space="preserve"> 1-тармағында:</w:t>
      </w:r>
    </w:p>
    <w:bookmarkEnd w:id="65"/>
    <w:bookmarkStart w:name="z78" w:id="66"/>
    <w:p>
      <w:pPr>
        <w:spacing w:after="0"/>
        <w:ind w:left="0"/>
        <w:jc w:val="both"/>
      </w:pPr>
      <w:r>
        <w:rPr>
          <w:rFonts w:ascii="Times New Roman"/>
          <w:b w:val="false"/>
          <w:i w:val="false"/>
          <w:color w:val="000000"/>
          <w:sz w:val="28"/>
        </w:rPr>
        <w:t>
      бірінші абзац мынадай редакцияда жазылсын:</w:t>
      </w:r>
    </w:p>
    <w:bookmarkEnd w:id="66"/>
    <w:bookmarkStart w:name="z79" w:id="67"/>
    <w:p>
      <w:pPr>
        <w:spacing w:after="0"/>
        <w:ind w:left="0"/>
        <w:jc w:val="both"/>
      </w:pPr>
      <w:r>
        <w:rPr>
          <w:rFonts w:ascii="Times New Roman"/>
          <w:b w:val="false"/>
          <w:i w:val="false"/>
          <w:color w:val="000000"/>
          <w:sz w:val="28"/>
        </w:rPr>
        <w:t>
      "1. Жоғары тұрған бюджеттен төмен тұрған бюджетке нысаналы трансферттерді бөлу және оларды пайдалану кезінде:";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2" w:id="68"/>
    <w:p>
      <w:pPr>
        <w:spacing w:after="0"/>
        <w:ind w:left="0"/>
        <w:jc w:val="both"/>
      </w:pPr>
      <w:r>
        <w:rPr>
          <w:rFonts w:ascii="Times New Roman"/>
          <w:b w:val="false"/>
          <w:i w:val="false"/>
          <w:color w:val="000000"/>
          <w:sz w:val="28"/>
        </w:rPr>
        <w:t>
      "3) нысаналы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"бірінші басшысы Қазақстан Республикасының заңдарында белгіленген жауаптылықта болады." деген сөздер "бірінші басшысы;" деген сөздермен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bookmarkStart w:name="z84" w:id="6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53-бапта</w:t>
      </w:r>
      <w:r>
        <w:rPr>
          <w:rFonts w:ascii="Times New Roman"/>
          <w:b w:val="false"/>
          <w:i w:val="false"/>
          <w:color w:val="000000"/>
          <w:sz w:val="28"/>
        </w:rPr>
        <w:t>:</w:t>
      </w:r>
    </w:p>
    <w:bookmarkEnd w:id="69"/>
    <w:bookmarkStart w:name="z85" w:id="7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мазмұндағы сегізінші, тоғызыншы және оныншы абзацтармен толықтырылсын:</w:t>
      </w:r>
    </w:p>
    <w:bookmarkEnd w:id="70"/>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p>
      <w:pPr>
        <w:spacing w:after="0"/>
        <w:ind w:left="0"/>
        <w:jc w:val="both"/>
      </w:pPr>
      <w:r>
        <w:rPr>
          <w:rFonts w:ascii="Times New Roman"/>
          <w:b w:val="false"/>
          <w:i w:val="false"/>
          <w:color w:val="000000"/>
          <w:sz w:val="28"/>
        </w:rPr>
        <w:t>
      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p>
      <w:pPr>
        <w:spacing w:after="0"/>
        <w:ind w:left="0"/>
        <w:jc w:val="both"/>
      </w:pPr>
      <w:r>
        <w:rPr>
          <w:rFonts w:ascii="Times New Roman"/>
          <w:b w:val="false"/>
          <w:i w:val="false"/>
          <w:color w:val="000000"/>
          <w:sz w:val="28"/>
        </w:rPr>
        <w:t>
      үкіметтік борышты мерзімінен бұрын өтеуге, оның ішінде шығарылған мемлекеттік бағалы қағаздарды сатып алуға арналған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"Басшысы мемлекеттік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bookmarkStart w:name="z87" w:id="71"/>
    <w:p>
      <w:pPr>
        <w:spacing w:after="0"/>
        <w:ind w:left="0"/>
        <w:jc w:val="both"/>
      </w:pPr>
      <w:r>
        <w:rPr>
          <w:rFonts w:ascii="Times New Roman"/>
          <w:b w:val="false"/>
          <w:i w:val="false"/>
          <w:color w:val="000000"/>
          <w:sz w:val="28"/>
        </w:rPr>
        <w:t xml:space="preserve">
      16) 54-баптың 1-тармағының </w:t>
      </w:r>
      <w:r>
        <w:rPr>
          <w:rFonts w:ascii="Times New Roman"/>
          <w:b w:val="false"/>
          <w:i w:val="false"/>
          <w:color w:val="000000"/>
          <w:sz w:val="28"/>
        </w:rPr>
        <w:t>12) тармақшасында</w:t>
      </w:r>
      <w:r>
        <w:rPr>
          <w:rFonts w:ascii="Times New Roman"/>
          <w:b w:val="false"/>
          <w:i w:val="false"/>
          <w:color w:val="000000"/>
          <w:sz w:val="28"/>
        </w:rPr>
        <w:t>:</w:t>
      </w:r>
    </w:p>
    <w:bookmarkEnd w:id="71"/>
    <w:bookmarkStart w:name="z88" w:id="72"/>
    <w:p>
      <w:pPr>
        <w:spacing w:after="0"/>
        <w:ind w:left="0"/>
        <w:jc w:val="both"/>
      </w:pPr>
      <w:r>
        <w:rPr>
          <w:rFonts w:ascii="Times New Roman"/>
          <w:b w:val="false"/>
          <w:i w:val="false"/>
          <w:color w:val="000000"/>
          <w:sz w:val="28"/>
        </w:rPr>
        <w:t>
      алтыншы абзац мынадай редакцияда жазылсын:</w:t>
      </w:r>
    </w:p>
    <w:bookmarkEnd w:id="72"/>
    <w:p>
      <w:pPr>
        <w:spacing w:after="0"/>
        <w:ind w:left="0"/>
        <w:jc w:val="both"/>
      </w:pPr>
      <w:r>
        <w:rPr>
          <w:rFonts w:ascii="Times New Roman"/>
          <w:b w:val="false"/>
          <w:i w:val="false"/>
          <w:color w:val="000000"/>
          <w:sz w:val="28"/>
        </w:rPr>
        <w:t>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Start w:name="z89" w:id="73"/>
    <w:p>
      <w:pPr>
        <w:spacing w:after="0"/>
        <w:ind w:left="0"/>
        <w:jc w:val="both"/>
      </w:pPr>
      <w:r>
        <w:rPr>
          <w:rFonts w:ascii="Times New Roman"/>
          <w:b w:val="false"/>
          <w:i w:val="false"/>
          <w:color w:val="000000"/>
          <w:sz w:val="28"/>
        </w:rPr>
        <w:t>
      мынадай мазмұндағы жетінші абзацпен толықтырылсын:</w:t>
      </w:r>
    </w:p>
    <w:bookmarkEnd w:id="73"/>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90" w:id="74"/>
    <w:p>
      <w:pPr>
        <w:spacing w:after="0"/>
        <w:ind w:left="0"/>
        <w:jc w:val="both"/>
      </w:pPr>
      <w:r>
        <w:rPr>
          <w:rFonts w:ascii="Times New Roman"/>
          <w:b w:val="false"/>
          <w:i w:val="false"/>
          <w:color w:val="000000"/>
          <w:sz w:val="28"/>
        </w:rPr>
        <w:t xml:space="preserve">
      17) 55-баптың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мазмұндағы бесінші абзацпен толықтырылсын:</w:t>
      </w:r>
    </w:p>
    <w:bookmarkEnd w:id="74"/>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91" w:id="7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56-бапта</w:t>
      </w:r>
      <w:r>
        <w:rPr>
          <w:rFonts w:ascii="Times New Roman"/>
          <w:b w:val="false"/>
          <w:i w:val="false"/>
          <w:color w:val="000000"/>
          <w:sz w:val="28"/>
        </w:rPr>
        <w:t>:</w:t>
      </w:r>
    </w:p>
    <w:bookmarkEnd w:id="75"/>
    <w:bookmarkStart w:name="z92" w:id="7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мазмұндағы бесінші және алтыншы абзацтармен толықтырылсын:</w:t>
      </w:r>
    </w:p>
    <w:bookmarkEnd w:id="76"/>
    <w:p>
      <w:pPr>
        <w:spacing w:after="0"/>
        <w:ind w:left="0"/>
        <w:jc w:val="both"/>
      </w:pPr>
      <w:r>
        <w:rPr>
          <w:rFonts w:ascii="Times New Roman"/>
          <w:b w:val="false"/>
          <w:i w:val="false"/>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93" w:id="7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
    <w:bookmarkStart w:name="z94" w:id="78"/>
    <w:p>
      <w:pPr>
        <w:spacing w:after="0"/>
        <w:ind w:left="0"/>
        <w:jc w:val="both"/>
      </w:pPr>
      <w:r>
        <w:rPr>
          <w:rFonts w:ascii="Times New Roman"/>
          <w:b w:val="false"/>
          <w:i w:val="false"/>
          <w:color w:val="000000"/>
          <w:sz w:val="28"/>
        </w:rPr>
        <w:t>
      "2) осы баптың 1-тармағында көрсетiлген бағыттар бойынша бюджеттiк инвестициялық жобаларға,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орындауға;";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6" w:id="79"/>
    <w:p>
      <w:pPr>
        <w:spacing w:after="0"/>
        <w:ind w:left="0"/>
        <w:jc w:val="both"/>
      </w:pPr>
      <w:r>
        <w:rPr>
          <w:rFonts w:ascii="Times New Roman"/>
          <w:b w:val="false"/>
          <w:i w:val="false"/>
          <w:color w:val="000000"/>
          <w:sz w:val="28"/>
        </w:rPr>
        <w:t>
      "3.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орындауды қоспағанда, осы бапта көрсетілген бағыттар бойынша шығыстарды бюджеттердің басқа деңгейлерінен қаржыландыруға жол берілмейді.";</w:t>
      </w:r>
    </w:p>
    <w:bookmarkEnd w:id="79"/>
    <w:bookmarkStart w:name="z97" w:id="80"/>
    <w:p>
      <w:pPr>
        <w:spacing w:after="0"/>
        <w:ind w:left="0"/>
        <w:jc w:val="both"/>
      </w:pPr>
      <w:r>
        <w:rPr>
          <w:rFonts w:ascii="Times New Roman"/>
          <w:b w:val="false"/>
          <w:i w:val="false"/>
          <w:color w:val="000000"/>
          <w:sz w:val="28"/>
        </w:rPr>
        <w:t xml:space="preserve">
      19) 60-баптың </w:t>
      </w:r>
      <w:r>
        <w:rPr>
          <w:rFonts w:ascii="Times New Roman"/>
          <w:b w:val="false"/>
          <w:i w:val="false"/>
          <w:color w:val="000000"/>
          <w:sz w:val="28"/>
        </w:rPr>
        <w:t>2-тармағы</w:t>
      </w:r>
      <w:r>
        <w:rPr>
          <w:rFonts w:ascii="Times New Roman"/>
          <w:b w:val="false"/>
          <w:i w:val="false"/>
          <w:color w:val="000000"/>
          <w:sz w:val="28"/>
        </w:rPr>
        <w:t>:</w:t>
      </w:r>
    </w:p>
    <w:bookmarkEnd w:id="80"/>
    <w:bookmarkStart w:name="z98" w:id="81"/>
    <w:p>
      <w:pPr>
        <w:spacing w:after="0"/>
        <w:ind w:left="0"/>
        <w:jc w:val="both"/>
      </w:pPr>
      <w:r>
        <w:rPr>
          <w:rFonts w:ascii="Times New Roman"/>
          <w:b w:val="false"/>
          <w:i w:val="false"/>
          <w:color w:val="000000"/>
          <w:sz w:val="28"/>
        </w:rPr>
        <w:t>
      мынадай мазмұндағы 2-1) тармақшамен толықтырылсын:</w:t>
      </w:r>
    </w:p>
    <w:bookmarkEnd w:id="81"/>
    <w:bookmarkStart w:name="z99" w:id="82"/>
    <w:p>
      <w:pPr>
        <w:spacing w:after="0"/>
        <w:ind w:left="0"/>
        <w:jc w:val="both"/>
      </w:pPr>
      <w:r>
        <w:rPr>
          <w:rFonts w:ascii="Times New Roman"/>
          <w:b w:val="false"/>
          <w:i w:val="false"/>
          <w:color w:val="000000"/>
          <w:sz w:val="28"/>
        </w:rPr>
        <w:t>
      "2-1) республикалық бюджет бойынша болжамды шоғырландырылған қаржылық есептілік;</w:t>
      </w:r>
    </w:p>
    <w:bookmarkEnd w:id="82"/>
    <w:bookmarkStart w:name="z100" w:id="83"/>
    <w:p>
      <w:pPr>
        <w:spacing w:after="0"/>
        <w:ind w:left="0"/>
        <w:jc w:val="both"/>
      </w:pPr>
      <w:r>
        <w:rPr>
          <w:rFonts w:ascii="Times New Roman"/>
          <w:b w:val="false"/>
          <w:i w:val="false"/>
          <w:color w:val="000000"/>
          <w:sz w:val="28"/>
        </w:rPr>
        <w:t>
      мынадай мазмұндағы 2-2) тармақшамен толықтырылсын:</w:t>
      </w:r>
    </w:p>
    <w:bookmarkEnd w:id="83"/>
    <w:bookmarkStart w:name="z101" w:id="84"/>
    <w:p>
      <w:pPr>
        <w:spacing w:after="0"/>
        <w:ind w:left="0"/>
        <w:jc w:val="both"/>
      </w:pPr>
      <w:r>
        <w:rPr>
          <w:rFonts w:ascii="Times New Roman"/>
          <w:b w:val="false"/>
          <w:i w:val="false"/>
          <w:color w:val="000000"/>
          <w:sz w:val="28"/>
        </w:rPr>
        <w:t>
      "2-2) облыстық бюджет, республикалық маңызы бар қаланың, астананың бюджеті бойынша болжамды шоғырландырылған қаржылық есептілік;";</w:t>
      </w:r>
    </w:p>
    <w:bookmarkEnd w:id="84"/>
    <w:bookmarkStart w:name="z102" w:id="8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61-бапта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мемлекеттік басқарудың республикалық деңгейінде:</w:t>
      </w:r>
    </w:p>
    <w:p>
      <w:pPr>
        <w:spacing w:after="0"/>
        <w:ind w:left="0"/>
        <w:jc w:val="both"/>
      </w:pPr>
      <w:r>
        <w:rPr>
          <w:rFonts w:ascii="Times New Roman"/>
          <w:b w:val="false"/>
          <w:i w:val="false"/>
          <w:color w:val="000000"/>
          <w:sz w:val="28"/>
        </w:rPr>
        <w:t>
      экономиканы дамытудың сыртқы және ішкі жағдайларын;</w:t>
      </w:r>
    </w:p>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мақсаттары мен міндеттерін;</w:t>
      </w:r>
    </w:p>
    <w:p>
      <w:pPr>
        <w:spacing w:after="0"/>
        <w:ind w:left="0"/>
        <w:jc w:val="both"/>
      </w:pPr>
      <w:r>
        <w:rPr>
          <w:rFonts w:ascii="Times New Roman"/>
          <w:b w:val="false"/>
          <w:i w:val="false"/>
          <w:color w:val="000000"/>
          <w:sz w:val="28"/>
        </w:rPr>
        <w:t xml:space="preserve">
      бес жылдық кезеңге арналған экономикалық саясаттың, оның ішінде салықтық-бюджеттік саясаттың негізгі бағыттары мен шараларын; </w:t>
      </w:r>
    </w:p>
    <w:p>
      <w:pPr>
        <w:spacing w:after="0"/>
        <w:ind w:left="0"/>
        <w:jc w:val="both"/>
      </w:pPr>
      <w:r>
        <w:rPr>
          <w:rFonts w:ascii="Times New Roman"/>
          <w:b w:val="false"/>
          <w:i w:val="false"/>
          <w:color w:val="000000"/>
          <w:sz w:val="28"/>
        </w:rPr>
        <w:t>
      бес жылдық кезеңге арналған әлеуметтік-экономикалық даму көрсеткіштерінің болжамын;</w:t>
      </w:r>
    </w:p>
    <w:p>
      <w:pPr>
        <w:spacing w:after="0"/>
        <w:ind w:left="0"/>
        <w:jc w:val="both"/>
      </w:pPr>
      <w:r>
        <w:rPr>
          <w:rFonts w:ascii="Times New Roman"/>
          <w:b w:val="false"/>
          <w:i w:val="false"/>
          <w:color w:val="000000"/>
          <w:sz w:val="28"/>
        </w:rPr>
        <w:t>
      мемлекеттік қаржының тұрақтылығын бағалауды;</w:t>
      </w:r>
    </w:p>
    <w:p>
      <w:pPr>
        <w:spacing w:after="0"/>
        <w:ind w:left="0"/>
        <w:jc w:val="both"/>
      </w:pPr>
      <w:r>
        <w:rPr>
          <w:rFonts w:ascii="Times New Roman"/>
          <w:b w:val="false"/>
          <w:i w:val="false"/>
          <w:color w:val="000000"/>
          <w:sz w:val="28"/>
        </w:rPr>
        <w:t>
      ішкі және сыртқы үкіметтік борыштың жоспарлы кезеңге арналған болжамын;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pPr>
        <w:spacing w:after="0"/>
        <w:ind w:left="0"/>
        <w:jc w:val="both"/>
      </w:pPr>
      <w:r>
        <w:rPr>
          <w:rFonts w:ascii="Times New Roman"/>
          <w:b w:val="false"/>
          <w:i w:val="false"/>
          <w:color w:val="000000"/>
          <w:sz w:val="28"/>
        </w:rPr>
        <w:t>
      Қазақстан Республикасы Ұлттық қорының түсімдері мен шығыстарының жоспарлы кезеңге арналған болжамын;</w:t>
      </w:r>
    </w:p>
    <w:p>
      <w:pPr>
        <w:spacing w:after="0"/>
        <w:ind w:left="0"/>
        <w:jc w:val="both"/>
      </w:pP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кезекті қаржы жылына арналған шартты түрде қаржыландырылатын шығыстардың тізбесін;";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5" w:id="86"/>
    <w:p>
      <w:pPr>
        <w:spacing w:after="0"/>
        <w:ind w:left="0"/>
        <w:jc w:val="both"/>
      </w:pPr>
      <w:r>
        <w:rPr>
          <w:rFonts w:ascii="Times New Roman"/>
          <w:b w:val="false"/>
          <w:i w:val="false"/>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органы әлеуметтiк-экономикалық дамудың және бюджеттiк параметрлердiң қосымша болжамды көрсеткiштерiн енгiзуi мүмкiн.";</w:t>
      </w:r>
    </w:p>
    <w:bookmarkEnd w:id="86"/>
    <w:bookmarkStart w:name="z106" w:id="87"/>
    <w:p>
      <w:pPr>
        <w:spacing w:after="0"/>
        <w:ind w:left="0"/>
        <w:jc w:val="both"/>
      </w:pPr>
      <w:r>
        <w:rPr>
          <w:rFonts w:ascii="Times New Roman"/>
          <w:b w:val="false"/>
          <w:i w:val="false"/>
          <w:color w:val="000000"/>
          <w:sz w:val="28"/>
        </w:rPr>
        <w:t>
      мынадай мазмұндағы 2-1-тармақпен толықтырылсын:</w:t>
      </w:r>
    </w:p>
    <w:bookmarkEnd w:id="87"/>
    <w:bookmarkStart w:name="z107" w:id="88"/>
    <w:p>
      <w:pPr>
        <w:spacing w:after="0"/>
        <w:ind w:left="0"/>
        <w:jc w:val="both"/>
      </w:pPr>
      <w:r>
        <w:rPr>
          <w:rFonts w:ascii="Times New Roman"/>
          <w:b w:val="false"/>
          <w:i w:val="false"/>
          <w:color w:val="000000"/>
          <w:sz w:val="28"/>
        </w:rPr>
        <w:t>
      "2-1. Әлеуметтік-экономикалық даму көрсеткіштерінің болжамы экономиканың ішкі және сыртқы даму жағдайларының өзгерістері ескеріле отырып нақтылануы мүмкін.";</w:t>
      </w:r>
    </w:p>
    <w:bookmarkEnd w:id="88"/>
    <w:bookmarkStart w:name="z108" w:id="89"/>
    <w:p>
      <w:pPr>
        <w:spacing w:after="0"/>
        <w:ind w:left="0"/>
        <w:jc w:val="both"/>
      </w:pPr>
      <w:r>
        <w:rPr>
          <w:rFonts w:ascii="Times New Roman"/>
          <w:b w:val="false"/>
          <w:i w:val="false"/>
          <w:color w:val="000000"/>
          <w:sz w:val="28"/>
        </w:rPr>
        <w:t>
      21) мынадай мазмұндағы 61-1-баппен толықтырылсын:</w:t>
      </w:r>
    </w:p>
    <w:bookmarkEnd w:id="89"/>
    <w:bookmarkStart w:name="z109" w:id="90"/>
    <w:p>
      <w:pPr>
        <w:spacing w:after="0"/>
        <w:ind w:left="0"/>
        <w:jc w:val="both"/>
      </w:pPr>
      <w:r>
        <w:rPr>
          <w:rFonts w:ascii="Times New Roman"/>
          <w:b w:val="false"/>
          <w:i w:val="false"/>
          <w:color w:val="000000"/>
          <w:sz w:val="28"/>
        </w:rPr>
        <w:t>
      "61-1-бап. Болжамды шоғырландырылған қаржылық есептілік</w:t>
      </w:r>
    </w:p>
    <w:bookmarkEnd w:id="90"/>
    <w:bookmarkStart w:name="z110" w:id="91"/>
    <w:p>
      <w:pPr>
        <w:spacing w:after="0"/>
        <w:ind w:left="0"/>
        <w:jc w:val="both"/>
      </w:pPr>
      <w:r>
        <w:rPr>
          <w:rFonts w:ascii="Times New Roman"/>
          <w:b w:val="false"/>
          <w:i w:val="false"/>
          <w:color w:val="000000"/>
          <w:sz w:val="28"/>
        </w:rPr>
        <w:t>
      1. Болжамды шоғырландырылған қаржылық есептілік:</w:t>
      </w:r>
    </w:p>
    <w:bookmarkEnd w:id="91"/>
    <w:p>
      <w:pPr>
        <w:spacing w:after="0"/>
        <w:ind w:left="0"/>
        <w:jc w:val="both"/>
      </w:pPr>
      <w:r>
        <w:rPr>
          <w:rFonts w:ascii="Times New Roman"/>
          <w:b w:val="false"/>
          <w:i w:val="false"/>
          <w:color w:val="000000"/>
          <w:sz w:val="28"/>
        </w:rPr>
        <w:t>
      1) қаржылық жағдай туралы болжамды шоғырландырылған есепті;</w:t>
      </w:r>
    </w:p>
    <w:p>
      <w:pPr>
        <w:spacing w:after="0"/>
        <w:ind w:left="0"/>
        <w:jc w:val="both"/>
      </w:pPr>
      <w:r>
        <w:rPr>
          <w:rFonts w:ascii="Times New Roman"/>
          <w:b w:val="false"/>
          <w:i w:val="false"/>
          <w:color w:val="000000"/>
          <w:sz w:val="28"/>
        </w:rPr>
        <w:t>
      2) қаржылық қызметтің нәтижелері туралы болжамды шоғырландырылған есепті;</w:t>
      </w:r>
    </w:p>
    <w:p>
      <w:pPr>
        <w:spacing w:after="0"/>
        <w:ind w:left="0"/>
        <w:jc w:val="both"/>
      </w:pPr>
      <w:r>
        <w:rPr>
          <w:rFonts w:ascii="Times New Roman"/>
          <w:b w:val="false"/>
          <w:i w:val="false"/>
          <w:color w:val="000000"/>
          <w:sz w:val="28"/>
        </w:rPr>
        <w:t>
      3) ақша қозғалысы туралы болжамды шоғырландырылған есепті;</w:t>
      </w:r>
    </w:p>
    <w:p>
      <w:pPr>
        <w:spacing w:after="0"/>
        <w:ind w:left="0"/>
        <w:jc w:val="both"/>
      </w:pPr>
      <w:r>
        <w:rPr>
          <w:rFonts w:ascii="Times New Roman"/>
          <w:b w:val="false"/>
          <w:i w:val="false"/>
          <w:color w:val="000000"/>
          <w:sz w:val="28"/>
        </w:rPr>
        <w:t>
      4) таза активтердің/капиталдың өзгерістері туралы болжамды шоғырландырылған есепті;</w:t>
      </w:r>
    </w:p>
    <w:p>
      <w:pPr>
        <w:spacing w:after="0"/>
        <w:ind w:left="0"/>
        <w:jc w:val="both"/>
      </w:pPr>
      <w:r>
        <w:rPr>
          <w:rFonts w:ascii="Times New Roman"/>
          <w:b w:val="false"/>
          <w:i w:val="false"/>
          <w:color w:val="000000"/>
          <w:sz w:val="28"/>
        </w:rPr>
        <w:t>
      5) түсіндірме жазбаны қамтиды.</w:t>
      </w:r>
    </w:p>
    <w:bookmarkStart w:name="z111" w:id="92"/>
    <w:p>
      <w:pPr>
        <w:spacing w:after="0"/>
        <w:ind w:left="0"/>
        <w:jc w:val="both"/>
      </w:pPr>
      <w:r>
        <w:rPr>
          <w:rFonts w:ascii="Times New Roman"/>
          <w:b w:val="false"/>
          <w:i w:val="false"/>
          <w:color w:val="000000"/>
          <w:sz w:val="28"/>
        </w:rPr>
        <w:t>
      2. Республикалық бюджет бойынша болжамды шоғырландырылған қаржылық есептілікті қалыптастыру үшін бюджеттік бағдарламалардың әкімшілері бюджеттік жоспарлау жөніндегі орталық уәкілетті органға ағымдағы жылдың 20 сәуіріне дейінгі мерзімде болжамды шоғырландырылған қаржылық есептілікті ұсынады.</w:t>
      </w:r>
    </w:p>
    <w:bookmarkEnd w:id="92"/>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ұсынады.</w:t>
      </w:r>
    </w:p>
    <w:p>
      <w:pPr>
        <w:spacing w:after="0"/>
        <w:ind w:left="0"/>
        <w:jc w:val="both"/>
      </w:pPr>
      <w:r>
        <w:rPr>
          <w:rFonts w:ascii="Times New Roman"/>
          <w:b w:val="false"/>
          <w:i w:val="false"/>
          <w:color w:val="000000"/>
          <w:sz w:val="28"/>
        </w:rPr>
        <w:t>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bookmarkStart w:name="z112" w:id="93"/>
    <w:p>
      <w:pPr>
        <w:spacing w:after="0"/>
        <w:ind w:left="0"/>
        <w:jc w:val="both"/>
      </w:pPr>
      <w:r>
        <w:rPr>
          <w:rFonts w:ascii="Times New Roman"/>
          <w:b w:val="false"/>
          <w:i w:val="false"/>
          <w:color w:val="000000"/>
          <w:sz w:val="28"/>
        </w:rPr>
        <w:t>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айқындаған тәртіппен жасалады.</w:t>
      </w:r>
    </w:p>
    <w:bookmarkEnd w:id="93"/>
    <w:p>
      <w:pPr>
        <w:spacing w:after="0"/>
        <w:ind w:left="0"/>
        <w:jc w:val="both"/>
      </w:pPr>
      <w:r>
        <w:rPr>
          <w:rFonts w:ascii="Times New Roman"/>
          <w:b w:val="false"/>
          <w:i w:val="false"/>
          <w:color w:val="000000"/>
          <w:sz w:val="28"/>
        </w:rPr>
        <w:t>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bookmarkStart w:name="z113" w:id="94"/>
    <w:p>
      <w:pPr>
        <w:spacing w:after="0"/>
        <w:ind w:left="0"/>
        <w:jc w:val="both"/>
      </w:pPr>
      <w:r>
        <w:rPr>
          <w:rFonts w:ascii="Times New Roman"/>
          <w:b w:val="false"/>
          <w:i w:val="false"/>
          <w:color w:val="000000"/>
          <w:sz w:val="28"/>
        </w:rPr>
        <w:t>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сәйкестігін қамтамасыз етеді.</w:t>
      </w:r>
    </w:p>
    <w:bookmarkEnd w:id="94"/>
    <w:p>
      <w:pPr>
        <w:spacing w:after="0"/>
        <w:ind w:left="0"/>
        <w:jc w:val="both"/>
      </w:pPr>
      <w:r>
        <w:rPr>
          <w:rFonts w:ascii="Times New Roman"/>
          <w:b w:val="false"/>
          <w:i w:val="false"/>
          <w:color w:val="000000"/>
          <w:sz w:val="28"/>
        </w:rPr>
        <w:t>
      Үш жылдық кезеңге арналған бюджеттік параметрлерде мынадай көрсеткіштер:</w:t>
      </w:r>
    </w:p>
    <w:p>
      <w:pPr>
        <w:spacing w:after="0"/>
        <w:ind w:left="0"/>
        <w:jc w:val="both"/>
      </w:pPr>
      <w:r>
        <w:rPr>
          <w:rFonts w:ascii="Times New Roman"/>
          <w:b w:val="false"/>
          <w:i w:val="false"/>
          <w:color w:val="000000"/>
          <w:sz w:val="28"/>
        </w:rPr>
        <w:t>
      операциялық қызметтің нәтижесі;</w:t>
      </w:r>
    </w:p>
    <w:p>
      <w:pPr>
        <w:spacing w:after="0"/>
        <w:ind w:left="0"/>
        <w:jc w:val="both"/>
      </w:pPr>
      <w:r>
        <w:rPr>
          <w:rFonts w:ascii="Times New Roman"/>
          <w:b w:val="false"/>
          <w:i w:val="false"/>
          <w:color w:val="000000"/>
          <w:sz w:val="28"/>
        </w:rPr>
        <w:t>
      операциялық қызметтің нәтижесі (мұнайға қатысты емес);</w:t>
      </w:r>
    </w:p>
    <w:p>
      <w:pPr>
        <w:spacing w:after="0"/>
        <w:ind w:left="0"/>
        <w:jc w:val="both"/>
      </w:pPr>
      <w:r>
        <w:rPr>
          <w:rFonts w:ascii="Times New Roman"/>
          <w:b w:val="false"/>
          <w:i w:val="false"/>
          <w:color w:val="000000"/>
          <w:sz w:val="28"/>
        </w:rPr>
        <w:t>
      таза кредиттеу (қарыз алу);</w:t>
      </w:r>
    </w:p>
    <w:p>
      <w:pPr>
        <w:spacing w:after="0"/>
        <w:ind w:left="0"/>
        <w:jc w:val="both"/>
      </w:pPr>
      <w:r>
        <w:rPr>
          <w:rFonts w:ascii="Times New Roman"/>
          <w:b w:val="false"/>
          <w:i w:val="false"/>
          <w:color w:val="000000"/>
          <w:sz w:val="28"/>
        </w:rPr>
        <w:t>
      бюджеттің жалпы сальдосы;</w:t>
      </w:r>
    </w:p>
    <w:p>
      <w:pPr>
        <w:spacing w:after="0"/>
        <w:ind w:left="0"/>
        <w:jc w:val="both"/>
      </w:pPr>
      <w:r>
        <w:rPr>
          <w:rFonts w:ascii="Times New Roman"/>
          <w:b w:val="false"/>
          <w:i w:val="false"/>
          <w:color w:val="000000"/>
          <w:sz w:val="28"/>
        </w:rPr>
        <w:t>
      бюджеттің жалпы сальдосы (мұнайға қатысты емес);</w:t>
      </w:r>
    </w:p>
    <w:p>
      <w:pPr>
        <w:spacing w:after="0"/>
        <w:ind w:left="0"/>
        <w:jc w:val="both"/>
      </w:pPr>
      <w:r>
        <w:rPr>
          <w:rFonts w:ascii="Times New Roman"/>
          <w:b w:val="false"/>
          <w:i w:val="false"/>
          <w:color w:val="000000"/>
          <w:sz w:val="28"/>
        </w:rPr>
        <w:t>
      ақшаның профициті (тапшылығы);</w:t>
      </w:r>
    </w:p>
    <w:p>
      <w:pPr>
        <w:spacing w:after="0"/>
        <w:ind w:left="0"/>
        <w:jc w:val="both"/>
      </w:pPr>
      <w:r>
        <w:rPr>
          <w:rFonts w:ascii="Times New Roman"/>
          <w:b w:val="false"/>
          <w:i w:val="false"/>
          <w:color w:val="000000"/>
          <w:sz w:val="28"/>
        </w:rPr>
        <w:t>
      ақшаның жалпы профициті (тапшылығы);</w:t>
      </w:r>
    </w:p>
    <w:p>
      <w:pPr>
        <w:spacing w:after="0"/>
        <w:ind w:left="0"/>
        <w:jc w:val="both"/>
      </w:pPr>
      <w:r>
        <w:rPr>
          <w:rFonts w:ascii="Times New Roman"/>
          <w:b w:val="false"/>
          <w:i w:val="false"/>
          <w:color w:val="000000"/>
          <w:sz w:val="28"/>
        </w:rPr>
        <w:t>
      ақшаның жалпы профициті (тапшылығы) (мұнайға қатысты емес);</w:t>
      </w:r>
    </w:p>
    <w:p>
      <w:pPr>
        <w:spacing w:after="0"/>
        <w:ind w:left="0"/>
        <w:jc w:val="both"/>
      </w:pPr>
      <w:r>
        <w:rPr>
          <w:rFonts w:ascii="Times New Roman"/>
          <w:b w:val="false"/>
          <w:i w:val="false"/>
          <w:color w:val="000000"/>
          <w:sz w:val="28"/>
        </w:rPr>
        <w:t>
      борыш;</w:t>
      </w:r>
    </w:p>
    <w:p>
      <w:pPr>
        <w:spacing w:after="0"/>
        <w:ind w:left="0"/>
        <w:jc w:val="both"/>
      </w:pPr>
      <w:r>
        <w:rPr>
          <w:rFonts w:ascii="Times New Roman"/>
          <w:b w:val="false"/>
          <w:i w:val="false"/>
          <w:color w:val="000000"/>
          <w:sz w:val="28"/>
        </w:rPr>
        <w:t>
      таза борыш ескеріле отырып, тиісті бюджеттің кірістері мен шығыстарының, қаржылық нәтижесінің болжамы қамтылады.</w:t>
      </w:r>
    </w:p>
    <w:bookmarkStart w:name="z114" w:id="95"/>
    <w:p>
      <w:pPr>
        <w:spacing w:after="0"/>
        <w:ind w:left="0"/>
        <w:jc w:val="both"/>
      </w:pPr>
      <w:r>
        <w:rPr>
          <w:rFonts w:ascii="Times New Roman"/>
          <w:b w:val="false"/>
          <w:i w:val="false"/>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ұсынылады.</w:t>
      </w:r>
    </w:p>
    <w:bookmarkEnd w:id="95"/>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 облыстық бюджет, республикалық маңызы бар қаланың, астананың бюджеті туралы мәслихат шешімі жобасының құрамында ұсынылады.";</w:t>
      </w:r>
    </w:p>
    <w:bookmarkStart w:name="z115" w:id="96"/>
    <w:p>
      <w:pPr>
        <w:spacing w:after="0"/>
        <w:ind w:left="0"/>
        <w:jc w:val="both"/>
      </w:pPr>
      <w:r>
        <w:rPr>
          <w:rFonts w:ascii="Times New Roman"/>
          <w:b w:val="false"/>
          <w:i w:val="false"/>
          <w:color w:val="000000"/>
          <w:sz w:val="28"/>
        </w:rPr>
        <w:t xml:space="preserve">
      22) 62-баптың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6"/>
    <w:bookmarkStart w:name="z116" w:id="97"/>
    <w:p>
      <w:pPr>
        <w:spacing w:after="0"/>
        <w:ind w:left="0"/>
        <w:jc w:val="both"/>
      </w:pPr>
      <w:r>
        <w:rPr>
          <w:rFonts w:ascii="Times New Roman"/>
          <w:b w:val="false"/>
          <w:i w:val="false"/>
          <w:color w:val="000000"/>
          <w:sz w:val="28"/>
        </w:rPr>
        <w:t>
      "3. Мемлекеттiк органның стратегиялық жоспарын мемлекеттік органның басшысы мемлекеттік және бюджеттік жоспарлау жөніндегі орталық уәкілетті органдармен келісу бойынша бекiтедi.</w:t>
      </w:r>
    </w:p>
    <w:bookmarkEnd w:id="97"/>
    <w:p>
      <w:pPr>
        <w:spacing w:after="0"/>
        <w:ind w:left="0"/>
        <w:jc w:val="both"/>
      </w:pPr>
      <w:r>
        <w:rPr>
          <w:rFonts w:ascii="Times New Roman"/>
          <w:b w:val="false"/>
          <w:i w:val="false"/>
          <w:color w:val="000000"/>
          <w:sz w:val="28"/>
        </w:rPr>
        <w:t>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саласындағы уәкілетті органдармен келісіледі.</w:t>
      </w:r>
    </w:p>
    <w:p>
      <w:pPr>
        <w:spacing w:after="0"/>
        <w:ind w:left="0"/>
        <w:jc w:val="both"/>
      </w:pPr>
      <w:r>
        <w:rPr>
          <w:rFonts w:ascii="Times New Roman"/>
          <w:b w:val="false"/>
          <w:i w:val="false"/>
          <w:color w:val="000000"/>
          <w:sz w:val="28"/>
        </w:rPr>
        <w:t>
      Қазақстан Республикасының Президенті Қазақстан Республикасының Президентіне тікелей бағынатын және есеп беретін мемлекеттік органдардың стратегиялық жоспарларын бекітуге құқылы.</w:t>
      </w:r>
    </w:p>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bookmarkStart w:name="z117" w:id="9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65-бап</w:t>
      </w:r>
      <w:r>
        <w:rPr>
          <w:rFonts w:ascii="Times New Roman"/>
          <w:b w:val="false"/>
          <w:i w:val="false"/>
          <w:color w:val="000000"/>
          <w:sz w:val="28"/>
        </w:rPr>
        <w:t xml:space="preserve"> мынадай мазмұндағы 2-1-тармақпен толықтырылсын:</w:t>
      </w:r>
    </w:p>
    <w:bookmarkEnd w:id="98"/>
    <w:bookmarkStart w:name="z118" w:id="99"/>
    <w:p>
      <w:pPr>
        <w:spacing w:after="0"/>
        <w:ind w:left="0"/>
        <w:jc w:val="both"/>
      </w:pPr>
      <w:r>
        <w:rPr>
          <w:rFonts w:ascii="Times New Roman"/>
          <w:b w:val="false"/>
          <w:i w:val="false"/>
          <w:color w:val="000000"/>
          <w:sz w:val="28"/>
        </w:rPr>
        <w:t>
      "2-1.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bookmarkEnd w:id="99"/>
    <w:bookmarkStart w:name="z119" w:id="10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65-1-бапта</w:t>
      </w:r>
      <w:r>
        <w:rPr>
          <w:rFonts w:ascii="Times New Roman"/>
          <w:b w:val="false"/>
          <w:i w:val="false"/>
          <w:color w:val="000000"/>
          <w:sz w:val="28"/>
        </w:rPr>
        <w:t>:</w:t>
      </w:r>
    </w:p>
    <w:bookmarkEnd w:id="100"/>
    <w:bookmarkStart w:name="z120" w:id="101"/>
    <w:p>
      <w:pPr>
        <w:spacing w:after="0"/>
        <w:ind w:left="0"/>
        <w:jc w:val="both"/>
      </w:pPr>
      <w:r>
        <w:rPr>
          <w:rFonts w:ascii="Times New Roman"/>
          <w:b w:val="false"/>
          <w:i w:val="false"/>
          <w:color w:val="000000"/>
          <w:sz w:val="28"/>
        </w:rPr>
        <w:t>
      бірінші бөлік мынадай редакцияда жазылсын:</w:t>
      </w:r>
    </w:p>
    <w:bookmarkEnd w:id="101"/>
    <w:p>
      <w:pPr>
        <w:spacing w:after="0"/>
        <w:ind w:left="0"/>
        <w:jc w:val="both"/>
      </w:pPr>
      <w:r>
        <w:rPr>
          <w:rFonts w:ascii="Times New Roman"/>
          <w:b w:val="false"/>
          <w:i w:val="false"/>
          <w:color w:val="000000"/>
          <w:sz w:val="28"/>
        </w:rPr>
        <w:t xml:space="preserve">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уәкілетті орган және мемлекеттік жоспарлау жөніндегі жергілікті уәкілетті органдар айқындайды."; </w:t>
      </w:r>
    </w:p>
    <w:bookmarkStart w:name="z121" w:id="102"/>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02"/>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қаланың, астананың әлеуметтік-экономикалық дамуының болжамды көрсеткіштері, республикалық және жергілікті бюджеттер, бюджет қаражатын жұмсаудың басым бағыттары, мемлекеттік-жекешелік әріптестік жобалары бойынша қабылданған мемлекеттік міндеттемелер, оның ішінде мемлекеттiк концессиялық мiндеттемелер, жоспарлы кезеңге арналған тиісті бюджет тапшылығының мөлшері негізінде айқындалады.</w:t>
      </w:r>
    </w:p>
    <w:p>
      <w:pPr>
        <w:spacing w:after="0"/>
        <w:ind w:left="0"/>
        <w:jc w:val="both"/>
      </w:pPr>
      <w:r>
        <w:rPr>
          <w:rFonts w:ascii="Times New Roman"/>
          <w:b w:val="false"/>
          <w:i w:val="false"/>
          <w:color w:val="000000"/>
          <w:sz w:val="28"/>
        </w:rPr>
        <w:t>
      Республикалық бюджеттік бағдарламалар әкімшілері шығыстарының лимиті құрамында мемлекеттік органдардың ағымдағы әкімшілік шығыстарының лимиті айқындалады.";</w:t>
      </w:r>
    </w:p>
    <w:bookmarkStart w:name="z122" w:id="103"/>
    <w:p>
      <w:pPr>
        <w:spacing w:after="0"/>
        <w:ind w:left="0"/>
        <w:jc w:val="both"/>
      </w:pPr>
      <w:r>
        <w:rPr>
          <w:rFonts w:ascii="Times New Roman"/>
          <w:b w:val="false"/>
          <w:i w:val="false"/>
          <w:color w:val="000000"/>
          <w:sz w:val="28"/>
        </w:rPr>
        <w:t>
      бесінші бөлік мынадай редакцияда жазылсын:</w:t>
      </w:r>
    </w:p>
    <w:bookmarkEnd w:id="103"/>
    <w:p>
      <w:pPr>
        <w:spacing w:after="0"/>
        <w:ind w:left="0"/>
        <w:jc w:val="both"/>
      </w:pPr>
      <w:r>
        <w:rPr>
          <w:rFonts w:ascii="Times New Roman"/>
          <w:b w:val="false"/>
          <w:i w:val="false"/>
          <w:color w:val="000000"/>
          <w:sz w:val="28"/>
        </w:rPr>
        <w:t>
      "Бюджеттік бағдарламалар әкімшілері шығыстарының лимиттерін, жаңа бастамаларға арналған лимиттерді айқындау тәртібін бюджеттік жоспарлау жөніндегі орталық уәкілетті орган айқындайды.";</w:t>
      </w:r>
    </w:p>
    <w:bookmarkStart w:name="z123" w:id="10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66-баптың</w:t>
      </w:r>
      <w:r>
        <w:rPr>
          <w:rFonts w:ascii="Times New Roman"/>
          <w:b w:val="false"/>
          <w:i w:val="false"/>
          <w:color w:val="000000"/>
          <w:sz w:val="28"/>
        </w:rPr>
        <w:t xml:space="preserve"> 1 және 2-тармақтары мынадай редакцияда жазылсын:</w:t>
      </w:r>
    </w:p>
    <w:bookmarkEnd w:id="104"/>
    <w:bookmarkStart w:name="z124" w:id="105"/>
    <w:p>
      <w:pPr>
        <w:spacing w:after="0"/>
        <w:ind w:left="0"/>
        <w:jc w:val="both"/>
      </w:pPr>
      <w:r>
        <w:rPr>
          <w:rFonts w:ascii="Times New Roman"/>
          <w:b w:val="false"/>
          <w:i w:val="false"/>
          <w:color w:val="000000"/>
          <w:sz w:val="28"/>
        </w:rPr>
        <w:t>
      "1. Стратегиялық жоспарлар әзірлейтін республикалық бюджеттік бағдарламалардың әкімшілері бюджет шығыстарын жоспарлау үшін ағымдағы қаржы жылының 15 мамырына дейінгі мерзімде:</w:t>
      </w:r>
    </w:p>
    <w:bookmarkEnd w:id="105"/>
    <w:p>
      <w:pPr>
        <w:spacing w:after="0"/>
        <w:ind w:left="0"/>
        <w:jc w:val="both"/>
      </w:pPr>
      <w:r>
        <w:rPr>
          <w:rFonts w:ascii="Times New Roman"/>
          <w:b w:val="false"/>
          <w:i w:val="false"/>
          <w:color w:val="000000"/>
          <w:sz w:val="28"/>
        </w:rPr>
        <w:t>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bookmarkStart w:name="z125" w:id="106"/>
    <w:p>
      <w:pPr>
        <w:spacing w:after="0"/>
        <w:ind w:left="0"/>
        <w:jc w:val="both"/>
      </w:pPr>
      <w:r>
        <w:rPr>
          <w:rFonts w:ascii="Times New Roman"/>
          <w:b w:val="false"/>
          <w:i w:val="false"/>
          <w:color w:val="000000"/>
          <w:sz w:val="28"/>
        </w:rPr>
        <w:t>
      2.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стратегиялық жоспарлар әзірлемейтін республикалық бюджеттік бағдарламалардың және жергілікті бюджеттік бағдарламалардың әкімшілері ағымдағы қаржы жылының 15 мамырына дейінгі мерзімде тиісінше бюджеттік жоспарлау жөніндегі орталық уәкілетті органға немесе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bookmarkEnd w:id="106"/>
    <w:bookmarkStart w:name="z126" w:id="10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67-бапта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мемлекеттік органдардың осы Кодекстің 65-1-бабының үшінші бөлігіне сәйкес лимиттері айқындалған ағымдағы әкімшілік шығыстарын қоспағанда, мәлімделген қаржыландырудың бюджеттік бағдарламалар нәтижелерінің көрсеткіштеріне қол жеткізуге ықпалын сипаттай отырып, бюджеттiк бағдарламалар әкiмшiсiнiң әрбiр бюджеттiк бағдарламасы бойынша шығыстардың түрлерi бойынша есеп-қисаптар;";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129" w:id="108"/>
    <w:p>
      <w:pPr>
        <w:spacing w:after="0"/>
        <w:ind w:left="0"/>
        <w:jc w:val="both"/>
      </w:pPr>
      <w:r>
        <w:rPr>
          <w:rFonts w:ascii="Times New Roman"/>
          <w:b w:val="false"/>
          <w:i w:val="false"/>
          <w:color w:val="000000"/>
          <w:sz w:val="28"/>
        </w:rPr>
        <w:t>
      "12-1. Бюджеттік өтінімнің негізділігі, бюджеттік өтінімге қатысты есеп-қисаптардың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bookmarkEnd w:id="108"/>
    <w:p>
      <w:pPr>
        <w:spacing w:after="0"/>
        <w:ind w:left="0"/>
        <w:jc w:val="both"/>
      </w:pP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pPr>
        <w:spacing w:after="0"/>
        <w:ind w:left="0"/>
        <w:jc w:val="both"/>
      </w:pP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кластерлік қордың, Қазақстан Республикасының аумағында халықаралық мамандандырылған көрмені ұйымдастыру және өткізу жөніндегі қызметті жүзеге асыратын ұйымдардың, халықаралық қаржы орталығының органдары мен олардың ұйымдарының, сондай-ақ қатысушыларының қызметі үшін жағдайларды қамтамасыз ететін ұйымның басшылары Қазақстан Республикасының заңдарына сәйкес жауапты болады.";</w:t>
      </w:r>
    </w:p>
    <w:bookmarkStart w:name="z130" w:id="109"/>
    <w:p>
      <w:pPr>
        <w:spacing w:after="0"/>
        <w:ind w:left="0"/>
        <w:jc w:val="both"/>
      </w:pPr>
      <w:r>
        <w:rPr>
          <w:rFonts w:ascii="Times New Roman"/>
          <w:b w:val="false"/>
          <w:i w:val="false"/>
          <w:color w:val="000000"/>
          <w:sz w:val="28"/>
        </w:rPr>
        <w:t>
      27) мынадай мазмұндағы 67-1-баппен толықтырылсын:</w:t>
      </w:r>
    </w:p>
    <w:bookmarkEnd w:id="109"/>
    <w:bookmarkStart w:name="z131" w:id="110"/>
    <w:p>
      <w:pPr>
        <w:spacing w:after="0"/>
        <w:ind w:left="0"/>
        <w:jc w:val="both"/>
      </w:pPr>
      <w:r>
        <w:rPr>
          <w:rFonts w:ascii="Times New Roman"/>
          <w:b w:val="false"/>
          <w:i w:val="false"/>
          <w:color w:val="000000"/>
          <w:sz w:val="28"/>
        </w:rPr>
        <w:t>
      "67-1-бап. Азаматтық бюджет</w:t>
      </w:r>
    </w:p>
    <w:bookmarkEnd w:id="110"/>
    <w:p>
      <w:pPr>
        <w:spacing w:after="0"/>
        <w:ind w:left="0"/>
        <w:jc w:val="both"/>
      </w:pPr>
      <w:r>
        <w:rPr>
          <w:rFonts w:ascii="Times New Roman"/>
          <w:b w:val="false"/>
          <w:i w:val="false"/>
          <w:color w:val="000000"/>
          <w:sz w:val="28"/>
        </w:rPr>
        <w:t>
      Республикалық және жергілікті бюджеттердің негізгі ережелерін ашатын, бұқаралық ақпарат құралдарында жұртшылыққа қолжетімді нысанда жарияланатын ақпарат азаматтық бюджет болып табылады.</w:t>
      </w:r>
    </w:p>
    <w:p>
      <w:pPr>
        <w:spacing w:after="0"/>
        <w:ind w:left="0"/>
        <w:jc w:val="both"/>
      </w:pPr>
      <w:r>
        <w:rPr>
          <w:rFonts w:ascii="Times New Roman"/>
          <w:b w:val="false"/>
          <w:i w:val="false"/>
          <w:color w:val="000000"/>
          <w:sz w:val="28"/>
        </w:rPr>
        <w:t xml:space="preserve">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айқындайды."; </w:t>
      </w:r>
    </w:p>
    <w:bookmarkStart w:name="z132" w:id="11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68-бапта</w:t>
      </w:r>
      <w:r>
        <w:rPr>
          <w:rFonts w:ascii="Times New Roman"/>
          <w:b w:val="false"/>
          <w:i w:val="false"/>
          <w:color w:val="000000"/>
          <w:sz w:val="28"/>
        </w:rPr>
        <w:t>:</w:t>
      </w:r>
    </w:p>
    <w:bookmarkEnd w:id="111"/>
    <w:bookmarkStart w:name="z133" w:id="112"/>
    <w:p>
      <w:pPr>
        <w:spacing w:after="0"/>
        <w:ind w:left="0"/>
        <w:jc w:val="both"/>
      </w:pPr>
      <w:r>
        <w:rPr>
          <w:rFonts w:ascii="Times New Roman"/>
          <w:b w:val="false"/>
          <w:i w:val="false"/>
          <w:color w:val="000000"/>
          <w:sz w:val="28"/>
        </w:rPr>
        <w:t>
      1-тармақтың бірінші бөлігінде:</w:t>
      </w:r>
    </w:p>
    <w:bookmarkEnd w:id="112"/>
    <w:bookmarkStart w:name="z134" w:id="113"/>
    <w:p>
      <w:pPr>
        <w:spacing w:after="0"/>
        <w:ind w:left="0"/>
        <w:jc w:val="both"/>
      </w:pPr>
      <w:r>
        <w:rPr>
          <w:rFonts w:ascii="Times New Roman"/>
          <w:b w:val="false"/>
          <w:i w:val="false"/>
          <w:color w:val="000000"/>
          <w:sz w:val="28"/>
        </w:rPr>
        <w:t>
      бірінші абзац мынадай редакцияда жазылсын:</w:t>
      </w:r>
    </w:p>
    <w:bookmarkEnd w:id="113"/>
    <w:bookmarkStart w:name="z135" w:id="114"/>
    <w:p>
      <w:pPr>
        <w:spacing w:after="0"/>
        <w:ind w:left="0"/>
        <w:jc w:val="both"/>
      </w:pPr>
      <w:r>
        <w:rPr>
          <w:rFonts w:ascii="Times New Roman"/>
          <w:b w:val="false"/>
          <w:i w:val="false"/>
          <w:color w:val="000000"/>
          <w:sz w:val="28"/>
        </w:rPr>
        <w:t>
      "1.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стратегиялық жоспарларды әзірлейтін республикалық бюджеттік бағдарламалар әкімшілерінің бюджеттік бағдарламаларының жобаларын нәтижелер көрсеткіштерін таңдаудың дұрыстығы, бюджеттік бағдарламалар нәтижелері көрсеткіштерінің стратегиялық жоспардың нысаналы индикаторларымен өзара байланысының болуы, нәтижелер көрсеткіштеріне қол жеткізілу дәрежесі тұрғысынан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8" w:id="115"/>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15"/>
    <w:p>
      <w:pPr>
        <w:spacing w:after="0"/>
        <w:ind w:left="0"/>
        <w:jc w:val="both"/>
      </w:pPr>
      <w:r>
        <w:rPr>
          <w:rFonts w:ascii="Times New Roman"/>
          <w:b w:val="false"/>
          <w:i w:val="false"/>
          <w:color w:val="000000"/>
          <w:sz w:val="28"/>
        </w:rPr>
        <w:t>
      "2.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bookmarkStart w:name="z139" w:id="116"/>
    <w:p>
      <w:pPr>
        <w:spacing w:after="0"/>
        <w:ind w:left="0"/>
        <w:jc w:val="both"/>
      </w:pPr>
      <w:r>
        <w:rPr>
          <w:rFonts w:ascii="Times New Roman"/>
          <w:b w:val="false"/>
          <w:i w:val="false"/>
          <w:color w:val="000000"/>
          <w:sz w:val="28"/>
        </w:rPr>
        <w:t>
      үшінші бөлік мынадай редакцияда жазылсын:</w:t>
      </w:r>
    </w:p>
    <w:bookmarkEnd w:id="116"/>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республикалық бюджеттік бағдарламалар әкімшілерінің бюджеттік 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 ескеріле отырып қалыптастырылады.";</w:t>
      </w:r>
    </w:p>
    <w:bookmarkStart w:name="z140" w:id="117"/>
    <w:p>
      <w:pPr>
        <w:spacing w:after="0"/>
        <w:ind w:left="0"/>
        <w:jc w:val="both"/>
      </w:pPr>
      <w:r>
        <w:rPr>
          <w:rFonts w:ascii="Times New Roman"/>
          <w:b w:val="false"/>
          <w:i w:val="false"/>
          <w:color w:val="000000"/>
          <w:sz w:val="28"/>
        </w:rPr>
        <w:t>
      төртінші бөлік алып тасталсын;</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142" w:id="118"/>
    <w:p>
      <w:pPr>
        <w:spacing w:after="0"/>
        <w:ind w:left="0"/>
        <w:jc w:val="both"/>
      </w:pPr>
      <w:r>
        <w:rPr>
          <w:rFonts w:ascii="Times New Roman"/>
          <w:b w:val="false"/>
          <w:i w:val="false"/>
          <w:color w:val="000000"/>
          <w:sz w:val="28"/>
        </w:rPr>
        <w:t>
      "3. Мемлекеттік жоспарлау жөніндегі жергілікті уәкілетті орган есепті қаржы жылындағы бюджеттің атқарылуын талдаудың және аумақтарды дамыту бағдарламасының мақсаттарына және бюджеттік бағдарламалардың көрсеткіштеріне қол жеткізу тиімділігін бағалаудың нәтижелерін ескере отырып:";</w:t>
      </w:r>
    </w:p>
    <w:bookmarkEnd w:id="118"/>
    <w:bookmarkStart w:name="z143" w:id="119"/>
    <w:p>
      <w:pPr>
        <w:spacing w:after="0"/>
        <w:ind w:left="0"/>
        <w:jc w:val="both"/>
      </w:pPr>
      <w:r>
        <w:rPr>
          <w:rFonts w:ascii="Times New Roman"/>
          <w:b w:val="false"/>
          <w:i w:val="false"/>
          <w:color w:val="000000"/>
          <w:sz w:val="28"/>
        </w:rPr>
        <w:t>
      мынадай мазмұндағы 4-1-тармақпен толықтырылсын:</w:t>
      </w:r>
    </w:p>
    <w:bookmarkEnd w:id="119"/>
    <w:bookmarkStart w:name="z144" w:id="120"/>
    <w:p>
      <w:pPr>
        <w:spacing w:after="0"/>
        <w:ind w:left="0"/>
        <w:jc w:val="both"/>
      </w:pPr>
      <w:r>
        <w:rPr>
          <w:rFonts w:ascii="Times New Roman"/>
          <w:b w:val="false"/>
          <w:i w:val="false"/>
          <w:color w:val="000000"/>
          <w:sz w:val="28"/>
        </w:rPr>
        <w:t>
      "4-1.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бюджет жобасына қосылады.";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7" w:id="121"/>
    <w:p>
      <w:pPr>
        <w:spacing w:after="0"/>
        <w:ind w:left="0"/>
        <w:jc w:val="both"/>
      </w:pPr>
      <w:r>
        <w:rPr>
          <w:rFonts w:ascii="Times New Roman"/>
          <w:b w:val="false"/>
          <w:i w:val="false"/>
          <w:color w:val="000000"/>
          <w:sz w:val="28"/>
        </w:rPr>
        <w:t>
      "6.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стратегиялық жоспарлар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bookmarkEnd w:id="121"/>
    <w:bookmarkStart w:name="z148" w:id="12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71-бапта</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"кірістердің, трансферттер түсімдерінің, шығындардың, таза бюджеттік кредиттеудің, қаржы активтерімен жасалатын операциялар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көлемдері;";</w:t>
      </w:r>
    </w:p>
    <w:bookmarkStart w:name="z150" w:id="12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төртінші бөлікпен толықтырылсын:</w:t>
      </w:r>
    </w:p>
    <w:bookmarkEnd w:id="123"/>
    <w:p>
      <w:pPr>
        <w:spacing w:after="0"/>
        <w:ind w:left="0"/>
        <w:jc w:val="both"/>
      </w:pPr>
      <w:r>
        <w:rPr>
          <w:rFonts w:ascii="Times New Roman"/>
          <w:b w:val="false"/>
          <w:i w:val="false"/>
          <w:color w:val="000000"/>
          <w:sz w:val="28"/>
        </w:rPr>
        <w:t>
      "Жоспарлы кезеңнің әрбір жылы бойынша қосымшалар бюджеттің мұнайға қатысты емес тапшылығының (профицитінің) ақшалай мәндегі мөлшерін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2" w:id="124"/>
    <w:p>
      <w:pPr>
        <w:spacing w:after="0"/>
        <w:ind w:left="0"/>
        <w:jc w:val="both"/>
      </w:pPr>
      <w:r>
        <w:rPr>
          <w:rFonts w:ascii="Times New Roman"/>
          <w:b w:val="false"/>
          <w:i w:val="false"/>
          <w:color w:val="000000"/>
          <w:sz w:val="28"/>
        </w:rPr>
        <w:t>
      "5. Республикалық бюджет туралы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bookmarkEnd w:id="124"/>
    <w:bookmarkStart w:name="z153" w:id="12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74-баптың</w:t>
      </w:r>
      <w:r>
        <w:rPr>
          <w:rFonts w:ascii="Times New Roman"/>
          <w:b w:val="false"/>
          <w:i w:val="false"/>
          <w:color w:val="000000"/>
          <w:sz w:val="28"/>
        </w:rPr>
        <w:t xml:space="preserve"> 1-тармағы мынадай редакцияда жазылсын:</w:t>
      </w:r>
    </w:p>
    <w:bookmarkEnd w:id="125"/>
    <w:bookmarkStart w:name="z154" w:id="126"/>
    <w:p>
      <w:pPr>
        <w:spacing w:after="0"/>
        <w:ind w:left="0"/>
        <w:jc w:val="both"/>
      </w:pPr>
      <w:r>
        <w:rPr>
          <w:rFonts w:ascii="Times New Roman"/>
          <w:b w:val="false"/>
          <w:i w:val="false"/>
          <w:color w:val="000000"/>
          <w:sz w:val="28"/>
        </w:rPr>
        <w:t>
      "1.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bookmarkEnd w:id="126"/>
    <w:p>
      <w:pPr>
        <w:spacing w:after="0"/>
        <w:ind w:left="0"/>
        <w:jc w:val="both"/>
      </w:pPr>
      <w:r>
        <w:rPr>
          <w:rFonts w:ascii="Times New Roman"/>
          <w:b w:val="false"/>
          <w:i w:val="false"/>
          <w:color w:val="000000"/>
          <w:sz w:val="28"/>
        </w:rPr>
        <w:t>
      Қазақстан Республикасының Үкіметі республикалық бюджет туралы заң жобасымен бір мезгілде мынадай құжаттар мен материалдарды:</w:t>
      </w:r>
    </w:p>
    <w:p>
      <w:pPr>
        <w:spacing w:after="0"/>
        <w:ind w:left="0"/>
        <w:jc w:val="both"/>
      </w:pPr>
      <w:r>
        <w:rPr>
          <w:rFonts w:ascii="Times New Roman"/>
          <w:b w:val="false"/>
          <w:i w:val="false"/>
          <w:color w:val="000000"/>
          <w:sz w:val="28"/>
        </w:rPr>
        <w:t>
      1) республиканың әлеуметтік-экономикалық даму болжамын;</w:t>
      </w:r>
    </w:p>
    <w:p>
      <w:pPr>
        <w:spacing w:after="0"/>
        <w:ind w:left="0"/>
        <w:jc w:val="both"/>
      </w:pPr>
      <w:r>
        <w:rPr>
          <w:rFonts w:ascii="Times New Roman"/>
          <w:b w:val="false"/>
          <w:i w:val="false"/>
          <w:color w:val="000000"/>
          <w:sz w:val="28"/>
        </w:rPr>
        <w:t>
      2) орталық мемлекеттік органдардың стратегиялық жоспарларының жобаларын немесе стратегиялық жоспарларына өзгерістер мен толықтырулар жобаларын;</w:t>
      </w:r>
    </w:p>
    <w:p>
      <w:pPr>
        <w:spacing w:after="0"/>
        <w:ind w:left="0"/>
        <w:jc w:val="both"/>
      </w:pPr>
      <w:r>
        <w:rPr>
          <w:rFonts w:ascii="Times New Roman"/>
          <w:b w:val="false"/>
          <w:i w:val="false"/>
          <w:color w:val="000000"/>
          <w:sz w:val="28"/>
        </w:rPr>
        <w:t>
      2-1)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3) есепті екі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p>
    <w:p>
      <w:pPr>
        <w:spacing w:after="0"/>
        <w:ind w:left="0"/>
        <w:jc w:val="both"/>
      </w:pPr>
      <w:r>
        <w:rPr>
          <w:rFonts w:ascii="Times New Roman"/>
          <w:b w:val="false"/>
          <w:i w:val="false"/>
          <w:color w:val="000000"/>
          <w:sz w:val="28"/>
        </w:rPr>
        <w:t>
      3-1) есепті екі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pPr>
        <w:spacing w:after="0"/>
        <w:ind w:left="0"/>
        <w:jc w:val="both"/>
      </w:pPr>
      <w:r>
        <w:rPr>
          <w:rFonts w:ascii="Times New Roman"/>
          <w:b w:val="false"/>
          <w:i w:val="false"/>
          <w:color w:val="000000"/>
          <w:sz w:val="28"/>
        </w:rPr>
        <w:t>
      3-2)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 пайдалану туралы ақпаратты;</w:t>
      </w:r>
    </w:p>
    <w:p>
      <w:pPr>
        <w:spacing w:after="0"/>
        <w:ind w:left="0"/>
        <w:jc w:val="both"/>
      </w:pPr>
      <w:r>
        <w:rPr>
          <w:rFonts w:ascii="Times New Roman"/>
          <w:b w:val="false"/>
          <w:i w:val="false"/>
          <w:color w:val="000000"/>
          <w:sz w:val="28"/>
        </w:rPr>
        <w:t>
      3-3) республикалық бюджет бойынша болжамды шоғырландырылған қаржылық есептілікті;</w:t>
      </w:r>
    </w:p>
    <w:p>
      <w:pPr>
        <w:spacing w:after="0"/>
        <w:ind w:left="0"/>
        <w:jc w:val="both"/>
      </w:pPr>
      <w:r>
        <w:rPr>
          <w:rFonts w:ascii="Times New Roman"/>
          <w:b w:val="false"/>
          <w:i w:val="false"/>
          <w:color w:val="000000"/>
          <w:sz w:val="28"/>
        </w:rPr>
        <w:t>
      4) республикалық бюджет жобасына енгізілген шешімдерді ашып көрсететін түсіндірме жазбаны, республикалық бюджеттік бағдарламалар әкімшілері бөлінісінде мыналарды:</w:t>
      </w:r>
    </w:p>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сипаттамасын;</w:t>
      </w:r>
    </w:p>
    <w:p>
      <w:pPr>
        <w:spacing w:after="0"/>
        <w:ind w:left="0"/>
        <w:jc w:val="both"/>
      </w:pPr>
      <w:r>
        <w:rPr>
          <w:rFonts w:ascii="Times New Roman"/>
          <w:b w:val="false"/>
          <w:i w:val="false"/>
          <w:color w:val="000000"/>
          <w:sz w:val="28"/>
        </w:rPr>
        <w:t>
      жағдайды жақсарту және проблемаларды шешу, мемлекеттік органның стратегиялық жоспарының жобасында айқындалған мақсаттар мен жоспарланған нысаналы индикаторларға қол жеткізу жолдарының сипаттамасын;</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w:t>
      </w:r>
    </w:p>
    <w:p>
      <w:pPr>
        <w:spacing w:after="0"/>
        <w:ind w:left="0"/>
        <w:jc w:val="both"/>
      </w:pPr>
      <w:r>
        <w:rPr>
          <w:rFonts w:ascii="Times New Roman"/>
          <w:b w:val="false"/>
          <w:i w:val="false"/>
          <w:color w:val="000000"/>
          <w:sz w:val="28"/>
        </w:rPr>
        <w:t>
      есепті екі қаржы жылында бюджеттік бағдарламалардың орындалуының және қол жеткізілген нәтижелер көрсеткіштерінің сипаттамасын, сондай-ақ жоспарлы кезеңге жоспарланатын бюджет қаражаты көлемінің алдыңғы жоспарлы кезеңде республикалық бюджет туралы заңда бекітілген бюджет қаражатының көлемінен ауытқуы туралы мәліметтерді (себептерін, салдарларын);</w:t>
      </w:r>
    </w:p>
    <w:p>
      <w:pPr>
        <w:spacing w:after="0"/>
        <w:ind w:left="0"/>
        <w:jc w:val="both"/>
      </w:pPr>
      <w:r>
        <w:rPr>
          <w:rFonts w:ascii="Times New Roman"/>
          <w:b w:val="false"/>
          <w:i w:val="false"/>
          <w:color w:val="000000"/>
          <w:sz w:val="28"/>
        </w:rPr>
        <w:t>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екі қаржы жылындағы қызмет нәтижелерінің көрсеткіштері туралы мәліметтерді;</w:t>
      </w:r>
    </w:p>
    <w:p>
      <w:pPr>
        <w:spacing w:after="0"/>
        <w:ind w:left="0"/>
        <w:jc w:val="both"/>
      </w:pPr>
      <w:r>
        <w:rPr>
          <w:rFonts w:ascii="Times New Roman"/>
          <w:b w:val="false"/>
          <w:i w:val="false"/>
          <w:color w:val="000000"/>
          <w:sz w:val="28"/>
        </w:rPr>
        <w:t>
      алдыңғы қаржы жылдары республикалық бюджет қаражаты есебінен бөлінген және пайдаланылған шығыстар көрсетілген, жоспарлы кезеңге арналған бюджет жобасына енгізілген басталған (жалғасатын) бюджеттік инвестициялық жобалар туралы ақпаратты қамтитын ақпаратты ұсынады.</w:t>
      </w:r>
    </w:p>
    <w:p>
      <w:pPr>
        <w:spacing w:after="0"/>
        <w:ind w:left="0"/>
        <w:jc w:val="both"/>
      </w:pPr>
      <w:r>
        <w:rPr>
          <w:rFonts w:ascii="Times New Roman"/>
          <w:b w:val="false"/>
          <w:i w:val="false"/>
          <w:color w:val="000000"/>
          <w:sz w:val="28"/>
        </w:rPr>
        <w:t>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ескеру туралы ақпарат та енгізіледі.</w:t>
      </w:r>
    </w:p>
    <w:p>
      <w:pPr>
        <w:spacing w:after="0"/>
        <w:ind w:left="0"/>
        <w:jc w:val="both"/>
      </w:pPr>
      <w:r>
        <w:rPr>
          <w:rFonts w:ascii="Times New Roman"/>
          <w:b w:val="false"/>
          <w:i w:val="false"/>
          <w:color w:val="000000"/>
          <w:sz w:val="28"/>
        </w:rPr>
        <w:t>
      Түсіндірме жазбаға бюджеттік инвестициялар бөліне отырып мемлекеттік және үкіметтік бағдарламалар бөлінісінде бюджеттік инвестициялар, оның ішінде бюджет жобасына кейінге қалдыру шартымен енгізілген, мемлекеттік-жекешелік әріптестік жобаларын іске асыруға бағытталған инвестициялар тізбесі қоса беріледі.";</w:t>
      </w:r>
    </w:p>
    <w:bookmarkStart w:name="z155" w:id="12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75-баптың</w:t>
      </w:r>
      <w:r>
        <w:rPr>
          <w:rFonts w:ascii="Times New Roman"/>
          <w:b w:val="false"/>
          <w:i w:val="false"/>
          <w:color w:val="000000"/>
          <w:sz w:val="28"/>
        </w:rPr>
        <w:t xml:space="preserve"> 1-тармағының төртінші бөлігі мынадай мазмұндағы 2-2) тармақшамен толықтырылсын:</w:t>
      </w:r>
    </w:p>
    <w:bookmarkEnd w:id="127"/>
    <w:p>
      <w:pPr>
        <w:spacing w:after="0"/>
        <w:ind w:left="0"/>
        <w:jc w:val="both"/>
      </w:pPr>
      <w:r>
        <w:rPr>
          <w:rFonts w:ascii="Times New Roman"/>
          <w:b w:val="false"/>
          <w:i w:val="false"/>
          <w:color w:val="000000"/>
          <w:sz w:val="28"/>
        </w:rPr>
        <w:t>
      "2-2) облыстық бюджет, республикалық маңызы бар қаланың, астананың бюджеті бойынша болжамды шоғырландырылған қаржылық есептілікті;";</w:t>
      </w:r>
    </w:p>
    <w:bookmarkStart w:name="z156" w:id="128"/>
    <w:p>
      <w:pPr>
        <w:spacing w:after="0"/>
        <w:ind w:left="0"/>
        <w:jc w:val="both"/>
      </w:pPr>
      <w:r>
        <w:rPr>
          <w:rFonts w:ascii="Times New Roman"/>
          <w:b w:val="false"/>
          <w:i w:val="false"/>
          <w:color w:val="000000"/>
          <w:sz w:val="28"/>
        </w:rPr>
        <w:t xml:space="preserve">
      32) 79-баптың 2-тармағы екінші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28"/>
    <w:p>
      <w:pPr>
        <w:spacing w:after="0"/>
        <w:ind w:left="0"/>
        <w:jc w:val="both"/>
      </w:pPr>
      <w:r>
        <w:rPr>
          <w:rFonts w:ascii="Times New Roman"/>
          <w:b w:val="false"/>
          <w:i w:val="false"/>
          <w:color w:val="000000"/>
          <w:sz w:val="28"/>
        </w:rPr>
        <w:t>
      "5) республикалық бюджеттік бағдарламалар әкімшілері және мемлекеттік тапсырмаларды орындауға жауапты заңды тұлғалар көрсетілген, жоспарлы кезеңге арналған мемлекеттік тапсырмалар тізбесі;";</w:t>
      </w:r>
    </w:p>
    <w:bookmarkStart w:name="z157" w:id="129"/>
    <w:p>
      <w:pPr>
        <w:spacing w:after="0"/>
        <w:ind w:left="0"/>
        <w:jc w:val="both"/>
      </w:pPr>
      <w:r>
        <w:rPr>
          <w:rFonts w:ascii="Times New Roman"/>
          <w:b w:val="false"/>
          <w:i w:val="false"/>
          <w:color w:val="000000"/>
          <w:sz w:val="28"/>
        </w:rPr>
        <w:t xml:space="preserve">
      33) 82-баптың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29"/>
    <w:bookmarkStart w:name="z158" w:id="130"/>
    <w:p>
      <w:pPr>
        <w:spacing w:after="0"/>
        <w:ind w:left="0"/>
        <w:jc w:val="both"/>
      </w:pPr>
      <w:r>
        <w:rPr>
          <w:rFonts w:ascii="Times New Roman"/>
          <w:b w:val="false"/>
          <w:i w:val="false"/>
          <w:color w:val="000000"/>
          <w:sz w:val="28"/>
        </w:rPr>
        <w:t>
      "8.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bookmarkEnd w:id="130"/>
    <w:bookmarkStart w:name="z159" w:id="13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85-бапта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бесінші бөлікпен толықтырылсын:</w:t>
      </w:r>
    </w:p>
    <w:p>
      <w:pPr>
        <w:spacing w:after="0"/>
        <w:ind w:left="0"/>
        <w:jc w:val="both"/>
      </w:pPr>
      <w:r>
        <w:rPr>
          <w:rFonts w:ascii="Times New Roman"/>
          <w:b w:val="false"/>
          <w:i w:val="false"/>
          <w:color w:val="000000"/>
          <w:sz w:val="28"/>
        </w:rPr>
        <w:t>
      "Бюджеттік бағдарламалар әкімшілерінің міндеттемелер бойынша қаржыландыру жоспарының, төлемдер бойынша қаржыландыру жоспарының жылдық сомалары:</w:t>
      </w:r>
    </w:p>
    <w:p>
      <w:pPr>
        <w:spacing w:after="0"/>
        <w:ind w:left="0"/>
        <w:jc w:val="both"/>
      </w:pPr>
      <w:r>
        <w:rPr>
          <w:rFonts w:ascii="Times New Roman"/>
          <w:b w:val="false"/>
          <w:i w:val="false"/>
          <w:color w:val="000000"/>
          <w:sz w:val="28"/>
        </w:rPr>
        <w:t>
      бюджеттік бағдарламалар деңгейінде – бекітілген (нақтыланған, түзетілген) бюджеттің бюджеттік бағдарлама бойынша шығыс сомасына;</w:t>
      </w:r>
    </w:p>
    <w:p>
      <w:pPr>
        <w:spacing w:after="0"/>
        <w:ind w:left="0"/>
        <w:jc w:val="both"/>
      </w:pPr>
      <w:r>
        <w:rPr>
          <w:rFonts w:ascii="Times New Roman"/>
          <w:b w:val="false"/>
          <w:i w:val="false"/>
          <w:color w:val="000000"/>
          <w:sz w:val="28"/>
        </w:rPr>
        <w:t>
      бюджеттік кіші бағдарламалар деңгейінде – бекітілген (қайта бекітілген) бюджеттік бағдарламаның бюджеттік кіші бағдарлама бойынша шығыс сомасына сәйкес келуге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9-3-тармақтар</w:t>
      </w:r>
      <w:r>
        <w:rPr>
          <w:rFonts w:ascii="Times New Roman"/>
          <w:b w:val="false"/>
          <w:i w:val="false"/>
          <w:color w:val="000000"/>
          <w:sz w:val="28"/>
        </w:rPr>
        <w:t xml:space="preserve"> мынадай редакцияда жазылсын:</w:t>
      </w:r>
    </w:p>
    <w:bookmarkStart w:name="z162" w:id="132"/>
    <w:p>
      <w:pPr>
        <w:spacing w:after="0"/>
        <w:ind w:left="0"/>
        <w:jc w:val="both"/>
      </w:pPr>
      <w:r>
        <w:rPr>
          <w:rFonts w:ascii="Times New Roman"/>
          <w:b w:val="false"/>
          <w:i w:val="false"/>
          <w:color w:val="000000"/>
          <w:sz w:val="28"/>
        </w:rPr>
        <w:t>
      "9. Бюджеттік бағдарламалардың әкімшілері бюджет шығыстарының экономикалық сыныптамасының ерекшеліктеріне қатысты және бюджеттік бағдарлама бойынша шығыстардың жылдық және ай сайынғы көлемдерін өзгертпейтін міндеттемелер мен төлемдер бойынша қаржыландыру жоспарларына өзгерістерді өздері дербес енгізеді.</w:t>
      </w:r>
    </w:p>
    <w:bookmarkEnd w:id="132"/>
    <w:p>
      <w:pPr>
        <w:spacing w:after="0"/>
        <w:ind w:left="0"/>
        <w:jc w:val="both"/>
      </w:pPr>
      <w:r>
        <w:rPr>
          <w:rFonts w:ascii="Times New Roman"/>
          <w:b w:val="false"/>
          <w:i w:val="false"/>
          <w:color w:val="000000"/>
          <w:sz w:val="28"/>
        </w:rPr>
        <w:t>
      Бюджеттiң атқарылуы барысында бюджет қаражатының үнемделуi пайда болған жағдайда:</w:t>
      </w:r>
    </w:p>
    <w:p>
      <w:pPr>
        <w:spacing w:after="0"/>
        <w:ind w:left="0"/>
        <w:jc w:val="both"/>
      </w:pPr>
      <w:r>
        <w:rPr>
          <w:rFonts w:ascii="Times New Roman"/>
          <w:b w:val="false"/>
          <w:i w:val="false"/>
          <w:color w:val="000000"/>
          <w:sz w:val="28"/>
        </w:rPr>
        <w:t>
      Республикалық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әкімшілері ағымдағы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кіші бағдарламасына қайта бөлуге құқылы;</w:t>
      </w:r>
    </w:p>
    <w:p>
      <w:pPr>
        <w:spacing w:after="0"/>
        <w:ind w:left="0"/>
        <w:jc w:val="both"/>
      </w:pPr>
      <w:r>
        <w:rPr>
          <w:rFonts w:ascii="Times New Roman"/>
          <w:b w:val="false"/>
          <w:i w:val="false"/>
          <w:color w:val="000000"/>
          <w:sz w:val="28"/>
        </w:rPr>
        <w:t xml:space="preserve">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бағдарламаларды) қоспағанда, мемлекеттік мекемелер қаражатты бір бюджеттік бағдарлама (кіші бағдарлама) ішінде қайта бөлуге құқылы. </w:t>
      </w:r>
    </w:p>
    <w:bookmarkStart w:name="z163" w:id="133"/>
    <w:p>
      <w:pPr>
        <w:spacing w:after="0"/>
        <w:ind w:left="0"/>
        <w:jc w:val="both"/>
      </w:pPr>
      <w:r>
        <w:rPr>
          <w:rFonts w:ascii="Times New Roman"/>
          <w:b w:val="false"/>
          <w:i w:val="false"/>
          <w:color w:val="000000"/>
          <w:sz w:val="28"/>
        </w:rPr>
        <w:t xml:space="preserve">
      9-1. Бюджеттің атқарылуы барысында республикалық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атқару жөніндегі орталық уәкілетті орган айқындайтын тәртіппен қайта бөлуге құқылы. </w:t>
      </w:r>
    </w:p>
    <w:bookmarkEnd w:id="133"/>
    <w:p>
      <w:pPr>
        <w:spacing w:after="0"/>
        <w:ind w:left="0"/>
        <w:jc w:val="both"/>
      </w:pPr>
      <w:r>
        <w:rPr>
          <w:rFonts w:ascii="Times New Roman"/>
          <w:b w:val="false"/>
          <w:i w:val="false"/>
          <w:color w:val="000000"/>
          <w:sz w:val="28"/>
        </w:rPr>
        <w:t>
      Бюджеттің 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bookmarkStart w:name="z164" w:id="134"/>
    <w:p>
      <w:pPr>
        <w:spacing w:after="0"/>
        <w:ind w:left="0"/>
        <w:jc w:val="both"/>
      </w:pPr>
      <w:r>
        <w:rPr>
          <w:rFonts w:ascii="Times New Roman"/>
          <w:b w:val="false"/>
          <w:i w:val="false"/>
          <w:color w:val="000000"/>
          <w:sz w:val="28"/>
        </w:rPr>
        <w:t>
      9-2. Облыстың, республикалық маңызы бар қаланың, астананың, ауданның, облыстық маңызы бар қаланың жергілікті атқарушы органы қаражатты нысаналы даму трансферттерi бойынша бір бюджеттік бағдарлама ішінде тікелей және түпкілікті нәтижелердің жоспарланған көрсеткіштері сақталған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bookmarkEnd w:id="134"/>
    <w:bookmarkStart w:name="z165" w:id="135"/>
    <w:p>
      <w:pPr>
        <w:spacing w:after="0"/>
        <w:ind w:left="0"/>
        <w:jc w:val="both"/>
      </w:pPr>
      <w:r>
        <w:rPr>
          <w:rFonts w:ascii="Times New Roman"/>
          <w:b w:val="false"/>
          <w:i w:val="false"/>
          <w:color w:val="000000"/>
          <w:sz w:val="28"/>
        </w:rPr>
        <w:t>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өзгертпей, бюджетті атқару жөніндегі орталық уәкілетті орган айқындайтын тәртіппен:</w:t>
      </w:r>
    </w:p>
    <w:bookmarkEnd w:id="135"/>
    <w:p>
      <w:pPr>
        <w:spacing w:after="0"/>
        <w:ind w:left="0"/>
        <w:jc w:val="both"/>
      </w:pPr>
      <w:r>
        <w:rPr>
          <w:rFonts w:ascii="Times New Roman"/>
          <w:b w:val="false"/>
          <w:i w:val="false"/>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шегіндегі іс-шаралар арасында өздері дербес;</w:t>
      </w:r>
    </w:p>
    <w:p>
      <w:pPr>
        <w:spacing w:after="0"/>
        <w:ind w:left="0"/>
        <w:jc w:val="both"/>
      </w:pPr>
      <w:r>
        <w:rPr>
          <w:rFonts w:ascii="Times New Roman"/>
          <w:b w:val="false"/>
          <w:i w:val="false"/>
          <w:color w:val="000000"/>
          <w:sz w:val="28"/>
        </w:rPr>
        <w:t>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бағдарламаларды қоспағанда, тиісті бюджет комиссиясында қарамастан, бір бюджеттік бағдарлама шегінде ағымдағы бюджеттік кіші бағдарламалар арасында;</w:t>
      </w:r>
    </w:p>
    <w:p>
      <w:pPr>
        <w:spacing w:after="0"/>
        <w:ind w:left="0"/>
        <w:jc w:val="both"/>
      </w:pPr>
      <w:r>
        <w:rPr>
          <w:rFonts w:ascii="Times New Roman"/>
          <w:b w:val="false"/>
          <w:i w:val="false"/>
          <w:color w:val="000000"/>
          <w:sz w:val="28"/>
        </w:rPr>
        <w:t>
      3)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бағдарламасы шегінде бюджеттік инвестициялық жобалар арасында;</w:t>
      </w:r>
    </w:p>
    <w:p>
      <w:pPr>
        <w:spacing w:after="0"/>
        <w:ind w:left="0"/>
        <w:jc w:val="both"/>
      </w:pPr>
      <w:r>
        <w:rPr>
          <w:rFonts w:ascii="Times New Roman"/>
          <w:b w:val="false"/>
          <w:i w:val="false"/>
          <w:color w:val="000000"/>
          <w:sz w:val="28"/>
        </w:rPr>
        <w:t>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bookmarkStart w:name="z166" w:id="136"/>
    <w:p>
      <w:pPr>
        <w:spacing w:after="0"/>
        <w:ind w:left="0"/>
        <w:jc w:val="both"/>
      </w:pPr>
      <w:r>
        <w:rPr>
          <w:rFonts w:ascii="Times New Roman"/>
          <w:b w:val="false"/>
          <w:i w:val="false"/>
          <w:color w:val="000000"/>
          <w:sz w:val="28"/>
        </w:rPr>
        <w:t xml:space="preserve">
      35) 88-баптың 1-тармағы </w:t>
      </w:r>
      <w:r>
        <w:rPr>
          <w:rFonts w:ascii="Times New Roman"/>
          <w:b w:val="false"/>
          <w:i w:val="false"/>
          <w:color w:val="000000"/>
          <w:sz w:val="28"/>
        </w:rPr>
        <w:t>9) тармақшасындағы</w:t>
      </w:r>
      <w:r>
        <w:rPr>
          <w:rFonts w:ascii="Times New Roman"/>
          <w:b w:val="false"/>
          <w:i w:val="false"/>
          <w:color w:val="000000"/>
          <w:sz w:val="28"/>
        </w:rPr>
        <w:t xml:space="preserve"> "байланысты операцияларды есепке алуға арналады." деген сөздер "байланысты;" деген сөзбен ауыстырылып, мынадай мазмұндағы 10) тармақшамен толықтырылсын:</w:t>
      </w:r>
    </w:p>
    <w:bookmarkEnd w:id="136"/>
    <w:p>
      <w:pPr>
        <w:spacing w:after="0"/>
        <w:ind w:left="0"/>
        <w:jc w:val="both"/>
      </w:pPr>
      <w:r>
        <w:rPr>
          <w:rFonts w:ascii="Times New Roman"/>
          <w:b w:val="false"/>
          <w:i w:val="false"/>
          <w:color w:val="000000"/>
          <w:sz w:val="28"/>
        </w:rPr>
        <w:t>
      "10) қазынашылық қолдап отыру шеңберінде бас мердігерлерге және қосалқы мердігерлерге аударылатын ақшаны есепке жатқызуға және пайдалануға (бұдан әрі – мемлекеттік сатып алу шоттары) байланысты операцияларды есепке алуға арналады.";</w:t>
      </w:r>
    </w:p>
    <w:bookmarkStart w:name="z167" w:id="137"/>
    <w:p>
      <w:pPr>
        <w:spacing w:after="0"/>
        <w:ind w:left="0"/>
        <w:jc w:val="both"/>
      </w:pPr>
      <w:r>
        <w:rPr>
          <w:rFonts w:ascii="Times New Roman"/>
          <w:b w:val="false"/>
          <w:i w:val="false"/>
          <w:color w:val="000000"/>
          <w:sz w:val="28"/>
        </w:rPr>
        <w:t xml:space="preserve">
      36) 91-баптың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137"/>
    <w:p>
      <w:pPr>
        <w:spacing w:after="0"/>
        <w:ind w:left="0"/>
        <w:jc w:val="both"/>
      </w:pPr>
      <w:r>
        <w:rPr>
          <w:rFonts w:ascii="Times New Roman"/>
          <w:b w:val="false"/>
          <w:i w:val="false"/>
          <w:color w:val="000000"/>
          <w:sz w:val="28"/>
        </w:rPr>
        <w:t>
      "Мемлекеттік мекемелердің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p>
    <w:bookmarkStart w:name="z168" w:id="138"/>
    <w:p>
      <w:pPr>
        <w:spacing w:after="0"/>
        <w:ind w:left="0"/>
        <w:jc w:val="both"/>
      </w:pPr>
      <w:r>
        <w:rPr>
          <w:rFonts w:ascii="Times New Roman"/>
          <w:b w:val="false"/>
          <w:i w:val="false"/>
          <w:color w:val="000000"/>
          <w:sz w:val="28"/>
        </w:rPr>
        <w:t xml:space="preserve">
      37) 94-баптың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38"/>
    <w:p>
      <w:pPr>
        <w:spacing w:after="0"/>
        <w:ind w:left="0"/>
        <w:jc w:val="both"/>
      </w:pPr>
      <w:r>
        <w:rPr>
          <w:rFonts w:ascii="Times New Roman"/>
          <w:b w:val="false"/>
          <w:i w:val="false"/>
          <w:color w:val="000000"/>
          <w:sz w:val="28"/>
        </w:rPr>
        <w:t>
      "3.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бюджетті атқару жөніндегі орталық уәкілетті орган айқындайды.";</w:t>
      </w:r>
    </w:p>
    <w:bookmarkStart w:name="z169" w:id="13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96-бапта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1" w:id="140"/>
    <w:p>
      <w:pPr>
        <w:spacing w:after="0"/>
        <w:ind w:left="0"/>
        <w:jc w:val="both"/>
      </w:pPr>
      <w:r>
        <w:rPr>
          <w:rFonts w:ascii="Times New Roman"/>
          <w:b w:val="false"/>
          <w:i w:val="false"/>
          <w:color w:val="000000"/>
          <w:sz w:val="28"/>
        </w:rPr>
        <w:t xml:space="preserve">
      "4.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 </w:t>
      </w:r>
    </w:p>
    <w:bookmarkEnd w:id="140"/>
    <w:p>
      <w:pPr>
        <w:spacing w:after="0"/>
        <w:ind w:left="0"/>
        <w:jc w:val="both"/>
      </w:pPr>
      <w:r>
        <w:rPr>
          <w:rFonts w:ascii="Times New Roman"/>
          <w:b w:val="false"/>
          <w:i w:val="false"/>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pPr>
        <w:spacing w:after="0"/>
        <w:ind w:left="0"/>
        <w:jc w:val="both"/>
      </w:pPr>
      <w:r>
        <w:rPr>
          <w:rFonts w:ascii="Times New Roman"/>
          <w:b w:val="false"/>
          <w:i w:val="false"/>
          <w:color w:val="000000"/>
          <w:sz w:val="28"/>
        </w:rPr>
        <w:t>
      қарыз немесе байланысты грант қаражаты есебінен – қарыз немесе байланысты грант қаражатының қолжетімділік мерзімінен аспайтын мерзімге;</w:t>
      </w:r>
    </w:p>
    <w:p>
      <w:pPr>
        <w:spacing w:after="0"/>
        <w:ind w:left="0"/>
        <w:jc w:val="both"/>
      </w:pPr>
      <w:r>
        <w:rPr>
          <w:rFonts w:ascii="Times New Roman"/>
          <w:b w:val="false"/>
          <w:i w:val="false"/>
          <w:color w:val="000000"/>
          <w:sz w:val="28"/>
        </w:rPr>
        <w:t>
      республикалық бюджеттен қоса қаржыландыру қаражаты есебінен – қарыз қаражатының қолжетімділік мерзімі аяқталатын қаржы жылының соңына дейінгі мерзімге жасасады.";</w:t>
      </w:r>
    </w:p>
    <w:bookmarkStart w:name="z172" w:id="141"/>
    <w:p>
      <w:pPr>
        <w:spacing w:after="0"/>
        <w:ind w:left="0"/>
        <w:jc w:val="both"/>
      </w:pPr>
      <w:r>
        <w:rPr>
          <w:rFonts w:ascii="Times New Roman"/>
          <w:b w:val="false"/>
          <w:i w:val="false"/>
          <w:color w:val="000000"/>
          <w:sz w:val="28"/>
        </w:rPr>
        <w:t xml:space="preserve">
      5-тармақтың екінші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41"/>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жағдайларда мемлекеттік тапсырмаларды іске асыруға, бір қаржы жылынан астам мерзіммен қызметтер көрсетуге, жұмыстарды ұсынуға;";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4" w:id="142"/>
    <w:p>
      <w:pPr>
        <w:spacing w:after="0"/>
        <w:ind w:left="0"/>
        <w:jc w:val="both"/>
      </w:pPr>
      <w:r>
        <w:rPr>
          <w:rFonts w:ascii="Times New Roman"/>
          <w:b w:val="false"/>
          <w:i w:val="false"/>
          <w:color w:val="000000"/>
          <w:sz w:val="28"/>
        </w:rPr>
        <w:t>
      "8.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bookmarkEnd w:id="142"/>
    <w:bookmarkStart w:name="z175" w:id="14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97-бапта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77" w:id="144"/>
    <w:p>
      <w:pPr>
        <w:spacing w:after="0"/>
        <w:ind w:left="0"/>
        <w:jc w:val="both"/>
      </w:pPr>
      <w:r>
        <w:rPr>
          <w:rFonts w:ascii="Times New Roman"/>
          <w:b w:val="false"/>
          <w:i w:val="false"/>
          <w:color w:val="000000"/>
          <w:sz w:val="28"/>
        </w:rPr>
        <w:t>
      екінші және төртінші бөліктер мынадай редакцияда жазылсын:</w:t>
      </w:r>
    </w:p>
    <w:bookmarkEnd w:id="144"/>
    <w:p>
      <w:pPr>
        <w:spacing w:after="0"/>
        <w:ind w:left="0"/>
        <w:jc w:val="both"/>
      </w:pPr>
      <w:r>
        <w:rPr>
          <w:rFonts w:ascii="Times New Roman"/>
          <w:b w:val="false"/>
          <w:i w:val="false"/>
          <w:color w:val="000000"/>
          <w:sz w:val="28"/>
        </w:rPr>
        <w:t>
      "Бюджеттік бағдарламалар әкімшісінің қаражатты квазимемлекеттік сектор субъектілеріне аударуы төлемнің қаржылық-экономикалық негіздемеге немесе техникалық-экономикалық негіздемеге (жобалау-сметалық құжаттамаға) сәйкес негізділігін растайтын құжаттардың, сондай-ақ Қазақстан Республикасының заңнамасында көзделген құжаттың өзге де түрінің негізінде, оларда ағымдағы қаржы жылына көрсетілген сомалар шегінде жүзеге асырылады.";</w:t>
      </w:r>
    </w:p>
    <w:p>
      <w:pPr>
        <w:spacing w:after="0"/>
        <w:ind w:left="0"/>
        <w:jc w:val="both"/>
      </w:pPr>
      <w:r>
        <w:rPr>
          <w:rFonts w:ascii="Times New Roman"/>
          <w:b w:val="false"/>
          <w:i w:val="false"/>
          <w:color w:val="000000"/>
          <w:sz w:val="28"/>
        </w:rPr>
        <w:t>
      "Квазимемлекеттік сектор субъектілерінің шоттарындағы ағымдағы жылы жарғылық капиталды қалыптастыруға (толтыруға) бөлінген және есепті кезеңнің соңында пайдаланылмай қалған қаражат қалдықтары квазимемлекеттік сектор субъектілерінің ағымдағы жылы пайдаланылмаған қаражаты болып табылады және бюджеттік бағдарламалардың тиімсіз атқарылуына жатады.";</w:t>
      </w:r>
    </w:p>
    <w:bookmarkStart w:name="z178" w:id="145"/>
    <w:p>
      <w:pPr>
        <w:spacing w:after="0"/>
        <w:ind w:left="0"/>
        <w:jc w:val="both"/>
      </w:pPr>
      <w:r>
        <w:rPr>
          <w:rFonts w:ascii="Times New Roman"/>
          <w:b w:val="false"/>
          <w:i w:val="false"/>
          <w:color w:val="000000"/>
          <w:sz w:val="28"/>
        </w:rPr>
        <w:t>
      мынадай мазмұндағы бесінші бөлікпен толықтырылсын:</w:t>
      </w:r>
    </w:p>
    <w:bookmarkEnd w:id="145"/>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шоттарындағы, ағымдағы шоттарындағы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қалдықтар:</w:t>
      </w:r>
    </w:p>
    <w:p>
      <w:pPr>
        <w:spacing w:after="0"/>
        <w:ind w:left="0"/>
        <w:jc w:val="both"/>
      </w:pPr>
      <w:r>
        <w:rPr>
          <w:rFonts w:ascii="Times New Roman"/>
          <w:b w:val="false"/>
          <w:i w:val="false"/>
          <w:color w:val="000000"/>
          <w:sz w:val="28"/>
        </w:rPr>
        <w:t>
      қолма-қол ақшаны бақылау шоттарындағы пайдаланылмаған қалдықтарды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инвестициялардың ағымдағы қаржылық-экономикалық негіздемесіне түзету жүргізіп және (немесе) жаңасын әзірлей отырып, жаңа және (немесе) ағымдағы жобаны (жобаларды) іске асыруға бағыттау;</w:t>
      </w:r>
    </w:p>
    <w:p>
      <w:pPr>
        <w:spacing w:after="0"/>
        <w:ind w:left="0"/>
        <w:jc w:val="both"/>
      </w:pPr>
      <w:r>
        <w:rPr>
          <w:rFonts w:ascii="Times New Roman"/>
          <w:b w:val="false"/>
          <w:i w:val="false"/>
          <w:color w:val="000000"/>
          <w:sz w:val="28"/>
        </w:rPr>
        <w:t>
      егер үнемдеу сомасы республикалық бюджет туралы заңда белгіленген айлық есептік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сатып алуға) қолдану арқылы пайдаланылуы мүмкін.";</w:t>
      </w:r>
    </w:p>
    <w:bookmarkStart w:name="z179" w:id="146"/>
    <w:p>
      <w:pPr>
        <w:spacing w:after="0"/>
        <w:ind w:left="0"/>
        <w:jc w:val="both"/>
      </w:pPr>
      <w:r>
        <w:rPr>
          <w:rFonts w:ascii="Times New Roman"/>
          <w:b w:val="false"/>
          <w:i w:val="false"/>
          <w:color w:val="000000"/>
          <w:sz w:val="28"/>
        </w:rPr>
        <w:t>
      мынадай мазмұндағы 3-1 және 5-2-тармақтармен толықтырылсын:</w:t>
      </w:r>
    </w:p>
    <w:bookmarkEnd w:id="146"/>
    <w:bookmarkStart w:name="z180" w:id="147"/>
    <w:p>
      <w:pPr>
        <w:spacing w:after="0"/>
        <w:ind w:left="0"/>
        <w:jc w:val="both"/>
      </w:pPr>
      <w:r>
        <w:rPr>
          <w:rFonts w:ascii="Times New Roman"/>
          <w:b w:val="false"/>
          <w:i w:val="false"/>
          <w:color w:val="000000"/>
          <w:sz w:val="28"/>
        </w:rPr>
        <w:t>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мен ақша аударымдары бас мердігер бекіткен тізбе бойынша қосалқы мердігерлердің мемлекеттік сатып алу шоттарына жүзеге асырылады.";</w:t>
      </w:r>
    </w:p>
    <w:bookmarkEnd w:id="147"/>
    <w:bookmarkStart w:name="z181" w:id="148"/>
    <w:p>
      <w:pPr>
        <w:spacing w:after="0"/>
        <w:ind w:left="0"/>
        <w:jc w:val="both"/>
      </w:pPr>
      <w:r>
        <w:rPr>
          <w:rFonts w:ascii="Times New Roman"/>
          <w:b w:val="false"/>
          <w:i w:val="false"/>
          <w:color w:val="000000"/>
          <w:sz w:val="28"/>
        </w:rPr>
        <w:t>
      "5-2. Бюджетті атқару жөніндегі орталық уәкілетті органның аумақтық бөлімшесі қазынашылық қолдап отыру шеңберінде мемлекеттік сатып алу шоттарынан төлемдер жүргізу кезінде ағымдағы бақылауды жүзеге асырады, ол төлем тапсырмаларын:</w:t>
      </w:r>
    </w:p>
    <w:bookmarkEnd w:id="148"/>
    <w:p>
      <w:pPr>
        <w:spacing w:after="0"/>
        <w:ind w:left="0"/>
        <w:jc w:val="both"/>
      </w:pPr>
      <w:r>
        <w:rPr>
          <w:rFonts w:ascii="Times New Roman"/>
          <w:b w:val="false"/>
          <w:i w:val="false"/>
          <w:color w:val="000000"/>
          <w:sz w:val="28"/>
        </w:rPr>
        <w:t>
      1) төлемнің негізділігін растайтын құжаттардың: төлем сертификатының және электрондық шот-фактураның бар-жоғына;</w:t>
      </w:r>
    </w:p>
    <w:p>
      <w:pPr>
        <w:spacing w:after="0"/>
        <w:ind w:left="0"/>
        <w:jc w:val="both"/>
      </w:pPr>
      <w:r>
        <w:rPr>
          <w:rFonts w:ascii="Times New Roman"/>
          <w:b w:val="false"/>
          <w:i w:val="false"/>
          <w:color w:val="000000"/>
          <w:sz w:val="28"/>
        </w:rPr>
        <w:t>
      2) нысанды толтырудың толықтығы мен дұрыстығы бойынша Қазақстан Республикасы банк заңнамасының талаптарына сәйкестігіне тексеруден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bookmarkStart w:name="z183" w:id="149"/>
    <w:p>
      <w:pPr>
        <w:spacing w:after="0"/>
        <w:ind w:left="0"/>
        <w:jc w:val="both"/>
      </w:pPr>
      <w:r>
        <w:rPr>
          <w:rFonts w:ascii="Times New Roman"/>
          <w:b w:val="false"/>
          <w:i w:val="false"/>
          <w:color w:val="000000"/>
          <w:sz w:val="28"/>
        </w:rPr>
        <w:t>
      бірінші абзац мынадай редакцияда жазылсын:</w:t>
      </w:r>
    </w:p>
    <w:bookmarkEnd w:id="149"/>
    <w:bookmarkStart w:name="z184" w:id="150"/>
    <w:p>
      <w:pPr>
        <w:spacing w:after="0"/>
        <w:ind w:left="0"/>
        <w:jc w:val="both"/>
      </w:pPr>
      <w:r>
        <w:rPr>
          <w:rFonts w:ascii="Times New Roman"/>
          <w:b w:val="false"/>
          <w:i w:val="false"/>
          <w:color w:val="000000"/>
          <w:sz w:val="28"/>
        </w:rPr>
        <w:t>
      "6-1. Квазимемлекеттік сектор субъектісі, объектілерді салумен байланысты инвестициялық жобаны іске асыратын бас мердігер және қосалқы мердігер:"</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"қамтамасыз етеді" деген сөздер "қамтамасыз етеді және олар үшін Қазақстан Республикасының заңдарына сәйкес жауапты болады" деген сөздермен ауыстырылсын;</w:t>
      </w:r>
    </w:p>
    <w:bookmarkStart w:name="z186" w:id="151"/>
    <w:p>
      <w:pPr>
        <w:spacing w:after="0"/>
        <w:ind w:left="0"/>
        <w:jc w:val="both"/>
      </w:pPr>
      <w:r>
        <w:rPr>
          <w:rFonts w:ascii="Times New Roman"/>
          <w:b w:val="false"/>
          <w:i w:val="false"/>
          <w:color w:val="000000"/>
          <w:sz w:val="28"/>
        </w:rPr>
        <w:t>
      мынадай мазмұндағы 6-2-тармақпен толықтырылсын:</w:t>
      </w:r>
    </w:p>
    <w:bookmarkEnd w:id="151"/>
    <w:bookmarkStart w:name="z187" w:id="152"/>
    <w:p>
      <w:pPr>
        <w:spacing w:after="0"/>
        <w:ind w:left="0"/>
        <w:jc w:val="both"/>
      </w:pPr>
      <w:r>
        <w:rPr>
          <w:rFonts w:ascii="Times New Roman"/>
          <w:b w:val="false"/>
          <w:i w:val="false"/>
          <w:color w:val="000000"/>
          <w:sz w:val="28"/>
        </w:rPr>
        <w:t>
      "6-2. Қазынашылық қолдап отыру шеңберінде объектілерді салумен байланысты инвестициялық жобаларды іске асыратын бас мердігерлер және қосалқы мердігерлер осы баптың 5-2-тармағында көрсетілген растаушы құжаттардың анықтығы мен негізділігі үшін Қазақстан Республикасының заңдарына сәйкес жауапты болады.";</w:t>
      </w:r>
    </w:p>
    <w:bookmarkEnd w:id="152"/>
    <w:bookmarkStart w:name="z188" w:id="153"/>
    <w:p>
      <w:pPr>
        <w:spacing w:after="0"/>
        <w:ind w:left="0"/>
        <w:jc w:val="both"/>
      </w:pPr>
      <w:r>
        <w:rPr>
          <w:rFonts w:ascii="Times New Roman"/>
          <w:b w:val="false"/>
          <w:i w:val="false"/>
          <w:color w:val="000000"/>
          <w:sz w:val="28"/>
        </w:rPr>
        <w:t xml:space="preserve">
      40) 104-баптың 4-тармағының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53"/>
    <w:bookmarkStart w:name="z189" w:id="154"/>
    <w:p>
      <w:pPr>
        <w:spacing w:after="0"/>
        <w:ind w:left="0"/>
        <w:jc w:val="both"/>
      </w:pPr>
      <w:r>
        <w:rPr>
          <w:rFonts w:ascii="Times New Roman"/>
          <w:b w:val="false"/>
          <w:i w:val="false"/>
          <w:color w:val="000000"/>
          <w:sz w:val="28"/>
        </w:rPr>
        <w:t xml:space="preserve">
      "6) осы Кодекстің 45-бабы </w:t>
      </w:r>
      <w:r>
        <w:rPr>
          <w:rFonts w:ascii="Times New Roman"/>
          <w:b w:val="false"/>
          <w:i w:val="false"/>
          <w:color w:val="000000"/>
          <w:sz w:val="28"/>
        </w:rPr>
        <w:t>4-2-тармағының</w:t>
      </w:r>
      <w:r>
        <w:rPr>
          <w:rFonts w:ascii="Times New Roman"/>
          <w:b w:val="false"/>
          <w:i w:val="false"/>
          <w:color w:val="000000"/>
          <w:sz w:val="28"/>
        </w:rPr>
        <w:t xml:space="preserve"> бірінші бөлігіне сәйкес енгізілген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қаржыландырылған жағдайда, белгіленген 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bookmarkEnd w:id="154"/>
    <w:bookmarkStart w:name="z190" w:id="155"/>
    <w:p>
      <w:pPr>
        <w:spacing w:after="0"/>
        <w:ind w:left="0"/>
        <w:jc w:val="both"/>
      </w:pPr>
      <w:r>
        <w:rPr>
          <w:rFonts w:ascii="Times New Roman"/>
          <w:b w:val="false"/>
          <w:i w:val="false"/>
          <w:color w:val="000000"/>
          <w:sz w:val="28"/>
        </w:rPr>
        <w:t xml:space="preserve">
      41) 106-баптың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"кеміген" деген сөз "кеміген немесе ұлғайған" деген сөздермен ауыстырылсын;</w:t>
      </w:r>
    </w:p>
    <w:bookmarkEnd w:id="155"/>
    <w:bookmarkStart w:name="z191" w:id="156"/>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107-бапта</w:t>
      </w:r>
      <w:r>
        <w:rPr>
          <w:rFonts w:ascii="Times New Roman"/>
          <w:b w:val="false"/>
          <w:i w:val="false"/>
          <w:color w:val="000000"/>
          <w:sz w:val="28"/>
        </w:rPr>
        <w:t>:</w:t>
      </w:r>
    </w:p>
    <w:bookmarkEnd w:id="156"/>
    <w:bookmarkStart w:name="z192" w:id="157"/>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157"/>
    <w:bookmarkStart w:name="z193" w:id="158"/>
    <w:p>
      <w:pPr>
        <w:spacing w:after="0"/>
        <w:ind w:left="0"/>
        <w:jc w:val="both"/>
      </w:pPr>
      <w:r>
        <w:rPr>
          <w:rFonts w:ascii="Times New Roman"/>
          <w:b w:val="false"/>
          <w:i w:val="false"/>
          <w:color w:val="000000"/>
          <w:sz w:val="28"/>
        </w:rPr>
        <w:t xml:space="preserve">
      "1-1. Республикалық бюджетті нақтылау ағымдағы қаржы жылы ішінде бір рет жүзеге асырылады. </w:t>
      </w:r>
    </w:p>
    <w:bookmarkEnd w:id="158"/>
    <w:p>
      <w:pPr>
        <w:spacing w:after="0"/>
        <w:ind w:left="0"/>
        <w:jc w:val="both"/>
      </w:pPr>
      <w:r>
        <w:rPr>
          <w:rFonts w:ascii="Times New Roman"/>
          <w:b w:val="false"/>
          <w:i w:val="false"/>
          <w:color w:val="000000"/>
          <w:sz w:val="28"/>
        </w:rPr>
        <w:t>
      Ағымдағы қаржы жылы ішінде республикалық бюджетті қайтадан нақтылауға:</w:t>
      </w:r>
    </w:p>
    <w:p>
      <w:pPr>
        <w:spacing w:after="0"/>
        <w:ind w:left="0"/>
        <w:jc w:val="both"/>
      </w:pPr>
      <w:r>
        <w:rPr>
          <w:rFonts w:ascii="Times New Roman"/>
          <w:b w:val="false"/>
          <w:i w:val="false"/>
          <w:color w:val="000000"/>
          <w:sz w:val="28"/>
        </w:rPr>
        <w:t>
      1) республикалық бюджеттің түсімдері ағымдағы қаржы жылында олардың бекітілген жылдық көлемінен он пайыздан астам сомаға кеміген немесе ұлғайған;</w:t>
      </w:r>
    </w:p>
    <w:p>
      <w:pPr>
        <w:spacing w:after="0"/>
        <w:ind w:left="0"/>
        <w:jc w:val="both"/>
      </w:pPr>
      <w:r>
        <w:rPr>
          <w:rFonts w:ascii="Times New Roman"/>
          <w:b w:val="false"/>
          <w:i w:val="false"/>
          <w:color w:val="000000"/>
          <w:sz w:val="28"/>
        </w:rPr>
        <w:t>
      2) республикалық бюджеттің шығыстары ағымдағы қаржы жылында олардың бекітілген жылдық көлемінен он пайыздан астам сомаға күтілетін игерілмеген жағдайларда жол беріледі.</w:t>
      </w:r>
    </w:p>
    <w:bookmarkStart w:name="z194" w:id="159"/>
    <w:p>
      <w:pPr>
        <w:spacing w:after="0"/>
        <w:ind w:left="0"/>
        <w:jc w:val="both"/>
      </w:pPr>
      <w:r>
        <w:rPr>
          <w:rFonts w:ascii="Times New Roman"/>
          <w:b w:val="false"/>
          <w:i w:val="false"/>
          <w:color w:val="000000"/>
          <w:sz w:val="28"/>
        </w:rPr>
        <w:t xml:space="preserve">
      1-2. Осы баптың 1-1-тармағында көрсетілген ережелер осы Кодекстің 10-бабының </w:t>
      </w:r>
      <w:r>
        <w:rPr>
          <w:rFonts w:ascii="Times New Roman"/>
          <w:b w:val="false"/>
          <w:i w:val="false"/>
          <w:color w:val="000000"/>
          <w:sz w:val="28"/>
        </w:rPr>
        <w:t>4-тармағында</w:t>
      </w:r>
      <w:r>
        <w:rPr>
          <w:rFonts w:ascii="Times New Roman"/>
          <w:b w:val="false"/>
          <w:i w:val="false"/>
          <w:color w:val="000000"/>
          <w:sz w:val="28"/>
        </w:rPr>
        <w:t xml:space="preserve">, 20-бабының </w:t>
      </w:r>
      <w:r>
        <w:rPr>
          <w:rFonts w:ascii="Times New Roman"/>
          <w:b w:val="false"/>
          <w:i w:val="false"/>
          <w:color w:val="000000"/>
          <w:sz w:val="28"/>
        </w:rPr>
        <w:t>5-тармағында</w:t>
      </w:r>
      <w:r>
        <w:rPr>
          <w:rFonts w:ascii="Times New Roman"/>
          <w:b w:val="false"/>
          <w:i w:val="false"/>
          <w:color w:val="000000"/>
          <w:sz w:val="28"/>
        </w:rPr>
        <w:t xml:space="preserve">, 106-бабы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сондай-ақ Қазақстан Республикасы Президентінің тапсырмаларын іске асыру қажет болған жағдайларда республикалық бюджетті нақтылауға қолданылмайды.";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"мемлекеттік жоспарлау жөніндегі орталық уәкілетті органға стратегиялық жоспарларға енгізілетін өзгерістер мен толықтырулардың жобаларын, стратегиялық жоспарларды әзірлейтін республикалық бюджеттік бағдарламалар әкімшілерінің өзгерістер енгізу көзделетін бюджеттік бағдарламаларының жобаларын;";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бірінші бөлігі мынадай редакцияда жазылсын:</w:t>
      </w:r>
    </w:p>
    <w:bookmarkStart w:name="z197" w:id="160"/>
    <w:p>
      <w:pPr>
        <w:spacing w:after="0"/>
        <w:ind w:left="0"/>
        <w:jc w:val="both"/>
      </w:pPr>
      <w:r>
        <w:rPr>
          <w:rFonts w:ascii="Times New Roman"/>
          <w:b w:val="false"/>
          <w:i w:val="false"/>
          <w:color w:val="000000"/>
          <w:sz w:val="28"/>
        </w:rPr>
        <w:t>
      "4-1. Мемлекеттік жоспарлау жөніндегі орталық уәкілетті орган стратегиялық жоспарларға енгізілетін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bookmarkEnd w:id="160"/>
    <w:bookmarkStart w:name="z198" w:id="161"/>
    <w:p>
      <w:pPr>
        <w:spacing w:after="0"/>
        <w:ind w:left="0"/>
        <w:jc w:val="both"/>
      </w:pPr>
      <w:r>
        <w:rPr>
          <w:rFonts w:ascii="Times New Roman"/>
          <w:b w:val="false"/>
          <w:i w:val="false"/>
          <w:color w:val="000000"/>
          <w:sz w:val="28"/>
        </w:rPr>
        <w:t xml:space="preserve">
      43) 110-баптың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екінші бөлікпен толықтырылсын:</w:t>
      </w:r>
    </w:p>
    <w:bookmarkEnd w:id="161"/>
    <w:p>
      <w:pPr>
        <w:spacing w:after="0"/>
        <w:ind w:left="0"/>
        <w:jc w:val="both"/>
      </w:pPr>
      <w:r>
        <w:rPr>
          <w:rFonts w:ascii="Times New Roman"/>
          <w:b w:val="false"/>
          <w:i w:val="false"/>
          <w:color w:val="000000"/>
          <w:sz w:val="28"/>
        </w:rPr>
        <w:t>
      "Тіркелген азаматтық-құқықтық мәмілелерге сәйкес мемлекеттік мекемелердің қабылданған міндеттемелері бойынша бюджет қаражаты ағымдағы қаржы жылының 20 желтоқсанынан кейін бюджеттi атқару процесiнде секвестрлеуге жатпайды.";</w:t>
      </w:r>
    </w:p>
    <w:bookmarkStart w:name="z199" w:id="162"/>
    <w:p>
      <w:pPr>
        <w:spacing w:after="0"/>
        <w:ind w:left="0"/>
        <w:jc w:val="both"/>
      </w:pPr>
      <w:r>
        <w:rPr>
          <w:rFonts w:ascii="Times New Roman"/>
          <w:b w:val="false"/>
          <w:i w:val="false"/>
          <w:color w:val="000000"/>
          <w:sz w:val="28"/>
        </w:rPr>
        <w:t xml:space="preserve">
      44) 111-баптың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3-2) тармақшамен толықтырылсын:</w:t>
      </w:r>
    </w:p>
    <w:bookmarkEnd w:id="162"/>
    <w:bookmarkStart w:name="z200" w:id="163"/>
    <w:p>
      <w:pPr>
        <w:spacing w:after="0"/>
        <w:ind w:left="0"/>
        <w:jc w:val="both"/>
      </w:pPr>
      <w:r>
        <w:rPr>
          <w:rFonts w:ascii="Times New Roman"/>
          <w:b w:val="false"/>
          <w:i w:val="false"/>
          <w:color w:val="000000"/>
          <w:sz w:val="28"/>
        </w:rPr>
        <w:t>
      "3-2) Республикалық бюджет комисссиясында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Қазақстан Республикасының Ұлттық қорынан берілетін нысаналы трансферттер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w:t>
      </w:r>
    </w:p>
    <w:bookmarkEnd w:id="163"/>
    <w:bookmarkStart w:name="z201" w:id="16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113-бап</w:t>
      </w:r>
      <w:r>
        <w:rPr>
          <w:rFonts w:ascii="Times New Roman"/>
          <w:b w:val="false"/>
          <w:i w:val="false"/>
          <w:color w:val="000000"/>
          <w:sz w:val="28"/>
        </w:rPr>
        <w:t xml:space="preserve"> мынадай редакцияда жазылсын:</w:t>
      </w:r>
    </w:p>
    <w:bookmarkEnd w:id="164"/>
    <w:bookmarkStart w:name="z202" w:id="165"/>
    <w:p>
      <w:pPr>
        <w:spacing w:after="0"/>
        <w:ind w:left="0"/>
        <w:jc w:val="both"/>
      </w:pPr>
      <w:r>
        <w:rPr>
          <w:rFonts w:ascii="Times New Roman"/>
          <w:b w:val="false"/>
          <w:i w:val="false"/>
          <w:color w:val="000000"/>
          <w:sz w:val="28"/>
        </w:rPr>
        <w:t>
      "113-бап. Нәтижелерді бағалау</w:t>
      </w:r>
    </w:p>
    <w:bookmarkEnd w:id="165"/>
    <w:bookmarkStart w:name="z203" w:id="166"/>
    <w:p>
      <w:pPr>
        <w:spacing w:after="0"/>
        <w:ind w:left="0"/>
        <w:jc w:val="both"/>
      </w:pPr>
      <w:r>
        <w:rPr>
          <w:rFonts w:ascii="Times New Roman"/>
          <w:b w:val="false"/>
          <w:i w:val="false"/>
          <w:color w:val="000000"/>
          <w:sz w:val="28"/>
        </w:rPr>
        <w:t>
      1.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 нәтижелерді бағалау болып табылады.</w:t>
      </w:r>
    </w:p>
    <w:bookmarkEnd w:id="166"/>
    <w:bookmarkStart w:name="z204" w:id="167"/>
    <w:p>
      <w:pPr>
        <w:spacing w:after="0"/>
        <w:ind w:left="0"/>
        <w:jc w:val="both"/>
      </w:pPr>
      <w:r>
        <w:rPr>
          <w:rFonts w:ascii="Times New Roman"/>
          <w:b w:val="false"/>
          <w:i w:val="false"/>
          <w:color w:val="000000"/>
          <w:sz w:val="28"/>
        </w:rPr>
        <w:t>
      2. Нәтижелерді бағалау:</w:t>
      </w:r>
    </w:p>
    <w:bookmarkEnd w:id="167"/>
    <w:p>
      <w:pPr>
        <w:spacing w:after="0"/>
        <w:ind w:left="0"/>
        <w:jc w:val="both"/>
      </w:pPr>
      <w:r>
        <w:rPr>
          <w:rFonts w:ascii="Times New Roman"/>
          <w:b w:val="false"/>
          <w:i w:val="false"/>
          <w:color w:val="000000"/>
          <w:sz w:val="28"/>
        </w:rPr>
        <w:t>
      1) Мемлекеттік жоспарлау жүйесіне сәйкес жүргізілетін Мемлекеттік жоспарлау жүйесі құжаттарының іске асырылуын бағалауға;</w:t>
      </w:r>
    </w:p>
    <w:p>
      <w:pPr>
        <w:spacing w:after="0"/>
        <w:ind w:left="0"/>
        <w:jc w:val="both"/>
      </w:pPr>
      <w:r>
        <w:rPr>
          <w:rFonts w:ascii="Times New Roman"/>
          <w:b w:val="false"/>
          <w:i w:val="false"/>
          <w:color w:val="000000"/>
          <w:sz w:val="28"/>
        </w:rPr>
        <w:t xml:space="preserve">
      2)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жүргізілетін тиімділік аудитіне;</w:t>
      </w:r>
    </w:p>
    <w:p>
      <w:pPr>
        <w:spacing w:after="0"/>
        <w:ind w:left="0"/>
        <w:jc w:val="both"/>
      </w:pPr>
      <w:r>
        <w:rPr>
          <w:rFonts w:ascii="Times New Roman"/>
          <w:b w:val="false"/>
          <w:i w:val="false"/>
          <w:color w:val="000000"/>
          <w:sz w:val="28"/>
        </w:rPr>
        <w:t>
      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астананың жергілікті атқарушы органдары қызметінің тиімділігін бағалауға негізделеді.</w:t>
      </w:r>
    </w:p>
    <w:bookmarkStart w:name="z205" w:id="168"/>
    <w:p>
      <w:pPr>
        <w:spacing w:after="0"/>
        <w:ind w:left="0"/>
        <w:jc w:val="both"/>
      </w:pPr>
      <w:r>
        <w:rPr>
          <w:rFonts w:ascii="Times New Roman"/>
          <w:b w:val="false"/>
          <w:i w:val="false"/>
          <w:color w:val="000000"/>
          <w:sz w:val="28"/>
        </w:rPr>
        <w:t>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68"/>
    <w:p>
      <w:pPr>
        <w:spacing w:after="0"/>
        <w:ind w:left="0"/>
        <w:jc w:val="both"/>
      </w:pPr>
      <w:r>
        <w:rPr>
          <w:rFonts w:ascii="Times New Roman"/>
          <w:b w:val="false"/>
          <w:i w:val="false"/>
          <w:color w:val="000000"/>
          <w:sz w:val="28"/>
        </w:rPr>
        <w:t>
      1) Мемлекеттік жоспарлау жүйесі құжаттарының нысаналы индикаторларын таңдаудың негізділігін, олардың түсінікті және анық жазылуын талдауды;</w:t>
      </w:r>
    </w:p>
    <w:p>
      <w:pPr>
        <w:spacing w:after="0"/>
        <w:ind w:left="0"/>
        <w:jc w:val="both"/>
      </w:pPr>
      <w:r>
        <w:rPr>
          <w:rFonts w:ascii="Times New Roman"/>
          <w:b w:val="false"/>
          <w:i w:val="false"/>
          <w:color w:val="000000"/>
          <w:sz w:val="28"/>
        </w:rPr>
        <w:t>
      2) Мемлекеттік жоспарлау жүйесі құжаттарының және бюджеттік бағдарламалардың көрсеткіштеріне қол жеткізбеу немесе асыра орындау себептерін көрсете отырып, оларға қол жеткізілуін талдауды;</w:t>
      </w:r>
    </w:p>
    <w:p>
      <w:pPr>
        <w:spacing w:after="0"/>
        <w:ind w:left="0"/>
        <w:jc w:val="both"/>
      </w:pPr>
      <w:r>
        <w:rPr>
          <w:rFonts w:ascii="Times New Roman"/>
          <w:b w:val="false"/>
          <w:i w:val="false"/>
          <w:color w:val="000000"/>
          <w:sz w:val="28"/>
        </w:rPr>
        <w:t xml:space="preserve">
      3) осы Кодекстің 62-бабы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 көзделген органдарды қоспағанда, мемлекеттік органдардың стратегиялық жоспарлары мен бюджеттік бағдарламалары мақсаттарының өзара байланысының болуын талдауды; </w:t>
      </w:r>
    </w:p>
    <w:p>
      <w:pPr>
        <w:spacing w:after="0"/>
        <w:ind w:left="0"/>
        <w:jc w:val="both"/>
      </w:pPr>
      <w:r>
        <w:rPr>
          <w:rFonts w:ascii="Times New Roman"/>
          <w:b w:val="false"/>
          <w:i w:val="false"/>
          <w:color w:val="000000"/>
          <w:sz w:val="28"/>
        </w:rPr>
        <w:t>
      4) нәтижелерді бағалау қорытындылары бойынша ұсынымдарды қамтуға тиіс.</w:t>
      </w:r>
    </w:p>
    <w:bookmarkStart w:name="z206" w:id="169"/>
    <w:p>
      <w:pPr>
        <w:spacing w:after="0"/>
        <w:ind w:left="0"/>
        <w:jc w:val="both"/>
      </w:pPr>
      <w:r>
        <w:rPr>
          <w:rFonts w:ascii="Times New Roman"/>
          <w:b w:val="false"/>
          <w:i w:val="false"/>
          <w:color w:val="000000"/>
          <w:sz w:val="28"/>
        </w:rPr>
        <w:t>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69"/>
    <w:bookmarkStart w:name="z207" w:id="17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151-баптың</w:t>
      </w:r>
      <w:r>
        <w:rPr>
          <w:rFonts w:ascii="Times New Roman"/>
          <w:b w:val="false"/>
          <w:i w:val="false"/>
          <w:color w:val="000000"/>
          <w:sz w:val="28"/>
        </w:rPr>
        <w:t xml:space="preserve"> 1-тармағының екінші бөлігі мынадай редакцияда жазылсын:</w:t>
      </w:r>
    </w:p>
    <w:bookmarkEnd w:id="170"/>
    <w:p>
      <w:pPr>
        <w:spacing w:after="0"/>
        <w:ind w:left="0"/>
        <w:jc w:val="both"/>
      </w:pPr>
      <w:r>
        <w:rPr>
          <w:rFonts w:ascii="Times New Roman"/>
          <w:b w:val="false"/>
          <w:i w:val="false"/>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жүзеге асырылады.";</w:t>
      </w:r>
    </w:p>
    <w:bookmarkStart w:name="z208" w:id="17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153-бап</w:t>
      </w:r>
      <w:r>
        <w:rPr>
          <w:rFonts w:ascii="Times New Roman"/>
          <w:b w:val="false"/>
          <w:i w:val="false"/>
          <w:color w:val="000000"/>
          <w:sz w:val="28"/>
        </w:rPr>
        <w:t xml:space="preserve"> мынадай мазмұндағы 4-1-тармақпен толықтырылсын:</w:t>
      </w:r>
    </w:p>
    <w:bookmarkEnd w:id="171"/>
    <w:bookmarkStart w:name="z209" w:id="172"/>
    <w:p>
      <w:pPr>
        <w:spacing w:after="0"/>
        <w:ind w:left="0"/>
        <w:jc w:val="both"/>
      </w:pPr>
      <w:r>
        <w:rPr>
          <w:rFonts w:ascii="Times New Roman"/>
          <w:b w:val="false"/>
          <w:i w:val="false"/>
          <w:color w:val="000000"/>
          <w:sz w:val="28"/>
        </w:rPr>
        <w:t>
      "4-1. Жыл сайынғы бюджеті ақпараттық жүйелерді құруға және дамытуға арналған инвестициялық шығындардың жалпы құнының 10 пайызынан аспайтын, ақпараттық жүйелерді дамытуды көздейтін және құқық нормаларын іске асыруға бағытталған бюджеттік инвестициялық жобалар бойынша техникалық-экономикалық негіздемені әзірлеу талап етілмейді.</w:t>
      </w:r>
    </w:p>
    <w:bookmarkEnd w:id="172"/>
    <w:p>
      <w:pPr>
        <w:spacing w:after="0"/>
        <w:ind w:left="0"/>
        <w:jc w:val="both"/>
      </w:pPr>
      <w:r>
        <w:rPr>
          <w:rFonts w:ascii="Times New Roman"/>
          <w:b w:val="false"/>
          <w:i w:val="false"/>
          <w:color w:val="000000"/>
          <w:sz w:val="28"/>
        </w:rPr>
        <w:t>
      Ақпараттық жүйелерді дамытуға бағытталған, техникалық-экономикалық негіздемені әзірлеуді талап етпейтін жобалардың тізбесін ақпараттандыру саласындағы уәкілетті орган әзірлейді және бекітеді.";</w:t>
      </w:r>
    </w:p>
    <w:bookmarkStart w:name="z210" w:id="173"/>
    <w:p>
      <w:pPr>
        <w:spacing w:after="0"/>
        <w:ind w:left="0"/>
        <w:jc w:val="both"/>
      </w:pPr>
      <w:r>
        <w:rPr>
          <w:rFonts w:ascii="Times New Roman"/>
          <w:b w:val="false"/>
          <w:i w:val="false"/>
          <w:color w:val="000000"/>
          <w:sz w:val="28"/>
        </w:rPr>
        <w:t xml:space="preserve">
      48) 154-баптың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3"/>
    <w:bookmarkStart w:name="z211" w:id="174"/>
    <w:p>
      <w:pPr>
        <w:spacing w:after="0"/>
        <w:ind w:left="0"/>
        <w:jc w:val="both"/>
      </w:pPr>
      <w:r>
        <w:rPr>
          <w:rFonts w:ascii="Times New Roman"/>
          <w:b w:val="false"/>
          <w:i w:val="false"/>
          <w:color w:val="000000"/>
          <w:sz w:val="28"/>
        </w:rPr>
        <w:t>
      "2. Бюджеттік бағдарламалардың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 инвестицияларды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қаржылық-экономикалық негіздемелер енгізеді.</w:t>
      </w:r>
    </w:p>
    <w:bookmarkEnd w:id="174"/>
    <w:p>
      <w:pPr>
        <w:spacing w:after="0"/>
        <w:ind w:left="0"/>
        <w:jc w:val="both"/>
      </w:pPr>
      <w:r>
        <w:rPr>
          <w:rFonts w:ascii="Times New Roman"/>
          <w:b w:val="false"/>
          <w:i w:val="false"/>
          <w:color w:val="000000"/>
          <w:sz w:val="28"/>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pPr>
        <w:spacing w:after="0"/>
        <w:ind w:left="0"/>
        <w:jc w:val="both"/>
      </w:pPr>
      <w:r>
        <w:rPr>
          <w:rFonts w:ascii="Times New Roman"/>
          <w:b w:val="false"/>
          <w:i w:val="false"/>
          <w:color w:val="000000"/>
          <w:sz w:val="28"/>
        </w:rPr>
        <w:t>
      Заңды тұлғаны дамыту мақсаттары үшін заңды тұлғаның жарғылық капиталын бюджет қаражаты есебінен ұлғайтуға жол беріледі.</w:t>
      </w:r>
    </w:p>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pPr>
        <w:spacing w:after="0"/>
        <w:ind w:left="0"/>
        <w:jc w:val="both"/>
      </w:pPr>
      <w:r>
        <w:rPr>
          <w:rFonts w:ascii="Times New Roman"/>
          <w:b w:val="false"/>
          <w:i w:val="false"/>
          <w:color w:val="000000"/>
          <w:sz w:val="28"/>
        </w:rPr>
        <w:t>
      Бюджеттік инвестициялардың түзетілген қаржылық-экономикалық негіздемесін бюджет комиссиясының қарауынсыз және ұсынуынсыз бекітуге жол берілмейді.</w:t>
      </w:r>
    </w:p>
    <w:p>
      <w:pPr>
        <w:spacing w:after="0"/>
        <w:ind w:left="0"/>
        <w:jc w:val="both"/>
      </w:pPr>
      <w:r>
        <w:rPr>
          <w:rFonts w:ascii="Times New Roman"/>
          <w:b w:val="false"/>
          <w:i w:val="false"/>
          <w:color w:val="000000"/>
          <w:sz w:val="28"/>
        </w:rPr>
        <w:t>
      Квазимемлекеттік сектор субъектісінің ағымдағы қаржы жылының төртінші тоқсанында бюджеттік инвестициялардың қаржылық-экономикалық негіздемесіне қаржылық-экономикалық негіздемеде айқындалған тікелей және түпкілікті нәтижелердің көрсеткіштерін төмендетуді көздейтін түзету жүргізуіне жол берілмейді.";</w:t>
      </w:r>
    </w:p>
    <w:bookmarkStart w:name="z212" w:id="17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154-1</w:t>
      </w:r>
      <w:r>
        <w:rPr>
          <w:rFonts w:ascii="Times New Roman"/>
          <w:b w:val="false"/>
          <w:i w:val="false"/>
          <w:color w:val="000000"/>
          <w:sz w:val="28"/>
        </w:rPr>
        <w:t xml:space="preserve"> және </w:t>
      </w:r>
      <w:r>
        <w:rPr>
          <w:rFonts w:ascii="Times New Roman"/>
          <w:b w:val="false"/>
          <w:i w:val="false"/>
          <w:color w:val="000000"/>
          <w:sz w:val="28"/>
        </w:rPr>
        <w:t>154-2-баптар</w:t>
      </w:r>
      <w:r>
        <w:rPr>
          <w:rFonts w:ascii="Times New Roman"/>
          <w:b w:val="false"/>
          <w:i w:val="false"/>
          <w:color w:val="000000"/>
          <w:sz w:val="28"/>
        </w:rPr>
        <w:t xml:space="preserve"> мынадай редакцияда жазылсын:</w:t>
      </w:r>
    </w:p>
    <w:bookmarkEnd w:id="175"/>
    <w:bookmarkStart w:name="z213" w:id="176"/>
    <w:p>
      <w:pPr>
        <w:spacing w:after="0"/>
        <w:ind w:left="0"/>
        <w:jc w:val="both"/>
      </w:pPr>
      <w:r>
        <w:rPr>
          <w:rFonts w:ascii="Times New Roman"/>
          <w:b w:val="false"/>
          <w:i w:val="false"/>
          <w:color w:val="000000"/>
          <w:sz w:val="28"/>
        </w:rPr>
        <w:t>
      "154-1-бап. Мемлекеттік-жекешелік әріптестік жобаларын жоспарлау</w:t>
      </w:r>
    </w:p>
    <w:bookmarkEnd w:id="176"/>
    <w:bookmarkStart w:name="z214" w:id="177"/>
    <w:p>
      <w:pPr>
        <w:spacing w:after="0"/>
        <w:ind w:left="0"/>
        <w:jc w:val="both"/>
      </w:pPr>
      <w:r>
        <w:rPr>
          <w:rFonts w:ascii="Times New Roman"/>
          <w:b w:val="false"/>
          <w:i w:val="false"/>
          <w:color w:val="000000"/>
          <w:sz w:val="28"/>
        </w:rPr>
        <w:t>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жобасын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77"/>
    <w:p>
      <w:pPr>
        <w:spacing w:after="0"/>
        <w:ind w:left="0"/>
        <w:jc w:val="both"/>
      </w:pPr>
      <w:r>
        <w:rPr>
          <w:rFonts w:ascii="Times New Roman"/>
          <w:b w:val="false"/>
          <w:i w:val="false"/>
          <w:color w:val="000000"/>
          <w:sz w:val="28"/>
        </w:rPr>
        <w:t>
      1) Қазақстан Республикасының мемлекеттік-жекешелік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 жүргізу;</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тәртіппен шартқа қол қою, сондай-ақ шартты тіркеу. Ақпараттандырудың сервистік моделі бойынша мемлекеттік-жекешелік әріптестік жобаларын жоспарлау осы Кодекстің </w:t>
      </w:r>
      <w:r>
        <w:rPr>
          <w:rFonts w:ascii="Times New Roman"/>
          <w:b w:val="false"/>
          <w:i w:val="false"/>
          <w:color w:val="000000"/>
          <w:sz w:val="28"/>
        </w:rPr>
        <w:t>154-2</w:t>
      </w:r>
      <w:r>
        <w:rPr>
          <w:rFonts w:ascii="Times New Roman"/>
          <w:b w:val="false"/>
          <w:i w:val="false"/>
          <w:color w:val="000000"/>
          <w:sz w:val="28"/>
        </w:rPr>
        <w:t xml:space="preserve">, </w:t>
      </w:r>
      <w:r>
        <w:rPr>
          <w:rFonts w:ascii="Times New Roman"/>
          <w:b w:val="false"/>
          <w:i w:val="false"/>
          <w:color w:val="000000"/>
          <w:sz w:val="28"/>
        </w:rPr>
        <w:t>154-3</w:t>
      </w:r>
      <w:r>
        <w:rPr>
          <w:rFonts w:ascii="Times New Roman"/>
          <w:b w:val="false"/>
          <w:i w:val="false"/>
          <w:color w:val="000000"/>
          <w:sz w:val="28"/>
        </w:rPr>
        <w:t xml:space="preserve">, </w:t>
      </w:r>
      <w:r>
        <w:rPr>
          <w:rFonts w:ascii="Times New Roman"/>
          <w:b w:val="false"/>
          <w:i w:val="false"/>
          <w:color w:val="000000"/>
          <w:sz w:val="28"/>
        </w:rPr>
        <w:t>154-4-баптарының</w:t>
      </w:r>
      <w:r>
        <w:rPr>
          <w:rFonts w:ascii="Times New Roman"/>
          <w:b w:val="false"/>
          <w:i w:val="false"/>
          <w:color w:val="000000"/>
          <w:sz w:val="28"/>
        </w:rPr>
        <w:t xml:space="preserve"> нормаларын қолданбай, Қазақстан Республикасының ақпараттандыру туралы заңнамасына сәйкес жүзеге асырылады.</w:t>
      </w:r>
    </w:p>
    <w:p>
      <w:pPr>
        <w:spacing w:after="0"/>
        <w:ind w:left="0"/>
        <w:jc w:val="both"/>
      </w:pPr>
      <w:r>
        <w:rPr>
          <w:rFonts w:ascii="Times New Roman"/>
          <w:b w:val="false"/>
          <w:i w:val="false"/>
          <w:color w:val="000000"/>
          <w:sz w:val="28"/>
        </w:rPr>
        <w:t>
      Осы тармақтың ережелері мемлекеттік және үкіметтік бағдарламалар шеңберінде жоспарланатын мемлекеттік-жекешелік әріптестік жобаларына, егер көрсетілген бағдарламаларда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bookmarkStart w:name="z215" w:id="178"/>
    <w:p>
      <w:pPr>
        <w:spacing w:after="0"/>
        <w:ind w:left="0"/>
        <w:jc w:val="both"/>
      </w:pPr>
      <w:r>
        <w:rPr>
          <w:rFonts w:ascii="Times New Roman"/>
          <w:b w:val="false"/>
          <w:i w:val="false"/>
          <w:color w:val="000000"/>
          <w:sz w:val="28"/>
        </w:rPr>
        <w:t xml:space="preserve">
      2.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ескеріле отырып, қаржылық-экономикалық негіздемені ұсыну туралы кейінге қалдыру шартымен бюджет жобасына енгізіледі.</w:t>
      </w:r>
    </w:p>
    <w:bookmarkEnd w:id="178"/>
    <w:bookmarkStart w:name="z216" w:id="179"/>
    <w:p>
      <w:pPr>
        <w:spacing w:after="0"/>
        <w:ind w:left="0"/>
        <w:jc w:val="both"/>
      </w:pPr>
      <w:r>
        <w:rPr>
          <w:rFonts w:ascii="Times New Roman"/>
          <w:b w:val="false"/>
          <w:i w:val="false"/>
          <w:color w:val="000000"/>
          <w:sz w:val="28"/>
        </w:rPr>
        <w:t>
      154-2-бап. Тікелей келіссөздер кезінде мемлекеттік-жекешелік әріптестік жобасына бизнес-жоспар әзірлеу</w:t>
      </w:r>
    </w:p>
    <w:bookmarkEnd w:id="179"/>
    <w:bookmarkStart w:name="z217" w:id="180"/>
    <w:p>
      <w:pPr>
        <w:spacing w:after="0"/>
        <w:ind w:left="0"/>
        <w:jc w:val="both"/>
      </w:pPr>
      <w:r>
        <w:rPr>
          <w:rFonts w:ascii="Times New Roman"/>
          <w:b w:val="false"/>
          <w:i w:val="false"/>
          <w:color w:val="000000"/>
          <w:sz w:val="28"/>
        </w:rPr>
        <w:t>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мемлекеттік-жекешелік әріптестік саласындағы заңнамасына сәйкес жүзеге асырады.</w:t>
      </w:r>
    </w:p>
    <w:bookmarkEnd w:id="180"/>
    <w:bookmarkStart w:name="z218" w:id="181"/>
    <w:p>
      <w:pPr>
        <w:spacing w:after="0"/>
        <w:ind w:left="0"/>
        <w:jc w:val="both"/>
      </w:pPr>
      <w:r>
        <w:rPr>
          <w:rFonts w:ascii="Times New Roman"/>
          <w:b w:val="false"/>
          <w:i w:val="false"/>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жобасына бизнес-жоспарға берілетін қорытындыны дайындайды.</w:t>
      </w:r>
    </w:p>
    <w:bookmarkEnd w:id="181"/>
    <w:p>
      <w:pPr>
        <w:spacing w:after="0"/>
        <w:ind w:left="0"/>
        <w:jc w:val="both"/>
      </w:pPr>
      <w:r>
        <w:rPr>
          <w:rFonts w:ascii="Times New Roman"/>
          <w:b w:val="false"/>
          <w:i w:val="false"/>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жобасына бизнес-жоспарға берілетін қорытындыны дайындайды.</w:t>
      </w:r>
    </w:p>
    <w:bookmarkStart w:name="z219" w:id="182"/>
    <w:p>
      <w:pPr>
        <w:spacing w:after="0"/>
        <w:ind w:left="0"/>
        <w:jc w:val="both"/>
      </w:pPr>
      <w:r>
        <w:rPr>
          <w:rFonts w:ascii="Times New Roman"/>
          <w:b w:val="false"/>
          <w:i w:val="false"/>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bookmarkEnd w:id="182"/>
    <w:bookmarkStart w:name="z220" w:id="18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154-3-бапта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22" w:id="184"/>
    <w:p>
      <w:pPr>
        <w:spacing w:after="0"/>
        <w:ind w:left="0"/>
        <w:jc w:val="both"/>
      </w:pPr>
      <w:r>
        <w:rPr>
          <w:rFonts w:ascii="Times New Roman"/>
          <w:b w:val="false"/>
          <w:i w:val="false"/>
          <w:color w:val="000000"/>
          <w:sz w:val="28"/>
        </w:rPr>
        <w:t>
      "1. Инвестициялық ұсыныстарға берілетін қорытындылардың негізінде және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bookmarkEnd w:id="184"/>
    <w:p>
      <w:pPr>
        <w:spacing w:after="0"/>
        <w:ind w:left="0"/>
        <w:jc w:val="both"/>
      </w:pPr>
      <w:r>
        <w:rPr>
          <w:rFonts w:ascii="Times New Roman"/>
          <w:b w:val="false"/>
          <w:i w:val="false"/>
          <w:color w:val="000000"/>
          <w:sz w:val="28"/>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p>
    <w:bookmarkStart w:name="z223" w:id="185"/>
    <w:p>
      <w:pPr>
        <w:spacing w:after="0"/>
        <w:ind w:left="0"/>
        <w:jc w:val="both"/>
      </w:pPr>
      <w:r>
        <w:rPr>
          <w:rFonts w:ascii="Times New Roman"/>
          <w:b w:val="false"/>
          <w:i w:val="false"/>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сондай-ақ бюджетті атқару жөнiндегi орталық уәкiлеттi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bookmarkEnd w:id="185"/>
    <w:p>
      <w:pPr>
        <w:spacing w:after="0"/>
        <w:ind w:left="0"/>
        <w:jc w:val="both"/>
      </w:pPr>
      <w:r>
        <w:rPr>
          <w:rFonts w:ascii="Times New Roman"/>
          <w:b w:val="false"/>
          <w:i w:val="false"/>
          <w:color w:val="000000"/>
          <w:sz w:val="28"/>
        </w:rPr>
        <w:t>
      Республикалық мемлекеттік-жекешелік әріптестік жобаларының конкурстық құжаттамаларын әзiрлеуге немесе түзетуге Қазақстан Республикасының Үкiметi айқындайтын заңды тұлғалар тартылады.</w:t>
      </w:r>
    </w:p>
    <w:p>
      <w:pPr>
        <w:spacing w:after="0"/>
        <w:ind w:left="0"/>
        <w:jc w:val="both"/>
      </w:pPr>
      <w:r>
        <w:rPr>
          <w:rFonts w:ascii="Times New Roman"/>
          <w:b w:val="false"/>
          <w:i w:val="false"/>
          <w:color w:val="000000"/>
          <w:sz w:val="28"/>
        </w:rPr>
        <w:t>
      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Республикасының Үкiметi айқындайтын заңды тұлғалар тартылады.";</w:t>
      </w:r>
    </w:p>
    <w:bookmarkStart w:name="z224" w:id="186"/>
    <w:p>
      <w:pPr>
        <w:spacing w:after="0"/>
        <w:ind w:left="0"/>
        <w:jc w:val="both"/>
      </w:pPr>
      <w:r>
        <w:rPr>
          <w:rFonts w:ascii="Times New Roman"/>
          <w:b w:val="false"/>
          <w:i w:val="false"/>
          <w:color w:val="000000"/>
          <w:sz w:val="28"/>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түзету шеңберінде не жекеше әріптес конкурс талаптарын немесе мемлекеттік-жекешелік әріптестік жобасына бизнес-жоспарды ескере отырып, жүзеге асырады.";</w:t>
      </w:r>
    </w:p>
    <w:bookmarkEnd w:id="186"/>
    <w:bookmarkStart w:name="z225" w:id="187"/>
    <w:p>
      <w:pPr>
        <w:spacing w:after="0"/>
        <w:ind w:left="0"/>
        <w:jc w:val="both"/>
      </w:pPr>
      <w:r>
        <w:rPr>
          <w:rFonts w:ascii="Times New Roman"/>
          <w:b w:val="false"/>
          <w:i w:val="false"/>
          <w:color w:val="000000"/>
          <w:sz w:val="28"/>
        </w:rPr>
        <w:t>
      мынадай мазмұндағы 9, 10 және 11-тармақтармен толықтырылсын:</w:t>
      </w:r>
    </w:p>
    <w:bookmarkEnd w:id="187"/>
    <w:bookmarkStart w:name="z226" w:id="188"/>
    <w:p>
      <w:pPr>
        <w:spacing w:after="0"/>
        <w:ind w:left="0"/>
        <w:jc w:val="both"/>
      </w:pPr>
      <w:r>
        <w:rPr>
          <w:rFonts w:ascii="Times New Roman"/>
          <w:b w:val="false"/>
          <w:i w:val="false"/>
          <w:color w:val="000000"/>
          <w:sz w:val="28"/>
        </w:rPr>
        <w:t>
      "9.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тіркелген мемлекеттік-жекешелік әріптестік шарты негізінде тиісті бюджет жобасына енгізіледі.</w:t>
      </w:r>
    </w:p>
    <w:bookmarkEnd w:id="188"/>
    <w:bookmarkStart w:name="z227" w:id="189"/>
    <w:p>
      <w:pPr>
        <w:spacing w:after="0"/>
        <w:ind w:left="0"/>
        <w:jc w:val="both"/>
      </w:pPr>
      <w:r>
        <w:rPr>
          <w:rFonts w:ascii="Times New Roman"/>
          <w:b w:val="false"/>
          <w:i w:val="false"/>
          <w:color w:val="000000"/>
          <w:sz w:val="28"/>
        </w:rPr>
        <w:t>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 іске асырылатын жобалар бойынша техникалық-экономикалық негіздеме әзірлеу талап етілмейді.</w:t>
      </w:r>
    </w:p>
    <w:bookmarkEnd w:id="189"/>
    <w:bookmarkStart w:name="z228" w:id="190"/>
    <w:p>
      <w:pPr>
        <w:spacing w:after="0"/>
        <w:ind w:left="0"/>
        <w:jc w:val="both"/>
      </w:pPr>
      <w:r>
        <w:rPr>
          <w:rFonts w:ascii="Times New Roman"/>
          <w:b w:val="false"/>
          <w:i w:val="false"/>
          <w:color w:val="000000"/>
          <w:sz w:val="28"/>
        </w:rPr>
        <w:t>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құжаттамасына енгізілетін мәліметтердің анықтығы мен негізділігі үшін Қазақстан Республикасының заңдарына сәйкес жауапты болады.";</w:t>
      </w:r>
    </w:p>
    <w:bookmarkEnd w:id="190"/>
    <w:bookmarkStart w:name="z229" w:id="19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155-бап</w:t>
      </w:r>
      <w:r>
        <w:rPr>
          <w:rFonts w:ascii="Times New Roman"/>
          <w:b w:val="false"/>
          <w:i w:val="false"/>
          <w:color w:val="000000"/>
          <w:sz w:val="28"/>
        </w:rPr>
        <w:t xml:space="preserve"> мынадай редакцияда жазылсын:</w:t>
      </w:r>
    </w:p>
    <w:bookmarkEnd w:id="191"/>
    <w:bookmarkStart w:name="z230" w:id="192"/>
    <w:p>
      <w:pPr>
        <w:spacing w:after="0"/>
        <w:ind w:left="0"/>
        <w:jc w:val="both"/>
      </w:pPr>
      <w:r>
        <w:rPr>
          <w:rFonts w:ascii="Times New Roman"/>
          <w:b w:val="false"/>
          <w:i w:val="false"/>
          <w:color w:val="000000"/>
          <w:sz w:val="28"/>
        </w:rPr>
        <w:t>
      "155-бап. Концессиялық жобаларды жоспарлау</w:t>
      </w:r>
    </w:p>
    <w:bookmarkEnd w:id="192"/>
    <w:p>
      <w:pPr>
        <w:spacing w:after="0"/>
        <w:ind w:left="0"/>
        <w:jc w:val="both"/>
      </w:pPr>
      <w:r>
        <w:rPr>
          <w:rFonts w:ascii="Times New Roman"/>
          <w:b w:val="false"/>
          <w:i w:val="false"/>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негізінде мынадай екі кезеңде жүзеге асырылады:</w:t>
      </w:r>
    </w:p>
    <w:p>
      <w:pPr>
        <w:spacing w:after="0"/>
        <w:ind w:left="0"/>
        <w:jc w:val="both"/>
      </w:pPr>
      <w:r>
        <w:rPr>
          <w:rFonts w:ascii="Times New Roman"/>
          <w:b w:val="false"/>
          <w:i w:val="false"/>
          <w:color w:val="000000"/>
          <w:sz w:val="28"/>
        </w:rPr>
        <w:t>
      1) концессиялық жобалардың конкурстық құжаттамасын әзірлеу немесе түзету, сондай-ақ оларға қажетті сараптамалар жүргізу;</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концессия шартын жасасу, сондай-ақ шартты тіркеу.";</w:t>
      </w:r>
    </w:p>
    <w:bookmarkStart w:name="z231" w:id="19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155-1-бап</w:t>
      </w:r>
      <w:r>
        <w:rPr>
          <w:rFonts w:ascii="Times New Roman"/>
          <w:b w:val="false"/>
          <w:i w:val="false"/>
          <w:color w:val="000000"/>
          <w:sz w:val="28"/>
        </w:rPr>
        <w:t xml:space="preserve"> алып тасталсын;</w:t>
      </w:r>
    </w:p>
    <w:bookmarkEnd w:id="193"/>
    <w:bookmarkStart w:name="z232" w:id="19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155-2-баптың</w:t>
      </w:r>
      <w:r>
        <w:rPr>
          <w:rFonts w:ascii="Times New Roman"/>
          <w:b w:val="false"/>
          <w:i w:val="false"/>
          <w:color w:val="000000"/>
          <w:sz w:val="28"/>
        </w:rPr>
        <w:t xml:space="preserve"> 1-тармағының бірінші бөлігі мынадай редакцияда жазылсын:</w:t>
      </w:r>
    </w:p>
    <w:bookmarkEnd w:id="194"/>
    <w:bookmarkStart w:name="z233" w:id="195"/>
    <w:p>
      <w:pPr>
        <w:spacing w:after="0"/>
        <w:ind w:left="0"/>
        <w:jc w:val="both"/>
      </w:pPr>
      <w:r>
        <w:rPr>
          <w:rFonts w:ascii="Times New Roman"/>
          <w:b w:val="false"/>
          <w:i w:val="false"/>
          <w:color w:val="000000"/>
          <w:sz w:val="28"/>
        </w:rPr>
        <w:t>
      "1. Бюджет комиссиялары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p>
    <w:bookmarkEnd w:id="195"/>
    <w:bookmarkStart w:name="z234" w:id="196"/>
    <w:p>
      <w:pPr>
        <w:spacing w:after="0"/>
        <w:ind w:left="0"/>
        <w:jc w:val="both"/>
      </w:pPr>
      <w:r>
        <w:rPr>
          <w:rFonts w:ascii="Times New Roman"/>
          <w:b w:val="false"/>
          <w:i w:val="false"/>
          <w:color w:val="000000"/>
          <w:sz w:val="28"/>
        </w:rPr>
        <w:t xml:space="preserve">
      54) 155-3-баптың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96"/>
    <w:bookmarkStart w:name="z235" w:id="197"/>
    <w:p>
      <w:pPr>
        <w:spacing w:after="0"/>
        <w:ind w:left="0"/>
        <w:jc w:val="both"/>
      </w:pPr>
      <w:r>
        <w:rPr>
          <w:rFonts w:ascii="Times New Roman"/>
          <w:b w:val="false"/>
          <w:i w:val="false"/>
          <w:color w:val="000000"/>
          <w:sz w:val="28"/>
        </w:rPr>
        <w:t>
      "1. Концессиялық жобаларды консультациялық қолдап отыру бюджетті атқару жөнiндегi орталық уәкілетті органмен келісу бойынша мемлекеттік жоспарлау жөніндегі орталық уәкілетті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bookmarkEnd w:id="197"/>
    <w:bookmarkStart w:name="z236" w:id="19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156-баптың</w:t>
      </w:r>
      <w:r>
        <w:rPr>
          <w:rFonts w:ascii="Times New Roman"/>
          <w:b w:val="false"/>
          <w:i w:val="false"/>
          <w:color w:val="000000"/>
          <w:sz w:val="28"/>
        </w:rPr>
        <w:t xml:space="preserve"> 1-тармағы мынадай мазмұндағы үшінші бөлікпен толықтырылсын:</w:t>
      </w:r>
    </w:p>
    <w:bookmarkEnd w:id="198"/>
    <w:p>
      <w:pPr>
        <w:spacing w:after="0"/>
        <w:ind w:left="0"/>
        <w:jc w:val="both"/>
      </w:pPr>
      <w:r>
        <w:rPr>
          <w:rFonts w:ascii="Times New Roman"/>
          <w:b w:val="false"/>
          <w:i w:val="false"/>
          <w:color w:val="000000"/>
          <w:sz w:val="28"/>
        </w:rPr>
        <w:t>
      "Осы тармақтың ережелері мемлекеттік және үкіметтік бағдарламалар шеңберінде жоспарланатын мемлекеттік-жекешелік әріптестік жобаларына, егер көрсетілген бағдарламаларда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bookmarkStart w:name="z237" w:id="199"/>
    <w:p>
      <w:pPr>
        <w:spacing w:after="0"/>
        <w:ind w:left="0"/>
        <w:jc w:val="both"/>
      </w:pPr>
      <w:r>
        <w:rPr>
          <w:rFonts w:ascii="Times New Roman"/>
          <w:b w:val="false"/>
          <w:i w:val="false"/>
          <w:color w:val="000000"/>
          <w:sz w:val="28"/>
        </w:rPr>
        <w:t xml:space="preserve">
      56) 160-баптың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199"/>
    <w:bookmarkStart w:name="z238" w:id="200"/>
    <w:p>
      <w:pPr>
        <w:spacing w:after="0"/>
        <w:ind w:left="0"/>
        <w:jc w:val="both"/>
      </w:pPr>
      <w:r>
        <w:rPr>
          <w:rFonts w:ascii="Times New Roman"/>
          <w:b w:val="false"/>
          <w:i w:val="false"/>
          <w:color w:val="000000"/>
          <w:sz w:val="28"/>
        </w:rPr>
        <w:t>
      "6. Қазақстан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p>
    <w:bookmarkEnd w:id="200"/>
    <w:bookmarkStart w:name="z239" w:id="201"/>
    <w:p>
      <w:pPr>
        <w:spacing w:after="0"/>
        <w:ind w:left="0"/>
        <w:jc w:val="both"/>
      </w:pPr>
      <w:r>
        <w:rPr>
          <w:rFonts w:ascii="Times New Roman"/>
          <w:b w:val="false"/>
          <w:i w:val="false"/>
          <w:color w:val="000000"/>
          <w:sz w:val="28"/>
        </w:rPr>
        <w:t>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сыйақыны, сондай-ақ мемлекеттік-жекешелік әріптестік объектісін пайдаланғаны үшін жалдау төлемақысын және оның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bookmarkEnd w:id="201"/>
    <w:bookmarkStart w:name="z240" w:id="202"/>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161-бапта</w:t>
      </w:r>
      <w:r>
        <w:rPr>
          <w:rFonts w:ascii="Times New Roman"/>
          <w:b w:val="false"/>
          <w:i w:val="false"/>
          <w:color w:val="000000"/>
          <w:sz w:val="28"/>
        </w:rPr>
        <w:t>:</w:t>
      </w:r>
    </w:p>
    <w:bookmarkEnd w:id="202"/>
    <w:bookmarkStart w:name="z241" w:id="203"/>
    <w:p>
      <w:pPr>
        <w:spacing w:after="0"/>
        <w:ind w:left="0"/>
        <w:jc w:val="both"/>
      </w:pPr>
      <w:r>
        <w:rPr>
          <w:rFonts w:ascii="Times New Roman"/>
          <w:b w:val="false"/>
          <w:i w:val="false"/>
          <w:color w:val="000000"/>
          <w:sz w:val="28"/>
        </w:rPr>
        <w:t>
      тақырып мынадай редакцияда жазылсын:</w:t>
      </w:r>
    </w:p>
    <w:bookmarkEnd w:id="203"/>
    <w:bookmarkStart w:name="z242" w:id="204"/>
    <w:p>
      <w:pPr>
        <w:spacing w:after="0"/>
        <w:ind w:left="0"/>
        <w:jc w:val="both"/>
      </w:pPr>
      <w:r>
        <w:rPr>
          <w:rFonts w:ascii="Times New Roman"/>
          <w:b w:val="false"/>
          <w:i w:val="false"/>
          <w:color w:val="000000"/>
          <w:sz w:val="28"/>
        </w:rPr>
        <w:t>
      "161-бап.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4" w:id="205"/>
    <w:p>
      <w:pPr>
        <w:spacing w:after="0"/>
        <w:ind w:left="0"/>
        <w:jc w:val="both"/>
      </w:pPr>
      <w:r>
        <w:rPr>
          <w:rFonts w:ascii="Times New Roman"/>
          <w:b w:val="false"/>
          <w:i w:val="false"/>
          <w:color w:val="000000"/>
          <w:sz w:val="28"/>
        </w:rPr>
        <w:t>
      "1.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органда өзі айқындаған тәртiппен тiркелуге жатады.</w:t>
      </w:r>
    </w:p>
    <w:bookmarkEnd w:id="205"/>
    <w:p>
      <w:pPr>
        <w:spacing w:after="0"/>
        <w:ind w:left="0"/>
        <w:jc w:val="both"/>
      </w:pPr>
      <w:r>
        <w:rPr>
          <w:rFonts w:ascii="Times New Roman"/>
          <w:b w:val="false"/>
          <w:i w:val="false"/>
          <w:color w:val="000000"/>
          <w:sz w:val="28"/>
        </w:rPr>
        <w:t>
      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органның аумақтық бөлімшелерінде бюджеттi атқару жөнiндегi орталық уәкiлеттi орган айқындаған тәртіппен тiркелуге жатады.";</w:t>
      </w:r>
    </w:p>
    <w:bookmarkStart w:name="z245" w:id="206"/>
    <w:p>
      <w:pPr>
        <w:spacing w:after="0"/>
        <w:ind w:left="0"/>
        <w:jc w:val="both"/>
      </w:pPr>
      <w:r>
        <w:rPr>
          <w:rFonts w:ascii="Times New Roman"/>
          <w:b w:val="false"/>
          <w:i w:val="false"/>
          <w:color w:val="000000"/>
          <w:sz w:val="28"/>
        </w:rPr>
        <w:t>
      мынадай мазмұндағы 1-1-тармақпен толықтырылсын:</w:t>
      </w:r>
    </w:p>
    <w:bookmarkEnd w:id="206"/>
    <w:bookmarkStart w:name="z246" w:id="207"/>
    <w:p>
      <w:pPr>
        <w:spacing w:after="0"/>
        <w:ind w:left="0"/>
        <w:jc w:val="both"/>
      </w:pPr>
      <w:r>
        <w:rPr>
          <w:rFonts w:ascii="Times New Roman"/>
          <w:b w:val="false"/>
          <w:i w:val="false"/>
          <w:color w:val="000000"/>
          <w:sz w:val="28"/>
        </w:rPr>
        <w:t>
      "1-1. Мемлекеттік-жекешелік әріптестік, оның ішінде концессия шарттары бюджетті атқару жөніндегі орталық уәкілетті орган немесе оның аумақтық бөлімшесі оларды тіркегеннен кейін күшіне енеді.</w:t>
      </w:r>
    </w:p>
    <w:bookmarkEnd w:id="207"/>
    <w:p>
      <w:pPr>
        <w:spacing w:after="0"/>
        <w:ind w:left="0"/>
        <w:jc w:val="both"/>
      </w:pPr>
      <w:r>
        <w:rPr>
          <w:rFonts w:ascii="Times New Roman"/>
          <w:b w:val="false"/>
          <w:i w:val="false"/>
          <w:color w:val="000000"/>
          <w:sz w:val="28"/>
        </w:rPr>
        <w:t xml:space="preserve">
      Мемлекеттік-жекешелік әріптестік, оның ішінде концессия шарттары тиісті бюджет комиссиясының шешіміне, сондай-ақ ерекше маңызы бар жобалар бойынша Қазақстан Республикасы Үкіметінің қаулысына немесе әрбір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 мерзімдер шегінде ғана тіркелуге жатады. </w:t>
      </w:r>
    </w:p>
    <w:p>
      <w:pPr>
        <w:spacing w:after="0"/>
        <w:ind w:left="0"/>
        <w:jc w:val="both"/>
      </w:pPr>
      <w:r>
        <w:rPr>
          <w:rFonts w:ascii="Times New Roman"/>
          <w:b w:val="false"/>
          <w:i w:val="false"/>
          <w:color w:val="000000"/>
          <w:sz w:val="28"/>
        </w:rPr>
        <w:t>
      Мемлекеттік-жекешелік әріптестік, оның ішінде концессия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bookmarkStart w:name="z247" w:id="208"/>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162-бапта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0" w:id="209"/>
    <w:p>
      <w:pPr>
        <w:spacing w:after="0"/>
        <w:ind w:left="0"/>
        <w:jc w:val="both"/>
      </w:pPr>
      <w:r>
        <w:rPr>
          <w:rFonts w:ascii="Times New Roman"/>
          <w:b w:val="false"/>
          <w:i w:val="false"/>
          <w:color w:val="000000"/>
          <w:sz w:val="28"/>
        </w:rPr>
        <w:t>
      "2.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орган тиісінше әрбiр жекелеген ерекше маңызы бар мемлекеттік-жекешелік әріптестік жобасы, оның ішінде ерекше маңызы бар концессиялық жоба бойынша – Қазақстан Республикасы Үкіметінің шешімі негізінде, өзге де мемлекеттік-жекешелік әріптестіктік жобалары, оның ішінде концессиялық жобалар бойынша тиісті бюджет комиссиясының оң шешімі негізінде жүзеге асырады.";</w:t>
      </w:r>
    </w:p>
    <w:bookmarkEnd w:id="209"/>
    <w:bookmarkStart w:name="z251" w:id="21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163-бапта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4" w:id="211"/>
    <w:p>
      <w:pPr>
        <w:spacing w:after="0"/>
        <w:ind w:left="0"/>
        <w:jc w:val="both"/>
      </w:pP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әрбiр жекелеген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bookmarkEnd w:id="211"/>
    <w:bookmarkStart w:name="z255" w:id="212"/>
    <w:p>
      <w:pPr>
        <w:spacing w:after="0"/>
        <w:ind w:left="0"/>
        <w:jc w:val="both"/>
      </w:pPr>
      <w:r>
        <w:rPr>
          <w:rFonts w:ascii="Times New Roman"/>
          <w:b w:val="false"/>
          <w:i w:val="false"/>
          <w:color w:val="000000"/>
          <w:sz w:val="28"/>
        </w:rPr>
        <w:t xml:space="preserve">
      60) 164-баптың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12"/>
    <w:bookmarkStart w:name="z256" w:id="213"/>
    <w:p>
      <w:pPr>
        <w:spacing w:after="0"/>
        <w:ind w:left="0"/>
        <w:jc w:val="both"/>
      </w:pPr>
      <w:r>
        <w:rPr>
          <w:rFonts w:ascii="Times New Roman"/>
          <w:b w:val="false"/>
          <w:i w:val="false"/>
          <w:color w:val="000000"/>
          <w:sz w:val="28"/>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кезеңге белгiлейдi.";</w:t>
      </w:r>
    </w:p>
    <w:bookmarkEnd w:id="213"/>
    <w:bookmarkStart w:name="z257" w:id="214"/>
    <w:p>
      <w:pPr>
        <w:spacing w:after="0"/>
        <w:ind w:left="0"/>
        <w:jc w:val="both"/>
      </w:pPr>
      <w:r>
        <w:rPr>
          <w:rFonts w:ascii="Times New Roman"/>
          <w:b w:val="false"/>
          <w:i w:val="false"/>
          <w:color w:val="000000"/>
          <w:sz w:val="28"/>
        </w:rPr>
        <w:t xml:space="preserve">
      61) 167-баптың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14"/>
    <w:bookmarkStart w:name="z258" w:id="215"/>
    <w:p>
      <w:pPr>
        <w:spacing w:after="0"/>
        <w:ind w:left="0"/>
        <w:jc w:val="both"/>
      </w:pPr>
      <w:r>
        <w:rPr>
          <w:rFonts w:ascii="Times New Roman"/>
          <w:b w:val="false"/>
          <w:i w:val="false"/>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bookmarkEnd w:id="215"/>
    <w:bookmarkStart w:name="z259" w:id="216"/>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168-бапта</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"Тиісті бюджет комиссияларының өтінімдерді мақұлдау қорытындылары бойынша байланысты гранттарды тартуға арналған өтінімдердің тізбесі бекітіледі.";</w:t>
      </w:r>
    </w:p>
    <w:bookmarkStart w:name="z261" w:id="217"/>
    <w:p>
      <w:pPr>
        <w:spacing w:after="0"/>
        <w:ind w:left="0"/>
        <w:jc w:val="both"/>
      </w:pPr>
      <w:r>
        <w:rPr>
          <w:rFonts w:ascii="Times New Roman"/>
          <w:b w:val="false"/>
          <w:i w:val="false"/>
          <w:color w:val="000000"/>
          <w:sz w:val="28"/>
        </w:rPr>
        <w:t>
      мынадай мазмұндағы 3-1-тармақпен толықтырылсын:</w:t>
      </w:r>
    </w:p>
    <w:bookmarkEnd w:id="217"/>
    <w:bookmarkStart w:name="z262" w:id="218"/>
    <w:p>
      <w:pPr>
        <w:spacing w:after="0"/>
        <w:ind w:left="0"/>
        <w:jc w:val="both"/>
      </w:pPr>
      <w:r>
        <w:rPr>
          <w:rFonts w:ascii="Times New Roman"/>
          <w:b w:val="false"/>
          <w:i w:val="false"/>
          <w:color w:val="000000"/>
          <w:sz w:val="28"/>
        </w:rPr>
        <w:t>
      "3-1. Мемлекеттік жоспарлау жөніндегі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тізбесіне өзгерістер мен толықтырулар енгізуі мүмкін.";</w:t>
      </w:r>
    </w:p>
    <w:bookmarkEnd w:id="218"/>
    <w:bookmarkStart w:name="z263" w:id="219"/>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170-бапта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66" w:id="220"/>
    <w:p>
      <w:pPr>
        <w:spacing w:after="0"/>
        <w:ind w:left="0"/>
        <w:jc w:val="both"/>
      </w:pPr>
      <w:r>
        <w:rPr>
          <w:rFonts w:ascii="Times New Roman"/>
          <w:b w:val="false"/>
          <w:i w:val="false"/>
          <w:color w:val="000000"/>
          <w:sz w:val="28"/>
        </w:rPr>
        <w:t>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бюджетті атқару жөніндегі орталық уәкілетті органға ұсынады.";</w:t>
      </w:r>
    </w:p>
    <w:bookmarkEnd w:id="220"/>
    <w:bookmarkStart w:name="z267" w:id="221"/>
    <w:p>
      <w:pPr>
        <w:spacing w:after="0"/>
        <w:ind w:left="0"/>
        <w:jc w:val="both"/>
      </w:pPr>
      <w:r>
        <w:rPr>
          <w:rFonts w:ascii="Times New Roman"/>
          <w:b w:val="false"/>
          <w:i w:val="false"/>
          <w:color w:val="000000"/>
          <w:sz w:val="28"/>
        </w:rPr>
        <w:t xml:space="preserve">
      64) 171-баптың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21"/>
    <w:p>
      <w:pPr>
        <w:spacing w:after="0"/>
        <w:ind w:left="0"/>
        <w:jc w:val="both"/>
      </w:pPr>
      <w:r>
        <w:rPr>
          <w:rFonts w:ascii="Times New Roman"/>
          <w:b w:val="false"/>
          <w:i w:val="false"/>
          <w:color w:val="000000"/>
          <w:sz w:val="28"/>
        </w:rPr>
        <w:t>
      "3) қарыз алушының бұрын берілген бюджеттік кредиттер бойынша мерзімі өтіп кеткен берешегінің болмауы.";</w:t>
      </w:r>
    </w:p>
    <w:bookmarkStart w:name="z268" w:id="222"/>
    <w:p>
      <w:pPr>
        <w:spacing w:after="0"/>
        <w:ind w:left="0"/>
        <w:jc w:val="both"/>
      </w:pPr>
      <w:r>
        <w:rPr>
          <w:rFonts w:ascii="Times New Roman"/>
          <w:b w:val="false"/>
          <w:i w:val="false"/>
          <w:color w:val="000000"/>
          <w:sz w:val="28"/>
        </w:rPr>
        <w:t xml:space="preserve">
      65) 187-баптың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бесінші, алтыншы және жетінші абзацтармен толықтырылсын:</w:t>
      </w:r>
    </w:p>
    <w:bookmarkEnd w:id="222"/>
    <w:p>
      <w:pPr>
        <w:spacing w:after="0"/>
        <w:ind w:left="0"/>
        <w:jc w:val="both"/>
      </w:pPr>
      <w:r>
        <w:rPr>
          <w:rFonts w:ascii="Times New Roman"/>
          <w:b w:val="false"/>
          <w:i w:val="false"/>
          <w:color w:val="000000"/>
          <w:sz w:val="28"/>
        </w:rPr>
        <w:t>
      "Бюджеттік кредиттеудің қаржылық-экономикалық негіздемесі және (немесе) техникалық-экономикалық негіздемесі маркетингтік, әлеуметтік-экономикалық талдаудың,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негіздейтін құжаттарды білдіреді.</w:t>
      </w:r>
    </w:p>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бюджеттік кредиттеудің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pPr>
        <w:spacing w:after="0"/>
        <w:ind w:left="0"/>
        <w:jc w:val="both"/>
      </w:pPr>
      <w:r>
        <w:rPr>
          <w:rFonts w:ascii="Times New Roman"/>
          <w:b w:val="false"/>
          <w:i w:val="false"/>
          <w:color w:val="000000"/>
          <w:sz w:val="28"/>
        </w:rPr>
        <w:t>
      Бюджеттік кредиттеудің түзетілген қаржылық-экономикалық негіздемесін және (немесе) техникалық-экономикалық негіздемесін бюджет комиссиясының қарауынсыз және ұсынуынсыз бекітуге жол берілмейді.".</w:t>
      </w:r>
    </w:p>
    <w:bookmarkStart w:name="z269" w:id="223"/>
    <w:p>
      <w:pPr>
        <w:spacing w:after="0"/>
        <w:ind w:left="0"/>
        <w:jc w:val="both"/>
      </w:pPr>
      <w:r>
        <w:rPr>
          <w:rFonts w:ascii="Times New Roman"/>
          <w:b w:val="false"/>
          <w:i w:val="false"/>
          <w:color w:val="000000"/>
          <w:sz w:val="28"/>
        </w:rPr>
        <w:t xml:space="preserve">
      66) 191-баптың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 </w:t>
      </w:r>
    </w:p>
    <w:bookmarkEnd w:id="223"/>
    <w:p>
      <w:pPr>
        <w:spacing w:after="0"/>
        <w:ind w:left="0"/>
        <w:jc w:val="both"/>
      </w:pPr>
      <w:r>
        <w:rPr>
          <w:rFonts w:ascii="Times New Roman"/>
          <w:b w:val="false"/>
          <w:i w:val="false"/>
          <w:color w:val="000000"/>
          <w:sz w:val="28"/>
        </w:rPr>
        <w:t>
      "Бюджеттік кредитті өтеу және оған қызмет көрсету графигіне (кредиттік шартқа) сәйкес мерзімі басталған, қарыз алушы төлемеген төлемдер сомасы берешек (мерзімі өтіп кеткен берешек) болып табылады.";</w:t>
      </w:r>
    </w:p>
    <w:bookmarkStart w:name="z270" w:id="224"/>
    <w:p>
      <w:pPr>
        <w:spacing w:after="0"/>
        <w:ind w:left="0"/>
        <w:jc w:val="both"/>
      </w:pPr>
      <w:r>
        <w:rPr>
          <w:rFonts w:ascii="Times New Roman"/>
          <w:b w:val="false"/>
          <w:i w:val="false"/>
          <w:color w:val="000000"/>
          <w:sz w:val="28"/>
        </w:rPr>
        <w:t xml:space="preserve">
      67) 196-баптың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24"/>
    <w:bookmarkStart w:name="z271" w:id="225"/>
    <w:p>
      <w:pPr>
        <w:spacing w:after="0"/>
        <w:ind w:left="0"/>
        <w:jc w:val="both"/>
      </w:pPr>
      <w:r>
        <w:rPr>
          <w:rFonts w:ascii="Times New Roman"/>
          <w:b w:val="false"/>
          <w:i w:val="false"/>
          <w:color w:val="000000"/>
          <w:sz w:val="28"/>
        </w:rPr>
        <w:t>
      "2.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бойынша сенім білдірілген өкілдің (агенттің) деректері негізінде жүзеге асырылады.";</w:t>
      </w:r>
    </w:p>
    <w:bookmarkEnd w:id="225"/>
    <w:bookmarkStart w:name="z272" w:id="226"/>
    <w:p>
      <w:pPr>
        <w:spacing w:after="0"/>
        <w:ind w:left="0"/>
        <w:jc w:val="both"/>
      </w:pPr>
      <w:r>
        <w:rPr>
          <w:rFonts w:ascii="Times New Roman"/>
          <w:b w:val="false"/>
          <w:i w:val="false"/>
          <w:color w:val="000000"/>
          <w:sz w:val="28"/>
        </w:rPr>
        <w:t xml:space="preserve">
      68) 199-баптың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26"/>
    <w:bookmarkStart w:name="z273" w:id="227"/>
    <w:p>
      <w:pPr>
        <w:spacing w:after="0"/>
        <w:ind w:left="0"/>
        <w:jc w:val="both"/>
      </w:pPr>
      <w:r>
        <w:rPr>
          <w:rFonts w:ascii="Times New Roman"/>
          <w:b w:val="false"/>
          <w:i w:val="false"/>
          <w:color w:val="000000"/>
          <w:sz w:val="28"/>
        </w:rPr>
        <w:t>
      "3. 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валюталарда және нысандарда өздері дербес жүзеге асырады.</w:t>
      </w:r>
    </w:p>
    <w:bookmarkEnd w:id="227"/>
    <w:p>
      <w:pPr>
        <w:spacing w:after="0"/>
        <w:ind w:left="0"/>
        <w:jc w:val="both"/>
      </w:pPr>
      <w:r>
        <w:rPr>
          <w:rFonts w:ascii="Times New Roman"/>
          <w:b w:val="false"/>
          <w:i w:val="false"/>
          <w:color w:val="000000"/>
          <w:sz w:val="28"/>
        </w:rPr>
        <w:t>
      Мемлекеттік емес қарыздарды заңды тұлғалар мемлекеттік кепілдіктермен және мемлекеттің кепілгерлігімен тарта алады.</w:t>
      </w:r>
    </w:p>
    <w:p>
      <w:pPr>
        <w:spacing w:after="0"/>
        <w:ind w:left="0"/>
        <w:jc w:val="both"/>
      </w:pPr>
      <w:r>
        <w:rPr>
          <w:rFonts w:ascii="Times New Roman"/>
          <w:b w:val="false"/>
          <w:i w:val="false"/>
          <w:color w:val="000000"/>
          <w:sz w:val="28"/>
        </w:rPr>
        <w:t>
      Квазимемлекеттік сектордың сыртқы 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pPr>
        <w:spacing w:after="0"/>
        <w:ind w:left="0"/>
        <w:jc w:val="both"/>
      </w:pPr>
      <w:r>
        <w:rPr>
          <w:rFonts w:ascii="Times New Roman"/>
          <w:b w:val="false"/>
          <w:i w:val="false"/>
          <w:color w:val="000000"/>
          <w:sz w:val="28"/>
        </w:rPr>
        <w:t>
      Квазимемлекеттік сектордың сыртқы қарыздарының көлемін келісу тәртібін Қазақстан Республикасының Үкіметі айқындайды.</w:t>
      </w:r>
    </w:p>
    <w:p>
      <w:pPr>
        <w:spacing w:after="0"/>
        <w:ind w:left="0"/>
        <w:jc w:val="both"/>
      </w:pPr>
      <w:r>
        <w:rPr>
          <w:rFonts w:ascii="Times New Roman"/>
          <w:b w:val="false"/>
          <w:i w:val="false"/>
          <w:color w:val="000000"/>
          <w:sz w:val="28"/>
        </w:rPr>
        <w:t>
      Квазимемлекеттік сектордың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Республикасының Үкіметі айқындайтын тәртіппен жүзеге асырады.";</w:t>
      </w:r>
    </w:p>
    <w:bookmarkStart w:name="z274" w:id="228"/>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203-бапта</w:t>
      </w:r>
      <w:r>
        <w:rPr>
          <w:rFonts w:ascii="Times New Roman"/>
          <w:b w:val="false"/>
          <w:i w:val="false"/>
          <w:color w:val="000000"/>
          <w:sz w:val="28"/>
        </w:rPr>
        <w:t>:</w:t>
      </w:r>
    </w:p>
    <w:bookmarkEnd w:id="228"/>
    <w:bookmarkStart w:name="z275" w:id="229"/>
    <w:p>
      <w:pPr>
        <w:spacing w:after="0"/>
        <w:ind w:left="0"/>
        <w:jc w:val="both"/>
      </w:pPr>
      <w:r>
        <w:rPr>
          <w:rFonts w:ascii="Times New Roman"/>
          <w:b w:val="false"/>
          <w:i w:val="false"/>
          <w:color w:val="000000"/>
          <w:sz w:val="28"/>
        </w:rPr>
        <w:t>
      1-тармақта:</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Қазақстан Республикасының Үкіметі айқындаған тәртіппен айқындауын;";</w:t>
      </w:r>
    </w:p>
    <w:p>
      <w:pPr>
        <w:spacing w:after="0"/>
        <w:ind w:left="0"/>
        <w:jc w:val="both"/>
      </w:pPr>
      <w:r>
        <w:rPr>
          <w:rFonts w:ascii="Times New Roman"/>
          <w:b w:val="false"/>
          <w:i w:val="false"/>
          <w:color w:val="000000"/>
          <w:sz w:val="28"/>
        </w:rPr>
        <w:t>
      "4) бюджетті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орындауына байланысты туындаған мемлекет талаптарын жүзеге асыруын;";</w:t>
      </w:r>
    </w:p>
    <w:bookmarkStart w:name="z277" w:id="230"/>
    <w:p>
      <w:pPr>
        <w:spacing w:after="0"/>
        <w:ind w:left="0"/>
        <w:jc w:val="both"/>
      </w:pPr>
      <w:r>
        <w:rPr>
          <w:rFonts w:ascii="Times New Roman"/>
          <w:b w:val="false"/>
          <w:i w:val="false"/>
          <w:color w:val="000000"/>
          <w:sz w:val="28"/>
        </w:rPr>
        <w:t>
      мынадай мазмұндағы екінші бөлікпен толықтырылсын:</w:t>
      </w:r>
    </w:p>
    <w:bookmarkEnd w:id="230"/>
    <w:p>
      <w:pPr>
        <w:spacing w:after="0"/>
        <w:ind w:left="0"/>
        <w:jc w:val="both"/>
      </w:pPr>
      <w:r>
        <w:rPr>
          <w:rFonts w:ascii="Times New Roman"/>
          <w:b w:val="false"/>
          <w:i w:val="false"/>
          <w:color w:val="000000"/>
          <w:sz w:val="28"/>
        </w:rPr>
        <w:t>
      "Қазақстан Республикасы Үкіметінің қарыз алуының қаржылық шекаралары осы тармақтың бірінші бөлігінің 2) және 3) тармақшаларында көзделген параметрлердің негізінде айқындалады.";</w:t>
      </w:r>
    </w:p>
    <w:bookmarkStart w:name="z278" w:id="231"/>
    <w:p>
      <w:pPr>
        <w:spacing w:after="0"/>
        <w:ind w:left="0"/>
        <w:jc w:val="both"/>
      </w:pPr>
      <w:r>
        <w:rPr>
          <w:rFonts w:ascii="Times New Roman"/>
          <w:b w:val="false"/>
          <w:i w:val="false"/>
          <w:color w:val="000000"/>
          <w:sz w:val="28"/>
        </w:rPr>
        <w:t>
      мынадай мазмұндағы 3-тармақпен толықтырылсын:</w:t>
      </w:r>
    </w:p>
    <w:bookmarkEnd w:id="231"/>
    <w:bookmarkStart w:name="z279" w:id="232"/>
    <w:p>
      <w:pPr>
        <w:spacing w:after="0"/>
        <w:ind w:left="0"/>
        <w:jc w:val="both"/>
      </w:pPr>
      <w:r>
        <w:rPr>
          <w:rFonts w:ascii="Times New Roman"/>
          <w:b w:val="false"/>
          <w:i w:val="false"/>
          <w:color w:val="000000"/>
          <w:sz w:val="28"/>
        </w:rPr>
        <w:t>
      "3. Мемлекеттік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bookmarkEnd w:id="232"/>
    <w:bookmarkStart w:name="z280" w:id="23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206-бапта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82" w:id="234"/>
    <w:p>
      <w:pPr>
        <w:spacing w:after="0"/>
        <w:ind w:left="0"/>
        <w:jc w:val="both"/>
      </w:pPr>
      <w:r>
        <w:rPr>
          <w:rFonts w:ascii="Times New Roman"/>
          <w:b w:val="false"/>
          <w:i w:val="false"/>
          <w:color w:val="000000"/>
          <w:sz w:val="28"/>
        </w:rPr>
        <w:t>
      "2. Қазақстан Республикасының Үкіметі атынан қарыз шартын жасасу жолымен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34"/>
    <w:p>
      <w:pPr>
        <w:spacing w:after="0"/>
        <w:ind w:left="0"/>
        <w:jc w:val="both"/>
      </w:pPr>
      <w:r>
        <w:rPr>
          <w:rFonts w:ascii="Times New Roman"/>
          <w:b w:val="false"/>
          <w:i w:val="false"/>
          <w:color w:val="000000"/>
          <w:sz w:val="28"/>
        </w:rPr>
        <w:t>
      Мемлекеттік 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бесінші бөлікпен толықтырылсын:</w:t>
      </w:r>
    </w:p>
    <w:p>
      <w:pPr>
        <w:spacing w:after="0"/>
        <w:ind w:left="0"/>
        <w:jc w:val="both"/>
      </w:pPr>
      <w:r>
        <w:rPr>
          <w:rFonts w:ascii="Times New Roman"/>
          <w:b w:val="false"/>
          <w:i w:val="false"/>
          <w:color w:val="000000"/>
          <w:sz w:val="28"/>
        </w:rPr>
        <w:t>
      "Мемлекеттік исламдық бағалы қағаздарды шығару кезінде бюджетті aтқару жөніндегі орталық уәкілетті орган Қазақстан Республикасының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жүзеге асырады.";</w:t>
      </w:r>
    </w:p>
    <w:bookmarkStart w:name="z284" w:id="235"/>
    <w:p>
      <w:pPr>
        <w:spacing w:after="0"/>
        <w:ind w:left="0"/>
        <w:jc w:val="both"/>
      </w:pPr>
      <w:r>
        <w:rPr>
          <w:rFonts w:ascii="Times New Roman"/>
          <w:b w:val="false"/>
          <w:i w:val="false"/>
          <w:color w:val="000000"/>
          <w:sz w:val="28"/>
        </w:rPr>
        <w:t>
      5-тармақ мынадай редакцияда жазылсын:</w:t>
      </w:r>
    </w:p>
    <w:bookmarkEnd w:id="235"/>
    <w:bookmarkStart w:name="z285" w:id="236"/>
    <w:p>
      <w:pPr>
        <w:spacing w:after="0"/>
        <w:ind w:left="0"/>
        <w:jc w:val="both"/>
      </w:pPr>
      <w:r>
        <w:rPr>
          <w:rFonts w:ascii="Times New Roman"/>
          <w:b w:val="false"/>
          <w:i w:val="false"/>
          <w:color w:val="000000"/>
          <w:sz w:val="28"/>
        </w:rPr>
        <w:t>
      "5. Несие капиталын сыртқы нарықта орналастыруға байланысты мемлекеттік эмиссиялық бағалы қағаздар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bookmarkEnd w:id="236"/>
    <w:bookmarkStart w:name="z286" w:id="237"/>
    <w:p>
      <w:pPr>
        <w:spacing w:after="0"/>
        <w:ind w:left="0"/>
        <w:jc w:val="both"/>
      </w:pPr>
      <w:r>
        <w:rPr>
          <w:rFonts w:ascii="Times New Roman"/>
          <w:b w:val="false"/>
          <w:i w:val="false"/>
          <w:color w:val="000000"/>
          <w:sz w:val="28"/>
        </w:rPr>
        <w:t xml:space="preserve">
      71) 209-баптың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37"/>
    <w:bookmarkStart w:name="z287" w:id="238"/>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мемлекеттiк бағалы қағаздар шығаруы түрiнде жүзеге асырылады."; </w:t>
      </w:r>
    </w:p>
    <w:bookmarkEnd w:id="238"/>
    <w:bookmarkStart w:name="z288" w:id="239"/>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220-баптың</w:t>
      </w:r>
      <w:r>
        <w:rPr>
          <w:rFonts w:ascii="Times New Roman"/>
          <w:b w:val="false"/>
          <w:i w:val="false"/>
          <w:color w:val="000000"/>
          <w:sz w:val="28"/>
        </w:rPr>
        <w:t xml:space="preserve"> алтыншы бөлігі мынадай редакцияда жазылсын:</w:t>
      </w:r>
    </w:p>
    <w:bookmarkEnd w:id="239"/>
    <w:p>
      <w:pPr>
        <w:spacing w:after="0"/>
        <w:ind w:left="0"/>
        <w:jc w:val="both"/>
      </w:pPr>
      <w:r>
        <w:rPr>
          <w:rFonts w:ascii="Times New Roman"/>
          <w:b w:val="false"/>
          <w:i w:val="false"/>
          <w:color w:val="000000"/>
          <w:sz w:val="28"/>
        </w:rPr>
        <w:t>
      "Бюджетті атқару жөніндегі орталық уәкілетті орган өтеуге және қызмет көрсетуге арналған шығыстары республикалық бюджет туралы заңда көзделген мемлекет кепілдік берген қарыздар бойынша қарыз алушылардың есебін жүргізеді.".</w:t>
      </w:r>
    </w:p>
    <w:bookmarkStart w:name="z289" w:id="240"/>
    <w:p>
      <w:pPr>
        <w:spacing w:after="0"/>
        <w:ind w:left="0"/>
        <w:jc w:val="both"/>
      </w:pPr>
      <w:r>
        <w:rPr>
          <w:rFonts w:ascii="Times New Roman"/>
          <w:b w:val="false"/>
          <w:i w:val="false"/>
          <w:color w:val="000000"/>
          <w:sz w:val="28"/>
        </w:rPr>
        <w:t xml:space="preserve">
      2.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22-ІV, 151-құжат; 2016 ж., № 7-І, 49-құжат; 2017 ж., № 11, 29-құжат; № 12, 34-құжат; № 13, 45-құжат):</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127-бап</w:t>
      </w:r>
      <w:r>
        <w:rPr>
          <w:rFonts w:ascii="Times New Roman"/>
          <w:b w:val="false"/>
          <w:i w:val="false"/>
          <w:color w:val="000000"/>
          <w:sz w:val="28"/>
        </w:rPr>
        <w:t xml:space="preserve"> мынадай мазмұндағы 6-тармақпен толықтырылсын:</w:t>
      </w:r>
    </w:p>
    <w:bookmarkStart w:name="z291" w:id="241"/>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241"/>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bookmarkStart w:name="z292" w:id="242"/>
    <w:p>
      <w:pPr>
        <w:spacing w:after="0"/>
        <w:ind w:left="0"/>
        <w:jc w:val="both"/>
      </w:pPr>
      <w:r>
        <w:rPr>
          <w:rFonts w:ascii="Times New Roman"/>
          <w:b w:val="false"/>
          <w:i w:val="false"/>
          <w:color w:val="000000"/>
          <w:sz w:val="28"/>
        </w:rPr>
        <w:t xml:space="preserve">
      3.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19-І, 100-құжат; № 20-IV, 113-құжат; № 20-VII, 117-құжат; № 21-ІІ, 131-құжат; № 22-ІІ, 144-құжат; № 22-V, 156-құжат; № 22-VI, 159-құжат; 2016 ж., № 6, 45-құжат; № 8-I, 60-құжат; № 24, 124-құжат; 2017 ж., № 4, 7-құжат; № 9, 17, 22-құжаттар; № 14, 54-құжат):</w:t>
      </w:r>
    </w:p>
    <w:bookmarkEnd w:id="242"/>
    <w:bookmarkStart w:name="z293" w:id="243"/>
    <w:p>
      <w:pPr>
        <w:spacing w:after="0"/>
        <w:ind w:left="0"/>
        <w:jc w:val="both"/>
      </w:pPr>
      <w:r>
        <w:rPr>
          <w:rFonts w:ascii="Times New Roman"/>
          <w:b w:val="false"/>
          <w:i w:val="false"/>
          <w:color w:val="000000"/>
          <w:sz w:val="28"/>
        </w:rPr>
        <w:t xml:space="preserve">
      13-баптың 1-тармағының </w:t>
      </w:r>
      <w:r>
        <w:rPr>
          <w:rFonts w:ascii="Times New Roman"/>
          <w:b w:val="false"/>
          <w:i w:val="false"/>
          <w:color w:val="000000"/>
          <w:sz w:val="28"/>
        </w:rPr>
        <w:t>4-5) тармақшасындағы</w:t>
      </w:r>
      <w:r>
        <w:rPr>
          <w:rFonts w:ascii="Times New Roman"/>
          <w:b w:val="false"/>
          <w:i w:val="false"/>
          <w:color w:val="000000"/>
          <w:sz w:val="28"/>
        </w:rPr>
        <w:t xml:space="preserve"> "мемлекеттік-жекешелік әріптестік жобасының тұжырымдамасын, концессиялық ұсынысты," деген сөздер "мемлекеттік-жекешелік әріптестік жобасына бизнес-жоспарды," деген сөздермен ауыстырылсын.</w:t>
      </w:r>
    </w:p>
    <w:bookmarkEnd w:id="243"/>
    <w:bookmarkStart w:name="z294" w:id="244"/>
    <w:p>
      <w:pPr>
        <w:spacing w:after="0"/>
        <w:ind w:left="0"/>
        <w:jc w:val="both"/>
      </w:pPr>
      <w:r>
        <w:rPr>
          <w:rFonts w:ascii="Times New Roman"/>
          <w:b w:val="false"/>
          <w:i w:val="false"/>
          <w:color w:val="000000"/>
          <w:sz w:val="28"/>
        </w:rPr>
        <w:t xml:space="preserve">
      4.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2015 ж., № 20-IV, 113-құжат; № 20-VII, 117-құжат; 2016 ж., № 7-II, 55-құжат; 2017 ж., № 14, 51-құжат):</w:t>
      </w:r>
    </w:p>
    <w:bookmarkEnd w:id="244"/>
    <w:bookmarkStart w:name="z295" w:id="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297" w:id="246"/>
    <w:p>
      <w:pPr>
        <w:spacing w:after="0"/>
        <w:ind w:left="0"/>
        <w:jc w:val="both"/>
      </w:pPr>
      <w:r>
        <w:rPr>
          <w:rFonts w:ascii="Times New Roman"/>
          <w:b w:val="false"/>
          <w:i w:val="false"/>
          <w:color w:val="000000"/>
          <w:sz w:val="28"/>
        </w:rPr>
        <w:t>
      "4) концедент – осы Заңға сәйкес концессия шарттарын және (немесе) концессионердің кредиторларымен тікелей келісім жасасқан Қазақстан Республикасының мемлекеттік органдары;";</w:t>
      </w:r>
    </w:p>
    <w:bookmarkEnd w:id="246"/>
    <w:bookmarkStart w:name="z298" w:id="247"/>
    <w:p>
      <w:pPr>
        <w:spacing w:after="0"/>
        <w:ind w:left="0"/>
        <w:jc w:val="both"/>
      </w:pPr>
      <w:r>
        <w:rPr>
          <w:rFonts w:ascii="Times New Roman"/>
          <w:b w:val="false"/>
          <w:i w:val="false"/>
          <w:color w:val="000000"/>
          <w:sz w:val="28"/>
        </w:rPr>
        <w:t>
      "9) концессиялық жобаларды консультациялық қолдап отыру – конкурстық құжаттамаларды, концессия шарттарының жобаларын әзiрлеудi, комиссияның конкурсқа қатысушымен келiссөздер жүргiзу процесiнде консультациялық қызметтер көрсетудi қамтитын, Қазақстан Республикасының Үкіметі немесе жергілікті атқарушы органдар айқындайтын концессиялық жобаларды қолдап отыру бойынша заңды тұлғалар көрсететiн қызметтер;";</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300" w:id="248"/>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248"/>
    <w:bookmarkStart w:name="z301" w:id="249"/>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249"/>
    <w:bookmarkStart w:name="z302" w:id="250"/>
    <w:p>
      <w:pPr>
        <w:spacing w:after="0"/>
        <w:ind w:left="0"/>
        <w:jc w:val="both"/>
      </w:pPr>
      <w:r>
        <w:rPr>
          <w:rFonts w:ascii="Times New Roman"/>
          <w:b w:val="false"/>
          <w:i w:val="false"/>
          <w:color w:val="000000"/>
          <w:sz w:val="28"/>
        </w:rPr>
        <w:t xml:space="preserve">
      "1) осы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жағдайларды қоспағанда, мыналарды:</w:t>
      </w:r>
    </w:p>
    <w:bookmarkEnd w:id="250"/>
    <w:p>
      <w:pPr>
        <w:spacing w:after="0"/>
        <w:ind w:left="0"/>
        <w:jc w:val="both"/>
      </w:pPr>
      <w:r>
        <w:rPr>
          <w:rFonts w:ascii="Times New Roman"/>
          <w:b w:val="false"/>
          <w:i w:val="false"/>
          <w:color w:val="000000"/>
          <w:sz w:val="28"/>
        </w:rPr>
        <w:t>
      конкурстық құжаттаманың, оның ішінде оған өзгерістер мен толықтырулар енгізу кезіндегі сараптамасын;</w:t>
      </w:r>
    </w:p>
    <w:p>
      <w:pPr>
        <w:spacing w:after="0"/>
        <w:ind w:left="0"/>
        <w:jc w:val="both"/>
      </w:pPr>
      <w:r>
        <w:rPr>
          <w:rFonts w:ascii="Times New Roman"/>
          <w:b w:val="false"/>
          <w:i w:val="false"/>
          <w:color w:val="000000"/>
          <w:sz w:val="28"/>
        </w:rPr>
        <w:t>
      концессионерді таңдау жөніндегі конкурсты өткізу кезінде конкурсқа қатысушылар ұсынған концессиялық өтінімдердің сараптамасын;</w:t>
      </w:r>
    </w:p>
    <w:p>
      <w:pPr>
        <w:spacing w:after="0"/>
        <w:ind w:left="0"/>
        <w:jc w:val="both"/>
      </w:pPr>
      <w:r>
        <w:rPr>
          <w:rFonts w:ascii="Times New Roman"/>
          <w:b w:val="false"/>
          <w:i w:val="false"/>
          <w:color w:val="000000"/>
          <w:sz w:val="28"/>
        </w:rPr>
        <w:t>
      концессионердің мемлекет кепілгерлігін алуға арналған ұсыныстарының сараптамасын;</w:t>
      </w:r>
    </w:p>
    <w:p>
      <w:pPr>
        <w:spacing w:after="0"/>
        <w:ind w:left="0"/>
        <w:jc w:val="both"/>
      </w:pPr>
      <w:r>
        <w:rPr>
          <w:rFonts w:ascii="Times New Roman"/>
          <w:b w:val="false"/>
          <w:i w:val="false"/>
          <w:color w:val="000000"/>
          <w:sz w:val="28"/>
        </w:rPr>
        <w:t>
      концессиялық жобалардың іске асырылуын бағалауды жүргізу үшін концессия мәселелері жөніндегі мамандандырылған ұйымды тартады;";</w:t>
      </w:r>
    </w:p>
    <w:bookmarkStart w:name="z303" w:id="251"/>
    <w:p>
      <w:pPr>
        <w:spacing w:after="0"/>
        <w:ind w:left="0"/>
        <w:jc w:val="both"/>
      </w:pPr>
      <w:r>
        <w:rPr>
          <w:rFonts w:ascii="Times New Roman"/>
          <w:b w:val="false"/>
          <w:i w:val="false"/>
          <w:color w:val="000000"/>
          <w:sz w:val="28"/>
        </w:rPr>
        <w:t>
      "7) конкурстық құжаттаманы, оның ішінде оған өзгерістер мен толықтырулар енгізу кезінде конкурсқа қатысушылар концессионерді таңдау жөніндегі конкурсты өткізген кезде ұсынған концессиялық өтінімдерді сараптауға қойылатын талаптарды айқындайды;";</w:t>
      </w:r>
    </w:p>
    <w:bookmarkEnd w:id="251"/>
    <w:bookmarkStart w:name="z304" w:id="252"/>
    <w:p>
      <w:pPr>
        <w:spacing w:after="0"/>
        <w:ind w:left="0"/>
        <w:jc w:val="both"/>
      </w:pPr>
      <w:r>
        <w:rPr>
          <w:rFonts w:ascii="Times New Roman"/>
          <w:b w:val="false"/>
          <w:i w:val="false"/>
          <w:color w:val="000000"/>
          <w:sz w:val="28"/>
        </w:rPr>
        <w:t xml:space="preserve">
      4) 10-1-баптың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2"/>
    <w:p>
      <w:pPr>
        <w:spacing w:after="0"/>
        <w:ind w:left="0"/>
        <w:jc w:val="both"/>
      </w:pPr>
      <w:r>
        <w:rPr>
          <w:rFonts w:ascii="Times New Roman"/>
          <w:b w:val="false"/>
          <w:i w:val="false"/>
          <w:color w:val="000000"/>
          <w:sz w:val="28"/>
        </w:rPr>
        <w:t>
      "1) концессиялық жобаны консультациялық қолдап отыруды, конкурстық құжаттаманы әзірлеуді қаржыландыру жөніндегі мәселелерді Республикалық бюджет комиссиясының қарауына шығару;";</w:t>
      </w:r>
    </w:p>
    <w:bookmarkStart w:name="z305" w:id="2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11-баптың</w:t>
      </w:r>
      <w:r>
        <w:rPr>
          <w:rFonts w:ascii="Times New Roman"/>
          <w:b w:val="false"/>
          <w:i w:val="false"/>
          <w:color w:val="000000"/>
          <w:sz w:val="28"/>
        </w:rPr>
        <w:t xml:space="preserve"> 1) тармақшасы алып тасталсын;</w:t>
      </w:r>
    </w:p>
    <w:bookmarkEnd w:id="253"/>
    <w:bookmarkStart w:name="z306" w:id="2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1) және 3) тармақшалары мынадай редакцияда жазылсын:</w:t>
      </w:r>
    </w:p>
    <w:bookmarkEnd w:id="254"/>
    <w:p>
      <w:pPr>
        <w:spacing w:after="0"/>
        <w:ind w:left="0"/>
        <w:jc w:val="both"/>
      </w:pPr>
      <w:r>
        <w:rPr>
          <w:rFonts w:ascii="Times New Roman"/>
          <w:b w:val="false"/>
          <w:i w:val="false"/>
          <w:color w:val="000000"/>
          <w:sz w:val="28"/>
        </w:rPr>
        <w:t>
      "1) мемлекеттік жоспарлау жөніндегі уәкілетті орган бекітетін қағидаларға сәйкес концессиялық жобаның конкурстық құжаттамасына берілетін салалық қорытындыны дайындауды жүзеге асырады;";</w:t>
      </w:r>
    </w:p>
    <w:p>
      <w:pPr>
        <w:spacing w:after="0"/>
        <w:ind w:left="0"/>
        <w:jc w:val="both"/>
      </w:pPr>
      <w:r>
        <w:rPr>
          <w:rFonts w:ascii="Times New Roman"/>
          <w:b w:val="false"/>
          <w:i w:val="false"/>
          <w:color w:val="000000"/>
          <w:sz w:val="28"/>
        </w:rPr>
        <w:t xml:space="preserve">
      "3) концессиялар жөніндегі комиссияның (бұдан әрі – комиссия) шешiмi негiзiнде республикалық меншікке жататын объектілерге қатысты республикалық меншiкке жататын және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концессия объектiлерi бойынша концессия шартын жасасады;";</w:t>
      </w:r>
    </w:p>
    <w:bookmarkStart w:name="z307" w:id="2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коммуналдық меншікке жататын концессия объектілері бойынша, егер концессия объектісін құру (реконструкциялау) құны 4000000 айлық есептік көрсеткішке дейінгіні құраған жағдайда, мемлекеттік жоспарлау жөніндегі жергілікті уәкілетті органдар атынан мыналар:</w:t>
      </w:r>
    </w:p>
    <w:p>
      <w:pPr>
        <w:spacing w:after="0"/>
        <w:ind w:left="0"/>
        <w:jc w:val="both"/>
      </w:pPr>
      <w:r>
        <w:rPr>
          <w:rFonts w:ascii="Times New Roman"/>
          <w:b w:val="false"/>
          <w:i w:val="false"/>
          <w:color w:val="000000"/>
          <w:sz w:val="28"/>
        </w:rPr>
        <w:t>
      конкурстық құжаттама бойынша, оның iшiнде оған өзгерiстер мен толықтырулар енгiзу кезiнде;</w:t>
      </w:r>
    </w:p>
    <w:p>
      <w:pPr>
        <w:spacing w:after="0"/>
        <w:ind w:left="0"/>
        <w:jc w:val="both"/>
      </w:pPr>
      <w:r>
        <w:rPr>
          <w:rFonts w:ascii="Times New Roman"/>
          <w:b w:val="false"/>
          <w:i w:val="false"/>
          <w:color w:val="000000"/>
          <w:sz w:val="28"/>
        </w:rPr>
        <w:t>
      конкурсқа қатысушылар концессионердi таңдау жөнiндегi конкурсты өткiзген кезде ұсынған концессиялық өтiнiмдер бойынша;</w:t>
      </w:r>
    </w:p>
    <w:p>
      <w:pPr>
        <w:spacing w:after="0"/>
        <w:ind w:left="0"/>
        <w:jc w:val="both"/>
      </w:pPr>
      <w:r>
        <w:rPr>
          <w:rFonts w:ascii="Times New Roman"/>
          <w:b w:val="false"/>
          <w:i w:val="false"/>
          <w:color w:val="000000"/>
          <w:sz w:val="28"/>
        </w:rPr>
        <w:t>
      концессия шарттарының жобалары бойынша, оның iшiнде концессия шарттарына өзгерiстер мен толықтырулар енгiзу кезiнде қорытындылар дайындайды.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қажет болған жағдайда, осы тармақшада көзделген құжаттарға сараптама жүргізу үшін облыстардың, республикалық маңызы бар қалалардың, астананың жергілікті атқарушы органдары айқындайтын заңды тұлғаларды тартуы мүмкін;";</w:t>
      </w:r>
    </w:p>
    <w:bookmarkStart w:name="z310" w:id="2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15-баптың</w:t>
      </w:r>
      <w:r>
        <w:rPr>
          <w:rFonts w:ascii="Times New Roman"/>
          <w:b w:val="false"/>
          <w:i w:val="false"/>
          <w:color w:val="000000"/>
          <w:sz w:val="28"/>
        </w:rPr>
        <w:t xml:space="preserve"> 1-тармағы мынадай редакцияда жазылсын:</w:t>
      </w:r>
    </w:p>
    <w:bookmarkEnd w:id="256"/>
    <w:bookmarkStart w:name="z311" w:id="257"/>
    <w:p>
      <w:pPr>
        <w:spacing w:after="0"/>
        <w:ind w:left="0"/>
        <w:jc w:val="both"/>
      </w:pPr>
      <w:r>
        <w:rPr>
          <w:rFonts w:ascii="Times New Roman"/>
          <w:b w:val="false"/>
          <w:i w:val="false"/>
          <w:color w:val="000000"/>
          <w:sz w:val="28"/>
        </w:rPr>
        <w:t>
      "1. Объектілерді концессияға беру үш кезеңде жүзеге асырылады:</w:t>
      </w:r>
    </w:p>
    <w:bookmarkEnd w:id="257"/>
    <w:p>
      <w:pPr>
        <w:spacing w:after="0"/>
        <w:ind w:left="0"/>
        <w:jc w:val="both"/>
      </w:pPr>
      <w:r>
        <w:rPr>
          <w:rFonts w:ascii="Times New Roman"/>
          <w:b w:val="false"/>
          <w:i w:val="false"/>
          <w:color w:val="000000"/>
          <w:sz w:val="28"/>
        </w:rPr>
        <w:t>
      1) тізбені қалыптастыру;</w:t>
      </w:r>
    </w:p>
    <w:p>
      <w:pPr>
        <w:spacing w:after="0"/>
        <w:ind w:left="0"/>
        <w:jc w:val="both"/>
      </w:pPr>
      <w:r>
        <w:rPr>
          <w:rFonts w:ascii="Times New Roman"/>
          <w:b w:val="false"/>
          <w:i w:val="false"/>
          <w:color w:val="000000"/>
          <w:sz w:val="28"/>
        </w:rPr>
        <w:t>
      2) концессионерді таңдау жөніндегі конкурсты өткізу;</w:t>
      </w:r>
    </w:p>
    <w:p>
      <w:pPr>
        <w:spacing w:after="0"/>
        <w:ind w:left="0"/>
        <w:jc w:val="both"/>
      </w:pPr>
      <w:r>
        <w:rPr>
          <w:rFonts w:ascii="Times New Roman"/>
          <w:b w:val="false"/>
          <w:i w:val="false"/>
          <w:color w:val="000000"/>
          <w:sz w:val="28"/>
        </w:rPr>
        <w:t>
      3) концессионерді айқындау және концессия шартын жасасу.";</w:t>
      </w:r>
    </w:p>
    <w:bookmarkStart w:name="z312" w:id="2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15-1-бап</w:t>
      </w:r>
      <w:r>
        <w:rPr>
          <w:rFonts w:ascii="Times New Roman"/>
          <w:b w:val="false"/>
          <w:i w:val="false"/>
          <w:color w:val="000000"/>
          <w:sz w:val="28"/>
        </w:rPr>
        <w:t xml:space="preserve"> алып тасталсын:</w:t>
      </w:r>
    </w:p>
    <w:bookmarkEnd w:id="258"/>
    <w:bookmarkStart w:name="z313" w:id="25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15-2-баптың</w:t>
      </w:r>
      <w:r>
        <w:rPr>
          <w:rFonts w:ascii="Times New Roman"/>
          <w:b w:val="false"/>
          <w:i w:val="false"/>
          <w:color w:val="000000"/>
          <w:sz w:val="28"/>
        </w:rPr>
        <w:t xml:space="preserve"> 1-тармағы мынадай редакцияда жазылсын:</w:t>
      </w:r>
    </w:p>
    <w:bookmarkEnd w:id="259"/>
    <w:bookmarkStart w:name="z314" w:id="260"/>
    <w:p>
      <w:pPr>
        <w:spacing w:after="0"/>
        <w:ind w:left="0"/>
        <w:jc w:val="both"/>
      </w:pPr>
      <w:r>
        <w:rPr>
          <w:rFonts w:ascii="Times New Roman"/>
          <w:b w:val="false"/>
          <w:i w:val="false"/>
          <w:color w:val="000000"/>
          <w:sz w:val="28"/>
        </w:rPr>
        <w:t>
      "1. Бюджет комиссиялары инвестициялық ұсыныстарға берілетін экономикалық қорытындыларға сәйкес мақұлдаған концессиялық жобалар бойынша концессиялық жобалардың конкурстық құжаттамаларын әзірлеу немесе түзету жүзеге асырылады.";</w:t>
      </w:r>
    </w:p>
    <w:bookmarkEnd w:id="260"/>
    <w:bookmarkStart w:name="z315" w:id="261"/>
    <w:p>
      <w:pPr>
        <w:spacing w:after="0"/>
        <w:ind w:left="0"/>
        <w:jc w:val="both"/>
      </w:pPr>
      <w:r>
        <w:rPr>
          <w:rFonts w:ascii="Times New Roman"/>
          <w:b w:val="false"/>
          <w:i w:val="false"/>
          <w:color w:val="000000"/>
          <w:sz w:val="28"/>
        </w:rPr>
        <w:t xml:space="preserve">
      11) 17-баптың 1-тармағының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мынадай редакцияда жазылсын:</w:t>
      </w:r>
    </w:p>
    <w:bookmarkEnd w:id="261"/>
    <w:bookmarkStart w:name="z316" w:id="262"/>
    <w:p>
      <w:pPr>
        <w:spacing w:after="0"/>
        <w:ind w:left="0"/>
        <w:jc w:val="both"/>
      </w:pPr>
      <w:r>
        <w:rPr>
          <w:rFonts w:ascii="Times New Roman"/>
          <w:b w:val="false"/>
          <w:i w:val="false"/>
          <w:color w:val="000000"/>
          <w:sz w:val="28"/>
        </w:rPr>
        <w:t xml:space="preserve">
      "2-1) осы Заңның 15-2-бабының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жобалау-сметалық құжаттаманы;</w:t>
      </w:r>
    </w:p>
    <w:bookmarkEnd w:id="262"/>
    <w:bookmarkStart w:name="z317" w:id="263"/>
    <w:p>
      <w:pPr>
        <w:spacing w:after="0"/>
        <w:ind w:left="0"/>
        <w:jc w:val="both"/>
      </w:pPr>
      <w:r>
        <w:rPr>
          <w:rFonts w:ascii="Times New Roman"/>
          <w:b w:val="false"/>
          <w:i w:val="false"/>
          <w:color w:val="000000"/>
          <w:sz w:val="28"/>
        </w:rPr>
        <w:t>
      2-2) концессиялық жобаның сипаттамасын қамтитын ақпараттық парақты;";</w:t>
      </w:r>
    </w:p>
    <w:bookmarkEnd w:id="263"/>
    <w:bookmarkStart w:name="z318" w:id="264"/>
    <w:p>
      <w:pPr>
        <w:spacing w:after="0"/>
        <w:ind w:left="0"/>
        <w:jc w:val="both"/>
      </w:pPr>
      <w:r>
        <w:rPr>
          <w:rFonts w:ascii="Times New Roman"/>
          <w:b w:val="false"/>
          <w:i w:val="false"/>
          <w:color w:val="000000"/>
          <w:sz w:val="28"/>
        </w:rPr>
        <w:t xml:space="preserve">
      12) 18-баптың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p>
    <w:bookmarkEnd w:id="264"/>
    <w:p>
      <w:pPr>
        <w:spacing w:after="0"/>
        <w:ind w:left="0"/>
        <w:jc w:val="both"/>
      </w:pPr>
      <w:r>
        <w:rPr>
          <w:rFonts w:ascii="Times New Roman"/>
          <w:b w:val="false"/>
          <w:i w:val="false"/>
          <w:color w:val="000000"/>
          <w:sz w:val="28"/>
        </w:rPr>
        <w:t>
      "Әлеуетті концессионер осы баптың 1-тармағында көрсетілген біліктілік талаптарына сәйкес келмеген жағдайда, ол конкурсқа қатысуға жіберілмейді, ал оның конкурстық өтінімі қабылданбайды.";</w:t>
      </w:r>
    </w:p>
    <w:bookmarkStart w:name="z319" w:id="2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19-бапта</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1" w:id="266"/>
    <w:p>
      <w:pPr>
        <w:spacing w:after="0"/>
        <w:ind w:left="0"/>
        <w:jc w:val="both"/>
      </w:pPr>
      <w:r>
        <w:rPr>
          <w:rFonts w:ascii="Times New Roman"/>
          <w:b w:val="false"/>
          <w:i w:val="false"/>
          <w:color w:val="000000"/>
          <w:sz w:val="28"/>
        </w:rPr>
        <w:t>
      "4. Концессиялық өтінімдерді қарауды және iрiктеудi ерекше маңызы бар концессиялық жобалар бойынша Премьер-Министрдің өкімімен құрылатын комиссия немесе қалған жобалар бойынша конкурсты ұйымдастырушы жүзеге асырады.</w:t>
      </w:r>
    </w:p>
    <w:bookmarkEnd w:id="266"/>
    <w:p>
      <w:pPr>
        <w:spacing w:after="0"/>
        <w:ind w:left="0"/>
        <w:jc w:val="both"/>
      </w:pPr>
      <w:r>
        <w:rPr>
          <w:rFonts w:ascii="Times New Roman"/>
          <w:b w:val="false"/>
          <w:i w:val="false"/>
          <w:color w:val="000000"/>
          <w:sz w:val="28"/>
        </w:rPr>
        <w:t>
      Конкурсты тиiстi ұйымдастырушы комиссияның жұмысшы органы болып табылады.</w:t>
      </w:r>
    </w:p>
    <w:p>
      <w:pPr>
        <w:spacing w:after="0"/>
        <w:ind w:left="0"/>
        <w:jc w:val="both"/>
      </w:pPr>
      <w:r>
        <w:rPr>
          <w:rFonts w:ascii="Times New Roman"/>
          <w:b w:val="false"/>
          <w:i w:val="false"/>
          <w:color w:val="000000"/>
          <w:sz w:val="28"/>
        </w:rPr>
        <w:t xml:space="preserve">
      Ерекше маңызы бар жобалар бойынша конкурстың шарттарына, сондай-ақ концессиялық өтінімнің бастапқы параметрлері мен сипаттамаларына осы Заңның </w:t>
      </w:r>
      <w:r>
        <w:rPr>
          <w:rFonts w:ascii="Times New Roman"/>
          <w:b w:val="false"/>
          <w:i w:val="false"/>
          <w:color w:val="000000"/>
          <w:sz w:val="28"/>
        </w:rPr>
        <w:t>20-бабының</w:t>
      </w:r>
      <w:r>
        <w:rPr>
          <w:rFonts w:ascii="Times New Roman"/>
          <w:b w:val="false"/>
          <w:i w:val="false"/>
          <w:color w:val="000000"/>
          <w:sz w:val="28"/>
        </w:rPr>
        <w:t xml:space="preserve"> 4-1-тармағына сәйкес өзгерістер мен толықтырулар енгізу кезінде тиісті шешімдер комиссияның хаттамалық шешімімен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323" w:id="26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20-бапта</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жетінші бөлігіндегі "мемлекеттік жоспарлау жөніндегі уәкілетті органмен келісу бойынша бюджетті атқару жөніндегі уәкілетті орган айқындайтын тәртіппен" деген сөздер "бюджетті атқару жөніндегі уәкілетті органмен келісу бойынша мемлекеттік жоспарлау жөніндегі уәкілетті орган айқындайтын тәртіппен"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26" w:id="268"/>
    <w:p>
      <w:pPr>
        <w:spacing w:after="0"/>
        <w:ind w:left="0"/>
        <w:jc w:val="both"/>
      </w:pPr>
      <w:r>
        <w:rPr>
          <w:rFonts w:ascii="Times New Roman"/>
          <w:b w:val="false"/>
          <w:i w:val="false"/>
          <w:color w:val="000000"/>
          <w:sz w:val="28"/>
        </w:rPr>
        <w:t>
      "2. Комиссия конкурсқа қатысушылар ұсынған барлық конкурстық өтінімдерді олардың конкурстық құжаттама талаптарына сәйкес келуін, концессиялық өтінім және әлеуетті концессионерлердің біліктілік талаптарына сай келуін бағалау жөніндегі қорытындыларды ескере отырып қарайды.</w:t>
      </w:r>
    </w:p>
    <w:bookmarkEnd w:id="268"/>
    <w:p>
      <w:pPr>
        <w:spacing w:after="0"/>
        <w:ind w:left="0"/>
        <w:jc w:val="both"/>
      </w:pPr>
      <w:r>
        <w:rPr>
          <w:rFonts w:ascii="Times New Roman"/>
          <w:b w:val="false"/>
          <w:i w:val="false"/>
          <w:color w:val="000000"/>
          <w:sz w:val="28"/>
        </w:rPr>
        <w:t>
      Егер белгiленген мерзiмдерде конкурсты ұйымдастырушыға конкурстық өтiнiмдер келiп түспесе не барлық ұсынылған конкурстық өтiнiмдер конкурстық құжаттама талаптарына сәйкес келмесе, онда конкурс өтпеген болып есептеледi.</w:t>
      </w:r>
    </w:p>
    <w:p>
      <w:pPr>
        <w:spacing w:after="0"/>
        <w:ind w:left="0"/>
        <w:jc w:val="both"/>
      </w:pPr>
      <w:r>
        <w:rPr>
          <w:rFonts w:ascii="Times New Roman"/>
          <w:b w:val="false"/>
          <w:i w:val="false"/>
          <w:color w:val="000000"/>
          <w:sz w:val="28"/>
        </w:rPr>
        <w:t>
      Егер бiр конкурстық өтiнiм ғана ұсынылған болса, бұл өтiнiмдi комиссия осы тармақтың бірінші бөлігіне сәйкес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"Келiссөздер барысында осы баптың 4-1-тармағында көзделген жағдайды қоспағанда, конкурстың шарттарына, сондай-ақ концессиялық өтінімнің бастапқы параметрлерi мен сипаттамаларына өзгерiстер енгiзуге жол берiлмейдi.";</w:t>
      </w:r>
    </w:p>
    <w:bookmarkStart w:name="z328" w:id="269"/>
    <w:p>
      <w:pPr>
        <w:spacing w:after="0"/>
        <w:ind w:left="0"/>
        <w:jc w:val="both"/>
      </w:pPr>
      <w:r>
        <w:rPr>
          <w:rFonts w:ascii="Times New Roman"/>
          <w:b w:val="false"/>
          <w:i w:val="false"/>
          <w:color w:val="000000"/>
          <w:sz w:val="28"/>
        </w:rPr>
        <w:t>
      мынадай мазмұндағы 4-1-тармақпен толықтырылсын:</w:t>
      </w:r>
    </w:p>
    <w:bookmarkEnd w:id="269"/>
    <w:bookmarkStart w:name="z329" w:id="270"/>
    <w:p>
      <w:pPr>
        <w:spacing w:after="0"/>
        <w:ind w:left="0"/>
        <w:jc w:val="both"/>
      </w:pPr>
      <w:r>
        <w:rPr>
          <w:rFonts w:ascii="Times New Roman"/>
          <w:b w:val="false"/>
          <w:i w:val="false"/>
          <w:color w:val="000000"/>
          <w:sz w:val="28"/>
        </w:rPr>
        <w:t>
      "4-1. Конкурсты өткізу барысында ұлттық валюта бағамы айтарлықтай өзгерген жағдайда ерекше маңызы бар жобалар бойынша конкурстың шарттарына, сондай-ақ концессиялық өтінімнің бастапқы параметрлері мен сипаттамаларына өзгерістер мен толықтырулар енгізуге жол беріледі.</w:t>
      </w:r>
    </w:p>
    <w:bookmarkEnd w:id="270"/>
    <w:p>
      <w:pPr>
        <w:spacing w:after="0"/>
        <w:ind w:left="0"/>
        <w:jc w:val="both"/>
      </w:pPr>
      <w:r>
        <w:rPr>
          <w:rFonts w:ascii="Times New Roman"/>
          <w:b w:val="false"/>
          <w:i w:val="false"/>
          <w:color w:val="000000"/>
          <w:sz w:val="28"/>
        </w:rPr>
        <w:t>
      Конкурстың шарттарына, оның ішінде құрылыс-монтаждау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хаттамасының және комиссия шешімінің негізінде жүзеге асырылады және Республикалық бюджет комиссиясының қарауына шығарылады.";</w:t>
      </w:r>
    </w:p>
    <w:bookmarkStart w:name="z330" w:id="271"/>
    <w:p>
      <w:pPr>
        <w:spacing w:after="0"/>
        <w:ind w:left="0"/>
        <w:jc w:val="both"/>
      </w:pPr>
      <w:r>
        <w:rPr>
          <w:rFonts w:ascii="Times New Roman"/>
          <w:b w:val="false"/>
          <w:i w:val="false"/>
          <w:color w:val="000000"/>
          <w:sz w:val="28"/>
        </w:rPr>
        <w:t xml:space="preserve">
      15) 20-1-баптың </w:t>
      </w:r>
      <w:r>
        <w:rPr>
          <w:rFonts w:ascii="Times New Roman"/>
          <w:b w:val="false"/>
          <w:i w:val="false"/>
          <w:color w:val="000000"/>
          <w:sz w:val="28"/>
        </w:rPr>
        <w:t>2-тармағында</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конкурсты ұйымдастырушының мемлекеттік инвестициялық жобаның инвестициялық ұсынысының қорытындысы негізінде техникалық тапсырманы қалыптастыруы, конкурсты ұйымдастырушының конкурстық құжаттаманы әзірлеуі және бекітуі;</w:t>
      </w:r>
    </w:p>
    <w:p>
      <w:pPr>
        <w:spacing w:after="0"/>
        <w:ind w:left="0"/>
        <w:jc w:val="both"/>
      </w:pPr>
      <w:r>
        <w:rPr>
          <w:rFonts w:ascii="Times New Roman"/>
          <w:b w:val="false"/>
          <w:i w:val="false"/>
          <w:color w:val="000000"/>
          <w:sz w:val="28"/>
        </w:rPr>
        <w:t>
      Қазақстан Республикасының бүкіл аумағында таратылатын мерзімді баспасөз басылымдарында қазақ және орыс тілдерінде екі кезеңдік рәсімдерді пайдалана отырып, концессионерді таңдау жөніндегі конкурсты өткізу туралы ақпаратты жариялау;</w:t>
      </w:r>
    </w:p>
    <w:p>
      <w:pPr>
        <w:spacing w:after="0"/>
        <w:ind w:left="0"/>
        <w:jc w:val="both"/>
      </w:pPr>
      <w:r>
        <w:rPr>
          <w:rFonts w:ascii="Times New Roman"/>
          <w:b w:val="false"/>
          <w:i w:val="false"/>
          <w:color w:val="000000"/>
          <w:sz w:val="28"/>
        </w:rPr>
        <w:t>
      конкурсты ұйымдастырушының екі кезеңдік рәсімдерді пайдалана отырып, концессионерді таңдау жөніндегі конкурстың бірінші кезеңіне қатысуға мүдделі тұлғаларға техникалық тапсырманы және конкурстық құжаттаманы ұсынуы;</w:t>
      </w:r>
    </w:p>
    <w:p>
      <w:pPr>
        <w:spacing w:after="0"/>
        <w:ind w:left="0"/>
        <w:jc w:val="both"/>
      </w:pPr>
      <w:r>
        <w:rPr>
          <w:rFonts w:ascii="Times New Roman"/>
          <w:b w:val="false"/>
          <w:i w:val="false"/>
          <w:color w:val="000000"/>
          <w:sz w:val="28"/>
        </w:rPr>
        <w:t>
      әлеуетті концессионерлерді біліктілік іріктеуді өткізу;</w:t>
      </w:r>
    </w:p>
    <w:p>
      <w:pPr>
        <w:spacing w:after="0"/>
        <w:ind w:left="0"/>
        <w:jc w:val="both"/>
      </w:pPr>
      <w:r>
        <w:rPr>
          <w:rFonts w:ascii="Times New Roman"/>
          <w:b w:val="false"/>
          <w:i w:val="false"/>
          <w:color w:val="000000"/>
          <w:sz w:val="28"/>
        </w:rPr>
        <w:t>
      әлеуетті концессионерлермен техникалық тапсырманың техникалық, сапалық және (немесе) өзге де сипаттамаларына қатысты мәселелерді талқылау;</w:t>
      </w:r>
    </w:p>
    <w:p>
      <w:pPr>
        <w:spacing w:after="0"/>
        <w:ind w:left="0"/>
        <w:jc w:val="both"/>
      </w:pPr>
      <w:r>
        <w:rPr>
          <w:rFonts w:ascii="Times New Roman"/>
          <w:b w:val="false"/>
          <w:i w:val="false"/>
          <w:color w:val="000000"/>
          <w:sz w:val="28"/>
        </w:rPr>
        <w:t>
      біліктілік іріктеуінен өткен конкурсқа қатысушыларға екі кезеңдік рәсімдер пайдаланылатын конкурстың екінші кезеңіне қатысу үшін конкурсты ұйымдастырушының шақыру жіберуі;";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"негіздемелерімен" деген сөзден кейін "не әзірленген жобалау-сметалық құжаттамамен" деген сөздермен толықтырылсын.</w:t>
      </w:r>
    </w:p>
    <w:bookmarkStart w:name="z333" w:id="272"/>
    <w:p>
      <w:pPr>
        <w:spacing w:after="0"/>
        <w:ind w:left="0"/>
        <w:jc w:val="both"/>
      </w:pPr>
      <w:r>
        <w:rPr>
          <w:rFonts w:ascii="Times New Roman"/>
          <w:b w:val="false"/>
          <w:i w:val="false"/>
          <w:color w:val="000000"/>
          <w:sz w:val="28"/>
        </w:rPr>
        <w:t xml:space="preserve">
      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21-I, 124-құжат; № 21-II, 130-құжат; № 21-ІІІ, 135-құжат; № 22-ІІ, 145, 148-құжаттар; № 22-VI, 159-құжат; № 23-ІІ, 170, 172-құжаттар; 2016 ж., № 7-I, 47-құжат; № 7-II, 56-құжат; № 8-I, 62-құжат; № 24, 124-құжат; 2017 ж., № 4, 7-құжат; № 9, 22-құжат; № 11, 29-құжат; № 13, 45-құжат; № 14, 51, 54-құжаттар; № 15, 55-құжат): </w:t>
      </w:r>
    </w:p>
    <w:bookmarkEnd w:id="272"/>
    <w:bookmarkStart w:name="z334" w:id="273"/>
    <w:p>
      <w:pPr>
        <w:spacing w:after="0"/>
        <w:ind w:left="0"/>
        <w:jc w:val="both"/>
      </w:pPr>
      <w:r>
        <w:rPr>
          <w:rFonts w:ascii="Times New Roman"/>
          <w:b w:val="false"/>
          <w:i w:val="false"/>
          <w:color w:val="000000"/>
          <w:sz w:val="28"/>
        </w:rPr>
        <w:t xml:space="preserve">
      1) 134-баптың 3-тармағы </w:t>
      </w:r>
      <w:r>
        <w:rPr>
          <w:rFonts w:ascii="Times New Roman"/>
          <w:b w:val="false"/>
          <w:i w:val="false"/>
          <w:color w:val="000000"/>
          <w:sz w:val="28"/>
        </w:rPr>
        <w:t>10) тармақшасындағы</w:t>
      </w:r>
      <w:r>
        <w:rPr>
          <w:rFonts w:ascii="Times New Roman"/>
          <w:b w:val="false"/>
          <w:i w:val="false"/>
          <w:color w:val="000000"/>
          <w:sz w:val="28"/>
        </w:rPr>
        <w:t xml:space="preserve"> "қамтамасыз ету саласында жүзеге асырады." деген сөздер "қамтамасыз ету;" деген сөздермен ауыстырылып, мынадай мазмұндағы 11) тармақшамен толықтырылсын:</w:t>
      </w:r>
    </w:p>
    <w:bookmarkEnd w:id="273"/>
    <w:bookmarkStart w:name="z335" w:id="274"/>
    <w:p>
      <w:pPr>
        <w:spacing w:after="0"/>
        <w:ind w:left="0"/>
        <w:jc w:val="both"/>
      </w:pPr>
      <w:r>
        <w:rPr>
          <w:rFonts w:ascii="Times New Roman"/>
          <w:b w:val="false"/>
          <w:i w:val="false"/>
          <w:color w:val="000000"/>
          <w:sz w:val="28"/>
        </w:rPr>
        <w:t>
      "11) сот-сараптама қызметі саласында жүзеге асырады.";</w:t>
      </w:r>
    </w:p>
    <w:bookmarkEnd w:id="274"/>
    <w:bookmarkStart w:name="z336" w:id="2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140-бапта</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8" w:id="276"/>
    <w:p>
      <w:pPr>
        <w:spacing w:after="0"/>
        <w:ind w:left="0"/>
        <w:jc w:val="both"/>
      </w:pPr>
      <w:r>
        <w:rPr>
          <w:rFonts w:ascii="Times New Roman"/>
          <w:b w:val="false"/>
          <w:i w:val="false"/>
          <w:color w:val="000000"/>
          <w:sz w:val="28"/>
        </w:rPr>
        <w:t>
      "2.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 мемлекеттік жоспарлау жөніндегі орталық уәкілетті орган белгілейді.</w:t>
      </w:r>
    </w:p>
    <w:bookmarkEnd w:id="276"/>
    <w:p>
      <w:pPr>
        <w:spacing w:after="0"/>
        <w:ind w:left="0"/>
        <w:jc w:val="both"/>
      </w:pPr>
      <w:r>
        <w:rPr>
          <w:rFonts w:ascii="Times New Roman"/>
          <w:b w:val="false"/>
          <w:i w:val="false"/>
          <w:color w:val="000000"/>
          <w:sz w:val="28"/>
        </w:rPr>
        <w:t>
      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pPr>
        <w:spacing w:after="0"/>
        <w:ind w:left="0"/>
        <w:jc w:val="both"/>
      </w:pPr>
      <w:r>
        <w:rPr>
          <w:rFonts w:ascii="Times New Roman"/>
          <w:b w:val="false"/>
          <w:i w:val="false"/>
          <w:color w:val="000000"/>
          <w:sz w:val="28"/>
        </w:rPr>
        <w:t xml:space="preserve">
      Қазақстан Республикасының Ұлттық Банкі құрған республикалық мемлекеттік кәсіпорындардың таза кірісін бөлу тәртібін олардың өздері айқындайды. </w:t>
      </w:r>
    </w:p>
    <w:p>
      <w:pPr>
        <w:spacing w:after="0"/>
        <w:ind w:left="0"/>
        <w:jc w:val="both"/>
      </w:pPr>
      <w:r>
        <w:rPr>
          <w:rFonts w:ascii="Times New Roman"/>
          <w:b w:val="false"/>
          <w:i w:val="false"/>
          <w:color w:val="000000"/>
          <w:sz w:val="28"/>
        </w:rPr>
        <w:t>
      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both"/>
      </w:pPr>
      <w:r>
        <w:rPr>
          <w:rFonts w:ascii="Times New Roman"/>
          <w:b w:val="false"/>
          <w:i w:val="false"/>
          <w:color w:val="000000"/>
          <w:sz w:val="28"/>
        </w:rPr>
        <w:t>
      Коммуналдық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үшін Қазақстан Республикасының Ұлттық Банкі белгілеген қайта қаржыландырудың 2,5 еселенген ресми мөлшерлемесі мөлшерінде өсімпұл есептеледі.".</w:t>
      </w:r>
    </w:p>
    <w:bookmarkStart w:name="z340" w:id="277"/>
    <w:p>
      <w:pPr>
        <w:spacing w:after="0"/>
        <w:ind w:left="0"/>
        <w:jc w:val="both"/>
      </w:pPr>
      <w:r>
        <w:rPr>
          <w:rFonts w:ascii="Times New Roman"/>
          <w:b w:val="false"/>
          <w:i w:val="false"/>
          <w:color w:val="000000"/>
          <w:sz w:val="28"/>
        </w:rPr>
        <w:t xml:space="preserve">
      6.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7-II, 55-құжат; 2017 ж., № 14, 51-құжат):</w:t>
      </w:r>
    </w:p>
    <w:bookmarkEnd w:id="277"/>
    <w:bookmarkStart w:name="z341" w:id="27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278"/>
    <w:bookmarkStart w:name="z342" w:id="279"/>
    <w:p>
      <w:pPr>
        <w:spacing w:after="0"/>
        <w:ind w:left="0"/>
        <w:jc w:val="both"/>
      </w:pPr>
      <w:r>
        <w:rPr>
          <w:rFonts w:ascii="Times New Roman"/>
          <w:b w:val="false"/>
          <w:i w:val="false"/>
          <w:color w:val="000000"/>
          <w:sz w:val="28"/>
        </w:rPr>
        <w:t>
      "5) мемлекеттік әріптес – Қазақстан Республикасы, оның атынан әрекет ететін, мемлекеттік-жекешелік әріптестік шартын жасасқан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w:t>
      </w:r>
    </w:p>
    <w:bookmarkEnd w:id="279"/>
    <w:bookmarkStart w:name="z343" w:id="280"/>
    <w:p>
      <w:pPr>
        <w:spacing w:after="0"/>
        <w:ind w:left="0"/>
        <w:jc w:val="both"/>
      </w:pPr>
      <w:r>
        <w:rPr>
          <w:rFonts w:ascii="Times New Roman"/>
          <w:b w:val="false"/>
          <w:i w:val="false"/>
          <w:color w:val="000000"/>
          <w:sz w:val="28"/>
        </w:rPr>
        <w:t>
      "7) мемлекеттік-жекешелік әріптестік жобаларын консультациялық қолдап отыру – Қазақстан Республикасының Үкiметi немесе облыстардың, республикалық маңызы бар қалалардың және астананың жергiлiктi атқарушы органдары айқындайтын заңды тұлғалар мемлекеттік-жекешелік әріптестік жобаларын қолдап отыру бойынша көрсететiн, мемлекеттік-жекешелік әріптестік жобасының конкурстық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 көрсетудi қамтитын көрсетілетін қызметтер;";</w:t>
      </w:r>
    </w:p>
    <w:bookmarkEnd w:id="280"/>
    <w:bookmarkStart w:name="z344" w:id="281"/>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сипаттау көзделетін құжат;";</w:t>
      </w:r>
    </w:p>
    <w:bookmarkEnd w:id="281"/>
    <w:bookmarkStart w:name="z345" w:id="2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4-тармақпен толықтырылсын:</w:t>
      </w:r>
    </w:p>
    <w:bookmarkEnd w:id="282"/>
    <w:bookmarkStart w:name="z346" w:id="283"/>
    <w:p>
      <w:pPr>
        <w:spacing w:after="0"/>
        <w:ind w:left="0"/>
        <w:jc w:val="both"/>
      </w:pPr>
      <w:r>
        <w:rPr>
          <w:rFonts w:ascii="Times New Roman"/>
          <w:b w:val="false"/>
          <w:i w:val="false"/>
          <w:color w:val="000000"/>
          <w:sz w:val="28"/>
        </w:rPr>
        <w:t>
      "4. Мемлекеттік-жекешелік әріптестікті іске асыру үшін мемлекеттік және үкіметтік бағдарламаларда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көзделуі мүмкін.</w:t>
      </w:r>
    </w:p>
    <w:bookmarkEnd w:id="283"/>
    <w:p>
      <w:pPr>
        <w:spacing w:after="0"/>
        <w:ind w:left="0"/>
        <w:jc w:val="both"/>
      </w:pPr>
      <w:r>
        <w:rPr>
          <w:rFonts w:ascii="Times New Roman"/>
          <w:b w:val="false"/>
          <w:i w:val="false"/>
          <w:color w:val="000000"/>
          <w:sz w:val="28"/>
        </w:rPr>
        <w:t>
      Мемлекеттік және үкіметтік бағдарламалар шеңберінде жекеше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bookmarkStart w:name="z347" w:id="284"/>
    <w:p>
      <w:pPr>
        <w:spacing w:after="0"/>
        <w:ind w:left="0"/>
        <w:jc w:val="both"/>
      </w:pPr>
      <w:r>
        <w:rPr>
          <w:rFonts w:ascii="Times New Roman"/>
          <w:b w:val="false"/>
          <w:i w:val="false"/>
          <w:color w:val="000000"/>
          <w:sz w:val="28"/>
        </w:rPr>
        <w:t xml:space="preserve">
      3) 10-баптың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84"/>
    <w:bookmarkStart w:name="z348" w:id="285"/>
    <w:p>
      <w:pPr>
        <w:spacing w:after="0"/>
        <w:ind w:left="0"/>
        <w:jc w:val="both"/>
      </w:pPr>
      <w:r>
        <w:rPr>
          <w:rFonts w:ascii="Times New Roman"/>
          <w:b w:val="false"/>
          <w:i w:val="false"/>
          <w:color w:val="000000"/>
          <w:sz w:val="28"/>
        </w:rPr>
        <w:t>
      "1) мемлекеттік әріптестің инвестициялық ұсынысты не жекеше әріптесті айқындау жөніндегі тікелей келіссөздер кезінде жекеше әріптестің мемлекеттік-жекешелік әріптестік жобасына бизнес-жоспарды әзірлеуі;";</w:t>
      </w:r>
    </w:p>
    <w:bookmarkEnd w:id="285"/>
    <w:bookmarkStart w:name="z349" w:id="286"/>
    <w:p>
      <w:pPr>
        <w:spacing w:after="0"/>
        <w:ind w:left="0"/>
        <w:jc w:val="both"/>
      </w:pPr>
      <w:r>
        <w:rPr>
          <w:rFonts w:ascii="Times New Roman"/>
          <w:b w:val="false"/>
          <w:i w:val="false"/>
          <w:color w:val="000000"/>
          <w:sz w:val="28"/>
        </w:rPr>
        <w:t xml:space="preserve">
      4) 18-баптың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86"/>
    <w:bookmarkStart w:name="z350" w:id="287"/>
    <w:p>
      <w:pPr>
        <w:spacing w:after="0"/>
        <w:ind w:left="0"/>
        <w:jc w:val="both"/>
      </w:pPr>
      <w:r>
        <w:rPr>
          <w:rFonts w:ascii="Times New Roman"/>
          <w:b w:val="false"/>
          <w:i w:val="false"/>
          <w:color w:val="000000"/>
          <w:sz w:val="28"/>
        </w:rPr>
        <w:t>
      "1. Мемлекеттік-жекешелік әріптестік жобасын қаржыландыруға мүдделі қаржылық және өзге де ұйымдар мемлекеттік-жекешелік әріптестік жобасының конкурстық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болжанатын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p>
    <w:bookmarkEnd w:id="287"/>
    <w:bookmarkStart w:name="z351" w:id="288"/>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288"/>
    <w:bookmarkStart w:name="z352" w:id="289"/>
    <w:p>
      <w:pPr>
        <w:spacing w:after="0"/>
        <w:ind w:left="0"/>
        <w:jc w:val="both"/>
      </w:pPr>
      <w:r>
        <w:rPr>
          <w:rFonts w:ascii="Times New Roman"/>
          <w:b w:val="false"/>
          <w:i w:val="false"/>
          <w:color w:val="000000"/>
          <w:sz w:val="28"/>
        </w:rPr>
        <w:t>
      "4) республикалық мемлекеттік-жекешелік әріптестік жобалары бойынша мемлекеттік-жекешелік әріптестік жобасының конкурстық құжаттамасын, оның ішінде оған тиісті өзгерістер және (немесе) толықтырулар енгізу кезінде келіседі;";</w:t>
      </w:r>
    </w:p>
    <w:bookmarkEnd w:id="289"/>
    <w:bookmarkStart w:name="z353" w:id="290"/>
    <w:p>
      <w:pPr>
        <w:spacing w:after="0"/>
        <w:ind w:left="0"/>
        <w:jc w:val="both"/>
      </w:pPr>
      <w:r>
        <w:rPr>
          <w:rFonts w:ascii="Times New Roman"/>
          <w:b w:val="false"/>
          <w:i w:val="false"/>
          <w:color w:val="000000"/>
          <w:sz w:val="28"/>
        </w:rPr>
        <w:t>
      "7)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құжаттамаларын және мемлекеттік-жекешелік әріптестіктің үлгілік шарттарын келіседі;";</w:t>
      </w:r>
    </w:p>
    <w:bookmarkEnd w:id="290"/>
    <w:bookmarkStart w:name="z354" w:id="291"/>
    <w:p>
      <w:pPr>
        <w:spacing w:after="0"/>
        <w:ind w:left="0"/>
        <w:jc w:val="both"/>
      </w:pPr>
      <w:r>
        <w:rPr>
          <w:rFonts w:ascii="Times New Roman"/>
          <w:b w:val="false"/>
          <w:i w:val="false"/>
          <w:color w:val="000000"/>
          <w:sz w:val="28"/>
        </w:rPr>
        <w:t>
      "9)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бизнес-жоспарға, мемлекеттік-жекешелік әріптестік жобасының конкурстық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p>
    <w:bookmarkEnd w:id="291"/>
    <w:bookmarkStart w:name="z355" w:id="2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57" w:id="293"/>
    <w:p>
      <w:pPr>
        <w:spacing w:after="0"/>
        <w:ind w:left="0"/>
        <w:jc w:val="both"/>
      </w:pPr>
      <w:r>
        <w:rPr>
          <w:rFonts w:ascii="Times New Roman"/>
          <w:b w:val="false"/>
          <w:i w:val="false"/>
          <w:color w:val="000000"/>
          <w:sz w:val="28"/>
        </w:rPr>
        <w:t>
      "2) экономиканың тиісті саласында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шарттарын әзірлейді және бекітеді;";</w:t>
      </w:r>
    </w:p>
    <w:bookmarkEnd w:id="293"/>
    <w:bookmarkStart w:name="z358" w:id="294"/>
    <w:p>
      <w:pPr>
        <w:spacing w:after="0"/>
        <w:ind w:left="0"/>
        <w:jc w:val="both"/>
      </w:pPr>
      <w:r>
        <w:rPr>
          <w:rFonts w:ascii="Times New Roman"/>
          <w:b w:val="false"/>
          <w:i w:val="false"/>
          <w:color w:val="000000"/>
          <w:sz w:val="28"/>
        </w:rPr>
        <w:t>
      мынадай мазмұндағы 2-1) тармақшамен толықтырылсын:</w:t>
      </w:r>
    </w:p>
    <w:bookmarkEnd w:id="294"/>
    <w:bookmarkStart w:name="z359" w:id="295"/>
    <w:p>
      <w:pPr>
        <w:spacing w:after="0"/>
        <w:ind w:left="0"/>
        <w:jc w:val="both"/>
      </w:pPr>
      <w:r>
        <w:rPr>
          <w:rFonts w:ascii="Times New Roman"/>
          <w:b w:val="false"/>
          <w:i w:val="false"/>
          <w:color w:val="000000"/>
          <w:sz w:val="28"/>
        </w:rPr>
        <w:t>
      "2-1) мемлекеттік және үкіметтік бағдарламалар шеңберінде жекеше әріптестікті айқындау және мемлекеттік-жекешелік әріптестік шартын жасасу тәртібін әзірлейді және бекітеді;";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361" w:id="296"/>
    <w:p>
      <w:pPr>
        <w:spacing w:after="0"/>
        <w:ind w:left="0"/>
        <w:jc w:val="both"/>
      </w:pPr>
      <w:r>
        <w:rPr>
          <w:rFonts w:ascii="Times New Roman"/>
          <w:b w:val="false"/>
          <w:i w:val="false"/>
          <w:color w:val="000000"/>
          <w:sz w:val="28"/>
        </w:rPr>
        <w:t>
      "10) мемлекеттік жоспарлау жөніндегі орталық уәкілетті орган бекітетін қағидаларға сәйкес мемлекеттік-жекешелік әріптестік жобасының конкурстық құжаттамасына салалық қорытындыны, жекеше әріптесті айқындау жөніндегі тікелей келіссөздер кезінде мемлекеттік-жекешелік әріптестік жобасына бизнес-жоспарды дайындауды жүзеге асырады;";</w:t>
      </w:r>
    </w:p>
    <w:bookmarkEnd w:id="296"/>
    <w:bookmarkStart w:name="z362" w:id="2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25-бапта</w:t>
      </w:r>
      <w:r>
        <w:rPr>
          <w:rFonts w:ascii="Times New Roman"/>
          <w:b w:val="false"/>
          <w:i w:val="false"/>
          <w:color w:val="000000"/>
          <w:sz w:val="28"/>
        </w:rPr>
        <w:t>:</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5" w:id="298"/>
    <w:p>
      <w:pPr>
        <w:spacing w:after="0"/>
        <w:ind w:left="0"/>
        <w:jc w:val="both"/>
      </w:pPr>
      <w:r>
        <w:rPr>
          <w:rFonts w:ascii="Times New Roman"/>
          <w:b w:val="false"/>
          <w:i w:val="false"/>
          <w:color w:val="000000"/>
          <w:sz w:val="28"/>
        </w:rPr>
        <w:t>
      "8) жергілікті мемлекеттік-жекешелік әріптестік жобалары шеңберінде жекеше әріптесті айқындау жөніндегі тікелей келіссөздер кезінде жергілікті мемлекеттік-жекешелік әріптестік жобаларына бизнес-жоспарларға, жергілікті мемлекеттік-жекешелік әріптестік жобаларының конкурстық құжаттамасына сараптама жүргізуге уәкілеттік берілген заңды тұлғаны айқындайды;";</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367" w:id="299"/>
    <w:p>
      <w:pPr>
        <w:spacing w:after="0"/>
        <w:ind w:left="0"/>
        <w:jc w:val="both"/>
      </w:pPr>
      <w:r>
        <w:rPr>
          <w:rFonts w:ascii="Times New Roman"/>
          <w:b w:val="false"/>
          <w:i w:val="false"/>
          <w:color w:val="000000"/>
          <w:sz w:val="28"/>
        </w:rPr>
        <w:t xml:space="preserve">
      8) 26-баптың </w:t>
      </w:r>
      <w:r>
        <w:rPr>
          <w:rFonts w:ascii="Times New Roman"/>
          <w:b w:val="false"/>
          <w:i w:val="false"/>
          <w:color w:val="000000"/>
          <w:sz w:val="28"/>
        </w:rPr>
        <w:t>2-тармағында</w:t>
      </w:r>
      <w:r>
        <w:rPr>
          <w:rFonts w:ascii="Times New Roman"/>
          <w:b w:val="false"/>
          <w:i w:val="false"/>
          <w:color w:val="000000"/>
          <w:sz w:val="28"/>
        </w:rPr>
        <w:t>:</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69" w:id="300"/>
    <w:p>
      <w:pPr>
        <w:spacing w:after="0"/>
        <w:ind w:left="0"/>
        <w:jc w:val="both"/>
      </w:pPr>
      <w:r>
        <w:rPr>
          <w:rFonts w:ascii="Times New Roman"/>
          <w:b w:val="false"/>
          <w:i w:val="false"/>
          <w:color w:val="000000"/>
          <w:sz w:val="28"/>
        </w:rPr>
        <w:t>
      "2) жекеше әріптесті айқындау жөніндегі тікелей келіссөздер кезінде республикалық мемлекеттік-жекешелік әріптестік жобаларына бизнес-жоспарларға, оның ішінде оларға тиісті өзгерістер және (немесе) толықтырулар енгізу кезінде сараптама жүргізу;";</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371" w:id="301"/>
    <w:p>
      <w:pPr>
        <w:spacing w:after="0"/>
        <w:ind w:left="0"/>
        <w:jc w:val="both"/>
      </w:pPr>
      <w:r>
        <w:rPr>
          <w:rFonts w:ascii="Times New Roman"/>
          <w:b w:val="false"/>
          <w:i w:val="false"/>
          <w:color w:val="000000"/>
          <w:sz w:val="28"/>
        </w:rPr>
        <w:t xml:space="preserve">
      9)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01"/>
    <w:bookmarkStart w:name="z372" w:id="302"/>
    <w:p>
      <w:pPr>
        <w:spacing w:after="0"/>
        <w:ind w:left="0"/>
        <w:jc w:val="both"/>
      </w:pPr>
      <w:r>
        <w:rPr>
          <w:rFonts w:ascii="Times New Roman"/>
          <w:b w:val="false"/>
          <w:i w:val="false"/>
          <w:color w:val="000000"/>
          <w:sz w:val="28"/>
        </w:rPr>
        <w:t>
      "2. Мемлекеттік органдардың Қазақстан Республикасының заңнамасына сәйкес мемлекеттік қолдау шараларын ұсыну нысанында қатысуы, оның ішінде:</w:t>
      </w:r>
    </w:p>
    <w:bookmarkEnd w:id="302"/>
    <w:p>
      <w:pPr>
        <w:spacing w:after="0"/>
        <w:ind w:left="0"/>
        <w:jc w:val="both"/>
      </w:pPr>
      <w:r>
        <w:rPr>
          <w:rFonts w:ascii="Times New Roman"/>
          <w:b w:val="false"/>
          <w:i w:val="false"/>
          <w:color w:val="000000"/>
          <w:sz w:val="28"/>
        </w:rPr>
        <w:t>
      1) инфрақұрылымдық облигациялар бойынша мемлекет кепілгерлігі;</w:t>
      </w:r>
    </w:p>
    <w:p>
      <w:pPr>
        <w:spacing w:after="0"/>
        <w:ind w:left="0"/>
        <w:jc w:val="both"/>
      </w:pPr>
      <w:r>
        <w:rPr>
          <w:rFonts w:ascii="Times New Roman"/>
          <w:b w:val="false"/>
          <w:i w:val="false"/>
          <w:color w:val="000000"/>
          <w:sz w:val="28"/>
        </w:rPr>
        <w:t>
      2) мемлекеттік-жекешелік әріптестік жобаларын қаржыландыру үшін тартылатын қарыздар бойынша мемлекеттік кепілдіктер;</w:t>
      </w:r>
    </w:p>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 беру;</w:t>
      </w:r>
    </w:p>
    <w:p>
      <w:pPr>
        <w:spacing w:after="0"/>
        <w:ind w:left="0"/>
        <w:jc w:val="both"/>
      </w:pPr>
      <w:r>
        <w:rPr>
          <w:rFonts w:ascii="Times New Roman"/>
          <w:b w:val="false"/>
          <w:i w:val="false"/>
          <w:color w:val="000000"/>
          <w:sz w:val="28"/>
        </w:rPr>
        <w:t>
      4) Қазақстан Республикасының заңнамасына сәйкес заттай гранттар беру;</w:t>
      </w:r>
    </w:p>
    <w:p>
      <w:pPr>
        <w:spacing w:after="0"/>
        <w:ind w:left="0"/>
        <w:jc w:val="both"/>
      </w:pPr>
      <w:r>
        <w:rPr>
          <w:rFonts w:ascii="Times New Roman"/>
          <w:b w:val="false"/>
          <w:i w:val="false"/>
          <w:color w:val="000000"/>
          <w:sz w:val="28"/>
        </w:rPr>
        <w:t>
      5) мемлекеттік-жекешелік әріптестік жобаларын қоса қаржыландыру;</w:t>
      </w:r>
    </w:p>
    <w:p>
      <w:pPr>
        <w:spacing w:after="0"/>
        <w:ind w:left="0"/>
        <w:jc w:val="both"/>
      </w:pPr>
      <w:r>
        <w:rPr>
          <w:rFonts w:ascii="Times New Roman"/>
          <w:b w:val="false"/>
          <w:i w:val="false"/>
          <w:color w:val="000000"/>
          <w:sz w:val="28"/>
        </w:rPr>
        <w:t>
      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p>
    <w:p>
      <w:pPr>
        <w:spacing w:after="0"/>
        <w:ind w:left="0"/>
        <w:jc w:val="both"/>
      </w:pPr>
      <w:r>
        <w:rPr>
          <w:rFonts w:ascii="Times New Roman"/>
          <w:b w:val="false"/>
          <w:i w:val="false"/>
          <w:color w:val="000000"/>
          <w:sz w:val="28"/>
        </w:rPr>
        <w:t>
      Мемлекеттік-жекешелік әріптестік объектісін құруға (реконструкциялауға) байланысты шығыстарды өтеуге бағытталған мемлекеттік-жекешелік әріптестік жобаларын қоса қаржыландырудың және инвестициялық шығындар өтемақысының жиынтық көлемі мемлекеттік-жекешелік әріптестік объектісін құру және (немесе) реконструкциялау құнынан аспауға тиіс.</w:t>
      </w:r>
    </w:p>
    <w:p>
      <w:pPr>
        <w:spacing w:after="0"/>
        <w:ind w:left="0"/>
        <w:jc w:val="both"/>
      </w:pPr>
      <w:r>
        <w:rPr>
          <w:rFonts w:ascii="Times New Roman"/>
          <w:b w:val="false"/>
          <w:i w:val="false"/>
          <w:color w:val="000000"/>
          <w:sz w:val="28"/>
        </w:rPr>
        <w:t>
      Мемлекеттік-жекешелік әріптестік объектісін құру және (немесе) реконструкциялау құнын, мемлекеттік-жекешелік әріптестік субъектілерін мемлекеттік қолдаудың жиынтық құнын және олардың шығындарын өтеу көздерін айқындау мемлекеттік жоспарлау жөніндегі орталық уәкілетті орган бекітетін әдістемеге сәйкес жүзеге асырылады.</w:t>
      </w:r>
    </w:p>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кепілдігінің мерзімдері мемлекеттік-жекешелік әріптестік шарты шеңберінде ұзарту құқығымен кемінде үш жыл мерзімге белгіленеді.</w:t>
      </w:r>
    </w:p>
    <w:p>
      <w:pPr>
        <w:spacing w:after="0"/>
        <w:ind w:left="0"/>
        <w:jc w:val="both"/>
      </w:pPr>
      <w:r>
        <w:rPr>
          <w:rFonts w:ascii="Times New Roman"/>
          <w:b w:val="false"/>
          <w:i w:val="false"/>
          <w:color w:val="000000"/>
          <w:sz w:val="28"/>
        </w:rPr>
        <w:t>
      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bookmarkStart w:name="z373" w:id="303"/>
    <w:p>
      <w:pPr>
        <w:spacing w:after="0"/>
        <w:ind w:left="0"/>
        <w:jc w:val="both"/>
      </w:pPr>
      <w:r>
        <w:rPr>
          <w:rFonts w:ascii="Times New Roman"/>
          <w:b w:val="false"/>
          <w:i w:val="false"/>
          <w:color w:val="000000"/>
          <w:sz w:val="28"/>
        </w:rPr>
        <w:t xml:space="preserve">
      10) 28-баптың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p>
    <w:bookmarkEnd w:id="303"/>
    <w:bookmarkStart w:name="z374" w:id="304"/>
    <w:p>
      <w:pPr>
        <w:spacing w:after="0"/>
        <w:ind w:left="0"/>
        <w:jc w:val="both"/>
      </w:pPr>
      <w:r>
        <w:rPr>
          <w:rFonts w:ascii="Times New Roman"/>
          <w:b w:val="false"/>
          <w:i w:val="false"/>
          <w:color w:val="000000"/>
          <w:sz w:val="28"/>
        </w:rPr>
        <w:t xml:space="preserve">
      11) 31-баптың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304"/>
    <w:p>
      <w:pPr>
        <w:spacing w:after="0"/>
        <w:ind w:left="0"/>
        <w:jc w:val="both"/>
      </w:pPr>
      <w:r>
        <w:rPr>
          <w:rFonts w:ascii="Times New Roman"/>
          <w:b w:val="false"/>
          <w:i w:val="false"/>
          <w:color w:val="000000"/>
          <w:sz w:val="28"/>
        </w:rPr>
        <w:t>
      Егер мемлекеттік және үкіметтік бағдарламалар шеңберінде жоспарланатын мемлекеттік-жекешелік әріптестік жобаларында:</w:t>
      </w:r>
    </w:p>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w:t>
      </w:r>
    </w:p>
    <w:p>
      <w:pPr>
        <w:spacing w:after="0"/>
        <w:ind w:left="0"/>
        <w:jc w:val="both"/>
      </w:pPr>
      <w:r>
        <w:rPr>
          <w:rFonts w:ascii="Times New Roman"/>
          <w:b w:val="false"/>
          <w:i w:val="false"/>
          <w:color w:val="000000"/>
          <w:sz w:val="28"/>
        </w:rPr>
        <w:t>
      2) экономиканың жекелеген салалары (аясы) бойынша жекеше әріптесті айқындаудың және мемлекеттік-жекешелік әріптестік шартын жасасудың өзге де тәртібін қолдануға нұсқау көзделсе, осы баптың ережелері оларға қолданылмайды.";</w:t>
      </w:r>
    </w:p>
    <w:bookmarkStart w:name="z375" w:id="305"/>
    <w:p>
      <w:pPr>
        <w:spacing w:after="0"/>
        <w:ind w:left="0"/>
        <w:jc w:val="both"/>
      </w:pPr>
      <w:r>
        <w:rPr>
          <w:rFonts w:ascii="Times New Roman"/>
          <w:b w:val="false"/>
          <w:i w:val="false"/>
          <w:color w:val="000000"/>
          <w:sz w:val="28"/>
        </w:rPr>
        <w:t xml:space="preserve">
      12) 32-баптың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05"/>
    <w:bookmarkStart w:name="z376" w:id="306"/>
    <w:p>
      <w:pPr>
        <w:spacing w:after="0"/>
        <w:ind w:left="0"/>
        <w:jc w:val="both"/>
      </w:pPr>
      <w:r>
        <w:rPr>
          <w:rFonts w:ascii="Times New Roman"/>
          <w:b w:val="false"/>
          <w:i w:val="false"/>
          <w:color w:val="000000"/>
          <w:sz w:val="28"/>
        </w:rPr>
        <w:t>
      "4) банкроттық не тарату рәсіміне жатпауға, баланстық құны тиісті негізгі қаражат құнының он пайызынан асатын мүлкіне тыйым салынбауға тиіс, Қазақстан Республикасының заңнамасына сәйкес оның қаржылық-шаруашылық қызметі тоқтатыла тұрмауға тиіс;";</w:t>
      </w:r>
    </w:p>
    <w:bookmarkEnd w:id="306"/>
    <w:bookmarkStart w:name="z377" w:id="307"/>
    <w:p>
      <w:pPr>
        <w:spacing w:after="0"/>
        <w:ind w:left="0"/>
        <w:jc w:val="both"/>
      </w:pPr>
      <w:r>
        <w:rPr>
          <w:rFonts w:ascii="Times New Roman"/>
          <w:b w:val="false"/>
          <w:i w:val="false"/>
          <w:color w:val="000000"/>
          <w:sz w:val="28"/>
        </w:rPr>
        <w:t xml:space="preserve">
      13) 37-баптың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307"/>
    <w:p>
      <w:pPr>
        <w:spacing w:after="0"/>
        <w:ind w:left="0"/>
        <w:jc w:val="both"/>
      </w:pPr>
      <w:r>
        <w:rPr>
          <w:rFonts w:ascii="Times New Roman"/>
          <w:b w:val="false"/>
          <w:i w:val="false"/>
          <w:color w:val="000000"/>
          <w:sz w:val="28"/>
        </w:rPr>
        <w:t>
      "1-1) мемлекеттік-жекешелік әріптестік жобасының сипаттамасын қамтитын ақпараттық парақ;";</w:t>
      </w:r>
    </w:p>
    <w:bookmarkStart w:name="z378" w:id="308"/>
    <w:p>
      <w:pPr>
        <w:spacing w:after="0"/>
        <w:ind w:left="0"/>
        <w:jc w:val="both"/>
      </w:pPr>
      <w:r>
        <w:rPr>
          <w:rFonts w:ascii="Times New Roman"/>
          <w:b w:val="false"/>
          <w:i w:val="false"/>
          <w:color w:val="000000"/>
          <w:sz w:val="28"/>
        </w:rPr>
        <w:t xml:space="preserve">
      14) 43-баптың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08"/>
    <w:bookmarkStart w:name="z379" w:id="309"/>
    <w:p>
      <w:pPr>
        <w:spacing w:after="0"/>
        <w:ind w:left="0"/>
        <w:jc w:val="both"/>
      </w:pPr>
      <w:r>
        <w:rPr>
          <w:rFonts w:ascii="Times New Roman"/>
          <w:b w:val="false"/>
          <w:i w:val="false"/>
          <w:color w:val="000000"/>
          <w:sz w:val="28"/>
        </w:rPr>
        <w:t xml:space="preserve">
      15) 44-баптың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09"/>
    <w:bookmarkStart w:name="z380" w:id="310"/>
    <w:p>
      <w:pPr>
        <w:spacing w:after="0"/>
        <w:ind w:left="0"/>
        <w:jc w:val="both"/>
      </w:pPr>
      <w:r>
        <w:rPr>
          <w:rFonts w:ascii="Times New Roman"/>
          <w:b w:val="false"/>
          <w:i w:val="false"/>
          <w:color w:val="000000"/>
          <w:sz w:val="28"/>
        </w:rPr>
        <w:t>
      "3) мемлекеттік-жекешелік әріптестік жобасына бизнес-жоспарға сараптама жасау;";</w:t>
      </w:r>
    </w:p>
    <w:bookmarkEnd w:id="310"/>
    <w:bookmarkStart w:name="z381" w:id="311"/>
    <w:p>
      <w:pPr>
        <w:spacing w:after="0"/>
        <w:ind w:left="0"/>
        <w:jc w:val="both"/>
      </w:pPr>
      <w:r>
        <w:rPr>
          <w:rFonts w:ascii="Times New Roman"/>
          <w:b w:val="false"/>
          <w:i w:val="false"/>
          <w:color w:val="000000"/>
          <w:sz w:val="28"/>
        </w:rPr>
        <w:t xml:space="preserve">
      16) 46-баптың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15-1) және 17-1) тармақшалармен толықтырылсын:</w:t>
      </w:r>
    </w:p>
    <w:bookmarkEnd w:id="311"/>
    <w:bookmarkStart w:name="z382" w:id="312"/>
    <w:p>
      <w:pPr>
        <w:spacing w:after="0"/>
        <w:ind w:left="0"/>
        <w:jc w:val="both"/>
      </w:pPr>
      <w:r>
        <w:rPr>
          <w:rFonts w:ascii="Times New Roman"/>
          <w:b w:val="false"/>
          <w:i w:val="false"/>
          <w:color w:val="000000"/>
          <w:sz w:val="28"/>
        </w:rPr>
        <w:t>
      "15-1) мемлекеттік-жекешелік әріптестік жобаларын валюта құрамдасы бойынша іске асыру кезінде валюталық тәуекелдерді реттеу тетігі;";</w:t>
      </w:r>
    </w:p>
    <w:bookmarkEnd w:id="312"/>
    <w:bookmarkStart w:name="z383" w:id="313"/>
    <w:p>
      <w:pPr>
        <w:spacing w:after="0"/>
        <w:ind w:left="0"/>
        <w:jc w:val="both"/>
      </w:pPr>
      <w:r>
        <w:rPr>
          <w:rFonts w:ascii="Times New Roman"/>
          <w:b w:val="false"/>
          <w:i w:val="false"/>
          <w:color w:val="000000"/>
          <w:sz w:val="28"/>
        </w:rPr>
        <w:t>
      "17-1) мемлекеттік-жекешелік әріптестік шарты мерзімінен бұрын тоқтатылған жағдайда тараптардың шығыстарын өтеу тәртібі;".</w:t>
      </w:r>
    </w:p>
    <w:bookmarkEnd w:id="313"/>
    <w:bookmarkStart w:name="z384" w:id="314"/>
    <w:p>
      <w:pPr>
        <w:spacing w:after="0"/>
        <w:ind w:left="0"/>
        <w:jc w:val="both"/>
      </w:pPr>
      <w:r>
        <w:rPr>
          <w:rFonts w:ascii="Times New Roman"/>
          <w:b w:val="false"/>
          <w:i w:val="false"/>
          <w:color w:val="000000"/>
          <w:sz w:val="28"/>
        </w:rPr>
        <w:t xml:space="preserve">
      7.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w:t>
      </w:r>
    </w:p>
    <w:bookmarkEnd w:id="314"/>
    <w:bookmarkStart w:name="z385" w:id="3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35) тармақшасындағы "мемлекеттік-жекешелік әріптестік жобасының тұжырымдамасына" деген сөздер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деген сөздермен ауыстырылсын;</w:t>
      </w:r>
    </w:p>
    <w:bookmarkEnd w:id="315"/>
    <w:bookmarkStart w:name="z386" w:id="3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39-бапта</w:t>
      </w:r>
      <w:r>
        <w:rPr>
          <w:rFonts w:ascii="Times New Roman"/>
          <w:b w:val="false"/>
          <w:i w:val="false"/>
          <w:color w:val="000000"/>
          <w:sz w:val="28"/>
        </w:rPr>
        <w:t xml:space="preserve">: </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"мемлекеттік-жекешелік әріптестік жобасының тұжырымдамасы" деген сөздер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деген сөздермен ауыстырылсын;</w:t>
      </w:r>
    </w:p>
    <w:bookmarkStart w:name="z388" w:id="317"/>
    <w:p>
      <w:pPr>
        <w:spacing w:after="0"/>
        <w:ind w:left="0"/>
        <w:jc w:val="both"/>
      </w:pPr>
      <w:r>
        <w:rPr>
          <w:rFonts w:ascii="Times New Roman"/>
          <w:b w:val="false"/>
          <w:i w:val="false"/>
          <w:color w:val="000000"/>
          <w:sz w:val="28"/>
        </w:rPr>
        <w:t>
      мынадай мазмұндағы 3-1-тармақпен толықтырылсын:</w:t>
      </w:r>
    </w:p>
    <w:bookmarkEnd w:id="317"/>
    <w:bookmarkStart w:name="z389" w:id="318"/>
    <w:p>
      <w:pPr>
        <w:spacing w:after="0"/>
        <w:ind w:left="0"/>
        <w:jc w:val="both"/>
      </w:pPr>
      <w:r>
        <w:rPr>
          <w:rFonts w:ascii="Times New Roman"/>
          <w:b w:val="false"/>
          <w:i w:val="false"/>
          <w:color w:val="000000"/>
          <w:sz w:val="28"/>
        </w:rPr>
        <w:t>
      "3-1. Өтеусіз негізде берілген бағдарламалық қамтылымда ақпараттық жүйені құрған жағдайда осы баптың 1-тармағының 1), 2), 3) және 4) тармақшалары қолданылмайды.</w:t>
      </w:r>
    </w:p>
    <w:bookmarkEnd w:id="318"/>
    <w:p>
      <w:pPr>
        <w:spacing w:after="0"/>
        <w:ind w:left="0"/>
        <w:jc w:val="both"/>
      </w:pPr>
      <w:r>
        <w:rPr>
          <w:rFonts w:ascii="Times New Roman"/>
          <w:b w:val="false"/>
          <w:i w:val="false"/>
          <w:color w:val="000000"/>
          <w:sz w:val="28"/>
        </w:rPr>
        <w:t xml:space="preserve">
      Өтеусіз негізде берілетін бағдарламалық қамтылымда ақпараттық жүйені құру үшін уәкілетті органның оң қорытындысы талап етіледі. </w:t>
      </w:r>
    </w:p>
    <w:p>
      <w:pPr>
        <w:spacing w:after="0"/>
        <w:ind w:left="0"/>
        <w:jc w:val="both"/>
      </w:pPr>
      <w:r>
        <w:rPr>
          <w:rFonts w:ascii="Times New Roman"/>
          <w:b w:val="false"/>
          <w:i w:val="false"/>
          <w:color w:val="000000"/>
          <w:sz w:val="28"/>
        </w:rPr>
        <w:t>
      Өтеусіз негізде берілген бағдарламалық қамтылымда құрылған ақпараттық жүйені қолдап отыруға жұмсалатын шығындар уәкілетті орган бекітетін мемлекеттік органдардың ақпараттық жүйелерін құруға, дамытуға және қолдап отыруға арналған шығындардың есеп-қисабы әдістемесіне және нормативтеріне сәйкес жоспарланады.".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391" w:id="319"/>
    <w:p>
      <w:pPr>
        <w:spacing w:after="0"/>
        <w:ind w:left="0"/>
        <w:jc w:val="both"/>
      </w:pPr>
      <w:r>
        <w:rPr>
          <w:rFonts w:ascii="Times New Roman"/>
          <w:b w:val="false"/>
          <w:i w:val="false"/>
          <w:color w:val="000000"/>
          <w:sz w:val="28"/>
        </w:rPr>
        <w:t>
      1. Осы Заң:</w:t>
      </w:r>
    </w:p>
    <w:bookmarkEnd w:id="319"/>
    <w:bookmarkStart w:name="z392" w:id="320"/>
    <w:p>
      <w:pPr>
        <w:spacing w:after="0"/>
        <w:ind w:left="0"/>
        <w:jc w:val="both"/>
      </w:pPr>
      <w:r>
        <w:rPr>
          <w:rFonts w:ascii="Times New Roman"/>
          <w:b w:val="false"/>
          <w:i w:val="false"/>
          <w:color w:val="000000"/>
          <w:sz w:val="28"/>
        </w:rPr>
        <w:t xml:space="preserve">
      2015 жылғы 1 қаңтардан бастап қолданысқа енгізілетін 1-баптың 4-тармағы </w:t>
      </w:r>
      <w:r>
        <w:rPr>
          <w:rFonts w:ascii="Times New Roman"/>
          <w:b w:val="false"/>
          <w:i w:val="false"/>
          <w:color w:val="000000"/>
          <w:sz w:val="28"/>
        </w:rPr>
        <w:t>14) тармақшасының</w:t>
      </w:r>
      <w:r>
        <w:rPr>
          <w:rFonts w:ascii="Times New Roman"/>
          <w:b w:val="false"/>
          <w:i w:val="false"/>
          <w:color w:val="000000"/>
          <w:sz w:val="28"/>
        </w:rPr>
        <w:t xml:space="preserve"> жетінші – он бірінші абзацтарын;</w:t>
      </w:r>
    </w:p>
    <w:bookmarkEnd w:id="320"/>
    <w:bookmarkStart w:name="z393" w:id="321"/>
    <w:p>
      <w:pPr>
        <w:spacing w:after="0"/>
        <w:ind w:left="0"/>
        <w:jc w:val="both"/>
      </w:pPr>
      <w:r>
        <w:rPr>
          <w:rFonts w:ascii="Times New Roman"/>
          <w:b w:val="false"/>
          <w:i w:val="false"/>
          <w:color w:val="000000"/>
          <w:sz w:val="28"/>
        </w:rPr>
        <w:t xml:space="preserve">
      халық саны екі мың адамнан көп болатын аудандық маңызы бар қалалар, ауылдар, кенттер, ауылдық округтер үшін 2018 жылғы 1 қаңтардан бастап және халық саны екі мың адам және одан аз болатын аудандық маңызы бар қалалар, ауылдар, кенттер, ауылдық округтер үшін 2020 жылғы 1 қаңтардан бастап қолданысқа енгізілетін 1-баптың 5-тармағы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және жетінші абзацтарын; </w:t>
      </w:r>
    </w:p>
    <w:bookmarkEnd w:id="321"/>
    <w:bookmarkStart w:name="z394" w:id="322"/>
    <w:p>
      <w:pPr>
        <w:spacing w:after="0"/>
        <w:ind w:left="0"/>
        <w:jc w:val="both"/>
      </w:pPr>
      <w:r>
        <w:rPr>
          <w:rFonts w:ascii="Times New Roman"/>
          <w:b w:val="false"/>
          <w:i w:val="false"/>
          <w:color w:val="000000"/>
          <w:sz w:val="28"/>
        </w:rPr>
        <w:t xml:space="preserve">
      2020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19) тармақшасының</w:t>
      </w:r>
      <w:r>
        <w:rPr>
          <w:rFonts w:ascii="Times New Roman"/>
          <w:b w:val="false"/>
          <w:i w:val="false"/>
          <w:color w:val="000000"/>
          <w:sz w:val="28"/>
        </w:rPr>
        <w:t xml:space="preserve"> бірінші – үшінші абзацтарын, </w:t>
      </w:r>
      <w:r>
        <w:rPr>
          <w:rFonts w:ascii="Times New Roman"/>
          <w:b w:val="false"/>
          <w:i w:val="false"/>
          <w:color w:val="000000"/>
          <w:sz w:val="28"/>
        </w:rPr>
        <w:t>21) тармақшасының</w:t>
      </w:r>
      <w:r>
        <w:rPr>
          <w:rFonts w:ascii="Times New Roman"/>
          <w:b w:val="false"/>
          <w:i w:val="false"/>
          <w:color w:val="000000"/>
          <w:sz w:val="28"/>
        </w:rPr>
        <w:t xml:space="preserve"> бірінші – тоғызыншы және он бірінші – жиырма алтыншы абзацтарын және </w:t>
      </w:r>
      <w:r>
        <w:rPr>
          <w:rFonts w:ascii="Times New Roman"/>
          <w:b w:val="false"/>
          <w:i w:val="false"/>
          <w:color w:val="000000"/>
          <w:sz w:val="28"/>
        </w:rPr>
        <w:t>30) тармақшасының</w:t>
      </w:r>
      <w:r>
        <w:rPr>
          <w:rFonts w:ascii="Times New Roman"/>
          <w:b w:val="false"/>
          <w:i w:val="false"/>
          <w:color w:val="000000"/>
          <w:sz w:val="28"/>
        </w:rPr>
        <w:t xml:space="preserve"> оныншы абзацын;</w:t>
      </w:r>
    </w:p>
    <w:bookmarkEnd w:id="322"/>
    <w:bookmarkStart w:name="z395" w:id="323"/>
    <w:p>
      <w:pPr>
        <w:spacing w:after="0"/>
        <w:ind w:left="0"/>
        <w:jc w:val="both"/>
      </w:pPr>
      <w:r>
        <w:rPr>
          <w:rFonts w:ascii="Times New Roman"/>
          <w:b w:val="false"/>
          <w:i w:val="false"/>
          <w:color w:val="000000"/>
          <w:sz w:val="28"/>
        </w:rPr>
        <w:t xml:space="preserve">
      2023 жылғы 1 қаңтардан бастап қолданысқа енгізілетін 1-баптың 1-тармағы </w:t>
      </w:r>
      <w:r>
        <w:rPr>
          <w:rFonts w:ascii="Times New Roman"/>
          <w:b w:val="false"/>
          <w:i w:val="false"/>
          <w:color w:val="000000"/>
          <w:sz w:val="28"/>
        </w:rPr>
        <w:t>19)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21) тармақшасының</w:t>
      </w:r>
      <w:r>
        <w:rPr>
          <w:rFonts w:ascii="Times New Roman"/>
          <w:b w:val="false"/>
          <w:i w:val="false"/>
          <w:color w:val="000000"/>
          <w:sz w:val="28"/>
        </w:rPr>
        <w:t xml:space="preserve"> оныншы және жиырма жетінші абзацтарын және </w:t>
      </w:r>
      <w:r>
        <w:rPr>
          <w:rFonts w:ascii="Times New Roman"/>
          <w:b w:val="false"/>
          <w:i w:val="false"/>
          <w:color w:val="000000"/>
          <w:sz w:val="28"/>
        </w:rPr>
        <w:t>31)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23"/>
    <w:bookmarkStart w:name="z396" w:id="324"/>
    <w:p>
      <w:pPr>
        <w:spacing w:after="0"/>
        <w:ind w:left="0"/>
        <w:jc w:val="both"/>
      </w:pPr>
      <w:r>
        <w:rPr>
          <w:rFonts w:ascii="Times New Roman"/>
          <w:b w:val="false"/>
          <w:i w:val="false"/>
          <w:color w:val="000000"/>
          <w:sz w:val="28"/>
        </w:rPr>
        <w:t xml:space="preserve">
      2. Осы Заң қолданысқа енгізілгенге дейін концессия мәселелері жөніндегі мамандандырылған ұйым мен "Концессиялар туралы" Қазақстан Республикасы Заңының 13-бабы </w:t>
      </w:r>
      <w:r>
        <w:rPr>
          <w:rFonts w:ascii="Times New Roman"/>
          <w:b w:val="false"/>
          <w:i w:val="false"/>
          <w:color w:val="000000"/>
          <w:sz w:val="28"/>
        </w:rPr>
        <w:t>3-2) тармақшасының</w:t>
      </w:r>
      <w:r>
        <w:rPr>
          <w:rFonts w:ascii="Times New Roman"/>
          <w:b w:val="false"/>
          <w:i w:val="false"/>
          <w:color w:val="000000"/>
          <w:sz w:val="28"/>
        </w:rPr>
        <w:t xml:space="preserve"> екінші бөлігінде көрсетілген заңды тұлғалар сараптамасының оң қорытындылары алынған концесиялық жобаларды іске асыру параметрлері мен шарттарын жоғарыда көрсетілген ұйымдар осы концессиялық жобалардың конкурстық құжаттамаларына сараптама жүргізу кезінде мемлекеттік жоспарлау жөніндегі уәкілетті орган айқындаған тәртіппен қабылдайды. </w:t>
      </w:r>
    </w:p>
    <w:bookmarkEnd w:id="324"/>
    <w:bookmarkStart w:name="z397" w:id="325"/>
    <w:p>
      <w:pPr>
        <w:spacing w:after="0"/>
        <w:ind w:left="0"/>
        <w:jc w:val="both"/>
      </w:pPr>
      <w:r>
        <w:rPr>
          <w:rFonts w:ascii="Times New Roman"/>
          <w:b w:val="false"/>
          <w:i w:val="false"/>
          <w:color w:val="000000"/>
          <w:sz w:val="28"/>
        </w:rPr>
        <w:t xml:space="preserve">
      3. Осы Заң қолданысқа енгізілгенге дейін Мемлекеттік-жекешелік әріптестікті дамыту орталығы мен "Мемлекеттік-жекешелік әріптестік туралы" Қазақстан Республикасы Заңының 25-бабының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заңды тұлғалар сараптамасының оң қорытындылары алынған мемлекеттік-жекешелік әріптестік жобаларын іске асыру параметрлері мен шарттарын жоғарыда көрсетілген ұйымдар осы мемлекеттік-жекешелік әріптестік жобаларының конкурстық құжаттамаларына сараптама жүргізу кезінде мемлекеттік жоспарлау жөніндегі орталық уәкілетті орган айқындаған тәртіппен қабылдайды. </w:t>
      </w:r>
    </w:p>
    <w:bookmarkEnd w:id="3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