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179b6" w14:textId="94179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Қазақстан Республикасының Кодексін (Салық кодексі) қолданысқа енгізу туралы</w:t>
      </w:r>
    </w:p>
    <w:p>
      <w:pPr>
        <w:spacing w:after="0"/>
        <w:ind w:left="0"/>
        <w:jc w:val="both"/>
      </w:pPr>
      <w:r>
        <w:rPr>
          <w:rFonts w:ascii="Times New Roman"/>
          <w:b w:val="false"/>
          <w:i w:val="false"/>
          <w:color w:val="000000"/>
          <w:sz w:val="28"/>
        </w:rPr>
        <w:t>Қазақстан Республикасының Заңы 2017 жылғы 25 желтоқсандағы № 121-VI ҚРЗ.</w:t>
      </w:r>
    </w:p>
    <w:p>
      <w:pPr>
        <w:spacing w:after="0"/>
        <w:ind w:left="0"/>
        <w:jc w:val="both"/>
      </w:pPr>
      <w:r>
        <w:rPr>
          <w:rFonts w:ascii="Times New Roman"/>
          <w:b w:val="false"/>
          <w:i w:val="false"/>
          <w:color w:val="ff0000"/>
          <w:sz w:val="28"/>
        </w:rPr>
        <w:t>
      Ескерту. Бүкіл мәтін бойынша:</w:t>
      </w:r>
    </w:p>
    <w:p>
      <w:pPr>
        <w:spacing w:after="0"/>
        <w:ind w:left="0"/>
        <w:jc w:val="both"/>
      </w:pPr>
      <w:r>
        <w:rPr>
          <w:rFonts w:ascii="Times New Roman"/>
          <w:b w:val="false"/>
          <w:i w:val="false"/>
          <w:color w:val="000000"/>
          <w:sz w:val="28"/>
        </w:rPr>
        <w:t>
      "мүгедектерді", "мүгедекке", "мүгедек", "мүгедек бала", "мүгедек баланың" деген сөздер тиісінше "мүгедектігі бар адамдарды", "мүгедектігі бар адамға", "мүгедектігі бар адам", "мүгедектігі бар бала", "мүгедектігі бар баланың" деген сөздермен ауыстырылды;</w:t>
      </w:r>
    </w:p>
    <w:p>
      <w:pPr>
        <w:spacing w:after="0"/>
        <w:ind w:left="0"/>
        <w:jc w:val="both"/>
      </w:pPr>
      <w:r>
        <w:rPr>
          <w:rFonts w:ascii="Times New Roman"/>
          <w:b w:val="false"/>
          <w:i w:val="false"/>
          <w:color w:val="000000"/>
          <w:sz w:val="28"/>
        </w:rPr>
        <w:t xml:space="preserve">
      "I немесе II топтағы", "I, II немесе III топтардағы" деген сөздер тиісінше "бірінші немесе екінші топтағы", "бірінші, екінші немесе үшінші топтардағы" деген сөздермен ауыстырылды – ҚР 11.07.2022 </w:t>
      </w:r>
      <w:r>
        <w:rPr>
          <w:rFonts w:ascii="Times New Roman"/>
          <w:b w:val="false"/>
          <w:i w:val="false"/>
          <w:color w:val="000000"/>
          <w:sz w:val="28"/>
        </w:rPr>
        <w:t>№ 135-VII</w:t>
      </w:r>
      <w:r>
        <w:rPr>
          <w:rFonts w:ascii="Times New Roman"/>
          <w:b w:val="false"/>
          <w:i w:val="false"/>
          <w:color w:val="00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000000"/>
          <w:sz w:val="28"/>
        </w:rPr>
        <w:t>) Заңымен.</w:t>
      </w:r>
    </w:p>
    <w:p>
      <w:pPr>
        <w:spacing w:after="0"/>
        <w:ind w:left="0"/>
        <w:jc w:val="both"/>
      </w:pPr>
      <w:r>
        <w:rPr>
          <w:rFonts w:ascii="Times New Roman"/>
          <w:b/>
          <w:i w:val="false"/>
          <w:color w:val="000000"/>
          <w:sz w:val="28"/>
        </w:rPr>
        <w:t xml:space="preserve">1-бап. </w:t>
      </w:r>
      <w:r>
        <w:rPr>
          <w:rFonts w:ascii="Times New Roman"/>
          <w:b/>
          <w:i w:val="false"/>
          <w:color w:val="000000"/>
          <w:sz w:val="28"/>
        </w:rPr>
        <w:t>"Салық және бюджетке төленетін басқа да міндетті төлемдер туралы" Қазақстан Республикасының</w:t>
      </w:r>
      <w:r>
        <w:rPr>
          <w:rFonts w:ascii="Times New Roman"/>
          <w:b/>
          <w:i w:val="false"/>
          <w:color w:val="000000"/>
          <w:sz w:val="28"/>
        </w:rPr>
        <w:t xml:space="preserve"> </w:t>
      </w:r>
      <w:r>
        <w:rPr>
          <w:rFonts w:ascii="Times New Roman"/>
          <w:b/>
          <w:i w:val="false"/>
          <w:color w:val="000000"/>
          <w:sz w:val="28"/>
        </w:rPr>
        <w:t>Кодексі</w:t>
      </w:r>
      <w:r>
        <w:rPr>
          <w:rFonts w:ascii="Times New Roman"/>
          <w:b/>
          <w:i w:val="false"/>
          <w:color w:val="000000"/>
          <w:sz w:val="28"/>
        </w:rPr>
        <w:t xml:space="preserve"> </w:t>
      </w:r>
      <w:r>
        <w:rPr>
          <w:rFonts w:ascii="Times New Roman"/>
          <w:b/>
          <w:i w:val="false"/>
          <w:color w:val="000000"/>
          <w:sz w:val="28"/>
        </w:rPr>
        <w:t>(Салық кодексі) (бұдан әрі – Салық кодексі)</w:t>
      </w:r>
      <w:r>
        <w:rPr>
          <w:rFonts w:ascii="Times New Roman"/>
          <w:b/>
          <w:i w:val="false"/>
          <w:color w:val="000000"/>
          <w:sz w:val="28"/>
        </w:rPr>
        <w:t>:</w:t>
      </w:r>
    </w:p>
    <w:bookmarkStart w:name="z2" w:id="0"/>
    <w:p>
      <w:pPr>
        <w:spacing w:after="0"/>
        <w:ind w:left="0"/>
        <w:jc w:val="both"/>
      </w:pPr>
      <w:r>
        <w:rPr>
          <w:rFonts w:ascii="Times New Roman"/>
          <w:b w:val="false"/>
          <w:i w:val="false"/>
          <w:color w:val="000000"/>
          <w:sz w:val="28"/>
        </w:rPr>
        <w:t xml:space="preserve">
      1) 2018 жылғы 1 шілдеден бастап қолданысқа енгізілетін </w:t>
      </w:r>
      <w:r>
        <w:rPr>
          <w:rFonts w:ascii="Times New Roman"/>
          <w:b w:val="false"/>
          <w:i w:val="false"/>
          <w:color w:val="000000"/>
          <w:sz w:val="28"/>
        </w:rPr>
        <w:t>24-баптың</w:t>
      </w:r>
      <w:r>
        <w:rPr>
          <w:rFonts w:ascii="Times New Roman"/>
          <w:b w:val="false"/>
          <w:i w:val="false"/>
          <w:color w:val="000000"/>
          <w:sz w:val="28"/>
        </w:rPr>
        <w:t xml:space="preserve"> бірінші бөлігі 15) тармақшасы бірінші бөлігінің төртінші абзацын;</w:t>
      </w:r>
    </w:p>
    <w:bookmarkEnd w:id="0"/>
    <w:bookmarkStart w:name="z3" w:id="1"/>
    <w:p>
      <w:pPr>
        <w:spacing w:after="0"/>
        <w:ind w:left="0"/>
        <w:jc w:val="both"/>
      </w:pPr>
      <w:r>
        <w:rPr>
          <w:rFonts w:ascii="Times New Roman"/>
          <w:b w:val="false"/>
          <w:i w:val="false"/>
          <w:color w:val="000000"/>
          <w:sz w:val="28"/>
        </w:rPr>
        <w:t xml:space="preserve">
      2) 2019 жылғы 1 қаңтардан бастап қолданысқа енгізілетін мазмұнындағы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133-баптардың</w:t>
      </w:r>
      <w:r>
        <w:rPr>
          <w:rFonts w:ascii="Times New Roman"/>
          <w:b w:val="false"/>
          <w:i w:val="false"/>
          <w:color w:val="000000"/>
          <w:sz w:val="28"/>
        </w:rPr>
        <w:t xml:space="preserve">, </w:t>
      </w:r>
      <w:r>
        <w:rPr>
          <w:rFonts w:ascii="Times New Roman"/>
          <w:b w:val="false"/>
          <w:i w:val="false"/>
          <w:color w:val="000000"/>
          <w:sz w:val="28"/>
        </w:rPr>
        <w:t>16-тараудың</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және </w:t>
      </w:r>
      <w:r>
        <w:rPr>
          <w:rFonts w:ascii="Times New Roman"/>
          <w:b w:val="false"/>
          <w:i w:val="false"/>
          <w:color w:val="000000"/>
          <w:sz w:val="28"/>
        </w:rPr>
        <w:t>433-баптардың</w:t>
      </w:r>
      <w:r>
        <w:rPr>
          <w:rFonts w:ascii="Times New Roman"/>
          <w:b w:val="false"/>
          <w:i w:val="false"/>
          <w:color w:val="000000"/>
          <w:sz w:val="28"/>
        </w:rPr>
        <w:t xml:space="preserve"> тақырыптарын, 19-баптың 2-тармағы </w:t>
      </w:r>
      <w:r>
        <w:rPr>
          <w:rFonts w:ascii="Times New Roman"/>
          <w:b w:val="false"/>
          <w:i w:val="false"/>
          <w:color w:val="000000"/>
          <w:sz w:val="28"/>
        </w:rPr>
        <w:t>4) тармақшасының</w:t>
      </w:r>
      <w:r>
        <w:rPr>
          <w:rFonts w:ascii="Times New Roman"/>
          <w:b w:val="false"/>
          <w:i w:val="false"/>
          <w:color w:val="000000"/>
          <w:sz w:val="28"/>
        </w:rPr>
        <w:t xml:space="preserve"> екінші бөлігін, 22-баптың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w:t>
      </w:r>
      <w:r>
        <w:rPr>
          <w:rFonts w:ascii="Times New Roman"/>
          <w:b w:val="false"/>
          <w:i w:val="false"/>
          <w:color w:val="000000"/>
          <w:sz w:val="28"/>
        </w:rPr>
        <w:t xml:space="preserve">, 48-баптың 9-тармағының </w:t>
      </w:r>
      <w:r>
        <w:rPr>
          <w:rFonts w:ascii="Times New Roman"/>
          <w:b w:val="false"/>
          <w:i w:val="false"/>
          <w:color w:val="000000"/>
          <w:sz w:val="28"/>
        </w:rPr>
        <w:t>6) тармақшасын</w:t>
      </w:r>
      <w:r>
        <w:rPr>
          <w:rFonts w:ascii="Times New Roman"/>
          <w:b w:val="false"/>
          <w:i w:val="false"/>
          <w:color w:val="000000"/>
          <w:sz w:val="28"/>
        </w:rPr>
        <w:t xml:space="preserve">, 67-баптың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6) тармақшасын, 82-баптың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бөлігін, 83-баптың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 97-баптың </w:t>
      </w:r>
      <w:r>
        <w:rPr>
          <w:rFonts w:ascii="Times New Roman"/>
          <w:b w:val="false"/>
          <w:i w:val="false"/>
          <w:color w:val="000000"/>
          <w:sz w:val="28"/>
        </w:rPr>
        <w:t>5-тармағының</w:t>
      </w:r>
      <w:r>
        <w:rPr>
          <w:rFonts w:ascii="Times New Roman"/>
          <w:b w:val="false"/>
          <w:i w:val="false"/>
          <w:color w:val="000000"/>
          <w:sz w:val="28"/>
        </w:rPr>
        <w:t xml:space="preserve"> төртінші абзацын, 114-баптың </w:t>
      </w:r>
      <w:r>
        <w:rPr>
          <w:rFonts w:ascii="Times New Roman"/>
          <w:b w:val="false"/>
          <w:i w:val="false"/>
          <w:color w:val="000000"/>
          <w:sz w:val="28"/>
        </w:rPr>
        <w:t>2-тармағының</w:t>
      </w:r>
      <w:r>
        <w:rPr>
          <w:rFonts w:ascii="Times New Roman"/>
          <w:b w:val="false"/>
          <w:i w:val="false"/>
          <w:color w:val="000000"/>
          <w:sz w:val="28"/>
        </w:rPr>
        <w:t xml:space="preserve"> 14) тармақшасын, 116-баптың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бөлігін, 121-баптың </w:t>
      </w:r>
      <w:r>
        <w:rPr>
          <w:rFonts w:ascii="Times New Roman"/>
          <w:b w:val="false"/>
          <w:i w:val="false"/>
          <w:color w:val="000000"/>
          <w:sz w:val="28"/>
        </w:rPr>
        <w:t>2-тармағын</w:t>
      </w:r>
      <w:r>
        <w:rPr>
          <w:rFonts w:ascii="Times New Roman"/>
          <w:b w:val="false"/>
          <w:i w:val="false"/>
          <w:color w:val="000000"/>
          <w:sz w:val="28"/>
        </w:rPr>
        <w:t xml:space="preserve">, 123-баптың </w:t>
      </w:r>
      <w:r>
        <w:rPr>
          <w:rFonts w:ascii="Times New Roman"/>
          <w:b w:val="false"/>
          <w:i w:val="false"/>
          <w:color w:val="000000"/>
          <w:sz w:val="28"/>
        </w:rPr>
        <w:t>7-тармағын</w:t>
      </w:r>
      <w:r>
        <w:rPr>
          <w:rFonts w:ascii="Times New Roman"/>
          <w:b w:val="false"/>
          <w:i w:val="false"/>
          <w:color w:val="000000"/>
          <w:sz w:val="28"/>
        </w:rPr>
        <w:t xml:space="preserve">, 129-баптың 2-тармағының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133-баптарды</w:t>
      </w:r>
      <w:r>
        <w:rPr>
          <w:rFonts w:ascii="Times New Roman"/>
          <w:b w:val="false"/>
          <w:i w:val="false"/>
          <w:color w:val="000000"/>
          <w:sz w:val="28"/>
        </w:rPr>
        <w:t xml:space="preserve">, </w:t>
      </w:r>
      <w:r>
        <w:rPr>
          <w:rFonts w:ascii="Times New Roman"/>
          <w:b w:val="false"/>
          <w:i w:val="false"/>
          <w:color w:val="000000"/>
          <w:sz w:val="28"/>
        </w:rPr>
        <w:t>16-тарауды</w:t>
      </w:r>
      <w:r>
        <w:rPr>
          <w:rFonts w:ascii="Times New Roman"/>
          <w:b w:val="false"/>
          <w:i w:val="false"/>
          <w:color w:val="000000"/>
          <w:sz w:val="28"/>
        </w:rPr>
        <w:t xml:space="preserve">, 145-баптың </w:t>
      </w:r>
      <w:r>
        <w:rPr>
          <w:rFonts w:ascii="Times New Roman"/>
          <w:b w:val="false"/>
          <w:i w:val="false"/>
          <w:color w:val="000000"/>
          <w:sz w:val="28"/>
        </w:rPr>
        <w:t>6-тармағын</w:t>
      </w:r>
      <w:r>
        <w:rPr>
          <w:rFonts w:ascii="Times New Roman"/>
          <w:b w:val="false"/>
          <w:i w:val="false"/>
          <w:color w:val="000000"/>
          <w:sz w:val="28"/>
        </w:rPr>
        <w:t xml:space="preserve">, </w:t>
      </w:r>
      <w:r>
        <w:rPr>
          <w:rFonts w:ascii="Times New Roman"/>
          <w:b w:val="false"/>
          <w:i w:val="false"/>
          <w:color w:val="000000"/>
          <w:sz w:val="28"/>
        </w:rPr>
        <w:t>150-бапты</w:t>
      </w:r>
      <w:r>
        <w:rPr>
          <w:rFonts w:ascii="Times New Roman"/>
          <w:b w:val="false"/>
          <w:i w:val="false"/>
          <w:color w:val="000000"/>
          <w:sz w:val="28"/>
        </w:rPr>
        <w:t xml:space="preserve">, 152-баптың </w:t>
      </w:r>
      <w:r>
        <w:rPr>
          <w:rFonts w:ascii="Times New Roman"/>
          <w:b w:val="false"/>
          <w:i w:val="false"/>
          <w:color w:val="000000"/>
          <w:sz w:val="28"/>
        </w:rPr>
        <w:t>4-тармағын</w:t>
      </w:r>
      <w:r>
        <w:rPr>
          <w:rFonts w:ascii="Times New Roman"/>
          <w:b w:val="false"/>
          <w:i w:val="false"/>
          <w:color w:val="000000"/>
          <w:sz w:val="28"/>
        </w:rPr>
        <w:t xml:space="preserve">, 190-баптың 2-тармағының </w:t>
      </w:r>
      <w:r>
        <w:rPr>
          <w:rFonts w:ascii="Times New Roman"/>
          <w:b w:val="false"/>
          <w:i w:val="false"/>
          <w:color w:val="000000"/>
          <w:sz w:val="28"/>
        </w:rPr>
        <w:t>2) тармақшасын</w:t>
      </w:r>
      <w:r>
        <w:rPr>
          <w:rFonts w:ascii="Times New Roman"/>
          <w:b w:val="false"/>
          <w:i w:val="false"/>
          <w:color w:val="000000"/>
          <w:sz w:val="28"/>
        </w:rPr>
        <w:t xml:space="preserve">, 211-баптың 5-тармағы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абзацын, </w:t>
      </w:r>
      <w:r>
        <w:rPr>
          <w:rFonts w:ascii="Times New Roman"/>
          <w:b w:val="false"/>
          <w:i w:val="false"/>
          <w:color w:val="000000"/>
          <w:sz w:val="28"/>
        </w:rPr>
        <w:t>433-бапты</w:t>
      </w:r>
      <w:r>
        <w:rPr>
          <w:rFonts w:ascii="Times New Roman"/>
          <w:b w:val="false"/>
          <w:i w:val="false"/>
          <w:color w:val="000000"/>
          <w:sz w:val="28"/>
        </w:rPr>
        <w:t xml:space="preserve">, 434-баптың </w:t>
      </w:r>
      <w:r>
        <w:rPr>
          <w:rFonts w:ascii="Times New Roman"/>
          <w:b w:val="false"/>
          <w:i w:val="false"/>
          <w:color w:val="000000"/>
          <w:sz w:val="28"/>
        </w:rPr>
        <w:t>2-тармағы</w:t>
      </w:r>
      <w:r>
        <w:rPr>
          <w:rFonts w:ascii="Times New Roman"/>
          <w:b w:val="false"/>
          <w:i w:val="false"/>
          <w:color w:val="000000"/>
          <w:sz w:val="28"/>
        </w:rPr>
        <w:t xml:space="preserve"> жетінші бөлігінің үшінші абзацын;</w:t>
      </w:r>
    </w:p>
    <w:bookmarkEnd w:id="1"/>
    <w:bookmarkStart w:name="z4" w:id="2"/>
    <w:p>
      <w:pPr>
        <w:spacing w:after="0"/>
        <w:ind w:left="0"/>
        <w:jc w:val="both"/>
      </w:pPr>
      <w:r>
        <w:rPr>
          <w:rFonts w:ascii="Times New Roman"/>
          <w:b w:val="false"/>
          <w:i w:val="false"/>
          <w:color w:val="000000"/>
          <w:sz w:val="28"/>
        </w:rPr>
        <w:t xml:space="preserve">
      3) 2020 жылғы 1 қаңтардан бастап қолданысқа енгізілетін мазмұнындағы </w:t>
      </w:r>
      <w:r>
        <w:rPr>
          <w:rFonts w:ascii="Times New Roman"/>
          <w:b w:val="false"/>
          <w:i w:val="false"/>
          <w:color w:val="000000"/>
          <w:sz w:val="28"/>
        </w:rPr>
        <w:t>176-баптың</w:t>
      </w:r>
      <w:r>
        <w:rPr>
          <w:rFonts w:ascii="Times New Roman"/>
          <w:b w:val="false"/>
          <w:i w:val="false"/>
          <w:color w:val="000000"/>
          <w:sz w:val="28"/>
        </w:rPr>
        <w:t xml:space="preserve"> тақырыбын, 1-баптың 1-тармағының </w:t>
      </w:r>
      <w:r>
        <w:rPr>
          <w:rFonts w:ascii="Times New Roman"/>
          <w:b w:val="false"/>
          <w:i w:val="false"/>
          <w:color w:val="000000"/>
          <w:sz w:val="28"/>
        </w:rPr>
        <w:t>63)</w:t>
      </w:r>
      <w:r>
        <w:rPr>
          <w:rFonts w:ascii="Times New Roman"/>
          <w:b w:val="false"/>
          <w:i w:val="false"/>
          <w:color w:val="000000"/>
          <w:sz w:val="28"/>
        </w:rPr>
        <w:t xml:space="preserve"> және </w:t>
      </w:r>
      <w:r>
        <w:rPr>
          <w:rFonts w:ascii="Times New Roman"/>
          <w:b w:val="false"/>
          <w:i w:val="false"/>
          <w:color w:val="000000"/>
          <w:sz w:val="28"/>
        </w:rPr>
        <w:t>71) тармақшаларын</w:t>
      </w:r>
      <w:r>
        <w:rPr>
          <w:rFonts w:ascii="Times New Roman"/>
          <w:b w:val="false"/>
          <w:i w:val="false"/>
          <w:color w:val="000000"/>
          <w:sz w:val="28"/>
        </w:rPr>
        <w:t xml:space="preserve">, </w:t>
      </w:r>
      <w:r>
        <w:rPr>
          <w:rFonts w:ascii="Times New Roman"/>
          <w:b w:val="false"/>
          <w:i w:val="false"/>
          <w:color w:val="000000"/>
          <w:sz w:val="28"/>
        </w:rPr>
        <w:t>11-баптың</w:t>
      </w:r>
      <w:r>
        <w:rPr>
          <w:rFonts w:ascii="Times New Roman"/>
          <w:b w:val="false"/>
          <w:i w:val="false"/>
          <w:color w:val="000000"/>
          <w:sz w:val="28"/>
        </w:rPr>
        <w:t xml:space="preserve"> екінші бөлігін, 69-баптың 3-тармағының </w:t>
      </w:r>
      <w:r>
        <w:rPr>
          <w:rFonts w:ascii="Times New Roman"/>
          <w:b w:val="false"/>
          <w:i w:val="false"/>
          <w:color w:val="000000"/>
          <w:sz w:val="28"/>
        </w:rPr>
        <w:t>7) тармақшасын</w:t>
      </w:r>
      <w:r>
        <w:rPr>
          <w:rFonts w:ascii="Times New Roman"/>
          <w:b w:val="false"/>
          <w:i w:val="false"/>
          <w:color w:val="000000"/>
          <w:sz w:val="28"/>
        </w:rPr>
        <w:t xml:space="preserve">, 140-баптың </w:t>
      </w:r>
      <w:r>
        <w:rPr>
          <w:rFonts w:ascii="Times New Roman"/>
          <w:b w:val="false"/>
          <w:i w:val="false"/>
          <w:color w:val="000000"/>
          <w:sz w:val="28"/>
        </w:rPr>
        <w:t>6-тармағын</w:t>
      </w:r>
      <w:r>
        <w:rPr>
          <w:rFonts w:ascii="Times New Roman"/>
          <w:b w:val="false"/>
          <w:i w:val="false"/>
          <w:color w:val="000000"/>
          <w:sz w:val="28"/>
        </w:rPr>
        <w:t xml:space="preserve">, 142-баптың 1-тармағының </w:t>
      </w:r>
      <w:r>
        <w:rPr>
          <w:rFonts w:ascii="Times New Roman"/>
          <w:b w:val="false"/>
          <w:i w:val="false"/>
          <w:color w:val="000000"/>
          <w:sz w:val="28"/>
        </w:rPr>
        <w:t>15) тармақшасын</w:t>
      </w:r>
      <w:r>
        <w:rPr>
          <w:rFonts w:ascii="Times New Roman"/>
          <w:b w:val="false"/>
          <w:i w:val="false"/>
          <w:color w:val="000000"/>
          <w:sz w:val="28"/>
        </w:rPr>
        <w:t xml:space="preserve">, </w:t>
      </w:r>
      <w:r>
        <w:rPr>
          <w:rFonts w:ascii="Times New Roman"/>
          <w:b w:val="false"/>
          <w:i w:val="false"/>
          <w:color w:val="000000"/>
          <w:sz w:val="28"/>
        </w:rPr>
        <w:t>176-бапты</w:t>
      </w:r>
      <w:r>
        <w:rPr>
          <w:rFonts w:ascii="Times New Roman"/>
          <w:b w:val="false"/>
          <w:i w:val="false"/>
          <w:color w:val="000000"/>
          <w:sz w:val="28"/>
        </w:rPr>
        <w:t xml:space="preserve">, 215-баптың </w:t>
      </w:r>
      <w:r>
        <w:rPr>
          <w:rFonts w:ascii="Times New Roman"/>
          <w:b w:val="false"/>
          <w:i w:val="false"/>
          <w:color w:val="000000"/>
          <w:sz w:val="28"/>
        </w:rPr>
        <w:t>6-тармағын</w:t>
      </w:r>
      <w:r>
        <w:rPr>
          <w:rFonts w:ascii="Times New Roman"/>
          <w:b w:val="false"/>
          <w:i w:val="false"/>
          <w:color w:val="000000"/>
          <w:sz w:val="28"/>
        </w:rPr>
        <w:t xml:space="preserve">, 484-баптың 3-тармағының </w:t>
      </w:r>
      <w:r>
        <w:rPr>
          <w:rFonts w:ascii="Times New Roman"/>
          <w:b w:val="false"/>
          <w:i w:val="false"/>
          <w:color w:val="000000"/>
          <w:sz w:val="28"/>
        </w:rPr>
        <w:t>2) тармақшасын</w:t>
      </w:r>
      <w:r>
        <w:rPr>
          <w:rFonts w:ascii="Times New Roman"/>
          <w:b w:val="false"/>
          <w:i w:val="false"/>
          <w:color w:val="000000"/>
          <w:sz w:val="28"/>
        </w:rPr>
        <w:t xml:space="preserve">, 678-баптың </w:t>
      </w:r>
      <w:r>
        <w:rPr>
          <w:rFonts w:ascii="Times New Roman"/>
          <w:b w:val="false"/>
          <w:i w:val="false"/>
          <w:color w:val="000000"/>
          <w:sz w:val="28"/>
        </w:rPr>
        <w:t>2-тармағын</w:t>
      </w:r>
      <w:r>
        <w:rPr>
          <w:rFonts w:ascii="Times New Roman"/>
          <w:b w:val="false"/>
          <w:i w:val="false"/>
          <w:color w:val="000000"/>
          <w:sz w:val="28"/>
        </w:rPr>
        <w:t xml:space="preserve">, 709-баптың </w:t>
      </w:r>
      <w:r>
        <w:rPr>
          <w:rFonts w:ascii="Times New Roman"/>
          <w:b w:val="false"/>
          <w:i w:val="false"/>
          <w:color w:val="000000"/>
          <w:sz w:val="28"/>
        </w:rPr>
        <w:t>4-тармағы</w:t>
      </w:r>
      <w:r>
        <w:rPr>
          <w:rFonts w:ascii="Times New Roman"/>
          <w:b w:val="false"/>
          <w:i w:val="false"/>
          <w:color w:val="000000"/>
          <w:sz w:val="28"/>
        </w:rPr>
        <w:t xml:space="preserve"> екінші бөлігінің үшінші абзацын;</w:t>
      </w:r>
    </w:p>
    <w:bookmarkEnd w:id="2"/>
    <w:bookmarkStart w:name="z1321" w:id="3"/>
    <w:p>
      <w:pPr>
        <w:spacing w:after="0"/>
        <w:ind w:left="0"/>
        <w:jc w:val="both"/>
      </w:pPr>
      <w:r>
        <w:rPr>
          <w:rFonts w:ascii="Times New Roman"/>
          <w:b w:val="false"/>
          <w:i w:val="false"/>
          <w:color w:val="000000"/>
          <w:sz w:val="28"/>
        </w:rPr>
        <w:t xml:space="preserve">
      4) 2021 жылғы 1 қаңтардан бастап қолданысқа енгізілетін мазмұнындағы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72-баптардың</w:t>
      </w:r>
      <w:r>
        <w:rPr>
          <w:rFonts w:ascii="Times New Roman"/>
          <w:b w:val="false"/>
          <w:i w:val="false"/>
          <w:color w:val="000000"/>
          <w:sz w:val="28"/>
        </w:rPr>
        <w:t xml:space="preserve"> тақырыптарын, 19-баптың 1-тармағының 8) тармақшасын және 2-тармағының </w:t>
      </w:r>
      <w:r>
        <w:rPr>
          <w:rFonts w:ascii="Times New Roman"/>
          <w:b w:val="false"/>
          <w:i w:val="false"/>
          <w:color w:val="000000"/>
          <w:sz w:val="28"/>
        </w:rPr>
        <w:t>15) тармақшасын</w:t>
      </w:r>
      <w:r>
        <w:rPr>
          <w:rFonts w:ascii="Times New Roman"/>
          <w:b w:val="false"/>
          <w:i w:val="false"/>
          <w:color w:val="000000"/>
          <w:sz w:val="28"/>
        </w:rPr>
        <w:t xml:space="preserve">, </w:t>
      </w:r>
      <w:r>
        <w:rPr>
          <w:rFonts w:ascii="Times New Roman"/>
          <w:b w:val="false"/>
          <w:i w:val="false"/>
          <w:color w:val="000000"/>
          <w:sz w:val="28"/>
        </w:rPr>
        <w:t>23-бапты</w:t>
      </w:r>
      <w:r>
        <w:rPr>
          <w:rFonts w:ascii="Times New Roman"/>
          <w:b w:val="false"/>
          <w:i w:val="false"/>
          <w:color w:val="000000"/>
          <w:sz w:val="28"/>
        </w:rPr>
        <w:t xml:space="preserve">, 24-баптың бірінші бөлігі </w:t>
      </w:r>
      <w:r>
        <w:rPr>
          <w:rFonts w:ascii="Times New Roman"/>
          <w:b w:val="false"/>
          <w:i w:val="false"/>
          <w:color w:val="000000"/>
          <w:sz w:val="28"/>
        </w:rPr>
        <w:t>13) тармақшасының</w:t>
      </w:r>
      <w:r>
        <w:rPr>
          <w:rFonts w:ascii="Times New Roman"/>
          <w:b w:val="false"/>
          <w:i w:val="false"/>
          <w:color w:val="000000"/>
          <w:sz w:val="28"/>
        </w:rPr>
        <w:t xml:space="preserve"> бірінші бөлігінің үшінші абзацын және </w:t>
      </w:r>
      <w:r>
        <w:rPr>
          <w:rFonts w:ascii="Times New Roman"/>
          <w:b w:val="false"/>
          <w:i w:val="false"/>
          <w:color w:val="000000"/>
          <w:sz w:val="28"/>
        </w:rPr>
        <w:t>14) тармақшасын</w:t>
      </w:r>
      <w:r>
        <w:rPr>
          <w:rFonts w:ascii="Times New Roman"/>
          <w:b w:val="false"/>
          <w:i w:val="false"/>
          <w:color w:val="000000"/>
          <w:sz w:val="28"/>
        </w:rPr>
        <w:t xml:space="preserve">, 26-баптың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w:t>
      </w:r>
      <w:r>
        <w:rPr>
          <w:rFonts w:ascii="Times New Roman"/>
          <w:b w:val="false"/>
          <w:i w:val="false"/>
          <w:color w:val="000000"/>
          <w:sz w:val="28"/>
        </w:rPr>
        <w:t xml:space="preserve">, 30-баптың 1-тармағының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тармақшаларын</w:t>
      </w:r>
      <w:r>
        <w:rPr>
          <w:rFonts w:ascii="Times New Roman"/>
          <w:b w:val="false"/>
          <w:i w:val="false"/>
          <w:color w:val="000000"/>
          <w:sz w:val="28"/>
        </w:rPr>
        <w:t xml:space="preserve">, 69-баптың </w:t>
      </w:r>
      <w:r>
        <w:rPr>
          <w:rFonts w:ascii="Times New Roman"/>
          <w:b w:val="false"/>
          <w:i w:val="false"/>
          <w:color w:val="000000"/>
          <w:sz w:val="28"/>
        </w:rPr>
        <w:t>5-тармағын</w:t>
      </w:r>
      <w:r>
        <w:rPr>
          <w:rFonts w:ascii="Times New Roman"/>
          <w:b w:val="false"/>
          <w:i w:val="false"/>
          <w:color w:val="000000"/>
          <w:sz w:val="28"/>
        </w:rPr>
        <w:t xml:space="preserve">, </w:t>
      </w:r>
      <w:r>
        <w:rPr>
          <w:rFonts w:ascii="Times New Roman"/>
          <w:b w:val="false"/>
          <w:i w:val="false"/>
          <w:color w:val="000000"/>
          <w:sz w:val="28"/>
        </w:rPr>
        <w:t>72-бапты</w:t>
      </w:r>
      <w:r>
        <w:rPr>
          <w:rFonts w:ascii="Times New Roman"/>
          <w:b w:val="false"/>
          <w:i w:val="false"/>
          <w:color w:val="000000"/>
          <w:sz w:val="28"/>
        </w:rPr>
        <w:t xml:space="preserve">, 73-баптың 1-тармағының </w:t>
      </w:r>
      <w:r>
        <w:rPr>
          <w:rFonts w:ascii="Times New Roman"/>
          <w:b w:val="false"/>
          <w:i w:val="false"/>
          <w:color w:val="000000"/>
          <w:sz w:val="28"/>
        </w:rPr>
        <w:t>6) тармақшасын</w:t>
      </w:r>
      <w:r>
        <w:rPr>
          <w:rFonts w:ascii="Times New Roman"/>
          <w:b w:val="false"/>
          <w:i w:val="false"/>
          <w:color w:val="000000"/>
          <w:sz w:val="28"/>
        </w:rPr>
        <w:t xml:space="preserve">, 11-тараудың </w:t>
      </w:r>
      <w:r>
        <w:rPr>
          <w:rFonts w:ascii="Times New Roman"/>
          <w:b w:val="false"/>
          <w:i w:val="false"/>
          <w:color w:val="000000"/>
          <w:sz w:val="28"/>
        </w:rPr>
        <w:t>2-параграфын</w:t>
      </w:r>
      <w:r>
        <w:rPr>
          <w:rFonts w:ascii="Times New Roman"/>
          <w:b w:val="false"/>
          <w:i w:val="false"/>
          <w:color w:val="000000"/>
          <w:sz w:val="28"/>
        </w:rPr>
        <w:t xml:space="preserve">, 114-баптың 2-тармағының </w:t>
      </w:r>
      <w:r>
        <w:rPr>
          <w:rFonts w:ascii="Times New Roman"/>
          <w:b w:val="false"/>
          <w:i w:val="false"/>
          <w:color w:val="000000"/>
          <w:sz w:val="28"/>
        </w:rPr>
        <w:t>6) тармақшасын</w:t>
      </w:r>
      <w:r>
        <w:rPr>
          <w:rFonts w:ascii="Times New Roman"/>
          <w:b w:val="false"/>
          <w:i w:val="false"/>
          <w:color w:val="000000"/>
          <w:sz w:val="28"/>
        </w:rPr>
        <w:t xml:space="preserve">, 208-баптың </w:t>
      </w:r>
      <w:r>
        <w:rPr>
          <w:rFonts w:ascii="Times New Roman"/>
          <w:b w:val="false"/>
          <w:i w:val="false"/>
          <w:color w:val="000000"/>
          <w:sz w:val="28"/>
        </w:rPr>
        <w:t>5-тармағын</w:t>
      </w:r>
      <w:r>
        <w:rPr>
          <w:rFonts w:ascii="Times New Roman"/>
          <w:b w:val="false"/>
          <w:i w:val="false"/>
          <w:color w:val="000000"/>
          <w:sz w:val="28"/>
        </w:rPr>
        <w:t xml:space="preserve">, 209-баптың </w:t>
      </w:r>
      <w:r>
        <w:rPr>
          <w:rFonts w:ascii="Times New Roman"/>
          <w:b w:val="false"/>
          <w:i w:val="false"/>
          <w:color w:val="000000"/>
          <w:sz w:val="28"/>
        </w:rPr>
        <w:t>4-тармағын</w:t>
      </w:r>
      <w:r>
        <w:rPr>
          <w:rFonts w:ascii="Times New Roman"/>
          <w:b w:val="false"/>
          <w:i w:val="false"/>
          <w:color w:val="000000"/>
          <w:sz w:val="28"/>
        </w:rPr>
        <w:t xml:space="preserve">, 5-тармағының </w:t>
      </w:r>
      <w:r>
        <w:rPr>
          <w:rFonts w:ascii="Times New Roman"/>
          <w:b w:val="false"/>
          <w:i w:val="false"/>
          <w:color w:val="000000"/>
          <w:sz w:val="28"/>
        </w:rPr>
        <w:t>5) тармақшасын</w:t>
      </w:r>
      <w:r>
        <w:rPr>
          <w:rFonts w:ascii="Times New Roman"/>
          <w:b w:val="false"/>
          <w:i w:val="false"/>
          <w:color w:val="000000"/>
          <w:sz w:val="28"/>
        </w:rPr>
        <w:t xml:space="preserve">, 211-баптың 5-тармағының </w:t>
      </w:r>
      <w:r>
        <w:rPr>
          <w:rFonts w:ascii="Times New Roman"/>
          <w:b w:val="false"/>
          <w:i w:val="false"/>
          <w:color w:val="000000"/>
          <w:sz w:val="28"/>
        </w:rPr>
        <w:t>7) тармақшасын</w:t>
      </w:r>
      <w:r>
        <w:rPr>
          <w:rFonts w:ascii="Times New Roman"/>
          <w:b w:val="false"/>
          <w:i w:val="false"/>
          <w:color w:val="000000"/>
          <w:sz w:val="28"/>
        </w:rPr>
        <w:t xml:space="preserve">, 212-баптың </w:t>
      </w:r>
      <w:r>
        <w:rPr>
          <w:rFonts w:ascii="Times New Roman"/>
          <w:b w:val="false"/>
          <w:i w:val="false"/>
          <w:color w:val="000000"/>
          <w:sz w:val="28"/>
        </w:rPr>
        <w:t>5-тармағын</w:t>
      </w:r>
      <w:r>
        <w:rPr>
          <w:rFonts w:ascii="Times New Roman"/>
          <w:b w:val="false"/>
          <w:i w:val="false"/>
          <w:color w:val="000000"/>
          <w:sz w:val="28"/>
        </w:rPr>
        <w:t xml:space="preserve">, 412-баптың 5-тармағының </w:t>
      </w:r>
      <w:r>
        <w:rPr>
          <w:rFonts w:ascii="Times New Roman"/>
          <w:b w:val="false"/>
          <w:i w:val="false"/>
          <w:color w:val="000000"/>
          <w:sz w:val="28"/>
        </w:rPr>
        <w:t>12) тармақшасын</w:t>
      </w:r>
      <w:r>
        <w:rPr>
          <w:rFonts w:ascii="Times New Roman"/>
          <w:b w:val="false"/>
          <w:i w:val="false"/>
          <w:color w:val="000000"/>
          <w:sz w:val="28"/>
        </w:rPr>
        <w:t>, 630 – 632-баптарды, 633-баптың 1–3-тармақтарын, 4-тармағының 1) – 4), 6) және 7) тармақшаларын, 5 және 6-тармақтарын, 634-баптың 1-тармағын, 2-тармағының 1) – 3) тармақшаларын, 3 – 5-тармақтарын, 635-бапты;</w:t>
      </w:r>
    </w:p>
    <w:bookmarkEnd w:id="3"/>
    <w:bookmarkStart w:name="z1370" w:id="4"/>
    <w:p>
      <w:pPr>
        <w:spacing w:after="0"/>
        <w:ind w:left="0"/>
        <w:jc w:val="both"/>
      </w:pPr>
      <w:r>
        <w:rPr>
          <w:rFonts w:ascii="Times New Roman"/>
          <w:b w:val="false"/>
          <w:i w:val="false"/>
          <w:color w:val="000000"/>
          <w:sz w:val="28"/>
        </w:rPr>
        <w:t>
      5) 2025 жылғы 1 қаңтардан бастап қолданысқа енгізілетін мазмұнындағы 11-тараудың 2-параграфының, 636 – 643-баптардың тақырыптарын, 11-тараудың 2-параграфын, 215-баптың 6-1-тармағын, 633-баптың 4-тармағының 5) тармақшасын, 634-баптың 2-тармағының 4) тармақшасын, 636 – 643-баптарды қоспағанда, 2018 жылғы 1 қаңтардан бастап қолданысқа енгізілсін.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02.04.2019 </w:t>
      </w:r>
      <w:r>
        <w:rPr>
          <w:rFonts w:ascii="Times New Roman"/>
          <w:b w:val="false"/>
          <w:i w:val="false"/>
          <w:color w:val="000000"/>
          <w:sz w:val="28"/>
        </w:rPr>
        <w:t>№ 241-VI</w:t>
      </w:r>
      <w:r>
        <w:rPr>
          <w:rFonts w:ascii="Times New Roman"/>
          <w:b w:val="false"/>
          <w:i w:val="false"/>
          <w:color w:val="ff0000"/>
          <w:sz w:val="28"/>
        </w:rPr>
        <w:t xml:space="preserve"> (01.01.2018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w:t>
      </w:r>
      <w:r>
        <w:rPr>
          <w:rFonts w:ascii="Times New Roman"/>
          <w:b/>
          <w:i w:val="false"/>
          <w:color w:val="000000"/>
          <w:sz w:val="28"/>
        </w:rPr>
        <w:t>Мыналар</w:t>
      </w:r>
      <w:r>
        <w:rPr>
          <w:rFonts w:ascii="Times New Roman"/>
          <w:b/>
          <w:i w:val="false"/>
          <w:color w:val="000000"/>
          <w:sz w:val="28"/>
        </w:rPr>
        <w:t>:</w:t>
      </w:r>
    </w:p>
    <w:bookmarkStart w:name="z6" w:id="5"/>
    <w:p>
      <w:pPr>
        <w:spacing w:after="0"/>
        <w:ind w:left="0"/>
        <w:jc w:val="both"/>
      </w:pPr>
      <w:r>
        <w:rPr>
          <w:rFonts w:ascii="Times New Roman"/>
          <w:b w:val="false"/>
          <w:i w:val="false"/>
          <w:color w:val="000000"/>
          <w:sz w:val="28"/>
        </w:rPr>
        <w:t xml:space="preserve">
      1) Салық кодексінің 69-бабы 4-тармағының </w:t>
      </w:r>
      <w:r>
        <w:rPr>
          <w:rFonts w:ascii="Times New Roman"/>
          <w:b w:val="false"/>
          <w:i w:val="false"/>
          <w:color w:val="000000"/>
          <w:sz w:val="28"/>
        </w:rPr>
        <w:t>7) тармақшасы</w:t>
      </w:r>
      <w:r>
        <w:rPr>
          <w:rFonts w:ascii="Times New Roman"/>
          <w:b w:val="false"/>
          <w:i w:val="false"/>
          <w:color w:val="000000"/>
          <w:sz w:val="28"/>
        </w:rPr>
        <w:t xml:space="preserve">, 82-бабы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116-бабының </w:t>
      </w:r>
      <w:r>
        <w:rPr>
          <w:rFonts w:ascii="Times New Roman"/>
          <w:b w:val="false"/>
          <w:i w:val="false"/>
          <w:color w:val="000000"/>
          <w:sz w:val="28"/>
        </w:rPr>
        <w:t>8-тармағы</w:t>
      </w:r>
      <w:r>
        <w:rPr>
          <w:rFonts w:ascii="Times New Roman"/>
          <w:b w:val="false"/>
          <w:i w:val="false"/>
          <w:color w:val="000000"/>
          <w:sz w:val="28"/>
        </w:rPr>
        <w:t xml:space="preserve">, 121-бабының </w:t>
      </w:r>
      <w:r>
        <w:rPr>
          <w:rFonts w:ascii="Times New Roman"/>
          <w:b w:val="false"/>
          <w:i w:val="false"/>
          <w:color w:val="000000"/>
          <w:sz w:val="28"/>
        </w:rPr>
        <w:t>8-тармағы</w:t>
      </w:r>
      <w:r>
        <w:rPr>
          <w:rFonts w:ascii="Times New Roman"/>
          <w:b w:val="false"/>
          <w:i w:val="false"/>
          <w:color w:val="000000"/>
          <w:sz w:val="28"/>
        </w:rPr>
        <w:t xml:space="preserve">, 215-бабы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7) тармақшасы, 225-бабы 2-тармағының </w:t>
      </w:r>
      <w:r>
        <w:rPr>
          <w:rFonts w:ascii="Times New Roman"/>
          <w:b w:val="false"/>
          <w:i w:val="false"/>
          <w:color w:val="000000"/>
          <w:sz w:val="28"/>
        </w:rPr>
        <w:t>24) тармақшасы</w:t>
      </w:r>
      <w:r>
        <w:rPr>
          <w:rFonts w:ascii="Times New Roman"/>
          <w:b w:val="false"/>
          <w:i w:val="false"/>
          <w:color w:val="000000"/>
          <w:sz w:val="28"/>
        </w:rPr>
        <w:t xml:space="preserve">, 250-бабының </w:t>
      </w:r>
      <w:r>
        <w:rPr>
          <w:rFonts w:ascii="Times New Roman"/>
          <w:b w:val="false"/>
          <w:i w:val="false"/>
          <w:color w:val="000000"/>
          <w:sz w:val="28"/>
        </w:rPr>
        <w:t>8-тармағы</w:t>
      </w:r>
      <w:r>
        <w:rPr>
          <w:rFonts w:ascii="Times New Roman"/>
          <w:b w:val="false"/>
          <w:i w:val="false"/>
          <w:color w:val="000000"/>
          <w:sz w:val="28"/>
        </w:rPr>
        <w:t xml:space="preserve">, 298-бабы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 372-бабы 5-тармағының </w:t>
      </w:r>
      <w:r>
        <w:rPr>
          <w:rFonts w:ascii="Times New Roman"/>
          <w:b w:val="false"/>
          <w:i w:val="false"/>
          <w:color w:val="000000"/>
          <w:sz w:val="28"/>
        </w:rPr>
        <w:t>34) тармақшасы</w:t>
      </w:r>
      <w:r>
        <w:rPr>
          <w:rFonts w:ascii="Times New Roman"/>
          <w:b w:val="false"/>
          <w:i w:val="false"/>
          <w:color w:val="000000"/>
          <w:sz w:val="28"/>
        </w:rPr>
        <w:t xml:space="preserve">, 394-бабының </w:t>
      </w:r>
      <w:r>
        <w:rPr>
          <w:rFonts w:ascii="Times New Roman"/>
          <w:b w:val="false"/>
          <w:i w:val="false"/>
          <w:color w:val="000000"/>
          <w:sz w:val="28"/>
        </w:rPr>
        <w:t>14) тармақшасы</w:t>
      </w:r>
      <w:r>
        <w:rPr>
          <w:rFonts w:ascii="Times New Roman"/>
          <w:b w:val="false"/>
          <w:i w:val="false"/>
          <w:color w:val="000000"/>
          <w:sz w:val="28"/>
        </w:rPr>
        <w:t xml:space="preserve"> 2019 жылғы 1 қаңтарға дейін қолданылады;</w:t>
      </w:r>
    </w:p>
    <w:bookmarkEnd w:id="5"/>
    <w:bookmarkStart w:name="z7" w:id="6"/>
    <w:p>
      <w:pPr>
        <w:spacing w:after="0"/>
        <w:ind w:left="0"/>
        <w:jc w:val="both"/>
      </w:pPr>
      <w:r>
        <w:rPr>
          <w:rFonts w:ascii="Times New Roman"/>
          <w:b w:val="false"/>
          <w:i w:val="false"/>
          <w:color w:val="000000"/>
          <w:sz w:val="28"/>
        </w:rPr>
        <w:t xml:space="preserve">
      2) Салық кодексінің мазмұнындағы 9-тараудың </w:t>
      </w:r>
      <w:r>
        <w:rPr>
          <w:rFonts w:ascii="Times New Roman"/>
          <w:b w:val="false"/>
          <w:i w:val="false"/>
          <w:color w:val="000000"/>
          <w:sz w:val="28"/>
        </w:rPr>
        <w:t>4-параграфының</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және </w:t>
      </w:r>
      <w:r>
        <w:rPr>
          <w:rFonts w:ascii="Times New Roman"/>
          <w:b w:val="false"/>
          <w:i w:val="false"/>
          <w:color w:val="000000"/>
          <w:sz w:val="28"/>
        </w:rPr>
        <w:t>540-баптардың</w:t>
      </w:r>
      <w:r>
        <w:rPr>
          <w:rFonts w:ascii="Times New Roman"/>
          <w:b w:val="false"/>
          <w:i w:val="false"/>
          <w:color w:val="000000"/>
          <w:sz w:val="28"/>
        </w:rPr>
        <w:t xml:space="preserve">, 17-бөлімнің тақырыптары 2020 жылғы 1 қаңтардан бастап алып тасталып, Салық кодексінің </w:t>
      </w:r>
      <w:r>
        <w:rPr>
          <w:rFonts w:ascii="Times New Roman"/>
          <w:b w:val="false"/>
          <w:i w:val="false"/>
          <w:color w:val="000000"/>
          <w:sz w:val="28"/>
        </w:rPr>
        <w:t>24-бабы</w:t>
      </w:r>
      <w:r>
        <w:rPr>
          <w:rFonts w:ascii="Times New Roman"/>
          <w:b w:val="false"/>
          <w:i w:val="false"/>
          <w:color w:val="000000"/>
          <w:sz w:val="28"/>
        </w:rPr>
        <w:t xml:space="preserve"> бірінші бөлігі 13) тармақшасының екінші бөлігі, 74-бабы 3-тармағы </w:t>
      </w:r>
      <w:r>
        <w:rPr>
          <w:rFonts w:ascii="Times New Roman"/>
          <w:b w:val="false"/>
          <w:i w:val="false"/>
          <w:color w:val="000000"/>
          <w:sz w:val="28"/>
        </w:rPr>
        <w:t>2) тармақшасының</w:t>
      </w:r>
      <w:r>
        <w:rPr>
          <w:rFonts w:ascii="Times New Roman"/>
          <w:b w:val="false"/>
          <w:i w:val="false"/>
          <w:color w:val="000000"/>
          <w:sz w:val="28"/>
        </w:rPr>
        <w:t xml:space="preserve"> төртінші абзацы, 9-тарауының </w:t>
      </w:r>
      <w:r>
        <w:rPr>
          <w:rFonts w:ascii="Times New Roman"/>
          <w:b w:val="false"/>
          <w:i w:val="false"/>
          <w:color w:val="000000"/>
          <w:sz w:val="28"/>
        </w:rPr>
        <w:t>4-параграфы</w:t>
      </w:r>
      <w:r>
        <w:rPr>
          <w:rFonts w:ascii="Times New Roman"/>
          <w:b w:val="false"/>
          <w:i w:val="false"/>
          <w:color w:val="000000"/>
          <w:sz w:val="28"/>
        </w:rPr>
        <w:t xml:space="preserve">, 88-бабы 1-тармағының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 тармақшалары</w:t>
      </w:r>
      <w:r>
        <w:rPr>
          <w:rFonts w:ascii="Times New Roman"/>
          <w:b w:val="false"/>
          <w:i w:val="false"/>
          <w:color w:val="000000"/>
          <w:sz w:val="28"/>
        </w:rPr>
        <w:t xml:space="preserve">, 189-бабы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он үшінші абзацы, 222-бабының </w:t>
      </w:r>
      <w:r>
        <w:rPr>
          <w:rFonts w:ascii="Times New Roman"/>
          <w:b w:val="false"/>
          <w:i w:val="false"/>
          <w:color w:val="000000"/>
          <w:sz w:val="28"/>
        </w:rPr>
        <w:t>3-тармағы</w:t>
      </w:r>
      <w:r>
        <w:rPr>
          <w:rFonts w:ascii="Times New Roman"/>
          <w:b w:val="false"/>
          <w:i w:val="false"/>
          <w:color w:val="000000"/>
          <w:sz w:val="28"/>
        </w:rPr>
        <w:t xml:space="preserve">, 228-бабының </w:t>
      </w:r>
      <w:r>
        <w:rPr>
          <w:rFonts w:ascii="Times New Roman"/>
          <w:b w:val="false"/>
          <w:i w:val="false"/>
          <w:color w:val="000000"/>
          <w:sz w:val="28"/>
        </w:rPr>
        <w:t>9-тармағы</w:t>
      </w:r>
      <w:r>
        <w:rPr>
          <w:rFonts w:ascii="Times New Roman"/>
          <w:b w:val="false"/>
          <w:i w:val="false"/>
          <w:color w:val="000000"/>
          <w:sz w:val="28"/>
        </w:rPr>
        <w:t xml:space="preserve">, 229-бабының </w:t>
      </w:r>
      <w:r>
        <w:rPr>
          <w:rFonts w:ascii="Times New Roman"/>
          <w:b w:val="false"/>
          <w:i w:val="false"/>
          <w:color w:val="000000"/>
          <w:sz w:val="28"/>
        </w:rPr>
        <w:t>5-тармағы</w:t>
      </w:r>
      <w:r>
        <w:rPr>
          <w:rFonts w:ascii="Times New Roman"/>
          <w:b w:val="false"/>
          <w:i w:val="false"/>
          <w:color w:val="000000"/>
          <w:sz w:val="28"/>
        </w:rPr>
        <w:t xml:space="preserve">, 232-бабының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5-тармағының </w:t>
      </w:r>
      <w:r>
        <w:rPr>
          <w:rFonts w:ascii="Times New Roman"/>
          <w:b w:val="false"/>
          <w:i w:val="false"/>
          <w:color w:val="000000"/>
          <w:sz w:val="28"/>
        </w:rPr>
        <w:t>11) тармақшасы</w:t>
      </w:r>
      <w:r>
        <w:rPr>
          <w:rFonts w:ascii="Times New Roman"/>
          <w:b w:val="false"/>
          <w:i w:val="false"/>
          <w:color w:val="000000"/>
          <w:sz w:val="28"/>
        </w:rPr>
        <w:t xml:space="preserve">, 233-бабы </w:t>
      </w:r>
      <w:r>
        <w:rPr>
          <w:rFonts w:ascii="Times New Roman"/>
          <w:b w:val="false"/>
          <w:i w:val="false"/>
          <w:color w:val="000000"/>
          <w:sz w:val="28"/>
        </w:rPr>
        <w:t>1-тармағының</w:t>
      </w:r>
      <w:r>
        <w:rPr>
          <w:rFonts w:ascii="Times New Roman"/>
          <w:b w:val="false"/>
          <w:i w:val="false"/>
          <w:color w:val="000000"/>
          <w:sz w:val="28"/>
        </w:rPr>
        <w:t xml:space="preserve"> үшінші және төртінші бөліктері, 250-бабы </w:t>
      </w:r>
      <w:r>
        <w:rPr>
          <w:rFonts w:ascii="Times New Roman"/>
          <w:b w:val="false"/>
          <w:i w:val="false"/>
          <w:color w:val="000000"/>
          <w:sz w:val="28"/>
        </w:rPr>
        <w:t>1-тармағының</w:t>
      </w:r>
      <w:r>
        <w:rPr>
          <w:rFonts w:ascii="Times New Roman"/>
          <w:b w:val="false"/>
          <w:i w:val="false"/>
          <w:color w:val="000000"/>
          <w:sz w:val="28"/>
        </w:rPr>
        <w:t xml:space="preserve"> төртінші бөлігі, </w:t>
      </w:r>
      <w:r>
        <w:rPr>
          <w:rFonts w:ascii="Times New Roman"/>
          <w:b w:val="false"/>
          <w:i w:val="false"/>
          <w:color w:val="000000"/>
          <w:sz w:val="28"/>
        </w:rPr>
        <w:t>4-тармағы</w:t>
      </w:r>
      <w:r>
        <w:rPr>
          <w:rFonts w:ascii="Times New Roman"/>
          <w:b w:val="false"/>
          <w:i w:val="false"/>
          <w:color w:val="000000"/>
          <w:sz w:val="28"/>
        </w:rPr>
        <w:t xml:space="preserve">, 293-бабы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және </w:t>
      </w:r>
      <w:r>
        <w:rPr>
          <w:rFonts w:ascii="Times New Roman"/>
          <w:b w:val="false"/>
          <w:i w:val="false"/>
          <w:color w:val="000000"/>
          <w:sz w:val="28"/>
        </w:rPr>
        <w:t>4-тармағы</w:t>
      </w:r>
      <w:r>
        <w:rPr>
          <w:rFonts w:ascii="Times New Roman"/>
          <w:b w:val="false"/>
          <w:i w:val="false"/>
          <w:color w:val="000000"/>
          <w:sz w:val="28"/>
        </w:rPr>
        <w:t xml:space="preserve">, 307-бабы 2-тармағының </w:t>
      </w:r>
      <w:r>
        <w:rPr>
          <w:rFonts w:ascii="Times New Roman"/>
          <w:b w:val="false"/>
          <w:i w:val="false"/>
          <w:color w:val="000000"/>
          <w:sz w:val="28"/>
        </w:rPr>
        <w:t>8) тармақшасы</w:t>
      </w:r>
      <w:r>
        <w:rPr>
          <w:rFonts w:ascii="Times New Roman"/>
          <w:b w:val="false"/>
          <w:i w:val="false"/>
          <w:color w:val="000000"/>
          <w:sz w:val="28"/>
        </w:rPr>
        <w:t xml:space="preserve">, 372-бабы 5-тармағының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тармақшалары</w:t>
      </w:r>
      <w:r>
        <w:rPr>
          <w:rFonts w:ascii="Times New Roman"/>
          <w:b w:val="false"/>
          <w:i w:val="false"/>
          <w:color w:val="000000"/>
          <w:sz w:val="28"/>
        </w:rPr>
        <w:t xml:space="preserve">, 510-бабы 2-тармағының </w:t>
      </w:r>
      <w:r>
        <w:rPr>
          <w:rFonts w:ascii="Times New Roman"/>
          <w:b w:val="false"/>
          <w:i w:val="false"/>
          <w:color w:val="000000"/>
          <w:sz w:val="28"/>
        </w:rPr>
        <w:t>4) тармақшасы</w:t>
      </w:r>
      <w:r>
        <w:rPr>
          <w:rFonts w:ascii="Times New Roman"/>
          <w:b w:val="false"/>
          <w:i w:val="false"/>
          <w:color w:val="000000"/>
          <w:sz w:val="28"/>
        </w:rPr>
        <w:t xml:space="preserve">, 521-бабы 3-тармағының </w:t>
      </w:r>
      <w:r>
        <w:rPr>
          <w:rFonts w:ascii="Times New Roman"/>
          <w:b w:val="false"/>
          <w:i w:val="false"/>
          <w:color w:val="000000"/>
          <w:sz w:val="28"/>
        </w:rPr>
        <w:t>11) тармақшасы</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және </w:t>
      </w:r>
      <w:r>
        <w:rPr>
          <w:rFonts w:ascii="Times New Roman"/>
          <w:b w:val="false"/>
          <w:i w:val="false"/>
          <w:color w:val="000000"/>
          <w:sz w:val="28"/>
        </w:rPr>
        <w:t>540-баптары</w:t>
      </w:r>
      <w:r>
        <w:rPr>
          <w:rFonts w:ascii="Times New Roman"/>
          <w:b w:val="false"/>
          <w:i w:val="false"/>
          <w:color w:val="000000"/>
          <w:sz w:val="28"/>
        </w:rPr>
        <w:t xml:space="preserve">, 17-бөлімі, 645-бабы 9-тармағының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тармақшалары</w:t>
      </w:r>
      <w:r>
        <w:rPr>
          <w:rFonts w:ascii="Times New Roman"/>
          <w:b w:val="false"/>
          <w:i w:val="false"/>
          <w:color w:val="000000"/>
          <w:sz w:val="28"/>
        </w:rPr>
        <w:t xml:space="preserve">, 654-бабының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тармақшалары</w:t>
      </w:r>
      <w:r>
        <w:rPr>
          <w:rFonts w:ascii="Times New Roman"/>
          <w:b w:val="false"/>
          <w:i w:val="false"/>
          <w:color w:val="000000"/>
          <w:sz w:val="28"/>
        </w:rPr>
        <w:t xml:space="preserve"> 2020 жылғы 1 қаңтарға дейін қолданылады;</w:t>
      </w:r>
    </w:p>
    <w:bookmarkEnd w:id="6"/>
    <w:bookmarkStart w:name="z8" w:id="7"/>
    <w:p>
      <w:pPr>
        <w:spacing w:after="0"/>
        <w:ind w:left="0"/>
        <w:jc w:val="both"/>
      </w:pPr>
      <w:r>
        <w:rPr>
          <w:rFonts w:ascii="Times New Roman"/>
          <w:b w:val="false"/>
          <w:i w:val="false"/>
          <w:color w:val="000000"/>
          <w:sz w:val="28"/>
        </w:rPr>
        <w:t xml:space="preserve">
      3) Салық кодексінің </w:t>
      </w:r>
      <w:r>
        <w:rPr>
          <w:rFonts w:ascii="Times New Roman"/>
          <w:b w:val="false"/>
          <w:i w:val="false"/>
          <w:color w:val="000000"/>
          <w:sz w:val="28"/>
        </w:rPr>
        <w:t>26-бабының</w:t>
      </w:r>
      <w:r>
        <w:rPr>
          <w:rFonts w:ascii="Times New Roman"/>
          <w:b w:val="false"/>
          <w:i w:val="false"/>
          <w:color w:val="000000"/>
          <w:sz w:val="28"/>
        </w:rPr>
        <w:t xml:space="preserve"> 12-тармағы, </w:t>
      </w:r>
      <w:r>
        <w:rPr>
          <w:rFonts w:ascii="Times New Roman"/>
          <w:b w:val="false"/>
          <w:i w:val="false"/>
          <w:color w:val="000000"/>
          <w:sz w:val="28"/>
        </w:rPr>
        <w:t>189-бабының</w:t>
      </w:r>
      <w:r>
        <w:rPr>
          <w:rFonts w:ascii="Times New Roman"/>
          <w:b w:val="false"/>
          <w:i w:val="false"/>
          <w:color w:val="000000"/>
          <w:sz w:val="28"/>
        </w:rPr>
        <w:t xml:space="preserve"> 1-тармағы 1) тармақшасының он үшінші абзацы, </w:t>
      </w:r>
      <w:r>
        <w:rPr>
          <w:rFonts w:ascii="Times New Roman"/>
          <w:b w:val="false"/>
          <w:i w:val="false"/>
          <w:color w:val="000000"/>
          <w:sz w:val="28"/>
        </w:rPr>
        <w:t>341-бабы</w:t>
      </w:r>
      <w:r>
        <w:rPr>
          <w:rFonts w:ascii="Times New Roman"/>
          <w:b w:val="false"/>
          <w:i w:val="false"/>
          <w:color w:val="000000"/>
          <w:sz w:val="28"/>
        </w:rPr>
        <w:t xml:space="preserve"> 1-тармағының 14) тармақшасы, </w:t>
      </w:r>
      <w:r>
        <w:rPr>
          <w:rFonts w:ascii="Times New Roman"/>
          <w:b w:val="false"/>
          <w:i w:val="false"/>
          <w:color w:val="000000"/>
          <w:sz w:val="28"/>
        </w:rPr>
        <w:t>372-бабы</w:t>
      </w:r>
      <w:r>
        <w:rPr>
          <w:rFonts w:ascii="Times New Roman"/>
          <w:b w:val="false"/>
          <w:i w:val="false"/>
          <w:color w:val="000000"/>
          <w:sz w:val="28"/>
        </w:rPr>
        <w:t xml:space="preserve"> 5-тармағының 28) тармақшасы 2021 жылғы 1 қаңтарға дейін қолданылады;</w:t>
      </w:r>
    </w:p>
    <w:bookmarkEnd w:id="7"/>
    <w:bookmarkStart w:name="z9" w:id="8"/>
    <w:p>
      <w:pPr>
        <w:spacing w:after="0"/>
        <w:ind w:left="0"/>
        <w:jc w:val="both"/>
      </w:pPr>
      <w:r>
        <w:rPr>
          <w:rFonts w:ascii="Times New Roman"/>
          <w:b w:val="false"/>
          <w:i w:val="false"/>
          <w:color w:val="000000"/>
          <w:sz w:val="28"/>
        </w:rPr>
        <w:t xml:space="preserve">
      4) Салық кодексінің </w:t>
      </w:r>
      <w:r>
        <w:rPr>
          <w:rFonts w:ascii="Times New Roman"/>
          <w:b w:val="false"/>
          <w:i w:val="false"/>
          <w:color w:val="000000"/>
          <w:sz w:val="28"/>
        </w:rPr>
        <w:t>427</w:t>
      </w:r>
      <w:r>
        <w:rPr>
          <w:rFonts w:ascii="Times New Roman"/>
          <w:b w:val="false"/>
          <w:i w:val="false"/>
          <w:color w:val="000000"/>
          <w:sz w:val="28"/>
        </w:rPr>
        <w:t xml:space="preserve"> және </w:t>
      </w:r>
      <w:r>
        <w:rPr>
          <w:rFonts w:ascii="Times New Roman"/>
          <w:b w:val="false"/>
          <w:i w:val="false"/>
          <w:color w:val="000000"/>
          <w:sz w:val="28"/>
        </w:rPr>
        <w:t>428-баптары</w:t>
      </w:r>
      <w:r>
        <w:rPr>
          <w:rFonts w:ascii="Times New Roman"/>
          <w:b w:val="false"/>
          <w:i w:val="false"/>
          <w:color w:val="000000"/>
          <w:sz w:val="28"/>
        </w:rPr>
        <w:t xml:space="preserve"> 2025 жылғы 1 қаңтарға дейін қолданылады;</w:t>
      </w:r>
    </w:p>
    <w:bookmarkEnd w:id="8"/>
    <w:bookmarkStart w:name="z10" w:id="9"/>
    <w:p>
      <w:pPr>
        <w:spacing w:after="0"/>
        <w:ind w:left="0"/>
        <w:jc w:val="both"/>
      </w:pPr>
      <w:r>
        <w:rPr>
          <w:rFonts w:ascii="Times New Roman"/>
          <w:b w:val="false"/>
          <w:i w:val="false"/>
          <w:color w:val="000000"/>
          <w:sz w:val="28"/>
        </w:rPr>
        <w:t xml:space="preserve">
      5) Салық кодексінің </w:t>
      </w:r>
      <w:r>
        <w:rPr>
          <w:rFonts w:ascii="Times New Roman"/>
          <w:b w:val="false"/>
          <w:i w:val="false"/>
          <w:color w:val="000000"/>
          <w:sz w:val="28"/>
        </w:rPr>
        <w:t>288-бабы</w:t>
      </w:r>
      <w:r>
        <w:rPr>
          <w:rFonts w:ascii="Times New Roman"/>
          <w:b w:val="false"/>
          <w:i w:val="false"/>
          <w:color w:val="000000"/>
          <w:sz w:val="28"/>
        </w:rPr>
        <w:t xml:space="preserve"> 1-тармағының 6) тармақшасы, </w:t>
      </w:r>
      <w:r>
        <w:rPr>
          <w:rFonts w:ascii="Times New Roman"/>
          <w:b w:val="false"/>
          <w:i w:val="false"/>
          <w:color w:val="000000"/>
          <w:sz w:val="28"/>
        </w:rPr>
        <w:t>293-бабы</w:t>
      </w:r>
      <w:r>
        <w:rPr>
          <w:rFonts w:ascii="Times New Roman"/>
          <w:b w:val="false"/>
          <w:i w:val="false"/>
          <w:color w:val="000000"/>
          <w:sz w:val="28"/>
        </w:rPr>
        <w:t xml:space="preserve"> 1-тармағының 2) тармақшасы және 3-тармағы, </w:t>
      </w:r>
      <w:r>
        <w:rPr>
          <w:rFonts w:ascii="Times New Roman"/>
          <w:b w:val="false"/>
          <w:i w:val="false"/>
          <w:color w:val="000000"/>
          <w:sz w:val="28"/>
        </w:rPr>
        <w:t>636-бабы</w:t>
      </w:r>
      <w:r>
        <w:rPr>
          <w:rFonts w:ascii="Times New Roman"/>
          <w:b w:val="false"/>
          <w:i w:val="false"/>
          <w:color w:val="000000"/>
          <w:sz w:val="28"/>
        </w:rPr>
        <w:t xml:space="preserve"> 2-тармағы бірінші бөлігінің жетінші және сегізінші абзацтары және екінші бөлігі, 77-1-тарауы 2023 жылғы 1 қаңтарға дейін қолданылады;</w:t>
      </w:r>
    </w:p>
    <w:bookmarkEnd w:id="9"/>
    <w:bookmarkStart w:name="z11" w:id="10"/>
    <w:p>
      <w:pPr>
        <w:spacing w:after="0"/>
        <w:ind w:left="0"/>
        <w:jc w:val="both"/>
      </w:pPr>
      <w:r>
        <w:rPr>
          <w:rFonts w:ascii="Times New Roman"/>
          <w:b w:val="false"/>
          <w:i w:val="false"/>
          <w:color w:val="000000"/>
          <w:sz w:val="28"/>
        </w:rPr>
        <w:t xml:space="preserve">
      6) Салық кодексінің мазмұнындағы </w:t>
      </w:r>
      <w:r>
        <w:rPr>
          <w:rFonts w:ascii="Times New Roman"/>
          <w:b w:val="false"/>
          <w:i w:val="false"/>
          <w:color w:val="000000"/>
          <w:sz w:val="28"/>
        </w:rPr>
        <w:t>292-баптың</w:t>
      </w:r>
      <w:r>
        <w:rPr>
          <w:rFonts w:ascii="Times New Roman"/>
          <w:b w:val="false"/>
          <w:i w:val="false"/>
          <w:color w:val="000000"/>
          <w:sz w:val="28"/>
        </w:rPr>
        <w:t xml:space="preserve"> тақырыбы 2027 жылғы 1 қаңтардан бастап алып тасталып, Салық кодексінің </w:t>
      </w:r>
      <w:r>
        <w:rPr>
          <w:rFonts w:ascii="Times New Roman"/>
          <w:b w:val="false"/>
          <w:i w:val="false"/>
          <w:color w:val="000000"/>
          <w:sz w:val="28"/>
        </w:rPr>
        <w:t>225-бабы</w:t>
      </w:r>
      <w:r>
        <w:rPr>
          <w:rFonts w:ascii="Times New Roman"/>
          <w:b w:val="false"/>
          <w:i w:val="false"/>
          <w:color w:val="000000"/>
          <w:sz w:val="28"/>
        </w:rPr>
        <w:t xml:space="preserve"> </w:t>
      </w:r>
      <w:r>
        <w:rPr>
          <w:rFonts w:ascii="Times New Roman"/>
          <w:b w:val="false"/>
          <w:i w:val="false"/>
          <w:color w:val="000000"/>
          <w:sz w:val="28"/>
        </w:rPr>
        <w:t>2-тармағының</w:t>
      </w:r>
      <w:r>
        <w:rPr>
          <w:rFonts w:ascii="Times New Roman"/>
          <w:b w:val="false"/>
          <w:i w:val="false"/>
          <w:color w:val="000000"/>
          <w:sz w:val="28"/>
        </w:rPr>
        <w:t xml:space="preserve"> 25) және 27) тармақшалары, </w:t>
      </w:r>
      <w:r>
        <w:rPr>
          <w:rFonts w:ascii="Times New Roman"/>
          <w:b w:val="false"/>
          <w:i w:val="false"/>
          <w:color w:val="000000"/>
          <w:sz w:val="28"/>
        </w:rPr>
        <w:t>232-бабының</w:t>
      </w:r>
      <w:r>
        <w:rPr>
          <w:rFonts w:ascii="Times New Roman"/>
          <w:b w:val="false"/>
          <w:i w:val="false"/>
          <w:color w:val="000000"/>
          <w:sz w:val="28"/>
        </w:rPr>
        <w:t xml:space="preserve"> </w:t>
      </w:r>
      <w:r>
        <w:rPr>
          <w:rFonts w:ascii="Times New Roman"/>
          <w:b w:val="false"/>
          <w:i w:val="false"/>
          <w:color w:val="000000"/>
          <w:sz w:val="28"/>
        </w:rPr>
        <w:t>2-тармағы</w:t>
      </w:r>
      <w:r>
        <w:rPr>
          <w:rFonts w:ascii="Times New Roman"/>
          <w:b w:val="false"/>
          <w:i w:val="false"/>
          <w:color w:val="000000"/>
          <w:sz w:val="28"/>
        </w:rPr>
        <w:t xml:space="preserve">, 5-тармағының 9-1) тармақшасы, </w:t>
      </w:r>
      <w:r>
        <w:rPr>
          <w:rFonts w:ascii="Times New Roman"/>
          <w:b w:val="false"/>
          <w:i w:val="false"/>
          <w:color w:val="000000"/>
          <w:sz w:val="28"/>
        </w:rPr>
        <w:t>241-бабы</w:t>
      </w:r>
      <w:r>
        <w:rPr>
          <w:rFonts w:ascii="Times New Roman"/>
          <w:b w:val="false"/>
          <w:i w:val="false"/>
          <w:color w:val="000000"/>
          <w:sz w:val="28"/>
        </w:rPr>
        <w:t xml:space="preserve"> </w:t>
      </w:r>
      <w:r>
        <w:rPr>
          <w:rFonts w:ascii="Times New Roman"/>
          <w:b w:val="false"/>
          <w:i w:val="false"/>
          <w:color w:val="000000"/>
          <w:sz w:val="28"/>
        </w:rPr>
        <w:t>1-тармағының</w:t>
      </w:r>
      <w:r>
        <w:rPr>
          <w:rFonts w:ascii="Times New Roman"/>
          <w:b w:val="false"/>
          <w:i w:val="false"/>
          <w:color w:val="000000"/>
          <w:sz w:val="28"/>
        </w:rPr>
        <w:t xml:space="preserve"> екінші, үшінші және төртінші бөліктері, </w:t>
      </w:r>
      <w:r>
        <w:rPr>
          <w:rFonts w:ascii="Times New Roman"/>
          <w:b w:val="false"/>
          <w:i w:val="false"/>
          <w:color w:val="000000"/>
          <w:sz w:val="28"/>
        </w:rPr>
        <w:t>250-бабының</w:t>
      </w:r>
      <w:r>
        <w:rPr>
          <w:rFonts w:ascii="Times New Roman"/>
          <w:b w:val="false"/>
          <w:i w:val="false"/>
          <w:color w:val="000000"/>
          <w:sz w:val="28"/>
        </w:rPr>
        <w:t xml:space="preserve"> </w:t>
      </w:r>
      <w:r>
        <w:rPr>
          <w:rFonts w:ascii="Times New Roman"/>
          <w:b w:val="false"/>
          <w:i w:val="false"/>
          <w:color w:val="000000"/>
          <w:sz w:val="28"/>
        </w:rPr>
        <w:t>1-тармағының</w:t>
      </w:r>
      <w:r>
        <w:rPr>
          <w:rFonts w:ascii="Times New Roman"/>
          <w:b w:val="false"/>
          <w:i w:val="false"/>
          <w:color w:val="000000"/>
          <w:sz w:val="28"/>
        </w:rPr>
        <w:t xml:space="preserve"> төртінші бөлігі, </w:t>
      </w:r>
      <w:r>
        <w:rPr>
          <w:rFonts w:ascii="Times New Roman"/>
          <w:b w:val="false"/>
          <w:i w:val="false"/>
          <w:color w:val="000000"/>
          <w:sz w:val="28"/>
        </w:rPr>
        <w:t>2-тармағы</w:t>
      </w:r>
      <w:r>
        <w:rPr>
          <w:rFonts w:ascii="Times New Roman"/>
          <w:b w:val="false"/>
          <w:i w:val="false"/>
          <w:color w:val="000000"/>
          <w:sz w:val="28"/>
        </w:rPr>
        <w:t xml:space="preserve">, </w:t>
      </w:r>
      <w:r>
        <w:rPr>
          <w:rFonts w:ascii="Times New Roman"/>
          <w:b w:val="false"/>
          <w:i w:val="false"/>
          <w:color w:val="000000"/>
          <w:sz w:val="28"/>
        </w:rPr>
        <w:t>264-бабының</w:t>
      </w:r>
      <w:r>
        <w:rPr>
          <w:rFonts w:ascii="Times New Roman"/>
          <w:b w:val="false"/>
          <w:i w:val="false"/>
          <w:color w:val="000000"/>
          <w:sz w:val="28"/>
        </w:rPr>
        <w:t xml:space="preserve"> 20) тармақшасы, 288-бабы </w:t>
      </w:r>
      <w:r>
        <w:rPr>
          <w:rFonts w:ascii="Times New Roman"/>
          <w:b w:val="false"/>
          <w:i w:val="false"/>
          <w:color w:val="000000"/>
          <w:sz w:val="28"/>
        </w:rPr>
        <w:t>2-тармағының</w:t>
      </w:r>
      <w:r>
        <w:rPr>
          <w:rFonts w:ascii="Times New Roman"/>
          <w:b w:val="false"/>
          <w:i w:val="false"/>
          <w:color w:val="000000"/>
          <w:sz w:val="28"/>
        </w:rPr>
        <w:t xml:space="preserve"> 10) тармақшасы, 292-бабы, 300-бабының </w:t>
      </w:r>
      <w:r>
        <w:rPr>
          <w:rFonts w:ascii="Times New Roman"/>
          <w:b w:val="false"/>
          <w:i w:val="false"/>
          <w:color w:val="000000"/>
          <w:sz w:val="28"/>
        </w:rPr>
        <w:t>11-тармағы</w:t>
      </w:r>
      <w:r>
        <w:rPr>
          <w:rFonts w:ascii="Times New Roman"/>
          <w:b w:val="false"/>
          <w:i w:val="false"/>
          <w:color w:val="000000"/>
          <w:sz w:val="28"/>
        </w:rPr>
        <w:t xml:space="preserve">, 307-бабы </w:t>
      </w:r>
      <w:r>
        <w:rPr>
          <w:rFonts w:ascii="Times New Roman"/>
          <w:b w:val="false"/>
          <w:i w:val="false"/>
          <w:color w:val="000000"/>
          <w:sz w:val="28"/>
        </w:rPr>
        <w:t>2-тармағының</w:t>
      </w:r>
      <w:r>
        <w:rPr>
          <w:rFonts w:ascii="Times New Roman"/>
          <w:b w:val="false"/>
          <w:i w:val="false"/>
          <w:color w:val="000000"/>
          <w:sz w:val="28"/>
        </w:rPr>
        <w:t xml:space="preserve"> 15) және 16) тармақшалары, 319-бабы </w:t>
      </w:r>
      <w:r>
        <w:rPr>
          <w:rFonts w:ascii="Times New Roman"/>
          <w:b w:val="false"/>
          <w:i w:val="false"/>
          <w:color w:val="000000"/>
          <w:sz w:val="28"/>
        </w:rPr>
        <w:t>2-тармағының</w:t>
      </w:r>
      <w:r>
        <w:rPr>
          <w:rFonts w:ascii="Times New Roman"/>
          <w:b w:val="false"/>
          <w:i w:val="false"/>
          <w:color w:val="000000"/>
          <w:sz w:val="28"/>
        </w:rPr>
        <w:t xml:space="preserve"> 19), 20) және 42) тармақшалары, </w:t>
      </w:r>
      <w:r>
        <w:rPr>
          <w:rFonts w:ascii="Times New Roman"/>
          <w:b w:val="false"/>
          <w:i w:val="false"/>
          <w:color w:val="000000"/>
          <w:sz w:val="28"/>
        </w:rPr>
        <w:t>394-бабының</w:t>
      </w:r>
      <w:r>
        <w:rPr>
          <w:rFonts w:ascii="Times New Roman"/>
          <w:b w:val="false"/>
          <w:i w:val="false"/>
          <w:color w:val="000000"/>
          <w:sz w:val="28"/>
        </w:rPr>
        <w:t xml:space="preserve"> 41) тармақшасы, </w:t>
      </w:r>
      <w:r>
        <w:rPr>
          <w:rFonts w:ascii="Times New Roman"/>
          <w:b w:val="false"/>
          <w:i w:val="false"/>
          <w:color w:val="000000"/>
          <w:sz w:val="28"/>
        </w:rPr>
        <w:t>407-бабы</w:t>
      </w:r>
      <w:r>
        <w:rPr>
          <w:rFonts w:ascii="Times New Roman"/>
          <w:b w:val="false"/>
          <w:i w:val="false"/>
          <w:color w:val="000000"/>
          <w:sz w:val="28"/>
        </w:rPr>
        <w:t xml:space="preserve"> 2-тармағының 2) және 3) тармақшалары, </w:t>
      </w:r>
      <w:r>
        <w:rPr>
          <w:rFonts w:ascii="Times New Roman"/>
          <w:b w:val="false"/>
          <w:i w:val="false"/>
          <w:color w:val="000000"/>
          <w:sz w:val="28"/>
        </w:rPr>
        <w:t>616-бабының</w:t>
      </w:r>
      <w:r>
        <w:rPr>
          <w:rFonts w:ascii="Times New Roman"/>
          <w:b w:val="false"/>
          <w:i w:val="false"/>
          <w:color w:val="000000"/>
          <w:sz w:val="28"/>
        </w:rPr>
        <w:t xml:space="preserve"> 29) тармақшасы 2027 жылғы 1 қаңтарға дейін қолданылады деп белгіленсін.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(01.01.2018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(01.12.2021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3-бап</w:t>
      </w:r>
      <w:r>
        <w:rPr>
          <w:rFonts w:ascii="Times New Roman"/>
          <w:b/>
          <w:i w:val="false"/>
          <w:color w:val="000000"/>
          <w:sz w:val="28"/>
        </w:rPr>
        <w:t xml:space="preserve">. </w:t>
      </w:r>
      <w:r>
        <w:rPr>
          <w:rFonts w:ascii="Times New Roman"/>
          <w:b/>
          <w:i w:val="false"/>
          <w:color w:val="000000"/>
          <w:sz w:val="28"/>
        </w:rPr>
        <w:t>Мыналар:</w:t>
      </w:r>
    </w:p>
    <w:bookmarkStart w:name="z13" w:id="11"/>
    <w:p>
      <w:pPr>
        <w:spacing w:after="0"/>
        <w:ind w:left="0"/>
        <w:jc w:val="both"/>
      </w:pPr>
      <w:r>
        <w:rPr>
          <w:rFonts w:ascii="Times New Roman"/>
          <w:b w:val="false"/>
          <w:i w:val="false"/>
          <w:color w:val="000000"/>
          <w:sz w:val="28"/>
        </w:rPr>
        <w:t xml:space="preserve">
      1) Салық кодексінің 1-бабы 1-тармағы </w:t>
      </w:r>
      <w:r>
        <w:rPr>
          <w:rFonts w:ascii="Times New Roman"/>
          <w:b w:val="false"/>
          <w:i w:val="false"/>
          <w:color w:val="000000"/>
          <w:sz w:val="28"/>
        </w:rPr>
        <w:t>37) тармақшасының</w:t>
      </w:r>
      <w:r>
        <w:rPr>
          <w:rFonts w:ascii="Times New Roman"/>
          <w:b w:val="false"/>
          <w:i w:val="false"/>
          <w:color w:val="000000"/>
          <w:sz w:val="28"/>
        </w:rPr>
        <w:t xml:space="preserve"> қолданысы 2018 жылғы 1 шілдеге дейін тоқтатыла тұрсын, тоқтатыла тұру кезеңінде осы тармақша мынадай редакцияда қолданылады деп белгiленсін: </w:t>
      </w:r>
    </w:p>
    <w:bookmarkEnd w:id="11"/>
    <w:bookmarkStart w:name="z14" w:id="12"/>
    <w:p>
      <w:pPr>
        <w:spacing w:after="0"/>
        <w:ind w:left="0"/>
        <w:jc w:val="both"/>
      </w:pPr>
      <w:r>
        <w:rPr>
          <w:rFonts w:ascii="Times New Roman"/>
          <w:b w:val="false"/>
          <w:i w:val="false"/>
          <w:color w:val="000000"/>
          <w:sz w:val="28"/>
        </w:rPr>
        <w:t>
      "37) мұнайды дайындау – мұнайды дайындайтын технологиялық процестердің кешені, оның ішінде жинау, дайындауға жеткізу, ұңғыма сұйықтығының өлшегіш қондырғыларға түсуі, газсыздандыру, сусыздандыру, тұзсыздандыру, тұрақтандыру, демеркаптанизациялау;";</w:t>
      </w:r>
    </w:p>
    <w:bookmarkEnd w:id="12"/>
    <w:bookmarkStart w:name="z15" w:id="13"/>
    <w:p>
      <w:pPr>
        <w:spacing w:after="0"/>
        <w:ind w:left="0"/>
        <w:jc w:val="both"/>
      </w:pPr>
      <w:r>
        <w:rPr>
          <w:rFonts w:ascii="Times New Roman"/>
          <w:b w:val="false"/>
          <w:i w:val="false"/>
          <w:color w:val="000000"/>
          <w:sz w:val="28"/>
        </w:rPr>
        <w:t xml:space="preserve">
      2) Салық кодексінің 1-бабы 1-тармағы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73) тармақшаларының</w:t>
      </w:r>
      <w:r>
        <w:rPr>
          <w:rFonts w:ascii="Times New Roman"/>
          <w:b w:val="false"/>
          <w:i w:val="false"/>
          <w:color w:val="000000"/>
          <w:sz w:val="28"/>
        </w:rPr>
        <w:t xml:space="preserve"> қолданысы 2020 жылғы 1 қаңтарға дейін тоқтатыла тұрсын, тоқтатыла тұру кезеңінде осы тармақшалар мынадай редакцияда қолданылады деп белгiленсін:</w:t>
      </w:r>
    </w:p>
    <w:bookmarkEnd w:id="13"/>
    <w:bookmarkStart w:name="z17" w:id="14"/>
    <w:p>
      <w:pPr>
        <w:spacing w:after="0"/>
        <w:ind w:left="0"/>
        <w:jc w:val="both"/>
      </w:pPr>
      <w:r>
        <w:rPr>
          <w:rFonts w:ascii="Times New Roman"/>
          <w:b w:val="false"/>
          <w:i w:val="false"/>
          <w:color w:val="000000"/>
          <w:sz w:val="28"/>
        </w:rPr>
        <w:t>
      "60) салық төлеушінің электрондық цифрлық қолтаңбасы –электрондық цифрлық қолтаңба құралдарымен жасалған және электрондық құжаттың анықтығын, оның салық төлеушіге тиесілігін және мазмұнының өзгермейтінін растайтын электрондық цифрлық символдардың реттілігі;";</w:t>
      </w:r>
    </w:p>
    <w:bookmarkEnd w:id="14"/>
    <w:bookmarkStart w:name="z18" w:id="15"/>
    <w:p>
      <w:pPr>
        <w:spacing w:after="0"/>
        <w:ind w:left="0"/>
        <w:jc w:val="both"/>
      </w:pPr>
      <w:r>
        <w:rPr>
          <w:rFonts w:ascii="Times New Roman"/>
          <w:b w:val="false"/>
          <w:i w:val="false"/>
          <w:color w:val="000000"/>
          <w:sz w:val="28"/>
        </w:rPr>
        <w:t>
      "73) электрондық салық төлеуші – осы Кодексте белгіленген тәртіппен электрондық салық төлеушіні тіркеу есебі туралы салықтық өтініші негізінде салық органдарымен электрондық тәсілмен өзара іс-қимыл жасайтын салық төлеуші;";</w:t>
      </w:r>
    </w:p>
    <w:bookmarkEnd w:id="15"/>
    <w:bookmarkStart w:name="z1350" w:id="16"/>
    <w:p>
      <w:pPr>
        <w:spacing w:after="0"/>
        <w:ind w:left="0"/>
        <w:jc w:val="both"/>
      </w:pPr>
      <w:r>
        <w:rPr>
          <w:rFonts w:ascii="Times New Roman"/>
          <w:b w:val="false"/>
          <w:i w:val="false"/>
          <w:color w:val="000000"/>
          <w:sz w:val="28"/>
        </w:rPr>
        <w:t xml:space="preserve">
      3) Салық кодексінің 1-бабының 1-тармағы  </w:t>
      </w:r>
      <w:r>
        <w:rPr>
          <w:rFonts w:ascii="Times New Roman"/>
          <w:b w:val="false"/>
          <w:i w:val="false"/>
          <w:color w:val="000000"/>
          <w:sz w:val="28"/>
        </w:rPr>
        <w:t>3)</w:t>
      </w:r>
      <w:r>
        <w:rPr>
          <w:rFonts w:ascii="Times New Roman"/>
          <w:b w:val="false"/>
          <w:i w:val="false"/>
          <w:color w:val="000000"/>
          <w:sz w:val="28"/>
        </w:rPr>
        <w:t xml:space="preserve"> тармақшасының қолданысы 2023 жылғы 1 қаңтарға дейін тоқтатыла тұрсын, тоқтатыла тұру кезеңінде осы тармақша мынадай редакцияда қолданылады деп белгiленсін:</w:t>
      </w:r>
    </w:p>
    <w:bookmarkEnd w:id="16"/>
    <w:p>
      <w:pPr>
        <w:spacing w:after="0"/>
        <w:ind w:left="0"/>
        <w:jc w:val="both"/>
      </w:pPr>
      <w:r>
        <w:rPr>
          <w:rFonts w:ascii="Times New Roman"/>
          <w:b w:val="false"/>
          <w:i w:val="false"/>
          <w:color w:val="000000"/>
          <w:sz w:val="28"/>
        </w:rPr>
        <w:t xml:space="preserve">
      "3) әлеуметтік төлемдер – Қазақстан Республикасының зейнетақымен қамсыздандыру туралы заңнамасына сәйкес төленетін міндетті зейнетақы жарналары, міндетті кәсіптік зейнетақы жарналары,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төленетін әлеуметтік аударымдар,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төленетін міндетті әлеуметтік медициналық сақтандыруға аударымдар;".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26.12.2019 </w:t>
      </w:r>
      <w:r>
        <w:rPr>
          <w:rFonts w:ascii="Times New Roman"/>
          <w:b w:val="false"/>
          <w:i w:val="false"/>
          <w:color w:val="000000"/>
          <w:sz w:val="28"/>
        </w:rPr>
        <w:t>№ 287-VI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w:t>
      </w:r>
      <w:r>
        <w:rPr>
          <w:rFonts w:ascii="Times New Roman"/>
          <w:b/>
          <w:i w:val="false"/>
          <w:color w:val="000000"/>
          <w:sz w:val="28"/>
        </w:rPr>
        <w:t>Салық кодексінің</w:t>
      </w:r>
      <w:r>
        <w:rPr>
          <w:rFonts w:ascii="Times New Roman"/>
          <w:b/>
          <w:i w:val="false"/>
          <w:color w:val="000000"/>
          <w:sz w:val="28"/>
        </w:rPr>
        <w:t xml:space="preserve"> </w:t>
      </w:r>
      <w:r>
        <w:rPr>
          <w:rFonts w:ascii="Times New Roman"/>
          <w:b/>
          <w:i w:val="false"/>
          <w:color w:val="000000"/>
          <w:sz w:val="28"/>
        </w:rPr>
        <w:t>3-бабының</w:t>
      </w:r>
      <w:r>
        <w:rPr>
          <w:rFonts w:ascii="Times New Roman"/>
          <w:b/>
          <w:i w:val="false"/>
          <w:color w:val="000000"/>
          <w:sz w:val="28"/>
        </w:rPr>
        <w:t xml:space="preserve"> </w:t>
      </w:r>
      <w:r>
        <w:rPr>
          <w:rFonts w:ascii="Times New Roman"/>
          <w:b/>
          <w:i w:val="false"/>
          <w:color w:val="000000"/>
          <w:sz w:val="28"/>
        </w:rPr>
        <w:t>қолданысы 2020 жылғы 1 қаңтарға дейін тоқтатыла тұрсын, тоқтатыла тұру кезеңінде осы бап мынадай редакцияда қолданылады деп белгiленсін:</w:t>
      </w:r>
    </w:p>
    <w:bookmarkStart w:name="z20" w:id="17"/>
    <w:p>
      <w:pPr>
        <w:spacing w:after="0"/>
        <w:ind w:left="0"/>
        <w:jc w:val="both"/>
      </w:pPr>
      <w:r>
        <w:rPr>
          <w:rFonts w:ascii="Times New Roman"/>
          <w:b w:val="false"/>
          <w:i w:val="false"/>
          <w:color w:val="000000"/>
          <w:sz w:val="28"/>
        </w:rPr>
        <w:t>
      "3-бап. Қазақстан Республикасы салық заңнамасының қолданылуы</w:t>
      </w:r>
    </w:p>
    <w:bookmarkEnd w:id="17"/>
    <w:bookmarkStart w:name="z21" w:id="18"/>
    <w:p>
      <w:pPr>
        <w:spacing w:after="0"/>
        <w:ind w:left="0"/>
        <w:jc w:val="both"/>
      </w:pPr>
      <w:r>
        <w:rPr>
          <w:rFonts w:ascii="Times New Roman"/>
          <w:b w:val="false"/>
          <w:i w:val="false"/>
          <w:color w:val="000000"/>
          <w:sz w:val="28"/>
        </w:rPr>
        <w:t>
      1. Қазақстан Республикасының салық заңнамасы Қазақстан Республикасының бүкіл аумағында қолданыста болады және жеке тұлғаларға, заңды тұлғаларға және олардың құрылымдық бөлімшелеріне қолданылады.</w:t>
      </w:r>
    </w:p>
    <w:bookmarkEnd w:id="18"/>
    <w:bookmarkStart w:name="z22" w:id="19"/>
    <w:p>
      <w:pPr>
        <w:spacing w:after="0"/>
        <w:ind w:left="0"/>
        <w:jc w:val="both"/>
      </w:pPr>
      <w:r>
        <w:rPr>
          <w:rFonts w:ascii="Times New Roman"/>
          <w:b w:val="false"/>
          <w:i w:val="false"/>
          <w:color w:val="000000"/>
          <w:sz w:val="28"/>
        </w:rPr>
        <w:t>
      2. Салықтық әкімшілендіру, салықтық есептілікті белгілеу ерекшеліктері, салық төлеушілердің (салық агенттерінің) жағдайын жақсарту жөніндегі өзгерістер мен толықтыруларды қоспағанда, осы Кодекске өзгерістер мен толықтырулар енгізетін, сондай-ақ Қазақстан Республикасының әкімшілік-аумақтық құрылысы өзгерген кездегі Қазақстан Республикасының заңнамалық актілері ағымдағы жылғы 1 желтоқсаннан кешіктірілмей қабылдануы және олар қабылданған жылдан кейінгі жылдың 1 қаңтарынан кейін қолданысқа енгізілуі мүмкін.".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27.12.2019 </w:t>
      </w:r>
      <w:r>
        <w:rPr>
          <w:rFonts w:ascii="Times New Roman"/>
          <w:b w:val="false"/>
          <w:i w:val="false"/>
          <w:color w:val="000000"/>
          <w:sz w:val="28"/>
        </w:rPr>
        <w:t>№ 291-VI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5-бап</w:t>
      </w:r>
      <w:r>
        <w:rPr>
          <w:rFonts w:ascii="Times New Roman"/>
          <w:b/>
          <w:i w:val="false"/>
          <w:color w:val="000000"/>
          <w:sz w:val="28"/>
        </w:rPr>
        <w:t xml:space="preserve">. </w:t>
      </w:r>
      <w:r>
        <w:rPr>
          <w:rFonts w:ascii="Times New Roman"/>
          <w:b/>
          <w:i w:val="false"/>
          <w:color w:val="000000"/>
          <w:sz w:val="28"/>
        </w:rPr>
        <w:t xml:space="preserve">Салық кодексінің 19-бабы 1-тармағы </w:t>
      </w:r>
      <w:r>
        <w:rPr>
          <w:rFonts w:ascii="Times New Roman"/>
          <w:b/>
          <w:i w:val="false"/>
          <w:color w:val="000000"/>
          <w:sz w:val="28"/>
        </w:rPr>
        <w:t>3) тармақшасы</w:t>
      </w:r>
      <w:r>
        <w:rPr>
          <w:rFonts w:ascii="Times New Roman"/>
          <w:b/>
          <w:i w:val="false"/>
          <w:color w:val="000000"/>
          <w:sz w:val="28"/>
        </w:rPr>
        <w:t xml:space="preserve"> </w:t>
      </w:r>
      <w:r>
        <w:rPr>
          <w:rFonts w:ascii="Times New Roman"/>
          <w:b/>
          <w:i w:val="false"/>
          <w:color w:val="000000"/>
          <w:sz w:val="28"/>
        </w:rPr>
        <w:t xml:space="preserve">екінші бөлігінің қолданысы 2019 жылғы 1 қаңтарға дейін </w:t>
      </w:r>
      <w:r>
        <w:rPr>
          <w:rFonts w:ascii="Times New Roman"/>
          <w:b/>
          <w:i w:val="false"/>
          <w:color w:val="000000"/>
          <w:sz w:val="28"/>
        </w:rPr>
        <w:t>тоқтатыла тұрсын,</w:t>
      </w:r>
      <w:r>
        <w:rPr>
          <w:rFonts w:ascii="Times New Roman"/>
          <w:b/>
          <w:i w:val="false"/>
          <w:color w:val="000000"/>
          <w:sz w:val="28"/>
        </w:rPr>
        <w:t xml:space="preserve"> тоқтатыла тұру кезеңінде осы бөлік мынадай редакцияда қолданылады деп белгiленсін: </w:t>
      </w:r>
    </w:p>
    <w:p>
      <w:pPr>
        <w:spacing w:after="0"/>
        <w:ind w:left="0"/>
        <w:jc w:val="both"/>
      </w:pPr>
      <w:r>
        <w:rPr>
          <w:rFonts w:ascii="Times New Roman"/>
          <w:b w:val="false"/>
          <w:i w:val="false"/>
          <w:color w:val="000000"/>
          <w:sz w:val="28"/>
        </w:rPr>
        <w:t>
      "Осы тармақшаның бірінші бөлігінде белгіленген ерекшелік салық органдарының кірістер мен шығыстарға қатысты салықтық тексеру жүргізу барысында қоятын талаптарына қолданылмайды;".</w:t>
      </w:r>
    </w:p>
    <w:bookmarkStart w:name="z1379" w:id="20"/>
    <w:p>
      <w:pPr>
        <w:spacing w:after="0"/>
        <w:ind w:left="0"/>
        <w:jc w:val="both"/>
      </w:pPr>
      <w:r>
        <w:rPr>
          <w:rFonts w:ascii="Times New Roman"/>
          <w:b w:val="false"/>
          <w:i w:val="false"/>
          <w:color w:val="000000"/>
          <w:sz w:val="28"/>
        </w:rPr>
        <w:t xml:space="preserve">
      </w:t>
      </w:r>
      <w:r>
        <w:rPr>
          <w:rFonts w:ascii="Times New Roman"/>
          <w:b/>
          <w:i w:val="false"/>
          <w:color w:val="000000"/>
          <w:sz w:val="28"/>
        </w:rPr>
        <w:t>5-1-бап.</w:t>
      </w:r>
      <w:r>
        <w:rPr>
          <w:rFonts w:ascii="Times New Roman"/>
          <w:b w:val="false"/>
          <w:i w:val="false"/>
          <w:color w:val="000000"/>
          <w:sz w:val="28"/>
        </w:rPr>
        <w:t xml:space="preserve"> Салық кодексінің </w:t>
      </w:r>
      <w:r>
        <w:rPr>
          <w:rFonts w:ascii="Times New Roman"/>
          <w:b w:val="false"/>
          <w:i w:val="false"/>
          <w:color w:val="000000"/>
          <w:sz w:val="28"/>
        </w:rPr>
        <w:t>24-бабы</w:t>
      </w:r>
      <w:r>
        <w:rPr>
          <w:rFonts w:ascii="Times New Roman"/>
          <w:b w:val="false"/>
          <w:i w:val="false"/>
          <w:color w:val="000000"/>
          <w:sz w:val="28"/>
        </w:rPr>
        <w:t xml:space="preserve"> 23) тармақшасының қолданысы 2025 жылғы 1 қаңтарға дейін тоқтатыла тұрсын, тоқтатыла тұру кезеңінде осы тармақша мынадай редакцияда қолданылады деп белгiленсін:</w:t>
      </w:r>
    </w:p>
    <w:bookmarkEnd w:id="20"/>
    <w:p>
      <w:pPr>
        <w:spacing w:after="0"/>
        <w:ind w:left="0"/>
        <w:jc w:val="both"/>
      </w:pPr>
      <w:r>
        <w:rPr>
          <w:rFonts w:ascii="Times New Roman"/>
          <w:b w:val="false"/>
          <w:i w:val="false"/>
          <w:color w:val="000000"/>
          <w:sz w:val="28"/>
        </w:rPr>
        <w:t>
      1) 2022 жылғы 1 қаңтардан бастап 2023 жылғы 1 қаңтарға дейін:</w:t>
      </w:r>
    </w:p>
    <w:p>
      <w:pPr>
        <w:spacing w:after="0"/>
        <w:ind w:left="0"/>
        <w:jc w:val="both"/>
      </w:pPr>
      <w:r>
        <w:rPr>
          <w:rFonts w:ascii="Times New Roman"/>
          <w:b w:val="false"/>
          <w:i w:val="false"/>
          <w:color w:val="000000"/>
          <w:sz w:val="28"/>
        </w:rPr>
        <w:t>
      "23) уәкілетті орган Қазақстан Республикасының Ұлттық Банкімен келісу бойынша белгілеген белгілі бір өлшемшарттар бойынша кәсіпкерлік қызметті жүзеге асырудан кіріс алу белгілері бар операциялар анықталған кезде мынадай жеке тұлғалар бойынша:</w:t>
      </w:r>
    </w:p>
    <w:p>
      <w:pPr>
        <w:spacing w:after="0"/>
        <w:ind w:left="0"/>
        <w:jc w:val="both"/>
      </w:pPr>
      <w:r>
        <w:rPr>
          <w:rFonts w:ascii="Times New Roman"/>
          <w:b w:val="false"/>
          <w:i w:val="false"/>
          <w:color w:val="000000"/>
          <w:sz w:val="28"/>
        </w:rPr>
        <w:t>
      жауапты мемлекеттік лауазымды атқаратын адамдар және олардың жұбайлары (зайыптары);</w:t>
      </w:r>
    </w:p>
    <w:p>
      <w:pPr>
        <w:spacing w:after="0"/>
        <w:ind w:left="0"/>
        <w:jc w:val="both"/>
      </w:pPr>
      <w:r>
        <w:rPr>
          <w:rFonts w:ascii="Times New Roman"/>
          <w:b w:val="false"/>
          <w:i w:val="false"/>
          <w:color w:val="000000"/>
          <w:sz w:val="28"/>
        </w:rPr>
        <w:t>
      мемлекеттік функцияларды орындауға уәкілеттік берілген адамдар және олардың жұбайлары (зайыптары);</w:t>
      </w:r>
    </w:p>
    <w:p>
      <w:pPr>
        <w:spacing w:after="0"/>
        <w:ind w:left="0"/>
        <w:jc w:val="both"/>
      </w:pPr>
      <w:r>
        <w:rPr>
          <w:rFonts w:ascii="Times New Roman"/>
          <w:b w:val="false"/>
          <w:i w:val="false"/>
          <w:color w:val="000000"/>
          <w:sz w:val="28"/>
        </w:rPr>
        <w:t>
      мемлекеттік функцияларды орындауға уәкілеттік берілген адамдарға теңестірілген адамдар және олардың жұбайлары (зайыптары);</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Қазақстан Республикасының Конституциялық заңына және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Қазақстан Республикасының заңдарына сәйкес декларация тапсыру міндеті жүктелген адамдар бойынша мәліметтер ұсынуға міндетті.</w:t>
      </w:r>
    </w:p>
    <w:p>
      <w:pPr>
        <w:spacing w:after="0"/>
        <w:ind w:left="0"/>
        <w:jc w:val="both"/>
      </w:pPr>
      <w:r>
        <w:rPr>
          <w:rFonts w:ascii="Times New Roman"/>
          <w:b w:val="false"/>
          <w:i w:val="false"/>
          <w:color w:val="000000"/>
          <w:sz w:val="28"/>
        </w:rPr>
        <w:t>
      Жеке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мәліметтерді ұсыну тәртібін, нысаны мен мерзімдерін уәкілетті орган Қазақстан Республикасының Ұлттық Банкімен келісу бойынша белгілейді.";</w:t>
      </w:r>
    </w:p>
    <w:p>
      <w:pPr>
        <w:spacing w:after="0"/>
        <w:ind w:left="0"/>
        <w:jc w:val="both"/>
      </w:pPr>
      <w:r>
        <w:rPr>
          <w:rFonts w:ascii="Times New Roman"/>
          <w:b w:val="false"/>
          <w:i w:val="false"/>
          <w:color w:val="000000"/>
          <w:sz w:val="28"/>
        </w:rPr>
        <w:t>
      2) 2023 жылғы 1 қаңтардан бастап 2024 жылғы 1 қаңтарға дейін:</w:t>
      </w:r>
    </w:p>
    <w:p>
      <w:pPr>
        <w:spacing w:after="0"/>
        <w:ind w:left="0"/>
        <w:jc w:val="both"/>
      </w:pPr>
      <w:r>
        <w:rPr>
          <w:rFonts w:ascii="Times New Roman"/>
          <w:b w:val="false"/>
          <w:i w:val="false"/>
          <w:color w:val="000000"/>
          <w:sz w:val="28"/>
        </w:rPr>
        <w:t>
      "23) уәкілетті орган Қазақстан Республикасының Ұлттық Банкімен келісу бойынша белгілеген белгілі бір өлшемшарттар бойынша кәсіпкерлік қызметті жүзеге асырудан кіріс алу белгілері бар операциялар анықталған кезде мынадай жеке тұлғалар бойынша:</w:t>
      </w:r>
    </w:p>
    <w:p>
      <w:pPr>
        <w:spacing w:after="0"/>
        <w:ind w:left="0"/>
        <w:jc w:val="both"/>
      </w:pPr>
      <w:r>
        <w:rPr>
          <w:rFonts w:ascii="Times New Roman"/>
          <w:b w:val="false"/>
          <w:i w:val="false"/>
          <w:color w:val="000000"/>
          <w:sz w:val="28"/>
        </w:rPr>
        <w:t>
      жауапты мемлекеттік лауазымды атқаратын адамдар және олардың жұбайлары (зайыптары);</w:t>
      </w:r>
    </w:p>
    <w:p>
      <w:pPr>
        <w:spacing w:after="0"/>
        <w:ind w:left="0"/>
        <w:jc w:val="both"/>
      </w:pPr>
      <w:r>
        <w:rPr>
          <w:rFonts w:ascii="Times New Roman"/>
          <w:b w:val="false"/>
          <w:i w:val="false"/>
          <w:color w:val="000000"/>
          <w:sz w:val="28"/>
        </w:rPr>
        <w:t>
      мемлекеттік функцияларды орындауға уәкілеттік берілген адамдар және олардың жұбайлары (зайыптары);</w:t>
      </w:r>
    </w:p>
    <w:p>
      <w:pPr>
        <w:spacing w:after="0"/>
        <w:ind w:left="0"/>
        <w:jc w:val="both"/>
      </w:pPr>
      <w:r>
        <w:rPr>
          <w:rFonts w:ascii="Times New Roman"/>
          <w:b w:val="false"/>
          <w:i w:val="false"/>
          <w:color w:val="000000"/>
          <w:sz w:val="28"/>
        </w:rPr>
        <w:t>
      мемлекеттік функцияларды орындауға уәкілеттік берілген адамдарға теңестірілген адамдар және олардың жұбайлары (зайыптары);</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Қазақстан Республикасының Конституциялық заңына және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Қазақстан Республикасының заңдарына сәйкес декларация тапсыру міндеті жүктелген адамдар; </w:t>
      </w:r>
    </w:p>
    <w:p>
      <w:pPr>
        <w:spacing w:after="0"/>
        <w:ind w:left="0"/>
        <w:jc w:val="both"/>
      </w:pPr>
      <w:r>
        <w:rPr>
          <w:rFonts w:ascii="Times New Roman"/>
          <w:b w:val="false"/>
          <w:i w:val="false"/>
          <w:color w:val="000000"/>
          <w:sz w:val="28"/>
        </w:rPr>
        <w:t>
      осы баптың бірінші бөлігінің 1) тармақшасында көрсетілген адамдарды қоспағанда, мемлекеттік мекемелердің жұмыскерлері және олардың жұбайлары (зайыптары), сондай-ақ квазимемлекеттік сектор субъектілерінің жұмыскерлері және олардың жұбайлары (зайыптары) бойынша мәліметтер ұсынуға міндетті.</w:t>
      </w:r>
    </w:p>
    <w:p>
      <w:pPr>
        <w:spacing w:after="0"/>
        <w:ind w:left="0"/>
        <w:jc w:val="both"/>
      </w:pPr>
      <w:r>
        <w:rPr>
          <w:rFonts w:ascii="Times New Roman"/>
          <w:b w:val="false"/>
          <w:i w:val="false"/>
          <w:color w:val="000000"/>
          <w:sz w:val="28"/>
        </w:rPr>
        <w:t>
      Жеке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мәліметтерді ұсыну тәртібін, нысаны мен мерзімдерін уәкілетті орган Қазақстан Республикасының Ұлттық Банкімен келісу бойынша белгілейді.";</w:t>
      </w:r>
    </w:p>
    <w:p>
      <w:pPr>
        <w:spacing w:after="0"/>
        <w:ind w:left="0"/>
        <w:jc w:val="both"/>
      </w:pPr>
      <w:r>
        <w:rPr>
          <w:rFonts w:ascii="Times New Roman"/>
          <w:b w:val="false"/>
          <w:i w:val="false"/>
          <w:color w:val="000000"/>
          <w:sz w:val="28"/>
        </w:rPr>
        <w:t>
      3) 2024 жылғы 1 қаңтардан бастап 2025 жылғы 1 қаңтарға дейін:</w:t>
      </w:r>
    </w:p>
    <w:p>
      <w:pPr>
        <w:spacing w:after="0"/>
        <w:ind w:left="0"/>
        <w:jc w:val="both"/>
      </w:pPr>
      <w:r>
        <w:rPr>
          <w:rFonts w:ascii="Times New Roman"/>
          <w:b w:val="false"/>
          <w:i w:val="false"/>
          <w:color w:val="000000"/>
          <w:sz w:val="28"/>
        </w:rPr>
        <w:t>
      "23) уәкілетті орган Қазақстан Республикасының Ұлттық Банкімен келісу бойынша белгілеген белгілі бір өлшемшарттар бойынша кәсіпкерлік қызметті жүзеге асырудан кіріс алу белгілері бар операциялар анықталған кезде мынадай жеке тұлғалар бойынша:</w:t>
      </w:r>
    </w:p>
    <w:p>
      <w:pPr>
        <w:spacing w:after="0"/>
        <w:ind w:left="0"/>
        <w:jc w:val="both"/>
      </w:pPr>
      <w:r>
        <w:rPr>
          <w:rFonts w:ascii="Times New Roman"/>
          <w:b w:val="false"/>
          <w:i w:val="false"/>
          <w:color w:val="000000"/>
          <w:sz w:val="28"/>
        </w:rPr>
        <w:t>
      жауапты мемлекеттік лауазымды атқаратын адамдар және олардың жұбайлары (зайыптары);</w:t>
      </w:r>
    </w:p>
    <w:p>
      <w:pPr>
        <w:spacing w:after="0"/>
        <w:ind w:left="0"/>
        <w:jc w:val="both"/>
      </w:pPr>
      <w:r>
        <w:rPr>
          <w:rFonts w:ascii="Times New Roman"/>
          <w:b w:val="false"/>
          <w:i w:val="false"/>
          <w:color w:val="000000"/>
          <w:sz w:val="28"/>
        </w:rPr>
        <w:t>
      мемлекеттік функцияларды орындауға уәкілеттік берілген адамдар және олардың жұбайлары (зайыптары);</w:t>
      </w:r>
    </w:p>
    <w:p>
      <w:pPr>
        <w:spacing w:after="0"/>
        <w:ind w:left="0"/>
        <w:jc w:val="both"/>
      </w:pPr>
      <w:r>
        <w:rPr>
          <w:rFonts w:ascii="Times New Roman"/>
          <w:b w:val="false"/>
          <w:i w:val="false"/>
          <w:color w:val="000000"/>
          <w:sz w:val="28"/>
        </w:rPr>
        <w:t>
      мемлекеттік функцияларды орындауға уәкілеттік берілген адамдарға теңестірілген адамдар және олардың жұбайлары (зайыптары);</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Қазақстан Республикасының Конституциялық заңына және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Бағалы қағаздар рыногы туралы</w:t>
      </w:r>
      <w:r>
        <w:rPr>
          <w:rFonts w:ascii="Times New Roman"/>
          <w:b w:val="false"/>
          <w:i w:val="false"/>
          <w:color w:val="000000"/>
          <w:sz w:val="28"/>
        </w:rPr>
        <w:t xml:space="preserve">" Қазақстан Республикасының заңдарына сәйкес декларация тапсыру міндеті жүктелген адамдар; </w:t>
      </w:r>
    </w:p>
    <w:p>
      <w:pPr>
        <w:spacing w:after="0"/>
        <w:ind w:left="0"/>
        <w:jc w:val="both"/>
      </w:pPr>
      <w:r>
        <w:rPr>
          <w:rFonts w:ascii="Times New Roman"/>
          <w:b w:val="false"/>
          <w:i w:val="false"/>
          <w:color w:val="000000"/>
          <w:sz w:val="28"/>
        </w:rPr>
        <w:t xml:space="preserve">
      осы баптың бірінші бөлігінің 1) тармақшасында көрсетілген адамдарды қоспағанда, мемлекеттік мекемелердің жұмыскерлері және олардың жұбайлары (зайыптары), сондай-ақ квазимемлекеттік сектор субъектілерінің жұмыскерлері және олардың жұбайлары (зайыптары); </w:t>
      </w:r>
    </w:p>
    <w:p>
      <w:pPr>
        <w:spacing w:after="0"/>
        <w:ind w:left="0"/>
        <w:jc w:val="both"/>
      </w:pPr>
      <w:r>
        <w:rPr>
          <w:rFonts w:ascii="Times New Roman"/>
          <w:b w:val="false"/>
          <w:i w:val="false"/>
          <w:color w:val="000000"/>
          <w:sz w:val="28"/>
        </w:rPr>
        <w:t>
      осы баптың бірінші бөлігінің 1) және 2) тармақшаларында көрсетілген адамдарды қоспағанда, заңды тұлғалардың басшылары, құрылтайшылары (қатысушылары) және олардың жұбайлары (зайыптары), дара кәсіпкерлер және олардың жұбайлары (зайыптары) бойынша мәліметтер ұсынуға міндетті.</w:t>
      </w:r>
    </w:p>
    <w:p>
      <w:pPr>
        <w:spacing w:after="0"/>
        <w:ind w:left="0"/>
        <w:jc w:val="both"/>
      </w:pPr>
      <w:r>
        <w:rPr>
          <w:rFonts w:ascii="Times New Roman"/>
          <w:b w:val="false"/>
          <w:i w:val="false"/>
          <w:color w:val="000000"/>
          <w:sz w:val="28"/>
        </w:rPr>
        <w:t>
      Жеке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мәліметтерді ұсыну тәртібін, нысаны мен мерзімдерін уәкілетті орган Қазақстан Республикасының Ұлттық Банкімен келісу бойынша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5-1-баппен толықтырылды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6-бап. </w:t>
      </w:r>
      <w:r>
        <w:rPr>
          <w:rFonts w:ascii="Times New Roman"/>
          <w:b/>
          <w:i w:val="false"/>
          <w:color w:val="000000"/>
          <w:sz w:val="28"/>
        </w:rPr>
        <w:t xml:space="preserve">Салық кодексінің 30-бабы 3-тармағы </w:t>
      </w:r>
      <w:r>
        <w:rPr>
          <w:rFonts w:ascii="Times New Roman"/>
          <w:b/>
          <w:i w:val="false"/>
          <w:color w:val="000000"/>
          <w:sz w:val="28"/>
        </w:rPr>
        <w:t>11) тармақшасының</w:t>
      </w:r>
      <w:r>
        <w:rPr>
          <w:rFonts w:ascii="Times New Roman"/>
          <w:b/>
          <w:i w:val="false"/>
          <w:color w:val="000000"/>
          <w:sz w:val="28"/>
        </w:rPr>
        <w:t xml:space="preserve"> </w:t>
      </w:r>
      <w:r>
        <w:rPr>
          <w:rFonts w:ascii="Times New Roman"/>
          <w:b/>
          <w:i w:val="false"/>
          <w:color w:val="000000"/>
          <w:sz w:val="28"/>
        </w:rPr>
        <w:t xml:space="preserve">қолданысы 2019 жылғы 1 қаңтарға дейін </w:t>
      </w:r>
      <w:r>
        <w:rPr>
          <w:rFonts w:ascii="Times New Roman"/>
          <w:b/>
          <w:i w:val="false"/>
          <w:color w:val="000000"/>
          <w:sz w:val="28"/>
        </w:rPr>
        <w:t xml:space="preserve">тоқтатыла тұрсын, </w:t>
      </w:r>
      <w:r>
        <w:rPr>
          <w:rFonts w:ascii="Times New Roman"/>
          <w:b/>
          <w:i w:val="false"/>
          <w:color w:val="000000"/>
          <w:sz w:val="28"/>
        </w:rPr>
        <w:t xml:space="preserve">тоқтатыла тұру кезеңінде осы тармақша мынадай редакцияда қолданылады деп белгiленсін: </w:t>
      </w:r>
    </w:p>
    <w:bookmarkStart w:name="z26" w:id="21"/>
    <w:p>
      <w:pPr>
        <w:spacing w:after="0"/>
        <w:ind w:left="0"/>
        <w:jc w:val="both"/>
      </w:pPr>
      <w:r>
        <w:rPr>
          <w:rFonts w:ascii="Times New Roman"/>
          <w:b w:val="false"/>
          <w:i w:val="false"/>
          <w:color w:val="000000"/>
          <w:sz w:val="28"/>
        </w:rPr>
        <w:t xml:space="preserve">
      "11) ұлттық және шетел валютасын репатриациялау талабының орындалуын бақылау және валюталық бақылау агенттері болып табылатын уәкілетті банктерге беру үшін қажет мәліметтер бөлігінде Қазақстан Республикасының Ұлттық Банкіне ұсынады. </w:t>
      </w:r>
    </w:p>
    <w:bookmarkEnd w:id="21"/>
    <w:bookmarkStart w:name="z27" w:id="22"/>
    <w:p>
      <w:pPr>
        <w:spacing w:after="0"/>
        <w:ind w:left="0"/>
        <w:jc w:val="both"/>
      </w:pPr>
      <w:r>
        <w:rPr>
          <w:rFonts w:ascii="Times New Roman"/>
          <w:b w:val="false"/>
          <w:i w:val="false"/>
          <w:color w:val="000000"/>
          <w:sz w:val="28"/>
        </w:rPr>
        <w:t>
      Салықтық құпияны құрайтын мәліметтерді ұсыну тәртібі уәкілетті органмен келісу бойынша Қазақстан Республикасының Ұлттық Банкі бекітетін Қазақстан Республикасында экспорттық-импорттық валюталық бақылауды жүзеге асыру және резиденттердің экспорт пен импорт бойынша келісімшарттардың есептік нөмірлерін алу қағидаларында айқындалады.".</w:t>
      </w:r>
    </w:p>
    <w:bookmarkEnd w:id="22"/>
    <w:bookmarkStart w:name="z1322" w:id="23"/>
    <w:p>
      <w:pPr>
        <w:spacing w:after="0"/>
        <w:ind w:left="0"/>
        <w:jc w:val="both"/>
      </w:pPr>
      <w:r>
        <w:rPr>
          <w:rFonts w:ascii="Times New Roman"/>
          <w:b w:val="false"/>
          <w:i w:val="false"/>
          <w:color w:val="000000"/>
          <w:sz w:val="28"/>
        </w:rPr>
        <w:t xml:space="preserve">
      </w:t>
      </w:r>
      <w:r>
        <w:rPr>
          <w:rFonts w:ascii="Times New Roman"/>
          <w:b/>
          <w:i w:val="false"/>
          <w:color w:val="000000"/>
          <w:sz w:val="28"/>
        </w:rPr>
        <w:t>6-1-бап.</w:t>
      </w:r>
      <w:r>
        <w:rPr>
          <w:rFonts w:ascii="Times New Roman"/>
          <w:b w:val="false"/>
          <w:i w:val="false"/>
          <w:color w:val="000000"/>
          <w:sz w:val="28"/>
        </w:rPr>
        <w:t xml:space="preserve"> Салық кодексінің </w:t>
      </w:r>
      <w:r>
        <w:rPr>
          <w:rFonts w:ascii="Times New Roman"/>
          <w:b w:val="false"/>
          <w:i w:val="false"/>
          <w:color w:val="000000"/>
          <w:sz w:val="28"/>
        </w:rPr>
        <w:t>41-бабының</w:t>
      </w:r>
      <w:r>
        <w:rPr>
          <w:rFonts w:ascii="Times New Roman"/>
          <w:b w:val="false"/>
          <w:i w:val="false"/>
          <w:color w:val="000000"/>
          <w:sz w:val="28"/>
        </w:rPr>
        <w:t xml:space="preserve"> қолданысы 2018 жылғы 1 қаңтардан бастап 2020 жылғы 1 қаңтарға дейін тоқтатыла тұрсын, тоқтатыла тұру кезеңінде осы бап мынадай редакцияда қолданылады деп белгіленсін:</w:t>
      </w:r>
    </w:p>
    <w:bookmarkEnd w:id="23"/>
    <w:p>
      <w:pPr>
        <w:spacing w:after="0"/>
        <w:ind w:left="0"/>
        <w:jc w:val="both"/>
      </w:pPr>
      <w:r>
        <w:rPr>
          <w:rFonts w:ascii="Times New Roman"/>
          <w:b w:val="false"/>
          <w:i w:val="false"/>
          <w:color w:val="000000"/>
          <w:sz w:val="28"/>
        </w:rPr>
        <w:t>
      "41-бап. Мемлекеттік мекемелердің және жекелеген заңды тұлғалар санаттарының мүлікті сенімгерлік басқаруға беруі кезінде салықтық міндеттемені орындау ерекшеліктері</w:t>
      </w:r>
    </w:p>
    <w:p>
      <w:pPr>
        <w:spacing w:after="0"/>
        <w:ind w:left="0"/>
        <w:jc w:val="both"/>
      </w:pPr>
      <w:r>
        <w:rPr>
          <w:rFonts w:ascii="Times New Roman"/>
          <w:b w:val="false"/>
          <w:i w:val="false"/>
          <w:color w:val="000000"/>
          <w:sz w:val="28"/>
        </w:rPr>
        <w:t>
      1. Мемлекеттік мекемелер мүлікті сенімгерлік басқаруға берген кезде, егер мүлікті сенімгерлік басқару шартында (мүлікті сенімгерлік басқаруды құру туралы актіде) немесе осы баптың 2-тармағында өзгеше белгіленбесе, мүлік салығы, жер салығы және көлік құралдары салығы бойынша салықтық міндеттемелер сенімгерлік басқарушының орындауына жатады.</w:t>
      </w:r>
    </w:p>
    <w:p>
      <w:pPr>
        <w:spacing w:after="0"/>
        <w:ind w:left="0"/>
        <w:jc w:val="both"/>
      </w:pPr>
      <w:r>
        <w:rPr>
          <w:rFonts w:ascii="Times New Roman"/>
          <w:b w:val="false"/>
          <w:i w:val="false"/>
          <w:color w:val="000000"/>
          <w:sz w:val="28"/>
        </w:rPr>
        <w:t>
      2. Сенімгерлік басқарушы сенімгерлік басқару жөніндегі қызмет бойынша осы баптың 1-тармағында көрсетілген салықтар және жер учаскесін пайдаланғаны үшін төлемақы бойынша салықтық міндеттемені, егер бір мезгілде мынадай шарттар сақталған жағдайда:</w:t>
      </w:r>
    </w:p>
    <w:p>
      <w:pPr>
        <w:spacing w:after="0"/>
        <w:ind w:left="0"/>
        <w:jc w:val="both"/>
      </w:pPr>
      <w:r>
        <w:rPr>
          <w:rFonts w:ascii="Times New Roman"/>
          <w:b w:val="false"/>
          <w:i w:val="false"/>
          <w:color w:val="000000"/>
          <w:sz w:val="28"/>
        </w:rPr>
        <w:t>
      1) сенімгерлік басқарудың құрылтайшысы:</w:t>
      </w:r>
    </w:p>
    <w:p>
      <w:pPr>
        <w:spacing w:after="0"/>
        <w:ind w:left="0"/>
        <w:jc w:val="both"/>
      </w:pPr>
      <w:r>
        <w:rPr>
          <w:rFonts w:ascii="Times New Roman"/>
          <w:b w:val="false"/>
          <w:i w:val="false"/>
          <w:color w:val="000000"/>
          <w:sz w:val="28"/>
        </w:rPr>
        <w:t>
      ұлттық басқарушы холдинг немесе</w:t>
      </w:r>
    </w:p>
    <w:p>
      <w:pPr>
        <w:spacing w:after="0"/>
        <w:ind w:left="0"/>
        <w:jc w:val="both"/>
      </w:pPr>
      <w:r>
        <w:rPr>
          <w:rFonts w:ascii="Times New Roman"/>
          <w:b w:val="false"/>
          <w:i w:val="false"/>
          <w:color w:val="000000"/>
          <w:sz w:val="28"/>
        </w:rPr>
        <w:t>
      ұлттық компания немесе</w:t>
      </w:r>
    </w:p>
    <w:p>
      <w:pPr>
        <w:spacing w:after="0"/>
        <w:ind w:left="0"/>
        <w:jc w:val="both"/>
      </w:pPr>
      <w:r>
        <w:rPr>
          <w:rFonts w:ascii="Times New Roman"/>
          <w:b w:val="false"/>
          <w:i w:val="false"/>
          <w:color w:val="000000"/>
          <w:sz w:val="28"/>
        </w:rPr>
        <w:t>
      дауыс беретін акцияларының елу және одан да көп пайызы ұлттық басқарушы холдингке немесе ұлттық компанияға тиесілі заңды тұлға болып табылса,</w:t>
      </w:r>
    </w:p>
    <w:p>
      <w:pPr>
        <w:spacing w:after="0"/>
        <w:ind w:left="0"/>
        <w:jc w:val="both"/>
      </w:pPr>
      <w:r>
        <w:rPr>
          <w:rFonts w:ascii="Times New Roman"/>
          <w:b w:val="false"/>
          <w:i w:val="false"/>
          <w:color w:val="000000"/>
          <w:sz w:val="28"/>
        </w:rPr>
        <w:t xml:space="preserve">
      немесе </w:t>
      </w:r>
    </w:p>
    <w:p>
      <w:pPr>
        <w:spacing w:after="0"/>
        <w:ind w:left="0"/>
        <w:jc w:val="both"/>
      </w:pPr>
      <w:r>
        <w:rPr>
          <w:rFonts w:ascii="Times New Roman"/>
          <w:b w:val="false"/>
          <w:i w:val="false"/>
          <w:color w:val="000000"/>
          <w:sz w:val="28"/>
        </w:rPr>
        <w:t>
      жарғылық капиталға қатысу үлестерінің елу және одан да көп пайызы ұлттық басқарушы холдингке немесе ұлттық компанияға тиесілі заңды тұлға болып табылса;</w:t>
      </w:r>
    </w:p>
    <w:p>
      <w:pPr>
        <w:spacing w:after="0"/>
        <w:ind w:left="0"/>
        <w:jc w:val="both"/>
      </w:pPr>
      <w:r>
        <w:rPr>
          <w:rFonts w:ascii="Times New Roman"/>
          <w:b w:val="false"/>
          <w:i w:val="false"/>
          <w:color w:val="000000"/>
          <w:sz w:val="28"/>
        </w:rPr>
        <w:t>
      2) сенімгерлік басқаруға алынған мүлік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сенімгерлік басқарушыда негізгі құралдардың, жылжымайтын мүлікке инвестициялардың құрамында есепке алынуға жататын болса, орындауға құқылы.</w:t>
      </w:r>
    </w:p>
    <w:p>
      <w:pPr>
        <w:spacing w:after="0"/>
        <w:ind w:left="0"/>
        <w:jc w:val="both"/>
      </w:pPr>
      <w:r>
        <w:rPr>
          <w:rFonts w:ascii="Times New Roman"/>
          <w:b w:val="false"/>
          <w:i w:val="false"/>
          <w:color w:val="000000"/>
          <w:sz w:val="28"/>
        </w:rPr>
        <w:t>
      3. Сенімгерлік басқарушы, егер мүлікті сенімгерлік басқару шартында (мүлікті сенімгерлік басқаруды құру туралы актіде) өзгеше белгіленбесе, салықтарды есептеу және төлеу, салықтық есептілікті жасау және ұсыну бойынша салықтық міндеттемелерді:</w:t>
      </w:r>
    </w:p>
    <w:p>
      <w:pPr>
        <w:spacing w:after="0"/>
        <w:ind w:left="0"/>
        <w:jc w:val="both"/>
      </w:pPr>
      <w:r>
        <w:rPr>
          <w:rFonts w:ascii="Times New Roman"/>
          <w:b w:val="false"/>
          <w:i w:val="false"/>
          <w:color w:val="000000"/>
          <w:sz w:val="28"/>
        </w:rPr>
        <w:t>
      егер Қазақстан Республикасының заңнамасына сәйкес сенімгерлік басқару құқығын мемлекеттік тіркеу талап етілетін жағдайда – мұндай құқық мемлекеттік тіркелген;</w:t>
      </w:r>
    </w:p>
    <w:p>
      <w:pPr>
        <w:spacing w:after="0"/>
        <w:ind w:left="0"/>
        <w:jc w:val="both"/>
      </w:pPr>
      <w:r>
        <w:rPr>
          <w:rFonts w:ascii="Times New Roman"/>
          <w:b w:val="false"/>
          <w:i w:val="false"/>
          <w:color w:val="000000"/>
          <w:sz w:val="28"/>
        </w:rPr>
        <w:t>
      егер Қазақстан Республикасының заңнамасына сәйкес сенімгерлік басқару құқығын мемлекеттік тіркеу талап етілмейтін жағдайда – мүлікті сенімгерлік басқару шарты (мүлікті сенімгерлік басқаруды құру туралы акті) жасалған күннен бастап орындайды.</w:t>
      </w:r>
    </w:p>
    <w:p>
      <w:pPr>
        <w:spacing w:after="0"/>
        <w:ind w:left="0"/>
        <w:jc w:val="both"/>
      </w:pPr>
      <w:r>
        <w:rPr>
          <w:rFonts w:ascii="Times New Roman"/>
          <w:b w:val="false"/>
          <w:i w:val="false"/>
          <w:color w:val="000000"/>
          <w:sz w:val="28"/>
        </w:rPr>
        <w:t>
      4. Сенімгерлік басқарушы:</w:t>
      </w:r>
    </w:p>
    <w:p>
      <w:pPr>
        <w:spacing w:after="0"/>
        <w:ind w:left="0"/>
        <w:jc w:val="both"/>
      </w:pPr>
      <w:r>
        <w:rPr>
          <w:rFonts w:ascii="Times New Roman"/>
          <w:b w:val="false"/>
          <w:i w:val="false"/>
          <w:color w:val="000000"/>
          <w:sz w:val="28"/>
        </w:rPr>
        <w:t>
      егер мүлікті сенімгерлік басқару шартында (мүлікті сенімгерлік басқаруды құру туралы актіде) өзгеше белгіленбесе, салықтарды есептеу және төлеу, салықтық есептілікті жасау және ұсыну бойынша салықтық міндеттемелерді өз атынан, қатарына осындай сенімгерлік басқарушы жататын тұлғалар үшін осы Кодекстің Ерекше бөлігінде белгіленген мөлшерлемелер бойынша және тәртіппен орындайды;</w:t>
      </w:r>
    </w:p>
    <w:p>
      <w:pPr>
        <w:spacing w:after="0"/>
        <w:ind w:left="0"/>
        <w:jc w:val="both"/>
      </w:pPr>
      <w:r>
        <w:rPr>
          <w:rFonts w:ascii="Times New Roman"/>
          <w:b w:val="false"/>
          <w:i w:val="false"/>
          <w:color w:val="000000"/>
          <w:sz w:val="28"/>
        </w:rPr>
        <w:t xml:space="preserve">
      мүлікті сенімгерлік басқаруға беру кезінде салықтық міндеттемені орындау мақсатында осы Кодекстің </w:t>
      </w:r>
      <w:r>
        <w:rPr>
          <w:rFonts w:ascii="Times New Roman"/>
          <w:b w:val="false"/>
          <w:i w:val="false"/>
          <w:color w:val="000000"/>
          <w:sz w:val="28"/>
        </w:rPr>
        <w:t>194-бабына</w:t>
      </w:r>
      <w:r>
        <w:rPr>
          <w:rFonts w:ascii="Times New Roman"/>
          <w:b w:val="false"/>
          <w:i w:val="false"/>
          <w:color w:val="000000"/>
          <w:sz w:val="28"/>
        </w:rPr>
        <w:t xml:space="preserve"> сәйкес бөлек есепке алуды жүргізуге міндетті.</w:t>
      </w:r>
    </w:p>
    <w:p>
      <w:pPr>
        <w:spacing w:after="0"/>
        <w:ind w:left="0"/>
        <w:jc w:val="both"/>
      </w:pPr>
      <w:r>
        <w:rPr>
          <w:rFonts w:ascii="Times New Roman"/>
          <w:b w:val="false"/>
          <w:i w:val="false"/>
          <w:color w:val="000000"/>
          <w:sz w:val="28"/>
        </w:rPr>
        <w:t>
      5. Егер мемлекеттік мекемелер мүлікті сенімгерлік басқаруға берген кезде мемлекеттік мекеменің мүлкі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сенімгерлік басқарушыда негізгі құралдардың, жылжымайтын мүлікке инвестициялардың құрамында есепке алынбайтын жағдайда, онда мұндай мүлікті қабылдап алу-беру актісінде мұндай мүліктің акт жасалған күнге баланстық құны көрсетілуге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6-1-баппен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w:t>
      </w:r>
      <w:r>
        <w:rPr>
          <w:rFonts w:ascii="Times New Roman"/>
          <w:b/>
          <w:i w:val="false"/>
          <w:color w:val="000000"/>
          <w:sz w:val="28"/>
        </w:rPr>
        <w:t>Салық кодексінің</w:t>
      </w:r>
      <w:r>
        <w:rPr>
          <w:rFonts w:ascii="Times New Roman"/>
          <w:b/>
          <w:i w:val="false"/>
          <w:color w:val="000000"/>
          <w:sz w:val="28"/>
        </w:rPr>
        <w:t xml:space="preserve"> </w:t>
      </w:r>
      <w:r>
        <w:rPr>
          <w:rFonts w:ascii="Times New Roman"/>
          <w:b/>
          <w:i w:val="false"/>
          <w:color w:val="000000"/>
          <w:sz w:val="28"/>
        </w:rPr>
        <w:t>48-бабының</w:t>
      </w:r>
      <w:r>
        <w:rPr>
          <w:rFonts w:ascii="Times New Roman"/>
          <w:b/>
          <w:i w:val="false"/>
          <w:color w:val="000000"/>
          <w:sz w:val="28"/>
        </w:rPr>
        <w:t xml:space="preserve"> </w:t>
      </w:r>
      <w:r>
        <w:rPr>
          <w:rFonts w:ascii="Times New Roman"/>
          <w:b/>
          <w:i w:val="false"/>
          <w:color w:val="000000"/>
          <w:sz w:val="28"/>
        </w:rPr>
        <w:t xml:space="preserve">қолданысы 2020 жылғы 1 қаңтарға дейін </w:t>
      </w:r>
      <w:r>
        <w:rPr>
          <w:rFonts w:ascii="Times New Roman"/>
          <w:b/>
          <w:i w:val="false"/>
          <w:color w:val="000000"/>
          <w:sz w:val="28"/>
        </w:rPr>
        <w:t>тоқтатыла тұрсын,</w:t>
      </w:r>
      <w:r>
        <w:rPr>
          <w:rFonts w:ascii="Times New Roman"/>
          <w:b/>
          <w:i w:val="false"/>
          <w:color w:val="000000"/>
          <w:sz w:val="28"/>
        </w:rPr>
        <w:t xml:space="preserve"> тоқтатыла тұру кезеңінде осы бап мынадай</w:t>
      </w:r>
      <w:r>
        <w:rPr>
          <w:rFonts w:ascii="Times New Roman"/>
          <w:b/>
          <w:i w:val="false"/>
          <w:color w:val="000000"/>
          <w:sz w:val="28"/>
        </w:rPr>
        <w:t xml:space="preserve"> </w:t>
      </w:r>
      <w:r>
        <w:rPr>
          <w:rFonts w:ascii="Times New Roman"/>
          <w:b/>
          <w:i w:val="false"/>
          <w:color w:val="000000"/>
          <w:sz w:val="28"/>
        </w:rPr>
        <w:t xml:space="preserve">редакцияда қолданылады деп белгiленсін: </w:t>
      </w:r>
    </w:p>
    <w:bookmarkStart w:name="z29" w:id="24"/>
    <w:p>
      <w:pPr>
        <w:spacing w:after="0"/>
        <w:ind w:left="0"/>
        <w:jc w:val="both"/>
      </w:pPr>
      <w:r>
        <w:rPr>
          <w:rFonts w:ascii="Times New Roman"/>
          <w:b w:val="false"/>
          <w:i w:val="false"/>
          <w:color w:val="000000"/>
          <w:sz w:val="28"/>
        </w:rPr>
        <w:t>
      "</w:t>
      </w:r>
      <w:r>
        <w:rPr>
          <w:rFonts w:ascii="Times New Roman"/>
          <w:b w:val="false"/>
          <w:i w:val="false"/>
          <w:color w:val="000000"/>
          <w:sz w:val="28"/>
        </w:rPr>
        <w:t>48-бап</w:t>
      </w:r>
      <w:r>
        <w:rPr>
          <w:rFonts w:ascii="Times New Roman"/>
          <w:b w:val="false"/>
          <w:i w:val="false"/>
          <w:color w:val="000000"/>
          <w:sz w:val="28"/>
        </w:rPr>
        <w:t>. Салықтық міндеттеме мен талап бойынша</w:t>
      </w:r>
      <w:r>
        <w:rPr>
          <w:rFonts w:ascii="Times New Roman"/>
          <w:b w:val="false"/>
          <w:i w:val="false"/>
          <w:color w:val="000000"/>
          <w:sz w:val="28"/>
        </w:rPr>
        <w:t xml:space="preserve"> талап қоюдың ескіру мерзімдері</w:t>
      </w:r>
    </w:p>
    <w:bookmarkEnd w:id="24"/>
    <w:bookmarkStart w:name="z31" w:id="25"/>
    <w:p>
      <w:pPr>
        <w:spacing w:after="0"/>
        <w:ind w:left="0"/>
        <w:jc w:val="both"/>
      </w:pPr>
      <w:r>
        <w:rPr>
          <w:rFonts w:ascii="Times New Roman"/>
          <w:b w:val="false"/>
          <w:i w:val="false"/>
          <w:color w:val="000000"/>
          <w:sz w:val="28"/>
        </w:rPr>
        <w:t>
      1. Мыналарға:</w:t>
      </w:r>
    </w:p>
    <w:bookmarkEnd w:id="25"/>
    <w:bookmarkStart w:name="z32" w:id="26"/>
    <w:p>
      <w:pPr>
        <w:spacing w:after="0"/>
        <w:ind w:left="0"/>
        <w:jc w:val="both"/>
      </w:pPr>
      <w:r>
        <w:rPr>
          <w:rFonts w:ascii="Times New Roman"/>
          <w:b w:val="false"/>
          <w:i w:val="false"/>
          <w:color w:val="000000"/>
          <w:sz w:val="28"/>
        </w:rPr>
        <w:t>
      1) салық органы салықтарды және бюджетке төленетін төлемдерді есептеуге, есепке жазуға немесе олардың есептелген, есепке жазылған сомасын қайта қарауға құқылы;</w:t>
      </w:r>
    </w:p>
    <w:bookmarkEnd w:id="26"/>
    <w:bookmarkStart w:name="z33" w:id="27"/>
    <w:p>
      <w:pPr>
        <w:spacing w:after="0"/>
        <w:ind w:left="0"/>
        <w:jc w:val="both"/>
      </w:pPr>
      <w:r>
        <w:rPr>
          <w:rFonts w:ascii="Times New Roman"/>
          <w:b w:val="false"/>
          <w:i w:val="false"/>
          <w:color w:val="000000"/>
          <w:sz w:val="28"/>
        </w:rPr>
        <w:t>
      2) салық төлеуші (салық агенті) салықтық есептілікті ұсынуға міндетті, салықтық есептілікке өзгерістер мен толықтырулар енгізуге, салықтық есептілікті қайтарып алуға құқылы;</w:t>
      </w:r>
    </w:p>
    <w:bookmarkEnd w:id="27"/>
    <w:bookmarkStart w:name="z34" w:id="28"/>
    <w:p>
      <w:pPr>
        <w:spacing w:after="0"/>
        <w:ind w:left="0"/>
        <w:jc w:val="both"/>
      </w:pPr>
      <w:r>
        <w:rPr>
          <w:rFonts w:ascii="Times New Roman"/>
          <w:b w:val="false"/>
          <w:i w:val="false"/>
          <w:color w:val="000000"/>
          <w:sz w:val="28"/>
        </w:rPr>
        <w:t xml:space="preserve">
      3) салық төлеуші (салық агенті) салықтарды және бюджетке төленетін төлемдерді, өсімпұлдарды есепке жатқызуды және (немесе) қайтаруды талап етуге құқылы болатын уақыт кезеңі салықтық міндеттеме мен талап бойынша талап қоюдың ескіруі деп танылады. </w:t>
      </w:r>
    </w:p>
    <w:bookmarkEnd w:id="28"/>
    <w:bookmarkStart w:name="z35" w:id="29"/>
    <w:p>
      <w:pPr>
        <w:spacing w:after="0"/>
        <w:ind w:left="0"/>
        <w:jc w:val="both"/>
      </w:pPr>
      <w:r>
        <w:rPr>
          <w:rFonts w:ascii="Times New Roman"/>
          <w:b w:val="false"/>
          <w:i w:val="false"/>
          <w:color w:val="000000"/>
          <w:sz w:val="28"/>
        </w:rPr>
        <w:t>
      2. Егер осы бапта өзгеше көзделмесе, талап қоюдың ескіру мерзімі бес жылды құрайды. Осы баптың 4, 5, 6 және 10-тармақтарында көзделген жағдайларды қоспағанда, талап қоюдың ескіру мерзімінің өтуі тиісті салықтық кезең аяқталғаннан кейін басталады.</w:t>
      </w:r>
    </w:p>
    <w:bookmarkEnd w:id="29"/>
    <w:bookmarkStart w:name="z36" w:id="30"/>
    <w:p>
      <w:pPr>
        <w:spacing w:after="0"/>
        <w:ind w:left="0"/>
        <w:jc w:val="both"/>
      </w:pPr>
      <w:r>
        <w:rPr>
          <w:rFonts w:ascii="Times New Roman"/>
          <w:b w:val="false"/>
          <w:i w:val="false"/>
          <w:color w:val="000000"/>
          <w:sz w:val="28"/>
        </w:rPr>
        <w:t>
      3. Салық төлеуші, салық органы:</w:t>
      </w:r>
    </w:p>
    <w:bookmarkEnd w:id="30"/>
    <w:bookmarkStart w:name="z37" w:id="31"/>
    <w:p>
      <w:pPr>
        <w:spacing w:after="0"/>
        <w:ind w:left="0"/>
        <w:jc w:val="both"/>
      </w:pPr>
      <w:r>
        <w:rPr>
          <w:rFonts w:ascii="Times New Roman"/>
          <w:b w:val="false"/>
          <w:i w:val="false"/>
          <w:color w:val="000000"/>
          <w:sz w:val="28"/>
        </w:rPr>
        <w:t xml:space="preserve">
      1) инвестициялық басым жобаны іске асыруды көздейтін инвестициялық келісімшартта көрсетілген салықтар бойынша осы Кодекстің </w:t>
      </w:r>
      <w:r>
        <w:rPr>
          <w:rFonts w:ascii="Times New Roman"/>
          <w:b w:val="false"/>
          <w:i w:val="false"/>
          <w:color w:val="000000"/>
          <w:sz w:val="28"/>
        </w:rPr>
        <w:t>80-тарауы</w:t>
      </w:r>
      <w:r>
        <w:rPr>
          <w:rFonts w:ascii="Times New Roman"/>
          <w:b w:val="false"/>
          <w:i w:val="false"/>
          <w:color w:val="000000"/>
          <w:sz w:val="28"/>
        </w:rPr>
        <w:t xml:space="preserve"> қолданылған кезде – осындай келісімшарттың қолданылу кезеңі ішінде және инвестициялық келісімшарттың қолданылу мерзімі өткен немесе қолданылуы өзгеше тоқтатылған күннен бастап бес жылда;</w:t>
      </w:r>
    </w:p>
    <w:bookmarkEnd w:id="31"/>
    <w:bookmarkStart w:name="z38" w:id="32"/>
    <w:p>
      <w:pPr>
        <w:spacing w:after="0"/>
        <w:ind w:left="0"/>
        <w:jc w:val="both"/>
      </w:pPr>
      <w:r>
        <w:rPr>
          <w:rFonts w:ascii="Times New Roman"/>
          <w:b w:val="false"/>
          <w:i w:val="false"/>
          <w:color w:val="000000"/>
          <w:sz w:val="28"/>
        </w:rPr>
        <w:t xml:space="preserve">
      2) осы Кодекстің 288-бабы 1-тармағының </w:t>
      </w:r>
      <w:r>
        <w:rPr>
          <w:rFonts w:ascii="Times New Roman"/>
          <w:b w:val="false"/>
          <w:i w:val="false"/>
          <w:color w:val="000000"/>
          <w:sz w:val="28"/>
        </w:rPr>
        <w:t>4) тармақшасы</w:t>
      </w:r>
      <w:r>
        <w:rPr>
          <w:rFonts w:ascii="Times New Roman"/>
          <w:b w:val="false"/>
          <w:i w:val="false"/>
          <w:color w:val="000000"/>
          <w:sz w:val="28"/>
        </w:rPr>
        <w:t xml:space="preserve"> қолданылған кезде – жеке тұлға оқыған кезеңде және жеке тұлға оқуын аяқтаған күннен бастап бес жылда салықтарды есептеуге, есепке жазуға немесе олардың есептелген, есепке жазылған сомасын қайта қарауға құқылы. </w:t>
      </w:r>
    </w:p>
    <w:bookmarkEnd w:id="32"/>
    <w:bookmarkStart w:name="z39" w:id="33"/>
    <w:p>
      <w:pPr>
        <w:spacing w:after="0"/>
        <w:ind w:left="0"/>
        <w:jc w:val="both"/>
      </w:pPr>
      <w:r>
        <w:rPr>
          <w:rFonts w:ascii="Times New Roman"/>
          <w:b w:val="false"/>
          <w:i w:val="false"/>
          <w:color w:val="000000"/>
          <w:sz w:val="28"/>
        </w:rPr>
        <w:t>
      4. Қызметін жер қойнауын пайдалануға арналған келісімшартқа сәйкес жүзеге асыратын салық төлеушілер бойынша салық органы жер қойнауын пайдалануға арналған келісімшарттың қолданылу кезеңі ішінде және жер қойнауын пайдалануға арналған келісімшарттың қолданылу мерзімі аяқталғаннан кейін бес жылда – үстеме пайда салығын, Қазақстан Республикасының өнімді бөлу бойынша үлесін, салықтарды және бюджетке төленетін төлемдерді есепке жазуға немесе олардың есептелген, есепке жазылған сомасын қайта қарауға құқылы, оларды есептеу әдістемесінде мынадай көрсеткіштердің бірі: рентабельділіктің ішкі нормасы (РІН) немесе пайданың ішкі нормасы немесе R-фактор (кірістілік көрсеткіші) пайдаланылады.</w:t>
      </w:r>
    </w:p>
    <w:bookmarkEnd w:id="33"/>
    <w:bookmarkStart w:name="z40" w:id="34"/>
    <w:p>
      <w:pPr>
        <w:spacing w:after="0"/>
        <w:ind w:left="0"/>
        <w:jc w:val="both"/>
      </w:pPr>
      <w:r>
        <w:rPr>
          <w:rFonts w:ascii="Times New Roman"/>
          <w:b w:val="false"/>
          <w:i w:val="false"/>
          <w:color w:val="000000"/>
          <w:sz w:val="28"/>
        </w:rPr>
        <w:t>
      5. Талап қоюдың ескіру мерзімінің өтуі:</w:t>
      </w:r>
    </w:p>
    <w:bookmarkEnd w:id="34"/>
    <w:bookmarkStart w:name="z41" w:id="35"/>
    <w:p>
      <w:pPr>
        <w:spacing w:after="0"/>
        <w:ind w:left="0"/>
        <w:jc w:val="both"/>
      </w:pPr>
      <w:r>
        <w:rPr>
          <w:rFonts w:ascii="Times New Roman"/>
          <w:b w:val="false"/>
          <w:i w:val="false"/>
          <w:color w:val="000000"/>
          <w:sz w:val="28"/>
        </w:rPr>
        <w:t xml:space="preserve">
      1) өндірістік мақсаттағы ғимараттар мен құрылысжайлар салу кезеңіндегі салықтық міндеттеме және қосылған құн салығының асып кету сомасын қайтару туралы талап бойынша осы Кодекстің 432-бабының </w:t>
      </w:r>
      <w:r>
        <w:rPr>
          <w:rFonts w:ascii="Times New Roman"/>
          <w:b w:val="false"/>
          <w:i w:val="false"/>
          <w:color w:val="000000"/>
          <w:sz w:val="28"/>
        </w:rPr>
        <w:t>1-тармағы</w:t>
      </w:r>
      <w:r>
        <w:rPr>
          <w:rFonts w:ascii="Times New Roman"/>
          <w:b w:val="false"/>
          <w:i w:val="false"/>
          <w:color w:val="000000"/>
          <w:sz w:val="28"/>
        </w:rPr>
        <w:t xml:space="preserve"> қолданылған жағдайда – Қазақстан Республикасының аумағында мұндай ғимараттар мен құрылысжайлар алғаш пайдалануға берілген салықтық кезең аяқталғаннан кейін;</w:t>
      </w:r>
    </w:p>
    <w:bookmarkEnd w:id="35"/>
    <w:bookmarkStart w:name="z42" w:id="36"/>
    <w:p>
      <w:pPr>
        <w:spacing w:after="0"/>
        <w:ind w:left="0"/>
        <w:jc w:val="both"/>
      </w:pPr>
      <w:r>
        <w:rPr>
          <w:rFonts w:ascii="Times New Roman"/>
          <w:b w:val="false"/>
          <w:i w:val="false"/>
          <w:color w:val="000000"/>
          <w:sz w:val="28"/>
        </w:rPr>
        <w:t xml:space="preserve">
      2) геологиялық барлау жұмыстарын жүргізу және кен орнын жайластыру кезеңіндегі салықтық міндеттеме және қосылған құн салығының асып кету сомасын қайтару туралы талап бойынша осы Кодекстің 432-бабының </w:t>
      </w:r>
      <w:r>
        <w:rPr>
          <w:rFonts w:ascii="Times New Roman"/>
          <w:b w:val="false"/>
          <w:i w:val="false"/>
          <w:color w:val="000000"/>
          <w:sz w:val="28"/>
        </w:rPr>
        <w:t>2-тармағы</w:t>
      </w:r>
      <w:r>
        <w:rPr>
          <w:rFonts w:ascii="Times New Roman"/>
          <w:b w:val="false"/>
          <w:i w:val="false"/>
          <w:color w:val="000000"/>
          <w:sz w:val="28"/>
        </w:rPr>
        <w:t xml:space="preserve"> қолданылған жағдайда, кең таралған пайдалы қазбаларды, жерасты суларын және емдік балшықтарды қоспағанда, жер қойнауын пайдалануға арналған тиісті келісімшарт шеңберінде өндірілген пайдалы қазбалар экспортының басталуы тура келетін салықтық кезең аяқталғаннан кейін басталады. </w:t>
      </w:r>
    </w:p>
    <w:bookmarkEnd w:id="36"/>
    <w:bookmarkStart w:name="z43" w:id="37"/>
    <w:p>
      <w:pPr>
        <w:spacing w:after="0"/>
        <w:ind w:left="0"/>
        <w:jc w:val="both"/>
      </w:pPr>
      <w:r>
        <w:rPr>
          <w:rFonts w:ascii="Times New Roman"/>
          <w:b w:val="false"/>
          <w:i w:val="false"/>
          <w:color w:val="000000"/>
          <w:sz w:val="28"/>
        </w:rPr>
        <w:t>
      Егер экспорт 2016 жылғы 1 қаңтарға дейін жүзеге асырылған болса, талап қоюдың ескіру мерзімінің өтуі 2016 жылғы 1 қаңтардан басталады;</w:t>
      </w:r>
    </w:p>
    <w:bookmarkEnd w:id="37"/>
    <w:bookmarkStart w:name="z44" w:id="38"/>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432-бабында</w:t>
      </w:r>
      <w:r>
        <w:rPr>
          <w:rFonts w:ascii="Times New Roman"/>
          <w:b w:val="false"/>
          <w:i w:val="false"/>
          <w:color w:val="000000"/>
          <w:sz w:val="28"/>
        </w:rPr>
        <w:t xml:space="preserve"> көрсетілген қосылған құн салығының расталған асып кету сомасын осы Кодекстің </w:t>
      </w:r>
      <w:r>
        <w:rPr>
          <w:rFonts w:ascii="Times New Roman"/>
          <w:b w:val="false"/>
          <w:i w:val="false"/>
          <w:color w:val="000000"/>
          <w:sz w:val="28"/>
        </w:rPr>
        <w:t>104-бабына</w:t>
      </w:r>
      <w:r>
        <w:rPr>
          <w:rFonts w:ascii="Times New Roman"/>
          <w:b w:val="false"/>
          <w:i w:val="false"/>
          <w:color w:val="000000"/>
          <w:sz w:val="28"/>
        </w:rPr>
        <w:t xml:space="preserve"> сәйкес қайтару және (немесе) есепке жатқызу жүргізілген жағдайда, қосылған құн салығының қайтаруға ұсынылған асып кету сомасының анықтығы, оның ішінде Қазақстан Республикасының заңнамасына сәйкес тексеру нәтижелеріне шағым жасау қорытындысы бойынша расталған салықтық кезең аяқталғаннан кейін басталады. </w:t>
      </w:r>
    </w:p>
    <w:bookmarkEnd w:id="38"/>
    <w:bookmarkStart w:name="z45" w:id="39"/>
    <w:p>
      <w:pPr>
        <w:spacing w:after="0"/>
        <w:ind w:left="0"/>
        <w:jc w:val="both"/>
      </w:pPr>
      <w:r>
        <w:rPr>
          <w:rFonts w:ascii="Times New Roman"/>
          <w:b w:val="false"/>
          <w:i w:val="false"/>
          <w:color w:val="000000"/>
          <w:sz w:val="28"/>
        </w:rPr>
        <w:t>
      6. Осы баптың 5-тармағының 1) және 2) тармақшаларында көрсетілген қосылған құн салығын есепке жазу немесе оның есептелген, есепке жазылған сомасын қайта қарау мақсаттары үшін талап қоюдың ескіру мерзімінің өтуі салық төлеуші қосылған құн салығының асып кету сомасын қайтару туралы талаппен қоса қосылған құн салығы бойынша декларацияны тапсырған салықтық кезең аяқталғаннан кейін басталады.</w:t>
      </w:r>
    </w:p>
    <w:bookmarkEnd w:id="39"/>
    <w:bookmarkStart w:name="z46" w:id="40"/>
    <w:p>
      <w:pPr>
        <w:spacing w:after="0"/>
        <w:ind w:left="0"/>
        <w:jc w:val="both"/>
      </w:pPr>
      <w:r>
        <w:rPr>
          <w:rFonts w:ascii="Times New Roman"/>
          <w:b w:val="false"/>
          <w:i w:val="false"/>
          <w:color w:val="000000"/>
          <w:sz w:val="28"/>
        </w:rPr>
        <w:t>
      7. Талап қоюдың ескіру мерзімі:</w:t>
      </w:r>
    </w:p>
    <w:bookmarkEnd w:id="40"/>
    <w:bookmarkStart w:name="z47" w:id="41"/>
    <w:p>
      <w:pPr>
        <w:spacing w:after="0"/>
        <w:ind w:left="0"/>
        <w:jc w:val="both"/>
      </w:pPr>
      <w:r>
        <w:rPr>
          <w:rFonts w:ascii="Times New Roman"/>
          <w:b w:val="false"/>
          <w:i w:val="false"/>
          <w:color w:val="000000"/>
          <w:sz w:val="28"/>
        </w:rPr>
        <w:t>
      1) салық төлеуші (салық агенті) осы баптың 2-тармағында белгіленген талап қоюдың ескіру мерзімі күнтізбелік бір жылға жетпей өтетін кезең үшін қосымша салықтық есептілікті ұсынған жағдайда, салықтарды және бюджетке төленетін төлемдерді есепке жазу және (немесе) олардың есептелген сомасын қайта қарау бөлігінде күнтізбелік бір жылға;</w:t>
      </w:r>
    </w:p>
    <w:bookmarkEnd w:id="41"/>
    <w:bookmarkStart w:name="z48" w:id="42"/>
    <w:p>
      <w:pPr>
        <w:spacing w:after="0"/>
        <w:ind w:left="0"/>
        <w:jc w:val="both"/>
      </w:pPr>
      <w:r>
        <w:rPr>
          <w:rFonts w:ascii="Times New Roman"/>
          <w:b w:val="false"/>
          <w:i w:val="false"/>
          <w:color w:val="000000"/>
          <w:sz w:val="28"/>
        </w:rPr>
        <w:t>
      2) салық төлеуші осы баптың 2-тармағында белгіленген талап қоюдың ескіру мерзімі күнтізбелік бір жылға жетпей өтетін кезең үшін залалдарды ауыстыру бөлігінде өзгерістермен және толықтырулармен қоса қосымша салықтық есептілікті ұсынған жағдайда, бюджетке төленетін корпоративтік табыс салығын есепке жазу және (немесе) оның есептелген сомасын қайта қарау бөлігінде күнтізбелік үш жылға;</w:t>
      </w:r>
    </w:p>
    <w:bookmarkEnd w:id="42"/>
    <w:bookmarkStart w:name="z49" w:id="43"/>
    <w:p>
      <w:pPr>
        <w:spacing w:after="0"/>
        <w:ind w:left="0"/>
        <w:jc w:val="both"/>
      </w:pPr>
      <w:r>
        <w:rPr>
          <w:rFonts w:ascii="Times New Roman"/>
          <w:b w:val="false"/>
          <w:i w:val="false"/>
          <w:color w:val="000000"/>
          <w:sz w:val="28"/>
        </w:rPr>
        <w:t>
      3) мынадай:</w:t>
      </w:r>
    </w:p>
    <w:bookmarkEnd w:id="43"/>
    <w:bookmarkStart w:name="z50" w:id="44"/>
    <w:p>
      <w:pPr>
        <w:spacing w:after="0"/>
        <w:ind w:left="0"/>
        <w:jc w:val="both"/>
      </w:pPr>
      <w:r>
        <w:rPr>
          <w:rFonts w:ascii="Times New Roman"/>
          <w:b w:val="false"/>
          <w:i w:val="false"/>
          <w:color w:val="000000"/>
          <w:sz w:val="28"/>
        </w:rPr>
        <w:t xml:space="preserve">
      салық төлеуші (салық агенті) Қазақстан Республикасының заңнамасында белгіленген тәртіппен тексеру нәтижелері туралы хабарламаға, сондай-ақ салық органдары лауазымды адамдарының әрекеттеріне (әрекетсіздігіне) шағым жасалатын бөлігінде шағым жасаған; </w:t>
      </w:r>
    </w:p>
    <w:bookmarkEnd w:id="44"/>
    <w:bookmarkStart w:name="z51" w:id="45"/>
    <w:p>
      <w:pPr>
        <w:spacing w:after="0"/>
        <w:ind w:left="0"/>
        <w:jc w:val="both"/>
      </w:pPr>
      <w:r>
        <w:rPr>
          <w:rFonts w:ascii="Times New Roman"/>
          <w:b w:val="false"/>
          <w:i w:val="false"/>
          <w:color w:val="000000"/>
          <w:sz w:val="28"/>
        </w:rPr>
        <w:t>
      бейрезиденттің халықаралық шарт негізінде бюджеттен табыс салығын қайтаруға арналған салықтық өтініші қаралған;</w:t>
      </w:r>
    </w:p>
    <w:bookmarkEnd w:id="45"/>
    <w:bookmarkStart w:name="z52" w:id="46"/>
    <w:p>
      <w:pPr>
        <w:spacing w:after="0"/>
        <w:ind w:left="0"/>
        <w:jc w:val="both"/>
      </w:pPr>
      <w:r>
        <w:rPr>
          <w:rFonts w:ascii="Times New Roman"/>
          <w:b w:val="false"/>
          <w:i w:val="false"/>
          <w:color w:val="000000"/>
          <w:sz w:val="28"/>
        </w:rPr>
        <w:t>
      халықаралық шарт негізінде бюджеттен табыс салығын қайтаруға арналған салықтық өтінішті қарау нәтижелері бойынша салық органы шығарған шешімге бейрезидент Қазақстан Республикасының заңнамасында белгіленген тәртіппен шағым жасаған;</w:t>
      </w:r>
    </w:p>
    <w:bookmarkEnd w:id="46"/>
    <w:bookmarkStart w:name="z53" w:id="47"/>
    <w:p>
      <w:pPr>
        <w:spacing w:after="0"/>
        <w:ind w:left="0"/>
        <w:jc w:val="both"/>
      </w:pPr>
      <w:r>
        <w:rPr>
          <w:rFonts w:ascii="Times New Roman"/>
          <w:b w:val="false"/>
          <w:i w:val="false"/>
          <w:color w:val="000000"/>
          <w:sz w:val="28"/>
        </w:rPr>
        <w:t>
      осы тармақшаның төртінші абзацында көрсетілген салық органының шешіміне бейрезиденттің шағымын қарау нәтижелері бойынша уәкілетті орган шығарған шешімге бейрезидент шағым жасаған жағдайларда шағымды (арызды) қарау нәтижелері бойынша шығарылған шешім орындалғанға дейін;</w:t>
      </w:r>
    </w:p>
    <w:bookmarkEnd w:id="47"/>
    <w:bookmarkStart w:name="z54" w:id="48"/>
    <w:p>
      <w:pPr>
        <w:spacing w:after="0"/>
        <w:ind w:left="0"/>
        <w:jc w:val="both"/>
      </w:pPr>
      <w:r>
        <w:rPr>
          <w:rFonts w:ascii="Times New Roman"/>
          <w:b w:val="false"/>
          <w:i w:val="false"/>
          <w:color w:val="000000"/>
          <w:sz w:val="28"/>
        </w:rPr>
        <w:t xml:space="preserve">
      4) уәкілетті орган осы Кодекстің </w:t>
      </w:r>
      <w:r>
        <w:rPr>
          <w:rFonts w:ascii="Times New Roman"/>
          <w:b w:val="false"/>
          <w:i w:val="false"/>
          <w:color w:val="000000"/>
          <w:sz w:val="28"/>
        </w:rPr>
        <w:t>221-бабына</w:t>
      </w:r>
      <w:r>
        <w:rPr>
          <w:rFonts w:ascii="Times New Roman"/>
          <w:b w:val="false"/>
          <w:i w:val="false"/>
          <w:color w:val="000000"/>
          <w:sz w:val="28"/>
        </w:rPr>
        <w:t xml:space="preserve"> сәйкес өзара келісу рәсімін жүргізген жағдайда – уәкілетті органның және (немесе) шет мемлекеттің құзыретті органының өзара келісу рәсімінің қорытындысы бойынша қабылдаған шешімі орындалғанға дейін;</w:t>
      </w:r>
    </w:p>
    <w:bookmarkEnd w:id="48"/>
    <w:bookmarkStart w:name="z55" w:id="49"/>
    <w:p>
      <w:pPr>
        <w:spacing w:after="0"/>
        <w:ind w:left="0"/>
        <w:jc w:val="both"/>
      </w:pPr>
      <w:r>
        <w:rPr>
          <w:rFonts w:ascii="Times New Roman"/>
          <w:b w:val="false"/>
          <w:i w:val="false"/>
          <w:color w:val="000000"/>
          <w:sz w:val="28"/>
        </w:rPr>
        <w:t>
      5) осындай хабарламада көрсетілген мәселе бойынша талап қоюдың ескіру мерзімі өткенге дейін жіберілген және табыс етілген, камералдық бақылау нәтижелері бойынша салық органдары анықтаған бұзушылықтарды жою туралы хабарлама орындалғанға дейін;</w:t>
      </w:r>
    </w:p>
    <w:bookmarkEnd w:id="49"/>
    <w:bookmarkStart w:name="z56" w:id="50"/>
    <w:p>
      <w:pPr>
        <w:spacing w:after="0"/>
        <w:ind w:left="0"/>
        <w:jc w:val="both"/>
      </w:pPr>
      <w:r>
        <w:rPr>
          <w:rFonts w:ascii="Times New Roman"/>
          <w:b w:val="false"/>
          <w:i w:val="false"/>
          <w:color w:val="000000"/>
          <w:sz w:val="28"/>
        </w:rPr>
        <w:t>
      6) деңгейлес мониторингтің нәтижелері бойынша ұсынымдар табыс етілген күннен бастап деңгейлес мониторингтің нәтижелері бойынша шешім шығарылғанға дейін;</w:t>
      </w:r>
    </w:p>
    <w:bookmarkEnd w:id="50"/>
    <w:bookmarkStart w:name="z57" w:id="51"/>
    <w:p>
      <w:pPr>
        <w:spacing w:after="0"/>
        <w:ind w:left="0"/>
        <w:jc w:val="both"/>
      </w:pPr>
      <w:r>
        <w:rPr>
          <w:rFonts w:ascii="Times New Roman"/>
          <w:b w:val="false"/>
          <w:i w:val="false"/>
          <w:color w:val="000000"/>
          <w:sz w:val="28"/>
        </w:rPr>
        <w:t xml:space="preserve">
      7) егер инвестор халықаралық төрелікте талқылауға бастама жасаған болса, онда салық органы инвестор шағым жасаған кезеңнен бастап және осы төрелік талқылау бойынша түпкілікті шешім шығарылған кезге дейінгі кезең үшін инвестор талқылауға бастама жасаған салық төлеушінің салықтарын және бюджетке төленетін төлемдерін есепке жазуға немесе олардың есептелген, есепке жазылған сомасын қайта қарауға құқылы – осындай төрелік талқылау аяқталғаннан кейін бес жыл ішінде ұзартылады. </w:t>
      </w:r>
    </w:p>
    <w:bookmarkEnd w:id="51"/>
    <w:bookmarkStart w:name="z58" w:id="52"/>
    <w:p>
      <w:pPr>
        <w:spacing w:after="0"/>
        <w:ind w:left="0"/>
        <w:jc w:val="both"/>
      </w:pPr>
      <w:r>
        <w:rPr>
          <w:rFonts w:ascii="Times New Roman"/>
          <w:b w:val="false"/>
          <w:i w:val="false"/>
          <w:color w:val="000000"/>
          <w:sz w:val="28"/>
        </w:rPr>
        <w:t xml:space="preserve">
      8. Салықтарды және бюджетке төленетін төлемдерді есепке жазу немесе олардың есептелген, есепке жазылған сомасын қайта қарау бөлігінде талап қоюдың ескіру мерзімі: </w:t>
      </w:r>
    </w:p>
    <w:bookmarkEnd w:id="52"/>
    <w:bookmarkStart w:name="z59" w:id="53"/>
    <w:p>
      <w:pPr>
        <w:spacing w:after="0"/>
        <w:ind w:left="0"/>
        <w:jc w:val="both"/>
      </w:pPr>
      <w:r>
        <w:rPr>
          <w:rFonts w:ascii="Times New Roman"/>
          <w:b w:val="false"/>
          <w:i w:val="false"/>
          <w:color w:val="000000"/>
          <w:sz w:val="28"/>
        </w:rPr>
        <w:t>
      1) Қазақстан Республикасының заңнамасында белгіленген тәртіппен салық төлеушi (салық агентi) салықтық тексерудің алдын ала актiсiне жазбаша қарсылық дайындап, берген және оны салық органы қараған;</w:t>
      </w:r>
    </w:p>
    <w:bookmarkEnd w:id="53"/>
    <w:bookmarkStart w:name="z60" w:id="54"/>
    <w:p>
      <w:pPr>
        <w:spacing w:after="0"/>
        <w:ind w:left="0"/>
        <w:jc w:val="both"/>
      </w:pPr>
      <w:r>
        <w:rPr>
          <w:rFonts w:ascii="Times New Roman"/>
          <w:b w:val="false"/>
          <w:i w:val="false"/>
          <w:color w:val="000000"/>
          <w:sz w:val="28"/>
        </w:rPr>
        <w:t xml:space="preserve">
      2) Қазақстан Республикасының трансферттік баға белгілеу туралы заңнамасына сәйкес салықтық тексеру жүргізу уақытында сұрау салулар жолданған және олар бойынша құжаттар және (немесе) ақпарат алынған кезеңге тоқтатыла тұрады. </w:t>
      </w:r>
    </w:p>
    <w:bookmarkEnd w:id="54"/>
    <w:bookmarkStart w:name="z61" w:id="55"/>
    <w:p>
      <w:pPr>
        <w:spacing w:after="0"/>
        <w:ind w:left="0"/>
        <w:jc w:val="both"/>
      </w:pPr>
      <w:r>
        <w:rPr>
          <w:rFonts w:ascii="Times New Roman"/>
          <w:b w:val="false"/>
          <w:i w:val="false"/>
          <w:color w:val="000000"/>
          <w:sz w:val="28"/>
        </w:rPr>
        <w:t>
      Бұл ретте салықтардың және бюджетке төленетін төлемдердің есептелген, есепке жазылған сомасын қайта қарау бөлігінде жалпы талап қоюдың ескіру мерзімі оның тоқтатыла тұрғаны ескеріле отырып, жеті жылдан аспауға тиіс;</w:t>
      </w:r>
    </w:p>
    <w:bookmarkEnd w:id="55"/>
    <w:bookmarkStart w:name="z62" w:id="56"/>
    <w:p>
      <w:pPr>
        <w:spacing w:after="0"/>
        <w:ind w:left="0"/>
        <w:jc w:val="both"/>
      </w:pPr>
      <w:r>
        <w:rPr>
          <w:rFonts w:ascii="Times New Roman"/>
          <w:b w:val="false"/>
          <w:i w:val="false"/>
          <w:color w:val="000000"/>
          <w:sz w:val="28"/>
        </w:rPr>
        <w:t xml:space="preserve">
      3) сотқа дейінгі тергеп-тексеру шеңберінде жүргізілген салықтық тексеру жағдайында салықтық тексеру аяқталған күннен бастап қылмыстық іс бойынша іс жүргізу аяқталғанға дейінгі уақыт кезеңіне тоқтатыла тұрады. </w:t>
      </w:r>
    </w:p>
    <w:bookmarkEnd w:id="56"/>
    <w:bookmarkStart w:name="z63" w:id="57"/>
    <w:p>
      <w:pPr>
        <w:spacing w:after="0"/>
        <w:ind w:left="0"/>
        <w:jc w:val="both"/>
      </w:pPr>
      <w:r>
        <w:rPr>
          <w:rFonts w:ascii="Times New Roman"/>
          <w:b w:val="false"/>
          <w:i w:val="false"/>
          <w:color w:val="000000"/>
          <w:sz w:val="28"/>
        </w:rPr>
        <w:t>
      9. Жеке кәсiпкерлік субъектiсiмен іс жүзінде тауарлар тиеп-жөнелтілмей, жұмыстар орындалмай, қызметтер көрсетілмей жасалған, шот-фактураны жазып беру әрекеті (әрекеттері) бойынша салықтарды және бюджетке төленетiн төлемдердi есепке жазуды немесе олардың есептелген сомасын қайта қарауды салық органы заңды күшіне енген сот шешімі, үкiмi, қаулысы негізінде салықтық мiндеттеме және (немесе) талап бойынша талап қоюдың ескіру мерзімі шегiнде жүргiзедi.</w:t>
      </w:r>
    </w:p>
    <w:bookmarkEnd w:id="57"/>
    <w:bookmarkStart w:name="z64" w:id="58"/>
    <w:p>
      <w:pPr>
        <w:spacing w:after="0"/>
        <w:ind w:left="0"/>
        <w:jc w:val="both"/>
      </w:pPr>
      <w:r>
        <w:rPr>
          <w:rFonts w:ascii="Times New Roman"/>
          <w:b w:val="false"/>
          <w:i w:val="false"/>
          <w:color w:val="000000"/>
          <w:sz w:val="28"/>
        </w:rPr>
        <w:t xml:space="preserve">
      10. Салықтың және бюджетке төленетін төлемнің, өсімпұлдың артық (қате) төленген сомасы, осы Кодекстің </w:t>
      </w:r>
      <w:r>
        <w:rPr>
          <w:rFonts w:ascii="Times New Roman"/>
          <w:b w:val="false"/>
          <w:i w:val="false"/>
          <w:color w:val="000000"/>
          <w:sz w:val="28"/>
        </w:rPr>
        <w:t>108-бабында</w:t>
      </w:r>
      <w:r>
        <w:rPr>
          <w:rFonts w:ascii="Times New Roman"/>
          <w:b w:val="false"/>
          <w:i w:val="false"/>
          <w:color w:val="000000"/>
          <w:sz w:val="28"/>
        </w:rPr>
        <w:t xml:space="preserve"> белгіленген жағдайды қоспағанда, ағымдағы жыл және алдыңғы күнтізбелік бес жыл ішінде төленген сомалар шегінде есепке жатқызуға және (немесе) қайтаруға жатады.".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1401" w:id="59"/>
    <w:p>
      <w:pPr>
        <w:spacing w:after="0"/>
        <w:ind w:left="0"/>
        <w:jc w:val="both"/>
      </w:pPr>
      <w:r>
        <w:rPr>
          <w:rFonts w:ascii="Times New Roman"/>
          <w:b w:val="false"/>
          <w:i w:val="false"/>
          <w:color w:val="000000"/>
          <w:sz w:val="28"/>
        </w:rPr>
        <w:t xml:space="preserve">
      </w:t>
      </w:r>
      <w:r>
        <w:rPr>
          <w:rFonts w:ascii="Times New Roman"/>
          <w:b/>
          <w:i w:val="false"/>
          <w:color w:val="000000"/>
          <w:sz w:val="28"/>
        </w:rPr>
        <w:t>7-1-бап.</w:t>
      </w:r>
      <w:r>
        <w:rPr>
          <w:rFonts w:ascii="Times New Roman"/>
          <w:b w:val="false"/>
          <w:i w:val="false"/>
          <w:color w:val="000000"/>
          <w:sz w:val="28"/>
        </w:rPr>
        <w:t xml:space="preserve"> Салық кодексінің </w:t>
      </w:r>
      <w:r>
        <w:rPr>
          <w:rFonts w:ascii="Times New Roman"/>
          <w:b w:val="false"/>
          <w:i w:val="false"/>
          <w:color w:val="000000"/>
          <w:sz w:val="28"/>
        </w:rPr>
        <w:t>82-бабы</w:t>
      </w:r>
      <w:r>
        <w:rPr>
          <w:rFonts w:ascii="Times New Roman"/>
          <w:b w:val="false"/>
          <w:i w:val="false"/>
          <w:color w:val="000000"/>
          <w:sz w:val="28"/>
        </w:rPr>
        <w:t xml:space="preserve"> 2-тармағының бірінші және екінші бөліктерінің ережелеріне қарамастан, 2023 жылғы 1 қаңтардан бастап 2023 жылғы 1 мамырға дейінгі кезеңде бөлшек салықтың арнаулы салық режиміне көшу үшін қоғамдық тамақтандыру саласындағы қызметтің мынадай түрлерінің тек қана біреуін немесе бірнешеуін жүзеге асыруға байланысты қолданылатын салық салу режимі туралы хабарлама ұсынған салық төлеушілерде қосылған құн салығы бойынша тіркеу есебі туралы салықтық өтініш беру жөнінде міндеттеме туындамайды деп белгіленсін:</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бойындағы белдеулерде орналасқан қонақүйлерді қоспағанда, мейрамханалары бар қонақүйлердің қызметтер көрсетуі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іс-шараларға арналған мейрамханалары бар қонақүй қызметтерін көрсету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бойындағы белдеулерде орналасқан объектілердің қызметін қоспағанда, мейрамханалардың кызметі және тамақ өнімдерін жеткізу бойынша көрсетілетін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Мейрамханалардың қызметі және жол бойындағы белдеулерде орналасқан объектілердің тамақ өнімдерін жеткізу бойынша қызметтер көрсетуі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Тапсырыспен дайын тамақ жеткізу және тамақтандырумен қамтамасыз ету бойынша өзге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мекендерден тыс жерде тамақтануды ұйымдастырудың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пойыздарында тамақтандыруды ұйымдастырудың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тамақтануды қамтамасыз ету жөніндегі өзге қызмет</w:t>
            </w:r>
          </w:p>
        </w:tc>
      </w:tr>
    </w:tbl>
    <w:p>
      <w:pPr>
        <w:spacing w:after="0"/>
        <w:ind w:left="0"/>
        <w:jc w:val="both"/>
      </w:pPr>
      <w:r>
        <w:rPr>
          <w:rFonts w:ascii="Times New Roman"/>
          <w:b w:val="false"/>
          <w:i w:val="false"/>
          <w:color w:val="000000"/>
          <w:sz w:val="28"/>
        </w:rPr>
        <w:t>
      * қонақүйлердің қызметтер (қонақүй қызметтерін) көрсетуін қоспағанда.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7-1-баппен толықтырылды – ҚР 20.03.2023 </w:t>
      </w:r>
      <w:r>
        <w:rPr>
          <w:rFonts w:ascii="Times New Roman"/>
          <w:b w:val="false"/>
          <w:i w:val="false"/>
          <w:color w:val="000000"/>
          <w:sz w:val="28"/>
        </w:rPr>
        <w:t>№ 213-VII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02" w:id="60"/>
    <w:p>
      <w:pPr>
        <w:spacing w:after="0"/>
        <w:ind w:left="0"/>
        <w:jc w:val="both"/>
      </w:pPr>
      <w:r>
        <w:rPr>
          <w:rFonts w:ascii="Times New Roman"/>
          <w:b w:val="false"/>
          <w:i w:val="false"/>
          <w:color w:val="000000"/>
          <w:sz w:val="28"/>
        </w:rPr>
        <w:t xml:space="preserve">
      </w:t>
      </w:r>
      <w:r>
        <w:rPr>
          <w:rFonts w:ascii="Times New Roman"/>
          <w:b/>
          <w:i w:val="false"/>
          <w:color w:val="000000"/>
          <w:sz w:val="28"/>
        </w:rPr>
        <w:t>7-2-бап.</w:t>
      </w:r>
      <w:r>
        <w:rPr>
          <w:rFonts w:ascii="Times New Roman"/>
          <w:b w:val="false"/>
          <w:i w:val="false"/>
          <w:color w:val="000000"/>
          <w:sz w:val="28"/>
        </w:rPr>
        <w:t xml:space="preserve"> Салық кодексінің </w:t>
      </w:r>
      <w:r>
        <w:rPr>
          <w:rFonts w:ascii="Times New Roman"/>
          <w:b w:val="false"/>
          <w:i w:val="false"/>
          <w:color w:val="000000"/>
          <w:sz w:val="28"/>
        </w:rPr>
        <w:t>85-бабы</w:t>
      </w:r>
      <w:r>
        <w:rPr>
          <w:rFonts w:ascii="Times New Roman"/>
          <w:b w:val="false"/>
          <w:i w:val="false"/>
          <w:color w:val="000000"/>
          <w:sz w:val="28"/>
        </w:rPr>
        <w:t xml:space="preserve"> 1-тармағының үшінші бөлігінің ережелеріне қарамастан, Салық кодексінің </w:t>
      </w:r>
      <w:r>
        <w:rPr>
          <w:rFonts w:ascii="Times New Roman"/>
          <w:b w:val="false"/>
          <w:i w:val="false"/>
          <w:color w:val="000000"/>
          <w:sz w:val="28"/>
        </w:rPr>
        <w:t>679-бабының</w:t>
      </w:r>
      <w:r>
        <w:rPr>
          <w:rFonts w:ascii="Times New Roman"/>
          <w:b w:val="false"/>
          <w:i w:val="false"/>
          <w:color w:val="000000"/>
          <w:sz w:val="28"/>
        </w:rPr>
        <w:t xml:space="preserve"> 8-1-тармағы екінші бөлігінің ережелерін қолданатын салық төлеушілер 2023 жылғы 1 қаңтардан бастап 2023 жылғы 1 мамырға дейінгі кезеңде қосылған құн салығы бойынша тіркеу есебі туралы салықтық өтінішті осы Заңның 57-16-бабында көрсетілген қолданылатын салық салу режимі туралы хабарлама берілген күні ұсынады деп белгіленсін.</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7-2-баппен толықтырылды – ҚР 20.03.2023 </w:t>
      </w:r>
      <w:r>
        <w:rPr>
          <w:rFonts w:ascii="Times New Roman"/>
          <w:b w:val="false"/>
          <w:i w:val="false"/>
          <w:color w:val="000000"/>
          <w:sz w:val="28"/>
        </w:rPr>
        <w:t>№ 213-VII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8-бап. </w:t>
      </w:r>
      <w:r>
        <w:rPr>
          <w:rFonts w:ascii="Times New Roman"/>
          <w:b/>
          <w:i w:val="false"/>
          <w:color w:val="000000"/>
          <w:sz w:val="28"/>
        </w:rPr>
        <w:t xml:space="preserve">Салық кодексінің 104-бабы </w:t>
      </w:r>
      <w:r>
        <w:rPr>
          <w:rFonts w:ascii="Times New Roman"/>
          <w:b/>
          <w:i w:val="false"/>
          <w:color w:val="000000"/>
          <w:sz w:val="28"/>
        </w:rPr>
        <w:t>1</w:t>
      </w:r>
      <w:r>
        <w:rPr>
          <w:rFonts w:ascii="Times New Roman"/>
          <w:b/>
          <w:i w:val="false"/>
          <w:color w:val="000000"/>
          <w:sz w:val="28"/>
        </w:rPr>
        <w:t xml:space="preserve"> </w:t>
      </w:r>
      <w:r>
        <w:rPr>
          <w:rFonts w:ascii="Times New Roman"/>
          <w:b/>
          <w:i w:val="false"/>
          <w:color w:val="000000"/>
          <w:sz w:val="28"/>
        </w:rPr>
        <w:t>және</w:t>
      </w:r>
      <w:r>
        <w:rPr>
          <w:rFonts w:ascii="Times New Roman"/>
          <w:b/>
          <w:i w:val="false"/>
          <w:color w:val="000000"/>
          <w:sz w:val="28"/>
        </w:rPr>
        <w:t xml:space="preserve"> </w:t>
      </w:r>
      <w:r>
        <w:rPr>
          <w:rFonts w:ascii="Times New Roman"/>
          <w:b/>
          <w:i w:val="false"/>
          <w:color w:val="000000"/>
          <w:sz w:val="28"/>
        </w:rPr>
        <w:t>2-тармақтарының</w:t>
      </w:r>
      <w:r>
        <w:rPr>
          <w:rFonts w:ascii="Times New Roman"/>
          <w:b/>
          <w:i w:val="false"/>
          <w:color w:val="000000"/>
          <w:sz w:val="28"/>
        </w:rPr>
        <w:t xml:space="preserve"> </w:t>
      </w:r>
      <w:r>
        <w:rPr>
          <w:rFonts w:ascii="Times New Roman"/>
          <w:b/>
          <w:i w:val="false"/>
          <w:color w:val="000000"/>
          <w:sz w:val="28"/>
        </w:rPr>
        <w:t>қо</w:t>
      </w:r>
      <w:r>
        <w:rPr>
          <w:rFonts w:ascii="Times New Roman"/>
          <w:b/>
          <w:i w:val="false"/>
          <w:color w:val="000000"/>
          <w:sz w:val="28"/>
        </w:rPr>
        <w:t xml:space="preserve">лданысы 2019 жылғы 1 қаңтарға дейін тоқтатыла тұрсын, тоқтатыла тұру кезеңінде осы тармақтар мынадай редакцияда қолданылады деп белгiленсін: </w:t>
      </w:r>
    </w:p>
    <w:bookmarkStart w:name="z66" w:id="61"/>
    <w:p>
      <w:pPr>
        <w:spacing w:after="0"/>
        <w:ind w:left="0"/>
        <w:jc w:val="both"/>
      </w:pPr>
      <w:r>
        <w:rPr>
          <w:rFonts w:ascii="Times New Roman"/>
          <w:b w:val="false"/>
          <w:i w:val="false"/>
          <w:color w:val="000000"/>
          <w:sz w:val="28"/>
        </w:rPr>
        <w:t xml:space="preserve">
      "1. Қосылған құн салығын төлеушінің қосылған құн салығы бойынша декларацияда көрсетілген қосылған құн салығының асып кету сомасын қайтару туралы талабы бойынша осы Кодекстің </w:t>
      </w:r>
      <w:r>
        <w:rPr>
          <w:rFonts w:ascii="Times New Roman"/>
          <w:b w:val="false"/>
          <w:i w:val="false"/>
          <w:color w:val="000000"/>
          <w:sz w:val="28"/>
        </w:rPr>
        <w:t>431</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және </w:t>
      </w:r>
      <w:r>
        <w:rPr>
          <w:rFonts w:ascii="Times New Roman"/>
          <w:b w:val="false"/>
          <w:i w:val="false"/>
          <w:color w:val="000000"/>
          <w:sz w:val="28"/>
        </w:rPr>
        <w:t>434-баптарына</w:t>
      </w:r>
      <w:r>
        <w:rPr>
          <w:rFonts w:ascii="Times New Roman"/>
          <w:b w:val="false"/>
          <w:i w:val="false"/>
          <w:color w:val="000000"/>
          <w:sz w:val="28"/>
        </w:rPr>
        <w:t xml:space="preserve"> сәйкес қосылған құн салығының асып кету сомасын қайтару ұсынылған салықтық өтініш негізінде осы Кодекстің </w:t>
      </w:r>
      <w:r>
        <w:rPr>
          <w:rFonts w:ascii="Times New Roman"/>
          <w:b w:val="false"/>
          <w:i w:val="false"/>
          <w:color w:val="000000"/>
          <w:sz w:val="28"/>
        </w:rPr>
        <w:t>102-бабында</w:t>
      </w:r>
      <w:r>
        <w:rPr>
          <w:rFonts w:ascii="Times New Roman"/>
          <w:b w:val="false"/>
          <w:i w:val="false"/>
          <w:color w:val="000000"/>
          <w:sz w:val="28"/>
        </w:rPr>
        <w:t xml:space="preserve"> көзделген есепке жатқызуды жүргізу және (немесе) салық төлеушінің банктік шотына аудару арқылы жүргізіледі. </w:t>
      </w:r>
    </w:p>
    <w:bookmarkEnd w:id="61"/>
    <w:bookmarkStart w:name="z67" w:id="62"/>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429</w:t>
      </w:r>
      <w:r>
        <w:rPr>
          <w:rFonts w:ascii="Times New Roman"/>
          <w:b w:val="false"/>
          <w:i w:val="false"/>
          <w:color w:val="000000"/>
          <w:sz w:val="28"/>
        </w:rPr>
        <w:t xml:space="preserve">, </w:t>
      </w:r>
      <w:r>
        <w:rPr>
          <w:rFonts w:ascii="Times New Roman"/>
          <w:b w:val="false"/>
          <w:i w:val="false"/>
          <w:color w:val="000000"/>
          <w:sz w:val="28"/>
        </w:rPr>
        <w:t>431</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және </w:t>
      </w:r>
      <w:r>
        <w:rPr>
          <w:rFonts w:ascii="Times New Roman"/>
          <w:b w:val="false"/>
          <w:i w:val="false"/>
          <w:color w:val="000000"/>
          <w:sz w:val="28"/>
        </w:rPr>
        <w:t>434-баптарына</w:t>
      </w:r>
      <w:r>
        <w:rPr>
          <w:rFonts w:ascii="Times New Roman"/>
          <w:b w:val="false"/>
          <w:i w:val="false"/>
          <w:color w:val="000000"/>
          <w:sz w:val="28"/>
        </w:rPr>
        <w:t xml:space="preserve"> сәйкес қайтаруға жататын қосылған құн салығының асып кету сомасы салық органы қосылған құн салығының асып кету сомасын қайтаруға төлем құжатын жасаған күнге қосылған құн салығы бойынша жеке шоттағы қосылған құн салығы бойынша асып кету сомасынан аспауға тиiс.".</w:t>
      </w:r>
    </w:p>
    <w:bookmarkEnd w:id="62"/>
    <w:p>
      <w:pPr>
        <w:spacing w:after="0"/>
        <w:ind w:left="0"/>
        <w:jc w:val="both"/>
      </w:pPr>
      <w:r>
        <w:rPr>
          <w:rFonts w:ascii="Times New Roman"/>
          <w:b/>
          <w:i w:val="false"/>
          <w:color w:val="000000"/>
          <w:sz w:val="28"/>
        </w:rPr>
        <w:t xml:space="preserve">9-бап. </w:t>
      </w:r>
      <w:r>
        <w:rPr>
          <w:rFonts w:ascii="Times New Roman"/>
          <w:b/>
          <w:i w:val="false"/>
          <w:color w:val="000000"/>
          <w:sz w:val="28"/>
        </w:rPr>
        <w:t xml:space="preserve">Салық кодексінің 114-бабы </w:t>
      </w:r>
      <w:r>
        <w:rPr>
          <w:rFonts w:ascii="Times New Roman"/>
          <w:b/>
          <w:i w:val="false"/>
          <w:color w:val="000000"/>
          <w:sz w:val="28"/>
        </w:rPr>
        <w:t xml:space="preserve">2-тармағы </w:t>
      </w:r>
      <w:r>
        <w:rPr>
          <w:rFonts w:ascii="Times New Roman"/>
          <w:b/>
          <w:i w:val="false"/>
          <w:color w:val="000000"/>
          <w:sz w:val="28"/>
        </w:rPr>
        <w:t>7) тармақшасының</w:t>
      </w:r>
      <w:r>
        <w:rPr>
          <w:rFonts w:ascii="Times New Roman"/>
          <w:b/>
          <w:i w:val="false"/>
          <w:color w:val="000000"/>
          <w:sz w:val="28"/>
        </w:rPr>
        <w:t xml:space="preserve"> </w:t>
      </w:r>
      <w:r>
        <w:rPr>
          <w:rFonts w:ascii="Times New Roman"/>
          <w:b/>
          <w:i w:val="false"/>
          <w:color w:val="000000"/>
          <w:sz w:val="28"/>
        </w:rPr>
        <w:t xml:space="preserve">қолданысы 2019 жылғы 1 қаңтарға дейін тоқтатыла тұрсын, тоқтатыла тұру кезеңінде осы тармақша мынадай редакцияда қолданылады деп белгiленсін: </w:t>
      </w:r>
    </w:p>
    <w:bookmarkStart w:name="z69" w:id="63"/>
    <w:p>
      <w:pPr>
        <w:spacing w:after="0"/>
        <w:ind w:left="0"/>
        <w:jc w:val="both"/>
      </w:pPr>
      <w:r>
        <w:rPr>
          <w:rFonts w:ascii="Times New Roman"/>
          <w:b w:val="false"/>
          <w:i w:val="false"/>
          <w:color w:val="000000"/>
          <w:sz w:val="28"/>
        </w:rPr>
        <w:t>
      "7) салықтық берешекті өтеу туралы хабарлама – салықтық берешек түзілген күннен бастап бес жұмыс күнінен кешiктiрілмей;".</w:t>
      </w:r>
    </w:p>
    <w:bookmarkEnd w:id="63"/>
    <w:p>
      <w:pPr>
        <w:spacing w:after="0"/>
        <w:ind w:left="0"/>
        <w:jc w:val="both"/>
      </w:pPr>
      <w:r>
        <w:rPr>
          <w:rFonts w:ascii="Times New Roman"/>
          <w:b/>
          <w:i w:val="false"/>
          <w:color w:val="000000"/>
          <w:sz w:val="28"/>
        </w:rPr>
        <w:t xml:space="preserve">10-бап. </w:t>
      </w:r>
      <w:r>
        <w:rPr>
          <w:rFonts w:ascii="Times New Roman"/>
          <w:b/>
          <w:i w:val="false"/>
          <w:color w:val="000000"/>
          <w:sz w:val="28"/>
        </w:rPr>
        <w:t>Салық кодексінің 115-бабы</w:t>
      </w:r>
      <w:r>
        <w:rPr>
          <w:rFonts w:ascii="Times New Roman"/>
          <w:b/>
          <w:i w:val="false"/>
          <w:color w:val="000000"/>
          <w:sz w:val="28"/>
        </w:rPr>
        <w:t xml:space="preserve"> </w:t>
      </w:r>
      <w:r>
        <w:rPr>
          <w:rFonts w:ascii="Times New Roman"/>
          <w:b/>
          <w:i w:val="false"/>
          <w:color w:val="000000"/>
          <w:sz w:val="28"/>
        </w:rPr>
        <w:t>1-тармағы</w:t>
      </w:r>
      <w:r>
        <w:rPr>
          <w:rFonts w:ascii="Times New Roman"/>
          <w:b/>
          <w:i w:val="false"/>
          <w:color w:val="000000"/>
          <w:sz w:val="28"/>
        </w:rPr>
        <w:t xml:space="preserve"> </w:t>
      </w:r>
      <w:r>
        <w:rPr>
          <w:rFonts w:ascii="Times New Roman"/>
          <w:b/>
          <w:i w:val="false"/>
          <w:color w:val="000000"/>
          <w:sz w:val="28"/>
        </w:rPr>
        <w:t>екінші бөлігі 2) тармақшасы үшінші абзацының қо</w:t>
      </w:r>
      <w:r>
        <w:rPr>
          <w:rFonts w:ascii="Times New Roman"/>
          <w:b/>
          <w:i w:val="false"/>
          <w:color w:val="000000"/>
          <w:sz w:val="28"/>
        </w:rPr>
        <w:t xml:space="preserve">лданысы 2020 жылғы 1 қаңтарға дейін тоқтатыла тұрсын, тоқтатыла тұру кезеңінде осы бөлік мынадай редакцияда қолданылады деп белгiленсін: </w:t>
      </w:r>
    </w:p>
    <w:bookmarkStart w:name="z71" w:id="64"/>
    <w:p>
      <w:pPr>
        <w:spacing w:after="0"/>
        <w:ind w:left="0"/>
        <w:jc w:val="both"/>
      </w:pPr>
      <w:r>
        <w:rPr>
          <w:rFonts w:ascii="Times New Roman"/>
          <w:b w:val="false"/>
          <w:i w:val="false"/>
          <w:color w:val="000000"/>
          <w:sz w:val="28"/>
        </w:rPr>
        <w:t xml:space="preserve">
      "Бұл тәсіл осы Кодекстің </w:t>
      </w:r>
      <w:r>
        <w:rPr>
          <w:rFonts w:ascii="Times New Roman"/>
          <w:b w:val="false"/>
          <w:i w:val="false"/>
          <w:color w:val="000000"/>
          <w:sz w:val="28"/>
        </w:rPr>
        <w:t>86-бабында</w:t>
      </w:r>
      <w:r>
        <w:rPr>
          <w:rFonts w:ascii="Times New Roman"/>
          <w:b w:val="false"/>
          <w:i w:val="false"/>
          <w:color w:val="000000"/>
          <w:sz w:val="28"/>
        </w:rPr>
        <w:t xml:space="preserve"> белгіленген тәртіппен электрондық салық төлеуші ретінде тіркелген салық төлеушіге қолданылады.".</w:t>
      </w:r>
    </w:p>
    <w:bookmarkEnd w:id="64"/>
    <w:p>
      <w:pPr>
        <w:spacing w:after="0"/>
        <w:ind w:left="0"/>
        <w:jc w:val="both"/>
      </w:pPr>
      <w:r>
        <w:rPr>
          <w:rFonts w:ascii="Times New Roman"/>
          <w:b/>
          <w:i w:val="false"/>
          <w:color w:val="000000"/>
          <w:sz w:val="28"/>
        </w:rPr>
        <w:t xml:space="preserve">11-бап. </w:t>
      </w:r>
      <w:r>
        <w:rPr>
          <w:rFonts w:ascii="Times New Roman"/>
          <w:b/>
          <w:i w:val="false"/>
          <w:color w:val="000000"/>
          <w:sz w:val="28"/>
        </w:rPr>
        <w:t>Салық кодексінің 116-бабы</w:t>
      </w:r>
      <w:r>
        <w:rPr>
          <w:rFonts w:ascii="Times New Roman"/>
          <w:b/>
          <w:i w:val="false"/>
          <w:color w:val="000000"/>
          <w:sz w:val="28"/>
        </w:rPr>
        <w:t xml:space="preserve"> </w:t>
      </w:r>
      <w:r>
        <w:rPr>
          <w:rFonts w:ascii="Times New Roman"/>
          <w:b/>
          <w:i w:val="false"/>
          <w:color w:val="000000"/>
          <w:sz w:val="28"/>
        </w:rPr>
        <w:t>2-тармағы</w:t>
      </w:r>
      <w:r>
        <w:rPr>
          <w:rFonts w:ascii="Times New Roman"/>
          <w:b/>
          <w:i w:val="false"/>
          <w:color w:val="000000"/>
          <w:sz w:val="28"/>
        </w:rPr>
        <w:t xml:space="preserve"> </w:t>
      </w:r>
      <w:r>
        <w:rPr>
          <w:rFonts w:ascii="Times New Roman"/>
          <w:b/>
          <w:i w:val="false"/>
          <w:color w:val="000000"/>
          <w:sz w:val="28"/>
        </w:rPr>
        <w:t xml:space="preserve">екінші бөлігінің және </w:t>
      </w:r>
      <w:r>
        <w:rPr>
          <w:rFonts w:ascii="Times New Roman"/>
          <w:b/>
          <w:i w:val="false"/>
          <w:color w:val="000000"/>
          <w:sz w:val="28"/>
        </w:rPr>
        <w:t>5-тармағының</w:t>
      </w:r>
      <w:r>
        <w:rPr>
          <w:rFonts w:ascii="Times New Roman"/>
          <w:b/>
          <w:i w:val="false"/>
          <w:color w:val="000000"/>
          <w:sz w:val="28"/>
        </w:rPr>
        <w:t xml:space="preserve"> </w:t>
      </w:r>
      <w:r>
        <w:rPr>
          <w:rFonts w:ascii="Times New Roman"/>
          <w:b/>
          <w:i w:val="false"/>
          <w:color w:val="000000"/>
          <w:sz w:val="28"/>
        </w:rPr>
        <w:t>қолданысы 2019 жылғы 1 қаңтарға дейін тоқтатыла тұрсын, тоқтатыла тұру кезеңінде осы нормалар мынадай редакцияда қолданылады деп белгiленсін:</w:t>
      </w:r>
    </w:p>
    <w:bookmarkStart w:name="z73" w:id="65"/>
    <w:p>
      <w:pPr>
        <w:spacing w:after="0"/>
        <w:ind w:left="0"/>
        <w:jc w:val="both"/>
      </w:pPr>
      <w:r>
        <w:rPr>
          <w:rFonts w:ascii="Times New Roman"/>
          <w:b w:val="false"/>
          <w:i w:val="false"/>
          <w:color w:val="000000"/>
          <w:sz w:val="28"/>
        </w:rPr>
        <w:t xml:space="preserve">
      "Осы баптың 1-тармағы бірінші бөлігінің 2), 3) және 4) тармақшаларында көрсетілген мерзімінде орындалмаған салықтық міндеттеменің орындалуын қамтамасыз ету тәсілдерін қолдану басталғанға дейін салық төлеушіге (салық агентіне), осы баптың 3-тармағында белгіленген жағдайларды қоспағанда, осы Кодекстің 114-бабы 2-тармағының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көзделген салықтық берешекті өтеу туралы хабарлама жіберіледі.";</w:t>
      </w:r>
    </w:p>
    <w:bookmarkEnd w:id="65"/>
    <w:bookmarkStart w:name="z74" w:id="66"/>
    <w:p>
      <w:pPr>
        <w:spacing w:after="0"/>
        <w:ind w:left="0"/>
        <w:jc w:val="both"/>
      </w:pPr>
      <w:r>
        <w:rPr>
          <w:rFonts w:ascii="Times New Roman"/>
          <w:b w:val="false"/>
          <w:i w:val="false"/>
          <w:color w:val="000000"/>
          <w:sz w:val="28"/>
        </w:rPr>
        <w:t>
      "5. Тексеру нәтижелері туралы хабарламаға шағым жасалған жағдайда, осы баптың 1-тармағы бірінші бөлігінің 4) тармақшасында көрсетілген тәсілді қоспағанда, мерзімінде орындалмаған салықтық міндеттеменің орындалуын қамтамасыз ету тәсілдерін қолдану шағымды қарау нәтижелері бойынша шешім шығарылғанға дейін тоқтатыла тұрады.".</w:t>
      </w:r>
    </w:p>
    <w:bookmarkEnd w:id="66"/>
    <w:p>
      <w:pPr>
        <w:spacing w:after="0"/>
        <w:ind w:left="0"/>
        <w:jc w:val="both"/>
      </w:pPr>
      <w:r>
        <w:rPr>
          <w:rFonts w:ascii="Times New Roman"/>
          <w:b/>
          <w:i w:val="false"/>
          <w:color w:val="000000"/>
          <w:sz w:val="28"/>
        </w:rPr>
        <w:t>12</w:t>
      </w:r>
      <w:r>
        <w:rPr>
          <w:rFonts w:ascii="Times New Roman"/>
          <w:b/>
          <w:i w:val="false"/>
          <w:color w:val="000000"/>
          <w:sz w:val="28"/>
        </w:rPr>
        <w:t xml:space="preserve">-бап. </w:t>
      </w:r>
      <w:r>
        <w:rPr>
          <w:rFonts w:ascii="Times New Roman"/>
          <w:b/>
          <w:i w:val="false"/>
          <w:color w:val="000000"/>
          <w:sz w:val="28"/>
        </w:rPr>
        <w:t xml:space="preserve">Салық кодексінің 118-бабы </w:t>
      </w:r>
      <w:r>
        <w:rPr>
          <w:rFonts w:ascii="Times New Roman"/>
          <w:b/>
          <w:i w:val="false"/>
          <w:color w:val="000000"/>
          <w:sz w:val="28"/>
        </w:rPr>
        <w:t xml:space="preserve">1-тармағы </w:t>
      </w:r>
      <w:r>
        <w:rPr>
          <w:rFonts w:ascii="Times New Roman"/>
          <w:b/>
          <w:i w:val="false"/>
          <w:color w:val="000000"/>
          <w:sz w:val="28"/>
        </w:rPr>
        <w:t>3) тармақшасының</w:t>
      </w:r>
      <w:r>
        <w:rPr>
          <w:rFonts w:ascii="Times New Roman"/>
          <w:b/>
          <w:i w:val="false"/>
          <w:color w:val="000000"/>
          <w:sz w:val="28"/>
        </w:rPr>
        <w:t xml:space="preserve"> </w:t>
      </w:r>
      <w:r>
        <w:rPr>
          <w:rFonts w:ascii="Times New Roman"/>
          <w:b/>
          <w:i w:val="false"/>
          <w:color w:val="000000"/>
          <w:sz w:val="28"/>
        </w:rPr>
        <w:t>қолданысы 2019 жылғы 1 қаңтарға дейін тоқтатыла тұрсын, тоқтатыла тұру кезеңінде осы тармақша мынадай</w:t>
      </w:r>
      <w:r>
        <w:rPr>
          <w:rFonts w:ascii="Times New Roman"/>
          <w:b/>
          <w:i w:val="false"/>
          <w:color w:val="000000"/>
          <w:sz w:val="28"/>
        </w:rPr>
        <w:t xml:space="preserve"> </w:t>
      </w:r>
      <w:r>
        <w:rPr>
          <w:rFonts w:ascii="Times New Roman"/>
          <w:b/>
          <w:i w:val="false"/>
          <w:color w:val="000000"/>
          <w:sz w:val="28"/>
        </w:rPr>
        <w:t xml:space="preserve">редакцияда қолданылады деп белгiленсін: </w:t>
      </w:r>
    </w:p>
    <w:bookmarkStart w:name="z76" w:id="67"/>
    <w:p>
      <w:pPr>
        <w:spacing w:after="0"/>
        <w:ind w:left="0"/>
        <w:jc w:val="both"/>
      </w:pPr>
      <w:r>
        <w:rPr>
          <w:rFonts w:ascii="Times New Roman"/>
          <w:b w:val="false"/>
          <w:i w:val="false"/>
          <w:color w:val="000000"/>
          <w:sz w:val="28"/>
        </w:rPr>
        <w:t xml:space="preserve">
      "3) салықтық берешек өтелмеген жағдайда – осы Кодекстің 114-бабы 2-тармағының </w:t>
      </w:r>
      <w:r>
        <w:rPr>
          <w:rFonts w:ascii="Times New Roman"/>
          <w:b w:val="false"/>
          <w:i w:val="false"/>
          <w:color w:val="000000"/>
          <w:sz w:val="28"/>
        </w:rPr>
        <w:t>7) тармақшасында</w:t>
      </w:r>
      <w:r>
        <w:rPr>
          <w:rFonts w:ascii="Times New Roman"/>
          <w:b w:val="false"/>
          <w:i w:val="false"/>
          <w:color w:val="000000"/>
          <w:sz w:val="28"/>
        </w:rPr>
        <w:t xml:space="preserve"> көзделген хабарлама табыс етілген күннен бастап он жұмыс күні өткен соң;". </w:t>
      </w:r>
    </w:p>
    <w:bookmarkEnd w:id="67"/>
    <w:p>
      <w:pPr>
        <w:spacing w:after="0"/>
        <w:ind w:left="0"/>
        <w:jc w:val="both"/>
      </w:pPr>
      <w:r>
        <w:rPr>
          <w:rFonts w:ascii="Times New Roman"/>
          <w:b/>
          <w:i w:val="false"/>
          <w:color w:val="000000"/>
          <w:sz w:val="28"/>
        </w:rPr>
        <w:t xml:space="preserve">13-бап. </w:t>
      </w:r>
      <w:r>
        <w:rPr>
          <w:rFonts w:ascii="Times New Roman"/>
          <w:b/>
          <w:i w:val="false"/>
          <w:color w:val="000000"/>
          <w:sz w:val="28"/>
        </w:rPr>
        <w:t>Салық кодексінің 119-бабы</w:t>
      </w:r>
      <w:r>
        <w:rPr>
          <w:rFonts w:ascii="Times New Roman"/>
          <w:b/>
          <w:i w:val="false"/>
          <w:color w:val="000000"/>
          <w:sz w:val="28"/>
        </w:rPr>
        <w:t xml:space="preserve"> </w:t>
      </w:r>
      <w:r>
        <w:rPr>
          <w:rFonts w:ascii="Times New Roman"/>
          <w:b/>
          <w:i w:val="false"/>
          <w:color w:val="000000"/>
          <w:sz w:val="28"/>
        </w:rPr>
        <w:t>1-тармағы</w:t>
      </w:r>
      <w:r>
        <w:rPr>
          <w:rFonts w:ascii="Times New Roman"/>
          <w:b/>
          <w:i w:val="false"/>
          <w:color w:val="000000"/>
          <w:sz w:val="28"/>
        </w:rPr>
        <w:t xml:space="preserve"> </w:t>
      </w:r>
      <w:r>
        <w:rPr>
          <w:rFonts w:ascii="Times New Roman"/>
          <w:b/>
          <w:i w:val="false"/>
          <w:color w:val="000000"/>
          <w:sz w:val="28"/>
        </w:rPr>
        <w:t xml:space="preserve">бірінші бөлігінің </w:t>
      </w:r>
      <w:r>
        <w:rPr>
          <w:rFonts w:ascii="Times New Roman"/>
          <w:b/>
          <w:i w:val="false"/>
          <w:color w:val="000000"/>
          <w:sz w:val="28"/>
        </w:rPr>
        <w:t>қолданысы 2019 жылғы 1 қаңтарға дейін тоқтатыла тұрсын, тоқтатыла тұру кезеңінде осы бөлік мынадай редакцияда қолданылады деп белгiленсін:</w:t>
      </w:r>
    </w:p>
    <w:bookmarkStart w:name="z78" w:id="68"/>
    <w:p>
      <w:pPr>
        <w:spacing w:after="0"/>
        <w:ind w:left="0"/>
        <w:jc w:val="both"/>
      </w:pPr>
      <w:r>
        <w:rPr>
          <w:rFonts w:ascii="Times New Roman"/>
          <w:b w:val="false"/>
          <w:i w:val="false"/>
          <w:color w:val="000000"/>
          <w:sz w:val="28"/>
        </w:rPr>
        <w:t>
      "1. Салықтық берешекті өтеу туралы хабарлама алынған күннен бастап он жұмыс күні ішінде салықтық берешек өтелмеген жағдайда, салық органы салықтық берешек есебіне салық төлеушінің (салық агентінің) – заңды тұлғаның, заңды тұлға құрылымдық бөлімшесінің, Қазақстан Республикасында қызметін тұрақты мекеме арқылы жүзеге асыратын бейрезиденттің, дара кәсіпкердің, жеке практикамен айналысатын адамның кассасы бойынша шығыс операцияларын тоқтата тұруды жүргізеді.".</w:t>
      </w:r>
    </w:p>
    <w:bookmarkEnd w:id="68"/>
    <w:bookmarkStart w:name="z79" w:id="69"/>
    <w:p>
      <w:pPr>
        <w:spacing w:after="0"/>
        <w:ind w:left="0"/>
        <w:jc w:val="both"/>
      </w:pPr>
      <w:r>
        <w:rPr>
          <w:rFonts w:ascii="Times New Roman"/>
          <w:b w:val="false"/>
          <w:i w:val="false"/>
          <w:color w:val="000000"/>
          <w:sz w:val="28"/>
        </w:rPr>
        <w:t xml:space="preserve">
      </w:t>
      </w:r>
      <w:r>
        <w:rPr>
          <w:rFonts w:ascii="Times New Roman"/>
          <w:b/>
          <w:i w:val="false"/>
          <w:color w:val="000000"/>
          <w:sz w:val="28"/>
        </w:rPr>
        <w:t>14-бап</w:t>
      </w:r>
      <w:r>
        <w:rPr>
          <w:rFonts w:ascii="Times New Roman"/>
          <w:b/>
          <w:i w:val="false"/>
          <w:color w:val="000000"/>
          <w:sz w:val="28"/>
        </w:rPr>
        <w:t>.</w:t>
      </w:r>
      <w:r>
        <w:rPr>
          <w:rFonts w:ascii="Times New Roman"/>
          <w:b w:val="false"/>
          <w:i w:val="false"/>
          <w:color w:val="000000"/>
          <w:sz w:val="28"/>
        </w:rPr>
        <w:t xml:space="preserve"> Мыналар:</w:t>
      </w:r>
    </w:p>
    <w:bookmarkEnd w:id="69"/>
    <w:bookmarkStart w:name="z80" w:id="70"/>
    <w:p>
      <w:pPr>
        <w:spacing w:after="0"/>
        <w:ind w:left="0"/>
        <w:jc w:val="both"/>
      </w:pPr>
      <w:r>
        <w:rPr>
          <w:rFonts w:ascii="Times New Roman"/>
          <w:b w:val="false"/>
          <w:i w:val="false"/>
          <w:color w:val="000000"/>
          <w:sz w:val="28"/>
        </w:rPr>
        <w:t xml:space="preserve">
      1) Салық кодексінің 120-бабы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және </w:t>
      </w:r>
      <w:r>
        <w:rPr>
          <w:rFonts w:ascii="Times New Roman"/>
          <w:b w:val="false"/>
          <w:i w:val="false"/>
          <w:color w:val="000000"/>
          <w:sz w:val="28"/>
        </w:rPr>
        <w:t>2) тармақшасы</w:t>
      </w:r>
      <w:r>
        <w:rPr>
          <w:rFonts w:ascii="Times New Roman"/>
          <w:b w:val="false"/>
          <w:i w:val="false"/>
          <w:color w:val="000000"/>
          <w:sz w:val="28"/>
        </w:rPr>
        <w:t xml:space="preserve"> екінші бөлігі үшінші абзацының қолданысы 2019 жылғы 1 қаңтарға дейін тоқтатыла тұрсын, тоқтатыла тұру кезеңінде осы нормалар мынадай редакцияда қолданылады деп белгiленсін:</w:t>
      </w:r>
    </w:p>
    <w:bookmarkEnd w:id="70"/>
    <w:bookmarkStart w:name="z81" w:id="71"/>
    <w:p>
      <w:pPr>
        <w:spacing w:after="0"/>
        <w:ind w:left="0"/>
        <w:jc w:val="both"/>
      </w:pPr>
      <w:r>
        <w:rPr>
          <w:rFonts w:ascii="Times New Roman"/>
          <w:b w:val="false"/>
          <w:i w:val="false"/>
          <w:color w:val="000000"/>
          <w:sz w:val="28"/>
        </w:rPr>
        <w:t xml:space="preserve">
      "1) салықтық берешекті өтеу туралы хабарлама алынған күннен бастап он бес жұмыс күнi өткен соң салықтық берешек өтелмеген жағдайда;"; </w:t>
      </w:r>
    </w:p>
    <w:bookmarkEnd w:id="71"/>
    <w:bookmarkStart w:name="z82" w:id="72"/>
    <w:p>
      <w:pPr>
        <w:spacing w:after="0"/>
        <w:ind w:left="0"/>
        <w:jc w:val="both"/>
      </w:pPr>
      <w:r>
        <w:rPr>
          <w:rFonts w:ascii="Times New Roman"/>
          <w:b w:val="false"/>
          <w:i w:val="false"/>
          <w:color w:val="000000"/>
          <w:sz w:val="28"/>
        </w:rPr>
        <w:t>
      "салық төлеуші (салық агенті) ірі салық төлеушілер мониторингіне жататын салық төлеушілердің тізбесінен алып тасталған күннен бастап үш жұмыс күні өткен соң жүргізеді.";</w:t>
      </w:r>
    </w:p>
    <w:bookmarkEnd w:id="72"/>
    <w:bookmarkStart w:name="z83" w:id="73"/>
    <w:p>
      <w:pPr>
        <w:spacing w:after="0"/>
        <w:ind w:left="0"/>
        <w:jc w:val="both"/>
      </w:pPr>
      <w:r>
        <w:rPr>
          <w:rFonts w:ascii="Times New Roman"/>
          <w:b w:val="false"/>
          <w:i w:val="false"/>
          <w:color w:val="000000"/>
          <w:sz w:val="28"/>
        </w:rPr>
        <w:t xml:space="preserve">
      2) Салық кодексінің 120-бабы 5-тармағы </w:t>
      </w:r>
      <w:r>
        <w:rPr>
          <w:rFonts w:ascii="Times New Roman"/>
          <w:b w:val="false"/>
          <w:i w:val="false"/>
          <w:color w:val="000000"/>
          <w:sz w:val="28"/>
        </w:rPr>
        <w:t>2) тармақшасының</w:t>
      </w:r>
      <w:r>
        <w:rPr>
          <w:rFonts w:ascii="Times New Roman"/>
          <w:b w:val="false"/>
          <w:i w:val="false"/>
          <w:color w:val="000000"/>
          <w:sz w:val="28"/>
        </w:rPr>
        <w:t xml:space="preserve"> қолданысы 2020 жылғы 1 қаңтарға дейін тоқтатыла тұрсын, тоқтатыла тұру кезеңінде осы тармақша мынадай редакцияда қолданылады деп белгiленсін: </w:t>
      </w:r>
    </w:p>
    <w:bookmarkEnd w:id="73"/>
    <w:bookmarkStart w:name="z84" w:id="74"/>
    <w:p>
      <w:pPr>
        <w:spacing w:after="0"/>
        <w:ind w:left="0"/>
        <w:jc w:val="both"/>
      </w:pPr>
      <w:r>
        <w:rPr>
          <w:rFonts w:ascii="Times New Roman"/>
          <w:b w:val="false"/>
          <w:i w:val="false"/>
          <w:color w:val="000000"/>
          <w:sz w:val="28"/>
        </w:rPr>
        <w:t xml:space="preserve">
      "2) электрондық тәсілмен жіберілгенде – салық органының шешімі веб-қосымшаға жеткізілген күннен бастап тапсырылды деп есептеледі. Бұл тәсіл осы Кодекстің 86-бабында белгіленген тәртіппен электрондық салық төлеуші ретінде тіркелген салық төлеушіге қолданылады;". </w:t>
      </w:r>
    </w:p>
    <w:bookmarkEnd w:id="74"/>
    <w:p>
      <w:pPr>
        <w:spacing w:after="0"/>
        <w:ind w:left="0"/>
        <w:jc w:val="both"/>
      </w:pPr>
      <w:r>
        <w:rPr>
          <w:rFonts w:ascii="Times New Roman"/>
          <w:b/>
          <w:i w:val="false"/>
          <w:color w:val="000000"/>
          <w:sz w:val="28"/>
        </w:rPr>
        <w:t xml:space="preserve">15-бап. </w:t>
      </w:r>
      <w:r>
        <w:rPr>
          <w:rFonts w:ascii="Times New Roman"/>
          <w:b/>
          <w:i w:val="false"/>
          <w:color w:val="000000"/>
          <w:sz w:val="28"/>
        </w:rPr>
        <w:t>Салық кодексінің 121-бабы</w:t>
      </w:r>
      <w:r>
        <w:rPr>
          <w:rFonts w:ascii="Times New Roman"/>
          <w:b/>
          <w:i w:val="false"/>
          <w:color w:val="000000"/>
          <w:sz w:val="28"/>
        </w:rPr>
        <w:t xml:space="preserve"> </w:t>
      </w:r>
      <w:r>
        <w:rPr>
          <w:rFonts w:ascii="Times New Roman"/>
          <w:b/>
          <w:i w:val="false"/>
          <w:color w:val="000000"/>
          <w:sz w:val="28"/>
        </w:rPr>
        <w:t>1-тармағы</w:t>
      </w:r>
      <w:r>
        <w:rPr>
          <w:rFonts w:ascii="Times New Roman"/>
          <w:b/>
          <w:i w:val="false"/>
          <w:color w:val="000000"/>
          <w:sz w:val="28"/>
        </w:rPr>
        <w:t xml:space="preserve"> </w:t>
      </w:r>
      <w:r>
        <w:rPr>
          <w:rFonts w:ascii="Times New Roman"/>
          <w:b/>
          <w:i w:val="false"/>
          <w:color w:val="000000"/>
          <w:sz w:val="28"/>
        </w:rPr>
        <w:t>бірінші бөлігінің қолданысы 2019 жылғы 1 қаңтарға дейін тоқтатыла тұрсын, тоқтатыла тұру кезеңінде осы бөлік мынадай редакцияда қолданылады деп белгiленсін:</w:t>
      </w:r>
    </w:p>
    <w:bookmarkStart w:name="z86" w:id="75"/>
    <w:p>
      <w:pPr>
        <w:spacing w:after="0"/>
        <w:ind w:left="0"/>
        <w:jc w:val="both"/>
      </w:pPr>
      <w:r>
        <w:rPr>
          <w:rFonts w:ascii="Times New Roman"/>
          <w:b w:val="false"/>
          <w:i w:val="false"/>
          <w:color w:val="000000"/>
          <w:sz w:val="28"/>
        </w:rPr>
        <w:t>
      "1. Тексеру нәтижелері туралы хабарламаға, жоғары тұрған салық органының хабарламаға шағымды қарау нәтижелері бойынша шығарған шешіміне шағым жасалған жағдайлардан басқа кезде, салық органдары салық төлеушінің – заңды тұлғаның, заңды тұлға құрылымдық бөлімшесінің, Қазақстан Республикасында қызметін тұрақты мекеме арқылы жүзеге асыратын бейрезиденттің, дара кәсіпкердің, жеке практикамен айналысатын адамның салықтық берешегін мәжбүрлеп өндіріп алу шараларын қолданады.".</w:t>
      </w:r>
    </w:p>
    <w:bookmarkEnd w:id="75"/>
    <w:p>
      <w:pPr>
        <w:spacing w:after="0"/>
        <w:ind w:left="0"/>
        <w:jc w:val="both"/>
      </w:pPr>
      <w:r>
        <w:rPr>
          <w:rFonts w:ascii="Times New Roman"/>
          <w:b/>
          <w:i w:val="false"/>
          <w:color w:val="000000"/>
          <w:sz w:val="28"/>
        </w:rPr>
        <w:t xml:space="preserve">16-бап. </w:t>
      </w:r>
      <w:r>
        <w:rPr>
          <w:rFonts w:ascii="Times New Roman"/>
          <w:b/>
          <w:i w:val="false"/>
          <w:color w:val="000000"/>
          <w:sz w:val="28"/>
        </w:rPr>
        <w:t xml:space="preserve">Салық кодексінің 122-бабы </w:t>
      </w:r>
      <w:r>
        <w:rPr>
          <w:rFonts w:ascii="Times New Roman"/>
          <w:b/>
          <w:i w:val="false"/>
          <w:color w:val="000000"/>
          <w:sz w:val="28"/>
        </w:rPr>
        <w:t>1-тармағы</w:t>
      </w:r>
      <w:r>
        <w:rPr>
          <w:rFonts w:ascii="Times New Roman"/>
          <w:b/>
          <w:i w:val="false"/>
          <w:color w:val="000000"/>
          <w:sz w:val="28"/>
        </w:rPr>
        <w:t xml:space="preserve"> </w:t>
      </w:r>
      <w:r>
        <w:rPr>
          <w:rFonts w:ascii="Times New Roman"/>
          <w:b/>
          <w:i w:val="false"/>
          <w:color w:val="000000"/>
          <w:sz w:val="28"/>
        </w:rPr>
        <w:t>бірінші бөлігінің</w:t>
      </w:r>
      <w:r>
        <w:rPr>
          <w:rFonts w:ascii="Times New Roman"/>
          <w:b/>
          <w:i w:val="false"/>
          <w:color w:val="000000"/>
          <w:sz w:val="28"/>
        </w:rPr>
        <w:t xml:space="preserve"> </w:t>
      </w:r>
      <w:r>
        <w:rPr>
          <w:rFonts w:ascii="Times New Roman"/>
          <w:b/>
          <w:i w:val="false"/>
          <w:color w:val="000000"/>
          <w:sz w:val="28"/>
        </w:rPr>
        <w:t>қолданысы 2019 жылғы 1 қаңтарға дейін тоқтатыла тұрсын, тоқтатыла тұру кезеңінде осы бөлік мынадай редакцияда қолданылады деп белгiленсін:</w:t>
      </w:r>
    </w:p>
    <w:bookmarkStart w:name="z88" w:id="76"/>
    <w:p>
      <w:pPr>
        <w:spacing w:after="0"/>
        <w:ind w:left="0"/>
        <w:jc w:val="both"/>
      </w:pPr>
      <w:r>
        <w:rPr>
          <w:rFonts w:ascii="Times New Roman"/>
          <w:b w:val="false"/>
          <w:i w:val="false"/>
          <w:color w:val="000000"/>
          <w:sz w:val="28"/>
        </w:rPr>
        <w:t>
      "1. Салықтық берешекті өтеу туралы хабарлама табыс етілген күннен бастап жиырма жұмыс күні өткен соң салықтық берешек сомалары төленбеген немесе толық төленбеген жағдайларда, салық органы салықтық берешек сомасын салық төлеушінің – заңды тұлғаның, заңды тұлға құрылымдық бөлімшесінің, Қазақстан Республикасында қызметін тұрақты мекеме арқылы жүзеге асыратын бейрезиденттің, дара кәсіпкердің, жеке практикамен айналысатын адамның банктік шоттарынан мәжбүрлеу тәртiбiмен өндіріп алады.".</w:t>
      </w:r>
    </w:p>
    <w:bookmarkEnd w:id="76"/>
    <w:p>
      <w:pPr>
        <w:spacing w:after="0"/>
        <w:ind w:left="0"/>
        <w:jc w:val="both"/>
      </w:pPr>
      <w:r>
        <w:rPr>
          <w:rFonts w:ascii="Times New Roman"/>
          <w:b/>
          <w:i w:val="false"/>
          <w:color w:val="000000"/>
          <w:sz w:val="28"/>
        </w:rPr>
        <w:t>17-бап.</w:t>
      </w:r>
      <w:r>
        <w:rPr>
          <w:rFonts w:ascii="Times New Roman"/>
          <w:b/>
          <w:i w:val="false"/>
          <w:color w:val="000000"/>
          <w:sz w:val="28"/>
        </w:rPr>
        <w:t xml:space="preserve"> Салық кодексінің 123-бабы </w:t>
      </w:r>
      <w:r>
        <w:rPr>
          <w:rFonts w:ascii="Times New Roman"/>
          <w:b/>
          <w:i w:val="false"/>
          <w:color w:val="000000"/>
          <w:sz w:val="28"/>
        </w:rPr>
        <w:t>1-тармағының</w:t>
      </w:r>
      <w:r>
        <w:rPr>
          <w:rFonts w:ascii="Times New Roman"/>
          <w:b/>
          <w:i w:val="false"/>
          <w:color w:val="000000"/>
          <w:sz w:val="28"/>
        </w:rPr>
        <w:t xml:space="preserve"> </w:t>
      </w:r>
      <w:r>
        <w:rPr>
          <w:rFonts w:ascii="Times New Roman"/>
          <w:b/>
          <w:i w:val="false"/>
          <w:color w:val="000000"/>
          <w:sz w:val="28"/>
        </w:rPr>
        <w:t>қолданысы 2019 жылғы 1 қаңтарға дейін тоқтатыла тұрсын, тоқтатыла тұру кезеңінде осы тармақ мынадай редакцияда қолданылады деп белгiленсін:</w:t>
      </w:r>
    </w:p>
    <w:bookmarkStart w:name="z90" w:id="77"/>
    <w:p>
      <w:pPr>
        <w:spacing w:after="0"/>
        <w:ind w:left="0"/>
        <w:jc w:val="both"/>
      </w:pPr>
      <w:r>
        <w:rPr>
          <w:rFonts w:ascii="Times New Roman"/>
          <w:b w:val="false"/>
          <w:i w:val="false"/>
          <w:color w:val="000000"/>
          <w:sz w:val="28"/>
        </w:rPr>
        <w:t xml:space="preserve">
      "1. Салық төлеушінің – заңды тұлғаның, заңды тұлға құрылымдық бөлімшесінің, Қазақстан Республикасында қызметін тұрақты мекеме арқылы жүзеге асыратын бейрезиденттің, дара кәсіпкердің, жеке практикамен айналысатын адамның банктік шоттарында ақша болмаған немесе жеткіліксіз болған не оның банктік шоттары болмаған жағдайларда, салық органы түзілген салықтық берешек шегінде салық төлеушінің (салық агентінің) алдында берешегі бар үшінші тұлғалардың (бұдан әрі – дебиторлар) банктік шоттарындағы ақшаға өндіріп алуды қолданады.". </w:t>
      </w:r>
    </w:p>
    <w:bookmarkEnd w:id="77"/>
    <w:p>
      <w:pPr>
        <w:spacing w:after="0"/>
        <w:ind w:left="0"/>
        <w:jc w:val="both"/>
      </w:pPr>
      <w:r>
        <w:rPr>
          <w:rFonts w:ascii="Times New Roman"/>
          <w:b/>
          <w:i w:val="false"/>
          <w:color w:val="000000"/>
          <w:sz w:val="28"/>
        </w:rPr>
        <w:t xml:space="preserve">18-бап. </w:t>
      </w:r>
      <w:r>
        <w:rPr>
          <w:rFonts w:ascii="Times New Roman"/>
          <w:b/>
          <w:i w:val="false"/>
          <w:color w:val="000000"/>
          <w:sz w:val="28"/>
        </w:rPr>
        <w:t>Салық кодексінің 124-бабы</w:t>
      </w:r>
      <w:r>
        <w:rPr>
          <w:rFonts w:ascii="Times New Roman"/>
          <w:b/>
          <w:i w:val="false"/>
          <w:color w:val="000000"/>
          <w:sz w:val="28"/>
        </w:rPr>
        <w:t xml:space="preserve"> </w:t>
      </w:r>
      <w:r>
        <w:rPr>
          <w:rFonts w:ascii="Times New Roman"/>
          <w:b/>
          <w:i w:val="false"/>
          <w:color w:val="000000"/>
          <w:sz w:val="28"/>
        </w:rPr>
        <w:t>1-тармағының</w:t>
      </w:r>
      <w:r>
        <w:rPr>
          <w:rFonts w:ascii="Times New Roman"/>
          <w:b/>
          <w:i w:val="false"/>
          <w:color w:val="000000"/>
          <w:sz w:val="28"/>
        </w:rPr>
        <w:t xml:space="preserve"> </w:t>
      </w:r>
      <w:r>
        <w:rPr>
          <w:rFonts w:ascii="Times New Roman"/>
          <w:b/>
          <w:i w:val="false"/>
          <w:color w:val="000000"/>
          <w:sz w:val="28"/>
        </w:rPr>
        <w:t>қолданысы 2019 жылғы 1 қаңтарға дейін тоқтатыла тұрсын, тоқтатыла тұру кезеңінде осы тармақ мынадай редакцияда қолданылады деп белгiленсін:</w:t>
      </w:r>
    </w:p>
    <w:bookmarkStart w:name="z92" w:id="78"/>
    <w:p>
      <w:pPr>
        <w:spacing w:after="0"/>
        <w:ind w:left="0"/>
        <w:jc w:val="both"/>
      </w:pPr>
      <w:r>
        <w:rPr>
          <w:rFonts w:ascii="Times New Roman"/>
          <w:b w:val="false"/>
          <w:i w:val="false"/>
          <w:color w:val="000000"/>
          <w:sz w:val="28"/>
        </w:rPr>
        <w:t xml:space="preserve">
      "1. Осы Кодекстің 121-бабының </w:t>
      </w:r>
      <w:r>
        <w:rPr>
          <w:rFonts w:ascii="Times New Roman"/>
          <w:b w:val="false"/>
          <w:i w:val="false"/>
          <w:color w:val="000000"/>
          <w:sz w:val="28"/>
        </w:rPr>
        <w:t>1-тармағында</w:t>
      </w:r>
      <w:r>
        <w:rPr>
          <w:rFonts w:ascii="Times New Roman"/>
          <w:b w:val="false"/>
          <w:i w:val="false"/>
          <w:color w:val="000000"/>
          <w:sz w:val="28"/>
        </w:rPr>
        <w:t xml:space="preserve"> аталған салық төлеушінің банктік шоттарында және оның дебиторларының банктік шоттарында ақша болмаған немесе жеткiлiксiз болған не оның және (немесе) оның дебиторларының банктік шоттары болмаған жағдайларда, салық органы оның келісімінсіз салық төлеушінің билік ету шектелген мүлкіне өндіріп алуды қолдану туралы қаулы шығарады.</w:t>
      </w:r>
    </w:p>
    <w:bookmarkEnd w:id="78"/>
    <w:bookmarkStart w:name="z93" w:id="79"/>
    <w:p>
      <w:pPr>
        <w:spacing w:after="0"/>
        <w:ind w:left="0"/>
        <w:jc w:val="both"/>
      </w:pPr>
      <w:r>
        <w:rPr>
          <w:rFonts w:ascii="Times New Roman"/>
          <w:b w:val="false"/>
          <w:i w:val="false"/>
          <w:color w:val="000000"/>
          <w:sz w:val="28"/>
        </w:rPr>
        <w:t xml:space="preserve">
      Салық төлеушінің билік ету шектелген мүлкіне өндіріп алуды қолдану туралы қаулы уәкілетті орган бекіткен нысан бойынша екі данада жасалады, оның біреуі мүлікке билік етуді шектеу туралы шешімнің және мүлік тізімдемесі актісінің көшірмелері қоса беріле отырып, уәкілетті заңды тұлғаға жіберіледі.". </w:t>
      </w:r>
    </w:p>
    <w:bookmarkEnd w:id="79"/>
    <w:p>
      <w:pPr>
        <w:spacing w:after="0"/>
        <w:ind w:left="0"/>
        <w:jc w:val="both"/>
      </w:pPr>
      <w:r>
        <w:rPr>
          <w:rFonts w:ascii="Times New Roman"/>
          <w:b/>
          <w:i w:val="false"/>
          <w:color w:val="000000"/>
          <w:sz w:val="28"/>
        </w:rPr>
        <w:t xml:space="preserve">19-бап. </w:t>
      </w:r>
      <w:r>
        <w:rPr>
          <w:rFonts w:ascii="Times New Roman"/>
          <w:b/>
          <w:i w:val="false"/>
          <w:color w:val="000000"/>
          <w:sz w:val="28"/>
        </w:rPr>
        <w:t xml:space="preserve">Салық кодексінің </w:t>
      </w:r>
      <w:r>
        <w:rPr>
          <w:rFonts w:ascii="Times New Roman"/>
          <w:b/>
          <w:i w:val="false"/>
          <w:color w:val="000000"/>
          <w:sz w:val="28"/>
        </w:rPr>
        <w:t>17-тарауының</w:t>
      </w:r>
      <w:r>
        <w:rPr>
          <w:rFonts w:ascii="Times New Roman"/>
          <w:b/>
          <w:i w:val="false"/>
          <w:color w:val="000000"/>
          <w:sz w:val="28"/>
        </w:rPr>
        <w:t xml:space="preserve"> </w:t>
      </w:r>
      <w:r>
        <w:rPr>
          <w:rFonts w:ascii="Times New Roman"/>
          <w:b/>
          <w:i w:val="false"/>
          <w:color w:val="000000"/>
          <w:sz w:val="28"/>
        </w:rPr>
        <w:t>қолданысы 2019 жылғы 1 қаңтарға дейін тоқтатыла тұрсын, тоқтатыла тұру кезеңінде осы тарау мынадай</w:t>
      </w:r>
      <w:r>
        <w:rPr>
          <w:rFonts w:ascii="Times New Roman"/>
          <w:b/>
          <w:i w:val="false"/>
          <w:color w:val="000000"/>
          <w:sz w:val="28"/>
        </w:rPr>
        <w:t xml:space="preserve"> </w:t>
      </w:r>
      <w:r>
        <w:rPr>
          <w:rFonts w:ascii="Times New Roman"/>
          <w:b/>
          <w:i w:val="false"/>
          <w:color w:val="000000"/>
          <w:sz w:val="28"/>
        </w:rPr>
        <w:t xml:space="preserve">редакцияда қолданылады деп </w:t>
      </w:r>
      <w:r>
        <w:rPr>
          <w:rFonts w:ascii="Times New Roman"/>
          <w:b/>
          <w:i w:val="false"/>
          <w:color w:val="000000"/>
          <w:sz w:val="28"/>
        </w:rPr>
        <w:t>белгiленсін:</w:t>
      </w:r>
    </w:p>
    <w:bookmarkStart w:name="z95" w:id="80"/>
    <w:p>
      <w:pPr>
        <w:spacing w:after="0"/>
        <w:ind w:left="0"/>
        <w:jc w:val="both"/>
      </w:pPr>
      <w:r>
        <w:rPr>
          <w:rFonts w:ascii="Times New Roman"/>
          <w:b w:val="false"/>
          <w:i w:val="false"/>
          <w:color w:val="000000"/>
          <w:sz w:val="28"/>
        </w:rPr>
        <w:t>
      "17-тарау. Тәуекелдерді басқару жүйесі</w:t>
      </w:r>
    </w:p>
    <w:bookmarkEnd w:id="80"/>
    <w:bookmarkStart w:name="z96" w:id="81"/>
    <w:p>
      <w:pPr>
        <w:spacing w:after="0"/>
        <w:ind w:left="0"/>
        <w:jc w:val="both"/>
      </w:pPr>
      <w:r>
        <w:rPr>
          <w:rFonts w:ascii="Times New Roman"/>
          <w:b w:val="false"/>
          <w:i w:val="false"/>
          <w:color w:val="000000"/>
          <w:sz w:val="28"/>
        </w:rPr>
        <w:t>
      136-бап. Жалпы ережелер</w:t>
      </w:r>
    </w:p>
    <w:bookmarkEnd w:id="81"/>
    <w:bookmarkStart w:name="z97" w:id="82"/>
    <w:p>
      <w:pPr>
        <w:spacing w:after="0"/>
        <w:ind w:left="0"/>
        <w:jc w:val="both"/>
      </w:pPr>
      <w:r>
        <w:rPr>
          <w:rFonts w:ascii="Times New Roman"/>
          <w:b w:val="false"/>
          <w:i w:val="false"/>
          <w:color w:val="000000"/>
          <w:sz w:val="28"/>
        </w:rPr>
        <w:t xml:space="preserve">
      1. Тәуекелдерді басқару жүйесі тәуекелдерді бағалауға негізделеді және тәуекелді анықтау және оның алдын алу мақсатында салық органдары әзірлейтін және (немесе) қолданатын шараларды қамтиды. Тәуекелдерді бағалау нәтижелері негізінде салықтық бақылаудың нысандарын саралап қолдану жүзеге асырылады. </w:t>
      </w:r>
    </w:p>
    <w:bookmarkEnd w:id="82"/>
    <w:bookmarkStart w:name="z98" w:id="83"/>
    <w:p>
      <w:pPr>
        <w:spacing w:after="0"/>
        <w:ind w:left="0"/>
        <w:jc w:val="both"/>
      </w:pPr>
      <w:r>
        <w:rPr>
          <w:rFonts w:ascii="Times New Roman"/>
          <w:b w:val="false"/>
          <w:i w:val="false"/>
          <w:color w:val="000000"/>
          <w:sz w:val="28"/>
        </w:rPr>
        <w:t>
      2. Салық төлеушінің (салық агентінің) мемлекетке нұқсан келтіруі мүмкін және (немесе) келтіре алатын салықтық міндеттемені орындамау және (немесе) толық орындамау ықтималдығы тәуекел болып табылады.</w:t>
      </w:r>
    </w:p>
    <w:bookmarkEnd w:id="83"/>
    <w:bookmarkStart w:name="z99" w:id="84"/>
    <w:p>
      <w:pPr>
        <w:spacing w:after="0"/>
        <w:ind w:left="0"/>
        <w:jc w:val="both"/>
      </w:pPr>
      <w:r>
        <w:rPr>
          <w:rFonts w:ascii="Times New Roman"/>
          <w:b w:val="false"/>
          <w:i w:val="false"/>
          <w:color w:val="000000"/>
          <w:sz w:val="28"/>
        </w:rPr>
        <w:t>
      3. Салық органдарының тәуекелдерді басқару жүйесін қолдану мақсаттары:</w:t>
      </w:r>
    </w:p>
    <w:bookmarkEnd w:id="84"/>
    <w:bookmarkStart w:name="z100" w:id="85"/>
    <w:p>
      <w:pPr>
        <w:spacing w:after="0"/>
        <w:ind w:left="0"/>
        <w:jc w:val="both"/>
      </w:pPr>
      <w:r>
        <w:rPr>
          <w:rFonts w:ascii="Times New Roman"/>
          <w:b w:val="false"/>
          <w:i w:val="false"/>
          <w:color w:val="000000"/>
          <w:sz w:val="28"/>
        </w:rPr>
        <w:t>
      1) назарын тәуекелі жоғары салаларға шоғырландыру және қолда бар ресурстарды анағұрлым тиімді пайдалануды қамтамасыз ету;</w:t>
      </w:r>
    </w:p>
    <w:bookmarkEnd w:id="85"/>
    <w:bookmarkStart w:name="z101" w:id="86"/>
    <w:p>
      <w:pPr>
        <w:spacing w:after="0"/>
        <w:ind w:left="0"/>
        <w:jc w:val="both"/>
      </w:pPr>
      <w:r>
        <w:rPr>
          <w:rFonts w:ascii="Times New Roman"/>
          <w:b w:val="false"/>
          <w:i w:val="false"/>
          <w:color w:val="000000"/>
          <w:sz w:val="28"/>
        </w:rPr>
        <w:t>
      2) салық салу саласында бұзушылықтарды анықтау бойынша мүмкіндіктерді ұлғайту.</w:t>
      </w:r>
    </w:p>
    <w:bookmarkEnd w:id="86"/>
    <w:bookmarkStart w:name="z102" w:id="87"/>
    <w:p>
      <w:pPr>
        <w:spacing w:after="0"/>
        <w:ind w:left="0"/>
        <w:jc w:val="both"/>
      </w:pPr>
      <w:r>
        <w:rPr>
          <w:rFonts w:ascii="Times New Roman"/>
          <w:b w:val="false"/>
          <w:i w:val="false"/>
          <w:color w:val="000000"/>
          <w:sz w:val="28"/>
        </w:rPr>
        <w:t>
      4. Тәуекелдерді басқару жүйесі салықтық бақылауды жүзеге асыру кезінде, оның ішінде:</w:t>
      </w:r>
    </w:p>
    <w:bookmarkEnd w:id="87"/>
    <w:bookmarkStart w:name="z103" w:id="88"/>
    <w:p>
      <w:pPr>
        <w:spacing w:after="0"/>
        <w:ind w:left="0"/>
        <w:jc w:val="both"/>
      </w:pPr>
      <w:r>
        <w:rPr>
          <w:rFonts w:ascii="Times New Roman"/>
          <w:b w:val="false"/>
          <w:i w:val="false"/>
          <w:color w:val="000000"/>
          <w:sz w:val="28"/>
        </w:rPr>
        <w:t>
      1) салықтық тексерулер жүргізу үшін салық төлеушілерді (салық агенттерін) іріктеу;</w:t>
      </w:r>
    </w:p>
    <w:bookmarkEnd w:id="88"/>
    <w:bookmarkStart w:name="z104" w:id="89"/>
    <w:p>
      <w:pPr>
        <w:spacing w:after="0"/>
        <w:ind w:left="0"/>
        <w:jc w:val="both"/>
      </w:pPr>
      <w:r>
        <w:rPr>
          <w:rFonts w:ascii="Times New Roman"/>
          <w:b w:val="false"/>
          <w:i w:val="false"/>
          <w:color w:val="000000"/>
          <w:sz w:val="28"/>
        </w:rPr>
        <w:t>
      2) қосылған құн салығының асып кету сомаларының анықтығын растау;</w:t>
      </w:r>
    </w:p>
    <w:bookmarkEnd w:id="89"/>
    <w:bookmarkStart w:name="z105" w:id="90"/>
    <w:p>
      <w:pPr>
        <w:spacing w:after="0"/>
        <w:ind w:left="0"/>
        <w:jc w:val="both"/>
      </w:pPr>
      <w:r>
        <w:rPr>
          <w:rFonts w:ascii="Times New Roman"/>
          <w:b w:val="false"/>
          <w:i w:val="false"/>
          <w:color w:val="000000"/>
          <w:sz w:val="28"/>
        </w:rPr>
        <w:t>
      3) камералдық бақылау нәтижелері бойынша анықталған бұзушылықтың тәуекел дәрежесін айқындау;</w:t>
      </w:r>
    </w:p>
    <w:bookmarkEnd w:id="90"/>
    <w:bookmarkStart w:name="z106" w:id="91"/>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434-бабының</w:t>
      </w:r>
      <w:r>
        <w:rPr>
          <w:rFonts w:ascii="Times New Roman"/>
          <w:b w:val="false"/>
          <w:i w:val="false"/>
          <w:color w:val="000000"/>
          <w:sz w:val="28"/>
        </w:rPr>
        <w:t xml:space="preserve"> ережелерi ескерiле отырып, қосылған құн салығының асып кету сомасын қайтарудың оңайлатылған тәртiбiне құқықты айқындау мақсатында пайдаланылады.</w:t>
      </w:r>
    </w:p>
    <w:bookmarkEnd w:id="91"/>
    <w:bookmarkStart w:name="z107" w:id="92"/>
    <w:p>
      <w:pPr>
        <w:spacing w:after="0"/>
        <w:ind w:left="0"/>
        <w:jc w:val="both"/>
      </w:pPr>
      <w:r>
        <w:rPr>
          <w:rFonts w:ascii="Times New Roman"/>
          <w:b w:val="false"/>
          <w:i w:val="false"/>
          <w:color w:val="000000"/>
          <w:sz w:val="28"/>
        </w:rPr>
        <w:t>
      5. Тәуекелдерді басқару жүйесі ақпараттық жүйелерді қолдана отырып жүзеге асырылуы мүмкін.</w:t>
      </w:r>
    </w:p>
    <w:bookmarkEnd w:id="92"/>
    <w:bookmarkStart w:name="z108" w:id="93"/>
    <w:p>
      <w:pPr>
        <w:spacing w:after="0"/>
        <w:ind w:left="0"/>
        <w:jc w:val="both"/>
      </w:pPr>
      <w:r>
        <w:rPr>
          <w:rFonts w:ascii="Times New Roman"/>
          <w:b w:val="false"/>
          <w:i w:val="false"/>
          <w:color w:val="000000"/>
          <w:sz w:val="28"/>
        </w:rPr>
        <w:t>
      137-бап. Тәуекел дәрежесінің өлшемшарттары</w:t>
      </w:r>
    </w:p>
    <w:bookmarkEnd w:id="93"/>
    <w:bookmarkStart w:name="z109" w:id="94"/>
    <w:p>
      <w:pPr>
        <w:spacing w:after="0"/>
        <w:ind w:left="0"/>
        <w:jc w:val="both"/>
      </w:pPr>
      <w:r>
        <w:rPr>
          <w:rFonts w:ascii="Times New Roman"/>
          <w:b w:val="false"/>
          <w:i w:val="false"/>
          <w:color w:val="000000"/>
          <w:sz w:val="28"/>
        </w:rPr>
        <w:t>
      Салық органдары салық төлеуші (салық агенті) ұсынған салықтық есептіліктің деректеріне, уәкілетті мемлекеттік органдардан алған мәліметтерге, сондай-ақ салық төлеушінің (салық агентінің) қызметі туралы басқа да құжаттарға және (немесе) мәліметтерге талдауды жүзеге асырады.</w:t>
      </w:r>
    </w:p>
    <w:bookmarkEnd w:id="94"/>
    <w:bookmarkStart w:name="z110" w:id="95"/>
    <w:p>
      <w:pPr>
        <w:spacing w:after="0"/>
        <w:ind w:left="0"/>
        <w:jc w:val="both"/>
      </w:pPr>
      <w:r>
        <w:rPr>
          <w:rFonts w:ascii="Times New Roman"/>
          <w:b w:val="false"/>
          <w:i w:val="false"/>
          <w:color w:val="000000"/>
          <w:sz w:val="28"/>
        </w:rPr>
        <w:t xml:space="preserve">
      Мұндай талдаудың нәтижелерін салық органдары осы Кодекстің </w:t>
      </w:r>
      <w:r>
        <w:rPr>
          <w:rFonts w:ascii="Times New Roman"/>
          <w:b w:val="false"/>
          <w:i w:val="false"/>
          <w:color w:val="000000"/>
          <w:sz w:val="28"/>
        </w:rPr>
        <w:t>136-бабында</w:t>
      </w:r>
      <w:r>
        <w:rPr>
          <w:rFonts w:ascii="Times New Roman"/>
          <w:b w:val="false"/>
          <w:i w:val="false"/>
          <w:color w:val="000000"/>
          <w:sz w:val="28"/>
        </w:rPr>
        <w:t xml:space="preserve"> көрсетілген мақсаттарға қол жеткізу үшін пайдаланады.</w:t>
      </w:r>
    </w:p>
    <w:bookmarkEnd w:id="95"/>
    <w:bookmarkStart w:name="z111" w:id="96"/>
    <w:p>
      <w:pPr>
        <w:spacing w:after="0"/>
        <w:ind w:left="0"/>
        <w:jc w:val="both"/>
      </w:pPr>
      <w:r>
        <w:rPr>
          <w:rFonts w:ascii="Times New Roman"/>
          <w:b w:val="false"/>
          <w:i w:val="false"/>
          <w:color w:val="000000"/>
          <w:sz w:val="28"/>
        </w:rPr>
        <w:t xml:space="preserve">
      Уәкілетті орган кәсіпкерлік жөніндегі уәкілетті органмен бірлесіп бекітетін өлшемшарттарды қоспағанда, осы Кодекстің 136-бабы 4-тармағының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мақсаттарда пайдаланылатын тәуекелдер дәрежесінің өлшемшарттары құпия (қызметтік) ақпарат болып табылады.</w:t>
      </w:r>
    </w:p>
    <w:bookmarkEnd w:id="96"/>
    <w:bookmarkStart w:name="z112" w:id="97"/>
    <w:p>
      <w:pPr>
        <w:spacing w:after="0"/>
        <w:ind w:left="0"/>
        <w:jc w:val="both"/>
      </w:pPr>
      <w:r>
        <w:rPr>
          <w:rFonts w:ascii="Times New Roman"/>
          <w:b w:val="false"/>
          <w:i w:val="false"/>
          <w:color w:val="000000"/>
          <w:sz w:val="28"/>
        </w:rPr>
        <w:t>
      Қосылған құн салығының асып кету сомаларының анықтығын растау мақсатында тәуекел дәрежесінің өлшемшарттарын және тәуекелдерді басқару жүйесін қолдану тәртібін уәкілетті орган айқындайды.".</w:t>
      </w:r>
    </w:p>
    <w:bookmarkEnd w:id="97"/>
    <w:p>
      <w:pPr>
        <w:spacing w:after="0"/>
        <w:ind w:left="0"/>
        <w:jc w:val="both"/>
      </w:pPr>
      <w:r>
        <w:rPr>
          <w:rFonts w:ascii="Times New Roman"/>
          <w:b/>
          <w:i w:val="false"/>
          <w:color w:val="000000"/>
          <w:sz w:val="28"/>
        </w:rPr>
        <w:t xml:space="preserve">20-бап. </w:t>
      </w:r>
      <w:r>
        <w:rPr>
          <w:rFonts w:ascii="Times New Roman"/>
          <w:b/>
          <w:i w:val="false"/>
          <w:color w:val="000000"/>
          <w:sz w:val="28"/>
        </w:rPr>
        <w:t xml:space="preserve">Салық </w:t>
      </w:r>
      <w:r>
        <w:rPr>
          <w:rFonts w:ascii="Times New Roman"/>
          <w:b/>
          <w:i w:val="false"/>
          <w:color w:val="000000"/>
          <w:sz w:val="28"/>
        </w:rPr>
        <w:t>кодексінің 142-бабы 1-тармағы</w:t>
      </w:r>
      <w:r>
        <w:rPr>
          <w:rFonts w:ascii="Times New Roman"/>
          <w:b/>
          <w:i w:val="false"/>
          <w:color w:val="000000"/>
          <w:sz w:val="28"/>
        </w:rPr>
        <w:t xml:space="preserve"> </w:t>
      </w:r>
      <w:r>
        <w:rPr>
          <w:rFonts w:ascii="Times New Roman"/>
          <w:b/>
          <w:i w:val="false"/>
          <w:color w:val="000000"/>
          <w:sz w:val="28"/>
        </w:rPr>
        <w:t>17) тармақшасының</w:t>
      </w:r>
      <w:r>
        <w:rPr>
          <w:rFonts w:ascii="Times New Roman"/>
          <w:b/>
          <w:i w:val="false"/>
          <w:color w:val="000000"/>
          <w:sz w:val="28"/>
        </w:rPr>
        <w:t xml:space="preserve"> </w:t>
      </w:r>
      <w:r>
        <w:rPr>
          <w:rFonts w:ascii="Times New Roman"/>
          <w:b/>
          <w:i w:val="false"/>
          <w:color w:val="000000"/>
          <w:sz w:val="28"/>
        </w:rPr>
        <w:t>қолданысы 2020 жылғы 1 қаңтарға дейін тоқтатыла тұрсын, тоқтатыла тұру кезеңінде осы тармақша мынадай редакцияда қолданылады деп белгiленсін:</w:t>
      </w:r>
    </w:p>
    <w:bookmarkStart w:name="z114" w:id="98"/>
    <w:p>
      <w:pPr>
        <w:spacing w:after="0"/>
        <w:ind w:left="0"/>
        <w:jc w:val="both"/>
      </w:pPr>
      <w:r>
        <w:rPr>
          <w:rFonts w:ascii="Times New Roman"/>
          <w:b w:val="false"/>
          <w:i w:val="false"/>
          <w:color w:val="000000"/>
          <w:sz w:val="28"/>
        </w:rPr>
        <w:t>
      "17) акциздiк және есепке алу-бақылау маркаларының, алкоголь өніміне, мұнай өнімдеріне және биоотынға, темекі өнімдеріне ілеспе жүкқұжаттарының болуы және төлнұсқалығы, лицензияның болуы;".</w:t>
      </w:r>
    </w:p>
    <w:bookmarkEnd w:id="98"/>
    <w:p>
      <w:pPr>
        <w:spacing w:after="0"/>
        <w:ind w:left="0"/>
        <w:jc w:val="both"/>
      </w:pPr>
      <w:r>
        <w:rPr>
          <w:rFonts w:ascii="Times New Roman"/>
          <w:b/>
          <w:i w:val="false"/>
          <w:color w:val="000000"/>
          <w:sz w:val="28"/>
        </w:rPr>
        <w:t xml:space="preserve">21-бап. </w:t>
      </w:r>
      <w:r>
        <w:rPr>
          <w:rFonts w:ascii="Times New Roman"/>
          <w:b/>
          <w:i w:val="false"/>
          <w:color w:val="000000"/>
          <w:sz w:val="28"/>
        </w:rPr>
        <w:t xml:space="preserve">Салық кодексінің 146-бабы </w:t>
      </w:r>
      <w:r>
        <w:rPr>
          <w:rFonts w:ascii="Times New Roman"/>
          <w:b/>
          <w:i w:val="false"/>
          <w:color w:val="000000"/>
          <w:sz w:val="28"/>
        </w:rPr>
        <w:t>7-тармағының</w:t>
      </w:r>
      <w:r>
        <w:rPr>
          <w:rFonts w:ascii="Times New Roman"/>
          <w:b/>
          <w:i w:val="false"/>
          <w:color w:val="000000"/>
          <w:sz w:val="28"/>
        </w:rPr>
        <w:t xml:space="preserve"> </w:t>
      </w:r>
      <w:r>
        <w:rPr>
          <w:rFonts w:ascii="Times New Roman"/>
          <w:b/>
          <w:i w:val="false"/>
          <w:color w:val="000000"/>
          <w:sz w:val="28"/>
        </w:rPr>
        <w:t>қолданысы 2019 жылғы 1 қаңтарға дейін тоқтатыла тұрсын, тоқтатыла тұру кезеңінде осы тармақ мынадай редакцияда қолданылады деп белгiленсін:</w:t>
      </w:r>
    </w:p>
    <w:bookmarkStart w:name="z116" w:id="99"/>
    <w:p>
      <w:pPr>
        <w:spacing w:after="0"/>
        <w:ind w:left="0"/>
        <w:jc w:val="both"/>
      </w:pPr>
      <w:r>
        <w:rPr>
          <w:rFonts w:ascii="Times New Roman"/>
          <w:b w:val="false"/>
          <w:i w:val="false"/>
          <w:color w:val="000000"/>
          <w:sz w:val="28"/>
        </w:rPr>
        <w:t xml:space="preserve">
      "7. Қайтаруға ұсынылған қосылған құн салығының асып кету сомаларының анықтығын растау бойынша тақырыптық тексерулерді жүргізу, ұзарту және тоқтата тұру мерзімі осы Кодекстің </w:t>
      </w:r>
      <w:r>
        <w:rPr>
          <w:rFonts w:ascii="Times New Roman"/>
          <w:b w:val="false"/>
          <w:i w:val="false"/>
          <w:color w:val="000000"/>
          <w:sz w:val="28"/>
        </w:rPr>
        <w:t>431-бабында</w:t>
      </w:r>
      <w:r>
        <w:rPr>
          <w:rFonts w:ascii="Times New Roman"/>
          <w:b w:val="false"/>
          <w:i w:val="false"/>
          <w:color w:val="000000"/>
          <w:sz w:val="28"/>
        </w:rPr>
        <w:t xml:space="preserve"> көзделген мерзімдер сақтала отырып белгіленеді.".</w:t>
      </w:r>
    </w:p>
    <w:bookmarkEnd w:id="99"/>
    <w:bookmarkStart w:name="z117" w:id="100"/>
    <w:p>
      <w:pPr>
        <w:spacing w:after="0"/>
        <w:ind w:left="0"/>
        <w:jc w:val="both"/>
      </w:pPr>
      <w:r>
        <w:rPr>
          <w:rFonts w:ascii="Times New Roman"/>
          <w:b w:val="false"/>
          <w:i w:val="false"/>
          <w:color w:val="000000"/>
          <w:sz w:val="28"/>
        </w:rPr>
        <w:t xml:space="preserve">
      22-бап. Салық кодексінің </w:t>
      </w:r>
      <w:r>
        <w:rPr>
          <w:rFonts w:ascii="Times New Roman"/>
          <w:b w:val="false"/>
          <w:i w:val="false"/>
          <w:color w:val="000000"/>
          <w:sz w:val="28"/>
        </w:rPr>
        <w:t>166-бабының</w:t>
      </w:r>
      <w:r>
        <w:rPr>
          <w:rFonts w:ascii="Times New Roman"/>
          <w:b w:val="false"/>
          <w:i w:val="false"/>
          <w:color w:val="000000"/>
          <w:sz w:val="28"/>
        </w:rPr>
        <w:t xml:space="preserve"> қолданысы 2020 жылғы 1 қаңтарға дейін тоқтатыла тұрсын, тоқтатыла тұру кезеңінде осы бап мынадай редакцияда қолданылады деп белгiленсін:</w:t>
      </w:r>
    </w:p>
    <w:bookmarkEnd w:id="100"/>
    <w:bookmarkStart w:name="z118" w:id="101"/>
    <w:p>
      <w:pPr>
        <w:spacing w:after="0"/>
        <w:ind w:left="0"/>
        <w:jc w:val="both"/>
      </w:pPr>
      <w:r>
        <w:rPr>
          <w:rFonts w:ascii="Times New Roman"/>
          <w:b w:val="false"/>
          <w:i w:val="false"/>
          <w:color w:val="000000"/>
          <w:sz w:val="28"/>
        </w:rPr>
        <w:t>
      1) 2018 жылғы 1 қаңтардан бастап 2019 жылғы 1 қаңтарға дейін:</w:t>
      </w:r>
    </w:p>
    <w:bookmarkEnd w:id="101"/>
    <w:bookmarkStart w:name="z119" w:id="102"/>
    <w:p>
      <w:pPr>
        <w:spacing w:after="0"/>
        <w:ind w:left="0"/>
        <w:jc w:val="both"/>
      </w:pPr>
      <w:r>
        <w:rPr>
          <w:rFonts w:ascii="Times New Roman"/>
          <w:b w:val="false"/>
          <w:i w:val="false"/>
          <w:color w:val="000000"/>
          <w:sz w:val="28"/>
        </w:rPr>
        <w:t>
      "166-бап. Жалпы ережелер</w:t>
      </w:r>
    </w:p>
    <w:bookmarkEnd w:id="102"/>
    <w:bookmarkStart w:name="z120" w:id="103"/>
    <w:p>
      <w:pPr>
        <w:spacing w:after="0"/>
        <w:ind w:left="0"/>
        <w:jc w:val="both"/>
      </w:pPr>
      <w:r>
        <w:rPr>
          <w:rFonts w:ascii="Times New Roman"/>
          <w:b w:val="false"/>
          <w:i w:val="false"/>
          <w:color w:val="000000"/>
          <w:sz w:val="28"/>
        </w:rPr>
        <w:t xml:space="preserve">
      1. Егер осы бапта өзгеше белгіленбесе, Қазақстан Республикасының аумағында ақшалай есеп айырысулар бақылау-касса машиналары мiндеттi түрде қолданыла отырып жүргiзiледi. </w:t>
      </w:r>
    </w:p>
    <w:bookmarkEnd w:id="103"/>
    <w:bookmarkStart w:name="z121" w:id="104"/>
    <w:p>
      <w:pPr>
        <w:spacing w:after="0"/>
        <w:ind w:left="0"/>
        <w:jc w:val="both"/>
      </w:pPr>
      <w:r>
        <w:rPr>
          <w:rFonts w:ascii="Times New Roman"/>
          <w:b w:val="false"/>
          <w:i w:val="false"/>
          <w:color w:val="000000"/>
          <w:sz w:val="28"/>
        </w:rPr>
        <w:t>
      2. Осы баптың 1-тармағының ережесi:</w:t>
      </w:r>
    </w:p>
    <w:bookmarkEnd w:id="104"/>
    <w:bookmarkStart w:name="z122" w:id="105"/>
    <w:p>
      <w:pPr>
        <w:spacing w:after="0"/>
        <w:ind w:left="0"/>
        <w:jc w:val="both"/>
      </w:pPr>
      <w:r>
        <w:rPr>
          <w:rFonts w:ascii="Times New Roman"/>
          <w:b w:val="false"/>
          <w:i w:val="false"/>
          <w:color w:val="000000"/>
          <w:sz w:val="28"/>
        </w:rPr>
        <w:t>
      1) жеке тұлғалардың;</w:t>
      </w:r>
    </w:p>
    <w:bookmarkEnd w:id="105"/>
    <w:bookmarkStart w:name="z123" w:id="106"/>
    <w:p>
      <w:pPr>
        <w:spacing w:after="0"/>
        <w:ind w:left="0"/>
        <w:jc w:val="both"/>
      </w:pPr>
      <w:r>
        <w:rPr>
          <w:rFonts w:ascii="Times New Roman"/>
          <w:b w:val="false"/>
          <w:i w:val="false"/>
          <w:color w:val="000000"/>
          <w:sz w:val="28"/>
        </w:rPr>
        <w:t>
      2) адвокаттар мен медиаторлардың;</w:t>
      </w:r>
    </w:p>
    <w:bookmarkEnd w:id="106"/>
    <w:bookmarkStart w:name="z124" w:id="107"/>
    <w:p>
      <w:pPr>
        <w:spacing w:after="0"/>
        <w:ind w:left="0"/>
        <w:jc w:val="both"/>
      </w:pPr>
      <w:r>
        <w:rPr>
          <w:rFonts w:ascii="Times New Roman"/>
          <w:b w:val="false"/>
          <w:i w:val="false"/>
          <w:color w:val="000000"/>
          <w:sz w:val="28"/>
        </w:rPr>
        <w:t>
      3) қызметін:</w:t>
      </w:r>
    </w:p>
    <w:bookmarkEnd w:id="107"/>
    <w:bookmarkStart w:name="z125" w:id="108"/>
    <w:p>
      <w:pPr>
        <w:spacing w:after="0"/>
        <w:ind w:left="0"/>
        <w:jc w:val="both"/>
      </w:pPr>
      <w:r>
        <w:rPr>
          <w:rFonts w:ascii="Times New Roman"/>
          <w:b w:val="false"/>
          <w:i w:val="false"/>
          <w:color w:val="000000"/>
          <w:sz w:val="28"/>
        </w:rPr>
        <w:t>
      патент негізінде арнаулы салық режимiн қолдана отырып;</w:t>
      </w:r>
    </w:p>
    <w:bookmarkEnd w:id="108"/>
    <w:bookmarkStart w:name="z126" w:id="109"/>
    <w:p>
      <w:pPr>
        <w:spacing w:after="0"/>
        <w:ind w:left="0"/>
        <w:jc w:val="both"/>
      </w:pPr>
      <w:r>
        <w:rPr>
          <w:rFonts w:ascii="Times New Roman"/>
          <w:b w:val="false"/>
          <w:i w:val="false"/>
          <w:color w:val="000000"/>
          <w:sz w:val="28"/>
        </w:rPr>
        <w:t>
      ашық сауда базарларының аумағындағы стационарлық емес сауда объектілері арқылы шағын бизнес субъектiлерi үшiн арнаулы салық режимi шеңберiнде;</w:t>
      </w:r>
    </w:p>
    <w:bookmarkEnd w:id="109"/>
    <w:bookmarkStart w:name="z127" w:id="110"/>
    <w:p>
      <w:pPr>
        <w:spacing w:after="0"/>
        <w:ind w:left="0"/>
        <w:jc w:val="both"/>
      </w:pPr>
      <w:r>
        <w:rPr>
          <w:rFonts w:ascii="Times New Roman"/>
          <w:b w:val="false"/>
          <w:i w:val="false"/>
          <w:color w:val="000000"/>
          <w:sz w:val="28"/>
        </w:rPr>
        <w:t>
      арнаулы салық режимі қолданылатын қызмет бойынша бірыңғай жер салығын төлеу негізінде осы арнаулы салық режимі шеңберінде жүзеге асыратын дара кәсіпкерлердің (акцизделетін тауарларды өткізушілерден басқа);</w:t>
      </w:r>
    </w:p>
    <w:bookmarkEnd w:id="110"/>
    <w:bookmarkStart w:name="z128" w:id="111"/>
    <w:p>
      <w:pPr>
        <w:spacing w:after="0"/>
        <w:ind w:left="0"/>
        <w:jc w:val="both"/>
      </w:pPr>
      <w:r>
        <w:rPr>
          <w:rFonts w:ascii="Times New Roman"/>
          <w:b w:val="false"/>
          <w:i w:val="false"/>
          <w:color w:val="000000"/>
          <w:sz w:val="28"/>
        </w:rPr>
        <w:t>
      4) уәкілетті органмен келісу бойынша көлік саласындағы мемлекеттік саясатты іске асыруды жүзеге асыратын уәкілетті мемлекеттік орган бекіткен нысан бойынша билеттерді бере отырып, қалалық қоғамдық көлікте тасымалдау бойынша халыққа қызметтер көрсету бөлігіндегі;</w:t>
      </w:r>
    </w:p>
    <w:bookmarkEnd w:id="111"/>
    <w:bookmarkStart w:name="z129" w:id="112"/>
    <w:p>
      <w:pPr>
        <w:spacing w:after="0"/>
        <w:ind w:left="0"/>
        <w:jc w:val="both"/>
      </w:pPr>
      <w:r>
        <w:rPr>
          <w:rFonts w:ascii="Times New Roman"/>
          <w:b w:val="false"/>
          <w:i w:val="false"/>
          <w:color w:val="000000"/>
          <w:sz w:val="28"/>
        </w:rPr>
        <w:t>
      5) Қазақстан Республикасы Ұлттық Банкінің;</w:t>
      </w:r>
    </w:p>
    <w:bookmarkEnd w:id="112"/>
    <w:bookmarkStart w:name="z130" w:id="113"/>
    <w:p>
      <w:pPr>
        <w:spacing w:after="0"/>
        <w:ind w:left="0"/>
        <w:jc w:val="both"/>
      </w:pPr>
      <w:r>
        <w:rPr>
          <w:rFonts w:ascii="Times New Roman"/>
          <w:b w:val="false"/>
          <w:i w:val="false"/>
          <w:color w:val="000000"/>
          <w:sz w:val="28"/>
        </w:rPr>
        <w:t>
      6) екінші деңгейдегі банктердің ақшалай есеп айырысуларына қолданылмайды.</w:t>
      </w:r>
    </w:p>
    <w:bookmarkEnd w:id="113"/>
    <w:bookmarkStart w:name="z131" w:id="114"/>
    <w:p>
      <w:pPr>
        <w:spacing w:after="0"/>
        <w:ind w:left="0"/>
        <w:jc w:val="both"/>
      </w:pPr>
      <w:r>
        <w:rPr>
          <w:rFonts w:ascii="Times New Roman"/>
          <w:b w:val="false"/>
          <w:i w:val="false"/>
          <w:color w:val="000000"/>
          <w:sz w:val="28"/>
        </w:rPr>
        <w:t>
      3. Салық төлеушілер қолданатын бақылау-касса машиналарын салық органдарында есепке алу:</w:t>
      </w:r>
    </w:p>
    <w:bookmarkEnd w:id="114"/>
    <w:bookmarkStart w:name="z132" w:id="115"/>
    <w:p>
      <w:pPr>
        <w:spacing w:after="0"/>
        <w:ind w:left="0"/>
        <w:jc w:val="both"/>
      </w:pPr>
      <w:r>
        <w:rPr>
          <w:rFonts w:ascii="Times New Roman"/>
          <w:b w:val="false"/>
          <w:i w:val="false"/>
          <w:color w:val="000000"/>
          <w:sz w:val="28"/>
        </w:rPr>
        <w:t xml:space="preserve">
      1) бақылау-касса машинасын есепке қоюды; </w:t>
      </w:r>
    </w:p>
    <w:bookmarkEnd w:id="115"/>
    <w:bookmarkStart w:name="z133" w:id="116"/>
    <w:p>
      <w:pPr>
        <w:spacing w:after="0"/>
        <w:ind w:left="0"/>
        <w:jc w:val="both"/>
      </w:pPr>
      <w:r>
        <w:rPr>
          <w:rFonts w:ascii="Times New Roman"/>
          <w:b w:val="false"/>
          <w:i w:val="false"/>
          <w:color w:val="000000"/>
          <w:sz w:val="28"/>
        </w:rPr>
        <w:t xml:space="preserve">
      2) тіркеу деректеріне өзгерістер енгізуді; </w:t>
      </w:r>
    </w:p>
    <w:bookmarkEnd w:id="116"/>
    <w:bookmarkStart w:name="z134" w:id="117"/>
    <w:p>
      <w:pPr>
        <w:spacing w:after="0"/>
        <w:ind w:left="0"/>
        <w:jc w:val="both"/>
      </w:pPr>
      <w:r>
        <w:rPr>
          <w:rFonts w:ascii="Times New Roman"/>
          <w:b w:val="false"/>
          <w:i w:val="false"/>
          <w:color w:val="000000"/>
          <w:sz w:val="28"/>
        </w:rPr>
        <w:t>
      3) бақылау-касса машинасын есептен шығаруды қамтиды.</w:t>
      </w:r>
    </w:p>
    <w:bookmarkEnd w:id="117"/>
    <w:bookmarkStart w:name="z135" w:id="118"/>
    <w:p>
      <w:pPr>
        <w:spacing w:after="0"/>
        <w:ind w:left="0"/>
        <w:jc w:val="both"/>
      </w:pPr>
      <w:r>
        <w:rPr>
          <w:rFonts w:ascii="Times New Roman"/>
          <w:b w:val="false"/>
          <w:i w:val="false"/>
          <w:color w:val="000000"/>
          <w:sz w:val="28"/>
        </w:rPr>
        <w:t>
      4. Сауда операциялары немесе қолма-қол ақша арқылы қызметтер көрсету кезінде ақшалай есеп айырысуларды жүзеге асыратын сауда автоматтары мен көрсетілетін қызметтерге ақы төлеу терминалдары бақылау-касса машиналарымен жарақтандыруға жатады.</w:t>
      </w:r>
    </w:p>
    <w:bookmarkEnd w:id="118"/>
    <w:bookmarkStart w:name="z136" w:id="119"/>
    <w:p>
      <w:pPr>
        <w:spacing w:after="0"/>
        <w:ind w:left="0"/>
        <w:jc w:val="both"/>
      </w:pPr>
      <w:r>
        <w:rPr>
          <w:rFonts w:ascii="Times New Roman"/>
          <w:b w:val="false"/>
          <w:i w:val="false"/>
          <w:color w:val="000000"/>
          <w:sz w:val="28"/>
        </w:rPr>
        <w:t>
      5. Ақшалай есеп айырысулар кезінде деректерді тіркеу және (немесе) беру функциясы бар бақылау-касса машиналарын қолдану міндеті бензинді (авиациялық бензиннен басқа), дизель отынын, алкоголь өнімін көтерме және (немесе) бөлшек саудада өткізуді, уәкілетті орган белгілеген қызмет түрлерін жүзеге асыратын салық төлеушілерге қолданылады.</w:t>
      </w:r>
    </w:p>
    <w:bookmarkEnd w:id="119"/>
    <w:bookmarkStart w:name="z137" w:id="120"/>
    <w:p>
      <w:pPr>
        <w:spacing w:after="0"/>
        <w:ind w:left="0"/>
        <w:jc w:val="both"/>
      </w:pPr>
      <w:r>
        <w:rPr>
          <w:rFonts w:ascii="Times New Roman"/>
          <w:b w:val="false"/>
          <w:i w:val="false"/>
          <w:color w:val="000000"/>
          <w:sz w:val="28"/>
        </w:rPr>
        <w:t>
      Осы тармақтың ережелерi қызметі ортақ пайдаланылатын телекоммуникациялар желiсi жоқ жерлерде орналасқан салық төлеушілерге қолданылмайды.</w:t>
      </w:r>
    </w:p>
    <w:bookmarkEnd w:id="120"/>
    <w:bookmarkStart w:name="z138" w:id="121"/>
    <w:p>
      <w:pPr>
        <w:spacing w:after="0"/>
        <w:ind w:left="0"/>
        <w:jc w:val="both"/>
      </w:pPr>
      <w:r>
        <w:rPr>
          <w:rFonts w:ascii="Times New Roman"/>
          <w:b w:val="false"/>
          <w:i w:val="false"/>
          <w:color w:val="000000"/>
          <w:sz w:val="28"/>
        </w:rPr>
        <w:t>
      Аумағында ортақ пайдаланылатын телекоммуникациялар желісі жоқ Қазақстан Республикасының әкімшілік-аумақтық бірліктері туралы ақпарат уәкілетті органның интернет-ресурсында орналастыруға жатады.</w:t>
      </w:r>
    </w:p>
    <w:bookmarkEnd w:id="121"/>
    <w:bookmarkStart w:name="z139" w:id="122"/>
    <w:p>
      <w:pPr>
        <w:spacing w:after="0"/>
        <w:ind w:left="0"/>
        <w:jc w:val="both"/>
      </w:pPr>
      <w:r>
        <w:rPr>
          <w:rFonts w:ascii="Times New Roman"/>
          <w:b w:val="false"/>
          <w:i w:val="false"/>
          <w:color w:val="000000"/>
          <w:sz w:val="28"/>
        </w:rPr>
        <w:t>
      6. Бақылау-касса машиналарын қолдану кезінде мынадай талаптар қойылады:</w:t>
      </w:r>
    </w:p>
    <w:bookmarkEnd w:id="122"/>
    <w:bookmarkStart w:name="z140" w:id="123"/>
    <w:p>
      <w:pPr>
        <w:spacing w:after="0"/>
        <w:ind w:left="0"/>
        <w:jc w:val="both"/>
      </w:pPr>
      <w:r>
        <w:rPr>
          <w:rFonts w:ascii="Times New Roman"/>
          <w:b w:val="false"/>
          <w:i w:val="false"/>
          <w:color w:val="000000"/>
          <w:sz w:val="28"/>
        </w:rPr>
        <w:t>
      1) ақшалай есеп айырысулармен байланысты қызмет басталғанға дейін бақылау-касса машинасын салық органында есепке қою жүзеге асырылады;</w:t>
      </w:r>
    </w:p>
    <w:bookmarkEnd w:id="123"/>
    <w:bookmarkStart w:name="z141" w:id="124"/>
    <w:p>
      <w:pPr>
        <w:spacing w:after="0"/>
        <w:ind w:left="0"/>
        <w:jc w:val="both"/>
      </w:pPr>
      <w:r>
        <w:rPr>
          <w:rFonts w:ascii="Times New Roman"/>
          <w:b w:val="false"/>
          <w:i w:val="false"/>
          <w:color w:val="000000"/>
          <w:sz w:val="28"/>
        </w:rPr>
        <w:t>
      2) тауар, жұмыс, көрсетiлетiн қызмет үшін төленген сомаға бақылау-касса машинасының чегін немесе тауар чегін беру жүзеге асырылады;</w:t>
      </w:r>
    </w:p>
    <w:bookmarkEnd w:id="124"/>
    <w:bookmarkStart w:name="z142" w:id="125"/>
    <w:p>
      <w:pPr>
        <w:spacing w:after="0"/>
        <w:ind w:left="0"/>
        <w:jc w:val="both"/>
      </w:pPr>
      <w:r>
        <w:rPr>
          <w:rFonts w:ascii="Times New Roman"/>
          <w:b w:val="false"/>
          <w:i w:val="false"/>
          <w:color w:val="000000"/>
          <w:sz w:val="28"/>
        </w:rPr>
        <w:t>
      3) бақылау-касса машинасына салық органдары лауазымды адамдарының қолжетімділігі қамтамасыз етіледі.</w:t>
      </w:r>
    </w:p>
    <w:bookmarkEnd w:id="125"/>
    <w:bookmarkStart w:name="z143" w:id="126"/>
    <w:p>
      <w:pPr>
        <w:spacing w:after="0"/>
        <w:ind w:left="0"/>
        <w:jc w:val="both"/>
      </w:pPr>
      <w:r>
        <w:rPr>
          <w:rFonts w:ascii="Times New Roman"/>
          <w:b w:val="false"/>
          <w:i w:val="false"/>
          <w:color w:val="000000"/>
          <w:sz w:val="28"/>
        </w:rPr>
        <w:t>
      7. Бақылау-касса машинасының чегі мынадай ақпаратты қамтуға тиіс:</w:t>
      </w:r>
    </w:p>
    <w:bookmarkEnd w:id="126"/>
    <w:bookmarkStart w:name="z144" w:id="127"/>
    <w:p>
      <w:pPr>
        <w:spacing w:after="0"/>
        <w:ind w:left="0"/>
        <w:jc w:val="both"/>
      </w:pPr>
      <w:r>
        <w:rPr>
          <w:rFonts w:ascii="Times New Roman"/>
          <w:b w:val="false"/>
          <w:i w:val="false"/>
          <w:color w:val="000000"/>
          <w:sz w:val="28"/>
        </w:rPr>
        <w:t>
      1) салық төлеушінің атауы;</w:t>
      </w:r>
    </w:p>
    <w:bookmarkEnd w:id="127"/>
    <w:bookmarkStart w:name="z145" w:id="128"/>
    <w:p>
      <w:pPr>
        <w:spacing w:after="0"/>
        <w:ind w:left="0"/>
        <w:jc w:val="both"/>
      </w:pPr>
      <w:r>
        <w:rPr>
          <w:rFonts w:ascii="Times New Roman"/>
          <w:b w:val="false"/>
          <w:i w:val="false"/>
          <w:color w:val="000000"/>
          <w:sz w:val="28"/>
        </w:rPr>
        <w:t>
      2) салық төлеушінің сәйкестендіру нөмірі;</w:t>
      </w:r>
    </w:p>
    <w:bookmarkEnd w:id="128"/>
    <w:bookmarkStart w:name="z146" w:id="129"/>
    <w:p>
      <w:pPr>
        <w:spacing w:after="0"/>
        <w:ind w:left="0"/>
        <w:jc w:val="both"/>
      </w:pPr>
      <w:r>
        <w:rPr>
          <w:rFonts w:ascii="Times New Roman"/>
          <w:b w:val="false"/>
          <w:i w:val="false"/>
          <w:color w:val="000000"/>
          <w:sz w:val="28"/>
        </w:rPr>
        <w:t>
      3) бақылау-касса машинасының зауыттық нөмірі;</w:t>
      </w:r>
    </w:p>
    <w:bookmarkEnd w:id="129"/>
    <w:bookmarkStart w:name="z147" w:id="130"/>
    <w:p>
      <w:pPr>
        <w:spacing w:after="0"/>
        <w:ind w:left="0"/>
        <w:jc w:val="both"/>
      </w:pPr>
      <w:r>
        <w:rPr>
          <w:rFonts w:ascii="Times New Roman"/>
          <w:b w:val="false"/>
          <w:i w:val="false"/>
          <w:color w:val="000000"/>
          <w:sz w:val="28"/>
        </w:rPr>
        <w:t>
      4) бақылау-касса машинасының салық органындағы тіркеу нөмірі;</w:t>
      </w:r>
    </w:p>
    <w:bookmarkEnd w:id="130"/>
    <w:bookmarkStart w:name="z148" w:id="131"/>
    <w:p>
      <w:pPr>
        <w:spacing w:after="0"/>
        <w:ind w:left="0"/>
        <w:jc w:val="both"/>
      </w:pPr>
      <w:r>
        <w:rPr>
          <w:rFonts w:ascii="Times New Roman"/>
          <w:b w:val="false"/>
          <w:i w:val="false"/>
          <w:color w:val="000000"/>
          <w:sz w:val="28"/>
        </w:rPr>
        <w:t>
      5) чектің реттік нөмірі;</w:t>
      </w:r>
    </w:p>
    <w:bookmarkEnd w:id="131"/>
    <w:bookmarkStart w:name="z149" w:id="132"/>
    <w:p>
      <w:pPr>
        <w:spacing w:after="0"/>
        <w:ind w:left="0"/>
        <w:jc w:val="both"/>
      </w:pPr>
      <w:r>
        <w:rPr>
          <w:rFonts w:ascii="Times New Roman"/>
          <w:b w:val="false"/>
          <w:i w:val="false"/>
          <w:color w:val="000000"/>
          <w:sz w:val="28"/>
        </w:rPr>
        <w:t>
      6) тауарларды сатып алу, жұмыстарды орындау, қызметтерді көрсету жасалған күн мен уақыт;</w:t>
      </w:r>
    </w:p>
    <w:bookmarkEnd w:id="132"/>
    <w:bookmarkStart w:name="z150" w:id="133"/>
    <w:p>
      <w:pPr>
        <w:spacing w:after="0"/>
        <w:ind w:left="0"/>
        <w:jc w:val="both"/>
      </w:pPr>
      <w:r>
        <w:rPr>
          <w:rFonts w:ascii="Times New Roman"/>
          <w:b w:val="false"/>
          <w:i w:val="false"/>
          <w:color w:val="000000"/>
          <w:sz w:val="28"/>
        </w:rPr>
        <w:t>
      7) тауардың, жұмыстың, көрсетілетін қызметтің бағасы және (немесе) сатып алу сомасы;</w:t>
      </w:r>
    </w:p>
    <w:bookmarkEnd w:id="133"/>
    <w:bookmarkStart w:name="z151" w:id="134"/>
    <w:p>
      <w:pPr>
        <w:spacing w:after="0"/>
        <w:ind w:left="0"/>
        <w:jc w:val="both"/>
      </w:pPr>
      <w:r>
        <w:rPr>
          <w:rFonts w:ascii="Times New Roman"/>
          <w:b w:val="false"/>
          <w:i w:val="false"/>
          <w:color w:val="000000"/>
          <w:sz w:val="28"/>
        </w:rPr>
        <w:t>
      8) фискалдық белгі;</w:t>
      </w:r>
    </w:p>
    <w:bookmarkEnd w:id="134"/>
    <w:bookmarkStart w:name="z152" w:id="135"/>
    <w:p>
      <w:pPr>
        <w:spacing w:after="0"/>
        <w:ind w:left="0"/>
        <w:jc w:val="both"/>
      </w:pPr>
      <w:r>
        <w:rPr>
          <w:rFonts w:ascii="Times New Roman"/>
          <w:b w:val="false"/>
          <w:i w:val="false"/>
          <w:color w:val="000000"/>
          <w:sz w:val="28"/>
        </w:rPr>
        <w:t>
      9) деректерді тіркеу және (немесе) беру функциясы бар бақылау-касса машиналарының бақылау чегінің төлнұсқалығын тексеру үшін фискалдық деректер операторының атауы және фискалдық деректер операторы интернет-ресурсының деректемелері.</w:t>
      </w:r>
    </w:p>
    <w:bookmarkEnd w:id="135"/>
    <w:bookmarkStart w:name="z153" w:id="136"/>
    <w:p>
      <w:pPr>
        <w:spacing w:after="0"/>
        <w:ind w:left="0"/>
        <w:jc w:val="both"/>
      </w:pPr>
      <w:r>
        <w:rPr>
          <w:rFonts w:ascii="Times New Roman"/>
          <w:b w:val="false"/>
          <w:i w:val="false"/>
          <w:color w:val="000000"/>
          <w:sz w:val="28"/>
        </w:rPr>
        <w:t>
      Банктер және банк операцияларының жекелеген түрлерін жүзеге асыратын ұйымдар қолданатын аппараттық-бағдарламалық кешендердің бақылау чегінің нысаны мен мазмұнын уәкілетті органмен келісу бойынша Қазақстан Республикасының Ұлттық Банкі белгілейді.</w:t>
      </w:r>
    </w:p>
    <w:bookmarkEnd w:id="136"/>
    <w:bookmarkStart w:name="z154" w:id="137"/>
    <w:p>
      <w:pPr>
        <w:spacing w:after="0"/>
        <w:ind w:left="0"/>
        <w:jc w:val="both"/>
      </w:pPr>
      <w:r>
        <w:rPr>
          <w:rFonts w:ascii="Times New Roman"/>
          <w:b w:val="false"/>
          <w:i w:val="false"/>
          <w:color w:val="000000"/>
          <w:sz w:val="28"/>
        </w:rPr>
        <w:t>
      Валюта айырбастау, металл сынықтарын, шыны ыдысты қабылдау пункттерінде, ломбардтарда қолданылатын бақылау-касса машиналарының чегі қосымша сату сомасы және сатып алу сомасы туралы ақпаратты қамтуға тиіс.</w:t>
      </w:r>
    </w:p>
    <w:bookmarkEnd w:id="137"/>
    <w:bookmarkStart w:name="z155" w:id="138"/>
    <w:p>
      <w:pPr>
        <w:spacing w:after="0"/>
        <w:ind w:left="0"/>
        <w:jc w:val="both"/>
      </w:pPr>
      <w:r>
        <w:rPr>
          <w:rFonts w:ascii="Times New Roman"/>
          <w:b w:val="false"/>
          <w:i w:val="false"/>
          <w:color w:val="000000"/>
          <w:sz w:val="28"/>
        </w:rPr>
        <w:t>
      8. Бақылау-касса машинасының чегі қосымша бақылау-касса машинасын дайындаушы зауыттың техникалық құжаттамасында көзделген, оның ішінде қосылған құн салығының сомасын көрсететін деректерді қамтуы мүмкін.</w:t>
      </w:r>
    </w:p>
    <w:bookmarkEnd w:id="138"/>
    <w:bookmarkStart w:name="z156" w:id="139"/>
    <w:p>
      <w:pPr>
        <w:spacing w:after="0"/>
        <w:ind w:left="0"/>
        <w:jc w:val="both"/>
      </w:pPr>
      <w:r>
        <w:rPr>
          <w:rFonts w:ascii="Times New Roman"/>
          <w:b w:val="false"/>
          <w:i w:val="false"/>
          <w:color w:val="000000"/>
          <w:sz w:val="28"/>
        </w:rPr>
        <w:t xml:space="preserve">
      9. Бақылау-касса машиналарын қолдану тәртібін уәкілетті орган айқындайды."; </w:t>
      </w:r>
    </w:p>
    <w:bookmarkEnd w:id="139"/>
    <w:bookmarkStart w:name="z157" w:id="140"/>
    <w:p>
      <w:pPr>
        <w:spacing w:after="0"/>
        <w:ind w:left="0"/>
        <w:jc w:val="both"/>
      </w:pPr>
      <w:r>
        <w:rPr>
          <w:rFonts w:ascii="Times New Roman"/>
          <w:b w:val="false"/>
          <w:i w:val="false"/>
          <w:color w:val="000000"/>
          <w:sz w:val="28"/>
        </w:rPr>
        <w:t>
      2) 2019 жылғы 1 қаңтардан бастап 2020 жылғы 1 қаңтарға дейін:</w:t>
      </w:r>
    </w:p>
    <w:bookmarkEnd w:id="140"/>
    <w:bookmarkStart w:name="z158" w:id="141"/>
    <w:p>
      <w:pPr>
        <w:spacing w:after="0"/>
        <w:ind w:left="0"/>
        <w:jc w:val="both"/>
      </w:pPr>
      <w:r>
        <w:rPr>
          <w:rFonts w:ascii="Times New Roman"/>
          <w:b w:val="false"/>
          <w:i w:val="false"/>
          <w:color w:val="000000"/>
          <w:sz w:val="28"/>
        </w:rPr>
        <w:t>
      "166-бап. Жалпы ережелер</w:t>
      </w:r>
    </w:p>
    <w:bookmarkEnd w:id="141"/>
    <w:bookmarkStart w:name="z159" w:id="142"/>
    <w:p>
      <w:pPr>
        <w:spacing w:after="0"/>
        <w:ind w:left="0"/>
        <w:jc w:val="both"/>
      </w:pPr>
      <w:r>
        <w:rPr>
          <w:rFonts w:ascii="Times New Roman"/>
          <w:b w:val="false"/>
          <w:i w:val="false"/>
          <w:color w:val="000000"/>
          <w:sz w:val="28"/>
        </w:rPr>
        <w:t xml:space="preserve">
      1. Егер осы бапта өзгеше белгіленбесе, Қазақстан Республикасының аумағында ақшалай есеп айырысулар бақылау-касса машиналары мiндеттi түрде қолданыла отырып жүргiзiледi. </w:t>
      </w:r>
    </w:p>
    <w:bookmarkEnd w:id="142"/>
    <w:bookmarkStart w:name="z160" w:id="143"/>
    <w:p>
      <w:pPr>
        <w:spacing w:after="0"/>
        <w:ind w:left="0"/>
        <w:jc w:val="both"/>
      </w:pPr>
      <w:r>
        <w:rPr>
          <w:rFonts w:ascii="Times New Roman"/>
          <w:b w:val="false"/>
          <w:i w:val="false"/>
          <w:color w:val="000000"/>
          <w:sz w:val="28"/>
        </w:rPr>
        <w:t>
      2. Осы баптың 1-тармағының ережесi:</w:t>
      </w:r>
    </w:p>
    <w:bookmarkEnd w:id="143"/>
    <w:bookmarkStart w:name="z161" w:id="144"/>
    <w:p>
      <w:pPr>
        <w:spacing w:after="0"/>
        <w:ind w:left="0"/>
        <w:jc w:val="both"/>
      </w:pPr>
      <w:r>
        <w:rPr>
          <w:rFonts w:ascii="Times New Roman"/>
          <w:b w:val="false"/>
          <w:i w:val="false"/>
          <w:color w:val="000000"/>
          <w:sz w:val="28"/>
        </w:rPr>
        <w:t>
      1) жеке тұлғалардың;</w:t>
      </w:r>
    </w:p>
    <w:bookmarkEnd w:id="144"/>
    <w:bookmarkStart w:name="z162" w:id="145"/>
    <w:p>
      <w:pPr>
        <w:spacing w:after="0"/>
        <w:ind w:left="0"/>
        <w:jc w:val="both"/>
      </w:pPr>
      <w:r>
        <w:rPr>
          <w:rFonts w:ascii="Times New Roman"/>
          <w:b w:val="false"/>
          <w:i w:val="false"/>
          <w:color w:val="000000"/>
          <w:sz w:val="28"/>
        </w:rPr>
        <w:t>
      2) адвокаттар мен медиаторлардың;</w:t>
      </w:r>
    </w:p>
    <w:bookmarkEnd w:id="145"/>
    <w:bookmarkStart w:name="z163" w:id="146"/>
    <w:p>
      <w:pPr>
        <w:spacing w:after="0"/>
        <w:ind w:left="0"/>
        <w:jc w:val="both"/>
      </w:pPr>
      <w:r>
        <w:rPr>
          <w:rFonts w:ascii="Times New Roman"/>
          <w:b w:val="false"/>
          <w:i w:val="false"/>
          <w:color w:val="000000"/>
          <w:sz w:val="28"/>
        </w:rPr>
        <w:t>
      3) қызметін:</w:t>
      </w:r>
    </w:p>
    <w:bookmarkEnd w:id="146"/>
    <w:bookmarkStart w:name="z164" w:id="147"/>
    <w:p>
      <w:pPr>
        <w:spacing w:after="0"/>
        <w:ind w:left="0"/>
        <w:jc w:val="both"/>
      </w:pPr>
      <w:r>
        <w:rPr>
          <w:rFonts w:ascii="Times New Roman"/>
          <w:b w:val="false"/>
          <w:i w:val="false"/>
          <w:color w:val="000000"/>
          <w:sz w:val="28"/>
        </w:rPr>
        <w:t>
      патент негізінде арнаулы салық режимiн қолдана отырып;</w:t>
      </w:r>
    </w:p>
    <w:bookmarkEnd w:id="147"/>
    <w:bookmarkStart w:name="z165" w:id="148"/>
    <w:p>
      <w:pPr>
        <w:spacing w:after="0"/>
        <w:ind w:left="0"/>
        <w:jc w:val="both"/>
      </w:pPr>
      <w:r>
        <w:rPr>
          <w:rFonts w:ascii="Times New Roman"/>
          <w:b w:val="false"/>
          <w:i w:val="false"/>
          <w:color w:val="000000"/>
          <w:sz w:val="28"/>
        </w:rPr>
        <w:t>
      арнаулы салық режимі қолданылатын қызмет бойынша бірыңғай жер салығын төлеу негізінде осы арнаулы салық режимі шеңберінде жүзеге асыратын дара кәсіпкерлердің (акцизделетін тауарларды өткізушілерден басқа);</w:t>
      </w:r>
    </w:p>
    <w:bookmarkEnd w:id="148"/>
    <w:bookmarkStart w:name="z166" w:id="149"/>
    <w:p>
      <w:pPr>
        <w:spacing w:after="0"/>
        <w:ind w:left="0"/>
        <w:jc w:val="both"/>
      </w:pPr>
      <w:r>
        <w:rPr>
          <w:rFonts w:ascii="Times New Roman"/>
          <w:b w:val="false"/>
          <w:i w:val="false"/>
          <w:color w:val="000000"/>
          <w:sz w:val="28"/>
        </w:rPr>
        <w:t>
      4) уәкілетті органмен келісу бойынша көлік саласындағы мемлекеттік саясатты іске асыруды жүзеге асыратын уәкілетті мемлекеттік орган бекіткен нысан бойынша билеттерді бере отырып, қалалық қоғамдық көлікте тасымалдау бойынша халыққа қызметтер көрсету бөлігіндегі;</w:t>
      </w:r>
    </w:p>
    <w:bookmarkEnd w:id="149"/>
    <w:bookmarkStart w:name="z167" w:id="150"/>
    <w:p>
      <w:pPr>
        <w:spacing w:after="0"/>
        <w:ind w:left="0"/>
        <w:jc w:val="both"/>
      </w:pPr>
      <w:r>
        <w:rPr>
          <w:rFonts w:ascii="Times New Roman"/>
          <w:b w:val="false"/>
          <w:i w:val="false"/>
          <w:color w:val="000000"/>
          <w:sz w:val="28"/>
        </w:rPr>
        <w:t>
      5) Қазақстан Республикасы Ұлттық Банкінің;</w:t>
      </w:r>
    </w:p>
    <w:bookmarkEnd w:id="150"/>
    <w:bookmarkStart w:name="z168" w:id="151"/>
    <w:p>
      <w:pPr>
        <w:spacing w:after="0"/>
        <w:ind w:left="0"/>
        <w:jc w:val="both"/>
      </w:pPr>
      <w:r>
        <w:rPr>
          <w:rFonts w:ascii="Times New Roman"/>
          <w:b w:val="false"/>
          <w:i w:val="false"/>
          <w:color w:val="000000"/>
          <w:sz w:val="28"/>
        </w:rPr>
        <w:t>
      6) екінші деңгейдегі банктердің ақшалай есеп айырысуларына қолданылмайды.</w:t>
      </w:r>
    </w:p>
    <w:bookmarkEnd w:id="151"/>
    <w:bookmarkStart w:name="z169" w:id="152"/>
    <w:p>
      <w:pPr>
        <w:spacing w:after="0"/>
        <w:ind w:left="0"/>
        <w:jc w:val="both"/>
      </w:pPr>
      <w:r>
        <w:rPr>
          <w:rFonts w:ascii="Times New Roman"/>
          <w:b w:val="false"/>
          <w:i w:val="false"/>
          <w:color w:val="000000"/>
          <w:sz w:val="28"/>
        </w:rPr>
        <w:t>
      3. Салық төлеушілер қолданатын бақылау-касса машиналарын салық органдарында есепке алу:</w:t>
      </w:r>
    </w:p>
    <w:bookmarkEnd w:id="152"/>
    <w:bookmarkStart w:name="z170" w:id="153"/>
    <w:p>
      <w:pPr>
        <w:spacing w:after="0"/>
        <w:ind w:left="0"/>
        <w:jc w:val="both"/>
      </w:pPr>
      <w:r>
        <w:rPr>
          <w:rFonts w:ascii="Times New Roman"/>
          <w:b w:val="false"/>
          <w:i w:val="false"/>
          <w:color w:val="000000"/>
          <w:sz w:val="28"/>
        </w:rPr>
        <w:t xml:space="preserve">
      1) бақылау-касса машинасын есепке қоюды; </w:t>
      </w:r>
    </w:p>
    <w:bookmarkEnd w:id="153"/>
    <w:bookmarkStart w:name="z171" w:id="154"/>
    <w:p>
      <w:pPr>
        <w:spacing w:after="0"/>
        <w:ind w:left="0"/>
        <w:jc w:val="both"/>
      </w:pPr>
      <w:r>
        <w:rPr>
          <w:rFonts w:ascii="Times New Roman"/>
          <w:b w:val="false"/>
          <w:i w:val="false"/>
          <w:color w:val="000000"/>
          <w:sz w:val="28"/>
        </w:rPr>
        <w:t xml:space="preserve">
      2) тіркеу деректеріне өзгерістер енгізуді; </w:t>
      </w:r>
    </w:p>
    <w:bookmarkEnd w:id="154"/>
    <w:bookmarkStart w:name="z172" w:id="155"/>
    <w:p>
      <w:pPr>
        <w:spacing w:after="0"/>
        <w:ind w:left="0"/>
        <w:jc w:val="both"/>
      </w:pPr>
      <w:r>
        <w:rPr>
          <w:rFonts w:ascii="Times New Roman"/>
          <w:b w:val="false"/>
          <w:i w:val="false"/>
          <w:color w:val="000000"/>
          <w:sz w:val="28"/>
        </w:rPr>
        <w:t>
      3) бақылау-касса машинасын есептен шығаруды қамтиды.</w:t>
      </w:r>
    </w:p>
    <w:bookmarkEnd w:id="155"/>
    <w:bookmarkStart w:name="z173" w:id="156"/>
    <w:p>
      <w:pPr>
        <w:spacing w:after="0"/>
        <w:ind w:left="0"/>
        <w:jc w:val="both"/>
      </w:pPr>
      <w:r>
        <w:rPr>
          <w:rFonts w:ascii="Times New Roman"/>
          <w:b w:val="false"/>
          <w:i w:val="false"/>
          <w:color w:val="000000"/>
          <w:sz w:val="28"/>
        </w:rPr>
        <w:t>
      4. Сауда операциялары немесе қолма-қол ақша арқылы қызметтер көрсету кезінде ақшалай есеп айырысуларды жүзеге асыратын сауда автоматтары мен көрсетілетін қызметтерге ақы төлеу терминалдары бақылау-касса машиналарымен жарақтандыруға жатады.</w:t>
      </w:r>
    </w:p>
    <w:bookmarkEnd w:id="156"/>
    <w:bookmarkStart w:name="z174" w:id="157"/>
    <w:p>
      <w:pPr>
        <w:spacing w:after="0"/>
        <w:ind w:left="0"/>
        <w:jc w:val="both"/>
      </w:pPr>
      <w:r>
        <w:rPr>
          <w:rFonts w:ascii="Times New Roman"/>
          <w:b w:val="false"/>
          <w:i w:val="false"/>
          <w:color w:val="000000"/>
          <w:sz w:val="28"/>
        </w:rPr>
        <w:t>
      5. Ақшалай есеп айырысулар кезінде деректерді тіркеу және (немесе) беру функциясы бар бақылау-касса машиналарын қолдану міндеті бензинді (авиациялық бензиннен басқа), дизель отынын, алкоголь өнімін көтерме және (немесе) бөлшек саудада өткізуді, уәкілетті орган белгілеген қызмет түрлерін жүзеге асыратын салық төлеушілерге қолданылады.</w:t>
      </w:r>
    </w:p>
    <w:bookmarkEnd w:id="157"/>
    <w:bookmarkStart w:name="z175" w:id="158"/>
    <w:p>
      <w:pPr>
        <w:spacing w:after="0"/>
        <w:ind w:left="0"/>
        <w:jc w:val="both"/>
      </w:pPr>
      <w:r>
        <w:rPr>
          <w:rFonts w:ascii="Times New Roman"/>
          <w:b w:val="false"/>
          <w:i w:val="false"/>
          <w:color w:val="000000"/>
          <w:sz w:val="28"/>
        </w:rPr>
        <w:t>
      Осы тармақтың ережелерi қызметі ортақ пайдаланылатын телекоммуникациялар желiсi жоқ жерлерде орналасқан салық төлеушілерге қолданылмайды.</w:t>
      </w:r>
    </w:p>
    <w:bookmarkEnd w:id="158"/>
    <w:bookmarkStart w:name="z176" w:id="159"/>
    <w:p>
      <w:pPr>
        <w:spacing w:after="0"/>
        <w:ind w:left="0"/>
        <w:jc w:val="both"/>
      </w:pPr>
      <w:r>
        <w:rPr>
          <w:rFonts w:ascii="Times New Roman"/>
          <w:b w:val="false"/>
          <w:i w:val="false"/>
          <w:color w:val="000000"/>
          <w:sz w:val="28"/>
        </w:rPr>
        <w:t>
      Аумағында ортақ пайдаланылатын телекоммуникациялар желісі жоқ Қазақстан Республикасының әкімшілік-аумақтық бірліктері туралы ақпарат уәкілетті органның интернет-ресурсында орналастыруға жатады.</w:t>
      </w:r>
    </w:p>
    <w:bookmarkEnd w:id="159"/>
    <w:bookmarkStart w:name="z177" w:id="160"/>
    <w:p>
      <w:pPr>
        <w:spacing w:after="0"/>
        <w:ind w:left="0"/>
        <w:jc w:val="both"/>
      </w:pPr>
      <w:r>
        <w:rPr>
          <w:rFonts w:ascii="Times New Roman"/>
          <w:b w:val="false"/>
          <w:i w:val="false"/>
          <w:color w:val="000000"/>
          <w:sz w:val="28"/>
        </w:rPr>
        <w:t>
      6. Бақылау-касса машиналарын қолдану кезінде мынадай талаптар қойылады:</w:t>
      </w:r>
    </w:p>
    <w:bookmarkEnd w:id="160"/>
    <w:bookmarkStart w:name="z178" w:id="161"/>
    <w:p>
      <w:pPr>
        <w:spacing w:after="0"/>
        <w:ind w:left="0"/>
        <w:jc w:val="both"/>
      </w:pPr>
      <w:r>
        <w:rPr>
          <w:rFonts w:ascii="Times New Roman"/>
          <w:b w:val="false"/>
          <w:i w:val="false"/>
          <w:color w:val="000000"/>
          <w:sz w:val="28"/>
        </w:rPr>
        <w:t>
      1) ақшалай есеп айырысулармен байланысты қызмет басталғанға дейін бақылау-касса машинасын салық органында есепке қою жүзеге асырылады;</w:t>
      </w:r>
    </w:p>
    <w:bookmarkEnd w:id="161"/>
    <w:bookmarkStart w:name="z179" w:id="162"/>
    <w:p>
      <w:pPr>
        <w:spacing w:after="0"/>
        <w:ind w:left="0"/>
        <w:jc w:val="both"/>
      </w:pPr>
      <w:r>
        <w:rPr>
          <w:rFonts w:ascii="Times New Roman"/>
          <w:b w:val="false"/>
          <w:i w:val="false"/>
          <w:color w:val="000000"/>
          <w:sz w:val="28"/>
        </w:rPr>
        <w:t>
      2) тауар, жұмыс, көрсетiлетiн қызмет үшін төленген сомаға бақылау-касса машинасының чегін немесе тауар чегін беру жүзеге асырылады;</w:t>
      </w:r>
    </w:p>
    <w:bookmarkEnd w:id="162"/>
    <w:bookmarkStart w:name="z180" w:id="163"/>
    <w:p>
      <w:pPr>
        <w:spacing w:after="0"/>
        <w:ind w:left="0"/>
        <w:jc w:val="both"/>
      </w:pPr>
      <w:r>
        <w:rPr>
          <w:rFonts w:ascii="Times New Roman"/>
          <w:b w:val="false"/>
          <w:i w:val="false"/>
          <w:color w:val="000000"/>
          <w:sz w:val="28"/>
        </w:rPr>
        <w:t>
      3) бақылау-касса машинасына салық органдары лауазымды адамдарының қолжетімділігі қамтамасыз етіледі.</w:t>
      </w:r>
    </w:p>
    <w:bookmarkEnd w:id="163"/>
    <w:bookmarkStart w:name="z181" w:id="164"/>
    <w:p>
      <w:pPr>
        <w:spacing w:after="0"/>
        <w:ind w:left="0"/>
        <w:jc w:val="both"/>
      </w:pPr>
      <w:r>
        <w:rPr>
          <w:rFonts w:ascii="Times New Roman"/>
          <w:b w:val="false"/>
          <w:i w:val="false"/>
          <w:color w:val="000000"/>
          <w:sz w:val="28"/>
        </w:rPr>
        <w:t>
      7. Бақылау-касса машинасының чегі мынадай ақпаратты қамтуға тиіс:</w:t>
      </w:r>
    </w:p>
    <w:bookmarkEnd w:id="164"/>
    <w:bookmarkStart w:name="z182" w:id="165"/>
    <w:p>
      <w:pPr>
        <w:spacing w:after="0"/>
        <w:ind w:left="0"/>
        <w:jc w:val="both"/>
      </w:pPr>
      <w:r>
        <w:rPr>
          <w:rFonts w:ascii="Times New Roman"/>
          <w:b w:val="false"/>
          <w:i w:val="false"/>
          <w:color w:val="000000"/>
          <w:sz w:val="28"/>
        </w:rPr>
        <w:t>
      1) салық төлеушінің атауы;</w:t>
      </w:r>
    </w:p>
    <w:bookmarkEnd w:id="165"/>
    <w:bookmarkStart w:name="z183" w:id="166"/>
    <w:p>
      <w:pPr>
        <w:spacing w:after="0"/>
        <w:ind w:left="0"/>
        <w:jc w:val="both"/>
      </w:pPr>
      <w:r>
        <w:rPr>
          <w:rFonts w:ascii="Times New Roman"/>
          <w:b w:val="false"/>
          <w:i w:val="false"/>
          <w:color w:val="000000"/>
          <w:sz w:val="28"/>
        </w:rPr>
        <w:t>
      2) салық төлеушінің сәйкестендіру нөмірі;</w:t>
      </w:r>
    </w:p>
    <w:bookmarkEnd w:id="166"/>
    <w:bookmarkStart w:name="z184" w:id="167"/>
    <w:p>
      <w:pPr>
        <w:spacing w:after="0"/>
        <w:ind w:left="0"/>
        <w:jc w:val="both"/>
      </w:pPr>
      <w:r>
        <w:rPr>
          <w:rFonts w:ascii="Times New Roman"/>
          <w:b w:val="false"/>
          <w:i w:val="false"/>
          <w:color w:val="000000"/>
          <w:sz w:val="28"/>
        </w:rPr>
        <w:t>
      3) бақылау-касса машинасының зауыттық нөмірі;</w:t>
      </w:r>
    </w:p>
    <w:bookmarkEnd w:id="167"/>
    <w:bookmarkStart w:name="z185" w:id="168"/>
    <w:p>
      <w:pPr>
        <w:spacing w:after="0"/>
        <w:ind w:left="0"/>
        <w:jc w:val="both"/>
      </w:pPr>
      <w:r>
        <w:rPr>
          <w:rFonts w:ascii="Times New Roman"/>
          <w:b w:val="false"/>
          <w:i w:val="false"/>
          <w:color w:val="000000"/>
          <w:sz w:val="28"/>
        </w:rPr>
        <w:t>
      4) бақылау-касса машинасының салық органындағы тіркеу нөмірі;</w:t>
      </w:r>
    </w:p>
    <w:bookmarkEnd w:id="168"/>
    <w:bookmarkStart w:name="z186" w:id="169"/>
    <w:p>
      <w:pPr>
        <w:spacing w:after="0"/>
        <w:ind w:left="0"/>
        <w:jc w:val="both"/>
      </w:pPr>
      <w:r>
        <w:rPr>
          <w:rFonts w:ascii="Times New Roman"/>
          <w:b w:val="false"/>
          <w:i w:val="false"/>
          <w:color w:val="000000"/>
          <w:sz w:val="28"/>
        </w:rPr>
        <w:t>
      5) чектің реттік нөмірі;</w:t>
      </w:r>
    </w:p>
    <w:bookmarkEnd w:id="169"/>
    <w:bookmarkStart w:name="z187" w:id="170"/>
    <w:p>
      <w:pPr>
        <w:spacing w:after="0"/>
        <w:ind w:left="0"/>
        <w:jc w:val="both"/>
      </w:pPr>
      <w:r>
        <w:rPr>
          <w:rFonts w:ascii="Times New Roman"/>
          <w:b w:val="false"/>
          <w:i w:val="false"/>
          <w:color w:val="000000"/>
          <w:sz w:val="28"/>
        </w:rPr>
        <w:t>
      6) тауарларды сатып алу, жұмыстарды орындау, қызметтерді көрсету жасалған күн мен уақыт;</w:t>
      </w:r>
    </w:p>
    <w:bookmarkEnd w:id="170"/>
    <w:bookmarkStart w:name="z188" w:id="171"/>
    <w:p>
      <w:pPr>
        <w:spacing w:after="0"/>
        <w:ind w:left="0"/>
        <w:jc w:val="both"/>
      </w:pPr>
      <w:r>
        <w:rPr>
          <w:rFonts w:ascii="Times New Roman"/>
          <w:b w:val="false"/>
          <w:i w:val="false"/>
          <w:color w:val="000000"/>
          <w:sz w:val="28"/>
        </w:rPr>
        <w:t>
      7) тауардың, жұмыстың, көрсетілетін қызметтің бір бірлігі үшін бағасы;</w:t>
      </w:r>
    </w:p>
    <w:bookmarkEnd w:id="171"/>
    <w:bookmarkStart w:name="z189" w:id="172"/>
    <w:p>
      <w:pPr>
        <w:spacing w:after="0"/>
        <w:ind w:left="0"/>
        <w:jc w:val="both"/>
      </w:pPr>
      <w:r>
        <w:rPr>
          <w:rFonts w:ascii="Times New Roman"/>
          <w:b w:val="false"/>
          <w:i w:val="false"/>
          <w:color w:val="000000"/>
          <w:sz w:val="28"/>
        </w:rPr>
        <w:t>
      8) фискалдық белгі;</w:t>
      </w:r>
    </w:p>
    <w:bookmarkEnd w:id="172"/>
    <w:bookmarkStart w:name="z190" w:id="173"/>
    <w:p>
      <w:pPr>
        <w:spacing w:after="0"/>
        <w:ind w:left="0"/>
        <w:jc w:val="both"/>
      </w:pPr>
      <w:r>
        <w:rPr>
          <w:rFonts w:ascii="Times New Roman"/>
          <w:b w:val="false"/>
          <w:i w:val="false"/>
          <w:color w:val="000000"/>
          <w:sz w:val="28"/>
        </w:rPr>
        <w:t>
      9) деректерді тіркеу және (немесе) беру функциясы бар бақылау-касса машиналарының бақылау чегінің төлнұсқалығын тексеру үшін фискалдық деректер операторының атауы және фискалдық деректер операторы интернет-ресурсының деректемелері.</w:t>
      </w:r>
    </w:p>
    <w:bookmarkEnd w:id="173"/>
    <w:bookmarkStart w:name="z1323" w:id="174"/>
    <w:p>
      <w:pPr>
        <w:spacing w:after="0"/>
        <w:ind w:left="0"/>
        <w:jc w:val="both"/>
      </w:pPr>
      <w:r>
        <w:rPr>
          <w:rFonts w:ascii="Times New Roman"/>
          <w:b w:val="false"/>
          <w:i w:val="false"/>
          <w:color w:val="000000"/>
          <w:sz w:val="28"/>
        </w:rPr>
        <w:t xml:space="preserve">
      10) тауардың, жұмыстың, көрсетілетін қызметтің атауы; </w:t>
      </w:r>
    </w:p>
    <w:bookmarkEnd w:id="174"/>
    <w:bookmarkStart w:name="z1324" w:id="175"/>
    <w:p>
      <w:pPr>
        <w:spacing w:after="0"/>
        <w:ind w:left="0"/>
        <w:jc w:val="both"/>
      </w:pPr>
      <w:r>
        <w:rPr>
          <w:rFonts w:ascii="Times New Roman"/>
          <w:b w:val="false"/>
          <w:i w:val="false"/>
          <w:color w:val="000000"/>
          <w:sz w:val="28"/>
        </w:rPr>
        <w:t>
      11) сатып алынатын тауарлардың, жұмыстардың, көрсетілетін қызметтердің саны, олардың өлшем бірлігі;</w:t>
      </w:r>
    </w:p>
    <w:bookmarkEnd w:id="175"/>
    <w:bookmarkStart w:name="z1325" w:id="176"/>
    <w:p>
      <w:pPr>
        <w:spacing w:after="0"/>
        <w:ind w:left="0"/>
        <w:jc w:val="both"/>
      </w:pPr>
      <w:r>
        <w:rPr>
          <w:rFonts w:ascii="Times New Roman"/>
          <w:b w:val="false"/>
          <w:i w:val="false"/>
          <w:color w:val="000000"/>
          <w:sz w:val="28"/>
        </w:rPr>
        <w:t>
      12) тауарды, жұмысты, көрсетілетін қызметті сатудың жалпы сомасы;</w:t>
      </w:r>
    </w:p>
    <w:bookmarkEnd w:id="176"/>
    <w:bookmarkStart w:name="z1326" w:id="177"/>
    <w:p>
      <w:pPr>
        <w:spacing w:after="0"/>
        <w:ind w:left="0"/>
        <w:jc w:val="both"/>
      </w:pPr>
      <w:r>
        <w:rPr>
          <w:rFonts w:ascii="Times New Roman"/>
          <w:b w:val="false"/>
          <w:i w:val="false"/>
          <w:color w:val="000000"/>
          <w:sz w:val="28"/>
        </w:rPr>
        <w:t>
      13) егер салық төлеуші қосылған құн салығын төлеуші болып табылған жағдайда – қосылған құн салығы салынатын тауарларды, жұмыстарды, көрсетілетін қызметтерді өткізу жөніндегі айналымдар бойынша мөлшерлеме көрсетіле отырып, қосылған құн салығының сомасы;</w:t>
      </w:r>
    </w:p>
    <w:bookmarkEnd w:id="177"/>
    <w:bookmarkStart w:name="z1327" w:id="178"/>
    <w:p>
      <w:pPr>
        <w:spacing w:after="0"/>
        <w:ind w:left="0"/>
        <w:jc w:val="both"/>
      </w:pPr>
      <w:r>
        <w:rPr>
          <w:rFonts w:ascii="Times New Roman"/>
          <w:b w:val="false"/>
          <w:i w:val="false"/>
          <w:color w:val="000000"/>
          <w:sz w:val="28"/>
        </w:rPr>
        <w:t>
      14) бақылау-касса машинасы пайдаланылатын жердің мекенжайы;</w:t>
      </w:r>
    </w:p>
    <w:bookmarkEnd w:id="178"/>
    <w:bookmarkStart w:name="z1328" w:id="179"/>
    <w:p>
      <w:pPr>
        <w:spacing w:after="0"/>
        <w:ind w:left="0"/>
        <w:jc w:val="both"/>
      </w:pPr>
      <w:r>
        <w:rPr>
          <w:rFonts w:ascii="Times New Roman"/>
          <w:b w:val="false"/>
          <w:i w:val="false"/>
          <w:color w:val="000000"/>
          <w:sz w:val="28"/>
        </w:rPr>
        <w:t>
      15) бақылау-касса машинасының чегі туралы ақпаратты кодталған түрде қамтитын штрих код.</w:t>
      </w:r>
    </w:p>
    <w:bookmarkEnd w:id="179"/>
    <w:p>
      <w:pPr>
        <w:spacing w:after="0"/>
        <w:ind w:left="0"/>
        <w:jc w:val="both"/>
      </w:pPr>
      <w:r>
        <w:rPr>
          <w:rFonts w:ascii="Times New Roman"/>
          <w:b w:val="false"/>
          <w:i w:val="false"/>
          <w:color w:val="000000"/>
          <w:sz w:val="28"/>
        </w:rPr>
        <w:t>
      Осы тармақтың бірінші бөлігі 9) және 15) тармақшаларының ережелері деректерді беру функциясы жоқ бақылау-касса машиналарының чектеріне қолданылмайды.</w:t>
      </w:r>
    </w:p>
    <w:bookmarkStart w:name="z191" w:id="180"/>
    <w:p>
      <w:pPr>
        <w:spacing w:after="0"/>
        <w:ind w:left="0"/>
        <w:jc w:val="both"/>
      </w:pPr>
      <w:r>
        <w:rPr>
          <w:rFonts w:ascii="Times New Roman"/>
          <w:b w:val="false"/>
          <w:i w:val="false"/>
          <w:color w:val="000000"/>
          <w:sz w:val="28"/>
        </w:rPr>
        <w:t>
      Банктер және банк операцияларының жекелеген түрлерін жүзеге асыратын ұйымдар қолданатын аппараттық-бағдарламалық кешендердің бақылау чегінің нысаны мен мазмұнын уәкілетті органмен келісу бойынша Қазақстан Республикасының Ұлттық Банкі белгілейді.</w:t>
      </w:r>
    </w:p>
    <w:bookmarkEnd w:id="180"/>
    <w:bookmarkStart w:name="z192" w:id="181"/>
    <w:p>
      <w:pPr>
        <w:spacing w:after="0"/>
        <w:ind w:left="0"/>
        <w:jc w:val="both"/>
      </w:pPr>
      <w:r>
        <w:rPr>
          <w:rFonts w:ascii="Times New Roman"/>
          <w:b w:val="false"/>
          <w:i w:val="false"/>
          <w:color w:val="000000"/>
          <w:sz w:val="28"/>
        </w:rPr>
        <w:t>
      Валюта айырбастау, металл сынықтарын, шыны ыдысты қабылдау пункттерінде, ломбардтарда қолданылатын бақылау-касса машиналарының чегі қосымша сату сомасы және сатып алу сомасы туралы ақпаратты қамтуға тиіс.</w:t>
      </w:r>
    </w:p>
    <w:bookmarkEnd w:id="181"/>
    <w:bookmarkStart w:name="z193" w:id="182"/>
    <w:p>
      <w:pPr>
        <w:spacing w:after="0"/>
        <w:ind w:left="0"/>
        <w:jc w:val="both"/>
      </w:pPr>
      <w:r>
        <w:rPr>
          <w:rFonts w:ascii="Times New Roman"/>
          <w:b w:val="false"/>
          <w:i w:val="false"/>
          <w:color w:val="000000"/>
          <w:sz w:val="28"/>
        </w:rPr>
        <w:t>
      8. Бақылау-касса машинасының чегі қосымша бақылау-касса машинасын дайындаушы зауыттың техникалық құжаттамасында көзделген, оның ішінде қосылған құн салығының сомасын көрсететін деректерді қамтуы мүмкін.</w:t>
      </w:r>
    </w:p>
    <w:bookmarkEnd w:id="182"/>
    <w:bookmarkStart w:name="z194" w:id="183"/>
    <w:p>
      <w:pPr>
        <w:spacing w:after="0"/>
        <w:ind w:left="0"/>
        <w:jc w:val="both"/>
      </w:pPr>
      <w:r>
        <w:rPr>
          <w:rFonts w:ascii="Times New Roman"/>
          <w:b w:val="false"/>
          <w:i w:val="false"/>
          <w:color w:val="000000"/>
          <w:sz w:val="28"/>
        </w:rPr>
        <w:t xml:space="preserve">
      9. Бақылау-касса машиналарын қолдану тәртібін уәкілетті орган айқындайды."; </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02.04.2019 </w:t>
      </w:r>
      <w:r>
        <w:rPr>
          <w:rFonts w:ascii="Times New Roman"/>
          <w:b w:val="false"/>
          <w:i w:val="false"/>
          <w:color w:val="000000"/>
          <w:sz w:val="28"/>
        </w:rPr>
        <w:t>№ 241-VI</w:t>
      </w:r>
      <w:r>
        <w:rPr>
          <w:rFonts w:ascii="Times New Roman"/>
          <w:b w:val="false"/>
          <w:i w:val="false"/>
          <w:color w:val="ff0000"/>
          <w:sz w:val="28"/>
        </w:rPr>
        <w:t xml:space="preserve"> Заңымен (01.01.2019 бастап қолданысқа енгізіледі). </w:t>
      </w:r>
      <w:r>
        <w:br/>
      </w: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(01.01.2019 бастап қолданысқа енгізіледі).</w:t>
      </w:r>
      <w:r>
        <w:br/>
      </w:r>
      <w:r>
        <w:rPr>
          <w:rFonts w:ascii="Times New Roman"/>
          <w:b w:val="false"/>
          <w:i w:val="false"/>
          <w:color w:val="000000"/>
          <w:sz w:val="28"/>
        </w:rPr>
        <w:t>
</w:t>
      </w:r>
    </w:p>
    <w:bookmarkStart w:name="z231" w:id="184"/>
    <w:p>
      <w:pPr>
        <w:spacing w:after="0"/>
        <w:ind w:left="0"/>
        <w:jc w:val="both"/>
      </w:pPr>
      <w:r>
        <w:rPr>
          <w:rFonts w:ascii="Times New Roman"/>
          <w:b w:val="false"/>
          <w:i w:val="false"/>
          <w:color w:val="000000"/>
          <w:sz w:val="28"/>
        </w:rPr>
        <w:t xml:space="preserve">
      23-бап. Салық кодексінің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және </w:t>
      </w:r>
      <w:r>
        <w:rPr>
          <w:rFonts w:ascii="Times New Roman"/>
          <w:b w:val="false"/>
          <w:i w:val="false"/>
          <w:color w:val="000000"/>
          <w:sz w:val="28"/>
        </w:rPr>
        <w:t>169-баптарының</w:t>
      </w:r>
      <w:r>
        <w:rPr>
          <w:rFonts w:ascii="Times New Roman"/>
          <w:b w:val="false"/>
          <w:i w:val="false"/>
          <w:color w:val="000000"/>
          <w:sz w:val="28"/>
        </w:rPr>
        <w:t xml:space="preserve"> қолданысы 2019 жылғы 1 қаңтарға дейін тоқтатыла тұрсын, тоқтатыла тұру кезеңінде осы баптар мынадай редакцияда қолданылады деп белгiленсін:</w:t>
      </w:r>
    </w:p>
    <w:bookmarkEnd w:id="184"/>
    <w:bookmarkStart w:name="z232" w:id="185"/>
    <w:p>
      <w:pPr>
        <w:spacing w:after="0"/>
        <w:ind w:left="0"/>
        <w:jc w:val="both"/>
      </w:pPr>
      <w:r>
        <w:rPr>
          <w:rFonts w:ascii="Times New Roman"/>
          <w:b w:val="false"/>
          <w:i w:val="false"/>
          <w:color w:val="000000"/>
          <w:sz w:val="28"/>
        </w:rPr>
        <w:t>
      "167-бап. Бақылау-касса машиналарын салық органында есепке қою</w:t>
      </w:r>
    </w:p>
    <w:bookmarkEnd w:id="185"/>
    <w:bookmarkStart w:name="z233" w:id="186"/>
    <w:p>
      <w:pPr>
        <w:spacing w:after="0"/>
        <w:ind w:left="0"/>
        <w:jc w:val="both"/>
      </w:pPr>
      <w:r>
        <w:rPr>
          <w:rFonts w:ascii="Times New Roman"/>
          <w:b w:val="false"/>
          <w:i w:val="false"/>
          <w:color w:val="000000"/>
          <w:sz w:val="28"/>
        </w:rPr>
        <w:t>
      1. Осы тармақта белгіленген жағдайды қоспағанда, модельдерi мемлекеттік тiзiлiмге енгiзiлген, деректерді тіркеу және (немесе) беру функциясы бар, техникалық ақауы жоқ бақылау-касса машиналары пайдаланатын жері бойынша салық органдарында есепке қоюға жатады.</w:t>
      </w:r>
    </w:p>
    <w:bookmarkEnd w:id="186"/>
    <w:bookmarkStart w:name="z234" w:id="187"/>
    <w:p>
      <w:pPr>
        <w:spacing w:after="0"/>
        <w:ind w:left="0"/>
        <w:jc w:val="both"/>
      </w:pPr>
      <w:r>
        <w:rPr>
          <w:rFonts w:ascii="Times New Roman"/>
          <w:b w:val="false"/>
          <w:i w:val="false"/>
          <w:color w:val="000000"/>
          <w:sz w:val="28"/>
        </w:rPr>
        <w:t>
      Ортақ пайдаланылатын телекоммуникациялар желісі жоқ жерлерде деректерді беру функциясы жоқ бақылау-касса машиналары салық органдарында есепке қоюға жатады.</w:t>
      </w:r>
    </w:p>
    <w:bookmarkEnd w:id="187"/>
    <w:bookmarkStart w:name="z235" w:id="188"/>
    <w:p>
      <w:pPr>
        <w:spacing w:after="0"/>
        <w:ind w:left="0"/>
        <w:jc w:val="both"/>
      </w:pPr>
      <w:r>
        <w:rPr>
          <w:rFonts w:ascii="Times New Roman"/>
          <w:b w:val="false"/>
          <w:i w:val="false"/>
          <w:color w:val="000000"/>
          <w:sz w:val="28"/>
        </w:rPr>
        <w:t>
      2. Аппараттық-бағдарламалық кешендерді қоспағанда, деректерді тіркеу және (немесе) беру функциясы бар бақылау-касса машинасын салық органдарында есепке қою үшін салық төлеуші салық органына:</w:t>
      </w:r>
    </w:p>
    <w:bookmarkEnd w:id="188"/>
    <w:bookmarkStart w:name="z236" w:id="189"/>
    <w:p>
      <w:pPr>
        <w:spacing w:after="0"/>
        <w:ind w:left="0"/>
        <w:jc w:val="both"/>
      </w:pPr>
      <w:r>
        <w:rPr>
          <w:rFonts w:ascii="Times New Roman"/>
          <w:b w:val="false"/>
          <w:i w:val="false"/>
          <w:color w:val="000000"/>
          <w:sz w:val="28"/>
        </w:rPr>
        <w:t>
      1) бақылау-касса машинасын салық органында есепке қою туралы салықтық өтінішті;</w:t>
      </w:r>
    </w:p>
    <w:bookmarkEnd w:id="189"/>
    <w:bookmarkStart w:name="z237" w:id="190"/>
    <w:p>
      <w:pPr>
        <w:spacing w:after="0"/>
        <w:ind w:left="0"/>
        <w:jc w:val="both"/>
      </w:pPr>
      <w:r>
        <w:rPr>
          <w:rFonts w:ascii="Times New Roman"/>
          <w:b w:val="false"/>
          <w:i w:val="false"/>
          <w:color w:val="000000"/>
          <w:sz w:val="28"/>
        </w:rPr>
        <w:t>
      2) салық төлеуші туралы мәліметтері бар бақылау-касса машинасын;</w:t>
      </w:r>
    </w:p>
    <w:bookmarkEnd w:id="190"/>
    <w:bookmarkStart w:name="z238" w:id="191"/>
    <w:p>
      <w:pPr>
        <w:spacing w:after="0"/>
        <w:ind w:left="0"/>
        <w:jc w:val="both"/>
      </w:pPr>
      <w:r>
        <w:rPr>
          <w:rFonts w:ascii="Times New Roman"/>
          <w:b w:val="false"/>
          <w:i w:val="false"/>
          <w:color w:val="000000"/>
          <w:sz w:val="28"/>
        </w:rPr>
        <w:t>
      3) нөмірленген, тігілген, салық төлеушінің қолымен және (немесе) мөрімен (болған кезде) куәландырылған тауар чектерінің кітабын ұсынады.</w:t>
      </w:r>
    </w:p>
    <w:bookmarkEnd w:id="191"/>
    <w:bookmarkStart w:name="z239" w:id="192"/>
    <w:p>
      <w:pPr>
        <w:spacing w:after="0"/>
        <w:ind w:left="0"/>
        <w:jc w:val="both"/>
      </w:pPr>
      <w:r>
        <w:rPr>
          <w:rFonts w:ascii="Times New Roman"/>
          <w:b w:val="false"/>
          <w:i w:val="false"/>
          <w:color w:val="000000"/>
          <w:sz w:val="28"/>
        </w:rPr>
        <w:t>
      3. Аппараттық-бағдарламалық кешен болып табылатын, деректерді беру функциясы бар бақылау-касса машинасын есепке қою үшін салық төлеуші салық органына:</w:t>
      </w:r>
    </w:p>
    <w:bookmarkEnd w:id="192"/>
    <w:bookmarkStart w:name="z240" w:id="193"/>
    <w:p>
      <w:pPr>
        <w:spacing w:after="0"/>
        <w:ind w:left="0"/>
        <w:jc w:val="both"/>
      </w:pPr>
      <w:r>
        <w:rPr>
          <w:rFonts w:ascii="Times New Roman"/>
          <w:b w:val="false"/>
          <w:i w:val="false"/>
          <w:color w:val="000000"/>
          <w:sz w:val="28"/>
        </w:rPr>
        <w:t>
      1) бақылау-касса машинасын салық органында есепке қою туралы салықтық өтінішті;</w:t>
      </w:r>
    </w:p>
    <w:bookmarkEnd w:id="193"/>
    <w:bookmarkStart w:name="z241" w:id="194"/>
    <w:p>
      <w:pPr>
        <w:spacing w:after="0"/>
        <w:ind w:left="0"/>
        <w:jc w:val="both"/>
      </w:pPr>
      <w:r>
        <w:rPr>
          <w:rFonts w:ascii="Times New Roman"/>
          <w:b w:val="false"/>
          <w:i w:val="false"/>
          <w:color w:val="000000"/>
          <w:sz w:val="28"/>
        </w:rPr>
        <w:t>
      2) аппараттық-бағдарламалық кешеннің функционалдық мүмкіндіктері мен сипаттарының қысқаша сипаттамасын;</w:t>
      </w:r>
    </w:p>
    <w:bookmarkEnd w:id="194"/>
    <w:bookmarkStart w:name="z242" w:id="195"/>
    <w:p>
      <w:pPr>
        <w:spacing w:after="0"/>
        <w:ind w:left="0"/>
        <w:jc w:val="both"/>
      </w:pPr>
      <w:r>
        <w:rPr>
          <w:rFonts w:ascii="Times New Roman"/>
          <w:b w:val="false"/>
          <w:i w:val="false"/>
          <w:color w:val="000000"/>
          <w:sz w:val="28"/>
        </w:rPr>
        <w:t xml:space="preserve">
      3) есепке қою үшін өтініш жасалған аппараттық-бағдарламалық кешен моделінің "Салық инспекторының жұмыс орны" модулін пайдалану жөніндегі нұсқаулығын ұсынады және оған қол жеткізуді қамтамасыз етеді. </w:t>
      </w:r>
    </w:p>
    <w:bookmarkEnd w:id="195"/>
    <w:bookmarkStart w:name="z243" w:id="196"/>
    <w:p>
      <w:pPr>
        <w:spacing w:after="0"/>
        <w:ind w:left="0"/>
        <w:jc w:val="both"/>
      </w:pPr>
      <w:r>
        <w:rPr>
          <w:rFonts w:ascii="Times New Roman"/>
          <w:b w:val="false"/>
          <w:i w:val="false"/>
          <w:color w:val="000000"/>
          <w:sz w:val="28"/>
        </w:rPr>
        <w:t>
      4. Аппараттық-бағдарламалық кешендерді қоспағанда, ортақ пайдаланылатын телекоммуникациялар желісі жоқ жерлерде пайдаланылатын деректерді беру функциясы жоқ бақылау-касса машинасын есепке қою үшін салық төлеуші салық органына:</w:t>
      </w:r>
    </w:p>
    <w:bookmarkEnd w:id="196"/>
    <w:bookmarkStart w:name="z244" w:id="197"/>
    <w:p>
      <w:pPr>
        <w:spacing w:after="0"/>
        <w:ind w:left="0"/>
        <w:jc w:val="both"/>
      </w:pPr>
      <w:r>
        <w:rPr>
          <w:rFonts w:ascii="Times New Roman"/>
          <w:b w:val="false"/>
          <w:i w:val="false"/>
          <w:color w:val="000000"/>
          <w:sz w:val="28"/>
        </w:rPr>
        <w:t>
      1) бақылау-касса машинасын салық органында есепке қою туралы салықтық өтінішті;</w:t>
      </w:r>
    </w:p>
    <w:bookmarkEnd w:id="197"/>
    <w:bookmarkStart w:name="z245" w:id="198"/>
    <w:p>
      <w:pPr>
        <w:spacing w:after="0"/>
        <w:ind w:left="0"/>
        <w:jc w:val="both"/>
      </w:pPr>
      <w:r>
        <w:rPr>
          <w:rFonts w:ascii="Times New Roman"/>
          <w:b w:val="false"/>
          <w:i w:val="false"/>
          <w:color w:val="000000"/>
          <w:sz w:val="28"/>
        </w:rPr>
        <w:t>
      2) фискалдық режимді орнатпай-ақ мәліметтерді енгізу мүмкін болатын, салық төлеуші туралы мәліметтері бар бақылау-касса машинасын;</w:t>
      </w:r>
    </w:p>
    <w:bookmarkEnd w:id="198"/>
    <w:bookmarkStart w:name="z246" w:id="199"/>
    <w:p>
      <w:pPr>
        <w:spacing w:after="0"/>
        <w:ind w:left="0"/>
        <w:jc w:val="both"/>
      </w:pPr>
      <w:r>
        <w:rPr>
          <w:rFonts w:ascii="Times New Roman"/>
          <w:b w:val="false"/>
          <w:i w:val="false"/>
          <w:color w:val="000000"/>
          <w:sz w:val="28"/>
        </w:rPr>
        <w:t>
      3) нөмірленген, тігілген, салық төлеушінің қолымен және (немесе) мөрімен (болған кезде) куәландырылған қолма-қол ақшаны есепке алу кітабын және тауар чектерінің кітабын ұсынады.</w:t>
      </w:r>
    </w:p>
    <w:bookmarkEnd w:id="199"/>
    <w:bookmarkStart w:name="z247" w:id="200"/>
    <w:p>
      <w:pPr>
        <w:spacing w:after="0"/>
        <w:ind w:left="0"/>
        <w:jc w:val="both"/>
      </w:pPr>
      <w:r>
        <w:rPr>
          <w:rFonts w:ascii="Times New Roman"/>
          <w:b w:val="false"/>
          <w:i w:val="false"/>
          <w:color w:val="000000"/>
          <w:sz w:val="28"/>
        </w:rPr>
        <w:t>
      5. Аппараттық-бағдарламалық кешен болып табылатын, ортақ пайдаланылатын телекоммуникациялар желісі жоқ жерлерде пайдаланылатын деректерді беру функциясы жоқ бақылау-касса машинасын есепке қою үшін салық төлеуші салық органына мынадай құжаттарды ұсынады:</w:t>
      </w:r>
    </w:p>
    <w:bookmarkEnd w:id="200"/>
    <w:bookmarkStart w:name="z248" w:id="201"/>
    <w:p>
      <w:pPr>
        <w:spacing w:after="0"/>
        <w:ind w:left="0"/>
        <w:jc w:val="both"/>
      </w:pPr>
      <w:r>
        <w:rPr>
          <w:rFonts w:ascii="Times New Roman"/>
          <w:b w:val="false"/>
          <w:i w:val="false"/>
          <w:color w:val="000000"/>
          <w:sz w:val="28"/>
        </w:rPr>
        <w:t>
      1) бақылау-касса машинасын салық органында есепке қою туралы салықтық өтініш;</w:t>
      </w:r>
    </w:p>
    <w:bookmarkEnd w:id="201"/>
    <w:bookmarkStart w:name="z249" w:id="202"/>
    <w:p>
      <w:pPr>
        <w:spacing w:after="0"/>
        <w:ind w:left="0"/>
        <w:jc w:val="both"/>
      </w:pPr>
      <w:r>
        <w:rPr>
          <w:rFonts w:ascii="Times New Roman"/>
          <w:b w:val="false"/>
          <w:i w:val="false"/>
          <w:color w:val="000000"/>
          <w:sz w:val="28"/>
        </w:rPr>
        <w:t>
      2) аппараттық-бағдарламалық кешеннің функционалдық мүмкіндіктері мен сипаттарының қысқаша сипаттамасы;</w:t>
      </w:r>
    </w:p>
    <w:bookmarkEnd w:id="202"/>
    <w:bookmarkStart w:name="z250" w:id="203"/>
    <w:p>
      <w:pPr>
        <w:spacing w:after="0"/>
        <w:ind w:left="0"/>
        <w:jc w:val="both"/>
      </w:pPr>
      <w:r>
        <w:rPr>
          <w:rFonts w:ascii="Times New Roman"/>
          <w:b w:val="false"/>
          <w:i w:val="false"/>
          <w:color w:val="000000"/>
          <w:sz w:val="28"/>
        </w:rPr>
        <w:t>
      3) есепке қою үшін өтініш жасалған аппараттық-бағдарламалық кешен моделінің "Салық инспекторының жұмыс орны" модулін пайдалану жөніндегі нұсқаулық.</w:t>
      </w:r>
    </w:p>
    <w:bookmarkEnd w:id="203"/>
    <w:bookmarkStart w:name="z251" w:id="204"/>
    <w:p>
      <w:pPr>
        <w:spacing w:after="0"/>
        <w:ind w:left="0"/>
        <w:jc w:val="both"/>
      </w:pPr>
      <w:r>
        <w:rPr>
          <w:rFonts w:ascii="Times New Roman"/>
          <w:b w:val="false"/>
          <w:i w:val="false"/>
          <w:color w:val="000000"/>
          <w:sz w:val="28"/>
        </w:rPr>
        <w:t>
      6. Бақылау-касса машинасын есепке қоюды салық органдары бақылау-касса машинасын салық органында есепке қою туралы салықтық өтінішті алған күннен бастап үш жұмыс күнi iшiнде жүзеге асырады.</w:t>
      </w:r>
    </w:p>
    <w:bookmarkEnd w:id="204"/>
    <w:bookmarkStart w:name="z252" w:id="205"/>
    <w:p>
      <w:pPr>
        <w:spacing w:after="0"/>
        <w:ind w:left="0"/>
        <w:jc w:val="both"/>
      </w:pPr>
      <w:r>
        <w:rPr>
          <w:rFonts w:ascii="Times New Roman"/>
          <w:b w:val="false"/>
          <w:i w:val="false"/>
          <w:color w:val="000000"/>
          <w:sz w:val="28"/>
        </w:rPr>
        <w:t xml:space="preserve">
      7. Бақылау-касса машиналарын есепке қою бақылау-касса машинасын салық органында есепке қою туралы салықтық өтініш алынған күннен бастап үш жұмыс күнi iшiнде бақылау-касса машинасының тіркеу нөмірі беріле отырып және бақылау-касса машинасының тіркеу карточкасы қалыптастырыла отырып жүргізіледі. </w:t>
      </w:r>
    </w:p>
    <w:bookmarkEnd w:id="205"/>
    <w:bookmarkStart w:name="z253" w:id="206"/>
    <w:p>
      <w:pPr>
        <w:spacing w:after="0"/>
        <w:ind w:left="0"/>
        <w:jc w:val="both"/>
      </w:pPr>
      <w:r>
        <w:rPr>
          <w:rFonts w:ascii="Times New Roman"/>
          <w:b w:val="false"/>
          <w:i w:val="false"/>
          <w:color w:val="000000"/>
          <w:sz w:val="28"/>
        </w:rPr>
        <w:t>
      8. Бақылау-касса машинасының тіркеу карточкасының, тауар чегінің, қолма-қол ақшаны есепке алу кітабы мен тауар чектерi кiтабының нысандарын уәкілетті орган белгілейді.</w:t>
      </w:r>
    </w:p>
    <w:bookmarkEnd w:id="206"/>
    <w:bookmarkStart w:name="z254" w:id="207"/>
    <w:p>
      <w:pPr>
        <w:spacing w:after="0"/>
        <w:ind w:left="0"/>
        <w:jc w:val="both"/>
      </w:pPr>
      <w:r>
        <w:rPr>
          <w:rFonts w:ascii="Times New Roman"/>
          <w:b w:val="false"/>
          <w:i w:val="false"/>
          <w:color w:val="000000"/>
          <w:sz w:val="28"/>
        </w:rPr>
        <w:t>
      168-бап. Бақылау-касса машинасының тiркеу</w:t>
      </w:r>
    </w:p>
    <w:bookmarkEnd w:id="207"/>
    <w:p>
      <w:pPr>
        <w:spacing w:after="0"/>
        <w:ind w:left="0"/>
        <w:jc w:val="both"/>
      </w:pPr>
      <w:r>
        <w:rPr>
          <w:rFonts w:ascii="Times New Roman"/>
          <w:b w:val="false"/>
          <w:i w:val="false"/>
          <w:color w:val="000000"/>
          <w:sz w:val="28"/>
        </w:rPr>
        <w:t xml:space="preserve">
      деректерiне өзгерістер енгізу </w:t>
      </w:r>
    </w:p>
    <w:bookmarkStart w:name="z256" w:id="208"/>
    <w:p>
      <w:pPr>
        <w:spacing w:after="0"/>
        <w:ind w:left="0"/>
        <w:jc w:val="both"/>
      </w:pPr>
      <w:r>
        <w:rPr>
          <w:rFonts w:ascii="Times New Roman"/>
          <w:b w:val="false"/>
          <w:i w:val="false"/>
          <w:color w:val="000000"/>
          <w:sz w:val="28"/>
        </w:rPr>
        <w:t>
      1. Бақылау-касса машинасының тiркеу карточкасында көрсетiлген мәлiметтерді өзгерту салық төлеушiнің келу тәртібімен қағаз жеткізгіште салық органына:</w:t>
      </w:r>
    </w:p>
    <w:bookmarkEnd w:id="208"/>
    <w:bookmarkStart w:name="z257" w:id="209"/>
    <w:p>
      <w:pPr>
        <w:spacing w:after="0"/>
        <w:ind w:left="0"/>
        <w:jc w:val="both"/>
      </w:pPr>
      <w:r>
        <w:rPr>
          <w:rFonts w:ascii="Times New Roman"/>
          <w:b w:val="false"/>
          <w:i w:val="false"/>
          <w:color w:val="000000"/>
          <w:sz w:val="28"/>
        </w:rPr>
        <w:t>
      1) бақылау-касса машинасын салық органында есепке қою туралы салықтық өтiнiштi;</w:t>
      </w:r>
    </w:p>
    <w:bookmarkEnd w:id="209"/>
    <w:bookmarkStart w:name="z258" w:id="210"/>
    <w:p>
      <w:pPr>
        <w:spacing w:after="0"/>
        <w:ind w:left="0"/>
        <w:jc w:val="both"/>
      </w:pPr>
      <w:r>
        <w:rPr>
          <w:rFonts w:ascii="Times New Roman"/>
          <w:b w:val="false"/>
          <w:i w:val="false"/>
          <w:color w:val="000000"/>
          <w:sz w:val="28"/>
        </w:rPr>
        <w:t>
      2) бақылау-касса машинасының тiркеу карточкасын ұсынуы арқылы жүзеге асырылады.</w:t>
      </w:r>
    </w:p>
    <w:bookmarkEnd w:id="210"/>
    <w:bookmarkStart w:name="z259" w:id="211"/>
    <w:p>
      <w:pPr>
        <w:spacing w:after="0"/>
        <w:ind w:left="0"/>
        <w:jc w:val="both"/>
      </w:pPr>
      <w:r>
        <w:rPr>
          <w:rFonts w:ascii="Times New Roman"/>
          <w:b w:val="false"/>
          <w:i w:val="false"/>
          <w:color w:val="000000"/>
          <w:sz w:val="28"/>
        </w:rPr>
        <w:t xml:space="preserve">
      2. Бақылау-касса машинасының тiркеу карточкасында көрсетiлген мәлiметтерді өзгертуді салық төлеушi өзгерістер туындаған күннен бастап бес жұмыс күні ішінде жүзеге асырады. </w:t>
      </w:r>
    </w:p>
    <w:bookmarkEnd w:id="211"/>
    <w:bookmarkStart w:name="z260" w:id="212"/>
    <w:p>
      <w:pPr>
        <w:spacing w:after="0"/>
        <w:ind w:left="0"/>
        <w:jc w:val="both"/>
      </w:pPr>
      <w:r>
        <w:rPr>
          <w:rFonts w:ascii="Times New Roman"/>
          <w:b w:val="false"/>
          <w:i w:val="false"/>
          <w:color w:val="000000"/>
          <w:sz w:val="28"/>
        </w:rPr>
        <w:t>
      3. Тіркеу карточкасын ауыстыруды бақылау-касса машинасы есепке қойылған жердегі салық органы:</w:t>
      </w:r>
    </w:p>
    <w:bookmarkEnd w:id="212"/>
    <w:bookmarkStart w:name="z261" w:id="213"/>
    <w:p>
      <w:pPr>
        <w:spacing w:after="0"/>
        <w:ind w:left="0"/>
        <w:jc w:val="both"/>
      </w:pPr>
      <w:r>
        <w:rPr>
          <w:rFonts w:ascii="Times New Roman"/>
          <w:b w:val="false"/>
          <w:i w:val="false"/>
          <w:color w:val="000000"/>
          <w:sz w:val="28"/>
        </w:rPr>
        <w:t>
      1) тіркеу карточкасы жоғалған (бүлінген) жағдайда – осы баптың 1-тармағының 1) тармақшасында көрсетілген салықтық өтінішті алған күннен бастап үш жұмыс күні ішінде;</w:t>
      </w:r>
    </w:p>
    <w:bookmarkEnd w:id="213"/>
    <w:bookmarkStart w:name="z262" w:id="214"/>
    <w:p>
      <w:pPr>
        <w:spacing w:after="0"/>
        <w:ind w:left="0"/>
        <w:jc w:val="both"/>
      </w:pPr>
      <w:r>
        <w:rPr>
          <w:rFonts w:ascii="Times New Roman"/>
          <w:b w:val="false"/>
          <w:i w:val="false"/>
          <w:color w:val="000000"/>
          <w:sz w:val="28"/>
        </w:rPr>
        <w:t xml:space="preserve">
      2) тіркеу карточкасында көрсетілген мәліметтер өзгерген жағдайда – осы баптың 1-тармағының 1) тармақшасында көрсетілген салықтық өтінішті алған күннен бастап үш жұмыс күні ішінде жүргізеді. </w:t>
      </w:r>
    </w:p>
    <w:bookmarkEnd w:id="214"/>
    <w:bookmarkStart w:name="z263" w:id="215"/>
    <w:p>
      <w:pPr>
        <w:spacing w:after="0"/>
        <w:ind w:left="0"/>
        <w:jc w:val="both"/>
      </w:pPr>
      <w:r>
        <w:rPr>
          <w:rFonts w:ascii="Times New Roman"/>
          <w:b w:val="false"/>
          <w:i w:val="false"/>
          <w:color w:val="000000"/>
          <w:sz w:val="28"/>
        </w:rPr>
        <w:t>
      4. Бақылау-касса машинасының жаңа тіркеу карточкасы берілген кезде салық органы бұрын берген бақылау-касса машинасының тіркеу карточкасы, салық төлеуші бақылау-касса машинасының көрсетілген тіркеу карточкасын жоғалтқан (бүлдірген) жағдайларды қоспағанда, салық органына қайтаруға жатады.</w:t>
      </w:r>
    </w:p>
    <w:bookmarkEnd w:id="215"/>
    <w:bookmarkStart w:name="z264" w:id="216"/>
    <w:p>
      <w:pPr>
        <w:spacing w:after="0"/>
        <w:ind w:left="0"/>
        <w:jc w:val="both"/>
      </w:pPr>
      <w:r>
        <w:rPr>
          <w:rFonts w:ascii="Times New Roman"/>
          <w:b w:val="false"/>
          <w:i w:val="false"/>
          <w:color w:val="000000"/>
          <w:sz w:val="28"/>
        </w:rPr>
        <w:t>
      169-бап. Бақылау-касса машинасын салық органында есептен шығару</w:t>
      </w:r>
    </w:p>
    <w:bookmarkEnd w:id="216"/>
    <w:bookmarkStart w:name="z265" w:id="217"/>
    <w:p>
      <w:pPr>
        <w:spacing w:after="0"/>
        <w:ind w:left="0"/>
        <w:jc w:val="both"/>
      </w:pPr>
      <w:r>
        <w:rPr>
          <w:rFonts w:ascii="Times New Roman"/>
          <w:b w:val="false"/>
          <w:i w:val="false"/>
          <w:color w:val="000000"/>
          <w:sz w:val="28"/>
        </w:rPr>
        <w:t>
      1. Бақылау-касса машинасын есептен шығару:</w:t>
      </w:r>
    </w:p>
    <w:bookmarkEnd w:id="217"/>
    <w:bookmarkStart w:name="z266" w:id="218"/>
    <w:p>
      <w:pPr>
        <w:spacing w:after="0"/>
        <w:ind w:left="0"/>
        <w:jc w:val="both"/>
      </w:pPr>
      <w:r>
        <w:rPr>
          <w:rFonts w:ascii="Times New Roman"/>
          <w:b w:val="false"/>
          <w:i w:val="false"/>
          <w:color w:val="000000"/>
          <w:sz w:val="28"/>
        </w:rPr>
        <w:t>
      1) сауда операциялары, жұмыстарды орындау, қызметтерді көрсету кезінде жүзеге асырылатын ақшалай есеп айырысулармен байланысты қызметті жүзеге асыру тоқтатылған;</w:t>
      </w:r>
    </w:p>
    <w:bookmarkEnd w:id="218"/>
    <w:bookmarkStart w:name="z267" w:id="219"/>
    <w:p>
      <w:pPr>
        <w:spacing w:after="0"/>
        <w:ind w:left="0"/>
        <w:jc w:val="both"/>
      </w:pPr>
      <w:r>
        <w:rPr>
          <w:rFonts w:ascii="Times New Roman"/>
          <w:b w:val="false"/>
          <w:i w:val="false"/>
          <w:color w:val="000000"/>
          <w:sz w:val="28"/>
        </w:rPr>
        <w:t>
      2) бақылау-касса машинасы пайдаланылатын жер немесе бақылау-касса машинасын сауда автоматында немесе көрсетілетін қызметтерге ақы төлеу терминалында пайдаланатын салық төлеушінің тұрған жері өзгерген жағдайда, егер мұндай өзгеріс бақылау-касса машинасын басқа салық органында тіркеуді талап етсе;</w:t>
      </w:r>
    </w:p>
    <w:bookmarkEnd w:id="219"/>
    <w:bookmarkStart w:name="z268" w:id="220"/>
    <w:p>
      <w:pPr>
        <w:spacing w:after="0"/>
        <w:ind w:left="0"/>
        <w:jc w:val="both"/>
      </w:pPr>
      <w:r>
        <w:rPr>
          <w:rFonts w:ascii="Times New Roman"/>
          <w:b w:val="false"/>
          <w:i w:val="false"/>
          <w:color w:val="000000"/>
          <w:sz w:val="28"/>
        </w:rPr>
        <w:t>
      3) бақылау-касса машинасын техникалық ақауына байланысты одан әрі қолдану мүмкін болмаған;</w:t>
      </w:r>
    </w:p>
    <w:bookmarkEnd w:id="220"/>
    <w:bookmarkStart w:name="z269" w:id="221"/>
    <w:p>
      <w:pPr>
        <w:spacing w:after="0"/>
        <w:ind w:left="0"/>
        <w:jc w:val="both"/>
      </w:pPr>
      <w:r>
        <w:rPr>
          <w:rFonts w:ascii="Times New Roman"/>
          <w:b w:val="false"/>
          <w:i w:val="false"/>
          <w:color w:val="000000"/>
          <w:sz w:val="28"/>
        </w:rPr>
        <w:t>
      4) бақылау-касса машинасы мемлекеттік тізілімнен алып тасталған;</w:t>
      </w:r>
    </w:p>
    <w:bookmarkEnd w:id="221"/>
    <w:bookmarkStart w:name="z270" w:id="222"/>
    <w:p>
      <w:pPr>
        <w:spacing w:after="0"/>
        <w:ind w:left="0"/>
        <w:jc w:val="both"/>
      </w:pPr>
      <w:r>
        <w:rPr>
          <w:rFonts w:ascii="Times New Roman"/>
          <w:b w:val="false"/>
          <w:i w:val="false"/>
          <w:color w:val="000000"/>
          <w:sz w:val="28"/>
        </w:rPr>
        <w:t>
      5) бақылау-касса машинасының техникалық жағынан жарамды моделі бақылау-касса машинасының жаңа моделіне ауыстырылған;</w:t>
      </w:r>
    </w:p>
    <w:bookmarkEnd w:id="222"/>
    <w:bookmarkStart w:name="z271" w:id="223"/>
    <w:p>
      <w:pPr>
        <w:spacing w:after="0"/>
        <w:ind w:left="0"/>
        <w:jc w:val="both"/>
      </w:pPr>
      <w:r>
        <w:rPr>
          <w:rFonts w:ascii="Times New Roman"/>
          <w:b w:val="false"/>
          <w:i w:val="false"/>
          <w:color w:val="000000"/>
          <w:sz w:val="28"/>
        </w:rPr>
        <w:t>
      6) ішкі істер органдарына берілген ұрланғаны туралы өтініштің көшірмесі және (немесе) Қазақстан Республикасының бүкіл аумағында таратылатын мерзімді баспасөз басылымдарында жарияланған жоғалғаны туралы хабарландырудың көшірмесі болған кезде бақылау-касса машинасы ұрланған, жоғалған;</w:t>
      </w:r>
    </w:p>
    <w:bookmarkEnd w:id="223"/>
    <w:bookmarkStart w:name="z272" w:id="224"/>
    <w:p>
      <w:pPr>
        <w:spacing w:after="0"/>
        <w:ind w:left="0"/>
        <w:jc w:val="both"/>
      </w:pPr>
      <w:r>
        <w:rPr>
          <w:rFonts w:ascii="Times New Roman"/>
          <w:b w:val="false"/>
          <w:i w:val="false"/>
          <w:color w:val="000000"/>
          <w:sz w:val="28"/>
        </w:rPr>
        <w:t>
      7) Қазақстан Республикасының салық заңнамасына қайшы келмейтін өзге де жағдайларда жүргізіледі.</w:t>
      </w:r>
    </w:p>
    <w:bookmarkEnd w:id="224"/>
    <w:bookmarkStart w:name="z273" w:id="225"/>
    <w:p>
      <w:pPr>
        <w:spacing w:after="0"/>
        <w:ind w:left="0"/>
        <w:jc w:val="both"/>
      </w:pPr>
      <w:r>
        <w:rPr>
          <w:rFonts w:ascii="Times New Roman"/>
          <w:b w:val="false"/>
          <w:i w:val="false"/>
          <w:color w:val="000000"/>
          <w:sz w:val="28"/>
        </w:rPr>
        <w:t>
      2. Аппараттық-бағдарламалық кешендерді қоспағанда, бақылау-касса машинасын есептен шығару үшін ол пайдаланылатын жердегі салық органына:</w:t>
      </w:r>
    </w:p>
    <w:bookmarkEnd w:id="225"/>
    <w:bookmarkStart w:name="z274" w:id="226"/>
    <w:p>
      <w:pPr>
        <w:spacing w:after="0"/>
        <w:ind w:left="0"/>
        <w:jc w:val="both"/>
      </w:pPr>
      <w:r>
        <w:rPr>
          <w:rFonts w:ascii="Times New Roman"/>
          <w:b w:val="false"/>
          <w:i w:val="false"/>
          <w:color w:val="000000"/>
          <w:sz w:val="28"/>
        </w:rPr>
        <w:t>
      1) бақылау-касса машинасын есептен шығару туралы салықтық өтініш;</w:t>
      </w:r>
    </w:p>
    <w:bookmarkEnd w:id="226"/>
    <w:bookmarkStart w:name="z275" w:id="227"/>
    <w:p>
      <w:pPr>
        <w:spacing w:after="0"/>
        <w:ind w:left="0"/>
        <w:jc w:val="both"/>
      </w:pPr>
      <w:r>
        <w:rPr>
          <w:rFonts w:ascii="Times New Roman"/>
          <w:b w:val="false"/>
          <w:i w:val="false"/>
          <w:color w:val="000000"/>
          <w:sz w:val="28"/>
        </w:rPr>
        <w:t>
      2) бақылау-касса машинасы;</w:t>
      </w:r>
    </w:p>
    <w:bookmarkEnd w:id="227"/>
    <w:bookmarkStart w:name="z276" w:id="228"/>
    <w:p>
      <w:pPr>
        <w:spacing w:after="0"/>
        <w:ind w:left="0"/>
        <w:jc w:val="both"/>
      </w:pPr>
      <w:r>
        <w:rPr>
          <w:rFonts w:ascii="Times New Roman"/>
          <w:b w:val="false"/>
          <w:i w:val="false"/>
          <w:color w:val="000000"/>
          <w:sz w:val="28"/>
        </w:rPr>
        <w:t>
      3) нөмірленген, тігілген, лауазымды адамның қолымен және салық органының мөрімен куәландырылған қолма-қол ақшаны есепке алу кітабы;</w:t>
      </w:r>
    </w:p>
    <w:bookmarkEnd w:id="228"/>
    <w:bookmarkStart w:name="z277" w:id="229"/>
    <w:p>
      <w:pPr>
        <w:spacing w:after="0"/>
        <w:ind w:left="0"/>
        <w:jc w:val="both"/>
      </w:pPr>
      <w:r>
        <w:rPr>
          <w:rFonts w:ascii="Times New Roman"/>
          <w:b w:val="false"/>
          <w:i w:val="false"/>
          <w:color w:val="000000"/>
          <w:sz w:val="28"/>
        </w:rPr>
        <w:t xml:space="preserve">
      4) нөмірленген, тігілген, лауазымды адамның қолымен және салық органының мөрімен куәландырылған тауар чектерінің кітабы; </w:t>
      </w:r>
    </w:p>
    <w:bookmarkEnd w:id="229"/>
    <w:bookmarkStart w:name="z278" w:id="230"/>
    <w:p>
      <w:pPr>
        <w:spacing w:after="0"/>
        <w:ind w:left="0"/>
        <w:jc w:val="both"/>
      </w:pPr>
      <w:r>
        <w:rPr>
          <w:rFonts w:ascii="Times New Roman"/>
          <w:b w:val="false"/>
          <w:i w:val="false"/>
          <w:color w:val="000000"/>
          <w:sz w:val="28"/>
        </w:rPr>
        <w:t xml:space="preserve">
      5) бақылау-касса машинасының тіркеу карточкасы ұсынылады. </w:t>
      </w:r>
    </w:p>
    <w:bookmarkEnd w:id="230"/>
    <w:bookmarkStart w:name="z279" w:id="231"/>
    <w:p>
      <w:pPr>
        <w:spacing w:after="0"/>
        <w:ind w:left="0"/>
        <w:jc w:val="both"/>
      </w:pPr>
      <w:r>
        <w:rPr>
          <w:rFonts w:ascii="Times New Roman"/>
          <w:b w:val="false"/>
          <w:i w:val="false"/>
          <w:color w:val="000000"/>
          <w:sz w:val="28"/>
        </w:rPr>
        <w:t xml:space="preserve">
      Осы тармақтың бірінші бөлігі 3) тармақшасының ережесі деректерді тіркеу және (немесе) беру функциясы бар бақылау-касса машиналарына қолданылмайды. </w:t>
      </w:r>
    </w:p>
    <w:bookmarkEnd w:id="231"/>
    <w:bookmarkStart w:name="z280" w:id="232"/>
    <w:p>
      <w:pPr>
        <w:spacing w:after="0"/>
        <w:ind w:left="0"/>
        <w:jc w:val="both"/>
      </w:pPr>
      <w:r>
        <w:rPr>
          <w:rFonts w:ascii="Times New Roman"/>
          <w:b w:val="false"/>
          <w:i w:val="false"/>
          <w:color w:val="000000"/>
          <w:sz w:val="28"/>
        </w:rPr>
        <w:t xml:space="preserve">
      3. Аппараттық-бағдарламалық кешен болып табылатын бақылау-касса машинасын есептен шығару үшін салық төлеуші салық органына осындай бақылау-касса машинасын есептен шығару туралы салықтық өтінішті, бақылау-касса машинасының тіркеу карточкасын ұсынады және "Салық инспекторының жұмыс орны" модуліне қол жеткізуді қамтамасыз етеді. </w:t>
      </w:r>
    </w:p>
    <w:bookmarkEnd w:id="232"/>
    <w:bookmarkStart w:name="z281" w:id="233"/>
    <w:p>
      <w:pPr>
        <w:spacing w:after="0"/>
        <w:ind w:left="0"/>
        <w:jc w:val="both"/>
      </w:pPr>
      <w:r>
        <w:rPr>
          <w:rFonts w:ascii="Times New Roman"/>
          <w:b w:val="false"/>
          <w:i w:val="false"/>
          <w:color w:val="000000"/>
          <w:sz w:val="28"/>
        </w:rPr>
        <w:t>
      4. Бақылау-касса машинасын есептен шығаруды салық органы бақылау-касса машинасын есептен шығару туралы салықтық өтінішті алған күннен бастап үш жұмыс күні ішінде жүргізеді.".</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24-бап. </w:t>
      </w:r>
      <w:r>
        <w:rPr>
          <w:rFonts w:ascii="Times New Roman"/>
          <w:b/>
          <w:i w:val="false"/>
          <w:color w:val="000000"/>
          <w:sz w:val="28"/>
        </w:rPr>
        <w:t xml:space="preserve">Салық кодексінің 172-бабы 15-тармағы </w:t>
      </w:r>
      <w:r>
        <w:rPr>
          <w:rFonts w:ascii="Times New Roman"/>
          <w:b/>
          <w:i w:val="false"/>
          <w:color w:val="000000"/>
          <w:sz w:val="28"/>
        </w:rPr>
        <w:t>4) тармақшасының</w:t>
      </w:r>
      <w:r>
        <w:rPr>
          <w:rFonts w:ascii="Times New Roman"/>
          <w:b/>
          <w:i w:val="false"/>
          <w:color w:val="000000"/>
          <w:sz w:val="28"/>
        </w:rPr>
        <w:t xml:space="preserve"> </w:t>
      </w:r>
      <w:r>
        <w:rPr>
          <w:rFonts w:ascii="Times New Roman"/>
          <w:b/>
          <w:i w:val="false"/>
          <w:color w:val="000000"/>
          <w:sz w:val="28"/>
        </w:rPr>
        <w:t>қолданысы 2020 жылғы 1 қаңтарға дейін тоқтатыла тұрсын, тоқтатыла тұру кезеңінде осы тармақша мынадай редакцияда қолданылады деп белгiленсін:</w:t>
      </w:r>
    </w:p>
    <w:bookmarkStart w:name="z283" w:id="234"/>
    <w:p>
      <w:pPr>
        <w:spacing w:after="0"/>
        <w:ind w:left="0"/>
        <w:jc w:val="both"/>
      </w:pPr>
      <w:r>
        <w:rPr>
          <w:rFonts w:ascii="Times New Roman"/>
          <w:b w:val="false"/>
          <w:i w:val="false"/>
          <w:color w:val="000000"/>
          <w:sz w:val="28"/>
        </w:rPr>
        <w:t xml:space="preserve">
      "4) акцизделетін тауарлардың жекелеген түрлеріне ілеспе жүкқұжаттарын ресімдеу қағидалары акцизделетін тауарлардың жекелеген түрлерін өндіруді және олардың айналымын реттейтін Қазақстан Республикасының заңдарына сәйкес белгіленеді.". </w:t>
      </w:r>
    </w:p>
    <w:bookmarkEnd w:id="234"/>
    <w:p>
      <w:pPr>
        <w:spacing w:after="0"/>
        <w:ind w:left="0"/>
        <w:jc w:val="both"/>
      </w:pPr>
      <w:r>
        <w:rPr>
          <w:rFonts w:ascii="Times New Roman"/>
          <w:b/>
          <w:i w:val="false"/>
          <w:color w:val="000000"/>
          <w:sz w:val="28"/>
        </w:rPr>
        <w:t xml:space="preserve">25-бап. </w:t>
      </w:r>
      <w:r>
        <w:rPr>
          <w:rFonts w:ascii="Times New Roman"/>
          <w:b/>
          <w:i w:val="false"/>
          <w:color w:val="000000"/>
          <w:sz w:val="28"/>
        </w:rPr>
        <w:t xml:space="preserve">Салық кодексінің 204-бабы </w:t>
      </w:r>
      <w:r>
        <w:rPr>
          <w:rFonts w:ascii="Times New Roman"/>
          <w:b/>
          <w:i w:val="false"/>
          <w:color w:val="000000"/>
          <w:sz w:val="28"/>
        </w:rPr>
        <w:t>2-тармағының</w:t>
      </w:r>
      <w:r>
        <w:rPr>
          <w:rFonts w:ascii="Times New Roman"/>
          <w:b/>
          <w:i w:val="false"/>
          <w:color w:val="000000"/>
          <w:sz w:val="28"/>
        </w:rPr>
        <w:t xml:space="preserve"> </w:t>
      </w:r>
      <w:r>
        <w:rPr>
          <w:rFonts w:ascii="Times New Roman"/>
          <w:b/>
          <w:i w:val="false"/>
          <w:color w:val="000000"/>
          <w:sz w:val="28"/>
        </w:rPr>
        <w:t>қолданысы 2020 жылғы 1 қаңтарға дейін тоқтатыла тұрсын, тоқтатыла тұру кезеңінде осы тармақ мынадай</w:t>
      </w:r>
      <w:r>
        <w:rPr>
          <w:rFonts w:ascii="Times New Roman"/>
          <w:b/>
          <w:i w:val="false"/>
          <w:color w:val="000000"/>
          <w:sz w:val="28"/>
        </w:rPr>
        <w:t xml:space="preserve"> </w:t>
      </w:r>
      <w:r>
        <w:rPr>
          <w:rFonts w:ascii="Times New Roman"/>
          <w:b/>
          <w:i w:val="false"/>
          <w:color w:val="000000"/>
          <w:sz w:val="28"/>
        </w:rPr>
        <w:t>редакцияда қолданылады деп белгiленсін:</w:t>
      </w:r>
    </w:p>
    <w:bookmarkStart w:name="z285" w:id="235"/>
    <w:p>
      <w:pPr>
        <w:spacing w:after="0"/>
        <w:ind w:left="0"/>
        <w:jc w:val="both"/>
      </w:pPr>
      <w:r>
        <w:rPr>
          <w:rFonts w:ascii="Times New Roman"/>
          <w:b w:val="false"/>
          <w:i w:val="false"/>
          <w:color w:val="000000"/>
          <w:sz w:val="28"/>
        </w:rPr>
        <w:t xml:space="preserve">
      "2. Салық төлеуші (салық агенті) салық нысандарын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 </w:t>
      </w:r>
    </w:p>
    <w:bookmarkEnd w:id="235"/>
    <w:p>
      <w:pPr>
        <w:spacing w:after="0"/>
        <w:ind w:left="0"/>
        <w:jc w:val="both"/>
      </w:pPr>
      <w:r>
        <w:rPr>
          <w:rFonts w:ascii="Times New Roman"/>
          <w:b/>
          <w:i w:val="false"/>
          <w:color w:val="000000"/>
          <w:sz w:val="28"/>
        </w:rPr>
        <w:t>26-бап.</w:t>
      </w:r>
      <w:r>
        <w:rPr>
          <w:rFonts w:ascii="Times New Roman"/>
          <w:b/>
          <w:i w:val="false"/>
          <w:color w:val="000000"/>
          <w:sz w:val="28"/>
        </w:rPr>
        <w:t xml:space="preserve"> Салық кодексінің 206-бабы </w:t>
      </w:r>
      <w:r>
        <w:rPr>
          <w:rFonts w:ascii="Times New Roman"/>
          <w:b/>
          <w:i w:val="false"/>
          <w:color w:val="000000"/>
          <w:sz w:val="28"/>
        </w:rPr>
        <w:t>3-тармағы</w:t>
      </w:r>
      <w:r>
        <w:rPr>
          <w:rFonts w:ascii="Times New Roman"/>
          <w:b/>
          <w:i w:val="false"/>
          <w:color w:val="000000"/>
          <w:sz w:val="28"/>
        </w:rPr>
        <w:t xml:space="preserve"> </w:t>
      </w:r>
      <w:r>
        <w:rPr>
          <w:rFonts w:ascii="Times New Roman"/>
          <w:b/>
          <w:i w:val="false"/>
          <w:color w:val="000000"/>
          <w:sz w:val="28"/>
        </w:rPr>
        <w:t>бірінші абзацының қолданысы 2020 жылғы 1 қаңтарға дейін тоқтатыла тұрсын, тоқтатыла тұру кезеңінде осы абзац мынадай</w:t>
      </w:r>
      <w:r>
        <w:rPr>
          <w:rFonts w:ascii="Times New Roman"/>
          <w:b/>
          <w:i w:val="false"/>
          <w:color w:val="000000"/>
          <w:sz w:val="28"/>
        </w:rPr>
        <w:t xml:space="preserve"> </w:t>
      </w:r>
      <w:r>
        <w:rPr>
          <w:rFonts w:ascii="Times New Roman"/>
          <w:b/>
          <w:i w:val="false"/>
          <w:color w:val="000000"/>
          <w:sz w:val="28"/>
        </w:rPr>
        <w:t xml:space="preserve">редакцияда қолданылады деп белгiленсін: </w:t>
      </w:r>
    </w:p>
    <w:bookmarkStart w:name="z287" w:id="236"/>
    <w:p>
      <w:pPr>
        <w:spacing w:after="0"/>
        <w:ind w:left="0"/>
        <w:jc w:val="both"/>
      </w:pPr>
      <w:r>
        <w:rPr>
          <w:rFonts w:ascii="Times New Roman"/>
          <w:b w:val="false"/>
          <w:i w:val="false"/>
          <w:color w:val="000000"/>
          <w:sz w:val="28"/>
        </w:rPr>
        <w:t xml:space="preserve">
      "3. Импортталған тауарлар бойынша жанама салықтар жөніндегі декларацияны, тауарларды әкелу және жанама салықтарды төлеу туралы өтінішті қоспағанда, салықтық есептілік мынадай түрлерге бөлінеді:". </w:t>
      </w:r>
    </w:p>
    <w:bookmarkEnd w:id="236"/>
    <w:p>
      <w:pPr>
        <w:spacing w:after="0"/>
        <w:ind w:left="0"/>
        <w:jc w:val="both"/>
      </w:pPr>
      <w:r>
        <w:rPr>
          <w:rFonts w:ascii="Times New Roman"/>
          <w:b/>
          <w:i w:val="false"/>
          <w:color w:val="000000"/>
          <w:sz w:val="28"/>
        </w:rPr>
        <w:t>27-бап.</w:t>
      </w:r>
      <w:r>
        <w:rPr>
          <w:rFonts w:ascii="Times New Roman"/>
          <w:b/>
          <w:i w:val="false"/>
          <w:color w:val="000000"/>
          <w:sz w:val="28"/>
        </w:rPr>
        <w:t xml:space="preserve"> Салық кодексінің 213-бабы 7-тармағы </w:t>
      </w:r>
      <w:r>
        <w:rPr>
          <w:rFonts w:ascii="Times New Roman"/>
          <w:b/>
          <w:i w:val="false"/>
          <w:color w:val="000000"/>
          <w:sz w:val="28"/>
        </w:rPr>
        <w:t>2) тармақшасының</w:t>
      </w:r>
      <w:r>
        <w:rPr>
          <w:rFonts w:ascii="Times New Roman"/>
          <w:b/>
          <w:i w:val="false"/>
          <w:color w:val="000000"/>
          <w:sz w:val="28"/>
        </w:rPr>
        <w:t xml:space="preserve"> </w:t>
      </w:r>
      <w:r>
        <w:rPr>
          <w:rFonts w:ascii="Times New Roman"/>
          <w:b/>
          <w:i w:val="false"/>
          <w:color w:val="000000"/>
          <w:sz w:val="28"/>
        </w:rPr>
        <w:t>қолданысы 2020 жылғы 1 қаңтарға дейін тоқтатыла тұрсын, тоқтатыла тұру кезеңінде осы тармақша мынадай редакцияда қолданылады деп белгiленсін:</w:t>
      </w:r>
    </w:p>
    <w:bookmarkStart w:name="z289" w:id="237"/>
    <w:p>
      <w:pPr>
        <w:spacing w:after="0"/>
        <w:ind w:left="0"/>
        <w:jc w:val="both"/>
      </w:pPr>
      <w:r>
        <w:rPr>
          <w:rFonts w:ascii="Times New Roman"/>
          <w:b w:val="false"/>
          <w:i w:val="false"/>
          <w:color w:val="000000"/>
          <w:sz w:val="28"/>
        </w:rPr>
        <w:t>
      "2) ойын бизнесі салығын және (немесе) тіркелген салықты төлеушіге;".</w:t>
      </w:r>
    </w:p>
    <w:bookmarkEnd w:id="237"/>
    <w:p>
      <w:pPr>
        <w:spacing w:after="0"/>
        <w:ind w:left="0"/>
        <w:jc w:val="both"/>
      </w:pPr>
      <w:r>
        <w:rPr>
          <w:rFonts w:ascii="Times New Roman"/>
          <w:b/>
          <w:i w:val="false"/>
          <w:color w:val="000000"/>
          <w:sz w:val="28"/>
        </w:rPr>
        <w:t xml:space="preserve">28-бап. </w:t>
      </w:r>
      <w:r>
        <w:rPr>
          <w:rFonts w:ascii="Times New Roman"/>
          <w:b/>
          <w:i w:val="false"/>
          <w:color w:val="000000"/>
          <w:sz w:val="28"/>
        </w:rPr>
        <w:t xml:space="preserve">Салық кодексінің 228-бабы </w:t>
      </w:r>
      <w:r>
        <w:rPr>
          <w:rFonts w:ascii="Times New Roman"/>
          <w:b/>
          <w:i w:val="false"/>
          <w:color w:val="000000"/>
          <w:sz w:val="28"/>
        </w:rPr>
        <w:t>6-тармағы</w:t>
      </w:r>
      <w:r>
        <w:rPr>
          <w:rFonts w:ascii="Times New Roman"/>
          <w:b/>
          <w:i w:val="false"/>
          <w:color w:val="000000"/>
          <w:sz w:val="28"/>
        </w:rPr>
        <w:t xml:space="preserve"> </w:t>
      </w:r>
      <w:r>
        <w:rPr>
          <w:rFonts w:ascii="Times New Roman"/>
          <w:b/>
          <w:i w:val="false"/>
          <w:color w:val="000000"/>
          <w:sz w:val="28"/>
        </w:rPr>
        <w:t>бірінші абзацының қолданысы 2020 жылғы 1 қаңтарға дейін тоқтатыла тұрсын, тоқтатыла тұру кезеңінде осы абзац мынадай редакцияда қолданылады деп белгiленсін:</w:t>
      </w:r>
    </w:p>
    <w:bookmarkStart w:name="z291" w:id="238"/>
    <w:p>
      <w:pPr>
        <w:spacing w:after="0"/>
        <w:ind w:left="0"/>
        <w:jc w:val="both"/>
      </w:pPr>
      <w:r>
        <w:rPr>
          <w:rFonts w:ascii="Times New Roman"/>
          <w:b w:val="false"/>
          <w:i w:val="false"/>
          <w:color w:val="000000"/>
          <w:sz w:val="28"/>
        </w:rPr>
        <w:t>
      "6. Егер осы баптың 9-тармағында өзгеше белгіленбесе, осы баптың 2-тармағының 1) – 6) және 8) тармақшаларында көрсетілген активтердің бастапқы құны мынадай тәртіппен айқындалады:".</w:t>
      </w:r>
    </w:p>
    <w:bookmarkEnd w:id="238"/>
    <w:p>
      <w:pPr>
        <w:spacing w:after="0"/>
        <w:ind w:left="0"/>
        <w:jc w:val="both"/>
      </w:pPr>
      <w:r>
        <w:rPr>
          <w:rFonts w:ascii="Times New Roman"/>
          <w:b/>
          <w:i w:val="false"/>
          <w:color w:val="000000"/>
          <w:sz w:val="28"/>
        </w:rPr>
        <w:t xml:space="preserve">29-бап. </w:t>
      </w:r>
      <w:r>
        <w:rPr>
          <w:rFonts w:ascii="Times New Roman"/>
          <w:b/>
          <w:i w:val="false"/>
          <w:color w:val="000000"/>
          <w:sz w:val="28"/>
        </w:rPr>
        <w:t xml:space="preserve">Салық кодексінің 232-бабы </w:t>
      </w:r>
      <w:r>
        <w:rPr>
          <w:rFonts w:ascii="Times New Roman"/>
          <w:b/>
          <w:i w:val="false"/>
          <w:color w:val="000000"/>
          <w:sz w:val="28"/>
        </w:rPr>
        <w:t>5-тармағы</w:t>
      </w:r>
      <w:r>
        <w:rPr>
          <w:rFonts w:ascii="Times New Roman"/>
          <w:b/>
          <w:i w:val="false"/>
          <w:color w:val="000000"/>
          <w:sz w:val="28"/>
        </w:rPr>
        <w:t xml:space="preserve"> </w:t>
      </w:r>
      <w:r>
        <w:rPr>
          <w:rFonts w:ascii="Times New Roman"/>
          <w:b/>
          <w:i w:val="false"/>
          <w:color w:val="000000"/>
          <w:sz w:val="28"/>
        </w:rPr>
        <w:t>бірінші абзацының және 4) мен 5) тармақшаларының қолданысы 2027 жылғы 1 қаңтарға дейін тоқтатыла тұрсын, тоқтатыла тұру кезеңінде осы нормалар мынадай редакцияда қолданылады деп белгiленсін:</w:t>
      </w:r>
    </w:p>
    <w:bookmarkStart w:name="z293" w:id="239"/>
    <w:p>
      <w:pPr>
        <w:spacing w:after="0"/>
        <w:ind w:left="0"/>
        <w:jc w:val="both"/>
      </w:pPr>
      <w:r>
        <w:rPr>
          <w:rFonts w:ascii="Times New Roman"/>
          <w:b w:val="false"/>
          <w:i w:val="false"/>
          <w:color w:val="000000"/>
          <w:sz w:val="28"/>
        </w:rPr>
        <w:t xml:space="preserve">
       "5. Есепті және (немесе) алдыңғы салықтық кезеңдерде шегерімге жатқызылған провизиялар (резервтер) сомасы борышкерге қойылатын талаптар мөлшерi мынадай жағдайларда азайтылған кезде осы Кодекстiң 250-бабының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провизияларды (резервтердi) құру бойынша шығыстар сомасын шегеруге құқығы бар салық төлеушi құрған провизиялардың (резервтердiң) мөлшерлерiн төмендетуден түсетiн кiрiс деп танылмайды:";</w:t>
      </w:r>
    </w:p>
    <w:bookmarkEnd w:id="239"/>
    <w:bookmarkStart w:name="z294" w:id="240"/>
    <w:p>
      <w:pPr>
        <w:spacing w:after="0"/>
        <w:ind w:left="0"/>
        <w:jc w:val="both"/>
      </w:pPr>
      <w:r>
        <w:rPr>
          <w:rFonts w:ascii="Times New Roman"/>
          <w:b w:val="false"/>
          <w:i w:val="false"/>
          <w:color w:val="000000"/>
          <w:sz w:val="28"/>
        </w:rPr>
        <w:t xml:space="preserve">
      "4) борышкердің және осы Кодекстің 250-бабының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провизияларды (резервтерді) құру бойынша шығыстар сомасын шегеруге құқығы бар салық төлеуші алдында борышкермен бірлесіп ортақ немесе субсидиарлық жауапкершілігі бар үшінші тұлғалардың өндіріп алуды қолдануға болатын мүлкі, оның ішінде ақшасы, бағалы қағаздары, немесе кірістері болмаған және оның мүлкін немесе кірістерін анықтау бойынша сот орындаушысы қолданған, Қазақстан Республикасының атқарушылық iс жүргiзу және сот орындаушыларының мәртебесi туралы заңнамасында көзделген шаралар нәтижесіз болған жағдайда, сот орындаушысының осы Кодекстің 250-бабының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провизияларды (резервтерді) құру бойынша шығыстар сомасын шегеруге құқығы бар салық төлеушіге атқарушылық құжатты қайтару туралы қаулысының заңды күшіне енуі;</w:t>
      </w:r>
    </w:p>
    <w:bookmarkEnd w:id="240"/>
    <w:bookmarkStart w:name="z295" w:id="241"/>
    <w:p>
      <w:pPr>
        <w:spacing w:after="0"/>
        <w:ind w:left="0"/>
        <w:jc w:val="both"/>
      </w:pPr>
      <w:r>
        <w:rPr>
          <w:rFonts w:ascii="Times New Roman"/>
          <w:b w:val="false"/>
          <w:i w:val="false"/>
          <w:color w:val="000000"/>
          <w:sz w:val="28"/>
        </w:rPr>
        <w:t xml:space="preserve">
      5) осы Кодекстің 250-бабының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провизияларды (резервтерді) құру бойынша шығыстар сомасын шегеруге құқығы бар салық төлеушіге борышкердің мүлкіне, оның ішінде ақшасына, бағалы қағаздарына, немесе кірістеріне өндіріп алуды қолданудан бас тарту туралы сот шешімінің заңды күшіне енуі;".</w:t>
      </w:r>
    </w:p>
    <w:bookmarkEnd w:id="241"/>
    <w:p>
      <w:pPr>
        <w:spacing w:after="0"/>
        <w:ind w:left="0"/>
        <w:jc w:val="both"/>
      </w:pPr>
      <w:r>
        <w:rPr>
          <w:rFonts w:ascii="Times New Roman"/>
          <w:b/>
          <w:i w:val="false"/>
          <w:color w:val="000000"/>
          <w:sz w:val="28"/>
        </w:rPr>
        <w:t xml:space="preserve">30-бап. </w:t>
      </w:r>
      <w:r>
        <w:rPr>
          <w:rFonts w:ascii="Times New Roman"/>
          <w:b/>
          <w:i w:val="false"/>
          <w:color w:val="000000"/>
          <w:sz w:val="28"/>
        </w:rPr>
        <w:t xml:space="preserve">Салық кодексінің 250-бабы </w:t>
      </w:r>
      <w:r>
        <w:rPr>
          <w:rFonts w:ascii="Times New Roman"/>
          <w:b/>
          <w:i w:val="false"/>
          <w:color w:val="000000"/>
          <w:sz w:val="28"/>
        </w:rPr>
        <w:t>1-тармағы</w:t>
      </w:r>
      <w:r>
        <w:rPr>
          <w:rFonts w:ascii="Times New Roman"/>
          <w:b/>
          <w:i w:val="false"/>
          <w:color w:val="000000"/>
          <w:sz w:val="28"/>
        </w:rPr>
        <w:t xml:space="preserve"> </w:t>
      </w:r>
      <w:r>
        <w:rPr>
          <w:rFonts w:ascii="Times New Roman"/>
          <w:b/>
          <w:i w:val="false"/>
          <w:color w:val="000000"/>
          <w:sz w:val="28"/>
        </w:rPr>
        <w:t>бірінші бөлігінің қолданысы 2020 жылғы 1 қаңтарға дейін тоқтатыла тұрсын, тоқтатыла тұру кезеңінде осы бөлік мынадай редакцияда қолданылады деп белгiленсін:</w:t>
      </w:r>
    </w:p>
    <w:p>
      <w:pPr>
        <w:spacing w:after="0"/>
        <w:ind w:left="0"/>
        <w:jc w:val="both"/>
      </w:pPr>
      <w:r>
        <w:rPr>
          <w:rFonts w:ascii="Times New Roman"/>
          <w:b w:val="false"/>
          <w:i w:val="false"/>
          <w:color w:val="000000"/>
          <w:sz w:val="28"/>
        </w:rPr>
        <w:t xml:space="preserve">
      "1. Егер осы Кодекстің 232-бабының </w:t>
      </w:r>
      <w:r>
        <w:rPr>
          <w:rFonts w:ascii="Times New Roman"/>
          <w:b w:val="false"/>
          <w:i w:val="false"/>
          <w:color w:val="000000"/>
          <w:sz w:val="28"/>
        </w:rPr>
        <w:t>3-тармағында</w:t>
      </w:r>
      <w:r>
        <w:rPr>
          <w:rFonts w:ascii="Times New Roman"/>
          <w:b w:val="false"/>
          <w:i w:val="false"/>
          <w:color w:val="000000"/>
          <w:sz w:val="28"/>
        </w:rPr>
        <w:t xml:space="preserve"> өзгеше белгіленбесе, ұлттық даму институты болып табылатын, акцияларының бақылау пакеті ұлттық басқарушы холдингке тиесілі банкті қоспағанда, банктердің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және уәкілетті органмен келісу бойынша Қазақстан Республикасының Ұлттық Банкі айқындаған тәртіппен құрылған провизиялар (резервтер) бойынша шығыстар сомасын шегеруге құқығы бар.".</w:t>
      </w:r>
    </w:p>
    <w:bookmarkStart w:name="z1352" w:id="242"/>
    <w:p>
      <w:pPr>
        <w:spacing w:after="0"/>
        <w:ind w:left="0"/>
        <w:jc w:val="both"/>
      </w:pPr>
      <w:r>
        <w:rPr>
          <w:rFonts w:ascii="Times New Roman"/>
          <w:b w:val="false"/>
          <w:i w:val="false"/>
          <w:color w:val="000000"/>
          <w:sz w:val="28"/>
        </w:rPr>
        <w:t>
      30-1-бап. Мыналар:</w:t>
      </w:r>
    </w:p>
    <w:bookmarkEnd w:id="242"/>
    <w:bookmarkStart w:name="z1353" w:id="243"/>
    <w:p>
      <w:pPr>
        <w:spacing w:after="0"/>
        <w:ind w:left="0"/>
        <w:jc w:val="both"/>
      </w:pPr>
      <w:r>
        <w:rPr>
          <w:rFonts w:ascii="Times New Roman"/>
          <w:b w:val="false"/>
          <w:i w:val="false"/>
          <w:color w:val="000000"/>
          <w:sz w:val="28"/>
        </w:rPr>
        <w:t xml:space="preserve">
      1) Салық кодексінің мазмұнындағы </w:t>
      </w:r>
      <w:r>
        <w:rPr>
          <w:rFonts w:ascii="Times New Roman"/>
          <w:b w:val="false"/>
          <w:i w:val="false"/>
          <w:color w:val="000000"/>
          <w:sz w:val="28"/>
        </w:rPr>
        <w:t>255-баптың</w:t>
      </w:r>
      <w:r>
        <w:rPr>
          <w:rFonts w:ascii="Times New Roman"/>
          <w:b w:val="false"/>
          <w:i w:val="false"/>
          <w:color w:val="000000"/>
          <w:sz w:val="28"/>
        </w:rPr>
        <w:t xml:space="preserve"> тақырыбының қолданысы 2021 жылғы 1 қаңтарға дейін тоқтатыла тұрсын, тоқтатыла тұру кезеңінде осы тақырып мынадай редакцияда қолданылады деп белгіленсін:</w:t>
      </w:r>
    </w:p>
    <w:bookmarkEnd w:id="243"/>
    <w:p>
      <w:pPr>
        <w:spacing w:after="0"/>
        <w:ind w:left="0"/>
        <w:jc w:val="both"/>
      </w:pPr>
      <w:r>
        <w:rPr>
          <w:rFonts w:ascii="Times New Roman"/>
          <w:b w:val="false"/>
          <w:i w:val="false"/>
          <w:color w:val="000000"/>
          <w:sz w:val="28"/>
        </w:rPr>
        <w:t>
      "255-бап. Жер қойнауын пайдаланушының, жүк тасымалдаушының жекелеген шығыс түрлерін шегеру";</w:t>
      </w:r>
    </w:p>
    <w:bookmarkStart w:name="z1354" w:id="244"/>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255-бабы</w:t>
      </w:r>
      <w:r>
        <w:rPr>
          <w:rFonts w:ascii="Times New Roman"/>
          <w:b w:val="false"/>
          <w:i w:val="false"/>
          <w:color w:val="000000"/>
          <w:sz w:val="28"/>
        </w:rPr>
        <w:t xml:space="preserve"> тақырыбының қолданысы 2021 жылғы 1 қаңтарға дейін тоқтатыла тұрсын, тоқтатыла тұру кезеңінде осы тақырып мынадай редакцияда қолданылады деп белгіленсін:</w:t>
      </w:r>
    </w:p>
    <w:bookmarkEnd w:id="244"/>
    <w:p>
      <w:pPr>
        <w:spacing w:after="0"/>
        <w:ind w:left="0"/>
        <w:jc w:val="both"/>
      </w:pPr>
      <w:r>
        <w:rPr>
          <w:rFonts w:ascii="Times New Roman"/>
          <w:b w:val="false"/>
          <w:i w:val="false"/>
          <w:color w:val="000000"/>
          <w:sz w:val="28"/>
        </w:rPr>
        <w:t>
      "255-бап. Жер қойнауын пайдаланушының, жүк тасымалдаушының жекелеген шығыс түрлерін шегеру";</w:t>
      </w:r>
    </w:p>
    <w:bookmarkStart w:name="z1355" w:id="245"/>
    <w:p>
      <w:pPr>
        <w:spacing w:after="0"/>
        <w:ind w:left="0"/>
        <w:jc w:val="both"/>
      </w:pPr>
      <w:r>
        <w:rPr>
          <w:rFonts w:ascii="Times New Roman"/>
          <w:b w:val="false"/>
          <w:i w:val="false"/>
          <w:color w:val="000000"/>
          <w:sz w:val="28"/>
        </w:rPr>
        <w:t xml:space="preserve">
      3) Салық кодексінің 255-бабы </w:t>
      </w:r>
      <w:r>
        <w:rPr>
          <w:rFonts w:ascii="Times New Roman"/>
          <w:b w:val="false"/>
          <w:i w:val="false"/>
          <w:color w:val="000000"/>
          <w:sz w:val="28"/>
        </w:rPr>
        <w:t>2-тармағы</w:t>
      </w:r>
      <w:r>
        <w:rPr>
          <w:rFonts w:ascii="Times New Roman"/>
          <w:b w:val="false"/>
          <w:i w:val="false"/>
          <w:color w:val="000000"/>
          <w:sz w:val="28"/>
        </w:rPr>
        <w:t xml:space="preserve"> бірінші абзацының қолданысы 2021 жылғы 1 қаңтарға дейін тоқтатыла тұрсын, тоқтатыла тұру кезеңінде осы абзац мынадай редакцияда қолданылады деп белгіленсін:</w:t>
      </w:r>
    </w:p>
    <w:bookmarkEnd w:id="245"/>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шығыстарды шегеру мынадай:".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30-1-баппен толықтырылды - ҚР 27.12.2019 </w:t>
      </w:r>
      <w:r>
        <w:rPr>
          <w:rFonts w:ascii="Times New Roman"/>
          <w:b w:val="false"/>
          <w:i w:val="false"/>
          <w:color w:val="000000"/>
          <w:sz w:val="28"/>
        </w:rPr>
        <w:t>№ 295-VI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1359" w:id="246"/>
    <w:p>
      <w:pPr>
        <w:spacing w:after="0"/>
        <w:ind w:left="0"/>
        <w:jc w:val="both"/>
      </w:pPr>
      <w:r>
        <w:rPr>
          <w:rFonts w:ascii="Times New Roman"/>
          <w:b w:val="false"/>
          <w:i w:val="false"/>
          <w:color w:val="000000"/>
          <w:sz w:val="28"/>
        </w:rPr>
        <w:t xml:space="preserve">
      </w:t>
      </w:r>
      <w:r>
        <w:rPr>
          <w:rFonts w:ascii="Times New Roman"/>
          <w:b/>
          <w:i w:val="false"/>
          <w:color w:val="000000"/>
          <w:sz w:val="28"/>
        </w:rPr>
        <w:t>30-2-бап.</w:t>
      </w:r>
      <w:r>
        <w:rPr>
          <w:rFonts w:ascii="Times New Roman"/>
          <w:b w:val="false"/>
          <w:i w:val="false"/>
          <w:color w:val="000000"/>
          <w:sz w:val="28"/>
        </w:rPr>
        <w:t xml:space="preserve"> Салық кодексінің </w:t>
      </w:r>
      <w:r>
        <w:rPr>
          <w:rFonts w:ascii="Times New Roman"/>
          <w:b w:val="false"/>
          <w:i w:val="false"/>
          <w:color w:val="000000"/>
          <w:sz w:val="28"/>
        </w:rPr>
        <w:t>257-бабы</w:t>
      </w:r>
      <w:r>
        <w:rPr>
          <w:rFonts w:ascii="Times New Roman"/>
          <w:b w:val="false"/>
          <w:i w:val="false"/>
          <w:color w:val="000000"/>
          <w:sz w:val="28"/>
        </w:rPr>
        <w:t xml:space="preserve"> 2-тармағының қолданысы 2025 жылғы 1 қаңтарға дейін тоқтатыла тұрсын, тоқтатыла тұру кезеңінде осы тармақ мынадай редакцияда қолданылады деп белгіленсін:</w:t>
      </w:r>
    </w:p>
    <w:bookmarkEnd w:id="246"/>
    <w:p>
      <w:pPr>
        <w:spacing w:after="0"/>
        <w:ind w:left="0"/>
        <w:jc w:val="both"/>
      </w:pPr>
      <w:r>
        <w:rPr>
          <w:rFonts w:ascii="Times New Roman"/>
          <w:b w:val="false"/>
          <w:i w:val="false"/>
          <w:color w:val="000000"/>
          <w:sz w:val="28"/>
        </w:rPr>
        <w:t xml:space="preserve">
      "2. Осы Кодекстің 319-бабы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9-1), </w:t>
      </w:r>
      <w:r>
        <w:rPr>
          <w:rFonts w:ascii="Times New Roman"/>
          <w:b w:val="false"/>
          <w:i w:val="false"/>
          <w:color w:val="000000"/>
          <w:sz w:val="28"/>
        </w:rPr>
        <w:t>10)</w:t>
      </w:r>
      <w:r>
        <w:rPr>
          <w:rFonts w:ascii="Times New Roman"/>
          <w:b w:val="false"/>
          <w:i w:val="false"/>
          <w:color w:val="000000"/>
          <w:sz w:val="28"/>
        </w:rPr>
        <w:t xml:space="preserve">, 10-1) және </w:t>
      </w:r>
      <w:r>
        <w:rPr>
          <w:rFonts w:ascii="Times New Roman"/>
          <w:b w:val="false"/>
          <w:i w:val="false"/>
          <w:color w:val="000000"/>
          <w:sz w:val="28"/>
        </w:rPr>
        <w:t>12)</w:t>
      </w:r>
      <w:r>
        <w:rPr>
          <w:rFonts w:ascii="Times New Roman"/>
          <w:b w:val="false"/>
          <w:i w:val="false"/>
          <w:color w:val="000000"/>
          <w:sz w:val="28"/>
        </w:rPr>
        <w:t xml:space="preserve"> тармақшаларында, 341-бабы 1-тармағының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44) тармақшаларында</w:t>
      </w:r>
      <w:r>
        <w:rPr>
          <w:rFonts w:ascii="Times New Roman"/>
          <w:b w:val="false"/>
          <w:i w:val="false"/>
          <w:color w:val="000000"/>
          <w:sz w:val="28"/>
        </w:rPr>
        <w:t xml:space="preserve"> көрсетілген, жеке тұлғаларға төлемдер түріндегі салық төлеушінің шығыстары шегерімге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30-2-баппен толықтырылды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енгізіледі); өзгеріс енгізілді – ҚР 24.06.2021 </w:t>
      </w:r>
      <w:r>
        <w:rPr>
          <w:rFonts w:ascii="Times New Roman"/>
          <w:b w:val="false"/>
          <w:i w:val="false"/>
          <w:color w:val="000000"/>
          <w:sz w:val="28"/>
        </w:rPr>
        <w:t>№ 53-VII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(01.01.2024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31-бап. </w:t>
      </w:r>
      <w:r>
        <w:rPr>
          <w:rFonts w:ascii="Times New Roman"/>
          <w:b/>
          <w:i w:val="false"/>
          <w:color w:val="000000"/>
          <w:sz w:val="28"/>
        </w:rPr>
        <w:t xml:space="preserve">Салық кодексінің 257-бабы </w:t>
      </w:r>
      <w:r>
        <w:rPr>
          <w:rFonts w:ascii="Times New Roman"/>
          <w:b/>
          <w:i w:val="false"/>
          <w:color w:val="000000"/>
          <w:sz w:val="28"/>
        </w:rPr>
        <w:t>2-тармағының</w:t>
      </w:r>
      <w:r>
        <w:rPr>
          <w:rFonts w:ascii="Times New Roman"/>
          <w:b/>
          <w:i w:val="false"/>
          <w:color w:val="000000"/>
          <w:sz w:val="28"/>
        </w:rPr>
        <w:t xml:space="preserve"> </w:t>
      </w:r>
      <w:r>
        <w:rPr>
          <w:rFonts w:ascii="Times New Roman"/>
          <w:b/>
          <w:i w:val="false"/>
          <w:color w:val="000000"/>
          <w:sz w:val="28"/>
        </w:rPr>
        <w:t>қолданысы 2020 жылғы 1 қаңтарға дейін тоқтатыла тұрсын, тоқтатыла тұру кезеңінде осы тармақ мынадай редакцияда қолданылады деп белгiленсін:</w:t>
      </w:r>
    </w:p>
    <w:p>
      <w:pPr>
        <w:spacing w:after="0"/>
        <w:ind w:left="0"/>
        <w:jc w:val="both"/>
      </w:pPr>
      <w:r>
        <w:rPr>
          <w:rFonts w:ascii="Times New Roman"/>
          <w:b w:val="false"/>
          <w:i w:val="false"/>
          <w:color w:val="000000"/>
          <w:sz w:val="28"/>
        </w:rPr>
        <w:t xml:space="preserve">
      "2. Салық төлеушінің осы Кодекстің 319-бабы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12) тармақшаларында</w:t>
      </w:r>
      <w:r>
        <w:rPr>
          <w:rFonts w:ascii="Times New Roman"/>
          <w:b w:val="false"/>
          <w:i w:val="false"/>
          <w:color w:val="000000"/>
          <w:sz w:val="28"/>
        </w:rPr>
        <w:t xml:space="preserve">, 341-бабы 1-тармағының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44) тармақшаларында</w:t>
      </w:r>
      <w:r>
        <w:rPr>
          <w:rFonts w:ascii="Times New Roman"/>
          <w:b w:val="false"/>
          <w:i w:val="false"/>
          <w:color w:val="000000"/>
          <w:sz w:val="28"/>
        </w:rPr>
        <w:t xml:space="preserve"> айқындалған, жеке тұлғаларға төлемдер түріндегі шығыстары шегерімге жатады.".</w:t>
      </w:r>
    </w:p>
    <w:bookmarkStart w:name="z1329" w:id="247"/>
    <w:p>
      <w:pPr>
        <w:spacing w:after="0"/>
        <w:ind w:left="0"/>
        <w:jc w:val="both"/>
      </w:pPr>
      <w:r>
        <w:rPr>
          <w:rFonts w:ascii="Times New Roman"/>
          <w:b w:val="false"/>
          <w:i w:val="false"/>
          <w:color w:val="000000"/>
          <w:sz w:val="28"/>
        </w:rPr>
        <w:t xml:space="preserve">
      </w:t>
      </w:r>
      <w:r>
        <w:rPr>
          <w:rFonts w:ascii="Times New Roman"/>
          <w:b/>
          <w:i w:val="false"/>
          <w:color w:val="000000"/>
          <w:sz w:val="28"/>
        </w:rPr>
        <w:t>31-1-бап.</w:t>
      </w:r>
      <w:r>
        <w:rPr>
          <w:rFonts w:ascii="Times New Roman"/>
          <w:b w:val="false"/>
          <w:i w:val="false"/>
          <w:color w:val="000000"/>
          <w:sz w:val="28"/>
        </w:rPr>
        <w:t xml:space="preserve"> Салық кодексінің 268-бабы </w:t>
      </w:r>
      <w:r>
        <w:rPr>
          <w:rFonts w:ascii="Times New Roman"/>
          <w:b w:val="false"/>
          <w:i w:val="false"/>
          <w:color w:val="000000"/>
          <w:sz w:val="28"/>
        </w:rPr>
        <w:t>7-тармағының</w:t>
      </w:r>
      <w:r>
        <w:rPr>
          <w:rFonts w:ascii="Times New Roman"/>
          <w:b w:val="false"/>
          <w:i w:val="false"/>
          <w:color w:val="000000"/>
          <w:sz w:val="28"/>
        </w:rPr>
        <w:t xml:space="preserve"> қолданысы 2019 жылғы 1 қаңтардан бастап 2022 жылғы 1 қаңтарға дейін тоқтатыла тұрсын, тоқтатыла тұру кезеңінде осы тармақ мынадай редакцияда қолданылады деп белгіленсін:</w:t>
      </w:r>
    </w:p>
    <w:bookmarkEnd w:id="247"/>
    <w:p>
      <w:pPr>
        <w:spacing w:after="0"/>
        <w:ind w:left="0"/>
        <w:jc w:val="both"/>
      </w:pPr>
      <w:r>
        <w:rPr>
          <w:rFonts w:ascii="Times New Roman"/>
          <w:b w:val="false"/>
          <w:i w:val="false"/>
          <w:color w:val="000000"/>
          <w:sz w:val="28"/>
        </w:rPr>
        <w:t>
      "7. Осы тармақтың екінші және үшінші бөліктерінде көзделген жағдайларды қоспағанда, салық төлеушіні бірігу, қосылу, бөліну немесе бөлініп шығу арқылы қайта ұйымдастыруға байланысты тіркелген актив алынған кезде, осы баптың 2-тармағының негізінде тіркелген активтердің бастапқы құнына қосылмайтын шығындарды (шығыстарды) қоспағанда, халықаралық қаржылық есептілік стандарттарына және (немесе) Қазақстан Республикасының бухгалтерлік есеп пен қаржылық есептілік туралы заңнамасының талаптарына сәйкес бастапқы тану кезінде осындай активтің құнын ұлғайтатын іс жүзіндегі шығындар есепке алына отырып, осындай активтің беру актісінде немесе бөлу балансында көрсетілген баланстық құны оның бастапқы құны болып табылады.</w:t>
      </w:r>
    </w:p>
    <w:p>
      <w:pPr>
        <w:spacing w:after="0"/>
        <w:ind w:left="0"/>
        <w:jc w:val="both"/>
      </w:pPr>
      <w:r>
        <w:rPr>
          <w:rFonts w:ascii="Times New Roman"/>
          <w:b w:val="false"/>
          <w:i w:val="false"/>
          <w:color w:val="000000"/>
          <w:sz w:val="28"/>
        </w:rPr>
        <w:t xml:space="preserve">
      Берiлетiн тiркелген активтердiң салықтық есепке алу деректерi бойынша құны осы Кодекстiң 270-бабының </w:t>
      </w:r>
      <w:r>
        <w:rPr>
          <w:rFonts w:ascii="Times New Roman"/>
          <w:b w:val="false"/>
          <w:i w:val="false"/>
          <w:color w:val="000000"/>
          <w:sz w:val="28"/>
        </w:rPr>
        <w:t>6-тармағының</w:t>
      </w:r>
      <w:r>
        <w:rPr>
          <w:rFonts w:ascii="Times New Roman"/>
          <w:b w:val="false"/>
          <w:i w:val="false"/>
          <w:color w:val="000000"/>
          <w:sz w:val="28"/>
        </w:rPr>
        <w:t xml:space="preserve"> екiншi бөлiгiне сәйкес беру актiсiнде көрсетiлген жағдайда, бірігу арқылы құрылып, жаңадан пайда болған заңды тұлғаның немесе өзіне басқа заңды тұлға қосылған заңды тұлғаның кiшi тобының (тобының) құндық балансы осындай құнға ұлғайтылады.</w:t>
      </w:r>
    </w:p>
    <w:p>
      <w:pPr>
        <w:spacing w:after="0"/>
        <w:ind w:left="0"/>
        <w:jc w:val="both"/>
      </w:pPr>
      <w:r>
        <w:rPr>
          <w:rFonts w:ascii="Times New Roman"/>
          <w:b w:val="false"/>
          <w:i w:val="false"/>
          <w:color w:val="000000"/>
          <w:sz w:val="28"/>
        </w:rPr>
        <w:t xml:space="preserve">
      Берiлетiн тiркелген активтердiң салықтық есепке алу деректерi бойынша құны осы Кодекстiң 270-бабы </w:t>
      </w:r>
      <w:r>
        <w:rPr>
          <w:rFonts w:ascii="Times New Roman"/>
          <w:b w:val="false"/>
          <w:i w:val="false"/>
          <w:color w:val="000000"/>
          <w:sz w:val="28"/>
        </w:rPr>
        <w:t>6-тармағының</w:t>
      </w:r>
      <w:r>
        <w:rPr>
          <w:rFonts w:ascii="Times New Roman"/>
          <w:b w:val="false"/>
          <w:i w:val="false"/>
          <w:color w:val="000000"/>
          <w:sz w:val="28"/>
        </w:rPr>
        <w:t xml:space="preserve"> екінші және үшiншi бөлiктерiне сәйкес беру актiсiнде көрсетiлген жағдайда, осындай құн Қазақстан Республикасы Үкіметінің шешіміне сәйкес бөлініп шығу арқылы немесе қайта ұйымдастырылу күнінде ірі салық төлеушілер мониторингінде болған заңды тұлғадан бөлініп шығу арқылы құрылып, жаңадан пайда болған заңды тұлғаның кiшi тобының (тобының) құндық балансына қосылады.".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31-1-баппен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330" w:id="248"/>
    <w:p>
      <w:pPr>
        <w:spacing w:after="0"/>
        <w:ind w:left="0"/>
        <w:jc w:val="both"/>
      </w:pPr>
      <w:r>
        <w:rPr>
          <w:rFonts w:ascii="Times New Roman"/>
          <w:b w:val="false"/>
          <w:i w:val="false"/>
          <w:color w:val="000000"/>
          <w:sz w:val="28"/>
        </w:rPr>
        <w:t xml:space="preserve">
      </w:t>
      </w:r>
      <w:r>
        <w:rPr>
          <w:rFonts w:ascii="Times New Roman"/>
          <w:b/>
          <w:i w:val="false"/>
          <w:color w:val="000000"/>
          <w:sz w:val="28"/>
        </w:rPr>
        <w:t>31-2-бап.</w:t>
      </w:r>
      <w:r>
        <w:rPr>
          <w:rFonts w:ascii="Times New Roman"/>
          <w:b w:val="false"/>
          <w:i w:val="false"/>
          <w:color w:val="000000"/>
          <w:sz w:val="28"/>
        </w:rPr>
        <w:t xml:space="preserve"> Салық кодексінің 270-бабы </w:t>
      </w:r>
      <w:r>
        <w:rPr>
          <w:rFonts w:ascii="Times New Roman"/>
          <w:b w:val="false"/>
          <w:i w:val="false"/>
          <w:color w:val="000000"/>
          <w:sz w:val="28"/>
        </w:rPr>
        <w:t>6-тармағының</w:t>
      </w:r>
      <w:r>
        <w:rPr>
          <w:rFonts w:ascii="Times New Roman"/>
          <w:b w:val="false"/>
          <w:i w:val="false"/>
          <w:color w:val="000000"/>
          <w:sz w:val="28"/>
        </w:rPr>
        <w:t xml:space="preserve"> қолданысы 2019 жылғы 1 қаңтардан бастап 2022 жылғы 1 қаңтарға дейін тоқтатыла тұрсын, тоқтатыла тұру кезеңінде осы тармақ мынадай редакцияда қолданылады деп белгіленсін:</w:t>
      </w:r>
    </w:p>
    <w:bookmarkEnd w:id="248"/>
    <w:p>
      <w:pPr>
        <w:spacing w:after="0"/>
        <w:ind w:left="0"/>
        <w:jc w:val="both"/>
      </w:pPr>
      <w:r>
        <w:rPr>
          <w:rFonts w:ascii="Times New Roman"/>
          <w:b w:val="false"/>
          <w:i w:val="false"/>
          <w:color w:val="000000"/>
          <w:sz w:val="28"/>
        </w:rPr>
        <w:t>
      "6. Егер осы тармақта өзгеше көзделмесе, тіркелген активтер бірігу, қосылу, бөліну немесе бөлініп шығу арқылы қайта ұйымдастыру нәтижесінде шығып қалған кезде қайта ұйымдастырылатын заңды тұлғаның кіші тобының (тобының) құндық балансы берілген активтердің беру актісінде немесе бөлу балансында көрсетілген баланстық құнына азайтылады.</w:t>
      </w:r>
    </w:p>
    <w:p>
      <w:pPr>
        <w:spacing w:after="0"/>
        <w:ind w:left="0"/>
        <w:jc w:val="both"/>
      </w:pPr>
      <w:r>
        <w:rPr>
          <w:rFonts w:ascii="Times New Roman"/>
          <w:b w:val="false"/>
          <w:i w:val="false"/>
          <w:color w:val="000000"/>
          <w:sz w:val="28"/>
        </w:rPr>
        <w:t>
      Қазақстан Республикасы Үкіметінің шешіміне сәйкес заңды тұлғаны бөлініп шығу арқылы немесе қайта ұйымдастырылу күнінде ірі салық төлеушілер мониторингінде болған заңды тұлғадан бөлініп шығу арқылы қайта ұйымдастыру кезінде, сондай-ақ бірігу, қосылу арқылы қайта ұйымдастыру кезінде салық төлеушілер салықтық есепке алу мақсаттары үшін, беру актісінде берілетін тіркелген активтердің қайта ұйымдастырылатын заңды тұлғаның салықтық есепке алу деректері бойынша құнын:</w:t>
      </w:r>
    </w:p>
    <w:p>
      <w:pPr>
        <w:spacing w:after="0"/>
        <w:ind w:left="0"/>
        <w:jc w:val="both"/>
      </w:pPr>
      <w:r>
        <w:rPr>
          <w:rFonts w:ascii="Times New Roman"/>
          <w:b w:val="false"/>
          <w:i w:val="false"/>
          <w:color w:val="000000"/>
          <w:sz w:val="28"/>
        </w:rPr>
        <w:t xml:space="preserve">
      1) I топтың тіркелген активтері бойынша – тіркелген активтердің осы Кодекстің </w:t>
      </w:r>
      <w:r>
        <w:rPr>
          <w:rFonts w:ascii="Times New Roman"/>
          <w:b w:val="false"/>
          <w:i w:val="false"/>
          <w:color w:val="000000"/>
          <w:sz w:val="28"/>
        </w:rPr>
        <w:t>267-бабының</w:t>
      </w:r>
      <w:r>
        <w:rPr>
          <w:rFonts w:ascii="Times New Roman"/>
          <w:b w:val="false"/>
          <w:i w:val="false"/>
          <w:color w:val="000000"/>
          <w:sz w:val="28"/>
        </w:rPr>
        <w:t xml:space="preserve"> 3-тармағында айқындалған тәртіппен есептелген қалдық құнын;</w:t>
      </w:r>
    </w:p>
    <w:p>
      <w:pPr>
        <w:spacing w:after="0"/>
        <w:ind w:left="0"/>
        <w:jc w:val="both"/>
      </w:pPr>
      <w:r>
        <w:rPr>
          <w:rFonts w:ascii="Times New Roman"/>
          <w:b w:val="false"/>
          <w:i w:val="false"/>
          <w:color w:val="000000"/>
          <w:sz w:val="28"/>
        </w:rPr>
        <w:t xml:space="preserve">
      2) II, III, ІV топтардың тіркелген активтері бойынша топтың барлық тіркелген активтерін беру шартымен – топтың құндық балансының осы Кодекстің </w:t>
      </w:r>
      <w:r>
        <w:rPr>
          <w:rFonts w:ascii="Times New Roman"/>
          <w:b w:val="false"/>
          <w:i w:val="false"/>
          <w:color w:val="000000"/>
          <w:sz w:val="28"/>
        </w:rPr>
        <w:t>267-бабының</w:t>
      </w:r>
      <w:r>
        <w:rPr>
          <w:rFonts w:ascii="Times New Roman"/>
          <w:b w:val="false"/>
          <w:i w:val="false"/>
          <w:color w:val="000000"/>
          <w:sz w:val="28"/>
        </w:rPr>
        <w:t xml:space="preserve"> 8-тармағында айқындалған тәртіппен есептелген шамасын көрсетуге құқылы. Осы тармақшаның ережелері осы Кодекстің </w:t>
      </w:r>
      <w:r>
        <w:rPr>
          <w:rFonts w:ascii="Times New Roman"/>
          <w:b w:val="false"/>
          <w:i w:val="false"/>
          <w:color w:val="000000"/>
          <w:sz w:val="28"/>
        </w:rPr>
        <w:t>194-бабында</w:t>
      </w:r>
      <w:r>
        <w:rPr>
          <w:rFonts w:ascii="Times New Roman"/>
          <w:b w:val="false"/>
          <w:i w:val="false"/>
          <w:color w:val="000000"/>
          <w:sz w:val="28"/>
        </w:rPr>
        <w:t xml:space="preserve"> көзделген бөлек салықтық есепке алуды жүргізу қағидаларына сәйкес қалыптастырылатын топтардың құндық баланстарына қатысты да қолданылады.</w:t>
      </w:r>
    </w:p>
    <w:p>
      <w:pPr>
        <w:spacing w:after="0"/>
        <w:ind w:left="0"/>
        <w:jc w:val="both"/>
      </w:pPr>
      <w:r>
        <w:rPr>
          <w:rFonts w:ascii="Times New Roman"/>
          <w:b w:val="false"/>
          <w:i w:val="false"/>
          <w:color w:val="000000"/>
          <w:sz w:val="28"/>
        </w:rPr>
        <w:t>
      Осы тармақтың екінші бөлігінде көрсетілген жағдайларда, бірігу, қосылу, сондай-ақ бөлініп шығу арқылы қайта ұйымдастырылатын заңды тұлғаның кіші тобының (тобының) құндық балансы берілетін тіркелген активтердің осы тармаққа сәйкес беру актісінде көрсетілген салықтық есепке алу деректері бойынша құнына азайтылады.".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31-2-баппен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bookmarkStart w:name="z1360" w:id="249"/>
    <w:p>
      <w:pPr>
        <w:spacing w:after="0"/>
        <w:ind w:left="0"/>
        <w:jc w:val="both"/>
      </w:pPr>
      <w:r>
        <w:rPr>
          <w:rFonts w:ascii="Times New Roman"/>
          <w:b w:val="false"/>
          <w:i w:val="false"/>
          <w:color w:val="000000"/>
          <w:sz w:val="28"/>
        </w:rPr>
        <w:t xml:space="preserve">
      </w:t>
      </w:r>
      <w:r>
        <w:rPr>
          <w:rFonts w:ascii="Times New Roman"/>
          <w:b/>
          <w:i w:val="false"/>
          <w:color w:val="000000"/>
          <w:sz w:val="28"/>
        </w:rPr>
        <w:t>31-3-бап.</w:t>
      </w:r>
      <w:r>
        <w:rPr>
          <w:rFonts w:ascii="Times New Roman"/>
          <w:b w:val="false"/>
          <w:i w:val="false"/>
          <w:color w:val="000000"/>
          <w:sz w:val="28"/>
        </w:rPr>
        <w:t xml:space="preserve"> Салық төлеушінің 2018 жылғы 1 қаңтарға дейін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айқындалған амортизациялық аударымдар шегерімге жатқызылған, бухгалтерлік есепке алуда ұзақ мерзімді актив ретінде танылған лизинг шартынан басқа, мүліктік жалдау (жалға беру) шарты бойынша алынған мүлікке қатысты салық төлеуші 2018 жылғы 1 қаңтарға дейін шеккен кейінгі шығыстарды да Салық кодексінің 7-бөлімінде көзделген тәртіппен амортизациялық аударымдарды есептеу арқылы шегерімдерге жатқызуға құқығы бар деп белгіленсін.</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31-3-баппен толықтырылды – ҚР 10.12.2020 </w:t>
      </w:r>
      <w:r>
        <w:rPr>
          <w:rFonts w:ascii="Times New Roman"/>
          <w:b w:val="false"/>
          <w:i w:val="false"/>
          <w:color w:val="000000"/>
          <w:sz w:val="28"/>
        </w:rPr>
        <w:t>№ 382-VI</w:t>
      </w:r>
      <w:r>
        <w:rPr>
          <w:rFonts w:ascii="Times New Roman"/>
          <w:b w:val="false"/>
          <w:i w:val="false"/>
          <w:color w:val="ff0000"/>
          <w:sz w:val="28"/>
        </w:rPr>
        <w:t xml:space="preserve"> (01.01.2018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32-бап. </w:t>
      </w:r>
      <w:r>
        <w:rPr>
          <w:rFonts w:ascii="Times New Roman"/>
          <w:b/>
          <w:i w:val="false"/>
          <w:color w:val="000000"/>
          <w:sz w:val="28"/>
        </w:rPr>
        <w:t xml:space="preserve">Салық кодексінің 287-бабы </w:t>
      </w:r>
      <w:r>
        <w:rPr>
          <w:rFonts w:ascii="Times New Roman"/>
          <w:b/>
          <w:i w:val="false"/>
          <w:color w:val="000000"/>
          <w:sz w:val="28"/>
        </w:rPr>
        <w:t>1-тармағы</w:t>
      </w:r>
      <w:r>
        <w:rPr>
          <w:rFonts w:ascii="Times New Roman"/>
          <w:b/>
          <w:i w:val="false"/>
          <w:color w:val="000000"/>
          <w:sz w:val="28"/>
        </w:rPr>
        <w:t xml:space="preserve"> </w:t>
      </w:r>
      <w:r>
        <w:rPr>
          <w:rFonts w:ascii="Times New Roman"/>
          <w:b/>
          <w:i w:val="false"/>
          <w:color w:val="000000"/>
          <w:sz w:val="28"/>
        </w:rPr>
        <w:t>бірінші абзацының қолданысы 2020 жылғы 1 қаңтарға дейін тоқтатыла тұрсын, тоқтатыла тұру кезеңінде осы абзац мынадай редакцияда қолданылады деп белгiленсін:</w:t>
      </w:r>
    </w:p>
    <w:bookmarkStart w:name="z301" w:id="250"/>
    <w:p>
      <w:pPr>
        <w:spacing w:after="0"/>
        <w:ind w:left="0"/>
        <w:jc w:val="both"/>
      </w:pPr>
      <w:r>
        <w:rPr>
          <w:rFonts w:ascii="Times New Roman"/>
          <w:b w:val="false"/>
          <w:i w:val="false"/>
          <w:color w:val="000000"/>
          <w:sz w:val="28"/>
        </w:rPr>
        <w:t xml:space="preserve">
      "1. Егер осы Кодекстің 232-бабының </w:t>
      </w:r>
      <w:r>
        <w:rPr>
          <w:rFonts w:ascii="Times New Roman"/>
          <w:b w:val="false"/>
          <w:i w:val="false"/>
          <w:color w:val="000000"/>
          <w:sz w:val="28"/>
        </w:rPr>
        <w:t>3-тармағында</w:t>
      </w:r>
      <w:r>
        <w:rPr>
          <w:rFonts w:ascii="Times New Roman"/>
          <w:b w:val="false"/>
          <w:i w:val="false"/>
          <w:color w:val="000000"/>
          <w:sz w:val="28"/>
        </w:rPr>
        <w:t xml:space="preserve"> өзгеше белгіленбесе, кірістер немесе шегерімдер мынадай жағдайларда:".</w:t>
      </w:r>
    </w:p>
    <w:bookmarkEnd w:id="250"/>
    <w:bookmarkStart w:name="z1331" w:id="251"/>
    <w:p>
      <w:pPr>
        <w:spacing w:after="0"/>
        <w:ind w:left="0"/>
        <w:jc w:val="both"/>
      </w:pPr>
      <w:r>
        <w:rPr>
          <w:rFonts w:ascii="Times New Roman"/>
          <w:b w:val="false"/>
          <w:i w:val="false"/>
          <w:color w:val="000000"/>
          <w:sz w:val="28"/>
        </w:rPr>
        <w:t xml:space="preserve">
      </w:t>
      </w:r>
      <w:r>
        <w:rPr>
          <w:rFonts w:ascii="Times New Roman"/>
          <w:b/>
          <w:i w:val="false"/>
          <w:color w:val="000000"/>
          <w:sz w:val="28"/>
        </w:rPr>
        <w:t>32-1-бап.</w:t>
      </w:r>
      <w:r>
        <w:rPr>
          <w:rFonts w:ascii="Times New Roman"/>
          <w:b w:val="false"/>
          <w:i w:val="false"/>
          <w:color w:val="000000"/>
          <w:sz w:val="28"/>
        </w:rPr>
        <w:t xml:space="preserve"> Салық кодексінің </w:t>
      </w:r>
      <w:r>
        <w:rPr>
          <w:rFonts w:ascii="Times New Roman"/>
          <w:b w:val="false"/>
          <w:i w:val="false"/>
          <w:color w:val="000000"/>
          <w:sz w:val="28"/>
        </w:rPr>
        <w:t>294-бабы</w:t>
      </w:r>
      <w:r>
        <w:rPr>
          <w:rFonts w:ascii="Times New Roman"/>
          <w:b w:val="false"/>
          <w:i w:val="false"/>
          <w:color w:val="000000"/>
          <w:sz w:val="28"/>
        </w:rPr>
        <w:t xml:space="preserve"> 1-тармағының қолданысы 2018 жылғы 1 қаңтардан бастап 2020 жылғы 1 қаңтарға дейін тоқтатыла тұрсын, тоқтатыла тұру кезеңінде осы тармақ мынадай редакцияда қолданылады деп белгіленсін:</w:t>
      </w:r>
    </w:p>
    <w:bookmarkEnd w:id="251"/>
    <w:p>
      <w:pPr>
        <w:spacing w:after="0"/>
        <w:ind w:left="0"/>
        <w:jc w:val="both"/>
      </w:pPr>
      <w:r>
        <w:rPr>
          <w:rFonts w:ascii="Times New Roman"/>
          <w:b w:val="false"/>
          <w:i w:val="false"/>
          <w:color w:val="000000"/>
          <w:sz w:val="28"/>
        </w:rPr>
        <w:t>
      "1. Бір мезгілде мынадай шарттарға сәйкес келетін тұлға:</w:t>
      </w:r>
    </w:p>
    <w:p>
      <w:pPr>
        <w:spacing w:after="0"/>
        <w:ind w:left="0"/>
        <w:jc w:val="both"/>
      </w:pPr>
      <w:r>
        <w:rPr>
          <w:rFonts w:ascii="Times New Roman"/>
          <w:b w:val="false"/>
          <w:i w:val="false"/>
          <w:color w:val="000000"/>
          <w:sz w:val="28"/>
        </w:rPr>
        <w:t>
      1) осындай тұлға мынадай тұлғалардың бірі:</w:t>
      </w:r>
    </w:p>
    <w:p>
      <w:pPr>
        <w:spacing w:after="0"/>
        <w:ind w:left="0"/>
        <w:jc w:val="both"/>
      </w:pPr>
      <w:r>
        <w:rPr>
          <w:rFonts w:ascii="Times New Roman"/>
          <w:b w:val="false"/>
          <w:i w:val="false"/>
          <w:color w:val="000000"/>
          <w:sz w:val="28"/>
        </w:rPr>
        <w:t>
      Қазақстан Республикасы қосарланған салық салуды болғызбау және салықтарды төлеуден жалтаруға жол бермеу мәселелерін реттейтін халықаралық шарт жасасқан шет мемлекетте тіркелген бейрезидент-заңды тұлғаны қоспағанда, бейрезидент-заңды тұлға;</w:t>
      </w:r>
    </w:p>
    <w:p>
      <w:pPr>
        <w:spacing w:after="0"/>
        <w:ind w:left="0"/>
        <w:jc w:val="both"/>
      </w:pPr>
      <w:r>
        <w:rPr>
          <w:rFonts w:ascii="Times New Roman"/>
          <w:b w:val="false"/>
          <w:i w:val="false"/>
          <w:color w:val="000000"/>
          <w:sz w:val="28"/>
        </w:rPr>
        <w:t>
      Қазақстан Республикасы қосарланған салық салуды болғызбау және салықтарды төлеуден жалтаруға жол бермеу мәселелерін реттейтін халықаралық шарт жасасқан шет мемлекетте тіркелген ұйымның өзге нысанын қоспағанда, заңды тұлғаны құрмай кәсіпкерлік қызметті ұйымдастырудың өзге шетелдік нысаны (бұдан әрі – ұйымның өзге нысаны) болып табылса;</w:t>
      </w:r>
    </w:p>
    <w:p>
      <w:pPr>
        <w:spacing w:after="0"/>
        <w:ind w:left="0"/>
        <w:jc w:val="both"/>
      </w:pPr>
      <w:r>
        <w:rPr>
          <w:rFonts w:ascii="Times New Roman"/>
          <w:b w:val="false"/>
          <w:i w:val="false"/>
          <w:color w:val="000000"/>
          <w:sz w:val="28"/>
        </w:rPr>
        <w:t>
      2) осындай тұлға мынадай шарттардың біріне сай келсе:</w:t>
      </w:r>
    </w:p>
    <w:p>
      <w:pPr>
        <w:spacing w:after="0"/>
        <w:ind w:left="0"/>
        <w:jc w:val="both"/>
      </w:pPr>
      <w:r>
        <w:rPr>
          <w:rFonts w:ascii="Times New Roman"/>
          <w:b w:val="false"/>
          <w:i w:val="false"/>
          <w:color w:val="000000"/>
          <w:sz w:val="28"/>
        </w:rPr>
        <w:t>
      тұлғаға қатысу үлесінің (дауыс беретін акциялардың) 25 және одан да көп пайызы Қазақстан Республикасының резиденті болып табылатын заңды немесе жеке тұлғаға (бұдан әрі осы тараудың мақсаттарында – резидент) тікелей немесе жанама немесе конструктивті тиесілі болса;</w:t>
      </w:r>
    </w:p>
    <w:p>
      <w:pPr>
        <w:spacing w:after="0"/>
        <w:ind w:left="0"/>
        <w:jc w:val="both"/>
      </w:pPr>
      <w:r>
        <w:rPr>
          <w:rFonts w:ascii="Times New Roman"/>
          <w:b w:val="false"/>
          <w:i w:val="false"/>
          <w:color w:val="000000"/>
          <w:sz w:val="28"/>
        </w:rPr>
        <w:t>
      тұлға резидентпен бақылау арқылы байланысты болса (егер резиденттің тұлғаға тікелей немесе жанама немесе конструктивті бақылауы болған жағдайда);</w:t>
      </w:r>
    </w:p>
    <w:p>
      <w:pPr>
        <w:spacing w:after="0"/>
        <w:ind w:left="0"/>
        <w:jc w:val="both"/>
      </w:pPr>
      <w:r>
        <w:rPr>
          <w:rFonts w:ascii="Times New Roman"/>
          <w:b w:val="false"/>
          <w:i w:val="false"/>
          <w:color w:val="000000"/>
          <w:sz w:val="28"/>
        </w:rPr>
        <w:t>
      3) осындай тұлға мынадай шарттардың біріне сай келсе:</w:t>
      </w:r>
    </w:p>
    <w:p>
      <w:pPr>
        <w:spacing w:after="0"/>
        <w:ind w:left="0"/>
        <w:jc w:val="both"/>
      </w:pPr>
      <w:r>
        <w:rPr>
          <w:rFonts w:ascii="Times New Roman"/>
          <w:b w:val="false"/>
          <w:i w:val="false"/>
          <w:color w:val="000000"/>
          <w:sz w:val="28"/>
        </w:rPr>
        <w:t>
      осы баптың 4-тармағының 2) тармақшасына сәйкес айқындалған, бейрезидент-заңды тұлғаның немесе ұйымның өзге нысанының пайдасына салынатын салықтың тиімді мөлшерлемесі 10 пайыздан азды құраса;</w:t>
      </w:r>
    </w:p>
    <w:p>
      <w:pPr>
        <w:spacing w:after="0"/>
        <w:ind w:left="0"/>
        <w:jc w:val="both"/>
      </w:pPr>
      <w:r>
        <w:rPr>
          <w:rFonts w:ascii="Times New Roman"/>
          <w:b w:val="false"/>
          <w:i w:val="false"/>
          <w:color w:val="000000"/>
          <w:sz w:val="28"/>
        </w:rPr>
        <w:t>
      бейрезидент-заңды тұлға немесе ұйымның өзге нысаны немесе оның құрылтай құжаты (құрылуы туралы құжаты) немесе өзіне осындай ұйымның өзге нысаны бойынша кірістер мен шығыстарды есепке алуды жүргізу немесе активтерді басқару жүктелген қатысушы жеңілдікті салық салынатын мемлекетте тіркелсе, бақыланатын шетелдік компания болып танылады.</w:t>
      </w:r>
    </w:p>
    <w:p>
      <w:pPr>
        <w:spacing w:after="0"/>
        <w:ind w:left="0"/>
        <w:jc w:val="both"/>
      </w:pPr>
      <w:r>
        <w:rPr>
          <w:rFonts w:ascii="Times New Roman"/>
          <w:b w:val="false"/>
          <w:i w:val="false"/>
          <w:color w:val="000000"/>
          <w:sz w:val="28"/>
        </w:rPr>
        <w:t>
      Бақыланатын шетелдік компанияны айқындау мақсаттарында "бақылау" ұғымы осы баптың 4-тармағының 3) тармақшасына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32-1-баппен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61" w:id="252"/>
    <w:p>
      <w:pPr>
        <w:spacing w:after="0"/>
        <w:ind w:left="0"/>
        <w:jc w:val="both"/>
      </w:pPr>
      <w:r>
        <w:rPr>
          <w:rFonts w:ascii="Times New Roman"/>
          <w:b w:val="false"/>
          <w:i w:val="false"/>
          <w:color w:val="000000"/>
          <w:sz w:val="28"/>
        </w:rPr>
        <w:t xml:space="preserve">
      </w:t>
      </w:r>
      <w:r>
        <w:rPr>
          <w:rFonts w:ascii="Times New Roman"/>
          <w:b/>
          <w:i w:val="false"/>
          <w:color w:val="000000"/>
          <w:sz w:val="28"/>
        </w:rPr>
        <w:t>32-2-бап.</w:t>
      </w:r>
      <w:r>
        <w:rPr>
          <w:rFonts w:ascii="Times New Roman"/>
          <w:b w:val="false"/>
          <w:i w:val="false"/>
          <w:color w:val="000000"/>
          <w:sz w:val="28"/>
        </w:rPr>
        <w:t xml:space="preserve"> Салық кодексінің 297-бабы </w:t>
      </w:r>
      <w:r>
        <w:rPr>
          <w:rFonts w:ascii="Times New Roman"/>
          <w:b w:val="false"/>
          <w:i w:val="false"/>
          <w:color w:val="000000"/>
          <w:sz w:val="28"/>
        </w:rPr>
        <w:t>4-тармағының</w:t>
      </w:r>
      <w:r>
        <w:rPr>
          <w:rFonts w:ascii="Times New Roman"/>
          <w:b w:val="false"/>
          <w:i w:val="false"/>
          <w:color w:val="000000"/>
          <w:sz w:val="28"/>
        </w:rPr>
        <w:t xml:space="preserve"> және </w:t>
      </w:r>
      <w:r>
        <w:rPr>
          <w:rFonts w:ascii="Times New Roman"/>
          <w:b w:val="false"/>
          <w:i w:val="false"/>
          <w:color w:val="000000"/>
          <w:sz w:val="28"/>
        </w:rPr>
        <w:t>10-тармағы</w:t>
      </w:r>
      <w:r>
        <w:rPr>
          <w:rFonts w:ascii="Times New Roman"/>
          <w:b w:val="false"/>
          <w:i w:val="false"/>
          <w:color w:val="000000"/>
          <w:sz w:val="28"/>
        </w:rPr>
        <w:t xml:space="preserve"> 6) тармақшасының қолданысы 2018 жылғы 1 қаңтардан бастап 2020 жылғы 1 қаңтарға дейін тоқтатыла тұрсын, тоқтатыла тұру кезеңінде осы нормалар мынадай редакцияда қолданылады деп белгіленсін:</w:t>
      </w:r>
    </w:p>
    <w:bookmarkEnd w:id="252"/>
    <w:p>
      <w:pPr>
        <w:spacing w:after="0"/>
        <w:ind w:left="0"/>
        <w:jc w:val="both"/>
      </w:pPr>
      <w:r>
        <w:rPr>
          <w:rFonts w:ascii="Times New Roman"/>
          <w:b w:val="false"/>
          <w:i w:val="false"/>
          <w:color w:val="000000"/>
          <w:sz w:val="28"/>
        </w:rPr>
        <w:t>
      "4. Резиденттің растайтын құжаттары болған кезде бақыланатын шетелдік компанияның салық салынғанға дейінгі қаржылық пайдасын мынадай сомаларға азайтуға құқығы бар:</w:t>
      </w:r>
    </w:p>
    <w:p>
      <w:pPr>
        <w:spacing w:after="0"/>
        <w:ind w:left="0"/>
        <w:jc w:val="both"/>
      </w:pPr>
      <w:r>
        <w:rPr>
          <w:rFonts w:ascii="Times New Roman"/>
          <w:b w:val="false"/>
          <w:i w:val="false"/>
          <w:color w:val="000000"/>
          <w:sz w:val="28"/>
        </w:rPr>
        <w:t>
      1) егер бақыланатын шетелдік компанияның салық салынғанға дейінгі шоғырландырылған қаржылық пайдасы осындай соманы есепке алған жағдайда, бақыланатын шетелдік компанияның шоғырландырылған қаржылық есептілігінде танылған, топішілік операциялардан болатын пайда (залал) сомасына, қауымдастырылған (бірлескен) ұйымдардың кірістеріндегі үлеске азайтылған еншілес ұйымдардың салық салынғанға дейінгі қаржылық пайдасының (залалының) сомалары. Осы тармақшаның ережесі, егер бақыланатын шетелдік компания тіркелген мемлекеттің заңнамалық актілерінде шоғырландырылмаған жеке қаржылық есептілік жасамай, еншілес (қауымдастырылған, бірлескен) ұйымдардың деректерін көрсете отырып, шоғырландырылған қаржылық есептілік жасау жөнінде міндеттеме белгіленген жағдайда қолданылады;</w:t>
      </w:r>
    </w:p>
    <w:p>
      <w:pPr>
        <w:spacing w:after="0"/>
        <w:ind w:left="0"/>
        <w:jc w:val="both"/>
      </w:pPr>
      <w:r>
        <w:rPr>
          <w:rFonts w:ascii="Times New Roman"/>
          <w:b w:val="false"/>
          <w:i w:val="false"/>
          <w:color w:val="000000"/>
          <w:sz w:val="28"/>
        </w:rPr>
        <w:t>
      2) мына формула бойынша айқындалатын шама:</w:t>
      </w:r>
    </w:p>
    <w:p>
      <w:pPr>
        <w:spacing w:after="0"/>
        <w:ind w:left="0"/>
        <w:jc w:val="both"/>
      </w:pPr>
      <w:r>
        <w:rPr>
          <w:rFonts w:ascii="Times New Roman"/>
          <w:b w:val="false"/>
          <w:i w:val="false"/>
          <w:color w:val="000000"/>
          <w:sz w:val="28"/>
        </w:rPr>
        <w:t>
      А = ҚП × (К/ЖКС), мұнда:</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p>
      <w:pPr>
        <w:spacing w:after="0"/>
        <w:ind w:left="0"/>
        <w:jc w:val="both"/>
      </w:pPr>
      <w:r>
        <w:rPr>
          <w:rFonts w:ascii="Times New Roman"/>
          <w:b w:val="false"/>
          <w:i w:val="false"/>
          <w:color w:val="000000"/>
          <w:sz w:val="28"/>
        </w:rPr>
        <w:t xml:space="preserve">
      К - егер бақыланатын шетелдік компанияның салық салынғанға дейінгі қаржылық пайдасы осы тармақшада көрсетілген салық салынатын кірісті есепке алған жағдайда, бақыланатын шетелдік компанияның филиал, өкілдік, тұрақты мекеме арқылы Қазақстан Республикасындағы кәсіпкерлік қызметтен түскен, Қазақстан Республикасында 20 пайыз мөлшерлеме бойынша корпоративтік табыс салығы салынған салық салынатын кірісі; </w:t>
      </w:r>
    </w:p>
    <w:p>
      <w:pPr>
        <w:spacing w:after="0"/>
        <w:ind w:left="0"/>
        <w:jc w:val="both"/>
      </w:pPr>
      <w:r>
        <w:rPr>
          <w:rFonts w:ascii="Times New Roman"/>
          <w:b w:val="false"/>
          <w:i w:val="false"/>
          <w:color w:val="000000"/>
          <w:sz w:val="28"/>
        </w:rPr>
        <w:t xml:space="preserve">
      ЖКС – бақыланатын шетелдік компанияның немесе бақыланатын шетелдік компанияның тұрақты мекемесінің есепті салықтық кезең үшін аудитпен расталған қаржылық есептілікте көрсетілген жиынтық кірісінің сомасы; </w:t>
      </w:r>
    </w:p>
    <w:p>
      <w:pPr>
        <w:spacing w:after="0"/>
        <w:ind w:left="0"/>
        <w:jc w:val="both"/>
      </w:pPr>
      <w:r>
        <w:rPr>
          <w:rFonts w:ascii="Times New Roman"/>
          <w:b w:val="false"/>
          <w:i w:val="false"/>
          <w:color w:val="000000"/>
          <w:sz w:val="28"/>
        </w:rPr>
        <w:t>
      3) мына формула бойынша айқындалатын шама:</w:t>
      </w:r>
    </w:p>
    <w:p>
      <w:pPr>
        <w:spacing w:after="0"/>
        <w:ind w:left="0"/>
        <w:jc w:val="both"/>
      </w:pPr>
      <w:r>
        <w:rPr>
          <w:rFonts w:ascii="Times New Roman"/>
          <w:b w:val="false"/>
          <w:i w:val="false"/>
          <w:color w:val="000000"/>
          <w:sz w:val="28"/>
        </w:rPr>
        <w:t>
      А = ҚП × (К/ЖКС), мұнда:</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p>
      <w:pPr>
        <w:spacing w:after="0"/>
        <w:ind w:left="0"/>
        <w:jc w:val="both"/>
      </w:pPr>
      <w:r>
        <w:rPr>
          <w:rFonts w:ascii="Times New Roman"/>
          <w:b w:val="false"/>
          <w:i w:val="false"/>
          <w:color w:val="000000"/>
          <w:sz w:val="28"/>
        </w:rPr>
        <w:t>
      К – егер бақыланатын шетелдік компанияның салық салынғанға дейінгі қаржылық пайдасы осы тармақшада көрсетілген кірісті есепке алған жағдайда, бақыланатын шетелдік компания Қазақстан Республикасындағы көздерден алған, бұдан бұрын Қазақстан Республикасында төлем көзінен 20 пайыз мөлшерлеме бойынша корпоративтік табыс салығы салынған, Қазақстан Республикасында тұрақты мекеме құрмай қызметтер көрсетуден (жұмыстар орындаудан) түскен кіріс;</w:t>
      </w:r>
    </w:p>
    <w:p>
      <w:pPr>
        <w:spacing w:after="0"/>
        <w:ind w:left="0"/>
        <w:jc w:val="both"/>
      </w:pPr>
      <w:r>
        <w:rPr>
          <w:rFonts w:ascii="Times New Roman"/>
          <w:b w:val="false"/>
          <w:i w:val="false"/>
          <w:color w:val="000000"/>
          <w:sz w:val="28"/>
        </w:rPr>
        <w:t xml:space="preserve">
      ЖКС – бақыланатын шетелдік компанияның немесе бақыланатын шетелдік компанияның тұрақты мекемесінің есепті салықтық кезең үшін аудитпен расталған қаржылық есептілікте көрсетілген жиынтық кірісінің сомасы; </w:t>
      </w:r>
    </w:p>
    <w:p>
      <w:pPr>
        <w:spacing w:after="0"/>
        <w:ind w:left="0"/>
        <w:jc w:val="both"/>
      </w:pPr>
      <w:r>
        <w:rPr>
          <w:rFonts w:ascii="Times New Roman"/>
          <w:b w:val="false"/>
          <w:i w:val="false"/>
          <w:color w:val="000000"/>
          <w:sz w:val="28"/>
        </w:rPr>
        <w:t>
      4) мына формула бойынша айқындалатын шама:</w:t>
      </w:r>
    </w:p>
    <w:p>
      <w:pPr>
        <w:spacing w:after="0"/>
        <w:ind w:left="0"/>
        <w:jc w:val="both"/>
      </w:pPr>
      <w:r>
        <w:rPr>
          <w:rFonts w:ascii="Times New Roman"/>
          <w:b w:val="false"/>
          <w:i w:val="false"/>
          <w:color w:val="000000"/>
          <w:sz w:val="28"/>
        </w:rPr>
        <w:t>
      А = ҚП × (К/ЖКС), мұнда:</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p>
      <w:pPr>
        <w:spacing w:after="0"/>
        <w:ind w:left="0"/>
        <w:jc w:val="both"/>
      </w:pPr>
      <w:r>
        <w:rPr>
          <w:rFonts w:ascii="Times New Roman"/>
          <w:b w:val="false"/>
          <w:i w:val="false"/>
          <w:color w:val="000000"/>
          <w:sz w:val="28"/>
        </w:rPr>
        <w:t>
      Д – егер бақыланатын шетелдік компанияның салық салынғанға дейінгі қаржылық пайдасы осындай дивидендтерді қамтыған жағдайда, бақыланатын шетелдік компания Қазақстан Республикасындағы көздерден алған дивидендтер;</w:t>
      </w:r>
    </w:p>
    <w:p>
      <w:pPr>
        <w:spacing w:after="0"/>
        <w:ind w:left="0"/>
        <w:jc w:val="both"/>
      </w:pPr>
      <w:r>
        <w:rPr>
          <w:rFonts w:ascii="Times New Roman"/>
          <w:b w:val="false"/>
          <w:i w:val="false"/>
          <w:color w:val="000000"/>
          <w:sz w:val="28"/>
        </w:rPr>
        <w:t>
      ЖКС – бақыланатын шетелдік компанияның немесе бақыланатын шетелдік компанияның тұрақты мекемесінің есепті салықтық кезең үшін аудитпен расталған қаржылық есептілікте көрсетілген жиынтық кірісінің сомасы;</w:t>
      </w:r>
    </w:p>
    <w:p>
      <w:pPr>
        <w:spacing w:after="0"/>
        <w:ind w:left="0"/>
        <w:jc w:val="both"/>
      </w:pPr>
      <w:r>
        <w:rPr>
          <w:rFonts w:ascii="Times New Roman"/>
          <w:b w:val="false"/>
          <w:i w:val="false"/>
          <w:color w:val="000000"/>
          <w:sz w:val="28"/>
        </w:rPr>
        <w:t>
      5) мына формула бойынша айқындалатын шама:</w:t>
      </w:r>
    </w:p>
    <w:p>
      <w:pPr>
        <w:spacing w:after="0"/>
        <w:ind w:left="0"/>
        <w:jc w:val="both"/>
      </w:pPr>
      <w:r>
        <w:rPr>
          <w:rFonts w:ascii="Times New Roman"/>
          <w:b w:val="false"/>
          <w:i w:val="false"/>
          <w:color w:val="000000"/>
          <w:sz w:val="28"/>
        </w:rPr>
        <w:t>
      А = ҚП × (К/ЖКС), мұнда:</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p>
      <w:pPr>
        <w:spacing w:after="0"/>
        <w:ind w:left="0"/>
        <w:jc w:val="both"/>
      </w:pPr>
      <w:r>
        <w:rPr>
          <w:rFonts w:ascii="Times New Roman"/>
          <w:b w:val="false"/>
          <w:i w:val="false"/>
          <w:color w:val="000000"/>
          <w:sz w:val="28"/>
        </w:rPr>
        <w:t>
      К – егер бақыланатын шетелдік компанияның салық салынғанға дейінгі қаржылық пайдасы осы тармақшада көрсетілген кірісті қамтыған жағдайда, бақыланатын шетелдік компания Қазақстан Республикасындағы көздерден алған, бұдан бұрын Қазақстан Республикасында төлем көзінен 20 пайыз мөлшерлеме бойынша корпоративтік табыс салығы салынған, осы тармақтың бірінші бөлігінің 2), 3) және 4) тармақшаларында көзделгеннен өзге кіріс;</w:t>
      </w:r>
    </w:p>
    <w:p>
      <w:pPr>
        <w:spacing w:after="0"/>
        <w:ind w:left="0"/>
        <w:jc w:val="both"/>
      </w:pPr>
      <w:r>
        <w:rPr>
          <w:rFonts w:ascii="Times New Roman"/>
          <w:b w:val="false"/>
          <w:i w:val="false"/>
          <w:color w:val="000000"/>
          <w:sz w:val="28"/>
        </w:rPr>
        <w:t>
      ЖКС – бақыланатын шетелдік компанияның немесе бақыланатын шетелдік компанияның тұрақты мекемесінің есепті салықтық кезең үшін аудитпен расталған қаржылық есептілікте көрсетілген жиынтық кірісінің сомасы;</w:t>
      </w:r>
    </w:p>
    <w:p>
      <w:pPr>
        <w:spacing w:after="0"/>
        <w:ind w:left="0"/>
        <w:jc w:val="both"/>
      </w:pPr>
      <w:r>
        <w:rPr>
          <w:rFonts w:ascii="Times New Roman"/>
          <w:b w:val="false"/>
          <w:i w:val="false"/>
          <w:color w:val="000000"/>
          <w:sz w:val="28"/>
        </w:rPr>
        <w:t>
      6) мына формула бойынша айқындалатын шама:</w:t>
      </w:r>
    </w:p>
    <w:p>
      <w:pPr>
        <w:spacing w:after="0"/>
        <w:ind w:left="0"/>
        <w:jc w:val="both"/>
      </w:pPr>
      <w:r>
        <w:rPr>
          <w:rFonts w:ascii="Times New Roman"/>
          <w:b w:val="false"/>
          <w:i w:val="false"/>
          <w:color w:val="000000"/>
          <w:sz w:val="28"/>
        </w:rPr>
        <w:t>
      А = ҚП × (К/ЖКС), мұнда:</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p>
      <w:pPr>
        <w:spacing w:after="0"/>
        <w:ind w:left="0"/>
        <w:jc w:val="both"/>
      </w:pPr>
      <w:r>
        <w:rPr>
          <w:rFonts w:ascii="Times New Roman"/>
          <w:b w:val="false"/>
          <w:i w:val="false"/>
          <w:color w:val="000000"/>
          <w:sz w:val="28"/>
        </w:rPr>
        <w:t xml:space="preserve">
      К – шоғырландырылған топтың біртұтас ұйымдық құрылымына кіретін бақыланатын шетелдік бір компания бақыланатын шетелдік басқа компаниядан алған дивидендтер сомасы. Егер бақыланатын шетелдік бір компанияның қаржылық пайдасы бұдан бұрын Қазақстан Республикасында осындай бақыланатын шетелдік басқа компанияның қаржылық пайдасынан корпоративтік табыс салығы салынған және (немесе) есепті немесе алдыңғы салықтық кезеңде осы баптың 4-тармағының 4) тармақшасына немесе осы тармақшаға сәйкес азайтылған осындай дивидендтерді қамтыған жағдайда; </w:t>
      </w:r>
    </w:p>
    <w:p>
      <w:pPr>
        <w:spacing w:after="0"/>
        <w:ind w:left="0"/>
        <w:jc w:val="both"/>
      </w:pPr>
      <w:r>
        <w:rPr>
          <w:rFonts w:ascii="Times New Roman"/>
          <w:b w:val="false"/>
          <w:i w:val="false"/>
          <w:color w:val="000000"/>
          <w:sz w:val="28"/>
        </w:rPr>
        <w:t>
      ЖКС – бақыланатын шетелдік компанияның немесе бақыланатын шетелдік компанияның тұрақты мекемесінің есепті салықтық кезең үшін аудитпен расталған қаржылық есептілікте көрсетілген жиынтық кірісінің сомасы.</w:t>
      </w:r>
    </w:p>
    <w:p>
      <w:pPr>
        <w:spacing w:after="0"/>
        <w:ind w:left="0"/>
        <w:jc w:val="both"/>
      </w:pPr>
      <w:r>
        <w:rPr>
          <w:rFonts w:ascii="Times New Roman"/>
          <w:b w:val="false"/>
          <w:i w:val="false"/>
          <w:color w:val="000000"/>
          <w:sz w:val="28"/>
        </w:rPr>
        <w:t>
      Осы тармақтың ережелері жеңілдікті салық салынатын мемлекеттерде тіркелген бақыланатын шетелдік компанияға және (немесе) бақыланатын шетелдік компанияның тұрақты мекемесіне қолданылмайды.";</w:t>
      </w:r>
    </w:p>
    <w:p>
      <w:pPr>
        <w:spacing w:after="0"/>
        <w:ind w:left="0"/>
        <w:jc w:val="both"/>
      </w:pPr>
      <w:r>
        <w:rPr>
          <w:rFonts w:ascii="Times New Roman"/>
          <w:b w:val="false"/>
          <w:i w:val="false"/>
          <w:color w:val="000000"/>
          <w:sz w:val="28"/>
        </w:rPr>
        <w:t>
      "6) осы баптың 4-тармағы бірінші бөлігінің 6) тармақшасын қолдану үшін:</w:t>
      </w:r>
    </w:p>
    <w:p>
      <w:pPr>
        <w:spacing w:after="0"/>
        <w:ind w:left="0"/>
        <w:jc w:val="both"/>
      </w:pPr>
      <w:r>
        <w:rPr>
          <w:rFonts w:ascii="Times New Roman"/>
          <w:b w:val="false"/>
          <w:i w:val="false"/>
          <w:color w:val="000000"/>
          <w:sz w:val="28"/>
        </w:rPr>
        <w:t>
      резиденттің бақыланатын шетелдік екі компаниясының арасында дивидендтердің бөлінгенін және төленгенін растайтын құжаттардың көшірмесі;</w:t>
      </w:r>
    </w:p>
    <w:p>
      <w:pPr>
        <w:spacing w:after="0"/>
        <w:ind w:left="0"/>
        <w:jc w:val="both"/>
      </w:pPr>
      <w:r>
        <w:rPr>
          <w:rFonts w:ascii="Times New Roman"/>
          <w:b w:val="false"/>
          <w:i w:val="false"/>
          <w:color w:val="000000"/>
          <w:sz w:val="28"/>
        </w:rPr>
        <w:t>
      бақыланатын шетелдік компанияның Қазақстан Республикасында салық салынуға жататын (салық салынған) қаржылық пайдасына резиденттің бақыланатын шетелдік басқа компаниясы төлеген (төлейтін) дивидендтердің қосылғанын растайтын, шет тілде жасалған (қазақ немесе орыс тіліне міндетті түрде аударма жасалған) ішкі құжаттың (құжаттардың) көшірмесі;</w:t>
      </w:r>
    </w:p>
    <w:p>
      <w:pPr>
        <w:spacing w:after="0"/>
        <w:ind w:left="0"/>
        <w:jc w:val="both"/>
      </w:pPr>
      <w:r>
        <w:rPr>
          <w:rFonts w:ascii="Times New Roman"/>
          <w:b w:val="false"/>
          <w:i w:val="false"/>
          <w:color w:val="000000"/>
          <w:sz w:val="28"/>
        </w:rPr>
        <w:t>
      бақыланатын шетелдік компанияның қаржылық пайдасынан корпоративтік табыс салығының есептелгенін және төленгенін растайтын құжаттардың көшірмесі;</w:t>
      </w:r>
    </w:p>
    <w:p>
      <w:pPr>
        <w:spacing w:after="0"/>
        <w:ind w:left="0"/>
        <w:jc w:val="both"/>
      </w:pPr>
      <w:r>
        <w:rPr>
          <w:rFonts w:ascii="Times New Roman"/>
          <w:b w:val="false"/>
          <w:i w:val="false"/>
          <w:color w:val="000000"/>
          <w:sz w:val="28"/>
        </w:rPr>
        <w:t>
      шоғырландырылған топтың барлық қатысушысының толық атауы, резиденттік елі және қатысу үлестері (дауыс беретін акциялары) көрсетілген құрылымын айқындайтын құжаттар. Осындай құжаттармен қатар сауда тізілімінен (акционерлер тізілімінен) үзінді-көшірме немесе шоғырландырылған топтың қатысушысы тіркелген мемлекеттің заңнамасында көзделген өзге ұқсас құжат ұсынылады.</w:t>
      </w:r>
    </w:p>
    <w:p>
      <w:pPr>
        <w:spacing w:after="0"/>
        <w:ind w:left="0"/>
        <w:jc w:val="both"/>
      </w:pPr>
      <w:r>
        <w:rPr>
          <w:rFonts w:ascii="Times New Roman"/>
          <w:b w:val="false"/>
          <w:i w:val="false"/>
          <w:color w:val="000000"/>
          <w:sz w:val="28"/>
        </w:rPr>
        <w:t>
      Осы баптың 3 немесе 4-тармақтарының ережелерін қолданатын резидентте осы тармақта көрсетілген құжаттар немесе олардың көшірмесі бар болуға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32-2-баппен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33-бап. </w:t>
      </w:r>
      <w:r>
        <w:rPr>
          <w:rFonts w:ascii="Times New Roman"/>
          <w:b/>
          <w:i w:val="false"/>
          <w:color w:val="000000"/>
          <w:sz w:val="28"/>
        </w:rPr>
        <w:t>Мыналар:</w:t>
      </w:r>
    </w:p>
    <w:bookmarkStart w:name="z303" w:id="253"/>
    <w:p>
      <w:pPr>
        <w:spacing w:after="0"/>
        <w:ind w:left="0"/>
        <w:jc w:val="both"/>
      </w:pPr>
      <w:r>
        <w:rPr>
          <w:rFonts w:ascii="Times New Roman"/>
          <w:b w:val="false"/>
          <w:i w:val="false"/>
          <w:color w:val="ff0000"/>
          <w:sz w:val="28"/>
        </w:rPr>
        <w:t xml:space="preserve">
      1) Алып тасталды – ҚР 24.06.2021 </w:t>
      </w:r>
      <w:r>
        <w:rPr>
          <w:rFonts w:ascii="Times New Roman"/>
          <w:b w:val="false"/>
          <w:i w:val="false"/>
          <w:color w:val="ff0000"/>
          <w:sz w:val="28"/>
        </w:rPr>
        <w:t>№ 53-VII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End w:id="253"/>
    <w:bookmarkStart w:name="z365" w:id="254"/>
    <w:p>
      <w:pPr>
        <w:spacing w:after="0"/>
        <w:ind w:left="0"/>
        <w:jc w:val="both"/>
      </w:pPr>
      <w:r>
        <w:rPr>
          <w:rFonts w:ascii="Times New Roman"/>
          <w:b w:val="false"/>
          <w:i w:val="false"/>
          <w:color w:val="000000"/>
          <w:sz w:val="28"/>
        </w:rPr>
        <w:t xml:space="preserve">
      2) Салық кодексінің 8 және 9-бөлімдерінің қолданысы 2025 жылғы 1 қаңтарға дейін тоқтатыла тұрсын, тоқтатыла тұру кезеңінде осы бөлімдер мынадай редакцияда қолданылады деп белгiленсін: </w:t>
      </w:r>
    </w:p>
    <w:bookmarkEnd w:id="254"/>
    <w:p>
      <w:pPr>
        <w:spacing w:after="0"/>
        <w:ind w:left="0"/>
        <w:jc w:val="left"/>
      </w:pPr>
      <w:r>
        <w:rPr>
          <w:rFonts w:ascii="Times New Roman"/>
          <w:b/>
          <w:i w:val="false"/>
          <w:color w:val="000000"/>
        </w:rPr>
        <w:t xml:space="preserve"> "8-бөлім. Жеке табыс салығы 35-тарау. Жалпы ережелер</w:t>
      </w:r>
    </w:p>
    <w:bookmarkStart w:name="z366" w:id="255"/>
    <w:p>
      <w:pPr>
        <w:spacing w:after="0"/>
        <w:ind w:left="0"/>
        <w:jc w:val="both"/>
      </w:pPr>
      <w:r>
        <w:rPr>
          <w:rFonts w:ascii="Times New Roman"/>
          <w:b w:val="false"/>
          <w:i w:val="false"/>
          <w:color w:val="000000"/>
          <w:sz w:val="28"/>
        </w:rPr>
        <w:t xml:space="preserve">
      316-бап. Төлеушілер </w:t>
      </w:r>
    </w:p>
    <w:bookmarkEnd w:id="255"/>
    <w:bookmarkStart w:name="z367" w:id="256"/>
    <w:p>
      <w:pPr>
        <w:spacing w:after="0"/>
        <w:ind w:left="0"/>
        <w:jc w:val="both"/>
      </w:pPr>
      <w:r>
        <w:rPr>
          <w:rFonts w:ascii="Times New Roman"/>
          <w:b w:val="false"/>
          <w:i w:val="false"/>
          <w:color w:val="000000"/>
          <w:sz w:val="28"/>
        </w:rPr>
        <w:t>
      1. Жеке тұлғаның төлем көзінен және дербес салық салу кезіндегі салық салынатын кірісі түріндегі салық салу объектiлерi бар жеке тұлғалар жеке табыс салығын төлеушiлер болып табылады.</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bookmarkStart w:name="z369" w:id="257"/>
    <w:p>
      <w:pPr>
        <w:spacing w:after="0"/>
        <w:ind w:left="0"/>
        <w:jc w:val="both"/>
      </w:pPr>
      <w:r>
        <w:rPr>
          <w:rFonts w:ascii="Times New Roman"/>
          <w:b w:val="false"/>
          <w:i w:val="false"/>
          <w:color w:val="000000"/>
          <w:sz w:val="28"/>
        </w:rPr>
        <w:t>
      3. Бірыңғай жер салығын төлеу негізінде арнаулы салық режимін қолданатын дара кәсіпкерлер осы арнаулы салық режимі қолданылатын қызметті жүзеге асырудан түсетін кірістер бойынша жеке табыс салығын төлеушілер болып табылмайды.</w:t>
      </w:r>
    </w:p>
    <w:bookmarkEnd w:id="257"/>
    <w:bookmarkStart w:name="z370" w:id="258"/>
    <w:p>
      <w:pPr>
        <w:spacing w:after="0"/>
        <w:ind w:left="0"/>
        <w:jc w:val="both"/>
      </w:pPr>
      <w:r>
        <w:rPr>
          <w:rFonts w:ascii="Times New Roman"/>
          <w:b w:val="false"/>
          <w:i w:val="false"/>
          <w:color w:val="000000"/>
          <w:sz w:val="28"/>
        </w:rPr>
        <w:t xml:space="preserve">
      317-бап. Жекелеген жағдайларда кірістерге салық салу ерекшеліктері </w:t>
      </w:r>
    </w:p>
    <w:bookmarkEnd w:id="258"/>
    <w:bookmarkStart w:name="z371" w:id="259"/>
    <w:p>
      <w:pPr>
        <w:spacing w:after="0"/>
        <w:ind w:left="0"/>
        <w:jc w:val="both"/>
      </w:pPr>
      <w:r>
        <w:rPr>
          <w:rFonts w:ascii="Times New Roman"/>
          <w:b w:val="false"/>
          <w:i w:val="false"/>
          <w:color w:val="000000"/>
          <w:sz w:val="28"/>
        </w:rPr>
        <w:t xml:space="preserve">
      1. Қазақстан Республикасының резиденті болып табылатын Қазақстан Республикасы азаматының, шетелдіктің немесе азаматтығы жоқ адамның (бұдан әрі – резидент-жеке тұлға) төлем көзінен салық салуға жататын кірістері бойынша осы Кодекстің </w:t>
      </w:r>
      <w:r>
        <w:rPr>
          <w:rFonts w:ascii="Times New Roman"/>
          <w:b w:val="false"/>
          <w:i w:val="false"/>
          <w:color w:val="000000"/>
          <w:sz w:val="28"/>
        </w:rPr>
        <w:t>320-бабында</w:t>
      </w:r>
      <w:r>
        <w:rPr>
          <w:rFonts w:ascii="Times New Roman"/>
          <w:b w:val="false"/>
          <w:i w:val="false"/>
          <w:color w:val="000000"/>
          <w:sz w:val="28"/>
        </w:rPr>
        <w:t xml:space="preserve"> көзделген мөлшерлемелер бойынша жеке табыс салығын есептеуді, ұстап қалуды және аударуды, сондай-ақ салықтық есептілікті ұсынуды салық агенті осы тарауда, осы Кодекстің 36-тарауының </w:t>
      </w:r>
      <w:r>
        <w:rPr>
          <w:rFonts w:ascii="Times New Roman"/>
          <w:b w:val="false"/>
          <w:i w:val="false"/>
          <w:color w:val="000000"/>
          <w:sz w:val="28"/>
        </w:rPr>
        <w:t>1-параграфында</w:t>
      </w:r>
      <w:r>
        <w:rPr>
          <w:rFonts w:ascii="Times New Roman"/>
          <w:b w:val="false"/>
          <w:i w:val="false"/>
          <w:color w:val="000000"/>
          <w:sz w:val="28"/>
        </w:rPr>
        <w:t xml:space="preserve">, </w:t>
      </w:r>
      <w:r>
        <w:rPr>
          <w:rFonts w:ascii="Times New Roman"/>
          <w:b w:val="false"/>
          <w:i w:val="false"/>
          <w:color w:val="000000"/>
          <w:sz w:val="28"/>
        </w:rPr>
        <w:t>38-тарауында</w:t>
      </w:r>
      <w:r>
        <w:rPr>
          <w:rFonts w:ascii="Times New Roman"/>
          <w:b w:val="false"/>
          <w:i w:val="false"/>
          <w:color w:val="000000"/>
          <w:sz w:val="28"/>
        </w:rPr>
        <w:t xml:space="preserve"> және </w:t>
      </w:r>
      <w:r>
        <w:rPr>
          <w:rFonts w:ascii="Times New Roman"/>
          <w:b w:val="false"/>
          <w:i w:val="false"/>
          <w:color w:val="000000"/>
          <w:sz w:val="28"/>
        </w:rPr>
        <w:t>657-бабында</w:t>
      </w:r>
      <w:r>
        <w:rPr>
          <w:rFonts w:ascii="Times New Roman"/>
          <w:b w:val="false"/>
          <w:i w:val="false"/>
          <w:color w:val="000000"/>
          <w:sz w:val="28"/>
        </w:rPr>
        <w:t xml:space="preserve"> белгiленген тәртіппен және мерзімдерде жүргізеді.</w:t>
      </w:r>
    </w:p>
    <w:bookmarkEnd w:id="259"/>
    <w:bookmarkStart w:name="z1384" w:id="260"/>
    <w:p>
      <w:pPr>
        <w:spacing w:after="0"/>
        <w:ind w:left="0"/>
        <w:jc w:val="both"/>
      </w:pPr>
      <w:r>
        <w:rPr>
          <w:rFonts w:ascii="Times New Roman"/>
          <w:b w:val="false"/>
          <w:i w:val="false"/>
          <w:color w:val="000000"/>
          <w:sz w:val="28"/>
        </w:rPr>
        <w:t>
      1-1. Салық агенті бірыңғай төлем төлеушінің төлем көзінен салық салынуға жататын кірістері бойынша жеке табыс салығын есептеуді, ұстап қалуды және аударуды, сондай-ақ салықтық есептілікті ұсынуды осы Кодекстің 89-1-тарауында белгіленген тәртіппен жүргізеді.</w:t>
      </w:r>
    </w:p>
    <w:bookmarkEnd w:id="260"/>
    <w:bookmarkStart w:name="z372" w:id="261"/>
    <w:p>
      <w:pPr>
        <w:spacing w:after="0"/>
        <w:ind w:left="0"/>
        <w:jc w:val="both"/>
      </w:pPr>
      <w:r>
        <w:rPr>
          <w:rFonts w:ascii="Times New Roman"/>
          <w:b w:val="false"/>
          <w:i w:val="false"/>
          <w:color w:val="000000"/>
          <w:sz w:val="28"/>
        </w:rPr>
        <w:t xml:space="preserve">
      2. Резидент-жеке тұлға дербес салық салуға жататын кірістер бойынша осы Кодекстің </w:t>
      </w:r>
      <w:r>
        <w:rPr>
          <w:rFonts w:ascii="Times New Roman"/>
          <w:b w:val="false"/>
          <w:i w:val="false"/>
          <w:color w:val="000000"/>
          <w:sz w:val="28"/>
        </w:rPr>
        <w:t>320-бабында</w:t>
      </w:r>
      <w:r>
        <w:rPr>
          <w:rFonts w:ascii="Times New Roman"/>
          <w:b w:val="false"/>
          <w:i w:val="false"/>
          <w:color w:val="000000"/>
          <w:sz w:val="28"/>
        </w:rPr>
        <w:t xml:space="preserve"> көзделген мөлшерлемелер бойынша жеке табыс салығын есептеу және төлеу, сондай-ақ салықтық есептілікті ұсыну осы Кодекстiң 36-тарауының </w:t>
      </w:r>
      <w:r>
        <w:rPr>
          <w:rFonts w:ascii="Times New Roman"/>
          <w:b w:val="false"/>
          <w:i w:val="false"/>
          <w:color w:val="000000"/>
          <w:sz w:val="28"/>
        </w:rPr>
        <w:t>2-параграфында</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40 және 71-тарауларында белгiленген тәртіппен және мерзімдерде жүргізіледі.</w:t>
      </w:r>
    </w:p>
    <w:bookmarkEnd w:id="261"/>
    <w:bookmarkStart w:name="z373" w:id="262"/>
    <w:p>
      <w:pPr>
        <w:spacing w:after="0"/>
        <w:ind w:left="0"/>
        <w:jc w:val="both"/>
      </w:pPr>
      <w:r>
        <w:rPr>
          <w:rFonts w:ascii="Times New Roman"/>
          <w:b w:val="false"/>
          <w:i w:val="false"/>
          <w:color w:val="000000"/>
          <w:sz w:val="28"/>
        </w:rPr>
        <w:t xml:space="preserve">
      3. Бейрезидент-жеке тұлғаның кірістері бойынша осы Кодекстің </w:t>
      </w:r>
      <w:r>
        <w:rPr>
          <w:rFonts w:ascii="Times New Roman"/>
          <w:b w:val="false"/>
          <w:i w:val="false"/>
          <w:color w:val="000000"/>
          <w:sz w:val="28"/>
        </w:rPr>
        <w:t>320</w:t>
      </w:r>
      <w:r>
        <w:rPr>
          <w:rFonts w:ascii="Times New Roman"/>
          <w:b w:val="false"/>
          <w:i w:val="false"/>
          <w:color w:val="000000"/>
          <w:sz w:val="28"/>
        </w:rPr>
        <w:t xml:space="preserve"> және </w:t>
      </w:r>
      <w:r>
        <w:rPr>
          <w:rFonts w:ascii="Times New Roman"/>
          <w:b w:val="false"/>
          <w:i w:val="false"/>
          <w:color w:val="000000"/>
          <w:sz w:val="28"/>
        </w:rPr>
        <w:t>646-баптарында</w:t>
      </w:r>
      <w:r>
        <w:rPr>
          <w:rFonts w:ascii="Times New Roman"/>
          <w:b w:val="false"/>
          <w:i w:val="false"/>
          <w:color w:val="000000"/>
          <w:sz w:val="28"/>
        </w:rPr>
        <w:t xml:space="preserve"> көзделген мөлшерлемелер бойынша жеке табыс салығын есептеу, ұстап қалу және аудару, сондай-ақ салықтық есептілікті ұсыну осы Кодекстiң </w:t>
      </w:r>
      <w:r>
        <w:rPr>
          <w:rFonts w:ascii="Times New Roman"/>
          <w:b w:val="false"/>
          <w:i w:val="false"/>
          <w:color w:val="000000"/>
          <w:sz w:val="28"/>
        </w:rPr>
        <w:t>74-тарауында</w:t>
      </w:r>
      <w:r>
        <w:rPr>
          <w:rFonts w:ascii="Times New Roman"/>
          <w:b w:val="false"/>
          <w:i w:val="false"/>
          <w:color w:val="000000"/>
          <w:sz w:val="28"/>
        </w:rPr>
        <w:t xml:space="preserve"> белгiленген тәртіппен және мерзімдерде жүргізіледі.</w:t>
      </w:r>
    </w:p>
    <w:bookmarkEnd w:id="262"/>
    <w:bookmarkStart w:name="z374" w:id="263"/>
    <w:p>
      <w:pPr>
        <w:spacing w:after="0"/>
        <w:ind w:left="0"/>
        <w:jc w:val="both"/>
      </w:pPr>
      <w:r>
        <w:rPr>
          <w:rFonts w:ascii="Times New Roman"/>
          <w:b w:val="false"/>
          <w:i w:val="false"/>
          <w:color w:val="000000"/>
          <w:sz w:val="28"/>
        </w:rPr>
        <w:t xml:space="preserve">
      4. Шағын бизнес субъектілері үшін арнаулы салық режимін қолданатын дара кәсіпкердің кірістері бойынша жеке табыс салығын есептеу және төлеу, сондай-ақ салықтық есептілікті ұсыну осы Кодекстiң </w:t>
      </w:r>
      <w:r>
        <w:rPr>
          <w:rFonts w:ascii="Times New Roman"/>
          <w:b w:val="false"/>
          <w:i w:val="false"/>
          <w:color w:val="000000"/>
          <w:sz w:val="28"/>
        </w:rPr>
        <w:t>77-тарауында</w:t>
      </w:r>
      <w:r>
        <w:rPr>
          <w:rFonts w:ascii="Times New Roman"/>
          <w:b w:val="false"/>
          <w:i w:val="false"/>
          <w:color w:val="000000"/>
          <w:sz w:val="28"/>
        </w:rPr>
        <w:t xml:space="preserve"> белгiленген тәртіппен және мерзімдерде жүргізіледі.</w:t>
      </w:r>
    </w:p>
    <w:bookmarkEnd w:id="263"/>
    <w:bookmarkStart w:name="z1315" w:id="264"/>
    <w:p>
      <w:pPr>
        <w:spacing w:after="0"/>
        <w:ind w:left="0"/>
        <w:jc w:val="both"/>
      </w:pPr>
      <w:r>
        <w:rPr>
          <w:rFonts w:ascii="Times New Roman"/>
          <w:b w:val="false"/>
          <w:i w:val="false"/>
          <w:color w:val="000000"/>
          <w:sz w:val="28"/>
        </w:rPr>
        <w:t>
      5. Ауыл шаруашылығы өнімін, акваөсіру (балық өсіру шаруашылығы) өнімін өндірушілер мен ауыл шаруашылығы кооперативтері үшін арнаулы салық режимін қолданатын дара кәсіпкердің кірістері бойынша жеке табыс салығын есептеу осы Кодекстің 78-тарауында белгіленген ерекшеліктер ескеріле отырып жүргізіледі.</w:t>
      </w:r>
    </w:p>
    <w:bookmarkEnd w:id="264"/>
    <w:bookmarkStart w:name="z1316" w:id="265"/>
    <w:p>
      <w:pPr>
        <w:spacing w:after="0"/>
        <w:ind w:left="0"/>
        <w:jc w:val="both"/>
      </w:pPr>
      <w:r>
        <w:rPr>
          <w:rFonts w:ascii="Times New Roman"/>
          <w:b w:val="false"/>
          <w:i w:val="false"/>
          <w:color w:val="000000"/>
          <w:sz w:val="28"/>
        </w:rPr>
        <w:t>
      6. Бiрыңғай жиынтық төлемдi төлеушi осы Кодекстiң 774-бабы 1-тармағының 3) тармақшасында көрсетілген қызмет түрлерiн жүзеге асырудан алған (алуға жататын) кірістер бойынша жеке табыс салығын есептеу мен төлеу осы Кодекстiң 775-бабына сәйкес жүргiзiледi.</w:t>
      </w:r>
    </w:p>
    <w:bookmarkEnd w:id="265"/>
    <w:p>
      <w:pPr>
        <w:spacing w:after="0"/>
        <w:ind w:left="0"/>
        <w:jc w:val="both"/>
      </w:pPr>
      <w:r>
        <w:rPr>
          <w:rFonts w:ascii="Times New Roman"/>
          <w:b w:val="false"/>
          <w:i w:val="false"/>
          <w:color w:val="000000"/>
          <w:sz w:val="28"/>
        </w:rPr>
        <w:t xml:space="preserve">
      Мұндай тұлға осы Кодекстің </w:t>
      </w:r>
      <w:r>
        <w:rPr>
          <w:rFonts w:ascii="Times New Roman"/>
          <w:b w:val="false"/>
          <w:i w:val="false"/>
          <w:color w:val="000000"/>
          <w:sz w:val="28"/>
        </w:rPr>
        <w:t>71-тарауында</w:t>
      </w:r>
      <w:r>
        <w:rPr>
          <w:rFonts w:ascii="Times New Roman"/>
          <w:b w:val="false"/>
          <w:i w:val="false"/>
          <w:color w:val="000000"/>
          <w:sz w:val="28"/>
        </w:rPr>
        <w:t xml:space="preserve"> және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Заңында белгіленген жағдайларды қоспағанда, осы тармақтың бірінші бөлігінде көрсетілген кірістер бойынша жеке табыс салығы және әлеуметтік төлемдер бойынша салықтық есептілікті ұсынбайды.</w:t>
      </w:r>
    </w:p>
    <w:bookmarkStart w:name="z375" w:id="266"/>
    <w:p>
      <w:pPr>
        <w:spacing w:after="0"/>
        <w:ind w:left="0"/>
        <w:jc w:val="both"/>
      </w:pPr>
      <w:r>
        <w:rPr>
          <w:rFonts w:ascii="Times New Roman"/>
          <w:b w:val="false"/>
          <w:i w:val="false"/>
          <w:color w:val="000000"/>
          <w:sz w:val="28"/>
        </w:rPr>
        <w:t>
      318-бап. Салық салу объектілері</w:t>
      </w:r>
    </w:p>
    <w:bookmarkEnd w:id="266"/>
    <w:bookmarkStart w:name="z376" w:id="267"/>
    <w:p>
      <w:pPr>
        <w:spacing w:after="0"/>
        <w:ind w:left="0"/>
        <w:jc w:val="both"/>
      </w:pPr>
      <w:r>
        <w:rPr>
          <w:rFonts w:ascii="Times New Roman"/>
          <w:b w:val="false"/>
          <w:i w:val="false"/>
          <w:color w:val="000000"/>
          <w:sz w:val="28"/>
        </w:rPr>
        <w:t>
      Мыналар жеке табыс салығы салынатын объектілер болып табылады:</w:t>
      </w:r>
    </w:p>
    <w:bookmarkEnd w:id="267"/>
    <w:bookmarkStart w:name="z377" w:id="268"/>
    <w:p>
      <w:pPr>
        <w:spacing w:after="0"/>
        <w:ind w:left="0"/>
        <w:jc w:val="both"/>
      </w:pPr>
      <w:r>
        <w:rPr>
          <w:rFonts w:ascii="Times New Roman"/>
          <w:b w:val="false"/>
          <w:i w:val="false"/>
          <w:color w:val="000000"/>
          <w:sz w:val="28"/>
        </w:rPr>
        <w:t>
      1) жеке тұлғаның төлем көзінен салық салынатын кірісі;</w:t>
      </w:r>
    </w:p>
    <w:bookmarkEnd w:id="268"/>
    <w:bookmarkStart w:name="z378" w:id="269"/>
    <w:p>
      <w:pPr>
        <w:spacing w:after="0"/>
        <w:ind w:left="0"/>
        <w:jc w:val="both"/>
      </w:pPr>
      <w:r>
        <w:rPr>
          <w:rFonts w:ascii="Times New Roman"/>
          <w:b w:val="false"/>
          <w:i w:val="false"/>
          <w:color w:val="000000"/>
          <w:sz w:val="28"/>
        </w:rPr>
        <w:t xml:space="preserve">
      2) жеке тұлғаның дербес салық салу кезіндегі салық салынатын кірісі. </w:t>
      </w:r>
    </w:p>
    <w:bookmarkEnd w:id="269"/>
    <w:bookmarkStart w:name="z379" w:id="270"/>
    <w:p>
      <w:pPr>
        <w:spacing w:after="0"/>
        <w:ind w:left="0"/>
        <w:jc w:val="both"/>
      </w:pPr>
      <w:r>
        <w:rPr>
          <w:rFonts w:ascii="Times New Roman"/>
          <w:b w:val="false"/>
          <w:i w:val="false"/>
          <w:color w:val="000000"/>
          <w:sz w:val="28"/>
        </w:rPr>
        <w:t>
      319-бап. Жеке тұлғаның жылдық кірісі</w:t>
      </w:r>
    </w:p>
    <w:bookmarkEnd w:id="270"/>
    <w:bookmarkStart w:name="z380" w:id="271"/>
    <w:p>
      <w:pPr>
        <w:spacing w:after="0"/>
        <w:ind w:left="0"/>
        <w:jc w:val="both"/>
      </w:pPr>
      <w:r>
        <w:rPr>
          <w:rFonts w:ascii="Times New Roman"/>
          <w:b w:val="false"/>
          <w:i w:val="false"/>
          <w:color w:val="000000"/>
          <w:sz w:val="28"/>
        </w:rPr>
        <w:t>
      1. Жеке тұлғаның жылдық кірісі осы тұлға Қазақстан Республикасында және оның шегінен тыс жерде салықтық кезең ішінде:</w:t>
      </w:r>
    </w:p>
    <w:bookmarkEnd w:id="271"/>
    <w:bookmarkStart w:name="z381" w:id="272"/>
    <w:p>
      <w:pPr>
        <w:spacing w:after="0"/>
        <w:ind w:left="0"/>
        <w:jc w:val="both"/>
      </w:pPr>
      <w:r>
        <w:rPr>
          <w:rFonts w:ascii="Times New Roman"/>
          <w:b w:val="false"/>
          <w:i w:val="false"/>
          <w:color w:val="000000"/>
          <w:sz w:val="28"/>
        </w:rPr>
        <w:t>
      1) төлем көзінен;</w:t>
      </w:r>
    </w:p>
    <w:bookmarkEnd w:id="272"/>
    <w:bookmarkStart w:name="z382" w:id="273"/>
    <w:p>
      <w:pPr>
        <w:spacing w:after="0"/>
        <w:ind w:left="0"/>
        <w:jc w:val="both"/>
      </w:pPr>
      <w:r>
        <w:rPr>
          <w:rFonts w:ascii="Times New Roman"/>
          <w:b w:val="false"/>
          <w:i w:val="false"/>
          <w:color w:val="000000"/>
          <w:sz w:val="28"/>
        </w:rPr>
        <w:t xml:space="preserve">
      2) жеке тұлға дербес салық салуға жататын кірістер түрінде алуға жататын (алған) кірістерінен тұрады. </w:t>
      </w:r>
    </w:p>
    <w:bookmarkEnd w:id="273"/>
    <w:bookmarkStart w:name="z383" w:id="274"/>
    <w:p>
      <w:pPr>
        <w:spacing w:after="0"/>
        <w:ind w:left="0"/>
        <w:jc w:val="both"/>
      </w:pPr>
      <w:r>
        <w:rPr>
          <w:rFonts w:ascii="Times New Roman"/>
          <w:b w:val="false"/>
          <w:i w:val="false"/>
          <w:color w:val="000000"/>
          <w:sz w:val="28"/>
        </w:rPr>
        <w:t>
      2. Мыналар жеке тұлғаның кірісі ретінде қарастырылмайды:</w:t>
      </w:r>
    </w:p>
    <w:bookmarkEnd w:id="274"/>
    <w:bookmarkStart w:name="z384" w:id="275"/>
    <w:p>
      <w:pPr>
        <w:spacing w:after="0"/>
        <w:ind w:left="0"/>
        <w:jc w:val="both"/>
      </w:pPr>
      <w:r>
        <w:rPr>
          <w:rFonts w:ascii="Times New Roman"/>
          <w:b w:val="false"/>
          <w:i w:val="false"/>
          <w:color w:val="000000"/>
          <w:sz w:val="28"/>
        </w:rPr>
        <w:t>
      1) жұмыскерлердің жұмысы жол бойында өтетін, жол жүру сипатына ие, қызмет көрсетілетін учаскелер шегіндегі қызметтік сапарларға байланысты болатын жағдайларда, оларға ұжымдық, еңбек шарттарында және (немесе) жұмыс берушінің актісінде белгіленген нормалар шегінде өтемақы төлемдері;</w:t>
      </w:r>
    </w:p>
    <w:bookmarkEnd w:id="275"/>
    <w:bookmarkStart w:name="z385" w:id="276"/>
    <w:p>
      <w:pPr>
        <w:spacing w:after="0"/>
        <w:ind w:left="0"/>
        <w:jc w:val="both"/>
      </w:pPr>
      <w:r>
        <w:rPr>
          <w:rFonts w:ascii="Times New Roman"/>
          <w:b w:val="false"/>
          <w:i w:val="false"/>
          <w:color w:val="000000"/>
          <w:sz w:val="28"/>
        </w:rPr>
        <w:t>
      2) егер осы бапта өзгеше белгіленбесе, қызметтiк, оның ішінде Қазақстан Республикасының заңнамасына сәйкес жұмыскерді оқыту, біліктілігін арттыру немесе қайта даярлау мақсатындағы iссапарлар кезiндегі:</w:t>
      </w:r>
    </w:p>
    <w:bookmarkEnd w:id="276"/>
    <w:bookmarkStart w:name="z386" w:id="277"/>
    <w:p>
      <w:pPr>
        <w:spacing w:after="0"/>
        <w:ind w:left="0"/>
        <w:jc w:val="both"/>
      </w:pPr>
      <w:r>
        <w:rPr>
          <w:rFonts w:ascii="Times New Roman"/>
          <w:b w:val="false"/>
          <w:i w:val="false"/>
          <w:color w:val="000000"/>
          <w:sz w:val="28"/>
        </w:rPr>
        <w:t xml:space="preserve">
      осы Кодекстің 244-бабы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белгіленген өтемақылар;</w:t>
      </w:r>
    </w:p>
    <w:bookmarkEnd w:id="277"/>
    <w:bookmarkStart w:name="z387" w:id="278"/>
    <w:p>
      <w:pPr>
        <w:spacing w:after="0"/>
        <w:ind w:left="0"/>
        <w:jc w:val="both"/>
      </w:pPr>
      <w:r>
        <w:rPr>
          <w:rFonts w:ascii="Times New Roman"/>
          <w:b w:val="false"/>
          <w:i w:val="false"/>
          <w:color w:val="000000"/>
          <w:sz w:val="28"/>
        </w:rPr>
        <w:t>
      Қазақстан Республикасының шегіндегі іссапар бойынша – іссапарда болған күнтізбелік қырық күннен аспайтын кезең ішінде іссапарда болған әрбір күнтізбелік күн үшін республикалық бюджет туралы заңда белгіленген және тиісті қаржы жылының 1 қаңтарына қолданыста болатын айлық есептік көрсеткіштің 6 еселенген мөлшерінен аспайтын тәуліктік өтемақылар;</w:t>
      </w:r>
    </w:p>
    <w:bookmarkEnd w:id="278"/>
    <w:bookmarkStart w:name="z388" w:id="279"/>
    <w:p>
      <w:pPr>
        <w:spacing w:after="0"/>
        <w:ind w:left="0"/>
        <w:jc w:val="both"/>
      </w:pPr>
      <w:r>
        <w:rPr>
          <w:rFonts w:ascii="Times New Roman"/>
          <w:b w:val="false"/>
          <w:i w:val="false"/>
          <w:color w:val="000000"/>
          <w:sz w:val="28"/>
        </w:rPr>
        <w:t>
      Қазақстан Республикасының шегінен тыс жердегі іссапар бойынша – іссапарда болған күнтізбелік қырық күннен аспайтын кезең ішінде іссапарда болған әрбір күнтізбелік күн үшін республикалық бюджет туралы заңда белгіленген және тиісті қаржы жылының 1 қаңтарына қолданыста болатын айлық есептік көрсеткіштің 8 еселенген мөлшерінен аспайтын тәуліктік өтемақылар;</w:t>
      </w:r>
    </w:p>
    <w:bookmarkEnd w:id="279"/>
    <w:bookmarkStart w:name="z389" w:id="280"/>
    <w:p>
      <w:pPr>
        <w:spacing w:after="0"/>
        <w:ind w:left="0"/>
        <w:jc w:val="both"/>
      </w:pPr>
      <w:r>
        <w:rPr>
          <w:rFonts w:ascii="Times New Roman"/>
          <w:b w:val="false"/>
          <w:i w:val="false"/>
          <w:color w:val="000000"/>
          <w:sz w:val="28"/>
        </w:rPr>
        <w:t>
      3) Қазақстан Республикасы Ұлттық Банкінің бюджет қаражаты (шығыстар сметасы) есебінен ұсталатын мемлекеттік мекемелерді қоспағанда, мемлекеттік мекемелер Қазақстан Республикасының заңнамасында көзделген мөлшерлерде және тәртіппен жүргізетін қызметтік, оның ішінде Қазақстан Республикасының заңнамасына сәйкес жұмыскерді оқыту, біліктілігін арттыру немесе қайта даярлау мақсатындағы іссапарлар кезіндегі өтемақылар;</w:t>
      </w:r>
    </w:p>
    <w:bookmarkEnd w:id="280"/>
    <w:bookmarkStart w:name="z390" w:id="281"/>
    <w:p>
      <w:pPr>
        <w:spacing w:after="0"/>
        <w:ind w:left="0"/>
        <w:jc w:val="both"/>
      </w:pPr>
      <w:r>
        <w:rPr>
          <w:rFonts w:ascii="Times New Roman"/>
          <w:b w:val="false"/>
          <w:i w:val="false"/>
          <w:color w:val="000000"/>
          <w:sz w:val="28"/>
        </w:rPr>
        <w:t>
      4) Қазақстан Республикасы Ұлттық Банкінің бюджет қаражаты (шығыстар сметасы) есебінен ұсталатын мемлекеттік мекемелер Қазақстан Республикасының заңнамасында көзделген мөлшерлерде және тәртіппен жүргізетін қызметтік, оның ішінде Қазақстан Республикасының заңнамасына сәйкес жұмыскерді оқыту, біліктілігін арттыру немесе қайта даярлау мақсатындағы іссапарлар кезіндегі өтемақылар;</w:t>
      </w:r>
    </w:p>
    <w:bookmarkEnd w:id="281"/>
    <w:bookmarkStart w:name="z391" w:id="282"/>
    <w:p>
      <w:pPr>
        <w:spacing w:after="0"/>
        <w:ind w:left="0"/>
        <w:jc w:val="both"/>
      </w:pPr>
      <w:r>
        <w:rPr>
          <w:rFonts w:ascii="Times New Roman"/>
          <w:b w:val="false"/>
          <w:i w:val="false"/>
          <w:color w:val="000000"/>
          <w:sz w:val="28"/>
        </w:rPr>
        <w:t>
      5) жұмыскер басқа жерге жұмысқа ауысқан не жұмыс берушімен бiрге басқа жерге көшкен кездегi жол жүру, мүлкiн көшiру, күнтізбелік отыз күннен аспайтын мерзімге тұрғынжайды жалдау (жалға алу) бойынша құжатпен расталған шығыстар өтемақылары;</w:t>
      </w:r>
    </w:p>
    <w:bookmarkEnd w:id="282"/>
    <w:bookmarkStart w:name="z392" w:id="283"/>
    <w:p>
      <w:pPr>
        <w:spacing w:after="0"/>
        <w:ind w:left="0"/>
        <w:jc w:val="both"/>
      </w:pPr>
      <w:r>
        <w:rPr>
          <w:rFonts w:ascii="Times New Roman"/>
          <w:b w:val="false"/>
          <w:i w:val="false"/>
          <w:color w:val="000000"/>
          <w:sz w:val="28"/>
        </w:rPr>
        <w:t>
      6) жұмыс берушiнiң кіріс алуға бағытталған қызметті жүзеге асырумен байланысты емес және шегерiмдерге жатқызылмайтын, нақты жеке тұлғаларға бөлінбейтін шығыстары;</w:t>
      </w:r>
    </w:p>
    <w:bookmarkEnd w:id="283"/>
    <w:bookmarkStart w:name="z393" w:id="284"/>
    <w:p>
      <w:pPr>
        <w:spacing w:after="0"/>
        <w:ind w:left="0"/>
        <w:jc w:val="both"/>
      </w:pPr>
      <w:r>
        <w:rPr>
          <w:rFonts w:ascii="Times New Roman"/>
          <w:b w:val="false"/>
          <w:i w:val="false"/>
          <w:color w:val="000000"/>
          <w:sz w:val="28"/>
        </w:rPr>
        <w:t>
      7) далалық жағдайда геологиялық-барлау, топографиялық-геодезиялық және iздестiру жұмыстарымен айналысатын жұмыскерлердiң мұндай жұмыстың әрбір күнтізбелік күні үшін республикалық бюджет туралы заңда белгiленген және тиiстi қаржы жылының 1 қаңтарына қолданыста болатын айлық есептік көрсеткіштің 2 еселенген мөлшерінде далалық үлесі;</w:t>
      </w:r>
    </w:p>
    <w:bookmarkEnd w:id="284"/>
    <w:bookmarkStart w:name="z394" w:id="285"/>
    <w:p>
      <w:pPr>
        <w:spacing w:after="0"/>
        <w:ind w:left="0"/>
        <w:jc w:val="both"/>
      </w:pPr>
      <w:r>
        <w:rPr>
          <w:rFonts w:ascii="Times New Roman"/>
          <w:b w:val="false"/>
          <w:i w:val="false"/>
          <w:color w:val="000000"/>
          <w:sz w:val="28"/>
        </w:rPr>
        <w:t>
      8) жұмыс берушінің вахталық әдiспен жұмыс iстейтiн адамдардың өндiрiс объектiсiнде болу кезеңiнде жұмыстарды орындауы мен ауысымаралық демалысы үшiн жағдай жасай отырып, тұрмыс-тiршiлiгiн қамтамасыз ету үшiн:</w:t>
      </w:r>
    </w:p>
    <w:bookmarkEnd w:id="285"/>
    <w:bookmarkStart w:name="z395" w:id="286"/>
    <w:p>
      <w:pPr>
        <w:spacing w:after="0"/>
        <w:ind w:left="0"/>
        <w:jc w:val="both"/>
      </w:pPr>
      <w:r>
        <w:rPr>
          <w:rFonts w:ascii="Times New Roman"/>
          <w:b w:val="false"/>
          <w:i w:val="false"/>
          <w:color w:val="000000"/>
          <w:sz w:val="28"/>
        </w:rPr>
        <w:t>
      тұрғынжайды мүліктік жалдау (жалға алу) бойынша;</w:t>
      </w:r>
    </w:p>
    <w:bookmarkEnd w:id="286"/>
    <w:bookmarkStart w:name="z396" w:id="287"/>
    <w:p>
      <w:pPr>
        <w:spacing w:after="0"/>
        <w:ind w:left="0"/>
        <w:jc w:val="both"/>
      </w:pPr>
      <w:r>
        <w:rPr>
          <w:rFonts w:ascii="Times New Roman"/>
          <w:b w:val="false"/>
          <w:i w:val="false"/>
          <w:color w:val="000000"/>
          <w:sz w:val="28"/>
        </w:rPr>
        <w:t>
      осы тармақтың 2) тармақшасында белгiленген тәулiктік өтемақы шегiнде тамақтануға шығыстары;</w:t>
      </w:r>
    </w:p>
    <w:bookmarkEnd w:id="287"/>
    <w:bookmarkStart w:name="z397" w:id="288"/>
    <w:p>
      <w:pPr>
        <w:spacing w:after="0"/>
        <w:ind w:left="0"/>
        <w:jc w:val="both"/>
      </w:pPr>
      <w:r>
        <w:rPr>
          <w:rFonts w:ascii="Times New Roman"/>
          <w:b w:val="false"/>
          <w:i w:val="false"/>
          <w:color w:val="000000"/>
          <w:sz w:val="28"/>
        </w:rPr>
        <w:t>
      9) жұмыс берушінің жұмыскерлерді Қазақстан Республикасындағы тұрғылықты (болатын) жерінен жұмыс орнына дейін және кері жеткізуге байланысты шығыстары;</w:t>
      </w:r>
    </w:p>
    <w:bookmarkEnd w:id="288"/>
    <w:p>
      <w:pPr>
        <w:spacing w:after="0"/>
        <w:ind w:left="0"/>
        <w:jc w:val="both"/>
      </w:pPr>
      <w:r>
        <w:rPr>
          <w:rFonts w:ascii="Times New Roman"/>
          <w:b w:val="false"/>
          <w:i w:val="false"/>
          <w:color w:val="000000"/>
          <w:sz w:val="28"/>
        </w:rPr>
        <w:t xml:space="preserve">
      9-1)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берушінің қаражаты есебінен кәсіптік төлем;</w:t>
      </w:r>
    </w:p>
    <w:bookmarkStart w:name="z398" w:id="289"/>
    <w:p>
      <w:pPr>
        <w:spacing w:after="0"/>
        <w:ind w:left="0"/>
        <w:jc w:val="both"/>
      </w:pPr>
      <w:r>
        <w:rPr>
          <w:rFonts w:ascii="Times New Roman"/>
          <w:b w:val="false"/>
          <w:i w:val="false"/>
          <w:color w:val="000000"/>
          <w:sz w:val="28"/>
        </w:rPr>
        <w:t>
      10) Қазақстан Республикасының заңнамасында белгiленген нормалар бойынша берiлген арнаулы киiмнiң, арнаулы аяқ киiмнiң, оның ішінде оларды жөндеудің, жеке қорғану құралдарының, жуу және дезинфекциялау құралдарының, профилактикалық өңдеу құралдарының, медициналық қобдишаның, сүттің немесе бағасы тең басқа да тамақ өнiмдерiнiң және (немесе) диеталық (емдік және профилактикалық) тамақтануға арналған арнайы өнімдердің құны;</w:t>
      </w:r>
    </w:p>
    <w:bookmarkEnd w:id="289"/>
    <w:p>
      <w:pPr>
        <w:spacing w:after="0"/>
        <w:ind w:left="0"/>
        <w:jc w:val="both"/>
      </w:pPr>
      <w:r>
        <w:rPr>
          <w:rFonts w:ascii="Times New Roman"/>
          <w:b w:val="false"/>
          <w:i w:val="false"/>
          <w:color w:val="000000"/>
          <w:sz w:val="28"/>
        </w:rPr>
        <w:t>
      10-1) Дүниежүзілік денсаулық сақтау ұйымы төтенше комитетінің шешімімен ауруды пандемия деп тану салдарынан шектеу іс-шараларының, оның ішінде карантиннің енгізілуіне байланысты зертханалық зерттеп-қарауға, жеке-дара қорғану құралдарымен қамтамасыз етуге, медициналық қарап-тексерулер жүргізуге, профилактикалық екпелерге, медициналық байқауға, емдеуге, оқшаулауға, емдеуге жатқызуға бағытталған, жұмыс берушінің жұмыскерлер пайдасына шығыстары (жұмыскерлер шығыстарының орнын толтыруды қоса алғанда);</w:t>
      </w:r>
    </w:p>
    <w:p>
      <w:pPr>
        <w:spacing w:after="0"/>
        <w:ind w:left="0"/>
        <w:jc w:val="both"/>
      </w:pPr>
      <w:r>
        <w:rPr>
          <w:rFonts w:ascii="Times New Roman"/>
          <w:b w:val="false"/>
          <w:i w:val="false"/>
          <w:color w:val="000000"/>
          <w:sz w:val="28"/>
        </w:rPr>
        <w:t>
      10-2) Қазақстан Республикасының заңнамасында нысанды киім киіп жүру және (немесе) онымен қамтамасыз ету жөніндегі міндет белгіленген жағдайларда, жұмыскерге берілген нысанды киімнің құны;</w:t>
      </w:r>
    </w:p>
    <w:bookmarkStart w:name="z399" w:id="290"/>
    <w:p>
      <w:pPr>
        <w:spacing w:after="0"/>
        <w:ind w:left="0"/>
        <w:jc w:val="both"/>
      </w:pPr>
      <w:r>
        <w:rPr>
          <w:rFonts w:ascii="Times New Roman"/>
          <w:b w:val="false"/>
          <w:i w:val="false"/>
          <w:color w:val="000000"/>
          <w:sz w:val="28"/>
        </w:rPr>
        <w:t>
      11) Қазақстан Республикасының заңнамасында көзделген тәртiппен бірыңғай жинақтаушы зейнетақы қоры және ерікті жинақтаушы зейнетақы қорлары салымшыларының өмiрдi сақтандыру жөніндегі сақтандыру ұйымдарына жасалған жинақтаушы сақтандыру (зейнетақы аннуитеті) шарты бойынша сақтандыру сыйлықақыларын төлеу үшiн жiберген зейнетақы жинақтарының сомалары, зейнетақы аннуитеті шарты бойынша бірыңғай жинақтаушы зейнетақы қорына қайтарылуға жататын ақша сомасы, сондай-ақ сақтандыру ұйымдарына жіберілген зейнетақы аннуитеті шарттары бойынша өтеу сомалары;</w:t>
      </w:r>
    </w:p>
    <w:bookmarkEnd w:id="290"/>
    <w:bookmarkStart w:name="z400" w:id="291"/>
    <w:p>
      <w:pPr>
        <w:spacing w:after="0"/>
        <w:ind w:left="0"/>
        <w:jc w:val="both"/>
      </w:pPr>
      <w:r>
        <w:rPr>
          <w:rFonts w:ascii="Times New Roman"/>
          <w:b w:val="false"/>
          <w:i w:val="false"/>
          <w:color w:val="000000"/>
          <w:sz w:val="28"/>
        </w:rPr>
        <w:t>
      12) Қазақстан Республикасының заңнамасында белгiленген мөлшерлерде әлеуметтік төлемдерді уақтылы есептемегені, ұстап қалмағаны, аудармағаны үшiн есепке жазылған өсiмпұл сомалары;</w:t>
      </w:r>
    </w:p>
    <w:bookmarkEnd w:id="291"/>
    <w:bookmarkStart w:name="z401" w:id="292"/>
    <w:p>
      <w:pPr>
        <w:spacing w:after="0"/>
        <w:ind w:left="0"/>
        <w:jc w:val="both"/>
      </w:pPr>
      <w:r>
        <w:rPr>
          <w:rFonts w:ascii="Times New Roman"/>
          <w:b w:val="false"/>
          <w:i w:val="false"/>
          <w:color w:val="000000"/>
          <w:sz w:val="28"/>
        </w:rPr>
        <w:t>
      13) Қазақстан Республикасында мемлекеттiк тiркеуге жататын және бір жыл және одан көп уақыт меншік құқығында болған механикалық көлік құралдарын және (немесе) тіркемелерді өткізу (заңды тұлғаның жарғылық капиталына салым ретінде беру) кезіндегі құн өсімі;</w:t>
      </w:r>
    </w:p>
    <w:bookmarkEnd w:id="292"/>
    <w:bookmarkStart w:name="z402" w:id="293"/>
    <w:p>
      <w:pPr>
        <w:spacing w:after="0"/>
        <w:ind w:left="0"/>
        <w:jc w:val="both"/>
      </w:pPr>
      <w:r>
        <w:rPr>
          <w:rFonts w:ascii="Times New Roman"/>
          <w:b w:val="false"/>
          <w:i w:val="false"/>
          <w:color w:val="000000"/>
          <w:sz w:val="28"/>
        </w:rPr>
        <w:t>
      14) меншік құқығы тіркелген күннен бастап бір жыл және одан көп уақыт Қазақстан Республикасының аумағында меншік құқығында болған тұрғынжайларды, саяжай құрылыстарын, гараждарды, орынтұрақ орындарын, жеке қосалқы шаруашылық объектілерін өткізу (заңды тұлғаның жарғылық капиталына салым ретінде беру) кезіндегі құн өсімі;</w:t>
      </w:r>
    </w:p>
    <w:bookmarkEnd w:id="293"/>
    <w:bookmarkStart w:name="z403" w:id="294"/>
    <w:p>
      <w:pPr>
        <w:spacing w:after="0"/>
        <w:ind w:left="0"/>
        <w:jc w:val="both"/>
      </w:pPr>
      <w:r>
        <w:rPr>
          <w:rFonts w:ascii="Times New Roman"/>
          <w:b w:val="false"/>
          <w:i w:val="false"/>
          <w:color w:val="000000"/>
          <w:sz w:val="28"/>
        </w:rPr>
        <w:t xml:space="preserve">
      15) бір жыл және одан көп уақыт Қазақстан Республикасының аумағында меншік құқығында болған, меншік құқығы туындаған күннен бастап өткізу (заңды тұлғаның жарғылық капиталына салым ретінде беру) күніне дейін нысаналы мақсаты жеке тұрғын үй құрылысы, саяжай құрылысы, жеке қосалқы шаруашылық, бақ шаруашылығын жүргізу, гараж салу болып табылатын, осы Кодекстің 331-бабы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объектілер орналасқан жер учаскелерін және (немесе) жер үлестерін өткізу (заңды тұлғаның жарғылық капиталына салым ретінде беру) кезіндегі құн өсімі;</w:t>
      </w:r>
    </w:p>
    <w:bookmarkEnd w:id="294"/>
    <w:bookmarkStart w:name="z404" w:id="295"/>
    <w:p>
      <w:pPr>
        <w:spacing w:after="0"/>
        <w:ind w:left="0"/>
        <w:jc w:val="both"/>
      </w:pPr>
      <w:r>
        <w:rPr>
          <w:rFonts w:ascii="Times New Roman"/>
          <w:b w:val="false"/>
          <w:i w:val="false"/>
          <w:color w:val="000000"/>
          <w:sz w:val="28"/>
        </w:rPr>
        <w:t xml:space="preserve">
      16) бір жыл және одан көп уақыт Қазақстан Республикасының аумағында меншік құқығында болған, меншік құқығы туындаған күннен бастап өткізу (заңды тұлғаның жарғылық капиталына салым ретінде беру) күніне дейін нысаналы мақсаты жеке тұрғын үй құрылысы, саяжай құрылысы, жеке қосалқы шаруашылық, бақ шаруашылығын жүргізу, гараж салу болып табылатын, осы Кодекстің 331-бабы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объектілер орналаспаған жер учаскелерін және (немесе) жер үлестерін өткізу (заңды тұлғаның жарғылық капиталына салым ретінде беру) кезіндегі құн өсімі;</w:t>
      </w:r>
    </w:p>
    <w:bookmarkEnd w:id="295"/>
    <w:bookmarkStart w:name="z405" w:id="296"/>
    <w:p>
      <w:pPr>
        <w:spacing w:after="0"/>
        <w:ind w:left="0"/>
        <w:jc w:val="both"/>
      </w:pPr>
      <w:r>
        <w:rPr>
          <w:rFonts w:ascii="Times New Roman"/>
          <w:b w:val="false"/>
          <w:i w:val="false"/>
          <w:color w:val="000000"/>
          <w:sz w:val="28"/>
        </w:rPr>
        <w:t>
      17) Қазақстан Республикасының заңнамасына сәйкес мемлекет мұқтажы үшін сатып алынған мүлік құнының өсімі;</w:t>
      </w:r>
    </w:p>
    <w:bookmarkEnd w:id="296"/>
    <w:bookmarkStart w:name="z406" w:id="297"/>
    <w:p>
      <w:pPr>
        <w:spacing w:after="0"/>
        <w:ind w:left="0"/>
        <w:jc w:val="both"/>
      </w:pPr>
      <w:r>
        <w:rPr>
          <w:rFonts w:ascii="Times New Roman"/>
          <w:b w:val="false"/>
          <w:i w:val="false"/>
          <w:color w:val="000000"/>
          <w:sz w:val="28"/>
        </w:rPr>
        <w:t>
      18) егер көрсетілген шығыстар жалға алу төлемақысынан жеке жүргізілсе – дара кәсіпкер болып табылмайтын жалға алушы-жеке тұлғаның шеккен немесе дара кәсіпкер болып табылмайтын жалға беруші-жеке тұлғаға тұрғынжайды, тұрғын үй-жайды (пәтерді) мүліктік жалдау (жалға алу) кезінде оның өтеген мынадай:</w:t>
      </w:r>
    </w:p>
    <w:bookmarkEnd w:id="297"/>
    <w:bookmarkStart w:name="z407" w:id="298"/>
    <w:p>
      <w:pPr>
        <w:spacing w:after="0"/>
        <w:ind w:left="0"/>
        <w:jc w:val="both"/>
      </w:pPr>
      <w:r>
        <w:rPr>
          <w:rFonts w:ascii="Times New Roman"/>
          <w:b w:val="false"/>
          <w:i w:val="false"/>
          <w:color w:val="000000"/>
          <w:sz w:val="28"/>
        </w:rPr>
        <w:t>
      Қазақстан Республикасының тұрғын үй заңнамасына сәйкес кондоминиум объектісінің ортақ мүлкін күтіп-ұстауға;</w:t>
      </w:r>
    </w:p>
    <w:bookmarkEnd w:id="298"/>
    <w:bookmarkStart w:name="z408" w:id="299"/>
    <w:p>
      <w:pPr>
        <w:spacing w:after="0"/>
        <w:ind w:left="0"/>
        <w:jc w:val="both"/>
      </w:pPr>
      <w:r>
        <w:rPr>
          <w:rFonts w:ascii="Times New Roman"/>
          <w:b w:val="false"/>
          <w:i w:val="false"/>
          <w:color w:val="000000"/>
          <w:sz w:val="28"/>
        </w:rPr>
        <w:t xml:space="preserve">
      "Тұрғын үй қатынастары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коммуналдық көрсетілетін қызметтерге ақы төлеуге;</w:t>
      </w:r>
    </w:p>
    <w:bookmarkEnd w:id="299"/>
    <w:bookmarkStart w:name="z409" w:id="300"/>
    <w:p>
      <w:pPr>
        <w:spacing w:after="0"/>
        <w:ind w:left="0"/>
        <w:jc w:val="both"/>
      </w:pPr>
      <w:r>
        <w:rPr>
          <w:rFonts w:ascii="Times New Roman"/>
          <w:b w:val="false"/>
          <w:i w:val="false"/>
          <w:color w:val="000000"/>
          <w:sz w:val="28"/>
        </w:rPr>
        <w:t>
      тұрғынжайды, тұрғын үй-жайды (пәтерді) жөндеуге шығыстары;</w:t>
      </w:r>
    </w:p>
    <w:bookmarkEnd w:id="300"/>
    <w:bookmarkStart w:name="z410" w:id="301"/>
    <w:p>
      <w:pPr>
        <w:spacing w:after="0"/>
        <w:ind w:left="0"/>
        <w:jc w:val="both"/>
      </w:pPr>
      <w:r>
        <w:rPr>
          <w:rFonts w:ascii="Times New Roman"/>
          <w:b w:val="false"/>
          <w:i w:val="false"/>
          <w:color w:val="000000"/>
          <w:sz w:val="28"/>
        </w:rPr>
        <w:t>
      19) опционды орындау кезіне опционның базалық активі нарықтық құнының опционды орындау бағасынан асып кетуі (опционды жеке тұлғаға беруге негіз болған тиісті құжатта опционның базалық активі тіркелген баға опционды орындау бағасы болып табылады);</w:t>
      </w:r>
    </w:p>
    <w:bookmarkEnd w:id="301"/>
    <w:bookmarkStart w:name="z411" w:id="302"/>
    <w:p>
      <w:pPr>
        <w:spacing w:after="0"/>
        <w:ind w:left="0"/>
        <w:jc w:val="both"/>
      </w:pPr>
      <w:r>
        <w:rPr>
          <w:rFonts w:ascii="Times New Roman"/>
          <w:b w:val="false"/>
          <w:i w:val="false"/>
          <w:color w:val="000000"/>
          <w:sz w:val="28"/>
        </w:rPr>
        <w:t>
      20) жарнама мақсатында өтеусіз (оның ішінде сыйға тарту түрінде) берілген тауардың құны, егер мұндай тауар бірлігінің құны республикалық бюджет туралы заңда тиісті қаржы жылына белгіленген және мұндай беру күніне қолданыста болатын айлық есептік көрсеткіштің 5 еселенген мөлшерінен аспаса;</w:t>
      </w:r>
    </w:p>
    <w:bookmarkEnd w:id="302"/>
    <w:bookmarkStart w:name="z412" w:id="303"/>
    <w:p>
      <w:pPr>
        <w:spacing w:after="0"/>
        <w:ind w:left="0"/>
        <w:jc w:val="both"/>
      </w:pPr>
      <w:r>
        <w:rPr>
          <w:rFonts w:ascii="Times New Roman"/>
          <w:b w:val="false"/>
          <w:i w:val="false"/>
          <w:color w:val="000000"/>
          <w:sz w:val="28"/>
        </w:rPr>
        <w:t xml:space="preserve">
      21) адамдарды қабылдау және оларға қызмет көрсету бойынша осы Кодекстің </w:t>
      </w:r>
      <w:r>
        <w:rPr>
          <w:rFonts w:ascii="Times New Roman"/>
          <w:b w:val="false"/>
          <w:i w:val="false"/>
          <w:color w:val="000000"/>
          <w:sz w:val="28"/>
        </w:rPr>
        <w:t>245-бабына</w:t>
      </w:r>
      <w:r>
        <w:rPr>
          <w:rFonts w:ascii="Times New Roman"/>
          <w:b w:val="false"/>
          <w:i w:val="false"/>
          <w:color w:val="000000"/>
          <w:sz w:val="28"/>
        </w:rPr>
        <w:t xml:space="preserve"> сәйкес жүргізілген өкілдік шығыстар;</w:t>
      </w:r>
    </w:p>
    <w:bookmarkEnd w:id="303"/>
    <w:bookmarkStart w:name="z413" w:id="304"/>
    <w:p>
      <w:pPr>
        <w:spacing w:after="0"/>
        <w:ind w:left="0"/>
        <w:jc w:val="both"/>
      </w:pPr>
      <w:r>
        <w:rPr>
          <w:rFonts w:ascii="Times New Roman"/>
          <w:b w:val="false"/>
          <w:i w:val="false"/>
          <w:color w:val="000000"/>
          <w:sz w:val="28"/>
        </w:rPr>
        <w:t>
      22) заңды тұлғалардан және дара кәсіпкерлерден алынған, оның ішінде жұмыскердің өзінің жұмыс берушісінен алған кредиттерді (қарыздарды, микрокредиттерді) пайдаланғаны үшін сыйақыны үнемдеуден түсетін материалдық пайда;</w:t>
      </w:r>
    </w:p>
    <w:bookmarkEnd w:id="304"/>
    <w:bookmarkStart w:name="z414" w:id="305"/>
    <w:p>
      <w:pPr>
        <w:spacing w:after="0"/>
        <w:ind w:left="0"/>
        <w:jc w:val="both"/>
      </w:pPr>
      <w:r>
        <w:rPr>
          <w:rFonts w:ascii="Times New Roman"/>
          <w:b w:val="false"/>
          <w:i w:val="false"/>
          <w:color w:val="000000"/>
          <w:sz w:val="28"/>
        </w:rPr>
        <w:t>
      23) мұндай тұлғаға кредит (қарыз, ипотекалық қарыз, ипотекалық тұрғын үй қарызы, микрокредит) берілгеннен кейін басталған мынадай:</w:t>
      </w:r>
    </w:p>
    <w:bookmarkEnd w:id="305"/>
    <w:p>
      <w:pPr>
        <w:spacing w:after="0"/>
        <w:ind w:left="0"/>
        <w:jc w:val="both"/>
      </w:pPr>
      <w:r>
        <w:rPr>
          <w:rFonts w:ascii="Times New Roman"/>
          <w:b w:val="false"/>
          <w:i w:val="false"/>
          <w:color w:val="000000"/>
          <w:sz w:val="28"/>
        </w:rPr>
        <w:t>
      қарыз алушы-жеке тұлға соттың заңды күшiне енген шешiмi негiзiнде хабарсыз кеткен, әрекетке қабiлетсiз, әрекет қабiлетi шектеулi деп танылған немесе соттың заңды күшiне енген шешiмi негiзiнде қайтыс болды деп жарияланған;</w:t>
      </w:r>
    </w:p>
    <w:p>
      <w:pPr>
        <w:spacing w:after="0"/>
        <w:ind w:left="0"/>
        <w:jc w:val="both"/>
      </w:pPr>
      <w:r>
        <w:rPr>
          <w:rFonts w:ascii="Times New Roman"/>
          <w:b w:val="false"/>
          <w:i w:val="false"/>
          <w:color w:val="000000"/>
          <w:sz w:val="28"/>
        </w:rPr>
        <w:t>
      қарыз алушы-жеке тұлғаға бірінші немесе екінші топтағы мүгедектiк белгiленген, сондай-ақ қарыз алушы-жеке тұлға қайтыс болған;</w:t>
      </w:r>
    </w:p>
    <w:p>
      <w:pPr>
        <w:spacing w:after="0"/>
        <w:ind w:left="0"/>
        <w:jc w:val="both"/>
      </w:pPr>
      <w:r>
        <w:rPr>
          <w:rFonts w:ascii="Times New Roman"/>
          <w:b w:val="false"/>
          <w:i w:val="false"/>
          <w:color w:val="000000"/>
          <w:sz w:val="28"/>
        </w:rPr>
        <w:t>
      асыраушысынан айырылған, жүктілігіне және босануына, жаңа туған баланы (балаларды) асырап алуына, бала бір жасқа толғанға дейін оның күтіміне байланысты кірісінен айырылған жағдайларда Қазақстан Республикасының Әлеуметтік кодексіне сәйкес әлеуметтік төлемдер алатын қарыз алушы-жеке тұлғаның көрсетілген төлемдерден басқа кірісі болмаған;</w:t>
      </w:r>
    </w:p>
    <w:p>
      <w:pPr>
        <w:spacing w:after="0"/>
        <w:ind w:left="0"/>
        <w:jc w:val="both"/>
      </w:pPr>
      <w:r>
        <w:rPr>
          <w:rFonts w:ascii="Times New Roman"/>
          <w:b w:val="false"/>
          <w:i w:val="false"/>
          <w:color w:val="000000"/>
          <w:sz w:val="28"/>
        </w:rPr>
        <w:t>
      қарыз алушы-жеке тұлғаның және банк (микроқаржы ұйымы, ипотекалық ұйым) алдында қарыз алушы-жеке тұлғамен бірлесіп ортақ немесе субсидиарлық жауапкершілікте болатын үшінші тұлғалардың өндіріп алуды қолдануға болатын мүлкі, оның ішінде ақшасы, бағалы қағаздары немесе кірістері болмаған және Қазақстан Республикасының атқарушылық іс жүргізу және сот орындаушыларының мәртебесі туралы заңнамасына сәйкес сот орындаушысы оның мүлкін немесе кірістерін анықтау бойынша қолданған шаралар нәтижесіз болған жағдайда, сот орындаушысының атқарушылық құжатты банкке (микроқаржы ұйымына, ипотекалық ұйымға) қайтару туралы қаулысы заңды күшіне енген;</w:t>
      </w:r>
    </w:p>
    <w:p>
      <w:pPr>
        <w:spacing w:after="0"/>
        <w:ind w:left="0"/>
        <w:jc w:val="both"/>
      </w:pPr>
      <w:r>
        <w:rPr>
          <w:rFonts w:ascii="Times New Roman"/>
          <w:b w:val="false"/>
          <w:i w:val="false"/>
          <w:color w:val="000000"/>
          <w:sz w:val="28"/>
        </w:rPr>
        <w:t>
      ипотекалық шарт жасалған күнге негізгі міндеттемені толық қамтамасыз еткен кепілге салынған мүлік соттан тыс тәртіппен сауда-саттықта негізгі міндеттеме сомасынан төмен бағаға сатылған немесе кепілге салынған мүлік сатылғаннан кейін мұндай мүлік "Жылжымайтын мүлік ипотекасы туралы" Қазақстан Республикасының Заңына сәйкес өтелмеген кредиттің (ипотекалық қарыздың, ипотекалық тұрғын үй қарызының, микрокредиттің) сомасына кепіл ұстаушының меншігіне өткен жағдайларда, Қазақстан Республикасының азаматтық заңнамасына сәйкес кредит (қарыз, ипотекалық қарыз, ипотекалық тұрғын үй қарызы, микрокредит) бойынша, оның ішінде негізгі борыш, сыйақы, комиссия және тұрақсыздық айыбы (өсімпұл, айыппұл) бойынша міндеттемелер тоқтатылған кездегі кіріс.</w:t>
      </w:r>
    </w:p>
    <w:p>
      <w:pPr>
        <w:spacing w:after="0"/>
        <w:ind w:left="0"/>
        <w:jc w:val="both"/>
      </w:pPr>
      <w:r>
        <w:rPr>
          <w:rFonts w:ascii="Times New Roman"/>
          <w:b w:val="false"/>
          <w:i w:val="false"/>
          <w:color w:val="000000"/>
          <w:sz w:val="28"/>
        </w:rPr>
        <w:t>
      Осы тармақшаның бірінші бөлігі бесінші және алтыншы абзацтарының ережелері:</w:t>
      </w:r>
    </w:p>
    <w:p>
      <w:pPr>
        <w:spacing w:after="0"/>
        <w:ind w:left="0"/>
        <w:jc w:val="both"/>
      </w:pPr>
      <w:r>
        <w:rPr>
          <w:rFonts w:ascii="Times New Roman"/>
          <w:b w:val="false"/>
          <w:i w:val="false"/>
          <w:color w:val="000000"/>
          <w:sz w:val="28"/>
        </w:rPr>
        <w:t>
      банктің (ипотекалық ұйымның, микроқаржы ұйымының) жұмыскеріне, банк (ипотекалық ұйым, микроқаржы ұйымы) жұмыскерінің жұбайына (зайыбына), жақын туыстарына, банкпен (ипотекалық ұйыммен, микроқаржы ұйымымен) өзара байланысты тарапқа берілген;</w:t>
      </w:r>
    </w:p>
    <w:p>
      <w:pPr>
        <w:spacing w:after="0"/>
        <w:ind w:left="0"/>
        <w:jc w:val="both"/>
      </w:pPr>
      <w:r>
        <w:rPr>
          <w:rFonts w:ascii="Times New Roman"/>
          <w:b w:val="false"/>
          <w:i w:val="false"/>
          <w:color w:val="000000"/>
          <w:sz w:val="28"/>
        </w:rPr>
        <w:t>
      талап ету құқығын басқаға беру және (немесе) борышты аудару жүргізілген кредит (қарыз, ипотекалық қарыз, ипотекалық тұрғын үй қарызы, микрокредит) бойынша міндеттемелердің тоқтатылуына қолданылмайды;</w:t>
      </w:r>
    </w:p>
    <w:p>
      <w:pPr>
        <w:spacing w:after="0"/>
        <w:ind w:left="0"/>
        <w:jc w:val="both"/>
      </w:pPr>
      <w:r>
        <w:rPr>
          <w:rFonts w:ascii="Times New Roman"/>
          <w:b w:val="false"/>
          <w:i w:val="false"/>
          <w:color w:val="000000"/>
          <w:sz w:val="28"/>
        </w:rPr>
        <w:t>
      24) банк (ипотекалық ұйым, микроқаржы ұйымы) берген кредит (қарыз, ипотекалық қарыз, ипотекалық тұрғын үй қарызы, микрокредит) бойынша міндеттемелер Қазақстан Республикасының азаматтық заңнамасына сәйкес тоқтатылған кезде:</w:t>
      </w:r>
    </w:p>
    <w:bookmarkStart w:name="z424" w:id="306"/>
    <w:p>
      <w:pPr>
        <w:spacing w:after="0"/>
        <w:ind w:left="0"/>
        <w:jc w:val="both"/>
      </w:pPr>
      <w:r>
        <w:rPr>
          <w:rFonts w:ascii="Times New Roman"/>
          <w:b w:val="false"/>
          <w:i w:val="false"/>
          <w:color w:val="000000"/>
          <w:sz w:val="28"/>
        </w:rPr>
        <w:t>
      негізгі борышты кешіру;</w:t>
      </w:r>
    </w:p>
    <w:bookmarkEnd w:id="306"/>
    <w:bookmarkStart w:name="z425" w:id="307"/>
    <w:p>
      <w:pPr>
        <w:spacing w:after="0"/>
        <w:ind w:left="0"/>
        <w:jc w:val="both"/>
      </w:pPr>
      <w:r>
        <w:rPr>
          <w:rFonts w:ascii="Times New Roman"/>
          <w:b w:val="false"/>
          <w:i w:val="false"/>
          <w:color w:val="000000"/>
          <w:sz w:val="28"/>
        </w:rPr>
        <w:t>
      сыйақы, комиссия, тұрақсыздық айыбы (өсімпұл, айыппұл) бойынша берешекті кешіру;</w:t>
      </w:r>
    </w:p>
    <w:bookmarkEnd w:id="307"/>
    <w:bookmarkStart w:name="z426" w:id="308"/>
    <w:p>
      <w:pPr>
        <w:spacing w:after="0"/>
        <w:ind w:left="0"/>
        <w:jc w:val="both"/>
      </w:pPr>
      <w:r>
        <w:rPr>
          <w:rFonts w:ascii="Times New Roman"/>
          <w:b w:val="false"/>
          <w:i w:val="false"/>
          <w:color w:val="000000"/>
          <w:sz w:val="28"/>
        </w:rPr>
        <w:t>
      Осы тармақшаның ережелері "</w:t>
      </w:r>
      <w:r>
        <w:rPr>
          <w:rFonts w:ascii="Times New Roman"/>
          <w:b w:val="false"/>
          <w:i w:val="false"/>
          <w:color w:val="000000"/>
          <w:sz w:val="28"/>
        </w:rPr>
        <w:t>Қазақстан Республикасындағы банктер және банк қызметі туралы</w:t>
      </w:r>
      <w:r>
        <w:rPr>
          <w:rFonts w:ascii="Times New Roman"/>
          <w:b w:val="false"/>
          <w:i w:val="false"/>
          <w:color w:val="000000"/>
          <w:sz w:val="28"/>
        </w:rPr>
        <w:t>" және "</w:t>
      </w:r>
      <w:r>
        <w:rPr>
          <w:rFonts w:ascii="Times New Roman"/>
          <w:b w:val="false"/>
          <w:i w:val="false"/>
          <w:color w:val="000000"/>
          <w:sz w:val="28"/>
        </w:rPr>
        <w:t>Микроқаржылық қызмет туралы</w:t>
      </w:r>
      <w:r>
        <w:rPr>
          <w:rFonts w:ascii="Times New Roman"/>
          <w:b w:val="false"/>
          <w:i w:val="false"/>
          <w:color w:val="000000"/>
          <w:sz w:val="28"/>
        </w:rPr>
        <w:t>" Қазақстан Республикасының заңдарына сәйкес кредит (қарыз, микрокредит) бойынша талап ету құқығы берілген тұлға міндеттемені кешірген жағдайда да қолданылады;</w:t>
      </w:r>
    </w:p>
    <w:bookmarkEnd w:id="308"/>
    <w:p>
      <w:pPr>
        <w:spacing w:after="0"/>
        <w:ind w:left="0"/>
        <w:jc w:val="both"/>
      </w:pPr>
      <w:r>
        <w:rPr>
          <w:rFonts w:ascii="Times New Roman"/>
          <w:b w:val="false"/>
          <w:i w:val="false"/>
          <w:color w:val="000000"/>
          <w:sz w:val="28"/>
        </w:rPr>
        <w:t xml:space="preserve">
      24-1) қарыз алушы үшін банктің, банк операцияларының жекелеген түрлерін жүзеге асыратын ұйымның, сондай-ақ коллекторлық агенттіктің сотқа берілетін талап қою арызынан алынатын мемлекеттік бажды төлеуі нәтижесінде ол алған кіріс; </w:t>
      </w:r>
    </w:p>
    <w:bookmarkStart w:name="z427" w:id="309"/>
    <w:p>
      <w:pPr>
        <w:spacing w:after="0"/>
        <w:ind w:left="0"/>
        <w:jc w:val="both"/>
      </w:pPr>
      <w:r>
        <w:rPr>
          <w:rFonts w:ascii="Times New Roman"/>
          <w:b w:val="false"/>
          <w:i w:val="false"/>
          <w:color w:val="000000"/>
          <w:sz w:val="28"/>
        </w:rPr>
        <w:t>
      25) 2016 жылғы 1 қаңтарға дейін алынған, Қазақстан Республикасының Ұлттық Банкі бекіткен Ипотекалық тұрғын үй қарыздарын (ипотекалық қарыздарды) қайта қаржыландыру бағдарламасы шеңберінде қайта қаржыландыруға жататын, ипотекалық тұрғын үй қарызы (ипотекалық қарыз) бойынша:</w:t>
      </w:r>
    </w:p>
    <w:bookmarkEnd w:id="309"/>
    <w:bookmarkStart w:name="z428" w:id="310"/>
    <w:p>
      <w:pPr>
        <w:spacing w:after="0"/>
        <w:ind w:left="0"/>
        <w:jc w:val="both"/>
      </w:pPr>
      <w:r>
        <w:rPr>
          <w:rFonts w:ascii="Times New Roman"/>
          <w:b w:val="false"/>
          <w:i w:val="false"/>
          <w:color w:val="000000"/>
          <w:sz w:val="28"/>
        </w:rPr>
        <w:t>
      бұрын капиталдандырылған сыйақы, комиссия, тұрақсыздық айыбы (өсімпұл, айыппұл) сомасы бөлігінде негізгі борышты кешіру;</w:t>
      </w:r>
    </w:p>
    <w:bookmarkEnd w:id="310"/>
    <w:bookmarkStart w:name="z429" w:id="311"/>
    <w:p>
      <w:pPr>
        <w:spacing w:after="0"/>
        <w:ind w:left="0"/>
        <w:jc w:val="both"/>
      </w:pPr>
      <w:r>
        <w:rPr>
          <w:rFonts w:ascii="Times New Roman"/>
          <w:b w:val="false"/>
          <w:i w:val="false"/>
          <w:color w:val="000000"/>
          <w:sz w:val="28"/>
        </w:rPr>
        <w:t>
      сыйақы, комиссия, тұрақсыздық айыбы (өсімпұл, айыппұл) бойынша берешекті кешіру;</w:t>
      </w:r>
    </w:p>
    <w:bookmarkEnd w:id="311"/>
    <w:bookmarkStart w:name="z430" w:id="312"/>
    <w:p>
      <w:pPr>
        <w:spacing w:after="0"/>
        <w:ind w:left="0"/>
        <w:jc w:val="both"/>
      </w:pPr>
      <w:r>
        <w:rPr>
          <w:rFonts w:ascii="Times New Roman"/>
          <w:b w:val="false"/>
          <w:i w:val="false"/>
          <w:color w:val="000000"/>
          <w:sz w:val="28"/>
        </w:rPr>
        <w:t>
      шетел валютасымен алынған ипотекалық тұрғын үй қарызының (ипотекалық қарыздың) негізгі борыш сомасы бойынша осындай соманы 2015 жылғы 18 тамыздағы жағдай бойынша Қазақстан Республикасы Ұлттық Банкінің ресми бағамын қолдана отырып қайта есептеу нәтижесінде қарыз алушыға қойылатын талаптың мөлшерін азайту;</w:t>
      </w:r>
    </w:p>
    <w:bookmarkEnd w:id="312"/>
    <w:bookmarkStart w:name="z431" w:id="313"/>
    <w:p>
      <w:pPr>
        <w:spacing w:after="0"/>
        <w:ind w:left="0"/>
        <w:jc w:val="both"/>
      </w:pPr>
      <w:r>
        <w:rPr>
          <w:rFonts w:ascii="Times New Roman"/>
          <w:b w:val="false"/>
          <w:i w:val="false"/>
          <w:color w:val="000000"/>
          <w:sz w:val="28"/>
        </w:rPr>
        <w:t>
      Қазақстан Республикасының тұрғын үй қатынастары туралы заңнамасына сәйкес халықтың әлеуметтік жағынан осал топтарына жататын қарыз алушы үшін банктің, банк операцияларының жекелеген түрлерін жүзеге асыратын ұйымның, сондай-ақ уәкілетті органның банк операцияларын жүргізуге арналған лицензиясын ерікті түрде қайтарған ұйымның сотқа берілетін талап қою арызынан алынатын мемлекеттік бажды төлеуі түрінде мұндай адам алған кіріс түрінде түзілген кіріс;</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25-1) 01.01.2022 бастап 01.01.2023 дейін қолданыста болды – ҚР 21.12.2022 </w:t>
      </w:r>
      <w:r>
        <w:rPr>
          <w:rFonts w:ascii="Times New Roman"/>
          <w:b w:val="false"/>
          <w:i w:val="false"/>
          <w:color w:val="000000"/>
          <w:sz w:val="28"/>
        </w:rPr>
        <w:t>№ 165-VII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32" w:id="314"/>
    <w:p>
      <w:pPr>
        <w:spacing w:after="0"/>
        <w:ind w:left="0"/>
        <w:jc w:val="both"/>
      </w:pPr>
      <w:r>
        <w:rPr>
          <w:rFonts w:ascii="Times New Roman"/>
          <w:b w:val="false"/>
          <w:i w:val="false"/>
          <w:color w:val="000000"/>
          <w:sz w:val="28"/>
        </w:rPr>
        <w:t xml:space="preserve">
      26) борышты кешіру осы Кодекстің 232-бабы 5-тармағының </w:t>
      </w:r>
      <w:r>
        <w:rPr>
          <w:rFonts w:ascii="Times New Roman"/>
          <w:b w:val="false"/>
          <w:i w:val="false"/>
          <w:color w:val="000000"/>
          <w:sz w:val="28"/>
        </w:rPr>
        <w:t>11) тармақшасында</w:t>
      </w:r>
      <w:r>
        <w:rPr>
          <w:rFonts w:ascii="Times New Roman"/>
          <w:b w:val="false"/>
          <w:i w:val="false"/>
          <w:color w:val="000000"/>
          <w:sz w:val="28"/>
        </w:rPr>
        <w:t xml:space="preserve"> белгіленген тәртіппен жүргізілген кредит (қарыз) бойынша, осындай кредиттерге сыйақы бойынша берешекті қоса алғанда, берешек сомасы;</w:t>
      </w:r>
    </w:p>
    <w:bookmarkEnd w:id="314"/>
    <w:bookmarkStart w:name="z433" w:id="315"/>
    <w:p>
      <w:pPr>
        <w:spacing w:after="0"/>
        <w:ind w:left="0"/>
        <w:jc w:val="both"/>
      </w:pPr>
      <w:r>
        <w:rPr>
          <w:rFonts w:ascii="Times New Roman"/>
          <w:b w:val="false"/>
          <w:i w:val="false"/>
          <w:color w:val="000000"/>
          <w:sz w:val="28"/>
        </w:rPr>
        <w:t xml:space="preserve">
      27)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жария етілген мүліктің құны, оның ішінде ақша;</w:t>
      </w:r>
    </w:p>
    <w:bookmarkEnd w:id="315"/>
    <w:bookmarkStart w:name="z434" w:id="316"/>
    <w:p>
      <w:pPr>
        <w:spacing w:after="0"/>
        <w:ind w:left="0"/>
        <w:jc w:val="both"/>
      </w:pPr>
      <w:r>
        <w:rPr>
          <w:rFonts w:ascii="Times New Roman"/>
          <w:b w:val="false"/>
          <w:i w:val="false"/>
          <w:color w:val="000000"/>
          <w:sz w:val="28"/>
        </w:rPr>
        <w:t>
      28) Қазақстан Республикасының заңнамасында белгіленген мөлшерде бірыңғай жинақтаушы зейнетақы қорына міндетті кәсіптік зейнетақы жарналары;</w:t>
      </w:r>
    </w:p>
    <w:bookmarkEnd w:id="316"/>
    <w:bookmarkStart w:name="z435" w:id="317"/>
    <w:p>
      <w:pPr>
        <w:spacing w:after="0"/>
        <w:ind w:left="0"/>
        <w:jc w:val="both"/>
      </w:pPr>
      <w:r>
        <w:rPr>
          <w:rFonts w:ascii="Times New Roman"/>
          <w:b w:val="false"/>
          <w:i w:val="false"/>
          <w:color w:val="000000"/>
          <w:sz w:val="28"/>
        </w:rPr>
        <w:t>
      29) Қазақстан Республикасының заңнамасында белгіленген мөлшерде бірыңғай жинақтаушы зейнетақы қорына жұмыс берушінің міндетті зейнетақы жарналары;</w:t>
      </w:r>
    </w:p>
    <w:bookmarkEnd w:id="317"/>
    <w:bookmarkStart w:name="z1371" w:id="318"/>
    <w:p>
      <w:pPr>
        <w:spacing w:after="0"/>
        <w:ind w:left="0"/>
        <w:jc w:val="both"/>
      </w:pPr>
      <w:r>
        <w:rPr>
          <w:rFonts w:ascii="Times New Roman"/>
          <w:b w:val="false"/>
          <w:i w:val="false"/>
          <w:color w:val="000000"/>
          <w:sz w:val="28"/>
        </w:rPr>
        <w:t>
      29-1) салық агенті жұмыскердің пайдасына бірыңғай жинақтаушы зейнетақы қорына, ерікті жинақтаушы зейнетақы қорына аударған ерікті зейнетақы жарналары;</w:t>
      </w:r>
    </w:p>
    <w:bookmarkEnd w:id="318"/>
    <w:bookmarkStart w:name="z436" w:id="319"/>
    <w:p>
      <w:pPr>
        <w:spacing w:after="0"/>
        <w:ind w:left="0"/>
        <w:jc w:val="both"/>
      </w:pPr>
      <w:r>
        <w:rPr>
          <w:rFonts w:ascii="Times New Roman"/>
          <w:b w:val="false"/>
          <w:i w:val="false"/>
          <w:color w:val="000000"/>
          <w:sz w:val="28"/>
        </w:rPr>
        <w:t>
      30) жеке тұлға Қазақстан Республикасының міндетті әлеуметтік медициналық сақтандыру туралы заңнамасына сәйкес міндетті әлеуметтік медициналық сақтандыру жүйесінде өзіне медициналық көмек көрсету кезінде алған кірісі;</w:t>
      </w:r>
    </w:p>
    <w:bookmarkEnd w:id="319"/>
    <w:bookmarkStart w:name="z437" w:id="320"/>
    <w:p>
      <w:pPr>
        <w:spacing w:after="0"/>
        <w:ind w:left="0"/>
        <w:jc w:val="both"/>
      </w:pPr>
      <w:r>
        <w:rPr>
          <w:rFonts w:ascii="Times New Roman"/>
          <w:b w:val="false"/>
          <w:i w:val="false"/>
          <w:color w:val="000000"/>
          <w:sz w:val="28"/>
        </w:rPr>
        <w:t>
      31) Қазақстан Республикасының заңнамасына сәйкес бюджет қаражаты есебінен, оның ішінде:</w:t>
      </w:r>
    </w:p>
    <w:bookmarkEnd w:id="320"/>
    <w:bookmarkStart w:name="z438" w:id="321"/>
    <w:p>
      <w:pPr>
        <w:spacing w:after="0"/>
        <w:ind w:left="0"/>
        <w:jc w:val="both"/>
      </w:pPr>
      <w:r>
        <w:rPr>
          <w:rFonts w:ascii="Times New Roman"/>
          <w:b w:val="false"/>
          <w:i w:val="false"/>
          <w:color w:val="000000"/>
          <w:sz w:val="28"/>
        </w:rPr>
        <w:t>
      Қазақстан Республикасының білім саласындағы заңнамасына сәйкес мемлекеттік білім беру тапсырысы нысанында жүзеге асырылатын мектепке дейінгі тәрбие мен оқыту бойынша, техникалық және кәсіптік, орта білімнен кейінгі, жоғары, жоғары оқу орнынан кейінгі білім беру, жұмыскерлер мен мамандардың біліктілігін арттыру және оларды қайта даярлау, сондай-ақ оқу орындарының дайындық бөлімдерінде оқыту бойынша көрсетілетін қызметтердің көлемін ұсыну;</w:t>
      </w:r>
    </w:p>
    <w:bookmarkEnd w:id="321"/>
    <w:bookmarkStart w:name="z439" w:id="322"/>
    <w:p>
      <w:pPr>
        <w:spacing w:after="0"/>
        <w:ind w:left="0"/>
        <w:jc w:val="both"/>
      </w:pPr>
      <w:r>
        <w:rPr>
          <w:rFonts w:ascii="Times New Roman"/>
          <w:b w:val="false"/>
          <w:i w:val="false"/>
          <w:color w:val="000000"/>
          <w:sz w:val="28"/>
        </w:rPr>
        <w:t>
      тегін медициналық көмектің кепілдендірілген көлемін ұсыну;</w:t>
      </w:r>
    </w:p>
    <w:bookmarkEnd w:id="322"/>
    <w:bookmarkStart w:name="z440" w:id="323"/>
    <w:p>
      <w:pPr>
        <w:spacing w:after="0"/>
        <w:ind w:left="0"/>
        <w:jc w:val="both"/>
      </w:pPr>
      <w:r>
        <w:rPr>
          <w:rFonts w:ascii="Times New Roman"/>
          <w:b w:val="false"/>
          <w:i w:val="false"/>
          <w:color w:val="000000"/>
          <w:sz w:val="28"/>
        </w:rPr>
        <w:t>
      мемлекеттің міндетті әлеуметтік медициналық сақтандыруға жарналарды төлеу;</w:t>
      </w:r>
    </w:p>
    <w:bookmarkEnd w:id="323"/>
    <w:bookmarkStart w:name="z441" w:id="324"/>
    <w:p>
      <w:pPr>
        <w:spacing w:after="0"/>
        <w:ind w:left="0"/>
        <w:jc w:val="both"/>
      </w:pPr>
      <w:r>
        <w:rPr>
          <w:rFonts w:ascii="Times New Roman"/>
          <w:b w:val="false"/>
          <w:i w:val="false"/>
          <w:color w:val="000000"/>
          <w:sz w:val="28"/>
        </w:rPr>
        <w:t>
      санаторийлік-курорттық мақсаттағы объектілерде оңалту емін, сауықтыру мен демалуды ұсыну;</w:t>
      </w:r>
    </w:p>
    <w:bookmarkEnd w:id="324"/>
    <w:bookmarkStart w:name="z442" w:id="325"/>
    <w:p>
      <w:pPr>
        <w:spacing w:after="0"/>
        <w:ind w:left="0"/>
        <w:jc w:val="both"/>
      </w:pPr>
      <w:r>
        <w:rPr>
          <w:rFonts w:ascii="Times New Roman"/>
          <w:b w:val="false"/>
          <w:i w:val="false"/>
          <w:color w:val="000000"/>
          <w:sz w:val="28"/>
        </w:rPr>
        <w:t>
      дәрілік заттарды және медициналық мақсаттағы бұйымдарды ұсыну;</w:t>
      </w:r>
    </w:p>
    <w:bookmarkEnd w:id="325"/>
    <w:bookmarkStart w:name="z443" w:id="326"/>
    <w:p>
      <w:pPr>
        <w:spacing w:after="0"/>
        <w:ind w:left="0"/>
        <w:jc w:val="both"/>
      </w:pPr>
      <w:r>
        <w:rPr>
          <w:rFonts w:ascii="Times New Roman"/>
          <w:b w:val="false"/>
          <w:i w:val="false"/>
          <w:color w:val="000000"/>
          <w:sz w:val="28"/>
        </w:rPr>
        <w:t>
      Қазақстан Республикасының әлеуметтік қорғау туралы заңнамасына сәйкес облыстың, республикалық маңызы бар қаланың, астананың жергілікті атқарушы органдарының мүгедектігі бар адамға тауарларды, жұмыстарды, көрсетілетін қызметтерді беруі кезінде алынған материалдық пайда. Бұл ретте осы абзацтың ережесі:</w:t>
      </w:r>
    </w:p>
    <w:bookmarkEnd w:id="326"/>
    <w:p>
      <w:pPr>
        <w:spacing w:after="0"/>
        <w:ind w:left="0"/>
        <w:jc w:val="both"/>
      </w:pPr>
      <w:r>
        <w:rPr>
          <w:rFonts w:ascii="Times New Roman"/>
          <w:b w:val="false"/>
          <w:i w:val="false"/>
          <w:color w:val="000000"/>
          <w:sz w:val="28"/>
        </w:rPr>
        <w:t>
      мүгедектігі бар адам;</w:t>
      </w:r>
    </w:p>
    <w:p>
      <w:pPr>
        <w:spacing w:after="0"/>
        <w:ind w:left="0"/>
        <w:jc w:val="both"/>
      </w:pPr>
      <w:r>
        <w:rPr>
          <w:rFonts w:ascii="Times New Roman"/>
          <w:b w:val="false"/>
          <w:i w:val="false"/>
          <w:color w:val="000000"/>
          <w:sz w:val="28"/>
        </w:rPr>
        <w:t>
      жүріп-тұруы қиын бірінші топтағы мүгедектігі бар адамға әлеуметтік қызметтер көрсететін жеке көмекші болып табылатын жеке тұлғаларға қолданылады;</w:t>
      </w:r>
    </w:p>
    <w:bookmarkStart w:name="z444" w:id="327"/>
    <w:p>
      <w:pPr>
        <w:spacing w:after="0"/>
        <w:ind w:left="0"/>
        <w:jc w:val="both"/>
      </w:pPr>
      <w:r>
        <w:rPr>
          <w:rFonts w:ascii="Times New Roman"/>
          <w:b w:val="false"/>
          <w:i w:val="false"/>
          <w:color w:val="000000"/>
          <w:sz w:val="28"/>
        </w:rPr>
        <w:t>
      32) жеке тұлғаларға өздерінен жеке тұлғаның жеке мүлкін сатып алғаны үшін төлемдер.</w:t>
      </w:r>
    </w:p>
    <w:bookmarkEnd w:id="327"/>
    <w:bookmarkStart w:name="z445" w:id="328"/>
    <w:p>
      <w:pPr>
        <w:spacing w:after="0"/>
        <w:ind w:left="0"/>
        <w:jc w:val="both"/>
      </w:pPr>
      <w:r>
        <w:rPr>
          <w:rFonts w:ascii="Times New Roman"/>
          <w:b w:val="false"/>
          <w:i w:val="false"/>
          <w:color w:val="000000"/>
          <w:sz w:val="28"/>
        </w:rPr>
        <w:t>
      Осы тармақшада көзделген, салық агенті жүргізген төлем жағдайында осы тармақшаның ережелері өткізілетін жеке заттар кәсіпкерлік қызметте пайдаланылмайтыны және жеке тұлға дербес салық салуға жататын кірістерден жеке табыс салығын есептеу үшін салық салынатын объект болып табылмайтыны көрсетілетін өтінішті салық агентіне ұсынған жеке тұлғаға қатысты қолданылады;</w:t>
      </w:r>
    </w:p>
    <w:bookmarkEnd w:id="328"/>
    <w:bookmarkStart w:name="z446" w:id="329"/>
    <w:p>
      <w:pPr>
        <w:spacing w:after="0"/>
        <w:ind w:left="0"/>
        <w:jc w:val="both"/>
      </w:pPr>
      <w:r>
        <w:rPr>
          <w:rFonts w:ascii="Times New Roman"/>
          <w:b w:val="false"/>
          <w:i w:val="false"/>
          <w:color w:val="000000"/>
          <w:sz w:val="28"/>
        </w:rPr>
        <w:t>
      33) жұмыс берушiнiң қызметiмен байланысты мамандық бойынша жұмыскердi оқуға, бiлiктiлiгiн арттыруға немесе қайта даярлауға жiберген кезде басқа жерге қызметтiк iссапарды ресiмдей отырып жасалған, Қазақстан Республикасының заңнамасына сәйкес оқытуға, бiлiктiлiкті арттыруға немесе қайта даярлауға ақы төлеуге жұмыс берушінің нақты жұмсаған шығыстары;</w:t>
      </w:r>
    </w:p>
    <w:bookmarkEnd w:id="329"/>
    <w:bookmarkStart w:name="z447" w:id="330"/>
    <w:p>
      <w:pPr>
        <w:spacing w:after="0"/>
        <w:ind w:left="0"/>
        <w:jc w:val="both"/>
      </w:pPr>
      <w:r>
        <w:rPr>
          <w:rFonts w:ascii="Times New Roman"/>
          <w:b w:val="false"/>
          <w:i w:val="false"/>
          <w:color w:val="000000"/>
          <w:sz w:val="28"/>
        </w:rPr>
        <w:t>
      34) шартта белгіленген кезең ішінде – банк пен клиент арасында жасалған шарт бойынша пайызсыз кезең берілуіне байланысты төлем карточкасын ұстаушы банктік қарыз бойынша алған, сыйақыны үнемдеуден түсетін материалдық пайда;</w:t>
      </w:r>
    </w:p>
    <w:bookmarkEnd w:id="330"/>
    <w:bookmarkStart w:name="z448" w:id="331"/>
    <w:p>
      <w:pPr>
        <w:spacing w:after="0"/>
        <w:ind w:left="0"/>
        <w:jc w:val="both"/>
      </w:pPr>
      <w:r>
        <w:rPr>
          <w:rFonts w:ascii="Times New Roman"/>
          <w:b w:val="false"/>
          <w:i w:val="false"/>
          <w:color w:val="000000"/>
          <w:sz w:val="28"/>
        </w:rPr>
        <w:t>
      35) қолма-қол ақшасыз төлемдерді жүзеге асырғаны үшін жеке тұлғаның шотына банктің және (немесе) Ұлттық пошта операторының қаражаты есебінен банк және (немесе) Ұлттық пошта операторы есепке жатқызатын сома;</w:t>
      </w:r>
    </w:p>
    <w:bookmarkEnd w:id="331"/>
    <w:bookmarkStart w:name="z449" w:id="332"/>
    <w:p>
      <w:pPr>
        <w:spacing w:after="0"/>
        <w:ind w:left="0"/>
        <w:jc w:val="both"/>
      </w:pPr>
      <w:r>
        <w:rPr>
          <w:rFonts w:ascii="Times New Roman"/>
          <w:b w:val="false"/>
          <w:i w:val="false"/>
          <w:color w:val="000000"/>
          <w:sz w:val="28"/>
        </w:rPr>
        <w:t>
      36) мемлекеттік қызметшілер, Қазақстан Республикасы Парламентінің депутаттары, судьялар мемлекеттік функцияларды жүзеге асыруға байланысты қызметтік іссапарға жіберілген жағдайда мынадай шарттар орындалған кезде жұмыс беруші болып табылмайтын салық агенті аталған тұлғаларға жол жүру мен тұруға ақы төлеу түріндегі кірістер:</w:t>
      </w:r>
    </w:p>
    <w:bookmarkEnd w:id="332"/>
    <w:bookmarkStart w:name="z450" w:id="333"/>
    <w:p>
      <w:pPr>
        <w:spacing w:after="0"/>
        <w:ind w:left="0"/>
        <w:jc w:val="both"/>
      </w:pPr>
      <w:r>
        <w:rPr>
          <w:rFonts w:ascii="Times New Roman"/>
          <w:b w:val="false"/>
          <w:i w:val="false"/>
          <w:color w:val="000000"/>
          <w:sz w:val="28"/>
        </w:rPr>
        <w:t>
      жұмыс беруші болып табылмайтын салық агентінің есебінен мемлекетішілік және шетелдік сапарларға шақыру салық агентінің қаражаты есебінен ғылыми, спорттық, шығармашылық, кәсіби, гуманитарлық іс-шараларға, оның ішінде осындай салық агентінің жарғылық қызметі шеңберінде жүзеге асырылатын сапарларға қатысу үшін жоғары тұрған лауазымды адамның не органның келісімімен жүзеге асырылуы;</w:t>
      </w:r>
    </w:p>
    <w:bookmarkEnd w:id="333"/>
    <w:bookmarkStart w:name="z451" w:id="334"/>
    <w:p>
      <w:pPr>
        <w:spacing w:after="0"/>
        <w:ind w:left="0"/>
        <w:jc w:val="both"/>
      </w:pPr>
      <w:r>
        <w:rPr>
          <w:rFonts w:ascii="Times New Roman"/>
          <w:b w:val="false"/>
          <w:i w:val="false"/>
          <w:color w:val="000000"/>
          <w:sz w:val="28"/>
        </w:rPr>
        <w:t>
      Қазақстан Республикасының заңнамасына сәйкес мемлекеттік органның лауазымды адамы бұйрығының (өкімінің) болуы;</w:t>
      </w:r>
    </w:p>
    <w:bookmarkEnd w:id="334"/>
    <w:bookmarkStart w:name="z452" w:id="335"/>
    <w:p>
      <w:pPr>
        <w:spacing w:after="0"/>
        <w:ind w:left="0"/>
        <w:jc w:val="both"/>
      </w:pPr>
      <w:r>
        <w:rPr>
          <w:rFonts w:ascii="Times New Roman"/>
          <w:b w:val="false"/>
          <w:i w:val="false"/>
          <w:color w:val="000000"/>
          <w:sz w:val="28"/>
        </w:rPr>
        <w:t>
      37) Қазақстан Республикасының әлеуметтік қорғау туралы заңнамасына сәйкес Қазақстан Республикасының Үкіметі бекіткен тізбе бойынша – жұмыс берушінің кінәсінан жұмыста мертігуге ұшырау немесе кәсіптік ауруға шалдығу салдарынан мүгедектігі бар адам деп танылған жұмыскерге жұмыс беруші өтеусіз берген техникалық көмекші (орнын толтырушы) құралдар мен арнаулы жүріп-тұру құралдарының құны;</w:t>
      </w:r>
    </w:p>
    <w:bookmarkEnd w:id="335"/>
    <w:bookmarkStart w:name="z453" w:id="336"/>
    <w:p>
      <w:pPr>
        <w:spacing w:after="0"/>
        <w:ind w:left="0"/>
        <w:jc w:val="both"/>
      </w:pPr>
      <w:r>
        <w:rPr>
          <w:rFonts w:ascii="Times New Roman"/>
          <w:b w:val="false"/>
          <w:i w:val="false"/>
          <w:color w:val="000000"/>
          <w:sz w:val="28"/>
        </w:rPr>
        <w:t>
      38) Қазақстан Республикасының әлеуметтік қорғау туралы заңнамасына сәйкес, жұмыс берушінің кінәсінан жұмыста мертігуге ұшырау немесе кәсіптік ауруға шалдығу салдарынан мүгедектігі бар адам деп танылған жұмыскерге жұмыс беруші өтеусіз көрсеткен протездік-ортопедиялық көмек түріндегі көрсетілетін қызметтердің құны;</w:t>
      </w:r>
    </w:p>
    <w:bookmarkEnd w:id="336"/>
    <w:bookmarkStart w:name="z454" w:id="337"/>
    <w:p>
      <w:pPr>
        <w:spacing w:after="0"/>
        <w:ind w:left="0"/>
        <w:jc w:val="both"/>
      </w:pPr>
      <w:r>
        <w:rPr>
          <w:rFonts w:ascii="Times New Roman"/>
          <w:b w:val="false"/>
          <w:i w:val="false"/>
          <w:color w:val="000000"/>
          <w:sz w:val="28"/>
        </w:rPr>
        <w:t xml:space="preserve">
      39) "Жедел-іздестіру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құпия көмекшілерге төлемдер;</w:t>
      </w:r>
    </w:p>
    <w:bookmarkEnd w:id="337"/>
    <w:bookmarkStart w:name="z1386" w:id="338"/>
    <w:p>
      <w:pPr>
        <w:spacing w:after="0"/>
        <w:ind w:left="0"/>
        <w:jc w:val="both"/>
      </w:pPr>
      <w:r>
        <w:rPr>
          <w:rFonts w:ascii="Times New Roman"/>
          <w:b w:val="false"/>
          <w:i w:val="false"/>
          <w:color w:val="000000"/>
          <w:sz w:val="28"/>
        </w:rPr>
        <w:t>
      39-1) осы Кодекстің 22-бабының 14-тармағында көзделген тәртіпке сәйкес алынған сыйақы сомасы;</w:t>
      </w:r>
    </w:p>
    <w:bookmarkEnd w:id="338"/>
    <w:bookmarkStart w:name="z455" w:id="339"/>
    <w:p>
      <w:pPr>
        <w:spacing w:after="0"/>
        <w:ind w:left="0"/>
        <w:jc w:val="both"/>
      </w:pPr>
      <w:r>
        <w:rPr>
          <w:rFonts w:ascii="Times New Roman"/>
          <w:b w:val="false"/>
          <w:i w:val="false"/>
          <w:color w:val="000000"/>
          <w:sz w:val="28"/>
        </w:rPr>
        <w:t>
      40) жұмыс берушiнiң қызметiмен байланысты мамандық бойынша оқыту, бiлiктiлiкті арттыру немесе қайта даярлау жағдайында, қызметтік іссапарды ресімдемей жасалған, Қазақстан Республикасының заңнамасына сәйкес жұмыскердi оқуға, бiлiктiлiгiн арттыруға немесе қайта даярлауға жiберу бойынша жұмыс берушiнiң шығыстары:</w:t>
      </w:r>
    </w:p>
    <w:bookmarkEnd w:id="339"/>
    <w:bookmarkStart w:name="z456" w:id="340"/>
    <w:p>
      <w:pPr>
        <w:spacing w:after="0"/>
        <w:ind w:left="0"/>
        <w:jc w:val="both"/>
      </w:pPr>
      <w:r>
        <w:rPr>
          <w:rFonts w:ascii="Times New Roman"/>
          <w:b w:val="false"/>
          <w:i w:val="false"/>
          <w:color w:val="000000"/>
          <w:sz w:val="28"/>
        </w:rPr>
        <w:t>
      жұмыскерді оқытуға, бiлiктiлiгiн арттыруға немесе қайта даярлауға ақы төлеуге нақты жұмсалған шығыстар;</w:t>
      </w:r>
    </w:p>
    <w:bookmarkEnd w:id="340"/>
    <w:bookmarkStart w:name="z457" w:id="341"/>
    <w:p>
      <w:pPr>
        <w:spacing w:after="0"/>
        <w:ind w:left="0"/>
        <w:jc w:val="both"/>
      </w:pPr>
      <w:r>
        <w:rPr>
          <w:rFonts w:ascii="Times New Roman"/>
          <w:b w:val="false"/>
          <w:i w:val="false"/>
          <w:color w:val="000000"/>
          <w:sz w:val="28"/>
        </w:rPr>
        <w:t>
      уәкілетті орган белгiлеген нормалар шегiнде жұмыскердің тұруына нақты жұмсалған шығыстар;</w:t>
      </w:r>
    </w:p>
    <w:bookmarkEnd w:id="341"/>
    <w:bookmarkStart w:name="z458" w:id="342"/>
    <w:p>
      <w:pPr>
        <w:spacing w:after="0"/>
        <w:ind w:left="0"/>
        <w:jc w:val="both"/>
      </w:pPr>
      <w:r>
        <w:rPr>
          <w:rFonts w:ascii="Times New Roman"/>
          <w:b w:val="false"/>
          <w:i w:val="false"/>
          <w:color w:val="000000"/>
          <w:sz w:val="28"/>
        </w:rPr>
        <w:t>
      жұмыскер оқуға түскен кезде оқу орнына баруға және оқу, бiлiктiлiгін арттыру немесе қайта даярлау аяқталғаннан кейiн кері қайтуына нақты жұмсалған шығыстар;</w:t>
      </w:r>
    </w:p>
    <w:bookmarkEnd w:id="342"/>
    <w:bookmarkStart w:name="z459" w:id="343"/>
    <w:p>
      <w:pPr>
        <w:spacing w:after="0"/>
        <w:ind w:left="0"/>
        <w:jc w:val="both"/>
      </w:pPr>
      <w:r>
        <w:rPr>
          <w:rFonts w:ascii="Times New Roman"/>
          <w:b w:val="false"/>
          <w:i w:val="false"/>
          <w:color w:val="000000"/>
          <w:sz w:val="28"/>
        </w:rPr>
        <w:t>
      жұмыс берушi:</w:t>
      </w:r>
    </w:p>
    <w:bookmarkEnd w:id="343"/>
    <w:bookmarkStart w:name="z460" w:id="344"/>
    <w:p>
      <w:pPr>
        <w:spacing w:after="0"/>
        <w:ind w:left="0"/>
        <w:jc w:val="both"/>
      </w:pPr>
      <w:r>
        <w:rPr>
          <w:rFonts w:ascii="Times New Roman"/>
          <w:b w:val="false"/>
          <w:i w:val="false"/>
          <w:color w:val="000000"/>
          <w:sz w:val="28"/>
        </w:rPr>
        <w:t>
      жұмыскердің Қазақстан Республикасының шегiнде оқудан, бiлiктiлiгiн арттырудан немесе қайта даярлаудан өту мерзiмі iшiнде – жұмыскер оқудан, бiлiктiлiгiн арттырудан немесе қайта даярлаудан өткен әрбір күнтізбелік күн үшін республикалық бюджет туралы заңда белгiленген және тиiстi қаржы жылының 1 қаңтарына қолданыста болатын айлық есептiк көрсеткiштiң 6 еселенген мөлшерi;</w:t>
      </w:r>
    </w:p>
    <w:bookmarkEnd w:id="344"/>
    <w:bookmarkStart w:name="z461" w:id="345"/>
    <w:p>
      <w:pPr>
        <w:spacing w:after="0"/>
        <w:ind w:left="0"/>
        <w:jc w:val="both"/>
      </w:pPr>
      <w:r>
        <w:rPr>
          <w:rFonts w:ascii="Times New Roman"/>
          <w:b w:val="false"/>
          <w:i w:val="false"/>
          <w:color w:val="000000"/>
          <w:sz w:val="28"/>
        </w:rPr>
        <w:t>
      жұмыскердің Қазақстан Республикасының шегінен тыс жерде оқудан, бiлiктiлiгiн арттырудан немесе қайта даярлаудан өту мерзiмі iшiнде – жұмыскер оқудан, бiлiктiлiгiн арттырудан немесе қайта даярлаудан өткен әрбір күнтізбелік күн үшін республикалық бюджет туралы заңда белгiленген және тиiстi қаржы жылының 1 қаңтарына қолданыста болатын айлық есептiк көрсеткiштiң 8 еселенген мөлшерi шегiнде жұмыскерге төлеуге тағайындаған ақша сомасы;</w:t>
      </w:r>
    </w:p>
    <w:bookmarkEnd w:id="345"/>
    <w:bookmarkStart w:name="z462" w:id="346"/>
    <w:p>
      <w:pPr>
        <w:spacing w:after="0"/>
        <w:ind w:left="0"/>
        <w:jc w:val="both"/>
      </w:pPr>
      <w:r>
        <w:rPr>
          <w:rFonts w:ascii="Times New Roman"/>
          <w:b w:val="false"/>
          <w:i w:val="false"/>
          <w:color w:val="000000"/>
          <w:sz w:val="28"/>
        </w:rPr>
        <w:t xml:space="preserve">
      41) осы Кодекстiң 291-бабының </w:t>
      </w:r>
      <w:r>
        <w:rPr>
          <w:rFonts w:ascii="Times New Roman"/>
          <w:b w:val="false"/>
          <w:i w:val="false"/>
          <w:color w:val="000000"/>
          <w:sz w:val="28"/>
        </w:rPr>
        <w:t>1-тармағында</w:t>
      </w:r>
      <w:r>
        <w:rPr>
          <w:rFonts w:ascii="Times New Roman"/>
          <w:b w:val="false"/>
          <w:i w:val="false"/>
          <w:color w:val="000000"/>
          <w:sz w:val="28"/>
        </w:rPr>
        <w:t xml:space="preserve"> аталған дербес бiлiм беру ұйымы тұруға, медициналық сақтандыруға, оның ішінде ауырған жағдайдан ерікті сақтандыру шарттары бойынша сақтандыру сыйлықақыларын төлеуге, Қазақстан Республикасының шегінен тыс жердегi тұрғылықты жерiнен (ел, елді мекен) Қазақстан Республикасында қызметiн жүзеге асыратын жерге дейін және кері қайтқанда әуе көлiгiмен жол жүруге шығыстарды төлеу (өтеу) түрiнде нақты жұмсаған:</w:t>
      </w:r>
    </w:p>
    <w:bookmarkEnd w:id="346"/>
    <w:bookmarkStart w:name="z463" w:id="347"/>
    <w:p>
      <w:pPr>
        <w:spacing w:after="0"/>
        <w:ind w:left="0"/>
        <w:jc w:val="both"/>
      </w:pPr>
      <w:r>
        <w:rPr>
          <w:rFonts w:ascii="Times New Roman"/>
          <w:b w:val="false"/>
          <w:i w:val="false"/>
          <w:color w:val="000000"/>
          <w:sz w:val="28"/>
        </w:rPr>
        <w:t>
      осындай дербес білім беру ұйымының жұмыскері болып табылатын;</w:t>
      </w:r>
    </w:p>
    <w:bookmarkEnd w:id="347"/>
    <w:bookmarkStart w:name="z464" w:id="348"/>
    <w:p>
      <w:pPr>
        <w:spacing w:after="0"/>
        <w:ind w:left="0"/>
        <w:jc w:val="both"/>
      </w:pPr>
      <w:r>
        <w:rPr>
          <w:rFonts w:ascii="Times New Roman"/>
          <w:b w:val="false"/>
          <w:i w:val="false"/>
          <w:color w:val="000000"/>
          <w:sz w:val="28"/>
        </w:rPr>
        <w:t>
      осындай дербес білім беру ұйымының жұмыстарын орындау, қызметтерін көрсету бойынша Қазақстан Республикасында қызметін жүзеге асыратын;</w:t>
      </w:r>
    </w:p>
    <w:bookmarkEnd w:id="348"/>
    <w:bookmarkStart w:name="z465" w:id="349"/>
    <w:p>
      <w:pPr>
        <w:spacing w:after="0"/>
        <w:ind w:left="0"/>
        <w:jc w:val="both"/>
      </w:pPr>
      <w:r>
        <w:rPr>
          <w:rFonts w:ascii="Times New Roman"/>
          <w:b w:val="false"/>
          <w:i w:val="false"/>
          <w:color w:val="000000"/>
          <w:sz w:val="28"/>
        </w:rPr>
        <w:t>
      осындай дербес білім беру ұйымының жұмыстарын орындайтын, қызметтерін көрсететін бейрезидент-заңды тұлғаның жұмыскері болып табылатын және тікелей осындай жұмыстарды орындайтын және осындай қызметтерді көрсететін резидент-шетелдiк тұлға алған материалдық пайда;</w:t>
      </w:r>
    </w:p>
    <w:bookmarkEnd w:id="349"/>
    <w:bookmarkStart w:name="z466" w:id="350"/>
    <w:p>
      <w:pPr>
        <w:spacing w:after="0"/>
        <w:ind w:left="0"/>
        <w:jc w:val="both"/>
      </w:pPr>
      <w:r>
        <w:rPr>
          <w:rFonts w:ascii="Times New Roman"/>
          <w:b w:val="false"/>
          <w:i w:val="false"/>
          <w:color w:val="000000"/>
          <w:sz w:val="28"/>
        </w:rPr>
        <w:t xml:space="preserve">
      42) осы Кодекстің 291-бабы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айқындалған дербес білім беру ұйымымен еңбек қатынастарында тұрмаған, бірақ осы Кодекстің 291-бабы 1-тармағының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5) тармақшаларында</w:t>
      </w:r>
      <w:r>
        <w:rPr>
          <w:rFonts w:ascii="Times New Roman"/>
          <w:b w:val="false"/>
          <w:i w:val="false"/>
          <w:color w:val="000000"/>
          <w:sz w:val="28"/>
        </w:rPr>
        <w:t xml:space="preserve"> айқындалған басқа дербес білім беру ұйымымен еңбек қатынастарында тұрған жеке тұлғаны оқуға, біліктілігін арттыруға немесе қайта даярлауға осындай шығыстарды жүзеге асыратын дербес білім беру ұйымының шешімімен, мамандық көрсетіле отырып жіберілген кезде осы дербес білім беру ұйымының шығыстары:</w:t>
      </w:r>
    </w:p>
    <w:bookmarkEnd w:id="350"/>
    <w:bookmarkStart w:name="z467" w:id="351"/>
    <w:p>
      <w:pPr>
        <w:spacing w:after="0"/>
        <w:ind w:left="0"/>
        <w:jc w:val="both"/>
      </w:pPr>
      <w:r>
        <w:rPr>
          <w:rFonts w:ascii="Times New Roman"/>
          <w:b w:val="false"/>
          <w:i w:val="false"/>
          <w:color w:val="000000"/>
          <w:sz w:val="28"/>
        </w:rPr>
        <w:t>
      жеке тұлғаны оқытуға, біліктілігін арттыруға немесе қайта даярлауға ақы төлеуге нақты жұмсалған шығыстар;</w:t>
      </w:r>
    </w:p>
    <w:bookmarkEnd w:id="351"/>
    <w:bookmarkStart w:name="z468" w:id="352"/>
    <w:p>
      <w:pPr>
        <w:spacing w:after="0"/>
        <w:ind w:left="0"/>
        <w:jc w:val="both"/>
      </w:pPr>
      <w:r>
        <w:rPr>
          <w:rFonts w:ascii="Times New Roman"/>
          <w:b w:val="false"/>
          <w:i w:val="false"/>
          <w:color w:val="000000"/>
          <w:sz w:val="28"/>
        </w:rPr>
        <w:t>
      уәкілетті орган белгілеген нормалар шегінде жеке тұлғаның тұруына нақты жұмсалған шығыстар;</w:t>
      </w:r>
    </w:p>
    <w:bookmarkEnd w:id="352"/>
    <w:bookmarkStart w:name="z469" w:id="353"/>
    <w:p>
      <w:pPr>
        <w:spacing w:after="0"/>
        <w:ind w:left="0"/>
        <w:jc w:val="both"/>
      </w:pPr>
      <w:r>
        <w:rPr>
          <w:rFonts w:ascii="Times New Roman"/>
          <w:b w:val="false"/>
          <w:i w:val="false"/>
          <w:color w:val="000000"/>
          <w:sz w:val="28"/>
        </w:rPr>
        <w:t>
      жеке тұлға оқуға түскен кезде оқу орнына баруға және оқу, біліктілігін арттыру немесе қайта даярлау аяқталғаннан кейін кері қайтуына нақты жұмсалған шығыстар;</w:t>
      </w:r>
    </w:p>
    <w:bookmarkEnd w:id="353"/>
    <w:bookmarkStart w:name="z470" w:id="354"/>
    <w:p>
      <w:pPr>
        <w:spacing w:after="0"/>
        <w:ind w:left="0"/>
        <w:jc w:val="both"/>
      </w:pPr>
      <w:r>
        <w:rPr>
          <w:rFonts w:ascii="Times New Roman"/>
          <w:b w:val="false"/>
          <w:i w:val="false"/>
          <w:color w:val="000000"/>
          <w:sz w:val="28"/>
        </w:rPr>
        <w:t>
      дербес білім беру ұйымы:</w:t>
      </w:r>
    </w:p>
    <w:bookmarkEnd w:id="354"/>
    <w:bookmarkStart w:name="z471" w:id="355"/>
    <w:p>
      <w:pPr>
        <w:spacing w:after="0"/>
        <w:ind w:left="0"/>
        <w:jc w:val="both"/>
      </w:pPr>
      <w:r>
        <w:rPr>
          <w:rFonts w:ascii="Times New Roman"/>
          <w:b w:val="false"/>
          <w:i w:val="false"/>
          <w:color w:val="000000"/>
          <w:sz w:val="28"/>
        </w:rPr>
        <w:t>
      оқитын адамның Қазақстан Республикасының шегінде оқудан, біліктілігін арттырудан немесе қайта даярлаудан өту мерзімі ішінде – жеке тұлға оқудан, біліктілігін арттырудан немесе қайта даярлаудан өткен әрбір күнтізбелік күн үшін республикалық бюджет туралы заңда белгіленген және тиісті қаржы жылының 1 қаңтарына қолданыста болатын айлық есептік көрсеткіштің 6 еселенген мөлшері;</w:t>
      </w:r>
    </w:p>
    <w:bookmarkEnd w:id="355"/>
    <w:bookmarkStart w:name="z472" w:id="356"/>
    <w:p>
      <w:pPr>
        <w:spacing w:after="0"/>
        <w:ind w:left="0"/>
        <w:jc w:val="both"/>
      </w:pPr>
      <w:r>
        <w:rPr>
          <w:rFonts w:ascii="Times New Roman"/>
          <w:b w:val="false"/>
          <w:i w:val="false"/>
          <w:color w:val="000000"/>
          <w:sz w:val="28"/>
        </w:rPr>
        <w:t>
      оқитын адамның Қазақстан Республикасының шегінен тыс жерде оқудан, біліктілігін арттырудан немесе қайта даярлаудан өту мерзімі ішінде – жеке тұлға оқудан, біліктілігін арттырудан немесе қайта даярлаудан өткен әрбір күнтізбелік күн үшін республикалық бюджет туралы заңда белгіленген және тиісті қаржы жылының 1 қаңтарына қолданыста болатын айлық есептік көрсеткіштің 8 еселенген мөлшері шегінде жеке тұлғаға төлеуге тағайындаған ақша сомасы;</w:t>
      </w:r>
    </w:p>
    <w:bookmarkEnd w:id="356"/>
    <w:bookmarkStart w:name="z473" w:id="357"/>
    <w:p>
      <w:pPr>
        <w:spacing w:after="0"/>
        <w:ind w:left="0"/>
        <w:jc w:val="both"/>
      </w:pPr>
      <w:r>
        <w:rPr>
          <w:rFonts w:ascii="Times New Roman"/>
          <w:b w:val="false"/>
          <w:i w:val="false"/>
          <w:color w:val="000000"/>
          <w:sz w:val="28"/>
        </w:rPr>
        <w:t xml:space="preserve">
      43) осы Кодекстің 291-бабы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дербес білім беру ұйымы жұмсаған мынадай түрдегі төлемдер:</w:t>
      </w:r>
    </w:p>
    <w:bookmarkEnd w:id="357"/>
    <w:bookmarkStart w:name="z474" w:id="358"/>
    <w:p>
      <w:pPr>
        <w:spacing w:after="0"/>
        <w:ind w:left="0"/>
        <w:jc w:val="both"/>
      </w:pPr>
      <w:r>
        <w:rPr>
          <w:rFonts w:ascii="Times New Roman"/>
          <w:b w:val="false"/>
          <w:i w:val="false"/>
          <w:color w:val="000000"/>
          <w:sz w:val="28"/>
        </w:rPr>
        <w:t>
      мынадай білім беру деңгейлері бойынша күндізгі оқу нысаны бойынша білім беру бағдарламасында көзделген оқуға және (немесе) кәсіптік практикадан өтуге ақы төлеуге нақты жұмсалған шығыстар:</w:t>
      </w:r>
    </w:p>
    <w:bookmarkEnd w:id="358"/>
    <w:bookmarkStart w:name="z475" w:id="359"/>
    <w:p>
      <w:pPr>
        <w:spacing w:after="0"/>
        <w:ind w:left="0"/>
        <w:jc w:val="both"/>
      </w:pPr>
      <w:r>
        <w:rPr>
          <w:rFonts w:ascii="Times New Roman"/>
          <w:b w:val="false"/>
          <w:i w:val="false"/>
          <w:color w:val="000000"/>
          <w:sz w:val="28"/>
        </w:rPr>
        <w:t>
      орта білімнен кейінгі білім беру;</w:t>
      </w:r>
    </w:p>
    <w:bookmarkEnd w:id="359"/>
    <w:p>
      <w:pPr>
        <w:spacing w:after="0"/>
        <w:ind w:left="0"/>
        <w:jc w:val="both"/>
      </w:pPr>
      <w:r>
        <w:rPr>
          <w:rFonts w:ascii="Times New Roman"/>
          <w:b w:val="false"/>
          <w:i w:val="false"/>
          <w:color w:val="000000"/>
          <w:sz w:val="28"/>
        </w:rPr>
        <w:t>
      жоғары білім беру;</w:t>
      </w:r>
    </w:p>
    <w:bookmarkStart w:name="z477" w:id="360"/>
    <w:p>
      <w:pPr>
        <w:spacing w:after="0"/>
        <w:ind w:left="0"/>
        <w:jc w:val="both"/>
      </w:pPr>
      <w:r>
        <w:rPr>
          <w:rFonts w:ascii="Times New Roman"/>
          <w:b w:val="false"/>
          <w:i w:val="false"/>
          <w:color w:val="000000"/>
          <w:sz w:val="28"/>
        </w:rPr>
        <w:t>
      жоғары оқу орнынан кейінгі білім беру;</w:t>
      </w:r>
    </w:p>
    <w:bookmarkEnd w:id="360"/>
    <w:bookmarkStart w:name="z478" w:id="361"/>
    <w:p>
      <w:pPr>
        <w:spacing w:after="0"/>
        <w:ind w:left="0"/>
        <w:jc w:val="both"/>
      </w:pPr>
      <w:r>
        <w:rPr>
          <w:rFonts w:ascii="Times New Roman"/>
          <w:b w:val="false"/>
          <w:i w:val="false"/>
          <w:color w:val="000000"/>
          <w:sz w:val="28"/>
        </w:rPr>
        <w:t>
      сабақтан тыс қызмет іс-шарасына қатысуға ақы төлеуге нақты жұмсалған шығыстар;</w:t>
      </w:r>
    </w:p>
    <w:bookmarkEnd w:id="361"/>
    <w:bookmarkStart w:name="z479" w:id="362"/>
    <w:p>
      <w:pPr>
        <w:spacing w:after="0"/>
        <w:ind w:left="0"/>
        <w:jc w:val="both"/>
      </w:pPr>
      <w:r>
        <w:rPr>
          <w:rFonts w:ascii="Times New Roman"/>
          <w:b w:val="false"/>
          <w:i w:val="false"/>
          <w:color w:val="000000"/>
          <w:sz w:val="28"/>
        </w:rPr>
        <w:t>
      жол жүруге және бронь үшін шығыстарды растайтын құжаттар (оның ішінде құнын төлеу фактісін растайтын құжат болған кезде электрондық билет) негізінде – бронь үшін шығыстарға ақы төлеуді қоса алғанда, осы тармақшада көзделген оқу және (немесе) кәсіптік практикадан өту орнына, сондай-ақ сабақтан тыс қызмет іс-шарасы өтетін орынға баруға және кері қайтуға нақты жұмсалған шығыстар;</w:t>
      </w:r>
    </w:p>
    <w:bookmarkEnd w:id="362"/>
    <w:bookmarkStart w:name="z480" w:id="363"/>
    <w:p>
      <w:pPr>
        <w:spacing w:after="0"/>
        <w:ind w:left="0"/>
        <w:jc w:val="both"/>
      </w:pPr>
      <w:r>
        <w:rPr>
          <w:rFonts w:ascii="Times New Roman"/>
          <w:b w:val="false"/>
          <w:i w:val="false"/>
          <w:color w:val="000000"/>
          <w:sz w:val="28"/>
        </w:rPr>
        <w:t>
      уәкілетті орган белгілеген нормалар шегінде жеке тұлғаның тұруына нақты жұмсалған шығыстар;</w:t>
      </w:r>
    </w:p>
    <w:bookmarkEnd w:id="363"/>
    <w:bookmarkStart w:name="z481" w:id="364"/>
    <w:p>
      <w:pPr>
        <w:spacing w:after="0"/>
        <w:ind w:left="0"/>
        <w:jc w:val="both"/>
      </w:pPr>
      <w:r>
        <w:rPr>
          <w:rFonts w:ascii="Times New Roman"/>
          <w:b w:val="false"/>
          <w:i w:val="false"/>
          <w:color w:val="000000"/>
          <w:sz w:val="28"/>
        </w:rPr>
        <w:t>
      мынадай:</w:t>
      </w:r>
    </w:p>
    <w:bookmarkEnd w:id="364"/>
    <w:bookmarkStart w:name="z482" w:id="365"/>
    <w:p>
      <w:pPr>
        <w:spacing w:after="0"/>
        <w:ind w:left="0"/>
        <w:jc w:val="both"/>
      </w:pPr>
      <w:r>
        <w:rPr>
          <w:rFonts w:ascii="Times New Roman"/>
          <w:b w:val="false"/>
          <w:i w:val="false"/>
          <w:color w:val="000000"/>
          <w:sz w:val="28"/>
        </w:rPr>
        <w:t xml:space="preserve">
      жеке тұлға Қазақстан Республикасының шегінде жіберілген кезде осы Кодекстің 291-бабы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дербес білім беру ұйымының шешімінде көзделген мерзім ішінде – оқыған және (немесе) кәсіптік практикадан өткен, сабақтан тыс қызмет іс-шарасына қатысқан әрбір күні үшін республикалық бюджет туралы заңда белгіленген және тиісті қаржы жылының 1 қаңтарына қолданыста болатын айлық есептік көрсеткіштің 6 еселенген мөлшері;</w:t>
      </w:r>
    </w:p>
    <w:bookmarkEnd w:id="365"/>
    <w:bookmarkStart w:name="z483" w:id="366"/>
    <w:p>
      <w:pPr>
        <w:spacing w:after="0"/>
        <w:ind w:left="0"/>
        <w:jc w:val="both"/>
      </w:pPr>
      <w:r>
        <w:rPr>
          <w:rFonts w:ascii="Times New Roman"/>
          <w:b w:val="false"/>
          <w:i w:val="false"/>
          <w:color w:val="000000"/>
          <w:sz w:val="28"/>
        </w:rPr>
        <w:t xml:space="preserve">
      жеке тұлға Қазақстан Республикасының шегінен тыс жерге жіберілген кезде осы Кодекстің 291-бабы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дербес білім беру ұйымының шешімінде көзделген мерзім ішінде – оқыған және (немесе) кәсіптік практикадан өткен, сабақтан тыс қызмет іс-шарасына қатысқан әрбір күні үшін республикалық бюджет туралы заңда белгіленген және тиісті қаржы жылының 1 қаңтарына қолданыста болатын айлық есептік көрсеткіштің 8 еселенген мөлшері;</w:t>
      </w:r>
    </w:p>
    <w:bookmarkEnd w:id="366"/>
    <w:bookmarkStart w:name="z484" w:id="367"/>
    <w:p>
      <w:pPr>
        <w:spacing w:after="0"/>
        <w:ind w:left="0"/>
        <w:jc w:val="both"/>
      </w:pPr>
      <w:r>
        <w:rPr>
          <w:rFonts w:ascii="Times New Roman"/>
          <w:b w:val="false"/>
          <w:i w:val="false"/>
          <w:color w:val="000000"/>
          <w:sz w:val="28"/>
        </w:rPr>
        <w:t>
      растайтын құжаттар негізінде, келуге және кетуге арналған рұқсатты (визаны) ресімдеу кезінде жұмсалған шығыстар (визаның, консулдық көрсетілетін қызметтердің, міндетті медициналық сақтандырудың құны) шегінде жеке тұлғаға төлеуге тағайындалған ақша сомалары.</w:t>
      </w:r>
    </w:p>
    <w:bookmarkEnd w:id="367"/>
    <w:bookmarkStart w:name="z485" w:id="368"/>
    <w:p>
      <w:pPr>
        <w:spacing w:after="0"/>
        <w:ind w:left="0"/>
        <w:jc w:val="both"/>
      </w:pPr>
      <w:r>
        <w:rPr>
          <w:rFonts w:ascii="Times New Roman"/>
          <w:b w:val="false"/>
          <w:i w:val="false"/>
          <w:color w:val="000000"/>
          <w:sz w:val="28"/>
        </w:rPr>
        <w:t xml:space="preserve">
      Осы тармақшаның ережелері осы Кодекстің 291-бабы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дербес білім беру ұйымы шешім қабылдаған күніне және оқу және (немесе) кәсіптік практикадан өту, сабақтан тыс қызмет іс-шарасына қатысу кезеңінде мұндай дербес білім беру ұйымында:</w:t>
      </w:r>
    </w:p>
    <w:bookmarkEnd w:id="368"/>
    <w:bookmarkStart w:name="z486" w:id="369"/>
    <w:p>
      <w:pPr>
        <w:spacing w:after="0"/>
        <w:ind w:left="0"/>
        <w:jc w:val="both"/>
      </w:pPr>
      <w:r>
        <w:rPr>
          <w:rFonts w:ascii="Times New Roman"/>
          <w:b w:val="false"/>
          <w:i w:val="false"/>
          <w:color w:val="000000"/>
          <w:sz w:val="28"/>
        </w:rPr>
        <w:t>
      дайындық бөлімінде;</w:t>
      </w:r>
    </w:p>
    <w:bookmarkEnd w:id="369"/>
    <w:bookmarkStart w:name="z487" w:id="370"/>
    <w:p>
      <w:pPr>
        <w:spacing w:after="0"/>
        <w:ind w:left="0"/>
        <w:jc w:val="both"/>
      </w:pPr>
      <w:r>
        <w:rPr>
          <w:rFonts w:ascii="Times New Roman"/>
          <w:b w:val="false"/>
          <w:i w:val="false"/>
          <w:color w:val="000000"/>
          <w:sz w:val="28"/>
        </w:rPr>
        <w:t>
      мынадай білім беру деңгейлері:</w:t>
      </w:r>
    </w:p>
    <w:bookmarkEnd w:id="370"/>
    <w:bookmarkStart w:name="z488" w:id="371"/>
    <w:p>
      <w:pPr>
        <w:spacing w:after="0"/>
        <w:ind w:left="0"/>
        <w:jc w:val="both"/>
      </w:pPr>
      <w:r>
        <w:rPr>
          <w:rFonts w:ascii="Times New Roman"/>
          <w:b w:val="false"/>
          <w:i w:val="false"/>
          <w:color w:val="000000"/>
          <w:sz w:val="28"/>
        </w:rPr>
        <w:t>
      мектепке дейінгі тәрбие мен оқытуды қамтитын бастауыш мектеп;</w:t>
      </w:r>
    </w:p>
    <w:bookmarkEnd w:id="371"/>
    <w:bookmarkStart w:name="z489" w:id="372"/>
    <w:p>
      <w:pPr>
        <w:spacing w:after="0"/>
        <w:ind w:left="0"/>
        <w:jc w:val="both"/>
      </w:pPr>
      <w:r>
        <w:rPr>
          <w:rFonts w:ascii="Times New Roman"/>
          <w:b w:val="false"/>
          <w:i w:val="false"/>
          <w:color w:val="000000"/>
          <w:sz w:val="28"/>
        </w:rPr>
        <w:t>
      негізгі мектеп;</w:t>
      </w:r>
    </w:p>
    <w:bookmarkEnd w:id="372"/>
    <w:bookmarkStart w:name="z490" w:id="373"/>
    <w:p>
      <w:pPr>
        <w:spacing w:after="0"/>
        <w:ind w:left="0"/>
        <w:jc w:val="both"/>
      </w:pPr>
      <w:r>
        <w:rPr>
          <w:rFonts w:ascii="Times New Roman"/>
          <w:b w:val="false"/>
          <w:i w:val="false"/>
          <w:color w:val="000000"/>
          <w:sz w:val="28"/>
        </w:rPr>
        <w:t>
      жоғарғы мектеп;</w:t>
      </w:r>
    </w:p>
    <w:bookmarkEnd w:id="373"/>
    <w:bookmarkStart w:name="z491" w:id="374"/>
    <w:p>
      <w:pPr>
        <w:spacing w:after="0"/>
        <w:ind w:left="0"/>
        <w:jc w:val="both"/>
      </w:pPr>
      <w:r>
        <w:rPr>
          <w:rFonts w:ascii="Times New Roman"/>
          <w:b w:val="false"/>
          <w:i w:val="false"/>
          <w:color w:val="000000"/>
          <w:sz w:val="28"/>
        </w:rPr>
        <w:t>
      мынадай білім беру деңгейлері:</w:t>
      </w:r>
    </w:p>
    <w:bookmarkEnd w:id="374"/>
    <w:bookmarkStart w:name="z492" w:id="375"/>
    <w:p>
      <w:pPr>
        <w:spacing w:after="0"/>
        <w:ind w:left="0"/>
        <w:jc w:val="both"/>
      </w:pPr>
      <w:r>
        <w:rPr>
          <w:rFonts w:ascii="Times New Roman"/>
          <w:b w:val="false"/>
          <w:i w:val="false"/>
          <w:color w:val="000000"/>
          <w:sz w:val="28"/>
        </w:rPr>
        <w:t>
      орта білімнен кейінгі білім беру;</w:t>
      </w:r>
    </w:p>
    <w:bookmarkEnd w:id="375"/>
    <w:bookmarkStart w:name="z493" w:id="376"/>
    <w:p>
      <w:pPr>
        <w:spacing w:after="0"/>
        <w:ind w:left="0"/>
        <w:jc w:val="both"/>
      </w:pPr>
      <w:r>
        <w:rPr>
          <w:rFonts w:ascii="Times New Roman"/>
          <w:b w:val="false"/>
          <w:i w:val="false"/>
          <w:color w:val="000000"/>
          <w:sz w:val="28"/>
        </w:rPr>
        <w:t>
      жоғары білім беру;</w:t>
      </w:r>
    </w:p>
    <w:bookmarkEnd w:id="376"/>
    <w:bookmarkStart w:name="z494" w:id="377"/>
    <w:p>
      <w:pPr>
        <w:spacing w:after="0"/>
        <w:ind w:left="0"/>
        <w:jc w:val="both"/>
      </w:pPr>
      <w:r>
        <w:rPr>
          <w:rFonts w:ascii="Times New Roman"/>
          <w:b w:val="false"/>
          <w:i w:val="false"/>
          <w:color w:val="000000"/>
          <w:sz w:val="28"/>
        </w:rPr>
        <w:t>
      жоғары оқу орнынан кейінгі білім беру бойынша күндізгі оқу нысаны бойынша оқитын жеке тұлғаларға қолданылады;</w:t>
      </w:r>
    </w:p>
    <w:bookmarkEnd w:id="377"/>
    <w:bookmarkStart w:name="z495" w:id="378"/>
    <w:p>
      <w:pPr>
        <w:spacing w:after="0"/>
        <w:ind w:left="0"/>
        <w:jc w:val="both"/>
      </w:pPr>
      <w:r>
        <w:rPr>
          <w:rFonts w:ascii="Times New Roman"/>
          <w:b w:val="false"/>
          <w:i w:val="false"/>
          <w:color w:val="000000"/>
          <w:sz w:val="28"/>
        </w:rPr>
        <w:t xml:space="preserve">
      44) осы Кодекстің 291-бабы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дербес білім беру ұйымының дайындық бөлімінде оқитын жеке тұлға, каникул кезеңін қоспағанда, оқу жылының әрбір күні үшін республикалық бюджет туралы заңда белгіленген және тиісті қаржы жылының 1 қаңтарына қолданыста болатын айлық есептік көрсеткіштің 2 еселенген мөлшері шегінде тамақтануға шығыстарды төлеу (өтеу) түрінде алған материалдық пайда;</w:t>
      </w:r>
    </w:p>
    <w:bookmarkEnd w:id="378"/>
    <w:bookmarkStart w:name="z496" w:id="379"/>
    <w:p>
      <w:pPr>
        <w:spacing w:after="0"/>
        <w:ind w:left="0"/>
        <w:jc w:val="both"/>
      </w:pPr>
      <w:r>
        <w:rPr>
          <w:rFonts w:ascii="Times New Roman"/>
          <w:b w:val="false"/>
          <w:i w:val="false"/>
          <w:color w:val="000000"/>
          <w:sz w:val="28"/>
        </w:rPr>
        <w:t xml:space="preserve">
      45) осы Кодекстің 291-бабы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айқындалған дербес білім беру ұйымында күндізгі оқу нысаны бойынша оқитын жеке тұлға:</w:t>
      </w:r>
    </w:p>
    <w:bookmarkEnd w:id="379"/>
    <w:bookmarkStart w:name="z497" w:id="380"/>
    <w:p>
      <w:pPr>
        <w:spacing w:after="0"/>
        <w:ind w:left="0"/>
        <w:jc w:val="both"/>
      </w:pPr>
      <w:r>
        <w:rPr>
          <w:rFonts w:ascii="Times New Roman"/>
          <w:b w:val="false"/>
          <w:i w:val="false"/>
          <w:color w:val="000000"/>
          <w:sz w:val="28"/>
        </w:rPr>
        <w:t>
      медициналық сақтандыруға, оның ішінде ауырған жағдайдан ерікті сақтандыру шарттары бойынша сақтандыру сыйлықақыларына ақы төлеуге;</w:t>
      </w:r>
    </w:p>
    <w:bookmarkEnd w:id="380"/>
    <w:bookmarkStart w:name="z498" w:id="381"/>
    <w:p>
      <w:pPr>
        <w:spacing w:after="0"/>
        <w:ind w:left="0"/>
        <w:jc w:val="both"/>
      </w:pPr>
      <w:r>
        <w:rPr>
          <w:rFonts w:ascii="Times New Roman"/>
          <w:b w:val="false"/>
          <w:i w:val="false"/>
          <w:color w:val="000000"/>
          <w:sz w:val="28"/>
        </w:rPr>
        <w:t xml:space="preserve">
      осы Кодекстің 291-бабының </w:t>
      </w:r>
      <w:r>
        <w:rPr>
          <w:rFonts w:ascii="Times New Roman"/>
          <w:b w:val="false"/>
          <w:i w:val="false"/>
          <w:color w:val="000000"/>
          <w:sz w:val="28"/>
        </w:rPr>
        <w:t>1-тармағында</w:t>
      </w:r>
      <w:r>
        <w:rPr>
          <w:rFonts w:ascii="Times New Roman"/>
          <w:b w:val="false"/>
          <w:i w:val="false"/>
          <w:color w:val="000000"/>
          <w:sz w:val="28"/>
        </w:rPr>
        <w:t xml:space="preserve"> айқындалған дербес білім беру ұйымының жатақханасында тұруға шығыстарды төлеу (өтеу) түрінде алған материалдық пайда;</w:t>
      </w:r>
    </w:p>
    <w:bookmarkEnd w:id="381"/>
    <w:bookmarkStart w:name="z499" w:id="382"/>
    <w:p>
      <w:pPr>
        <w:spacing w:after="0"/>
        <w:ind w:left="0"/>
        <w:jc w:val="both"/>
      </w:pPr>
      <w:r>
        <w:rPr>
          <w:rFonts w:ascii="Times New Roman"/>
          <w:b w:val="false"/>
          <w:i w:val="false"/>
          <w:color w:val="000000"/>
          <w:sz w:val="28"/>
        </w:rPr>
        <w:t>
      46) байланыс операторы абонент қолма-қол ақшасыз операцияларды жүзеге асырғаны үшін абоненттің мобильдік балансына байланыс операторының қаражаты есебінен есепке жатқызатын сома;</w:t>
      </w:r>
    </w:p>
    <w:bookmarkEnd w:id="382"/>
    <w:bookmarkStart w:name="z500" w:id="383"/>
    <w:p>
      <w:pPr>
        <w:spacing w:after="0"/>
        <w:ind w:left="0"/>
        <w:jc w:val="both"/>
      </w:pPr>
      <w:r>
        <w:rPr>
          <w:rFonts w:ascii="Times New Roman"/>
          <w:b w:val="false"/>
          <w:i w:val="false"/>
          <w:color w:val="000000"/>
          <w:sz w:val="28"/>
        </w:rPr>
        <w:t>
      47) резидент-жеке тұлғаның кірістерінен ұстап қалынбай өз қаражаты есебінен осы Кодекстің ережелеріне сәйкес салық агенті есептеген және төлеген жеке табыс салығының, Қазақстан Республикасының Әлеуметтік кодексіне сәйкес міндетті зейнетақы жарналарын төлеу бойынша агент есептеген және төлеген міндетті зейнетақы жарналарының сомалары;</w:t>
      </w:r>
    </w:p>
    <w:bookmarkEnd w:id="383"/>
    <w:bookmarkStart w:name="z501" w:id="384"/>
    <w:p>
      <w:pPr>
        <w:spacing w:after="0"/>
        <w:ind w:left="0"/>
        <w:jc w:val="both"/>
      </w:pPr>
      <w:r>
        <w:rPr>
          <w:rFonts w:ascii="Times New Roman"/>
          <w:b w:val="false"/>
          <w:i w:val="false"/>
          <w:color w:val="000000"/>
          <w:sz w:val="28"/>
        </w:rPr>
        <w:t>
      48) операторы Қазақстан Республикасының Ұлттық кәсіпкерлер палатасы болып табылатын Қазақстан Республикасының агроөнеркәсіптік кешенін дамыту саласындағы мемлекеттік бағдарламаға, Қазақстан Республикасының Үкіметі бекіткен бағдарламаларға сәйкес кәсіпкерлік субъектілерді мемлекеттік қаржылай емес қолдау түрінде бюджеттік қаражат есебінен алынған көрсетілетін қызметтердің құны;</w:t>
      </w:r>
    </w:p>
    <w:bookmarkEnd w:id="384"/>
    <w:bookmarkStart w:name="z502" w:id="385"/>
    <w:p>
      <w:pPr>
        <w:spacing w:after="0"/>
        <w:ind w:left="0"/>
        <w:jc w:val="both"/>
      </w:pPr>
      <w:r>
        <w:rPr>
          <w:rFonts w:ascii="Times New Roman"/>
          <w:b w:val="false"/>
          <w:i w:val="false"/>
          <w:color w:val="000000"/>
          <w:sz w:val="28"/>
        </w:rPr>
        <w:t>
      49) талап ету құқығын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иемденген кредит (қарыз) бойынша міндеттемелер тоқтатылған кезде түзілген:</w:t>
      </w:r>
    </w:p>
    <w:bookmarkEnd w:id="385"/>
    <w:bookmarkStart w:name="z503" w:id="386"/>
    <w:p>
      <w:pPr>
        <w:spacing w:after="0"/>
        <w:ind w:left="0"/>
        <w:jc w:val="both"/>
      </w:pPr>
      <w:r>
        <w:rPr>
          <w:rFonts w:ascii="Times New Roman"/>
          <w:b w:val="false"/>
          <w:i w:val="false"/>
          <w:color w:val="000000"/>
          <w:sz w:val="28"/>
        </w:rPr>
        <w:t>
      негізгі борышты кешіру;</w:t>
      </w:r>
    </w:p>
    <w:bookmarkEnd w:id="386"/>
    <w:bookmarkStart w:name="z504" w:id="387"/>
    <w:p>
      <w:pPr>
        <w:spacing w:after="0"/>
        <w:ind w:left="0"/>
        <w:jc w:val="both"/>
      </w:pPr>
      <w:r>
        <w:rPr>
          <w:rFonts w:ascii="Times New Roman"/>
          <w:b w:val="false"/>
          <w:i w:val="false"/>
          <w:color w:val="000000"/>
          <w:sz w:val="28"/>
        </w:rPr>
        <w:t>
      сыйақы, комиссия, тұрақсыздық айыбы (өсімпұл, айыппұл) бойынша берешекті кешіру түріндегі кіріс;</w:t>
      </w:r>
    </w:p>
    <w:bookmarkEnd w:id="387"/>
    <w:p>
      <w:pPr>
        <w:spacing w:after="0"/>
        <w:ind w:left="0"/>
        <w:jc w:val="both"/>
      </w:pPr>
      <w:r>
        <w:rPr>
          <w:rFonts w:ascii="Times New Roman"/>
          <w:b w:val="false"/>
          <w:i w:val="false"/>
          <w:color w:val="000000"/>
          <w:sz w:val="28"/>
        </w:rPr>
        <w:t>
      50) осы Кодекстің 228-бабының 7-1-тармағында белгіленген шарттар орындалған кезде резидент-заңды тұлғаның бейрезидент-заңды тұлғадан бағалы қағаздарды немесе қатысу үлестерін сатып алуы нәтижесінде туындаған дивидендтер.</w:t>
      </w:r>
    </w:p>
    <w:p>
      <w:pPr>
        <w:spacing w:after="0"/>
        <w:ind w:left="0"/>
        <w:jc w:val="both"/>
      </w:pPr>
      <w:r>
        <w:rPr>
          <w:rFonts w:ascii="Times New Roman"/>
          <w:b w:val="false"/>
          <w:i w:val="false"/>
          <w:color w:val="000000"/>
          <w:sz w:val="28"/>
        </w:rPr>
        <w:t xml:space="preserve">
      51) "Қазақстан Республикасы азаматтарының төлем қабілеттілігін қалпына келтіру және банкроттығы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банкроттық немесе төлем қабілеттілігін қалпына келтіру рәсімі қолданылған борышкердің міндеттемелерін есептен шығару;</w:t>
      </w:r>
    </w:p>
    <w:p>
      <w:pPr>
        <w:spacing w:after="0"/>
        <w:ind w:left="0"/>
        <w:jc w:val="both"/>
      </w:pPr>
      <w:r>
        <w:rPr>
          <w:rFonts w:ascii="Times New Roman"/>
          <w:b w:val="false"/>
          <w:i w:val="false"/>
          <w:color w:val="000000"/>
          <w:sz w:val="28"/>
        </w:rPr>
        <w:t xml:space="preserve">
      52) "Қазақстан Республикасындағы бала құқықтары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бірыңғай жинақтаушы зейнетақы қорынан төленетін төлем түріндегі, сондай-ақ ерікті зейнетақы жарналарын есепке алу үшін жеке зейнетақы шотына бағытталған нысаналы жинақтар;</w:t>
      </w:r>
    </w:p>
    <w:p>
      <w:pPr>
        <w:spacing w:after="0"/>
        <w:ind w:left="0"/>
        <w:jc w:val="both"/>
      </w:pPr>
      <w:r>
        <w:rPr>
          <w:rFonts w:ascii="Times New Roman"/>
          <w:b w:val="false"/>
          <w:i w:val="false"/>
          <w:color w:val="000000"/>
          <w:sz w:val="28"/>
        </w:rPr>
        <w:t>
      53) бұрын жүзеге асырылған сатып алу немесе алынған жұмыстар, көрсетілген қызметтер үшін есепке жазылған сома есебінен тауарларды, жұмыстарды, көрсетілетін қызметтерді сатып алу кезінде олардың құнын үнемдеуден түсетін материалдық пайда.</w:t>
      </w:r>
    </w:p>
    <w:bookmarkStart w:name="z505" w:id="388"/>
    <w:p>
      <w:pPr>
        <w:spacing w:after="0"/>
        <w:ind w:left="0"/>
        <w:jc w:val="both"/>
      </w:pPr>
      <w:r>
        <w:rPr>
          <w:rFonts w:ascii="Times New Roman"/>
          <w:b w:val="false"/>
          <w:i w:val="false"/>
          <w:color w:val="000000"/>
          <w:sz w:val="28"/>
        </w:rPr>
        <w:t>
      320-бап. Салық мөлшерлемелері</w:t>
      </w:r>
    </w:p>
    <w:bookmarkEnd w:id="388"/>
    <w:bookmarkStart w:name="z506" w:id="389"/>
    <w:p>
      <w:pPr>
        <w:spacing w:after="0"/>
        <w:ind w:left="0"/>
        <w:jc w:val="both"/>
      </w:pPr>
      <w:r>
        <w:rPr>
          <w:rFonts w:ascii="Times New Roman"/>
          <w:b w:val="false"/>
          <w:i w:val="false"/>
          <w:color w:val="000000"/>
          <w:sz w:val="28"/>
        </w:rPr>
        <w:t>
      1. Салық төлеушінің кірістеріне 10 пайыз мөлшерлеме бойынша салық салынады.</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11.07.2022 </w:t>
      </w:r>
      <w:r>
        <w:rPr>
          <w:rFonts w:ascii="Times New Roman"/>
          <w:b w:val="false"/>
          <w:i w:val="false"/>
          <w:color w:val="ff0000"/>
          <w:sz w:val="28"/>
        </w:rPr>
        <w:t>№ 135-VII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08" w:id="390"/>
    <w:p>
      <w:pPr>
        <w:spacing w:after="0"/>
        <w:ind w:left="0"/>
        <w:jc w:val="both"/>
      </w:pPr>
      <w:r>
        <w:rPr>
          <w:rFonts w:ascii="Times New Roman"/>
          <w:b w:val="false"/>
          <w:i w:val="false"/>
          <w:color w:val="000000"/>
          <w:sz w:val="28"/>
        </w:rPr>
        <w:t>
      321-бап. Жеке тұлғаның жылдық кірісіне кіретін кірістер</w:t>
      </w:r>
    </w:p>
    <w:bookmarkEnd w:id="390"/>
    <w:bookmarkStart w:name="z509" w:id="391"/>
    <w:p>
      <w:pPr>
        <w:spacing w:after="0"/>
        <w:ind w:left="0"/>
        <w:jc w:val="both"/>
      </w:pPr>
      <w:r>
        <w:rPr>
          <w:rFonts w:ascii="Times New Roman"/>
          <w:b w:val="false"/>
          <w:i w:val="false"/>
          <w:color w:val="000000"/>
          <w:sz w:val="28"/>
        </w:rPr>
        <w:t>
      Жеке тұлғаның жылдық кірісіне мынадай кірістерінің барлық түрі кіреді:</w:t>
      </w:r>
    </w:p>
    <w:bookmarkEnd w:id="391"/>
    <w:bookmarkStart w:name="z510" w:id="392"/>
    <w:p>
      <w:pPr>
        <w:spacing w:after="0"/>
        <w:ind w:left="0"/>
        <w:jc w:val="both"/>
      </w:pPr>
      <w:r>
        <w:rPr>
          <w:rFonts w:ascii="Times New Roman"/>
          <w:b w:val="false"/>
          <w:i w:val="false"/>
          <w:color w:val="000000"/>
          <w:sz w:val="28"/>
        </w:rPr>
        <w:t>
      1) жұмыскердің кірісі, оның ішінде үй жұмыскерінің кірісі және резидент-еңбекші көшіп келушінің кірісі;</w:t>
      </w:r>
    </w:p>
    <w:bookmarkEnd w:id="392"/>
    <w:bookmarkStart w:name="z511" w:id="393"/>
    <w:p>
      <w:pPr>
        <w:spacing w:after="0"/>
        <w:ind w:left="0"/>
        <w:jc w:val="both"/>
      </w:pPr>
      <w:r>
        <w:rPr>
          <w:rFonts w:ascii="Times New Roman"/>
          <w:b w:val="false"/>
          <w:i w:val="false"/>
          <w:color w:val="000000"/>
          <w:sz w:val="28"/>
        </w:rPr>
        <w:t>
      2) дара кәсіпкер, жеке практикамен айналысатын адам болып табылмайтын жеке тұлға алған мүліктік кірістен басқа, тауарларды өткізуден, жұмыстарды орындаудан, қызметтерді көрсетуден түсетін кіріс;</w:t>
      </w:r>
    </w:p>
    <w:bookmarkEnd w:id="393"/>
    <w:bookmarkStart w:name="z512" w:id="394"/>
    <w:p>
      <w:pPr>
        <w:spacing w:after="0"/>
        <w:ind w:left="0"/>
        <w:jc w:val="both"/>
      </w:pPr>
      <w:r>
        <w:rPr>
          <w:rFonts w:ascii="Times New Roman"/>
          <w:b w:val="false"/>
          <w:i w:val="false"/>
          <w:color w:val="000000"/>
          <w:sz w:val="28"/>
        </w:rPr>
        <w:t xml:space="preserve">
      3) жеке тұлға алған тауарлардың, орындалған жұмыстардың, көрсетілген қызметтердің құнын үшінші тұлғаның төлеуі түріндегі кіріс; </w:t>
      </w:r>
    </w:p>
    <w:bookmarkEnd w:id="394"/>
    <w:bookmarkStart w:name="z513" w:id="395"/>
    <w:p>
      <w:pPr>
        <w:spacing w:after="0"/>
        <w:ind w:left="0"/>
        <w:jc w:val="both"/>
      </w:pPr>
      <w:r>
        <w:rPr>
          <w:rFonts w:ascii="Times New Roman"/>
          <w:b w:val="false"/>
          <w:i w:val="false"/>
          <w:color w:val="000000"/>
          <w:sz w:val="28"/>
        </w:rPr>
        <w:t>
      4) жеке тұлға алдындағы берешекті өтеу есебіне орындалған, көрсетілген жұмыстар, қызметтер түріндегі кіріс;</w:t>
      </w:r>
    </w:p>
    <w:bookmarkEnd w:id="395"/>
    <w:bookmarkStart w:name="z514" w:id="396"/>
    <w:p>
      <w:pPr>
        <w:spacing w:after="0"/>
        <w:ind w:left="0"/>
        <w:jc w:val="both"/>
      </w:pPr>
      <w:r>
        <w:rPr>
          <w:rFonts w:ascii="Times New Roman"/>
          <w:b w:val="false"/>
          <w:i w:val="false"/>
          <w:color w:val="000000"/>
          <w:sz w:val="28"/>
        </w:rPr>
        <w:t xml:space="preserve">
      5) өтеусіз алынған мүлік, оның ішінде жұмыстар, көрсетілетін қызметтер түріндегі кіріс; </w:t>
      </w:r>
    </w:p>
    <w:bookmarkEnd w:id="396"/>
    <w:bookmarkStart w:name="z515" w:id="397"/>
    <w:p>
      <w:pPr>
        <w:spacing w:after="0"/>
        <w:ind w:left="0"/>
        <w:jc w:val="both"/>
      </w:pPr>
      <w:r>
        <w:rPr>
          <w:rFonts w:ascii="Times New Roman"/>
          <w:b w:val="false"/>
          <w:i w:val="false"/>
          <w:color w:val="000000"/>
          <w:sz w:val="28"/>
        </w:rPr>
        <w:t xml:space="preserve">
      6) борышты кешіру түріндегі кіріс; </w:t>
      </w:r>
    </w:p>
    <w:bookmarkEnd w:id="397"/>
    <w:bookmarkStart w:name="z516" w:id="398"/>
    <w:p>
      <w:pPr>
        <w:spacing w:after="0"/>
        <w:ind w:left="0"/>
        <w:jc w:val="both"/>
      </w:pPr>
      <w:r>
        <w:rPr>
          <w:rFonts w:ascii="Times New Roman"/>
          <w:b w:val="false"/>
          <w:i w:val="false"/>
          <w:color w:val="000000"/>
          <w:sz w:val="28"/>
        </w:rPr>
        <w:t>
      7) есептен шығарылған айыппұлды, өсімпұлды және басқа да санкция түрлерін қоспағанда, борышкерге қойылатын талап мөлшерін азайту түріндегі кіріс;</w:t>
      </w:r>
    </w:p>
    <w:bookmarkEnd w:id="398"/>
    <w:bookmarkStart w:name="z517" w:id="399"/>
    <w:p>
      <w:pPr>
        <w:spacing w:after="0"/>
        <w:ind w:left="0"/>
        <w:jc w:val="both"/>
      </w:pPr>
      <w:r>
        <w:rPr>
          <w:rFonts w:ascii="Times New Roman"/>
          <w:b w:val="false"/>
          <w:i w:val="false"/>
          <w:color w:val="000000"/>
          <w:sz w:val="28"/>
        </w:rPr>
        <w:t>
      8) репо операциялары бойынша сыйақы төлеу түріндегі кіріс;</w:t>
      </w:r>
    </w:p>
    <w:bookmarkEnd w:id="399"/>
    <w:bookmarkStart w:name="z518" w:id="400"/>
    <w:p>
      <w:pPr>
        <w:spacing w:after="0"/>
        <w:ind w:left="0"/>
        <w:jc w:val="both"/>
      </w:pPr>
      <w:r>
        <w:rPr>
          <w:rFonts w:ascii="Times New Roman"/>
          <w:b w:val="false"/>
          <w:i w:val="false"/>
          <w:color w:val="000000"/>
          <w:sz w:val="28"/>
        </w:rPr>
        <w:t>
      9) зейнетақы төлемдері, біржолғы зейнетақы төлемдері түріндегі кіріс;</w:t>
      </w:r>
    </w:p>
    <w:bookmarkEnd w:id="400"/>
    <w:bookmarkStart w:name="z519" w:id="401"/>
    <w:p>
      <w:pPr>
        <w:spacing w:after="0"/>
        <w:ind w:left="0"/>
        <w:jc w:val="both"/>
      </w:pPr>
      <w:r>
        <w:rPr>
          <w:rFonts w:ascii="Times New Roman"/>
          <w:b w:val="false"/>
          <w:i w:val="false"/>
          <w:color w:val="000000"/>
          <w:sz w:val="28"/>
        </w:rPr>
        <w:t>
      10) дивидендтер, сыйақылар, ұтыстар түріндегі кіріс;</w:t>
      </w:r>
    </w:p>
    <w:bookmarkEnd w:id="401"/>
    <w:bookmarkStart w:name="z520" w:id="402"/>
    <w:p>
      <w:pPr>
        <w:spacing w:after="0"/>
        <w:ind w:left="0"/>
        <w:jc w:val="both"/>
      </w:pPr>
      <w:r>
        <w:rPr>
          <w:rFonts w:ascii="Times New Roman"/>
          <w:b w:val="false"/>
          <w:i w:val="false"/>
          <w:color w:val="000000"/>
          <w:sz w:val="28"/>
        </w:rPr>
        <w:t>
      11) стипендия түріндегі кіріс;</w:t>
      </w:r>
    </w:p>
    <w:bookmarkEnd w:id="402"/>
    <w:bookmarkStart w:name="z521" w:id="403"/>
    <w:p>
      <w:pPr>
        <w:spacing w:after="0"/>
        <w:ind w:left="0"/>
        <w:jc w:val="both"/>
      </w:pPr>
      <w:r>
        <w:rPr>
          <w:rFonts w:ascii="Times New Roman"/>
          <w:b w:val="false"/>
          <w:i w:val="false"/>
          <w:color w:val="000000"/>
          <w:sz w:val="28"/>
        </w:rPr>
        <w:t>
      12) жинақтаушы сақтандыру шарттары бойынша кіріс;</w:t>
      </w:r>
    </w:p>
    <w:bookmarkEnd w:id="403"/>
    <w:bookmarkStart w:name="z522" w:id="404"/>
    <w:p>
      <w:pPr>
        <w:spacing w:after="0"/>
        <w:ind w:left="0"/>
        <w:jc w:val="both"/>
      </w:pPr>
      <w:r>
        <w:rPr>
          <w:rFonts w:ascii="Times New Roman"/>
          <w:b w:val="false"/>
          <w:i w:val="false"/>
          <w:color w:val="000000"/>
          <w:sz w:val="28"/>
        </w:rPr>
        <w:t>
      13) мүліктік кіріс;</w:t>
      </w:r>
    </w:p>
    <w:bookmarkEnd w:id="404"/>
    <w:bookmarkStart w:name="z523" w:id="405"/>
    <w:p>
      <w:pPr>
        <w:spacing w:after="0"/>
        <w:ind w:left="0"/>
        <w:jc w:val="both"/>
      </w:pPr>
      <w:r>
        <w:rPr>
          <w:rFonts w:ascii="Times New Roman"/>
          <w:b w:val="false"/>
          <w:i w:val="false"/>
          <w:color w:val="000000"/>
          <w:sz w:val="28"/>
        </w:rPr>
        <w:t>
      14) дара кәсіпкердің кірісі;</w:t>
      </w:r>
    </w:p>
    <w:bookmarkEnd w:id="405"/>
    <w:bookmarkStart w:name="z524" w:id="406"/>
    <w:p>
      <w:pPr>
        <w:spacing w:after="0"/>
        <w:ind w:left="0"/>
        <w:jc w:val="both"/>
      </w:pPr>
      <w:r>
        <w:rPr>
          <w:rFonts w:ascii="Times New Roman"/>
          <w:b w:val="false"/>
          <w:i w:val="false"/>
          <w:color w:val="000000"/>
          <w:sz w:val="28"/>
        </w:rPr>
        <w:t>
      15) жеке практикамен айналысатын адамның кірісі;</w:t>
      </w:r>
    </w:p>
    <w:bookmarkEnd w:id="406"/>
    <w:bookmarkStart w:name="z525" w:id="407"/>
    <w:p>
      <w:pPr>
        <w:spacing w:after="0"/>
        <w:ind w:left="0"/>
        <w:jc w:val="both"/>
      </w:pPr>
      <w:r>
        <w:rPr>
          <w:rFonts w:ascii="Times New Roman"/>
          <w:b w:val="false"/>
          <w:i w:val="false"/>
          <w:color w:val="000000"/>
          <w:sz w:val="28"/>
        </w:rPr>
        <w:t>
      16) Қазақстан Республикасының заңнамасына сәйкес шаруашылық бойынша есепке алу кітабында есепке алынған жеке қосалқы шаруашылықтан түсетін, салық салуға жататын, жеке қосалқы шаруашылықпен айналысатын тұлғаның салық агентіне анық емес мәліметтерді ұсынуына байланысты төлем көзінен жеке табыс салығын ұстап қалу жүргізілмеген кірістер;</w:t>
      </w:r>
    </w:p>
    <w:bookmarkEnd w:id="407"/>
    <w:bookmarkStart w:name="z526" w:id="408"/>
    <w:p>
      <w:pPr>
        <w:spacing w:after="0"/>
        <w:ind w:left="0"/>
        <w:jc w:val="both"/>
      </w:pPr>
      <w:r>
        <w:rPr>
          <w:rFonts w:ascii="Times New Roman"/>
          <w:b w:val="false"/>
          <w:i w:val="false"/>
          <w:color w:val="000000"/>
          <w:sz w:val="28"/>
        </w:rPr>
        <w:t>
      17) осы баптың 1) – 16) тармақшаларында көрсетілмеген, Қазақстан Республикасының аумағында немесе Қазақстан Республикасының шегінен тыс жердегі көздерден алынған басқа да кірістер;</w:t>
      </w:r>
    </w:p>
    <w:bookmarkEnd w:id="408"/>
    <w:bookmarkStart w:name="z527" w:id="409"/>
    <w:p>
      <w:pPr>
        <w:spacing w:after="0"/>
        <w:ind w:left="0"/>
        <w:jc w:val="both"/>
      </w:pPr>
      <w:r>
        <w:rPr>
          <w:rFonts w:ascii="Times New Roman"/>
          <w:b w:val="false"/>
          <w:i w:val="false"/>
          <w:color w:val="000000"/>
          <w:sz w:val="28"/>
        </w:rPr>
        <w:t xml:space="preserve">
      18) бақыланатын шетелдік компаниялардың немесе бақыланатын шетелдік компаниялар тұрақты мекемелерінің осы Кодекстің </w:t>
      </w:r>
      <w:r>
        <w:rPr>
          <w:rFonts w:ascii="Times New Roman"/>
          <w:b w:val="false"/>
          <w:i w:val="false"/>
          <w:color w:val="000000"/>
          <w:sz w:val="28"/>
        </w:rPr>
        <w:t>340-бабына</w:t>
      </w:r>
      <w:r>
        <w:rPr>
          <w:rFonts w:ascii="Times New Roman"/>
          <w:b w:val="false"/>
          <w:i w:val="false"/>
          <w:color w:val="000000"/>
          <w:sz w:val="28"/>
        </w:rPr>
        <w:t xml:space="preserve"> сәйкес айқындалатын жиынтық пайдасы.</w:t>
      </w:r>
    </w:p>
    <w:bookmarkEnd w:id="409"/>
    <w:bookmarkStart w:name="z528" w:id="410"/>
    <w:p>
      <w:pPr>
        <w:spacing w:after="0"/>
        <w:ind w:left="0"/>
        <w:jc w:val="both"/>
      </w:pPr>
      <w:r>
        <w:rPr>
          <w:rFonts w:ascii="Times New Roman"/>
          <w:b w:val="false"/>
          <w:i w:val="false"/>
          <w:color w:val="000000"/>
          <w:sz w:val="28"/>
        </w:rPr>
        <w:t>
      36-тарау. Кірістер</w:t>
      </w:r>
    </w:p>
    <w:bookmarkEnd w:id="410"/>
    <w:bookmarkStart w:name="z529" w:id="411"/>
    <w:p>
      <w:pPr>
        <w:spacing w:after="0"/>
        <w:ind w:left="0"/>
        <w:jc w:val="both"/>
      </w:pPr>
      <w:r>
        <w:rPr>
          <w:rFonts w:ascii="Times New Roman"/>
          <w:b w:val="false"/>
          <w:i w:val="false"/>
          <w:color w:val="000000"/>
          <w:sz w:val="28"/>
        </w:rPr>
        <w:t>
      1-параграф. Төлем көзінен салық салуға жататын кірістер</w:t>
      </w:r>
    </w:p>
    <w:bookmarkEnd w:id="411"/>
    <w:bookmarkStart w:name="z530" w:id="412"/>
    <w:p>
      <w:pPr>
        <w:spacing w:after="0"/>
        <w:ind w:left="0"/>
        <w:jc w:val="both"/>
      </w:pPr>
      <w:r>
        <w:rPr>
          <w:rFonts w:ascii="Times New Roman"/>
          <w:b w:val="false"/>
          <w:i w:val="false"/>
          <w:color w:val="000000"/>
          <w:sz w:val="28"/>
        </w:rPr>
        <w:t>
      322-бап. Жұмыскердің кірісі</w:t>
      </w:r>
    </w:p>
    <w:bookmarkEnd w:id="412"/>
    <w:bookmarkStart w:name="z531" w:id="413"/>
    <w:p>
      <w:pPr>
        <w:spacing w:after="0"/>
        <w:ind w:left="0"/>
        <w:jc w:val="both"/>
      </w:pPr>
      <w:r>
        <w:rPr>
          <w:rFonts w:ascii="Times New Roman"/>
          <w:b w:val="false"/>
          <w:i w:val="false"/>
          <w:color w:val="000000"/>
          <w:sz w:val="28"/>
        </w:rPr>
        <w:t>
      1. Салық агенті болып табылатын жұмыс беруші есепке жазған және, оның ішінде Қазақстан Республикасының бухгалтерлік есеп пен қаржылық есептілік туралы заңнамасына сәйкес жұмыс берушінің бухгалтерлік есебінде шығыстар (шығындар) ретінде танылған мынадай кірістер жұмыскердің салық салуға жататын кірістері болып табылады:</w:t>
      </w:r>
    </w:p>
    <w:bookmarkEnd w:id="413"/>
    <w:bookmarkStart w:name="z532" w:id="414"/>
    <w:p>
      <w:pPr>
        <w:spacing w:after="0"/>
        <w:ind w:left="0"/>
        <w:jc w:val="both"/>
      </w:pPr>
      <w:r>
        <w:rPr>
          <w:rFonts w:ascii="Times New Roman"/>
          <w:b w:val="false"/>
          <w:i w:val="false"/>
          <w:color w:val="000000"/>
          <w:sz w:val="28"/>
        </w:rPr>
        <w:t>
      1) еңбек қатынастарының болуына байланысты жұмыс беруші жұмыскердің меншігіне беруге жататын, қолма-қол және (немесе) қолма-қол емес нысандарындағы ақша;</w:t>
      </w:r>
    </w:p>
    <w:bookmarkEnd w:id="414"/>
    <w:bookmarkStart w:name="z533" w:id="41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323-бабына</w:t>
      </w:r>
      <w:r>
        <w:rPr>
          <w:rFonts w:ascii="Times New Roman"/>
          <w:b w:val="false"/>
          <w:i w:val="false"/>
          <w:color w:val="000000"/>
          <w:sz w:val="28"/>
        </w:rPr>
        <w:t xml:space="preserve"> сәйкес жұмыскердің заттай нысандағы кірістері;</w:t>
      </w:r>
    </w:p>
    <w:bookmarkEnd w:id="415"/>
    <w:bookmarkStart w:name="z534" w:id="41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324-бабына</w:t>
      </w:r>
      <w:r>
        <w:rPr>
          <w:rFonts w:ascii="Times New Roman"/>
          <w:b w:val="false"/>
          <w:i w:val="false"/>
          <w:color w:val="000000"/>
          <w:sz w:val="28"/>
        </w:rPr>
        <w:t xml:space="preserve"> сәйкес жұмыскердің материалдық пайда түріндегі кірістері. </w:t>
      </w:r>
    </w:p>
    <w:bookmarkEnd w:id="416"/>
    <w:p>
      <w:pPr>
        <w:spacing w:after="0"/>
        <w:ind w:left="0"/>
        <w:jc w:val="both"/>
      </w:pPr>
      <w:r>
        <w:rPr>
          <w:rFonts w:ascii="Times New Roman"/>
          <w:b w:val="false"/>
          <w:i w:val="false"/>
          <w:color w:val="000000"/>
          <w:sz w:val="28"/>
        </w:rPr>
        <w:t>
      Салық төлеушінің директорлар кеңесінің немесе жоғары басқару органы болып табылмайтын өзге де басқару органының мүшесі алған (алуға жататын) кірісі де жұмыскердің салық салуға жататын кірісі деп танылады.</w:t>
      </w:r>
    </w:p>
    <w:bookmarkStart w:name="z535" w:id="417"/>
    <w:p>
      <w:pPr>
        <w:spacing w:after="0"/>
        <w:ind w:left="0"/>
        <w:jc w:val="both"/>
      </w:pPr>
      <w:r>
        <w:rPr>
          <w:rFonts w:ascii="Times New Roman"/>
          <w:b w:val="false"/>
          <w:i w:val="false"/>
          <w:color w:val="000000"/>
          <w:sz w:val="28"/>
        </w:rPr>
        <w:t xml:space="preserve">
      2. Қазақстан Респбликасының немесе шет мемлекеттің заңнамасына сәйкес жасалған еңбек шарты (келісімшарты) бойынша алынған (алуға жататын) кіріс салық агенттері болып табылмайтын тұлғалардан алынған (алуға жататын) жұмыскердің салық салуға жататын кірісі болып табылады. </w:t>
      </w:r>
    </w:p>
    <w:bookmarkEnd w:id="417"/>
    <w:bookmarkStart w:name="z536" w:id="4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Жұмыскердің салық салуға жататын кірісіне мынадай кірістер жатпайды:</w:t>
      </w:r>
    </w:p>
    <w:bookmarkEnd w:id="418"/>
    <w:p>
      <w:pPr>
        <w:spacing w:after="0"/>
        <w:ind w:left="0"/>
        <w:jc w:val="both"/>
      </w:pPr>
      <w:r>
        <w:rPr>
          <w:rFonts w:ascii="Times New Roman"/>
          <w:b w:val="false"/>
          <w:i w:val="false"/>
          <w:color w:val="000000"/>
          <w:sz w:val="28"/>
        </w:rPr>
        <w:t>
      1) жеке тұлғаның азаматтық-құқықтық сипаттағы шарттар бойынша салық агентінен алатын кірісі;</w:t>
      </w:r>
    </w:p>
    <w:p>
      <w:pPr>
        <w:spacing w:after="0"/>
        <w:ind w:left="0"/>
        <w:jc w:val="both"/>
      </w:pPr>
      <w:r>
        <w:rPr>
          <w:rFonts w:ascii="Times New Roman"/>
          <w:b w:val="false"/>
          <w:i w:val="false"/>
          <w:color w:val="000000"/>
          <w:sz w:val="28"/>
        </w:rPr>
        <w:t>
      2) зейнетақы төлемдері, біржолғы зейнетақы төлемдері түріндегі кіріс;</w:t>
      </w:r>
    </w:p>
    <w:p>
      <w:pPr>
        <w:spacing w:after="0"/>
        <w:ind w:left="0"/>
        <w:jc w:val="both"/>
      </w:pPr>
      <w:r>
        <w:rPr>
          <w:rFonts w:ascii="Times New Roman"/>
          <w:b w:val="false"/>
          <w:i w:val="false"/>
          <w:color w:val="000000"/>
          <w:sz w:val="28"/>
        </w:rPr>
        <w:t>
      3) дивидендтер, сыйақылар, ұтыстар түрiндегi кіріс;</w:t>
      </w:r>
    </w:p>
    <w:p>
      <w:pPr>
        <w:spacing w:after="0"/>
        <w:ind w:left="0"/>
        <w:jc w:val="both"/>
      </w:pPr>
      <w:r>
        <w:rPr>
          <w:rFonts w:ascii="Times New Roman"/>
          <w:b w:val="false"/>
          <w:i w:val="false"/>
          <w:color w:val="000000"/>
          <w:sz w:val="28"/>
        </w:rPr>
        <w:t>
      4) стипендиялар;</w:t>
      </w:r>
    </w:p>
    <w:p>
      <w:pPr>
        <w:spacing w:after="0"/>
        <w:ind w:left="0"/>
        <w:jc w:val="both"/>
      </w:pPr>
      <w:r>
        <w:rPr>
          <w:rFonts w:ascii="Times New Roman"/>
          <w:b w:val="false"/>
          <w:i w:val="false"/>
          <w:color w:val="000000"/>
          <w:sz w:val="28"/>
        </w:rPr>
        <w:t>
      5) жинақтаушы сақтандыру шарттары бойынша кіріс;</w:t>
      </w:r>
    </w:p>
    <w:p>
      <w:pPr>
        <w:spacing w:after="0"/>
        <w:ind w:left="0"/>
        <w:jc w:val="both"/>
      </w:pPr>
      <w:r>
        <w:rPr>
          <w:rFonts w:ascii="Times New Roman"/>
          <w:b w:val="false"/>
          <w:i w:val="false"/>
          <w:color w:val="000000"/>
          <w:sz w:val="28"/>
        </w:rPr>
        <w:t>
      6) мүліктік кіріс;</w:t>
      </w:r>
    </w:p>
    <w:p>
      <w:pPr>
        <w:spacing w:after="0"/>
        <w:ind w:left="0"/>
        <w:jc w:val="both"/>
      </w:pPr>
      <w:r>
        <w:rPr>
          <w:rFonts w:ascii="Times New Roman"/>
          <w:b w:val="false"/>
          <w:i w:val="false"/>
          <w:color w:val="000000"/>
          <w:sz w:val="28"/>
        </w:rPr>
        <w:t>
      7) резидент-еңбекші көшіп келушінің кірісі;</w:t>
      </w:r>
    </w:p>
    <w:p>
      <w:pPr>
        <w:spacing w:after="0"/>
        <w:ind w:left="0"/>
        <w:jc w:val="both"/>
      </w:pPr>
      <w:r>
        <w:rPr>
          <w:rFonts w:ascii="Times New Roman"/>
          <w:b w:val="false"/>
          <w:i w:val="false"/>
          <w:color w:val="000000"/>
          <w:sz w:val="28"/>
        </w:rPr>
        <w:t>
      8) жеке практикамен айналысатын адамның кірісі;</w:t>
      </w:r>
    </w:p>
    <w:p>
      <w:pPr>
        <w:spacing w:after="0"/>
        <w:ind w:left="0"/>
        <w:jc w:val="both"/>
      </w:pPr>
      <w:r>
        <w:rPr>
          <w:rFonts w:ascii="Times New Roman"/>
          <w:b w:val="false"/>
          <w:i w:val="false"/>
          <w:color w:val="000000"/>
          <w:sz w:val="28"/>
        </w:rPr>
        <w:t>
      9) дара кәсіпкердің кірісі.</w:t>
      </w:r>
    </w:p>
    <w:bookmarkStart w:name="z543" w:id="419"/>
    <w:p>
      <w:pPr>
        <w:spacing w:after="0"/>
        <w:ind w:left="0"/>
        <w:jc w:val="both"/>
      </w:pPr>
      <w:r>
        <w:rPr>
          <w:rFonts w:ascii="Times New Roman"/>
          <w:b w:val="false"/>
          <w:i w:val="false"/>
          <w:color w:val="000000"/>
          <w:sz w:val="28"/>
        </w:rPr>
        <w:t>
      323-бап. Жұмыскердiң заттай нысандағы кірісі</w:t>
      </w:r>
    </w:p>
    <w:bookmarkEnd w:id="419"/>
    <w:bookmarkStart w:name="z544" w:id="420"/>
    <w:p>
      <w:pPr>
        <w:spacing w:after="0"/>
        <w:ind w:left="0"/>
        <w:jc w:val="both"/>
      </w:pPr>
      <w:r>
        <w:rPr>
          <w:rFonts w:ascii="Times New Roman"/>
          <w:b w:val="false"/>
          <w:i w:val="false"/>
          <w:color w:val="000000"/>
          <w:sz w:val="28"/>
        </w:rPr>
        <w:t>
      Мыналар жұмыскердiң салық салуға жататын, заттай нысандағы кірісі болып табылады:</w:t>
      </w:r>
    </w:p>
    <w:bookmarkEnd w:id="420"/>
    <w:bookmarkStart w:name="z545" w:id="421"/>
    <w:p>
      <w:pPr>
        <w:spacing w:after="0"/>
        <w:ind w:left="0"/>
        <w:jc w:val="both"/>
      </w:pPr>
      <w:r>
        <w:rPr>
          <w:rFonts w:ascii="Times New Roman"/>
          <w:b w:val="false"/>
          <w:i w:val="false"/>
          <w:color w:val="000000"/>
          <w:sz w:val="28"/>
        </w:rPr>
        <w:t>
      1) тауарлардың, бағалы қағаздардың, қатысу үлесінің және жұмыс берушінің еңбек қатынастарының болуына байланысты жұмыскердің, сондай-ақ өздеріне жүктелген басқарушылық міндеттерді орындауына байланысты салық төлеушінің директорлар кеңесінің немесе жоғары басқару органы болып табылмайтын өзге де басқару органының мүшесінің меншігіне беруіне жататын өзге мүліктің (ақшадан басқа) құны. Мұндай мүліктің құны қосылған құн салығы мен акциздің тиісті сомасы ескеріле отырып, мынадай мөлшерде айқындалады:</w:t>
      </w:r>
    </w:p>
    <w:bookmarkEnd w:id="421"/>
    <w:bookmarkStart w:name="z546" w:id="422"/>
    <w:p>
      <w:pPr>
        <w:spacing w:after="0"/>
        <w:ind w:left="0"/>
        <w:jc w:val="both"/>
      </w:pPr>
      <w:r>
        <w:rPr>
          <w:rFonts w:ascii="Times New Roman"/>
          <w:b w:val="false"/>
          <w:i w:val="false"/>
          <w:color w:val="000000"/>
          <w:sz w:val="28"/>
        </w:rPr>
        <w:t>
      мүліктің баланстық құны;</w:t>
      </w:r>
    </w:p>
    <w:bookmarkEnd w:id="422"/>
    <w:bookmarkStart w:name="z547" w:id="423"/>
    <w:p>
      <w:pPr>
        <w:spacing w:after="0"/>
        <w:ind w:left="0"/>
        <w:jc w:val="both"/>
      </w:pPr>
      <w:r>
        <w:rPr>
          <w:rFonts w:ascii="Times New Roman"/>
          <w:b w:val="false"/>
          <w:i w:val="false"/>
          <w:color w:val="000000"/>
          <w:sz w:val="28"/>
        </w:rPr>
        <w:t>
      мұндай мүліктің баланстық құны болмаған жағдайда, мүліктің жұмыскерге берілуіне негіз болған шартта немесе өзге құжатта айқындалған мүлік құны;</w:t>
      </w:r>
    </w:p>
    <w:bookmarkEnd w:id="423"/>
    <w:bookmarkStart w:name="z548" w:id="424"/>
    <w:p>
      <w:pPr>
        <w:spacing w:after="0"/>
        <w:ind w:left="0"/>
        <w:jc w:val="both"/>
      </w:pPr>
      <w:r>
        <w:rPr>
          <w:rFonts w:ascii="Times New Roman"/>
          <w:b w:val="false"/>
          <w:i w:val="false"/>
          <w:color w:val="000000"/>
          <w:sz w:val="28"/>
        </w:rPr>
        <w:t>
      2) жұмыс берушінің еңбек қатынастарының болуына байланысты жұмыскердің пайдасына, сондай-ақ өздеріне жүктелген басқарушылық міндеттерді орындауына байланысты салық төлеушінің директорлар кеңесінің немесе жоғары басқару органы болып табылмайтын өзге де басқару органы мүшесінің пайдасына жұмыстарды орындауы, қызметтерді көрсетуі. Орындалған жұмыстардың, көрсетілген қызметтердің құны қосылған құн салығының тиісті сомасы ескеріле отырып, жұмыс берушінің осындай жұмыстарды орындауға, қызметтерді көрсетуге байланысты шеккен шығыстары мөлшерінде айқындалады;</w:t>
      </w:r>
    </w:p>
    <w:bookmarkEnd w:id="424"/>
    <w:bookmarkStart w:name="z549" w:id="425"/>
    <w:p>
      <w:pPr>
        <w:spacing w:after="0"/>
        <w:ind w:left="0"/>
        <w:jc w:val="both"/>
      </w:pPr>
      <w:r>
        <w:rPr>
          <w:rFonts w:ascii="Times New Roman"/>
          <w:b w:val="false"/>
          <w:i w:val="false"/>
          <w:color w:val="000000"/>
          <w:sz w:val="28"/>
        </w:rPr>
        <w:t xml:space="preserve">
      3) жұмыс берушіден өтеусіз негізде алынған мүліктің құны. Жұмыскер жұмыс берушіден өтеусіз негізде алған, орындалған жұмыстардың, көрсетілген қызметтердің құны жұмыс берушінің осындай жұмыстарды орындауға, қызметтерді көрсетуге байланысты шеккен шығыстары мөлшерінде айқындалады; </w:t>
      </w:r>
    </w:p>
    <w:bookmarkEnd w:id="425"/>
    <w:bookmarkStart w:name="z550" w:id="426"/>
    <w:p>
      <w:pPr>
        <w:spacing w:after="0"/>
        <w:ind w:left="0"/>
        <w:jc w:val="both"/>
      </w:pPr>
      <w:r>
        <w:rPr>
          <w:rFonts w:ascii="Times New Roman"/>
          <w:b w:val="false"/>
          <w:i w:val="false"/>
          <w:color w:val="000000"/>
          <w:sz w:val="28"/>
        </w:rPr>
        <w:t>
      4) жұмыскер жұмыс берушіден немесе үшінші тұлғалардан алған тауарлардың, орындалған жұмыстардың, көрсетілген қызметтердің құнын жұмыс берушiнiң жұмыскерге немесе үшінші тұлғаларға төлеуi. Мұндай тауарлардың, орындалған жұмыстардың, көрсетілген қызметтердің құны қосылған құн салығы мен акциздердің тиісті сомасы ескеріле отырып, жұмыс берушінің осындай жұмыстарды орындауға, қызметтерді көрсетуге байланысты шеккен шығыстары мөлшерінде айқындалады.</w:t>
      </w:r>
    </w:p>
    <w:bookmarkEnd w:id="426"/>
    <w:bookmarkStart w:name="z551" w:id="427"/>
    <w:p>
      <w:pPr>
        <w:spacing w:after="0"/>
        <w:ind w:left="0"/>
        <w:jc w:val="both"/>
      </w:pPr>
      <w:r>
        <w:rPr>
          <w:rFonts w:ascii="Times New Roman"/>
          <w:b w:val="false"/>
          <w:i w:val="false"/>
          <w:color w:val="000000"/>
          <w:sz w:val="28"/>
        </w:rPr>
        <w:t>
      324-бап. Жұмыскердiң материалдық пайда түрiндегi кірісі</w:t>
      </w:r>
    </w:p>
    <w:bookmarkEnd w:id="427"/>
    <w:bookmarkStart w:name="z552" w:id="428"/>
    <w:p>
      <w:pPr>
        <w:spacing w:after="0"/>
        <w:ind w:left="0"/>
        <w:jc w:val="both"/>
      </w:pPr>
      <w:r>
        <w:rPr>
          <w:rFonts w:ascii="Times New Roman"/>
          <w:b w:val="false"/>
          <w:i w:val="false"/>
          <w:color w:val="000000"/>
          <w:sz w:val="28"/>
        </w:rPr>
        <w:t xml:space="preserve">
      Мыналар, оның ішінде: </w:t>
      </w:r>
    </w:p>
    <w:bookmarkEnd w:id="428"/>
    <w:bookmarkStart w:name="z553" w:id="429"/>
    <w:p>
      <w:pPr>
        <w:spacing w:after="0"/>
        <w:ind w:left="0"/>
        <w:jc w:val="both"/>
      </w:pPr>
      <w:r>
        <w:rPr>
          <w:rFonts w:ascii="Times New Roman"/>
          <w:b w:val="false"/>
          <w:i w:val="false"/>
          <w:color w:val="000000"/>
          <w:sz w:val="28"/>
        </w:rPr>
        <w:t>
      1) жұмыскерге тауарларды өткізу кезінде – жұмыскерге өткізілген тауарлардың құны мен олардың баланстық құны немесе оларды сатып алу бағасы арасындағы терiс айырма;</w:t>
      </w:r>
    </w:p>
    <w:bookmarkEnd w:id="429"/>
    <w:p>
      <w:pPr>
        <w:spacing w:after="0"/>
        <w:ind w:left="0"/>
        <w:jc w:val="both"/>
      </w:pPr>
      <w:r>
        <w:rPr>
          <w:rFonts w:ascii="Times New Roman"/>
          <w:b w:val="false"/>
          <w:i w:val="false"/>
          <w:color w:val="000000"/>
          <w:sz w:val="28"/>
        </w:rPr>
        <w:t>
      жұмыскерге жұмыстарды, көрсетілетін қызметтерді өткізу кезінде – жұмыскерге өткізілген жұмыстардың, көрсетілетін қызметтердің құны мен қосылған құн салығының және акциздердің тиісті сомасы ескеріле отырып, жұмыс берушінің осындай жұмыстарды орындауға, қызметтер көрсетуге байланысты шеккен шығыстарының жалпы сомасы арасындағы теріс айырма жұмыскердің салық салуға жататын материалдық пайда түріндегі кірісі болып табылады.</w:t>
      </w:r>
    </w:p>
    <w:p>
      <w:pPr>
        <w:spacing w:after="0"/>
        <w:ind w:left="0"/>
        <w:jc w:val="both"/>
      </w:pPr>
      <w:r>
        <w:rPr>
          <w:rFonts w:ascii="Times New Roman"/>
          <w:b w:val="false"/>
          <w:i w:val="false"/>
          <w:color w:val="000000"/>
          <w:sz w:val="28"/>
        </w:rPr>
        <w:t>
      Осы тармақшаны қолдану мақсатында сатып алу бағасын Қазақстан Республикасының бухгалтерлік есеп пен қаржылық есептілік туралы заңнамасына сәйкес бухгалтерлік есепке алуды жүргізуді жүзеге асырмайтын салық төлеушілер пайдаланады;</w:t>
      </w:r>
    </w:p>
    <w:bookmarkStart w:name="z554" w:id="430"/>
    <w:p>
      <w:pPr>
        <w:spacing w:after="0"/>
        <w:ind w:left="0"/>
        <w:jc w:val="both"/>
      </w:pPr>
      <w:r>
        <w:rPr>
          <w:rFonts w:ascii="Times New Roman"/>
          <w:b w:val="false"/>
          <w:i w:val="false"/>
          <w:color w:val="000000"/>
          <w:sz w:val="28"/>
        </w:rPr>
        <w:t>
      2) жұмыскерге борыш сомасын есептен шығару кезінде – жұмыс берушiнiң шешiмi бойынша борыш сомасын немесе жұмыскердің оның алдындағы міндеттемесін есептен шығару;</w:t>
      </w:r>
    </w:p>
    <w:bookmarkEnd w:id="430"/>
    <w:bookmarkStart w:name="z555" w:id="431"/>
    <w:p>
      <w:pPr>
        <w:spacing w:after="0"/>
        <w:ind w:left="0"/>
        <w:jc w:val="both"/>
      </w:pPr>
      <w:r>
        <w:rPr>
          <w:rFonts w:ascii="Times New Roman"/>
          <w:b w:val="false"/>
          <w:i w:val="false"/>
          <w:color w:val="000000"/>
          <w:sz w:val="28"/>
        </w:rPr>
        <w:t>
      3) сақтандыру шарттары бойынша сақтандыру сыйлықақыларының сомасын төлеу кезінде – жұмыс берушiнің өз жұмыскерлерiнің, оның ішінде жұмыскерлер жасасқан сақтандыру шарттары бойынша сақтандыру сыйлықақыларын төлеуге шығыстары;</w:t>
      </w:r>
    </w:p>
    <w:bookmarkEnd w:id="431"/>
    <w:bookmarkStart w:name="z556" w:id="432"/>
    <w:p>
      <w:pPr>
        <w:spacing w:after="0"/>
        <w:ind w:left="0"/>
        <w:jc w:val="both"/>
      </w:pPr>
      <w:r>
        <w:rPr>
          <w:rFonts w:ascii="Times New Roman"/>
          <w:b w:val="false"/>
          <w:i w:val="false"/>
          <w:color w:val="000000"/>
          <w:sz w:val="28"/>
        </w:rPr>
        <w:t>
      4) жұмыскерге шығындарды өтеу кезінде – жұмыскердің жұмыс берушiнің қызметiмен байланысты емес шығындарын өтеуге жұмыс берушiнің шығыстары жұмыскердiң салық салуға жататын, материалдық пайда түріндегі кірісі болып табылады.</w:t>
      </w:r>
    </w:p>
    <w:bookmarkEnd w:id="432"/>
    <w:bookmarkStart w:name="z557" w:id="433"/>
    <w:p>
      <w:pPr>
        <w:spacing w:after="0"/>
        <w:ind w:left="0"/>
        <w:jc w:val="both"/>
      </w:pPr>
      <w:r>
        <w:rPr>
          <w:rFonts w:ascii="Times New Roman"/>
          <w:b w:val="false"/>
          <w:i w:val="false"/>
          <w:color w:val="000000"/>
          <w:sz w:val="28"/>
        </w:rPr>
        <w:t xml:space="preserve">
      325-бап. Өтеусіз алынған мүлік, оның ішінде жұмыстар, </w:t>
      </w:r>
      <w:r>
        <w:rPr>
          <w:rFonts w:ascii="Times New Roman"/>
          <w:b w:val="false"/>
          <w:i w:val="false"/>
          <w:color w:val="000000"/>
          <w:sz w:val="28"/>
        </w:rPr>
        <w:t xml:space="preserve">көрсетілетін қызметтер түріндегі кіріс </w:t>
      </w:r>
    </w:p>
    <w:bookmarkEnd w:id="433"/>
    <w:bookmarkStart w:name="z559" w:id="434"/>
    <w:p>
      <w:pPr>
        <w:spacing w:after="0"/>
        <w:ind w:left="0"/>
        <w:jc w:val="both"/>
      </w:pPr>
      <w:r>
        <w:rPr>
          <w:rFonts w:ascii="Times New Roman"/>
          <w:b w:val="false"/>
          <w:i w:val="false"/>
          <w:color w:val="000000"/>
          <w:sz w:val="28"/>
        </w:rPr>
        <w:t>
      Өтеусіз алынған мүлік түріндегі кіріс қосылған құн салығы мен акциздердің тиісті сомасы ескеріле отырып, мынадай мөлшерде айқындалады:</w:t>
      </w:r>
    </w:p>
    <w:bookmarkEnd w:id="434"/>
    <w:bookmarkStart w:name="z560" w:id="435"/>
    <w:p>
      <w:pPr>
        <w:spacing w:after="0"/>
        <w:ind w:left="0"/>
        <w:jc w:val="both"/>
      </w:pPr>
      <w:r>
        <w:rPr>
          <w:rFonts w:ascii="Times New Roman"/>
          <w:b w:val="false"/>
          <w:i w:val="false"/>
          <w:color w:val="000000"/>
          <w:sz w:val="28"/>
        </w:rPr>
        <w:t>
      мүліктің баланстық құны;</w:t>
      </w:r>
    </w:p>
    <w:bookmarkEnd w:id="435"/>
    <w:bookmarkStart w:name="z561" w:id="436"/>
    <w:p>
      <w:pPr>
        <w:spacing w:after="0"/>
        <w:ind w:left="0"/>
        <w:jc w:val="both"/>
      </w:pPr>
      <w:r>
        <w:rPr>
          <w:rFonts w:ascii="Times New Roman"/>
          <w:b w:val="false"/>
          <w:i w:val="false"/>
          <w:color w:val="000000"/>
          <w:sz w:val="28"/>
        </w:rPr>
        <w:t>
      мұндай мүліктің баланстық құны болмаған жағдайда, мүліктің жеке тұлғаға берілуіне негіз болған шартта немесе өзге құжатта айқындалған мүлік құны.</w:t>
      </w:r>
    </w:p>
    <w:bookmarkEnd w:id="436"/>
    <w:p>
      <w:pPr>
        <w:spacing w:after="0"/>
        <w:ind w:left="0"/>
        <w:jc w:val="both"/>
      </w:pPr>
      <w:r>
        <w:rPr>
          <w:rFonts w:ascii="Times New Roman"/>
          <w:b w:val="false"/>
          <w:i w:val="false"/>
          <w:color w:val="000000"/>
          <w:sz w:val="28"/>
        </w:rPr>
        <w:t>
      Өтеусіз алынған жұмыстар және (немесе) көрсетілетін қызметтер түріндегі кіріс қосылған құн салығының тиісті сомасы ескеріле отырып, салық агентінің осындай жұмыстарды орындауға, қызметтер көрсетуге байланысты шеккен шығыстары мөлшерінде орындалған жұмыстардың, көрсетілген қызметтердің құны түрінде айқындалады.</w:t>
      </w:r>
    </w:p>
    <w:bookmarkStart w:name="z562" w:id="437"/>
    <w:p>
      <w:pPr>
        <w:spacing w:after="0"/>
        <w:ind w:left="0"/>
        <w:jc w:val="both"/>
      </w:pPr>
      <w:r>
        <w:rPr>
          <w:rFonts w:ascii="Times New Roman"/>
          <w:b w:val="false"/>
          <w:i w:val="false"/>
          <w:color w:val="000000"/>
          <w:sz w:val="28"/>
        </w:rPr>
        <w:t>
      326-бап. Зейнетақы төлемдері түріндегі кіріс</w:t>
      </w:r>
    </w:p>
    <w:bookmarkEnd w:id="437"/>
    <w:bookmarkStart w:name="z563" w:id="438"/>
    <w:p>
      <w:pPr>
        <w:spacing w:after="0"/>
        <w:ind w:left="0"/>
        <w:jc w:val="both"/>
      </w:pPr>
      <w:r>
        <w:rPr>
          <w:rFonts w:ascii="Times New Roman"/>
          <w:b w:val="false"/>
          <w:i w:val="false"/>
          <w:color w:val="000000"/>
          <w:sz w:val="28"/>
        </w:rPr>
        <w:t>
      Салық салуға жататын, зейнетақы төлемдері түріндегі кіріске бірыңғай жинақтаушы зейнетақы қоры және (немесе) ерікті жинақтаушы зейнетақы қорлары:</w:t>
      </w:r>
    </w:p>
    <w:bookmarkEnd w:id="438"/>
    <w:bookmarkStart w:name="z564" w:id="439"/>
    <w:p>
      <w:pPr>
        <w:spacing w:after="0"/>
        <w:ind w:left="0"/>
        <w:jc w:val="both"/>
      </w:pPr>
      <w:r>
        <w:rPr>
          <w:rFonts w:ascii="Times New Roman"/>
          <w:b w:val="false"/>
          <w:i w:val="false"/>
          <w:color w:val="000000"/>
          <w:sz w:val="28"/>
        </w:rPr>
        <w:t>
      1) салық төлеушілердің:</w:t>
      </w:r>
    </w:p>
    <w:bookmarkEnd w:id="439"/>
    <w:bookmarkStart w:name="z565" w:id="440"/>
    <w:p>
      <w:pPr>
        <w:spacing w:after="0"/>
        <w:ind w:left="0"/>
        <w:jc w:val="both"/>
      </w:pPr>
      <w:r>
        <w:rPr>
          <w:rFonts w:ascii="Times New Roman"/>
          <w:b w:val="false"/>
          <w:i w:val="false"/>
          <w:color w:val="000000"/>
          <w:sz w:val="28"/>
        </w:rPr>
        <w:t>
      Қазақстан Республикасының заңнамасына сәйкес міндетті зейнетақы жарналары;</w:t>
      </w:r>
    </w:p>
    <w:bookmarkEnd w:id="440"/>
    <w:bookmarkStart w:name="z567" w:id="441"/>
    <w:p>
      <w:pPr>
        <w:spacing w:after="0"/>
        <w:ind w:left="0"/>
        <w:jc w:val="both"/>
      </w:pPr>
      <w:r>
        <w:rPr>
          <w:rFonts w:ascii="Times New Roman"/>
          <w:b w:val="false"/>
          <w:i w:val="false"/>
          <w:color w:val="000000"/>
          <w:sz w:val="28"/>
        </w:rPr>
        <w:t>
      Қазақстан Республикасының заңнамасына сәйкес міндетті кәсіптік зейнетақы жарналары;</w:t>
      </w:r>
    </w:p>
    <w:bookmarkEnd w:id="441"/>
    <w:bookmarkStart w:name="z568" w:id="442"/>
    <w:p>
      <w:pPr>
        <w:spacing w:after="0"/>
        <w:ind w:left="0"/>
        <w:jc w:val="both"/>
      </w:pPr>
      <w:r>
        <w:rPr>
          <w:rFonts w:ascii="Times New Roman"/>
          <w:b w:val="false"/>
          <w:i w:val="false"/>
          <w:color w:val="000000"/>
          <w:sz w:val="28"/>
        </w:rPr>
        <w:t>
      ерікті зейнетақы жарналары есебінен зейнетақымен қамсыздандыру туралы шарт талаптарына сәйкес ерікті зейнетақы жарналары есебінен қалыптасқан зейнетақы жинақтарынан;</w:t>
      </w:r>
    </w:p>
    <w:bookmarkEnd w:id="442"/>
    <w:bookmarkStart w:name="z569" w:id="443"/>
    <w:p>
      <w:pPr>
        <w:spacing w:after="0"/>
        <w:ind w:left="0"/>
        <w:jc w:val="both"/>
      </w:pPr>
      <w:r>
        <w:rPr>
          <w:rFonts w:ascii="Times New Roman"/>
          <w:b w:val="false"/>
          <w:i w:val="false"/>
          <w:color w:val="000000"/>
          <w:sz w:val="28"/>
        </w:rPr>
        <w:t>
      2) Қазақстан Республикасының Әлеуметтік кодексіне сәйкес зейнеткерлік жасқа толған және Қазақстан Республикасының шегінен тыс жерге тұрақты тұрғылықты жерге кеткен Қазақстан Республикасының резидент-жеке тұлғаларына;</w:t>
      </w:r>
    </w:p>
    <w:bookmarkEnd w:id="443"/>
    <w:bookmarkStart w:name="z570" w:id="444"/>
    <w:p>
      <w:pPr>
        <w:spacing w:after="0"/>
        <w:ind w:left="0"/>
        <w:jc w:val="both"/>
      </w:pPr>
      <w:r>
        <w:rPr>
          <w:rFonts w:ascii="Times New Roman"/>
          <w:b w:val="false"/>
          <w:i w:val="false"/>
          <w:color w:val="000000"/>
          <w:sz w:val="28"/>
        </w:rPr>
        <w:t>
      3) Қазақстан Республикасының Әлеуметтік кодексіне сәйкес зейнеткерлік жасқа толмаған және Қазақстан Республикасының шегінен тыс жерге тұрақты тұрғылықты жерге кеткен Қазақстан Республикасының резидент-жеке тұлғаларына;</w:t>
      </w:r>
    </w:p>
    <w:bookmarkEnd w:id="444"/>
    <w:bookmarkStart w:name="z571" w:id="445"/>
    <w:p>
      <w:pPr>
        <w:spacing w:after="0"/>
        <w:ind w:left="0"/>
        <w:jc w:val="both"/>
      </w:pPr>
      <w:r>
        <w:rPr>
          <w:rFonts w:ascii="Times New Roman"/>
          <w:b w:val="false"/>
          <w:i w:val="false"/>
          <w:color w:val="000000"/>
          <w:sz w:val="28"/>
        </w:rPr>
        <w:t>
      4) Қазақстан Республикасының заңнамасында белгіленген тәртіппен мұраға қалған зейнетақы жинақтары түрінде жеке тұлғаларға;</w:t>
      </w:r>
    </w:p>
    <w:bookmarkEnd w:id="445"/>
    <w:bookmarkStart w:name="z1332" w:id="446"/>
    <w:p>
      <w:pPr>
        <w:spacing w:after="0"/>
        <w:ind w:left="0"/>
        <w:jc w:val="both"/>
      </w:pPr>
      <w:r>
        <w:rPr>
          <w:rFonts w:ascii="Times New Roman"/>
          <w:b w:val="false"/>
          <w:i w:val="false"/>
          <w:color w:val="000000"/>
          <w:sz w:val="28"/>
        </w:rPr>
        <w:t>
      5) Қазақстан Республикасының заңнамасында белгіленген тәртіппен зейнетақы жинақтары бар қайтыс болған адамды жерлеуге арналған біржолғы төлем түрінде жеке тұлғаларға жүзеге асыратын төлемдер жатады.</w:t>
      </w:r>
    </w:p>
    <w:bookmarkEnd w:id="446"/>
    <w:bookmarkStart w:name="z572" w:id="447"/>
    <w:p>
      <w:pPr>
        <w:spacing w:after="0"/>
        <w:ind w:left="0"/>
        <w:jc w:val="both"/>
      </w:pPr>
      <w:r>
        <w:rPr>
          <w:rFonts w:ascii="Times New Roman"/>
          <w:b w:val="false"/>
          <w:i w:val="false"/>
          <w:color w:val="000000"/>
          <w:sz w:val="28"/>
        </w:rPr>
        <w:t>
      327-бап. Дивидендтер, сыйақылар, ұтыстар түріндегі кіріс</w:t>
      </w:r>
    </w:p>
    <w:bookmarkEnd w:id="447"/>
    <w:bookmarkStart w:name="z573" w:id="448"/>
    <w:p>
      <w:pPr>
        <w:spacing w:after="0"/>
        <w:ind w:left="0"/>
        <w:jc w:val="both"/>
      </w:pPr>
      <w:r>
        <w:rPr>
          <w:rFonts w:ascii="Times New Roman"/>
          <w:b w:val="false"/>
          <w:i w:val="false"/>
          <w:color w:val="000000"/>
          <w:sz w:val="28"/>
        </w:rPr>
        <w:t>
      Мыналар салық салуға жататын, дивидендтер, сыйақылар, ұтыстар түріндегі кіріс болып табылады:</w:t>
      </w:r>
    </w:p>
    <w:bookmarkEnd w:id="448"/>
    <w:bookmarkStart w:name="z574" w:id="449"/>
    <w:p>
      <w:pPr>
        <w:spacing w:after="0"/>
        <w:ind w:left="0"/>
        <w:jc w:val="both"/>
      </w:pPr>
      <w:r>
        <w:rPr>
          <w:rFonts w:ascii="Times New Roman"/>
          <w:b w:val="false"/>
          <w:i w:val="false"/>
          <w:color w:val="000000"/>
          <w:sz w:val="28"/>
        </w:rPr>
        <w:t xml:space="preserve">
      1) осы Кодекстің 1-бабы 1-тармағының </w:t>
      </w:r>
      <w:r>
        <w:rPr>
          <w:rFonts w:ascii="Times New Roman"/>
          <w:b w:val="false"/>
          <w:i w:val="false"/>
          <w:color w:val="000000"/>
          <w:sz w:val="28"/>
        </w:rPr>
        <w:t>16) тармақшасында</w:t>
      </w:r>
      <w:r>
        <w:rPr>
          <w:rFonts w:ascii="Times New Roman"/>
          <w:b w:val="false"/>
          <w:i w:val="false"/>
          <w:color w:val="000000"/>
          <w:sz w:val="28"/>
        </w:rPr>
        <w:t xml:space="preserve"> айқындалған, төленген (төлуге жататын) дивидендтер;</w:t>
      </w:r>
    </w:p>
    <w:bookmarkEnd w:id="449"/>
    <w:bookmarkStart w:name="z575" w:id="450"/>
    <w:p>
      <w:pPr>
        <w:spacing w:after="0"/>
        <w:ind w:left="0"/>
        <w:jc w:val="both"/>
      </w:pPr>
      <w:r>
        <w:rPr>
          <w:rFonts w:ascii="Times New Roman"/>
          <w:b w:val="false"/>
          <w:i w:val="false"/>
          <w:color w:val="000000"/>
          <w:sz w:val="28"/>
        </w:rPr>
        <w:t>
      2) төленген (төлуге жататын) сыйақылар;</w:t>
      </w:r>
    </w:p>
    <w:bookmarkEnd w:id="450"/>
    <w:bookmarkStart w:name="z576" w:id="451"/>
    <w:p>
      <w:pPr>
        <w:spacing w:after="0"/>
        <w:ind w:left="0"/>
        <w:jc w:val="both"/>
      </w:pPr>
      <w:r>
        <w:rPr>
          <w:rFonts w:ascii="Times New Roman"/>
          <w:b w:val="false"/>
          <w:i w:val="false"/>
          <w:color w:val="000000"/>
          <w:sz w:val="28"/>
        </w:rPr>
        <w:t xml:space="preserve">
      3) төленген (төлуге жататын) ұтыстар. </w:t>
      </w:r>
    </w:p>
    <w:bookmarkEnd w:id="451"/>
    <w:bookmarkStart w:name="z577" w:id="452"/>
    <w:p>
      <w:pPr>
        <w:spacing w:after="0"/>
        <w:ind w:left="0"/>
        <w:jc w:val="both"/>
      </w:pPr>
      <w:r>
        <w:rPr>
          <w:rFonts w:ascii="Times New Roman"/>
          <w:b w:val="false"/>
          <w:i w:val="false"/>
          <w:color w:val="000000"/>
          <w:sz w:val="28"/>
        </w:rPr>
        <w:t>
      Осы бөлімнің мақсаттары үшін салық салуға жататын, дивидендтер түріндегі кіріске сенімгерлік басқару құрылтайшысының сенімгерлік басқарудан түсетін, сенімгерлік басқарушы болып табылатын заңды тұлғадан алған таза кірісі де жатады.</w:t>
      </w:r>
    </w:p>
    <w:bookmarkEnd w:id="452"/>
    <w:bookmarkStart w:name="z578" w:id="453"/>
    <w:p>
      <w:pPr>
        <w:spacing w:after="0"/>
        <w:ind w:left="0"/>
        <w:jc w:val="both"/>
      </w:pPr>
      <w:r>
        <w:rPr>
          <w:rFonts w:ascii="Times New Roman"/>
          <w:b w:val="false"/>
          <w:i w:val="false"/>
          <w:color w:val="000000"/>
          <w:sz w:val="28"/>
        </w:rPr>
        <w:t xml:space="preserve">
      328-бап. Стипендия түріндегі кіріс </w:t>
      </w:r>
    </w:p>
    <w:bookmarkEnd w:id="453"/>
    <w:bookmarkStart w:name="z579" w:id="454"/>
    <w:p>
      <w:pPr>
        <w:spacing w:after="0"/>
        <w:ind w:left="0"/>
        <w:jc w:val="both"/>
      </w:pPr>
      <w:r>
        <w:rPr>
          <w:rFonts w:ascii="Times New Roman"/>
          <w:b w:val="false"/>
          <w:i w:val="false"/>
          <w:color w:val="000000"/>
          <w:sz w:val="28"/>
        </w:rPr>
        <w:t>
      Салық агенті:</w:t>
      </w:r>
    </w:p>
    <w:bookmarkEnd w:id="454"/>
    <w:bookmarkStart w:name="z580" w:id="455"/>
    <w:p>
      <w:pPr>
        <w:spacing w:after="0"/>
        <w:ind w:left="0"/>
        <w:jc w:val="both"/>
      </w:pPr>
      <w:r>
        <w:rPr>
          <w:rFonts w:ascii="Times New Roman"/>
          <w:b w:val="false"/>
          <w:i w:val="false"/>
          <w:color w:val="000000"/>
          <w:sz w:val="28"/>
        </w:rPr>
        <w:t>
      Қазақстан Республикасының білім саласындағы заңнамасына сәйкес білім беру ұйымдарындағы білім алушыларға;</w:t>
      </w:r>
    </w:p>
    <w:bookmarkEnd w:id="455"/>
    <w:bookmarkStart w:name="z581" w:id="456"/>
    <w:p>
      <w:pPr>
        <w:spacing w:after="0"/>
        <w:ind w:left="0"/>
        <w:jc w:val="both"/>
      </w:pPr>
      <w:r>
        <w:rPr>
          <w:rFonts w:ascii="Times New Roman"/>
          <w:b w:val="false"/>
          <w:i w:val="false"/>
          <w:color w:val="000000"/>
          <w:sz w:val="28"/>
        </w:rPr>
        <w:t>
      Қазақстан Республикасының заңнамасына сәйкес мәдениет, ғылым қайраткерлеріне, бұқаралық ақпарат құралдарының жұмыскерлеріне және басқа да жеке тұлғаларға төлеуге тағайындаған ақша сомасы салық салуға жататын, стипендия түріндегі кіріс болып табылады.</w:t>
      </w:r>
    </w:p>
    <w:bookmarkEnd w:id="456"/>
    <w:bookmarkStart w:name="z582" w:id="457"/>
    <w:p>
      <w:pPr>
        <w:spacing w:after="0"/>
        <w:ind w:left="0"/>
        <w:jc w:val="both"/>
      </w:pPr>
      <w:r>
        <w:rPr>
          <w:rFonts w:ascii="Times New Roman"/>
          <w:b w:val="false"/>
          <w:i w:val="false"/>
          <w:color w:val="000000"/>
          <w:sz w:val="28"/>
        </w:rPr>
        <w:t>
      329-бап. Жинақтаушы сақтандыру шарттары бойынша кіріс</w:t>
      </w:r>
    </w:p>
    <w:bookmarkEnd w:id="457"/>
    <w:bookmarkStart w:name="z583" w:id="458"/>
    <w:p>
      <w:pPr>
        <w:spacing w:after="0"/>
        <w:ind w:left="0"/>
        <w:jc w:val="both"/>
      </w:pPr>
      <w:r>
        <w:rPr>
          <w:rFonts w:ascii="Times New Roman"/>
          <w:b w:val="false"/>
          <w:i w:val="false"/>
          <w:color w:val="000000"/>
          <w:sz w:val="28"/>
        </w:rPr>
        <w:t>
      Мыналар салық салуға жататын, жинақтаушы сақтандыру шарттары бойынша кіріс болып табылады:</w:t>
      </w:r>
    </w:p>
    <w:bookmarkEnd w:id="458"/>
    <w:bookmarkStart w:name="z584" w:id="459"/>
    <w:p>
      <w:pPr>
        <w:spacing w:after="0"/>
        <w:ind w:left="0"/>
        <w:jc w:val="both"/>
      </w:pPr>
      <w:r>
        <w:rPr>
          <w:rFonts w:ascii="Times New Roman"/>
          <w:b w:val="false"/>
          <w:i w:val="false"/>
          <w:color w:val="000000"/>
          <w:sz w:val="28"/>
        </w:rPr>
        <w:t xml:space="preserve">
      1) жинақтаушы сақтандыру шарттары бойынша сақтандыру ұйымдары жүзеге асыратын, сақтандыру сыйлықақылары: </w:t>
      </w:r>
    </w:p>
    <w:bookmarkEnd w:id="459"/>
    <w:bookmarkStart w:name="z585" w:id="460"/>
    <w:p>
      <w:pPr>
        <w:spacing w:after="0"/>
        <w:ind w:left="0"/>
        <w:jc w:val="both"/>
      </w:pPr>
      <w:r>
        <w:rPr>
          <w:rFonts w:ascii="Times New Roman"/>
          <w:b w:val="false"/>
          <w:i w:val="false"/>
          <w:color w:val="000000"/>
          <w:sz w:val="28"/>
        </w:rPr>
        <w:t>
      бірыңғай жинақтаушы зейнетақы қорындағы және ерікті жинақтаушы зейнетақы қорларындағы зейнетақы жинақтары есебінен;</w:t>
      </w:r>
    </w:p>
    <w:bookmarkEnd w:id="460"/>
    <w:bookmarkStart w:name="z586" w:id="461"/>
    <w:p>
      <w:pPr>
        <w:spacing w:after="0"/>
        <w:ind w:left="0"/>
        <w:jc w:val="both"/>
      </w:pPr>
      <w:r>
        <w:rPr>
          <w:rFonts w:ascii="Times New Roman"/>
          <w:b w:val="false"/>
          <w:i w:val="false"/>
          <w:color w:val="000000"/>
          <w:sz w:val="28"/>
        </w:rPr>
        <w:t>
      жеке тұлға өз пайдасына;</w:t>
      </w:r>
    </w:p>
    <w:bookmarkEnd w:id="461"/>
    <w:bookmarkStart w:name="z587" w:id="462"/>
    <w:p>
      <w:pPr>
        <w:spacing w:after="0"/>
        <w:ind w:left="0"/>
        <w:jc w:val="both"/>
      </w:pPr>
      <w:r>
        <w:rPr>
          <w:rFonts w:ascii="Times New Roman"/>
          <w:b w:val="false"/>
          <w:i w:val="false"/>
          <w:color w:val="000000"/>
          <w:sz w:val="28"/>
        </w:rPr>
        <w:t>
      жұмыс беруші жұмыскердің пайдасына төлеген сақтандыру төлемдері;</w:t>
      </w:r>
    </w:p>
    <w:bookmarkEnd w:id="462"/>
    <w:bookmarkStart w:name="z588" w:id="463"/>
    <w:p>
      <w:pPr>
        <w:spacing w:after="0"/>
        <w:ind w:left="0"/>
        <w:jc w:val="both"/>
      </w:pPr>
      <w:r>
        <w:rPr>
          <w:rFonts w:ascii="Times New Roman"/>
          <w:b w:val="false"/>
          <w:i w:val="false"/>
          <w:color w:val="000000"/>
          <w:sz w:val="28"/>
        </w:rPr>
        <w:t>
      2) осындай шарттар мерзімінен бұрын тоқтатылған жағдайларда төленетін өтеу сомалары;</w:t>
      </w:r>
    </w:p>
    <w:bookmarkEnd w:id="463"/>
    <w:bookmarkStart w:name="z589" w:id="464"/>
    <w:p>
      <w:pPr>
        <w:spacing w:after="0"/>
        <w:ind w:left="0"/>
        <w:jc w:val="both"/>
      </w:pPr>
      <w:r>
        <w:rPr>
          <w:rFonts w:ascii="Times New Roman"/>
          <w:b w:val="false"/>
          <w:i w:val="false"/>
          <w:color w:val="000000"/>
          <w:sz w:val="28"/>
        </w:rPr>
        <w:t>
      3) сақтандыру ұйымы жүзеге асыратын сақтандыру төлемдері сомасының осы баптың 1) тармақшасында көрсетілмеген қаражат есебінен төленген сақтандыру сыйлықақыларының сомасынан асып кетуі.</w:t>
      </w:r>
    </w:p>
    <w:bookmarkEnd w:id="464"/>
    <w:bookmarkStart w:name="z590" w:id="465"/>
    <w:p>
      <w:pPr>
        <w:spacing w:after="0"/>
        <w:ind w:left="0"/>
        <w:jc w:val="both"/>
      </w:pPr>
      <w:r>
        <w:rPr>
          <w:rFonts w:ascii="Times New Roman"/>
          <w:b w:val="false"/>
          <w:i w:val="false"/>
          <w:color w:val="000000"/>
          <w:sz w:val="28"/>
        </w:rPr>
        <w:t>
      2-параграф. Жеке тұлға дербес салық салуға жататын кірістер</w:t>
      </w:r>
    </w:p>
    <w:bookmarkEnd w:id="465"/>
    <w:bookmarkStart w:name="z591" w:id="466"/>
    <w:p>
      <w:pPr>
        <w:spacing w:after="0"/>
        <w:ind w:left="0"/>
        <w:jc w:val="both"/>
      </w:pPr>
      <w:r>
        <w:rPr>
          <w:rFonts w:ascii="Times New Roman"/>
          <w:b w:val="false"/>
          <w:i w:val="false"/>
          <w:color w:val="000000"/>
          <w:sz w:val="28"/>
        </w:rPr>
        <w:t>
      330-бап. Мүліктік кіріс</w:t>
      </w:r>
    </w:p>
    <w:bookmarkEnd w:id="466"/>
    <w:bookmarkStart w:name="z592" w:id="467"/>
    <w:p>
      <w:pPr>
        <w:spacing w:after="0"/>
        <w:ind w:left="0"/>
        <w:jc w:val="both"/>
      </w:pPr>
      <w:r>
        <w:rPr>
          <w:rFonts w:ascii="Times New Roman"/>
          <w:b w:val="false"/>
          <w:i w:val="false"/>
          <w:color w:val="000000"/>
          <w:sz w:val="28"/>
        </w:rPr>
        <w:t>
      1. Жеке тұлғаның салық салуға жататын мүліктік кірісіне мыналар жатады:</w:t>
      </w:r>
    </w:p>
    <w:bookmarkEnd w:id="467"/>
    <w:bookmarkStart w:name="z593" w:id="468"/>
    <w:p>
      <w:pPr>
        <w:spacing w:after="0"/>
        <w:ind w:left="0"/>
        <w:jc w:val="both"/>
      </w:pPr>
      <w:r>
        <w:rPr>
          <w:rFonts w:ascii="Times New Roman"/>
          <w:b w:val="false"/>
          <w:i w:val="false"/>
          <w:color w:val="000000"/>
          <w:sz w:val="28"/>
        </w:rPr>
        <w:t xml:space="preserve">
      1) жеке тұлға осы Кодекстің </w:t>
      </w:r>
      <w:r>
        <w:rPr>
          <w:rFonts w:ascii="Times New Roman"/>
          <w:b w:val="false"/>
          <w:i w:val="false"/>
          <w:color w:val="000000"/>
          <w:sz w:val="28"/>
        </w:rPr>
        <w:t>331-бабында</w:t>
      </w:r>
      <w:r>
        <w:rPr>
          <w:rFonts w:ascii="Times New Roman"/>
          <w:b w:val="false"/>
          <w:i w:val="false"/>
          <w:color w:val="000000"/>
          <w:sz w:val="28"/>
        </w:rPr>
        <w:t xml:space="preserve"> көрсетілген Қазақстан Республикасындағы мүлікті өткізу кезінде құн өсімінен түсетін кіріс; </w:t>
      </w:r>
    </w:p>
    <w:bookmarkEnd w:id="468"/>
    <w:bookmarkStart w:name="z594" w:id="469"/>
    <w:p>
      <w:pPr>
        <w:spacing w:after="0"/>
        <w:ind w:left="0"/>
        <w:jc w:val="both"/>
      </w:pPr>
      <w:r>
        <w:rPr>
          <w:rFonts w:ascii="Times New Roman"/>
          <w:b w:val="false"/>
          <w:i w:val="false"/>
          <w:color w:val="000000"/>
          <w:sz w:val="28"/>
        </w:rPr>
        <w:t>
      2) жеке тұлғаның Қазақстан Республикасының шегінен тыс жердегі көздерден алынған мүлікті өткізуден түсетін кірісі;</w:t>
      </w:r>
    </w:p>
    <w:bookmarkEnd w:id="469"/>
    <w:bookmarkStart w:name="z595" w:id="470"/>
    <w:p>
      <w:pPr>
        <w:spacing w:after="0"/>
        <w:ind w:left="0"/>
        <w:jc w:val="both"/>
      </w:pPr>
      <w:r>
        <w:rPr>
          <w:rFonts w:ascii="Times New Roman"/>
          <w:b w:val="false"/>
          <w:i w:val="false"/>
          <w:color w:val="000000"/>
          <w:sz w:val="28"/>
        </w:rPr>
        <w:t xml:space="preserve">
      3) жеке тұлға осы Кодекстің </w:t>
      </w:r>
      <w:r>
        <w:rPr>
          <w:rFonts w:ascii="Times New Roman"/>
          <w:b w:val="false"/>
          <w:i w:val="false"/>
          <w:color w:val="000000"/>
          <w:sz w:val="28"/>
        </w:rPr>
        <w:t>333-бабында</w:t>
      </w:r>
      <w:r>
        <w:rPr>
          <w:rFonts w:ascii="Times New Roman"/>
          <w:b w:val="false"/>
          <w:i w:val="false"/>
          <w:color w:val="000000"/>
          <w:sz w:val="28"/>
        </w:rPr>
        <w:t xml:space="preserve"> көрсетілген мүлікті (ақшадан басқа) жарғылық капиталға салым ретінде беру кезінде құн өсімінен түсетін кіріс;</w:t>
      </w:r>
    </w:p>
    <w:bookmarkEnd w:id="470"/>
    <w:bookmarkStart w:name="z596" w:id="471"/>
    <w:p>
      <w:pPr>
        <w:spacing w:after="0"/>
        <w:ind w:left="0"/>
        <w:jc w:val="both"/>
      </w:pPr>
      <w:r>
        <w:rPr>
          <w:rFonts w:ascii="Times New Roman"/>
          <w:b w:val="false"/>
          <w:i w:val="false"/>
          <w:color w:val="000000"/>
          <w:sz w:val="28"/>
        </w:rPr>
        <w:t>
      4) дара кәсіпкер болып табылмайтын жеке тұлға мүлікті салық агенттері болып табылмайтын тұлғаларға мүліктік жалдауға (жалға) беруден алған кіріс;</w:t>
      </w:r>
    </w:p>
    <w:bookmarkEnd w:id="471"/>
    <w:p>
      <w:pPr>
        <w:spacing w:after="0"/>
        <w:ind w:left="0"/>
        <w:jc w:val="both"/>
      </w:pPr>
      <w:r>
        <w:rPr>
          <w:rFonts w:ascii="Times New Roman"/>
          <w:b w:val="false"/>
          <w:i w:val="false"/>
          <w:color w:val="000000"/>
          <w:sz w:val="28"/>
        </w:rPr>
        <w:t>
      5) талап ету құқығын, оның ішінде тұрғын үй құрылысына үлестік қатысу туралы шарт бойынша тұрғын үйдегі (ғимараттағы) үлесті талап ету құқығын басқаға беруден түсетін кіріс;</w:t>
      </w:r>
    </w:p>
    <w:bookmarkStart w:name="z598" w:id="472"/>
    <w:p>
      <w:pPr>
        <w:spacing w:after="0"/>
        <w:ind w:left="0"/>
        <w:jc w:val="both"/>
      </w:pPr>
      <w:r>
        <w:rPr>
          <w:rFonts w:ascii="Times New Roman"/>
          <w:b w:val="false"/>
          <w:i w:val="false"/>
          <w:color w:val="000000"/>
          <w:sz w:val="28"/>
        </w:rPr>
        <w:t xml:space="preserve">
      6) шағын бизнес субъектілері үшін не шаруа немесе фермер қожалықтары үшін арнаулы салық режимін қолданатын дара кәсіпкердің осы Кодекстің </w:t>
      </w:r>
      <w:r>
        <w:rPr>
          <w:rFonts w:ascii="Times New Roman"/>
          <w:b w:val="false"/>
          <w:i w:val="false"/>
          <w:color w:val="000000"/>
          <w:sz w:val="28"/>
        </w:rPr>
        <w:t>334-бабында</w:t>
      </w:r>
      <w:r>
        <w:rPr>
          <w:rFonts w:ascii="Times New Roman"/>
          <w:b w:val="false"/>
          <w:i w:val="false"/>
          <w:color w:val="000000"/>
          <w:sz w:val="28"/>
        </w:rPr>
        <w:t xml:space="preserve"> көрсетілген өзге активтерді өткізуі кезінде құн өсімінен түсетін кіріс. </w:t>
      </w:r>
    </w:p>
    <w:bookmarkEnd w:id="472"/>
    <w:bookmarkStart w:name="z599" w:id="473"/>
    <w:p>
      <w:pPr>
        <w:spacing w:after="0"/>
        <w:ind w:left="0"/>
        <w:jc w:val="both"/>
      </w:pPr>
      <w:r>
        <w:rPr>
          <w:rFonts w:ascii="Times New Roman"/>
          <w:b w:val="false"/>
          <w:i w:val="false"/>
          <w:color w:val="000000"/>
          <w:sz w:val="28"/>
        </w:rPr>
        <w:t xml:space="preserve">
      2. Осы баптың 1-тармағы 1), 2) және 3) тармақшаларының ережелері жеке тұлғаларға, оның ішінде шағын бизнес субъектілері үшін не шаруа немесе фермер қожалықтары үшін арнаулы салық режимін қолданатын дара кәсіпкерлерге қатысты қолданылады. </w:t>
      </w:r>
    </w:p>
    <w:bookmarkEnd w:id="473"/>
    <w:bookmarkStart w:name="z600" w:id="474"/>
    <w:p>
      <w:pPr>
        <w:spacing w:after="0"/>
        <w:ind w:left="0"/>
        <w:jc w:val="both"/>
      </w:pPr>
      <w:r>
        <w:rPr>
          <w:rFonts w:ascii="Times New Roman"/>
          <w:b w:val="false"/>
          <w:i w:val="false"/>
          <w:color w:val="000000"/>
          <w:sz w:val="28"/>
        </w:rPr>
        <w:t>
      3. Мүліктік кіріс дара кәсіпкердің кірісі, жеке практикамен айналысатын адамның кірісі болып табылмайды.</w:t>
      </w:r>
    </w:p>
    <w:bookmarkEnd w:id="474"/>
    <w:bookmarkStart w:name="z601" w:id="475"/>
    <w:p>
      <w:pPr>
        <w:spacing w:after="0"/>
        <w:ind w:left="0"/>
        <w:jc w:val="both"/>
      </w:pPr>
      <w:r>
        <w:rPr>
          <w:rFonts w:ascii="Times New Roman"/>
          <w:b w:val="false"/>
          <w:i w:val="false"/>
          <w:color w:val="000000"/>
          <w:sz w:val="28"/>
        </w:rPr>
        <w:t xml:space="preserve">
      331-бап. Жеке тұлғаның Қазақстан Республикасындағы </w:t>
      </w:r>
      <w:r>
        <w:rPr>
          <w:rFonts w:ascii="Times New Roman"/>
          <w:b w:val="false"/>
          <w:i w:val="false"/>
          <w:color w:val="000000"/>
          <w:sz w:val="28"/>
        </w:rPr>
        <w:t>мүлікті өткізуі кезінде құн өсімінен түсетін кіріс</w:t>
      </w:r>
    </w:p>
    <w:bookmarkEnd w:id="475"/>
    <w:bookmarkStart w:name="z603" w:id="476"/>
    <w:p>
      <w:pPr>
        <w:spacing w:after="0"/>
        <w:ind w:left="0"/>
        <w:jc w:val="both"/>
      </w:pPr>
      <w:r>
        <w:rPr>
          <w:rFonts w:ascii="Times New Roman"/>
          <w:b w:val="false"/>
          <w:i w:val="false"/>
          <w:color w:val="000000"/>
          <w:sz w:val="28"/>
        </w:rPr>
        <w:t>
      1. Жеке тұлғаның мүлікті өткізуі кезінде құн өсімінен түсетін кіріс мынадай мүлікті өткізген кезде туындайды:</w:t>
      </w:r>
    </w:p>
    <w:bookmarkEnd w:id="476"/>
    <w:bookmarkStart w:name="z604" w:id="477"/>
    <w:p>
      <w:pPr>
        <w:spacing w:after="0"/>
        <w:ind w:left="0"/>
        <w:jc w:val="both"/>
      </w:pPr>
      <w:r>
        <w:rPr>
          <w:rFonts w:ascii="Times New Roman"/>
          <w:b w:val="false"/>
          <w:i w:val="false"/>
          <w:color w:val="000000"/>
          <w:sz w:val="28"/>
        </w:rPr>
        <w:t>
      1) меншік құқығы тіркелген күннен бастап бір жылдан аз уақыт Қазақстан Республикасының аумағында меншік құқығында болған тұрғынжайлар, саяжай құрылыстары, гараждар, орынтұрақ орындары, жеке қосалқы шаруашылық объектілері;</w:t>
      </w:r>
    </w:p>
    <w:bookmarkEnd w:id="477"/>
    <w:bookmarkStart w:name="z605" w:id="478"/>
    <w:p>
      <w:pPr>
        <w:spacing w:after="0"/>
        <w:ind w:left="0"/>
        <w:jc w:val="both"/>
      </w:pPr>
      <w:r>
        <w:rPr>
          <w:rFonts w:ascii="Times New Roman"/>
          <w:b w:val="false"/>
          <w:i w:val="false"/>
          <w:color w:val="000000"/>
          <w:sz w:val="28"/>
        </w:rPr>
        <w:t>
      2) меншік құқығы туындаған күннен бастап өткізу күніне дейін нысаналы мақсаты жеке тұрғын үй құрылысы, саяжай құрылысы, жеке қосалқы шаруашылық жүргізу, гараж салу болып табылатын, осы тармақтың 1) тармақшасында көрсетілген объектілер орналасқан, меншік құқығы тіркелген күннен бастап бір жылдан аз уақыт Қазақстан Республикасының аумағында меншік құқығында болған жер учаскелері және (немесе) жер үлестері;</w:t>
      </w:r>
    </w:p>
    <w:bookmarkEnd w:id="478"/>
    <w:bookmarkStart w:name="z606" w:id="479"/>
    <w:p>
      <w:pPr>
        <w:spacing w:after="0"/>
        <w:ind w:left="0"/>
        <w:jc w:val="both"/>
      </w:pPr>
      <w:r>
        <w:rPr>
          <w:rFonts w:ascii="Times New Roman"/>
          <w:b w:val="false"/>
          <w:i w:val="false"/>
          <w:color w:val="000000"/>
          <w:sz w:val="28"/>
        </w:rPr>
        <w:t>
      3) меншік құқығы туындаған күннен бастап өткізу күніне дейін нысаналы мақсаты жеке тұрғын үй құрылысы, саяжай құрылысы, жеке қосалқы шаруашылық, бақ шаруашылығын жүргізу, гараж салу болып табылатын, осы тармақтың 1) тармақшасында көрсетілген объектілер орналаспаған, меншік құқығы тіркелген күннен бастап бір жылдан аз уақыт Қазақстан Республикасының аумағында меншік құқығында болған жер учаскелері және (немесе) жер үлестері;</w:t>
      </w:r>
    </w:p>
    <w:bookmarkEnd w:id="479"/>
    <w:bookmarkStart w:name="z607" w:id="480"/>
    <w:p>
      <w:pPr>
        <w:spacing w:after="0"/>
        <w:ind w:left="0"/>
        <w:jc w:val="both"/>
      </w:pPr>
      <w:r>
        <w:rPr>
          <w:rFonts w:ascii="Times New Roman"/>
          <w:b w:val="false"/>
          <w:i w:val="false"/>
          <w:color w:val="000000"/>
          <w:sz w:val="28"/>
        </w:rPr>
        <w:t>
      4) осы тармақтың 2) және 3) тармақшаларында көрсетілмеген, Қазақстан Республикасының аумағындағы, нысаналы мақсаты бар жер учаскелері және (немесе) жер үлестері;</w:t>
      </w:r>
    </w:p>
    <w:bookmarkEnd w:id="480"/>
    <w:bookmarkStart w:name="z608" w:id="481"/>
    <w:p>
      <w:pPr>
        <w:spacing w:after="0"/>
        <w:ind w:left="0"/>
        <w:jc w:val="both"/>
      </w:pPr>
      <w:r>
        <w:rPr>
          <w:rFonts w:ascii="Times New Roman"/>
          <w:b w:val="false"/>
          <w:i w:val="false"/>
          <w:color w:val="000000"/>
          <w:sz w:val="28"/>
        </w:rPr>
        <w:t>
      5) Қазақстан Республикасының аумағындағы инвестициялық алтын;</w:t>
      </w:r>
    </w:p>
    <w:bookmarkEnd w:id="481"/>
    <w:bookmarkStart w:name="z609" w:id="482"/>
    <w:p>
      <w:pPr>
        <w:spacing w:after="0"/>
        <w:ind w:left="0"/>
        <w:jc w:val="both"/>
      </w:pPr>
      <w:r>
        <w:rPr>
          <w:rFonts w:ascii="Times New Roman"/>
          <w:b w:val="false"/>
          <w:i w:val="false"/>
          <w:color w:val="000000"/>
          <w:sz w:val="28"/>
        </w:rPr>
        <w:t>
      6) осы тармақтың 1), 2), 3) және 4) тармақшаларында көрсетілгенді қоспағанда, Қазақстан Республикасының аумағындағы жылжымайтын мүлік;</w:t>
      </w:r>
    </w:p>
    <w:bookmarkEnd w:id="482"/>
    <w:bookmarkStart w:name="z610" w:id="483"/>
    <w:p>
      <w:pPr>
        <w:spacing w:after="0"/>
        <w:ind w:left="0"/>
        <w:jc w:val="both"/>
      </w:pPr>
      <w:r>
        <w:rPr>
          <w:rFonts w:ascii="Times New Roman"/>
          <w:b w:val="false"/>
          <w:i w:val="false"/>
          <w:color w:val="000000"/>
          <w:sz w:val="28"/>
        </w:rPr>
        <w:t>
      7) бір жылдан аз уақыт меншік құқығында болған, Қазақстан Республикасында мемлекеттік тіркеуге жататын механикалық көлік құралдары және (немесе) тіркемелер;</w:t>
      </w:r>
    </w:p>
    <w:bookmarkEnd w:id="483"/>
    <w:bookmarkStart w:name="z611" w:id="484"/>
    <w:p>
      <w:pPr>
        <w:spacing w:after="0"/>
        <w:ind w:left="0"/>
        <w:jc w:val="both"/>
      </w:pPr>
      <w:r>
        <w:rPr>
          <w:rFonts w:ascii="Times New Roman"/>
          <w:b w:val="false"/>
          <w:i w:val="false"/>
          <w:color w:val="000000"/>
          <w:sz w:val="28"/>
        </w:rPr>
        <w:t>
      8) эмитенттері Қазақстан Республикасында тіркелген бағалы қағаздар, туынды қаржы құралдары (орындалуы базалық активті сатып алу немесе өткізу арқылы жүргізілетін туынды қаржы құралдарын қоспағанда), цифрлық актив, Қазақстан Республикасында тіркелген заңды тұлғаның жарғылық капиталына қатысу үлестері.</w:t>
      </w:r>
    </w:p>
    <w:bookmarkEnd w:id="484"/>
    <w:p>
      <w:pPr>
        <w:spacing w:after="0"/>
        <w:ind w:left="0"/>
        <w:jc w:val="both"/>
      </w:pPr>
      <w:r>
        <w:rPr>
          <w:rFonts w:ascii="Times New Roman"/>
          <w:b w:val="false"/>
          <w:i w:val="false"/>
          <w:color w:val="000000"/>
          <w:sz w:val="28"/>
        </w:rPr>
        <w:t>
      Ерлі-зайыптылардың біреуі осы тармақтың бірінші бөлігінің 1), 2) және 3) тармақшаларында көрсетілген жылжымайтын мүлікке құқықтарды мұраға алған кездегі құн өсімін айқындау мақсаттары үшін осы тармақшаларда көрсетілген кезең ерлі-зайыптылардың осындай мүлікке ортақ бірлескен меншік құқығы тіркелген күннен бастап айқындалады.</w:t>
      </w:r>
    </w:p>
    <w:bookmarkStart w:name="z612" w:id="485"/>
    <w:p>
      <w:pPr>
        <w:spacing w:after="0"/>
        <w:ind w:left="0"/>
        <w:jc w:val="both"/>
      </w:pPr>
      <w:r>
        <w:rPr>
          <w:rFonts w:ascii="Times New Roman"/>
          <w:b w:val="false"/>
          <w:i w:val="false"/>
          <w:color w:val="000000"/>
          <w:sz w:val="28"/>
        </w:rPr>
        <w:t>
      2. Осы баптың 1-тармағының 1) – 7) тармақшаларында көрсетілген мүлікті өткізу кезінде мүлікті өткізу бағасы (құны) мен оны сатып алу бағасы (құны) арасындағы оң айырма құн өсімінен түсетін кіріс болып табылады.</w:t>
      </w:r>
    </w:p>
    <w:bookmarkEnd w:id="485"/>
    <w:bookmarkStart w:name="z613" w:id="486"/>
    <w:p>
      <w:pPr>
        <w:spacing w:after="0"/>
        <w:ind w:left="0"/>
        <w:jc w:val="both"/>
      </w:pPr>
      <w:r>
        <w:rPr>
          <w:rFonts w:ascii="Times New Roman"/>
          <w:b w:val="false"/>
          <w:i w:val="false"/>
          <w:color w:val="000000"/>
          <w:sz w:val="28"/>
        </w:rPr>
        <w:t xml:space="preserve">
      Осы тармақтың ережелері осы баптың 5, 6 және 7-тармақтарына сәйкес айқындалатын өтеусіз алынған мүлікті өткізу кезінде құн өсімінен түсетін кіріске қолданылмайды. </w:t>
      </w:r>
    </w:p>
    <w:bookmarkEnd w:id="486"/>
    <w:bookmarkStart w:name="z614" w:id="487"/>
    <w:p>
      <w:pPr>
        <w:spacing w:after="0"/>
        <w:ind w:left="0"/>
        <w:jc w:val="both"/>
      </w:pPr>
      <w:r>
        <w:rPr>
          <w:rFonts w:ascii="Times New Roman"/>
          <w:b w:val="false"/>
          <w:i w:val="false"/>
          <w:color w:val="000000"/>
          <w:sz w:val="28"/>
        </w:rPr>
        <w:t>
      3. Тұрғын үй құрылысына үлестік қатысу арқылы сатып алынған жылжымайтын мүлік өткізілген жағдайда, мүлікті өткізу бағасы (құны) мен тұрғын үй құрылысына үлестік қатысу туралы шарт бағасы арасындағы оң айырма құн өсімінен түсетін кіріс болып табылады.</w:t>
      </w:r>
    </w:p>
    <w:bookmarkEnd w:id="487"/>
    <w:bookmarkStart w:name="z615" w:id="488"/>
    <w:p>
      <w:pPr>
        <w:spacing w:after="0"/>
        <w:ind w:left="0"/>
        <w:jc w:val="both"/>
      </w:pPr>
      <w:r>
        <w:rPr>
          <w:rFonts w:ascii="Times New Roman"/>
          <w:b w:val="false"/>
          <w:i w:val="false"/>
          <w:color w:val="000000"/>
          <w:sz w:val="28"/>
        </w:rPr>
        <w:t>
      4. Тұрғын үй құрылысына үлестік қатысу туралы шарт бойынша тұрғын ғимараттағы үлесті талап ету құқығын басқаға беру нәтижесінде сатып алынған жылжымайтын мүлік өткізілген жағдайда, мүлікті өткізу бағасы (құны) мен салық төлеуші тұрғын үй құрылысына үлестік қатысу туралы шарт бойынша тұрғын ғимараттағы үлесті талап ету құқығын сатып алған құн арасындағы оң айырма құн өсімінен түсетін кіріс болып табылады.</w:t>
      </w:r>
    </w:p>
    <w:bookmarkEnd w:id="488"/>
    <w:bookmarkStart w:name="z616" w:id="489"/>
    <w:p>
      <w:pPr>
        <w:spacing w:after="0"/>
        <w:ind w:left="0"/>
        <w:jc w:val="both"/>
      </w:pPr>
      <w:r>
        <w:rPr>
          <w:rFonts w:ascii="Times New Roman"/>
          <w:b w:val="false"/>
          <w:i w:val="false"/>
          <w:color w:val="000000"/>
          <w:sz w:val="28"/>
        </w:rPr>
        <w:t xml:space="preserve">
      5. Жеке тұлға осы баптың 1-тармағында көрсетілген, бұрын осы Кодекстің 681-бабының 2-тармағына сәйкес өтеусіз алынған мүлік түрінде салық салу объектісіне енгізілген немесе бұрын осы Кодекстің </w:t>
      </w:r>
      <w:r>
        <w:rPr>
          <w:rFonts w:ascii="Times New Roman"/>
          <w:b w:val="false"/>
          <w:i w:val="false"/>
          <w:color w:val="000000"/>
          <w:sz w:val="28"/>
        </w:rPr>
        <w:t>238-бабына</w:t>
      </w:r>
      <w:r>
        <w:rPr>
          <w:rFonts w:ascii="Times New Roman"/>
          <w:b w:val="false"/>
          <w:i w:val="false"/>
          <w:color w:val="000000"/>
          <w:sz w:val="28"/>
        </w:rPr>
        <w:t xml:space="preserve"> сәйкес өтеусіз алынған мүлік түріндегі кіріс айқындалған мүлікті өткізген жағдайда, мүлікті өткізу бағасы (құны) мен өтеусіз алынған мүліктің бұрын кіріске енгізілген құны арасындағы оң айырма құн өсімінен түсетін кіріс болып табылады.</w:t>
      </w:r>
    </w:p>
    <w:bookmarkEnd w:id="489"/>
    <w:bookmarkStart w:name="z617" w:id="490"/>
    <w:p>
      <w:pPr>
        <w:spacing w:after="0"/>
        <w:ind w:left="0"/>
        <w:jc w:val="both"/>
      </w:pPr>
      <w:r>
        <w:rPr>
          <w:rFonts w:ascii="Times New Roman"/>
          <w:b w:val="false"/>
          <w:i w:val="false"/>
          <w:color w:val="000000"/>
          <w:sz w:val="28"/>
        </w:rPr>
        <w:t>
      6. Жеке тұрғын үйді өткізетін тұлға салған жеке тұрғын үй, сондай-ақ осы баптың 1-тармағының 1) – 7) тармақшаларында көрсетілген, мұра, қайырымдылық көмек түрінде алынған мүлік өткізілген жағдайларда (осы баптың 5-тармағында көзделген жағдайды қоспағанда), мүлікті өткізу бағасы (құны) мен меншік құқығы туындаған күнге өткізілетін мүліктің нарықтық құны арасындағы оң айырма құн өсімінен түсетін кіріс болып табылады.</w:t>
      </w:r>
    </w:p>
    <w:bookmarkEnd w:id="490"/>
    <w:bookmarkStart w:name="z618" w:id="491"/>
    <w:p>
      <w:pPr>
        <w:spacing w:after="0"/>
        <w:ind w:left="0"/>
        <w:jc w:val="both"/>
      </w:pPr>
      <w:r>
        <w:rPr>
          <w:rFonts w:ascii="Times New Roman"/>
          <w:b w:val="false"/>
          <w:i w:val="false"/>
          <w:color w:val="000000"/>
          <w:sz w:val="28"/>
        </w:rPr>
        <w:t>
      Бұл ретте мұндай нарықтық құнды салық төлеуші осындай мүлік өткізілген салықтық кезең үшін жеке табыс салығы бойынша декларацияны тапсыруға белгіленген мерзімнен кешіктірмей айқындауға тиіс. Осы тармақтың мақсатында Қазақстан Республикасының бағалау қызметі туралы заңнамасына сәйкес бағалаушы мен салық төлеуші арасындағы шарт бойынша жүргізілген бағалау туралы есепте айқындалған құн нарықтық құн болып табылады.</w:t>
      </w:r>
    </w:p>
    <w:bookmarkEnd w:id="491"/>
    <w:bookmarkStart w:name="z619" w:id="492"/>
    <w:p>
      <w:pPr>
        <w:spacing w:after="0"/>
        <w:ind w:left="0"/>
        <w:jc w:val="both"/>
      </w:pPr>
      <w:r>
        <w:rPr>
          <w:rFonts w:ascii="Times New Roman"/>
          <w:b w:val="false"/>
          <w:i w:val="false"/>
          <w:color w:val="000000"/>
          <w:sz w:val="28"/>
        </w:rPr>
        <w:t>
      7. Осы баптың 6-тармағында көрсетілген жағдайда осы баптың 1-тармағының 1) – 7) тармақшаларында көрсетілген өткізілген мүлікке меншік құқығы туындаған күнге айқындалған нарықтық құны болмаған кезде не нарықтық құнды айқындаудың осы баптың 6-тармағында белгіленген мерзімі сақталмаған кезде, сондай-ақ осы баптың 6-тармағында көрсетілмеген, мүлікті сатып алу бағасы (құны) болмаған басқа да жағдайларда, мыналар құн өсімінен түсетін кіріс болып табылады:</w:t>
      </w:r>
    </w:p>
    <w:bookmarkEnd w:id="492"/>
    <w:bookmarkStart w:name="z620" w:id="493"/>
    <w:p>
      <w:pPr>
        <w:spacing w:after="0"/>
        <w:ind w:left="0"/>
        <w:jc w:val="both"/>
      </w:pPr>
      <w:r>
        <w:rPr>
          <w:rFonts w:ascii="Times New Roman"/>
          <w:b w:val="false"/>
          <w:i w:val="false"/>
          <w:color w:val="000000"/>
          <w:sz w:val="28"/>
        </w:rPr>
        <w:t>
      1) осы баптың 1-тармағының 1) тармақшасында көрсетілген мүлік бойынша – мүлікті өткізу бағасы (құны) мен бағалау құны арасындағы оң айырма. Бұл ретте "Азаматтарға арналған үкімет" мемлекеттік корпорациясы өткізілген мүлікке меншік құқығы туындаған жылдың 1 қаңтарына мүлік салығын есептеу үшін айқындаған құн бағалау құны болып табылады;</w:t>
      </w:r>
    </w:p>
    <w:bookmarkEnd w:id="493"/>
    <w:bookmarkStart w:name="z621" w:id="494"/>
    <w:p>
      <w:pPr>
        <w:spacing w:after="0"/>
        <w:ind w:left="0"/>
        <w:jc w:val="both"/>
      </w:pPr>
      <w:r>
        <w:rPr>
          <w:rFonts w:ascii="Times New Roman"/>
          <w:b w:val="false"/>
          <w:i w:val="false"/>
          <w:color w:val="000000"/>
          <w:sz w:val="28"/>
        </w:rPr>
        <w:t>
      2) осы баптың 1-тармағының 2), 3) және 4) тармақшаларында көрсетілген мүлік бойынша – мүлікті өткізу бағасы (құны) мен жер учаскесінің кадастрлық (бағалау) құны арасындағы оң айырма. Бұл ретте мемлекеттік жер кадастрын жүргізетін "Азаматтарға арналған үкімет" мемлекеттік корпорациясы неғұрлым кеш күндердің біріне:</w:t>
      </w:r>
    </w:p>
    <w:bookmarkEnd w:id="494"/>
    <w:bookmarkStart w:name="z622" w:id="495"/>
    <w:p>
      <w:pPr>
        <w:spacing w:after="0"/>
        <w:ind w:left="0"/>
        <w:jc w:val="both"/>
      </w:pPr>
      <w:r>
        <w:rPr>
          <w:rFonts w:ascii="Times New Roman"/>
          <w:b w:val="false"/>
          <w:i w:val="false"/>
          <w:color w:val="000000"/>
          <w:sz w:val="28"/>
        </w:rPr>
        <w:t>
      жер учаскесіне меншік құқығы туындаған күнге;</w:t>
      </w:r>
    </w:p>
    <w:bookmarkEnd w:id="495"/>
    <w:bookmarkStart w:name="z623" w:id="496"/>
    <w:p>
      <w:pPr>
        <w:spacing w:after="0"/>
        <w:ind w:left="0"/>
        <w:jc w:val="both"/>
      </w:pPr>
      <w:r>
        <w:rPr>
          <w:rFonts w:ascii="Times New Roman"/>
          <w:b w:val="false"/>
          <w:i w:val="false"/>
          <w:color w:val="000000"/>
          <w:sz w:val="28"/>
        </w:rPr>
        <w:t>
      жер учаскесіне меншік құқығы туындаған күннің алдындағы соңғы күнге айқындаған құн кадастрлық құн (бағалау құны) болып табылады;</w:t>
      </w:r>
    </w:p>
    <w:bookmarkEnd w:id="496"/>
    <w:bookmarkStart w:name="z624" w:id="497"/>
    <w:p>
      <w:pPr>
        <w:spacing w:after="0"/>
        <w:ind w:left="0"/>
        <w:jc w:val="both"/>
      </w:pPr>
      <w:r>
        <w:rPr>
          <w:rFonts w:ascii="Times New Roman"/>
          <w:b w:val="false"/>
          <w:i w:val="false"/>
          <w:color w:val="000000"/>
          <w:sz w:val="28"/>
        </w:rPr>
        <w:t>
      3) осы баптың 1-тармағының 5), 6) және 7) тармақшаларында көрсетілген мүлік бойынша – осындай мүлікті өткізу бағасы (құны).</w:t>
      </w:r>
    </w:p>
    <w:bookmarkEnd w:id="497"/>
    <w:bookmarkStart w:name="z626" w:id="498"/>
    <w:p>
      <w:pPr>
        <w:spacing w:after="0"/>
        <w:ind w:left="0"/>
        <w:jc w:val="both"/>
      </w:pPr>
      <w:r>
        <w:rPr>
          <w:rFonts w:ascii="Times New Roman"/>
          <w:b w:val="false"/>
          <w:i w:val="false"/>
          <w:color w:val="000000"/>
          <w:sz w:val="28"/>
        </w:rPr>
        <w:t>
      Дара кәсіпкер болып табылмайтын жеке тұлғаның өзі салған, өткізетін ғимарат, ғимараттың бір бөлігі өткізілген кезде осындай мүлікті өткізу бағасы (құны) мен осындай ғимаратты, ғимараттың бір бөлігін салу үшін сатып алынған жер учаскесінің құны арасындағы оң айырма құн өсімінен түсетін кіріс болып табылады. Ғимараттың бір бөлігін өткізу кезінде жер учаскесінің құны ғимараттың өткізілетін бөлігіне пропорционалды түрде айқындалады.</w:t>
      </w:r>
    </w:p>
    <w:bookmarkEnd w:id="498"/>
    <w:p>
      <w:pPr>
        <w:spacing w:after="0"/>
        <w:ind w:left="0"/>
        <w:jc w:val="both"/>
      </w:pPr>
      <w:r>
        <w:rPr>
          <w:rFonts w:ascii="Times New Roman"/>
          <w:b w:val="false"/>
          <w:i w:val="false"/>
          <w:color w:val="000000"/>
          <w:sz w:val="28"/>
        </w:rPr>
        <w:t>
      Кәсіпкерлік қызметте пайдаланылмайтын, бұрын жеке тұрғын үйден реконструкцияланған ғимарат өткізілген жағдайда, осындай мүлікті өткізу бағасы (құны) мен оны жеке тұрғын үй ретінде сатып алу құнының арасындағы оң айырма құн өсімінен түсетін кіріс болып табылады.</w:t>
      </w:r>
    </w:p>
    <w:bookmarkStart w:name="z627" w:id="499"/>
    <w:p>
      <w:pPr>
        <w:spacing w:after="0"/>
        <w:ind w:left="0"/>
        <w:jc w:val="both"/>
      </w:pPr>
      <w:r>
        <w:rPr>
          <w:rFonts w:ascii="Times New Roman"/>
          <w:b w:val="false"/>
          <w:i w:val="false"/>
          <w:color w:val="000000"/>
          <w:sz w:val="28"/>
        </w:rPr>
        <w:t>
      8. Жеке тұлға осы баптың 1-тармағының 7) тармақшасында көрсетілген, бұрын осындай тұлға Қазақстан Республикасының аумағына әкелген мүлікті өткізген жағдайда, мыналар оны сатып алу бағасы (құны) болып табылады:</w:t>
      </w:r>
    </w:p>
    <w:bookmarkEnd w:id="499"/>
    <w:bookmarkStart w:name="z628" w:id="500"/>
    <w:p>
      <w:pPr>
        <w:spacing w:after="0"/>
        <w:ind w:left="0"/>
        <w:jc w:val="both"/>
      </w:pPr>
      <w:r>
        <w:rPr>
          <w:rFonts w:ascii="Times New Roman"/>
          <w:b w:val="false"/>
          <w:i w:val="false"/>
          <w:color w:val="000000"/>
          <w:sz w:val="28"/>
        </w:rPr>
        <w:t>
      1) Еуразиялық экономикалық одаққа мүше болып табылмайтын мемлекеттің аумағынан әкелінген механикалық көлік құралдары және (немесе) тіркемелер бойынша – Еуразиялық экономикалық одаққа мүше болып табылмайтын мемлекеттің аумағында механикалық көлік құралының және (немесе) тіркеменің сатып алынғанын растайтын шартта (келісімшартта) немесе өзге құжатта көрсетілген баға (құн) мен кедендік және кәдеге жарату төлемдері, сондай-ақ тауарларға арналған декларацияда көрсетілген және осындай механикалық көлік құралдарын және (немесе) тіркемелерді әкелу кезінде төленген қосылған құн салығы мен акциздің сомалары;</w:t>
      </w:r>
    </w:p>
    <w:bookmarkEnd w:id="500"/>
    <w:bookmarkStart w:name="z629" w:id="501"/>
    <w:p>
      <w:pPr>
        <w:spacing w:after="0"/>
        <w:ind w:left="0"/>
        <w:jc w:val="both"/>
      </w:pPr>
      <w:r>
        <w:rPr>
          <w:rFonts w:ascii="Times New Roman"/>
          <w:b w:val="false"/>
          <w:i w:val="false"/>
          <w:color w:val="000000"/>
          <w:sz w:val="28"/>
        </w:rPr>
        <w:t>
      2) Еуразиялық экономикалық одаққа мүше мемлекеттің аумағынан әкелінген механикалық көлік құралдары және (немесе) тіркемелер бойынша – Еуразиялық экономикалық одаққа мүше мемлекеттің аумағында механикалық көлік құралының және (немесе) тіркеменің сатып алынғанын растайтын шартта (келісімшартта) немесе өзге құжатта көрсетілген баға (құн) мен импортталған тауарлар бойынша жанама салықтар жөніндегі салық декларациясында көрсетілген және осы Кодексте белгіленген тәртіппен төленген қосылған құн салығы мен акциздің сомалары.</w:t>
      </w:r>
    </w:p>
    <w:bookmarkEnd w:id="501"/>
    <w:bookmarkStart w:name="z630" w:id="502"/>
    <w:p>
      <w:pPr>
        <w:spacing w:after="0"/>
        <w:ind w:left="0"/>
        <w:jc w:val="both"/>
      </w:pPr>
      <w:r>
        <w:rPr>
          <w:rFonts w:ascii="Times New Roman"/>
          <w:b w:val="false"/>
          <w:i w:val="false"/>
          <w:color w:val="000000"/>
          <w:sz w:val="28"/>
        </w:rPr>
        <w:t>
      9. Осы баптың 1-тармағының 8) тармақшасында көрсетілген мүлікті өткізу кезінде мыналар құн өсімінен түсетін кіріс болып табылады:</w:t>
      </w:r>
    </w:p>
    <w:bookmarkEnd w:id="502"/>
    <w:bookmarkStart w:name="z631" w:id="503"/>
    <w:p>
      <w:pPr>
        <w:spacing w:after="0"/>
        <w:ind w:left="0"/>
        <w:jc w:val="both"/>
      </w:pPr>
      <w:r>
        <w:rPr>
          <w:rFonts w:ascii="Times New Roman"/>
          <w:b w:val="false"/>
          <w:i w:val="false"/>
          <w:color w:val="000000"/>
          <w:sz w:val="28"/>
        </w:rPr>
        <w:t>
      1) сатып алу (салым) бағасы (құны) болған жағдайда – өткізу бағасы (құны) мен оны сатып алу (салым) бағасы (құны) арасындағы оң айырма. Жеке тұлға опцион бойынша сатып алған бағалы қағаздарды өткізу кезінде сатып алу құны опционды орындау бағасы мен опционның сыйлықақысы мөлшерінде айқындалады;</w:t>
      </w:r>
    </w:p>
    <w:bookmarkEnd w:id="503"/>
    <w:bookmarkStart w:name="z632" w:id="504"/>
    <w:p>
      <w:pPr>
        <w:spacing w:after="0"/>
        <w:ind w:left="0"/>
        <w:jc w:val="both"/>
      </w:pPr>
      <w:r>
        <w:rPr>
          <w:rFonts w:ascii="Times New Roman"/>
          <w:b w:val="false"/>
          <w:i w:val="false"/>
          <w:color w:val="000000"/>
          <w:sz w:val="28"/>
        </w:rPr>
        <w:t>
      2) мүлікті сатып алу (салым) бағасы (құны) болмаған жағдайда – мүлікті өткізу бағасы (құны).</w:t>
      </w:r>
    </w:p>
    <w:bookmarkEnd w:id="504"/>
    <w:bookmarkStart w:name="z633" w:id="505"/>
    <w:p>
      <w:pPr>
        <w:spacing w:after="0"/>
        <w:ind w:left="0"/>
        <w:jc w:val="both"/>
      </w:pPr>
      <w:r>
        <w:rPr>
          <w:rFonts w:ascii="Times New Roman"/>
          <w:b w:val="false"/>
          <w:i w:val="false"/>
          <w:color w:val="000000"/>
          <w:sz w:val="28"/>
        </w:rPr>
        <w:t xml:space="preserve">
      Ескертпе. </w:t>
      </w:r>
    </w:p>
    <w:bookmarkEnd w:id="505"/>
    <w:bookmarkStart w:name="z634" w:id="506"/>
    <w:p>
      <w:pPr>
        <w:spacing w:after="0"/>
        <w:ind w:left="0"/>
        <w:jc w:val="both"/>
      </w:pPr>
      <w:r>
        <w:rPr>
          <w:rFonts w:ascii="Times New Roman"/>
          <w:b w:val="false"/>
          <w:i w:val="false"/>
          <w:color w:val="000000"/>
          <w:sz w:val="28"/>
        </w:rPr>
        <w:t xml:space="preserve">
      Осы баптың және осы Кодекстің </w:t>
      </w:r>
      <w:r>
        <w:rPr>
          <w:rFonts w:ascii="Times New Roman"/>
          <w:b w:val="false"/>
          <w:i w:val="false"/>
          <w:color w:val="000000"/>
          <w:sz w:val="28"/>
        </w:rPr>
        <w:t>333-бабының</w:t>
      </w:r>
      <w:r>
        <w:rPr>
          <w:rFonts w:ascii="Times New Roman"/>
          <w:b w:val="false"/>
          <w:i w:val="false"/>
          <w:color w:val="000000"/>
          <w:sz w:val="28"/>
        </w:rPr>
        <w:t xml:space="preserve"> мақсатында заңды тұлғаның құрылтай құжаттарында көрсетілген, бірақ нақты енгізілген салым мөлшерінен аспайтын құн жарғылық капиталға салым құны болып табылады.</w:t>
      </w:r>
    </w:p>
    <w:bookmarkEnd w:id="506"/>
    <w:bookmarkStart w:name="z635" w:id="507"/>
    <w:p>
      <w:pPr>
        <w:spacing w:after="0"/>
        <w:ind w:left="0"/>
        <w:jc w:val="both"/>
      </w:pPr>
      <w:r>
        <w:rPr>
          <w:rFonts w:ascii="Times New Roman"/>
          <w:b w:val="false"/>
          <w:i w:val="false"/>
          <w:color w:val="000000"/>
          <w:sz w:val="28"/>
        </w:rPr>
        <w:t xml:space="preserve">
      332-бап. Жеке тұлғаның мүлікті өткізуден Қазақстан </w:t>
      </w:r>
      <w:r>
        <w:rPr>
          <w:rFonts w:ascii="Times New Roman"/>
          <w:b w:val="false"/>
          <w:i w:val="false"/>
          <w:color w:val="000000"/>
          <w:sz w:val="28"/>
        </w:rPr>
        <w:t>Республикасының шегінен тыс жердегі көздерден</w:t>
      </w:r>
      <w:r>
        <w:rPr>
          <w:rFonts w:ascii="Times New Roman"/>
          <w:b w:val="false"/>
          <w:i w:val="false"/>
          <w:color w:val="000000"/>
          <w:sz w:val="28"/>
        </w:rPr>
        <w:t xml:space="preserve"> алған кірісі</w:t>
      </w:r>
    </w:p>
    <w:bookmarkEnd w:id="507"/>
    <w:bookmarkStart w:name="z638" w:id="508"/>
    <w:p>
      <w:pPr>
        <w:spacing w:after="0"/>
        <w:ind w:left="0"/>
        <w:jc w:val="both"/>
      </w:pPr>
      <w:r>
        <w:rPr>
          <w:rFonts w:ascii="Times New Roman"/>
          <w:b w:val="false"/>
          <w:i w:val="false"/>
          <w:color w:val="000000"/>
          <w:sz w:val="28"/>
        </w:rPr>
        <w:t xml:space="preserve">
      1. Егер осы бапта және осы Кодекстің </w:t>
      </w:r>
      <w:r>
        <w:rPr>
          <w:rFonts w:ascii="Times New Roman"/>
          <w:b w:val="false"/>
          <w:i w:val="false"/>
          <w:color w:val="000000"/>
          <w:sz w:val="28"/>
        </w:rPr>
        <w:t>331-бабында</w:t>
      </w:r>
      <w:r>
        <w:rPr>
          <w:rFonts w:ascii="Times New Roman"/>
          <w:b w:val="false"/>
          <w:i w:val="false"/>
          <w:color w:val="000000"/>
          <w:sz w:val="28"/>
        </w:rPr>
        <w:t xml:space="preserve"> өзгеше белгіленбесе, мүлікті өткізу құны жеке тұлғаның мүлікті өткізген кезде Қазақстан Республикасының шегінен тыс жердегі көздерден алған кірісі болып табылады.</w:t>
      </w:r>
    </w:p>
    <w:bookmarkEnd w:id="508"/>
    <w:bookmarkStart w:name="z639" w:id="509"/>
    <w:p>
      <w:pPr>
        <w:spacing w:after="0"/>
        <w:ind w:left="0"/>
        <w:jc w:val="both"/>
      </w:pPr>
      <w:r>
        <w:rPr>
          <w:rFonts w:ascii="Times New Roman"/>
          <w:b w:val="false"/>
          <w:i w:val="false"/>
          <w:color w:val="000000"/>
          <w:sz w:val="28"/>
        </w:rPr>
        <w:t>
      2. Жеке тұлғаның мүлікті өткізген кезде Қазақстан Республикасының шегінен тыс жердегі көздерден алған кірісі мынадай:</w:t>
      </w:r>
    </w:p>
    <w:bookmarkEnd w:id="509"/>
    <w:bookmarkStart w:name="z640" w:id="510"/>
    <w:p>
      <w:pPr>
        <w:spacing w:after="0"/>
        <w:ind w:left="0"/>
        <w:jc w:val="both"/>
      </w:pPr>
      <w:r>
        <w:rPr>
          <w:rFonts w:ascii="Times New Roman"/>
          <w:b w:val="false"/>
          <w:i w:val="false"/>
          <w:color w:val="000000"/>
          <w:sz w:val="28"/>
        </w:rPr>
        <w:t>
      1) құқықтары және (немесе) мәмілелері шет мемлекеттің заңнамасына сәйкес шет мемлекеттің құзыретті органында мемлекеттік немесе өзге де тіркеуге жататын, Қазақстан Республикасының шегінен тыс жердегі;</w:t>
      </w:r>
    </w:p>
    <w:bookmarkEnd w:id="510"/>
    <w:bookmarkStart w:name="z641" w:id="511"/>
    <w:p>
      <w:pPr>
        <w:spacing w:after="0"/>
        <w:ind w:left="0"/>
        <w:jc w:val="both"/>
      </w:pPr>
      <w:r>
        <w:rPr>
          <w:rFonts w:ascii="Times New Roman"/>
          <w:b w:val="false"/>
          <w:i w:val="false"/>
          <w:color w:val="000000"/>
          <w:sz w:val="28"/>
        </w:rPr>
        <w:t xml:space="preserve">
      2) шет мемлекеттің заңнамасына сәйкес шет мемлекеттің құзыретті органында мемлекеттік немесе өзге де тіркеуге жататын, Қазақстан Республикасының шегінен тыс жердегі мүлікті өткізген кезде мүлікті өткізу құны мен оны сатып алу құны арасындағы оң айырма ретінде айқындалады. </w:t>
      </w:r>
    </w:p>
    <w:bookmarkEnd w:id="511"/>
    <w:bookmarkStart w:name="z642" w:id="512"/>
    <w:p>
      <w:pPr>
        <w:spacing w:after="0"/>
        <w:ind w:left="0"/>
        <w:jc w:val="both"/>
      </w:pPr>
      <w:r>
        <w:rPr>
          <w:rFonts w:ascii="Times New Roman"/>
          <w:b w:val="false"/>
          <w:i w:val="false"/>
          <w:color w:val="000000"/>
          <w:sz w:val="28"/>
        </w:rPr>
        <w:t xml:space="preserve">
      3.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жария етілген, сатып алу бағасы (құны) болмаған және жария еткені үшін алым төлеу жөніндегі міндеттеме орындалған мүлікті жария еткен адам оны өткізген жағдайларда, мүлікті өткізу бағасы (құны) мен өткізілетін мүлікті жария еткені үшін алымды есептеуге теңгемен айқындалған бағалау құны арасындағы оң айырма құн өсімінен түсетін кіріс болып табылады.</w:t>
      </w:r>
    </w:p>
    <w:bookmarkEnd w:id="512"/>
    <w:bookmarkStart w:name="z643" w:id="513"/>
    <w:p>
      <w:pPr>
        <w:spacing w:after="0"/>
        <w:ind w:left="0"/>
        <w:jc w:val="both"/>
      </w:pPr>
      <w:r>
        <w:rPr>
          <w:rFonts w:ascii="Times New Roman"/>
          <w:b w:val="false"/>
          <w:i w:val="false"/>
          <w:color w:val="000000"/>
          <w:sz w:val="28"/>
        </w:rPr>
        <w:t>
      4. Жеке тұлғаның цифрлық активті, борыштық бағалы қағаздарды қоспағанда, бағалы қағаздарды өткізген кезде Қазақстан Республикасының шегінен тыс жердегі көздерден алған кірісі өткізу құны мен сатып алу құнының арасындағы оң айырма ретінде айқындалады.</w:t>
      </w:r>
    </w:p>
    <w:bookmarkEnd w:id="513"/>
    <w:bookmarkStart w:name="z644" w:id="514"/>
    <w:p>
      <w:pPr>
        <w:spacing w:after="0"/>
        <w:ind w:left="0"/>
        <w:jc w:val="both"/>
      </w:pPr>
      <w:r>
        <w:rPr>
          <w:rFonts w:ascii="Times New Roman"/>
          <w:b w:val="false"/>
          <w:i w:val="false"/>
          <w:color w:val="000000"/>
          <w:sz w:val="28"/>
        </w:rPr>
        <w:t xml:space="preserve">
      5. Жеке тұлғаның борыштық бағалы қағаздар өткізген кезде Қазақстан Республикасының шегінен тыс жердегі көздерден алған кірісі дисконттың амортизациясы және (немесе) өткізу күнге сыйлықақы ескеріле отырып, купонды есепке алмай өткізу құны мен сатып алу құны арасындағы оң айырма ретінде айқындалады. </w:t>
      </w:r>
    </w:p>
    <w:bookmarkEnd w:id="514"/>
    <w:bookmarkStart w:name="z645" w:id="515"/>
    <w:p>
      <w:pPr>
        <w:spacing w:after="0"/>
        <w:ind w:left="0"/>
        <w:jc w:val="both"/>
      </w:pPr>
      <w:r>
        <w:rPr>
          <w:rFonts w:ascii="Times New Roman"/>
          <w:b w:val="false"/>
          <w:i w:val="false"/>
          <w:color w:val="000000"/>
          <w:sz w:val="28"/>
        </w:rPr>
        <w:t xml:space="preserve">
      6. Жеке тұлғаның қатысу үлесін өткізген кезде Қазақстан Республикасының шегінен тыс жердегі көздерден алған кірісі өткізу құны мен сатып алу (салым) құны арасындағы оң айырма ретінде айқындалады. </w:t>
      </w:r>
    </w:p>
    <w:bookmarkEnd w:id="515"/>
    <w:bookmarkStart w:name="z646" w:id="516"/>
    <w:p>
      <w:pPr>
        <w:spacing w:after="0"/>
        <w:ind w:left="0"/>
        <w:jc w:val="both"/>
      </w:pPr>
      <w:r>
        <w:rPr>
          <w:rFonts w:ascii="Times New Roman"/>
          <w:b w:val="false"/>
          <w:i w:val="false"/>
          <w:color w:val="000000"/>
          <w:sz w:val="28"/>
        </w:rPr>
        <w:t>
      7. Осы баптың 2-тармағының ережесі мынадай жағдайларда:</w:t>
      </w:r>
    </w:p>
    <w:bookmarkEnd w:id="516"/>
    <w:bookmarkStart w:name="z647" w:id="517"/>
    <w:p>
      <w:pPr>
        <w:spacing w:after="0"/>
        <w:ind w:left="0"/>
        <w:jc w:val="both"/>
      </w:pPr>
      <w:r>
        <w:rPr>
          <w:rFonts w:ascii="Times New Roman"/>
          <w:b w:val="false"/>
          <w:i w:val="false"/>
          <w:color w:val="000000"/>
          <w:sz w:val="28"/>
        </w:rPr>
        <w:t>
      1) жылжымайтын мүлік жеңілдікті салық салынатын мемлекеттің аумағында болса;</w:t>
      </w:r>
    </w:p>
    <w:bookmarkEnd w:id="517"/>
    <w:bookmarkStart w:name="z648" w:id="518"/>
    <w:p>
      <w:pPr>
        <w:spacing w:after="0"/>
        <w:ind w:left="0"/>
        <w:jc w:val="both"/>
      </w:pPr>
      <w:r>
        <w:rPr>
          <w:rFonts w:ascii="Times New Roman"/>
          <w:b w:val="false"/>
          <w:i w:val="false"/>
          <w:color w:val="000000"/>
          <w:sz w:val="28"/>
        </w:rPr>
        <w:t xml:space="preserve">
      2) жылжымалы мүлікке құқықтар немесе жылжымалы мүлік бойынша мәмілелер жеңілдікті салық салынатын мемлекеттің құзыретті органында тіркелген болса, қолданылмайды. </w:t>
      </w:r>
    </w:p>
    <w:bookmarkEnd w:id="518"/>
    <w:bookmarkStart w:name="z649" w:id="519"/>
    <w:p>
      <w:pPr>
        <w:spacing w:after="0"/>
        <w:ind w:left="0"/>
        <w:jc w:val="both"/>
      </w:pPr>
      <w:r>
        <w:rPr>
          <w:rFonts w:ascii="Times New Roman"/>
          <w:b w:val="false"/>
          <w:i w:val="false"/>
          <w:color w:val="000000"/>
          <w:sz w:val="28"/>
        </w:rPr>
        <w:t xml:space="preserve">
      8. Егер осы баптың 4, 5 және 6-тармақтарында көрсетілген кірістер жеңілдікті салық салынатын мемлекеттегі көздерден алынса, осы баптың 4, 5 және 6-тармақтарының ережелері қолданылмайды. </w:t>
      </w:r>
    </w:p>
    <w:bookmarkEnd w:id="519"/>
    <w:bookmarkStart w:name="z650" w:id="520"/>
    <w:p>
      <w:pPr>
        <w:spacing w:after="0"/>
        <w:ind w:left="0"/>
        <w:jc w:val="both"/>
      </w:pPr>
      <w:r>
        <w:rPr>
          <w:rFonts w:ascii="Times New Roman"/>
          <w:b w:val="false"/>
          <w:i w:val="false"/>
          <w:color w:val="000000"/>
          <w:sz w:val="28"/>
        </w:rPr>
        <w:t>
      9. Осы баптың 2, 4, 5 және 6-тармақтарының ережелері:</w:t>
      </w:r>
    </w:p>
    <w:bookmarkEnd w:id="520"/>
    <w:bookmarkStart w:name="z651" w:id="521"/>
    <w:p>
      <w:pPr>
        <w:spacing w:after="0"/>
        <w:ind w:left="0"/>
        <w:jc w:val="both"/>
      </w:pPr>
      <w:r>
        <w:rPr>
          <w:rFonts w:ascii="Times New Roman"/>
          <w:b w:val="false"/>
          <w:i w:val="false"/>
          <w:color w:val="000000"/>
          <w:sz w:val="28"/>
        </w:rPr>
        <w:t>
      1) мүлікті сатып алу құнын (салым құнын);</w:t>
      </w:r>
    </w:p>
    <w:bookmarkEnd w:id="521"/>
    <w:bookmarkStart w:name="z652" w:id="522"/>
    <w:p>
      <w:pPr>
        <w:spacing w:after="0"/>
        <w:ind w:left="0"/>
        <w:jc w:val="both"/>
      </w:pPr>
      <w:r>
        <w:rPr>
          <w:rFonts w:ascii="Times New Roman"/>
          <w:b w:val="false"/>
          <w:i w:val="false"/>
          <w:color w:val="000000"/>
          <w:sz w:val="28"/>
        </w:rPr>
        <w:t>
      2) мүлікті өткізу құнын;</w:t>
      </w:r>
    </w:p>
    <w:bookmarkEnd w:id="522"/>
    <w:bookmarkStart w:name="z653" w:id="523"/>
    <w:p>
      <w:pPr>
        <w:spacing w:after="0"/>
        <w:ind w:left="0"/>
        <w:jc w:val="both"/>
      </w:pPr>
      <w:r>
        <w:rPr>
          <w:rFonts w:ascii="Times New Roman"/>
          <w:b w:val="false"/>
          <w:i w:val="false"/>
          <w:color w:val="000000"/>
          <w:sz w:val="28"/>
        </w:rPr>
        <w:t>
      3) шет мемлекеттің заңнамасына сәйкес шет мемлекеттің құзыретті органының мүлікті және (немесе) мүлікке меншік құқығын және (немесе) мүлік бойынша мәмілені тіркегенін растайтын құжаттар негізінде қолданылады.</w:t>
      </w:r>
    </w:p>
    <w:bookmarkEnd w:id="523"/>
    <w:bookmarkStart w:name="z654" w:id="524"/>
    <w:p>
      <w:pPr>
        <w:spacing w:after="0"/>
        <w:ind w:left="0"/>
        <w:jc w:val="both"/>
      </w:pPr>
      <w:r>
        <w:rPr>
          <w:rFonts w:ascii="Times New Roman"/>
          <w:b w:val="false"/>
          <w:i w:val="false"/>
          <w:color w:val="000000"/>
          <w:sz w:val="28"/>
        </w:rPr>
        <w:t>
      333-бап. Жеке тұлғаның мүлікті (ақшадан басқа) жарғылық капиталға</w:t>
      </w:r>
      <w:r>
        <w:rPr>
          <w:rFonts w:ascii="Times New Roman"/>
          <w:b w:val="false"/>
          <w:i w:val="false"/>
          <w:color w:val="000000"/>
          <w:sz w:val="28"/>
        </w:rPr>
        <w:t xml:space="preserve"> салым ретінде беруі кезінде құн өсімінен түсетін кіріс </w:t>
      </w:r>
    </w:p>
    <w:bookmarkEnd w:id="524"/>
    <w:bookmarkStart w:name="z656" w:id="525"/>
    <w:p>
      <w:pPr>
        <w:spacing w:after="0"/>
        <w:ind w:left="0"/>
        <w:jc w:val="both"/>
      </w:pPr>
      <w:r>
        <w:rPr>
          <w:rFonts w:ascii="Times New Roman"/>
          <w:b w:val="false"/>
          <w:i w:val="false"/>
          <w:color w:val="000000"/>
          <w:sz w:val="28"/>
        </w:rPr>
        <w:t>
      1. Жеке тұлғаның мүлікті (ақшадан басқа) жарғылық капиталға салым ретінде беруі кезінде құн өсімінен түсетін кіріс мынадай мүлікті берген кезде туындайды:</w:t>
      </w:r>
    </w:p>
    <w:bookmarkEnd w:id="525"/>
    <w:bookmarkStart w:name="z657" w:id="526"/>
    <w:p>
      <w:pPr>
        <w:spacing w:after="0"/>
        <w:ind w:left="0"/>
        <w:jc w:val="both"/>
      </w:pPr>
      <w:r>
        <w:rPr>
          <w:rFonts w:ascii="Times New Roman"/>
          <w:b w:val="false"/>
          <w:i w:val="false"/>
          <w:color w:val="000000"/>
          <w:sz w:val="28"/>
        </w:rPr>
        <w:t>
      1) меншік құқығы тіркелген күннен бастап бір жылдан аз уақыт меншік құқығында болған тұрғынжайлар, саяжай құрылыстары, гараждар, жеке қосалқы шаруашылық объектілері;</w:t>
      </w:r>
    </w:p>
    <w:bookmarkEnd w:id="526"/>
    <w:bookmarkStart w:name="z658" w:id="527"/>
    <w:p>
      <w:pPr>
        <w:spacing w:after="0"/>
        <w:ind w:left="0"/>
        <w:jc w:val="both"/>
      </w:pPr>
      <w:r>
        <w:rPr>
          <w:rFonts w:ascii="Times New Roman"/>
          <w:b w:val="false"/>
          <w:i w:val="false"/>
          <w:color w:val="000000"/>
          <w:sz w:val="28"/>
        </w:rPr>
        <w:t>
      2) меншік құқығы туындаған күннен бастап өткізу күніне дейін нысаналы мақсаты жеке тұрғын үй құрылысы, саяжай құрылысы, жеке қосалқы шаруашылық, бақ шаруашылығын жүргізу, гараж салу болып табылатын, осы тармақтың 1) тармақшасында көрсетілген объектілер орналасқан, меншік құқығы тіркелген күннен бастап бір жылдан аз уақыт меншік құқығында болған жер учаскелері және (немесе) жер үлестері;</w:t>
      </w:r>
    </w:p>
    <w:bookmarkEnd w:id="527"/>
    <w:bookmarkStart w:name="z659" w:id="528"/>
    <w:p>
      <w:pPr>
        <w:spacing w:after="0"/>
        <w:ind w:left="0"/>
        <w:jc w:val="both"/>
      </w:pPr>
      <w:r>
        <w:rPr>
          <w:rFonts w:ascii="Times New Roman"/>
          <w:b w:val="false"/>
          <w:i w:val="false"/>
          <w:color w:val="000000"/>
          <w:sz w:val="28"/>
        </w:rPr>
        <w:t>
      3) меншік құқығы туындаған күннен бастап өткізу күніне дейін нысаналы мақсаты жеке тұрғын үй құрылысы, саяжай құрылысы, жеке қосалқы шаруашылық, бақ шаруашылығын жүргізу, гараж салу болып табылатын, осы тармақтың 1) тармақшасында көрсетілген объектілер орналаспаған, меншік құқығы тіркелген күннен бастап бір жылдан аз уақыт меншік құқығында болған жер учаскелері және (немесе) жер үлестері;</w:t>
      </w:r>
    </w:p>
    <w:bookmarkEnd w:id="528"/>
    <w:bookmarkStart w:name="z660" w:id="529"/>
    <w:p>
      <w:pPr>
        <w:spacing w:after="0"/>
        <w:ind w:left="0"/>
        <w:jc w:val="both"/>
      </w:pPr>
      <w:r>
        <w:rPr>
          <w:rFonts w:ascii="Times New Roman"/>
          <w:b w:val="false"/>
          <w:i w:val="false"/>
          <w:color w:val="000000"/>
          <w:sz w:val="28"/>
        </w:rPr>
        <w:t>
      4) осы тармақтың 2) және 3) тармақшаларында көрсетілмеген нысаналы мақсаты бар жер учаскелері және (немесе) жер үлестері;</w:t>
      </w:r>
    </w:p>
    <w:bookmarkEnd w:id="529"/>
    <w:bookmarkStart w:name="z661" w:id="530"/>
    <w:p>
      <w:pPr>
        <w:spacing w:after="0"/>
        <w:ind w:left="0"/>
        <w:jc w:val="both"/>
      </w:pPr>
      <w:r>
        <w:rPr>
          <w:rFonts w:ascii="Times New Roman"/>
          <w:b w:val="false"/>
          <w:i w:val="false"/>
          <w:color w:val="000000"/>
          <w:sz w:val="28"/>
        </w:rPr>
        <w:t>
      5) инвестициялық алтын;</w:t>
      </w:r>
    </w:p>
    <w:bookmarkEnd w:id="530"/>
    <w:bookmarkStart w:name="z662" w:id="531"/>
    <w:p>
      <w:pPr>
        <w:spacing w:after="0"/>
        <w:ind w:left="0"/>
        <w:jc w:val="both"/>
      </w:pPr>
      <w:r>
        <w:rPr>
          <w:rFonts w:ascii="Times New Roman"/>
          <w:b w:val="false"/>
          <w:i w:val="false"/>
          <w:color w:val="000000"/>
          <w:sz w:val="28"/>
        </w:rPr>
        <w:t>
      6) осы тармақтың 1), 2), 3) және 4) тармақшаларында көрсетілгенді қоспағанда, жылжымайтын мүлік;</w:t>
      </w:r>
    </w:p>
    <w:bookmarkEnd w:id="531"/>
    <w:bookmarkStart w:name="z663" w:id="532"/>
    <w:p>
      <w:pPr>
        <w:spacing w:after="0"/>
        <w:ind w:left="0"/>
        <w:jc w:val="both"/>
      </w:pPr>
      <w:r>
        <w:rPr>
          <w:rFonts w:ascii="Times New Roman"/>
          <w:b w:val="false"/>
          <w:i w:val="false"/>
          <w:color w:val="000000"/>
          <w:sz w:val="28"/>
        </w:rPr>
        <w:t>
      7) мемлекеттік тіркеуге жататын, бір жылдан аз уақыт меншік құқығында болған механикалық көлік құралдары және тіркемелер;</w:t>
      </w:r>
    </w:p>
    <w:bookmarkEnd w:id="532"/>
    <w:bookmarkStart w:name="z664" w:id="533"/>
    <w:p>
      <w:pPr>
        <w:spacing w:after="0"/>
        <w:ind w:left="0"/>
        <w:jc w:val="both"/>
      </w:pPr>
      <w:r>
        <w:rPr>
          <w:rFonts w:ascii="Times New Roman"/>
          <w:b w:val="false"/>
          <w:i w:val="false"/>
          <w:color w:val="000000"/>
          <w:sz w:val="28"/>
        </w:rPr>
        <w:t>
      8) бағалы қағаздар, қатысу үлестері, сондай-ақ туынды қаржы құралдары (базалық активті сатып алу немесе өткізу арқылы орындалатын туынды қаржы құралдарын қоспағанда).</w:t>
      </w:r>
    </w:p>
    <w:bookmarkEnd w:id="533"/>
    <w:bookmarkStart w:name="z665" w:id="534"/>
    <w:p>
      <w:pPr>
        <w:spacing w:after="0"/>
        <w:ind w:left="0"/>
        <w:jc w:val="both"/>
      </w:pPr>
      <w:r>
        <w:rPr>
          <w:rFonts w:ascii="Times New Roman"/>
          <w:b w:val="false"/>
          <w:i w:val="false"/>
          <w:color w:val="000000"/>
          <w:sz w:val="28"/>
        </w:rPr>
        <w:t>
      2. Осы баптың 1-тармағының 1) – 7) тармақшаларында көрсетілген мүлікті жарғылық капиталға салым ретінде беру кезінде заңды тұлғаның құрылтай құжаттарында көрсетілген салым құны негізге алына отырып айқындалған мүлік құны мен оны сатып алу құны арасындағы оң айырма жеке тұлғаның құн өсімінен түсетін кірісі болып табылады.</w:t>
      </w:r>
    </w:p>
    <w:bookmarkEnd w:id="534"/>
    <w:bookmarkStart w:name="z666" w:id="535"/>
    <w:p>
      <w:pPr>
        <w:spacing w:after="0"/>
        <w:ind w:left="0"/>
        <w:jc w:val="both"/>
      </w:pPr>
      <w:r>
        <w:rPr>
          <w:rFonts w:ascii="Times New Roman"/>
          <w:b w:val="false"/>
          <w:i w:val="false"/>
          <w:color w:val="000000"/>
          <w:sz w:val="28"/>
        </w:rPr>
        <w:t xml:space="preserve">
      Осы тармақтың ережелері осы баптың 5, 6 және 7-тармақтарына сәйкес айқындалатын өтеусіз алынған мүлікті жарғылық капиталға салым ретінде беру кезінде құн өсімінен түсетін кіріске қолданылмайды. </w:t>
      </w:r>
    </w:p>
    <w:bookmarkEnd w:id="535"/>
    <w:bookmarkStart w:name="z667" w:id="536"/>
    <w:p>
      <w:pPr>
        <w:spacing w:after="0"/>
        <w:ind w:left="0"/>
        <w:jc w:val="both"/>
      </w:pPr>
      <w:r>
        <w:rPr>
          <w:rFonts w:ascii="Times New Roman"/>
          <w:b w:val="false"/>
          <w:i w:val="false"/>
          <w:color w:val="000000"/>
          <w:sz w:val="28"/>
        </w:rPr>
        <w:t>
      3. Тұрғын үй құрылысына үлестік қатысу арқылы сатып алынған жылжымайтын мүлік жарғылық капиталға салым ретінде берілген кезде заңды тұлғаның құрылтай құжаттарында көрсетілген салым құны негізге алына отырып айқындалған мүлік бағасы (құны) мен тұрғын үй құрылысына үлестік қатысу туралы шарт бағасы арасындағы оң айырма құн өсімінен түсетін кіріс болып табылады.</w:t>
      </w:r>
    </w:p>
    <w:bookmarkEnd w:id="536"/>
    <w:bookmarkStart w:name="z668" w:id="537"/>
    <w:p>
      <w:pPr>
        <w:spacing w:after="0"/>
        <w:ind w:left="0"/>
        <w:jc w:val="both"/>
      </w:pPr>
      <w:r>
        <w:rPr>
          <w:rFonts w:ascii="Times New Roman"/>
          <w:b w:val="false"/>
          <w:i w:val="false"/>
          <w:color w:val="000000"/>
          <w:sz w:val="28"/>
        </w:rPr>
        <w:t>
      4. Тұрғын үй құрылысына үлестік қатысу туралы шарт бойынша тұрғын ғимараттағы үлесті талап ету құқығын басқаға беру нәтижесінде сатып алынған жылжымайтын мүлік жарғылық капиталға салым ретінде берілген кезде заңды тұлғаның құрылтай құжаттарында көрсетілген салым құны негізге алына отырып айқындалған мүлік бағасы (құны) мен салық төлеуші тұрғын үй құрылысына үлестік қатысу туралы шарт бойынша тұрғын ғимараттағы үлесті талап ету құқығын сатып алған құн арасындағы оң айырма құн өсімінен түсетін кіріс болып табылады.</w:t>
      </w:r>
    </w:p>
    <w:bookmarkEnd w:id="537"/>
    <w:bookmarkStart w:name="z669" w:id="538"/>
    <w:p>
      <w:pPr>
        <w:spacing w:after="0"/>
        <w:ind w:left="0"/>
        <w:jc w:val="both"/>
      </w:pPr>
      <w:r>
        <w:rPr>
          <w:rFonts w:ascii="Times New Roman"/>
          <w:b w:val="false"/>
          <w:i w:val="false"/>
          <w:color w:val="000000"/>
          <w:sz w:val="28"/>
        </w:rPr>
        <w:t xml:space="preserve">
      5. Жеке тұлға осы баптың 1-тармағында көрсетілген, бұрын осы Кодекстің 681-бабының </w:t>
      </w:r>
      <w:r>
        <w:rPr>
          <w:rFonts w:ascii="Times New Roman"/>
          <w:b w:val="false"/>
          <w:i w:val="false"/>
          <w:color w:val="000000"/>
          <w:sz w:val="28"/>
        </w:rPr>
        <w:t>2-тармағына</w:t>
      </w:r>
      <w:r>
        <w:rPr>
          <w:rFonts w:ascii="Times New Roman"/>
          <w:b w:val="false"/>
          <w:i w:val="false"/>
          <w:color w:val="000000"/>
          <w:sz w:val="28"/>
        </w:rPr>
        <w:t xml:space="preserve"> сәйкес өтеусіз алынған мүлік түрінде салық салу объектісіне енгізілген немесе бұрын осы Кодекстің </w:t>
      </w:r>
      <w:r>
        <w:rPr>
          <w:rFonts w:ascii="Times New Roman"/>
          <w:b w:val="false"/>
          <w:i w:val="false"/>
          <w:color w:val="000000"/>
          <w:sz w:val="28"/>
        </w:rPr>
        <w:t>238-бабына</w:t>
      </w:r>
      <w:r>
        <w:rPr>
          <w:rFonts w:ascii="Times New Roman"/>
          <w:b w:val="false"/>
          <w:i w:val="false"/>
          <w:color w:val="000000"/>
          <w:sz w:val="28"/>
        </w:rPr>
        <w:t xml:space="preserve"> сәйкес өтеусіз алынған мүлік түріндегі кіріс айқындалған мүлікті жарғылық капиталға салым ретінде берген жағдайда, заңды тұлғаның құрылтай құжаттарында көрсетілген салым құны негізге алына отырып айқындалған мүлік бағасы (құны) мен өтеусіз алынған мүліктің бұрын кіріске енгізілген құны арасындағы оң айырма құн өсімінен түсетін кіріс болып табылады.</w:t>
      </w:r>
    </w:p>
    <w:bookmarkEnd w:id="538"/>
    <w:bookmarkStart w:name="z670" w:id="539"/>
    <w:p>
      <w:pPr>
        <w:spacing w:after="0"/>
        <w:ind w:left="0"/>
        <w:jc w:val="both"/>
      </w:pPr>
      <w:r>
        <w:rPr>
          <w:rFonts w:ascii="Times New Roman"/>
          <w:b w:val="false"/>
          <w:i w:val="false"/>
          <w:color w:val="000000"/>
          <w:sz w:val="28"/>
        </w:rPr>
        <w:t>
      6. Жеке тұрғын үйді беретін тұлға салған жеке тұрғын үйді, сондай-ақ осы баптың 1-тармағының 1) – 7) тармақшаларында көрсетілген, мұра, қайырымдылық көмек түрінде алынған, мүлік жарғылық капиталға салым ретінде берілген кезде (осы баптың 5-тармағында көзделген жағдайды қоспағанда) заңды тұлғаның құрылтай құжаттарында көрсетілген салым құны негізге алына отырып айқындалған мүлік бағасы (құны) мен меншік құқығы туындаған күнге жарғылық капиталға салым ретінде берілетін мүліктің нарықтық құны арасындағы оң айырма құн өсімінен түсетін кіріс болып табылады.</w:t>
      </w:r>
    </w:p>
    <w:bookmarkEnd w:id="539"/>
    <w:bookmarkStart w:name="z671" w:id="540"/>
    <w:p>
      <w:pPr>
        <w:spacing w:after="0"/>
        <w:ind w:left="0"/>
        <w:jc w:val="both"/>
      </w:pPr>
      <w:r>
        <w:rPr>
          <w:rFonts w:ascii="Times New Roman"/>
          <w:b w:val="false"/>
          <w:i w:val="false"/>
          <w:color w:val="000000"/>
          <w:sz w:val="28"/>
        </w:rPr>
        <w:t>
      Бұл ретте мұндай нарықтық құнды салық төлеуші мүлік жарғылық капиталға салым ретінде берілген салықтық кезең үшін жеке табыс салығы бойынша декларацияны тапсыруға белгіленген мерзімнен кешіктірмей айқындауға тиіс. Осы тармақтың мақсатында Қазақстан Республикасының бағалау қызметі туралы заңнамасына сәйкес бағалаушы мен салық төлеуші арасындағы шарт бойынша жүргізілген бағалау туралы есепте айқындалған құн нарықтық құн болып табылады.</w:t>
      </w:r>
    </w:p>
    <w:bookmarkEnd w:id="540"/>
    <w:bookmarkStart w:name="z672" w:id="541"/>
    <w:p>
      <w:pPr>
        <w:spacing w:after="0"/>
        <w:ind w:left="0"/>
        <w:jc w:val="both"/>
      </w:pPr>
      <w:r>
        <w:rPr>
          <w:rFonts w:ascii="Times New Roman"/>
          <w:b w:val="false"/>
          <w:i w:val="false"/>
          <w:color w:val="000000"/>
          <w:sz w:val="28"/>
        </w:rPr>
        <w:t xml:space="preserve">
      7. Мүлікті жария еткен адам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жария етілген, сатып алу бағасы (құны) болмаған және жария еткені үшін алым төлеу жөніндегі міндеттеме орындалған мүлікті жарғылық капиталға салым ретінде берген кезде заңды тұлғаның құрылтай құжаттарында көрсетілген салым құны негізге алына отырып айқындалған мүлік бағасы (құны) мен берілетін мүлікті жария еткені үшін алымды есептеуге теңгемен айқындалған бағалау құны арасындағы оң айырма құн өсімінен түсетін кіріс болып табылады.</w:t>
      </w:r>
    </w:p>
    <w:bookmarkEnd w:id="541"/>
    <w:bookmarkStart w:name="z673" w:id="542"/>
    <w:p>
      <w:pPr>
        <w:spacing w:after="0"/>
        <w:ind w:left="0"/>
        <w:jc w:val="both"/>
      </w:pPr>
      <w:r>
        <w:rPr>
          <w:rFonts w:ascii="Times New Roman"/>
          <w:b w:val="false"/>
          <w:i w:val="false"/>
          <w:color w:val="000000"/>
          <w:sz w:val="28"/>
        </w:rPr>
        <w:t>
      8. Осы баптың 6-тармағында көрсетілген жағдайда, осы баптың 1-тармағының 1) – 7) тармақшаларында көрсетілген, заңды тұлғаның құрылтай құжаттарына сәйкес жарғылық капиталға салым ретінде енгізілген мүліктің меншік құқығы туындаған күнге айқындалған нарықтық құны болмаған кезде не нарықтық құнды айқындаудың осы баптың 6-тармағында белгіленген мерзімі сақталмаған кезде, сондай-ақ осы баптың 6-тармағында көрсетілмеген, мүлікті сатып алу бағасы (құны) болмаған басқа да жағдайларда, мыналар құн өсімінен түсетін кіріс болып табылады:</w:t>
      </w:r>
    </w:p>
    <w:bookmarkEnd w:id="542"/>
    <w:bookmarkStart w:name="z674" w:id="543"/>
    <w:p>
      <w:pPr>
        <w:spacing w:after="0"/>
        <w:ind w:left="0"/>
        <w:jc w:val="both"/>
      </w:pPr>
      <w:r>
        <w:rPr>
          <w:rFonts w:ascii="Times New Roman"/>
          <w:b w:val="false"/>
          <w:i w:val="false"/>
          <w:color w:val="000000"/>
          <w:sz w:val="28"/>
        </w:rPr>
        <w:t>
      1) осы баптың 1-тармағының 1) тармақшасында көрсетілген мүлік бойынша – заңды тұлғаның құрылтай құжаттарында көрсетілген жарғылық капиталға салым құны негізге алына отырып айқындалған мүлік бағасы (құны) мен бағалау құны арасындағы оң айырма. Бұл ретте "Азаматтарға арналған үкімет" мемлекеттік корпорациясы жарғылық капиталға салым ретінде берілген мүлікке меншік құқығы туындаған жылдың 1 қаңтарына мүлік салығын есептеу үшін айқындаған құн бағалау құны болып табылады;</w:t>
      </w:r>
    </w:p>
    <w:bookmarkEnd w:id="543"/>
    <w:bookmarkStart w:name="z675" w:id="544"/>
    <w:p>
      <w:pPr>
        <w:spacing w:after="0"/>
        <w:ind w:left="0"/>
        <w:jc w:val="both"/>
      </w:pPr>
      <w:r>
        <w:rPr>
          <w:rFonts w:ascii="Times New Roman"/>
          <w:b w:val="false"/>
          <w:i w:val="false"/>
          <w:color w:val="000000"/>
          <w:sz w:val="28"/>
        </w:rPr>
        <w:t>
      2) осы баптың 1-тармағының 2), 3) және 4) тармақшаларында көрсетілген мүлік бойынша – заңды тұлғаның құрылтай құжаттарында көрсетілген салым құны негізге алына отырып айқындалған мүлік бағасы (құны) мен жер учаскесінің кадастрлық (бағалау) құны арасындағы оң айырма. Бұл ретте мемлекеттік жер кадастрын жүргізетін "Азаматтарға арналған үкімет" мемлекеттік корпорациясы неғұрлым кеш күндердің біріне:</w:t>
      </w:r>
    </w:p>
    <w:bookmarkEnd w:id="544"/>
    <w:bookmarkStart w:name="z676" w:id="545"/>
    <w:p>
      <w:pPr>
        <w:spacing w:after="0"/>
        <w:ind w:left="0"/>
        <w:jc w:val="both"/>
      </w:pPr>
      <w:r>
        <w:rPr>
          <w:rFonts w:ascii="Times New Roman"/>
          <w:b w:val="false"/>
          <w:i w:val="false"/>
          <w:color w:val="000000"/>
          <w:sz w:val="28"/>
        </w:rPr>
        <w:t>
      жер учаскесіне меншік құқығы туындаған күнге;</w:t>
      </w:r>
    </w:p>
    <w:bookmarkEnd w:id="545"/>
    <w:bookmarkStart w:name="z677" w:id="546"/>
    <w:p>
      <w:pPr>
        <w:spacing w:after="0"/>
        <w:ind w:left="0"/>
        <w:jc w:val="both"/>
      </w:pPr>
      <w:r>
        <w:rPr>
          <w:rFonts w:ascii="Times New Roman"/>
          <w:b w:val="false"/>
          <w:i w:val="false"/>
          <w:color w:val="000000"/>
          <w:sz w:val="28"/>
        </w:rPr>
        <w:t>
      жер учаскесіне меншік құқығы туындаған күннің алдындағы соңғы күнге айқындаған құн кадастрлық құн (бағалау құны) болып табылады;</w:t>
      </w:r>
    </w:p>
    <w:bookmarkEnd w:id="546"/>
    <w:bookmarkStart w:name="z678" w:id="547"/>
    <w:p>
      <w:pPr>
        <w:spacing w:after="0"/>
        <w:ind w:left="0"/>
        <w:jc w:val="both"/>
      </w:pPr>
      <w:r>
        <w:rPr>
          <w:rFonts w:ascii="Times New Roman"/>
          <w:b w:val="false"/>
          <w:i w:val="false"/>
          <w:color w:val="000000"/>
          <w:sz w:val="28"/>
        </w:rPr>
        <w:t>
      3) осы баптың 1-тармағының 5), 6) және 7) тармақшаларында көрсетілген мүлік бойынша – заңды тұлғаның құрылтай құжаттарына сәйкес жарғылық капиталға салым ретінде енгізілген мүлік бағасы (құны) мөлшерінде.</w:t>
      </w:r>
    </w:p>
    <w:bookmarkEnd w:id="547"/>
    <w:bookmarkStart w:name="z679" w:id="548"/>
    <w:p>
      <w:pPr>
        <w:spacing w:after="0"/>
        <w:ind w:left="0"/>
        <w:jc w:val="both"/>
      </w:pPr>
      <w:r>
        <w:rPr>
          <w:rFonts w:ascii="Times New Roman"/>
          <w:b w:val="false"/>
          <w:i w:val="false"/>
          <w:color w:val="000000"/>
          <w:sz w:val="28"/>
        </w:rPr>
        <w:t>
      Тұрғын емес үйді (ғимаратты) беретін, дара кәсіпкер болып табылмайтын жеке тұлға салған тұрғын емес үйдің (ғимараттың) мүлкі жарғылық капиталға салым ретінде берілген кезде заңды тұлғаның құрылтай құжаттарына сәйкес жарғылық капиталға салым ретінде енгізілген осындай мүліктің бағасы (құны) мен осындай тұрғын емес үйді (ғимаратты) салу үшін сатып алынған жер учаскесінің құны арасындағы оң айырма құн өсімінен түсетін кіріс болып табылады.</w:t>
      </w:r>
    </w:p>
    <w:bookmarkEnd w:id="548"/>
    <w:bookmarkStart w:name="z680" w:id="549"/>
    <w:p>
      <w:pPr>
        <w:spacing w:after="0"/>
        <w:ind w:left="0"/>
        <w:jc w:val="both"/>
      </w:pPr>
      <w:r>
        <w:rPr>
          <w:rFonts w:ascii="Times New Roman"/>
          <w:b w:val="false"/>
          <w:i w:val="false"/>
          <w:color w:val="000000"/>
          <w:sz w:val="28"/>
        </w:rPr>
        <w:t>
      Кәсіпкерлік қызметте пайдаланылмайтын, бұрын тұрғын үйден (ғимараттан) реконструкцияланған тұрғын емес үй (ғимарат) жарғылық капиталға салым ретінде берілген жағдайда, заңды тұлғаның құрылтай құжаттарында көрсетілген салым құны негізге алына отырып айқындалған мүлік бағасы (құны) мен оны тұрғын үй (ғимарат) ретінде сатып алу құны арасындағы оң айырма құн өсімінен түсетін кіріс болып табылады.</w:t>
      </w:r>
    </w:p>
    <w:bookmarkEnd w:id="549"/>
    <w:bookmarkStart w:name="z681" w:id="550"/>
    <w:p>
      <w:pPr>
        <w:spacing w:after="0"/>
        <w:ind w:left="0"/>
        <w:jc w:val="both"/>
      </w:pPr>
      <w:r>
        <w:rPr>
          <w:rFonts w:ascii="Times New Roman"/>
          <w:b w:val="false"/>
          <w:i w:val="false"/>
          <w:color w:val="000000"/>
          <w:sz w:val="28"/>
        </w:rPr>
        <w:t>
      9. Осы баптың 1-тармағының 8) тармақшасында көрсетілген мүлік жарғылық капиталға салым ретінде беру кезінде мыналар құн өсімінен түсетін кіріс болып табылады:</w:t>
      </w:r>
    </w:p>
    <w:bookmarkEnd w:id="550"/>
    <w:bookmarkStart w:name="z682" w:id="551"/>
    <w:p>
      <w:pPr>
        <w:spacing w:after="0"/>
        <w:ind w:left="0"/>
        <w:jc w:val="both"/>
      </w:pPr>
      <w:r>
        <w:rPr>
          <w:rFonts w:ascii="Times New Roman"/>
          <w:b w:val="false"/>
          <w:i w:val="false"/>
          <w:color w:val="000000"/>
          <w:sz w:val="28"/>
        </w:rPr>
        <w:t>
      1) сатып алу бағасы (құны) болған жағдайда – заңды тұлғаның құрылтай құжаттарында көрсетілген салым құны негізге алына отырып айқындалған мүлік бағасы (құны) мен сатып алу құны арасындағы оң айырма. Бұл ретте жеке тұлға опцион бойынша сатып алған бағалы қағаздар жарғылық капиталға салым ретінде берілген кезде сатып алу құны опционды орындау бағасы мен опционның сыйлықақысы мөлшерінде айқындалады;</w:t>
      </w:r>
    </w:p>
    <w:bookmarkEnd w:id="551"/>
    <w:bookmarkStart w:name="z683" w:id="552"/>
    <w:p>
      <w:pPr>
        <w:spacing w:after="0"/>
        <w:ind w:left="0"/>
        <w:jc w:val="both"/>
      </w:pPr>
      <w:r>
        <w:rPr>
          <w:rFonts w:ascii="Times New Roman"/>
          <w:b w:val="false"/>
          <w:i w:val="false"/>
          <w:color w:val="000000"/>
          <w:sz w:val="28"/>
        </w:rPr>
        <w:t>
      2) мүлікті сатып алу бағасы (құны) болмаған жағдайда – заңды тұлғаның құрылтай құжаттарында көрсетілген салым құнының мөлшерінде айқындалған мүлік бағасы (құны).</w:t>
      </w:r>
    </w:p>
    <w:bookmarkEnd w:id="552"/>
    <w:bookmarkStart w:name="z684" w:id="553"/>
    <w:p>
      <w:pPr>
        <w:spacing w:after="0"/>
        <w:ind w:left="0"/>
        <w:jc w:val="both"/>
      </w:pPr>
      <w:r>
        <w:rPr>
          <w:rFonts w:ascii="Times New Roman"/>
          <w:b w:val="false"/>
          <w:i w:val="false"/>
          <w:color w:val="000000"/>
          <w:sz w:val="28"/>
        </w:rPr>
        <w:t>
      10. Сенім білдірілген өкіл иеліктен шығару құқығымен механикалық көлік құралын және (немесе) тіркемені басқаруға арналған сенімхат негізінде алынған механикалық көлік құралын және (немесе) тіркемені өткізген, жарғылық капиталға салым ретінде берген жағдайда, жеке табыс салығы бойынша декларацияны тапсыру үшін белгіленген мерзімге дейін мүліктік кірісті айқындау үшін көлік құралының (тіркеменің) меншік иесіне көлік құралының (тіркеменің) өткізілген, жарғылық капиталға салым ретінде берілген құнын және олардың өткізілген, жарғылық капиталға салым ретінде берілген күнін хабарлайды немесе көлік құралы (тіркеме) меншік иесінің атынан жеке табыс салығы бойынша декларацияны тапсыру және жеке табыс салығын төлеу жөніндегі салықтық міндеттемені орындайды, бұл көлік құралы (тіркеме) меншік иесінің салық міндеттемесін орындау болып табылады.</w:t>
      </w:r>
    </w:p>
    <w:bookmarkEnd w:id="553"/>
    <w:bookmarkStart w:name="z685" w:id="554"/>
    <w:p>
      <w:pPr>
        <w:spacing w:after="0"/>
        <w:ind w:left="0"/>
        <w:jc w:val="both"/>
      </w:pPr>
      <w:r>
        <w:rPr>
          <w:rFonts w:ascii="Times New Roman"/>
          <w:b w:val="false"/>
          <w:i w:val="false"/>
          <w:color w:val="000000"/>
          <w:sz w:val="28"/>
        </w:rPr>
        <w:t>
      334-бап. Шағын бизнес субъектілері үшін не шаруа немесе фермер</w:t>
      </w:r>
      <w:r>
        <w:rPr>
          <w:rFonts w:ascii="Times New Roman"/>
          <w:b w:val="false"/>
          <w:i w:val="false"/>
          <w:color w:val="000000"/>
          <w:sz w:val="28"/>
        </w:rPr>
        <w:t xml:space="preserve"> қожалықтары үшін арнаулы салық режимін қолданатын </w:t>
      </w:r>
      <w:r>
        <w:rPr>
          <w:rFonts w:ascii="Times New Roman"/>
          <w:b w:val="false"/>
          <w:i w:val="false"/>
          <w:color w:val="000000"/>
          <w:sz w:val="28"/>
        </w:rPr>
        <w:t>дара кәсіпкердің өзге активтерді өткізуі кезінде құн</w:t>
      </w:r>
      <w:r>
        <w:rPr>
          <w:rFonts w:ascii="Times New Roman"/>
          <w:b w:val="false"/>
          <w:i w:val="false"/>
          <w:color w:val="000000"/>
          <w:sz w:val="28"/>
        </w:rPr>
        <w:t xml:space="preserve"> өсімінен түсетін кіріс </w:t>
      </w:r>
    </w:p>
    <w:bookmarkEnd w:id="554"/>
    <w:bookmarkStart w:name="z689" w:id="555"/>
    <w:p>
      <w:pPr>
        <w:spacing w:after="0"/>
        <w:ind w:left="0"/>
        <w:jc w:val="both"/>
      </w:pPr>
      <w:r>
        <w:rPr>
          <w:rFonts w:ascii="Times New Roman"/>
          <w:b w:val="false"/>
          <w:i w:val="false"/>
          <w:color w:val="000000"/>
          <w:sz w:val="28"/>
        </w:rPr>
        <w:t>
      1. Осы баптың мақсатында өзге активтерге тауар-материалдық қорлар және талаптар болып табылмайтын мынадай активтер:</w:t>
      </w:r>
    </w:p>
    <w:bookmarkEnd w:id="555"/>
    <w:bookmarkStart w:name="z690" w:id="556"/>
    <w:p>
      <w:pPr>
        <w:spacing w:after="0"/>
        <w:ind w:left="0"/>
        <w:jc w:val="both"/>
      </w:pPr>
      <w:r>
        <w:rPr>
          <w:rFonts w:ascii="Times New Roman"/>
          <w:b w:val="false"/>
          <w:i w:val="false"/>
          <w:color w:val="000000"/>
          <w:sz w:val="28"/>
        </w:rPr>
        <w:t>
      1) кәсіпкерлік қызметте пайдаланылатын негізгі құралдар;</w:t>
      </w:r>
    </w:p>
    <w:bookmarkEnd w:id="556"/>
    <w:bookmarkStart w:name="z691" w:id="557"/>
    <w:p>
      <w:pPr>
        <w:spacing w:after="0"/>
        <w:ind w:left="0"/>
        <w:jc w:val="both"/>
      </w:pPr>
      <w:r>
        <w:rPr>
          <w:rFonts w:ascii="Times New Roman"/>
          <w:b w:val="false"/>
          <w:i w:val="false"/>
          <w:color w:val="000000"/>
          <w:sz w:val="28"/>
        </w:rPr>
        <w:t>
      2) аяқталмаған құрылыс объектілері;</w:t>
      </w:r>
    </w:p>
    <w:bookmarkEnd w:id="557"/>
    <w:bookmarkStart w:name="z692" w:id="558"/>
    <w:p>
      <w:pPr>
        <w:spacing w:after="0"/>
        <w:ind w:left="0"/>
        <w:jc w:val="both"/>
      </w:pPr>
      <w:r>
        <w:rPr>
          <w:rFonts w:ascii="Times New Roman"/>
          <w:b w:val="false"/>
          <w:i w:val="false"/>
          <w:color w:val="000000"/>
          <w:sz w:val="28"/>
        </w:rPr>
        <w:t>
      3) орнатылмаған жабдық;</w:t>
      </w:r>
    </w:p>
    <w:bookmarkEnd w:id="558"/>
    <w:bookmarkStart w:name="z693" w:id="559"/>
    <w:p>
      <w:pPr>
        <w:spacing w:after="0"/>
        <w:ind w:left="0"/>
        <w:jc w:val="both"/>
      </w:pPr>
      <w:r>
        <w:rPr>
          <w:rFonts w:ascii="Times New Roman"/>
          <w:b w:val="false"/>
          <w:i w:val="false"/>
          <w:color w:val="000000"/>
          <w:sz w:val="28"/>
        </w:rPr>
        <w:t>
      4) материалдық емес активтер;</w:t>
      </w:r>
    </w:p>
    <w:bookmarkEnd w:id="559"/>
    <w:bookmarkStart w:name="z694" w:id="560"/>
    <w:p>
      <w:pPr>
        <w:spacing w:after="0"/>
        <w:ind w:left="0"/>
        <w:jc w:val="both"/>
      </w:pPr>
      <w:r>
        <w:rPr>
          <w:rFonts w:ascii="Times New Roman"/>
          <w:b w:val="false"/>
          <w:i w:val="false"/>
          <w:color w:val="000000"/>
          <w:sz w:val="28"/>
        </w:rPr>
        <w:t>
      5) биологиялық активтер;</w:t>
      </w:r>
    </w:p>
    <w:bookmarkEnd w:id="560"/>
    <w:bookmarkStart w:name="z695" w:id="561"/>
    <w:p>
      <w:pPr>
        <w:spacing w:after="0"/>
        <w:ind w:left="0"/>
        <w:jc w:val="both"/>
      </w:pPr>
      <w:r>
        <w:rPr>
          <w:rFonts w:ascii="Times New Roman"/>
          <w:b w:val="false"/>
          <w:i w:val="false"/>
          <w:color w:val="000000"/>
          <w:sz w:val="28"/>
        </w:rPr>
        <w:t>
      6) 2000 жылғы 1 қаңтарға дейін қолданыста болған Қазақстан Республикасының салық заңнамасына сәйкес құны толығымен шегерімге жатқызылған негізгі құралдар, егер осындай негізгі құралдар дара кәсіпкер бюджетпен есеп айырысуды жалпыға бірдей белгіленген тәртіппен жүзеге асырған салықтық кезеңдерде тіркелген активтер болып табылса және актив тіркелген актив болып табылса;</w:t>
      </w:r>
    </w:p>
    <w:bookmarkEnd w:id="561"/>
    <w:bookmarkStart w:name="z696" w:id="562"/>
    <w:p>
      <w:pPr>
        <w:spacing w:after="0"/>
        <w:ind w:left="0"/>
        <w:jc w:val="both"/>
      </w:pPr>
      <w:r>
        <w:rPr>
          <w:rFonts w:ascii="Times New Roman"/>
          <w:b w:val="false"/>
          <w:i w:val="false"/>
          <w:color w:val="000000"/>
          <w:sz w:val="28"/>
        </w:rPr>
        <w:t>
      7) Қазақстан Республикасының инвестициялар туралы заңнамасына сәйкес 2009 жылғы 1 қаңтарға дейін жасалған келісімшарттар бойынша инвестициялық жоба шеңберінде пайдалануға берілген, құны толығымен шегерімге жатқызылған активтер, егер дара кәсіпкер бұрын бюджетпен есеп айырысуды жалпыға бірдей белгіленген тәртіппен жүзеге асырса және актив тіркелген актив болып табылса, жатады.</w:t>
      </w:r>
    </w:p>
    <w:bookmarkEnd w:id="562"/>
    <w:bookmarkStart w:name="z697" w:id="563"/>
    <w:p>
      <w:pPr>
        <w:spacing w:after="0"/>
        <w:ind w:left="0"/>
        <w:jc w:val="both"/>
      </w:pPr>
      <w:r>
        <w:rPr>
          <w:rFonts w:ascii="Times New Roman"/>
          <w:b w:val="false"/>
          <w:i w:val="false"/>
          <w:color w:val="000000"/>
          <w:sz w:val="28"/>
        </w:rPr>
        <w:t>
      2. Шағын бизнес субъектілері үшін не шаруа немесе фермер қожалықтары үшін арнаулы салық режимін қолданатын дара кәсіпкер өзге активтерді өткізген кезде өсім әрбір актив бойынша өткізу бағасы (құны) мен бастапқы құн арасындағы оң айырма ретінде айқындалады.</w:t>
      </w:r>
    </w:p>
    <w:bookmarkEnd w:id="563"/>
    <w:bookmarkStart w:name="z698" w:id="564"/>
    <w:p>
      <w:pPr>
        <w:spacing w:after="0"/>
        <w:ind w:left="0"/>
        <w:jc w:val="both"/>
      </w:pPr>
      <w:r>
        <w:rPr>
          <w:rFonts w:ascii="Times New Roman"/>
          <w:b w:val="false"/>
          <w:i w:val="false"/>
          <w:color w:val="000000"/>
          <w:sz w:val="28"/>
        </w:rPr>
        <w:t xml:space="preserve">
      3. Егер осы бапта өзгеше белгіленбесе, осы баптың мақсатында, осы Кодекстің 264-бабының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көрсетілген шығындардан (шығыстардан) басқа, сатып алуға, өндіруге, салуға, монтаждауға, орнатуға, реконструкциялауға және жаңғыртуға арналған шығындар жиынтығы өзге активтердің бастапқы құны болып табылады.</w:t>
      </w:r>
    </w:p>
    <w:bookmarkEnd w:id="564"/>
    <w:bookmarkStart w:name="z699" w:id="565"/>
    <w:p>
      <w:pPr>
        <w:spacing w:after="0"/>
        <w:ind w:left="0"/>
        <w:jc w:val="both"/>
      </w:pPr>
      <w:r>
        <w:rPr>
          <w:rFonts w:ascii="Times New Roman"/>
          <w:b w:val="false"/>
          <w:i w:val="false"/>
          <w:color w:val="000000"/>
          <w:sz w:val="28"/>
        </w:rPr>
        <w:t xml:space="preserve">
      Бұл ретте реконструкциялауды, жаңғыртуды тану осы Кодекстің 269-бабының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асырылады.</w:t>
      </w:r>
    </w:p>
    <w:bookmarkEnd w:id="565"/>
    <w:bookmarkStart w:name="z700" w:id="566"/>
    <w:p>
      <w:pPr>
        <w:spacing w:after="0"/>
        <w:ind w:left="0"/>
        <w:jc w:val="both"/>
      </w:pPr>
      <w:r>
        <w:rPr>
          <w:rFonts w:ascii="Times New Roman"/>
          <w:b w:val="false"/>
          <w:i w:val="false"/>
          <w:color w:val="000000"/>
          <w:sz w:val="28"/>
        </w:rPr>
        <w:t xml:space="preserve">
      4. Егер өзге актив өтеусіз алынған болса, осы баптың мақсатында осы Кодекстің 681-бабының </w:t>
      </w:r>
      <w:r>
        <w:rPr>
          <w:rFonts w:ascii="Times New Roman"/>
          <w:b w:val="false"/>
          <w:i w:val="false"/>
          <w:color w:val="000000"/>
          <w:sz w:val="28"/>
        </w:rPr>
        <w:t>2-тармағына</w:t>
      </w:r>
      <w:r>
        <w:rPr>
          <w:rFonts w:ascii="Times New Roman"/>
          <w:b w:val="false"/>
          <w:i w:val="false"/>
          <w:color w:val="000000"/>
          <w:sz w:val="28"/>
        </w:rPr>
        <w:t xml:space="preserve"> сәйкес өтеусіз алынған мүлік түрінде салық салу объектісіне енгізілген, осы активтің құны бастапқы құн болып табылады.</w:t>
      </w:r>
    </w:p>
    <w:bookmarkEnd w:id="566"/>
    <w:bookmarkStart w:name="z701" w:id="567"/>
    <w:p>
      <w:pPr>
        <w:spacing w:after="0"/>
        <w:ind w:left="0"/>
        <w:jc w:val="both"/>
      </w:pPr>
      <w:r>
        <w:rPr>
          <w:rFonts w:ascii="Times New Roman"/>
          <w:b w:val="false"/>
          <w:i w:val="false"/>
          <w:color w:val="000000"/>
          <w:sz w:val="28"/>
        </w:rPr>
        <w:t>
      5. Осы баптың 4-тармағында көзделген жағдайды қоспағанда, мұра, қайырымдылық көмек түрінде алынған өзге актив өткізілген кезде шағын бизнес субъектілері үшін не шаруа немесе фермер қожалықтары үшін арнаулы салық режимін қолданатын дара кәсіпкердің осы активке меншік құқығы туындаған күнге мұндай активтің Қазақстан Республикасының бағалау қызметі туралы заңнамасына сәйкес бағалаушы мен дара кәсіпкер арасындағы шарт бойынша жүргізілген бағалау туралы есепте айқындалған нарықтық құны бастапқы құн болып табылады.</w:t>
      </w:r>
    </w:p>
    <w:bookmarkEnd w:id="567"/>
    <w:bookmarkStart w:name="z702" w:id="568"/>
    <w:p>
      <w:pPr>
        <w:spacing w:after="0"/>
        <w:ind w:left="0"/>
        <w:jc w:val="both"/>
      </w:pPr>
      <w:r>
        <w:rPr>
          <w:rFonts w:ascii="Times New Roman"/>
          <w:b w:val="false"/>
          <w:i w:val="false"/>
          <w:color w:val="000000"/>
          <w:sz w:val="28"/>
        </w:rPr>
        <w:t>
      Бұл ретте өзге активтің нарықтық құны осындай активтер өткізілген салықтық кезең үшін жеке табыс салығы бойынша декларацияны тапсыруға белгіленген мерзімнен кешіктірілмей айқындалуға тиіс.</w:t>
      </w:r>
    </w:p>
    <w:bookmarkEnd w:id="568"/>
    <w:bookmarkStart w:name="z703" w:id="569"/>
    <w:p>
      <w:pPr>
        <w:spacing w:after="0"/>
        <w:ind w:left="0"/>
        <w:jc w:val="both"/>
      </w:pPr>
      <w:r>
        <w:rPr>
          <w:rFonts w:ascii="Times New Roman"/>
          <w:b w:val="false"/>
          <w:i w:val="false"/>
          <w:color w:val="000000"/>
          <w:sz w:val="28"/>
        </w:rPr>
        <w:t>
      6. Өзге активтің бастапқы құны мынадай жағдайларда:</w:t>
      </w:r>
    </w:p>
    <w:bookmarkEnd w:id="569"/>
    <w:bookmarkStart w:name="z704" w:id="570"/>
    <w:p>
      <w:pPr>
        <w:spacing w:after="0"/>
        <w:ind w:left="0"/>
        <w:jc w:val="both"/>
      </w:pPr>
      <w:r>
        <w:rPr>
          <w:rFonts w:ascii="Times New Roman"/>
          <w:b w:val="false"/>
          <w:i w:val="false"/>
          <w:color w:val="000000"/>
          <w:sz w:val="28"/>
        </w:rPr>
        <w:t>
      1) өзге активтің меншік құқығы туындаған күнге айқындалатын нарықтық құны болмаған кезде;</w:t>
      </w:r>
    </w:p>
    <w:bookmarkEnd w:id="570"/>
    <w:bookmarkStart w:name="z705" w:id="571"/>
    <w:p>
      <w:pPr>
        <w:spacing w:after="0"/>
        <w:ind w:left="0"/>
        <w:jc w:val="both"/>
      </w:pPr>
      <w:r>
        <w:rPr>
          <w:rFonts w:ascii="Times New Roman"/>
          <w:b w:val="false"/>
          <w:i w:val="false"/>
          <w:color w:val="000000"/>
          <w:sz w:val="28"/>
        </w:rPr>
        <w:t>
      2) нарықтық құнды айқындаудың осы баптың 5-тармағында белгіленген мерзімі сақталмаған кезде;</w:t>
      </w:r>
    </w:p>
    <w:bookmarkEnd w:id="571"/>
    <w:bookmarkStart w:name="z706" w:id="572"/>
    <w:p>
      <w:pPr>
        <w:spacing w:after="0"/>
        <w:ind w:left="0"/>
        <w:jc w:val="both"/>
      </w:pPr>
      <w:r>
        <w:rPr>
          <w:rFonts w:ascii="Times New Roman"/>
          <w:b w:val="false"/>
          <w:i w:val="false"/>
          <w:color w:val="000000"/>
          <w:sz w:val="28"/>
        </w:rPr>
        <w:t>
      3) осы баптың 4 және 5-тармақтарында көрсетілген жағдайларды қоспағанда, осы баптың 3-тармағында көзделген шығындарды растайтын бастапқы құжаттар болмаған жағдайларда;</w:t>
      </w:r>
    </w:p>
    <w:bookmarkEnd w:id="572"/>
    <w:bookmarkStart w:name="z707" w:id="573"/>
    <w:p>
      <w:pPr>
        <w:spacing w:after="0"/>
        <w:ind w:left="0"/>
        <w:jc w:val="both"/>
      </w:pPr>
      <w:r>
        <w:rPr>
          <w:rFonts w:ascii="Times New Roman"/>
          <w:b w:val="false"/>
          <w:i w:val="false"/>
          <w:color w:val="000000"/>
          <w:sz w:val="28"/>
        </w:rPr>
        <w:t>
      4) осы баптың 1-тармағының 6) және 7) тармақшаларында көрсетілген активтер бойынша нөлге тең болады.</w:t>
      </w:r>
    </w:p>
    <w:bookmarkEnd w:id="573"/>
    <w:bookmarkStart w:name="z708" w:id="574"/>
    <w:p>
      <w:pPr>
        <w:spacing w:after="0"/>
        <w:ind w:left="0"/>
        <w:jc w:val="both"/>
      </w:pPr>
      <w:r>
        <w:rPr>
          <w:rFonts w:ascii="Times New Roman"/>
          <w:b w:val="false"/>
          <w:i w:val="false"/>
          <w:color w:val="000000"/>
          <w:sz w:val="28"/>
        </w:rPr>
        <w:t xml:space="preserve">
      335-бап. Талап ету құқығын, оның ішінде тұрғын үй </w:t>
      </w:r>
      <w:r>
        <w:rPr>
          <w:rFonts w:ascii="Times New Roman"/>
          <w:b w:val="false"/>
          <w:i w:val="false"/>
          <w:color w:val="000000"/>
          <w:sz w:val="28"/>
        </w:rPr>
        <w:t xml:space="preserve">құрылысына үлестік қатысу туралы шарт бойынша </w:t>
      </w:r>
      <w:r>
        <w:rPr>
          <w:rFonts w:ascii="Times New Roman"/>
          <w:b w:val="false"/>
          <w:i w:val="false"/>
          <w:color w:val="000000"/>
          <w:sz w:val="28"/>
        </w:rPr>
        <w:t xml:space="preserve">тұрғын ғимараттағы үлесті талап ету құқығын </w:t>
      </w:r>
      <w:r>
        <w:rPr>
          <w:rFonts w:ascii="Times New Roman"/>
          <w:b w:val="false"/>
          <w:i w:val="false"/>
          <w:color w:val="000000"/>
          <w:sz w:val="28"/>
        </w:rPr>
        <w:t>басқаға беруден түсетін кіріс</w:t>
      </w:r>
    </w:p>
    <w:bookmarkEnd w:id="574"/>
    <w:bookmarkStart w:name="z712" w:id="575"/>
    <w:p>
      <w:pPr>
        <w:spacing w:after="0"/>
        <w:ind w:left="0"/>
        <w:jc w:val="both"/>
      </w:pPr>
      <w:r>
        <w:rPr>
          <w:rFonts w:ascii="Times New Roman"/>
          <w:b w:val="false"/>
          <w:i w:val="false"/>
          <w:color w:val="000000"/>
          <w:sz w:val="28"/>
        </w:rPr>
        <w:t>
      1. Талап ету құқығын басқаға беру құны мен жеке тұлға осындай құқықты сатып алған құн арасындағы оң айырма талап ету құқығын басқаға беруден түсетін кіріс болып табылады.</w:t>
      </w:r>
    </w:p>
    <w:bookmarkEnd w:id="575"/>
    <w:bookmarkStart w:name="z713" w:id="576"/>
    <w:p>
      <w:pPr>
        <w:spacing w:after="0"/>
        <w:ind w:left="0"/>
        <w:jc w:val="both"/>
      </w:pPr>
      <w:r>
        <w:rPr>
          <w:rFonts w:ascii="Times New Roman"/>
          <w:b w:val="false"/>
          <w:i w:val="false"/>
          <w:color w:val="000000"/>
          <w:sz w:val="28"/>
        </w:rPr>
        <w:t>
      2. Талап ету құқығын басқаға беру құны мен тұрғын үй құрылысына үлестік қатысу туралы шарт бағасы арасындағы оң айырма тұрғын үй құрылысына үлестік қатысу туралы шарт бойынша тұрғын ғимараттағы үлесті талап ету құқығын басқаға беруден түсетін кіріс болып табылады.</w:t>
      </w:r>
    </w:p>
    <w:bookmarkEnd w:id="576"/>
    <w:bookmarkStart w:name="z714" w:id="577"/>
    <w:p>
      <w:pPr>
        <w:spacing w:after="0"/>
        <w:ind w:left="0"/>
        <w:jc w:val="both"/>
      </w:pPr>
      <w:r>
        <w:rPr>
          <w:rFonts w:ascii="Times New Roman"/>
          <w:b w:val="false"/>
          <w:i w:val="false"/>
          <w:color w:val="000000"/>
          <w:sz w:val="28"/>
        </w:rPr>
        <w:t>
      3. Талап ету құқығын басқаға беру құны мен жеке тұлға бұрын осындай құқықты сатып алған құн арасындағы оң айырма тұрғын үй құрылысына үлестік қатысу туралы шарт бойынша талап ету құқығын басқаға беру жолымен бұрын сатып алынған, тұрғын үй құрылысына үлестік қатысу туралы шарт бойынша тұрғын ғимараттағы үлесті талап ету құқығын басқаға беруден түсетін кіріс болып табылады.</w:t>
      </w:r>
    </w:p>
    <w:bookmarkEnd w:id="577"/>
    <w:bookmarkStart w:name="z715" w:id="578"/>
    <w:p>
      <w:pPr>
        <w:spacing w:after="0"/>
        <w:ind w:left="0"/>
        <w:jc w:val="both"/>
      </w:pPr>
      <w:r>
        <w:rPr>
          <w:rFonts w:ascii="Times New Roman"/>
          <w:b w:val="false"/>
          <w:i w:val="false"/>
          <w:color w:val="000000"/>
          <w:sz w:val="28"/>
        </w:rPr>
        <w:t>
      336-бап. Жеке практикамен айналысатын адамның кірісі</w:t>
      </w:r>
    </w:p>
    <w:bookmarkEnd w:id="578"/>
    <w:bookmarkStart w:name="z716" w:id="579"/>
    <w:p>
      <w:pPr>
        <w:spacing w:after="0"/>
        <w:ind w:left="0"/>
        <w:jc w:val="both"/>
      </w:pPr>
      <w:r>
        <w:rPr>
          <w:rFonts w:ascii="Times New Roman"/>
          <w:b w:val="false"/>
          <w:i w:val="false"/>
          <w:color w:val="000000"/>
          <w:sz w:val="28"/>
        </w:rPr>
        <w:t>
      Жеке практикамен айналысатын адамның кірісіне мыналар жатады:</w:t>
      </w:r>
    </w:p>
    <w:bookmarkEnd w:id="579"/>
    <w:bookmarkStart w:name="z717" w:id="580"/>
    <w:p>
      <w:pPr>
        <w:spacing w:after="0"/>
        <w:ind w:left="0"/>
        <w:jc w:val="both"/>
      </w:pPr>
      <w:r>
        <w:rPr>
          <w:rFonts w:ascii="Times New Roman"/>
          <w:b w:val="false"/>
          <w:i w:val="false"/>
          <w:color w:val="000000"/>
          <w:sz w:val="28"/>
        </w:rPr>
        <w:t>
      1) жекеше нотариустың кірісі;</w:t>
      </w:r>
    </w:p>
    <w:bookmarkEnd w:id="580"/>
    <w:bookmarkStart w:name="z718" w:id="581"/>
    <w:p>
      <w:pPr>
        <w:spacing w:after="0"/>
        <w:ind w:left="0"/>
        <w:jc w:val="both"/>
      </w:pPr>
      <w:r>
        <w:rPr>
          <w:rFonts w:ascii="Times New Roman"/>
          <w:b w:val="false"/>
          <w:i w:val="false"/>
          <w:color w:val="000000"/>
          <w:sz w:val="28"/>
        </w:rPr>
        <w:t>
      2) жеке сот орындаушысының кірісі;</w:t>
      </w:r>
    </w:p>
    <w:bookmarkEnd w:id="581"/>
    <w:bookmarkStart w:name="z719" w:id="582"/>
    <w:p>
      <w:pPr>
        <w:spacing w:after="0"/>
        <w:ind w:left="0"/>
        <w:jc w:val="both"/>
      </w:pPr>
      <w:r>
        <w:rPr>
          <w:rFonts w:ascii="Times New Roman"/>
          <w:b w:val="false"/>
          <w:i w:val="false"/>
          <w:color w:val="000000"/>
          <w:sz w:val="28"/>
        </w:rPr>
        <w:t>
      3) адвокаттың кірісі;</w:t>
      </w:r>
    </w:p>
    <w:bookmarkEnd w:id="582"/>
    <w:bookmarkStart w:name="z720" w:id="583"/>
    <w:p>
      <w:pPr>
        <w:spacing w:after="0"/>
        <w:ind w:left="0"/>
        <w:jc w:val="both"/>
      </w:pPr>
      <w:r>
        <w:rPr>
          <w:rFonts w:ascii="Times New Roman"/>
          <w:b w:val="false"/>
          <w:i w:val="false"/>
          <w:color w:val="000000"/>
          <w:sz w:val="28"/>
        </w:rPr>
        <w:t xml:space="preserve">
      4) кәсіпқой медиатордың кірісі. </w:t>
      </w:r>
    </w:p>
    <w:bookmarkEnd w:id="583"/>
    <w:bookmarkStart w:name="z721" w:id="584"/>
    <w:p>
      <w:pPr>
        <w:spacing w:after="0"/>
        <w:ind w:left="0"/>
        <w:jc w:val="both"/>
      </w:pPr>
      <w:r>
        <w:rPr>
          <w:rFonts w:ascii="Times New Roman"/>
          <w:b w:val="false"/>
          <w:i w:val="false"/>
          <w:color w:val="000000"/>
          <w:sz w:val="28"/>
        </w:rPr>
        <w:t>
      Заңгерлік көмек көрсеткені, нотариаттық әрекеттерді жасағаны үшін тиісінше ақы төлеуді қоса алғанда, атқарушылық құжаттарды орындау жөніндегі қызметті, нотариаттық, адвокаттық қызметті, кәсіпқой медиатор қызметін жүзеге асырудан алған кірістердің барлық түрі, сондай-ақ қорғау мен өкілдік етуге байланысты шығыстарды өтеуден алынған сомалар жеке практикамен айналысатын адамдардың кірісі болып табылады.</w:t>
      </w:r>
    </w:p>
    <w:bookmarkEnd w:id="584"/>
    <w:bookmarkStart w:name="z722" w:id="585"/>
    <w:p>
      <w:pPr>
        <w:spacing w:after="0"/>
        <w:ind w:left="0"/>
        <w:jc w:val="both"/>
      </w:pPr>
      <w:r>
        <w:rPr>
          <w:rFonts w:ascii="Times New Roman"/>
          <w:b w:val="false"/>
          <w:i w:val="false"/>
          <w:color w:val="000000"/>
          <w:sz w:val="28"/>
        </w:rPr>
        <w:t>
      337-бап. Дара кәсіпкердің кірісі</w:t>
      </w:r>
    </w:p>
    <w:bookmarkEnd w:id="585"/>
    <w:bookmarkStart w:name="z723" w:id="586"/>
    <w:p>
      <w:pPr>
        <w:spacing w:after="0"/>
        <w:ind w:left="0"/>
        <w:jc w:val="both"/>
      </w:pPr>
      <w:r>
        <w:rPr>
          <w:rFonts w:ascii="Times New Roman"/>
          <w:b w:val="false"/>
          <w:i w:val="false"/>
          <w:color w:val="000000"/>
          <w:sz w:val="28"/>
        </w:rPr>
        <w:t xml:space="preserve">
      1. Жалпыға бірдей белгіленген режимді қолданатын дара кәсіпкердің кірісі осы Кодекстің </w:t>
      </w:r>
      <w:r>
        <w:rPr>
          <w:rFonts w:ascii="Times New Roman"/>
          <w:b w:val="false"/>
          <w:i w:val="false"/>
          <w:color w:val="000000"/>
          <w:sz w:val="28"/>
        </w:rPr>
        <w:t>366-бабына</w:t>
      </w:r>
      <w:r>
        <w:rPr>
          <w:rFonts w:ascii="Times New Roman"/>
          <w:b w:val="false"/>
          <w:i w:val="false"/>
          <w:color w:val="000000"/>
          <w:sz w:val="28"/>
        </w:rPr>
        <w:t xml:space="preserve"> сәйкес айқындалады.</w:t>
      </w:r>
    </w:p>
    <w:bookmarkEnd w:id="586"/>
    <w:bookmarkStart w:name="z724" w:id="587"/>
    <w:p>
      <w:pPr>
        <w:spacing w:after="0"/>
        <w:ind w:left="0"/>
        <w:jc w:val="both"/>
      </w:pPr>
      <w:r>
        <w:rPr>
          <w:rFonts w:ascii="Times New Roman"/>
          <w:b w:val="false"/>
          <w:i w:val="false"/>
          <w:color w:val="000000"/>
          <w:sz w:val="28"/>
        </w:rPr>
        <w:t xml:space="preserve">
      2. Егер осы Кодекстің </w:t>
      </w:r>
      <w:r>
        <w:rPr>
          <w:rFonts w:ascii="Times New Roman"/>
          <w:b w:val="false"/>
          <w:i w:val="false"/>
          <w:color w:val="000000"/>
          <w:sz w:val="28"/>
        </w:rPr>
        <w:t>20-бөлімінде</w:t>
      </w:r>
      <w:r>
        <w:rPr>
          <w:rFonts w:ascii="Times New Roman"/>
          <w:b w:val="false"/>
          <w:i w:val="false"/>
          <w:color w:val="000000"/>
          <w:sz w:val="28"/>
        </w:rPr>
        <w:t xml:space="preserve"> өзгеше тәртіп белгіленбесе, арнаулы салық режимін қолданатын дара кәсіпкердің кірісі осы бапқа сәйкес айқындалады.</w:t>
      </w:r>
    </w:p>
    <w:bookmarkEnd w:id="587"/>
    <w:bookmarkStart w:name="z725" w:id="588"/>
    <w:p>
      <w:pPr>
        <w:spacing w:after="0"/>
        <w:ind w:left="0"/>
        <w:jc w:val="both"/>
      </w:pPr>
      <w:r>
        <w:rPr>
          <w:rFonts w:ascii="Times New Roman"/>
          <w:b w:val="false"/>
          <w:i w:val="false"/>
          <w:color w:val="000000"/>
          <w:sz w:val="28"/>
        </w:rPr>
        <w:t xml:space="preserve">
      338-бап. Қазақстан Республикасының шегінен тыс жердегі </w:t>
      </w:r>
      <w:r>
        <w:rPr>
          <w:rFonts w:ascii="Times New Roman"/>
          <w:b w:val="false"/>
          <w:i w:val="false"/>
          <w:color w:val="000000"/>
          <w:sz w:val="28"/>
        </w:rPr>
        <w:t>көздерден түсетін басқа да кірістер</w:t>
      </w:r>
    </w:p>
    <w:bookmarkEnd w:id="588"/>
    <w:bookmarkStart w:name="z727" w:id="589"/>
    <w:p>
      <w:pPr>
        <w:spacing w:after="0"/>
        <w:ind w:left="0"/>
        <w:jc w:val="both"/>
      </w:pPr>
      <w:r>
        <w:rPr>
          <w:rFonts w:ascii="Times New Roman"/>
          <w:b w:val="false"/>
          <w:i w:val="false"/>
          <w:color w:val="000000"/>
          <w:sz w:val="28"/>
        </w:rPr>
        <w:t xml:space="preserve">
      Осы Кодекстің 321-бабының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16) тармақшаларында</w:t>
      </w:r>
      <w:r>
        <w:rPr>
          <w:rFonts w:ascii="Times New Roman"/>
          <w:b w:val="false"/>
          <w:i w:val="false"/>
          <w:color w:val="000000"/>
          <w:sz w:val="28"/>
        </w:rPr>
        <w:t xml:space="preserve"> көрсетілмеген, салық төлеуші салық агенті болып табылмайтын тұлғадан есепті салықтық кезең ішінде алған (алуға жататын) және төленген жеріне қарамастан, Қазақстан Республикасындағы көздерден түсетін кірістер болып табылмайтын кірістердің барлық түрі Қазақстан Республикасының шегінен тыс жердегі көздерден түсетін басқа да кірістер деп танылады.</w:t>
      </w:r>
    </w:p>
    <w:bookmarkEnd w:id="589"/>
    <w:bookmarkStart w:name="z728" w:id="5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339-бап. Бақыланатын шетелдік компания бойынша   жалпы ережелер</w:t>
      </w:r>
    </w:p>
    <w:bookmarkEnd w:id="590"/>
    <w:p>
      <w:pPr>
        <w:spacing w:after="0"/>
        <w:ind w:left="0"/>
        <w:jc w:val="both"/>
      </w:pPr>
      <w:r>
        <w:rPr>
          <w:rFonts w:ascii="Times New Roman"/>
          <w:b w:val="false"/>
          <w:i w:val="false"/>
          <w:color w:val="000000"/>
          <w:sz w:val="28"/>
        </w:rPr>
        <w:t>
      Бақыланатын шетелдік компанияның қаржылық пайдасына немесе бақыланатын шетелдік компанияның тұрақты мекемесінің қаржылық пайдасына екі рет салық салынбауға тиіс.</w:t>
      </w:r>
    </w:p>
    <w:p>
      <w:pPr>
        <w:spacing w:after="0"/>
        <w:ind w:left="0"/>
        <w:jc w:val="both"/>
      </w:pPr>
      <w:r>
        <w:rPr>
          <w:rFonts w:ascii="Times New Roman"/>
          <w:b w:val="false"/>
          <w:i w:val="false"/>
          <w:color w:val="000000"/>
          <w:sz w:val="28"/>
        </w:rPr>
        <w:t>
      Қосарланған салық салу мынадай ережелерді қолдану арқылы жойылады:</w:t>
      </w:r>
    </w:p>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340-бабының</w:t>
      </w:r>
      <w:r>
        <w:rPr>
          <w:rFonts w:ascii="Times New Roman"/>
          <w:b w:val="false"/>
          <w:i w:val="false"/>
          <w:color w:val="000000"/>
          <w:sz w:val="28"/>
        </w:rPr>
        <w:t xml:space="preserve"> 2-тармағына сәйкес салық салудан босату; </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297-бабының</w:t>
      </w:r>
      <w:r>
        <w:rPr>
          <w:rFonts w:ascii="Times New Roman"/>
          <w:b w:val="false"/>
          <w:i w:val="false"/>
          <w:color w:val="000000"/>
          <w:sz w:val="28"/>
        </w:rPr>
        <w:t xml:space="preserve"> 3-тармағында көрсетілген шарттарға сәйкес келген кезде бақыланатын шетелдік компанияның салық салынғанға дейінгі қаржылық пайдасын түзету;</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340-бабының</w:t>
      </w:r>
      <w:r>
        <w:rPr>
          <w:rFonts w:ascii="Times New Roman"/>
          <w:b w:val="false"/>
          <w:i w:val="false"/>
          <w:color w:val="000000"/>
          <w:sz w:val="28"/>
        </w:rPr>
        <w:t xml:space="preserve"> 3-тармағына сәйкес бақыланатын шетелдік компанияның салық салынғанға дейінгі қаржылық пайдасын азайту; </w:t>
      </w:r>
    </w:p>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359-бабының</w:t>
      </w:r>
      <w:r>
        <w:rPr>
          <w:rFonts w:ascii="Times New Roman"/>
          <w:b w:val="false"/>
          <w:i w:val="false"/>
          <w:color w:val="000000"/>
          <w:sz w:val="28"/>
        </w:rPr>
        <w:t xml:space="preserve"> 2-тармағында айқындалған тәртіппен Қазақстан Республикасында жеке табыс салығын төлеу есебіне жатқызу.</w:t>
      </w:r>
    </w:p>
    <w:bookmarkStart w:name="z740" w:id="591"/>
    <w:p>
      <w:pPr>
        <w:spacing w:after="0"/>
        <w:ind w:left="0"/>
        <w:jc w:val="both"/>
      </w:pPr>
      <w:r>
        <w:rPr>
          <w:rFonts w:ascii="Times New Roman"/>
          <w:b w:val="false"/>
          <w:i w:val="false"/>
          <w:color w:val="000000"/>
          <w:sz w:val="28"/>
        </w:rPr>
        <w:t xml:space="preserve">
      340-бап. Бақыланатын шетелдік компанияның пайдасына салық салу </w:t>
      </w:r>
    </w:p>
    <w:bookmarkEnd w:id="591"/>
    <w:bookmarkStart w:name="z741" w:id="592"/>
    <w:p>
      <w:pPr>
        <w:spacing w:after="0"/>
        <w:ind w:left="0"/>
        <w:jc w:val="both"/>
      </w:pPr>
      <w:r>
        <w:rPr>
          <w:rFonts w:ascii="Times New Roman"/>
          <w:b w:val="false"/>
          <w:i w:val="false"/>
          <w:color w:val="000000"/>
          <w:sz w:val="28"/>
        </w:rPr>
        <w:t xml:space="preserve">
      1. Бақыланатын шетелдік компаниялардың немесе бақыланатын шетелдік компаниялар тұрақты мекемелерінің осы баптың және осы Кодекстің </w:t>
      </w:r>
      <w:r>
        <w:rPr>
          <w:rFonts w:ascii="Times New Roman"/>
          <w:b w:val="false"/>
          <w:i w:val="false"/>
          <w:color w:val="000000"/>
          <w:sz w:val="28"/>
        </w:rPr>
        <w:t>297-бабының</w:t>
      </w:r>
      <w:r>
        <w:rPr>
          <w:rFonts w:ascii="Times New Roman"/>
          <w:b w:val="false"/>
          <w:i w:val="false"/>
          <w:color w:val="000000"/>
          <w:sz w:val="28"/>
        </w:rPr>
        <w:t xml:space="preserve"> ережелері ескеріле отырып есептелген жиынтық пайдасы резидент-жеке тұлғаның жылдық кірісіне кіреді және оған Қазақстан Республикасындағы жеке табыс салығы салынады. </w:t>
      </w:r>
    </w:p>
    <w:bookmarkEnd w:id="592"/>
    <w:bookmarkStart w:name="z742" w:id="593"/>
    <w:p>
      <w:pPr>
        <w:spacing w:after="0"/>
        <w:ind w:left="0"/>
        <w:jc w:val="both"/>
      </w:pPr>
      <w:r>
        <w:rPr>
          <w:rFonts w:ascii="Times New Roman"/>
          <w:b w:val="false"/>
          <w:i w:val="false"/>
          <w:color w:val="000000"/>
          <w:sz w:val="28"/>
        </w:rPr>
        <w:t xml:space="preserve">
      Бақыланатын шетелдік компаниялардың немесе бақыланатын шетелдік компаниялар тұрақты мекемелерінің мұндай жиынтық пайдасы жеке табыс салығы бойынша декларацияға енгізуге жатады. </w:t>
      </w:r>
    </w:p>
    <w:bookmarkEnd w:id="593"/>
    <w:bookmarkStart w:name="z743" w:id="594"/>
    <w:p>
      <w:pPr>
        <w:spacing w:after="0"/>
        <w:ind w:left="0"/>
        <w:jc w:val="both"/>
      </w:pPr>
      <w:r>
        <w:rPr>
          <w:rFonts w:ascii="Times New Roman"/>
          <w:b w:val="false"/>
          <w:i w:val="false"/>
          <w:color w:val="000000"/>
          <w:sz w:val="28"/>
        </w:rPr>
        <w:t>
      2. Бақыланатын шетелдік компанияның қаржылық пайдасы немесе бақыланатын шетелдік компания тұрақты мекемесінің қаржылық пайдасы мынадай шарттардың бірі орындалған кезде:</w:t>
      </w:r>
    </w:p>
    <w:bookmarkEnd w:id="594"/>
    <w:bookmarkStart w:name="z744" w:id="595"/>
    <w:p>
      <w:pPr>
        <w:spacing w:after="0"/>
        <w:ind w:left="0"/>
        <w:jc w:val="both"/>
      </w:pPr>
      <w:r>
        <w:rPr>
          <w:rFonts w:ascii="Times New Roman"/>
          <w:b w:val="false"/>
          <w:i w:val="false"/>
          <w:color w:val="000000"/>
          <w:sz w:val="28"/>
        </w:rPr>
        <w:t>
      1) басқа резидент арқылы жүзеге асырылатын бақыланатын шетелдік компанияға резидент жанама қатысқан немесе жанама бақылау жасаған кезде;</w:t>
      </w:r>
    </w:p>
    <w:bookmarkEnd w:id="595"/>
    <w:bookmarkStart w:name="z745" w:id="596"/>
    <w:p>
      <w:pPr>
        <w:spacing w:after="0"/>
        <w:ind w:left="0"/>
        <w:jc w:val="both"/>
      </w:pPr>
      <w:r>
        <w:rPr>
          <w:rFonts w:ascii="Times New Roman"/>
          <w:b w:val="false"/>
          <w:i w:val="false"/>
          <w:color w:val="000000"/>
          <w:sz w:val="28"/>
        </w:rPr>
        <w:t>
      2) бақыланатын тұлға болып табылмайтын тұлға арқылы жүзеге асырылатын бақыланатын шетелдік компанияға резидент жанама қатысқан немесе жанама бақылау жасаған кезде;</w:t>
      </w:r>
    </w:p>
    <w:bookmarkEnd w:id="596"/>
    <w:bookmarkStart w:name="z746" w:id="597"/>
    <w:p>
      <w:pPr>
        <w:spacing w:after="0"/>
        <w:ind w:left="0"/>
        <w:jc w:val="both"/>
      </w:pPr>
      <w:r>
        <w:rPr>
          <w:rFonts w:ascii="Times New Roman"/>
          <w:b w:val="false"/>
          <w:i w:val="false"/>
          <w:color w:val="000000"/>
          <w:sz w:val="28"/>
        </w:rPr>
        <w:t>
      3) егер бақыланатын шетелдік компания тұрақты мекемесінің қаржылық пайдасына тұрақты мекемені құрған бақыланатын шетелдік компания тіркелген мемлекетте пайда салығы 10 және одан көп пайызды құрайтын тиімді мөлшерлеме бойынша салынса;</w:t>
      </w:r>
    </w:p>
    <w:bookmarkEnd w:id="597"/>
    <w:bookmarkStart w:name="z747" w:id="598"/>
    <w:p>
      <w:pPr>
        <w:spacing w:after="0"/>
        <w:ind w:left="0"/>
        <w:jc w:val="both"/>
      </w:pPr>
      <w:r>
        <w:rPr>
          <w:rFonts w:ascii="Times New Roman"/>
          <w:b w:val="false"/>
          <w:i w:val="false"/>
          <w:color w:val="000000"/>
          <w:sz w:val="28"/>
        </w:rPr>
        <w:t>
      4) егер бақыланатын шетелдік компанияның қаржылық пайдасына немесе бақыланатын шетелдік компания тұрақты мекемесінің қаржылық пайдасына сол арқылы резидент бақыланатын шетелдік компанияға қатысу үлестерін жанама иеленетін немесе жанама бақылау жасайтын бақыланатын тұлға тіркелген мемлекетте салық 10 және одан көп пайызды құрайтын тиімді мөлшерлеме бойынша салынса;</w:t>
      </w:r>
    </w:p>
    <w:bookmarkEnd w:id="598"/>
    <w:bookmarkStart w:name="z748" w:id="599"/>
    <w:p>
      <w:pPr>
        <w:spacing w:after="0"/>
        <w:ind w:left="0"/>
        <w:jc w:val="both"/>
      </w:pPr>
      <w:r>
        <w:rPr>
          <w:rFonts w:ascii="Times New Roman"/>
          <w:b w:val="false"/>
          <w:i w:val="false"/>
          <w:color w:val="000000"/>
          <w:sz w:val="28"/>
        </w:rPr>
        <w:t>
      5) егер жеңілдікті салық салынатын мемлекеттерде тіркелгендерді қоспағанда, бақыланатын шетелдік компанияның немесе бақыланатын шетелдік компания тұрақты мекемесінің пассив кірістерінің үлесі 20 пайыздан аз болса;</w:t>
      </w:r>
    </w:p>
    <w:bookmarkEnd w:id="599"/>
    <w:bookmarkStart w:name="z749" w:id="600"/>
    <w:p>
      <w:pPr>
        <w:spacing w:after="0"/>
        <w:ind w:left="0"/>
        <w:jc w:val="both"/>
      </w:pPr>
      <w:r>
        <w:rPr>
          <w:rFonts w:ascii="Times New Roman"/>
          <w:b w:val="false"/>
          <w:i w:val="false"/>
          <w:color w:val="000000"/>
          <w:sz w:val="28"/>
        </w:rPr>
        <w:t>
      6) "Астана" халықаралық қаржы орталығының инвестициялық резиденті бақыланатын шетелдік компанияны тікелей және (немесе) жанама иеленген және (немесе) бақылаған кезде Қазақстан Республикасында салық салудан босатылады.</w:t>
      </w:r>
    </w:p>
    <w:bookmarkEnd w:id="600"/>
    <w:p>
      <w:pPr>
        <w:spacing w:after="0"/>
        <w:ind w:left="0"/>
        <w:jc w:val="both"/>
      </w:pPr>
      <w:r>
        <w:rPr>
          <w:rFonts w:ascii="Times New Roman"/>
          <w:b w:val="false"/>
          <w:i w:val="false"/>
          <w:color w:val="000000"/>
          <w:sz w:val="28"/>
        </w:rPr>
        <w:t xml:space="preserve">
      Осы тармақты қолдану мақсаттары үшін резидент-жеке тұлғаның осы Кодекстің 296-бабының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растайтын құжаттары болуға тиіс. </w:t>
      </w:r>
    </w:p>
    <w:bookmarkStart w:name="z750" w:id="601"/>
    <w:p>
      <w:pPr>
        <w:spacing w:after="0"/>
        <w:ind w:left="0"/>
        <w:jc w:val="both"/>
      </w:pPr>
      <w:r>
        <w:rPr>
          <w:rFonts w:ascii="Times New Roman"/>
          <w:b w:val="false"/>
          <w:i w:val="false"/>
          <w:color w:val="000000"/>
          <w:sz w:val="28"/>
        </w:rPr>
        <w:t xml:space="preserve">
      3. Резидент-жеке тұлға бақыланатын шетелдік компанияның салық салынғанға дейінгі қаржылық пайдасын немесе бақыланатын шетелдік компания тұрақты мекемесінің салық салынғанға дейінгі қаржылық пайдасын мынадай сомаларға азайтуға құқығы бар: </w:t>
      </w:r>
    </w:p>
    <w:bookmarkEnd w:id="601"/>
    <w:p>
      <w:pPr>
        <w:spacing w:after="0"/>
        <w:ind w:left="0"/>
        <w:jc w:val="both"/>
      </w:pPr>
      <w:r>
        <w:rPr>
          <w:rFonts w:ascii="Times New Roman"/>
          <w:b w:val="false"/>
          <w:i w:val="false"/>
          <w:color w:val="000000"/>
          <w:sz w:val="28"/>
        </w:rPr>
        <w:t>
      1) мынадай формула бойынша айқындалатын азайту сомасы:</w:t>
      </w:r>
    </w:p>
    <w:p>
      <w:pPr>
        <w:spacing w:after="0"/>
        <w:ind w:left="0"/>
        <w:jc w:val="both"/>
      </w:pPr>
      <w:r>
        <w:rPr>
          <w:rFonts w:ascii="Times New Roman"/>
          <w:b w:val="false"/>
          <w:i w:val="false"/>
          <w:color w:val="000000"/>
          <w:sz w:val="28"/>
        </w:rPr>
        <w:t>
      А = ҚП × (К(1)/ЖКС), мұнда:</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p>
      <w:pPr>
        <w:spacing w:after="0"/>
        <w:ind w:left="0"/>
        <w:jc w:val="both"/>
      </w:pPr>
      <w:r>
        <w:rPr>
          <w:rFonts w:ascii="Times New Roman"/>
          <w:b w:val="false"/>
          <w:i w:val="false"/>
          <w:color w:val="000000"/>
          <w:sz w:val="28"/>
        </w:rPr>
        <w:t xml:space="preserve">
      К(1) – егер бақыланатын шетелдік компанияның салық салынғанға дейінгі қаржылық пайдасы осы тармақшада көрсетілген салық салынатын кірісті ескеретін болса, бақыланатын шетелдік компанияның филиал, өкілдік, тұрақты мекеме арқылы Қазақстан Республикасындағы кәсіпкерлік қызметінен түскен, Қазақстан Республикасында 20 және одан көп пайыз мөлшерлеме бойынша корпоративтік табыс салығы салынған, филиалдың салық салынатын кірісі шегіндегі салық салынатын кірісі; </w:t>
      </w:r>
    </w:p>
    <w:p>
      <w:pPr>
        <w:spacing w:after="0"/>
        <w:ind w:left="0"/>
        <w:jc w:val="both"/>
      </w:pPr>
      <w:r>
        <w:rPr>
          <w:rFonts w:ascii="Times New Roman"/>
          <w:b w:val="false"/>
          <w:i w:val="false"/>
          <w:color w:val="000000"/>
          <w:sz w:val="28"/>
        </w:rPr>
        <w:t xml:space="preserve">
      ЖКС – кірістердің жиынтық сомасы; </w:t>
      </w:r>
    </w:p>
    <w:p>
      <w:pPr>
        <w:spacing w:after="0"/>
        <w:ind w:left="0"/>
        <w:jc w:val="both"/>
      </w:pPr>
      <w:r>
        <w:rPr>
          <w:rFonts w:ascii="Times New Roman"/>
          <w:b w:val="false"/>
          <w:i w:val="false"/>
          <w:color w:val="000000"/>
          <w:sz w:val="28"/>
        </w:rPr>
        <w:t>
      2) мынадай формула бойынша айқындалатын азайту сомасы:</w:t>
      </w:r>
    </w:p>
    <w:p>
      <w:pPr>
        <w:spacing w:after="0"/>
        <w:ind w:left="0"/>
        <w:jc w:val="both"/>
      </w:pPr>
      <w:r>
        <w:rPr>
          <w:rFonts w:ascii="Times New Roman"/>
          <w:b w:val="false"/>
          <w:i w:val="false"/>
          <w:color w:val="000000"/>
          <w:sz w:val="28"/>
        </w:rPr>
        <w:t>
      А = ҚП × (К(2)/ЖКС), мұнда:</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xml:space="preserve">
      ҚП – бақыланатын шетелдік компанияның салық салынғанға дейінгі қаржылық пайдасының оң шамасы; </w:t>
      </w:r>
    </w:p>
    <w:p>
      <w:pPr>
        <w:spacing w:after="0"/>
        <w:ind w:left="0"/>
        <w:jc w:val="both"/>
      </w:pPr>
      <w:r>
        <w:rPr>
          <w:rFonts w:ascii="Times New Roman"/>
          <w:b w:val="false"/>
          <w:i w:val="false"/>
          <w:color w:val="000000"/>
          <w:sz w:val="28"/>
        </w:rPr>
        <w:t xml:space="preserve">
      К(2) – егер салық салынғанға дейінгі қаржылық пайда осы тармақшада көрсетілген кіріс есепке алына отырып айқындалған болса, Қазақстан Республикасында тұрақты мекеме құрмай қызметтерді көрсетуден (жұмыстарды орындаудан) түскен, бақыланатын шетелдік компания Қазақстан Республикасындағы көздерден алған, Қазақстан Республикасында төлем көзінен 20 пайыз мөлшерлеме бойынша корпоративтік табыс салығы салынған кіріс; </w:t>
      </w:r>
    </w:p>
    <w:p>
      <w:pPr>
        <w:spacing w:after="0"/>
        <w:ind w:left="0"/>
        <w:jc w:val="both"/>
      </w:pPr>
      <w:r>
        <w:rPr>
          <w:rFonts w:ascii="Times New Roman"/>
          <w:b w:val="false"/>
          <w:i w:val="false"/>
          <w:color w:val="000000"/>
          <w:sz w:val="28"/>
        </w:rPr>
        <w:t xml:space="preserve">
      ЖКС – кірістердің жиынтық сомасы; </w:t>
      </w:r>
    </w:p>
    <w:p>
      <w:pPr>
        <w:spacing w:after="0"/>
        <w:ind w:left="0"/>
        <w:jc w:val="both"/>
      </w:pPr>
      <w:r>
        <w:rPr>
          <w:rFonts w:ascii="Times New Roman"/>
          <w:b w:val="false"/>
          <w:i w:val="false"/>
          <w:color w:val="000000"/>
          <w:sz w:val="28"/>
        </w:rPr>
        <w:t xml:space="preserve">
      3) егер бақыланатын шетелдік компанияның салық салынғанға дейінгі қаржылық пайдасы осындай кірісті қамтитын болса, бақыланатын шетелдік компания Қазақстан Республикасындағы көздерден алған, осы Кодекстің </w:t>
      </w:r>
      <w:r>
        <w:rPr>
          <w:rFonts w:ascii="Times New Roman"/>
          <w:b w:val="false"/>
          <w:i w:val="false"/>
          <w:color w:val="000000"/>
          <w:sz w:val="28"/>
        </w:rPr>
        <w:t>645-бабы</w:t>
      </w:r>
      <w:r>
        <w:rPr>
          <w:rFonts w:ascii="Times New Roman"/>
          <w:b w:val="false"/>
          <w:i w:val="false"/>
          <w:color w:val="000000"/>
          <w:sz w:val="28"/>
        </w:rPr>
        <w:t xml:space="preserve"> 9-тармағының 3) тармақшасына сәйкес төлем көзінен корпоративтік табыс салығы салынуға жатпайтын дивидендтер; </w:t>
      </w:r>
    </w:p>
    <w:p>
      <w:pPr>
        <w:spacing w:after="0"/>
        <w:ind w:left="0"/>
        <w:jc w:val="both"/>
      </w:pPr>
      <w:r>
        <w:rPr>
          <w:rFonts w:ascii="Times New Roman"/>
          <w:b w:val="false"/>
          <w:i w:val="false"/>
          <w:color w:val="000000"/>
          <w:sz w:val="28"/>
        </w:rPr>
        <w:t>
      4) шоғырландырылған топтың біртұтас ұйымдық құрылымына кіретін бір бақыланатын шетелдік компания басқа бақыланатын шетелдік компаниядан алған дивидендтердің сомасы.</w:t>
      </w:r>
    </w:p>
    <w:p>
      <w:pPr>
        <w:spacing w:after="0"/>
        <w:ind w:left="0"/>
        <w:jc w:val="both"/>
      </w:pPr>
      <w:r>
        <w:rPr>
          <w:rFonts w:ascii="Times New Roman"/>
          <w:b w:val="false"/>
          <w:i w:val="false"/>
          <w:color w:val="000000"/>
          <w:sz w:val="28"/>
        </w:rPr>
        <w:t>
      Бұл ретте бір бақыланатын шетелдік компанияның қаржылық пайдасы осы тармақтың 3), 5), 6), 7), 8) және 9) тармақшаларына немесе осы тармақшаның бірінші бөлігіне сәйкес бұрын Қазақстан Республикасында басқа осындай бақыланатын шетелдік компанияның қаржылық пайдасынан жеке табыс салығы салынған (ағымдағы кезеңде салынуға жатады) және (немесе) азайтылған осындай дивидендтерді қамтуға тиіс;</w:t>
      </w:r>
    </w:p>
    <w:p>
      <w:pPr>
        <w:spacing w:after="0"/>
        <w:ind w:left="0"/>
        <w:jc w:val="both"/>
      </w:pPr>
      <w:r>
        <w:rPr>
          <w:rFonts w:ascii="Times New Roman"/>
          <w:b w:val="false"/>
          <w:i w:val="false"/>
          <w:color w:val="000000"/>
          <w:sz w:val="28"/>
        </w:rPr>
        <w:t>
      5) шоғырландырылған топтың біртұтас ұйымдық құрылымына кіретін бақыланатын шетелдік компания шетелдік компаниядан алған дивидендтердің сомасы.</w:t>
      </w:r>
    </w:p>
    <w:p>
      <w:pPr>
        <w:spacing w:after="0"/>
        <w:ind w:left="0"/>
        <w:jc w:val="both"/>
      </w:pPr>
      <w:r>
        <w:rPr>
          <w:rFonts w:ascii="Times New Roman"/>
          <w:b w:val="false"/>
          <w:i w:val="false"/>
          <w:color w:val="000000"/>
          <w:sz w:val="28"/>
        </w:rPr>
        <w:t>
      Бұл ретте бір бақыланатын шетелдік компанияның қаржылық пайдасы осы тармақтың 3), 4), 6), 7), 8) және 9) тармақшаларына немесе осы тармақшаның бірінші бөлігіне сәйкес бұрын Қазақстан Республикасында басқа осындай бақыланатын шетелдік компанияның қаржылық пайдасынан жеке табыс салығы салынған (ағымдағы кезеңде салынуға жатады) және (немесе) азайтылған осындай дивидендтерді қамтуға тиіс;</w:t>
      </w:r>
    </w:p>
    <w:p>
      <w:pPr>
        <w:spacing w:after="0"/>
        <w:ind w:left="0"/>
        <w:jc w:val="both"/>
      </w:pPr>
      <w:r>
        <w:rPr>
          <w:rFonts w:ascii="Times New Roman"/>
          <w:b w:val="false"/>
          <w:i w:val="false"/>
          <w:color w:val="000000"/>
          <w:sz w:val="28"/>
        </w:rPr>
        <w:t>
      6) мынадай формула бойынша айқындалатын азайту сомасы:</w:t>
      </w:r>
    </w:p>
    <w:p>
      <w:pPr>
        <w:spacing w:after="0"/>
        <w:ind w:left="0"/>
        <w:jc w:val="both"/>
      </w:pPr>
      <w:r>
        <w:rPr>
          <w:rFonts w:ascii="Times New Roman"/>
          <w:b w:val="false"/>
          <w:i w:val="false"/>
          <w:color w:val="000000"/>
          <w:sz w:val="28"/>
        </w:rPr>
        <w:t>
      А = ҚП × (К(6)/КЖС), мұнда:</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p>
      <w:pPr>
        <w:spacing w:after="0"/>
        <w:ind w:left="0"/>
        <w:jc w:val="both"/>
      </w:pPr>
      <w:r>
        <w:rPr>
          <w:rFonts w:ascii="Times New Roman"/>
          <w:b w:val="false"/>
          <w:i w:val="false"/>
          <w:color w:val="000000"/>
          <w:sz w:val="28"/>
        </w:rPr>
        <w:t>
      К(6) – егер бақыланатын шетелдік компанияның салық салынғанға дейінгі қаржылық пайдасы осындай кірістерді қамтитын болса, бақыланатын шетелдік компания Қазақстан Республикасындағы көздерден алған, бұрын Қазақстан Республикасында төлем көзінен корпоративтік табыс салығы салынған сыйақылар түріндегі және (немесе) құн өсімінен түсетін және (немесе) роялти түріндегі кірістер;</w:t>
      </w:r>
    </w:p>
    <w:p>
      <w:pPr>
        <w:spacing w:after="0"/>
        <w:ind w:left="0"/>
        <w:jc w:val="both"/>
      </w:pPr>
      <w:r>
        <w:rPr>
          <w:rFonts w:ascii="Times New Roman"/>
          <w:b w:val="false"/>
          <w:i w:val="false"/>
          <w:color w:val="000000"/>
          <w:sz w:val="28"/>
        </w:rPr>
        <w:t>
      КЖС – кірістердің жиынтық сомасы;</w:t>
      </w:r>
    </w:p>
    <w:p>
      <w:pPr>
        <w:spacing w:after="0"/>
        <w:ind w:left="0"/>
        <w:jc w:val="both"/>
      </w:pPr>
      <w:r>
        <w:rPr>
          <w:rFonts w:ascii="Times New Roman"/>
          <w:b w:val="false"/>
          <w:i w:val="false"/>
          <w:color w:val="000000"/>
          <w:sz w:val="28"/>
        </w:rPr>
        <w:t>
      7) мынадай формула бойынша айқындалатын азайту сомасы:</w:t>
      </w:r>
    </w:p>
    <w:p>
      <w:pPr>
        <w:spacing w:after="0"/>
        <w:ind w:left="0"/>
        <w:jc w:val="both"/>
      </w:pPr>
      <w:r>
        <w:rPr>
          <w:rFonts w:ascii="Times New Roman"/>
          <w:b w:val="false"/>
          <w:i w:val="false"/>
          <w:color w:val="000000"/>
          <w:sz w:val="28"/>
        </w:rPr>
        <w:t>
      А = ҚП × (К(7)/КЖС), мұнда:</w:t>
      </w:r>
    </w:p>
    <w:p>
      <w:pPr>
        <w:spacing w:after="0"/>
        <w:ind w:left="0"/>
        <w:jc w:val="both"/>
      </w:pPr>
      <w:r>
        <w:rPr>
          <w:rFonts w:ascii="Times New Roman"/>
          <w:b w:val="false"/>
          <w:i w:val="false"/>
          <w:color w:val="000000"/>
          <w:sz w:val="28"/>
        </w:rPr>
        <w:t>
      А – азайту сомасы;</w:t>
      </w:r>
    </w:p>
    <w:p>
      <w:pPr>
        <w:spacing w:after="0"/>
        <w:ind w:left="0"/>
        <w:jc w:val="both"/>
      </w:pPr>
      <w:r>
        <w:rPr>
          <w:rFonts w:ascii="Times New Roman"/>
          <w:b w:val="false"/>
          <w:i w:val="false"/>
          <w:color w:val="000000"/>
          <w:sz w:val="28"/>
        </w:rPr>
        <w:t>
      ҚП – бақыланатын шетелдік компанияның салық салынғанға дейінгі қаржылық пайдасының оң шамасы;</w:t>
      </w:r>
    </w:p>
    <w:p>
      <w:pPr>
        <w:spacing w:after="0"/>
        <w:ind w:left="0"/>
        <w:jc w:val="both"/>
      </w:pPr>
      <w:r>
        <w:rPr>
          <w:rFonts w:ascii="Times New Roman"/>
          <w:b w:val="false"/>
          <w:i w:val="false"/>
          <w:color w:val="000000"/>
          <w:sz w:val="28"/>
        </w:rPr>
        <w:t>
      К(7) – егер бір бақыланатын шетелдік компанияның қаржылық пайдасы осындай кірісті қамтитын болса, бір бақыланатын шетелдік компания осы Кодекстің 645-бабы 9-тармағының 7) немесе 8) тармақшасының шарттарына сәйкес келетін, Қазақстан Республикасы резидентінің құрылтайшысы болып табылатын басқа бақыланатын шетелдік компанияға өткізуден алған құн өсімінен түсетін кіріс;</w:t>
      </w:r>
    </w:p>
    <w:p>
      <w:pPr>
        <w:spacing w:after="0"/>
        <w:ind w:left="0"/>
        <w:jc w:val="both"/>
      </w:pPr>
      <w:r>
        <w:rPr>
          <w:rFonts w:ascii="Times New Roman"/>
          <w:b w:val="false"/>
          <w:i w:val="false"/>
          <w:color w:val="000000"/>
          <w:sz w:val="28"/>
        </w:rPr>
        <w:t>
      КЖС – кірістердің жиынтық сомасы;</w:t>
      </w:r>
    </w:p>
    <w:p>
      <w:pPr>
        <w:spacing w:after="0"/>
        <w:ind w:left="0"/>
        <w:jc w:val="both"/>
      </w:pPr>
      <w:r>
        <w:rPr>
          <w:rFonts w:ascii="Times New Roman"/>
          <w:b w:val="false"/>
          <w:i w:val="false"/>
          <w:color w:val="000000"/>
          <w:sz w:val="28"/>
        </w:rPr>
        <w:t>
      8) егер бақыланатын шетелдік компанияның салық салынғанға дейінгі қаржылық пайдасы осындай кірістерді қамтитын болса, бақыланатын шетелдік компания Қазақстан Республикасындағы көздерден алған, осы Кодекстің 645-бабы 9-тармағының 6), 7), 8) және 9) тармақшаларына сәйкес төлем көзінен корпоративтік табыс салығын салуға жатпайтын сыйақылар түріндегі және (немесе) құн өсімінен түсетін және (немесе) роялти түріндегі кірістер;</w:t>
      </w:r>
    </w:p>
    <w:p>
      <w:pPr>
        <w:spacing w:after="0"/>
        <w:ind w:left="0"/>
        <w:jc w:val="both"/>
      </w:pPr>
      <w:r>
        <w:rPr>
          <w:rFonts w:ascii="Times New Roman"/>
          <w:b w:val="false"/>
          <w:i w:val="false"/>
          <w:color w:val="000000"/>
          <w:sz w:val="28"/>
        </w:rPr>
        <w:t>
      9) егер салық салынғанға дейінгі қаржылық пайда осындай дивидендтерді қамтитын болса, бақыланатын шетелдік компания Қазақстан Республикасындағы көздерден алған, бұрын Қазақстан Республикасында төлем көзінен корпоративтік табыс салығы салынған дивидендтердің сомасы;</w:t>
      </w:r>
    </w:p>
    <w:p>
      <w:pPr>
        <w:spacing w:after="0"/>
        <w:ind w:left="0"/>
        <w:jc w:val="both"/>
      </w:pPr>
      <w:r>
        <w:rPr>
          <w:rFonts w:ascii="Times New Roman"/>
          <w:b w:val="false"/>
          <w:i w:val="false"/>
          <w:color w:val="000000"/>
          <w:sz w:val="28"/>
        </w:rPr>
        <w:t>
      10) шоғырландырылған топтың біртұтас ұйымдық құрылымына кіретін бақыланатын шетелдік компания шетелдік компаниядан алған дивидендтердің сомасы.</w:t>
      </w:r>
    </w:p>
    <w:p>
      <w:pPr>
        <w:spacing w:after="0"/>
        <w:ind w:left="0"/>
        <w:jc w:val="both"/>
      </w:pPr>
      <w:r>
        <w:rPr>
          <w:rFonts w:ascii="Times New Roman"/>
          <w:b w:val="false"/>
          <w:i w:val="false"/>
          <w:color w:val="000000"/>
          <w:sz w:val="28"/>
        </w:rPr>
        <w:t xml:space="preserve">
      Бұл ретте бір бақыланатын шетелдік компанияның қаржылық пайдасы Қазақстан Республикасындағы көздерден алынған, бұрын Қазақстан Республикасында төлем көзінен корпоративтік табыс салығы салынған және (немесе) осы Кодекстің </w:t>
      </w:r>
      <w:r>
        <w:rPr>
          <w:rFonts w:ascii="Times New Roman"/>
          <w:b w:val="false"/>
          <w:i w:val="false"/>
          <w:color w:val="000000"/>
          <w:sz w:val="28"/>
        </w:rPr>
        <w:t>645-бабы</w:t>
      </w:r>
      <w:r>
        <w:rPr>
          <w:rFonts w:ascii="Times New Roman"/>
          <w:b w:val="false"/>
          <w:i w:val="false"/>
          <w:color w:val="000000"/>
          <w:sz w:val="28"/>
        </w:rPr>
        <w:t xml:space="preserve"> 9-тармағының 3) тармақшасына сәйкес төлем көзінен корпоративтік табыс салығын салуға жатпаған дивидендтерді қамтуға тиіс.</w:t>
      </w:r>
    </w:p>
    <w:p>
      <w:pPr>
        <w:spacing w:after="0"/>
        <w:ind w:left="0"/>
        <w:jc w:val="both"/>
      </w:pPr>
      <w:r>
        <w:rPr>
          <w:rFonts w:ascii="Times New Roman"/>
          <w:b w:val="false"/>
          <w:i w:val="false"/>
          <w:color w:val="000000"/>
          <w:sz w:val="28"/>
        </w:rPr>
        <w:t>
      Осы тармақтың бірінші бөлігінің ережелері жеңілдікті салық салынатын мемлекеттерде тіркелген бақыланатын шетелдік компанияға және (немесе) бақыланатын шетелдік компанияның тұрақты мекемесіне қолданылмайды.</w:t>
      </w:r>
    </w:p>
    <w:p>
      <w:pPr>
        <w:spacing w:after="0"/>
        <w:ind w:left="0"/>
        <w:jc w:val="both"/>
      </w:pPr>
      <w:r>
        <w:rPr>
          <w:rFonts w:ascii="Times New Roman"/>
          <w:b w:val="false"/>
          <w:i w:val="false"/>
          <w:color w:val="000000"/>
          <w:sz w:val="28"/>
        </w:rPr>
        <w:t>
      Осы тармақтың бірінші бөлігін қолдану үшін резидент-жеке тұлғада осы Кодекстің 297-бабының 10-тармағында көрсетілген растайтын құжаттар болуға тиіс.</w:t>
      </w:r>
    </w:p>
    <w:bookmarkStart w:name="z763" w:id="602"/>
    <w:p>
      <w:pPr>
        <w:spacing w:after="0"/>
        <w:ind w:left="0"/>
        <w:jc w:val="both"/>
      </w:pPr>
      <w:r>
        <w:rPr>
          <w:rFonts w:ascii="Times New Roman"/>
          <w:b w:val="false"/>
          <w:i w:val="false"/>
          <w:color w:val="000000"/>
          <w:sz w:val="28"/>
        </w:rPr>
        <w:t xml:space="preserve">
      4. Резидент-жеке тұлға осы Кодекстің </w:t>
      </w:r>
      <w:r>
        <w:rPr>
          <w:rFonts w:ascii="Times New Roman"/>
          <w:b w:val="false"/>
          <w:i w:val="false"/>
          <w:color w:val="000000"/>
          <w:sz w:val="28"/>
        </w:rPr>
        <w:t>298-бабында</w:t>
      </w:r>
      <w:r>
        <w:rPr>
          <w:rFonts w:ascii="Times New Roman"/>
          <w:b w:val="false"/>
          <w:i w:val="false"/>
          <w:color w:val="000000"/>
          <w:sz w:val="28"/>
        </w:rPr>
        <w:t xml:space="preserve"> айқындалған тәртіппен бақыланатын шетелдік компанияға қатысу (бақылау жасау) туралы өтініш ұсынуға міндетті.</w:t>
      </w:r>
    </w:p>
    <w:bookmarkEnd w:id="602"/>
    <w:bookmarkStart w:name="z764" w:id="603"/>
    <w:p>
      <w:pPr>
        <w:spacing w:after="0"/>
        <w:ind w:left="0"/>
        <w:jc w:val="both"/>
      </w:pPr>
      <w:r>
        <w:rPr>
          <w:rFonts w:ascii="Times New Roman"/>
          <w:b w:val="false"/>
          <w:i w:val="false"/>
          <w:color w:val="000000"/>
          <w:sz w:val="28"/>
        </w:rPr>
        <w:t xml:space="preserve">
      Ескертпе. </w:t>
      </w:r>
    </w:p>
    <w:bookmarkEnd w:id="603"/>
    <w:bookmarkStart w:name="z765" w:id="604"/>
    <w:p>
      <w:pPr>
        <w:spacing w:after="0"/>
        <w:ind w:left="0"/>
        <w:jc w:val="both"/>
      </w:pPr>
      <w:r>
        <w:rPr>
          <w:rFonts w:ascii="Times New Roman"/>
          <w:b w:val="false"/>
          <w:i w:val="false"/>
          <w:color w:val="000000"/>
          <w:sz w:val="28"/>
        </w:rPr>
        <w:t xml:space="preserve">
      Осы бапта пайдаланылатын ұғымдар осы Кодекстің </w:t>
      </w:r>
      <w:r>
        <w:rPr>
          <w:rFonts w:ascii="Times New Roman"/>
          <w:b w:val="false"/>
          <w:i w:val="false"/>
          <w:color w:val="000000"/>
          <w:sz w:val="28"/>
        </w:rPr>
        <w:t>294-бабында</w:t>
      </w:r>
      <w:r>
        <w:rPr>
          <w:rFonts w:ascii="Times New Roman"/>
          <w:b w:val="false"/>
          <w:i w:val="false"/>
          <w:color w:val="000000"/>
          <w:sz w:val="28"/>
        </w:rPr>
        <w:t xml:space="preserve"> айқындалады.</w:t>
      </w:r>
    </w:p>
    <w:bookmarkEnd w:id="604"/>
    <w:p>
      <w:pPr>
        <w:spacing w:after="0"/>
        <w:ind w:left="0"/>
        <w:jc w:val="left"/>
      </w:pPr>
      <w:r>
        <w:rPr>
          <w:rFonts w:ascii="Times New Roman"/>
          <w:b/>
          <w:i w:val="false"/>
          <w:color w:val="000000"/>
        </w:rPr>
        <w:t xml:space="preserve"> 3-параграф. Кірісті түзету</w:t>
      </w:r>
    </w:p>
    <w:bookmarkStart w:name="z766" w:id="605"/>
    <w:p>
      <w:pPr>
        <w:spacing w:after="0"/>
        <w:ind w:left="0"/>
        <w:jc w:val="both"/>
      </w:pPr>
      <w:r>
        <w:rPr>
          <w:rFonts w:ascii="Times New Roman"/>
          <w:b w:val="false"/>
          <w:i w:val="false"/>
          <w:color w:val="000000"/>
          <w:sz w:val="28"/>
        </w:rPr>
        <w:t>
      341-бап. Кірісті түзету</w:t>
      </w:r>
    </w:p>
    <w:bookmarkEnd w:id="605"/>
    <w:bookmarkStart w:name="z767" w:id="606"/>
    <w:p>
      <w:pPr>
        <w:spacing w:after="0"/>
        <w:ind w:left="0"/>
        <w:jc w:val="both"/>
      </w:pPr>
      <w:r>
        <w:rPr>
          <w:rFonts w:ascii="Times New Roman"/>
          <w:b w:val="false"/>
          <w:i w:val="false"/>
          <w:color w:val="000000"/>
          <w:sz w:val="28"/>
        </w:rPr>
        <w:t>
      1. Жеке тұлғаның салық салуға жататын кірістерінен мынадай кіріс түрлерi алып тасталады (бұдан әрі – кірісті түзету):</w:t>
      </w:r>
    </w:p>
    <w:bookmarkEnd w:id="606"/>
    <w:bookmarkStart w:name="z768" w:id="607"/>
    <w:p>
      <w:pPr>
        <w:spacing w:after="0"/>
        <w:ind w:left="0"/>
        <w:jc w:val="both"/>
      </w:pPr>
      <w:r>
        <w:rPr>
          <w:rFonts w:ascii="Times New Roman"/>
          <w:b w:val="false"/>
          <w:i w:val="false"/>
          <w:color w:val="000000"/>
          <w:sz w:val="28"/>
        </w:rPr>
        <w:t>
      1) балаларға және асырауындағы адамдарға алынған алименттер;</w:t>
      </w:r>
    </w:p>
    <w:bookmarkEnd w:id="607"/>
    <w:bookmarkStart w:name="z769" w:id="608"/>
    <w:p>
      <w:pPr>
        <w:spacing w:after="0"/>
        <w:ind w:left="0"/>
        <w:jc w:val="both"/>
      </w:pPr>
      <w:r>
        <w:rPr>
          <w:rFonts w:ascii="Times New Roman"/>
          <w:b w:val="false"/>
          <w:i w:val="false"/>
          <w:color w:val="000000"/>
          <w:sz w:val="28"/>
        </w:rPr>
        <w:t>
      2) жеке тұлғаларға Қазақстан Республикасының аумағында тіркелген банктердегі және қаржы нарығы мен қаржы ұйымдарын реттеу, бақылау және қадағалау жөніндегі уәкілетті мемлекеттік органның лицензиясы негізінде банк операцияларының жекелеген түрлерiн жүзеге асыратын ұйымдардағы өздерінің салымдары (депозиттері) бойынша төленетiн сыйақылар;</w:t>
      </w:r>
    </w:p>
    <w:bookmarkEnd w:id="608"/>
    <w:bookmarkStart w:name="z770" w:id="609"/>
    <w:p>
      <w:pPr>
        <w:spacing w:after="0"/>
        <w:ind w:left="0"/>
        <w:jc w:val="both"/>
      </w:pPr>
      <w:r>
        <w:rPr>
          <w:rFonts w:ascii="Times New Roman"/>
          <w:b w:val="false"/>
          <w:i w:val="false"/>
          <w:color w:val="000000"/>
          <w:sz w:val="28"/>
        </w:rPr>
        <w:t>
      3) борыштық бағалы қағаздар бойынша сыйақылар;</w:t>
      </w:r>
    </w:p>
    <w:bookmarkEnd w:id="609"/>
    <w:bookmarkStart w:name="z771" w:id="610"/>
    <w:p>
      <w:pPr>
        <w:spacing w:after="0"/>
        <w:ind w:left="0"/>
        <w:jc w:val="both"/>
      </w:pPr>
      <w:r>
        <w:rPr>
          <w:rFonts w:ascii="Times New Roman"/>
          <w:b w:val="false"/>
          <w:i w:val="false"/>
          <w:color w:val="000000"/>
          <w:sz w:val="28"/>
        </w:rPr>
        <w:t>
      4) мемлекеттiк эмиссиялық бағалы қағаздар, агенттiк облигациялар бойынша сыйақылар;</w:t>
      </w:r>
    </w:p>
    <w:bookmarkEnd w:id="610"/>
    <w:bookmarkStart w:name="z772" w:id="611"/>
    <w:p>
      <w:pPr>
        <w:spacing w:after="0"/>
        <w:ind w:left="0"/>
        <w:jc w:val="both"/>
      </w:pPr>
      <w:r>
        <w:rPr>
          <w:rFonts w:ascii="Times New Roman"/>
          <w:b w:val="false"/>
          <w:i w:val="false"/>
          <w:color w:val="000000"/>
          <w:sz w:val="28"/>
        </w:rPr>
        <w:t>
      5) мемлекеттiк эмиссиялық бағалы қағаздарды өткiзу кезінде құн өсiмiнен түсетін кірістер;</w:t>
      </w:r>
    </w:p>
    <w:bookmarkEnd w:id="611"/>
    <w:bookmarkStart w:name="z773" w:id="612"/>
    <w:p>
      <w:pPr>
        <w:spacing w:after="0"/>
        <w:ind w:left="0"/>
        <w:jc w:val="both"/>
      </w:pPr>
      <w:r>
        <w:rPr>
          <w:rFonts w:ascii="Times New Roman"/>
          <w:b w:val="false"/>
          <w:i w:val="false"/>
          <w:color w:val="000000"/>
          <w:sz w:val="28"/>
        </w:rPr>
        <w:t>
      6) агенттiк облигацияларды өткiзу кезінде құн өсiмiнен түсетін кірістер;</w:t>
      </w:r>
    </w:p>
    <w:bookmarkEnd w:id="612"/>
    <w:bookmarkStart w:name="z774" w:id="613"/>
    <w:p>
      <w:pPr>
        <w:spacing w:after="0"/>
        <w:ind w:left="0"/>
        <w:jc w:val="both"/>
      </w:pPr>
      <w:r>
        <w:rPr>
          <w:rFonts w:ascii="Times New Roman"/>
          <w:b w:val="false"/>
          <w:i w:val="false"/>
          <w:color w:val="000000"/>
          <w:sz w:val="28"/>
        </w:rPr>
        <w:t>
      7) бағалы қағаздар бойынша дивидендтер мен сыйақыларды есепке жазу күніне Қазақстан Республикасының аумағында жұмыс істейтін қор биржаларының ресми тізіміндегі осындай дивидендтер мен сыйақылар.</w:t>
      </w:r>
    </w:p>
    <w:bookmarkEnd w:id="613"/>
    <w:p>
      <w:pPr>
        <w:spacing w:after="0"/>
        <w:ind w:left="0"/>
        <w:jc w:val="both"/>
      </w:pPr>
      <w:r>
        <w:rPr>
          <w:rFonts w:ascii="Times New Roman"/>
          <w:b w:val="false"/>
          <w:i w:val="false"/>
          <w:color w:val="000000"/>
          <w:sz w:val="28"/>
        </w:rPr>
        <w:t>
      Осы тармақшаның бірінші бөлігінің ережесі күнтізбелік жылда Қазақстан Республикасының Үкіметі айқындаған өлшемшарттарға сәйкес биржада сауда-саттық жүзеге асырылған бағалы қағаздар бойынша дивидендтерге қолданылады;</w:t>
      </w:r>
    </w:p>
    <w:bookmarkStart w:name="z775" w:id="6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мыналарды:</w:t>
      </w:r>
    </w:p>
    <w:bookmarkEnd w:id="614"/>
    <w:p>
      <w:pPr>
        <w:spacing w:after="0"/>
        <w:ind w:left="0"/>
        <w:jc w:val="both"/>
      </w:pPr>
      <w:r>
        <w:rPr>
          <w:rFonts w:ascii="Times New Roman"/>
          <w:b w:val="false"/>
          <w:i w:val="false"/>
          <w:color w:val="000000"/>
          <w:sz w:val="28"/>
        </w:rPr>
        <w:t>
      акциялар бойынша, оның iшiнде депозитарлық қолхаттардың базалық активтерi болып табылатын акциялар бойынша төленуге жататын таза кірісті немесе оның бір бөлігін;</w:t>
      </w:r>
    </w:p>
    <w:p>
      <w:pPr>
        <w:spacing w:after="0"/>
        <w:ind w:left="0"/>
        <w:jc w:val="both"/>
      </w:pPr>
      <w:r>
        <w:rPr>
          <w:rFonts w:ascii="Times New Roman"/>
          <w:b w:val="false"/>
          <w:i w:val="false"/>
          <w:color w:val="000000"/>
          <w:sz w:val="28"/>
        </w:rPr>
        <w:t>
      резидент-заңды тұлға өз құрылтайшылары, қатысушылары арасында бөлетiн таза кірісті немесе оның бір бөлігін;</w:t>
      </w:r>
    </w:p>
    <w:p>
      <w:pPr>
        <w:spacing w:after="0"/>
        <w:ind w:left="0"/>
        <w:jc w:val="both"/>
      </w:pPr>
      <w:r>
        <w:rPr>
          <w:rFonts w:ascii="Times New Roman"/>
          <w:b w:val="false"/>
          <w:i w:val="false"/>
          <w:color w:val="000000"/>
          <w:sz w:val="28"/>
        </w:rPr>
        <w:t xml:space="preserve">
      резидент-заңды тұлға таратылған кезде немесе жарғылық капитал азайтылған кезде, сондай-ақ заңды тұлға құрылтайшыдан, қатысушыдан осы резидент-заңды тұлғаға қатысу үлесiн немесе оның бір бөлігін сатып алған кезде және осындай эмитент-заңды тұлға акционерден осы эмитент шығарған акцияларды сатып алған кезде мүлiктi бөлуден түсетiн кірісті бөлу кезінде күнтізбелік жыл ішінде резидент-заңды тұлғадан республикалық бюджет туралы заңда белгіленген және тиісті қаржы жылының 1 қаңтарында қолданыста болатын айлық есептік көрсеткіштің 30 000 еселенген мөлшері шегінде алынған дивидендтер. </w:t>
      </w:r>
    </w:p>
    <w:bookmarkStart w:name="z1387" w:id="615"/>
    <w:p>
      <w:pPr>
        <w:spacing w:after="0"/>
        <w:ind w:left="0"/>
        <w:jc w:val="both"/>
      </w:pPr>
      <w:r>
        <w:rPr>
          <w:rFonts w:ascii="Times New Roman"/>
          <w:b w:val="false"/>
          <w:i w:val="false"/>
          <w:color w:val="000000"/>
          <w:sz w:val="28"/>
        </w:rPr>
        <w:t>
      8-1) ашық және аралық инвестициялық пай қорларының пайларын өткізу кезінде құн өсімінен түсетін кірістер;</w:t>
      </w:r>
    </w:p>
    <w:bookmarkEnd w:id="615"/>
    <w:bookmarkStart w:name="z788" w:id="616"/>
    <w:p>
      <w:pPr>
        <w:spacing w:after="0"/>
        <w:ind w:left="0"/>
        <w:jc w:val="both"/>
      </w:pPr>
      <w:r>
        <w:rPr>
          <w:rFonts w:ascii="Times New Roman"/>
          <w:b w:val="false"/>
          <w:i w:val="false"/>
          <w:color w:val="000000"/>
          <w:sz w:val="28"/>
        </w:rPr>
        <w:t>
      9) әскери қызмет міндеттерін орындауына байланысты әскери қызметшінің, қызметтік міндеттерін орындауына байланысты арнаулы мемлекеттік органдар қызметкерінің, құқық қорғау органдары қызметкерінің (кеден органдарының қызметкерін қоспағанда), мемлекеттік фельдъегерлік қызмет қызметкерінің кірістері;</w:t>
      </w:r>
    </w:p>
    <w:bookmarkEnd w:id="616"/>
    <w:bookmarkStart w:name="z789" w:id="617"/>
    <w:p>
      <w:pPr>
        <w:spacing w:after="0"/>
        <w:ind w:left="0"/>
        <w:jc w:val="both"/>
      </w:pPr>
      <w:r>
        <w:rPr>
          <w:rFonts w:ascii="Times New Roman"/>
          <w:b w:val="false"/>
          <w:i w:val="false"/>
          <w:color w:val="000000"/>
          <w:sz w:val="28"/>
        </w:rPr>
        <w:t xml:space="preserve">
      10) әскери, арнаулы атақтарға, сыныптық шендерге ие болу және нысанды киімді киіп жүру құқықтары 2012 жылғы 1 қаңтардан бастап жойылған адамдар басқа да әскерлер мен әскери құралымдарда, құқық қорғау органдарында (кеден органдарын қоспағанда), мемлекеттік фельдъегерлік қызметте қызметтік міндеттерін орындауына байланысты алатын төлемдердің барлық түрі; </w:t>
      </w:r>
    </w:p>
    <w:bookmarkEnd w:id="617"/>
    <w:bookmarkStart w:name="z790" w:id="618"/>
    <w:p>
      <w:pPr>
        <w:spacing w:after="0"/>
        <w:ind w:left="0"/>
        <w:jc w:val="both"/>
      </w:pPr>
      <w:r>
        <w:rPr>
          <w:rFonts w:ascii="Times New Roman"/>
          <w:b w:val="false"/>
          <w:i w:val="false"/>
          <w:color w:val="000000"/>
          <w:sz w:val="28"/>
        </w:rPr>
        <w:t>
      11) республикалық бюджет туралы заңда тиісті қаржы жылына белгіленген және мұндай ұтыстарды есепке жазу күніне қолданыста болатын айлық есептік көрсеткіштің 6 еселенген мөлшері шегiнде бір лотерея бойынша ұтыс;</w:t>
      </w:r>
    </w:p>
    <w:bookmarkEnd w:id="618"/>
    <w:bookmarkStart w:name="z791" w:id="619"/>
    <w:p>
      <w:pPr>
        <w:spacing w:after="0"/>
        <w:ind w:left="0"/>
        <w:jc w:val="both"/>
      </w:pPr>
      <w:r>
        <w:rPr>
          <w:rFonts w:ascii="Times New Roman"/>
          <w:b w:val="false"/>
          <w:i w:val="false"/>
          <w:color w:val="000000"/>
          <w:sz w:val="28"/>
        </w:rPr>
        <w:t>
      12) республикалық бюджет туралы заңда тиiстi қаржы жылына белгiленген және мұндай төлем күніне қолданыста болатын айлық есептік көрсеткіштің 12 еселенген мөлшерiнде бюджет және (немесе) гранттар қаражаты есебiнен жүзеге асырылатын, қоғамдық жұмыстарды орындауға және кәсiптік оқытуға байланысты төлемдер;</w:t>
      </w:r>
    </w:p>
    <w:bookmarkEnd w:id="619"/>
    <w:bookmarkStart w:name="z792" w:id="620"/>
    <w:p>
      <w:pPr>
        <w:spacing w:after="0"/>
        <w:ind w:left="0"/>
        <w:jc w:val="both"/>
      </w:pPr>
      <w:r>
        <w:rPr>
          <w:rFonts w:ascii="Times New Roman"/>
          <w:b w:val="false"/>
          <w:i w:val="false"/>
          <w:color w:val="000000"/>
          <w:sz w:val="28"/>
        </w:rPr>
        <w:t>
      13) "</w:t>
      </w:r>
      <w:r>
        <w:rPr>
          <w:rFonts w:ascii="Times New Roman"/>
          <w:b w:val="false"/>
          <w:i w:val="false"/>
          <w:color w:val="000000"/>
          <w:sz w:val="28"/>
        </w:rPr>
        <w:t>Арал өңіріндегі экологиялық қасірет салдарынан зардап шеккен азаматтарды әлеуметтік қорғау туралы</w:t>
      </w:r>
      <w:r>
        <w:rPr>
          <w:rFonts w:ascii="Times New Roman"/>
          <w:b w:val="false"/>
          <w:i w:val="false"/>
          <w:color w:val="000000"/>
          <w:sz w:val="28"/>
        </w:rPr>
        <w:t>" және "</w:t>
      </w:r>
      <w:r>
        <w:rPr>
          <w:rFonts w:ascii="Times New Roman"/>
          <w:b w:val="false"/>
          <w:i w:val="false"/>
          <w:color w:val="000000"/>
          <w:sz w:val="28"/>
        </w:rPr>
        <w:t>Семей ядролық сынақ полигонындағы ядролық сынақтардың салдарынан зардап шеккен азаматтарды әлеуметтік қорғау туралы</w:t>
      </w:r>
      <w:r>
        <w:rPr>
          <w:rFonts w:ascii="Times New Roman"/>
          <w:b w:val="false"/>
          <w:i w:val="false"/>
          <w:color w:val="000000"/>
          <w:sz w:val="28"/>
        </w:rPr>
        <w:t>" Қазақстан Республикасының заңдарына сәйкес төлемдер.</w:t>
      </w:r>
    </w:p>
    <w:bookmarkEnd w:id="620"/>
    <w:bookmarkStart w:name="z793" w:id="621"/>
    <w:p>
      <w:pPr>
        <w:spacing w:after="0"/>
        <w:ind w:left="0"/>
        <w:jc w:val="both"/>
      </w:pPr>
      <w:r>
        <w:rPr>
          <w:rFonts w:ascii="Times New Roman"/>
          <w:b w:val="false"/>
          <w:i w:val="false"/>
          <w:color w:val="000000"/>
          <w:sz w:val="28"/>
        </w:rPr>
        <w:t>
      Осы тармақшаның ережелері жеке тұлға мыналарды ұсынған кезде қолданылады:</w:t>
      </w:r>
    </w:p>
    <w:bookmarkEnd w:id="621"/>
    <w:bookmarkStart w:name="z794" w:id="622"/>
    <w:p>
      <w:pPr>
        <w:spacing w:after="0"/>
        <w:ind w:left="0"/>
        <w:jc w:val="both"/>
      </w:pPr>
      <w:r>
        <w:rPr>
          <w:rFonts w:ascii="Times New Roman"/>
          <w:b w:val="false"/>
          <w:i w:val="false"/>
          <w:color w:val="000000"/>
          <w:sz w:val="28"/>
        </w:rPr>
        <w:t>
      "</w:t>
      </w:r>
      <w:r>
        <w:rPr>
          <w:rFonts w:ascii="Times New Roman"/>
          <w:b w:val="false"/>
          <w:i w:val="false"/>
          <w:color w:val="000000"/>
          <w:sz w:val="28"/>
        </w:rPr>
        <w:t>Арал өңіріндегі экологиялық қасірет салдарынан зардап шеккен азаматтарды әлеуметтік қорғау туралы</w:t>
      </w:r>
      <w:r>
        <w:rPr>
          <w:rFonts w:ascii="Times New Roman"/>
          <w:b w:val="false"/>
          <w:i w:val="false"/>
          <w:color w:val="000000"/>
          <w:sz w:val="28"/>
        </w:rPr>
        <w:t>" және "</w:t>
      </w:r>
      <w:r>
        <w:rPr>
          <w:rFonts w:ascii="Times New Roman"/>
          <w:b w:val="false"/>
          <w:i w:val="false"/>
          <w:color w:val="000000"/>
          <w:sz w:val="28"/>
        </w:rPr>
        <w:t>Семей ядролық сынақ полигонындағы ядролық сынақтардың салдарынан зардап шеккен азаматтарды әлеуметтік қорғау туралы</w:t>
      </w:r>
      <w:r>
        <w:rPr>
          <w:rFonts w:ascii="Times New Roman"/>
          <w:b w:val="false"/>
          <w:i w:val="false"/>
          <w:color w:val="000000"/>
          <w:sz w:val="28"/>
        </w:rPr>
        <w:t>" Қазақстан Республикасының заңдарында белгіленген шекте кірісті түзетуді қолдану үшін өтініш;</w:t>
      </w:r>
    </w:p>
    <w:bookmarkEnd w:id="622"/>
    <w:bookmarkStart w:name="z795" w:id="623"/>
    <w:p>
      <w:pPr>
        <w:spacing w:after="0"/>
        <w:ind w:left="0"/>
        <w:jc w:val="both"/>
      </w:pPr>
      <w:r>
        <w:rPr>
          <w:rFonts w:ascii="Times New Roman"/>
          <w:b w:val="false"/>
          <w:i w:val="false"/>
          <w:color w:val="000000"/>
          <w:sz w:val="28"/>
        </w:rPr>
        <w:t>
      растайтын құжаттардың көшірмелері;</w:t>
      </w:r>
    </w:p>
    <w:bookmarkEnd w:id="623"/>
    <w:bookmarkStart w:name="z796" w:id="624"/>
    <w:p>
      <w:pPr>
        <w:spacing w:after="0"/>
        <w:ind w:left="0"/>
        <w:jc w:val="both"/>
      </w:pPr>
      <w:r>
        <w:rPr>
          <w:rFonts w:ascii="Times New Roman"/>
          <w:b w:val="false"/>
          <w:i w:val="false"/>
          <w:color w:val="000000"/>
          <w:sz w:val="28"/>
        </w:rPr>
        <w:t>
      14) жеке қосалқы шаруашылықпен айналысатын әрбір тұлғаның жеке қосалқы шаруашылығынан түсетін – республикалық бюджет туралы заңда белгіленген және тиісті қаржы жылының 1 қаңтарына қолданыста болатын айлық есептік көрсеткіштің 282 еселенген мөлшері шегіндегі бір жылғы кірісі.</w:t>
      </w:r>
    </w:p>
    <w:bookmarkEnd w:id="624"/>
    <w:bookmarkStart w:name="z797" w:id="625"/>
    <w:p>
      <w:pPr>
        <w:spacing w:after="0"/>
        <w:ind w:left="0"/>
        <w:jc w:val="both"/>
      </w:pPr>
      <w:r>
        <w:rPr>
          <w:rFonts w:ascii="Times New Roman"/>
          <w:b w:val="false"/>
          <w:i w:val="false"/>
          <w:color w:val="000000"/>
          <w:sz w:val="28"/>
        </w:rPr>
        <w:t>
      Бұл ретте жеке қосалқы шаруашылықпен айналысатын тұлға агроөнеркәсіптік кешен саласындағы дайындаушы ұйымға, ауыл шаруашылығы кооперативіне және (немесе) ауыл шаруашылығы шикізатын қайта өңдеуді жүзеге асыратын заңды тұлғаға жеке қосалқы шаруашылықтан алған мынадай ауыл шаруашылығы өнімін өткізуден түсетін кіріс жеке қосалқы шаруашылықтан түсетін кіріс деп танылады:</w:t>
      </w:r>
    </w:p>
    <w:bookmarkEnd w:id="625"/>
    <w:bookmarkStart w:name="z798" w:id="626"/>
    <w:p>
      <w:pPr>
        <w:spacing w:after="0"/>
        <w:ind w:left="0"/>
        <w:jc w:val="both"/>
      </w:pPr>
      <w:r>
        <w:rPr>
          <w:rFonts w:ascii="Times New Roman"/>
          <w:b w:val="false"/>
          <w:i w:val="false"/>
          <w:color w:val="000000"/>
          <w:sz w:val="28"/>
        </w:rPr>
        <w:t>
      тірі сауынды табын ірі қара мал;</w:t>
      </w:r>
    </w:p>
    <w:bookmarkEnd w:id="626"/>
    <w:bookmarkStart w:name="z799" w:id="627"/>
    <w:p>
      <w:pPr>
        <w:spacing w:after="0"/>
        <w:ind w:left="0"/>
        <w:jc w:val="both"/>
      </w:pPr>
      <w:r>
        <w:rPr>
          <w:rFonts w:ascii="Times New Roman"/>
          <w:b w:val="false"/>
          <w:i w:val="false"/>
          <w:color w:val="000000"/>
          <w:sz w:val="28"/>
        </w:rPr>
        <w:t>
      тірі ірі қара мал;</w:t>
      </w:r>
    </w:p>
    <w:bookmarkEnd w:id="627"/>
    <w:bookmarkStart w:name="z800" w:id="628"/>
    <w:p>
      <w:pPr>
        <w:spacing w:after="0"/>
        <w:ind w:left="0"/>
        <w:jc w:val="both"/>
      </w:pPr>
      <w:r>
        <w:rPr>
          <w:rFonts w:ascii="Times New Roman"/>
          <w:b w:val="false"/>
          <w:i w:val="false"/>
          <w:color w:val="000000"/>
          <w:sz w:val="28"/>
        </w:rPr>
        <w:t>
      тірі жылқы және өзге жылқы тұқымдас жануарлар;</w:t>
      </w:r>
    </w:p>
    <w:bookmarkEnd w:id="628"/>
    <w:bookmarkStart w:name="z801" w:id="629"/>
    <w:p>
      <w:pPr>
        <w:spacing w:after="0"/>
        <w:ind w:left="0"/>
        <w:jc w:val="both"/>
      </w:pPr>
      <w:r>
        <w:rPr>
          <w:rFonts w:ascii="Times New Roman"/>
          <w:b w:val="false"/>
          <w:i w:val="false"/>
          <w:color w:val="000000"/>
          <w:sz w:val="28"/>
        </w:rPr>
        <w:t>
      тірі түйе және түйе тектілер;</w:t>
      </w:r>
    </w:p>
    <w:bookmarkEnd w:id="629"/>
    <w:bookmarkStart w:name="z802" w:id="630"/>
    <w:p>
      <w:pPr>
        <w:spacing w:after="0"/>
        <w:ind w:left="0"/>
        <w:jc w:val="both"/>
      </w:pPr>
      <w:r>
        <w:rPr>
          <w:rFonts w:ascii="Times New Roman"/>
          <w:b w:val="false"/>
          <w:i w:val="false"/>
          <w:color w:val="000000"/>
          <w:sz w:val="28"/>
        </w:rPr>
        <w:t>
      тірі қой мен ешкі;</w:t>
      </w:r>
    </w:p>
    <w:bookmarkEnd w:id="630"/>
    <w:bookmarkStart w:name="z803" w:id="631"/>
    <w:p>
      <w:pPr>
        <w:spacing w:after="0"/>
        <w:ind w:left="0"/>
        <w:jc w:val="both"/>
      </w:pPr>
      <w:r>
        <w:rPr>
          <w:rFonts w:ascii="Times New Roman"/>
          <w:b w:val="false"/>
          <w:i w:val="false"/>
          <w:color w:val="000000"/>
          <w:sz w:val="28"/>
        </w:rPr>
        <w:t>
      тірі шошқа;</w:t>
      </w:r>
    </w:p>
    <w:bookmarkEnd w:id="631"/>
    <w:bookmarkStart w:name="z804" w:id="632"/>
    <w:p>
      <w:pPr>
        <w:spacing w:after="0"/>
        <w:ind w:left="0"/>
        <w:jc w:val="both"/>
      </w:pPr>
      <w:r>
        <w:rPr>
          <w:rFonts w:ascii="Times New Roman"/>
          <w:b w:val="false"/>
          <w:i w:val="false"/>
          <w:color w:val="000000"/>
          <w:sz w:val="28"/>
        </w:rPr>
        <w:t>
      тірі үй құстары;</w:t>
      </w:r>
    </w:p>
    <w:bookmarkEnd w:id="632"/>
    <w:bookmarkStart w:name="z805" w:id="633"/>
    <w:p>
      <w:pPr>
        <w:spacing w:after="0"/>
        <w:ind w:left="0"/>
        <w:jc w:val="both"/>
      </w:pPr>
      <w:r>
        <w:rPr>
          <w:rFonts w:ascii="Times New Roman"/>
          <w:b w:val="false"/>
          <w:i w:val="false"/>
          <w:color w:val="000000"/>
          <w:sz w:val="28"/>
        </w:rPr>
        <w:t>
      тауықтың шағылмаған жаңа жұмыртқасы;</w:t>
      </w:r>
    </w:p>
    <w:bookmarkEnd w:id="633"/>
    <w:bookmarkStart w:name="z806" w:id="634"/>
    <w:p>
      <w:pPr>
        <w:spacing w:after="0"/>
        <w:ind w:left="0"/>
        <w:jc w:val="both"/>
      </w:pPr>
      <w:r>
        <w:rPr>
          <w:rFonts w:ascii="Times New Roman"/>
          <w:b w:val="false"/>
          <w:i w:val="false"/>
          <w:color w:val="000000"/>
          <w:sz w:val="28"/>
        </w:rPr>
        <w:t>
      ірі қара малдың, шошқаның, қойдың, ешкінің, жылқының және жылқы тұқымдас жануарлардың жас немесе тоңазытылған еті;</w:t>
      </w:r>
    </w:p>
    <w:bookmarkEnd w:id="634"/>
    <w:bookmarkStart w:name="z807" w:id="635"/>
    <w:p>
      <w:pPr>
        <w:spacing w:after="0"/>
        <w:ind w:left="0"/>
        <w:jc w:val="both"/>
      </w:pPr>
      <w:r>
        <w:rPr>
          <w:rFonts w:ascii="Times New Roman"/>
          <w:b w:val="false"/>
          <w:i w:val="false"/>
          <w:color w:val="000000"/>
          <w:sz w:val="28"/>
        </w:rPr>
        <w:t>
      сауынды табын ірі қара малдың шикі сүті;</w:t>
      </w:r>
    </w:p>
    <w:bookmarkEnd w:id="635"/>
    <w:bookmarkStart w:name="z808" w:id="636"/>
    <w:p>
      <w:pPr>
        <w:spacing w:after="0"/>
        <w:ind w:left="0"/>
        <w:jc w:val="both"/>
      </w:pPr>
      <w:r>
        <w:rPr>
          <w:rFonts w:ascii="Times New Roman"/>
          <w:b w:val="false"/>
          <w:i w:val="false"/>
          <w:color w:val="000000"/>
          <w:sz w:val="28"/>
        </w:rPr>
        <w:t>
      үй құстарының жас немесе тоңазытылған еті;</w:t>
      </w:r>
    </w:p>
    <w:bookmarkEnd w:id="636"/>
    <w:bookmarkStart w:name="z809" w:id="637"/>
    <w:p>
      <w:pPr>
        <w:spacing w:after="0"/>
        <w:ind w:left="0"/>
        <w:jc w:val="both"/>
      </w:pPr>
      <w:r>
        <w:rPr>
          <w:rFonts w:ascii="Times New Roman"/>
          <w:b w:val="false"/>
          <w:i w:val="false"/>
          <w:color w:val="000000"/>
          <w:sz w:val="28"/>
        </w:rPr>
        <w:t>
      картоп;</w:t>
      </w:r>
    </w:p>
    <w:bookmarkEnd w:id="637"/>
    <w:bookmarkStart w:name="z810" w:id="638"/>
    <w:p>
      <w:pPr>
        <w:spacing w:after="0"/>
        <w:ind w:left="0"/>
        <w:jc w:val="both"/>
      </w:pPr>
      <w:r>
        <w:rPr>
          <w:rFonts w:ascii="Times New Roman"/>
          <w:b w:val="false"/>
          <w:i w:val="false"/>
          <w:color w:val="000000"/>
          <w:sz w:val="28"/>
        </w:rPr>
        <w:t>
      сәбіз;</w:t>
      </w:r>
    </w:p>
    <w:bookmarkEnd w:id="638"/>
    <w:bookmarkStart w:name="z811" w:id="639"/>
    <w:p>
      <w:pPr>
        <w:spacing w:after="0"/>
        <w:ind w:left="0"/>
        <w:jc w:val="both"/>
      </w:pPr>
      <w:r>
        <w:rPr>
          <w:rFonts w:ascii="Times New Roman"/>
          <w:b w:val="false"/>
          <w:i w:val="false"/>
          <w:color w:val="000000"/>
          <w:sz w:val="28"/>
        </w:rPr>
        <w:t>
      қырыққабат;</w:t>
      </w:r>
    </w:p>
    <w:bookmarkEnd w:id="639"/>
    <w:bookmarkStart w:name="z812" w:id="640"/>
    <w:p>
      <w:pPr>
        <w:spacing w:after="0"/>
        <w:ind w:left="0"/>
        <w:jc w:val="both"/>
      </w:pPr>
      <w:r>
        <w:rPr>
          <w:rFonts w:ascii="Times New Roman"/>
          <w:b w:val="false"/>
          <w:i w:val="false"/>
          <w:color w:val="000000"/>
          <w:sz w:val="28"/>
        </w:rPr>
        <w:t>
      баялды;</w:t>
      </w:r>
    </w:p>
    <w:bookmarkEnd w:id="640"/>
    <w:bookmarkStart w:name="z813" w:id="641"/>
    <w:p>
      <w:pPr>
        <w:spacing w:after="0"/>
        <w:ind w:left="0"/>
        <w:jc w:val="both"/>
      </w:pPr>
      <w:r>
        <w:rPr>
          <w:rFonts w:ascii="Times New Roman"/>
          <w:b w:val="false"/>
          <w:i w:val="false"/>
          <w:color w:val="000000"/>
          <w:sz w:val="28"/>
        </w:rPr>
        <w:t>
      қызанақ;</w:t>
      </w:r>
    </w:p>
    <w:bookmarkEnd w:id="641"/>
    <w:bookmarkStart w:name="z814" w:id="642"/>
    <w:p>
      <w:pPr>
        <w:spacing w:after="0"/>
        <w:ind w:left="0"/>
        <w:jc w:val="both"/>
      </w:pPr>
      <w:r>
        <w:rPr>
          <w:rFonts w:ascii="Times New Roman"/>
          <w:b w:val="false"/>
          <w:i w:val="false"/>
          <w:color w:val="000000"/>
          <w:sz w:val="28"/>
        </w:rPr>
        <w:t>
      қияр;</w:t>
      </w:r>
    </w:p>
    <w:bookmarkEnd w:id="642"/>
    <w:bookmarkStart w:name="z815" w:id="643"/>
    <w:p>
      <w:pPr>
        <w:spacing w:after="0"/>
        <w:ind w:left="0"/>
        <w:jc w:val="both"/>
      </w:pPr>
      <w:r>
        <w:rPr>
          <w:rFonts w:ascii="Times New Roman"/>
          <w:b w:val="false"/>
          <w:i w:val="false"/>
          <w:color w:val="000000"/>
          <w:sz w:val="28"/>
        </w:rPr>
        <w:t>
      сарымсақ;</w:t>
      </w:r>
    </w:p>
    <w:bookmarkEnd w:id="643"/>
    <w:bookmarkStart w:name="z816" w:id="644"/>
    <w:p>
      <w:pPr>
        <w:spacing w:after="0"/>
        <w:ind w:left="0"/>
        <w:jc w:val="both"/>
      </w:pPr>
      <w:r>
        <w:rPr>
          <w:rFonts w:ascii="Times New Roman"/>
          <w:b w:val="false"/>
          <w:i w:val="false"/>
          <w:color w:val="000000"/>
          <w:sz w:val="28"/>
        </w:rPr>
        <w:t>
      пияз;</w:t>
      </w:r>
    </w:p>
    <w:bookmarkEnd w:id="644"/>
    <w:bookmarkStart w:name="z817" w:id="645"/>
    <w:p>
      <w:pPr>
        <w:spacing w:after="0"/>
        <w:ind w:left="0"/>
        <w:jc w:val="both"/>
      </w:pPr>
      <w:r>
        <w:rPr>
          <w:rFonts w:ascii="Times New Roman"/>
          <w:b w:val="false"/>
          <w:i w:val="false"/>
          <w:color w:val="000000"/>
          <w:sz w:val="28"/>
        </w:rPr>
        <w:t>
      қант қызылшасы;</w:t>
      </w:r>
    </w:p>
    <w:bookmarkEnd w:id="645"/>
    <w:bookmarkStart w:name="z818" w:id="646"/>
    <w:p>
      <w:pPr>
        <w:spacing w:after="0"/>
        <w:ind w:left="0"/>
        <w:jc w:val="both"/>
      </w:pPr>
      <w:r>
        <w:rPr>
          <w:rFonts w:ascii="Times New Roman"/>
          <w:b w:val="false"/>
          <w:i w:val="false"/>
          <w:color w:val="000000"/>
          <w:sz w:val="28"/>
        </w:rPr>
        <w:t>
      алма;</w:t>
      </w:r>
    </w:p>
    <w:bookmarkEnd w:id="646"/>
    <w:bookmarkStart w:name="z819" w:id="647"/>
    <w:p>
      <w:pPr>
        <w:spacing w:after="0"/>
        <w:ind w:left="0"/>
        <w:jc w:val="both"/>
      </w:pPr>
      <w:r>
        <w:rPr>
          <w:rFonts w:ascii="Times New Roman"/>
          <w:b w:val="false"/>
          <w:i w:val="false"/>
          <w:color w:val="000000"/>
          <w:sz w:val="28"/>
        </w:rPr>
        <w:t>
      алмұрт;</w:t>
      </w:r>
    </w:p>
    <w:bookmarkEnd w:id="647"/>
    <w:bookmarkStart w:name="z820" w:id="648"/>
    <w:p>
      <w:pPr>
        <w:spacing w:after="0"/>
        <w:ind w:left="0"/>
        <w:jc w:val="both"/>
      </w:pPr>
      <w:r>
        <w:rPr>
          <w:rFonts w:ascii="Times New Roman"/>
          <w:b w:val="false"/>
          <w:i w:val="false"/>
          <w:color w:val="000000"/>
          <w:sz w:val="28"/>
        </w:rPr>
        <w:t>
      айва;</w:t>
      </w:r>
    </w:p>
    <w:bookmarkEnd w:id="648"/>
    <w:bookmarkStart w:name="z821" w:id="649"/>
    <w:p>
      <w:pPr>
        <w:spacing w:after="0"/>
        <w:ind w:left="0"/>
        <w:jc w:val="both"/>
      </w:pPr>
      <w:r>
        <w:rPr>
          <w:rFonts w:ascii="Times New Roman"/>
          <w:b w:val="false"/>
          <w:i w:val="false"/>
          <w:color w:val="000000"/>
          <w:sz w:val="28"/>
        </w:rPr>
        <w:t>
      өрік;</w:t>
      </w:r>
    </w:p>
    <w:bookmarkEnd w:id="649"/>
    <w:bookmarkStart w:name="z822" w:id="650"/>
    <w:p>
      <w:pPr>
        <w:spacing w:after="0"/>
        <w:ind w:left="0"/>
        <w:jc w:val="both"/>
      </w:pPr>
      <w:r>
        <w:rPr>
          <w:rFonts w:ascii="Times New Roman"/>
          <w:b w:val="false"/>
          <w:i w:val="false"/>
          <w:color w:val="000000"/>
          <w:sz w:val="28"/>
        </w:rPr>
        <w:t>
      шие;</w:t>
      </w:r>
    </w:p>
    <w:bookmarkEnd w:id="650"/>
    <w:bookmarkStart w:name="z823" w:id="651"/>
    <w:p>
      <w:pPr>
        <w:spacing w:after="0"/>
        <w:ind w:left="0"/>
        <w:jc w:val="both"/>
      </w:pPr>
      <w:r>
        <w:rPr>
          <w:rFonts w:ascii="Times New Roman"/>
          <w:b w:val="false"/>
          <w:i w:val="false"/>
          <w:color w:val="000000"/>
          <w:sz w:val="28"/>
        </w:rPr>
        <w:t>
      шабдалы;</w:t>
      </w:r>
    </w:p>
    <w:bookmarkEnd w:id="651"/>
    <w:bookmarkStart w:name="z824" w:id="652"/>
    <w:p>
      <w:pPr>
        <w:spacing w:after="0"/>
        <w:ind w:left="0"/>
        <w:jc w:val="both"/>
      </w:pPr>
      <w:r>
        <w:rPr>
          <w:rFonts w:ascii="Times New Roman"/>
          <w:b w:val="false"/>
          <w:i w:val="false"/>
          <w:color w:val="000000"/>
          <w:sz w:val="28"/>
        </w:rPr>
        <w:t>
      қара өрік;</w:t>
      </w:r>
    </w:p>
    <w:bookmarkEnd w:id="652"/>
    <w:bookmarkStart w:name="z825" w:id="653"/>
    <w:p>
      <w:pPr>
        <w:spacing w:after="0"/>
        <w:ind w:left="0"/>
        <w:jc w:val="both"/>
      </w:pPr>
      <w:r>
        <w:rPr>
          <w:rFonts w:ascii="Times New Roman"/>
          <w:b w:val="false"/>
          <w:i w:val="false"/>
          <w:color w:val="000000"/>
          <w:sz w:val="28"/>
        </w:rPr>
        <w:t>
      ірі қара малдың, жылқы тұқымдас жануарлардың, қойдың, ешкінің түтілген жүні, терілері, иленбеген былғарысы.</w:t>
      </w:r>
    </w:p>
    <w:bookmarkEnd w:id="653"/>
    <w:bookmarkStart w:name="z826" w:id="654"/>
    <w:p>
      <w:pPr>
        <w:spacing w:after="0"/>
        <w:ind w:left="0"/>
        <w:jc w:val="both"/>
      </w:pPr>
      <w:r>
        <w:rPr>
          <w:rFonts w:ascii="Times New Roman"/>
          <w:b w:val="false"/>
          <w:i w:val="false"/>
          <w:color w:val="000000"/>
          <w:sz w:val="28"/>
        </w:rPr>
        <w:t>
      Осы тармақшаны қолдану мақсатында өнім түрлерін айқындау техникалық реттеу саласындағы мемлекеттік реттеуді жүзеге асыратын уәкілетті мемлекеттік орган бекіткен Экономикалық қызмет түрлері бойынша өнім сыныптауышына сәйкес жүзеге асырылады.</w:t>
      </w:r>
    </w:p>
    <w:bookmarkEnd w:id="654"/>
    <w:bookmarkStart w:name="z827" w:id="655"/>
    <w:p>
      <w:pPr>
        <w:spacing w:after="0"/>
        <w:ind w:left="0"/>
        <w:jc w:val="both"/>
      </w:pPr>
      <w:r>
        <w:rPr>
          <w:rFonts w:ascii="Times New Roman"/>
          <w:b w:val="false"/>
          <w:i w:val="false"/>
          <w:color w:val="000000"/>
          <w:sz w:val="28"/>
        </w:rPr>
        <w:t>
      Осы тармақшаның ережелерін бір ғана салық агенті – агроөнеркәсіптік кешен саласындағы дайындаушы ұйым, ауыл шаруашылығы кооперативі және (немесе) ауыл шаруашылығы шикізатын қайта өңдеуді жүзеге асыратын заңды тұлға агроөнеркәсіптік кешен саласындағы дайындаушы ұйымға, ауыл шаруашылығы кооперативіне және (немесе) ауыл шаруашылығы шикізатын қайта өңдеуді жүзеге асыратын заңды тұлғаға мынадай құжаттарды:</w:t>
      </w:r>
    </w:p>
    <w:bookmarkEnd w:id="655"/>
    <w:bookmarkStart w:name="z828" w:id="6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жергілікті атқарушы органның жеке қосалқы шаруашылықта пайдаланылатын:</w:t>
      </w:r>
    </w:p>
    <w:bookmarkEnd w:id="656"/>
    <w:bookmarkStart w:name="z830" w:id="657"/>
    <w:p>
      <w:pPr>
        <w:spacing w:after="0"/>
        <w:ind w:left="0"/>
        <w:jc w:val="both"/>
      </w:pPr>
      <w:r>
        <w:rPr>
          <w:rFonts w:ascii="Times New Roman"/>
          <w:b w:val="false"/>
          <w:i w:val="false"/>
          <w:color w:val="000000"/>
          <w:sz w:val="28"/>
        </w:rPr>
        <w:t>
      алаңы көрсетіле отырып, жер учаскесінің;</w:t>
      </w:r>
    </w:p>
    <w:bookmarkEnd w:id="657"/>
    <w:bookmarkStart w:name="z831" w:id="658"/>
    <w:p>
      <w:pPr>
        <w:spacing w:after="0"/>
        <w:ind w:left="0"/>
        <w:jc w:val="both"/>
      </w:pPr>
      <w:r>
        <w:rPr>
          <w:rFonts w:ascii="Times New Roman"/>
          <w:b w:val="false"/>
          <w:i w:val="false"/>
          <w:color w:val="000000"/>
          <w:sz w:val="28"/>
        </w:rPr>
        <w:t>
      саны көрсетіле отырып, үй жануарларының;</w:t>
      </w:r>
    </w:p>
    <w:bookmarkEnd w:id="658"/>
    <w:bookmarkStart w:name="z832" w:id="659"/>
    <w:p>
      <w:pPr>
        <w:spacing w:after="0"/>
        <w:ind w:left="0"/>
        <w:jc w:val="both"/>
      </w:pPr>
      <w:r>
        <w:rPr>
          <w:rFonts w:ascii="Times New Roman"/>
          <w:b w:val="false"/>
          <w:i w:val="false"/>
          <w:color w:val="000000"/>
          <w:sz w:val="28"/>
        </w:rPr>
        <w:t>
      саны көрсетіле отырып, үй құстарының бар екендігі туралы растауын;</w:t>
      </w:r>
    </w:p>
    <w:bookmarkEnd w:id="659"/>
    <w:bookmarkStart w:name="z833" w:id="660"/>
    <w:p>
      <w:pPr>
        <w:spacing w:after="0"/>
        <w:ind w:left="0"/>
        <w:jc w:val="both"/>
      </w:pPr>
      <w:r>
        <w:rPr>
          <w:rFonts w:ascii="Times New Roman"/>
          <w:b w:val="false"/>
          <w:i w:val="false"/>
          <w:color w:val="000000"/>
          <w:sz w:val="28"/>
        </w:rPr>
        <w:t xml:space="preserve">
      салық салуға жататын кірістерге түзету қолдануға арналған өтінішті ұсынған жеке тұлғаға қатысты қолданады. </w:t>
      </w:r>
    </w:p>
    <w:bookmarkEnd w:id="660"/>
    <w:bookmarkStart w:name="z834" w:id="661"/>
    <w:p>
      <w:pPr>
        <w:spacing w:after="0"/>
        <w:ind w:left="0"/>
        <w:jc w:val="both"/>
      </w:pPr>
      <w:r>
        <w:rPr>
          <w:rFonts w:ascii="Times New Roman"/>
          <w:b w:val="false"/>
          <w:i w:val="false"/>
          <w:color w:val="000000"/>
          <w:sz w:val="28"/>
        </w:rPr>
        <w:t>
      Бұл ретте құжаттар салық агентіне осындай түзету қолданылған күнтізбелік жылда кемінде бір рет ұсынылады;</w:t>
      </w:r>
    </w:p>
    <w:bookmarkEnd w:id="661"/>
    <w:bookmarkStart w:name="z835" w:id="662"/>
    <w:p>
      <w:pPr>
        <w:spacing w:after="0"/>
        <w:ind w:left="0"/>
        <w:jc w:val="both"/>
      </w:pPr>
      <w:r>
        <w:rPr>
          <w:rFonts w:ascii="Times New Roman"/>
          <w:b w:val="false"/>
          <w:i w:val="false"/>
          <w:color w:val="000000"/>
          <w:sz w:val="28"/>
        </w:rPr>
        <w:t>
      15) акцияларды, резидент-заңды тұлғаға немесе Қазақстан Республикасында құрылған консорциумға қатысу үлестерін өткізу кезінде құн өсімінен түсетін кірістер. Осы тармақша бір мезгілде мынадай шарттар орындалған кезде қолданылады:</w:t>
      </w:r>
    </w:p>
    <w:bookmarkEnd w:id="662"/>
    <w:bookmarkStart w:name="z836" w:id="663"/>
    <w:p>
      <w:pPr>
        <w:spacing w:after="0"/>
        <w:ind w:left="0"/>
        <w:jc w:val="both"/>
      </w:pPr>
      <w:r>
        <w:rPr>
          <w:rFonts w:ascii="Times New Roman"/>
          <w:b w:val="false"/>
          <w:i w:val="false"/>
          <w:color w:val="000000"/>
          <w:sz w:val="28"/>
        </w:rPr>
        <w:t>
      акцияларды немесе қатысу үлестерін өткізу күніне салық төлеуші осы акцияларды немесе қатысу үлестерін үш жылдан астам иеленеді;</w:t>
      </w:r>
    </w:p>
    <w:bookmarkEnd w:id="663"/>
    <w:bookmarkStart w:name="z837" w:id="664"/>
    <w:p>
      <w:pPr>
        <w:spacing w:after="0"/>
        <w:ind w:left="0"/>
        <w:jc w:val="both"/>
      </w:pPr>
      <w:r>
        <w:rPr>
          <w:rFonts w:ascii="Times New Roman"/>
          <w:b w:val="false"/>
          <w:i w:val="false"/>
          <w:color w:val="000000"/>
          <w:sz w:val="28"/>
        </w:rPr>
        <w:t xml:space="preserve">
      осындай эмитент-заңды тұлға немесе қатысу үлесі өткізілетін осындай заңды тұлға немесе осындай консорциумға қатысу үлесін өткізетін осындай консорциум қатысушысы жер қойнауын пайдаланушы болып табылмайды; </w:t>
      </w:r>
    </w:p>
    <w:bookmarkEnd w:id="664"/>
    <w:bookmarkStart w:name="z838" w:id="665"/>
    <w:p>
      <w:pPr>
        <w:spacing w:after="0"/>
        <w:ind w:left="0"/>
        <w:jc w:val="both"/>
      </w:pPr>
      <w:r>
        <w:rPr>
          <w:rFonts w:ascii="Times New Roman"/>
          <w:b w:val="false"/>
          <w:i w:val="false"/>
          <w:color w:val="000000"/>
          <w:sz w:val="28"/>
        </w:rPr>
        <w:t>
      жер қойнауын пайдаланушылар (жер қойнауын пайдаланушы) болып табылатын тұлғалардың (тұлғаның) мүлкі осындай эмитент-заңды тұлға немесе қатысу үлесі өткізілетін осындай заңды тұлға активтерінің құнында немесе қатысу үлесі өткізілетін осындай консорциум қатысушылары активтерінің жалпы құнында осындай өткізу күніне 50 пайыздан аз болады.</w:t>
      </w:r>
    </w:p>
    <w:bookmarkEnd w:id="665"/>
    <w:bookmarkStart w:name="z839" w:id="666"/>
    <w:p>
      <w:pPr>
        <w:spacing w:after="0"/>
        <w:ind w:left="0"/>
        <w:jc w:val="both"/>
      </w:pPr>
      <w:r>
        <w:rPr>
          <w:rFonts w:ascii="Times New Roman"/>
          <w:b w:val="false"/>
          <w:i w:val="false"/>
          <w:color w:val="000000"/>
          <w:sz w:val="28"/>
        </w:rPr>
        <w:t>
      Осы тармақшаның мақсатында жерасты суларын және (немесе) кең таралған пайдалы қазбаларды өз мұқтажы үшін өндіру құқығына ие болғандықтан ғана жер қойнауын пайдаланушы болып табылатын осындай пайдаланушы жер қойнауын пайдаланушы деп танылмайды.</w:t>
      </w:r>
    </w:p>
    <w:bookmarkEnd w:id="666"/>
    <w:bookmarkStart w:name="z840" w:id="667"/>
    <w:p>
      <w:pPr>
        <w:spacing w:after="0"/>
        <w:ind w:left="0"/>
        <w:jc w:val="both"/>
      </w:pPr>
      <w:r>
        <w:rPr>
          <w:rFonts w:ascii="Times New Roman"/>
          <w:b w:val="false"/>
          <w:i w:val="false"/>
          <w:color w:val="000000"/>
          <w:sz w:val="28"/>
        </w:rPr>
        <w:t xml:space="preserve">
      Бұл ретте акциялары немесе қатысу үлестері өткізілетін заңды тұлға немесе консорциум активтерінің құнындағы жер қойнауын пайдаланушылар (жер қойнауын пайдаланушы) болып табылатын тұлғалар (тұлға) мүлкінің үлесі осы Кодекстің 650-бабына сәйкес айқындалады; </w:t>
      </w:r>
    </w:p>
    <w:bookmarkEnd w:id="667"/>
    <w:bookmarkStart w:name="z841" w:id="668"/>
    <w:p>
      <w:pPr>
        <w:spacing w:after="0"/>
        <w:ind w:left="0"/>
        <w:jc w:val="both"/>
      </w:pPr>
      <w:r>
        <w:rPr>
          <w:rFonts w:ascii="Times New Roman"/>
          <w:b w:val="false"/>
          <w:i w:val="false"/>
          <w:color w:val="000000"/>
          <w:sz w:val="28"/>
        </w:rPr>
        <w:t xml:space="preserve">
      16) өткізу күніне Қазақстан Республикасының аумағында жұмыс iстейтiн қор биржасының ресми тiзiмдерiнде болатын бағалы қағаздарды осы қор биржасында ашық сауда-саттық әдiсiмен өткiзу кезінде құн өсiмiнен түсетiн кірістер; </w:t>
      </w:r>
    </w:p>
    <w:bookmarkEnd w:id="668"/>
    <w:bookmarkStart w:name="z842" w:id="669"/>
    <w:p>
      <w:pPr>
        <w:spacing w:after="0"/>
        <w:ind w:left="0"/>
        <w:jc w:val="both"/>
      </w:pPr>
      <w:r>
        <w:rPr>
          <w:rFonts w:ascii="Times New Roman"/>
          <w:b w:val="false"/>
          <w:i w:val="false"/>
          <w:color w:val="000000"/>
          <w:sz w:val="28"/>
        </w:rPr>
        <w:t>
      17) Қазақстан Республикасының заңнамасына сәйкес бюджет қаражаты есебінен төленетін (еңбекке ақы төлеу түріндегі төлемдерден басқа) мынадай:</w:t>
      </w:r>
    </w:p>
    <w:bookmarkEnd w:id="669"/>
    <w:bookmarkStart w:name="z843" w:id="670"/>
    <w:p>
      <w:pPr>
        <w:spacing w:after="0"/>
        <w:ind w:left="0"/>
        <w:jc w:val="both"/>
      </w:pPr>
      <w:r>
        <w:rPr>
          <w:rFonts w:ascii="Times New Roman"/>
          <w:b w:val="false"/>
          <w:i w:val="false"/>
          <w:color w:val="000000"/>
          <w:sz w:val="28"/>
        </w:rPr>
        <w:t>
      инфляция деңгейі ескеріле отырып, нақты енгізілген міндетті зейнетақы жарналарының, міндетті кәсіптік зейнетақы жарналарының сомасы мен Қазақстан Республикасының әлеуметтік қорғау туралы заңнамасына сәйкес алушының зейнетақы төлемдеріне құқық алу кезіне бірыңғай жинақтаушы зейнетақы қорындағы зейнетақы жинақтарының сомасы арасындағы айырма түріндегі;</w:t>
      </w:r>
    </w:p>
    <w:bookmarkEnd w:id="670"/>
    <w:bookmarkStart w:name="z844" w:id="671"/>
    <w:p>
      <w:pPr>
        <w:spacing w:after="0"/>
        <w:ind w:left="0"/>
        <w:jc w:val="both"/>
      </w:pPr>
      <w:r>
        <w:rPr>
          <w:rFonts w:ascii="Times New Roman"/>
          <w:b w:val="false"/>
          <w:i w:val="false"/>
          <w:color w:val="000000"/>
          <w:sz w:val="28"/>
        </w:rPr>
        <w:t>
      өмірі мен денсаулығына зиян келтірілген кезде – мемлекеттік қызметшілерге, оның ішінде арнаулы мемлекеттік және құқық қорғау органдары қызметкерлеріне, әскери қызметшілерге, олардың отбасы мүшелеріне, асырауындағы адамдарға, мұрагерлері мен оларды алуға құқығы бар адамдарға Қазақстан Республикасының заңнамасында белгіленген мөлшерлердегі;</w:t>
      </w:r>
    </w:p>
    <w:bookmarkEnd w:id="671"/>
    <w:bookmarkStart w:name="z845" w:id="672"/>
    <w:p>
      <w:pPr>
        <w:spacing w:after="0"/>
        <w:ind w:left="0"/>
        <w:jc w:val="both"/>
      </w:pPr>
      <w:r>
        <w:rPr>
          <w:rFonts w:ascii="Times New Roman"/>
          <w:b w:val="false"/>
          <w:i w:val="false"/>
          <w:color w:val="000000"/>
          <w:sz w:val="28"/>
        </w:rPr>
        <w:t>
      Қазақстан Республикасының Үкіметі айқындаған тәртіппен сыбайлас жемқорлық құқық бұзушылық фактісі туралы хабарлаған немесе сыбайлас жемқорлыққа қарсы іс-қимыл жасауда өзгеше түрде жәрдем көрсететін адамдарға – көтермелеу түріндегі;</w:t>
      </w:r>
    </w:p>
    <w:bookmarkEnd w:id="672"/>
    <w:bookmarkStart w:name="z846" w:id="673"/>
    <w:p>
      <w:pPr>
        <w:spacing w:after="0"/>
        <w:ind w:left="0"/>
        <w:jc w:val="both"/>
      </w:pPr>
      <w:r>
        <w:rPr>
          <w:rFonts w:ascii="Times New Roman"/>
          <w:b w:val="false"/>
          <w:i w:val="false"/>
          <w:color w:val="000000"/>
          <w:sz w:val="28"/>
        </w:rPr>
        <w:t>
      дүлей зілзалаға немесе басқа да төтенше мән-жайларға байланысты залалдардың орнын толтыру түріндегі;</w:t>
      </w:r>
    </w:p>
    <w:bookmarkEnd w:id="673"/>
    <w:p>
      <w:pPr>
        <w:spacing w:after="0"/>
        <w:ind w:left="0"/>
        <w:jc w:val="both"/>
      </w:pPr>
      <w:r>
        <w:rPr>
          <w:rFonts w:ascii="Times New Roman"/>
          <w:b w:val="false"/>
          <w:i w:val="false"/>
          <w:color w:val="000000"/>
          <w:sz w:val="28"/>
        </w:rPr>
        <w:t>
      төтенше жағдайдың қолданылуы кезеңінде келтірілген мүліктік зиянды өтеу түріндегі;</w:t>
      </w:r>
    </w:p>
    <w:bookmarkStart w:name="z847" w:id="674"/>
    <w:p>
      <w:pPr>
        <w:spacing w:after="0"/>
        <w:ind w:left="0"/>
        <w:jc w:val="both"/>
      </w:pPr>
      <w:r>
        <w:rPr>
          <w:rFonts w:ascii="Times New Roman"/>
          <w:b w:val="false"/>
          <w:i w:val="false"/>
          <w:color w:val="000000"/>
          <w:sz w:val="28"/>
        </w:rPr>
        <w:t>
      еңбек шартының қолданылуы тоқтатылған кезде Қазақстан Республикасының заңнамасында белгіленген мөлшерлерде – өтемақы төлемдері түріндегі;</w:t>
      </w:r>
    </w:p>
    <w:bookmarkEnd w:id="674"/>
    <w:bookmarkStart w:name="z848" w:id="675"/>
    <w:p>
      <w:pPr>
        <w:spacing w:after="0"/>
        <w:ind w:left="0"/>
        <w:jc w:val="both"/>
      </w:pPr>
      <w:r>
        <w:rPr>
          <w:rFonts w:ascii="Times New Roman"/>
          <w:b w:val="false"/>
          <w:i w:val="false"/>
          <w:color w:val="000000"/>
          <w:sz w:val="28"/>
        </w:rPr>
        <w:t>
      халықаралық жарыстардағы жоғары нәтижелері үшін универсиада жүлдегерлері мен қатысушыларына және Қазақстан Республикасының ұлттық құрама командаларының мүшелеріне Қазақстан Республикасының заңнамасында белгіленген мөлшерлерде – көтермелеу түріндегі;</w:t>
      </w:r>
    </w:p>
    <w:bookmarkEnd w:id="675"/>
    <w:bookmarkStart w:name="z849" w:id="676"/>
    <w:p>
      <w:pPr>
        <w:spacing w:after="0"/>
        <w:ind w:left="0"/>
        <w:jc w:val="both"/>
      </w:pPr>
      <w:r>
        <w:rPr>
          <w:rFonts w:ascii="Times New Roman"/>
          <w:b w:val="false"/>
          <w:i w:val="false"/>
          <w:color w:val="000000"/>
          <w:sz w:val="28"/>
        </w:rPr>
        <w:t>
      зейнеткерлік жасқа толған, отставкадағы судьяларға – өмір бойғы ай сайынғы қамтылым түріндегі;</w:t>
      </w:r>
    </w:p>
    <w:bookmarkEnd w:id="676"/>
    <w:bookmarkStart w:name="z850" w:id="677"/>
    <w:p>
      <w:pPr>
        <w:spacing w:after="0"/>
        <w:ind w:left="0"/>
        <w:jc w:val="both"/>
      </w:pPr>
      <w:r>
        <w:rPr>
          <w:rFonts w:ascii="Times New Roman"/>
          <w:b w:val="false"/>
          <w:i w:val="false"/>
          <w:color w:val="000000"/>
          <w:sz w:val="28"/>
        </w:rPr>
        <w:t xml:space="preserve">
      Қазақстан Республикасының Президенті, Қазақстан Республикасының Үкіметі тағайындайтын мемлекеттік сыйлықақылар, мемлекеттік стипендиялар түрінде Қазақстан Республикасының заңнамасында белгіленген мөлшерлердегі төлемдер; </w:t>
      </w:r>
    </w:p>
    <w:bookmarkEnd w:id="677"/>
    <w:bookmarkStart w:name="z851" w:id="678"/>
    <w:p>
      <w:pPr>
        <w:spacing w:after="0"/>
        <w:ind w:left="0"/>
        <w:jc w:val="both"/>
      </w:pPr>
      <w:r>
        <w:rPr>
          <w:rFonts w:ascii="Times New Roman"/>
          <w:b w:val="false"/>
          <w:i w:val="false"/>
          <w:color w:val="000000"/>
          <w:sz w:val="28"/>
        </w:rPr>
        <w:t xml:space="preserve">
      18) күнтізбелік жыл iшiнде салық агенті жүргізген әрбiр төлем түрi бойынша республикалық бюджет туралы заңда белгіленген және тиісті қаржы жылының 1 қаңтарына қолданыста болатын айлық есептік көрсеткіштің 94 еселенген мөлшері шегiндегі: </w:t>
      </w:r>
    </w:p>
    <w:bookmarkEnd w:id="678"/>
    <w:bookmarkStart w:name="z852" w:id="679"/>
    <w:p>
      <w:pPr>
        <w:spacing w:after="0"/>
        <w:ind w:left="0"/>
        <w:jc w:val="both"/>
      </w:pPr>
      <w:r>
        <w:rPr>
          <w:rFonts w:ascii="Times New Roman"/>
          <w:b w:val="false"/>
          <w:i w:val="false"/>
          <w:color w:val="000000"/>
          <w:sz w:val="28"/>
        </w:rPr>
        <w:t>
      жеке тұлға медициналық көрсетілетін қызметтерді (косметологиялықтан басқа) алғанын және оларға төленген нақты шығыстарын, немесе ауырған жағдайдан ерікті сақтандыру шарты және ауырған жағдайдан ерікті сақтандыру шарты бойынша сақтандыру сыйлықақыларының төленгенін растайтын құжат болған кезде жұмыс берушінің ауырған жағдайдан ерікті сақтандыру шарттары бойынша жұмыскердің пайдасына сақтандыру сыйлықақыларын төлеуге арналған шығыстарын растайтын құжаттарды берген кезде – жеке тұлғаның медициналық көрсетілетін қызметтерге (косметологиялықтан басқа) шығыстарын жабу үшiн;</w:t>
      </w:r>
    </w:p>
    <w:bookmarkEnd w:id="679"/>
    <w:bookmarkStart w:name="z853" w:id="680"/>
    <w:p>
      <w:pPr>
        <w:spacing w:after="0"/>
        <w:ind w:left="0"/>
        <w:jc w:val="both"/>
      </w:pPr>
      <w:r>
        <w:rPr>
          <w:rFonts w:ascii="Times New Roman"/>
          <w:b w:val="false"/>
          <w:i w:val="false"/>
          <w:color w:val="000000"/>
          <w:sz w:val="28"/>
        </w:rPr>
        <w:t>
      жұмыскер баланың (балалардың) тууы туралы куәліктің (куәліктердің) көшірмесін берген кезде – баласы туылған кезде жұмыскерге материалдық көмек көрсету түріндегі;</w:t>
      </w:r>
    </w:p>
    <w:bookmarkEnd w:id="680"/>
    <w:bookmarkStart w:name="z854" w:id="681"/>
    <w:p>
      <w:pPr>
        <w:spacing w:after="0"/>
        <w:ind w:left="0"/>
        <w:jc w:val="both"/>
      </w:pPr>
      <w:r>
        <w:rPr>
          <w:rFonts w:ascii="Times New Roman"/>
          <w:b w:val="false"/>
          <w:i w:val="false"/>
          <w:color w:val="000000"/>
          <w:sz w:val="28"/>
        </w:rPr>
        <w:t>
      қайтыс болуы туралы анықтама немесе қайтыс болуы туралы куәлік болған кезде – жерлеуге арналған төлемдер.</w:t>
      </w:r>
    </w:p>
    <w:bookmarkEnd w:id="681"/>
    <w:bookmarkStart w:name="z855" w:id="682"/>
    <w:p>
      <w:pPr>
        <w:spacing w:after="0"/>
        <w:ind w:left="0"/>
        <w:jc w:val="both"/>
      </w:pPr>
      <w:r>
        <w:rPr>
          <w:rFonts w:ascii="Times New Roman"/>
          <w:b w:val="false"/>
          <w:i w:val="false"/>
          <w:color w:val="000000"/>
          <w:sz w:val="28"/>
        </w:rPr>
        <w:t>
      Кіріске түзету қолдану туралы өтініш негізінде және растайтын құжаттар болған кезде көрсетілген кірістер салық салудан босатылады;</w:t>
      </w:r>
    </w:p>
    <w:bookmarkEnd w:id="682"/>
    <w:p>
      <w:pPr>
        <w:spacing w:after="0"/>
        <w:ind w:left="0"/>
        <w:jc w:val="both"/>
      </w:pPr>
      <w:r>
        <w:rPr>
          <w:rFonts w:ascii="Times New Roman"/>
          <w:b w:val="false"/>
          <w:i w:val="false"/>
          <w:color w:val="000000"/>
          <w:sz w:val="28"/>
        </w:rPr>
        <w:t xml:space="preserve">
      Осы тармақшаның ережелері осы Кодекстің </w:t>
      </w:r>
      <w:r>
        <w:rPr>
          <w:rFonts w:ascii="Times New Roman"/>
          <w:b w:val="false"/>
          <w:i w:val="false"/>
          <w:color w:val="000000"/>
          <w:sz w:val="28"/>
        </w:rPr>
        <w:t>319-бабы</w:t>
      </w:r>
      <w:r>
        <w:rPr>
          <w:rFonts w:ascii="Times New Roman"/>
          <w:b w:val="false"/>
          <w:i w:val="false"/>
          <w:color w:val="000000"/>
          <w:sz w:val="28"/>
        </w:rPr>
        <w:t xml:space="preserve"> 2-тармағының 10-1) тармақшасында көзделген жағдайларға қолданылмайды;</w:t>
      </w:r>
    </w:p>
    <w:bookmarkStart w:name="z856" w:id="683"/>
    <w:p>
      <w:pPr>
        <w:spacing w:after="0"/>
        <w:ind w:left="0"/>
        <w:jc w:val="both"/>
      </w:pPr>
      <w:r>
        <w:rPr>
          <w:rFonts w:ascii="Times New Roman"/>
          <w:b w:val="false"/>
          <w:i w:val="false"/>
          <w:color w:val="000000"/>
          <w:sz w:val="28"/>
        </w:rPr>
        <w:t xml:space="preserve">
      19) Қазақстан Республикасының азаматтары болып табылмайтын дипломатиялық немесе консулдық жұмыскерлердiң ресми кірістері; </w:t>
      </w:r>
    </w:p>
    <w:bookmarkEnd w:id="683"/>
    <w:bookmarkStart w:name="z857" w:id="684"/>
    <w:p>
      <w:pPr>
        <w:spacing w:after="0"/>
        <w:ind w:left="0"/>
        <w:jc w:val="both"/>
      </w:pPr>
      <w:r>
        <w:rPr>
          <w:rFonts w:ascii="Times New Roman"/>
          <w:b w:val="false"/>
          <w:i w:val="false"/>
          <w:color w:val="000000"/>
          <w:sz w:val="28"/>
        </w:rPr>
        <w:t xml:space="preserve">
      20) кірісі салық салуға жататын шет мемлекеттiң мемлекеттiк қызметiндегі шетелдiктердің ресми кірістері; </w:t>
      </w:r>
    </w:p>
    <w:bookmarkEnd w:id="684"/>
    <w:bookmarkStart w:name="z858" w:id="685"/>
    <w:p>
      <w:pPr>
        <w:spacing w:after="0"/>
        <w:ind w:left="0"/>
        <w:jc w:val="both"/>
      </w:pPr>
      <w:r>
        <w:rPr>
          <w:rFonts w:ascii="Times New Roman"/>
          <w:b w:val="false"/>
          <w:i w:val="false"/>
          <w:color w:val="000000"/>
          <w:sz w:val="28"/>
        </w:rPr>
        <w:t xml:space="preserve">
      21) Қазақстан Республикасының азаматтары болып табылатын және Қазақстан Республикасының шет елдердегi дипломатиялық және оларға теңестiрiлген өкiлдiктерiнде қызмет істейтін жеке тұлғалардың бюджет қаражаты есебiнен төленетiн шетел валютасындағы ресми кірістері; </w:t>
      </w:r>
    </w:p>
    <w:bookmarkEnd w:id="685"/>
    <w:bookmarkStart w:name="z859" w:id="686"/>
    <w:p>
      <w:pPr>
        <w:spacing w:after="0"/>
        <w:ind w:left="0"/>
        <w:jc w:val="both"/>
      </w:pPr>
      <w:r>
        <w:rPr>
          <w:rFonts w:ascii="Times New Roman"/>
          <w:b w:val="false"/>
          <w:i w:val="false"/>
          <w:color w:val="000000"/>
          <w:sz w:val="28"/>
        </w:rPr>
        <w:t>
      22) жасына байланысты зейнетақы төлемдері, еңбек сiңiрген жылдары үшiн зейнетақы төлемдерi және (немесе) мемлекеттік базалық зейнетақы төлемі;</w:t>
      </w:r>
    </w:p>
    <w:bookmarkEnd w:id="686"/>
    <w:bookmarkStart w:name="z860" w:id="687"/>
    <w:p>
      <w:pPr>
        <w:spacing w:after="0"/>
        <w:ind w:left="0"/>
        <w:jc w:val="both"/>
      </w:pPr>
      <w:r>
        <w:rPr>
          <w:rFonts w:ascii="Times New Roman"/>
          <w:b w:val="false"/>
          <w:i w:val="false"/>
          <w:color w:val="000000"/>
          <w:sz w:val="28"/>
        </w:rPr>
        <w:t xml:space="preserve">
      23) Қазақстан Республикасының заңнамасында белгiленген мөлшерлерде бюджет қаражаты есебiнен төленетiн тұрғын үй құрылысы жинақ ақшасына салымдар бойынша сыйлықақылар (мемлекеттiң сыйлықақысы); </w:t>
      </w:r>
    </w:p>
    <w:bookmarkEnd w:id="687"/>
    <w:bookmarkStart w:name="z861" w:id="688"/>
    <w:p>
      <w:pPr>
        <w:spacing w:after="0"/>
        <w:ind w:left="0"/>
        <w:jc w:val="both"/>
      </w:pPr>
      <w:r>
        <w:rPr>
          <w:rFonts w:ascii="Times New Roman"/>
          <w:b w:val="false"/>
          <w:i w:val="false"/>
          <w:color w:val="000000"/>
          <w:sz w:val="28"/>
        </w:rPr>
        <w:t xml:space="preserve">
      24) "Мемлекеттік білім беру жинақтау жүйесі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мөлшерлерде бюджет қаражаты есебінен төленетін білім беру жинақтау салымдары бойынша мемлекеттiң сыйлықақылары;</w:t>
      </w:r>
    </w:p>
    <w:bookmarkEnd w:id="688"/>
    <w:bookmarkStart w:name="z862" w:id="689"/>
    <w:p>
      <w:pPr>
        <w:spacing w:after="0"/>
        <w:ind w:left="0"/>
        <w:jc w:val="both"/>
      </w:pPr>
      <w:r>
        <w:rPr>
          <w:rFonts w:ascii="Times New Roman"/>
          <w:b w:val="false"/>
          <w:i w:val="false"/>
          <w:color w:val="000000"/>
          <w:sz w:val="28"/>
        </w:rPr>
        <w:t xml:space="preserve">
      25) осы Кодекстің 288-бабы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жұмсалған, оқытуға жіберілген шығыстар;</w:t>
      </w:r>
    </w:p>
    <w:bookmarkEnd w:id="689"/>
    <w:bookmarkStart w:name="z863" w:id="690"/>
    <w:p>
      <w:pPr>
        <w:spacing w:after="0"/>
        <w:ind w:left="0"/>
        <w:jc w:val="both"/>
      </w:pPr>
      <w:r>
        <w:rPr>
          <w:rFonts w:ascii="Times New Roman"/>
          <w:b w:val="false"/>
          <w:i w:val="false"/>
          <w:color w:val="000000"/>
          <w:sz w:val="28"/>
        </w:rPr>
        <w:t xml:space="preserve">
      26) Мемлекеттiк әлеуметтiк сақтандыру қорынан төленетiн әлеуметтiк төлемдер; </w:t>
      </w:r>
    </w:p>
    <w:bookmarkEnd w:id="690"/>
    <w:bookmarkStart w:name="z864" w:id="691"/>
    <w:p>
      <w:pPr>
        <w:spacing w:after="0"/>
        <w:ind w:left="0"/>
        <w:jc w:val="both"/>
      </w:pPr>
      <w:r>
        <w:rPr>
          <w:rFonts w:ascii="Times New Roman"/>
          <w:b w:val="false"/>
          <w:i w:val="false"/>
          <w:color w:val="000000"/>
          <w:sz w:val="28"/>
        </w:rPr>
        <w:t>
      27) республикалық бюджет туралы заңда белгіленген және кірісті есепке жазу күніне қолданыста болатын айлық есептік көрсеткіштің 12 еселенген мөлшері шегінде – Қазақстан Республикасының әлеуметтік қорғау туралы заңнамасына сәйкес жүзеге асырылған, жүктілігі мен босануына, жаңа туған баланы (балаларды) асырап алуына байланысты кірісінен айырылған жағдайда төленетін әлеуметтік төлем сомасы шегеріле отырып, жұмыс берушінің жүктілік пен босану бойынша демалысқа, жаңа туған баланы (балаларды) асырап алған жұмыскерлердің демалысына ақы төлеуге арналған шығыстары түріндегі кірістер.</w:t>
      </w:r>
    </w:p>
    <w:bookmarkEnd w:id="691"/>
    <w:bookmarkStart w:name="z865" w:id="692"/>
    <w:p>
      <w:pPr>
        <w:spacing w:after="0"/>
        <w:ind w:left="0"/>
        <w:jc w:val="both"/>
      </w:pPr>
      <w:r>
        <w:rPr>
          <w:rFonts w:ascii="Times New Roman"/>
          <w:b w:val="false"/>
          <w:i w:val="false"/>
          <w:color w:val="000000"/>
          <w:sz w:val="28"/>
        </w:rPr>
        <w:t>
      Егер жұмыс берушінің осы тармақшада көрсетілген шығыстары еңбек және (немесе) ұжымдық шарттың талаптарында, жұмыс берушінің актісінде көзделсе, осы тармақшаның ережелері қолданылады;</w:t>
      </w:r>
    </w:p>
    <w:bookmarkEnd w:id="692"/>
    <w:bookmarkStart w:name="z866" w:id="693"/>
    <w:p>
      <w:pPr>
        <w:spacing w:after="0"/>
        <w:ind w:left="0"/>
        <w:jc w:val="both"/>
      </w:pPr>
      <w:r>
        <w:rPr>
          <w:rFonts w:ascii="Times New Roman"/>
          <w:b w:val="false"/>
          <w:i w:val="false"/>
          <w:color w:val="000000"/>
          <w:sz w:val="28"/>
        </w:rPr>
        <w:t xml:space="preserve">
      28) мемлекеттiк стипендиялар үшін Қазақстан Республикасының заңнамасында белгiленген мөлшерлерде ұйымдар бiлiм беру ұйымдарында білім алатын адамдарға төлейтiн стипендиялар; </w:t>
      </w:r>
    </w:p>
    <w:bookmarkEnd w:id="693"/>
    <w:bookmarkStart w:name="z867" w:id="694"/>
    <w:p>
      <w:pPr>
        <w:spacing w:after="0"/>
        <w:ind w:left="0"/>
        <w:jc w:val="both"/>
      </w:pPr>
      <w:r>
        <w:rPr>
          <w:rFonts w:ascii="Times New Roman"/>
          <w:b w:val="false"/>
          <w:i w:val="false"/>
          <w:color w:val="000000"/>
          <w:sz w:val="28"/>
        </w:rPr>
        <w:t>
      29) Қазақстан Республикасының заңнамасында белгіленген тәртіппен және мөлшерлерде Қазақстан Республикасының Президенті тағайындайтын, білім беру ұйымдары осындай ұйымдардағы білім алушыларға төлейтін Қазақстан Республикасы Президентінің арнайы стипендиялары мен Қазақстан Республикасы Президентінің стипендиялары;</w:t>
      </w:r>
    </w:p>
    <w:bookmarkEnd w:id="694"/>
    <w:bookmarkStart w:name="z868" w:id="695"/>
    <w:p>
      <w:pPr>
        <w:spacing w:after="0"/>
        <w:ind w:left="0"/>
        <w:jc w:val="both"/>
      </w:pPr>
      <w:r>
        <w:rPr>
          <w:rFonts w:ascii="Times New Roman"/>
          <w:b w:val="false"/>
          <w:i w:val="false"/>
          <w:color w:val="000000"/>
          <w:sz w:val="28"/>
        </w:rPr>
        <w:t>
      30) Қазақстан Республикасының заңнамасында белгіленген тәртіппен және мөлшерлерде Қазақстан Республикасының Үкіметі тағайындайтын, білім беру ұйымдары осындай ұйымдардағы білім алушыларға төлейтін мемлекеттік атаулы стипендиялар;</w:t>
      </w:r>
    </w:p>
    <w:bookmarkEnd w:id="695"/>
    <w:bookmarkStart w:name="z869" w:id="696"/>
    <w:p>
      <w:pPr>
        <w:spacing w:after="0"/>
        <w:ind w:left="0"/>
        <w:jc w:val="both"/>
      </w:pPr>
      <w:r>
        <w:rPr>
          <w:rFonts w:ascii="Times New Roman"/>
          <w:b w:val="false"/>
          <w:i w:val="false"/>
          <w:color w:val="000000"/>
          <w:sz w:val="28"/>
        </w:rPr>
        <w:t>
      31) Қазақстан Республикасының заңнамасында белгіленген тәртіппен және мөлшерлерде Қазақстан Республикасы Президентінің "Болашақ" халықаралық стипендиясын тағайындауға арналған конкурс жеңімпаздарын оқытуды және олардың тағылымдамалардан өтуін ұйымдастыруға байланысты шығыстарды төлеуге арналған төлемдер;</w:t>
      </w:r>
    </w:p>
    <w:bookmarkEnd w:id="696"/>
    <w:bookmarkStart w:name="z870" w:id="697"/>
    <w:p>
      <w:pPr>
        <w:spacing w:after="0"/>
        <w:ind w:left="0"/>
        <w:jc w:val="both"/>
      </w:pPr>
      <w:r>
        <w:rPr>
          <w:rFonts w:ascii="Times New Roman"/>
          <w:b w:val="false"/>
          <w:i w:val="false"/>
          <w:color w:val="000000"/>
          <w:sz w:val="28"/>
        </w:rPr>
        <w:t>
      32) Қазақстан Республикасының заңнамасында белгіленген мөлшерлерде төленетін, мемлекеттік білім беру тапсырысы негізінде білім алатын адамдарға жол жүру шығыстарының өтемақылары;</w:t>
      </w:r>
    </w:p>
    <w:bookmarkEnd w:id="697"/>
    <w:bookmarkStart w:name="z871" w:id="698"/>
    <w:p>
      <w:pPr>
        <w:spacing w:after="0"/>
        <w:ind w:left="0"/>
        <w:jc w:val="both"/>
      </w:pPr>
      <w:r>
        <w:rPr>
          <w:rFonts w:ascii="Times New Roman"/>
          <w:b w:val="false"/>
          <w:i w:val="false"/>
          <w:color w:val="000000"/>
          <w:sz w:val="28"/>
        </w:rPr>
        <w:t xml:space="preserve">
      33) жұмыстар мен көрсетілетін қызметтерді қоса алғанда, жеке тұлға басқа жеке тұлғадан өтеусіз негізде, оның ішінде сыйға алу немесе мұраға қалдыру түрінде алған мүлік. </w:t>
      </w:r>
    </w:p>
    <w:bookmarkEnd w:id="698"/>
    <w:bookmarkStart w:name="z872" w:id="699"/>
    <w:p>
      <w:pPr>
        <w:spacing w:after="0"/>
        <w:ind w:left="0"/>
        <w:jc w:val="both"/>
      </w:pPr>
      <w:r>
        <w:rPr>
          <w:rFonts w:ascii="Times New Roman"/>
          <w:b w:val="false"/>
          <w:i w:val="false"/>
          <w:color w:val="000000"/>
          <w:sz w:val="28"/>
        </w:rPr>
        <w:t>
      Осы тармақшаның ережелері:</w:t>
      </w:r>
    </w:p>
    <w:bookmarkEnd w:id="699"/>
    <w:bookmarkStart w:name="z873" w:id="700"/>
    <w:p>
      <w:pPr>
        <w:spacing w:after="0"/>
        <w:ind w:left="0"/>
        <w:jc w:val="both"/>
      </w:pPr>
      <w:r>
        <w:rPr>
          <w:rFonts w:ascii="Times New Roman"/>
          <w:b w:val="false"/>
          <w:i w:val="false"/>
          <w:color w:val="000000"/>
          <w:sz w:val="28"/>
        </w:rPr>
        <w:t>
      дара кәсіпкер алған және кәсіпкерлік мақсаттарда пайдалануға арналған мүлікке;</w:t>
      </w:r>
    </w:p>
    <w:bookmarkEnd w:id="700"/>
    <w:bookmarkStart w:name="z874" w:id="701"/>
    <w:p>
      <w:pPr>
        <w:spacing w:after="0"/>
        <w:ind w:left="0"/>
        <w:jc w:val="both"/>
      </w:pPr>
      <w:r>
        <w:rPr>
          <w:rFonts w:ascii="Times New Roman"/>
          <w:b w:val="false"/>
          <w:i w:val="false"/>
          <w:color w:val="000000"/>
          <w:sz w:val="28"/>
        </w:rPr>
        <w:t>
      Қазақстан Республикасының заңнамасында белгіленген тәртіппен мұраға қалған, бірыңғай жинақтаушы зейнетақы қоры және ерікті жинақтаушы зейнетақы қорлары төлейтін зейнетақы жинақтарына қолданылмайды;</w:t>
      </w:r>
    </w:p>
    <w:bookmarkEnd w:id="701"/>
    <w:bookmarkStart w:name="z875" w:id="702"/>
    <w:p>
      <w:pPr>
        <w:spacing w:after="0"/>
        <w:ind w:left="0"/>
        <w:jc w:val="both"/>
      </w:pPr>
      <w:r>
        <w:rPr>
          <w:rFonts w:ascii="Times New Roman"/>
          <w:b w:val="false"/>
          <w:i w:val="false"/>
          <w:color w:val="000000"/>
          <w:sz w:val="28"/>
        </w:rPr>
        <w:t xml:space="preserve">
      34) қайырымдылық және демеушілік көмек түрiнде алынған мүлiктiң құны; </w:t>
      </w:r>
    </w:p>
    <w:bookmarkEnd w:id="702"/>
    <w:bookmarkStart w:name="z876" w:id="703"/>
    <w:p>
      <w:pPr>
        <w:spacing w:after="0"/>
        <w:ind w:left="0"/>
        <w:jc w:val="both"/>
      </w:pPr>
      <w:r>
        <w:rPr>
          <w:rFonts w:ascii="Times New Roman"/>
          <w:b w:val="false"/>
          <w:i w:val="false"/>
          <w:color w:val="000000"/>
          <w:sz w:val="28"/>
        </w:rPr>
        <w:t xml:space="preserve">
      35) он алты жасқа толмаған балаларға арналған балалар лагерьлеріне жолдамалардың құны; </w:t>
      </w:r>
    </w:p>
    <w:bookmarkEnd w:id="703"/>
    <w:bookmarkStart w:name="z877" w:id="704"/>
    <w:p>
      <w:pPr>
        <w:spacing w:after="0"/>
        <w:ind w:left="0"/>
        <w:jc w:val="both"/>
      </w:pPr>
      <w:r>
        <w:rPr>
          <w:rFonts w:ascii="Times New Roman"/>
          <w:b w:val="false"/>
          <w:i w:val="false"/>
          <w:color w:val="000000"/>
          <w:sz w:val="28"/>
        </w:rPr>
        <w:t xml:space="preserve">
      36) осы Кодекстiң </w:t>
      </w:r>
      <w:r>
        <w:rPr>
          <w:rFonts w:ascii="Times New Roman"/>
          <w:b w:val="false"/>
          <w:i w:val="false"/>
          <w:color w:val="000000"/>
          <w:sz w:val="28"/>
        </w:rPr>
        <w:t>329-бабында</w:t>
      </w:r>
      <w:r>
        <w:rPr>
          <w:rFonts w:ascii="Times New Roman"/>
          <w:b w:val="false"/>
          <w:i w:val="false"/>
          <w:color w:val="000000"/>
          <w:sz w:val="28"/>
        </w:rPr>
        <w:t xml:space="preserve"> көзделген кірістерді қоспағанда, шарттың қолданылу кезеңiнде басталған сақтандыру жағдайына байланысты, кез келген сақтандыру түрi кезiнде төленетiн сақтандыру төлемдерi;</w:t>
      </w:r>
    </w:p>
    <w:bookmarkEnd w:id="704"/>
    <w:bookmarkStart w:name="z878" w:id="705"/>
    <w:p>
      <w:pPr>
        <w:spacing w:after="0"/>
        <w:ind w:left="0"/>
        <w:jc w:val="both"/>
      </w:pPr>
      <w:r>
        <w:rPr>
          <w:rFonts w:ascii="Times New Roman"/>
          <w:b w:val="false"/>
          <w:i w:val="false"/>
          <w:color w:val="000000"/>
          <w:sz w:val="28"/>
        </w:rPr>
        <w:t>
      37) жеке тұлға өзінің пайдасына және (немесе) жақын туыстарының, жұбайының (зайыбының) пайдасына және (немесе) жұмыс беруші жұмыскердің пайдасына сақтандыру сыйлықақыларын төлеген жинақтаушы сақтандыру шарттары бойынша сақтандыру ұйымдары жүзеге асыратын сақтандыру төлемдері;</w:t>
      </w:r>
    </w:p>
    <w:bookmarkEnd w:id="705"/>
    <w:bookmarkStart w:name="z1362" w:id="706"/>
    <w:p>
      <w:pPr>
        <w:spacing w:after="0"/>
        <w:ind w:left="0"/>
        <w:jc w:val="both"/>
      </w:pPr>
      <w:r>
        <w:rPr>
          <w:rFonts w:ascii="Times New Roman"/>
          <w:b w:val="false"/>
          <w:i w:val="false"/>
          <w:color w:val="000000"/>
          <w:sz w:val="28"/>
        </w:rPr>
        <w:t>
      37-1) Қазақстан Республикасының сақтандыру және сақтандыру қызметі туралы заңнамасына сәйкес жинақтаушы сақтандыру шарттары бойынша сақтандыру ұйымдары төлейтін сатып алу сомалары;</w:t>
      </w:r>
    </w:p>
    <w:bookmarkEnd w:id="706"/>
    <w:bookmarkStart w:name="z881" w:id="707"/>
    <w:p>
      <w:pPr>
        <w:spacing w:after="0"/>
        <w:ind w:left="0"/>
        <w:jc w:val="both"/>
      </w:pPr>
      <w:r>
        <w:rPr>
          <w:rFonts w:ascii="Times New Roman"/>
          <w:b w:val="false"/>
          <w:i w:val="false"/>
          <w:color w:val="000000"/>
          <w:sz w:val="28"/>
        </w:rPr>
        <w:t xml:space="preserve">
      38) сенімгерлік басқару құрылтайшысының сенімгерлік басқарудан түсетін, резидент-жеке тұлғадан, оның ішінде сенімгерлік басқарушы болып табылатын дара кәсіпкерден алған таза кірісі; </w:t>
      </w:r>
    </w:p>
    <w:bookmarkEnd w:id="707"/>
    <w:bookmarkStart w:name="z882" w:id="708"/>
    <w:p>
      <w:pPr>
        <w:spacing w:after="0"/>
        <w:ind w:left="0"/>
        <w:jc w:val="both"/>
      </w:pPr>
      <w:r>
        <w:rPr>
          <w:rFonts w:ascii="Times New Roman"/>
          <w:b w:val="false"/>
          <w:i w:val="false"/>
          <w:color w:val="000000"/>
          <w:sz w:val="28"/>
        </w:rPr>
        <w:t xml:space="preserve">
      39) шоғырландырылған топтың біртұтас ұйымдық құрылымына кіретін бақыланатын шетелдік компанияның және (немесе) шетелдік компанияның қаржылық пайдасынан (немесе оның бір бөлігінен) бөлінген, бұрын осы Кодекстің </w:t>
      </w:r>
      <w:r>
        <w:rPr>
          <w:rFonts w:ascii="Times New Roman"/>
          <w:b w:val="false"/>
          <w:i w:val="false"/>
          <w:color w:val="000000"/>
          <w:sz w:val="28"/>
        </w:rPr>
        <w:t>340-бабына</w:t>
      </w:r>
      <w:r>
        <w:rPr>
          <w:rFonts w:ascii="Times New Roman"/>
          <w:b w:val="false"/>
          <w:i w:val="false"/>
          <w:color w:val="000000"/>
          <w:sz w:val="28"/>
        </w:rPr>
        <w:t xml:space="preserve"> сәйкес жеке табыс салығы салынған дивидендтер;</w:t>
      </w:r>
    </w:p>
    <w:bookmarkEnd w:id="708"/>
    <w:bookmarkStart w:name="z883" w:id="709"/>
    <w:p>
      <w:pPr>
        <w:spacing w:after="0"/>
        <w:ind w:left="0"/>
        <w:jc w:val="both"/>
      </w:pPr>
      <w:r>
        <w:rPr>
          <w:rFonts w:ascii="Times New Roman"/>
          <w:b w:val="false"/>
          <w:i w:val="false"/>
          <w:color w:val="000000"/>
          <w:sz w:val="28"/>
        </w:rPr>
        <w:t>
      40) ислам банкінде орналастырылған инвестициялық депозит бойынша кіріс;</w:t>
      </w:r>
    </w:p>
    <w:bookmarkEnd w:id="709"/>
    <w:bookmarkStart w:name="z884" w:id="710"/>
    <w:p>
      <w:pPr>
        <w:spacing w:after="0"/>
        <w:ind w:left="0"/>
        <w:jc w:val="both"/>
      </w:pPr>
      <w:r>
        <w:rPr>
          <w:rFonts w:ascii="Times New Roman"/>
          <w:b w:val="false"/>
          <w:i w:val="false"/>
          <w:color w:val="000000"/>
          <w:sz w:val="28"/>
        </w:rPr>
        <w:t>
      41) Қазақстан Республикасының заңнамасында белгіленген мөлшерлерде бюджет қаражаты есебінен төленетін мемлекеттік атаулы әлеуметтік көмек, жәрдемақылар мен өтемақылар, сондай-ақ Қазақстан Республикасының тұрғын үй заңнамасына сәйкес жеке тұрғын үй қорынан жалға алынған тұрғын үйге ақы төлеу үшін бюджет қаражатынан субсидиялар;</w:t>
      </w:r>
    </w:p>
    <w:bookmarkEnd w:id="710"/>
    <w:bookmarkStart w:name="z885" w:id="711"/>
    <w:p>
      <w:pPr>
        <w:spacing w:after="0"/>
        <w:ind w:left="0"/>
        <w:jc w:val="both"/>
      </w:pPr>
      <w:r>
        <w:rPr>
          <w:rFonts w:ascii="Times New Roman"/>
          <w:b w:val="false"/>
          <w:i w:val="false"/>
          <w:color w:val="000000"/>
          <w:sz w:val="28"/>
        </w:rPr>
        <w:t xml:space="preserve">
      42) моральдық зиянды қоспағанда, Қазақстан Республикасының заңнамасына сәйкес, жеке тұлғаның өмірі мен денсаулығына келтірілген зиянға өтем; </w:t>
      </w:r>
    </w:p>
    <w:bookmarkEnd w:id="711"/>
    <w:bookmarkStart w:name="z886" w:id="712"/>
    <w:p>
      <w:pPr>
        <w:spacing w:after="0"/>
        <w:ind w:left="0"/>
        <w:jc w:val="both"/>
      </w:pPr>
      <w:r>
        <w:rPr>
          <w:rFonts w:ascii="Times New Roman"/>
          <w:b w:val="false"/>
          <w:i w:val="false"/>
          <w:color w:val="000000"/>
          <w:sz w:val="28"/>
        </w:rPr>
        <w:t>
      43) жұмыскер еңбек (қызметтік) міндеттерін орындауына байланысты оның өміріне және (немесе) денсаулығына келтірілген зиянды өтеу бөлігінде жұмыс беруші жасасқан жұмыскер еңбек (қызметтік) міндеттерін орындаған кезде оны жазатайым оқиғалардан сақтандыру шарттары және аннуитеттік сақтандыру шарттары бойынша сақтандыру төлемдері;</w:t>
      </w:r>
    </w:p>
    <w:bookmarkEnd w:id="712"/>
    <w:bookmarkStart w:name="z887" w:id="713"/>
    <w:p>
      <w:pPr>
        <w:spacing w:after="0"/>
        <w:ind w:left="0"/>
        <w:jc w:val="both"/>
      </w:pPr>
      <w:r>
        <w:rPr>
          <w:rFonts w:ascii="Times New Roman"/>
          <w:b w:val="false"/>
          <w:i w:val="false"/>
          <w:color w:val="000000"/>
          <w:sz w:val="28"/>
        </w:rPr>
        <w:t>
      44) материалдық нұқсанды өтеудің сот шешімі бойынша тағайындалатын, сондай-ақ сот шығыстарының сомалары;</w:t>
      </w:r>
    </w:p>
    <w:bookmarkEnd w:id="713"/>
    <w:bookmarkStart w:name="z888" w:id="714"/>
    <w:p>
      <w:pPr>
        <w:spacing w:after="0"/>
        <w:ind w:left="0"/>
        <w:jc w:val="both"/>
      </w:pPr>
      <w:r>
        <w:rPr>
          <w:rFonts w:ascii="Times New Roman"/>
          <w:b w:val="false"/>
          <w:i w:val="false"/>
          <w:color w:val="000000"/>
          <w:sz w:val="28"/>
        </w:rPr>
        <w:t>
      45) гуманитарлық көмек түрінде алынған мүліктің құны;</w:t>
      </w:r>
    </w:p>
    <w:bookmarkEnd w:id="714"/>
    <w:bookmarkStart w:name="z889" w:id="715"/>
    <w:p>
      <w:pPr>
        <w:spacing w:after="0"/>
        <w:ind w:left="0"/>
        <w:jc w:val="both"/>
      </w:pPr>
      <w:r>
        <w:rPr>
          <w:rFonts w:ascii="Times New Roman"/>
          <w:b w:val="false"/>
          <w:i w:val="false"/>
          <w:color w:val="000000"/>
          <w:sz w:val="28"/>
        </w:rPr>
        <w:t xml:space="preserve">
      46) жұмыс беруші өз жұмыскерлерін міндетті сақтандыру шарттары бойынша төлейтін сақтандыру сыйлықақылары; </w:t>
      </w:r>
    </w:p>
    <w:bookmarkEnd w:id="715"/>
    <w:bookmarkStart w:name="z890" w:id="716"/>
    <w:p>
      <w:pPr>
        <w:spacing w:after="0"/>
        <w:ind w:left="0"/>
        <w:jc w:val="both"/>
      </w:pPr>
      <w:r>
        <w:rPr>
          <w:rFonts w:ascii="Times New Roman"/>
          <w:b w:val="false"/>
          <w:i w:val="false"/>
          <w:color w:val="000000"/>
          <w:sz w:val="28"/>
        </w:rPr>
        <w:t>
      47) гранттар қаражаты есебінен төлемдер (еңбекке ақы төлеу түріндегі төлемдерден басқа);</w:t>
      </w:r>
    </w:p>
    <w:bookmarkEnd w:id="716"/>
    <w:bookmarkStart w:name="z891" w:id="717"/>
    <w:p>
      <w:pPr>
        <w:spacing w:after="0"/>
        <w:ind w:left="0"/>
        <w:jc w:val="both"/>
      </w:pPr>
      <w:r>
        <w:rPr>
          <w:rFonts w:ascii="Times New Roman"/>
          <w:b w:val="false"/>
          <w:i w:val="false"/>
          <w:color w:val="000000"/>
          <w:sz w:val="28"/>
        </w:rPr>
        <w:t>
      48) түсті және қара металдардың сынықтары мен қалдықтарын жинау жөніндегі қызметті жүзеге асыратын заңды тұлғаға осындай сынықтар мен қалдықтарды өткізуден түсетін кіріс – осындай кіріс сомасының 85 пайызы мөлшеріндегі кіріс.</w:t>
      </w:r>
    </w:p>
    <w:bookmarkEnd w:id="717"/>
    <w:bookmarkStart w:name="z892" w:id="718"/>
    <w:p>
      <w:pPr>
        <w:spacing w:after="0"/>
        <w:ind w:left="0"/>
        <w:jc w:val="both"/>
      </w:pPr>
      <w:r>
        <w:rPr>
          <w:rFonts w:ascii="Times New Roman"/>
          <w:b w:val="false"/>
          <w:i w:val="false"/>
          <w:color w:val="000000"/>
          <w:sz w:val="28"/>
        </w:rPr>
        <w:t xml:space="preserve">
      Осы тармақшада көзделген кірісті айқындау кезінде осы Кодекстің </w:t>
      </w:r>
      <w:r>
        <w:rPr>
          <w:rFonts w:ascii="Times New Roman"/>
          <w:b w:val="false"/>
          <w:i w:val="false"/>
          <w:color w:val="000000"/>
          <w:sz w:val="28"/>
        </w:rPr>
        <w:t>37-тарауында</w:t>
      </w:r>
      <w:r>
        <w:rPr>
          <w:rFonts w:ascii="Times New Roman"/>
          <w:b w:val="false"/>
          <w:i w:val="false"/>
          <w:color w:val="000000"/>
          <w:sz w:val="28"/>
        </w:rPr>
        <w:t xml:space="preserve"> көрсетілген салықтық шегерімдер қолданылмайды.</w:t>
      </w:r>
    </w:p>
    <w:bookmarkEnd w:id="7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1317" w:id="719"/>
    <w:p>
      <w:pPr>
        <w:spacing w:after="0"/>
        <w:ind w:left="0"/>
        <w:jc w:val="both"/>
      </w:pPr>
      <w:r>
        <w:rPr>
          <w:rFonts w:ascii="Times New Roman"/>
          <w:b w:val="false"/>
          <w:i w:val="false"/>
          <w:color w:val="000000"/>
          <w:sz w:val="28"/>
        </w:rPr>
        <w:t>
      50) осы Кодекстің 293-бабы 1-тармағының 6) тармақшасында аталған заңды тұлғалар жұмыскерлерінің кірістері.</w:t>
      </w:r>
    </w:p>
    <w:bookmarkEnd w:id="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01.10.2020 дейін </w:t>
      </w:r>
      <w:r>
        <w:rPr>
          <w:rFonts w:ascii="Times New Roman"/>
          <w:b w:val="false"/>
          <w:i w:val="false"/>
          <w:color w:val="ff0000"/>
          <w:sz w:val="28"/>
        </w:rPr>
        <w:t>қолданыста</w:t>
      </w:r>
      <w:r>
        <w:rPr>
          <w:rFonts w:ascii="Times New Roman"/>
          <w:b w:val="false"/>
          <w:i w:val="false"/>
          <w:color w:val="ff0000"/>
          <w:sz w:val="28"/>
        </w:rPr>
        <w:t xml:space="preserve"> болды - ҚР 02.07.2020 </w:t>
      </w:r>
      <w:r>
        <w:rPr>
          <w:rFonts w:ascii="Times New Roman"/>
          <w:b w:val="false"/>
          <w:i w:val="false"/>
          <w:color w:val="ff0000"/>
          <w:sz w:val="28"/>
        </w:rPr>
        <w:t>№ 354-VI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 осы Кодекстің </w:t>
      </w:r>
      <w:r>
        <w:rPr>
          <w:rFonts w:ascii="Times New Roman"/>
          <w:b w:val="false"/>
          <w:i w:val="false"/>
          <w:color w:val="000000"/>
          <w:sz w:val="28"/>
        </w:rPr>
        <w:t>289-бабының</w:t>
      </w:r>
      <w:r>
        <w:rPr>
          <w:rFonts w:ascii="Times New Roman"/>
          <w:b w:val="false"/>
          <w:i w:val="false"/>
          <w:color w:val="000000"/>
          <w:sz w:val="28"/>
        </w:rPr>
        <w:t xml:space="preserve"> 1-тармағында айқындалған коммерциялық емес ұйымның жарғылық мақсаттар мен міндеттерді іске асыру шеңберінде осындай ұйыммен еңбек қатынастарында тұрмайтын және (немесе) қызметтерді көрсету, жұмыстарды орындау туралы шарт шеңберінен тыс жеке тұлғаның жол жүруіне, тұруына және тамақтануына арналған шығыстары түрінде алынған жеке тұлғаның кірістері;</w:t>
      </w:r>
    </w:p>
    <w:p>
      <w:pPr>
        <w:spacing w:after="0"/>
        <w:ind w:left="0"/>
        <w:jc w:val="both"/>
      </w:pPr>
      <w:r>
        <w:rPr>
          <w:rFonts w:ascii="Times New Roman"/>
          <w:b w:val="false"/>
          <w:i w:val="false"/>
          <w:color w:val="000000"/>
          <w:sz w:val="28"/>
        </w:rPr>
        <w:t>
      53) резидент-жеке тұлға үш жыл және одан да көп мерзімге жасалған жинақтаушы сақтандыру шарты бойынша күнтізбелік жыл ішінде төлеген, республикалық бюджет туралы заңда белгіленген және тиісті қаржы жылының 1 қаңтарына қолданыста болатын айлық есептік көрсеткіштің 320 еселенген мөлшері шегіндегі сақтандыру сыйлықақылары (егер шартта сақтандыру сыйлықақыларын бөліп төлеу көзделген жағдайда – сақтандыру жарналары).</w:t>
      </w:r>
    </w:p>
    <w:p>
      <w:pPr>
        <w:spacing w:after="0"/>
        <w:ind w:left="0"/>
        <w:jc w:val="both"/>
      </w:pPr>
      <w:r>
        <w:rPr>
          <w:rFonts w:ascii="Times New Roman"/>
          <w:b w:val="false"/>
          <w:i w:val="false"/>
          <w:color w:val="000000"/>
          <w:sz w:val="28"/>
        </w:rPr>
        <w:t>
      Осы тармақшаның бірінші бөлігінің мақсаттары үшін кірісті түзету сақтандыру сыйлықақысын (сақтандыру жарнасын) төлеу күні тура келетін салықтық кезеңде қолданылады және мыналар осындай түзетуді қолдану үшін растайтын құжаттар болып табылады:</w:t>
      </w:r>
    </w:p>
    <w:p>
      <w:pPr>
        <w:spacing w:after="0"/>
        <w:ind w:left="0"/>
        <w:jc w:val="both"/>
      </w:pPr>
      <w:r>
        <w:rPr>
          <w:rFonts w:ascii="Times New Roman"/>
          <w:b w:val="false"/>
          <w:i w:val="false"/>
          <w:color w:val="000000"/>
          <w:sz w:val="28"/>
        </w:rPr>
        <w:t>
      салықтық шегерімді қолдану туралы өтініш;</w:t>
      </w:r>
    </w:p>
    <w:p>
      <w:pPr>
        <w:spacing w:after="0"/>
        <w:ind w:left="0"/>
        <w:jc w:val="both"/>
      </w:pPr>
      <w:r>
        <w:rPr>
          <w:rFonts w:ascii="Times New Roman"/>
          <w:b w:val="false"/>
          <w:i w:val="false"/>
          <w:color w:val="000000"/>
          <w:sz w:val="28"/>
        </w:rPr>
        <w:t>
      жинақтаушы сақтандыру шарты;</w:t>
      </w:r>
    </w:p>
    <w:p>
      <w:pPr>
        <w:spacing w:after="0"/>
        <w:ind w:left="0"/>
        <w:jc w:val="both"/>
      </w:pPr>
      <w:r>
        <w:rPr>
          <w:rFonts w:ascii="Times New Roman"/>
          <w:b w:val="false"/>
          <w:i w:val="false"/>
          <w:color w:val="000000"/>
          <w:sz w:val="28"/>
        </w:rPr>
        <w:t>
      сақтандыру жарналарын төлеу графигі (болған кезде);</w:t>
      </w:r>
    </w:p>
    <w:p>
      <w:pPr>
        <w:spacing w:after="0"/>
        <w:ind w:left="0"/>
        <w:jc w:val="both"/>
      </w:pPr>
      <w:r>
        <w:rPr>
          <w:rFonts w:ascii="Times New Roman"/>
          <w:b w:val="false"/>
          <w:i w:val="false"/>
          <w:color w:val="000000"/>
          <w:sz w:val="28"/>
        </w:rPr>
        <w:t>
      сақтандыру сыйлықақысының (сақтандыру жарналарының) төленгенін растайтын құжат;</w:t>
      </w:r>
    </w:p>
    <w:p>
      <w:pPr>
        <w:spacing w:after="0"/>
        <w:ind w:left="0"/>
        <w:jc w:val="both"/>
      </w:pPr>
      <w:r>
        <w:rPr>
          <w:rFonts w:ascii="Times New Roman"/>
          <w:b w:val="false"/>
          <w:i w:val="false"/>
          <w:color w:val="000000"/>
          <w:sz w:val="28"/>
        </w:rPr>
        <w:t>
      54) ерікті зейнетақы жарналары есебінен зейнетақымен қамсыздандыру туралы шарттың талаптарына сәйкес ерікті зейнетақы жарналарын есепке алу үшін жеке зейнетақы шотында ескерілетін кепілдік берілген өтеудің талап етілмеген сомасы;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тармақшаны бес жүз алпыс бесінші абзацы 01.01.2023 бастап 01.01.2025 дейін қолданыста </w:t>
      </w:r>
      <w:r>
        <w:rPr>
          <w:rFonts w:ascii="Times New Roman"/>
          <w:b w:val="false"/>
          <w:i w:val="false"/>
          <w:color w:val="ff0000"/>
          <w:sz w:val="28"/>
        </w:rPr>
        <w:t>болады</w:t>
      </w:r>
      <w:r>
        <w:rPr>
          <w:rFonts w:ascii="Times New Roman"/>
          <w:b w:val="false"/>
          <w:i w:val="false"/>
          <w:color w:val="ff0000"/>
          <w:sz w:val="28"/>
        </w:rPr>
        <w:t xml:space="preserve"> – ҚР 21.12.2022 </w:t>
      </w:r>
      <w:r>
        <w:rPr>
          <w:rFonts w:ascii="Times New Roman"/>
          <w:b w:val="false"/>
          <w:i w:val="false"/>
          <w:color w:val="ff0000"/>
          <w:sz w:val="28"/>
        </w:rPr>
        <w:t>№ 165-VII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55) жеке тұлғалардың ұлттық валютада (теңгеде) орналастырылған депозиттері бойынша Қазақстан Республикасының Үкіметі айқындаған тәртіппен төленетін өтемақы (сыйлықақы);</w:t>
      </w:r>
    </w:p>
    <w:bookmarkStart w:name="z1399" w:id="720"/>
    <w:p>
      <w:pPr>
        <w:spacing w:after="0"/>
        <w:ind w:left="0"/>
        <w:jc w:val="both"/>
      </w:pPr>
      <w:r>
        <w:rPr>
          <w:rFonts w:ascii="Times New Roman"/>
          <w:b w:val="false"/>
          <w:i w:val="false"/>
          <w:color w:val="000000"/>
          <w:sz w:val="28"/>
        </w:rPr>
        <w:t>
      56) кірісі осы Кодекстің 681-бабының 2-1-тармағына сәйкес есептелген цифрлық активтерді өткізу кезінде құн өсімінен түсетін кіріс.</w:t>
      </w:r>
    </w:p>
    <w:bookmarkEnd w:id="720"/>
    <w:p>
      <w:pPr>
        <w:spacing w:after="0"/>
        <w:ind w:left="0"/>
        <w:jc w:val="both"/>
      </w:pPr>
      <w:r>
        <w:rPr>
          <w:rFonts w:ascii="Times New Roman"/>
          <w:b w:val="false"/>
          <w:i w:val="false"/>
          <w:color w:val="000000"/>
          <w:sz w:val="28"/>
        </w:rPr>
        <w:t>
      2. Егер салық агенті жеке тұлғаның кірістен жеке табыс салығын ұстап қалу күнінен кеш өтініш жасауы себебінен жеке тұлғаның осындай кірісіне осы баптың 1-тармағының 13), 14) және 18) тармақшаларында көзделген кіріс түзетуді қолданбаған жағдайда, онда жеке тұлға осындай кірістен жеке табыс салығын ұстап қалуды жүргізген салық агентіне өтініш пен растайтын құжаттарды ұсынуға құқылы, солардың негізінде салық агенті осы Кодекстің 48-бабының 2-тармағында көзделген талап қоюдың ескіру мерзімі шегінде кірістерге қайта есептеу жүргізеді.</w:t>
      </w:r>
    </w:p>
    <w:p>
      <w:pPr>
        <w:spacing w:after="0"/>
        <w:ind w:left="0"/>
        <w:jc w:val="left"/>
      </w:pPr>
      <w:r>
        <w:rPr>
          <w:rFonts w:ascii="Times New Roman"/>
          <w:b/>
          <w:i w:val="false"/>
          <w:color w:val="000000"/>
        </w:rPr>
        <w:t xml:space="preserve"> 37-тарау. Салықтық шегерімдер</w:t>
      </w:r>
    </w:p>
    <w:bookmarkStart w:name="z894" w:id="721"/>
    <w:p>
      <w:pPr>
        <w:spacing w:after="0"/>
        <w:ind w:left="0"/>
        <w:jc w:val="both"/>
      </w:pPr>
      <w:r>
        <w:rPr>
          <w:rFonts w:ascii="Times New Roman"/>
          <w:b w:val="false"/>
          <w:i w:val="false"/>
          <w:color w:val="000000"/>
          <w:sz w:val="28"/>
        </w:rPr>
        <w:t>
      342-бап. Салықтық шегерімдер бойынша жалпы ережелер</w:t>
      </w:r>
    </w:p>
    <w:bookmarkEnd w:id="721"/>
    <w:bookmarkStart w:name="z895" w:id="722"/>
    <w:p>
      <w:pPr>
        <w:spacing w:after="0"/>
        <w:ind w:left="0"/>
        <w:jc w:val="both"/>
      </w:pPr>
      <w:r>
        <w:rPr>
          <w:rFonts w:ascii="Times New Roman"/>
          <w:b w:val="false"/>
          <w:i w:val="false"/>
          <w:color w:val="000000"/>
          <w:sz w:val="28"/>
        </w:rPr>
        <w:t>
      1. Жеке тұлғаның мынадай салықтық шегерім түрлерін қолдануға құқығы бар:</w:t>
      </w:r>
    </w:p>
    <w:bookmarkEnd w:id="722"/>
    <w:bookmarkStart w:name="z896" w:id="723"/>
    <w:p>
      <w:pPr>
        <w:spacing w:after="0"/>
        <w:ind w:left="0"/>
        <w:jc w:val="both"/>
      </w:pPr>
      <w:r>
        <w:rPr>
          <w:rFonts w:ascii="Times New Roman"/>
          <w:b w:val="false"/>
          <w:i w:val="false"/>
          <w:color w:val="000000"/>
          <w:sz w:val="28"/>
        </w:rPr>
        <w:t>
      1) міндетті зейнетақы жарналары түріндегі салықтық шегерім – Қазақстан Республикасының әлеуметтік қорғау туралы заңнамасында белгіленген мөлшерде;</w:t>
      </w:r>
    </w:p>
    <w:bookmarkEnd w:id="723"/>
    <w:bookmarkStart w:name="z1363" w:id="724"/>
    <w:p>
      <w:pPr>
        <w:spacing w:after="0"/>
        <w:ind w:left="0"/>
        <w:jc w:val="both"/>
      </w:pPr>
      <w:r>
        <w:rPr>
          <w:rFonts w:ascii="Times New Roman"/>
          <w:b w:val="false"/>
          <w:i w:val="false"/>
          <w:color w:val="000000"/>
          <w:sz w:val="28"/>
        </w:rPr>
        <w:t>
      1-1) міндетті әлеуметтік медициналық сақтандыруға арналған жарналар бойынша салықтық шегерім – Қазақстан Республикасының міндетті әлеуметтік медициналық сақтандыру туралы заңнамасында белгіленген мөлшерде;</w:t>
      </w:r>
    </w:p>
    <w:bookmarkEnd w:id="724"/>
    <w:bookmarkStart w:name="z897" w:id="725"/>
    <w:p>
      <w:pPr>
        <w:spacing w:after="0"/>
        <w:ind w:left="0"/>
        <w:jc w:val="both"/>
      </w:pPr>
      <w:r>
        <w:rPr>
          <w:rFonts w:ascii="Times New Roman"/>
          <w:b w:val="false"/>
          <w:i w:val="false"/>
          <w:color w:val="000000"/>
          <w:sz w:val="28"/>
        </w:rPr>
        <w:t>
      2) зейнетақы төлемдері және жинақтаушы сақтандыру шарттары бойынша салықтық шегерім;</w:t>
      </w:r>
    </w:p>
    <w:bookmarkEnd w:id="725"/>
    <w:bookmarkStart w:name="z898" w:id="726"/>
    <w:p>
      <w:pPr>
        <w:spacing w:after="0"/>
        <w:ind w:left="0"/>
        <w:jc w:val="both"/>
      </w:pPr>
      <w:r>
        <w:rPr>
          <w:rFonts w:ascii="Times New Roman"/>
          <w:b w:val="false"/>
          <w:i w:val="false"/>
          <w:color w:val="000000"/>
          <w:sz w:val="28"/>
        </w:rPr>
        <w:t>
      3) стандартты салықтық шегерімдер (бұдан әрі – стандартты шегерімдер);</w:t>
      </w:r>
    </w:p>
    <w:bookmarkEnd w:id="726"/>
    <w:bookmarkStart w:name="z899" w:id="727"/>
    <w:p>
      <w:pPr>
        <w:spacing w:after="0"/>
        <w:ind w:left="0"/>
        <w:jc w:val="both"/>
      </w:pPr>
      <w:r>
        <w:rPr>
          <w:rFonts w:ascii="Times New Roman"/>
          <w:b w:val="false"/>
          <w:i w:val="false"/>
          <w:color w:val="000000"/>
          <w:sz w:val="28"/>
        </w:rPr>
        <w:t>
      4) өзге салықтық шегерімдер (бұдан әрі – өзге шегерімдер), олар:</w:t>
      </w:r>
    </w:p>
    <w:bookmarkEnd w:id="727"/>
    <w:bookmarkStart w:name="z900" w:id="728"/>
    <w:p>
      <w:pPr>
        <w:spacing w:after="0"/>
        <w:ind w:left="0"/>
        <w:jc w:val="both"/>
      </w:pPr>
      <w:r>
        <w:rPr>
          <w:rFonts w:ascii="Times New Roman"/>
          <w:b w:val="false"/>
          <w:i w:val="false"/>
          <w:color w:val="000000"/>
          <w:sz w:val="28"/>
        </w:rPr>
        <w:t>
      ерікті зейнетақы жарналары бойынша салықтық шегерімді;</w:t>
      </w:r>
    </w:p>
    <w:bookmarkEnd w:id="728"/>
    <w:bookmarkStart w:name="z901" w:id="729"/>
    <w:p>
      <w:pPr>
        <w:spacing w:after="0"/>
        <w:ind w:left="0"/>
        <w:jc w:val="both"/>
      </w:pPr>
      <w:r>
        <w:rPr>
          <w:rFonts w:ascii="Times New Roman"/>
          <w:b w:val="false"/>
          <w:i w:val="false"/>
          <w:color w:val="000000"/>
          <w:sz w:val="28"/>
        </w:rPr>
        <w:t>
      медицинаға арналған салықтық шегерімді;</w:t>
      </w:r>
    </w:p>
    <w:bookmarkEnd w:id="729"/>
    <w:bookmarkStart w:name="z902" w:id="730"/>
    <w:p>
      <w:pPr>
        <w:spacing w:after="0"/>
        <w:ind w:left="0"/>
        <w:jc w:val="both"/>
      </w:pPr>
      <w:r>
        <w:rPr>
          <w:rFonts w:ascii="Times New Roman"/>
          <w:b w:val="false"/>
          <w:i w:val="false"/>
          <w:color w:val="000000"/>
          <w:sz w:val="28"/>
        </w:rPr>
        <w:t>
      сыйақылар бойынша салықтық шегерімді қамтиды.</w:t>
      </w:r>
    </w:p>
    <w:bookmarkEnd w:id="730"/>
    <w:bookmarkStart w:name="z903" w:id="731"/>
    <w:p>
      <w:pPr>
        <w:spacing w:after="0"/>
        <w:ind w:left="0"/>
        <w:jc w:val="both"/>
      </w:pPr>
      <w:r>
        <w:rPr>
          <w:rFonts w:ascii="Times New Roman"/>
          <w:b w:val="false"/>
          <w:i w:val="false"/>
          <w:color w:val="000000"/>
          <w:sz w:val="28"/>
        </w:rPr>
        <w:t>
      2. Салықтық шегерімдерді:</w:t>
      </w:r>
    </w:p>
    <w:bookmarkEnd w:id="731"/>
    <w:bookmarkStart w:name="z904" w:id="732"/>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343-бабында</w:t>
      </w:r>
      <w:r>
        <w:rPr>
          <w:rFonts w:ascii="Times New Roman"/>
          <w:b w:val="false"/>
          <w:i w:val="false"/>
          <w:color w:val="000000"/>
          <w:sz w:val="28"/>
        </w:rPr>
        <w:t xml:space="preserve"> көзделген тәртіппен және жағдайларда төлем көзінен салық салуға жататын кірістер бойынша – cалық агентінің;</w:t>
      </w:r>
    </w:p>
    <w:bookmarkEnd w:id="732"/>
    <w:bookmarkStart w:name="z905" w:id="733"/>
    <w:p>
      <w:pPr>
        <w:spacing w:after="0"/>
        <w:ind w:left="0"/>
        <w:jc w:val="both"/>
      </w:pPr>
      <w:r>
        <w:rPr>
          <w:rFonts w:ascii="Times New Roman"/>
          <w:b w:val="false"/>
          <w:i w:val="false"/>
          <w:color w:val="000000"/>
          <w:sz w:val="28"/>
        </w:rPr>
        <w:t>
      2) осы баптың 3-тармағына сәйкес жеке тұлға дербес салық салуға жататын кірістер бойынша – жеке тұлғаның дербес қолдануына жатады.</w:t>
      </w:r>
    </w:p>
    <w:bookmarkEnd w:id="733"/>
    <w:bookmarkStart w:name="z906" w:id="734"/>
    <w:p>
      <w:pPr>
        <w:spacing w:after="0"/>
        <w:ind w:left="0"/>
        <w:jc w:val="both"/>
      </w:pPr>
      <w:r>
        <w:rPr>
          <w:rFonts w:ascii="Times New Roman"/>
          <w:b w:val="false"/>
          <w:i w:val="false"/>
          <w:color w:val="000000"/>
          <w:sz w:val="28"/>
        </w:rPr>
        <w:t>
      3. Салықтық шегерімдер, егер көрсетілген шегерімдер жұмыскердің кірісін айқындау кезінде жүргізілмеген болса, жеке тұлға дербес салық салуға жататын кірістердің жиынтық сомасы бойынша жеке табыс салығын есептеу кезінде қолданылады.</w:t>
      </w:r>
    </w:p>
    <w:bookmarkEnd w:id="734"/>
    <w:bookmarkStart w:name="z907" w:id="735"/>
    <w:p>
      <w:pPr>
        <w:spacing w:after="0"/>
        <w:ind w:left="0"/>
        <w:jc w:val="both"/>
      </w:pPr>
      <w:r>
        <w:rPr>
          <w:rFonts w:ascii="Times New Roman"/>
          <w:b w:val="false"/>
          <w:i w:val="false"/>
          <w:color w:val="000000"/>
          <w:sz w:val="28"/>
        </w:rPr>
        <w:t xml:space="preserve">
      4. Салықтық шегерімдерді қолдану құқығын растайтын құжаттар (бұдан әрі – растайтын құжаттар) негізінде салықтық шегерімдер қолданылады. Мұндай құжаттардың түпнұсқалары осы Кодекстің 48-бабының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талап қоюдың ескіру мерзімі ішінде жеке тұлғада сақталады.</w:t>
      </w:r>
    </w:p>
    <w:bookmarkEnd w:id="735"/>
    <w:bookmarkStart w:name="z908" w:id="736"/>
    <w:p>
      <w:pPr>
        <w:spacing w:after="0"/>
        <w:ind w:left="0"/>
        <w:jc w:val="both"/>
      </w:pPr>
      <w:r>
        <w:rPr>
          <w:rFonts w:ascii="Times New Roman"/>
          <w:b w:val="false"/>
          <w:i w:val="false"/>
          <w:color w:val="000000"/>
          <w:sz w:val="28"/>
        </w:rPr>
        <w:t>
      5. Салықтық шегерімдер осы баптың 1-тармағында көрсетілген тәртіптегі реттілікпен қолданылады.</w:t>
      </w:r>
    </w:p>
    <w:bookmarkEnd w:id="736"/>
    <w:bookmarkStart w:name="z909" w:id="737"/>
    <w:p>
      <w:pPr>
        <w:spacing w:after="0"/>
        <w:ind w:left="0"/>
        <w:jc w:val="both"/>
      </w:pPr>
      <w:r>
        <w:rPr>
          <w:rFonts w:ascii="Times New Roman"/>
          <w:b w:val="false"/>
          <w:i w:val="false"/>
          <w:color w:val="000000"/>
          <w:sz w:val="28"/>
        </w:rPr>
        <w:t xml:space="preserve">
      Ескертпе. </w:t>
      </w:r>
    </w:p>
    <w:bookmarkEnd w:id="737"/>
    <w:bookmarkStart w:name="z910" w:id="738"/>
    <w:p>
      <w:pPr>
        <w:spacing w:after="0"/>
        <w:ind w:left="0"/>
        <w:jc w:val="both"/>
      </w:pPr>
      <w:r>
        <w:rPr>
          <w:rFonts w:ascii="Times New Roman"/>
          <w:b w:val="false"/>
          <w:i w:val="false"/>
          <w:color w:val="000000"/>
          <w:sz w:val="28"/>
        </w:rPr>
        <w:t xml:space="preserve">
      Осы тарауды қолдану мақсатында айлық есептік көрсеткіш деп республикалық бюджет туралы заңда белгіленген және тиісті қаржы жылының 1 қаңтарына қолданыста болатын ең төмен жалақы мөлшері түсініледі. </w:t>
      </w:r>
    </w:p>
    <w:bookmarkEnd w:id="738"/>
    <w:bookmarkStart w:name="z911" w:id="739"/>
    <w:p>
      <w:pPr>
        <w:spacing w:after="0"/>
        <w:ind w:left="0"/>
        <w:jc w:val="both"/>
      </w:pPr>
      <w:r>
        <w:rPr>
          <w:rFonts w:ascii="Times New Roman"/>
          <w:b w:val="false"/>
          <w:i w:val="false"/>
          <w:color w:val="000000"/>
          <w:sz w:val="28"/>
        </w:rPr>
        <w:t xml:space="preserve">
      343-бап. Салық агентінде салықтық шегерімдерді </w:t>
      </w:r>
      <w:r>
        <w:rPr>
          <w:rFonts w:ascii="Times New Roman"/>
          <w:b w:val="false"/>
          <w:i w:val="false"/>
          <w:color w:val="000000"/>
          <w:sz w:val="28"/>
        </w:rPr>
        <w:t>қолдану ерекшеліктері</w:t>
      </w:r>
    </w:p>
    <w:bookmarkEnd w:id="739"/>
    <w:bookmarkStart w:name="z913" w:id="740"/>
    <w:p>
      <w:pPr>
        <w:spacing w:after="0"/>
        <w:ind w:left="0"/>
        <w:jc w:val="both"/>
      </w:pPr>
      <w:r>
        <w:rPr>
          <w:rFonts w:ascii="Times New Roman"/>
          <w:b w:val="false"/>
          <w:i w:val="false"/>
          <w:color w:val="000000"/>
          <w:sz w:val="28"/>
        </w:rPr>
        <w:t xml:space="preserve">
      1. Міндетті зейнетақы жарналары түріндегі, міндетті әлеуметтік медициналық сақтандыруға арналған жарналар бойынша және осы Кодекстің </w:t>
      </w:r>
      <w:r>
        <w:rPr>
          <w:rFonts w:ascii="Times New Roman"/>
          <w:b w:val="false"/>
          <w:i w:val="false"/>
          <w:color w:val="000000"/>
          <w:sz w:val="28"/>
        </w:rPr>
        <w:t>345-бабының</w:t>
      </w:r>
      <w:r>
        <w:rPr>
          <w:rFonts w:ascii="Times New Roman"/>
          <w:b w:val="false"/>
          <w:i w:val="false"/>
          <w:color w:val="000000"/>
          <w:sz w:val="28"/>
        </w:rPr>
        <w:t xml:space="preserve"> 1-тармағында көрсетілген зейнетақы төлемдері бойынша салықтық шегерімдерді қоспағанда, салықтық шегерімдерді салық агенті төлем көзінен:</w:t>
      </w:r>
    </w:p>
    <w:bookmarkEnd w:id="740"/>
    <w:bookmarkStart w:name="z914" w:id="741"/>
    <w:p>
      <w:pPr>
        <w:spacing w:after="0"/>
        <w:ind w:left="0"/>
        <w:jc w:val="both"/>
      </w:pPr>
      <w:r>
        <w:rPr>
          <w:rFonts w:ascii="Times New Roman"/>
          <w:b w:val="false"/>
          <w:i w:val="false"/>
          <w:color w:val="000000"/>
          <w:sz w:val="28"/>
        </w:rPr>
        <w:t>
      1) жеке тұлғаның салықтық шегерімдерді қолдану туралы өтініші;</w:t>
      </w:r>
    </w:p>
    <w:bookmarkEnd w:id="741"/>
    <w:bookmarkStart w:name="z915" w:id="742"/>
    <w:p>
      <w:pPr>
        <w:spacing w:after="0"/>
        <w:ind w:left="0"/>
        <w:jc w:val="both"/>
      </w:pPr>
      <w:r>
        <w:rPr>
          <w:rFonts w:ascii="Times New Roman"/>
          <w:b w:val="false"/>
          <w:i w:val="false"/>
          <w:color w:val="000000"/>
          <w:sz w:val="28"/>
        </w:rPr>
        <w:t xml:space="preserve">
      2) растайтын құжаттардың көшірмелері негізінде қолданады. Мұндай көшірмелер осы Кодекстің 48-бабының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талап қоюдың ескіру мерзімі ішінде салық агентінде сақталады.</w:t>
      </w:r>
    </w:p>
    <w:bookmarkEnd w:id="742"/>
    <w:bookmarkStart w:name="z916" w:id="743"/>
    <w:p>
      <w:pPr>
        <w:spacing w:after="0"/>
        <w:ind w:left="0"/>
        <w:jc w:val="both"/>
      </w:pPr>
      <w:r>
        <w:rPr>
          <w:rFonts w:ascii="Times New Roman"/>
          <w:b w:val="false"/>
          <w:i w:val="false"/>
          <w:color w:val="000000"/>
          <w:sz w:val="28"/>
        </w:rPr>
        <w:t>
      2. Күнтізбелік жыл ішінде салық агенті ауысқан кезде, оның қайта ұйымдастырылу жағдайларын қоспағанда, алдыңғы салық агентінде түзілген, салықтық шегерімнің қолданылмаған сомасы жаңа салық агентінде есепке алынбайды.</w:t>
      </w:r>
    </w:p>
    <w:bookmarkEnd w:id="743"/>
    <w:bookmarkStart w:name="z917" w:id="744"/>
    <w:p>
      <w:pPr>
        <w:spacing w:after="0"/>
        <w:ind w:left="0"/>
        <w:jc w:val="both"/>
      </w:pPr>
      <w:r>
        <w:rPr>
          <w:rFonts w:ascii="Times New Roman"/>
          <w:b w:val="false"/>
          <w:i w:val="false"/>
          <w:color w:val="000000"/>
          <w:sz w:val="28"/>
        </w:rPr>
        <w:t xml:space="preserve">
      Осы тармақтың ережесі осы Кодекстің 346-бабы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стандартты шегерімдерге қолданылмайды, ол бойынша алдыңғы салық агентінде түзілген салықтық шегерімнің асып кетуі осы Кодексте белгіленген шекте жаңа салық агентінде есепке алынады. Бұл ретте жеке тұлға алдыңғы салық агенті берген жеке тұлғамен есеп айырысулар туралы анықтаманы береді.</w:t>
      </w:r>
    </w:p>
    <w:bookmarkEnd w:id="744"/>
    <w:bookmarkStart w:name="z918" w:id="745"/>
    <w:p>
      <w:pPr>
        <w:spacing w:after="0"/>
        <w:ind w:left="0"/>
        <w:jc w:val="both"/>
      </w:pPr>
      <w:r>
        <w:rPr>
          <w:rFonts w:ascii="Times New Roman"/>
          <w:b w:val="false"/>
          <w:i w:val="false"/>
          <w:color w:val="000000"/>
          <w:sz w:val="28"/>
        </w:rPr>
        <w:t>
      3. Жеке тұлға міндетті зейнетақы жарналары түріндегі және міндетті әлеуметтік медициналық сақтандыруға арналған жарналар бойынша салықтық шегерімдерді қоспағанда, салықтық кезеңде салықтық шегерімнің белгілі бір түрін бір салық агентінде ғана қолдануға құқылы.</w:t>
      </w:r>
    </w:p>
    <w:bookmarkEnd w:id="745"/>
    <w:bookmarkStart w:name="z919" w:id="746"/>
    <w:p>
      <w:pPr>
        <w:spacing w:after="0"/>
        <w:ind w:left="0"/>
        <w:jc w:val="both"/>
      </w:pPr>
      <w:r>
        <w:rPr>
          <w:rFonts w:ascii="Times New Roman"/>
          <w:b w:val="false"/>
          <w:i w:val="false"/>
          <w:color w:val="000000"/>
          <w:sz w:val="28"/>
        </w:rPr>
        <w:t xml:space="preserve">
      4. Егер салық агенті жеке тұлғаның кірістен жеке табыс салығын ұстап қалу күнінен кеш өтініш жасауы себебінен жеке тұлғаның осындай кірісіне салықтық шегерімдерді қолданбаған жағдайда, онда жеке тұлға осындай кірістен жеке табыс салығын ұстап қалуды жүргізген салық агентіне өтініш пен растайтын құжаттарды ұсынуға құқылы, солардың негізінде салық агенті осы Кодекстің </w:t>
      </w:r>
      <w:r>
        <w:rPr>
          <w:rFonts w:ascii="Times New Roman"/>
          <w:b w:val="false"/>
          <w:i w:val="false"/>
          <w:color w:val="000000"/>
          <w:sz w:val="28"/>
        </w:rPr>
        <w:t>48-бабының</w:t>
      </w:r>
      <w:r>
        <w:rPr>
          <w:rFonts w:ascii="Times New Roman"/>
          <w:b w:val="false"/>
          <w:i w:val="false"/>
          <w:color w:val="000000"/>
          <w:sz w:val="28"/>
        </w:rPr>
        <w:t xml:space="preserve"> 2-тармағында көзделген талап қоюдың ескіру мерзімі шегінде кірістерге қайта есептеу жүргізеді.</w:t>
      </w:r>
    </w:p>
    <w:bookmarkEnd w:id="746"/>
    <w:bookmarkStart w:name="z920" w:id="747"/>
    <w:p>
      <w:pPr>
        <w:spacing w:after="0"/>
        <w:ind w:left="0"/>
        <w:jc w:val="both"/>
      </w:pPr>
      <w:r>
        <w:rPr>
          <w:rFonts w:ascii="Times New Roman"/>
          <w:b w:val="false"/>
          <w:i w:val="false"/>
          <w:color w:val="000000"/>
          <w:sz w:val="28"/>
        </w:rPr>
        <w:t>
      344-бап. Жеке тұлғаның салықтық шегерімдерді</w:t>
      </w:r>
      <w:r>
        <w:rPr>
          <w:rFonts w:ascii="Times New Roman"/>
          <w:b w:val="false"/>
          <w:i w:val="false"/>
          <w:color w:val="000000"/>
          <w:sz w:val="28"/>
        </w:rPr>
        <w:t xml:space="preserve"> дербес қолдану ерекшеліктері</w:t>
      </w:r>
    </w:p>
    <w:bookmarkEnd w:id="747"/>
    <w:bookmarkStart w:name="z922" w:id="748"/>
    <w:p>
      <w:pPr>
        <w:spacing w:after="0"/>
        <w:ind w:left="0"/>
        <w:jc w:val="both"/>
      </w:pPr>
      <w:r>
        <w:rPr>
          <w:rFonts w:ascii="Times New Roman"/>
          <w:b w:val="false"/>
          <w:i w:val="false"/>
          <w:color w:val="000000"/>
          <w:sz w:val="28"/>
        </w:rPr>
        <w:t>
      Салық агентінде түзілген салықтық шегерімдердің асып кету сомасын, сондай-ақ салық агентінде салықтық шегерімнің қолданылмаған сомасын жеке тұлға дербес салық салуға жататын жеке тұлғаның салық салынатын кірісін есептеу кезінде жеке тұлға дербес есепке алады.</w:t>
      </w:r>
    </w:p>
    <w:bookmarkEnd w:id="748"/>
    <w:bookmarkStart w:name="z923" w:id="749"/>
    <w:p>
      <w:pPr>
        <w:spacing w:after="0"/>
        <w:ind w:left="0"/>
        <w:jc w:val="both"/>
      </w:pPr>
      <w:r>
        <w:rPr>
          <w:rFonts w:ascii="Times New Roman"/>
          <w:b w:val="false"/>
          <w:i w:val="false"/>
          <w:color w:val="000000"/>
          <w:sz w:val="28"/>
        </w:rPr>
        <w:t xml:space="preserve">
      345-бап. Зейнетақы төлемдері және жинақтаушы сақтандыру </w:t>
      </w:r>
      <w:r>
        <w:rPr>
          <w:rFonts w:ascii="Times New Roman"/>
          <w:b w:val="false"/>
          <w:i w:val="false"/>
          <w:color w:val="000000"/>
          <w:sz w:val="28"/>
        </w:rPr>
        <w:t>шарттары бойынша салықтық шегерім</w:t>
      </w:r>
    </w:p>
    <w:bookmarkEnd w:id="749"/>
    <w:bookmarkStart w:name="z925" w:id="750"/>
    <w:p>
      <w:pPr>
        <w:spacing w:after="0"/>
        <w:ind w:left="0"/>
        <w:jc w:val="both"/>
      </w:pPr>
      <w:r>
        <w:rPr>
          <w:rFonts w:ascii="Times New Roman"/>
          <w:b w:val="false"/>
          <w:i w:val="false"/>
          <w:color w:val="000000"/>
          <w:sz w:val="28"/>
        </w:rPr>
        <w:t>
      1. Салық салуға жататын, зейнетақы төлемдері түріндегі кіріске салықтық шегерім мынадай мөлшерлерде қолданылады:</w:t>
      </w:r>
    </w:p>
    <w:bookmarkEnd w:id="750"/>
    <w:bookmarkStart w:name="z926" w:id="75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326-бабының</w:t>
      </w:r>
      <w:r>
        <w:rPr>
          <w:rFonts w:ascii="Times New Roman"/>
          <w:b w:val="false"/>
          <w:i w:val="false"/>
          <w:color w:val="000000"/>
          <w:sz w:val="28"/>
        </w:rPr>
        <w:t xml:space="preserve"> 1) тармақшасында көзделген төлемдер бойынша – зейнетақы төлемі жүзеге асырылатын әрбір ай үшін республикалық бюджет туралы заңда белгіленген және зейнетақы төлемі түріндегі кірісті есепке жазу күніне қолданыста болатын айлық есептік көрсеткіштің 14 еселенген мөлшерінде;</w:t>
      </w:r>
    </w:p>
    <w:bookmarkEnd w:id="751"/>
    <w:bookmarkStart w:name="z927" w:id="75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326-бабының</w:t>
      </w:r>
      <w:r>
        <w:rPr>
          <w:rFonts w:ascii="Times New Roman"/>
          <w:b w:val="false"/>
          <w:i w:val="false"/>
          <w:color w:val="000000"/>
          <w:sz w:val="28"/>
        </w:rPr>
        <w:t xml:space="preserve"> 2) тармақшасында көзделген төлемдер бойынша – республикалық бюджет туралы заңда белгіленген және зейнетақы төлемі түріндегі кірісті есепке жазу күніне қолданыста болатын айлық есептік көрсеткіштің 168 еселенген мөлшерiнде.</w:t>
      </w:r>
    </w:p>
    <w:bookmarkEnd w:id="752"/>
    <w:bookmarkStart w:name="z928" w:id="753"/>
    <w:p>
      <w:pPr>
        <w:spacing w:after="0"/>
        <w:ind w:left="0"/>
        <w:jc w:val="both"/>
      </w:pPr>
      <w:r>
        <w:rPr>
          <w:rFonts w:ascii="Times New Roman"/>
          <w:b w:val="false"/>
          <w:i w:val="false"/>
          <w:color w:val="000000"/>
          <w:sz w:val="28"/>
        </w:rPr>
        <w:t>
      2. Сақтандыру ұйымдары жүзеге асыратын, сақтандыру сыйлықақылары бірыңғай жинақтаушы зейнетақы қорындағы зейнетақы жинақтары есебінен төленген сақтандыру төлемдері түріндегі, салық салуға жататын жинақтаушы сақтандыру шарттары бойынша кіріске сақтандыру төлемі жүзеге асырылатын, сақтандыру төлемі түріндегі кіріс есепке жазылатын әрбір ай үшін республикалық бюджет туралы заңда белгіленген және сақтандыру төлемі түріндегі кірісті есепке жазу күніне қолданыста болатын айлық есептік көрсеткіштің 14 еселенген мөлшері сомасында салықтық шегерім қолданылады.</w:t>
      </w:r>
    </w:p>
    <w:bookmarkEnd w:id="753"/>
    <w:bookmarkStart w:name="z929" w:id="754"/>
    <w:p>
      <w:pPr>
        <w:spacing w:after="0"/>
        <w:ind w:left="0"/>
        <w:jc w:val="both"/>
      </w:pPr>
      <w:r>
        <w:rPr>
          <w:rFonts w:ascii="Times New Roman"/>
          <w:b w:val="false"/>
          <w:i w:val="false"/>
          <w:color w:val="000000"/>
          <w:sz w:val="28"/>
        </w:rPr>
        <w:t>
      346-бап. Стандартты шегерімдер</w:t>
      </w:r>
    </w:p>
    <w:bookmarkEnd w:id="754"/>
    <w:bookmarkStart w:name="z930" w:id="755"/>
    <w:p>
      <w:pPr>
        <w:spacing w:after="0"/>
        <w:ind w:left="0"/>
        <w:jc w:val="both"/>
      </w:pPr>
      <w:r>
        <w:rPr>
          <w:rFonts w:ascii="Times New Roman"/>
          <w:b w:val="false"/>
          <w:i w:val="false"/>
          <w:color w:val="000000"/>
          <w:sz w:val="28"/>
        </w:rPr>
        <w:t>
      1. Мыналар стандартты шегерімдер болып табылады:</w:t>
      </w:r>
    </w:p>
    <w:bookmarkEnd w:id="755"/>
    <w:bookmarkStart w:name="z931" w:id="756"/>
    <w:p>
      <w:pPr>
        <w:spacing w:after="0"/>
        <w:ind w:left="0"/>
        <w:jc w:val="both"/>
      </w:pPr>
      <w:r>
        <w:rPr>
          <w:rFonts w:ascii="Times New Roman"/>
          <w:b w:val="false"/>
          <w:i w:val="false"/>
          <w:color w:val="000000"/>
          <w:sz w:val="28"/>
        </w:rPr>
        <w:t>
      1) республикалық бюджет туралы заңда белгіленген және тиісті қаржы жылының 1 қаңтарына қолданыста болатын айлық есептік көрсеткіштің 14 еселенген мөлшері. Стандартты шегерім әрбір күнтізбелік айға қолданылады. Күнтізбелік жыл үшін стандартты шегерімнің жалпы сомасы республикалық бюджет туралы заңда белгіленген және тиісті қаржы жылының 1 қаңтарына қолданыста болатын айлық есептік көрсеткіштің 168 еселенген мөлшерінен аспауға тиіс;</w:t>
      </w:r>
    </w:p>
    <w:bookmarkEnd w:id="756"/>
    <w:bookmarkStart w:name="z932" w:id="757"/>
    <w:p>
      <w:pPr>
        <w:spacing w:after="0"/>
        <w:ind w:left="0"/>
        <w:jc w:val="both"/>
      </w:pPr>
      <w:r>
        <w:rPr>
          <w:rFonts w:ascii="Times New Roman"/>
          <w:b w:val="false"/>
          <w:i w:val="false"/>
          <w:color w:val="000000"/>
          <w:sz w:val="28"/>
        </w:rPr>
        <w:t>
      2) осы тармақшаны қолдану күніне мұндай адамның:</w:t>
      </w:r>
    </w:p>
    <w:bookmarkEnd w:id="757"/>
    <w:bookmarkStart w:name="z933" w:id="758"/>
    <w:p>
      <w:pPr>
        <w:spacing w:after="0"/>
        <w:ind w:left="0"/>
        <w:jc w:val="both"/>
      </w:pPr>
      <w:r>
        <w:rPr>
          <w:rFonts w:ascii="Times New Roman"/>
          <w:b w:val="false"/>
          <w:i w:val="false"/>
          <w:color w:val="000000"/>
          <w:sz w:val="28"/>
        </w:rPr>
        <w:t>
      Ұлы Отан соғысына қатысушы, жеңілдіктер бойынша Ұлы Отан соғысының қатысушыларына теңестірілген адам және басқа мемлекеттердің аумағындағы ұрыс қимылдарының ардагері;</w:t>
      </w:r>
    </w:p>
    <w:bookmarkEnd w:id="758"/>
    <w:bookmarkStart w:name="z934" w:id="759"/>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w:t>
      </w:r>
    </w:p>
    <w:bookmarkEnd w:id="759"/>
    <w:bookmarkStart w:name="z935" w:id="760"/>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w:t>
      </w:r>
    </w:p>
    <w:bookmarkEnd w:id="760"/>
    <w:bookmarkStart w:name="z936" w:id="761"/>
    <w:p>
      <w:pPr>
        <w:spacing w:after="0"/>
        <w:ind w:left="0"/>
        <w:jc w:val="both"/>
      </w:pPr>
      <w:r>
        <w:rPr>
          <w:rFonts w:ascii="Times New Roman"/>
          <w:b w:val="false"/>
          <w:i w:val="false"/>
          <w:color w:val="000000"/>
          <w:sz w:val="28"/>
        </w:rPr>
        <w:t>
      бірінші, екінші немесе үшінші топтардағы мүгедектігі бар адам;</w:t>
      </w:r>
    </w:p>
    <w:bookmarkEnd w:id="761"/>
    <w:bookmarkStart w:name="z937" w:id="762"/>
    <w:p>
      <w:pPr>
        <w:spacing w:after="0"/>
        <w:ind w:left="0"/>
        <w:jc w:val="both"/>
      </w:pPr>
      <w:r>
        <w:rPr>
          <w:rFonts w:ascii="Times New Roman"/>
          <w:b w:val="false"/>
          <w:i w:val="false"/>
          <w:color w:val="000000"/>
          <w:sz w:val="28"/>
        </w:rPr>
        <w:t>
      мүгедектігі бар бала болып табылатыны негізінде күнтізбелік жыл үшін айлық есептік көрсеткіштің 882 еселенген мөлшері.</w:t>
      </w:r>
    </w:p>
    <w:bookmarkEnd w:id="762"/>
    <w:bookmarkStart w:name="z938" w:id="763"/>
    <w:p>
      <w:pPr>
        <w:spacing w:after="0"/>
        <w:ind w:left="0"/>
        <w:jc w:val="both"/>
      </w:pPr>
      <w:r>
        <w:rPr>
          <w:rFonts w:ascii="Times New Roman"/>
          <w:b w:val="false"/>
          <w:i w:val="false"/>
          <w:color w:val="000000"/>
          <w:sz w:val="28"/>
        </w:rPr>
        <w:t>
      Жеке тұлғаның осы тармақшаны қолдануға бірнеше негіздері болған жағдайда, кірістерді алып тастау осы тармақшада белгіленген кіріс шегінен аспауға тиіс;</w:t>
      </w:r>
    </w:p>
    <w:bookmarkEnd w:id="763"/>
    <w:bookmarkStart w:name="z939" w:id="764"/>
    <w:p>
      <w:pPr>
        <w:spacing w:after="0"/>
        <w:ind w:left="0"/>
        <w:jc w:val="both"/>
      </w:pPr>
      <w:r>
        <w:rPr>
          <w:rFonts w:ascii="Times New Roman"/>
          <w:b w:val="false"/>
          <w:i w:val="false"/>
          <w:color w:val="000000"/>
          <w:sz w:val="28"/>
        </w:rPr>
        <w:t>
      3) осы тармақшаны қолдану күніне мұндай адамның:</w:t>
      </w:r>
    </w:p>
    <w:bookmarkEnd w:id="764"/>
    <w:bookmarkStart w:name="z940" w:id="765"/>
    <w:p>
      <w:pPr>
        <w:spacing w:after="0"/>
        <w:ind w:left="0"/>
        <w:jc w:val="both"/>
      </w:pPr>
      <w:r>
        <w:rPr>
          <w:rFonts w:ascii="Times New Roman"/>
          <w:b w:val="false"/>
          <w:i w:val="false"/>
          <w:color w:val="000000"/>
          <w:sz w:val="28"/>
        </w:rPr>
        <w:t xml:space="preserve">
      он сегіз жасқа толғанға дейін әрбір осындай мүгедектігі бар бала үшін – мүгедектігі бар баланың ата-анасының, қорғаншыларының, қамқоршыларының бірі; </w:t>
      </w:r>
    </w:p>
    <w:bookmarkEnd w:id="765"/>
    <w:bookmarkStart w:name="z941" w:id="766"/>
    <w:p>
      <w:pPr>
        <w:spacing w:after="0"/>
        <w:ind w:left="0"/>
        <w:jc w:val="both"/>
      </w:pPr>
      <w:r>
        <w:rPr>
          <w:rFonts w:ascii="Times New Roman"/>
          <w:b w:val="false"/>
          <w:i w:val="false"/>
          <w:color w:val="000000"/>
          <w:sz w:val="28"/>
        </w:rPr>
        <w:t>
      өмір бойына әрбір осындай адам үшін – "бала кезінен мүгедектігі бар адам" деген себеппен мүгедектігі бар адам деп танылған адамның ата-анасының, қорғаншыларының, қамқоршыларының бірі;</w:t>
      </w:r>
    </w:p>
    <w:bookmarkEnd w:id="766"/>
    <w:bookmarkStart w:name="z942" w:id="767"/>
    <w:p>
      <w:pPr>
        <w:spacing w:after="0"/>
        <w:ind w:left="0"/>
        <w:jc w:val="both"/>
      </w:pPr>
      <w:r>
        <w:rPr>
          <w:rFonts w:ascii="Times New Roman"/>
          <w:b w:val="false"/>
          <w:i w:val="false"/>
          <w:color w:val="000000"/>
          <w:sz w:val="28"/>
        </w:rPr>
        <w:t>
      асырап алынған бала он сегіз жасқа толғанға дейін әрбір осындай адам үшін – бала асырап алушылардың бірі;</w:t>
      </w:r>
    </w:p>
    <w:bookmarkEnd w:id="767"/>
    <w:bookmarkStart w:name="z943" w:id="768"/>
    <w:p>
      <w:pPr>
        <w:spacing w:after="0"/>
        <w:ind w:left="0"/>
        <w:jc w:val="both"/>
      </w:pPr>
      <w:r>
        <w:rPr>
          <w:rFonts w:ascii="Times New Roman"/>
          <w:b w:val="false"/>
          <w:i w:val="false"/>
          <w:color w:val="000000"/>
          <w:sz w:val="28"/>
        </w:rPr>
        <w:t>
      жетім балаларды, ата-анасының қамқорлығынсыз қалған балаларды баланы қабылдайтын отбасына беру туралы шарттың қолданылу мерзімі кезеңінде әрбір осындай адам үшін – жетім балаларды және ата-анасының қамқорлығынсыз қалған балаларды баланы қабылдайтын отбасына қабылдап алған ата-аналардың бірі болып табылатыны негізінде күнтізбелік жыл үшін айлық есептік көрсеткіштің 882 еселенген мөлшері.</w:t>
      </w:r>
    </w:p>
    <w:bookmarkEnd w:id="768"/>
    <w:bookmarkStart w:name="z944" w:id="769"/>
    <w:p>
      <w:pPr>
        <w:spacing w:after="0"/>
        <w:ind w:left="0"/>
        <w:jc w:val="both"/>
      </w:pPr>
      <w:r>
        <w:rPr>
          <w:rFonts w:ascii="Times New Roman"/>
          <w:b w:val="false"/>
          <w:i w:val="false"/>
          <w:color w:val="000000"/>
          <w:sz w:val="28"/>
        </w:rPr>
        <w:t>
      Осы тармақшаның ережелері:</w:t>
      </w:r>
    </w:p>
    <w:bookmarkEnd w:id="769"/>
    <w:bookmarkStart w:name="z945" w:id="770"/>
    <w:p>
      <w:pPr>
        <w:spacing w:after="0"/>
        <w:ind w:left="0"/>
        <w:jc w:val="both"/>
      </w:pPr>
      <w:r>
        <w:rPr>
          <w:rFonts w:ascii="Times New Roman"/>
          <w:b w:val="false"/>
          <w:i w:val="false"/>
          <w:color w:val="000000"/>
          <w:sz w:val="28"/>
        </w:rPr>
        <w:t xml:space="preserve">
      қорғаншылыққа және қамқоршылыққа мұқтаж адамдардың қорғаншылары және қамқоршылары болып табылатын тиісті білім беру ұйымдары, медициналық ұйымдар, халықты әлеуметтік қорғау ұйымдары әкімшіліктерінің жұмыскерлеріне қатысты олардың осындай ұйымдарымен еңбек қатынастарында болуына байланысты; </w:t>
      </w:r>
    </w:p>
    <w:bookmarkEnd w:id="770"/>
    <w:bookmarkStart w:name="z946" w:id="771"/>
    <w:p>
      <w:pPr>
        <w:spacing w:after="0"/>
        <w:ind w:left="0"/>
        <w:jc w:val="both"/>
      </w:pPr>
      <w:r>
        <w:rPr>
          <w:rFonts w:ascii="Times New Roman"/>
          <w:b w:val="false"/>
          <w:i w:val="false"/>
          <w:color w:val="000000"/>
          <w:sz w:val="28"/>
        </w:rPr>
        <w:t>
      Қазақстан Республикасының неке-отбасы заңнамасына сәйкес асырап алынатын баланың (балалардың) анасымен немесе әкесімен некеге тұратын (ерлі-зайыптылықта болатын) адамдарға қатысты қолданылмайды.</w:t>
      </w:r>
    </w:p>
    <w:bookmarkEnd w:id="771"/>
    <w:bookmarkStart w:name="z947" w:id="772"/>
    <w:p>
      <w:pPr>
        <w:spacing w:after="0"/>
        <w:ind w:left="0"/>
        <w:jc w:val="both"/>
      </w:pPr>
      <w:r>
        <w:rPr>
          <w:rFonts w:ascii="Times New Roman"/>
          <w:b w:val="false"/>
          <w:i w:val="false"/>
          <w:color w:val="000000"/>
          <w:sz w:val="28"/>
        </w:rPr>
        <w:t>
      2. Осы баптың 1-тармағының 2) және 3) тармақшаларында көзделген стандартты шегерімдер осы салықтық шегерімдерді қолдану үшін негіз туындаған, бар немесе болған күнтізбелік жылда қолданылады.</w:t>
      </w:r>
    </w:p>
    <w:bookmarkEnd w:id="772"/>
    <w:bookmarkStart w:name="z948" w:id="773"/>
    <w:p>
      <w:pPr>
        <w:spacing w:after="0"/>
        <w:ind w:left="0"/>
        <w:jc w:val="both"/>
      </w:pPr>
      <w:r>
        <w:rPr>
          <w:rFonts w:ascii="Times New Roman"/>
          <w:b w:val="false"/>
          <w:i w:val="false"/>
          <w:color w:val="000000"/>
          <w:sz w:val="28"/>
        </w:rPr>
        <w:t>
      347-бап. Ерікті зейнетақы жарналары</w:t>
      </w:r>
      <w:r>
        <w:rPr>
          <w:rFonts w:ascii="Times New Roman"/>
          <w:b w:val="false"/>
          <w:i w:val="false"/>
          <w:color w:val="000000"/>
          <w:sz w:val="28"/>
        </w:rPr>
        <w:t xml:space="preserve"> бойынша салықтық шегерім</w:t>
      </w:r>
    </w:p>
    <w:bookmarkEnd w:id="773"/>
    <w:bookmarkStart w:name="z950" w:id="774"/>
    <w:p>
      <w:pPr>
        <w:spacing w:after="0"/>
        <w:ind w:left="0"/>
        <w:jc w:val="both"/>
      </w:pPr>
      <w:r>
        <w:rPr>
          <w:rFonts w:ascii="Times New Roman"/>
          <w:b w:val="false"/>
          <w:i w:val="false"/>
          <w:color w:val="000000"/>
          <w:sz w:val="28"/>
        </w:rPr>
        <w:t>
      1. Ерікті зейнетақы жарналары бойынша салықтық шегерімді Қазақстан Республикасының резидент-жеке тұлғасы Қазақстан Республикасының әлеуметтік қорғау туралы заңнамасына сәйкес өз пайдасына жұмсалған, ерікті зейнетақы жарналарын төлеуге арналған шығыстар бойынша қолданады.</w:t>
      </w:r>
    </w:p>
    <w:bookmarkEnd w:id="774"/>
    <w:bookmarkStart w:name="z951" w:id="775"/>
    <w:p>
      <w:pPr>
        <w:spacing w:after="0"/>
        <w:ind w:left="0"/>
        <w:jc w:val="both"/>
      </w:pPr>
      <w:r>
        <w:rPr>
          <w:rFonts w:ascii="Times New Roman"/>
          <w:b w:val="false"/>
          <w:i w:val="false"/>
          <w:color w:val="000000"/>
          <w:sz w:val="28"/>
        </w:rPr>
        <w:t>
      2. Ерікті зейнетақы жарналарының төленгенін растайтын құжат ерікті зейнетақы жарналары бойынша салықтық шегерімді қолдану үшін растайтын құжат болып табылады.</w:t>
      </w:r>
    </w:p>
    <w:bookmarkEnd w:id="775"/>
    <w:bookmarkStart w:name="z954" w:id="776"/>
    <w:p>
      <w:pPr>
        <w:spacing w:after="0"/>
        <w:ind w:left="0"/>
        <w:jc w:val="both"/>
      </w:pPr>
      <w:r>
        <w:rPr>
          <w:rFonts w:ascii="Times New Roman"/>
          <w:b w:val="false"/>
          <w:i w:val="false"/>
          <w:color w:val="000000"/>
          <w:sz w:val="28"/>
        </w:rPr>
        <w:t>
      3. Ерікті зейнетақы жарналары бойынша салықтық шегерім ерікті зейнетақы жарналарын төлеу күніне тура келетін салықтық кезеңде қолданылады.</w:t>
      </w:r>
    </w:p>
    <w:bookmarkEnd w:id="776"/>
    <w:p>
      <w:pPr>
        <w:spacing w:after="0"/>
        <w:ind w:left="0"/>
        <w:jc w:val="both"/>
      </w:pPr>
      <w:r>
        <w:rPr>
          <w:rFonts w:ascii="Times New Roman"/>
          <w:b w:val="false"/>
          <w:i w:val="false"/>
          <w:color w:val="000000"/>
          <w:sz w:val="28"/>
        </w:rPr>
        <w:t>
      4. Осы баптың ережелері ерікті зейнетақы жарналары есебінен зейнетақымен қамсыздандыру туралы шарттың талаптарына сәйкес ерікті зейнетақы жарналарын есепке алу үшін жеке зейнетақы шотында ескерілетін кепілдік берілген өтеудің талап етілмеген сомасына қолданылмайды.</w:t>
      </w:r>
    </w:p>
    <w:bookmarkStart w:name="z955" w:id="777"/>
    <w:p>
      <w:pPr>
        <w:spacing w:after="0"/>
        <w:ind w:left="0"/>
        <w:jc w:val="both"/>
      </w:pPr>
      <w:r>
        <w:rPr>
          <w:rFonts w:ascii="Times New Roman"/>
          <w:b w:val="false"/>
          <w:i w:val="false"/>
          <w:color w:val="000000"/>
          <w:sz w:val="28"/>
        </w:rPr>
        <w:t>
      348-бап. Медицинаға арналған салықтық шегерім</w:t>
      </w:r>
    </w:p>
    <w:bookmarkEnd w:id="777"/>
    <w:bookmarkStart w:name="z956" w:id="778"/>
    <w:p>
      <w:pPr>
        <w:spacing w:after="0"/>
        <w:ind w:left="0"/>
        <w:jc w:val="both"/>
      </w:pPr>
      <w:r>
        <w:rPr>
          <w:rFonts w:ascii="Times New Roman"/>
          <w:b w:val="false"/>
          <w:i w:val="false"/>
          <w:color w:val="000000"/>
          <w:sz w:val="28"/>
        </w:rPr>
        <w:t>
      1. Медицинаға арналған салықтық шегерім медициналық көрсетілетін қызметтерге (косметологиялықтан басқа) ақы төлеуге арналған шығыстар бойынша қолданылады.</w:t>
      </w:r>
    </w:p>
    <w:bookmarkEnd w:id="778"/>
    <w:p>
      <w:pPr>
        <w:spacing w:after="0"/>
        <w:ind w:left="0"/>
        <w:jc w:val="both"/>
      </w:pPr>
      <w:r>
        <w:rPr>
          <w:rFonts w:ascii="Times New Roman"/>
          <w:b w:val="false"/>
          <w:i w:val="false"/>
          <w:color w:val="000000"/>
          <w:sz w:val="28"/>
        </w:rPr>
        <w:t xml:space="preserve">
      Осы баптың ережелері осы Кодекстің </w:t>
      </w:r>
      <w:r>
        <w:rPr>
          <w:rFonts w:ascii="Times New Roman"/>
          <w:b w:val="false"/>
          <w:i w:val="false"/>
          <w:color w:val="000000"/>
          <w:sz w:val="28"/>
        </w:rPr>
        <w:t>319-бабы</w:t>
      </w:r>
      <w:r>
        <w:rPr>
          <w:rFonts w:ascii="Times New Roman"/>
          <w:b w:val="false"/>
          <w:i w:val="false"/>
          <w:color w:val="000000"/>
          <w:sz w:val="28"/>
        </w:rPr>
        <w:t xml:space="preserve"> 2-тармағының 10-1) тармақшасында көзделген жағдайларға қолданылмайды;</w:t>
      </w:r>
    </w:p>
    <w:bookmarkStart w:name="z957" w:id="779"/>
    <w:p>
      <w:pPr>
        <w:spacing w:after="0"/>
        <w:ind w:left="0"/>
        <w:jc w:val="both"/>
      </w:pPr>
      <w:r>
        <w:rPr>
          <w:rFonts w:ascii="Times New Roman"/>
          <w:b w:val="false"/>
          <w:i w:val="false"/>
          <w:color w:val="000000"/>
          <w:sz w:val="28"/>
        </w:rPr>
        <w:t>
      2. Медицинаға арналған салықтық шегерімді Қазақстан Республикасының резидент-жеке тұлғасы өз пайдасына жұмсалған медицинаға арналған шығыстар бойынша қолданады.</w:t>
      </w:r>
    </w:p>
    <w:bookmarkEnd w:id="779"/>
    <w:bookmarkStart w:name="z958" w:id="780"/>
    <w:p>
      <w:pPr>
        <w:spacing w:after="0"/>
        <w:ind w:left="0"/>
        <w:jc w:val="both"/>
      </w:pPr>
      <w:r>
        <w:rPr>
          <w:rFonts w:ascii="Times New Roman"/>
          <w:b w:val="false"/>
          <w:i w:val="false"/>
          <w:color w:val="000000"/>
          <w:sz w:val="28"/>
        </w:rPr>
        <w:t>
      3. Медицинаға арналған салықтық шегерім күнтізбелік жылға айқындалған айлық есептік көрсеткіштің 94 еселенген мөлшерінен аспайтын мөлшерде қолданылады.</w:t>
      </w:r>
    </w:p>
    <w:bookmarkEnd w:id="780"/>
    <w:bookmarkStart w:name="z959" w:id="781"/>
    <w:p>
      <w:pPr>
        <w:spacing w:after="0"/>
        <w:ind w:left="0"/>
        <w:jc w:val="both"/>
      </w:pPr>
      <w:r>
        <w:rPr>
          <w:rFonts w:ascii="Times New Roman"/>
          <w:b w:val="false"/>
          <w:i w:val="false"/>
          <w:color w:val="000000"/>
          <w:sz w:val="28"/>
        </w:rPr>
        <w:t xml:space="preserve">
      Бұл ретте осы Кодекстің </w:t>
      </w:r>
      <w:r>
        <w:rPr>
          <w:rFonts w:ascii="Times New Roman"/>
          <w:b w:val="false"/>
          <w:i w:val="false"/>
          <w:color w:val="000000"/>
          <w:sz w:val="28"/>
        </w:rPr>
        <w:t>341-бабы</w:t>
      </w:r>
      <w:r>
        <w:rPr>
          <w:rFonts w:ascii="Times New Roman"/>
          <w:b w:val="false"/>
          <w:i w:val="false"/>
          <w:color w:val="000000"/>
          <w:sz w:val="28"/>
        </w:rPr>
        <w:t xml:space="preserve"> 1-тармағының 18) тармақшасына сәйкес жеке тұлғаның медициналық көрсетілетін қызметтерге (косметологиялықтан басқа) шығыстарын және (немесе) ауырған жағдайда ерікті сақтандыру шарттары бойынша сақтандыру сыйлықақыларын жұмыскердің пайдасына төлеуге кететін жұмыс берушінің шығыстарын жабу үшін медицинаға және кірісті түзетуге арналған салықтық шегерімнің жалпы сомасы күнтізбелік жыл үшін жиынтығында күнтізбелік жыл үшін айлық есептік көрсеткіштің 94 еселенген мөлшерінен аспауға тиіс.</w:t>
      </w:r>
    </w:p>
    <w:bookmarkEnd w:id="781"/>
    <w:bookmarkStart w:name="z960" w:id="782"/>
    <w:p>
      <w:pPr>
        <w:spacing w:after="0"/>
        <w:ind w:left="0"/>
        <w:jc w:val="both"/>
      </w:pPr>
      <w:r>
        <w:rPr>
          <w:rFonts w:ascii="Times New Roman"/>
          <w:b w:val="false"/>
          <w:i w:val="false"/>
          <w:color w:val="000000"/>
          <w:sz w:val="28"/>
        </w:rPr>
        <w:t>
      4. Медицинаға арналған салықтық шегерімді қолдану үшін мыналар растайтын құжаттар болып табылады:</w:t>
      </w:r>
    </w:p>
    <w:bookmarkEnd w:id="782"/>
    <w:bookmarkStart w:name="z961" w:id="783"/>
    <w:p>
      <w:pPr>
        <w:spacing w:after="0"/>
        <w:ind w:left="0"/>
        <w:jc w:val="both"/>
      </w:pPr>
      <w:r>
        <w:rPr>
          <w:rFonts w:ascii="Times New Roman"/>
          <w:b w:val="false"/>
          <w:i w:val="false"/>
          <w:color w:val="000000"/>
          <w:sz w:val="28"/>
        </w:rPr>
        <w:t>
      1) жазбаша нысанда жасалған жағдайда – медициналық көрсетілетін қызметтердің құны бөліп көрсетілген ақылы медициналық қызметтерді көрсетуге арналған шарт;</w:t>
      </w:r>
    </w:p>
    <w:bookmarkEnd w:id="783"/>
    <w:bookmarkStart w:name="z962" w:id="784"/>
    <w:p>
      <w:pPr>
        <w:spacing w:after="0"/>
        <w:ind w:left="0"/>
        <w:jc w:val="both"/>
      </w:pPr>
      <w:r>
        <w:rPr>
          <w:rFonts w:ascii="Times New Roman"/>
          <w:b w:val="false"/>
          <w:i w:val="false"/>
          <w:color w:val="000000"/>
          <w:sz w:val="28"/>
        </w:rPr>
        <w:t>
      2) медициналық көрсетілетін қызметтердің құны туралы ақпаратты қамтитын үзінді көшірме;</w:t>
      </w:r>
    </w:p>
    <w:bookmarkEnd w:id="784"/>
    <w:bookmarkStart w:name="z963" w:id="785"/>
    <w:p>
      <w:pPr>
        <w:spacing w:after="0"/>
        <w:ind w:left="0"/>
        <w:jc w:val="both"/>
      </w:pPr>
      <w:r>
        <w:rPr>
          <w:rFonts w:ascii="Times New Roman"/>
          <w:b w:val="false"/>
          <w:i w:val="false"/>
          <w:color w:val="000000"/>
          <w:sz w:val="28"/>
        </w:rPr>
        <w:t>
      3) медициналық көрсетілетін қызметтерге ақы төлеу фактісін растайтын құжат.</w:t>
      </w:r>
    </w:p>
    <w:bookmarkEnd w:id="785"/>
    <w:bookmarkStart w:name="z964" w:id="786"/>
    <w:p>
      <w:pPr>
        <w:spacing w:after="0"/>
        <w:ind w:left="0"/>
        <w:jc w:val="both"/>
      </w:pPr>
      <w:r>
        <w:rPr>
          <w:rFonts w:ascii="Times New Roman"/>
          <w:b w:val="false"/>
          <w:i w:val="false"/>
          <w:color w:val="000000"/>
          <w:sz w:val="28"/>
        </w:rPr>
        <w:t>
      5. Медициналық көрсетілетін қызметтерге ақы төлеуге арналған шығыстар бойынша салықтық шегерімдер неғұрлым кеш болатын мынадай күндердің біріне тура келетiн салықтық кезеңде қолданылады:</w:t>
      </w:r>
    </w:p>
    <w:bookmarkEnd w:id="786"/>
    <w:bookmarkStart w:name="z965" w:id="787"/>
    <w:p>
      <w:pPr>
        <w:spacing w:after="0"/>
        <w:ind w:left="0"/>
        <w:jc w:val="both"/>
      </w:pPr>
      <w:r>
        <w:rPr>
          <w:rFonts w:ascii="Times New Roman"/>
          <w:b w:val="false"/>
          <w:i w:val="false"/>
          <w:color w:val="000000"/>
          <w:sz w:val="28"/>
        </w:rPr>
        <w:t>
      медициналық көрсетілетін қызметтерді алу күні;</w:t>
      </w:r>
    </w:p>
    <w:bookmarkEnd w:id="787"/>
    <w:bookmarkStart w:name="z966" w:id="788"/>
    <w:p>
      <w:pPr>
        <w:spacing w:after="0"/>
        <w:ind w:left="0"/>
        <w:jc w:val="both"/>
      </w:pPr>
      <w:r>
        <w:rPr>
          <w:rFonts w:ascii="Times New Roman"/>
          <w:b w:val="false"/>
          <w:i w:val="false"/>
          <w:color w:val="000000"/>
          <w:sz w:val="28"/>
        </w:rPr>
        <w:t xml:space="preserve">
      медициналық көрсетілетін қызметтерге ақы төлеу күні. </w:t>
      </w:r>
    </w:p>
    <w:bookmarkEnd w:id="788"/>
    <w:bookmarkStart w:name="z967" w:id="789"/>
    <w:p>
      <w:pPr>
        <w:spacing w:after="0"/>
        <w:ind w:left="0"/>
        <w:jc w:val="both"/>
      </w:pPr>
      <w:r>
        <w:rPr>
          <w:rFonts w:ascii="Times New Roman"/>
          <w:b w:val="false"/>
          <w:i w:val="false"/>
          <w:color w:val="000000"/>
          <w:sz w:val="28"/>
        </w:rPr>
        <w:t xml:space="preserve">
      6. Қазақстан Республикасының шегінен тыс жерде ұсынылған медициналық көрсетілетін қызметтерге шетел валютасымен ақы төленген кезде осы баптың 1-тармағында көрсетілген шығыстарды теңгемен қайта есептеу төлемді жүзеге асыру күніне Қазақстан Республикасы ұлттық валютасының шетел валюталарына ресми бағамы қолданыла отырып жүзеге асырылады. </w:t>
      </w:r>
    </w:p>
    <w:bookmarkEnd w:id="789"/>
    <w:bookmarkStart w:name="z968" w:id="790"/>
    <w:p>
      <w:pPr>
        <w:spacing w:after="0"/>
        <w:ind w:left="0"/>
        <w:jc w:val="both"/>
      </w:pPr>
      <w:r>
        <w:rPr>
          <w:rFonts w:ascii="Times New Roman"/>
          <w:b w:val="false"/>
          <w:i w:val="false"/>
          <w:color w:val="000000"/>
          <w:sz w:val="28"/>
        </w:rPr>
        <w:t>
      349-бап. Сыйақылар бойынша салықтық шегерім</w:t>
      </w:r>
    </w:p>
    <w:bookmarkEnd w:id="790"/>
    <w:bookmarkStart w:name="z969" w:id="791"/>
    <w:p>
      <w:pPr>
        <w:spacing w:after="0"/>
        <w:ind w:left="0"/>
        <w:jc w:val="both"/>
      </w:pPr>
      <w:r>
        <w:rPr>
          <w:rFonts w:ascii="Times New Roman"/>
          <w:b w:val="false"/>
          <w:i w:val="false"/>
          <w:color w:val="000000"/>
          <w:sz w:val="28"/>
        </w:rPr>
        <w:t xml:space="preserve">
      1. Сыйақылар бойынша салықтық шегерімді Қазақстан Респуликасының резидент-жеке тұлғасы өз пайдасына жұмсалған, Қазақстан Республикасының тұрғын үй құрылысы жинақ ақшасы туралы заңнамасына сәйкес Қазақстан Республикасының аумағында тұрғын үй жағдайларын жақсарту жөніндегі іс-шараларды жүргізуге тұрғын үй құрылысы жинақ банктерінен алынған ипотекалық тұрғын үй қарыздары бойынша сыйақыны төлеуге арналған шығыстар бойынша қолданады. </w:t>
      </w:r>
    </w:p>
    <w:bookmarkEnd w:id="791"/>
    <w:bookmarkStart w:name="z970" w:id="792"/>
    <w:p>
      <w:pPr>
        <w:spacing w:after="0"/>
        <w:ind w:left="0"/>
        <w:jc w:val="both"/>
      </w:pPr>
      <w:r>
        <w:rPr>
          <w:rFonts w:ascii="Times New Roman"/>
          <w:b w:val="false"/>
          <w:i w:val="false"/>
          <w:color w:val="000000"/>
          <w:sz w:val="28"/>
        </w:rPr>
        <w:t>
      2. Сыйақылар бойынша салықтық шегерімді қолдану үшін мыналар растайтын құжаттар болып табылады:</w:t>
      </w:r>
    </w:p>
    <w:bookmarkEnd w:id="792"/>
    <w:bookmarkStart w:name="z971" w:id="793"/>
    <w:p>
      <w:pPr>
        <w:spacing w:after="0"/>
        <w:ind w:left="0"/>
        <w:jc w:val="both"/>
      </w:pPr>
      <w:r>
        <w:rPr>
          <w:rFonts w:ascii="Times New Roman"/>
          <w:b w:val="false"/>
          <w:i w:val="false"/>
          <w:color w:val="000000"/>
          <w:sz w:val="28"/>
        </w:rPr>
        <w:t>
      1) Қазақстан Республикасының тұрғын үй құрылысы жинақ ақшасы туралы заңнамасына сәйкес Қазақстан Республикасының аумағында тұрғын үй жағдайларын жақсарту жөніндегі іс-шараларды жүргізуге тұрғын үй құрылысы жинақ банкімен жасалған ипотекалық тұрғын үй қарызы шарты;</w:t>
      </w:r>
    </w:p>
    <w:bookmarkEnd w:id="793"/>
    <w:bookmarkStart w:name="z972" w:id="794"/>
    <w:p>
      <w:pPr>
        <w:spacing w:after="0"/>
        <w:ind w:left="0"/>
        <w:jc w:val="both"/>
      </w:pPr>
      <w:r>
        <w:rPr>
          <w:rFonts w:ascii="Times New Roman"/>
          <w:b w:val="false"/>
          <w:i w:val="false"/>
          <w:color w:val="000000"/>
          <w:sz w:val="28"/>
        </w:rPr>
        <w:t>
      2) сыйақы сомалары бөліп көрсетілген ипотекалық тұрғын үй қарызын өтеу кестесі;</w:t>
      </w:r>
    </w:p>
    <w:bookmarkEnd w:id="794"/>
    <w:bookmarkStart w:name="z973" w:id="795"/>
    <w:p>
      <w:pPr>
        <w:spacing w:after="0"/>
        <w:ind w:left="0"/>
        <w:jc w:val="both"/>
      </w:pPr>
      <w:r>
        <w:rPr>
          <w:rFonts w:ascii="Times New Roman"/>
          <w:b w:val="false"/>
          <w:i w:val="false"/>
          <w:color w:val="000000"/>
          <w:sz w:val="28"/>
        </w:rPr>
        <w:t>
      3) осындай қарыз бойынша сыйақының өтелгенін растайтын құжат.</w:t>
      </w:r>
    </w:p>
    <w:bookmarkEnd w:id="795"/>
    <w:bookmarkStart w:name="z974" w:id="796"/>
    <w:p>
      <w:pPr>
        <w:spacing w:after="0"/>
        <w:ind w:left="0"/>
        <w:jc w:val="both"/>
      </w:pPr>
      <w:r>
        <w:rPr>
          <w:rFonts w:ascii="Times New Roman"/>
          <w:b w:val="false"/>
          <w:i w:val="false"/>
          <w:color w:val="000000"/>
          <w:sz w:val="28"/>
        </w:rPr>
        <w:t>
      3. Салықтық шегерімдер неғұрлым кеш болатын мынадай күндердің біріне тура келетін салықтық кезеңде қолданылады:</w:t>
      </w:r>
    </w:p>
    <w:bookmarkEnd w:id="796"/>
    <w:bookmarkStart w:name="z975" w:id="797"/>
    <w:p>
      <w:pPr>
        <w:spacing w:after="0"/>
        <w:ind w:left="0"/>
        <w:jc w:val="both"/>
      </w:pPr>
      <w:r>
        <w:rPr>
          <w:rFonts w:ascii="Times New Roman"/>
          <w:b w:val="false"/>
          <w:i w:val="false"/>
          <w:color w:val="000000"/>
          <w:sz w:val="28"/>
        </w:rPr>
        <w:t>
      ипотекалық тұрғын үй қарызын өтеу кестесі бойынша сыйақыны өтеу күні;</w:t>
      </w:r>
    </w:p>
    <w:bookmarkEnd w:id="797"/>
    <w:bookmarkStart w:name="z976" w:id="798"/>
    <w:p>
      <w:pPr>
        <w:spacing w:after="0"/>
        <w:ind w:left="0"/>
        <w:jc w:val="both"/>
      </w:pPr>
      <w:r>
        <w:rPr>
          <w:rFonts w:ascii="Times New Roman"/>
          <w:b w:val="false"/>
          <w:i w:val="false"/>
          <w:color w:val="000000"/>
          <w:sz w:val="28"/>
        </w:rPr>
        <w:t>
      сыйақыны төлеу күні.</w:t>
      </w:r>
    </w:p>
    <w:bookmarkEnd w:id="798"/>
    <w:bookmarkStart w:name="z977" w:id="799"/>
    <w:p>
      <w:pPr>
        <w:spacing w:after="0"/>
        <w:ind w:left="0"/>
        <w:jc w:val="both"/>
      </w:pPr>
      <w:r>
        <w:rPr>
          <w:rFonts w:ascii="Times New Roman"/>
          <w:b w:val="false"/>
          <w:i w:val="false"/>
          <w:color w:val="000000"/>
          <w:sz w:val="28"/>
        </w:rPr>
        <w:t>
      38-тарау. Төлем көзінен ұстап қалатын жеке табыс салығы</w:t>
      </w:r>
      <w:r>
        <w:rPr>
          <w:rFonts w:ascii="Times New Roman"/>
          <w:b w:val="false"/>
          <w:i w:val="false"/>
          <w:color w:val="000000"/>
          <w:sz w:val="28"/>
        </w:rPr>
        <w:t xml:space="preserve"> бойынша есептеу, төлеу және салықтық есептілікті ұсыну тәртібі</w:t>
      </w:r>
    </w:p>
    <w:bookmarkEnd w:id="799"/>
    <w:bookmarkStart w:name="z979" w:id="800"/>
    <w:p>
      <w:pPr>
        <w:spacing w:after="0"/>
        <w:ind w:left="0"/>
        <w:jc w:val="both"/>
      </w:pPr>
      <w:r>
        <w:rPr>
          <w:rFonts w:ascii="Times New Roman"/>
          <w:b w:val="false"/>
          <w:i w:val="false"/>
          <w:color w:val="000000"/>
          <w:sz w:val="28"/>
        </w:rPr>
        <w:t>
      350-бап. Төлем көзінен ұстап қалатын жеке табыс</w:t>
      </w:r>
      <w:r>
        <w:rPr>
          <w:rFonts w:ascii="Times New Roman"/>
          <w:b w:val="false"/>
          <w:i w:val="false"/>
          <w:color w:val="000000"/>
          <w:sz w:val="28"/>
        </w:rPr>
        <w:t xml:space="preserve"> салығы бойынша жалпы ережелер</w:t>
      </w:r>
    </w:p>
    <w:bookmarkEnd w:id="800"/>
    <w:bookmarkStart w:name="z981" w:id="801"/>
    <w:p>
      <w:pPr>
        <w:spacing w:after="0"/>
        <w:ind w:left="0"/>
        <w:jc w:val="both"/>
      </w:pPr>
      <w:r>
        <w:rPr>
          <w:rFonts w:ascii="Times New Roman"/>
          <w:b w:val="false"/>
          <w:i w:val="false"/>
          <w:color w:val="000000"/>
          <w:sz w:val="28"/>
        </w:rPr>
        <w:t xml:space="preserve">
      1. Жеке табыс салығын есептеуді, ұстап қалуды және бюджетке төлеуді төлем көзінен салық агенті осы Кодекстің 321-бабының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17) тармақшаларында</w:t>
      </w:r>
      <w:r>
        <w:rPr>
          <w:rFonts w:ascii="Times New Roman"/>
          <w:b w:val="false"/>
          <w:i w:val="false"/>
          <w:color w:val="000000"/>
          <w:sz w:val="28"/>
        </w:rPr>
        <w:t xml:space="preserve"> көрсетілген кірістер бойынша, егер мұндай кірістерді аталған салық агенті төлеуге тиіс болса (төлесе), жүзеге асырады. </w:t>
      </w:r>
    </w:p>
    <w:bookmarkEnd w:id="801"/>
    <w:bookmarkStart w:name="z982" w:id="802"/>
    <w:p>
      <w:pPr>
        <w:spacing w:after="0"/>
        <w:ind w:left="0"/>
        <w:jc w:val="both"/>
      </w:pPr>
      <w:r>
        <w:rPr>
          <w:rFonts w:ascii="Times New Roman"/>
          <w:b w:val="false"/>
          <w:i w:val="false"/>
          <w:color w:val="000000"/>
          <w:sz w:val="28"/>
        </w:rPr>
        <w:t>
      2. Егер осы баптың 3-тармағында өзгеше белгіленбесе, резидент-жеке тұлғаға кіріс төлейтін мынадай тұлғалар салық агенттері деп танылады:</w:t>
      </w:r>
    </w:p>
    <w:bookmarkEnd w:id="802"/>
    <w:bookmarkStart w:name="z983" w:id="803"/>
    <w:p>
      <w:pPr>
        <w:spacing w:after="0"/>
        <w:ind w:left="0"/>
        <w:jc w:val="both"/>
      </w:pPr>
      <w:r>
        <w:rPr>
          <w:rFonts w:ascii="Times New Roman"/>
          <w:b w:val="false"/>
          <w:i w:val="false"/>
          <w:color w:val="000000"/>
          <w:sz w:val="28"/>
        </w:rPr>
        <w:t>
      1) дара кәсіпкер;</w:t>
      </w:r>
    </w:p>
    <w:bookmarkEnd w:id="803"/>
    <w:bookmarkStart w:name="z984" w:id="804"/>
    <w:p>
      <w:pPr>
        <w:spacing w:after="0"/>
        <w:ind w:left="0"/>
        <w:jc w:val="both"/>
      </w:pPr>
      <w:r>
        <w:rPr>
          <w:rFonts w:ascii="Times New Roman"/>
          <w:b w:val="false"/>
          <w:i w:val="false"/>
          <w:color w:val="000000"/>
          <w:sz w:val="28"/>
        </w:rPr>
        <w:t>
      2) жеке практикамен айналысатын адам;</w:t>
      </w:r>
    </w:p>
    <w:bookmarkEnd w:id="804"/>
    <w:bookmarkStart w:name="z985" w:id="805"/>
    <w:p>
      <w:pPr>
        <w:spacing w:after="0"/>
        <w:ind w:left="0"/>
        <w:jc w:val="both"/>
      </w:pPr>
      <w:r>
        <w:rPr>
          <w:rFonts w:ascii="Times New Roman"/>
          <w:b w:val="false"/>
          <w:i w:val="false"/>
          <w:color w:val="000000"/>
          <w:sz w:val="28"/>
        </w:rPr>
        <w:t>
      3) заңды тұлға, оның ішінде Қазақстан Республикасында қызметін тұрақты мекеме арқылы жүзеге асыратын бейрезидент.</w:t>
      </w:r>
    </w:p>
    <w:bookmarkEnd w:id="805"/>
    <w:bookmarkStart w:name="z986" w:id="806"/>
    <w:p>
      <w:pPr>
        <w:spacing w:after="0"/>
        <w:ind w:left="0"/>
        <w:jc w:val="both"/>
      </w:pPr>
      <w:r>
        <w:rPr>
          <w:rFonts w:ascii="Times New Roman"/>
          <w:b w:val="false"/>
          <w:i w:val="false"/>
          <w:color w:val="000000"/>
          <w:sz w:val="28"/>
        </w:rPr>
        <w:t>
      Бұл ретте бейрезидент-заңды тұлға филиалын, өкілдігін немесе филиал немесе өкілдік ашпай тұрақты мекемесін Қазақстан Республикасының салық органдарында тіркеу есебіне қойған күннен бастап салық агенті деп танылады;</w:t>
      </w:r>
    </w:p>
    <w:bookmarkEnd w:id="806"/>
    <w:bookmarkStart w:name="z987" w:id="807"/>
    <w:p>
      <w:pPr>
        <w:spacing w:after="0"/>
        <w:ind w:left="0"/>
        <w:jc w:val="both"/>
      </w:pPr>
      <w:r>
        <w:rPr>
          <w:rFonts w:ascii="Times New Roman"/>
          <w:b w:val="false"/>
          <w:i w:val="false"/>
          <w:color w:val="000000"/>
          <w:sz w:val="28"/>
        </w:rPr>
        <w:t xml:space="preserve">
      4) егер филиал, өкілдік қосарланған салық салуды болғызбау және салықтарды төлеуден жалтаруға жол бермеу мәселелерін реттейтін халықаралық шартқа немесе осы Кодекстің </w:t>
      </w:r>
      <w:r>
        <w:rPr>
          <w:rFonts w:ascii="Times New Roman"/>
          <w:b w:val="false"/>
          <w:i w:val="false"/>
          <w:color w:val="000000"/>
          <w:sz w:val="28"/>
        </w:rPr>
        <w:t>220-бабына</w:t>
      </w:r>
      <w:r>
        <w:rPr>
          <w:rFonts w:ascii="Times New Roman"/>
          <w:b w:val="false"/>
          <w:i w:val="false"/>
          <w:color w:val="000000"/>
          <w:sz w:val="28"/>
        </w:rPr>
        <w:t xml:space="preserve"> сәйкес тұрақты мекеме құрмаса, Қазақстан Республикасында қызметін филиал, өкілдік арқылы жүзеге асыратын бейрезидент-заңды тұлға. </w:t>
      </w:r>
    </w:p>
    <w:bookmarkEnd w:id="807"/>
    <w:bookmarkStart w:name="z988" w:id="808"/>
    <w:p>
      <w:pPr>
        <w:spacing w:after="0"/>
        <w:ind w:left="0"/>
        <w:jc w:val="both"/>
      </w:pPr>
      <w:r>
        <w:rPr>
          <w:rFonts w:ascii="Times New Roman"/>
          <w:b w:val="false"/>
          <w:i w:val="false"/>
          <w:color w:val="000000"/>
          <w:sz w:val="28"/>
        </w:rPr>
        <w:t xml:space="preserve">
      3. Мыналар салық агенттері деп танылмайды: </w:t>
      </w:r>
    </w:p>
    <w:bookmarkEnd w:id="808"/>
    <w:bookmarkStart w:name="z989" w:id="809"/>
    <w:p>
      <w:pPr>
        <w:spacing w:after="0"/>
        <w:ind w:left="0"/>
        <w:jc w:val="both"/>
      </w:pPr>
      <w:r>
        <w:rPr>
          <w:rFonts w:ascii="Times New Roman"/>
          <w:b w:val="false"/>
          <w:i w:val="false"/>
          <w:color w:val="000000"/>
          <w:sz w:val="28"/>
        </w:rPr>
        <w:t>
      1) Қазақстан Республикасында аккредиттелген, шет мемлекеттің дипломатиялық және оларға теңестірілген өкілдіктері, шет мемлекеттің консулдық мекемелері;</w:t>
      </w:r>
    </w:p>
    <w:bookmarkEnd w:id="809"/>
    <w:bookmarkStart w:name="z990" w:id="810"/>
    <w:p>
      <w:pPr>
        <w:spacing w:after="0"/>
        <w:ind w:left="0"/>
        <w:jc w:val="both"/>
      </w:pPr>
      <w:r>
        <w:rPr>
          <w:rFonts w:ascii="Times New Roman"/>
          <w:b w:val="false"/>
          <w:i w:val="false"/>
          <w:color w:val="000000"/>
          <w:sz w:val="28"/>
        </w:rPr>
        <w:t xml:space="preserve">
      2) Қазақстан Республикасы ратификациялаған халықаралық шарттарға сәйкес төлем көзінен жеке табыс салығын есептеу, ұстап қалу және аудару жөніндегі міндеттемеден босатылған халықаралық және мемлекеттік ұйымдар, шетелдік және қазақстандық үкіметтік емес қоғамдық ұйымдар және қорлар. </w:t>
      </w:r>
    </w:p>
    <w:bookmarkEnd w:id="810"/>
    <w:bookmarkStart w:name="z991" w:id="811"/>
    <w:p>
      <w:pPr>
        <w:spacing w:after="0"/>
        <w:ind w:left="0"/>
        <w:jc w:val="both"/>
      </w:pPr>
      <w:r>
        <w:rPr>
          <w:rFonts w:ascii="Times New Roman"/>
          <w:b w:val="false"/>
          <w:i w:val="false"/>
          <w:color w:val="000000"/>
          <w:sz w:val="28"/>
        </w:rPr>
        <w:t xml:space="preserve">
      4. Резидент-заңды тұлға өз шешімімен өзінің құрылымдық бөлімшесіне бір мезгілде мынадай міндетті жүктеуге құқылы: </w:t>
      </w:r>
    </w:p>
    <w:bookmarkEnd w:id="811"/>
    <w:bookmarkStart w:name="z992" w:id="812"/>
    <w:p>
      <w:pPr>
        <w:spacing w:after="0"/>
        <w:ind w:left="0"/>
        <w:jc w:val="both"/>
      </w:pPr>
      <w:r>
        <w:rPr>
          <w:rFonts w:ascii="Times New Roman"/>
          <w:b w:val="false"/>
          <w:i w:val="false"/>
          <w:color w:val="000000"/>
          <w:sz w:val="28"/>
        </w:rPr>
        <w:t>
      төлем көзінен салық салуға жататын, осындай құрылымдық бөлімше есепке жазған, төлеген кірістер бойынша жеке табыс салығын есептеу, ұстап қалу және аудару;</w:t>
      </w:r>
    </w:p>
    <w:bookmarkEnd w:id="812"/>
    <w:bookmarkStart w:name="z993" w:id="813"/>
    <w:p>
      <w:pPr>
        <w:spacing w:after="0"/>
        <w:ind w:left="0"/>
        <w:jc w:val="both"/>
      </w:pPr>
      <w:r>
        <w:rPr>
          <w:rFonts w:ascii="Times New Roman"/>
          <w:b w:val="false"/>
          <w:i w:val="false"/>
          <w:color w:val="000000"/>
          <w:sz w:val="28"/>
        </w:rPr>
        <w:t>
      осындай құрылымдық бөлімшенің шығыстары болып табылатын салық салу объектілері бойынша әлеуметтік салықты есептеу және төлеу.</w:t>
      </w:r>
    </w:p>
    <w:bookmarkEnd w:id="813"/>
    <w:bookmarkStart w:name="z994" w:id="814"/>
    <w:p>
      <w:pPr>
        <w:spacing w:after="0"/>
        <w:ind w:left="0"/>
        <w:jc w:val="both"/>
      </w:pPr>
      <w:r>
        <w:rPr>
          <w:rFonts w:ascii="Times New Roman"/>
          <w:b w:val="false"/>
          <w:i w:val="false"/>
          <w:color w:val="000000"/>
          <w:sz w:val="28"/>
        </w:rPr>
        <w:t>
      Резидент-заңды тұлға қабылдаған осындай шешім:</w:t>
      </w:r>
    </w:p>
    <w:bookmarkEnd w:id="814"/>
    <w:bookmarkStart w:name="z995" w:id="815"/>
    <w:p>
      <w:pPr>
        <w:spacing w:after="0"/>
        <w:ind w:left="0"/>
        <w:jc w:val="both"/>
      </w:pPr>
      <w:r>
        <w:rPr>
          <w:rFonts w:ascii="Times New Roman"/>
          <w:b w:val="false"/>
          <w:i w:val="false"/>
          <w:color w:val="000000"/>
          <w:sz w:val="28"/>
        </w:rPr>
        <w:t xml:space="preserve">
      жаңадан құрылған құрылымдық бөлімшеге қатысты – осы құрылымдық бөлімше құрылған күннен бастап немесе осы құрылымдық бөлімше құрылған тоқсаннан кейінгі тоқсанның басынан бастап; </w:t>
      </w:r>
    </w:p>
    <w:bookmarkEnd w:id="815"/>
    <w:bookmarkStart w:name="z996" w:id="816"/>
    <w:p>
      <w:pPr>
        <w:spacing w:after="0"/>
        <w:ind w:left="0"/>
        <w:jc w:val="both"/>
      </w:pPr>
      <w:r>
        <w:rPr>
          <w:rFonts w:ascii="Times New Roman"/>
          <w:b w:val="false"/>
          <w:i w:val="false"/>
          <w:color w:val="000000"/>
          <w:sz w:val="28"/>
        </w:rPr>
        <w:t>
      қалған жағдайларда – осындай шешім қабылданған тоқсаннан кейінгі тоқсанның басынан бастап қолданысқа енгізіледі.</w:t>
      </w:r>
    </w:p>
    <w:bookmarkEnd w:id="816"/>
    <w:bookmarkStart w:name="z997" w:id="817"/>
    <w:p>
      <w:pPr>
        <w:spacing w:after="0"/>
        <w:ind w:left="0"/>
        <w:jc w:val="both"/>
      </w:pPr>
      <w:r>
        <w:rPr>
          <w:rFonts w:ascii="Times New Roman"/>
          <w:b w:val="false"/>
          <w:i w:val="false"/>
          <w:color w:val="000000"/>
          <w:sz w:val="28"/>
        </w:rPr>
        <w:t>
      Резидент-заңды тұлғаның осындай шешімінің күшін жою осындай шешімнің күші жойылған тоқсаннан кейінгі тоқсанның басынан бастап қолданысқа енгізіледі.</w:t>
      </w:r>
    </w:p>
    <w:bookmarkEnd w:id="817"/>
    <w:bookmarkStart w:name="z998" w:id="818"/>
    <w:p>
      <w:pPr>
        <w:spacing w:after="0"/>
        <w:ind w:left="0"/>
        <w:jc w:val="both"/>
      </w:pPr>
      <w:r>
        <w:rPr>
          <w:rFonts w:ascii="Times New Roman"/>
          <w:b w:val="false"/>
          <w:i w:val="false"/>
          <w:color w:val="000000"/>
          <w:sz w:val="28"/>
        </w:rPr>
        <w:t>
      5. Депозитарлық қолхаттар бойынша кірістерден жеке табыс салығын есептеуді және ұстап қалуды осындай депозитарлық қолхаттардың базалық активінің эмитенті жүргізеді.</w:t>
      </w:r>
    </w:p>
    <w:bookmarkEnd w:id="818"/>
    <w:bookmarkStart w:name="z999" w:id="819"/>
    <w:p>
      <w:pPr>
        <w:spacing w:after="0"/>
        <w:ind w:left="0"/>
        <w:jc w:val="both"/>
      </w:pPr>
      <w:r>
        <w:rPr>
          <w:rFonts w:ascii="Times New Roman"/>
          <w:b w:val="false"/>
          <w:i w:val="false"/>
          <w:color w:val="000000"/>
          <w:sz w:val="28"/>
        </w:rPr>
        <w:t xml:space="preserve">
      Депозитарлық қолхаттардың базалық активі болып табылатын акциялар бойынша дивидендтер түрінде резидентке төленетін кірістер бойынша салық агентінің салықтық міндеттемені орындау, сондай-ақ төлем көзінен ұсталып қалған табыс салығын қайтару тәртібі осы Кодекстің </w:t>
      </w:r>
      <w:r>
        <w:rPr>
          <w:rFonts w:ascii="Times New Roman"/>
          <w:b w:val="false"/>
          <w:i w:val="false"/>
          <w:color w:val="000000"/>
          <w:sz w:val="28"/>
        </w:rPr>
        <w:t>310-бабына</w:t>
      </w:r>
      <w:r>
        <w:rPr>
          <w:rFonts w:ascii="Times New Roman"/>
          <w:b w:val="false"/>
          <w:i w:val="false"/>
          <w:color w:val="000000"/>
          <w:sz w:val="28"/>
        </w:rPr>
        <w:t xml:space="preserve"> сәйкес айқындалады.</w:t>
      </w:r>
    </w:p>
    <w:bookmarkEnd w:id="819"/>
    <w:bookmarkStart w:name="z1000" w:id="820"/>
    <w:p>
      <w:pPr>
        <w:spacing w:after="0"/>
        <w:ind w:left="0"/>
        <w:jc w:val="both"/>
      </w:pPr>
      <w:r>
        <w:rPr>
          <w:rFonts w:ascii="Times New Roman"/>
          <w:b w:val="false"/>
          <w:i w:val="false"/>
          <w:color w:val="000000"/>
          <w:sz w:val="28"/>
        </w:rPr>
        <w:t>
      351-бап. Жеке табыс салығын есептеу, ұстап қалу және төлеу</w:t>
      </w:r>
    </w:p>
    <w:bookmarkEnd w:id="820"/>
    <w:bookmarkStart w:name="z1001" w:id="821"/>
    <w:p>
      <w:pPr>
        <w:spacing w:after="0"/>
        <w:ind w:left="0"/>
        <w:jc w:val="both"/>
      </w:pPr>
      <w:r>
        <w:rPr>
          <w:rFonts w:ascii="Times New Roman"/>
          <w:b w:val="false"/>
          <w:i w:val="false"/>
          <w:color w:val="000000"/>
          <w:sz w:val="28"/>
        </w:rPr>
        <w:t>
      1. Төлем көзінен салық салуға жататын кірістер бойынша жеке табыс салығын есептеуді салық агентi салық салуға жататын кірісті есепке жазу кезінде жүргізедi.</w:t>
      </w:r>
    </w:p>
    <w:bookmarkEnd w:id="821"/>
    <w:bookmarkStart w:name="z1002" w:id="822"/>
    <w:p>
      <w:pPr>
        <w:spacing w:after="0"/>
        <w:ind w:left="0"/>
        <w:jc w:val="both"/>
      </w:pPr>
      <w:r>
        <w:rPr>
          <w:rFonts w:ascii="Times New Roman"/>
          <w:b w:val="false"/>
          <w:i w:val="false"/>
          <w:color w:val="000000"/>
          <w:sz w:val="28"/>
        </w:rPr>
        <w:t xml:space="preserve">
      Жеке табыс салығының сомасы осы бөлімге сәйкес айқындалатын төлем көзінен салық салынатын кіріс сомасына осы Кодекстің </w:t>
      </w:r>
      <w:r>
        <w:rPr>
          <w:rFonts w:ascii="Times New Roman"/>
          <w:b w:val="false"/>
          <w:i w:val="false"/>
          <w:color w:val="000000"/>
          <w:sz w:val="28"/>
        </w:rPr>
        <w:t>320-бабында</w:t>
      </w:r>
      <w:r>
        <w:rPr>
          <w:rFonts w:ascii="Times New Roman"/>
          <w:b w:val="false"/>
          <w:i w:val="false"/>
          <w:color w:val="000000"/>
          <w:sz w:val="28"/>
        </w:rPr>
        <w:t xml:space="preserve"> белгіленген мөлшерлемелерді қолдану арқылы есептеледі.</w:t>
      </w:r>
    </w:p>
    <w:bookmarkEnd w:id="822"/>
    <w:bookmarkStart w:name="z1003" w:id="823"/>
    <w:p>
      <w:pPr>
        <w:spacing w:after="0"/>
        <w:ind w:left="0"/>
        <w:jc w:val="both"/>
      </w:pPr>
      <w:r>
        <w:rPr>
          <w:rFonts w:ascii="Times New Roman"/>
          <w:b w:val="false"/>
          <w:i w:val="false"/>
          <w:color w:val="000000"/>
          <w:sz w:val="28"/>
        </w:rPr>
        <w:t xml:space="preserve">
      2. Егер осы Кодексте өзгеше көзделмесе, жеке табыс салығын ұстап қалуды салық агентi төлем көзiнен салық салуға жататын кірісті төлеу күнінен кешiктiрмей жүргізедi. </w:t>
      </w:r>
    </w:p>
    <w:bookmarkEnd w:id="823"/>
    <w:bookmarkStart w:name="z1004" w:id="824"/>
    <w:p>
      <w:pPr>
        <w:spacing w:after="0"/>
        <w:ind w:left="0"/>
        <w:jc w:val="both"/>
      </w:pPr>
      <w:r>
        <w:rPr>
          <w:rFonts w:ascii="Times New Roman"/>
          <w:b w:val="false"/>
          <w:i w:val="false"/>
          <w:color w:val="000000"/>
          <w:sz w:val="28"/>
        </w:rPr>
        <w:t>
      3. Егер осы бапта өзгеше көзделмесе, салық агентi төленген кірістер бойынша жеке табыс салығын аударуды кіріс төлеу жүзеге асырылған ай аяқталғаннан кейін күнтізбелік жиырма бес күннен кешіктірмей өзiнің тұрған жерi бойынша жүзеге асырады.</w:t>
      </w:r>
    </w:p>
    <w:bookmarkEnd w:id="824"/>
    <w:bookmarkStart w:name="z1005" w:id="825"/>
    <w:p>
      <w:pPr>
        <w:spacing w:after="0"/>
        <w:ind w:left="0"/>
        <w:jc w:val="both"/>
      </w:pPr>
      <w:r>
        <w:rPr>
          <w:rFonts w:ascii="Times New Roman"/>
          <w:b w:val="false"/>
          <w:i w:val="false"/>
          <w:color w:val="000000"/>
          <w:sz w:val="28"/>
        </w:rPr>
        <w:t>
      4. Салық агентiнiң құрылымдық бөлiмшелерi жұмыскерлерiнiң кірістері бойынша жеке табыс салығын аудару құрылымдық бөлiмшелердің орналасқан жері бойынша тиiстi бюджеттерге жүргiзiледi.</w:t>
      </w:r>
    </w:p>
    <w:bookmarkEnd w:id="825"/>
    <w:bookmarkStart w:name="z1006" w:id="826"/>
    <w:p>
      <w:pPr>
        <w:spacing w:after="0"/>
        <w:ind w:left="0"/>
        <w:jc w:val="both"/>
      </w:pPr>
      <w:r>
        <w:rPr>
          <w:rFonts w:ascii="Times New Roman"/>
          <w:b w:val="false"/>
          <w:i w:val="false"/>
          <w:color w:val="000000"/>
          <w:sz w:val="28"/>
        </w:rPr>
        <w:t>
      5. Осы Кодекстің ережелеріне сәйкес салық агенті төлем көзінен салық салуға жататын кірістерден есептелген жеке табыс салығы сомасын оны ұстап қалмай өз қаражаты есебінен төлеген кезде салық агентінің төлем көзінен жеке табыс салығын ұстап қалу және аудару жөніндегі міндеті орындалды деп есептеледі.</w:t>
      </w:r>
    </w:p>
    <w:bookmarkEnd w:id="826"/>
    <w:bookmarkStart w:name="z1372" w:id="827"/>
    <w:p>
      <w:pPr>
        <w:spacing w:after="0"/>
        <w:ind w:left="0"/>
        <w:jc w:val="both"/>
      </w:pPr>
      <w:r>
        <w:rPr>
          <w:rFonts w:ascii="Times New Roman"/>
          <w:b w:val="false"/>
          <w:i w:val="false"/>
          <w:color w:val="000000"/>
          <w:sz w:val="28"/>
        </w:rPr>
        <w:t>
      351-1-бап. Қазақстан Республикасының әлеуметтік қорғау туралы заңнамасына сәйкес біржолғы зейнетақы төлемінен жеке табыс салығын есептеу, ұстап қалу және төлеу ерекшеліктері</w:t>
      </w:r>
    </w:p>
    <w:bookmarkEnd w:id="827"/>
    <w:p>
      <w:pPr>
        <w:spacing w:after="0"/>
        <w:ind w:left="0"/>
        <w:jc w:val="both"/>
      </w:pPr>
      <w:r>
        <w:rPr>
          <w:rFonts w:ascii="Times New Roman"/>
          <w:b w:val="false"/>
          <w:i w:val="false"/>
          <w:color w:val="000000"/>
          <w:sz w:val="28"/>
        </w:rPr>
        <w:t>
      1. Қазақстан Республикасының әлеуметтік қорғау туралы заңнамасына сәйкес біржолғы зейнетақы төлемі кезінде бірыңғай жинақтаушы зейнетақы қоры зейнетақы төлемдерін алушының және (немесе) уәкілетті оператордың банктік шотына аударған кезде салық агенті жеке табыс салығын есептеуді жүргізеді.</w:t>
      </w:r>
    </w:p>
    <w:p>
      <w:pPr>
        <w:spacing w:after="0"/>
        <w:ind w:left="0"/>
        <w:jc w:val="both"/>
      </w:pPr>
      <w:r>
        <w:rPr>
          <w:rFonts w:ascii="Times New Roman"/>
          <w:b w:val="false"/>
          <w:i w:val="false"/>
          <w:color w:val="000000"/>
          <w:sz w:val="28"/>
        </w:rPr>
        <w:t>
      Жеке табыс салығы осы Кодекстің 320-бабында белгіленген мөлшерлемелерді осы Кодекстің 353-бабының 3-1-тармағына сәйкес айқындалатын төлем көзінен салық салынатын кіріс сомасына қолдану арқылы есептеледі.</w:t>
      </w:r>
    </w:p>
    <w:p>
      <w:pPr>
        <w:spacing w:after="0"/>
        <w:ind w:left="0"/>
        <w:jc w:val="both"/>
      </w:pPr>
      <w:r>
        <w:rPr>
          <w:rFonts w:ascii="Times New Roman"/>
          <w:b w:val="false"/>
          <w:i w:val="false"/>
          <w:color w:val="000000"/>
          <w:sz w:val="28"/>
        </w:rPr>
        <w:t>
      2. Егер осы баптың 4, 5, 6 және 6-1-тармақтарында өзгеше көзделмесе, жеке табыс салығының сомасын ұстап қалуды салық агенті жеке тұлғаның таңдауы бойынша мынадай тәсілдердің бірі бойынша:</w:t>
      </w:r>
    </w:p>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351-бабында</w:t>
      </w:r>
      <w:r>
        <w:rPr>
          <w:rFonts w:ascii="Times New Roman"/>
          <w:b w:val="false"/>
          <w:i w:val="false"/>
          <w:color w:val="000000"/>
          <w:sz w:val="28"/>
        </w:rPr>
        <w:t xml:space="preserve"> көзделген тәртіппен;</w:t>
      </w:r>
    </w:p>
    <w:p>
      <w:pPr>
        <w:spacing w:after="0"/>
        <w:ind w:left="0"/>
        <w:jc w:val="both"/>
      </w:pPr>
      <w:r>
        <w:rPr>
          <w:rFonts w:ascii="Times New Roman"/>
          <w:b w:val="false"/>
          <w:i w:val="false"/>
          <w:color w:val="000000"/>
          <w:sz w:val="28"/>
        </w:rPr>
        <w:t xml:space="preserve">
      2) бірыңғай жинақтаушы зейнетақы қоры зейнетақы төлемдері үшін белгілеген график бойынша ай сайын тең үлестермен он алты жылдан аспайтын мерзім ішінде жүргізеді. </w:t>
      </w:r>
    </w:p>
    <w:p>
      <w:pPr>
        <w:spacing w:after="0"/>
        <w:ind w:left="0"/>
        <w:jc w:val="both"/>
      </w:pPr>
      <w:r>
        <w:rPr>
          <w:rFonts w:ascii="Times New Roman"/>
          <w:b w:val="false"/>
          <w:i w:val="false"/>
          <w:color w:val="000000"/>
          <w:sz w:val="28"/>
        </w:rPr>
        <w:t>
      Осы тармақта көрсетілген ұстап қалу зейнетақымен қамсыздандыру саласындағы уәкілетті органмен келісу бойынша уәкілетті орган белгілеген нысан бойынша салық агентіне ұсынылған жеке табыс салығын ұстап қалу туралы өтініш негізінде жүргізіледі.</w:t>
      </w:r>
    </w:p>
    <w:p>
      <w:pPr>
        <w:spacing w:after="0"/>
        <w:ind w:left="0"/>
        <w:jc w:val="both"/>
      </w:pPr>
      <w:r>
        <w:rPr>
          <w:rFonts w:ascii="Times New Roman"/>
          <w:b w:val="false"/>
          <w:i w:val="false"/>
          <w:color w:val="000000"/>
          <w:sz w:val="28"/>
        </w:rPr>
        <w:t>
      3. Салық агенті ұстап қалынған жеке табыс салығы сомасын аударуды:</w:t>
      </w:r>
    </w:p>
    <w:p>
      <w:pPr>
        <w:spacing w:after="0"/>
        <w:ind w:left="0"/>
        <w:jc w:val="both"/>
      </w:pPr>
      <w:r>
        <w:rPr>
          <w:rFonts w:ascii="Times New Roman"/>
          <w:b w:val="false"/>
          <w:i w:val="false"/>
          <w:color w:val="000000"/>
          <w:sz w:val="28"/>
        </w:rPr>
        <w:t xml:space="preserve">
      1) осы баптың 2-тармағының 1) тармақшасында көрсетілген жағдайда – біржолғы зейнетақы төлемі жүзеге асырылған келесі айдың; </w:t>
      </w:r>
    </w:p>
    <w:p>
      <w:pPr>
        <w:spacing w:after="0"/>
        <w:ind w:left="0"/>
        <w:jc w:val="both"/>
      </w:pPr>
      <w:r>
        <w:rPr>
          <w:rFonts w:ascii="Times New Roman"/>
          <w:b w:val="false"/>
          <w:i w:val="false"/>
          <w:color w:val="000000"/>
          <w:sz w:val="28"/>
        </w:rPr>
        <w:t>
      2) осы баптың 2-тармағының 2) тармақшасында көрсетілген жағдайда – бірыңғай жинақтаушы зейнетақы қоры зейнетақы төлемдері үшін белгілеген графикке сәйкес зейнетақы төлемін аудару басталған және жүзеге асырылатын келесі айдың;</w:t>
      </w:r>
    </w:p>
    <w:p>
      <w:pPr>
        <w:spacing w:after="0"/>
        <w:ind w:left="0"/>
        <w:jc w:val="both"/>
      </w:pPr>
      <w:r>
        <w:rPr>
          <w:rFonts w:ascii="Times New Roman"/>
          <w:b w:val="false"/>
          <w:i w:val="false"/>
          <w:color w:val="000000"/>
          <w:sz w:val="28"/>
        </w:rPr>
        <w:t>
      3) осы баптың 4, 5, 6 және 6-1-тармақтарында белгіленген жағдайларда жеке табыс салығының сомасы біржолғы ұсталған келесі айдың күнтізбелік жиырма бес күнінен кешіктірмей жүзеге асырады.</w:t>
      </w:r>
    </w:p>
    <w:p>
      <w:pPr>
        <w:spacing w:after="0"/>
        <w:ind w:left="0"/>
        <w:jc w:val="both"/>
      </w:pPr>
      <w:r>
        <w:rPr>
          <w:rFonts w:ascii="Times New Roman"/>
          <w:b w:val="false"/>
          <w:i w:val="false"/>
          <w:color w:val="000000"/>
          <w:sz w:val="28"/>
        </w:rPr>
        <w:t>
      4. Жеке тұлға Қазақстан Республикасының шегінен тыс жерге тұрақты тұруға кеткен кезде салық агенті біржолғы зейнетақы төлемінен ұстап қалмаған және аудармаған жеке табыс салығының сомасы осы Кодекстің 351-бабында көзделген тәртіппен зейнетақы төлемінің сомасынан біржолғы ұстап қалуға жатады.</w:t>
      </w:r>
    </w:p>
    <w:p>
      <w:pPr>
        <w:spacing w:after="0"/>
        <w:ind w:left="0"/>
        <w:jc w:val="both"/>
      </w:pPr>
      <w:r>
        <w:rPr>
          <w:rFonts w:ascii="Times New Roman"/>
          <w:b w:val="false"/>
          <w:i w:val="false"/>
          <w:color w:val="000000"/>
          <w:sz w:val="28"/>
        </w:rPr>
        <w:t>
      5. Қазақстан Республикасының заңнамасында белгіленген тәртіппен зейнетақы жинақтары мұраға қалдырылған адамға төленген кезде салық агенті біржолғы зейнетақы төлемінен ұстап қалмаған және аудармаған жеке табыс салығының сомасы осы Кодекстің 351-бабында көзделген тәртіппен зейнетақы төлемінің сомасынан біржолғы ұстап қалуға жатады.</w:t>
      </w:r>
    </w:p>
    <w:p>
      <w:pPr>
        <w:spacing w:after="0"/>
        <w:ind w:left="0"/>
        <w:jc w:val="both"/>
      </w:pPr>
      <w:r>
        <w:rPr>
          <w:rFonts w:ascii="Times New Roman"/>
          <w:b w:val="false"/>
          <w:i w:val="false"/>
          <w:color w:val="000000"/>
          <w:sz w:val="28"/>
        </w:rPr>
        <w:t>
      6. Жеке тұлғаның сақтандыру ұйымымен жасалған зейнетақы аннуитеті шарты болған кезде біржолғы зейнетақы төлемі сомасынан жеке табыс салығын салық агентінің осы Кодекстің 351-бабында көзделген тәртіппен мынадай жағдайларда:</w:t>
      </w:r>
    </w:p>
    <w:p>
      <w:pPr>
        <w:spacing w:after="0"/>
        <w:ind w:left="0"/>
        <w:jc w:val="both"/>
      </w:pPr>
      <w:r>
        <w:rPr>
          <w:rFonts w:ascii="Times New Roman"/>
          <w:b w:val="false"/>
          <w:i w:val="false"/>
          <w:color w:val="000000"/>
          <w:sz w:val="28"/>
        </w:rPr>
        <w:t>
      1) зейнетақы жинақтарын сақтандыру ұйымына аударған кезде – зейнетақы жинақтарының сомасынан;</w:t>
      </w:r>
    </w:p>
    <w:p>
      <w:pPr>
        <w:spacing w:after="0"/>
        <w:ind w:left="0"/>
        <w:jc w:val="both"/>
      </w:pPr>
      <w:r>
        <w:rPr>
          <w:rFonts w:ascii="Times New Roman"/>
          <w:b w:val="false"/>
          <w:i w:val="false"/>
          <w:color w:val="000000"/>
          <w:sz w:val="28"/>
        </w:rPr>
        <w:t>
      2) осы баптың 2-тармағы бірінші бөлігі 2) тармақшасының ережелері біржолғы зейнетақы төлемі түріндегі кіріске бұрын қолданылған кезде – зейнетақы жинақтарының сомасынан;</w:t>
      </w:r>
    </w:p>
    <w:p>
      <w:pPr>
        <w:spacing w:after="0"/>
        <w:ind w:left="0"/>
        <w:jc w:val="both"/>
      </w:pPr>
      <w:r>
        <w:rPr>
          <w:rFonts w:ascii="Times New Roman"/>
          <w:b w:val="false"/>
          <w:i w:val="false"/>
          <w:color w:val="000000"/>
          <w:sz w:val="28"/>
        </w:rPr>
        <w:t>
      3) біржолғы зейнетақы төлемін жүзеге асырған кезде жеке тұлғаның бірыңғай жинақтаушы зейнетақы қорындағы жеке зейнетақы шотында қалған сомадан біржолғы ұстап қалуына жатады.</w:t>
      </w:r>
    </w:p>
    <w:p>
      <w:pPr>
        <w:spacing w:after="0"/>
        <w:ind w:left="0"/>
        <w:jc w:val="both"/>
      </w:pPr>
      <w:r>
        <w:rPr>
          <w:rFonts w:ascii="Times New Roman"/>
          <w:b w:val="false"/>
          <w:i w:val="false"/>
          <w:color w:val="000000"/>
          <w:sz w:val="28"/>
        </w:rPr>
        <w:t xml:space="preserve">
      6-1. Еңбек сіңірген жылдары үшін зейнетақы төлемдерін алушы болып табылатын жеке тұлғаға біржолғы зейнетақы төлемі кезінде салық агенті осы Кодекстің </w:t>
      </w:r>
      <w:r>
        <w:rPr>
          <w:rFonts w:ascii="Times New Roman"/>
          <w:b w:val="false"/>
          <w:i w:val="false"/>
          <w:color w:val="000000"/>
          <w:sz w:val="28"/>
        </w:rPr>
        <w:t>351-бабында</w:t>
      </w:r>
      <w:r>
        <w:rPr>
          <w:rFonts w:ascii="Times New Roman"/>
          <w:b w:val="false"/>
          <w:i w:val="false"/>
          <w:color w:val="000000"/>
          <w:sz w:val="28"/>
        </w:rPr>
        <w:t xml:space="preserve"> көзделген тәртіппен жеке табыс салығын ұстап қалуды жүргізеді.</w:t>
      </w:r>
    </w:p>
    <w:p>
      <w:pPr>
        <w:spacing w:after="0"/>
        <w:ind w:left="0"/>
        <w:jc w:val="both"/>
      </w:pPr>
      <w:r>
        <w:rPr>
          <w:rFonts w:ascii="Times New Roman"/>
          <w:b w:val="false"/>
          <w:i w:val="false"/>
          <w:color w:val="000000"/>
          <w:sz w:val="28"/>
        </w:rPr>
        <w:t>
      Осы тармақтың ережелері зейнетақы жинақтарының сомасынан жеке табыс салығын ұстап қалу арқылы осы баптың 2-тармағы бірінші бөлігінің 2) тармақшасында көзделген жеке табыс салығын ұстап қалу тәсілі жеке тұлғаның кірістеріне бұрын қолданылған жағдайда да қолданылады.</w:t>
      </w:r>
    </w:p>
    <w:p>
      <w:pPr>
        <w:spacing w:after="0"/>
        <w:ind w:left="0"/>
        <w:jc w:val="both"/>
      </w:pPr>
      <w:r>
        <w:rPr>
          <w:rFonts w:ascii="Times New Roman"/>
          <w:b w:val="false"/>
          <w:i w:val="false"/>
          <w:color w:val="000000"/>
          <w:sz w:val="28"/>
        </w:rPr>
        <w:t>
      7. Осы баптың мақсатында бірыңғай жинақтаушы зейнетақы қоры салық агенті деп танылады.</w:t>
      </w:r>
    </w:p>
    <w:bookmarkStart w:name="z1007" w:id="828"/>
    <w:p>
      <w:pPr>
        <w:spacing w:after="0"/>
        <w:ind w:left="0"/>
        <w:jc w:val="both"/>
      </w:pPr>
      <w:r>
        <w:rPr>
          <w:rFonts w:ascii="Times New Roman"/>
          <w:b w:val="false"/>
          <w:i w:val="false"/>
          <w:color w:val="000000"/>
          <w:sz w:val="28"/>
        </w:rPr>
        <w:t>
      352-бап. Мемлекеттік мекемелердің жеке табыс салығын</w:t>
      </w:r>
      <w:r>
        <w:rPr>
          <w:rFonts w:ascii="Times New Roman"/>
          <w:b w:val="false"/>
          <w:i w:val="false"/>
          <w:color w:val="000000"/>
          <w:sz w:val="28"/>
        </w:rPr>
        <w:t xml:space="preserve"> есептеу, ұстап қалу және төлеу ерекшеліктері</w:t>
      </w:r>
    </w:p>
    <w:bookmarkEnd w:id="828"/>
    <w:bookmarkStart w:name="z1009" w:id="829"/>
    <w:p>
      <w:pPr>
        <w:spacing w:after="0"/>
        <w:ind w:left="0"/>
        <w:jc w:val="both"/>
      </w:pPr>
      <w:r>
        <w:rPr>
          <w:rFonts w:ascii="Times New Roman"/>
          <w:b w:val="false"/>
          <w:i w:val="false"/>
          <w:color w:val="000000"/>
          <w:sz w:val="28"/>
        </w:rPr>
        <w:t>
      1. Мемлекеттік органның шешімі бойынша оның құрылымдық бөлімшелері және (немесе) аумақтық органдары өзіне (өздеріне) ведомстволық бағынысты мемлекеттік мекемелер жұмыскерлерінің кірістері бойынша салық агенттері ретінде қаралуы мүмкін.</w:t>
      </w:r>
    </w:p>
    <w:bookmarkEnd w:id="829"/>
    <w:bookmarkStart w:name="z1010" w:id="830"/>
    <w:p>
      <w:pPr>
        <w:spacing w:after="0"/>
        <w:ind w:left="0"/>
        <w:jc w:val="both"/>
      </w:pPr>
      <w:r>
        <w:rPr>
          <w:rFonts w:ascii="Times New Roman"/>
          <w:b w:val="false"/>
          <w:i w:val="false"/>
          <w:color w:val="000000"/>
          <w:sz w:val="28"/>
        </w:rPr>
        <w:t>
      2. Жергілікті атқарушы органның шешімі бойынша құрылымдық бөлімшелері және (немесе) аумақтық (төмен тұрған) органдары оларға ведомстволық бағынысты мемлекеттік мекемелер жұмыскерлерінің кірістері бойынша салық агенттері ретінде қарастырылуы мүмкін.</w:t>
      </w:r>
    </w:p>
    <w:bookmarkEnd w:id="830"/>
    <w:bookmarkStart w:name="z1011" w:id="831"/>
    <w:p>
      <w:pPr>
        <w:spacing w:after="0"/>
        <w:ind w:left="0"/>
        <w:jc w:val="both"/>
      </w:pPr>
      <w:r>
        <w:rPr>
          <w:rFonts w:ascii="Times New Roman"/>
          <w:b w:val="false"/>
          <w:i w:val="false"/>
          <w:color w:val="000000"/>
          <w:sz w:val="28"/>
        </w:rPr>
        <w:t>
      Бұл ретте осы бапта белгіленген тәртіппен салық агенттері деп танылған мемлекеттік мекемелер осы Кодекстің 12-бөлімінің мақсаттары үшін әлеуметтік салықты төлеушілер деп танылады.</w:t>
      </w:r>
    </w:p>
    <w:bookmarkEnd w:id="831"/>
    <w:p>
      <w:pPr>
        <w:spacing w:after="0"/>
        <w:ind w:left="0"/>
        <w:jc w:val="both"/>
      </w:pPr>
      <w:r>
        <w:rPr>
          <w:rFonts w:ascii="Times New Roman"/>
          <w:b w:val="false"/>
          <w:i w:val="false"/>
          <w:color w:val="000000"/>
          <w:sz w:val="28"/>
        </w:rPr>
        <w:t>
      Жеке табыс салығын төлеу салық агентінің тұрған жері бойынша тиісті бюджеттерге жүргізіледі.</w:t>
      </w:r>
    </w:p>
    <w:bookmarkStart w:name="z1013" w:id="832"/>
    <w:p>
      <w:pPr>
        <w:spacing w:after="0"/>
        <w:ind w:left="0"/>
        <w:jc w:val="both"/>
      </w:pPr>
      <w:r>
        <w:rPr>
          <w:rFonts w:ascii="Times New Roman"/>
          <w:b w:val="false"/>
          <w:i w:val="false"/>
          <w:color w:val="000000"/>
          <w:sz w:val="28"/>
        </w:rPr>
        <w:t xml:space="preserve">
      3. Жеке табыс салығын есептеуді, ұстап қалуды және төлеуді салық агенті осы Кодекстің </w:t>
      </w:r>
      <w:r>
        <w:rPr>
          <w:rFonts w:ascii="Times New Roman"/>
          <w:b w:val="false"/>
          <w:i w:val="false"/>
          <w:color w:val="000000"/>
          <w:sz w:val="28"/>
        </w:rPr>
        <w:t>350</w:t>
      </w:r>
      <w:r>
        <w:rPr>
          <w:rFonts w:ascii="Times New Roman"/>
          <w:b w:val="false"/>
          <w:i w:val="false"/>
          <w:color w:val="000000"/>
          <w:sz w:val="28"/>
        </w:rPr>
        <w:t xml:space="preserve"> және </w:t>
      </w:r>
      <w:r>
        <w:rPr>
          <w:rFonts w:ascii="Times New Roman"/>
          <w:b w:val="false"/>
          <w:i w:val="false"/>
          <w:color w:val="000000"/>
          <w:sz w:val="28"/>
        </w:rPr>
        <w:t>351-баптарында</w:t>
      </w:r>
      <w:r>
        <w:rPr>
          <w:rFonts w:ascii="Times New Roman"/>
          <w:b w:val="false"/>
          <w:i w:val="false"/>
          <w:color w:val="000000"/>
          <w:sz w:val="28"/>
        </w:rPr>
        <w:t xml:space="preserve"> белгіленген тәртіппен және мерзімдерде жүргізеді.</w:t>
      </w:r>
    </w:p>
    <w:bookmarkEnd w:id="832"/>
    <w:bookmarkStart w:name="z1014" w:id="833"/>
    <w:p>
      <w:pPr>
        <w:spacing w:after="0"/>
        <w:ind w:left="0"/>
        <w:jc w:val="both"/>
      </w:pPr>
      <w:r>
        <w:rPr>
          <w:rFonts w:ascii="Times New Roman"/>
          <w:b w:val="false"/>
          <w:i w:val="false"/>
          <w:color w:val="000000"/>
          <w:sz w:val="28"/>
        </w:rPr>
        <w:t xml:space="preserve">
      4. Салық агенті жеке табыс салығы және әлеуметтік салық бойынша декларацияны осы Кодекстің </w:t>
      </w:r>
      <w:r>
        <w:rPr>
          <w:rFonts w:ascii="Times New Roman"/>
          <w:b w:val="false"/>
          <w:i w:val="false"/>
          <w:color w:val="000000"/>
          <w:sz w:val="28"/>
        </w:rPr>
        <w:t>355-бабында</w:t>
      </w:r>
      <w:r>
        <w:rPr>
          <w:rFonts w:ascii="Times New Roman"/>
          <w:b w:val="false"/>
          <w:i w:val="false"/>
          <w:color w:val="000000"/>
          <w:sz w:val="28"/>
        </w:rPr>
        <w:t xml:space="preserve"> белгіленген тәртіппен және мерзімдерде тапсырады.</w:t>
      </w:r>
    </w:p>
    <w:bookmarkEnd w:id="833"/>
    <w:bookmarkStart w:name="z1015" w:id="834"/>
    <w:p>
      <w:pPr>
        <w:spacing w:after="0"/>
        <w:ind w:left="0"/>
        <w:jc w:val="both"/>
      </w:pPr>
      <w:r>
        <w:rPr>
          <w:rFonts w:ascii="Times New Roman"/>
          <w:b w:val="false"/>
          <w:i w:val="false"/>
          <w:color w:val="000000"/>
          <w:sz w:val="28"/>
        </w:rPr>
        <w:t>
      353-бап. Төлем көзінен салық салынатын кірісті айқындау</w:t>
      </w:r>
    </w:p>
    <w:bookmarkEnd w:id="834"/>
    <w:bookmarkStart w:name="z1016" w:id="835"/>
    <w:p>
      <w:pPr>
        <w:spacing w:after="0"/>
        <w:ind w:left="0"/>
        <w:jc w:val="both"/>
      </w:pPr>
      <w:r>
        <w:rPr>
          <w:rFonts w:ascii="Times New Roman"/>
          <w:b w:val="false"/>
          <w:i w:val="false"/>
          <w:color w:val="000000"/>
          <w:sz w:val="28"/>
        </w:rPr>
        <w:t>
      1. Жұмыскердің салық салынатын кірісінің сомасы мынадай тәртіппен айқындалады:</w:t>
      </w:r>
    </w:p>
    <w:bookmarkEnd w:id="835"/>
    <w:bookmarkStart w:name="z1018" w:id="836"/>
    <w:p>
      <w:pPr>
        <w:spacing w:after="0"/>
        <w:ind w:left="0"/>
        <w:jc w:val="both"/>
      </w:pPr>
      <w:r>
        <w:rPr>
          <w:rFonts w:ascii="Times New Roman"/>
          <w:b w:val="false"/>
          <w:i w:val="false"/>
          <w:color w:val="000000"/>
          <w:sz w:val="28"/>
        </w:rPr>
        <w:t>
      жұмыскердің салықтық кезеңге есептелген, төлем көзінен салық салынуға жататын кірістерінің сомасы,</w:t>
      </w:r>
    </w:p>
    <w:bookmarkEnd w:id="836"/>
    <w:p>
      <w:pPr>
        <w:spacing w:after="0"/>
        <w:ind w:left="0"/>
        <w:jc w:val="both"/>
      </w:pPr>
      <w:r>
        <w:rPr>
          <w:rFonts w:ascii="Times New Roman"/>
          <w:b w:val="false"/>
          <w:i w:val="false"/>
          <w:color w:val="000000"/>
          <w:sz w:val="28"/>
        </w:rPr>
        <w:t>
      алу</w:t>
      </w:r>
    </w:p>
    <w:bookmarkStart w:name="z1020" w:id="83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341-бабының</w:t>
      </w:r>
      <w:r>
        <w:rPr>
          <w:rFonts w:ascii="Times New Roman"/>
          <w:b w:val="false"/>
          <w:i w:val="false"/>
          <w:color w:val="000000"/>
          <w:sz w:val="28"/>
        </w:rPr>
        <w:t xml:space="preserve"> 1-тармағында көзделген, салықтық кезеңдегі кірісті түзету сомасы,</w:t>
      </w:r>
    </w:p>
    <w:bookmarkEnd w:id="837"/>
    <w:p>
      <w:pPr>
        <w:spacing w:after="0"/>
        <w:ind w:left="0"/>
        <w:jc w:val="both"/>
      </w:pPr>
      <w:r>
        <w:rPr>
          <w:rFonts w:ascii="Times New Roman"/>
          <w:b w:val="false"/>
          <w:i w:val="false"/>
          <w:color w:val="000000"/>
          <w:sz w:val="28"/>
        </w:rPr>
        <w:t>
      алу</w:t>
      </w:r>
    </w:p>
    <w:bookmarkStart w:name="z1021" w:id="838"/>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342-бабында</w:t>
      </w:r>
      <w:r>
        <w:rPr>
          <w:rFonts w:ascii="Times New Roman"/>
          <w:b w:val="false"/>
          <w:i w:val="false"/>
          <w:color w:val="000000"/>
          <w:sz w:val="28"/>
        </w:rPr>
        <w:t xml:space="preserve"> көрсетілген тәртіппен салықтық шегерімдер сомасы.</w:t>
      </w:r>
    </w:p>
    <w:bookmarkEnd w:id="838"/>
    <w:bookmarkStart w:name="z1373" w:id="839"/>
    <w:p>
      <w:pPr>
        <w:spacing w:after="0"/>
        <w:ind w:left="0"/>
        <w:jc w:val="both"/>
      </w:pPr>
      <w:r>
        <w:rPr>
          <w:rFonts w:ascii="Times New Roman"/>
          <w:b w:val="false"/>
          <w:i w:val="false"/>
          <w:color w:val="000000"/>
          <w:sz w:val="28"/>
        </w:rPr>
        <w:t>
      1-1. Егер жұмыскердің салықтық кезең үшін есепке жазылған кірісі республикалық бюджет туралы заңда белгіленген және тиісті қаржы жылының 1 қаңтарына қолданыста болатын айлық есептік көрсеткіштің 25 еселенген мөлшерінен аспаса, жұмыскердің салық салынатын кірісінің осы баптың 1-тармағында айқындалған сомасы 90 пайызға азайтылады.</w:t>
      </w:r>
    </w:p>
    <w:bookmarkEnd w:id="839"/>
    <w:bookmarkStart w:name="z1022" w:id="8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Мүліктік кірістен басқа, дара кәсіпкер, жеке практикамен айналысатын адам болып табылмайтын жеке тұлға азаматтық-құқықтық сипаттағы шарттар бойынша тауарларды өткізуден, жұмыстарды орындаудан, қызметтерді көрсетуден алған салық салынатын кіріс мөлшері мынадай тәртіппен айқындалады:</w:t>
      </w:r>
    </w:p>
    <w:bookmarkEnd w:id="840"/>
    <w:p>
      <w:pPr>
        <w:spacing w:after="0"/>
        <w:ind w:left="0"/>
        <w:jc w:val="both"/>
      </w:pPr>
      <w:r>
        <w:rPr>
          <w:rFonts w:ascii="Times New Roman"/>
          <w:b w:val="false"/>
          <w:i w:val="false"/>
          <w:color w:val="000000"/>
          <w:sz w:val="28"/>
        </w:rPr>
        <w:t>
      мүліктік кірістен басқа, дара кәсіпкер, жеке практикамен айналысатын адам болып табылмайтын жеке тұлға тауарларды өткізуден, жұмыстарды орындаудан, қызметтерді көрсетуден ағымдағы салықтық кезеңде алған, төлем көзінен салық салуға жататын кірістер сомасы,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341-бабының</w:t>
      </w:r>
      <w:r>
        <w:rPr>
          <w:rFonts w:ascii="Times New Roman"/>
          <w:b w:val="false"/>
          <w:i w:val="false"/>
          <w:color w:val="000000"/>
          <w:sz w:val="28"/>
        </w:rPr>
        <w:t xml:space="preserve"> 1-тармағында көзделген ағымдағы салықтық кезеңде кірісті түзету сомасы,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xml:space="preserve">
      міндетті зейнетақы жарналары, міндетті әлеуметтік медициналық сақтандыруға арналған жарналар түріндегі салықтық шегерімдердің және осы Кодекстің 346-бабы 1-тармағының 2) және (немесе) 3) тармақшаларында көрсетілген стандартты шегерімдердің сомасы. </w:t>
      </w:r>
    </w:p>
    <w:bookmarkStart w:name="z1028" w:id="841"/>
    <w:p>
      <w:pPr>
        <w:spacing w:after="0"/>
        <w:ind w:left="0"/>
        <w:jc w:val="both"/>
      </w:pPr>
      <w:r>
        <w:rPr>
          <w:rFonts w:ascii="Times New Roman"/>
          <w:b w:val="false"/>
          <w:i w:val="false"/>
          <w:color w:val="000000"/>
          <w:sz w:val="28"/>
        </w:rPr>
        <w:t>
      3. Зейнетақы төлемдері түріндегі салық салынатын кіріс мөлшері мынадай тәртіппен айқындалады:</w:t>
      </w:r>
    </w:p>
    <w:bookmarkEnd w:id="841"/>
    <w:bookmarkStart w:name="z1029" w:id="842"/>
    <w:p>
      <w:pPr>
        <w:spacing w:after="0"/>
        <w:ind w:left="0"/>
        <w:jc w:val="both"/>
      </w:pPr>
      <w:r>
        <w:rPr>
          <w:rFonts w:ascii="Times New Roman"/>
          <w:b w:val="false"/>
          <w:i w:val="false"/>
          <w:color w:val="000000"/>
          <w:sz w:val="28"/>
        </w:rPr>
        <w:t>
      1) бірыңғай жинақтаушы зейнетақы қорынан:</w:t>
      </w:r>
    </w:p>
    <w:bookmarkEnd w:id="842"/>
    <w:bookmarkStart w:name="z1030" w:id="843"/>
    <w:p>
      <w:pPr>
        <w:spacing w:after="0"/>
        <w:ind w:left="0"/>
        <w:jc w:val="both"/>
      </w:pPr>
      <w:r>
        <w:rPr>
          <w:rFonts w:ascii="Times New Roman"/>
          <w:b w:val="false"/>
          <w:i w:val="false"/>
          <w:color w:val="000000"/>
          <w:sz w:val="28"/>
        </w:rPr>
        <w:t>
      салық салуға жататын, зейнетақы төлемдері түріндегі кіріс сомасы,</w:t>
      </w:r>
    </w:p>
    <w:bookmarkEnd w:id="843"/>
    <w:p>
      <w:pPr>
        <w:spacing w:after="0"/>
        <w:ind w:left="0"/>
        <w:jc w:val="both"/>
      </w:pPr>
      <w:r>
        <w:rPr>
          <w:rFonts w:ascii="Times New Roman"/>
          <w:b w:val="false"/>
          <w:i w:val="false"/>
          <w:color w:val="000000"/>
          <w:sz w:val="28"/>
        </w:rPr>
        <w:t>
      алу</w:t>
      </w:r>
    </w:p>
    <w:bookmarkStart w:name="z1032" w:id="844"/>
    <w:p>
      <w:pPr>
        <w:spacing w:after="0"/>
        <w:ind w:left="0"/>
        <w:jc w:val="both"/>
      </w:pPr>
      <w:r>
        <w:rPr>
          <w:rFonts w:ascii="Times New Roman"/>
          <w:b w:val="false"/>
          <w:i w:val="false"/>
          <w:color w:val="000000"/>
          <w:sz w:val="28"/>
        </w:rPr>
        <w:t xml:space="preserve">
      осы Кодекстің 341-бабының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жеке табыс салығы бойынша түзету сомасы</w:t>
      </w:r>
    </w:p>
    <w:bookmarkEnd w:id="844"/>
    <w:p>
      <w:pPr>
        <w:spacing w:after="0"/>
        <w:ind w:left="0"/>
        <w:jc w:val="both"/>
      </w:pPr>
      <w:r>
        <w:rPr>
          <w:rFonts w:ascii="Times New Roman"/>
          <w:b w:val="false"/>
          <w:i w:val="false"/>
          <w:color w:val="000000"/>
          <w:sz w:val="28"/>
        </w:rPr>
        <w:t>
      алу</w:t>
      </w:r>
    </w:p>
    <w:bookmarkStart w:name="z1034" w:id="845"/>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345-бабының</w:t>
      </w:r>
      <w:r>
        <w:rPr>
          <w:rFonts w:ascii="Times New Roman"/>
          <w:b w:val="false"/>
          <w:i w:val="false"/>
          <w:color w:val="000000"/>
          <w:sz w:val="28"/>
        </w:rPr>
        <w:t xml:space="preserve"> 1-тармағында және </w:t>
      </w:r>
      <w:r>
        <w:rPr>
          <w:rFonts w:ascii="Times New Roman"/>
          <w:b w:val="false"/>
          <w:i w:val="false"/>
          <w:color w:val="000000"/>
          <w:sz w:val="28"/>
        </w:rPr>
        <w:t>346-бабы</w:t>
      </w:r>
      <w:r>
        <w:rPr>
          <w:rFonts w:ascii="Times New Roman"/>
          <w:b w:val="false"/>
          <w:i w:val="false"/>
          <w:color w:val="000000"/>
          <w:sz w:val="28"/>
        </w:rPr>
        <w:t xml:space="preserve"> 1-тармағының 2) және (немесе) 3) тармақшаларында көрсетілген тәртіппен және мөлшерлерде салықтық шегерімдер сомасы;</w:t>
      </w:r>
    </w:p>
    <w:bookmarkEnd w:id="845"/>
    <w:bookmarkStart w:name="z1035" w:id="846"/>
    <w:p>
      <w:pPr>
        <w:spacing w:after="0"/>
        <w:ind w:left="0"/>
        <w:jc w:val="both"/>
      </w:pPr>
      <w:r>
        <w:rPr>
          <w:rFonts w:ascii="Times New Roman"/>
          <w:b w:val="false"/>
          <w:i w:val="false"/>
          <w:color w:val="000000"/>
          <w:sz w:val="28"/>
        </w:rPr>
        <w:t>
      2) ерікті жинақтаушы зейнетақы қорынан – салық салуға жататын, зейнетақы төлемдері түріндегі кіріс мөлшерінде.</w:t>
      </w:r>
    </w:p>
    <w:bookmarkEnd w:id="846"/>
    <w:p>
      <w:pPr>
        <w:spacing w:after="0"/>
        <w:ind w:left="0"/>
        <w:jc w:val="both"/>
      </w:pPr>
      <w:r>
        <w:rPr>
          <w:rFonts w:ascii="Times New Roman"/>
          <w:b w:val="false"/>
          <w:i w:val="false"/>
          <w:color w:val="000000"/>
          <w:sz w:val="28"/>
        </w:rPr>
        <w:t>
      3-1. Бірыңғай жинақтаушы зейнетақы қорынан төленетін біржолғы зейнетақы төлемдері түріндегі салық салынатын кірістің мөлшері мынадай тәртіппен айқындалады:</w:t>
      </w:r>
    </w:p>
    <w:p>
      <w:pPr>
        <w:spacing w:after="0"/>
        <w:ind w:left="0"/>
        <w:jc w:val="both"/>
      </w:pPr>
      <w:r>
        <w:rPr>
          <w:rFonts w:ascii="Times New Roman"/>
          <w:b w:val="false"/>
          <w:i w:val="false"/>
          <w:color w:val="000000"/>
          <w:sz w:val="28"/>
        </w:rPr>
        <w:t>
      біржолғы зейнетақы төлемдері түріндегі кіріс сомасы</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осы Кодекстің 346-бабы 1-тармағының 2) және (немесе) 3) тармақшаларында көрсетілген салықтық шегерімдердің сомасы.</w:t>
      </w:r>
    </w:p>
    <w:bookmarkStart w:name="z1036" w:id="847"/>
    <w:p>
      <w:pPr>
        <w:spacing w:after="0"/>
        <w:ind w:left="0"/>
        <w:jc w:val="both"/>
      </w:pPr>
      <w:r>
        <w:rPr>
          <w:rFonts w:ascii="Times New Roman"/>
          <w:b w:val="false"/>
          <w:i w:val="false"/>
          <w:color w:val="000000"/>
          <w:sz w:val="28"/>
        </w:rPr>
        <w:t>
      4. Жинақтаушы сақтандыру шарттары бойынша салық салынатын кіріс мөлшері мынадай тәртіппен айқындалады:</w:t>
      </w:r>
    </w:p>
    <w:bookmarkEnd w:id="847"/>
    <w:bookmarkStart w:name="z1037" w:id="848"/>
    <w:p>
      <w:pPr>
        <w:spacing w:after="0"/>
        <w:ind w:left="0"/>
        <w:jc w:val="both"/>
      </w:pPr>
      <w:r>
        <w:rPr>
          <w:rFonts w:ascii="Times New Roman"/>
          <w:b w:val="false"/>
          <w:i w:val="false"/>
          <w:color w:val="000000"/>
          <w:sz w:val="28"/>
        </w:rPr>
        <w:t>
      салық салуға жататын, жинақтаушы сақтандыру шарттары бойынша кіріс сомасы,</w:t>
      </w:r>
    </w:p>
    <w:bookmarkEnd w:id="848"/>
    <w:p>
      <w:pPr>
        <w:spacing w:after="0"/>
        <w:ind w:left="0"/>
        <w:jc w:val="both"/>
      </w:pPr>
      <w:r>
        <w:rPr>
          <w:rFonts w:ascii="Times New Roman"/>
          <w:b w:val="false"/>
          <w:i w:val="false"/>
          <w:color w:val="000000"/>
          <w:sz w:val="28"/>
        </w:rPr>
        <w:t>
      алу</w:t>
      </w:r>
    </w:p>
    <w:bookmarkStart w:name="z1040" w:id="849"/>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341-бабының</w:t>
      </w:r>
      <w:r>
        <w:rPr>
          <w:rFonts w:ascii="Times New Roman"/>
          <w:b w:val="false"/>
          <w:i w:val="false"/>
          <w:color w:val="000000"/>
          <w:sz w:val="28"/>
        </w:rPr>
        <w:t xml:space="preserve"> 1-тармағында көзделген кірісті түзету сомасы,</w:t>
      </w:r>
    </w:p>
    <w:bookmarkEnd w:id="849"/>
    <w:p>
      <w:pPr>
        <w:spacing w:after="0"/>
        <w:ind w:left="0"/>
        <w:jc w:val="both"/>
      </w:pPr>
      <w:r>
        <w:rPr>
          <w:rFonts w:ascii="Times New Roman"/>
          <w:b w:val="false"/>
          <w:i w:val="false"/>
          <w:color w:val="000000"/>
          <w:sz w:val="28"/>
        </w:rPr>
        <w:t>
      алу</w:t>
      </w:r>
    </w:p>
    <w:bookmarkStart w:name="z1041" w:id="850"/>
    <w:p>
      <w:pPr>
        <w:spacing w:after="0"/>
        <w:ind w:left="0"/>
        <w:jc w:val="both"/>
      </w:pPr>
      <w:r>
        <w:rPr>
          <w:rFonts w:ascii="Times New Roman"/>
          <w:b w:val="false"/>
          <w:i w:val="false"/>
          <w:color w:val="000000"/>
          <w:sz w:val="28"/>
        </w:rPr>
        <w:t xml:space="preserve">
      осы Кодекстің 345-бабының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тәртіппен және мөлшерде салықтық шегерім сомасы.</w:t>
      </w:r>
    </w:p>
    <w:bookmarkEnd w:id="850"/>
    <w:bookmarkStart w:name="z1042" w:id="851"/>
    <w:p>
      <w:pPr>
        <w:spacing w:after="0"/>
        <w:ind w:left="0"/>
        <w:jc w:val="both"/>
      </w:pPr>
      <w:r>
        <w:rPr>
          <w:rFonts w:ascii="Times New Roman"/>
          <w:b w:val="false"/>
          <w:i w:val="false"/>
          <w:color w:val="000000"/>
          <w:sz w:val="28"/>
        </w:rPr>
        <w:t xml:space="preserve">
      5. Салық агентінен салық салынатын кірістердің, оның ішінде осы баптың 1, 2, 3 және 4-тармақтарында көрсетілмеген кіріс түрлері бойынша мөлшері мынадай тәртіппен айқындалады: </w:t>
      </w:r>
    </w:p>
    <w:bookmarkEnd w:id="851"/>
    <w:bookmarkStart w:name="z1043" w:id="852"/>
    <w:p>
      <w:pPr>
        <w:spacing w:after="0"/>
        <w:ind w:left="0"/>
        <w:jc w:val="both"/>
      </w:pPr>
      <w:r>
        <w:rPr>
          <w:rFonts w:ascii="Times New Roman"/>
          <w:b w:val="false"/>
          <w:i w:val="false"/>
          <w:color w:val="000000"/>
          <w:sz w:val="28"/>
        </w:rPr>
        <w:t>
      төлем көзінен салық салуға жататын, осы баптың 1, 2, 3 және 4-тармақтарында көрсетілмеген, ағымдағы салықтық кезеңде алынған барлық кірістердің сомасы,</w:t>
      </w:r>
    </w:p>
    <w:bookmarkEnd w:id="852"/>
    <w:bookmarkStart w:name="z1044" w:id="853"/>
    <w:p>
      <w:pPr>
        <w:spacing w:after="0"/>
        <w:ind w:left="0"/>
        <w:jc w:val="both"/>
      </w:pPr>
      <w:r>
        <w:rPr>
          <w:rFonts w:ascii="Times New Roman"/>
          <w:b w:val="false"/>
          <w:i w:val="false"/>
          <w:color w:val="000000"/>
          <w:sz w:val="28"/>
        </w:rPr>
        <w:t>
      алу</w:t>
      </w:r>
    </w:p>
    <w:bookmarkEnd w:id="853"/>
    <w:bookmarkStart w:name="z1045" w:id="854"/>
    <w:p>
      <w:pPr>
        <w:spacing w:after="0"/>
        <w:ind w:left="0"/>
        <w:jc w:val="both"/>
      </w:pPr>
      <w:r>
        <w:rPr>
          <w:rFonts w:ascii="Times New Roman"/>
          <w:b w:val="false"/>
          <w:i w:val="false"/>
          <w:color w:val="000000"/>
          <w:sz w:val="28"/>
        </w:rPr>
        <w:t xml:space="preserve">
      осы Кодекстің 341-бабының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ағымдағы салықтық кезеңде кірісті түзету сомасы,</w:t>
      </w:r>
    </w:p>
    <w:bookmarkEnd w:id="854"/>
    <w:bookmarkStart w:name="z1046" w:id="855"/>
    <w:p>
      <w:pPr>
        <w:spacing w:after="0"/>
        <w:ind w:left="0"/>
        <w:jc w:val="both"/>
      </w:pPr>
      <w:r>
        <w:rPr>
          <w:rFonts w:ascii="Times New Roman"/>
          <w:b w:val="false"/>
          <w:i w:val="false"/>
          <w:color w:val="000000"/>
          <w:sz w:val="28"/>
        </w:rPr>
        <w:t>
      алу</w:t>
      </w:r>
    </w:p>
    <w:bookmarkEnd w:id="855"/>
    <w:bookmarkStart w:name="z1047" w:id="856"/>
    <w:p>
      <w:pPr>
        <w:spacing w:after="0"/>
        <w:ind w:left="0"/>
        <w:jc w:val="both"/>
      </w:pPr>
      <w:r>
        <w:rPr>
          <w:rFonts w:ascii="Times New Roman"/>
          <w:b w:val="false"/>
          <w:i w:val="false"/>
          <w:color w:val="000000"/>
          <w:sz w:val="28"/>
        </w:rPr>
        <w:t xml:space="preserve">
      осы Кодекстің 346-бабы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стандартты шегерім сомасы.</w:t>
      </w:r>
    </w:p>
    <w:bookmarkEnd w:id="856"/>
    <w:bookmarkStart w:name="z1048" w:id="857"/>
    <w:p>
      <w:pPr>
        <w:spacing w:after="0"/>
        <w:ind w:left="0"/>
        <w:jc w:val="both"/>
      </w:pPr>
      <w:r>
        <w:rPr>
          <w:rFonts w:ascii="Times New Roman"/>
          <w:b w:val="false"/>
          <w:i w:val="false"/>
          <w:color w:val="000000"/>
          <w:sz w:val="28"/>
        </w:rPr>
        <w:t xml:space="preserve">
      6. Төлем көзінен салық салуға жататын кірістің шетел валютасындағы сомасы кіріс төленген күннің алдындағы соңғы жұмыс күні айқындалған валюта айырбастаудың нарықтық бағамы қолданыла отырып, Қазақстан Республикасының ұлттық валютасымен қайта есептеледі. </w:t>
      </w:r>
    </w:p>
    <w:bookmarkEnd w:id="857"/>
    <w:bookmarkStart w:name="z1049" w:id="858"/>
    <w:p>
      <w:pPr>
        <w:spacing w:after="0"/>
        <w:ind w:left="0"/>
        <w:jc w:val="both"/>
      </w:pPr>
      <w:r>
        <w:rPr>
          <w:rFonts w:ascii="Times New Roman"/>
          <w:b w:val="false"/>
          <w:i w:val="false"/>
          <w:color w:val="000000"/>
          <w:sz w:val="28"/>
        </w:rPr>
        <w:t>
      7. Егер осы баптың 1 – 5-тармақтарында көзделген тәртіппен айқындалған сома теріс болып табылса, онда мұндай сома салықтық шегерімдердің асып кетуі деп танылады.</w:t>
      </w:r>
    </w:p>
    <w:bookmarkEnd w:id="858"/>
    <w:bookmarkStart w:name="z1050" w:id="859"/>
    <w:p>
      <w:pPr>
        <w:spacing w:after="0"/>
        <w:ind w:left="0"/>
        <w:jc w:val="both"/>
      </w:pPr>
      <w:r>
        <w:rPr>
          <w:rFonts w:ascii="Times New Roman"/>
          <w:b w:val="false"/>
          <w:i w:val="false"/>
          <w:color w:val="000000"/>
          <w:sz w:val="28"/>
        </w:rPr>
        <w:t xml:space="preserve">
      Салықтық шегерімдердің асып кету сомасы осы салықтық кезеңдерде салық салынатын кіріс есебінен өтеу үшін күнтізбелік жыл шегінде кейінгі салықтық кезеңдерге ауыстырылады. </w:t>
      </w:r>
    </w:p>
    <w:bookmarkEnd w:id="859"/>
    <w:bookmarkStart w:name="z1051" w:id="860"/>
    <w:p>
      <w:pPr>
        <w:spacing w:after="0"/>
        <w:ind w:left="0"/>
        <w:jc w:val="both"/>
      </w:pPr>
      <w:r>
        <w:rPr>
          <w:rFonts w:ascii="Times New Roman"/>
          <w:b w:val="false"/>
          <w:i w:val="false"/>
          <w:color w:val="000000"/>
          <w:sz w:val="28"/>
        </w:rPr>
        <w:t>
      354-бап. Салықтық және есепті кезеңдер</w:t>
      </w:r>
    </w:p>
    <w:bookmarkEnd w:id="860"/>
    <w:bookmarkStart w:name="z1052" w:id="861"/>
    <w:p>
      <w:pPr>
        <w:spacing w:after="0"/>
        <w:ind w:left="0"/>
        <w:jc w:val="both"/>
      </w:pPr>
      <w:r>
        <w:rPr>
          <w:rFonts w:ascii="Times New Roman"/>
          <w:b w:val="false"/>
          <w:i w:val="false"/>
          <w:color w:val="000000"/>
          <w:sz w:val="28"/>
        </w:rPr>
        <w:t>
      1. Салық агенттері төлем көзінен салық салуға жататын кірістерден жеке табыс салығын есептеу үшін күнтiзбелiк ай салықтық кезең болып табылады.</w:t>
      </w:r>
    </w:p>
    <w:bookmarkEnd w:id="861"/>
    <w:bookmarkStart w:name="z1053" w:id="862"/>
    <w:p>
      <w:pPr>
        <w:spacing w:after="0"/>
        <w:ind w:left="0"/>
        <w:jc w:val="both"/>
      </w:pPr>
      <w:r>
        <w:rPr>
          <w:rFonts w:ascii="Times New Roman"/>
          <w:b w:val="false"/>
          <w:i w:val="false"/>
          <w:color w:val="000000"/>
          <w:sz w:val="28"/>
        </w:rPr>
        <w:t>
      2. Жеке табыс салығы және әлеуметтік салық бойынша декларацияны жасау үшін күнтiзбелiк тоқсан есепті кезең болып табылады.</w:t>
      </w:r>
    </w:p>
    <w:bookmarkEnd w:id="862"/>
    <w:bookmarkStart w:name="z1054" w:id="863"/>
    <w:p>
      <w:pPr>
        <w:spacing w:after="0"/>
        <w:ind w:left="0"/>
        <w:jc w:val="both"/>
      </w:pPr>
      <w:r>
        <w:rPr>
          <w:rFonts w:ascii="Times New Roman"/>
          <w:b w:val="false"/>
          <w:i w:val="false"/>
          <w:color w:val="000000"/>
          <w:sz w:val="28"/>
        </w:rPr>
        <w:t xml:space="preserve">
      355-бап. Жеке табыс салығы және әлеуметтік </w:t>
      </w:r>
      <w:r>
        <w:rPr>
          <w:rFonts w:ascii="Times New Roman"/>
          <w:b w:val="false"/>
          <w:i w:val="false"/>
          <w:color w:val="000000"/>
          <w:sz w:val="28"/>
        </w:rPr>
        <w:t>салық бойынша декларация</w:t>
      </w:r>
    </w:p>
    <w:bookmarkEnd w:id="863"/>
    <w:bookmarkStart w:name="z1056" w:id="864"/>
    <w:p>
      <w:pPr>
        <w:spacing w:after="0"/>
        <w:ind w:left="0"/>
        <w:jc w:val="both"/>
      </w:pPr>
      <w:r>
        <w:rPr>
          <w:rFonts w:ascii="Times New Roman"/>
          <w:b w:val="false"/>
          <w:i w:val="false"/>
          <w:color w:val="000000"/>
          <w:sz w:val="28"/>
        </w:rPr>
        <w:t>
      1. Жеке табыс салығы және әлеуметтік салық бойынша декларацияны салық агенті тұрған жердегі салық органдарына есепті кезеңнен кейінгі екінші айдың 15-күнінен кешіктірмей:</w:t>
      </w:r>
    </w:p>
    <w:bookmarkEnd w:id="864"/>
    <w:bookmarkStart w:name="z1057" w:id="865"/>
    <w:p>
      <w:pPr>
        <w:spacing w:after="0"/>
        <w:ind w:left="0"/>
        <w:jc w:val="both"/>
      </w:pPr>
      <w:r>
        <w:rPr>
          <w:rFonts w:ascii="Times New Roman"/>
          <w:b w:val="false"/>
          <w:i w:val="false"/>
          <w:color w:val="000000"/>
          <w:sz w:val="28"/>
        </w:rPr>
        <w:t>
      салық агенттері, оның ішінде тіркелген шегерімді пайдалана отырып арнаулы салық режимін қолданатын салық агенттері;</w:t>
      </w:r>
    </w:p>
    <w:bookmarkEnd w:id="865"/>
    <w:bookmarkStart w:name="z1058" w:id="866"/>
    <w:p>
      <w:pPr>
        <w:spacing w:after="0"/>
        <w:ind w:left="0"/>
        <w:jc w:val="both"/>
      </w:pPr>
      <w:r>
        <w:rPr>
          <w:rFonts w:ascii="Times New Roman"/>
          <w:b w:val="false"/>
          <w:i w:val="false"/>
          <w:color w:val="000000"/>
          <w:sz w:val="28"/>
        </w:rPr>
        <w:t>
      әлеуметтік төлем агенттері немесе төлеушілер, оның ішінде Қазақстан Республикасының заңдарына сәйкес өз пайдасына тапсырады.</w:t>
      </w:r>
    </w:p>
    <w:bookmarkEnd w:id="866"/>
    <w:bookmarkStart w:name="z1059" w:id="867"/>
    <w:p>
      <w:pPr>
        <w:spacing w:after="0"/>
        <w:ind w:left="0"/>
        <w:jc w:val="both"/>
      </w:pPr>
      <w:r>
        <w:rPr>
          <w:rFonts w:ascii="Times New Roman"/>
          <w:b w:val="false"/>
          <w:i w:val="false"/>
          <w:color w:val="000000"/>
          <w:sz w:val="28"/>
        </w:rPr>
        <w:t>
      2. Бірыңғай жер салығын төлеу негізінде арнаулы салық режимін қолданатын салық агенттері төлем көзінен ұстап қалатын жеке табыс салығының есептелген сомаларын бірыңғай жер салығын төлеушілерге арналған декларацияда көрсетеді.</w:t>
      </w:r>
    </w:p>
    <w:bookmarkEnd w:id="867"/>
    <w:bookmarkStart w:name="z1060" w:id="868"/>
    <w:p>
      <w:pPr>
        <w:spacing w:after="0"/>
        <w:ind w:left="0"/>
        <w:jc w:val="both"/>
      </w:pPr>
      <w:r>
        <w:rPr>
          <w:rFonts w:ascii="Times New Roman"/>
          <w:b w:val="false"/>
          <w:i w:val="false"/>
          <w:color w:val="000000"/>
          <w:sz w:val="28"/>
        </w:rPr>
        <w:t>
      3. Құрылымдық бөлімшелері бар салық агенттері құрылымдық бөлімше орналасқан жердегі салық органына жеке табыс салығы және әлеуметтік салық бойынша декларацияға құрылымдық бөлімше бойынша жеке табыс салығы және әлеуметтік салық сомасын есептеу жөніндегі қосымшаны ұсынады.</w:t>
      </w:r>
    </w:p>
    <w:bookmarkEnd w:id="868"/>
    <w:bookmarkStart w:name="z1388" w:id="869"/>
    <w:p>
      <w:pPr>
        <w:spacing w:after="0"/>
        <w:ind w:left="0"/>
        <w:jc w:val="both"/>
      </w:pPr>
      <w:r>
        <w:rPr>
          <w:rFonts w:ascii="Times New Roman"/>
          <w:b w:val="false"/>
          <w:i w:val="false"/>
          <w:color w:val="000000"/>
          <w:sz w:val="28"/>
        </w:rPr>
        <w:t>
      4. Ауыл шаруашылығы өнімін өндірушілер мен ауыл шаруашылығы кооперативтері үшін арнаулы салық режимін қолданатын салық агенттері бірыңғай төлемнің есептелген сомаларын жеке табыс салығы мен әлеуметтік салық бойынша декларацияда көрсетеді.</w:t>
      </w:r>
    </w:p>
    <w:bookmarkEnd w:id="869"/>
    <w:bookmarkStart w:name="z1061" w:id="870"/>
    <w:p>
      <w:pPr>
        <w:spacing w:after="0"/>
        <w:ind w:left="0"/>
        <w:jc w:val="both"/>
      </w:pPr>
      <w:r>
        <w:rPr>
          <w:rFonts w:ascii="Times New Roman"/>
          <w:b w:val="false"/>
          <w:i w:val="false"/>
          <w:color w:val="000000"/>
          <w:sz w:val="28"/>
        </w:rPr>
        <w:t>
      39-тарау. Жеке тұлға дербес есептейтін жеке табыс салығы бойынша</w:t>
      </w:r>
      <w:r>
        <w:rPr>
          <w:rFonts w:ascii="Times New Roman"/>
          <w:b w:val="false"/>
          <w:i w:val="false"/>
          <w:color w:val="000000"/>
          <w:sz w:val="28"/>
        </w:rPr>
        <w:t xml:space="preserve"> есептеу, төлеу және салықтық есептілікті ұсыну тәртібі</w:t>
      </w:r>
    </w:p>
    <w:bookmarkEnd w:id="870"/>
    <w:bookmarkStart w:name="z1063" w:id="871"/>
    <w:p>
      <w:pPr>
        <w:spacing w:after="0"/>
        <w:ind w:left="0"/>
        <w:jc w:val="both"/>
      </w:pPr>
      <w:r>
        <w:rPr>
          <w:rFonts w:ascii="Times New Roman"/>
          <w:b w:val="false"/>
          <w:i w:val="false"/>
          <w:color w:val="000000"/>
          <w:sz w:val="28"/>
        </w:rPr>
        <w:t xml:space="preserve">
      356-бап. Жеке тұлға дербес есептейтін жеке </w:t>
      </w:r>
      <w:r>
        <w:rPr>
          <w:rFonts w:ascii="Times New Roman"/>
          <w:b w:val="false"/>
          <w:i w:val="false"/>
          <w:color w:val="000000"/>
          <w:sz w:val="28"/>
        </w:rPr>
        <w:t>табыс салығы бойынша жалпы ережелер</w:t>
      </w:r>
    </w:p>
    <w:bookmarkEnd w:id="871"/>
    <w:bookmarkStart w:name="z1065" w:id="872"/>
    <w:p>
      <w:pPr>
        <w:spacing w:after="0"/>
        <w:ind w:left="0"/>
        <w:jc w:val="both"/>
      </w:pPr>
      <w:r>
        <w:rPr>
          <w:rFonts w:ascii="Times New Roman"/>
          <w:b w:val="false"/>
          <w:i w:val="false"/>
          <w:color w:val="000000"/>
          <w:sz w:val="28"/>
        </w:rPr>
        <w:t>
      1. Жеке табыс салығын есептеуді және бюджетке төлеуді жеке тұлға:</w:t>
      </w:r>
    </w:p>
    <w:bookmarkEnd w:id="872"/>
    <w:bookmarkStart w:name="z1066" w:id="873"/>
    <w:p>
      <w:pPr>
        <w:spacing w:after="0"/>
        <w:ind w:left="0"/>
        <w:jc w:val="both"/>
      </w:pPr>
      <w:r>
        <w:rPr>
          <w:rFonts w:ascii="Times New Roman"/>
          <w:b w:val="false"/>
          <w:i w:val="false"/>
          <w:color w:val="000000"/>
          <w:sz w:val="28"/>
        </w:rPr>
        <w:t xml:space="preserve">
      1) осы Кодекстің 321-бабының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17) тармақшаларында</w:t>
      </w:r>
      <w:r>
        <w:rPr>
          <w:rFonts w:ascii="Times New Roman"/>
          <w:b w:val="false"/>
          <w:i w:val="false"/>
          <w:color w:val="000000"/>
          <w:sz w:val="28"/>
        </w:rPr>
        <w:t xml:space="preserve"> көрсетілген кірістер бойынша – осындай кірістерді салық агенті болып табылмайтын тұлғадан алған жағдайда;</w:t>
      </w:r>
    </w:p>
    <w:bookmarkEnd w:id="873"/>
    <w:bookmarkStart w:name="z1067" w:id="874"/>
    <w:p>
      <w:pPr>
        <w:spacing w:after="0"/>
        <w:ind w:left="0"/>
        <w:jc w:val="both"/>
      </w:pPr>
      <w:r>
        <w:rPr>
          <w:rFonts w:ascii="Times New Roman"/>
          <w:b w:val="false"/>
          <w:i w:val="false"/>
          <w:color w:val="000000"/>
          <w:sz w:val="28"/>
        </w:rPr>
        <w:t xml:space="preserve">
      2) осы Кодекстің 321-бабының </w:t>
      </w:r>
      <w:r>
        <w:rPr>
          <w:rFonts w:ascii="Times New Roman"/>
          <w:b w:val="false"/>
          <w:i w:val="false"/>
          <w:color w:val="000000"/>
          <w:sz w:val="28"/>
        </w:rPr>
        <w:t>13)</w:t>
      </w:r>
      <w:r>
        <w:rPr>
          <w:rFonts w:ascii="Times New Roman"/>
          <w:b w:val="false"/>
          <w:i w:val="false"/>
          <w:color w:val="000000"/>
          <w:sz w:val="28"/>
        </w:rPr>
        <w:t xml:space="preserve"> – </w:t>
      </w:r>
      <w:r>
        <w:rPr>
          <w:rFonts w:ascii="Times New Roman"/>
          <w:b w:val="false"/>
          <w:i w:val="false"/>
          <w:color w:val="000000"/>
          <w:sz w:val="28"/>
        </w:rPr>
        <w:t>18) тармақшаларында</w:t>
      </w:r>
      <w:r>
        <w:rPr>
          <w:rFonts w:ascii="Times New Roman"/>
          <w:b w:val="false"/>
          <w:i w:val="false"/>
          <w:color w:val="000000"/>
          <w:sz w:val="28"/>
        </w:rPr>
        <w:t xml:space="preserve"> көрсетілген кірістер бойынша дербес жүзеге асырады.</w:t>
      </w:r>
    </w:p>
    <w:bookmarkEnd w:id="874"/>
    <w:bookmarkStart w:name="z1068" w:id="875"/>
    <w:p>
      <w:pPr>
        <w:spacing w:after="0"/>
        <w:ind w:left="0"/>
        <w:jc w:val="both"/>
      </w:pPr>
      <w:r>
        <w:rPr>
          <w:rFonts w:ascii="Times New Roman"/>
          <w:b w:val="false"/>
          <w:i w:val="false"/>
          <w:color w:val="000000"/>
          <w:sz w:val="28"/>
        </w:rPr>
        <w:t>
      2. Жеке тұлға дербес салық салуға жататын, шетел валютасымен алынған (алуға жататын) кіріс кіріс алуға жататын күннің алдындағы соңғы жұмыс күні айқындалған валюта айырбастаудың нарықтық бағамы қолданыла отырып Қазақстан Республикасының ұлттық валютасымен қайта есептеледi. </w:t>
      </w:r>
    </w:p>
    <w:bookmarkEnd w:id="875"/>
    <w:bookmarkStart w:name="z1069" w:id="876"/>
    <w:p>
      <w:pPr>
        <w:spacing w:after="0"/>
        <w:ind w:left="0"/>
        <w:jc w:val="both"/>
      </w:pPr>
      <w:r>
        <w:rPr>
          <w:rFonts w:ascii="Times New Roman"/>
          <w:b w:val="false"/>
          <w:i w:val="false"/>
          <w:color w:val="000000"/>
          <w:sz w:val="28"/>
        </w:rPr>
        <w:t>
      357-бап. Жеке тұлға дербес салық салуға жататын жеке</w:t>
      </w:r>
      <w:r>
        <w:rPr>
          <w:rFonts w:ascii="Times New Roman"/>
          <w:b w:val="false"/>
          <w:i w:val="false"/>
          <w:color w:val="000000"/>
          <w:sz w:val="28"/>
        </w:rPr>
        <w:t xml:space="preserve"> тұлғаның салық салынатын кірісін айқындау</w:t>
      </w:r>
    </w:p>
    <w:bookmarkEnd w:id="876"/>
    <w:bookmarkStart w:name="z1071" w:id="877"/>
    <w:p>
      <w:pPr>
        <w:spacing w:after="0"/>
        <w:ind w:left="0"/>
        <w:jc w:val="both"/>
      </w:pPr>
      <w:r>
        <w:rPr>
          <w:rFonts w:ascii="Times New Roman"/>
          <w:b w:val="false"/>
          <w:i w:val="false"/>
          <w:color w:val="000000"/>
          <w:sz w:val="28"/>
        </w:rPr>
        <w:t>
      1. Дара кәсіпкердің, жеке практикамен айналысатын адамның және резидент-еңбекші көшіп келушінің кірісін қоспағанда, жеке тұлға дербес салық салуға жататын тиісті кірістің салық салынатын сомасы мынадай тәртіппен айқындалады:</w:t>
      </w:r>
    </w:p>
    <w:bookmarkEnd w:id="877"/>
    <w:bookmarkStart w:name="z1072" w:id="878"/>
    <w:p>
      <w:pPr>
        <w:spacing w:after="0"/>
        <w:ind w:left="0"/>
        <w:jc w:val="both"/>
      </w:pPr>
      <w:r>
        <w:rPr>
          <w:rFonts w:ascii="Times New Roman"/>
          <w:b w:val="false"/>
          <w:i w:val="false"/>
          <w:color w:val="000000"/>
          <w:sz w:val="28"/>
        </w:rPr>
        <w:t>
      жеке тұлға дербес салық салуға жататын жеке тұлға кірісі,</w:t>
      </w:r>
    </w:p>
    <w:bookmarkEnd w:id="878"/>
    <w:p>
      <w:pPr>
        <w:spacing w:after="0"/>
        <w:ind w:left="0"/>
        <w:jc w:val="both"/>
      </w:pPr>
      <w:r>
        <w:rPr>
          <w:rFonts w:ascii="Times New Roman"/>
          <w:b w:val="false"/>
          <w:i w:val="false"/>
          <w:color w:val="000000"/>
          <w:sz w:val="28"/>
        </w:rPr>
        <w:t>
      алу</w:t>
      </w:r>
    </w:p>
    <w:bookmarkStart w:name="z1074" w:id="879"/>
    <w:p>
      <w:pPr>
        <w:spacing w:after="0"/>
        <w:ind w:left="0"/>
        <w:jc w:val="both"/>
      </w:pPr>
      <w:r>
        <w:rPr>
          <w:rFonts w:ascii="Times New Roman"/>
          <w:b w:val="false"/>
          <w:i w:val="false"/>
          <w:color w:val="000000"/>
          <w:sz w:val="28"/>
        </w:rPr>
        <w:t xml:space="preserve">
      осы Кодекстің 341-бабының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кірісті түзету сомасы,</w:t>
      </w:r>
    </w:p>
    <w:bookmarkEnd w:id="879"/>
    <w:bookmarkStart w:name="z1075" w:id="880"/>
    <w:p>
      <w:pPr>
        <w:spacing w:after="0"/>
        <w:ind w:left="0"/>
        <w:jc w:val="both"/>
      </w:pPr>
      <w:r>
        <w:rPr>
          <w:rFonts w:ascii="Times New Roman"/>
          <w:b w:val="false"/>
          <w:i w:val="false"/>
          <w:color w:val="000000"/>
          <w:sz w:val="28"/>
        </w:rPr>
        <w:t>
      алу</w:t>
      </w:r>
    </w:p>
    <w:bookmarkEnd w:id="880"/>
    <w:bookmarkStart w:name="z1076" w:id="881"/>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342-бабында</w:t>
      </w:r>
      <w:r>
        <w:rPr>
          <w:rFonts w:ascii="Times New Roman"/>
          <w:b w:val="false"/>
          <w:i w:val="false"/>
          <w:color w:val="000000"/>
          <w:sz w:val="28"/>
        </w:rPr>
        <w:t xml:space="preserve"> көрсетілген мөлшерде және тәртіппен салықтық шегерімдер сомасы.</w:t>
      </w:r>
    </w:p>
    <w:bookmarkEnd w:id="881"/>
    <w:bookmarkStart w:name="z1077" w:id="882"/>
    <w:p>
      <w:pPr>
        <w:spacing w:after="0"/>
        <w:ind w:left="0"/>
        <w:jc w:val="both"/>
      </w:pPr>
      <w:r>
        <w:rPr>
          <w:rFonts w:ascii="Times New Roman"/>
          <w:b w:val="false"/>
          <w:i w:val="false"/>
          <w:color w:val="000000"/>
          <w:sz w:val="28"/>
        </w:rPr>
        <w:t>
      2. Жалпыға бірдей белгіленген салық салу режимін қолданатын дара кәсіпкер кірісінің салық салынатын сомасы мынадай тәртіппен айқындалады:</w:t>
      </w:r>
    </w:p>
    <w:bookmarkEnd w:id="882"/>
    <w:bookmarkStart w:name="z1078" w:id="883"/>
    <w:p>
      <w:pPr>
        <w:spacing w:after="0"/>
        <w:ind w:left="0"/>
        <w:jc w:val="both"/>
      </w:pPr>
      <w:r>
        <w:rPr>
          <w:rFonts w:ascii="Times New Roman"/>
          <w:b w:val="false"/>
          <w:i w:val="false"/>
          <w:color w:val="000000"/>
          <w:sz w:val="28"/>
        </w:rPr>
        <w:t xml:space="preserve">
      дара кәсіпкердің осы Кодекстің </w:t>
      </w:r>
      <w:r>
        <w:rPr>
          <w:rFonts w:ascii="Times New Roman"/>
          <w:b w:val="false"/>
          <w:i w:val="false"/>
          <w:color w:val="000000"/>
          <w:sz w:val="28"/>
        </w:rPr>
        <w:t>366-бабына</w:t>
      </w:r>
      <w:r>
        <w:rPr>
          <w:rFonts w:ascii="Times New Roman"/>
          <w:b w:val="false"/>
          <w:i w:val="false"/>
          <w:color w:val="000000"/>
          <w:sz w:val="28"/>
        </w:rPr>
        <w:t xml:space="preserve"> сәйкес айқындалған салық салынатын кірісі,</w:t>
      </w:r>
    </w:p>
    <w:bookmarkEnd w:id="883"/>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тауарлармен электрондық сауданы жүзеге асыратын дара кәсіпкердің салық салынатын кірісі алу</w:t>
      </w:r>
    </w:p>
    <w:p>
      <w:pPr>
        <w:spacing w:after="0"/>
        <w:ind w:left="0"/>
        <w:jc w:val="both"/>
      </w:pPr>
      <w:r>
        <w:rPr>
          <w:rFonts w:ascii="Times New Roman"/>
          <w:b w:val="false"/>
          <w:i w:val="false"/>
          <w:color w:val="000000"/>
          <w:sz w:val="28"/>
        </w:rPr>
        <w:t xml:space="preserve">
      осы Кодекстің 341-бабының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кірісті түзету сомасы,</w:t>
      </w:r>
    </w:p>
    <w:p>
      <w:pPr>
        <w:spacing w:after="0"/>
        <w:ind w:left="0"/>
        <w:jc w:val="both"/>
      </w:pPr>
      <w:r>
        <w:rPr>
          <w:rFonts w:ascii="Times New Roman"/>
          <w:b w:val="false"/>
          <w:i w:val="false"/>
          <w:color w:val="000000"/>
          <w:sz w:val="28"/>
        </w:rPr>
        <w:t>
      алу</w:t>
      </w:r>
    </w:p>
    <w:bookmarkStart w:name="z1084" w:id="88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342-бабында</w:t>
      </w:r>
      <w:r>
        <w:rPr>
          <w:rFonts w:ascii="Times New Roman"/>
          <w:b w:val="false"/>
          <w:i w:val="false"/>
          <w:color w:val="000000"/>
          <w:sz w:val="28"/>
        </w:rPr>
        <w:t xml:space="preserve"> көрсетілген мөлшерде және тәртіппен салықтық шегерімдер сомасы.</w:t>
      </w:r>
    </w:p>
    <w:bookmarkEnd w:id="884"/>
    <w:bookmarkStart w:name="z1085" w:id="885"/>
    <w:p>
      <w:pPr>
        <w:spacing w:after="0"/>
        <w:ind w:left="0"/>
        <w:jc w:val="both"/>
      </w:pPr>
      <w:r>
        <w:rPr>
          <w:rFonts w:ascii="Times New Roman"/>
          <w:b w:val="false"/>
          <w:i w:val="false"/>
          <w:color w:val="000000"/>
          <w:sz w:val="28"/>
        </w:rPr>
        <w:t>
      Дара кәсіпкер кірісінің салық салынатын сомасын тауарлармен электрондық сауданы жүзеге асыратын дара кәсіпкердің салық салынатын кірісіне азайту, егер осындай қызмет операциялары бойынша пайда болған теріс бағамдық айырма сомасынан оң бағамдық айырма сомасының асып кетуі ескеріле отырып, тауарлармен электрондық сауданы жүзеге асырудан түсетін кірістер дара кәсіпкердің салықтық кезең үшін жиынтық түрде алған кірісінің кемінде 90 пайызын құраса, жүргізіледі. Бұл шарт сақталмаған кезде дара кәсіпкер осы тармақтың бірінші бөлігі үшінші және төртінші абзацтарының ережелерін қолдануға құқылы емес.</w:t>
      </w:r>
    </w:p>
    <w:bookmarkEnd w:id="885"/>
    <w:bookmarkStart w:name="z1086" w:id="886"/>
    <w:p>
      <w:pPr>
        <w:spacing w:after="0"/>
        <w:ind w:left="0"/>
        <w:jc w:val="both"/>
      </w:pPr>
      <w:r>
        <w:rPr>
          <w:rFonts w:ascii="Times New Roman"/>
          <w:b w:val="false"/>
          <w:i w:val="false"/>
          <w:color w:val="000000"/>
          <w:sz w:val="28"/>
        </w:rPr>
        <w:t xml:space="preserve">
      3. Жеке практикамен айналысатын адам кірісінің салық салынатын сомасы осы Кодекстің </w:t>
      </w:r>
      <w:r>
        <w:rPr>
          <w:rFonts w:ascii="Times New Roman"/>
          <w:b w:val="false"/>
          <w:i w:val="false"/>
          <w:color w:val="000000"/>
          <w:sz w:val="28"/>
        </w:rPr>
        <w:t>365-бабында</w:t>
      </w:r>
      <w:r>
        <w:rPr>
          <w:rFonts w:ascii="Times New Roman"/>
          <w:b w:val="false"/>
          <w:i w:val="false"/>
          <w:color w:val="000000"/>
          <w:sz w:val="28"/>
        </w:rPr>
        <w:t xml:space="preserve"> белгіленген тәртіппен айқындалады.</w:t>
      </w:r>
    </w:p>
    <w:bookmarkEnd w:id="886"/>
    <w:p>
      <w:pPr>
        <w:spacing w:after="0"/>
        <w:ind w:left="0"/>
        <w:jc w:val="both"/>
      </w:pPr>
      <w:r>
        <w:rPr>
          <w:rFonts w:ascii="Times New Roman"/>
          <w:b w:val="false"/>
          <w:i w:val="false"/>
          <w:color w:val="000000"/>
          <w:sz w:val="28"/>
        </w:rPr>
        <w:t xml:space="preserve">
      4. Резидент-еңбекші көшіп келуші кірісінің салық салынатын сомасы осы Кодекстің </w:t>
      </w:r>
      <w:r>
        <w:rPr>
          <w:rFonts w:ascii="Times New Roman"/>
          <w:b w:val="false"/>
          <w:i w:val="false"/>
          <w:color w:val="000000"/>
          <w:sz w:val="28"/>
        </w:rPr>
        <w:t>360-бабында</w:t>
      </w:r>
      <w:r>
        <w:rPr>
          <w:rFonts w:ascii="Times New Roman"/>
          <w:b w:val="false"/>
          <w:i w:val="false"/>
          <w:color w:val="000000"/>
          <w:sz w:val="28"/>
        </w:rPr>
        <w:t xml:space="preserve"> белгіленген тәртіппен айқындалады.</w:t>
      </w:r>
    </w:p>
    <w:p>
      <w:pPr>
        <w:spacing w:after="0"/>
        <w:ind w:left="0"/>
        <w:jc w:val="both"/>
      </w:pPr>
      <w:r>
        <w:rPr>
          <w:rFonts w:ascii="Times New Roman"/>
          <w:b w:val="false"/>
          <w:i w:val="false"/>
          <w:color w:val="000000"/>
          <w:sz w:val="28"/>
        </w:rPr>
        <w:t>
      358-бап. Жеке тұлға дербес салық салуға жататын кірістер бойынша жеке табыс салығын есептеу</w:t>
      </w:r>
    </w:p>
    <w:bookmarkStart w:name="z1091" w:id="887"/>
    <w:p>
      <w:pPr>
        <w:spacing w:after="0"/>
        <w:ind w:left="0"/>
        <w:jc w:val="both"/>
      </w:pPr>
      <w:r>
        <w:rPr>
          <w:rFonts w:ascii="Times New Roman"/>
          <w:b w:val="false"/>
          <w:i w:val="false"/>
          <w:color w:val="000000"/>
          <w:sz w:val="28"/>
        </w:rPr>
        <w:t>
      1. Егер осы тармақта өзгеше көзделмесе, жеке тұлға дербес салық салуға жататын кірістерден жеке табыс салығын есептеу жеке табыс салығы бойынша декларацияда кейіннен көрсетіле отырып, салықтық кезеңде алынған кірістер бойынша жүргізіледі.</w:t>
      </w:r>
    </w:p>
    <w:bookmarkEnd w:id="887"/>
    <w:bookmarkStart w:name="z1092" w:id="888"/>
    <w:p>
      <w:pPr>
        <w:spacing w:after="0"/>
        <w:ind w:left="0"/>
        <w:jc w:val="both"/>
      </w:pPr>
      <w:r>
        <w:rPr>
          <w:rFonts w:ascii="Times New Roman"/>
          <w:b w:val="false"/>
          <w:i w:val="false"/>
          <w:color w:val="000000"/>
          <w:sz w:val="28"/>
        </w:rPr>
        <w:t xml:space="preserve">
      Жеке практикамен айналысатын адамдардың кірістерінен жеке табыс салығын есептеу жеке табыс салығы бойынша декларацияда кейін көрсетіле отырып, әр айдың қорытындысы бойынша бір айда алынған кірістер бойынша жүргізіледі. </w:t>
      </w:r>
    </w:p>
    <w:bookmarkEnd w:id="888"/>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71-тарауына</w:t>
      </w:r>
      <w:r>
        <w:rPr>
          <w:rFonts w:ascii="Times New Roman"/>
          <w:b w:val="false"/>
          <w:i w:val="false"/>
          <w:color w:val="000000"/>
          <w:sz w:val="28"/>
        </w:rPr>
        <w:t xml:space="preserve"> сәйкес кірістер мен мүлік туралы декларацияны тапсыру міндеті жүктелген тұлғалар кірістер мен мүлік туралы декларацияда көрсету арқылы жеке тұлға дербес салық салуға жататын кірістерден жеке табыс салығын есептейдi.</w:t>
      </w:r>
    </w:p>
    <w:bookmarkStart w:name="z1093" w:id="889"/>
    <w:p>
      <w:pPr>
        <w:spacing w:after="0"/>
        <w:ind w:left="0"/>
        <w:jc w:val="both"/>
      </w:pPr>
      <w:r>
        <w:rPr>
          <w:rFonts w:ascii="Times New Roman"/>
          <w:b w:val="false"/>
          <w:i w:val="false"/>
          <w:color w:val="000000"/>
          <w:sz w:val="28"/>
        </w:rPr>
        <w:t xml:space="preserve">
      2. Жеке тұлға дербес салық салуға жататын кірістерден жеке табыс салығының сомасы жеке тұлғаның салық салынатын тиісті кіріс түрінің сомасына осы Кодекстің </w:t>
      </w:r>
      <w:r>
        <w:rPr>
          <w:rFonts w:ascii="Times New Roman"/>
          <w:b w:val="false"/>
          <w:i w:val="false"/>
          <w:color w:val="000000"/>
          <w:sz w:val="28"/>
        </w:rPr>
        <w:t>320-бабында</w:t>
      </w:r>
      <w:r>
        <w:rPr>
          <w:rFonts w:ascii="Times New Roman"/>
          <w:b w:val="false"/>
          <w:i w:val="false"/>
          <w:color w:val="000000"/>
          <w:sz w:val="28"/>
        </w:rPr>
        <w:t xml:space="preserve"> белгіленген мөлшерлемені қолдану арқылы есептеледі. </w:t>
      </w:r>
    </w:p>
    <w:bookmarkEnd w:id="889"/>
    <w:bookmarkStart w:name="z1094" w:id="890"/>
    <w:p>
      <w:pPr>
        <w:spacing w:after="0"/>
        <w:ind w:left="0"/>
        <w:jc w:val="both"/>
      </w:pPr>
      <w:r>
        <w:rPr>
          <w:rFonts w:ascii="Times New Roman"/>
          <w:b w:val="false"/>
          <w:i w:val="false"/>
          <w:color w:val="000000"/>
          <w:sz w:val="28"/>
        </w:rPr>
        <w:t xml:space="preserve">
      3. Патент, оңайлатылған декларация негізінде немесе арнаулы мобильдік қосымша пайдаланылатын шағын бизнес субъектілері үшін арнаулы салық режимін қолданатын дара кәсіпкерлер көрсетілген арнаулы салық режимдерінің шеңберінде салық салынатын кірістер боыйнша жеке табыс салығын есептеуді осы Кодекстің </w:t>
      </w:r>
      <w:r>
        <w:rPr>
          <w:rFonts w:ascii="Times New Roman"/>
          <w:b w:val="false"/>
          <w:i w:val="false"/>
          <w:color w:val="000000"/>
          <w:sz w:val="28"/>
        </w:rPr>
        <w:t>77-тарауына</w:t>
      </w:r>
      <w:r>
        <w:rPr>
          <w:rFonts w:ascii="Times New Roman"/>
          <w:b w:val="false"/>
          <w:i w:val="false"/>
          <w:color w:val="000000"/>
          <w:sz w:val="28"/>
        </w:rPr>
        <w:t xml:space="preserve"> сәйкес жүргізеді.</w:t>
      </w:r>
    </w:p>
    <w:bookmarkEnd w:id="890"/>
    <w:bookmarkStart w:name="z1095" w:id="891"/>
    <w:p>
      <w:pPr>
        <w:spacing w:after="0"/>
        <w:ind w:left="0"/>
        <w:jc w:val="both"/>
      </w:pPr>
      <w:r>
        <w:rPr>
          <w:rFonts w:ascii="Times New Roman"/>
          <w:b w:val="false"/>
          <w:i w:val="false"/>
          <w:color w:val="000000"/>
          <w:sz w:val="28"/>
        </w:rPr>
        <w:t xml:space="preserve">
      4. Ауыл шаруашылығы өнімін өндірушілер үшін арнаулы салық режимін қолданатын дара кәсіпкерлер жеке табыс салығын (төлем көзінен салық салуға жататын кірістер бойынша есептелетін салықтан басқа) есептеуді осы Кодекстің 78-тарауының ережелерін ескере отырып жүргізеді. </w:t>
      </w:r>
    </w:p>
    <w:bookmarkEnd w:id="891"/>
    <w:bookmarkStart w:name="z1096" w:id="892"/>
    <w:p>
      <w:pPr>
        <w:spacing w:after="0"/>
        <w:ind w:left="0"/>
        <w:jc w:val="both"/>
      </w:pPr>
      <w:r>
        <w:rPr>
          <w:rFonts w:ascii="Times New Roman"/>
          <w:b w:val="false"/>
          <w:i w:val="false"/>
          <w:color w:val="000000"/>
          <w:sz w:val="28"/>
        </w:rPr>
        <w:t>
      5. Жеке табыс салығының бюджетке төлеуге жататын сомасы мынадай тәртіппен айқындалады:</w:t>
      </w:r>
    </w:p>
    <w:bookmarkEnd w:id="892"/>
    <w:bookmarkStart w:name="z1097" w:id="893"/>
    <w:p>
      <w:pPr>
        <w:spacing w:after="0"/>
        <w:ind w:left="0"/>
        <w:jc w:val="both"/>
      </w:pPr>
      <w:r>
        <w:rPr>
          <w:rFonts w:ascii="Times New Roman"/>
          <w:b w:val="false"/>
          <w:i w:val="false"/>
          <w:color w:val="000000"/>
          <w:sz w:val="28"/>
        </w:rPr>
        <w:t>
      жеке табыс салығының осы бапта көзделген тәртіппен есептелген сомасы,</w:t>
      </w:r>
    </w:p>
    <w:bookmarkEnd w:id="893"/>
    <w:p>
      <w:pPr>
        <w:spacing w:after="0"/>
        <w:ind w:left="0"/>
        <w:jc w:val="both"/>
      </w:pPr>
      <w:r>
        <w:rPr>
          <w:rFonts w:ascii="Times New Roman"/>
          <w:b w:val="false"/>
          <w:i w:val="false"/>
          <w:color w:val="000000"/>
          <w:sz w:val="28"/>
        </w:rPr>
        <w:t>
      алу</w:t>
      </w:r>
    </w:p>
    <w:bookmarkStart w:name="z1099" w:id="894"/>
    <w:p>
      <w:pPr>
        <w:spacing w:after="0"/>
        <w:ind w:left="0"/>
        <w:jc w:val="both"/>
      </w:pPr>
      <w:r>
        <w:rPr>
          <w:rFonts w:ascii="Times New Roman"/>
          <w:b w:val="false"/>
          <w:i w:val="false"/>
          <w:color w:val="000000"/>
          <w:sz w:val="28"/>
        </w:rPr>
        <w:t xml:space="preserve">
      жеке табыс салығының осы Кодекстің </w:t>
      </w:r>
      <w:r>
        <w:rPr>
          <w:rFonts w:ascii="Times New Roman"/>
          <w:b w:val="false"/>
          <w:i w:val="false"/>
          <w:color w:val="000000"/>
          <w:sz w:val="28"/>
        </w:rPr>
        <w:t>359-бабына</w:t>
      </w:r>
      <w:r>
        <w:rPr>
          <w:rFonts w:ascii="Times New Roman"/>
          <w:b w:val="false"/>
          <w:i w:val="false"/>
          <w:color w:val="000000"/>
          <w:sz w:val="28"/>
        </w:rPr>
        <w:t xml:space="preserve"> сәйкес есепке жатқызу жүзеге асырылатын сомасы,</w:t>
      </w:r>
    </w:p>
    <w:bookmarkEnd w:id="894"/>
    <w:p>
      <w:pPr>
        <w:spacing w:after="0"/>
        <w:ind w:left="0"/>
        <w:jc w:val="both"/>
      </w:pPr>
      <w:r>
        <w:rPr>
          <w:rFonts w:ascii="Times New Roman"/>
          <w:b w:val="false"/>
          <w:i w:val="false"/>
          <w:color w:val="000000"/>
          <w:sz w:val="28"/>
        </w:rPr>
        <w:t>
      алу</w:t>
      </w:r>
    </w:p>
    <w:bookmarkStart w:name="z1101" w:id="895"/>
    <w:p>
      <w:pPr>
        <w:spacing w:after="0"/>
        <w:ind w:left="0"/>
        <w:jc w:val="both"/>
      </w:pPr>
      <w:r>
        <w:rPr>
          <w:rFonts w:ascii="Times New Roman"/>
          <w:b w:val="false"/>
          <w:i w:val="false"/>
          <w:color w:val="000000"/>
          <w:sz w:val="28"/>
        </w:rPr>
        <w:t>
      корпоративтік табыс салығының осы баптың 6-тармағына сәйкес есепке жатқызу жүзеге асырылатын сомасы.</w:t>
      </w:r>
    </w:p>
    <w:bookmarkEnd w:id="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bookmarkStart w:name="z1115" w:id="896"/>
    <w:p>
      <w:pPr>
        <w:spacing w:after="0"/>
        <w:ind w:left="0"/>
        <w:jc w:val="both"/>
      </w:pPr>
      <w:r>
        <w:rPr>
          <w:rFonts w:ascii="Times New Roman"/>
          <w:b w:val="false"/>
          <w:i w:val="false"/>
          <w:color w:val="000000"/>
          <w:sz w:val="28"/>
        </w:rPr>
        <w:t>
      359-бап. Шетелдік салықты есепке жатқызу</w:t>
      </w:r>
    </w:p>
    <w:bookmarkEnd w:id="896"/>
    <w:bookmarkStart w:name="z1116" w:id="897"/>
    <w:p>
      <w:pPr>
        <w:spacing w:after="0"/>
        <w:ind w:left="0"/>
        <w:jc w:val="both"/>
      </w:pPr>
      <w:r>
        <w:rPr>
          <w:rFonts w:ascii="Times New Roman"/>
          <w:b w:val="false"/>
          <w:i w:val="false"/>
          <w:color w:val="000000"/>
          <w:sz w:val="28"/>
        </w:rPr>
        <w:t>
      1. Резидент-жеке тұлғаның Қазақстан Республикасының шегінен тыс жердегі көздерден алған кірістерден Қазақстан Республикасының шегінен тыс жерде төленген кіріс салықтарының немесе жеке табыс салығына ұқсас өзге шетелдік салықтың (бұдан әрі осы баптың мақсатында – шетелдік табыс салығы) сомалары осындай шетелдік табыс салығының төленгенін растайтын құжат болған кезде жеке табыс салығының мөлшерлемесі шегінде осы Кодекстің 303-бабында айқындалған тәртіппен Қазақстан Республикасындағы жеке табыс салығын төлеу есебіне есепке жатқызуға жатады.</w:t>
      </w:r>
    </w:p>
    <w:bookmarkEnd w:id="897"/>
    <w:bookmarkStart w:name="z1117" w:id="898"/>
    <w:p>
      <w:pPr>
        <w:spacing w:after="0"/>
        <w:ind w:left="0"/>
        <w:jc w:val="both"/>
      </w:pPr>
      <w:r>
        <w:rPr>
          <w:rFonts w:ascii="Times New Roman"/>
          <w:b w:val="false"/>
          <w:i w:val="false"/>
          <w:color w:val="000000"/>
          <w:sz w:val="28"/>
        </w:rPr>
        <w:t>
      2. Қазақстан Республикасындағы жеке табыс салығын төлеу есебіне бақыланатын шетелдік компанияның қаржылық пайдасынан немесе бақыланатын шетелдік компания тұрақты мекемесінің қаржылық пайдасынан шетелдік табыс салығының мынадай формула бойынша есептелген сомасы есепке жатқызуға жатады:</w:t>
      </w:r>
    </w:p>
    <w:bookmarkEnd w:id="898"/>
    <w:bookmarkStart w:name="z1118" w:id="899"/>
    <w:p>
      <w:pPr>
        <w:spacing w:after="0"/>
        <w:ind w:left="0"/>
        <w:jc w:val="both"/>
      </w:pPr>
      <w:r>
        <w:rPr>
          <w:rFonts w:ascii="Times New Roman"/>
          <w:b w:val="false"/>
          <w:i w:val="false"/>
          <w:color w:val="000000"/>
          <w:sz w:val="28"/>
        </w:rPr>
        <w:t>
      Се = О х Ү х Мт/100 %, мұнда</w:t>
      </w:r>
    </w:p>
    <w:bookmarkEnd w:id="899"/>
    <w:bookmarkStart w:name="z1119" w:id="900"/>
    <w:p>
      <w:pPr>
        <w:spacing w:after="0"/>
        <w:ind w:left="0"/>
        <w:jc w:val="both"/>
      </w:pPr>
      <w:r>
        <w:rPr>
          <w:rFonts w:ascii="Times New Roman"/>
          <w:b w:val="false"/>
          <w:i w:val="false"/>
          <w:color w:val="000000"/>
          <w:sz w:val="28"/>
        </w:rPr>
        <w:t xml:space="preserve">
      Се – шетелдік табыс салығының есепке жатқызылуға жататын сомасы; </w:t>
      </w:r>
    </w:p>
    <w:bookmarkEnd w:id="900"/>
    <w:bookmarkStart w:name="z1120" w:id="901"/>
    <w:p>
      <w:pPr>
        <w:spacing w:after="0"/>
        <w:ind w:left="0"/>
        <w:jc w:val="both"/>
      </w:pPr>
      <w:r>
        <w:rPr>
          <w:rFonts w:ascii="Times New Roman"/>
          <w:b w:val="false"/>
          <w:i w:val="false"/>
          <w:color w:val="000000"/>
          <w:sz w:val="28"/>
        </w:rPr>
        <w:t xml:space="preserve">
      О – осы Кодекстің </w:t>
      </w:r>
      <w:r>
        <w:rPr>
          <w:rFonts w:ascii="Times New Roman"/>
          <w:b w:val="false"/>
          <w:i w:val="false"/>
          <w:color w:val="000000"/>
          <w:sz w:val="28"/>
        </w:rPr>
        <w:t>340-бабына</w:t>
      </w:r>
      <w:r>
        <w:rPr>
          <w:rFonts w:ascii="Times New Roman"/>
          <w:b w:val="false"/>
          <w:i w:val="false"/>
          <w:color w:val="000000"/>
          <w:sz w:val="28"/>
        </w:rPr>
        <w:t xml:space="preserve"> сәйкес резидент-жеке тұлғаның жылдық кірісіне енгізілген, бақыланатын шетелдік компанияның қаржылық пайдасының оң шамасы немесе бақыланатын шетелдік компания тұрақты мекемесінің қаржылық пайдасының оң шамасы; </w:t>
      </w:r>
    </w:p>
    <w:bookmarkEnd w:id="901"/>
    <w:bookmarkStart w:name="z1121" w:id="902"/>
    <w:p>
      <w:pPr>
        <w:spacing w:after="0"/>
        <w:ind w:left="0"/>
        <w:jc w:val="both"/>
      </w:pPr>
      <w:r>
        <w:rPr>
          <w:rFonts w:ascii="Times New Roman"/>
          <w:b w:val="false"/>
          <w:i w:val="false"/>
          <w:color w:val="000000"/>
          <w:sz w:val="28"/>
        </w:rPr>
        <w:t xml:space="preserve">
      Ү – осы Кодекстің </w:t>
      </w:r>
      <w:r>
        <w:rPr>
          <w:rFonts w:ascii="Times New Roman"/>
          <w:b w:val="false"/>
          <w:i w:val="false"/>
          <w:color w:val="000000"/>
          <w:sz w:val="28"/>
        </w:rPr>
        <w:t>297-бабына</w:t>
      </w:r>
      <w:r>
        <w:rPr>
          <w:rFonts w:ascii="Times New Roman"/>
          <w:b w:val="false"/>
          <w:i w:val="false"/>
          <w:color w:val="000000"/>
          <w:sz w:val="28"/>
        </w:rPr>
        <w:t xml:space="preserve"> сәйкес айқындалатын, бақыланатын шетелдік компанияға резиденттің тікелей немесе жанама, немесе конструктивті қатысу немесе тікелей немесе жанама, немесе конструктивті бақылау коэффициенті;</w:t>
      </w:r>
    </w:p>
    <w:bookmarkEnd w:id="902"/>
    <w:bookmarkStart w:name="z1122" w:id="903"/>
    <w:p>
      <w:pPr>
        <w:spacing w:after="0"/>
        <w:ind w:left="0"/>
        <w:jc w:val="both"/>
      </w:pPr>
      <w:r>
        <w:rPr>
          <w:rFonts w:ascii="Times New Roman"/>
          <w:b w:val="false"/>
          <w:i w:val="false"/>
          <w:color w:val="000000"/>
          <w:sz w:val="28"/>
        </w:rPr>
        <w:t xml:space="preserve">
      Мт – осы Кодекстің </w:t>
      </w:r>
      <w:r>
        <w:rPr>
          <w:rFonts w:ascii="Times New Roman"/>
          <w:b w:val="false"/>
          <w:i w:val="false"/>
          <w:color w:val="000000"/>
          <w:sz w:val="28"/>
        </w:rPr>
        <w:t>340-бабы</w:t>
      </w:r>
      <w:r>
        <w:rPr>
          <w:rFonts w:ascii="Times New Roman"/>
          <w:b w:val="false"/>
          <w:i w:val="false"/>
          <w:color w:val="000000"/>
          <w:sz w:val="28"/>
        </w:rPr>
        <w:t xml:space="preserve"> 3-тармағының 1) – 10) тармақшаларында көрсетілген кірістерден табыс салығы, оның ішінде Қазақстан Республикасында төлем көзінен ұстап қалынғаны есепке алынбай, осы Кодекстің </w:t>
      </w:r>
      <w:r>
        <w:rPr>
          <w:rFonts w:ascii="Times New Roman"/>
          <w:b w:val="false"/>
          <w:i w:val="false"/>
          <w:color w:val="000000"/>
          <w:sz w:val="28"/>
        </w:rPr>
        <w:t>294-бабы</w:t>
      </w:r>
      <w:r>
        <w:rPr>
          <w:rFonts w:ascii="Times New Roman"/>
          <w:b w:val="false"/>
          <w:i w:val="false"/>
          <w:color w:val="000000"/>
          <w:sz w:val="28"/>
        </w:rPr>
        <w:t xml:space="preserve"> 4-тармағының 12) тармақшасына сәйкес есептелген тиімді мөлшерлеме.</w:t>
      </w:r>
    </w:p>
    <w:bookmarkEnd w:id="903"/>
    <w:p>
      <w:pPr>
        <w:spacing w:after="0"/>
        <w:ind w:left="0"/>
        <w:jc w:val="both"/>
      </w:pPr>
      <w:r>
        <w:rPr>
          <w:rFonts w:ascii="Times New Roman"/>
          <w:b w:val="false"/>
          <w:i w:val="false"/>
          <w:color w:val="000000"/>
          <w:sz w:val="28"/>
        </w:rPr>
        <w:t>
      Осы тармақтың ережелері жеңілдікті салық салынатын мемлекеттерде тіркелген және (немесе) бақыланатын шетелдік компанияның және (немесе) бақыланатын шетелдік компанияның тұрақты мекемесінің жиынтық пайдасын есептеу кезінде резидент ағымдағы салықтық кезеңде пассив кірістер үлесі бар формуланы пайдаланатын бақыланатын шетелдік компанияға және (немесе) бақыланатын шетелдік компанияның тұрақты мекемесіне қолданылмайды.</w:t>
      </w:r>
    </w:p>
    <w:bookmarkStart w:name="z1127" w:id="904"/>
    <w:p>
      <w:pPr>
        <w:spacing w:after="0"/>
        <w:ind w:left="0"/>
        <w:jc w:val="both"/>
      </w:pPr>
      <w:r>
        <w:rPr>
          <w:rFonts w:ascii="Times New Roman"/>
          <w:b w:val="false"/>
          <w:i w:val="false"/>
          <w:color w:val="000000"/>
          <w:sz w:val="28"/>
        </w:rPr>
        <w:t>
      Егер бақыланатын шетелдік компанияның қаржылық пайдасына немесе бақыланатын шетелдік компания тұрақты мекемесінің қаржылық пайдасына екі және одан көп шет мемлекетте шетелдік табыс салығы салынса, онда тиімді мөлшерлемесі осындай шет мемлекеттерде төленген шетелдік табыс салығының тиімді мөлшерлемелерінен барынша көп шаманы құрайтын шетелдік табыс салығы ғана есепке жатқызуға қабылданады. Осы абзацтың ережелері:</w:t>
      </w:r>
    </w:p>
    <w:bookmarkEnd w:id="904"/>
    <w:bookmarkStart w:name="z1128" w:id="905"/>
    <w:p>
      <w:pPr>
        <w:spacing w:after="0"/>
        <w:ind w:left="0"/>
        <w:jc w:val="both"/>
      </w:pPr>
      <w:r>
        <w:rPr>
          <w:rFonts w:ascii="Times New Roman"/>
          <w:b w:val="false"/>
          <w:i w:val="false"/>
          <w:color w:val="000000"/>
          <w:sz w:val="28"/>
        </w:rPr>
        <w:t>
      1) бақыланатын шетелдік компанияға қатысу үлестерін (дауыс беретін акцияларын) жанама иеленген немесе жанама бақылау жасаған және бақыланатын шетелдік компанияның қаржылық пайдасынан немесе бақыланатын шетелдік компания тұрақты мекемесінің қаржылық пайдасынан шетелдік табыс салығы (осындай жанама иелену немесе осындай жанама бақылау сол (солар) арқылы жүзеге асырылатын бақыланатын тұлға (тұлғалар) тіркелген) екі және одан көп шет мемлекетте төленген кезде, немесе</w:t>
      </w:r>
    </w:p>
    <w:bookmarkEnd w:id="905"/>
    <w:bookmarkStart w:name="z1129" w:id="906"/>
    <w:p>
      <w:pPr>
        <w:spacing w:after="0"/>
        <w:ind w:left="0"/>
        <w:jc w:val="both"/>
      </w:pPr>
      <w:r>
        <w:rPr>
          <w:rFonts w:ascii="Times New Roman"/>
          <w:b w:val="false"/>
          <w:i w:val="false"/>
          <w:color w:val="000000"/>
          <w:sz w:val="28"/>
        </w:rPr>
        <w:t>
      2) бақыланатын шетелдік компанияға қатысу үлестерін (дауыс беретін акцияларын) тікелей иеленген немесе тікелей бақылау жасаған және бақыланатын шетелдік компания тұрақты мекемесінің қаржылық пайдасынан шетелдік табыс салығы:</w:t>
      </w:r>
    </w:p>
    <w:bookmarkEnd w:id="906"/>
    <w:bookmarkStart w:name="z1130" w:id="907"/>
    <w:p>
      <w:pPr>
        <w:spacing w:after="0"/>
        <w:ind w:left="0"/>
        <w:jc w:val="both"/>
      </w:pPr>
      <w:r>
        <w:rPr>
          <w:rFonts w:ascii="Times New Roman"/>
          <w:b w:val="false"/>
          <w:i w:val="false"/>
          <w:color w:val="000000"/>
          <w:sz w:val="28"/>
        </w:rPr>
        <w:t>
      бақыланатын шетелдік компанияның тұрақты мекемесі;</w:t>
      </w:r>
    </w:p>
    <w:bookmarkEnd w:id="907"/>
    <w:bookmarkStart w:name="z1131" w:id="908"/>
    <w:p>
      <w:pPr>
        <w:spacing w:after="0"/>
        <w:ind w:left="0"/>
        <w:jc w:val="both"/>
      </w:pPr>
      <w:r>
        <w:rPr>
          <w:rFonts w:ascii="Times New Roman"/>
          <w:b w:val="false"/>
          <w:i w:val="false"/>
          <w:color w:val="000000"/>
          <w:sz w:val="28"/>
        </w:rPr>
        <w:t xml:space="preserve">
      тұрақты мекеме құрған бақыланатын шетелдік компания тіркелген шет мемлекеттерде төленген кезде қолданылады. </w:t>
      </w:r>
    </w:p>
    <w:bookmarkEnd w:id="908"/>
    <w:bookmarkStart w:name="z1132" w:id="909"/>
    <w:p>
      <w:pPr>
        <w:spacing w:after="0"/>
        <w:ind w:left="0"/>
        <w:jc w:val="both"/>
      </w:pPr>
      <w:r>
        <w:rPr>
          <w:rFonts w:ascii="Times New Roman"/>
          <w:b w:val="false"/>
          <w:i w:val="false"/>
          <w:color w:val="000000"/>
          <w:sz w:val="28"/>
        </w:rPr>
        <w:t xml:space="preserve">
      Резидент бақыланатын шетелдік компанияға қатысу үлестерін (дауыс беретін акцияларын) тікелей және жанама немесе тікелей және конструктивті иеленген не резиденттің тікелей және жанама немесе тікелей және конструктивті бақылауы болған жағдайда, бақыланатын шетелдік компанияның қаржылық пайдасынан немесе бақыланатын шетелдік компания тұрақты мекемесінің қаржылық пайдасынан шетелдік табыс салығының осы тармаққа сәйкес есепке жатқызылуға жататын сомасы бақыланатын шетелдік компанияға қатысу үлестерін (дауыс беретін акцияларын) әрбір тікелей және жанама иелену немесе тікелей және конструктивті иелену не тікелей және жанама бақылау жасау немесе тікелей және конструктивті бақылау жасау бойынша жеке есептеледі. Бұл ретте бақыланатын шетелдік компанияға қатысу үлестерін (дауыс беретін акцияларын) тікелей және жанама иелену немесе тікелей және конструктивті иелену не тікелей және жанама бақылау жасау немесе тікелей және конструктивті бақылау жасау бойынша жеке есептелген осындай шетелдік табыс салығы шамаларының сомасы осы тармаққа сәйкес есепке жатқызылуға жатады. </w:t>
      </w:r>
    </w:p>
    <w:bookmarkEnd w:id="909"/>
    <w:bookmarkStart w:name="z1133" w:id="910"/>
    <w:p>
      <w:pPr>
        <w:spacing w:after="0"/>
        <w:ind w:left="0"/>
        <w:jc w:val="both"/>
      </w:pPr>
      <w:r>
        <w:rPr>
          <w:rFonts w:ascii="Times New Roman"/>
          <w:b w:val="false"/>
          <w:i w:val="false"/>
          <w:color w:val="000000"/>
          <w:sz w:val="28"/>
        </w:rPr>
        <w:t xml:space="preserve">
      Осы тармақты қолдану үшін резидентте осы Кодекстің 303-бабы </w:t>
      </w:r>
      <w:r>
        <w:rPr>
          <w:rFonts w:ascii="Times New Roman"/>
          <w:b w:val="false"/>
          <w:i w:val="false"/>
          <w:color w:val="000000"/>
          <w:sz w:val="28"/>
        </w:rPr>
        <w:t>4-тармағының</w:t>
      </w:r>
      <w:r>
        <w:rPr>
          <w:rFonts w:ascii="Times New Roman"/>
          <w:b w:val="false"/>
          <w:i w:val="false"/>
          <w:color w:val="000000"/>
          <w:sz w:val="28"/>
        </w:rPr>
        <w:t xml:space="preserve"> бесінші бөлігінде көрсетілген құжаттар болуға тиіс.</w:t>
      </w:r>
    </w:p>
    <w:bookmarkEnd w:id="9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360-бап</w:t>
      </w:r>
      <w:r>
        <w:rPr>
          <w:rFonts w:ascii="Times New Roman"/>
          <w:b w:val="false"/>
          <w:i w:val="false"/>
          <w:color w:val="000000"/>
          <w:sz w:val="28"/>
        </w:rPr>
        <w:t>. Резидент-еңбекші көшіп келушінің кірісі</w:t>
      </w:r>
    </w:p>
    <w:bookmarkStart w:name="z1135" w:id="911"/>
    <w:p>
      <w:pPr>
        <w:spacing w:after="0"/>
        <w:ind w:left="0"/>
        <w:jc w:val="both"/>
      </w:pPr>
      <w:r>
        <w:rPr>
          <w:rFonts w:ascii="Times New Roman"/>
          <w:b w:val="false"/>
          <w:i w:val="false"/>
          <w:color w:val="000000"/>
          <w:sz w:val="28"/>
        </w:rPr>
        <w:t>
      1. Резидент-еңбекші көшіп келушілер салықтық кезең ішінде еңбекші көшіп келушіге рұқсат негізінде, Қазақстан Республикасының еңбек заңнамасына сәйкес жасалған еңбек шарттары бойынша алынған (алуға жататын) кірістер бойынша жеке табыс салығы бойынша алдын ала төлем төлеуді жүргізеді.</w:t>
      </w:r>
    </w:p>
    <w:bookmarkEnd w:id="911"/>
    <w:bookmarkStart w:name="z1136" w:id="912"/>
    <w:p>
      <w:pPr>
        <w:spacing w:after="0"/>
        <w:ind w:left="0"/>
        <w:jc w:val="both"/>
      </w:pPr>
      <w:r>
        <w:rPr>
          <w:rFonts w:ascii="Times New Roman"/>
          <w:b w:val="false"/>
          <w:i w:val="false"/>
          <w:color w:val="000000"/>
          <w:sz w:val="28"/>
        </w:rPr>
        <w:t>
      2. Жеке табыс салығы бойынша алдын ала төлем еңбекші көшіп келушіге рұқсатты алуға (ұзартуға) арналған өтінішінде резидент-еңбекші көшіп келуші көрсеткен тиісті кезеңнің жұмыстар орындалатын (қызметтер көрсетілетін) әрбір айы үшін республикалық бюджет туралы заңда белгіленген және тиісті қаржы жылының 1 қаңтарына қолданыста болатын айлық есептік көрсеткіштің 4 еселенген мөлшерінде есептеледі.</w:t>
      </w:r>
    </w:p>
    <w:bookmarkEnd w:id="912"/>
    <w:bookmarkStart w:name="z1137" w:id="913"/>
    <w:p>
      <w:pPr>
        <w:spacing w:after="0"/>
        <w:ind w:left="0"/>
        <w:jc w:val="both"/>
      </w:pPr>
      <w:r>
        <w:rPr>
          <w:rFonts w:ascii="Times New Roman"/>
          <w:b w:val="false"/>
          <w:i w:val="false"/>
          <w:color w:val="000000"/>
          <w:sz w:val="28"/>
        </w:rPr>
        <w:t>
      3. Резидент-еңбекші көшіп келуші жеке табыс салығы бойынша алдын ала төлем төлеуді еңбекші көшіп келушіге рұқсатты алғанға (ұзартқанға) дейін болатын жері бойынша жүргізеді.</w:t>
      </w:r>
    </w:p>
    <w:bookmarkEnd w:id="913"/>
    <w:bookmarkStart w:name="z1138" w:id="914"/>
    <w:p>
      <w:pPr>
        <w:spacing w:after="0"/>
        <w:ind w:left="0"/>
        <w:jc w:val="both"/>
      </w:pPr>
      <w:r>
        <w:rPr>
          <w:rFonts w:ascii="Times New Roman"/>
          <w:b w:val="false"/>
          <w:i w:val="false"/>
          <w:color w:val="000000"/>
          <w:sz w:val="28"/>
        </w:rPr>
        <w:t>
      4. Салықтық кезең аяқталғаннан кейін резидент-еңбекші көшіп келушілер жеке табыс салығының сомасын есептеуді кірістің салық салынатын сомасына осы Кодекстің 320-бабының 1-тармағында белгіленген мөлшерлемені қолдану арқылы жүргізеді.</w:t>
      </w:r>
    </w:p>
    <w:bookmarkEnd w:id="914"/>
    <w:bookmarkStart w:name="z1139" w:id="915"/>
    <w:p>
      <w:pPr>
        <w:spacing w:after="0"/>
        <w:ind w:left="0"/>
        <w:jc w:val="both"/>
      </w:pPr>
      <w:r>
        <w:rPr>
          <w:rFonts w:ascii="Times New Roman"/>
          <w:b w:val="false"/>
          <w:i w:val="false"/>
          <w:color w:val="000000"/>
          <w:sz w:val="28"/>
        </w:rPr>
        <w:t>
      5. Кірістің салық салынатын сомасы жұмыстарды орындаудан (қызметтерді көрсетуден) алынған (алуға жататын) кірістердің еңбекші көшіп келушіге рұқсатта көрсетілген тиісті кезеңнің жұмыстар орындалатын (қызметтер көрсетілетін) әрбір айы үшін есептелген, республикалық бюджет туралы заңда белгiленген және тиiстi қаржы жылының 1 қаңтарына қолданыста болатын айлық есептік көрсеткіштің 14 еселенген мөлшері сомасына азайтылған сомасы ретінде айқындалады.</w:t>
      </w:r>
    </w:p>
    <w:bookmarkEnd w:id="915"/>
    <w:bookmarkStart w:name="z1140" w:id="916"/>
    <w:p>
      <w:pPr>
        <w:spacing w:after="0"/>
        <w:ind w:left="0"/>
        <w:jc w:val="both"/>
      </w:pPr>
      <w:r>
        <w:rPr>
          <w:rFonts w:ascii="Times New Roman"/>
          <w:b w:val="false"/>
          <w:i w:val="false"/>
          <w:color w:val="000000"/>
          <w:sz w:val="28"/>
        </w:rPr>
        <w:t>
      6. Резидент-еңбекші көшіп келуші салықтық кезең ішінде бюджетке төлеген алдын ала төлемдер сомасы есепті салықтық кезең үшін есептелген жеке табыс салығын төлеу есебіне есепке жатқызылады.</w:t>
      </w:r>
    </w:p>
    <w:bookmarkEnd w:id="916"/>
    <w:bookmarkStart w:name="z1141" w:id="917"/>
    <w:p>
      <w:pPr>
        <w:spacing w:after="0"/>
        <w:ind w:left="0"/>
        <w:jc w:val="both"/>
      </w:pPr>
      <w:r>
        <w:rPr>
          <w:rFonts w:ascii="Times New Roman"/>
          <w:b w:val="false"/>
          <w:i w:val="false"/>
          <w:color w:val="000000"/>
          <w:sz w:val="28"/>
        </w:rPr>
        <w:t>
      7. Егер салықтық кезең ішінде жеке табыс салығы бойынша төленген алдын ала төлемдер сомасы есепті салықтық кезең үшін есептелген жеке табыс салығының сомасынан асып кетсе, онда мұндай асып кету сомасы артық төленген жеке табыс салығының сомасы болып табылмайды және қайтаруға немесе есепке жатқызуға жатпайды.</w:t>
      </w:r>
    </w:p>
    <w:bookmarkEnd w:id="917"/>
    <w:bookmarkStart w:name="z1142" w:id="918"/>
    <w:p>
      <w:pPr>
        <w:spacing w:after="0"/>
        <w:ind w:left="0"/>
        <w:jc w:val="both"/>
      </w:pPr>
      <w:r>
        <w:rPr>
          <w:rFonts w:ascii="Times New Roman"/>
          <w:b w:val="false"/>
          <w:i w:val="false"/>
          <w:color w:val="000000"/>
          <w:sz w:val="28"/>
        </w:rPr>
        <w:t>
      8. Егер салықтық кезең ішінде жеке табыс салығы бойынша төленген алдын ала төлемдер сомасы есепті салықтық кезең үшін есептелген жеке табыс салығының сомасынан аз болса, онда жеке табыс салығын есептеу жеке табыс салығы бойынша декларацияда көрсетіледі және салықтық кезең қорытындысы декларациясы бойынша жеке табыс салығын төлеуді резидент-еңбекші көшіп келуші жеке табыс салығы бойынша декларацияны тапсыру мерзімнен кейін күнтізбелік он күннен кешіктірмей болатын жері бойынша жүзеге асырады.</w:t>
      </w:r>
    </w:p>
    <w:bookmarkEnd w:id="918"/>
    <w:bookmarkStart w:name="z1143" w:id="919"/>
    <w:p>
      <w:pPr>
        <w:spacing w:after="0"/>
        <w:ind w:left="0"/>
        <w:jc w:val="both"/>
      </w:pPr>
      <w:r>
        <w:rPr>
          <w:rFonts w:ascii="Times New Roman"/>
          <w:b w:val="false"/>
          <w:i w:val="false"/>
          <w:color w:val="000000"/>
          <w:sz w:val="28"/>
        </w:rPr>
        <w:t>
      361-бап. Салықтық кезең</w:t>
      </w:r>
    </w:p>
    <w:bookmarkEnd w:id="919"/>
    <w:bookmarkStart w:name="z1144" w:id="920"/>
    <w:p>
      <w:pPr>
        <w:spacing w:after="0"/>
        <w:ind w:left="0"/>
        <w:jc w:val="both"/>
      </w:pPr>
      <w:r>
        <w:rPr>
          <w:rFonts w:ascii="Times New Roman"/>
          <w:b w:val="false"/>
          <w:i w:val="false"/>
          <w:color w:val="000000"/>
          <w:sz w:val="28"/>
        </w:rPr>
        <w:t>
      1. Егер осы бапта өзгеше белгіленбесе, жеке тұлға дербес салық салуға жататын кірістерден жеке табыс салығын есептеу үшін күнтізбелік жыл салықтық кезең болып табылады.</w:t>
      </w:r>
    </w:p>
    <w:bookmarkEnd w:id="920"/>
    <w:bookmarkStart w:name="z1145" w:id="921"/>
    <w:p>
      <w:pPr>
        <w:spacing w:after="0"/>
        <w:ind w:left="0"/>
        <w:jc w:val="both"/>
      </w:pPr>
      <w:r>
        <w:rPr>
          <w:rFonts w:ascii="Times New Roman"/>
          <w:b w:val="false"/>
          <w:i w:val="false"/>
          <w:color w:val="000000"/>
          <w:sz w:val="28"/>
        </w:rPr>
        <w:t>
      2. Жеке тұлға күнтізбелік жыл басталғаннан кейін дара кәсіпкер ретінде тіркелген кезде дара кәсіпкер ретінде мемлекеттік тіркелген күнінен бастап күнтізбелік жыл соңына дейінгі уақыт кезеңі ол үшін бірінші салықтық кезең болып табылады.</w:t>
      </w:r>
    </w:p>
    <w:bookmarkEnd w:id="921"/>
    <w:bookmarkStart w:name="z1146" w:id="922"/>
    <w:p>
      <w:pPr>
        <w:spacing w:after="0"/>
        <w:ind w:left="0"/>
        <w:jc w:val="both"/>
      </w:pPr>
      <w:r>
        <w:rPr>
          <w:rFonts w:ascii="Times New Roman"/>
          <w:b w:val="false"/>
          <w:i w:val="false"/>
          <w:color w:val="000000"/>
          <w:sz w:val="28"/>
        </w:rPr>
        <w:t xml:space="preserve">
      3. Дара кәсіпкерді күнтізбелік жылдың соңына дейін дара кәсіпкер ретінде тіркеу есебінен шығарған кезде күнтізбелік жыл басталғаннан бастап дара кәсіпкер ретінде тіркеу есебінен шығарылған күнге дейінгі уақыт кезеңі ол үшін соңғы салықтық кезең болып табылады. </w:t>
      </w:r>
    </w:p>
    <w:bookmarkEnd w:id="922"/>
    <w:bookmarkStart w:name="z1147" w:id="923"/>
    <w:p>
      <w:pPr>
        <w:spacing w:after="0"/>
        <w:ind w:left="0"/>
        <w:jc w:val="both"/>
      </w:pPr>
      <w:r>
        <w:rPr>
          <w:rFonts w:ascii="Times New Roman"/>
          <w:b w:val="false"/>
          <w:i w:val="false"/>
          <w:color w:val="000000"/>
          <w:sz w:val="28"/>
        </w:rPr>
        <w:t>
      4. Жеке тұлғаны күнтізбелік жыл басталғаннан кейін дара кәсіпкер ретінде тіркеген және осы жылдың соңына дейін дара кәсіпкер ретінде тіркеу есебінен шығарған кезде дара кәсіпкер ретінде мемлекеттік тіркелген күнінен бастап дара кәсіпкер ретінде тіркеу есебінен шығарылған күнге дейінгі уақыт кезеңі ол үшін салықтық кезең болып табылады.</w:t>
      </w:r>
    </w:p>
    <w:bookmarkEnd w:id="923"/>
    <w:bookmarkStart w:name="z1148" w:id="924"/>
    <w:p>
      <w:pPr>
        <w:spacing w:after="0"/>
        <w:ind w:left="0"/>
        <w:jc w:val="both"/>
      </w:pPr>
      <w:r>
        <w:rPr>
          <w:rFonts w:ascii="Times New Roman"/>
          <w:b w:val="false"/>
          <w:i w:val="false"/>
          <w:color w:val="000000"/>
          <w:sz w:val="28"/>
        </w:rPr>
        <w:t>
      5. Дара кәсіпкер күнтізбелік жыл ішінде кәсіпкерлік қызметін шағын бизнес субъектілері үшін арнаулы салық режимінде және жалпыға бірдей белгіленген тәртіппен жүзеге асырған кезде салықтық кезеңге кәсіпкерлік қызметі шағын бизнес субъектілері үшін арнаулы салық режимінде жүзеге асырылған уақыт кезеңі кірмейді.</w:t>
      </w:r>
    </w:p>
    <w:bookmarkEnd w:id="924"/>
    <w:bookmarkStart w:name="z1149" w:id="925"/>
    <w:p>
      <w:pPr>
        <w:spacing w:after="0"/>
        <w:ind w:left="0"/>
        <w:jc w:val="both"/>
      </w:pPr>
      <w:r>
        <w:rPr>
          <w:rFonts w:ascii="Times New Roman"/>
          <w:b w:val="false"/>
          <w:i w:val="false"/>
          <w:color w:val="000000"/>
          <w:sz w:val="28"/>
        </w:rPr>
        <w:t>
      362-бап. Салықты төлеу мерзімдері</w:t>
      </w:r>
    </w:p>
    <w:bookmarkEnd w:id="925"/>
    <w:bookmarkStart w:name="z1150" w:id="926"/>
    <w:p>
      <w:pPr>
        <w:spacing w:after="0"/>
        <w:ind w:left="0"/>
        <w:jc w:val="both"/>
      </w:pPr>
      <w:r>
        <w:rPr>
          <w:rFonts w:ascii="Times New Roman"/>
          <w:b w:val="false"/>
          <w:i w:val="false"/>
          <w:color w:val="000000"/>
          <w:sz w:val="28"/>
        </w:rPr>
        <w:t>
      1. Егер осы Кодекстің 365-бабының 3-тармағында өзгеше белгіленбесе, салықтық кезеңнің қорытындысы бойынша жеке табыс салығын төлеуді салық төлеуші жеке табыс салығы бойынша декларацияны:</w:t>
      </w:r>
    </w:p>
    <w:bookmarkEnd w:id="926"/>
    <w:bookmarkStart w:name="z1151" w:id="927"/>
    <w:p>
      <w:pPr>
        <w:spacing w:after="0"/>
        <w:ind w:left="0"/>
        <w:jc w:val="both"/>
      </w:pPr>
      <w:r>
        <w:rPr>
          <w:rFonts w:ascii="Times New Roman"/>
          <w:b w:val="false"/>
          <w:i w:val="false"/>
          <w:color w:val="000000"/>
          <w:sz w:val="28"/>
        </w:rPr>
        <w:t>
      1) дара кәсіпкер, жеке практикамен айналысатын адам – тұрған жері бойынша;</w:t>
      </w:r>
    </w:p>
    <w:bookmarkEnd w:id="927"/>
    <w:bookmarkStart w:name="z1152" w:id="928"/>
    <w:p>
      <w:pPr>
        <w:spacing w:after="0"/>
        <w:ind w:left="0"/>
        <w:jc w:val="both"/>
      </w:pPr>
      <w:r>
        <w:rPr>
          <w:rFonts w:ascii="Times New Roman"/>
          <w:b w:val="false"/>
          <w:i w:val="false"/>
          <w:color w:val="000000"/>
          <w:sz w:val="28"/>
        </w:rPr>
        <w:t>
      2) осы тармақтың 1) тармақшасында көрсетілмеген жеке тұлға – тұрғылықты (болу) жері бойынша тапсыруы үшін белгіленген мерзімнен кейін күнтізбелік он күннен кешіктірмей дербес жүзеге асырады.</w:t>
      </w:r>
    </w:p>
    <w:bookmarkEnd w:id="928"/>
    <w:p>
      <w:pPr>
        <w:spacing w:after="0"/>
        <w:ind w:left="0"/>
        <w:jc w:val="both"/>
      </w:pPr>
      <w:r>
        <w:rPr>
          <w:rFonts w:ascii="Times New Roman"/>
          <w:b w:val="false"/>
          <w:i w:val="false"/>
          <w:color w:val="000000"/>
          <w:sz w:val="28"/>
        </w:rPr>
        <w:t xml:space="preserve">
      Бұл ретте осы Кодекстiң </w:t>
      </w:r>
      <w:r>
        <w:rPr>
          <w:rFonts w:ascii="Times New Roman"/>
          <w:b w:val="false"/>
          <w:i w:val="false"/>
          <w:color w:val="000000"/>
          <w:sz w:val="28"/>
        </w:rPr>
        <w:t>71-тарауына</w:t>
      </w:r>
      <w:r>
        <w:rPr>
          <w:rFonts w:ascii="Times New Roman"/>
          <w:b w:val="false"/>
          <w:i w:val="false"/>
          <w:color w:val="000000"/>
          <w:sz w:val="28"/>
        </w:rPr>
        <w:t xml:space="preserve"> сәйкес кірістер мен мүлік туралы декларацияны тапсыру міндеті жүктелген тұлғалар кірістер мен мүлік туралы декларацияны тапсыру тәсілдеріне қарай оны тапсыру үшін осы Кодекстің 635-бабында белгіленген мерзімнен кейін күнтiзбелiк он күннен кешiктiрмей жеке табыс салығын төлеуді жүргізеді.</w:t>
      </w:r>
    </w:p>
    <w:bookmarkStart w:name="z1153" w:id="929"/>
    <w:p>
      <w:pPr>
        <w:spacing w:after="0"/>
        <w:ind w:left="0"/>
        <w:jc w:val="both"/>
      </w:pPr>
      <w:r>
        <w:rPr>
          <w:rFonts w:ascii="Times New Roman"/>
          <w:b w:val="false"/>
          <w:i w:val="false"/>
          <w:color w:val="000000"/>
          <w:sz w:val="28"/>
        </w:rPr>
        <w:t xml:space="preserve">
      2. Патент, оңайлатылған декларация негізінде немесе арнаулы мобильдік қосымша пайдаланылатын шағын бизнес субъектілері үшін арнаулы салық режимін қолданатын дара кәсіпкерлер көрсетілген арнаулы салық режимдері шеңберінде салық салынатын кірістер бойынша жеке табыс салығын төлеуді осы Кодекстің </w:t>
      </w:r>
      <w:r>
        <w:rPr>
          <w:rFonts w:ascii="Times New Roman"/>
          <w:b w:val="false"/>
          <w:i w:val="false"/>
          <w:color w:val="000000"/>
          <w:sz w:val="28"/>
        </w:rPr>
        <w:t>77-тарауына</w:t>
      </w:r>
      <w:r>
        <w:rPr>
          <w:rFonts w:ascii="Times New Roman"/>
          <w:b w:val="false"/>
          <w:i w:val="false"/>
          <w:color w:val="000000"/>
          <w:sz w:val="28"/>
        </w:rPr>
        <w:t xml:space="preserve"> сәйкес жүргізеді. </w:t>
      </w:r>
    </w:p>
    <w:bookmarkEnd w:id="929"/>
    <w:bookmarkStart w:name="z1364" w:id="930"/>
    <w:p>
      <w:pPr>
        <w:spacing w:after="0"/>
        <w:ind w:left="0"/>
        <w:jc w:val="both"/>
      </w:pPr>
      <w:r>
        <w:rPr>
          <w:rFonts w:ascii="Times New Roman"/>
          <w:b w:val="false"/>
          <w:i w:val="false"/>
          <w:color w:val="000000"/>
          <w:sz w:val="28"/>
        </w:rPr>
        <w:t>
      3. Салық төлеуші осы Кодекстің 364-бабының 3-тармағында белгіленген мерзімнен кейін күнтізбелік он күннен кешіктірмей салықтық кезеңнің қорытындылары бойынша бақыланатын шетелдік компанияның және (немесе) бақыланатын шетелдік компанияның тұрақты мекемесінің жиынтық пайдасынан есептелген жеке табыс салығын төлеуді жүзеге асырады.</w:t>
      </w:r>
    </w:p>
    <w:bookmarkEnd w:id="930"/>
    <w:p>
      <w:pPr>
        <w:spacing w:after="0"/>
        <w:ind w:left="0"/>
        <w:jc w:val="both"/>
      </w:pPr>
      <w:r>
        <w:rPr>
          <w:rFonts w:ascii="Times New Roman"/>
          <w:b w:val="false"/>
          <w:i w:val="false"/>
          <w:color w:val="000000"/>
          <w:sz w:val="28"/>
        </w:rPr>
        <w:t>
      Осы тармақтың ережелері жеңілдікті салық салынатын мемлекеттерде тіркелген бақыланатын шетелдік компаниялардың және (немесе) бақыланатын шетелдік компаниялар тұрақты мекемелерінің жиынтық пайдасынан есептелген жеке табыс салығына қолданылмайды.</w:t>
      </w:r>
    </w:p>
    <w:bookmarkStart w:name="z1154" w:id="931"/>
    <w:p>
      <w:pPr>
        <w:spacing w:after="0"/>
        <w:ind w:left="0"/>
        <w:jc w:val="both"/>
      </w:pPr>
      <w:r>
        <w:rPr>
          <w:rFonts w:ascii="Times New Roman"/>
          <w:b w:val="false"/>
          <w:i w:val="false"/>
          <w:color w:val="000000"/>
          <w:sz w:val="28"/>
        </w:rPr>
        <w:t>
      363-бап. Жеке табыс салығы бойынша декларация</w:t>
      </w:r>
    </w:p>
    <w:bookmarkEnd w:id="931"/>
    <w:bookmarkStart w:name="z1155" w:id="932"/>
    <w:p>
      <w:pPr>
        <w:spacing w:after="0"/>
        <w:ind w:left="0"/>
        <w:jc w:val="both"/>
      </w:pPr>
      <w:r>
        <w:rPr>
          <w:rFonts w:ascii="Times New Roman"/>
          <w:b w:val="false"/>
          <w:i w:val="false"/>
          <w:color w:val="000000"/>
          <w:sz w:val="28"/>
        </w:rPr>
        <w:t>
      1. Жеке табыс салығы бойынша декларацияны мынадай резидент-салық төлеушілер тапсырады:</w:t>
      </w:r>
    </w:p>
    <w:bookmarkEnd w:id="932"/>
    <w:bookmarkStart w:name="z1156" w:id="933"/>
    <w:p>
      <w:pPr>
        <w:spacing w:after="0"/>
        <w:ind w:left="0"/>
        <w:jc w:val="both"/>
      </w:pPr>
      <w:r>
        <w:rPr>
          <w:rFonts w:ascii="Times New Roman"/>
          <w:b w:val="false"/>
          <w:i w:val="false"/>
          <w:color w:val="000000"/>
          <w:sz w:val="28"/>
        </w:rPr>
        <w:t>
      1) дара кәсіпкерлер;</w:t>
      </w:r>
    </w:p>
    <w:bookmarkEnd w:id="933"/>
    <w:bookmarkStart w:name="z1157" w:id="934"/>
    <w:p>
      <w:pPr>
        <w:spacing w:after="0"/>
        <w:ind w:left="0"/>
        <w:jc w:val="both"/>
      </w:pPr>
      <w:r>
        <w:rPr>
          <w:rFonts w:ascii="Times New Roman"/>
          <w:b w:val="false"/>
          <w:i w:val="false"/>
          <w:color w:val="000000"/>
          <w:sz w:val="28"/>
        </w:rPr>
        <w:t xml:space="preserve">
      2) жеке практикамен айналысатын адамдар; </w:t>
      </w:r>
    </w:p>
    <w:bookmarkEnd w:id="934"/>
    <w:bookmarkStart w:name="z1158" w:id="935"/>
    <w:p>
      <w:pPr>
        <w:spacing w:after="0"/>
        <w:ind w:left="0"/>
        <w:jc w:val="both"/>
      </w:pPr>
      <w:r>
        <w:rPr>
          <w:rFonts w:ascii="Times New Roman"/>
          <w:b w:val="false"/>
          <w:i w:val="false"/>
          <w:color w:val="000000"/>
          <w:sz w:val="28"/>
        </w:rPr>
        <w:t>
      3) мүліктік кіріс алған жеке тұлғалар;</w:t>
      </w:r>
    </w:p>
    <w:bookmarkEnd w:id="935"/>
    <w:bookmarkStart w:name="z1159" w:id="936"/>
    <w:p>
      <w:pPr>
        <w:spacing w:after="0"/>
        <w:ind w:left="0"/>
        <w:jc w:val="both"/>
      </w:pPr>
      <w:r>
        <w:rPr>
          <w:rFonts w:ascii="Times New Roman"/>
          <w:b w:val="false"/>
          <w:i w:val="false"/>
          <w:color w:val="000000"/>
          <w:sz w:val="28"/>
        </w:rPr>
        <w:t>
      4) Қазақстан Республикасының шегінен тыс жердегі көздерден кірістер алған жеке тұлғалар;</w:t>
      </w:r>
    </w:p>
    <w:bookmarkEnd w:id="936"/>
    <w:bookmarkStart w:name="z1160" w:id="937"/>
    <w:p>
      <w:pPr>
        <w:spacing w:after="0"/>
        <w:ind w:left="0"/>
        <w:jc w:val="both"/>
      </w:pPr>
      <w:r>
        <w:rPr>
          <w:rFonts w:ascii="Times New Roman"/>
          <w:b w:val="false"/>
          <w:i w:val="false"/>
          <w:color w:val="000000"/>
          <w:sz w:val="28"/>
        </w:rPr>
        <w:t>
      5) Қазақстан Республикасының еңбек заңнамасына сәйкес салық агентіне қатысты емес кірістер алатын үй жұмыскерлері;</w:t>
      </w:r>
    </w:p>
    <w:bookmarkEnd w:id="937"/>
    <w:bookmarkStart w:name="z1161" w:id="938"/>
    <w:p>
      <w:pPr>
        <w:spacing w:after="0"/>
        <w:ind w:left="0"/>
        <w:jc w:val="both"/>
      </w:pPr>
      <w:r>
        <w:rPr>
          <w:rFonts w:ascii="Times New Roman"/>
          <w:b w:val="false"/>
          <w:i w:val="false"/>
          <w:color w:val="000000"/>
          <w:sz w:val="28"/>
        </w:rPr>
        <w:t>
      6) салық агенттері болып табылмайтын, Қазақстан Республикасында аккредиттелген шет мемлекеттiң дипломатиялық және оларға теңестiрiлген өкiлдiктерiмен, шет мемлекеттің консулдық мекемелерімен жасалған еңбек шарттары (келісімшарттары) және (немесе) азаматтық-құқықтық сипаттағы шарттар бойынша жұмыскер кірісін алатын Қазақстан Республикасының азаматтары;</w:t>
      </w:r>
    </w:p>
    <w:bookmarkEnd w:id="938"/>
    <w:bookmarkStart w:name="z1162" w:id="939"/>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төлем көзінен жеке табыс салығын есептеу, ұстап қалу және аудару жөніндегі міндеттемеден босатылған, халықаралық және мемлекеттік ұйымдармен, шетелдік және қазақстандық үкіметтік емес қоғамдық ұйымдармен және қорлармен жасалған еңбек шарттары (келісімшарттары) және (немесе) азаматтық-құқықтық сипаттағы шарттар бойынша жұмыскер кірісін алатын Қазақстан Республикасының азаматтары;</w:t>
      </w:r>
    </w:p>
    <w:bookmarkEnd w:id="939"/>
    <w:bookmarkStart w:name="z1163" w:id="940"/>
    <w:p>
      <w:pPr>
        <w:spacing w:after="0"/>
        <w:ind w:left="0"/>
        <w:jc w:val="both"/>
      </w:pPr>
      <w:r>
        <w:rPr>
          <w:rFonts w:ascii="Times New Roman"/>
          <w:b w:val="false"/>
          <w:i w:val="false"/>
          <w:color w:val="000000"/>
          <w:sz w:val="28"/>
        </w:rPr>
        <w:t>
      8) еңбекші көшіп келушіге рұқсат негізінде, Қазақстан Республикасының еңбек заңнамасына сәйкес жасалған еңбек шарттары бойынша кірістерді алатын (алуға жататын), Қазақстан Республикасының резидент-еңбекші көшіп келушілері болып табылатын еңбекші көшіп келушілер;</w:t>
      </w:r>
    </w:p>
    <w:bookmarkEnd w:id="940"/>
    <w:bookmarkStart w:name="z1164" w:id="941"/>
    <w:p>
      <w:pPr>
        <w:spacing w:after="0"/>
        <w:ind w:left="0"/>
        <w:jc w:val="both"/>
      </w:pPr>
      <w:r>
        <w:rPr>
          <w:rFonts w:ascii="Times New Roman"/>
          <w:b w:val="false"/>
          <w:i w:val="false"/>
          <w:color w:val="000000"/>
          <w:sz w:val="28"/>
        </w:rPr>
        <w:t xml:space="preserve">
      9) "Медиация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кәсіпқой медиаторларды қоспағанда, салық агенттері болып табылмайтын тұлғалардан алатын медиаторлар;</w:t>
      </w:r>
    </w:p>
    <w:bookmarkEnd w:id="941"/>
    <w:p>
      <w:pPr>
        <w:spacing w:after="0"/>
        <w:ind w:left="0"/>
        <w:jc w:val="both"/>
      </w:pPr>
      <w:r>
        <w:rPr>
          <w:rFonts w:ascii="Times New Roman"/>
          <w:b w:val="false"/>
          <w:i w:val="false"/>
          <w:color w:val="000000"/>
          <w:sz w:val="28"/>
        </w:rPr>
        <w:t>
      Осы тармақтың бірінші бөлігінің 3), 4), 5), 6), 7), 9), 10), 11), 11-1) және 12) тармақшаларының ережелері осы Кодекстің 71-тарауына сәйкес кірістер мен мүлік туралы декларацияны тапсыру міндеті жүктелген тұлғаларға қолданылмайды.</w:t>
      </w:r>
    </w:p>
    <w:p>
      <w:pPr>
        <w:spacing w:after="0"/>
        <w:ind w:left="0"/>
        <w:jc w:val="both"/>
      </w:pPr>
      <w:r>
        <w:rPr>
          <w:rFonts w:ascii="Times New Roman"/>
          <w:b w:val="false"/>
          <w:i w:val="false"/>
          <w:color w:val="000000"/>
          <w:sz w:val="28"/>
        </w:rPr>
        <w:t>
      Осы тармақтың бірінші бөлігінің 11) және 12) тармақшаларының ережелері осы Кодекстің 71-тарауына сәйкес активтер мен міндеттемелер туралы декларацияны тапсыру міндеті жүктелген тұлғаларға қолданылмайды.</w:t>
      </w:r>
    </w:p>
    <w:bookmarkStart w:name="z1165" w:id="942"/>
    <w:p>
      <w:pPr>
        <w:spacing w:after="0"/>
        <w:ind w:left="0"/>
        <w:jc w:val="both"/>
      </w:pPr>
      <w:r>
        <w:rPr>
          <w:rFonts w:ascii="Times New Roman"/>
          <w:b w:val="false"/>
          <w:i w:val="false"/>
          <w:color w:val="000000"/>
          <w:sz w:val="28"/>
        </w:rPr>
        <w:t>
      10) Қазақстан Республикасының заңнамасына сәйкес шаруашылық бойынша есепке алу кітабында есепке алынған жеке қосалқы шаруашылықтан түсетін, салық салуға жататын, жеке қосалқы шаруашылықпен айналысатын тұлғаның салық агентіне анық емес мәліметтерді ұсынуына байланысты төлем көзінен жеке табыс салығын ұстап қалу жүргізілмеген кірістерді алатын жеке тұлғалар;</w:t>
      </w:r>
    </w:p>
    <w:bookmarkEnd w:id="9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1392" w:id="943"/>
    <w:p>
      <w:pPr>
        <w:spacing w:after="0"/>
        <w:ind w:left="0"/>
        <w:jc w:val="both"/>
      </w:pPr>
      <w:r>
        <w:rPr>
          <w:rFonts w:ascii="Times New Roman"/>
          <w:b w:val="false"/>
          <w:i w:val="false"/>
          <w:color w:val="000000"/>
          <w:sz w:val="28"/>
        </w:rPr>
        <w:t>
      11-1) есепті салықтық кезеңнің 31 желтоқсанындағы жағдай бойынша Қазақстан Республикасының шегінен тыс жердегі шетелдік банктердегі банктік шоттарында республикалық бюджет туралы заңда белгіленген және есепті салықтық кезеңнің 31 желтоқсанында қолданыста болатын айлық есептік көрсеткіштің 2 000 еселенген мөлшерінен асатын сомада ақшасы бар Қазақстан Республикасының азаматтары, қандастар және Қазақстан Республикасында тұруға ықтиярхаты бар адамдар;</w:t>
      </w:r>
    </w:p>
    <w:bookmarkEnd w:id="943"/>
    <w:bookmarkStart w:name="z1167" w:id="944"/>
    <w:p>
      <w:pPr>
        <w:spacing w:after="0"/>
        <w:ind w:left="0"/>
        <w:jc w:val="both"/>
      </w:pPr>
      <w:r>
        <w:rPr>
          <w:rFonts w:ascii="Times New Roman"/>
          <w:b w:val="false"/>
          <w:i w:val="false"/>
          <w:color w:val="000000"/>
          <w:sz w:val="28"/>
        </w:rPr>
        <w:t>
      12) есепті салықтық кезеңнің 31 желтоқсанындағы жағдай бойынша меншік құқығында мынадай мүлік бар Қазақстан Республикасының азаматтары, оралмандар және Қазақстан Республикасында тұруға ықтиярхаты бар адамдар:</w:t>
      </w:r>
    </w:p>
    <w:bookmarkEnd w:id="944"/>
    <w:bookmarkStart w:name="z1168" w:id="945"/>
    <w:p>
      <w:pPr>
        <w:spacing w:after="0"/>
        <w:ind w:left="0"/>
        <w:jc w:val="both"/>
      </w:pPr>
      <w:r>
        <w:rPr>
          <w:rFonts w:ascii="Times New Roman"/>
          <w:b w:val="false"/>
          <w:i w:val="false"/>
          <w:color w:val="000000"/>
          <w:sz w:val="28"/>
        </w:rPr>
        <w:t>
      шет мемлекеттің заңнамасына сәйкес шет мемлекеттің құзыретті органында (құқықтары және (немесе) мәмілелері) мемлекеттік немесе өзге де тіркеуге (есепке алуға) жататын жылжымайтын мүлік;</w:t>
      </w:r>
    </w:p>
    <w:bookmarkEnd w:id="945"/>
    <w:bookmarkStart w:name="z1169" w:id="946"/>
    <w:p>
      <w:pPr>
        <w:spacing w:after="0"/>
        <w:ind w:left="0"/>
        <w:jc w:val="both"/>
      </w:pPr>
      <w:r>
        <w:rPr>
          <w:rFonts w:ascii="Times New Roman"/>
          <w:b w:val="false"/>
          <w:i w:val="false"/>
          <w:color w:val="000000"/>
          <w:sz w:val="28"/>
        </w:rPr>
        <w:t>
      эмитенттері Қазақстан Республикасының шегінен тыс жерде тіркелген бағалы қағаздар;</w:t>
      </w:r>
    </w:p>
    <w:bookmarkEnd w:id="946"/>
    <w:bookmarkStart w:name="z1170" w:id="947"/>
    <w:p>
      <w:pPr>
        <w:spacing w:after="0"/>
        <w:ind w:left="0"/>
        <w:jc w:val="both"/>
      </w:pPr>
      <w:r>
        <w:rPr>
          <w:rFonts w:ascii="Times New Roman"/>
          <w:b w:val="false"/>
          <w:i w:val="false"/>
          <w:color w:val="000000"/>
          <w:sz w:val="28"/>
        </w:rPr>
        <w:t>
      Қазақстан Республикасының шегінен тыс жерде тіркелген заңды тұлғаның жарғылық капиталына қатысу үлесі.</w:t>
      </w:r>
    </w:p>
    <w:bookmarkEnd w:id="947"/>
    <w:p>
      <w:pPr>
        <w:spacing w:after="0"/>
        <w:ind w:left="0"/>
        <w:jc w:val="both"/>
      </w:pPr>
      <w:r>
        <w:rPr>
          <w:rFonts w:ascii="Times New Roman"/>
          <w:b w:val="false"/>
          <w:i w:val="false"/>
          <w:color w:val="000000"/>
          <w:sz w:val="28"/>
        </w:rPr>
        <w:t>
      12-1) есепті салықтық кезеңнің 31 желтоқсанындағы жағдай бойынша меншігінде цифрлық активтері бар Қазақстан Республикасының азаматтары, қандастар және Қазақстан Республикасында тұруға ықтиярхаты бар адамдар;</w:t>
      </w:r>
    </w:p>
    <w:bookmarkStart w:name="z1365" w:id="9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осы тармақтың 1) – 10) тармақшаларда көрсетілмеген, жеке тұлғаның дербес салық салуға жататын кірістерді алған жеке тұлғалар.</w:t>
      </w:r>
    </w:p>
    <w:bookmarkEnd w:id="948"/>
    <w:p>
      <w:pPr>
        <w:spacing w:after="0"/>
        <w:ind w:left="0"/>
        <w:jc w:val="both"/>
      </w:pPr>
      <w:r>
        <w:rPr>
          <w:rFonts w:ascii="Times New Roman"/>
          <w:b w:val="false"/>
          <w:i w:val="false"/>
          <w:color w:val="000000"/>
          <w:sz w:val="28"/>
        </w:rPr>
        <w:t xml:space="preserve">
      Осы тармақшаның ережелері "Қазақстан Республикасындағы сайлау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және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Республикасының Заңына сәйкес жеке табыс салығы бойынша декларация тапсыру міндеттемесі жүктелген тұлғаларды қоспағанда, бірыңғай жиынтық төлемді төлеушілерге қолданылмайды.</w:t>
      </w:r>
    </w:p>
    <w:p>
      <w:pPr>
        <w:spacing w:after="0"/>
        <w:ind w:left="0"/>
        <w:jc w:val="both"/>
      </w:pPr>
      <w:r>
        <w:rPr>
          <w:rFonts w:ascii="Times New Roman"/>
          <w:b w:val="false"/>
          <w:i w:val="false"/>
          <w:color w:val="000000"/>
          <w:sz w:val="28"/>
        </w:rPr>
        <w:t>
      Бұл ретте осы тармақта аталған, оның ішінде оқу, тағылымдамадан немесе практикадан өту мақсатында Қазақстан Республикасының шегінен тыс жерде жүрген адамдар осы тармақта көзделген негіздер болмаған жағдайда жеке табыс салығы бойынша декларация ұсынбайды.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11.07.2022 </w:t>
      </w:r>
      <w:r>
        <w:rPr>
          <w:rFonts w:ascii="Times New Roman"/>
          <w:b w:val="false"/>
          <w:i w:val="false"/>
          <w:color w:val="ff0000"/>
          <w:sz w:val="28"/>
        </w:rPr>
        <w:t>№ 135-VII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72" w:id="949"/>
    <w:p>
      <w:pPr>
        <w:spacing w:after="0"/>
        <w:ind w:left="0"/>
        <w:jc w:val="both"/>
      </w:pPr>
      <w:r>
        <w:rPr>
          <w:rFonts w:ascii="Times New Roman"/>
          <w:b w:val="false"/>
          <w:i w:val="false"/>
          <w:color w:val="000000"/>
          <w:sz w:val="28"/>
        </w:rPr>
        <w:t xml:space="preserve">
      3. Шағын бизнес субъектілері үшін арнаулы салық режимін қолданатын дара кәсіпкерлер осы Кодекстің 681-бабының 2 және 2-1-тармақтарында көрсетілген, осы Кодекстің </w:t>
      </w:r>
      <w:r>
        <w:rPr>
          <w:rFonts w:ascii="Times New Roman"/>
          <w:b w:val="false"/>
          <w:i w:val="false"/>
          <w:color w:val="000000"/>
          <w:sz w:val="28"/>
        </w:rPr>
        <w:t>77-тарауына</w:t>
      </w:r>
      <w:r>
        <w:rPr>
          <w:rFonts w:ascii="Times New Roman"/>
          <w:b w:val="false"/>
          <w:i w:val="false"/>
          <w:color w:val="000000"/>
          <w:sz w:val="28"/>
        </w:rPr>
        <w:t xml:space="preserve"> сәйкес салық салуға жататын кірістер бойынша жеке табыс салығы бойынша декларацияны тапсырмайды.</w:t>
      </w:r>
    </w:p>
    <w:bookmarkEnd w:id="949"/>
    <w:bookmarkStart w:name="z1173" w:id="950"/>
    <w:p>
      <w:pPr>
        <w:spacing w:after="0"/>
        <w:ind w:left="0"/>
        <w:jc w:val="both"/>
      </w:pPr>
      <w:r>
        <w:rPr>
          <w:rFonts w:ascii="Times New Roman"/>
          <w:b w:val="false"/>
          <w:i w:val="false"/>
          <w:color w:val="000000"/>
          <w:sz w:val="28"/>
        </w:rPr>
        <w:t>
      364-бап. Декларацияны тапсыру мерзімдері</w:t>
      </w:r>
    </w:p>
    <w:bookmarkEnd w:id="950"/>
    <w:bookmarkStart w:name="z1174" w:id="951"/>
    <w:p>
      <w:pPr>
        <w:spacing w:after="0"/>
        <w:ind w:left="0"/>
        <w:jc w:val="both"/>
      </w:pPr>
      <w:r>
        <w:rPr>
          <w:rFonts w:ascii="Times New Roman"/>
          <w:b w:val="false"/>
          <w:i w:val="false"/>
          <w:color w:val="000000"/>
          <w:sz w:val="28"/>
        </w:rPr>
        <w:t xml:space="preserve">
      1. Егер осы бапта өзгеше белгіленбесе, "Қазақстан Республикасындағы сайлау туралы" Қазақстан Республикасының Конституциялық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Республикасының Қылмыстық-атқару кодексiнде және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жеке табыс салығы бойынша декларация тұрған (тұрғылықты) жері бойынша салық органына есептi салықтық кезеңнен кейiнгi жылдың 31 наурызынан кешiктiрiлмей тапсырылады.</w:t>
      </w:r>
    </w:p>
    <w:bookmarkEnd w:id="951"/>
    <w:bookmarkStart w:name="z1175" w:id="952"/>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360-бабында</w:t>
      </w:r>
      <w:r>
        <w:rPr>
          <w:rFonts w:ascii="Times New Roman"/>
          <w:b w:val="false"/>
          <w:i w:val="false"/>
          <w:color w:val="000000"/>
          <w:sz w:val="28"/>
        </w:rPr>
        <w:t xml:space="preserve"> көзделген кірістерді алған, Қазақстан Республикасының резидент-үй жұмыскерлері болып табылатын еңбекші көшіп келушілер жеке табыс салығы бойынша декларацияны есепті салықтық кезең үшін есептелген жеке табыс салығының сомасы жеке табыс салығы бойынша алдын ала төлемдер сомасынан асып кеткен жағдайда тапсырады.</w:t>
      </w:r>
    </w:p>
    <w:bookmarkEnd w:id="952"/>
    <w:bookmarkStart w:name="z1176" w:id="95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360-бабында</w:t>
      </w:r>
      <w:r>
        <w:rPr>
          <w:rFonts w:ascii="Times New Roman"/>
          <w:b w:val="false"/>
          <w:i w:val="false"/>
          <w:color w:val="000000"/>
          <w:sz w:val="28"/>
        </w:rPr>
        <w:t xml:space="preserve"> көзделген кірістер бойынша жеке табыс салығы бойынша декларацияны Қазақстан Республикасының резидент-үй жұмыскерлері болып табылатын еңбекші көшіп келушілер болатын жері бойынша салық органына есептi салықтық кезеңнен кейiнгi жылдың 31 наурызынан кешiктiрмей тапсырады.</w:t>
      </w:r>
    </w:p>
    <w:bookmarkEnd w:id="953"/>
    <w:bookmarkStart w:name="z1177" w:id="954"/>
    <w:p>
      <w:pPr>
        <w:spacing w:after="0"/>
        <w:ind w:left="0"/>
        <w:jc w:val="both"/>
      </w:pPr>
      <w:r>
        <w:rPr>
          <w:rFonts w:ascii="Times New Roman"/>
          <w:b w:val="false"/>
          <w:i w:val="false"/>
          <w:color w:val="000000"/>
          <w:sz w:val="28"/>
        </w:rPr>
        <w:t xml:space="preserve">
      Бұл ретте осы Кодекстің </w:t>
      </w:r>
      <w:r>
        <w:rPr>
          <w:rFonts w:ascii="Times New Roman"/>
          <w:b w:val="false"/>
          <w:i w:val="false"/>
          <w:color w:val="000000"/>
          <w:sz w:val="28"/>
        </w:rPr>
        <w:t>360-бабында</w:t>
      </w:r>
      <w:r>
        <w:rPr>
          <w:rFonts w:ascii="Times New Roman"/>
          <w:b w:val="false"/>
          <w:i w:val="false"/>
          <w:color w:val="000000"/>
          <w:sz w:val="28"/>
        </w:rPr>
        <w:t xml:space="preserve"> көзделген кірістерді алған резидент-еңбекші көшіп келуші салықтық кезең ішінде Қазақстан Республикасының шегінен тыс жерге кеткен жағдайда, жеке табыс салығы бойынша декларация (декларациялар) осындай адам Қазақстан Республикасының шегінен тыс жерге кететін күніне дейін тапсырылады.</w:t>
      </w:r>
    </w:p>
    <w:bookmarkEnd w:id="954"/>
    <w:bookmarkStart w:name="z1333" w:id="955"/>
    <w:p>
      <w:pPr>
        <w:spacing w:after="0"/>
        <w:ind w:left="0"/>
        <w:jc w:val="both"/>
      </w:pPr>
      <w:r>
        <w:rPr>
          <w:rFonts w:ascii="Times New Roman"/>
          <w:b w:val="false"/>
          <w:i w:val="false"/>
          <w:color w:val="000000"/>
          <w:sz w:val="28"/>
        </w:rPr>
        <w:t>
      3. Егер жеке табыс салығы бойынша декларацияны тапсыру күніне бекітілген қаржылық есептілік болмаған жағдайда, бақыланатын шетелдік компаниялардың немесе бақыланатын шетелдік компаниялар тұрақты мекемелерінің жиынтық пайдасын есептеу қаржылық есептілік бекітілген күннен кейінгі алпыс жұмыс күні ішінде, бірақ есепті салықтық кезеңнен кейінгі екінші жылдың 31 наурызынан кешіктірілмей тапсырылатын жеке табыс салығы бойынша қосымша декларацияда осы Кодекстің 211-бабының ережелері ескеріле отырып жүргізіледі.</w:t>
      </w:r>
    </w:p>
    <w:bookmarkEnd w:id="955"/>
    <w:bookmarkStart w:name="z1178" w:id="956"/>
    <w:p>
      <w:pPr>
        <w:spacing w:after="0"/>
        <w:ind w:left="0"/>
        <w:jc w:val="both"/>
      </w:pPr>
      <w:r>
        <w:rPr>
          <w:rFonts w:ascii="Times New Roman"/>
          <w:b w:val="false"/>
          <w:i w:val="false"/>
          <w:color w:val="000000"/>
          <w:sz w:val="28"/>
        </w:rPr>
        <w:t xml:space="preserve">
      9-бөлім. Жеке практикамен айналысатын адамның және </w:t>
      </w:r>
      <w:r>
        <w:rPr>
          <w:rFonts w:ascii="Times New Roman"/>
          <w:b w:val="false"/>
          <w:i w:val="false"/>
          <w:color w:val="000000"/>
          <w:sz w:val="28"/>
        </w:rPr>
        <w:t>дара кәсіпкердің кірістерінен жеке табыс салығы</w:t>
      </w:r>
    </w:p>
    <w:bookmarkEnd w:id="956"/>
    <w:bookmarkStart w:name="z1180" w:id="957"/>
    <w:p>
      <w:pPr>
        <w:spacing w:after="0"/>
        <w:ind w:left="0"/>
        <w:jc w:val="both"/>
      </w:pPr>
      <w:r>
        <w:rPr>
          <w:rFonts w:ascii="Times New Roman"/>
          <w:b w:val="false"/>
          <w:i w:val="false"/>
          <w:color w:val="000000"/>
          <w:sz w:val="28"/>
        </w:rPr>
        <w:t>
      40-тарау. Жеке практикамен айналысатын адамның және жалпыға бірдей белгіленген салық салу режимін қолданатын дара кәсіпкердің кірісі</w:t>
      </w:r>
    </w:p>
    <w:bookmarkEnd w:id="957"/>
    <w:bookmarkStart w:name="z1181" w:id="958"/>
    <w:p>
      <w:pPr>
        <w:spacing w:after="0"/>
        <w:ind w:left="0"/>
        <w:jc w:val="both"/>
      </w:pPr>
      <w:r>
        <w:rPr>
          <w:rFonts w:ascii="Times New Roman"/>
          <w:b w:val="false"/>
          <w:i w:val="false"/>
          <w:color w:val="000000"/>
          <w:sz w:val="28"/>
        </w:rPr>
        <w:t>
      365-бап. Жеке практикамен айналысатын адамның кірісі</w:t>
      </w:r>
    </w:p>
    <w:bookmarkEnd w:id="958"/>
    <w:bookmarkStart w:name="z1182" w:id="959"/>
    <w:p>
      <w:pPr>
        <w:spacing w:after="0"/>
        <w:ind w:left="0"/>
        <w:jc w:val="both"/>
      </w:pPr>
      <w:r>
        <w:rPr>
          <w:rFonts w:ascii="Times New Roman"/>
          <w:b w:val="false"/>
          <w:i w:val="false"/>
          <w:color w:val="000000"/>
          <w:sz w:val="28"/>
        </w:rPr>
        <w:t xml:space="preserve">
      1. Жеке практикамен айналысатын адамның салық салынатын кірісі жеке практикамен айналысатын адамның осы Кодекстің </w:t>
      </w:r>
      <w:r>
        <w:rPr>
          <w:rFonts w:ascii="Times New Roman"/>
          <w:b w:val="false"/>
          <w:i w:val="false"/>
          <w:color w:val="000000"/>
          <w:sz w:val="28"/>
        </w:rPr>
        <w:t>336-бабына</w:t>
      </w:r>
      <w:r>
        <w:rPr>
          <w:rFonts w:ascii="Times New Roman"/>
          <w:b w:val="false"/>
          <w:i w:val="false"/>
          <w:color w:val="000000"/>
          <w:sz w:val="28"/>
        </w:rPr>
        <w:t xml:space="preserve"> сәйкес айқындалған кірісінің мөлшерінде айқындалады.</w:t>
      </w:r>
    </w:p>
    <w:bookmarkEnd w:id="959"/>
    <w:bookmarkStart w:name="z1183" w:id="960"/>
    <w:p>
      <w:pPr>
        <w:spacing w:after="0"/>
        <w:ind w:left="0"/>
        <w:jc w:val="both"/>
      </w:pPr>
      <w:r>
        <w:rPr>
          <w:rFonts w:ascii="Times New Roman"/>
          <w:b w:val="false"/>
          <w:i w:val="false"/>
          <w:color w:val="000000"/>
          <w:sz w:val="28"/>
        </w:rPr>
        <w:t xml:space="preserve">
      2. Жеке практикамен айналысатын адамдардың кірістері бойынша жеке табыс салығының сомасы жеке практикамен айналысатын адамның салық салынатын кіріс сомасына осы Кодекстің 320-бабының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мөлшерлемені қолдану арқылы әр айдың қорытындысы бойынша бір айға алынған кірістер бойынша есептеледі.</w:t>
      </w:r>
    </w:p>
    <w:bookmarkEnd w:id="960"/>
    <w:bookmarkStart w:name="z1184" w:id="961"/>
    <w:p>
      <w:pPr>
        <w:spacing w:after="0"/>
        <w:ind w:left="0"/>
        <w:jc w:val="both"/>
      </w:pPr>
      <w:r>
        <w:rPr>
          <w:rFonts w:ascii="Times New Roman"/>
          <w:b w:val="false"/>
          <w:i w:val="false"/>
          <w:color w:val="000000"/>
          <w:sz w:val="28"/>
        </w:rPr>
        <w:t>
      3. Есептелген салық сомасы кірістер бойынша салық есептелген айдан кейінгі айдың 5-күнінен кешіктірілмей ай сайын төлеуге жатады.</w:t>
      </w:r>
    </w:p>
    <w:bookmarkEnd w:id="961"/>
    <w:bookmarkStart w:name="z1185" w:id="962"/>
    <w:p>
      <w:pPr>
        <w:spacing w:after="0"/>
        <w:ind w:left="0"/>
        <w:jc w:val="both"/>
      </w:pPr>
      <w:r>
        <w:rPr>
          <w:rFonts w:ascii="Times New Roman"/>
          <w:b w:val="false"/>
          <w:i w:val="false"/>
          <w:color w:val="000000"/>
          <w:sz w:val="28"/>
        </w:rPr>
        <w:t>
      366-бап. Дара кәсіпкердің кірісі</w:t>
      </w:r>
    </w:p>
    <w:bookmarkEnd w:id="962"/>
    <w:bookmarkStart w:name="z1186" w:id="963"/>
    <w:p>
      <w:pPr>
        <w:spacing w:after="0"/>
        <w:ind w:left="0"/>
        <w:jc w:val="both"/>
      </w:pPr>
      <w:r>
        <w:rPr>
          <w:rFonts w:ascii="Times New Roman"/>
          <w:b w:val="false"/>
          <w:i w:val="false"/>
          <w:color w:val="000000"/>
          <w:sz w:val="28"/>
        </w:rPr>
        <w:t xml:space="preserve">
      1. Жалпыға бірдей белгіленген салық салу режимін қолданатын дара кәсіпкердің салықтық кезеңдегі салық салынатын кірісі мынадай тәртіппен айқындалады: </w:t>
      </w:r>
    </w:p>
    <w:bookmarkEnd w:id="963"/>
    <w:bookmarkStart w:name="z1187" w:id="964"/>
    <w:p>
      <w:pPr>
        <w:spacing w:after="0"/>
        <w:ind w:left="0"/>
        <w:jc w:val="both"/>
      </w:pPr>
      <w:r>
        <w:rPr>
          <w:rFonts w:ascii="Times New Roman"/>
          <w:b w:val="false"/>
          <w:i w:val="false"/>
          <w:color w:val="000000"/>
          <w:sz w:val="28"/>
        </w:rPr>
        <w:t>
      дара кәсіпкердің осы баптың 2-тармағына сәйкес айқындалған салық салынатын кірісі,</w:t>
      </w:r>
    </w:p>
    <w:bookmarkEnd w:id="964"/>
    <w:p>
      <w:pPr>
        <w:spacing w:after="0"/>
        <w:ind w:left="0"/>
        <w:jc w:val="both"/>
      </w:pPr>
      <w:r>
        <w:rPr>
          <w:rFonts w:ascii="Times New Roman"/>
          <w:b w:val="false"/>
          <w:i w:val="false"/>
          <w:color w:val="000000"/>
          <w:sz w:val="28"/>
        </w:rPr>
        <w:t>
      алу</w:t>
      </w:r>
    </w:p>
    <w:bookmarkStart w:name="z1189" w:id="965"/>
    <w:p>
      <w:pPr>
        <w:spacing w:after="0"/>
        <w:ind w:left="0"/>
        <w:jc w:val="both"/>
      </w:pPr>
      <w:r>
        <w:rPr>
          <w:rFonts w:ascii="Times New Roman"/>
          <w:b w:val="false"/>
          <w:i w:val="false"/>
          <w:color w:val="000000"/>
          <w:sz w:val="28"/>
        </w:rPr>
        <w:t xml:space="preserve">
      корпоративтік табыс салығын есептеу мақсатында осы Кодекстің </w:t>
      </w:r>
      <w:r>
        <w:rPr>
          <w:rFonts w:ascii="Times New Roman"/>
          <w:b w:val="false"/>
          <w:i w:val="false"/>
          <w:color w:val="000000"/>
          <w:sz w:val="28"/>
        </w:rPr>
        <w:t>288-бабында</w:t>
      </w:r>
      <w:r>
        <w:rPr>
          <w:rFonts w:ascii="Times New Roman"/>
          <w:b w:val="false"/>
          <w:i w:val="false"/>
          <w:color w:val="000000"/>
          <w:sz w:val="28"/>
        </w:rPr>
        <w:t xml:space="preserve"> белгіленген салық салынатын кірісті азайтуды айқындау тәртібіне ұқсас тәртіппен айқындалған дара кәсіпкердің салық салынатын кірісін азайту,</w:t>
      </w:r>
    </w:p>
    <w:bookmarkEnd w:id="965"/>
    <w:bookmarkStart w:name="z1190" w:id="966"/>
    <w:p>
      <w:pPr>
        <w:spacing w:after="0"/>
        <w:ind w:left="0"/>
        <w:jc w:val="both"/>
      </w:pPr>
      <w:r>
        <w:rPr>
          <w:rFonts w:ascii="Times New Roman"/>
          <w:b w:val="false"/>
          <w:i w:val="false"/>
          <w:color w:val="000000"/>
          <w:sz w:val="28"/>
        </w:rPr>
        <w:t>
      қосу</w:t>
      </w:r>
    </w:p>
    <w:bookmarkEnd w:id="966"/>
    <w:bookmarkStart w:name="z1191" w:id="967"/>
    <w:p>
      <w:pPr>
        <w:spacing w:after="0"/>
        <w:ind w:left="0"/>
        <w:jc w:val="both"/>
      </w:pPr>
      <w:r>
        <w:rPr>
          <w:rFonts w:ascii="Times New Roman"/>
          <w:b w:val="false"/>
          <w:i w:val="false"/>
          <w:color w:val="000000"/>
          <w:sz w:val="28"/>
        </w:rPr>
        <w:t xml:space="preserve">
      бақыланатын шетелдік компаниялардың немесе бақыланатын шетелдік компаниялар тұрақты мекемелерінің осы Кодекстің </w:t>
      </w:r>
      <w:r>
        <w:rPr>
          <w:rFonts w:ascii="Times New Roman"/>
          <w:b w:val="false"/>
          <w:i w:val="false"/>
          <w:color w:val="000000"/>
          <w:sz w:val="28"/>
        </w:rPr>
        <w:t>340-бабына</w:t>
      </w:r>
      <w:r>
        <w:rPr>
          <w:rFonts w:ascii="Times New Roman"/>
          <w:b w:val="false"/>
          <w:i w:val="false"/>
          <w:color w:val="000000"/>
          <w:sz w:val="28"/>
        </w:rPr>
        <w:t xml:space="preserve"> сәйкес айқындалатын жиынтық пайдасы,</w:t>
      </w:r>
    </w:p>
    <w:bookmarkEnd w:id="967"/>
    <w:p>
      <w:pPr>
        <w:spacing w:after="0"/>
        <w:ind w:left="0"/>
        <w:jc w:val="both"/>
      </w:pPr>
      <w:r>
        <w:rPr>
          <w:rFonts w:ascii="Times New Roman"/>
          <w:b w:val="false"/>
          <w:i w:val="false"/>
          <w:color w:val="000000"/>
          <w:sz w:val="28"/>
        </w:rPr>
        <w:t>
      алу</w:t>
      </w:r>
    </w:p>
    <w:bookmarkStart w:name="z1193" w:id="968"/>
    <w:p>
      <w:pPr>
        <w:spacing w:after="0"/>
        <w:ind w:left="0"/>
        <w:jc w:val="both"/>
      </w:pPr>
      <w:r>
        <w:rPr>
          <w:rFonts w:ascii="Times New Roman"/>
          <w:b w:val="false"/>
          <w:i w:val="false"/>
          <w:color w:val="000000"/>
          <w:sz w:val="28"/>
        </w:rPr>
        <w:t xml:space="preserve">
      корпоративтік табыс салығын есептеу мақсатында осы Кодекстің </w:t>
      </w:r>
      <w:r>
        <w:rPr>
          <w:rFonts w:ascii="Times New Roman"/>
          <w:b w:val="false"/>
          <w:i w:val="false"/>
          <w:color w:val="000000"/>
          <w:sz w:val="28"/>
        </w:rPr>
        <w:t>299</w:t>
      </w:r>
      <w:r>
        <w:rPr>
          <w:rFonts w:ascii="Times New Roman"/>
          <w:b w:val="false"/>
          <w:i w:val="false"/>
          <w:color w:val="000000"/>
          <w:sz w:val="28"/>
        </w:rPr>
        <w:t xml:space="preserve"> және </w:t>
      </w:r>
      <w:r>
        <w:rPr>
          <w:rFonts w:ascii="Times New Roman"/>
          <w:b w:val="false"/>
          <w:i w:val="false"/>
          <w:color w:val="000000"/>
          <w:sz w:val="28"/>
        </w:rPr>
        <w:t>300-баптарында</w:t>
      </w:r>
      <w:r>
        <w:rPr>
          <w:rFonts w:ascii="Times New Roman"/>
          <w:b w:val="false"/>
          <w:i w:val="false"/>
          <w:color w:val="000000"/>
          <w:sz w:val="28"/>
        </w:rPr>
        <w:t xml:space="preserve"> белгіленген залалдарды ауыстыру тәртібіне ұқсас тәртіппен ауыстырылатын залалдар.</w:t>
      </w:r>
    </w:p>
    <w:bookmarkEnd w:id="968"/>
    <w:bookmarkStart w:name="z1194" w:id="969"/>
    <w:p>
      <w:pPr>
        <w:spacing w:after="0"/>
        <w:ind w:left="0"/>
        <w:jc w:val="both"/>
      </w:pPr>
      <w:r>
        <w:rPr>
          <w:rFonts w:ascii="Times New Roman"/>
          <w:b w:val="false"/>
          <w:i w:val="false"/>
          <w:color w:val="000000"/>
          <w:sz w:val="28"/>
        </w:rPr>
        <w:t>
      2. Дара кәсіпкердің салықтық кезеңдегі салық салынатын кірісі мынадай тәртіппен айқындалады:</w:t>
      </w:r>
    </w:p>
    <w:bookmarkEnd w:id="969"/>
    <w:bookmarkStart w:name="z1195" w:id="97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226</w:t>
      </w:r>
      <w:r>
        <w:rPr>
          <w:rFonts w:ascii="Times New Roman"/>
          <w:b w:val="false"/>
          <w:i w:val="false"/>
          <w:color w:val="000000"/>
          <w:sz w:val="28"/>
        </w:rPr>
        <w:t xml:space="preserve"> – </w:t>
      </w:r>
      <w:r>
        <w:rPr>
          <w:rFonts w:ascii="Times New Roman"/>
          <w:b w:val="false"/>
          <w:i w:val="false"/>
          <w:color w:val="000000"/>
          <w:sz w:val="28"/>
        </w:rPr>
        <w:t>240-баптарында</w:t>
      </w:r>
      <w:r>
        <w:rPr>
          <w:rFonts w:ascii="Times New Roman"/>
          <w:b w:val="false"/>
          <w:i w:val="false"/>
          <w:color w:val="000000"/>
          <w:sz w:val="28"/>
        </w:rPr>
        <w:t xml:space="preserve"> көзделген ерекшеліктер ескеріле отырып, корпоративтік табыс салығын есептеу мақсатында осы Кодекстің </w:t>
      </w:r>
      <w:r>
        <w:rPr>
          <w:rFonts w:ascii="Times New Roman"/>
          <w:b w:val="false"/>
          <w:i w:val="false"/>
          <w:color w:val="000000"/>
          <w:sz w:val="28"/>
        </w:rPr>
        <w:t>225-бабында</w:t>
      </w:r>
      <w:r>
        <w:rPr>
          <w:rFonts w:ascii="Times New Roman"/>
          <w:b w:val="false"/>
          <w:i w:val="false"/>
          <w:color w:val="000000"/>
          <w:sz w:val="28"/>
        </w:rPr>
        <w:t xml:space="preserve"> белгіленген жылдық жиынтық кірісті айқындау тәртібіне ұқсас тәртіппен айқындалған, салықтық кезең үшін жиынтық түрде алынған дара кәсіпкер кірісі,</w:t>
      </w:r>
    </w:p>
    <w:bookmarkEnd w:id="970"/>
    <w:p>
      <w:pPr>
        <w:spacing w:after="0"/>
        <w:ind w:left="0"/>
        <w:jc w:val="both"/>
      </w:pPr>
      <w:r>
        <w:rPr>
          <w:rFonts w:ascii="Times New Roman"/>
          <w:b w:val="false"/>
          <w:i w:val="false"/>
          <w:color w:val="000000"/>
          <w:sz w:val="28"/>
        </w:rPr>
        <w:t>
      алу</w:t>
      </w:r>
    </w:p>
    <w:bookmarkStart w:name="z1198" w:id="971"/>
    <w:p>
      <w:pPr>
        <w:spacing w:after="0"/>
        <w:ind w:left="0"/>
        <w:jc w:val="both"/>
      </w:pPr>
      <w:r>
        <w:rPr>
          <w:rFonts w:ascii="Times New Roman"/>
          <w:b w:val="false"/>
          <w:i w:val="false"/>
          <w:color w:val="000000"/>
          <w:sz w:val="28"/>
        </w:rPr>
        <w:t xml:space="preserve">
      корпоративтік табыс салығын есептеу мақсатында, осы Кодекстің </w:t>
      </w:r>
      <w:r>
        <w:rPr>
          <w:rFonts w:ascii="Times New Roman"/>
          <w:b w:val="false"/>
          <w:i w:val="false"/>
          <w:color w:val="000000"/>
          <w:sz w:val="28"/>
        </w:rPr>
        <w:t>241-бабы</w:t>
      </w:r>
      <w:r>
        <w:rPr>
          <w:rFonts w:ascii="Times New Roman"/>
          <w:b w:val="false"/>
          <w:i w:val="false"/>
          <w:color w:val="000000"/>
          <w:sz w:val="28"/>
        </w:rPr>
        <w:t xml:space="preserve"> 2-тармағының ережелері ескеріле отырып, осы Кодекстің </w:t>
      </w:r>
      <w:r>
        <w:rPr>
          <w:rFonts w:ascii="Times New Roman"/>
          <w:b w:val="false"/>
          <w:i w:val="false"/>
          <w:color w:val="000000"/>
          <w:sz w:val="28"/>
        </w:rPr>
        <w:t>241-бабының</w:t>
      </w:r>
      <w:r>
        <w:rPr>
          <w:rFonts w:ascii="Times New Roman"/>
          <w:b w:val="false"/>
          <w:i w:val="false"/>
          <w:color w:val="000000"/>
          <w:sz w:val="28"/>
        </w:rPr>
        <w:t xml:space="preserve"> 1-тармағында белгіленген жылдық жиынтық кірісті түзетуді айқындау тәртібіне ұқсас тәртіппен айқындалған, дара кәсіпкердің салықтық кезең үшін жиынтық түрде алынған кірісін түзету,</w:t>
      </w:r>
    </w:p>
    <w:bookmarkEnd w:id="971"/>
    <w:p>
      <w:pPr>
        <w:spacing w:after="0"/>
        <w:ind w:left="0"/>
        <w:jc w:val="both"/>
      </w:pPr>
      <w:r>
        <w:rPr>
          <w:rFonts w:ascii="Times New Roman"/>
          <w:b w:val="false"/>
          <w:i w:val="false"/>
          <w:color w:val="000000"/>
          <w:sz w:val="28"/>
        </w:rPr>
        <w:t>
      қосу (алу)</w:t>
      </w:r>
    </w:p>
    <w:bookmarkStart w:name="z1200" w:id="972"/>
    <w:p>
      <w:pPr>
        <w:spacing w:after="0"/>
        <w:ind w:left="0"/>
        <w:jc w:val="both"/>
      </w:pPr>
      <w:r>
        <w:rPr>
          <w:rFonts w:ascii="Times New Roman"/>
          <w:b w:val="false"/>
          <w:i w:val="false"/>
          <w:color w:val="000000"/>
          <w:sz w:val="28"/>
        </w:rPr>
        <w:t xml:space="preserve">
      корпоративтік табыс салығын есептеу мақсатында осы Кодекстің </w:t>
      </w:r>
      <w:r>
        <w:rPr>
          <w:rFonts w:ascii="Times New Roman"/>
          <w:b w:val="false"/>
          <w:i w:val="false"/>
          <w:color w:val="000000"/>
          <w:sz w:val="28"/>
        </w:rPr>
        <w:t>241-бабының</w:t>
      </w:r>
      <w:r>
        <w:rPr>
          <w:rFonts w:ascii="Times New Roman"/>
          <w:b w:val="false"/>
          <w:i w:val="false"/>
          <w:color w:val="000000"/>
          <w:sz w:val="28"/>
        </w:rPr>
        <w:t xml:space="preserve"> 3-тармағында белгіленген жылдық жиынтық кірісті түзетуді айқындау тәртібіне ұқсас тәртіппен айқындалған, дара кәсіпкердің салықтық кезең үшін жиынтық түрде алынған кірісін түзету.</w:t>
      </w:r>
    </w:p>
    <w:bookmarkEnd w:id="972"/>
    <w:p>
      <w:pPr>
        <w:spacing w:after="0"/>
        <w:ind w:left="0"/>
        <w:jc w:val="both"/>
      </w:pPr>
      <w:r>
        <w:rPr>
          <w:rFonts w:ascii="Times New Roman"/>
          <w:b w:val="false"/>
          <w:i w:val="false"/>
          <w:color w:val="000000"/>
          <w:sz w:val="28"/>
        </w:rPr>
        <w:t>
      алу</w:t>
      </w:r>
    </w:p>
    <w:bookmarkStart w:name="z1201" w:id="973"/>
    <w:p>
      <w:pPr>
        <w:spacing w:after="0"/>
        <w:ind w:left="0"/>
        <w:jc w:val="both"/>
      </w:pPr>
      <w:r>
        <w:rPr>
          <w:rFonts w:ascii="Times New Roman"/>
          <w:b w:val="false"/>
          <w:i w:val="false"/>
          <w:color w:val="000000"/>
          <w:sz w:val="28"/>
        </w:rPr>
        <w:t xml:space="preserve">
      корпоративтік табыс салығын есептеу мақсатында осы Кодекстің </w:t>
      </w:r>
      <w:r>
        <w:rPr>
          <w:rFonts w:ascii="Times New Roman"/>
          <w:b w:val="false"/>
          <w:i w:val="false"/>
          <w:color w:val="000000"/>
          <w:sz w:val="28"/>
        </w:rPr>
        <w:t>242</w:t>
      </w:r>
      <w:r>
        <w:rPr>
          <w:rFonts w:ascii="Times New Roman"/>
          <w:b w:val="false"/>
          <w:i w:val="false"/>
          <w:color w:val="000000"/>
          <w:sz w:val="28"/>
        </w:rPr>
        <w:t xml:space="preserve"> – </w:t>
      </w:r>
      <w:r>
        <w:rPr>
          <w:rFonts w:ascii="Times New Roman"/>
          <w:b w:val="false"/>
          <w:i w:val="false"/>
          <w:color w:val="000000"/>
          <w:sz w:val="28"/>
        </w:rPr>
        <w:t>276-баптарында</w:t>
      </w:r>
      <w:r>
        <w:rPr>
          <w:rFonts w:ascii="Times New Roman"/>
          <w:b w:val="false"/>
          <w:i w:val="false"/>
          <w:color w:val="000000"/>
          <w:sz w:val="28"/>
        </w:rPr>
        <w:t xml:space="preserve"> белгіленген шегерімдерге жатқызылатын шығыстарды айқындау тәртібіне ұқсас тәртіппен айқындалған шегерімдер</w:t>
      </w:r>
    </w:p>
    <w:bookmarkEnd w:id="973"/>
    <w:p>
      <w:pPr>
        <w:spacing w:after="0"/>
        <w:ind w:left="0"/>
        <w:jc w:val="both"/>
      </w:pPr>
      <w:r>
        <w:rPr>
          <w:rFonts w:ascii="Times New Roman"/>
          <w:b w:val="false"/>
          <w:i w:val="false"/>
          <w:color w:val="000000"/>
          <w:sz w:val="28"/>
        </w:rPr>
        <w:t>
      қосу (алу)</w:t>
      </w:r>
    </w:p>
    <w:bookmarkStart w:name="z1203" w:id="974"/>
    <w:p>
      <w:pPr>
        <w:spacing w:after="0"/>
        <w:ind w:left="0"/>
        <w:jc w:val="both"/>
      </w:pPr>
      <w:r>
        <w:rPr>
          <w:rFonts w:ascii="Times New Roman"/>
          <w:b w:val="false"/>
          <w:i w:val="false"/>
          <w:color w:val="000000"/>
          <w:sz w:val="28"/>
        </w:rPr>
        <w:t xml:space="preserve">
      корпоративтік табыс салығын есептеу мақсатында осы Кодекстің </w:t>
      </w:r>
      <w:r>
        <w:rPr>
          <w:rFonts w:ascii="Times New Roman"/>
          <w:b w:val="false"/>
          <w:i w:val="false"/>
          <w:color w:val="000000"/>
          <w:sz w:val="28"/>
        </w:rPr>
        <w:t>287-бабында</w:t>
      </w:r>
      <w:r>
        <w:rPr>
          <w:rFonts w:ascii="Times New Roman"/>
          <w:b w:val="false"/>
          <w:i w:val="false"/>
          <w:color w:val="000000"/>
          <w:sz w:val="28"/>
        </w:rPr>
        <w:t xml:space="preserve"> белгіленген кірістер мен шегерімдерді түзетуді айқындау тәртібіне ұқсас тәртіппен айқындалған кірістер мен шегерімдерді түзету.".</w:t>
      </w:r>
    </w:p>
    <w:bookmarkEnd w:id="9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02.07.2018 </w:t>
      </w:r>
      <w:r>
        <w:rPr>
          <w:rFonts w:ascii="Times New Roman"/>
          <w:b w:val="false"/>
          <w:i w:val="false"/>
          <w:color w:val="000000"/>
          <w:sz w:val="28"/>
        </w:rPr>
        <w:t>№ 168-VІ</w:t>
      </w:r>
      <w:r>
        <w:rPr>
          <w:rFonts w:ascii="Times New Roman"/>
          <w:b w:val="false"/>
          <w:i w:val="false"/>
          <w:color w:val="ff0000"/>
          <w:sz w:val="28"/>
        </w:rPr>
        <w:t xml:space="preserve"> (01.01.2018 бастап қолданысқа енгізіледі); 02.07.2018 </w:t>
      </w:r>
      <w:r>
        <w:rPr>
          <w:rFonts w:ascii="Times New Roman"/>
          <w:b w:val="false"/>
          <w:i w:val="false"/>
          <w:color w:val="000000"/>
          <w:sz w:val="28"/>
        </w:rPr>
        <w:t>№ 165-VІ</w:t>
      </w:r>
      <w:r>
        <w:rPr>
          <w:rFonts w:ascii="Times New Roman"/>
          <w:b w:val="false"/>
          <w:i w:val="false"/>
          <w:color w:val="ff0000"/>
          <w:sz w:val="28"/>
        </w:rPr>
        <w:t xml:space="preserve"> (01.01.2019 бастап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Заңымен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02.04.2019 </w:t>
      </w:r>
      <w:r>
        <w:rPr>
          <w:rFonts w:ascii="Times New Roman"/>
          <w:b w:val="false"/>
          <w:i w:val="false"/>
          <w:color w:val="000000"/>
          <w:sz w:val="28"/>
        </w:rPr>
        <w:t>№ 241-VI</w:t>
      </w:r>
      <w:r>
        <w:rPr>
          <w:rFonts w:ascii="Times New Roman"/>
          <w:b w:val="false"/>
          <w:i w:val="false"/>
          <w:color w:val="ff0000"/>
          <w:sz w:val="28"/>
        </w:rPr>
        <w:t xml:space="preserve"> (01.01.2018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324-VI</w:t>
      </w:r>
      <w:r>
        <w:rPr>
          <w:rFonts w:ascii="Times New Roman"/>
          <w:b w:val="false"/>
          <w:i w:val="false"/>
          <w:color w:val="ff0000"/>
          <w:sz w:val="28"/>
        </w:rPr>
        <w:t xml:space="preserve"> (01.01.2020 бастап қолданысқа енгізіледі); 02.07.2020 </w:t>
      </w:r>
      <w:r>
        <w:rPr>
          <w:rFonts w:ascii="Times New Roman"/>
          <w:b w:val="false"/>
          <w:i w:val="false"/>
          <w:color w:val="000000"/>
          <w:sz w:val="28"/>
        </w:rPr>
        <w:t>№ 354-VI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10.12.2020 </w:t>
      </w:r>
      <w:r>
        <w:rPr>
          <w:rFonts w:ascii="Times New Roman"/>
          <w:b w:val="false"/>
          <w:i w:val="false"/>
          <w:color w:val="000000"/>
          <w:sz w:val="28"/>
        </w:rPr>
        <w:t>№ 382-VI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24.06.2021 </w:t>
      </w:r>
      <w:r>
        <w:rPr>
          <w:rFonts w:ascii="Times New Roman"/>
          <w:b w:val="false"/>
          <w:i w:val="false"/>
          <w:color w:val="000000"/>
          <w:sz w:val="28"/>
        </w:rPr>
        <w:t>№ 53-VII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4-баптан</w:t>
      </w:r>
      <w:r>
        <w:rPr>
          <w:rFonts w:ascii="Times New Roman"/>
          <w:b w:val="false"/>
          <w:i w:val="false"/>
          <w:color w:val="ff0000"/>
          <w:sz w:val="28"/>
        </w:rPr>
        <w:t xml:space="preserve"> қараңыз);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11.07.2022 </w:t>
      </w:r>
      <w:r>
        <w:rPr>
          <w:rFonts w:ascii="Times New Roman"/>
          <w:b w:val="false"/>
          <w:i w:val="false"/>
          <w:color w:val="ff0000"/>
          <w:sz w:val="28"/>
        </w:rPr>
        <w:t>№ 135-VII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21.12.2022 </w:t>
      </w:r>
      <w:r>
        <w:rPr>
          <w:rFonts w:ascii="Times New Roman"/>
          <w:b w:val="false"/>
          <w:i w:val="false"/>
          <w:color w:val="000000"/>
          <w:sz w:val="28"/>
        </w:rPr>
        <w:t>№ 165-VII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4-б.</w:t>
      </w:r>
      <w:r>
        <w:rPr>
          <w:rFonts w:ascii="Times New Roman"/>
          <w:b w:val="false"/>
          <w:i w:val="false"/>
          <w:color w:val="ff0000"/>
          <w:sz w:val="28"/>
        </w:rPr>
        <w:t xml:space="preserve"> қараңыз); 06.02.2023 </w:t>
      </w:r>
      <w:r>
        <w:rPr>
          <w:rFonts w:ascii="Times New Roman"/>
          <w:b w:val="false"/>
          <w:i w:val="false"/>
          <w:color w:val="000000"/>
          <w:sz w:val="28"/>
        </w:rPr>
        <w:t>№ 196-VII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20.03.2023 </w:t>
      </w:r>
      <w:r>
        <w:rPr>
          <w:rFonts w:ascii="Times New Roman"/>
          <w:b w:val="false"/>
          <w:i w:val="false"/>
          <w:color w:val="000000"/>
          <w:sz w:val="28"/>
        </w:rPr>
        <w:t>№ 213-VII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12.12.2023 </w:t>
      </w:r>
      <w:r>
        <w:rPr>
          <w:rFonts w:ascii="Times New Roman"/>
          <w:b w:val="false"/>
          <w:i w:val="false"/>
          <w:color w:val="000000"/>
          <w:sz w:val="28"/>
        </w:rPr>
        <w:t>№ 45-VIII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366" w:id="975"/>
    <w:p>
      <w:pPr>
        <w:spacing w:after="0"/>
        <w:ind w:left="0"/>
        <w:jc w:val="both"/>
      </w:pPr>
      <w:r>
        <w:rPr>
          <w:rFonts w:ascii="Times New Roman"/>
          <w:b w:val="false"/>
          <w:i w:val="false"/>
          <w:color w:val="000000"/>
          <w:sz w:val="28"/>
        </w:rPr>
        <w:t xml:space="preserve">
      </w:t>
      </w:r>
      <w:r>
        <w:rPr>
          <w:rFonts w:ascii="Times New Roman"/>
          <w:b/>
          <w:i w:val="false"/>
          <w:color w:val="000000"/>
          <w:sz w:val="28"/>
        </w:rPr>
        <w:t>33-1-бап.</w:t>
      </w:r>
      <w:r>
        <w:rPr>
          <w:rFonts w:ascii="Times New Roman"/>
          <w:b w:val="false"/>
          <w:i w:val="false"/>
          <w:color w:val="000000"/>
          <w:sz w:val="28"/>
        </w:rPr>
        <w:t xml:space="preserve"> Салық кодексінің 486-бабы 3-тармағының қолданысы 2020 жылғы 1 қазаннан бастап 2021 жылғы 1 қаңтарға дейін тоқтатыла тұрсын, тоқтатыла тұру кезеңінде осы тармақ мынадай редакцияда қолданылады деп белгіленсін:</w:t>
      </w:r>
    </w:p>
    <w:bookmarkEnd w:id="975"/>
    <w:p>
      <w:pPr>
        <w:spacing w:after="0"/>
        <w:ind w:left="0"/>
        <w:jc w:val="both"/>
      </w:pPr>
      <w:r>
        <w:rPr>
          <w:rFonts w:ascii="Times New Roman"/>
          <w:b w:val="false"/>
          <w:i w:val="false"/>
          <w:color w:val="000000"/>
          <w:sz w:val="28"/>
        </w:rPr>
        <w:t>
      "3. Бюджетке төлеуге жататын әлеуметтік салық сомасы есептелген әлеуметтік салық пен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Қазақстан Республикасының Заңына сәйкес есептелген әлеуметтік аударымдар сомасы арасындағы айырма ретінде айқындалады.</w:t>
      </w:r>
    </w:p>
    <w:p>
      <w:pPr>
        <w:spacing w:after="0"/>
        <w:ind w:left="0"/>
        <w:jc w:val="both"/>
      </w:pPr>
      <w:r>
        <w:rPr>
          <w:rFonts w:ascii="Times New Roman"/>
          <w:b w:val="false"/>
          <w:i w:val="false"/>
          <w:color w:val="000000"/>
          <w:sz w:val="28"/>
        </w:rPr>
        <w:t xml:space="preserve">
      Бюджетке төлеуге жататын әлеуметтік салық сомасын айқындау кезінде микро, шағын және орта кәсіпкерлік субъектілері, Қазақстан Республикасының Үкіметі бекіткен міндетті кәсіптік зейнетақы жарналарының, әлеуметтік аударымдардың, міндетті әлеуметтік медициналық сақтандыру жарналары мен аударымдарының мөлшерлемелеріне 0 түзету коэффициенті белгіленген қызмет түрлерінің тізбелері бойынша қызметті жүзеге асыратын жеке практикамен айналысатын тұлғалар әлеуметтік аударымдар сомасын Қазақстан Республикасының заңнамасында көзделген 0 түзету коэффициентінсіз ескереді. </w:t>
      </w:r>
    </w:p>
    <w:p>
      <w:pPr>
        <w:spacing w:after="0"/>
        <w:ind w:left="0"/>
        <w:jc w:val="both"/>
      </w:pPr>
      <w:r>
        <w:rPr>
          <w:rFonts w:ascii="Times New Roman"/>
          <w:b w:val="false"/>
          <w:i w:val="false"/>
          <w:color w:val="000000"/>
          <w:sz w:val="28"/>
        </w:rPr>
        <w:t>
      Мемлекеттік әлеуметтік сақтандыру қорына есептелген әлеуметтік аударымдар сомасы есептелген әлеуметтік салықтың сомасынан асып кеткен немесе олардың сомалары тең болған кезде бюджетке төлеуге жататын әлеуметтік салық сомасы нөлге тең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33-1-баппен толықтырылды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1204" w:id="976"/>
    <w:p>
      <w:pPr>
        <w:spacing w:after="0"/>
        <w:ind w:left="0"/>
        <w:jc w:val="both"/>
      </w:pPr>
      <w:r>
        <w:rPr>
          <w:rFonts w:ascii="Times New Roman"/>
          <w:b w:val="false"/>
          <w:i w:val="false"/>
          <w:color w:val="000000"/>
          <w:sz w:val="28"/>
        </w:rPr>
        <w:t xml:space="preserve">
      </w:t>
      </w:r>
      <w:r>
        <w:rPr>
          <w:rFonts w:ascii="Times New Roman"/>
          <w:b/>
          <w:i w:val="false"/>
          <w:color w:val="000000"/>
          <w:sz w:val="28"/>
        </w:rPr>
        <w:t>34-бап</w:t>
      </w:r>
      <w:r>
        <w:rPr>
          <w:rFonts w:ascii="Times New Roman"/>
          <w:b/>
          <w:i w:val="false"/>
          <w:color w:val="000000"/>
          <w:sz w:val="28"/>
        </w:rPr>
        <w:t>.</w:t>
      </w:r>
      <w:r>
        <w:rPr>
          <w:rFonts w:ascii="Times New Roman"/>
          <w:b w:val="false"/>
          <w:i w:val="false"/>
          <w:color w:val="000000"/>
          <w:sz w:val="28"/>
        </w:rPr>
        <w:t xml:space="preserve"> Салық кодексінің 288-бабы 2-тармағы </w:t>
      </w:r>
      <w:r>
        <w:rPr>
          <w:rFonts w:ascii="Times New Roman"/>
          <w:b w:val="false"/>
          <w:i w:val="false"/>
          <w:color w:val="000000"/>
          <w:sz w:val="28"/>
        </w:rPr>
        <w:t>8) тармақшасы</w:t>
      </w:r>
      <w:r>
        <w:rPr>
          <w:rFonts w:ascii="Times New Roman"/>
          <w:b w:val="false"/>
          <w:i w:val="false"/>
          <w:color w:val="000000"/>
          <w:sz w:val="28"/>
        </w:rPr>
        <w:t xml:space="preserve"> үшінші бөлігінің қолданысы 2022 жылғы 1 қаңтарға дейін тоқтатыла тұрсын, тоқтатыла тұру кезеңінде осы бөлік мынадай редакцияда қолданылады деп белгiленсін:</w:t>
      </w:r>
    </w:p>
    <w:bookmarkEnd w:id="976"/>
    <w:bookmarkStart w:name="z1205" w:id="977"/>
    <w:p>
      <w:pPr>
        <w:spacing w:after="0"/>
        <w:ind w:left="0"/>
        <w:jc w:val="both"/>
      </w:pPr>
      <w:r>
        <w:rPr>
          <w:rFonts w:ascii="Times New Roman"/>
          <w:b w:val="false"/>
          <w:i w:val="false"/>
          <w:color w:val="000000"/>
          <w:sz w:val="28"/>
        </w:rPr>
        <w:t>
      1) 2018 жылғы 1 қаңтардан бастап 2019 жылғы 1 қаңтарға дейін:</w:t>
      </w:r>
    </w:p>
    <w:bookmarkEnd w:id="977"/>
    <w:bookmarkStart w:name="z1206" w:id="978"/>
    <w:p>
      <w:pPr>
        <w:spacing w:after="0"/>
        <w:ind w:left="0"/>
        <w:jc w:val="both"/>
      </w:pPr>
      <w:r>
        <w:rPr>
          <w:rFonts w:ascii="Times New Roman"/>
          <w:b w:val="false"/>
          <w:i w:val="false"/>
          <w:color w:val="000000"/>
          <w:sz w:val="28"/>
        </w:rPr>
        <w:t>
      "Жерасты суларын және (немесе) кең таралған пайдалы қазбаларды өз мұқтажы үшін өндіру құқығына ие болғандықтан ғана жер қойнауын пайдаланушы болып табылатын осындай пайдаланушы, сондай-ақ акциялар немесе қатысу үлестері өткізілген айдың бірінші күнінің алдындағы он екі айлық кезең ішінде Қазақстан Республикасының аумағында орналасқан өзінің және (немесе) өзара байланысты тарап болып табылатын резидент-заңды тұлғаға тиесілі өндірістік қуаттарда көрсетілген кезеңде көмірді қоса алғанда, өндірілген минералды шикізаттың кемінде 35 пайызын кейінгі қайта өңдеуді (бастапқы қайта өңдеуден кейін) жүзеге асыратын жер қойнауын пайдаланушы осы тармақшаның мақсатында жер қойнауын пайдаланушы деп танылмайды.";</w:t>
      </w:r>
    </w:p>
    <w:bookmarkEnd w:id="978"/>
    <w:bookmarkStart w:name="z1207" w:id="979"/>
    <w:p>
      <w:pPr>
        <w:spacing w:after="0"/>
        <w:ind w:left="0"/>
        <w:jc w:val="both"/>
      </w:pPr>
      <w:r>
        <w:rPr>
          <w:rFonts w:ascii="Times New Roman"/>
          <w:b w:val="false"/>
          <w:i w:val="false"/>
          <w:color w:val="000000"/>
          <w:sz w:val="28"/>
        </w:rPr>
        <w:t>
      2) 2019 жылғы 1 қаңтардан бастап 2020 жылғы 1 қаңтарға дейін:</w:t>
      </w:r>
    </w:p>
    <w:bookmarkEnd w:id="979"/>
    <w:bookmarkStart w:name="z1208" w:id="980"/>
    <w:p>
      <w:pPr>
        <w:spacing w:after="0"/>
        <w:ind w:left="0"/>
        <w:jc w:val="both"/>
      </w:pPr>
      <w:r>
        <w:rPr>
          <w:rFonts w:ascii="Times New Roman"/>
          <w:b w:val="false"/>
          <w:i w:val="false"/>
          <w:color w:val="000000"/>
          <w:sz w:val="28"/>
        </w:rPr>
        <w:t>
      "Жерасты суларын және (немесе) кең таралған пайдалы қазбаларды өз мұқтажы үшін өндіру құқығына ие болғандықтан ғана жер қойнауын пайдаланушы болып табылатын осындай пайдаланушы, сондай-ақ акциялар немесе қатысу үлестері өткізілген айдың бірінші күнінің алдындағы он екі айлық кезең ішінде Қазақстан Республикасының аумағында орналасқан өзінің және (немесе) өзара байланысты тарап болып табылатын резидент-заңды тұлғаға тиесілі өндірістік қуаттарда көрсетілген кезеңде көмірді қоса алғанда, өндірілген минералды шикізаттың кемінде 40 пайызын кейінгі қайта өңдеуді (бастапқы қайта өңдеуден кейін) жүзеге асыратын жер қойнауын пайдаланушы осы тармақшаның мақсатында жер қойнауын пайдаланушы деп танылмайды.";</w:t>
      </w:r>
    </w:p>
    <w:bookmarkEnd w:id="980"/>
    <w:bookmarkStart w:name="z1209" w:id="981"/>
    <w:p>
      <w:pPr>
        <w:spacing w:after="0"/>
        <w:ind w:left="0"/>
        <w:jc w:val="both"/>
      </w:pPr>
      <w:r>
        <w:rPr>
          <w:rFonts w:ascii="Times New Roman"/>
          <w:b w:val="false"/>
          <w:i w:val="false"/>
          <w:color w:val="000000"/>
          <w:sz w:val="28"/>
        </w:rPr>
        <w:t>
      3) 2020 жылғы 1 қаңтардан бастап 2022 жылғы 1 қаңтарға дейін:</w:t>
      </w:r>
    </w:p>
    <w:bookmarkEnd w:id="981"/>
    <w:bookmarkStart w:name="z1210" w:id="982"/>
    <w:p>
      <w:pPr>
        <w:spacing w:after="0"/>
        <w:ind w:left="0"/>
        <w:jc w:val="both"/>
      </w:pPr>
      <w:r>
        <w:rPr>
          <w:rFonts w:ascii="Times New Roman"/>
          <w:b w:val="false"/>
          <w:i w:val="false"/>
          <w:color w:val="000000"/>
          <w:sz w:val="28"/>
        </w:rPr>
        <w:t>
      "Жерасты суларын және (немесе) кең таралған пайдалы қазбаларды өз мұқтажы үшін өндіру құқығына ие болғандықтан ғана жер қойнауын пайдаланушы болып табылатын осындай пайдаланушы, сондай-ақ акциялар немесе қатысу үлестері өткізілген айдың бірінші күнінің алдындағы он екі айлық кезең ішінде Қазақстан Республикасының аумағында орналасқан өзінің және (немесе) өзара байланысты тарап болып табылатын резидент-заңды тұлғаға тиесілі өндірістік қуаттарда көрсетілген кезеңде көмірді қоса алғанда, өндірілген минералды шикізаттың кемінде 50 пайызын кейінгі қайта өңдеуді (бастапқы қайта өңдеуден кейін) жүзеге асыратын жер қойнауын пайдаланушы осы тармақшаның мақсатында жер қойнауын пайдаланушы деп танылмайды.".</w:t>
      </w:r>
    </w:p>
    <w:bookmarkEnd w:id="982"/>
    <w:p>
      <w:pPr>
        <w:spacing w:after="0"/>
        <w:ind w:left="0"/>
        <w:jc w:val="both"/>
      </w:pPr>
      <w:r>
        <w:rPr>
          <w:rFonts w:ascii="Times New Roman"/>
          <w:b/>
          <w:i w:val="false"/>
          <w:color w:val="000000"/>
          <w:sz w:val="28"/>
        </w:rPr>
        <w:t>35-бап.</w:t>
      </w:r>
      <w:r>
        <w:rPr>
          <w:rFonts w:ascii="Times New Roman"/>
          <w:b/>
          <w:i w:val="false"/>
          <w:color w:val="000000"/>
          <w:sz w:val="28"/>
        </w:rPr>
        <w:t xml:space="preserve"> Салық кодексінің 300-бабы </w:t>
      </w:r>
      <w:r>
        <w:rPr>
          <w:rFonts w:ascii="Times New Roman"/>
          <w:b/>
          <w:i w:val="false"/>
          <w:color w:val="000000"/>
          <w:sz w:val="28"/>
        </w:rPr>
        <w:t>4-тармағы</w:t>
      </w:r>
      <w:r>
        <w:rPr>
          <w:rFonts w:ascii="Times New Roman"/>
          <w:b/>
          <w:i w:val="false"/>
          <w:color w:val="000000"/>
          <w:sz w:val="28"/>
        </w:rPr>
        <w:t xml:space="preserve"> </w:t>
      </w:r>
      <w:r>
        <w:rPr>
          <w:rFonts w:ascii="Times New Roman"/>
          <w:b/>
          <w:i w:val="false"/>
          <w:color w:val="000000"/>
          <w:sz w:val="28"/>
        </w:rPr>
        <w:t>үшінші бөлігінің қолданысы 2022 жылғы 1 қаңтарға дейін тоқтатыла тұрсын, тоқтатыла тұру кезеңінде осы бөлік мынадай редакцияда қолданылады деп белгiленсін:</w:t>
      </w:r>
    </w:p>
    <w:bookmarkStart w:name="z1212" w:id="983"/>
    <w:p>
      <w:pPr>
        <w:spacing w:after="0"/>
        <w:ind w:left="0"/>
        <w:jc w:val="both"/>
      </w:pPr>
      <w:r>
        <w:rPr>
          <w:rFonts w:ascii="Times New Roman"/>
          <w:b w:val="false"/>
          <w:i w:val="false"/>
          <w:color w:val="000000"/>
          <w:sz w:val="28"/>
        </w:rPr>
        <w:t>
      1) 2018 жылғы 1 қаңтардан бастап 2019 жылғы 1 қаңтарға дейін:</w:t>
      </w:r>
    </w:p>
    <w:bookmarkEnd w:id="983"/>
    <w:bookmarkStart w:name="z1213" w:id="984"/>
    <w:p>
      <w:pPr>
        <w:spacing w:after="0"/>
        <w:ind w:left="0"/>
        <w:jc w:val="both"/>
      </w:pPr>
      <w:r>
        <w:rPr>
          <w:rFonts w:ascii="Times New Roman"/>
          <w:b w:val="false"/>
          <w:i w:val="false"/>
          <w:color w:val="000000"/>
          <w:sz w:val="28"/>
        </w:rPr>
        <w:t>
      "Жерасты суларын және (немесе) кең таралған пайдалы қазбаларды өз мұқтажы үшін өндіру құқығына ие болғандықтан ғана жер қойнауын пайдаланушы болып табылатын осындай пайдаланушы, сондай-ақ акциялар немесе қатысу үлестері өткізілген айдың бірінші күнінің алдындағы он екі айлық кезең ішінде Қазақстан Республикасының аумағында орналасқан өзінің және (немесе) өзара байланысты тарап болып табылатын резидент-заңды тұлғаға тиесілі өндірістік қуаттарда көрсетілген кезеңде көмірді қоса алғанда, өндірілген минералды шикізаттың кемінде 35 пайызын кейінгі қайта өңдеуді (бастапқы қайта өңдеуден кейін) жүзеге асыратын жер қойнауын пайдаланушы осы тармақшаның мақсатында жер қойнауын пайдаланушы деп танылмайды.";</w:t>
      </w:r>
    </w:p>
    <w:bookmarkEnd w:id="984"/>
    <w:bookmarkStart w:name="z1214" w:id="985"/>
    <w:p>
      <w:pPr>
        <w:spacing w:after="0"/>
        <w:ind w:left="0"/>
        <w:jc w:val="both"/>
      </w:pPr>
      <w:r>
        <w:rPr>
          <w:rFonts w:ascii="Times New Roman"/>
          <w:b w:val="false"/>
          <w:i w:val="false"/>
          <w:color w:val="000000"/>
          <w:sz w:val="28"/>
        </w:rPr>
        <w:t>
      2) 2019 жылғы 1 қаңтардан бастап 2020 жылғы 1 қаңтарға дейін:</w:t>
      </w:r>
    </w:p>
    <w:bookmarkEnd w:id="985"/>
    <w:bookmarkStart w:name="z1215" w:id="986"/>
    <w:p>
      <w:pPr>
        <w:spacing w:after="0"/>
        <w:ind w:left="0"/>
        <w:jc w:val="both"/>
      </w:pPr>
      <w:r>
        <w:rPr>
          <w:rFonts w:ascii="Times New Roman"/>
          <w:b w:val="false"/>
          <w:i w:val="false"/>
          <w:color w:val="000000"/>
          <w:sz w:val="28"/>
        </w:rPr>
        <w:t>
      "Жерасты суларын және (немесе) кең таралған пайдалы қазбаларды өз мұқтажы үшін өндіру құқығына ие болғандықтан ғана жер қойнауын пайдаланушы болып табылатын осындай пайдаланушы, сондай-ақ акциялар немесе қатысу үлестері өткізілген айдың бірінші күнінің алдындағы он екі айлық кезең ішінде Қазақстан Республикасының аумағында орналасқан өзінің және (немесе) өзара байланысты тарап болып табылатын резидент-заңды тұлғаға тиесілі өндірістік қуаттарда көрсетілген кезеңде көмірді қоса алғанда, өндірілген минералды шикізаттың кемінде 40 пайызын кейінгі қайта өңдеуді (бастапқы қайта өңдеуден кейін) жүзеге асыратын жер қойнауын пайдаланушы осы тармақшаның мақсатында жер қойнауын пайдаланушы деп танылмайды.";</w:t>
      </w:r>
    </w:p>
    <w:bookmarkEnd w:id="986"/>
    <w:bookmarkStart w:name="z1216" w:id="987"/>
    <w:p>
      <w:pPr>
        <w:spacing w:after="0"/>
        <w:ind w:left="0"/>
        <w:jc w:val="both"/>
      </w:pPr>
      <w:r>
        <w:rPr>
          <w:rFonts w:ascii="Times New Roman"/>
          <w:b w:val="false"/>
          <w:i w:val="false"/>
          <w:color w:val="000000"/>
          <w:sz w:val="28"/>
        </w:rPr>
        <w:t>
      3) 2020 жылғы 1 қаңтардан бастап 2022 жылғы 1 қаңтарға дейін:</w:t>
      </w:r>
    </w:p>
    <w:bookmarkEnd w:id="987"/>
    <w:bookmarkStart w:name="z1217" w:id="988"/>
    <w:p>
      <w:pPr>
        <w:spacing w:after="0"/>
        <w:ind w:left="0"/>
        <w:jc w:val="both"/>
      </w:pPr>
      <w:r>
        <w:rPr>
          <w:rFonts w:ascii="Times New Roman"/>
          <w:b w:val="false"/>
          <w:i w:val="false"/>
          <w:color w:val="000000"/>
          <w:sz w:val="28"/>
        </w:rPr>
        <w:t>
      "Жерасты суларын және (немесе) кең таралған пайдалы қазбаларды өз мұқтажы үшін өндіру құқығына ие болғандықтан ғана жер қойнауын пайдаланушы болып табылатын осындай пайдаланушы, сондай-ақ акциялар немесе қатысу үлестері өткізілген айдың бірінші күнінің алдындағы он екі айлық кезең ішінде Қазақстан Республикасының аумағында орналасқан өзінің және (немесе) өзара байланысты тарап болып табылатын резидент-заңды тұлғаға тиесілі өндірістік қуаттарда көрсетілген кезеңде көмірді қоса алғанда, өндірілген минералды шикізаттың кемінде 50 пайызын кейінгі қайта өңдеуді (бастапқы қайта өңдеуден кейін) жүзеге асыратын жер қойнауын пайдаланушы осы тармақшаның мақсатында жер қойнауын пайдаланушы деп танылмайды.".</w:t>
      </w:r>
    </w:p>
    <w:bookmarkEnd w:id="988"/>
    <w:bookmarkStart w:name="z1334" w:id="989"/>
    <w:p>
      <w:pPr>
        <w:spacing w:after="0"/>
        <w:ind w:left="0"/>
        <w:jc w:val="both"/>
      </w:pPr>
      <w:r>
        <w:rPr>
          <w:rFonts w:ascii="Times New Roman"/>
          <w:b w:val="false"/>
          <w:i w:val="false"/>
          <w:color w:val="000000"/>
          <w:sz w:val="28"/>
        </w:rPr>
        <w:t xml:space="preserve">
      </w:t>
      </w:r>
      <w:r>
        <w:rPr>
          <w:rFonts w:ascii="Times New Roman"/>
          <w:b/>
          <w:i w:val="false"/>
          <w:color w:val="000000"/>
          <w:sz w:val="28"/>
        </w:rPr>
        <w:t>35-1-бап.</w:t>
      </w:r>
      <w:r>
        <w:rPr>
          <w:rFonts w:ascii="Times New Roman"/>
          <w:b w:val="false"/>
          <w:i w:val="false"/>
          <w:color w:val="000000"/>
          <w:sz w:val="28"/>
        </w:rPr>
        <w:t xml:space="preserve"> Салық кодексінің 369-бабы </w:t>
      </w:r>
      <w:r>
        <w:rPr>
          <w:rFonts w:ascii="Times New Roman"/>
          <w:b w:val="false"/>
          <w:i w:val="false"/>
          <w:color w:val="000000"/>
          <w:sz w:val="28"/>
        </w:rPr>
        <w:t>1-тармағының</w:t>
      </w:r>
      <w:r>
        <w:rPr>
          <w:rFonts w:ascii="Times New Roman"/>
          <w:b w:val="false"/>
          <w:i w:val="false"/>
          <w:color w:val="000000"/>
          <w:sz w:val="28"/>
        </w:rPr>
        <w:t xml:space="preserve"> қолданысы 2019 жылғы 1 қаңтардан бастап 2022 жылғы 1 қаңтарға дейін тоқтатыла тұрсын, тоқтатыла тұру кезеңінде осы тармақ мынадай редакцияда қолданылады деп белгіленсін:</w:t>
      </w:r>
    </w:p>
    <w:bookmarkEnd w:id="989"/>
    <w:p>
      <w:pPr>
        <w:spacing w:after="0"/>
        <w:ind w:left="0"/>
        <w:jc w:val="both"/>
      </w:pPr>
      <w:r>
        <w:rPr>
          <w:rFonts w:ascii="Times New Roman"/>
          <w:b w:val="false"/>
          <w:i w:val="false"/>
          <w:color w:val="000000"/>
          <w:sz w:val="28"/>
        </w:rPr>
        <w:t>
      "1. Мыналар салық салынатын айналым болып табылады:</w:t>
      </w:r>
    </w:p>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370-бабында</w:t>
      </w:r>
      <w:r>
        <w:rPr>
          <w:rFonts w:ascii="Times New Roman"/>
          <w:b w:val="false"/>
          <w:i w:val="false"/>
          <w:color w:val="000000"/>
          <w:sz w:val="28"/>
        </w:rPr>
        <w:t xml:space="preserve"> көрсетілген салық салынбайтын айналымды қоспағанда, қосылған құн салығын төлеуші тауарларды, жұмыстарды, көрсетілетін қызметтерді өткізу бойынша жасайтын айналым.</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197-бабында</w:t>
      </w:r>
      <w:r>
        <w:rPr>
          <w:rFonts w:ascii="Times New Roman"/>
          <w:b w:val="false"/>
          <w:i w:val="false"/>
          <w:color w:val="000000"/>
          <w:sz w:val="28"/>
        </w:rPr>
        <w:t xml:space="preserve"> белгіленген талаптар сақталмаған жағдайда, бұрын мүлікті қаржы лизингіне беру кезінде босатылған айналым өткізу бойынша айналым жасалған күннен бастап ретроспективті түрде салық салынатын айналым деп танылады;</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373-бабына</w:t>
      </w:r>
      <w:r>
        <w:rPr>
          <w:rFonts w:ascii="Times New Roman"/>
          <w:b w:val="false"/>
          <w:i w:val="false"/>
          <w:color w:val="000000"/>
          <w:sz w:val="28"/>
        </w:rPr>
        <w:t xml:space="preserve"> сәйкес бейрезиденттен жұмыстарды, көрсетілетін қызметтерді сатып алу кезінде қосылған құн салығын төлеуші жасайтын айналым;</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370-бабының</w:t>
      </w:r>
      <w:r>
        <w:rPr>
          <w:rFonts w:ascii="Times New Roman"/>
          <w:b w:val="false"/>
          <w:i w:val="false"/>
          <w:color w:val="000000"/>
          <w:sz w:val="28"/>
        </w:rPr>
        <w:t xml:space="preserve"> 3) тармақшасында көрсетілген салық салынбайтын айналымды қоспағанда, тауарлардың қалдықтары түріндегі айналым. </w:t>
      </w:r>
    </w:p>
    <w:p>
      <w:pPr>
        <w:spacing w:after="0"/>
        <w:ind w:left="0"/>
        <w:jc w:val="both"/>
      </w:pPr>
      <w:r>
        <w:rPr>
          <w:rFonts w:ascii="Times New Roman"/>
          <w:b w:val="false"/>
          <w:i w:val="false"/>
          <w:color w:val="000000"/>
          <w:sz w:val="28"/>
        </w:rPr>
        <w:t>
      Егер осы тармақшада өзгеше көзделмесе, өздері бойынша қосылған құн салығы есепке жатқызуға жатқызылатын қосылған құн салығы ретінде есепке алынған және қосылған құн салығын төлеуші қосылған құн салығы бойынша тіркеу есебінен:</w:t>
      </w:r>
    </w:p>
    <w:p>
      <w:pPr>
        <w:spacing w:after="0"/>
        <w:ind w:left="0"/>
        <w:jc w:val="both"/>
      </w:pPr>
      <w:r>
        <w:rPr>
          <w:rFonts w:ascii="Times New Roman"/>
          <w:b w:val="false"/>
          <w:i w:val="false"/>
          <w:color w:val="000000"/>
          <w:sz w:val="28"/>
        </w:rPr>
        <w:t>
      қосылған құн салығы бойынша таратудың салықтық есептілігі ұсыныла отырып шығарылған кезде – осындай есептілік ұсынылған күннің алдындағы күнге;</w:t>
      </w:r>
    </w:p>
    <w:p>
      <w:pPr>
        <w:spacing w:after="0"/>
        <w:ind w:left="0"/>
        <w:jc w:val="both"/>
      </w:pPr>
      <w:r>
        <w:rPr>
          <w:rFonts w:ascii="Times New Roman"/>
          <w:b w:val="false"/>
          <w:i w:val="false"/>
          <w:color w:val="000000"/>
          <w:sz w:val="28"/>
        </w:rPr>
        <w:t xml:space="preserve">
      салық органының шешімі бойынша шығарылған кезде – осы Кодекстің </w:t>
      </w:r>
      <w:r>
        <w:rPr>
          <w:rFonts w:ascii="Times New Roman"/>
          <w:b w:val="false"/>
          <w:i w:val="false"/>
          <w:color w:val="000000"/>
          <w:sz w:val="28"/>
        </w:rPr>
        <w:t>85-бабының</w:t>
      </w:r>
      <w:r>
        <w:rPr>
          <w:rFonts w:ascii="Times New Roman"/>
          <w:b w:val="false"/>
          <w:i w:val="false"/>
          <w:color w:val="000000"/>
          <w:sz w:val="28"/>
        </w:rPr>
        <w:t xml:space="preserve"> 6-тармағында көрсетілген күнге оған меншік құқығымен тиесілі болатын тауарлар тауарлардың қалдықтары түріндегі айналым деп танылады.</w:t>
      </w:r>
    </w:p>
    <w:p>
      <w:pPr>
        <w:spacing w:after="0"/>
        <w:ind w:left="0"/>
        <w:jc w:val="both"/>
      </w:pPr>
      <w:r>
        <w:rPr>
          <w:rFonts w:ascii="Times New Roman"/>
          <w:b w:val="false"/>
          <w:i w:val="false"/>
          <w:color w:val="000000"/>
          <w:sz w:val="28"/>
        </w:rPr>
        <w:t xml:space="preserve">
      Осы тармақшаның ережелері сондай-ақ қосылған құн салығы бойынша тіркеу есебінен шығару кезінде бұрын бөлініп шығу арқылы қайта ұйымдастыру нәтижесінде пайда болған заңды тұлғаны қосылған құн салығы бойынша тіркеу есебінен шығару күніне бар болған, бұрын беру актісі бойынша алынған тауарлардың қалдықтары бойынша қосылған құн салығы бойынша есепке қойғаннан кейін бес жыл бойы қолданылады. </w:t>
      </w:r>
    </w:p>
    <w:p>
      <w:pPr>
        <w:spacing w:after="0"/>
        <w:ind w:left="0"/>
        <w:jc w:val="both"/>
      </w:pPr>
      <w:r>
        <w:rPr>
          <w:rFonts w:ascii="Times New Roman"/>
          <w:b w:val="false"/>
          <w:i w:val="false"/>
          <w:color w:val="000000"/>
          <w:sz w:val="28"/>
        </w:rPr>
        <w:t>
      Осы тармақшаның ережесі бірігу нәтижесінде жаңадан құрылған барлық заңды тұлғалар немесе өзіне басқа заңды тұлға (заңды тұлғалар) қосылған заңды тұлға қайта ұйымдастырудан кейін қосылған құн салығын төлеушілер болып табылады деген шарт орындалған кезде, заңды тұлғаның қайта ұйымдастырылуына байланысты оны қосылған құн салығы бойынша тіркеу есебінен шығару кезінде қолданылмайды;</w:t>
      </w:r>
    </w:p>
    <w:p>
      <w:pPr>
        <w:spacing w:after="0"/>
        <w:ind w:left="0"/>
        <w:jc w:val="both"/>
      </w:pPr>
      <w:r>
        <w:rPr>
          <w:rFonts w:ascii="Times New Roman"/>
          <w:b w:val="false"/>
          <w:i w:val="false"/>
          <w:color w:val="000000"/>
          <w:sz w:val="28"/>
        </w:rPr>
        <w:t>
      4) жаңадан пайда болған заңды тұлға бөлініп шығу арқылы қайта ұйымдастырудан кейін қосылған құн салығын төлеуші ретінде тіркелмеген жағдайда, осындай қайта ұйымдастыру кезінде беру актісінде көрсетілген берілетін тауарлар бойынша айналым.</w:t>
      </w:r>
    </w:p>
    <w:p>
      <w:pPr>
        <w:spacing w:after="0"/>
        <w:ind w:left="0"/>
        <w:jc w:val="both"/>
      </w:pPr>
      <w:r>
        <w:rPr>
          <w:rFonts w:ascii="Times New Roman"/>
          <w:b w:val="false"/>
          <w:i w:val="false"/>
          <w:color w:val="000000"/>
          <w:sz w:val="28"/>
        </w:rPr>
        <w:t>
      Қайта ұйымдастырылатын тұлға осы тармақшаның ережелерін беру актісінде көрсетілген, өздері бойынша қосылған құн салығын осындай тұлға есепке жатқызуға жатқызылатын қосылған құн салығы ретінде есепке алған тауарларға қолданады.".</w:t>
      </w:r>
    </w:p>
    <w:p>
      <w:pPr>
        <w:spacing w:after="0"/>
        <w:ind w:left="0"/>
        <w:jc w:val="both"/>
      </w:pPr>
      <w:r>
        <w:rPr>
          <w:rFonts w:ascii="Times New Roman"/>
          <w:b w:val="false"/>
          <w:i w:val="false"/>
          <w:color w:val="000000"/>
          <w:sz w:val="28"/>
        </w:rPr>
        <w:t>
      Осы тармақтың 3) және 4) тармақшаларында көзделген салық салынатын айналым бойынша қосылған құн салығын төлеуші осы Кодекстің 215-бабына сәйкес салықтық тіркелімді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35-1-баппен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bookmarkStart w:name="z1367" w:id="990"/>
    <w:p>
      <w:pPr>
        <w:spacing w:after="0"/>
        <w:ind w:left="0"/>
        <w:jc w:val="both"/>
      </w:pPr>
      <w:r>
        <w:rPr>
          <w:rFonts w:ascii="Times New Roman"/>
          <w:b w:val="false"/>
          <w:i w:val="false"/>
          <w:color w:val="000000"/>
          <w:sz w:val="28"/>
        </w:rPr>
        <w:t xml:space="preserve">
      </w:t>
      </w:r>
      <w:r>
        <w:rPr>
          <w:rFonts w:ascii="Times New Roman"/>
          <w:b/>
          <w:i w:val="false"/>
          <w:color w:val="000000"/>
          <w:sz w:val="28"/>
        </w:rPr>
        <w:t>35-2-бап.</w:t>
      </w:r>
      <w:r>
        <w:rPr>
          <w:rFonts w:ascii="Times New Roman"/>
          <w:b w:val="false"/>
          <w:i w:val="false"/>
          <w:color w:val="000000"/>
          <w:sz w:val="28"/>
        </w:rPr>
        <w:t xml:space="preserve"> Салық кодексінің 380-бабы </w:t>
      </w:r>
      <w:r>
        <w:rPr>
          <w:rFonts w:ascii="Times New Roman"/>
          <w:b w:val="false"/>
          <w:i w:val="false"/>
          <w:color w:val="000000"/>
          <w:sz w:val="28"/>
        </w:rPr>
        <w:t>4-тармағының</w:t>
      </w:r>
      <w:r>
        <w:rPr>
          <w:rFonts w:ascii="Times New Roman"/>
          <w:b w:val="false"/>
          <w:i w:val="false"/>
          <w:color w:val="000000"/>
          <w:sz w:val="28"/>
        </w:rPr>
        <w:t xml:space="preserve"> қолданысы 2018 жылғы 1 қаңтардан бастап 2022 жылғы 1 қаңтарға дейін тоқтатыла тұрсын, тоқтатыла тұру кезеңінде осы тармақ мынадай редакцияда қолданылады деп белгіленсін:</w:t>
      </w:r>
    </w:p>
    <w:bookmarkEnd w:id="990"/>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369-бабы</w:t>
      </w:r>
      <w:r>
        <w:rPr>
          <w:rFonts w:ascii="Times New Roman"/>
          <w:b w:val="false"/>
          <w:i w:val="false"/>
          <w:color w:val="000000"/>
          <w:sz w:val="28"/>
        </w:rPr>
        <w:t xml:space="preserve"> 1-тармағының 3) және 4) тармақшаларында көрсетілген айналымының мөлшері осындай тауарлардың айналым жасалған күнге қосылған құн салығын осындай төлеушінің бухгалтерлік есепке алуында көрсетілуге жататын (көрсетілген) баланстық құны мөлшерінде айқындалады.</w:t>
      </w:r>
    </w:p>
    <w:p>
      <w:pPr>
        <w:spacing w:after="0"/>
        <w:ind w:left="0"/>
        <w:jc w:val="both"/>
      </w:pPr>
      <w:r>
        <w:rPr>
          <w:rFonts w:ascii="Times New Roman"/>
          <w:b w:val="false"/>
          <w:i w:val="false"/>
          <w:color w:val="000000"/>
          <w:sz w:val="28"/>
        </w:rPr>
        <w:t>
      Осы тармақтың мақсаттары үшін қосылған құн салығын төлеушідегі тауардың баланстық құны:</w:t>
      </w:r>
    </w:p>
    <w:p>
      <w:pPr>
        <w:spacing w:after="0"/>
        <w:ind w:left="0"/>
        <w:jc w:val="both"/>
      </w:pPr>
      <w:r>
        <w:rPr>
          <w:rFonts w:ascii="Times New Roman"/>
          <w:b w:val="false"/>
          <w:i w:val="false"/>
          <w:color w:val="000000"/>
          <w:sz w:val="28"/>
        </w:rPr>
        <w:t xml:space="preserve">
      1) қайта ұйымдастырылуына байланысты қосылған құн салығы бойынша тіркеу есебінен шығарылған кезде, сондай-ақ осы Кодекстің </w:t>
      </w:r>
      <w:r>
        <w:rPr>
          <w:rFonts w:ascii="Times New Roman"/>
          <w:b w:val="false"/>
          <w:i w:val="false"/>
          <w:color w:val="000000"/>
          <w:sz w:val="28"/>
        </w:rPr>
        <w:t>369-бабы</w:t>
      </w:r>
      <w:r>
        <w:rPr>
          <w:rFonts w:ascii="Times New Roman"/>
          <w:b w:val="false"/>
          <w:i w:val="false"/>
          <w:color w:val="000000"/>
          <w:sz w:val="28"/>
        </w:rPr>
        <w:t xml:space="preserve"> 1-тармағының 4) тармақшасында көзделген жағдайда, бөлініп шығу арқылы қайта ұйымдастыру кезінде – тауардың бөлу балансында немесе беру актісінде көрсетілген, бірақ айналым жасалған күнге қосылған құн салығын осындай төлеушінің бухгалтерлік есепке алуында көрсетілуге жататын (көрсетілген) баланстық құнынан төмен емес құны;</w:t>
      </w:r>
    </w:p>
    <w:p>
      <w:pPr>
        <w:spacing w:after="0"/>
        <w:ind w:left="0"/>
        <w:jc w:val="both"/>
      </w:pPr>
      <w:r>
        <w:rPr>
          <w:rFonts w:ascii="Times New Roman"/>
          <w:b w:val="false"/>
          <w:i w:val="false"/>
          <w:color w:val="000000"/>
          <w:sz w:val="28"/>
        </w:rPr>
        <w:t>
      2) қалған жағдайларда – тауардың айналым жасалған күнге қосылған құн салығын осындай төлеушінің бухгалтерлік есепке алуында көрсетілуге жататын (көрсетілген) баланстық құны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35-2-баппен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w:t>
      </w:r>
      <w:r>
        <w:rPr>
          <w:rFonts w:ascii="Times New Roman"/>
          <w:b/>
          <w:i w:val="false"/>
          <w:color w:val="000000"/>
          <w:sz w:val="28"/>
        </w:rPr>
        <w:t xml:space="preserve"> Салық кодексінің 399-бабы 1-тармағы </w:t>
      </w:r>
      <w:r>
        <w:rPr>
          <w:rFonts w:ascii="Times New Roman"/>
          <w:b/>
          <w:i w:val="false"/>
          <w:color w:val="000000"/>
          <w:sz w:val="28"/>
        </w:rPr>
        <w:t>15) тармақшасының</w:t>
      </w:r>
      <w:r>
        <w:rPr>
          <w:rFonts w:ascii="Times New Roman"/>
          <w:b/>
          <w:i w:val="false"/>
          <w:color w:val="000000"/>
          <w:sz w:val="28"/>
        </w:rPr>
        <w:t xml:space="preserve"> </w:t>
      </w:r>
      <w:r>
        <w:rPr>
          <w:rFonts w:ascii="Times New Roman"/>
          <w:b/>
          <w:i w:val="false"/>
          <w:color w:val="000000"/>
          <w:sz w:val="28"/>
        </w:rPr>
        <w:t>қолданысы 2019 жылғы 1 қаңтарға дейін тоқтатыла тұрсын, тоқтатыла тұру кезеңінде осы тармақша мынадай редакцияда қолданылады деп белгiленсін:</w:t>
      </w:r>
    </w:p>
    <w:bookmarkStart w:name="z1219" w:id="991"/>
    <w:p>
      <w:pPr>
        <w:spacing w:after="0"/>
        <w:ind w:left="0"/>
        <w:jc w:val="both"/>
      </w:pPr>
      <w:r>
        <w:rPr>
          <w:rFonts w:ascii="Times New Roman"/>
          <w:b w:val="false"/>
          <w:i w:val="false"/>
          <w:color w:val="000000"/>
          <w:sz w:val="28"/>
        </w:rPr>
        <w:t>
      "15) инвестициялар жөніндегі уәкілетті органмен жасалған арнайы инвестициялық келісімшарт шеңберінде:</w:t>
      </w:r>
    </w:p>
    <w:bookmarkEnd w:id="991"/>
    <w:bookmarkStart w:name="z1220" w:id="992"/>
    <w:p>
      <w:pPr>
        <w:spacing w:after="0"/>
        <w:ind w:left="0"/>
        <w:jc w:val="both"/>
      </w:pPr>
      <w:r>
        <w:rPr>
          <w:rFonts w:ascii="Times New Roman"/>
          <w:b w:val="false"/>
          <w:i w:val="false"/>
          <w:color w:val="000000"/>
          <w:sz w:val="28"/>
        </w:rPr>
        <w:t>
      индустриялық-инновациялық қызметті мемлекеттік қолдау саласындағы уәкілетті органмен моторлы көлік құралдарын өнеркәсіптік құрастыру туралы келісім жасасқан көлік құралдарын өндіруші;</w:t>
      </w:r>
    </w:p>
    <w:bookmarkEnd w:id="992"/>
    <w:bookmarkStart w:name="z1221" w:id="993"/>
    <w:p>
      <w:pPr>
        <w:spacing w:after="0"/>
        <w:ind w:left="0"/>
        <w:jc w:val="both"/>
      </w:pPr>
      <w:r>
        <w:rPr>
          <w:rFonts w:ascii="Times New Roman"/>
          <w:b w:val="false"/>
          <w:i w:val="false"/>
          <w:color w:val="000000"/>
          <w:sz w:val="28"/>
        </w:rPr>
        <w:t>
      ауыл шаруашылығы техникасын өндіруші болып табылатын заңды тұлға еркін қойма кедендік рәсімімен орналастырған көлік құралдарының және (немесе) ауыл шаруашылығы техникасының құрамындағы шикізаттың және (немесе) материалдардың;".</w:t>
      </w:r>
    </w:p>
    <w:bookmarkEnd w:id="993"/>
    <w:bookmarkStart w:name="z1356" w:id="994"/>
    <w:p>
      <w:pPr>
        <w:spacing w:after="0"/>
        <w:ind w:left="0"/>
        <w:jc w:val="both"/>
      </w:pPr>
      <w:r>
        <w:rPr>
          <w:rFonts w:ascii="Times New Roman"/>
          <w:b w:val="false"/>
          <w:i w:val="false"/>
          <w:color w:val="000000"/>
          <w:sz w:val="28"/>
        </w:rPr>
        <w:t xml:space="preserve">
      </w:t>
      </w:r>
      <w:r>
        <w:rPr>
          <w:rFonts w:ascii="Times New Roman"/>
          <w:b/>
          <w:i w:val="false"/>
          <w:color w:val="000000"/>
          <w:sz w:val="28"/>
        </w:rPr>
        <w:t>36-1-бап.</w:t>
      </w:r>
      <w:r>
        <w:rPr>
          <w:rFonts w:ascii="Times New Roman"/>
          <w:b w:val="false"/>
          <w:i w:val="false"/>
          <w:color w:val="000000"/>
          <w:sz w:val="28"/>
        </w:rPr>
        <w:t xml:space="preserve"> Салық кодексінің 400-бабы </w:t>
      </w:r>
      <w:r>
        <w:rPr>
          <w:rFonts w:ascii="Times New Roman"/>
          <w:b w:val="false"/>
          <w:i w:val="false"/>
          <w:color w:val="000000"/>
          <w:sz w:val="28"/>
        </w:rPr>
        <w:t>6-тармағының</w:t>
      </w:r>
      <w:r>
        <w:rPr>
          <w:rFonts w:ascii="Times New Roman"/>
          <w:b w:val="false"/>
          <w:i w:val="false"/>
          <w:color w:val="000000"/>
          <w:sz w:val="28"/>
        </w:rPr>
        <w:t xml:space="preserve"> қолданысы 2022 жылғы 1 қаңтарға дейін тоқтатыла тұрсын, тоқтатыла тұру кезеңінде осы тармақ мынадай редакцияда қолданылады деп белгіленсін:</w:t>
      </w:r>
    </w:p>
    <w:bookmarkEnd w:id="994"/>
    <w:p>
      <w:pPr>
        <w:spacing w:after="0"/>
        <w:ind w:left="0"/>
        <w:jc w:val="both"/>
      </w:pPr>
      <w:r>
        <w:rPr>
          <w:rFonts w:ascii="Times New Roman"/>
          <w:b w:val="false"/>
          <w:i w:val="false"/>
          <w:color w:val="000000"/>
          <w:sz w:val="28"/>
        </w:rPr>
        <w:t xml:space="preserve">
      "6. Осы баптың ережелеріне сәйкес келмейтін қосылған құн салығының, сондай-ақ осы Кодекстің </w:t>
      </w:r>
      <w:r>
        <w:rPr>
          <w:rFonts w:ascii="Times New Roman"/>
          <w:b w:val="false"/>
          <w:i w:val="false"/>
          <w:color w:val="000000"/>
          <w:sz w:val="28"/>
        </w:rPr>
        <w:t>402-бабында</w:t>
      </w:r>
      <w:r>
        <w:rPr>
          <w:rFonts w:ascii="Times New Roman"/>
          <w:b w:val="false"/>
          <w:i w:val="false"/>
          <w:color w:val="000000"/>
          <w:sz w:val="28"/>
        </w:rPr>
        <w:t xml:space="preserve"> көрсетілген қосылған құн салығының сомасы, осы баптың 7-тармағында көзделген жағдайды қоспағанда, есепке жатқызылмайтын қосылған құн салығының сомасы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36-1-баппен толықтырылды - ҚР 27.12.2019 </w:t>
      </w:r>
      <w:r>
        <w:rPr>
          <w:rFonts w:ascii="Times New Roman"/>
          <w:b w:val="false"/>
          <w:i w:val="false"/>
          <w:color w:val="000000"/>
          <w:sz w:val="28"/>
        </w:rPr>
        <w:t>№ 295-VI</w:t>
      </w:r>
      <w:r>
        <w:rPr>
          <w:rFonts w:ascii="Times New Roman"/>
          <w:b w:val="false"/>
          <w:i w:val="false"/>
          <w:color w:val="ff0000"/>
          <w:sz w:val="28"/>
        </w:rPr>
        <w:t xml:space="preserve"> (01.01.2020 бастап қолданысқа енгізіледі);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w:t>
      </w:r>
      <w:r>
        <w:rPr>
          <w:rFonts w:ascii="Times New Roman"/>
          <w:b/>
          <w:i w:val="false"/>
          <w:color w:val="000000"/>
          <w:sz w:val="28"/>
        </w:rPr>
        <w:t xml:space="preserve"> Салық кодексінің 412-бабы </w:t>
      </w:r>
      <w:r>
        <w:rPr>
          <w:rFonts w:ascii="Times New Roman"/>
          <w:b/>
          <w:i w:val="false"/>
          <w:color w:val="000000"/>
          <w:sz w:val="28"/>
        </w:rPr>
        <w:t>1</w:t>
      </w:r>
      <w:r>
        <w:rPr>
          <w:rFonts w:ascii="Times New Roman"/>
          <w:b/>
          <w:i w:val="false"/>
          <w:color w:val="000000"/>
          <w:sz w:val="28"/>
        </w:rPr>
        <w:t xml:space="preserve">, </w:t>
      </w:r>
      <w:r>
        <w:rPr>
          <w:rFonts w:ascii="Times New Roman"/>
          <w:b/>
          <w:i w:val="false"/>
          <w:color w:val="000000"/>
          <w:sz w:val="28"/>
        </w:rPr>
        <w:t>2</w:t>
      </w:r>
      <w:r>
        <w:rPr>
          <w:rFonts w:ascii="Times New Roman"/>
          <w:b/>
          <w:i w:val="false"/>
          <w:color w:val="000000"/>
          <w:sz w:val="28"/>
        </w:rPr>
        <w:t xml:space="preserve">, </w:t>
      </w:r>
      <w:r>
        <w:rPr>
          <w:rFonts w:ascii="Times New Roman"/>
          <w:b/>
          <w:i w:val="false"/>
          <w:color w:val="000000"/>
          <w:sz w:val="28"/>
        </w:rPr>
        <w:t>3</w:t>
      </w:r>
      <w:r>
        <w:rPr>
          <w:rFonts w:ascii="Times New Roman"/>
          <w:b/>
          <w:i w:val="false"/>
          <w:color w:val="000000"/>
          <w:sz w:val="28"/>
        </w:rPr>
        <w:t xml:space="preserve"> </w:t>
      </w:r>
      <w:r>
        <w:rPr>
          <w:rFonts w:ascii="Times New Roman"/>
          <w:b/>
          <w:i w:val="false"/>
          <w:color w:val="000000"/>
          <w:sz w:val="28"/>
        </w:rPr>
        <w:t xml:space="preserve">және </w:t>
      </w:r>
      <w:r>
        <w:rPr>
          <w:rFonts w:ascii="Times New Roman"/>
          <w:b/>
          <w:i w:val="false"/>
          <w:color w:val="000000"/>
          <w:sz w:val="28"/>
        </w:rPr>
        <w:t>4-тармақтарының</w:t>
      </w:r>
      <w:r>
        <w:rPr>
          <w:rFonts w:ascii="Times New Roman"/>
          <w:b/>
          <w:i w:val="false"/>
          <w:color w:val="000000"/>
          <w:sz w:val="28"/>
        </w:rPr>
        <w:t xml:space="preserve"> </w:t>
      </w:r>
      <w:r>
        <w:rPr>
          <w:rFonts w:ascii="Times New Roman"/>
          <w:b/>
          <w:i w:val="false"/>
          <w:color w:val="000000"/>
          <w:sz w:val="28"/>
        </w:rPr>
        <w:t>қолданысы 2019 жылғы 1 қаңтарға дейін тоқтатыла тұрсын, тоқтатыла тұру кезеңінде осы тармақтар мынадай редакцияда қолданылады деп белгiленсін:</w:t>
      </w:r>
    </w:p>
    <w:bookmarkStart w:name="z1223" w:id="995"/>
    <w:p>
      <w:pPr>
        <w:spacing w:after="0"/>
        <w:ind w:left="0"/>
        <w:jc w:val="both"/>
      </w:pPr>
      <w:r>
        <w:rPr>
          <w:rFonts w:ascii="Times New Roman"/>
          <w:b w:val="false"/>
          <w:i w:val="false"/>
          <w:color w:val="000000"/>
          <w:sz w:val="28"/>
        </w:rPr>
        <w:t>
      "1. Тауарларды, жұмыстарды, көрсетілетін қызметтерді өткізу бойынша айналым жасалған кезде мыналар шот-фактура жазып беруге міндетті:</w:t>
      </w:r>
    </w:p>
    <w:bookmarkEnd w:id="995"/>
    <w:bookmarkStart w:name="z1224" w:id="996"/>
    <w:p>
      <w:pPr>
        <w:spacing w:after="0"/>
        <w:ind w:left="0"/>
        <w:jc w:val="both"/>
      </w:pPr>
      <w:r>
        <w:rPr>
          <w:rFonts w:ascii="Times New Roman"/>
          <w:b w:val="false"/>
          <w:i w:val="false"/>
          <w:color w:val="000000"/>
          <w:sz w:val="28"/>
        </w:rPr>
        <w:t xml:space="preserve">
      1) осы Кодекстің 367-бабы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қосылған құн салығын төлеушілер;</w:t>
      </w:r>
    </w:p>
    <w:bookmarkEnd w:id="996"/>
    <w:bookmarkStart w:name="z1225" w:id="997"/>
    <w:p>
      <w:pPr>
        <w:spacing w:after="0"/>
        <w:ind w:left="0"/>
        <w:jc w:val="both"/>
      </w:pPr>
      <w:r>
        <w:rPr>
          <w:rFonts w:ascii="Times New Roman"/>
          <w:b w:val="false"/>
          <w:i w:val="false"/>
          <w:color w:val="000000"/>
          <w:sz w:val="28"/>
        </w:rPr>
        <w:t>
      2) Қазақстан Республикасы ратификациялаған халықаралық шарттарды іске асыру мақсатында қабылданған Қазақстан Республикасының нормативтік құқықтық актілерінде көзделген жағдайларда салық төлеушілер;</w:t>
      </w:r>
    </w:p>
    <w:bookmarkEnd w:id="997"/>
    <w:bookmarkStart w:name="z1226" w:id="998"/>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416-бабында</w:t>
      </w:r>
      <w:r>
        <w:rPr>
          <w:rFonts w:ascii="Times New Roman"/>
          <w:b w:val="false"/>
          <w:i w:val="false"/>
          <w:color w:val="000000"/>
          <w:sz w:val="28"/>
        </w:rPr>
        <w:t xml:space="preserve"> белгіленген жағдайларда, қосылған құн салығын төлеуші болып табылмайтын комиссионер;</w:t>
      </w:r>
    </w:p>
    <w:bookmarkEnd w:id="998"/>
    <w:bookmarkStart w:name="z1227" w:id="999"/>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415-бабында</w:t>
      </w:r>
      <w:r>
        <w:rPr>
          <w:rFonts w:ascii="Times New Roman"/>
          <w:b w:val="false"/>
          <w:i w:val="false"/>
          <w:color w:val="000000"/>
          <w:sz w:val="28"/>
        </w:rPr>
        <w:t xml:space="preserve"> белгіленген жағдайларда, қосылған құн салығын төлеуші болып табылмайтын экспедитор.</w:t>
      </w:r>
    </w:p>
    <w:bookmarkEnd w:id="999"/>
    <w:bookmarkStart w:name="z1228" w:id="1000"/>
    <w:p>
      <w:pPr>
        <w:spacing w:after="0"/>
        <w:ind w:left="0"/>
        <w:jc w:val="both"/>
      </w:pPr>
      <w:r>
        <w:rPr>
          <w:rFonts w:ascii="Times New Roman"/>
          <w:b w:val="false"/>
          <w:i w:val="false"/>
          <w:color w:val="000000"/>
          <w:sz w:val="28"/>
        </w:rPr>
        <w:t xml:space="preserve">
      2. Шот-фактура электрондық нысанда немесе қағаз жеткізгіште жазып беріледі. </w:t>
      </w:r>
    </w:p>
    <w:bookmarkEnd w:id="1000"/>
    <w:bookmarkStart w:name="z1229" w:id="1001"/>
    <w:p>
      <w:pPr>
        <w:spacing w:after="0"/>
        <w:ind w:left="0"/>
        <w:jc w:val="both"/>
      </w:pPr>
      <w:r>
        <w:rPr>
          <w:rFonts w:ascii="Times New Roman"/>
          <w:b w:val="false"/>
          <w:i w:val="false"/>
          <w:color w:val="000000"/>
          <w:sz w:val="28"/>
        </w:rPr>
        <w:t>
      Шот-фактура электрондық нысанда уәкілетті орган айқындаған тәртіппен және нысан бойынша электрондық шот-фактуралардың ақпараттық жүйесінде жазылып беріледі.</w:t>
      </w:r>
    </w:p>
    <w:bookmarkEnd w:id="1001"/>
    <w:bookmarkStart w:name="z1230" w:id="1002"/>
    <w:p>
      <w:pPr>
        <w:spacing w:after="0"/>
        <w:ind w:left="0"/>
        <w:jc w:val="both"/>
      </w:pPr>
      <w:r>
        <w:rPr>
          <w:rFonts w:ascii="Times New Roman"/>
          <w:b w:val="false"/>
          <w:i w:val="false"/>
          <w:color w:val="000000"/>
          <w:sz w:val="28"/>
        </w:rPr>
        <w:t>
      Шот-фактураның үзінді көшірмесі қағаз жеткізгіште салық төлеуші дербес айқындайтын нысан бойынша, осы бапта белгіленген тәртіппен жүргізіледі.</w:t>
      </w:r>
    </w:p>
    <w:bookmarkEnd w:id="1002"/>
    <w:bookmarkStart w:name="z1231" w:id="1003"/>
    <w:p>
      <w:pPr>
        <w:spacing w:after="0"/>
        <w:ind w:left="0"/>
        <w:jc w:val="both"/>
      </w:pPr>
      <w:r>
        <w:rPr>
          <w:rFonts w:ascii="Times New Roman"/>
          <w:b w:val="false"/>
          <w:i w:val="false"/>
          <w:color w:val="000000"/>
          <w:sz w:val="28"/>
        </w:rPr>
        <w:t>
      3. Осы баптың 4-тармағында көзделген жағдайды қоспағанда, шот-фактураны электрондық нысанда мыналар жазып беруге міндетті:</w:t>
      </w:r>
    </w:p>
    <w:bookmarkEnd w:id="1003"/>
    <w:bookmarkStart w:name="z1232" w:id="1004"/>
    <w:p>
      <w:pPr>
        <w:spacing w:after="0"/>
        <w:ind w:left="0"/>
        <w:jc w:val="both"/>
      </w:pPr>
      <w:r>
        <w:rPr>
          <w:rFonts w:ascii="Times New Roman"/>
          <w:b w:val="false"/>
          <w:i w:val="false"/>
          <w:color w:val="000000"/>
          <w:sz w:val="28"/>
        </w:rPr>
        <w:t>
      1) Қазақстан Республикасы ратификациялаған халықаралық шарттарды іске асыру мақсатында қабылданған Қазақстан Республикасының нормативтік құқықтық актілерінде көзделген жағдайларда салық төлеушілер;</w:t>
      </w:r>
    </w:p>
    <w:bookmarkEnd w:id="1004"/>
    <w:bookmarkStart w:name="z1233" w:id="1005"/>
    <w:p>
      <w:pPr>
        <w:spacing w:after="0"/>
        <w:ind w:left="0"/>
        <w:jc w:val="both"/>
      </w:pPr>
      <w:r>
        <w:rPr>
          <w:rFonts w:ascii="Times New Roman"/>
          <w:b w:val="false"/>
          <w:i w:val="false"/>
          <w:color w:val="000000"/>
          <w:sz w:val="28"/>
        </w:rPr>
        <w:t>
      2) салықтық мониторингке жататын салық төлеушілер;</w:t>
      </w:r>
    </w:p>
    <w:bookmarkEnd w:id="1005"/>
    <w:bookmarkStart w:name="z1234" w:id="1006"/>
    <w:p>
      <w:pPr>
        <w:spacing w:after="0"/>
        <w:ind w:left="0"/>
        <w:jc w:val="both"/>
      </w:pPr>
      <w:r>
        <w:rPr>
          <w:rFonts w:ascii="Times New Roman"/>
          <w:b w:val="false"/>
          <w:i w:val="false"/>
          <w:color w:val="000000"/>
          <w:sz w:val="28"/>
        </w:rPr>
        <w:t>
      3) Қазақстан Республикасының кеден заңнамасына сәйкес уәкілетті экономикалық оператор, кеден өкілі, кедендік тасымалдаушы, уақытша сақтау қоймаларының иесі, кеден қоймаларының иесі болып табылатын салық төлеушілер;</w:t>
      </w:r>
    </w:p>
    <w:bookmarkEnd w:id="1006"/>
    <w:bookmarkStart w:name="z1235" w:id="1007"/>
    <w:p>
      <w:pPr>
        <w:spacing w:after="0"/>
        <w:ind w:left="0"/>
        <w:jc w:val="both"/>
      </w:pPr>
      <w:r>
        <w:rPr>
          <w:rFonts w:ascii="Times New Roman"/>
          <w:b w:val="false"/>
          <w:i w:val="false"/>
          <w:color w:val="000000"/>
          <w:sz w:val="28"/>
        </w:rPr>
        <w:t>
      4) жүктерді халықаралық тасымалдау қызметтері бойынша қосылған құн салығын төлеушілер.</w:t>
      </w:r>
    </w:p>
    <w:bookmarkEnd w:id="1007"/>
    <w:bookmarkStart w:name="z1236" w:id="1008"/>
    <w:p>
      <w:pPr>
        <w:spacing w:after="0"/>
        <w:ind w:left="0"/>
        <w:jc w:val="both"/>
      </w:pPr>
      <w:r>
        <w:rPr>
          <w:rFonts w:ascii="Times New Roman"/>
          <w:b w:val="false"/>
          <w:i w:val="false"/>
          <w:color w:val="000000"/>
          <w:sz w:val="28"/>
        </w:rPr>
        <w:t>
      4. Осы баптың 3-тармағында аталған салық төлеушілер шот-фактураны қағаз жеткізгіште мынадай жағдайда жазып беруге құқылы:</w:t>
      </w:r>
    </w:p>
    <w:bookmarkEnd w:id="1008"/>
    <w:bookmarkStart w:name="z1237" w:id="1009"/>
    <w:p>
      <w:pPr>
        <w:spacing w:after="0"/>
        <w:ind w:left="0"/>
        <w:jc w:val="both"/>
      </w:pPr>
      <w:r>
        <w:rPr>
          <w:rFonts w:ascii="Times New Roman"/>
          <w:b w:val="false"/>
          <w:i w:val="false"/>
          <w:color w:val="000000"/>
          <w:sz w:val="28"/>
        </w:rPr>
        <w:t>
      1) Қазақстан Республикасының әкімшілік-аумақтық бірліктерінің шекарасындағы салық төлеушінің тұрған жері бойынша ортақ пайдаланылатын телекоммуникациялар желісінің болмауы.</w:t>
      </w:r>
    </w:p>
    <w:bookmarkEnd w:id="1009"/>
    <w:bookmarkStart w:name="z1238" w:id="1010"/>
    <w:p>
      <w:pPr>
        <w:spacing w:after="0"/>
        <w:ind w:left="0"/>
        <w:jc w:val="both"/>
      </w:pPr>
      <w:r>
        <w:rPr>
          <w:rFonts w:ascii="Times New Roman"/>
          <w:b w:val="false"/>
          <w:i w:val="false"/>
          <w:color w:val="000000"/>
          <w:sz w:val="28"/>
        </w:rPr>
        <w:t>
      Аумағында ортақ пайдаланылатын телекоммуникациялар желісі жоқ Қазақстан Республикасының әкімшілік-аумақтық бірліктері туралы ақпарат уәкілетті органның интернет-ресурсында орналастырылады;</w:t>
      </w:r>
    </w:p>
    <w:bookmarkEnd w:id="1010"/>
    <w:bookmarkStart w:name="z1239" w:id="1011"/>
    <w:p>
      <w:pPr>
        <w:spacing w:after="0"/>
        <w:ind w:left="0"/>
        <w:jc w:val="both"/>
      </w:pPr>
      <w:r>
        <w:rPr>
          <w:rFonts w:ascii="Times New Roman"/>
          <w:b w:val="false"/>
          <w:i w:val="false"/>
          <w:color w:val="000000"/>
          <w:sz w:val="28"/>
        </w:rPr>
        <w:t>
      2) электрондық шот-фактуралардың ақпараттық жүйесінде уәкілетті орган растаған техникалық қателіктердің туындауы.</w:t>
      </w:r>
    </w:p>
    <w:bookmarkEnd w:id="1011"/>
    <w:bookmarkStart w:name="z1240" w:id="1012"/>
    <w:p>
      <w:pPr>
        <w:spacing w:after="0"/>
        <w:ind w:left="0"/>
        <w:jc w:val="both"/>
      </w:pPr>
      <w:r>
        <w:rPr>
          <w:rFonts w:ascii="Times New Roman"/>
          <w:b w:val="false"/>
          <w:i w:val="false"/>
          <w:color w:val="000000"/>
          <w:sz w:val="28"/>
        </w:rPr>
        <w:t>
      Техникалық қателіктер жойылғаннан кейін қағаз жеткізгіште жазып берілген шот-фактура техникалық қателіктер жойылған күннен бастап күнтізбелік он бес күн ішінде электрондық шот-фактуралардың ақпараттық жүйесінде тіркеуге жатады.".</w:t>
      </w:r>
    </w:p>
    <w:bookmarkEnd w:id="10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38-бап.</w:t>
      </w:r>
      <w:r>
        <w:rPr>
          <w:rFonts w:ascii="Times New Roman"/>
          <w:b/>
          <w:i w:val="false"/>
          <w:color w:val="000000"/>
          <w:sz w:val="28"/>
        </w:rPr>
        <w:t xml:space="preserve"> Салық кодексінің 429-бабы </w:t>
      </w:r>
      <w:r>
        <w:rPr>
          <w:rFonts w:ascii="Times New Roman"/>
          <w:b/>
          <w:i w:val="false"/>
          <w:color w:val="000000"/>
          <w:sz w:val="28"/>
        </w:rPr>
        <w:t>6-тармағы</w:t>
      </w:r>
      <w:r>
        <w:rPr>
          <w:rFonts w:ascii="Times New Roman"/>
          <w:b/>
          <w:i w:val="false"/>
          <w:color w:val="000000"/>
          <w:sz w:val="28"/>
        </w:rPr>
        <w:t xml:space="preserve"> </w:t>
      </w:r>
      <w:r>
        <w:rPr>
          <w:rFonts w:ascii="Times New Roman"/>
          <w:b/>
          <w:i w:val="false"/>
          <w:color w:val="000000"/>
          <w:sz w:val="28"/>
        </w:rPr>
        <w:t>екінші абзацының қолданысы 2019 жылғы 1 қаңтарға дейін тоқтатыла тұрсын, тоқтатыла тұру кезеңінде осы абзац мынадай редакцияда қолданылады деп белгiленсін:</w:t>
      </w:r>
    </w:p>
    <w:bookmarkStart w:name="z1242" w:id="1013"/>
    <w:p>
      <w:pPr>
        <w:spacing w:after="0"/>
        <w:ind w:left="0"/>
        <w:jc w:val="both"/>
      </w:pPr>
      <w:r>
        <w:rPr>
          <w:rFonts w:ascii="Times New Roman"/>
          <w:b w:val="false"/>
          <w:i w:val="false"/>
          <w:color w:val="000000"/>
          <w:sz w:val="28"/>
        </w:rPr>
        <w:t>
      "қайтарылуы осы Кодекстің 432-бабына сәйкес жүзеге асырылатын қосылған құн салығының асып кету сомасына;".</w:t>
      </w:r>
    </w:p>
    <w:bookmarkEnd w:id="1013"/>
    <w:p>
      <w:pPr>
        <w:spacing w:after="0"/>
        <w:ind w:left="0"/>
        <w:jc w:val="both"/>
      </w:pPr>
      <w:r>
        <w:rPr>
          <w:rFonts w:ascii="Times New Roman"/>
          <w:b/>
          <w:i w:val="false"/>
          <w:color w:val="000000"/>
          <w:sz w:val="28"/>
        </w:rPr>
        <w:t xml:space="preserve">39-бап. </w:t>
      </w:r>
      <w:r>
        <w:rPr>
          <w:rFonts w:ascii="Times New Roman"/>
          <w:b/>
          <w:i w:val="false"/>
          <w:color w:val="000000"/>
          <w:sz w:val="28"/>
        </w:rPr>
        <w:t>Мыналар:</w:t>
      </w:r>
    </w:p>
    <w:bookmarkStart w:name="z1244" w:id="1014"/>
    <w:p>
      <w:pPr>
        <w:spacing w:after="0"/>
        <w:ind w:left="0"/>
        <w:jc w:val="both"/>
      </w:pPr>
      <w:r>
        <w:rPr>
          <w:rFonts w:ascii="Times New Roman"/>
          <w:b w:val="false"/>
          <w:i w:val="false"/>
          <w:color w:val="000000"/>
          <w:sz w:val="28"/>
        </w:rPr>
        <w:t xml:space="preserve">
      1) Салық кодексінің 431-бабы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және </w:t>
      </w:r>
      <w:r>
        <w:rPr>
          <w:rFonts w:ascii="Times New Roman"/>
          <w:b w:val="false"/>
          <w:i w:val="false"/>
          <w:color w:val="000000"/>
          <w:sz w:val="28"/>
        </w:rPr>
        <w:t>2-тармағы</w:t>
      </w:r>
      <w:r>
        <w:rPr>
          <w:rFonts w:ascii="Times New Roman"/>
          <w:b w:val="false"/>
          <w:i w:val="false"/>
          <w:color w:val="000000"/>
          <w:sz w:val="28"/>
        </w:rPr>
        <w:t xml:space="preserve"> бірінші бөлігі бірінші абзацының қолданысы 2019 жылғы 1 қаңтарға дейін тоқтатыла тұрсын, тоқтатыла тұру кезеңінде осы нормалар мынадай редакцияда қолданылады деп белгiленсін:</w:t>
      </w:r>
    </w:p>
    <w:bookmarkEnd w:id="1014"/>
    <w:bookmarkStart w:name="z1245" w:id="1015"/>
    <w:p>
      <w:pPr>
        <w:spacing w:after="0"/>
        <w:ind w:left="0"/>
        <w:jc w:val="both"/>
      </w:pPr>
      <w:r>
        <w:rPr>
          <w:rFonts w:ascii="Times New Roman"/>
          <w:b w:val="false"/>
          <w:i w:val="false"/>
          <w:color w:val="000000"/>
          <w:sz w:val="28"/>
        </w:rPr>
        <w:t xml:space="preserve">
      "1) егер осы Кодекстің </w:t>
      </w:r>
      <w:r>
        <w:rPr>
          <w:rFonts w:ascii="Times New Roman"/>
          <w:b w:val="false"/>
          <w:i w:val="false"/>
          <w:color w:val="000000"/>
          <w:sz w:val="28"/>
        </w:rPr>
        <w:t>432</w:t>
      </w:r>
      <w:r>
        <w:rPr>
          <w:rFonts w:ascii="Times New Roman"/>
          <w:b w:val="false"/>
          <w:i w:val="false"/>
          <w:color w:val="000000"/>
          <w:sz w:val="28"/>
        </w:rPr>
        <w:t xml:space="preserve"> және </w:t>
      </w:r>
      <w:r>
        <w:rPr>
          <w:rFonts w:ascii="Times New Roman"/>
          <w:b w:val="false"/>
          <w:i w:val="false"/>
          <w:color w:val="000000"/>
          <w:sz w:val="28"/>
        </w:rPr>
        <w:t>434-баптарында</w:t>
      </w:r>
      <w:r>
        <w:rPr>
          <w:rFonts w:ascii="Times New Roman"/>
          <w:b w:val="false"/>
          <w:i w:val="false"/>
          <w:color w:val="000000"/>
          <w:sz w:val="28"/>
        </w:rPr>
        <w:t xml:space="preserve"> өзгеше белгіленбесе, осы бапта белгіленген тәртіппен және мерзімдерде;";</w:t>
      </w:r>
    </w:p>
    <w:bookmarkEnd w:id="1015"/>
    <w:bookmarkStart w:name="z1246" w:id="1016"/>
    <w:p>
      <w:pPr>
        <w:spacing w:after="0"/>
        <w:ind w:left="0"/>
        <w:jc w:val="both"/>
      </w:pPr>
      <w:r>
        <w:rPr>
          <w:rFonts w:ascii="Times New Roman"/>
          <w:b w:val="false"/>
          <w:i w:val="false"/>
          <w:color w:val="000000"/>
          <w:sz w:val="28"/>
        </w:rPr>
        <w:t xml:space="preserve">
      "2. Егер осы Кодекстің </w:t>
      </w:r>
      <w:r>
        <w:rPr>
          <w:rFonts w:ascii="Times New Roman"/>
          <w:b w:val="false"/>
          <w:i w:val="false"/>
          <w:color w:val="000000"/>
          <w:sz w:val="28"/>
        </w:rPr>
        <w:t>432</w:t>
      </w:r>
      <w:r>
        <w:rPr>
          <w:rFonts w:ascii="Times New Roman"/>
          <w:b w:val="false"/>
          <w:i w:val="false"/>
          <w:color w:val="000000"/>
          <w:sz w:val="28"/>
        </w:rPr>
        <w:t xml:space="preserve"> және </w:t>
      </w:r>
      <w:r>
        <w:rPr>
          <w:rFonts w:ascii="Times New Roman"/>
          <w:b w:val="false"/>
          <w:i w:val="false"/>
          <w:color w:val="000000"/>
          <w:sz w:val="28"/>
        </w:rPr>
        <w:t>434-баптарында</w:t>
      </w:r>
      <w:r>
        <w:rPr>
          <w:rFonts w:ascii="Times New Roman"/>
          <w:b w:val="false"/>
          <w:i w:val="false"/>
          <w:color w:val="000000"/>
          <w:sz w:val="28"/>
        </w:rPr>
        <w:t xml:space="preserve"> өзгеше белгіленбесе, тексеру нәтижелерімен расталған қосылған құн салығының асып кету сомасын қайтару салық төлеушіге мынадай мерзімдерде жүргізіледі:";</w:t>
      </w:r>
    </w:p>
    <w:bookmarkEnd w:id="1016"/>
    <w:bookmarkStart w:name="z1247" w:id="1017"/>
    <w:p>
      <w:pPr>
        <w:spacing w:after="0"/>
        <w:ind w:left="0"/>
        <w:jc w:val="both"/>
      </w:pPr>
      <w:r>
        <w:rPr>
          <w:rFonts w:ascii="Times New Roman"/>
          <w:b w:val="false"/>
          <w:i w:val="false"/>
          <w:color w:val="000000"/>
          <w:sz w:val="28"/>
        </w:rPr>
        <w:t xml:space="preserve">
      2) Салық кодексінің 431-бабы 3-тармағы </w:t>
      </w:r>
      <w:r>
        <w:rPr>
          <w:rFonts w:ascii="Times New Roman"/>
          <w:b w:val="false"/>
          <w:i w:val="false"/>
          <w:color w:val="000000"/>
          <w:sz w:val="28"/>
        </w:rPr>
        <w:t>2) тармақшасының</w:t>
      </w:r>
      <w:r>
        <w:rPr>
          <w:rFonts w:ascii="Times New Roman"/>
          <w:b w:val="false"/>
          <w:i w:val="false"/>
          <w:color w:val="000000"/>
          <w:sz w:val="28"/>
        </w:rPr>
        <w:t xml:space="preserve"> қолданысы 2021 жылғы 1 қаңтарға дейін тоқтатыла тұрсын, тоқтатыла тұру кезеңінде осы тармақша мынадай редакцияда қолданылады деп белгiленсін:</w:t>
      </w:r>
    </w:p>
    <w:bookmarkEnd w:id="1017"/>
    <w:bookmarkStart w:name="z1248" w:id="1018"/>
    <w:p>
      <w:pPr>
        <w:spacing w:after="0"/>
        <w:ind w:left="0"/>
        <w:jc w:val="both"/>
      </w:pPr>
      <w:r>
        <w:rPr>
          <w:rFonts w:ascii="Times New Roman"/>
          <w:b w:val="false"/>
          <w:i w:val="false"/>
          <w:color w:val="000000"/>
          <w:sz w:val="28"/>
        </w:rPr>
        <w:t xml:space="preserve">
      "2) осы Кодекстің 372-бабы 5-тармағы </w:t>
      </w:r>
      <w:r>
        <w:rPr>
          <w:rFonts w:ascii="Times New Roman"/>
          <w:b w:val="false"/>
          <w:i w:val="false"/>
          <w:color w:val="000000"/>
          <w:sz w:val="28"/>
        </w:rPr>
        <w:t>28) тармақшасының</w:t>
      </w:r>
      <w:r>
        <w:rPr>
          <w:rFonts w:ascii="Times New Roman"/>
          <w:b w:val="false"/>
          <w:i w:val="false"/>
          <w:color w:val="000000"/>
          <w:sz w:val="28"/>
        </w:rPr>
        <w:t xml:space="preserve"> және </w:t>
      </w:r>
      <w:r>
        <w:rPr>
          <w:rFonts w:ascii="Times New Roman"/>
          <w:b w:val="false"/>
          <w:i w:val="false"/>
          <w:color w:val="000000"/>
          <w:sz w:val="28"/>
        </w:rPr>
        <w:t>411-бабының</w:t>
      </w:r>
      <w:r>
        <w:rPr>
          <w:rFonts w:ascii="Times New Roman"/>
          <w:b w:val="false"/>
          <w:i w:val="false"/>
          <w:color w:val="000000"/>
          <w:sz w:val="28"/>
        </w:rPr>
        <w:t xml:space="preserve"> ережелерін қолданған салықтық кезеңдер үшін салық төлеушіге қайтару жүргізілмейді.".</w:t>
      </w:r>
    </w:p>
    <w:bookmarkEnd w:id="1018"/>
    <w:p>
      <w:pPr>
        <w:spacing w:after="0"/>
        <w:ind w:left="0"/>
        <w:jc w:val="both"/>
      </w:pPr>
      <w:r>
        <w:rPr>
          <w:rFonts w:ascii="Times New Roman"/>
          <w:b/>
          <w:i w:val="false"/>
          <w:color w:val="000000"/>
          <w:sz w:val="28"/>
        </w:rPr>
        <w:t>40-бап.</w:t>
      </w:r>
      <w:r>
        <w:rPr>
          <w:rFonts w:ascii="Times New Roman"/>
          <w:b/>
          <w:i w:val="false"/>
          <w:color w:val="000000"/>
          <w:sz w:val="28"/>
        </w:rPr>
        <w:t xml:space="preserve"> Салық кодексінің 432-бабы </w:t>
      </w:r>
      <w:r>
        <w:rPr>
          <w:rFonts w:ascii="Times New Roman"/>
          <w:b/>
          <w:i w:val="false"/>
          <w:color w:val="000000"/>
          <w:sz w:val="28"/>
        </w:rPr>
        <w:t>4-тармағының</w:t>
      </w:r>
      <w:r>
        <w:rPr>
          <w:rFonts w:ascii="Times New Roman"/>
          <w:b/>
          <w:i w:val="false"/>
          <w:color w:val="000000"/>
          <w:sz w:val="28"/>
        </w:rPr>
        <w:t xml:space="preserve"> </w:t>
      </w:r>
      <w:r>
        <w:rPr>
          <w:rFonts w:ascii="Times New Roman"/>
          <w:b/>
          <w:i w:val="false"/>
          <w:color w:val="000000"/>
          <w:sz w:val="28"/>
        </w:rPr>
        <w:t>қолданысы 2019 жылғы 1 қаңтарға дейін тоқтатыла тұрсын, тоқтатыла тұру кезеңінде осы тармақ мынадай редакцияда қолданылады деп белгiленсін:</w:t>
      </w:r>
    </w:p>
    <w:bookmarkStart w:name="z1250" w:id="1019"/>
    <w:p>
      <w:pPr>
        <w:spacing w:after="0"/>
        <w:ind w:left="0"/>
        <w:jc w:val="both"/>
      </w:pPr>
      <w:r>
        <w:rPr>
          <w:rFonts w:ascii="Times New Roman"/>
          <w:b w:val="false"/>
          <w:i w:val="false"/>
          <w:color w:val="000000"/>
          <w:sz w:val="28"/>
        </w:rPr>
        <w:t xml:space="preserve">
      "4. Осы баптың ережелері қайтарылуы осы Кодекстің </w:t>
      </w:r>
      <w:r>
        <w:rPr>
          <w:rFonts w:ascii="Times New Roman"/>
          <w:b w:val="false"/>
          <w:i w:val="false"/>
          <w:color w:val="000000"/>
          <w:sz w:val="28"/>
        </w:rPr>
        <w:t>429-бабына</w:t>
      </w:r>
      <w:r>
        <w:rPr>
          <w:rFonts w:ascii="Times New Roman"/>
          <w:b w:val="false"/>
          <w:i w:val="false"/>
          <w:color w:val="000000"/>
          <w:sz w:val="28"/>
        </w:rPr>
        <w:t xml:space="preserve"> сәйкес жүзеге асырылатын қосылған құн салығының асып кету сомасына, сондай-ақ осы Кодекстің </w:t>
      </w:r>
      <w:r>
        <w:rPr>
          <w:rFonts w:ascii="Times New Roman"/>
          <w:b w:val="false"/>
          <w:i w:val="false"/>
          <w:color w:val="000000"/>
          <w:sz w:val="28"/>
        </w:rPr>
        <w:t>434-бабында</w:t>
      </w:r>
      <w:r>
        <w:rPr>
          <w:rFonts w:ascii="Times New Roman"/>
          <w:b w:val="false"/>
          <w:i w:val="false"/>
          <w:color w:val="000000"/>
          <w:sz w:val="28"/>
        </w:rPr>
        <w:t xml:space="preserve"> көзделген қосылған құн салығының асып кетуін қайтарудың оңайлатылған тәртібін қолдануға құқығы бар салық төлеушілерге қосылған құн салығының асып кетуін қайтарған кезде қолданылмайды.".</w:t>
      </w:r>
    </w:p>
    <w:bookmarkEnd w:id="1019"/>
    <w:p>
      <w:pPr>
        <w:spacing w:after="0"/>
        <w:ind w:left="0"/>
        <w:jc w:val="both"/>
      </w:pPr>
      <w:r>
        <w:rPr>
          <w:rFonts w:ascii="Times New Roman"/>
          <w:b/>
          <w:i w:val="false"/>
          <w:color w:val="000000"/>
          <w:sz w:val="28"/>
        </w:rPr>
        <w:t>41-бап.</w:t>
      </w:r>
      <w:r>
        <w:rPr>
          <w:rFonts w:ascii="Times New Roman"/>
          <w:b/>
          <w:i w:val="false"/>
          <w:color w:val="000000"/>
          <w:sz w:val="28"/>
        </w:rPr>
        <w:t xml:space="preserve"> Салық кодексінің 434-бабы </w:t>
      </w:r>
      <w:r>
        <w:rPr>
          <w:rFonts w:ascii="Times New Roman"/>
          <w:b/>
          <w:i w:val="false"/>
          <w:color w:val="000000"/>
          <w:sz w:val="28"/>
        </w:rPr>
        <w:t>2-тармағы</w:t>
      </w:r>
      <w:r>
        <w:rPr>
          <w:rFonts w:ascii="Times New Roman"/>
          <w:b/>
          <w:i w:val="false"/>
          <w:color w:val="000000"/>
          <w:sz w:val="28"/>
        </w:rPr>
        <w:t xml:space="preserve"> </w:t>
      </w:r>
      <w:r>
        <w:rPr>
          <w:rFonts w:ascii="Times New Roman"/>
          <w:b/>
          <w:i w:val="false"/>
          <w:color w:val="000000"/>
          <w:sz w:val="28"/>
        </w:rPr>
        <w:t>алтыншы бөлігінің қолданысы 2019 жылғы 1 қаңтарға дейін тоқтатыла тұрсын, тоқтатыла тұру кезеңінде осы бөлік мынадай редакцияда қолданылады деп белгiленсін:</w:t>
      </w:r>
    </w:p>
    <w:bookmarkStart w:name="z1252" w:id="1020"/>
    <w:p>
      <w:pPr>
        <w:spacing w:after="0"/>
        <w:ind w:left="0"/>
        <w:jc w:val="both"/>
      </w:pPr>
      <w:r>
        <w:rPr>
          <w:rFonts w:ascii="Times New Roman"/>
          <w:b w:val="false"/>
          <w:i w:val="false"/>
          <w:color w:val="000000"/>
          <w:sz w:val="28"/>
        </w:rPr>
        <w:t>
      "Осы тармақтың екінші, үшінші және төртінші бөліктерінде аталған құқықтық мирасқорға (құқықтық мирасқорларға) қатысты қосылған құн салығының асып кетуін қайтарудың оңайлатылған тәртібін қолдану құқығы ірі салық төлеушілердің мониторингіне жататын салық төлеушілер тізбесінің қолданысы тоқтатылғанға дейін қолданылады.".</w:t>
      </w:r>
    </w:p>
    <w:bookmarkEnd w:id="1020"/>
    <w:p>
      <w:pPr>
        <w:spacing w:after="0"/>
        <w:ind w:left="0"/>
        <w:jc w:val="both"/>
      </w:pPr>
      <w:r>
        <w:rPr>
          <w:rFonts w:ascii="Times New Roman"/>
          <w:b/>
          <w:i w:val="false"/>
          <w:color w:val="000000"/>
          <w:sz w:val="28"/>
        </w:rPr>
        <w:t>42-бап.</w:t>
      </w:r>
      <w:r>
        <w:rPr>
          <w:rFonts w:ascii="Times New Roman"/>
          <w:b/>
          <w:i w:val="false"/>
          <w:color w:val="000000"/>
          <w:sz w:val="28"/>
        </w:rPr>
        <w:t xml:space="preserve"> Салық кодексінің 451-бабы 2-тармағы </w:t>
      </w:r>
      <w:r>
        <w:rPr>
          <w:rFonts w:ascii="Times New Roman"/>
          <w:b/>
          <w:i w:val="false"/>
          <w:color w:val="000000"/>
          <w:sz w:val="28"/>
        </w:rPr>
        <w:t>4) тармақшасының</w:t>
      </w:r>
      <w:r>
        <w:rPr>
          <w:rFonts w:ascii="Times New Roman"/>
          <w:b/>
          <w:i w:val="false"/>
          <w:color w:val="000000"/>
          <w:sz w:val="28"/>
        </w:rPr>
        <w:t xml:space="preserve"> </w:t>
      </w:r>
      <w:r>
        <w:rPr>
          <w:rFonts w:ascii="Times New Roman"/>
          <w:b/>
          <w:i w:val="false"/>
          <w:color w:val="000000"/>
          <w:sz w:val="28"/>
        </w:rPr>
        <w:t>қолданысы 2019 жылғы 1 қаңтарға дейін тоқтатыла тұрсын, тоқтатыла тұру кезеңінде осы тармақша мынадай редакцияда қолданылады деп белгiленсін:</w:t>
      </w:r>
    </w:p>
    <w:bookmarkStart w:name="z1254" w:id="1021"/>
    <w:p>
      <w:pPr>
        <w:spacing w:after="0"/>
        <w:ind w:left="0"/>
        <w:jc w:val="both"/>
      </w:pPr>
      <w:r>
        <w:rPr>
          <w:rFonts w:ascii="Times New Roman"/>
          <w:b w:val="false"/>
          <w:i w:val="false"/>
          <w:color w:val="000000"/>
          <w:sz w:val="28"/>
        </w:rPr>
        <w:t>
      "4) инвестициялар жөніндегі уәкілетті органмен жасалған арнайы инвестициялық келісімшарт шеңберінде:</w:t>
      </w:r>
    </w:p>
    <w:bookmarkEnd w:id="1021"/>
    <w:bookmarkStart w:name="z1255" w:id="1022"/>
    <w:p>
      <w:pPr>
        <w:spacing w:after="0"/>
        <w:ind w:left="0"/>
        <w:jc w:val="both"/>
      </w:pPr>
      <w:r>
        <w:rPr>
          <w:rFonts w:ascii="Times New Roman"/>
          <w:b w:val="false"/>
          <w:i w:val="false"/>
          <w:color w:val="000000"/>
          <w:sz w:val="28"/>
        </w:rPr>
        <w:t>
      индустриялық-инновациялық қызметті мемлекеттік қолдау саласындағы уәкілетті органмен моторлы көлік құралдарын өнеркәсіптік құрастыру туралы келісім жасасқан көлік құралдарын өндіруші;</w:t>
      </w:r>
    </w:p>
    <w:bookmarkEnd w:id="1022"/>
    <w:bookmarkStart w:name="z1256" w:id="1023"/>
    <w:p>
      <w:pPr>
        <w:spacing w:after="0"/>
        <w:ind w:left="0"/>
        <w:jc w:val="both"/>
      </w:pPr>
      <w:r>
        <w:rPr>
          <w:rFonts w:ascii="Times New Roman"/>
          <w:b w:val="false"/>
          <w:i w:val="false"/>
          <w:color w:val="000000"/>
          <w:sz w:val="28"/>
        </w:rPr>
        <w:t>
      ауыл шаруашылығы техникасын өндіруші болып табылатын заңды тұлға еркін қойма кедендік рәсімімен орналастырған көлік құралдарының және (немесе) ауыл шаруашылығы техникасының құрамындағы шикізат және (немесе) материалдар.".</w:t>
      </w:r>
    </w:p>
    <w:bookmarkEnd w:id="1023"/>
    <w:bookmarkStart w:name="z1257" w:id="1024"/>
    <w:p>
      <w:pPr>
        <w:spacing w:after="0"/>
        <w:ind w:left="0"/>
        <w:jc w:val="both"/>
      </w:pPr>
      <w:r>
        <w:rPr>
          <w:rFonts w:ascii="Times New Roman"/>
          <w:b w:val="false"/>
          <w:i w:val="false"/>
          <w:color w:val="000000"/>
          <w:sz w:val="28"/>
        </w:rPr>
        <w:t xml:space="preserve">
      </w:t>
      </w:r>
      <w:r>
        <w:rPr>
          <w:rFonts w:ascii="Times New Roman"/>
          <w:b/>
          <w:i w:val="false"/>
          <w:color w:val="000000"/>
          <w:sz w:val="28"/>
        </w:rPr>
        <w:t>43-бап</w:t>
      </w:r>
      <w:r>
        <w:rPr>
          <w:rFonts w:ascii="Times New Roman"/>
          <w:b/>
          <w:i w:val="false"/>
          <w:color w:val="000000"/>
          <w:sz w:val="28"/>
        </w:rPr>
        <w:t>.</w:t>
      </w:r>
      <w:r>
        <w:rPr>
          <w:rFonts w:ascii="Times New Roman"/>
          <w:b w:val="false"/>
          <w:i w:val="false"/>
          <w:color w:val="000000"/>
          <w:sz w:val="28"/>
        </w:rPr>
        <w:t xml:space="preserve"> 1. Салық кодексінің 463-бабы </w:t>
      </w:r>
      <w:r>
        <w:rPr>
          <w:rFonts w:ascii="Times New Roman"/>
          <w:b w:val="false"/>
          <w:i w:val="false"/>
          <w:color w:val="000000"/>
          <w:sz w:val="28"/>
        </w:rPr>
        <w:t>4-тармағы</w:t>
      </w:r>
      <w:r>
        <w:rPr>
          <w:rFonts w:ascii="Times New Roman"/>
          <w:b w:val="false"/>
          <w:i w:val="false"/>
          <w:color w:val="000000"/>
          <w:sz w:val="28"/>
        </w:rPr>
        <w:t xml:space="preserve"> 1) тармақшасы кестесінің 7, 12, 14, 15, 21 және 22-жолдарының қолданысы 2023 жылғы 1 қаңтарға дейін тоқтатыла тұрсын, тоқтатыла тұру кезеңінде осы жолдар мынадай редакцияда қолданылады деп белгiленсін:</w:t>
      </w:r>
    </w:p>
    <w:bookmarkEnd w:id="1024"/>
    <w:bookmarkStart w:name="z1258" w:id="1025"/>
    <w:p>
      <w:pPr>
        <w:spacing w:after="0"/>
        <w:ind w:left="0"/>
        <w:jc w:val="both"/>
      </w:pPr>
      <w:r>
        <w:rPr>
          <w:rFonts w:ascii="Times New Roman"/>
          <w:b w:val="false"/>
          <w:i w:val="false"/>
          <w:color w:val="000000"/>
          <w:sz w:val="28"/>
        </w:rPr>
        <w:t>
      1) 2018 жылғы 1 қаңтардан бастап 2019 жылғы 1 қаңтарға дейін:</w:t>
      </w:r>
    </w:p>
    <w:bookmarkEnd w:id="102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 (коньяктан, брендиден, шараптан, шарап материалынан, сырадан және сыра сусынынан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 теңге/литр 100 % спирт</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және сыра сусыны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теңге/литр</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сигареттер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 теңге/</w:t>
            </w:r>
          </w:p>
          <w:p>
            <w:pPr>
              <w:spacing w:after="20"/>
              <w:ind w:left="20"/>
              <w:jc w:val="both"/>
            </w:pPr>
            <w:r>
              <w:rPr>
                <w:rFonts w:ascii="Times New Roman"/>
                <w:b w:val="false"/>
                <w:i w:val="false"/>
                <w:color w:val="000000"/>
                <w:sz w:val="20"/>
              </w:rPr>
              <w:t>
1000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Фильтрсіз сигареттер, папиростар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 теңге/</w:t>
            </w:r>
          </w:p>
          <w:p>
            <w:pPr>
              <w:spacing w:after="20"/>
              <w:ind w:left="20"/>
              <w:jc w:val="both"/>
            </w:pPr>
            <w:r>
              <w:rPr>
                <w:rFonts w:ascii="Times New Roman"/>
                <w:b w:val="false"/>
                <w:i w:val="false"/>
                <w:color w:val="000000"/>
                <w:sz w:val="20"/>
              </w:rPr>
              <w:t>
1000 дана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Қыздырылатын темекісі бар бұйымдар (қыздырылатын темекі таяқшасы, темекісі бар қыздырылатын капсула және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теңге/1 кг</w:t>
            </w:r>
          </w:p>
          <w:p>
            <w:pPr>
              <w:spacing w:after="20"/>
              <w:ind w:left="20"/>
              <w:jc w:val="both"/>
            </w:pPr>
            <w:r>
              <w:rPr>
                <w:rFonts w:ascii="Times New Roman"/>
                <w:b w:val="false"/>
                <w:i w:val="false"/>
                <w:color w:val="000000"/>
                <w:sz w:val="20"/>
              </w:rPr>
              <w:t>
темекі қоспасы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сигареттерде пайдалануға арналған картридждердегі, резервуарлардағы және басқа да контейнерлердегі құрамында никотин бар сұйықтық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 сұйықтық миллилитрі</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val="false"/>
          <w:i w:val="false"/>
          <w:color w:val="000000"/>
          <w:sz w:val="28"/>
        </w:rPr>
        <w:t>2) 2019 жылғы 1 қаңтардан бастап 2020 жылғы 1 қаңтарға дейін:</w:t>
      </w:r>
      <w:r>
        <w:br/>
      </w:r>
      <w:r>
        <w:rPr>
          <w:rFonts w:ascii="Times New Roman"/>
          <w:b w:val="false"/>
          <w:i w:val="false"/>
          <w:color w:val="000000"/>
          <w:sz w:val="28"/>
        </w:rPr>
        <w:t xml:space="preserve">
      </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 (коньяктан, брендиден, шараптан, шарап материалынан, сырадан және сыра сусынынан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 теңге/литр 100 % спирт</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және сыра сусыны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теңге/литр</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сигареттер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 теңге/</w:t>
            </w:r>
          </w:p>
          <w:p>
            <w:pPr>
              <w:spacing w:after="20"/>
              <w:ind w:left="20"/>
              <w:jc w:val="both"/>
            </w:pPr>
            <w:r>
              <w:rPr>
                <w:rFonts w:ascii="Times New Roman"/>
                <w:b w:val="false"/>
                <w:i w:val="false"/>
                <w:color w:val="000000"/>
                <w:sz w:val="20"/>
              </w:rPr>
              <w:t>
1000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Фильтрсіз сигареттер, папиростар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8 700 теңге/</w:t>
            </w:r>
          </w:p>
          <w:p>
            <w:pPr>
              <w:spacing w:after="20"/>
              <w:ind w:left="20"/>
              <w:jc w:val="both"/>
            </w:pPr>
            <w:r>
              <w:rPr>
                <w:rFonts w:ascii="Times New Roman"/>
                <w:b w:val="false"/>
                <w:i w:val="false"/>
                <w:color w:val="000000"/>
                <w:sz w:val="20"/>
              </w:rPr>
              <w:t>
1000 дана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Қыздырылатын темекісі бар бұйымдар (қыздырылатын темекі таяқшасы, темекісі бар қыздырылатын капсула және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теңге/1 кг</w:t>
            </w:r>
          </w:p>
          <w:p>
            <w:pPr>
              <w:spacing w:after="20"/>
              <w:ind w:left="20"/>
              <w:jc w:val="both"/>
            </w:pPr>
            <w:r>
              <w:rPr>
                <w:rFonts w:ascii="Times New Roman"/>
                <w:b w:val="false"/>
                <w:i w:val="false"/>
                <w:color w:val="000000"/>
                <w:sz w:val="20"/>
              </w:rPr>
              <w:t>
темекі қоспасы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сигареттерде пайдалануға арналған картридждердегі, резервуарлардағы және басқа да контейнерлердегі құрамында никотин бар сұйықтық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теңге/ сұйықтық миллилитрі</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val="false"/>
          <w:i w:val="false"/>
          <w:color w:val="000000"/>
          <w:sz w:val="28"/>
        </w:rPr>
        <w:t>3) 2020 жылғы 1 қаңтардан бастап 2021 жылғы 1 қаңтарға дейін:</w:t>
      </w:r>
      <w:r>
        <w:br/>
      </w:r>
      <w:r>
        <w:rPr>
          <w:rFonts w:ascii="Times New Roman"/>
          <w:b w:val="false"/>
          <w:i w:val="false"/>
          <w:color w:val="000000"/>
          <w:sz w:val="28"/>
        </w:rPr>
        <w:t xml:space="preserve">
      </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 (коньяктан, брендиден, шараптан, шарап материалынан, сырадан және сыра сусынынан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 теңге/литр 100 % спирт</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және сыра сусыны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теңге/литр</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сигареттер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 теңге/</w:t>
            </w:r>
          </w:p>
          <w:p>
            <w:pPr>
              <w:spacing w:after="20"/>
              <w:ind w:left="20"/>
              <w:jc w:val="both"/>
            </w:pPr>
            <w:r>
              <w:rPr>
                <w:rFonts w:ascii="Times New Roman"/>
                <w:b w:val="false"/>
                <w:i w:val="false"/>
                <w:color w:val="000000"/>
                <w:sz w:val="20"/>
              </w:rPr>
              <w:t>
1000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Фильтрсіз сигареттер, папиростар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 теңге/</w:t>
            </w:r>
          </w:p>
          <w:p>
            <w:pPr>
              <w:spacing w:after="20"/>
              <w:ind w:left="20"/>
              <w:jc w:val="both"/>
            </w:pPr>
            <w:r>
              <w:rPr>
                <w:rFonts w:ascii="Times New Roman"/>
                <w:b w:val="false"/>
                <w:i w:val="false"/>
                <w:color w:val="000000"/>
                <w:sz w:val="20"/>
              </w:rPr>
              <w:t>
1000 дана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Қыздырылатын темекісі бар бұйымдар (қыздырылатын темекі таяқшасы, темекісі бар қыздырылатын капсула және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 теңге/1 кг</w:t>
            </w:r>
          </w:p>
          <w:p>
            <w:pPr>
              <w:spacing w:after="20"/>
              <w:ind w:left="20"/>
              <w:jc w:val="both"/>
            </w:pPr>
            <w:r>
              <w:rPr>
                <w:rFonts w:ascii="Times New Roman"/>
                <w:b w:val="false"/>
                <w:i w:val="false"/>
                <w:color w:val="000000"/>
                <w:sz w:val="20"/>
              </w:rPr>
              <w:t>
темекі қоспасы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сигареттерде пайдалануға арналған картридждердегі, резервуарлардағы және басқа да контейнерлердегі құрамында никотин бар сұйықтық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теңге/ сұйықтық миллилитрі</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val="false"/>
          <w:i w:val="false"/>
          <w:color w:val="000000"/>
          <w:sz w:val="28"/>
        </w:rPr>
        <w:t>4) 2021 жылғы 1 қаңтардан бастап 2022 жылғы 1 қаңтарға дейін: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 (коньяктан, брендиден, шараптан, шарап материалынан, сырадан және сыра сусынынан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2550 теңге/литр </w:t>
            </w:r>
          </w:p>
          <w:p>
            <w:pPr>
              <w:spacing w:after="20"/>
              <w:ind w:left="20"/>
              <w:jc w:val="both"/>
            </w:pPr>
            <w:r>
              <w:rPr>
                <w:rFonts w:ascii="Times New Roman"/>
                <w:b w:val="false"/>
                <w:i w:val="false"/>
                <w:color w:val="000000"/>
                <w:sz w:val="20"/>
              </w:rPr>
              <w:t xml:space="preserve">
100 % спирт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және сыра сусыны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теңге/литр</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xml:space="preserve">
      </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сигареттер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 теңге/</w:t>
            </w:r>
          </w:p>
          <w:p>
            <w:pPr>
              <w:spacing w:after="20"/>
              <w:ind w:left="20"/>
              <w:jc w:val="both"/>
            </w:pPr>
            <w:r>
              <w:rPr>
                <w:rFonts w:ascii="Times New Roman"/>
                <w:b w:val="false"/>
                <w:i w:val="false"/>
                <w:color w:val="000000"/>
                <w:sz w:val="20"/>
              </w:rPr>
              <w:t>
1000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Фильтрсіз сигареттер, папиростар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 теңге/</w:t>
            </w:r>
          </w:p>
          <w:p>
            <w:pPr>
              <w:spacing w:after="20"/>
              <w:ind w:left="20"/>
              <w:jc w:val="both"/>
            </w:pPr>
            <w:r>
              <w:rPr>
                <w:rFonts w:ascii="Times New Roman"/>
                <w:b w:val="false"/>
                <w:i w:val="false"/>
                <w:color w:val="000000"/>
                <w:sz w:val="20"/>
              </w:rPr>
              <w:t>
1000 дана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Қыздырылатын темекісі бар бұйымдар (қыздырылатын темекі таяқшасы, темекісі бар қыздырылатын капсула және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 теңге/1 кг</w:t>
            </w:r>
          </w:p>
          <w:p>
            <w:pPr>
              <w:spacing w:after="20"/>
              <w:ind w:left="20"/>
              <w:jc w:val="both"/>
            </w:pPr>
            <w:r>
              <w:rPr>
                <w:rFonts w:ascii="Times New Roman"/>
                <w:b w:val="false"/>
                <w:i w:val="false"/>
                <w:color w:val="000000"/>
                <w:sz w:val="20"/>
              </w:rPr>
              <w:t>
темекі қоспасы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сигареттерде пайдалануға арналған картридждердегі, резервуарлардағы және басқа да контейнерлердегі құрамында никотин бар сұйықтық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теңге/ сұйықтық миллилитрі</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75" w:id="1026"/>
    <w:p>
      <w:pPr>
        <w:spacing w:after="0"/>
        <w:ind w:left="0"/>
        <w:jc w:val="both"/>
      </w:pPr>
      <w:r>
        <w:rPr>
          <w:rFonts w:ascii="Times New Roman"/>
          <w:b w:val="false"/>
          <w:i w:val="false"/>
          <w:color w:val="000000"/>
          <w:sz w:val="28"/>
        </w:rPr>
        <w:t>
      5) 2022 жылғы 1 қаңтардан бастап 2023 жылғы 1 қаңтарға дейін:</w:t>
      </w:r>
    </w:p>
    <w:bookmarkEnd w:id="10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қайнату өнімі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теңге/литр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сигареттер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 теңге/1 000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Фильтрсіз сигареттер, папиростар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 теңге/1 000 дана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никотин бар фармацевтикалық өнімді қоспағанда, тұтыну ыдысына қапталған және түпкілікті тұтынуға арналған түтіктік, шегетін, шайнайтын, соратын, иіскейтін, қорқорлы және өзге де темекі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10 560 теңге/ килограмм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Қыздырылатын темекісі бар бұйымдар (қыздырылатын темекі таяқшасы, темекісі бар қыздырылатын капсула және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 теңге/1 кг темекі қоспасы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сигареттерде пайдалануға арналған картридждердегі, резервуарлардағы және басқа да контейнерлердегі құрамында никотин бар сұйықтық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теңге/ сұйықтық миллилитрі</w:t>
            </w:r>
          </w:p>
        </w:tc>
      </w:tr>
    </w:tbl>
    <w:p>
      <w:pPr>
        <w:spacing w:after="0"/>
        <w:ind w:left="0"/>
        <w:jc w:val="both"/>
      </w:pPr>
      <w:r>
        <w:rPr>
          <w:rFonts w:ascii="Times New Roman"/>
          <w:b w:val="false"/>
          <w:i w:val="false"/>
          <w:color w:val="000000"/>
          <w:sz w:val="28"/>
        </w:rPr>
        <w:t>
       ";</w:t>
      </w:r>
    </w:p>
    <w:bookmarkStart w:name="z1393" w:id="1027"/>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463-бабы</w:t>
      </w:r>
      <w:r>
        <w:rPr>
          <w:rFonts w:ascii="Times New Roman"/>
          <w:b w:val="false"/>
          <w:i w:val="false"/>
          <w:color w:val="000000"/>
          <w:sz w:val="28"/>
        </w:rPr>
        <w:t xml:space="preserve"> 4-тармағы 1) тармақшасы кестесінің 14, 15, 16, 18, 21 және 22-жолдарының қолданысы 2024 жылғы 1 қаңтарға дейін тоқтатыла тұрсын, тоқтатыла тұру кезеңінде осы жолдар мынадай редакцияда қолданылады деп белгіленсін:</w:t>
      </w:r>
    </w:p>
    <w:bookmarkEnd w:id="10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сигареттер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 теңге/</w:t>
            </w:r>
          </w:p>
          <w:p>
            <w:pPr>
              <w:spacing w:after="20"/>
              <w:ind w:left="20"/>
              <w:jc w:val="both"/>
            </w:pPr>
            <w:r>
              <w:rPr>
                <w:rFonts w:ascii="Times New Roman"/>
                <w:b w:val="false"/>
                <w:i w:val="false"/>
                <w:color w:val="000000"/>
                <w:sz w:val="20"/>
              </w:rPr>
              <w:t>
1 000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Фильтрсіз сигареттер, папиростар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 теңге/</w:t>
            </w:r>
          </w:p>
          <w:p>
            <w:pPr>
              <w:spacing w:after="20"/>
              <w:ind w:left="20"/>
              <w:jc w:val="both"/>
            </w:pPr>
            <w:r>
              <w:rPr>
                <w:rFonts w:ascii="Times New Roman"/>
                <w:b w:val="false"/>
                <w:i w:val="false"/>
                <w:color w:val="000000"/>
                <w:sz w:val="20"/>
              </w:rPr>
              <w:t>
1 000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Сигариллалар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 теңге/</w:t>
            </w:r>
          </w:p>
          <w:p>
            <w:pPr>
              <w:spacing w:after="20"/>
              <w:ind w:left="20"/>
              <w:jc w:val="both"/>
            </w:pPr>
            <w:r>
              <w:rPr>
                <w:rFonts w:ascii="Times New Roman"/>
                <w:b w:val="false"/>
                <w:i w:val="false"/>
                <w:color w:val="000000"/>
                <w:sz w:val="20"/>
              </w:rPr>
              <w:t>
1 000 дана</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никотин бар фармацевтикалық өнімді қоспағанда, тұтыну ыдысымен қапталған және түпкілікті тұтынуға арналған түтіктік, шегетін, шайнайтын, соратын, иіскейтін, қорқорлы және өзге де темекі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12 950 теңге/ килограмм</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2404-тен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Қыздырылатын темекісі бар бұйымдар (қыздырылатын темекі таяқшасы, темекісі бар қыздырылатын капсула және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9 870 теңге/</w:t>
            </w:r>
          </w:p>
          <w:p>
            <w:pPr>
              <w:spacing w:after="20"/>
              <w:ind w:left="20"/>
              <w:jc w:val="both"/>
            </w:pPr>
            <w:r>
              <w:rPr>
                <w:rFonts w:ascii="Times New Roman"/>
                <w:b w:val="false"/>
                <w:i w:val="false"/>
                <w:color w:val="000000"/>
                <w:sz w:val="20"/>
              </w:rPr>
              <w:t>
1 000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сигареттерде пайдалануға арналған картридждердегі, резервуарлардағы және басқа да контейнерлердегі құрамында никотин бар сұйықтық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теңге/ сұйықтық миллилитрі</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11.07.2022 </w:t>
      </w:r>
      <w:r>
        <w:rPr>
          <w:rFonts w:ascii="Times New Roman"/>
          <w:b w:val="false"/>
          <w:i w:val="false"/>
          <w:color w:val="ff0000"/>
          <w:sz w:val="28"/>
        </w:rPr>
        <w:t>№ 135-VII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13" w:id="1028"/>
    <w:p>
      <w:pPr>
        <w:spacing w:after="0"/>
        <w:ind w:left="0"/>
        <w:jc w:val="both"/>
      </w:pPr>
      <w:r>
        <w:rPr>
          <w:rFonts w:ascii="Times New Roman"/>
          <w:b w:val="false"/>
          <w:i w:val="false"/>
          <w:color w:val="000000"/>
          <w:sz w:val="28"/>
        </w:rPr>
        <w:t>
      43-1-бап. Мыналар:</w:t>
      </w:r>
    </w:p>
    <w:bookmarkEnd w:id="1028"/>
    <w:p>
      <w:pPr>
        <w:spacing w:after="0"/>
        <w:ind w:left="0"/>
        <w:jc w:val="both"/>
      </w:pPr>
      <w:r>
        <w:rPr>
          <w:rFonts w:ascii="Times New Roman"/>
          <w:b w:val="false"/>
          <w:i w:val="false"/>
          <w:color w:val="000000"/>
          <w:sz w:val="28"/>
        </w:rPr>
        <w:t>
      1) Салық кодексінің 505-бабы 1-тармағының қолданысы 2020 жылғы 1 қаңтарға дейін тоқтатыла тұрсын, тоқтатыла тұру кезеңінде осы тармақ мынадай редакцияда қолданылады деп белгіленсін:</w:t>
      </w:r>
    </w:p>
    <w:p>
      <w:pPr>
        <w:spacing w:after="0"/>
        <w:ind w:left="0"/>
        <w:jc w:val="both"/>
      </w:pPr>
      <w:r>
        <w:rPr>
          <w:rFonts w:ascii="Times New Roman"/>
          <w:b w:val="false"/>
          <w:i w:val="false"/>
          <w:color w:val="000000"/>
          <w:sz w:val="28"/>
        </w:rPr>
        <w:t>
      "1. Елді мекендердің жеріне (үй жанындағы учаскелерді қоспағанда) арналған базалық салықтық мөлшерлемелер алаңның бір шаршы метріне есептегенде мынадай мөлшерде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соның ішінде оның жанындағы құрылыстар мен құрылысжайлар алып жатқан жерді қоспағанда, елді мекендердің жеріне арналған базалық салықтық мөлшерлемелер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соның ішінде оның жанындағы құрылыстар мен құрылысжайлар алып жатқан жерге арналған базалық салықтық мөлшерлемелер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қалған қалалар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85 пайызы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қалған қалалар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75 пайызы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505-бабы</w:t>
      </w:r>
      <w:r>
        <w:rPr>
          <w:rFonts w:ascii="Times New Roman"/>
          <w:b w:val="false"/>
          <w:i w:val="false"/>
          <w:color w:val="000000"/>
          <w:sz w:val="28"/>
        </w:rPr>
        <w:t xml:space="preserve"> бірінші бөлігінің қолданысы 2022 жылғы 3 мамырдан бастап 2024 жылғы 1 қаңтарға дейін тоқтатыла тұрсын, тоқтатыла тұру кезеңінде осы бөлік мынадай редакцияда қолданылады деп белгіленсін:</w:t>
      </w:r>
    </w:p>
    <w:p>
      <w:pPr>
        <w:spacing w:after="0"/>
        <w:ind w:left="0"/>
        <w:jc w:val="both"/>
      </w:pPr>
      <w:r>
        <w:rPr>
          <w:rFonts w:ascii="Times New Roman"/>
          <w:b w:val="false"/>
          <w:i w:val="false"/>
          <w:color w:val="000000"/>
          <w:sz w:val="28"/>
        </w:rPr>
        <w:t>
      "Елді мекендердің жеріне (үй жанындағы учаскелерді қоспағанда) арналған базалық салықтық мөлшерлемелер алаңның бір шаршы метріне есептегенде мынадай мөлшерде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соның ішінде оның жанындағы құрылыстар мен құрылысжайлар алып жатқан жерді қоспағанда, елді мекендердің жеріне арналған базалық салықтық мөлшерлемелер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қалған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85 пайызы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қалған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орталығы үшін белгіленген мөлшерлеменің 75 пайызы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43-1-баппен толықтырылды - ҚР 24.05.2018 </w:t>
      </w:r>
      <w:r>
        <w:rPr>
          <w:rFonts w:ascii="Times New Roman"/>
          <w:b w:val="false"/>
          <w:i w:val="false"/>
          <w:color w:val="000000"/>
          <w:sz w:val="28"/>
        </w:rPr>
        <w:t>№ 156-VI</w:t>
      </w:r>
      <w:r>
        <w:rPr>
          <w:rFonts w:ascii="Times New Roman"/>
          <w:b w:val="false"/>
          <w:i w:val="false"/>
          <w:color w:val="ff0000"/>
          <w:sz w:val="28"/>
        </w:rPr>
        <w:t xml:space="preserve"> Заңымен (01.01.2018 бастап қолданысқа енгізіледі); жаңа редакцияда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68" w:id="1029"/>
    <w:p>
      <w:pPr>
        <w:spacing w:after="0"/>
        <w:ind w:left="0"/>
        <w:jc w:val="both"/>
      </w:pPr>
      <w:r>
        <w:rPr>
          <w:rFonts w:ascii="Times New Roman"/>
          <w:b w:val="false"/>
          <w:i w:val="false"/>
          <w:color w:val="000000"/>
          <w:sz w:val="28"/>
        </w:rPr>
        <w:t xml:space="preserve">
      </w:t>
      </w:r>
      <w:r>
        <w:rPr>
          <w:rFonts w:ascii="Times New Roman"/>
          <w:b/>
          <w:i w:val="false"/>
          <w:color w:val="000000"/>
          <w:sz w:val="28"/>
        </w:rPr>
        <w:t>43-2-бап.</w:t>
      </w:r>
      <w:r>
        <w:rPr>
          <w:rFonts w:ascii="Times New Roman"/>
          <w:b w:val="false"/>
          <w:i w:val="false"/>
          <w:color w:val="000000"/>
          <w:sz w:val="28"/>
        </w:rPr>
        <w:t xml:space="preserve"> Салық кодексінің 510-бабы 1-тармағы үшінші бөлігінің қолданысы 2018 жылғы 1 маусымға дейін тоқтатыла тұрсын, тоқтатыла тұру кезеңінде осы бөлік мынадай редакцияда қолданылады деп белгіленсін:</w:t>
      </w:r>
    </w:p>
    <w:bookmarkEnd w:id="1029"/>
    <w:p>
      <w:pPr>
        <w:spacing w:after="0"/>
        <w:ind w:left="0"/>
        <w:jc w:val="both"/>
      </w:pPr>
      <w:r>
        <w:rPr>
          <w:rFonts w:ascii="Times New Roman"/>
          <w:b w:val="false"/>
          <w:i w:val="false"/>
          <w:color w:val="000000"/>
          <w:sz w:val="28"/>
        </w:rPr>
        <w:t>
      "Жер салығының мөлшерлемелерін төмендету немесе жоғарылату туралы мұндай шешімді жергілікті өкілді орган 1 маусымнан кешіктірмей қабылдайды және ол қабылданған жылдың 1 қаңтарынан бастап қолданысқа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43-2-баппен толықтырылды - ҚР 24.05.2018 </w:t>
      </w:r>
      <w:r>
        <w:rPr>
          <w:rFonts w:ascii="Times New Roman"/>
          <w:b w:val="false"/>
          <w:i w:val="false"/>
          <w:color w:val="000000"/>
          <w:sz w:val="28"/>
        </w:rPr>
        <w:t>№ 156-VI</w:t>
      </w:r>
      <w:r>
        <w:rPr>
          <w:rFonts w:ascii="Times New Roman"/>
          <w:b w:val="false"/>
          <w:i w:val="false"/>
          <w:color w:val="ff0000"/>
          <w:sz w:val="28"/>
        </w:rPr>
        <w:t xml:space="preserve"> Заңымен (01.01.2018 бастап қолданысқа енгізіледі); жаңа редакцияда - ҚР 28.12.2018 </w:t>
      </w:r>
      <w:r>
        <w:rPr>
          <w:rFonts w:ascii="Times New Roman"/>
          <w:b w:val="false"/>
          <w:i w:val="false"/>
          <w:color w:val="000000"/>
          <w:sz w:val="28"/>
        </w:rPr>
        <w:t>№ 210-VI</w:t>
      </w:r>
      <w:r>
        <w:rPr>
          <w:rFonts w:ascii="Times New Roman"/>
          <w:b w:val="false"/>
          <w:i w:val="false"/>
          <w:color w:val="ff0000"/>
          <w:sz w:val="28"/>
        </w:rPr>
        <w:t xml:space="preserve"> (01.07.2018 бастап қолданысқа енгізіледі) Заңымен.</w:t>
      </w:r>
      <w:r>
        <w:br/>
      </w:r>
      <w:r>
        <w:rPr>
          <w:rFonts w:ascii="Times New Roman"/>
          <w:b w:val="false"/>
          <w:i w:val="false"/>
          <w:color w:val="000000"/>
          <w:sz w:val="28"/>
        </w:rPr>
        <w:t>
</w:t>
      </w:r>
    </w:p>
    <w:bookmarkStart w:name="z1314" w:id="1030"/>
    <w:p>
      <w:pPr>
        <w:spacing w:after="0"/>
        <w:ind w:left="0"/>
        <w:jc w:val="both"/>
      </w:pPr>
      <w:r>
        <w:rPr>
          <w:rFonts w:ascii="Times New Roman"/>
          <w:b w:val="false"/>
          <w:i w:val="false"/>
          <w:color w:val="000000"/>
          <w:sz w:val="28"/>
        </w:rPr>
        <w:t>
      43-3-бап. Мыналар:</w:t>
      </w:r>
    </w:p>
    <w:bookmarkEnd w:id="1030"/>
    <w:p>
      <w:pPr>
        <w:spacing w:after="0"/>
        <w:ind w:left="0"/>
        <w:jc w:val="both"/>
      </w:pPr>
      <w:r>
        <w:rPr>
          <w:rFonts w:ascii="Times New Roman"/>
          <w:b w:val="false"/>
          <w:i w:val="false"/>
          <w:color w:val="000000"/>
          <w:sz w:val="28"/>
        </w:rPr>
        <w:t xml:space="preserve">
      1) Салық кодексінің 529-бабы </w:t>
      </w:r>
      <w:r>
        <w:rPr>
          <w:rFonts w:ascii="Times New Roman"/>
          <w:b w:val="false"/>
          <w:i w:val="false"/>
          <w:color w:val="000000"/>
          <w:sz w:val="28"/>
        </w:rPr>
        <w:t>2-тармағының</w:t>
      </w:r>
      <w:r>
        <w:rPr>
          <w:rFonts w:ascii="Times New Roman"/>
          <w:b w:val="false"/>
          <w:i w:val="false"/>
          <w:color w:val="000000"/>
          <w:sz w:val="28"/>
        </w:rPr>
        <w:t xml:space="preserve"> қолданысы 2020 жылғы 1 қаңтарға дейін тоқтатыла тұрсын, тоқтатыла тұру кезеңінде осы тармақ мынадай редакцияда қолданылады деп белгіленсін:</w:t>
      </w:r>
    </w:p>
    <w:p>
      <w:pPr>
        <w:spacing w:after="0"/>
        <w:ind w:left="0"/>
        <w:jc w:val="both"/>
      </w:pPr>
      <w:r>
        <w:rPr>
          <w:rFonts w:ascii="Times New Roman"/>
          <w:b w:val="false"/>
          <w:i w:val="false"/>
          <w:color w:val="000000"/>
          <w:sz w:val="28"/>
        </w:rPr>
        <w:t>
      "2. Тұрғынжайдың, саяжай құрылысының бір шаршы метрінің ұлттық валютадағы базалық құны (Қ б) елді мекеннің түріне қарай мынадай мөлшерде айқындалады: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құны теңгемен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
      2) Салық кодексінің </w:t>
      </w:r>
      <w:r>
        <w:rPr>
          <w:rFonts w:ascii="Times New Roman"/>
          <w:b w:val="false"/>
          <w:i w:val="false"/>
          <w:color w:val="000000"/>
          <w:sz w:val="28"/>
        </w:rPr>
        <w:t>529-бабы</w:t>
      </w:r>
      <w:r>
        <w:rPr>
          <w:rFonts w:ascii="Times New Roman"/>
          <w:b w:val="false"/>
          <w:i w:val="false"/>
          <w:color w:val="000000"/>
          <w:sz w:val="28"/>
        </w:rPr>
        <w:t xml:space="preserve"> 2-тармағы бірінші бөлігінің қолданысы 2022 жылғы 3 мамырдан бастап 2024 жылғы 1 қаңтарға дейін тоқтатыла тұрсын, тоқтатыла тұру кезеңінде осы бөлік мынадай редакцияда қолданылады деп белгіленсін:</w:t>
      </w:r>
    </w:p>
    <w:p>
      <w:pPr>
        <w:spacing w:after="0"/>
        <w:ind w:left="0"/>
        <w:jc w:val="both"/>
      </w:pPr>
      <w:r>
        <w:rPr>
          <w:rFonts w:ascii="Times New Roman"/>
          <w:b w:val="false"/>
          <w:i w:val="false"/>
          <w:color w:val="000000"/>
          <w:sz w:val="28"/>
        </w:rPr>
        <w:t>
      "2. Тұрғынжайдың, саяжай құрылысының бір шаршы метрінің ұлттық валютадағы базалық құны (Қ б) елді мекеннің түріне қарай мынадай мөлшерде айқындалады: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құны теңгемен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43-3-баппен толықтырылды - ҚР 28.12.2018 </w:t>
      </w:r>
      <w:r>
        <w:rPr>
          <w:rFonts w:ascii="Times New Roman"/>
          <w:b w:val="false"/>
          <w:i w:val="false"/>
          <w:color w:val="000000"/>
          <w:sz w:val="28"/>
        </w:rPr>
        <w:t>№ 210-VI</w:t>
      </w:r>
      <w:r>
        <w:rPr>
          <w:rFonts w:ascii="Times New Roman"/>
          <w:b w:val="false"/>
          <w:i w:val="false"/>
          <w:color w:val="ff0000"/>
          <w:sz w:val="28"/>
        </w:rPr>
        <w:t xml:space="preserve"> (01.07.2018 бастап қолданысқа енгізіледі); жаңа редакцияда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35" w:id="1031"/>
    <w:p>
      <w:pPr>
        <w:spacing w:after="0"/>
        <w:ind w:left="0"/>
        <w:jc w:val="both"/>
      </w:pPr>
      <w:r>
        <w:rPr>
          <w:rFonts w:ascii="Times New Roman"/>
          <w:b w:val="false"/>
          <w:i w:val="false"/>
          <w:color w:val="000000"/>
          <w:sz w:val="28"/>
        </w:rPr>
        <w:t xml:space="preserve">
      </w:t>
      </w:r>
      <w:r>
        <w:rPr>
          <w:rFonts w:ascii="Times New Roman"/>
          <w:b/>
          <w:i w:val="false"/>
          <w:color w:val="000000"/>
          <w:sz w:val="28"/>
        </w:rPr>
        <w:t>43-4-бап.</w:t>
      </w:r>
      <w:r>
        <w:rPr>
          <w:rFonts w:ascii="Times New Roman"/>
          <w:b w:val="false"/>
          <w:i w:val="false"/>
          <w:color w:val="000000"/>
          <w:sz w:val="28"/>
        </w:rPr>
        <w:t xml:space="preserve"> Салық кодексінің 490-бабы </w:t>
      </w:r>
      <w:r>
        <w:rPr>
          <w:rFonts w:ascii="Times New Roman"/>
          <w:b w:val="false"/>
          <w:i w:val="false"/>
          <w:color w:val="000000"/>
          <w:sz w:val="28"/>
        </w:rPr>
        <w:t>7-тармағының</w:t>
      </w:r>
      <w:r>
        <w:rPr>
          <w:rFonts w:ascii="Times New Roman"/>
          <w:b w:val="false"/>
          <w:i w:val="false"/>
          <w:color w:val="000000"/>
          <w:sz w:val="28"/>
        </w:rPr>
        <w:t xml:space="preserve"> қолданысы 2018 жылғы 1 қаңтардан бастап 2020 жылғы 1 қаңтарға дейін тоқтатыла тұрсын, тоқтатыла тұру кезеңінде осы тармақ мынадай редакцияда қолданылады деп белгіленсін:</w:t>
      </w:r>
    </w:p>
    <w:bookmarkEnd w:id="1031"/>
    <w:p>
      <w:pPr>
        <w:spacing w:after="0"/>
        <w:ind w:left="0"/>
        <w:jc w:val="both"/>
      </w:pPr>
      <w:r>
        <w:rPr>
          <w:rFonts w:ascii="Times New Roman"/>
          <w:b w:val="false"/>
          <w:i w:val="false"/>
          <w:color w:val="000000"/>
          <w:sz w:val="28"/>
        </w:rPr>
        <w:t xml:space="preserve">
      "7. Мемлекеттік мекемелер және заңды тұлғалардың жекелеген санаттары сенімгерлік басқаруға берген көлік құралдары бойынша салық төлеуші осы Кодекстің </w:t>
      </w:r>
      <w:r>
        <w:rPr>
          <w:rFonts w:ascii="Times New Roman"/>
          <w:b w:val="false"/>
          <w:i w:val="false"/>
          <w:color w:val="000000"/>
          <w:sz w:val="28"/>
        </w:rPr>
        <w:t>41-бабына</w:t>
      </w:r>
      <w:r>
        <w:rPr>
          <w:rFonts w:ascii="Times New Roman"/>
          <w:b w:val="false"/>
          <w:i w:val="false"/>
          <w:color w:val="000000"/>
          <w:sz w:val="28"/>
        </w:rPr>
        <w:t xml:space="preserve">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43-4-баппен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36" w:id="1032"/>
    <w:p>
      <w:pPr>
        <w:spacing w:after="0"/>
        <w:ind w:left="0"/>
        <w:jc w:val="both"/>
      </w:pPr>
      <w:r>
        <w:rPr>
          <w:rFonts w:ascii="Times New Roman"/>
          <w:b w:val="false"/>
          <w:i w:val="false"/>
          <w:color w:val="000000"/>
          <w:sz w:val="28"/>
        </w:rPr>
        <w:t xml:space="preserve">
      </w:t>
      </w:r>
      <w:r>
        <w:rPr>
          <w:rFonts w:ascii="Times New Roman"/>
          <w:b/>
          <w:i w:val="false"/>
          <w:color w:val="000000"/>
          <w:sz w:val="28"/>
        </w:rPr>
        <w:t>43-5-бап.</w:t>
      </w:r>
      <w:r>
        <w:rPr>
          <w:rFonts w:ascii="Times New Roman"/>
          <w:b w:val="false"/>
          <w:i w:val="false"/>
          <w:color w:val="000000"/>
          <w:sz w:val="28"/>
        </w:rPr>
        <w:t xml:space="preserve"> Салық кодексінің 498-бабы </w:t>
      </w:r>
      <w:r>
        <w:rPr>
          <w:rFonts w:ascii="Times New Roman"/>
          <w:b w:val="false"/>
          <w:i w:val="false"/>
          <w:color w:val="000000"/>
          <w:sz w:val="28"/>
        </w:rPr>
        <w:t>5-тармағының</w:t>
      </w:r>
      <w:r>
        <w:rPr>
          <w:rFonts w:ascii="Times New Roman"/>
          <w:b w:val="false"/>
          <w:i w:val="false"/>
          <w:color w:val="000000"/>
          <w:sz w:val="28"/>
        </w:rPr>
        <w:t xml:space="preserve"> қолданысы 2018 жылғы 1 қаңтардан бастап 2020 жылғы 1 қаңтарға дейін тоқтатыла тұрсын, тоқтатыла тұру кезеңінде осы тармақ мынадай редакцияда қолданылады деп белгіленсін:</w:t>
      </w:r>
    </w:p>
    <w:bookmarkEnd w:id="1032"/>
    <w:p>
      <w:pPr>
        <w:spacing w:after="0"/>
        <w:ind w:left="0"/>
        <w:jc w:val="both"/>
      </w:pPr>
      <w:r>
        <w:rPr>
          <w:rFonts w:ascii="Times New Roman"/>
          <w:b w:val="false"/>
          <w:i w:val="false"/>
          <w:color w:val="000000"/>
          <w:sz w:val="28"/>
        </w:rPr>
        <w:t xml:space="preserve">
      "5. Мемлекеттік мекемелер және заңды тұлғалардың жекелеген санаттары сенімгерлік басқаруға берген жер учаскелері бойынша салық төлеуші осы Кодекстің </w:t>
      </w:r>
      <w:r>
        <w:rPr>
          <w:rFonts w:ascii="Times New Roman"/>
          <w:b w:val="false"/>
          <w:i w:val="false"/>
          <w:color w:val="000000"/>
          <w:sz w:val="28"/>
        </w:rPr>
        <w:t>41-бабына</w:t>
      </w:r>
      <w:r>
        <w:rPr>
          <w:rFonts w:ascii="Times New Roman"/>
          <w:b w:val="false"/>
          <w:i w:val="false"/>
          <w:color w:val="000000"/>
          <w:sz w:val="28"/>
        </w:rPr>
        <w:t xml:space="preserve">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43-5-баппен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37" w:id="1033"/>
    <w:p>
      <w:pPr>
        <w:spacing w:after="0"/>
        <w:ind w:left="0"/>
        <w:jc w:val="both"/>
      </w:pPr>
      <w:r>
        <w:rPr>
          <w:rFonts w:ascii="Times New Roman"/>
          <w:b w:val="false"/>
          <w:i w:val="false"/>
          <w:color w:val="000000"/>
          <w:sz w:val="28"/>
        </w:rPr>
        <w:t xml:space="preserve">
      </w:t>
      </w:r>
      <w:r>
        <w:rPr>
          <w:rFonts w:ascii="Times New Roman"/>
          <w:b/>
          <w:i w:val="false"/>
          <w:color w:val="000000"/>
          <w:sz w:val="28"/>
        </w:rPr>
        <w:t>43-6-бап.</w:t>
      </w:r>
      <w:r>
        <w:rPr>
          <w:rFonts w:ascii="Times New Roman"/>
          <w:b w:val="false"/>
          <w:i w:val="false"/>
          <w:color w:val="000000"/>
          <w:sz w:val="28"/>
        </w:rPr>
        <w:t xml:space="preserve"> Салық кодексінің 518-бабы </w:t>
      </w:r>
      <w:r>
        <w:rPr>
          <w:rFonts w:ascii="Times New Roman"/>
          <w:b w:val="false"/>
          <w:i w:val="false"/>
          <w:color w:val="000000"/>
          <w:sz w:val="28"/>
        </w:rPr>
        <w:t>1-тармағының</w:t>
      </w:r>
      <w:r>
        <w:rPr>
          <w:rFonts w:ascii="Times New Roman"/>
          <w:b w:val="false"/>
          <w:i w:val="false"/>
          <w:color w:val="000000"/>
          <w:sz w:val="28"/>
        </w:rPr>
        <w:t xml:space="preserve"> қолданысы 2018 жылғы 1 қаңтардан бастап 2020 жылғы 1 қаңтарға дейін тоқтатыла тұрсын, тоқтатыла тұру кезеңінде осы тармақ мынадай редакцияда қолданылады деп белгіленсін:</w:t>
      </w:r>
    </w:p>
    <w:bookmarkEnd w:id="1033"/>
    <w:p>
      <w:pPr>
        <w:spacing w:after="0"/>
        <w:ind w:left="0"/>
        <w:jc w:val="both"/>
      </w:pPr>
      <w:r>
        <w:rPr>
          <w:rFonts w:ascii="Times New Roman"/>
          <w:b w:val="false"/>
          <w:i w:val="false"/>
          <w:color w:val="000000"/>
          <w:sz w:val="28"/>
        </w:rPr>
        <w:t xml:space="preserve">
      "1. Мемлекеттік мекемелер және заңды тұлғалардың жекелеген санаттары салық салу объектiсiн сенімгерлiк басқаруға берген кезде салық төлеушi осы Кодекстiң </w:t>
      </w:r>
      <w:r>
        <w:rPr>
          <w:rFonts w:ascii="Times New Roman"/>
          <w:b w:val="false"/>
          <w:i w:val="false"/>
          <w:color w:val="000000"/>
          <w:sz w:val="28"/>
        </w:rPr>
        <w:t>41-бабына</w:t>
      </w:r>
      <w:r>
        <w:rPr>
          <w:rFonts w:ascii="Times New Roman"/>
          <w:b w:val="false"/>
          <w:i w:val="false"/>
          <w:color w:val="000000"/>
          <w:sz w:val="28"/>
        </w:rPr>
        <w:t xml:space="preserve">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43-6-баппен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38" w:id="1034"/>
    <w:p>
      <w:pPr>
        <w:spacing w:after="0"/>
        <w:ind w:left="0"/>
        <w:jc w:val="both"/>
      </w:pPr>
      <w:r>
        <w:rPr>
          <w:rFonts w:ascii="Times New Roman"/>
          <w:b w:val="false"/>
          <w:i w:val="false"/>
          <w:color w:val="000000"/>
          <w:sz w:val="28"/>
        </w:rPr>
        <w:t xml:space="preserve">
      </w:t>
      </w:r>
      <w:r>
        <w:rPr>
          <w:rFonts w:ascii="Times New Roman"/>
          <w:b/>
          <w:i w:val="false"/>
          <w:color w:val="000000"/>
          <w:sz w:val="28"/>
        </w:rPr>
        <w:t>43-7-бап.</w:t>
      </w:r>
      <w:r>
        <w:rPr>
          <w:rFonts w:ascii="Times New Roman"/>
          <w:b w:val="false"/>
          <w:i w:val="false"/>
          <w:color w:val="000000"/>
          <w:sz w:val="28"/>
        </w:rPr>
        <w:t xml:space="preserve"> "Салық кодексінің </w:t>
      </w:r>
      <w:r>
        <w:rPr>
          <w:rFonts w:ascii="Times New Roman"/>
          <w:b w:val="false"/>
          <w:i w:val="false"/>
          <w:color w:val="000000"/>
          <w:sz w:val="28"/>
        </w:rPr>
        <w:t>560-бабы</w:t>
      </w:r>
      <w:r>
        <w:rPr>
          <w:rFonts w:ascii="Times New Roman"/>
          <w:b w:val="false"/>
          <w:i w:val="false"/>
          <w:color w:val="000000"/>
          <w:sz w:val="28"/>
        </w:rPr>
        <w:t xml:space="preserve"> 2018 жылғы 1 қаңтардан 2020 жылғы 1 қаңтарға дейінгі кезеңде мынадай мазмұндағы 4-тармақпен толықтырылсын:</w:t>
      </w:r>
    </w:p>
    <w:bookmarkEnd w:id="1034"/>
    <w:p>
      <w:pPr>
        <w:spacing w:after="0"/>
        <w:ind w:left="0"/>
        <w:jc w:val="both"/>
      </w:pPr>
      <w:r>
        <w:rPr>
          <w:rFonts w:ascii="Times New Roman"/>
          <w:b w:val="false"/>
          <w:i w:val="false"/>
          <w:color w:val="000000"/>
          <w:sz w:val="28"/>
        </w:rPr>
        <w:t xml:space="preserve">
      "4. Заңды тұлғалардың жекелеген санаттарымен жасалған шарт бойынша сенімгерлік басқаруда тұрған мүлік алып жатқан жер учаскелері бойынша пайдаланғаны үшін төлемақы төлеуші осы Кодекстiң </w:t>
      </w:r>
      <w:r>
        <w:rPr>
          <w:rFonts w:ascii="Times New Roman"/>
          <w:b w:val="false"/>
          <w:i w:val="false"/>
          <w:color w:val="000000"/>
          <w:sz w:val="28"/>
        </w:rPr>
        <w:t>41-бабының</w:t>
      </w:r>
      <w:r>
        <w:rPr>
          <w:rFonts w:ascii="Times New Roman"/>
          <w:b w:val="false"/>
          <w:i w:val="false"/>
          <w:color w:val="000000"/>
          <w:sz w:val="28"/>
        </w:rPr>
        <w:t xml:space="preserve"> 2-тармағына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43-7-баппен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80" w:id="1035"/>
    <w:p>
      <w:pPr>
        <w:spacing w:after="0"/>
        <w:ind w:left="0"/>
        <w:jc w:val="both"/>
      </w:pPr>
      <w:r>
        <w:rPr>
          <w:rFonts w:ascii="Times New Roman"/>
          <w:b w:val="false"/>
          <w:i w:val="false"/>
          <w:color w:val="000000"/>
          <w:sz w:val="28"/>
        </w:rPr>
        <w:t xml:space="preserve">
      </w:t>
      </w:r>
      <w:r>
        <w:rPr>
          <w:rFonts w:ascii="Times New Roman"/>
          <w:b/>
          <w:i w:val="false"/>
          <w:color w:val="000000"/>
          <w:sz w:val="28"/>
        </w:rPr>
        <w:t>43-8-бап.</w:t>
      </w:r>
      <w:r>
        <w:rPr>
          <w:rFonts w:ascii="Times New Roman"/>
          <w:b w:val="false"/>
          <w:i w:val="false"/>
          <w:color w:val="000000"/>
          <w:sz w:val="28"/>
        </w:rPr>
        <w:t xml:space="preserve"> 2025 жылғы 1 қаңтарға дейін Салық кодексінің 576-бабының 2, 5, 6 және 8-тармақтарының қолданысы тоқтатыла тұрсын, тоқтатыла тұру кезеңінде осы тармақтар мынадай редакцияда қолданылады деп белгiленсін:</w:t>
      </w:r>
    </w:p>
    <w:bookmarkEnd w:id="1035"/>
    <w:p>
      <w:pPr>
        <w:spacing w:after="0"/>
        <w:ind w:left="0"/>
        <w:jc w:val="both"/>
      </w:pPr>
      <w:r>
        <w:rPr>
          <w:rFonts w:ascii="Times New Roman"/>
          <w:b w:val="false"/>
          <w:i w:val="false"/>
          <w:color w:val="000000"/>
          <w:sz w:val="28"/>
        </w:rPr>
        <w:t>
      "2. Стационарлық көздерден ластаушы заттардың шығарындылары үшін төлемақы мөлшерлемелері мыналарды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төлемақы мөлшерлемелері (АЕК)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үшін төлемақы мөлшерлемелері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оксидтері (SOx)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оксидтері (NOx)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және күл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Күкіртсутек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монооксиді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тотықтары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валентті хром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тотықтары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"5. Ластаушы заттардың төгінділері үшін төлемақы мөлшерлемелері мыналарды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төлемақы мөлшерлемелері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Оттегіне биологиялық қажеттілік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аммоний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 (анион)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беткі-белсенді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 (анион)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both"/>
      </w:pPr>
      <w:r>
        <w:rPr>
          <w:rFonts w:ascii="Times New Roman"/>
          <w:b w:val="false"/>
          <w:i w:val="false"/>
          <w:color w:val="000000"/>
          <w:sz w:val="28"/>
        </w:rPr>
        <w:t xml:space="preserve">
      6. Өндіріс пен тұтыну қалдықтарын көмгені үшін төлемақы мөлшерлемелері мыналарды құрайды: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мөлшерлемелері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гигабеккерель үшін (Гбк)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пен тұтыну қалдықтарын полигондарда, жинақтауыштарда, санкцияланған үйінділерде және арнайы бөлінген орындарда көмгені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1.2-жолында көрсетілген қалдықтарды қоспағанда, төлемақыны есептеу мақсаттары үшін қауіптілік қасиеттері ескерілетін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Төлемақыны есептеу мақсаттары үшін қауіптілік қасиеттері ескерілмейтін қалдықтардың жекелеген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(қатты тұрмыстық қалдықтар, кәріздік тазарту құрылыстарының тұнбасы)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өнеркәсібінің және карьерлерді игеру қалдықтары (мұнай мен табиғи газды өндіруден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аршынды жыныстар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жанасқан таужыныстары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шлактар, шламдар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пайдалы қазбалар бар кенді, концентраттарды, агломераттарды және шекемтастарды қайта өңдеу, қорытпалар мен металдар өндірісі кезінде металлургиялық қайта жасауда түзілетін шлактар, шламдар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мен күлшлактар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қалдықтары, оның ішінде көң, құс саңғырығы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альфа-радиоактивті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бета-радиоактивті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шынақты радиоактивті көздер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"8. Жергілікті өкілді органдардың, осы баптың 3-тармағында белгіленген мөлшерлемелерді қоспағанда, осы бапта белгіленген мөлшерлемелерді екі еседен арттырмай көтеруге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43-8-баппен толықтырылды – ҚР 02.01.2021 </w:t>
      </w:r>
      <w:r>
        <w:rPr>
          <w:rFonts w:ascii="Times New Roman"/>
          <w:b w:val="false"/>
          <w:i w:val="false"/>
          <w:color w:val="000000"/>
          <w:sz w:val="28"/>
        </w:rPr>
        <w:t>№ 402-VI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381" w:id="1036"/>
    <w:p>
      <w:pPr>
        <w:spacing w:after="0"/>
        <w:ind w:left="0"/>
        <w:jc w:val="both"/>
      </w:pPr>
      <w:r>
        <w:rPr>
          <w:rFonts w:ascii="Times New Roman"/>
          <w:b w:val="false"/>
          <w:i w:val="false"/>
          <w:color w:val="000000"/>
          <w:sz w:val="28"/>
        </w:rPr>
        <w:t xml:space="preserve">
      </w:t>
      </w:r>
      <w:r>
        <w:rPr>
          <w:rFonts w:ascii="Times New Roman"/>
          <w:b/>
          <w:i w:val="false"/>
          <w:color w:val="000000"/>
          <w:sz w:val="28"/>
        </w:rPr>
        <w:t>43-9-бап.</w:t>
      </w:r>
      <w:r>
        <w:rPr>
          <w:rFonts w:ascii="Times New Roman"/>
          <w:b w:val="false"/>
          <w:i w:val="false"/>
          <w:color w:val="000000"/>
          <w:sz w:val="28"/>
        </w:rPr>
        <w:t xml:space="preserve"> 2037 жылғы 1 қаңтарға дейін Салық кодексінің </w:t>
      </w:r>
      <w:r>
        <w:rPr>
          <w:rFonts w:ascii="Times New Roman"/>
          <w:b w:val="false"/>
          <w:i w:val="false"/>
          <w:color w:val="000000"/>
          <w:sz w:val="28"/>
        </w:rPr>
        <w:t>577-бабы</w:t>
      </w:r>
      <w:r>
        <w:rPr>
          <w:rFonts w:ascii="Times New Roman"/>
          <w:b w:val="false"/>
          <w:i w:val="false"/>
          <w:color w:val="000000"/>
          <w:sz w:val="28"/>
        </w:rPr>
        <w:t xml:space="preserve"> 2-тармағының қолданысы тоқтатыла тұрсын, тоқтатыла тұру кезеңінде осы тармақ мынадай редакцияда қолданылады деп белгіленсін:</w:t>
      </w:r>
    </w:p>
    <w:bookmarkEnd w:id="1036"/>
    <w:p>
      <w:pPr>
        <w:spacing w:after="0"/>
        <w:ind w:left="0"/>
        <w:jc w:val="both"/>
      </w:pPr>
      <w:r>
        <w:rPr>
          <w:rFonts w:ascii="Times New Roman"/>
          <w:b w:val="false"/>
          <w:i w:val="false"/>
          <w:color w:val="000000"/>
          <w:sz w:val="28"/>
        </w:rPr>
        <w:t>
      1) 2022 жылғы 1 қаңтардан бастап 2025 жылғы 1 қаңтарға дейін:</w:t>
      </w:r>
    </w:p>
    <w:p>
      <w:pPr>
        <w:spacing w:after="0"/>
        <w:ind w:left="0"/>
        <w:jc w:val="both"/>
      </w:pPr>
      <w:r>
        <w:rPr>
          <w:rFonts w:ascii="Times New Roman"/>
          <w:b w:val="false"/>
          <w:i w:val="false"/>
          <w:color w:val="000000"/>
          <w:sz w:val="28"/>
        </w:rPr>
        <w:t>
      "2. Жекелеген төлеушілер кешенді экологиялық рұқсат қолданылмайтын, қоршаған ортаға теріс әсер ететін объектілер бойынша төлемақы сомасын есептеген кезде төлемақының тиісті мөлшерлемелеріне мынадай:</w:t>
      </w:r>
    </w:p>
    <w:p>
      <w:pPr>
        <w:spacing w:after="0"/>
        <w:ind w:left="0"/>
        <w:jc w:val="both"/>
      </w:pPr>
      <w:r>
        <w:rPr>
          <w:rFonts w:ascii="Times New Roman"/>
          <w:b w:val="false"/>
          <w:i w:val="false"/>
          <w:color w:val="000000"/>
          <w:sz w:val="28"/>
        </w:rPr>
        <w:t>
      1)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8-тармағына сәйкес жергілікті өкілді органдардың оларды көтеруін ескере отырып, осы Кодекстің 576-бабының 2-тармағында белгіленген мөлшерлемелерге – 0,3;</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8-тармағына сәйкес жергілікті өкілді органдардың оларды көтеруін ескере отырып, осы Кодекстің 576-бабының 5-тармағында белгіленген мөлшерлемелерге – 0,43;</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8-тармағына сәйкес жергілікті өкілді органдардың оларды көтеруін ескере отырып, осы Кодекстің 576-бабының 6-тармағы кестесінің 1.2.4-жолында белгіленген мөлшерлемелерге – 0,05;</w:t>
      </w:r>
    </w:p>
    <w:p>
      <w:pPr>
        <w:spacing w:after="0"/>
        <w:ind w:left="0"/>
        <w:jc w:val="both"/>
      </w:pPr>
      <w:r>
        <w:rPr>
          <w:rFonts w:ascii="Times New Roman"/>
          <w:b w:val="false"/>
          <w:i w:val="false"/>
          <w:color w:val="000000"/>
          <w:sz w:val="28"/>
        </w:rPr>
        <w:t>
      2) полигондар операторлары болып табылатын және коммуналдық қалдықтарды көмуді жүзеге асыратын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8-тармағына сәйкес жергілікті өкілді органдардың оларды көтеруін ескере отырып, тұрғылықты жері бойынша жеке тұлғалар түзетін тұрмыстық қатты қалдықтар көлемі үшін осы Кодекстің 576-бабының 6-тармағы кестесінің 1.2.1-жолында белгіленген мөлшерлемелерге – 0,2 коэффициенттерін қолданады.</w:t>
      </w:r>
    </w:p>
    <w:p>
      <w:pPr>
        <w:spacing w:after="0"/>
        <w:ind w:left="0"/>
        <w:jc w:val="both"/>
      </w:pPr>
      <w:r>
        <w:rPr>
          <w:rFonts w:ascii="Times New Roman"/>
          <w:b w:val="false"/>
          <w:i w:val="false"/>
          <w:color w:val="000000"/>
          <w:sz w:val="28"/>
        </w:rPr>
        <w:t>
      Бұл ретте осы тармақтың бірінші бөлігінде белгіленген коэффициенттер І және ІІ санаттағы объектілер бойынша төлеушілердің тиісті экологиялық рұқсаттарында белгіленген нормативтер мен лимиттер шегінде қоршаған ортаға теріс әсер ететін көлемдерге немесе ІІІ санаттағы объектілер бойынша декларацияларда көрсетілген қоршаған ортаға теріс әсер ететін көлемдерге қатысты қолданылады.";</w:t>
      </w:r>
    </w:p>
    <w:p>
      <w:pPr>
        <w:spacing w:after="0"/>
        <w:ind w:left="0"/>
        <w:jc w:val="both"/>
      </w:pPr>
      <w:r>
        <w:rPr>
          <w:rFonts w:ascii="Times New Roman"/>
          <w:b w:val="false"/>
          <w:i w:val="false"/>
          <w:color w:val="000000"/>
          <w:sz w:val="28"/>
        </w:rPr>
        <w:t>
      2) 2025 жылғы 1 қаңтардан бастап 2028 жылғы 1 қаңтарға дейін:</w:t>
      </w:r>
    </w:p>
    <w:p>
      <w:pPr>
        <w:spacing w:after="0"/>
        <w:ind w:left="0"/>
        <w:jc w:val="both"/>
      </w:pPr>
      <w:r>
        <w:rPr>
          <w:rFonts w:ascii="Times New Roman"/>
          <w:b w:val="false"/>
          <w:i w:val="false"/>
          <w:color w:val="000000"/>
          <w:sz w:val="28"/>
        </w:rPr>
        <w:t>
      "2. Жекелеген төлеушілер кешенді экологиялық рұқсат қолданылмайтын, қоршаған ортаға теріс әсер ететін объектілер бойынша төлемақы сомасын есептеген кезде төлемақының тиісті мөлшерлемелеріне мынадай:</w:t>
      </w:r>
    </w:p>
    <w:p>
      <w:pPr>
        <w:spacing w:after="0"/>
        <w:ind w:left="0"/>
        <w:jc w:val="both"/>
      </w:pPr>
      <w:r>
        <w:rPr>
          <w:rFonts w:ascii="Times New Roman"/>
          <w:b w:val="false"/>
          <w:i w:val="false"/>
          <w:color w:val="000000"/>
          <w:sz w:val="28"/>
        </w:rPr>
        <w:t>
      1) Қазақстан Республикасының Үкіметі бекіткен, 2021 жылдың 1 қаңтарына ластаушы заттардың жиынтық шығарындылары бойынша неғұрлым ірі, I санаттағы елу объектінің тізбесіне енгізілген І санаттағы объектілер бойынша:</w:t>
      </w:r>
    </w:p>
    <w:p>
      <w:pPr>
        <w:spacing w:after="0"/>
        <w:ind w:left="0"/>
        <w:jc w:val="both"/>
      </w:pPr>
      <w:r>
        <w:rPr>
          <w:rFonts w:ascii="Times New Roman"/>
          <w:b w:val="false"/>
          <w:i w:val="false"/>
          <w:color w:val="000000"/>
          <w:sz w:val="28"/>
        </w:rPr>
        <w:t>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мөлшерлемелерге – 0,6;</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5-тармағында белгіленген мөлшерлемелерге – 0,86;</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1.2.4-жолында белгіленген мөлшерлемелерге – 0,1;</w:t>
      </w:r>
    </w:p>
    <w:p>
      <w:pPr>
        <w:spacing w:after="0"/>
        <w:ind w:left="0"/>
        <w:jc w:val="both"/>
      </w:pPr>
      <w:r>
        <w:rPr>
          <w:rFonts w:ascii="Times New Roman"/>
          <w:b w:val="false"/>
          <w:i w:val="false"/>
          <w:color w:val="000000"/>
          <w:sz w:val="28"/>
        </w:rPr>
        <w:t>
      өзге де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 3, 5, 6 және 7-тармақтарында белгіленген мөлшерлемелерге – 2;</w:t>
      </w:r>
    </w:p>
    <w:p>
      <w:pPr>
        <w:spacing w:after="0"/>
        <w:ind w:left="0"/>
        <w:jc w:val="both"/>
      </w:pPr>
      <w:r>
        <w:rPr>
          <w:rFonts w:ascii="Times New Roman"/>
          <w:b w:val="false"/>
          <w:i w:val="false"/>
          <w:color w:val="000000"/>
          <w:sz w:val="28"/>
        </w:rPr>
        <w:t>
      2) осы тармақтың бірінші бөлігінің 1) тармақшасында көрсетілген объектілерден басқа, І санаттағы объектілер бойынша, сондай-ақ ІІ және ІІІ санаттағы объектілер бойынша:</w:t>
      </w:r>
    </w:p>
    <w:p>
      <w:pPr>
        <w:spacing w:after="0"/>
        <w:ind w:left="0"/>
        <w:jc w:val="both"/>
      </w:pPr>
      <w:r>
        <w:rPr>
          <w:rFonts w:ascii="Times New Roman"/>
          <w:b w:val="false"/>
          <w:i w:val="false"/>
          <w:color w:val="000000"/>
          <w:sz w:val="28"/>
        </w:rPr>
        <w:t>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мөлшерлемелерге – 0,3;</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5-тармағында белгіленген мөлшерлемелерге – 0,43; </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1.2.4-жолында белгіленген мөлшерлемелерге – 0,05;</w:t>
      </w:r>
    </w:p>
    <w:p>
      <w:pPr>
        <w:spacing w:after="0"/>
        <w:ind w:left="0"/>
        <w:jc w:val="both"/>
      </w:pPr>
      <w:r>
        <w:rPr>
          <w:rFonts w:ascii="Times New Roman"/>
          <w:b w:val="false"/>
          <w:i w:val="false"/>
          <w:color w:val="000000"/>
          <w:sz w:val="28"/>
        </w:rPr>
        <w:t>
      полигондар операторлары болып табылатын және коммуналдық қалдықтарды көмуді жүзеге асыратын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8-тармағына сәйкес жергілікті өкілді органдардың оларды көтеруін ескере отырып, тұрғылықты жері бойынша жеке тұлғалар түзетін тұрмыстық қатты қалдықтар көлемі үшін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1.2.1-жолында белгіленген мөлшерлемелерге – 0,2 коэффициенттерін қолданады.</w:t>
      </w:r>
    </w:p>
    <w:p>
      <w:pPr>
        <w:spacing w:after="0"/>
        <w:ind w:left="0"/>
        <w:jc w:val="both"/>
      </w:pPr>
      <w:r>
        <w:rPr>
          <w:rFonts w:ascii="Times New Roman"/>
          <w:b w:val="false"/>
          <w:i w:val="false"/>
          <w:color w:val="000000"/>
          <w:sz w:val="28"/>
        </w:rPr>
        <w:t>
      Бұл ретте осы тармақтың бірінші бөлігінде белгіленген коэффициенттер І және ІІ санаттағы объектілер бойынша төлеушілердің тиісті экологиялық рұқсаттарында белгіленген нормативтер мен лимиттер шегінде қоршаған ортаға теріс әсер ететін көлемдерге немесе ІІІ санаттағы объектілер бойынша декларацияларда көрсетілген, қоршаған ортаға теріс әсер ететін көлемдерге қатысты қолданылады.";</w:t>
      </w:r>
    </w:p>
    <w:p>
      <w:pPr>
        <w:spacing w:after="0"/>
        <w:ind w:left="0"/>
        <w:jc w:val="both"/>
      </w:pPr>
      <w:r>
        <w:rPr>
          <w:rFonts w:ascii="Times New Roman"/>
          <w:b w:val="false"/>
          <w:i w:val="false"/>
          <w:color w:val="000000"/>
          <w:sz w:val="28"/>
        </w:rPr>
        <w:t>
      3) 2028 жылғы 1 қаңтардан бастап 2031 жылғы 1 қаңтарға дейін:</w:t>
      </w:r>
    </w:p>
    <w:p>
      <w:pPr>
        <w:spacing w:after="0"/>
        <w:ind w:left="0"/>
        <w:jc w:val="both"/>
      </w:pPr>
      <w:r>
        <w:rPr>
          <w:rFonts w:ascii="Times New Roman"/>
          <w:b w:val="false"/>
          <w:i w:val="false"/>
          <w:color w:val="000000"/>
          <w:sz w:val="28"/>
        </w:rPr>
        <w:t>
      "2. Жекелеген төлеушілер кешенді экологиялық рұқсат қолданылмайтын, қоршаған ортаға теріс әсер ететін объектілер бойынша төлемақы сомасын есептеген кезде төлемақының тиісті мөлшерлемелеріне мынадай:</w:t>
      </w:r>
    </w:p>
    <w:p>
      <w:pPr>
        <w:spacing w:after="0"/>
        <w:ind w:left="0"/>
        <w:jc w:val="both"/>
      </w:pPr>
      <w:r>
        <w:rPr>
          <w:rFonts w:ascii="Times New Roman"/>
          <w:b w:val="false"/>
          <w:i w:val="false"/>
          <w:color w:val="000000"/>
          <w:sz w:val="28"/>
        </w:rPr>
        <w:t>
      1) Қазақстан Республикасының Үкіметі бекіткен, 2021 жылдың 1 қаңтарына ластаушы заттардың жиынтық шығарындылары бойынша неғұрлым ірі, I санаттағы елу объектінің тізбесіне енгізілген І санаттағы объектілер бойынша:</w:t>
      </w:r>
    </w:p>
    <w:p>
      <w:pPr>
        <w:spacing w:after="0"/>
        <w:ind w:left="0"/>
        <w:jc w:val="both"/>
      </w:pPr>
      <w:r>
        <w:rPr>
          <w:rFonts w:ascii="Times New Roman"/>
          <w:b w:val="false"/>
          <w:i w:val="false"/>
          <w:color w:val="000000"/>
          <w:sz w:val="28"/>
        </w:rPr>
        <w:t>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мөлшерлемелерге – 1,2;</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5-тармағында белгіленген мөлшерлемелерге – 1,72;</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1.2.4-жолында белгіленген мөлшерлемелерге – 0,2;</w:t>
      </w:r>
    </w:p>
    <w:p>
      <w:pPr>
        <w:spacing w:after="0"/>
        <w:ind w:left="0"/>
        <w:jc w:val="both"/>
      </w:pPr>
      <w:r>
        <w:rPr>
          <w:rFonts w:ascii="Times New Roman"/>
          <w:b w:val="false"/>
          <w:i w:val="false"/>
          <w:color w:val="000000"/>
          <w:sz w:val="28"/>
        </w:rPr>
        <w:t>
      өзге де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 3, 5, 6 және 7-тармақтарында белгіленген мөлшерлемелерге – 4;</w:t>
      </w:r>
    </w:p>
    <w:p>
      <w:pPr>
        <w:spacing w:after="0"/>
        <w:ind w:left="0"/>
        <w:jc w:val="both"/>
      </w:pPr>
      <w:r>
        <w:rPr>
          <w:rFonts w:ascii="Times New Roman"/>
          <w:b w:val="false"/>
          <w:i w:val="false"/>
          <w:color w:val="000000"/>
          <w:sz w:val="28"/>
        </w:rPr>
        <w:t>
      2) осы тармақтың бірінші бөлігінің 1) тармақшасында көрсетілген объектілерден басқа, І санаттағы объектілер бойынша, сондай-ақ ІІ және ІІІ санаттағы объектілер бойынша:</w:t>
      </w:r>
    </w:p>
    <w:p>
      <w:pPr>
        <w:spacing w:after="0"/>
        <w:ind w:left="0"/>
        <w:jc w:val="both"/>
      </w:pPr>
      <w:r>
        <w:rPr>
          <w:rFonts w:ascii="Times New Roman"/>
          <w:b w:val="false"/>
          <w:i w:val="false"/>
          <w:color w:val="000000"/>
          <w:sz w:val="28"/>
        </w:rPr>
        <w:t>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мөлшерлемелерге – 0,3;</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5-тармағында белгіленген мөлшерлемелерге – 0,43;</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1.2.4-жолында белгіленген мөлшерлемелерге – 0,05;</w:t>
      </w:r>
    </w:p>
    <w:p>
      <w:pPr>
        <w:spacing w:after="0"/>
        <w:ind w:left="0"/>
        <w:jc w:val="both"/>
      </w:pPr>
      <w:r>
        <w:rPr>
          <w:rFonts w:ascii="Times New Roman"/>
          <w:b w:val="false"/>
          <w:i w:val="false"/>
          <w:color w:val="000000"/>
          <w:sz w:val="28"/>
        </w:rPr>
        <w:t>
      полигондар операторлары болып табылатын және коммуналдық қалдықтарды көмуді жүзеге асыратын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8-тармағына сәйкес жергілікті өкілді органдардың оларды көтеруін ескере отырып, тұрғылықты жері бойынша жеке тұлғалар түзетін тұрмыстық қатты қалдықтар көлемі үшін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1.2.1-жолында белгіленген мөлшерлемелерге – 0,2 коэффициенттерін қолданады.</w:t>
      </w:r>
    </w:p>
    <w:p>
      <w:pPr>
        <w:spacing w:after="0"/>
        <w:ind w:left="0"/>
        <w:jc w:val="both"/>
      </w:pPr>
      <w:r>
        <w:rPr>
          <w:rFonts w:ascii="Times New Roman"/>
          <w:b w:val="false"/>
          <w:i w:val="false"/>
          <w:color w:val="000000"/>
          <w:sz w:val="28"/>
        </w:rPr>
        <w:t>
      Бұл ретте осы тармақтың бірінші бөлігінде белгіленген коэффициенттер І және ІІ санаттағы объектілер бойынша төлеушілердің тиісті экологиялық рұқсаттарында белгіленген нормативтер мен лимиттер шегінде қоршаған ортаға теріс әсер ететін көлемдерге немесе ІІІ санаттағы объектілер бойынша декларацияларда көрсетілген, қоршаған ортаға теріс әсер ететін көлемдерге қатысты қолданылады.";</w:t>
      </w:r>
    </w:p>
    <w:p>
      <w:pPr>
        <w:spacing w:after="0"/>
        <w:ind w:left="0"/>
        <w:jc w:val="both"/>
      </w:pPr>
      <w:r>
        <w:rPr>
          <w:rFonts w:ascii="Times New Roman"/>
          <w:b w:val="false"/>
          <w:i w:val="false"/>
          <w:color w:val="000000"/>
          <w:sz w:val="28"/>
        </w:rPr>
        <w:t>
      4) 2031 жылғы 1 қаңтардан бастап 2034 жылғы 1 қаңтарға дейін:</w:t>
      </w:r>
    </w:p>
    <w:p>
      <w:pPr>
        <w:spacing w:after="0"/>
        <w:ind w:left="0"/>
        <w:jc w:val="both"/>
      </w:pPr>
      <w:r>
        <w:rPr>
          <w:rFonts w:ascii="Times New Roman"/>
          <w:b w:val="false"/>
          <w:i w:val="false"/>
          <w:color w:val="000000"/>
          <w:sz w:val="28"/>
        </w:rPr>
        <w:t>
      "2. Жекелеген төлеушілер кешенді экологиялық рұқсат қолданылмайтын, қоршаған ортаға теріс әсер ететін объектілер бойынша төлемақы сомасын есептеген кезде төлемақының тиісті мөлшерлемелеріне мынадай:</w:t>
      </w:r>
    </w:p>
    <w:p>
      <w:pPr>
        <w:spacing w:after="0"/>
        <w:ind w:left="0"/>
        <w:jc w:val="both"/>
      </w:pPr>
      <w:r>
        <w:rPr>
          <w:rFonts w:ascii="Times New Roman"/>
          <w:b w:val="false"/>
          <w:i w:val="false"/>
          <w:color w:val="000000"/>
          <w:sz w:val="28"/>
        </w:rPr>
        <w:t>
      1) Қазақстан Республикасының Үкіметі бекіткен, 2021 жылдың 1 қаңтарына ластаушы заттардың жиынтық шығарындылары бойынша неғұрлым ірі, I санаттағы елу объектінің тізбесіне енгізілген І санаттағы объектілер бойынша:</w:t>
      </w:r>
    </w:p>
    <w:p>
      <w:pPr>
        <w:spacing w:after="0"/>
        <w:ind w:left="0"/>
        <w:jc w:val="both"/>
      </w:pPr>
      <w:r>
        <w:rPr>
          <w:rFonts w:ascii="Times New Roman"/>
          <w:b w:val="false"/>
          <w:i w:val="false"/>
          <w:color w:val="000000"/>
          <w:sz w:val="28"/>
        </w:rPr>
        <w:t>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мөлшерлемелерге – 2,4;</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5-тармағында белгіленген мөлшерлемелерге – 3,44;</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1.2.4-жолында белгіленген мөлшерлемелерге – 0,4;</w:t>
      </w:r>
    </w:p>
    <w:p>
      <w:pPr>
        <w:spacing w:after="0"/>
        <w:ind w:left="0"/>
        <w:jc w:val="both"/>
      </w:pPr>
      <w:r>
        <w:rPr>
          <w:rFonts w:ascii="Times New Roman"/>
          <w:b w:val="false"/>
          <w:i w:val="false"/>
          <w:color w:val="000000"/>
          <w:sz w:val="28"/>
        </w:rPr>
        <w:t>
      өзге де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 3, 5, 6 және 7-тармақтарында белгіленген мөлшерлемелерге – 8;</w:t>
      </w:r>
    </w:p>
    <w:p>
      <w:pPr>
        <w:spacing w:after="0"/>
        <w:ind w:left="0"/>
        <w:jc w:val="both"/>
      </w:pPr>
      <w:r>
        <w:rPr>
          <w:rFonts w:ascii="Times New Roman"/>
          <w:b w:val="false"/>
          <w:i w:val="false"/>
          <w:color w:val="000000"/>
          <w:sz w:val="28"/>
        </w:rPr>
        <w:t>
      2) осы тармақтың бірінші бөлігінің 1) тармақшасында көрсетілген объектілерден басқа, І санаттағы объектілер бойынша:</w:t>
      </w:r>
    </w:p>
    <w:p>
      <w:pPr>
        <w:spacing w:after="0"/>
        <w:ind w:left="0"/>
        <w:jc w:val="both"/>
      </w:pPr>
      <w:r>
        <w:rPr>
          <w:rFonts w:ascii="Times New Roman"/>
          <w:b w:val="false"/>
          <w:i w:val="false"/>
          <w:color w:val="000000"/>
          <w:sz w:val="28"/>
        </w:rPr>
        <w:t>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мөлшерлемелерге – 0,6;</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5-тармағында белгіленген мөлшерлемелерге – 0,86;</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1.2.4-жолында белгіленген мөлшерлемелерге – 0,1;</w:t>
      </w:r>
    </w:p>
    <w:p>
      <w:pPr>
        <w:spacing w:after="0"/>
        <w:ind w:left="0"/>
        <w:jc w:val="both"/>
      </w:pPr>
      <w:r>
        <w:rPr>
          <w:rFonts w:ascii="Times New Roman"/>
          <w:b w:val="false"/>
          <w:i w:val="false"/>
          <w:color w:val="000000"/>
          <w:sz w:val="28"/>
        </w:rPr>
        <w:t>
      полигондар операторлары болып табылатын және коммуналдық қалдықтарды көмуді жүзеге асыратын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8-тармағына сәйкес жергілікті өкілді органдардың оларды көтеруін ескере отырып, тұрғылықты жері бойынша жеке тұлғалар түзетін тұрмыстық қатты қалдықтар көлемі үшін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1.2.1-жолында белгіленген мөлшерлемелерге – 0,4;</w:t>
      </w:r>
    </w:p>
    <w:p>
      <w:pPr>
        <w:spacing w:after="0"/>
        <w:ind w:left="0"/>
        <w:jc w:val="both"/>
      </w:pPr>
      <w:r>
        <w:rPr>
          <w:rFonts w:ascii="Times New Roman"/>
          <w:b w:val="false"/>
          <w:i w:val="false"/>
          <w:color w:val="000000"/>
          <w:sz w:val="28"/>
        </w:rPr>
        <w:t>
      өзге де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 3, 5, 6 және 7-тармақтарында белгіленген мөлшерлемелерге – 2;</w:t>
      </w:r>
    </w:p>
    <w:p>
      <w:pPr>
        <w:spacing w:after="0"/>
        <w:ind w:left="0"/>
        <w:jc w:val="both"/>
      </w:pPr>
      <w:r>
        <w:rPr>
          <w:rFonts w:ascii="Times New Roman"/>
          <w:b w:val="false"/>
          <w:i w:val="false"/>
          <w:color w:val="000000"/>
          <w:sz w:val="28"/>
        </w:rPr>
        <w:t>
      3) ІІ және ІІІ санаттағы объектілер бойынша:</w:t>
      </w:r>
    </w:p>
    <w:p>
      <w:pPr>
        <w:spacing w:after="0"/>
        <w:ind w:left="0"/>
        <w:jc w:val="both"/>
      </w:pPr>
      <w:r>
        <w:rPr>
          <w:rFonts w:ascii="Times New Roman"/>
          <w:b w:val="false"/>
          <w:i w:val="false"/>
          <w:color w:val="000000"/>
          <w:sz w:val="28"/>
        </w:rPr>
        <w:t>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мөлшерлемелерге – 0,3;</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5-тармағында белгіленген мөлшерлемелерге – 0,43;</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1.2.4-жолында белгіленген мөлшерлемелерге – 0,05;</w:t>
      </w:r>
    </w:p>
    <w:p>
      <w:pPr>
        <w:spacing w:after="0"/>
        <w:ind w:left="0"/>
        <w:jc w:val="both"/>
      </w:pPr>
      <w:r>
        <w:rPr>
          <w:rFonts w:ascii="Times New Roman"/>
          <w:b w:val="false"/>
          <w:i w:val="false"/>
          <w:color w:val="000000"/>
          <w:sz w:val="28"/>
        </w:rPr>
        <w:t>
      полигондар операторлары болып табылатын және коммуналдық қалдықтарды көмуді жүзеге асыратын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8-тармағына сәйкес жергілікті өкілді органдардың оларды көтеруін ескере отырып, тұрғылықты жері бойынша жеке тұлғалар түзетін тұрмыстық қатты қалдықтар көлемі үшін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1.2.1-жолында белгіленген мөлшерлемелерге – 0,2 коэффициенттерін қолданады.</w:t>
      </w:r>
    </w:p>
    <w:p>
      <w:pPr>
        <w:spacing w:after="0"/>
        <w:ind w:left="0"/>
        <w:jc w:val="both"/>
      </w:pPr>
      <w:r>
        <w:rPr>
          <w:rFonts w:ascii="Times New Roman"/>
          <w:b w:val="false"/>
          <w:i w:val="false"/>
          <w:color w:val="000000"/>
          <w:sz w:val="28"/>
        </w:rPr>
        <w:t>
      Бұл ретте осы тармақтың бірінші бөлігінде белгіленген коэффициенттер І және ІІ санаттағы объектілер бойынша төлеушілердің тиісті экологиялық рұқсаттарында белгіленген нормативтер мен лимиттер шегінде қоршаған ортаға теріс әсер ететін көлемдерге немесе ІІІ санаттағы объектілер бойынша декларацияларда көрсетілген, қоршаған ортаға теріс әсер ететін көлемдерге қатысты қолданылады.";</w:t>
      </w:r>
    </w:p>
    <w:p>
      <w:pPr>
        <w:spacing w:after="0"/>
        <w:ind w:left="0"/>
        <w:jc w:val="both"/>
      </w:pPr>
      <w:r>
        <w:rPr>
          <w:rFonts w:ascii="Times New Roman"/>
          <w:b w:val="false"/>
          <w:i w:val="false"/>
          <w:color w:val="000000"/>
          <w:sz w:val="28"/>
        </w:rPr>
        <w:t>
      5) 2034 жылғы 1 қаңтардан бастап 2037 жылғы 1 қаңтарға дейін:</w:t>
      </w:r>
    </w:p>
    <w:p>
      <w:pPr>
        <w:spacing w:after="0"/>
        <w:ind w:left="0"/>
        <w:jc w:val="both"/>
      </w:pPr>
      <w:r>
        <w:rPr>
          <w:rFonts w:ascii="Times New Roman"/>
          <w:b w:val="false"/>
          <w:i w:val="false"/>
          <w:color w:val="000000"/>
          <w:sz w:val="28"/>
        </w:rPr>
        <w:t>
      "2. Жекелеген төлеушілер кешенді экологиялық рұқсат қолданылмайтын, қоршаған ортаға теріс әсер ететін объектілер бойынша төлемақы сомасын есептеген кезде төлемақының тиісті мөлшерлемелеріне мынадай:</w:t>
      </w:r>
    </w:p>
    <w:p>
      <w:pPr>
        <w:spacing w:after="0"/>
        <w:ind w:left="0"/>
        <w:jc w:val="both"/>
      </w:pPr>
      <w:r>
        <w:rPr>
          <w:rFonts w:ascii="Times New Roman"/>
          <w:b w:val="false"/>
          <w:i w:val="false"/>
          <w:color w:val="000000"/>
          <w:sz w:val="28"/>
        </w:rPr>
        <w:t>
      1) Қазақстан Республикасының Үкіметі бекіткен, 2021 жылдың 1 қаңтарына ластаушы заттардың жиынтық шығарындылары бойынша неғұрлым ірі, I санаттағы елу объектінің тізбесіне енгізілген І санаттағы объектілер бойынша:</w:t>
      </w:r>
    </w:p>
    <w:p>
      <w:pPr>
        <w:spacing w:after="0"/>
        <w:ind w:left="0"/>
        <w:jc w:val="both"/>
      </w:pPr>
      <w:r>
        <w:rPr>
          <w:rFonts w:ascii="Times New Roman"/>
          <w:b w:val="false"/>
          <w:i w:val="false"/>
          <w:color w:val="000000"/>
          <w:sz w:val="28"/>
        </w:rPr>
        <w:t>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мөлшерлемелерге – 2,4;</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5-тармағында белгіленген мөлшерлемелерге – 3,44;</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1.2.4-жолында белгіленген мөлшерлемелерге – 0,4;</w:t>
      </w:r>
    </w:p>
    <w:p>
      <w:pPr>
        <w:spacing w:after="0"/>
        <w:ind w:left="0"/>
        <w:jc w:val="both"/>
      </w:pPr>
      <w:r>
        <w:rPr>
          <w:rFonts w:ascii="Times New Roman"/>
          <w:b w:val="false"/>
          <w:i w:val="false"/>
          <w:color w:val="000000"/>
          <w:sz w:val="28"/>
        </w:rPr>
        <w:t>
      өзге де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 3, 5, 6 және 7-тармақтарымен белгіленген мөлшерлемелерге – 8;</w:t>
      </w:r>
    </w:p>
    <w:p>
      <w:pPr>
        <w:spacing w:after="0"/>
        <w:ind w:left="0"/>
        <w:jc w:val="both"/>
      </w:pPr>
      <w:r>
        <w:rPr>
          <w:rFonts w:ascii="Times New Roman"/>
          <w:b w:val="false"/>
          <w:i w:val="false"/>
          <w:color w:val="000000"/>
          <w:sz w:val="28"/>
        </w:rPr>
        <w:t>
      2) осы тармақтың бірінші бөлігінің 1) тармақшасында көрсетілген объектілерден басқа, І санаттағы объектілер бойынша:</w:t>
      </w:r>
    </w:p>
    <w:p>
      <w:pPr>
        <w:spacing w:after="0"/>
        <w:ind w:left="0"/>
        <w:jc w:val="both"/>
      </w:pPr>
      <w:r>
        <w:rPr>
          <w:rFonts w:ascii="Times New Roman"/>
          <w:b w:val="false"/>
          <w:i w:val="false"/>
          <w:color w:val="000000"/>
          <w:sz w:val="28"/>
        </w:rPr>
        <w:t>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мөлшерлемелерге – 1,2;</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5-тармағында белгіленген мөлшерлемелерге – 0,72;</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1.2.4-жолында белгіленген мөлшерлемелерге – 0,2;</w:t>
      </w:r>
    </w:p>
    <w:p>
      <w:pPr>
        <w:spacing w:after="0"/>
        <w:ind w:left="0"/>
        <w:jc w:val="both"/>
      </w:pPr>
      <w:r>
        <w:rPr>
          <w:rFonts w:ascii="Times New Roman"/>
          <w:b w:val="false"/>
          <w:i w:val="false"/>
          <w:color w:val="000000"/>
          <w:sz w:val="28"/>
        </w:rPr>
        <w:t>
      полигондар операторлары болып табылатын және коммуналдық қалдықтарды көмуді жүзеге асыратын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8-тармағына сәйкес жергілікті өкілді органдардың оларды көтеруін ескере отырып, тұрғылықты жері бойынша жеке тұлғалар түзетін тұрмыстық қатты қалдықтар көлемі үшін осы Кодекстің 576-бабының 6-тармағы кестесінің 1.2.1-жолында белгіленген мөлшерлемелерге – 0,8;</w:t>
      </w:r>
    </w:p>
    <w:p>
      <w:pPr>
        <w:spacing w:after="0"/>
        <w:ind w:left="0"/>
        <w:jc w:val="both"/>
      </w:pPr>
      <w:r>
        <w:rPr>
          <w:rFonts w:ascii="Times New Roman"/>
          <w:b w:val="false"/>
          <w:i w:val="false"/>
          <w:color w:val="000000"/>
          <w:sz w:val="28"/>
        </w:rPr>
        <w:t>
      өзге де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 3, 5, 6 және 7-тармақтарында белгіленген мөлшерлемелерге – 4;</w:t>
      </w:r>
    </w:p>
    <w:p>
      <w:pPr>
        <w:spacing w:after="0"/>
        <w:ind w:left="0"/>
        <w:jc w:val="both"/>
      </w:pPr>
      <w:r>
        <w:rPr>
          <w:rFonts w:ascii="Times New Roman"/>
          <w:b w:val="false"/>
          <w:i w:val="false"/>
          <w:color w:val="000000"/>
          <w:sz w:val="28"/>
        </w:rPr>
        <w:t>
      3) ІІ және ІІІ санаттағы объектілер бойынша:</w:t>
      </w:r>
    </w:p>
    <w:p>
      <w:pPr>
        <w:spacing w:after="0"/>
        <w:ind w:left="0"/>
        <w:jc w:val="both"/>
      </w:pPr>
      <w:r>
        <w:rPr>
          <w:rFonts w:ascii="Times New Roman"/>
          <w:b w:val="false"/>
          <w:i w:val="false"/>
          <w:color w:val="000000"/>
          <w:sz w:val="28"/>
        </w:rPr>
        <w:t>
      коммуналдық қызметтер көрсету кезінде – табиғи монополиялар субъектілері болып табылатын төлеушілер, электр энергиясын өндіру кезінде – энергия өндіруші ұйымдар болып табылатын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2-тармағында белгіленген мөлшерлемелерге – 0,3;</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5-тармағында белгіленген мөлшерлемелерге – 0,43;</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6-тармағы кестесінің 1.2.4-жолында белгіленген мөлшерлемелерге – 0,05;</w:t>
      </w:r>
    </w:p>
    <w:p>
      <w:pPr>
        <w:spacing w:after="0"/>
        <w:ind w:left="0"/>
        <w:jc w:val="both"/>
      </w:pPr>
      <w:r>
        <w:rPr>
          <w:rFonts w:ascii="Times New Roman"/>
          <w:b w:val="false"/>
          <w:i w:val="false"/>
          <w:color w:val="000000"/>
          <w:sz w:val="28"/>
        </w:rPr>
        <w:t>
      полигондар операторлары болып табылатын және коммуналдық қалдықтарды көмуді жүзеге асыратын төлеушілер:</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576-бабының</w:t>
      </w:r>
      <w:r>
        <w:rPr>
          <w:rFonts w:ascii="Times New Roman"/>
          <w:b w:val="false"/>
          <w:i w:val="false"/>
          <w:color w:val="000000"/>
          <w:sz w:val="28"/>
        </w:rPr>
        <w:t xml:space="preserve"> 8-тармағына сәйкес жергілікті өкілді органдардың оларды көтеруін ескере отырып, тұрғылықты жері бойынша жеке тұлғалар түзетін тұрмыстық қатты қалдықтар көлемі үшін осы Кодекстің 576-бабының 6-тармағы кестесінің 1.2.1-жолында белгіленген мөлшерлемелерге – 0,2 коэффициенттерін қолданады.</w:t>
      </w:r>
    </w:p>
    <w:p>
      <w:pPr>
        <w:spacing w:after="0"/>
        <w:ind w:left="0"/>
        <w:jc w:val="both"/>
      </w:pPr>
      <w:r>
        <w:rPr>
          <w:rFonts w:ascii="Times New Roman"/>
          <w:b w:val="false"/>
          <w:i w:val="false"/>
          <w:color w:val="000000"/>
          <w:sz w:val="28"/>
        </w:rPr>
        <w:t>
      Бұл ретте осы тармақтың бірінші бөлігінде белгіленген коэффициенттер І және ІІ санаттағы объектілер бойынша төлеушілердің тиісті экологиялық рұқсаттарында белгіленген нормативтер мен лимиттер шегінде қоршаған ортаға теріс әсер ететін көлемдерге немесе ІІІ санаттағы объектілер бойынша декларацияларда көрсетілген, қоршаған ортаға теріс әсер ететін көлемдерге қатысты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43-9-баппен толықтырылды – ҚР 02.01.2021 </w:t>
      </w:r>
      <w:r>
        <w:rPr>
          <w:rFonts w:ascii="Times New Roman"/>
          <w:b w:val="false"/>
          <w:i w:val="false"/>
          <w:color w:val="000000"/>
          <w:sz w:val="28"/>
        </w:rPr>
        <w:t>№ 402-VI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1389" w:id="1037"/>
    <w:p>
      <w:pPr>
        <w:spacing w:after="0"/>
        <w:ind w:left="0"/>
        <w:jc w:val="both"/>
      </w:pPr>
      <w:r>
        <w:rPr>
          <w:rFonts w:ascii="Times New Roman"/>
          <w:b w:val="false"/>
          <w:i w:val="false"/>
          <w:color w:val="000000"/>
          <w:sz w:val="28"/>
        </w:rPr>
        <w:t xml:space="preserve">
      43-10-бап. Салық кодексінің </w:t>
      </w:r>
      <w:r>
        <w:rPr>
          <w:rFonts w:ascii="Times New Roman"/>
          <w:b w:val="false"/>
          <w:i w:val="false"/>
          <w:color w:val="000000"/>
          <w:sz w:val="28"/>
        </w:rPr>
        <w:t>531-бабы</w:t>
      </w:r>
      <w:r>
        <w:rPr>
          <w:rFonts w:ascii="Times New Roman"/>
          <w:b w:val="false"/>
          <w:i w:val="false"/>
          <w:color w:val="000000"/>
          <w:sz w:val="28"/>
        </w:rPr>
        <w:t xml:space="preserve"> 2-тармағы бірінші бөлігінің қолданысы 2022 жылғы 3 мамырдан бастап 2024 жылғы 1 қаңтарға дейін тоқтатыла тұрсын, тоқтатыла тұру кезеңінде осы бөлік мынадай редакцияда қолданылады деп белгіленсін:</w:t>
      </w:r>
    </w:p>
    <w:bookmarkEnd w:id="1037"/>
    <w:p>
      <w:pPr>
        <w:spacing w:after="0"/>
        <w:ind w:left="0"/>
        <w:jc w:val="both"/>
      </w:pPr>
      <w:r>
        <w:rPr>
          <w:rFonts w:ascii="Times New Roman"/>
          <w:b w:val="false"/>
          <w:i w:val="false"/>
          <w:color w:val="000000"/>
          <w:sz w:val="28"/>
        </w:rPr>
        <w:t>
      "2. Тұрғын үй қоры, соның ішінде оның жанындағы құрылыстар мен құрылысжайлар алып жатқан жерге (үй жанындағы учаскелерді қоспағанда) арналған базалық салықтық мөлшерлемелер алаңның бір шаршы метріне есептегенде мынадай мөлшерде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 соның ішінде оның жанындағы құрылыстар мен құрылысжайлар алып жатқан жерге арналған базалық салықтық мөлшерлемелер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қалған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қалған қалалар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43-10-баппен толықтырылды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277" w:id="1038"/>
    <w:p>
      <w:pPr>
        <w:spacing w:after="0"/>
        <w:ind w:left="0"/>
        <w:jc w:val="both"/>
      </w:pPr>
      <w:r>
        <w:rPr>
          <w:rFonts w:ascii="Times New Roman"/>
          <w:b w:val="false"/>
          <w:i w:val="false"/>
          <w:color w:val="000000"/>
          <w:sz w:val="28"/>
        </w:rPr>
        <w:t xml:space="preserve">
      </w:t>
      </w:r>
      <w:r>
        <w:rPr>
          <w:rFonts w:ascii="Times New Roman"/>
          <w:b/>
          <w:i w:val="false"/>
          <w:color w:val="000000"/>
          <w:sz w:val="28"/>
        </w:rPr>
        <w:t>44-бап</w:t>
      </w:r>
      <w:r>
        <w:rPr>
          <w:rFonts w:ascii="Times New Roman"/>
          <w:b/>
          <w:i w:val="false"/>
          <w:color w:val="000000"/>
          <w:sz w:val="28"/>
        </w:rPr>
        <w:t>.</w:t>
      </w:r>
      <w:r>
        <w:rPr>
          <w:rFonts w:ascii="Times New Roman"/>
          <w:b w:val="false"/>
          <w:i w:val="false"/>
          <w:color w:val="000000"/>
          <w:sz w:val="28"/>
        </w:rPr>
        <w:t xml:space="preserve"> Мыналар:</w:t>
      </w:r>
    </w:p>
    <w:bookmarkEnd w:id="1038"/>
    <w:p>
      <w:pPr>
        <w:spacing w:after="0"/>
        <w:ind w:left="0"/>
        <w:jc w:val="both"/>
      </w:pPr>
      <w:r>
        <w:rPr>
          <w:rFonts w:ascii="Times New Roman"/>
          <w:b w:val="false"/>
          <w:i w:val="false"/>
          <w:color w:val="000000"/>
          <w:sz w:val="28"/>
        </w:rPr>
        <w:t xml:space="preserve">
      1. Салық кодексінің 595-бабы </w:t>
      </w:r>
      <w:r>
        <w:rPr>
          <w:rFonts w:ascii="Times New Roman"/>
          <w:b w:val="false"/>
          <w:i w:val="false"/>
          <w:color w:val="000000"/>
          <w:sz w:val="28"/>
        </w:rPr>
        <w:t>2-тармағының</w:t>
      </w:r>
      <w:r>
        <w:rPr>
          <w:rFonts w:ascii="Times New Roman"/>
          <w:b w:val="false"/>
          <w:i w:val="false"/>
          <w:color w:val="000000"/>
          <w:sz w:val="28"/>
        </w:rPr>
        <w:t xml:space="preserve"> қолданысы 2021 жылғы 1 қаңтарға дейін тоқтатыла тұрсын, тоқтатыла тұру кезеңінде осы тармақ мынадай редакцияда қолданылады деп белгiленсін:</w:t>
      </w:r>
    </w:p>
    <w:p>
      <w:pPr>
        <w:spacing w:after="0"/>
        <w:ind w:left="0"/>
        <w:jc w:val="both"/>
      </w:pPr>
      <w:r>
        <w:rPr>
          <w:rFonts w:ascii="Times New Roman"/>
          <w:b w:val="false"/>
          <w:i w:val="false"/>
          <w:color w:val="000000"/>
          <w:sz w:val="28"/>
        </w:rPr>
        <w:t>
      "2. Радиобайланыстың мынадай түрлері үшін жылдық төлемақы мөлшерлемелері мыналарды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Радиобайланыс түрлерi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аумағы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мөлшерлемесі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радиошақыру радиожүйелерi (енi 25 кГц жиiлiк берілгені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Транкинг байланысы (қабылдауға енi 25 кГц/беруге 25 кГц радиоарна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УҚТ-диапазонды радиобайланыс (қабылдауға енi 25 кГц/беруге 25 кГц дуплекстi 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УҚТ-диапазонды радиобайланыс (енi 25 кГц симплекстi 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Таратқыштың шығу қуаты:- 50 Вт-қа дейiн;</w:t>
            </w:r>
          </w:p>
          <w:p>
            <w:pPr>
              <w:spacing w:after="20"/>
              <w:ind w:left="20"/>
              <w:jc w:val="both"/>
            </w:pPr>
            <w:r>
              <w:rPr>
                <w:rFonts w:ascii="Times New Roman"/>
                <w:b w:val="false"/>
                <w:i w:val="false"/>
                <w:color w:val="000000"/>
                <w:sz w:val="20"/>
              </w:rPr>
              <w:t>- 50 Вт-тан жоғары болған кезде ҚT-байланыс (бiр жиiлiк берілгені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Радиоұзартқыштар (арна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(қабылдауға енi 1 МГц/беруге 1 МГц жиiлiктер белдеуi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дербес жылжымалы спутниктік байланыс (қабылдауға енi 100 кГц/ беруге 100 кГц жиiлiктердiң дуплекстi белдеуi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HUB-технологиясы бар спутниктік байланыс (HUB-қа пайдаланылатын, қабылдауға белдеуi 100 кГц/беруге 100 кГц болатын енi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HUB-технологиясынсыз спутниктік байланыс (бiр станция пайдаланатын жиiлiктер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Радиореле желiлері (бiр аралықтағы дуплекстi ұңғыма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қала,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және магистральдық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радиоға қолжетiмдiлiк жүйелерi (қабылдауға енi 25 кГц/беруге 25 кГц дуплекстi 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КБС-технологиясы пайдаланылған кезде сымсыз радиоға қолжетiмдiлiк жүйелерi (қабылдауға енi 2 МГц/беруге 2 МГц дуплекстi 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адамнан асатын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(аудандық маңызы бар қала, аудан,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Эфирлiк-кәбілдік телевизия (8 МГц жиiлiктер белдеуi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200 мың адамнан асатын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мыңнан 200 мың адамға дейін болатын елдi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халқының саны 50 мың адамға дейiн болатын аудандық маңызы бар қала;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әкiмшiлiк-аумақтық бiрлiктер (кент, ауыл, ауылдық округ)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Теңiздегi радиобайланыс (радиомодем, жағалаулық байланыс, телеметрия, радиолокациялық және т.б.), бiр радиоарна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буындағы ұтқыр байланыс (қабылдауға енi 2 МГц/беруге 2 МГц радиожиiлiктер белдеуi үшiн)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және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w:t>
            </w:r>
          </w:p>
        </w:tc>
      </w:tr>
    </w:tbl>
    <w:p>
      <w:pPr>
        <w:spacing w:after="0"/>
        <w:ind w:left="0"/>
        <w:jc w:val="both"/>
      </w:pPr>
      <w:r>
        <w:rPr>
          <w:rFonts w:ascii="Times New Roman"/>
          <w:b w:val="false"/>
          <w:i w:val="false"/>
          <w:color w:val="000000"/>
          <w:sz w:val="28"/>
        </w:rPr>
        <w:t>
      ";</w:t>
      </w:r>
    </w:p>
    <w:bookmarkStart w:name="z1376" w:id="1039"/>
    <w:p>
      <w:pPr>
        <w:spacing w:after="0"/>
        <w:ind w:left="0"/>
        <w:jc w:val="both"/>
      </w:pPr>
      <w:r>
        <w:rPr>
          <w:rFonts w:ascii="Times New Roman"/>
          <w:b w:val="false"/>
          <w:i w:val="false"/>
          <w:color w:val="000000"/>
          <w:sz w:val="28"/>
        </w:rPr>
        <w:t>
      1-1) байланыс саласындағы уәкілетті орган радиожиілік спектрін пайдалануға берген рұқсаттар шеңберінде өзіне міндеттемелер қабылдаған, төлемақының тиісті мөлшерлемесін төмендетуден босаған қаражаттан аз емес қаражатты қалалық және ауылдық елді мекендерде Интернетке кең жолақты қолжетімділік жобаларын қаржыландыруға дербес өзі немесе топтасып жіберген байланыс операторлары үшін Салық кодексінің 595-бабы 2-тармағы кестесінің жетінші және он алтыншы жолдарының қолданысы 2021 жылғы 1 қаңтарға дейін және Салық кодексінің 595-бабы 2-тармағының кестесінде көзделген ұялы байланыс үшін төлемақының жылдық мөлшерлемесінің қолданысы 2025 жылғы 1 қаңтарға дейін тоқтатыла тұрсын, төлемақының белгіленген жылдық мөлшерлемелері 90 пайызға азайтылады деп белгіленсін.</w:t>
      </w:r>
    </w:p>
    <w:bookmarkEnd w:id="1039"/>
    <w:p>
      <w:pPr>
        <w:spacing w:after="0"/>
        <w:ind w:left="0"/>
        <w:jc w:val="both"/>
      </w:pPr>
      <w:r>
        <w:rPr>
          <w:rFonts w:ascii="Times New Roman"/>
          <w:b w:val="false"/>
          <w:i w:val="false"/>
          <w:color w:val="000000"/>
          <w:sz w:val="28"/>
        </w:rPr>
        <w:t>
      Төлеушілер төлеген төлемақы сомаларын қайтару жүргізілмейді.</w:t>
      </w:r>
    </w:p>
    <w:p>
      <w:pPr>
        <w:spacing w:after="0"/>
        <w:ind w:left="0"/>
        <w:jc w:val="both"/>
      </w:pPr>
      <w:r>
        <w:rPr>
          <w:rFonts w:ascii="Times New Roman"/>
          <w:b w:val="false"/>
          <w:i w:val="false"/>
          <w:color w:val="000000"/>
          <w:sz w:val="28"/>
        </w:rPr>
        <w:t>
      Байланыс операторлары осындай міндеттемелерді ресімдеу мақсатында байланыс саласындағы уәкілетті органға радиожиілік спектрін пайдалануға арналған рұқсатты жібереді, ол міндеттемелерді енгізеді және радиожиілік спектрін пайдалануға арналған рұқсатты байланыс операторына қайтарады.</w:t>
      </w:r>
    </w:p>
    <w:p>
      <w:pPr>
        <w:spacing w:after="0"/>
        <w:ind w:left="0"/>
        <w:jc w:val="both"/>
      </w:pPr>
      <w:r>
        <w:rPr>
          <w:rFonts w:ascii="Times New Roman"/>
          <w:b w:val="false"/>
          <w:i w:val="false"/>
          <w:color w:val="000000"/>
          <w:sz w:val="28"/>
        </w:rPr>
        <w:t>
      Байланыс операторлары тиісті міндеттемелер орындалғанға дейін және орындалғаннан кейін көрсетілген жобаларды қаржыландыру бойынша жыл сайынғы аудиттелген мәліметтерді байланыс саласындағы уәкілетті органға ұсынады, сондай-ақ қалалық және ауылдық елді мекендерді Интернетке кең жолақты қолжетімділікпен қамтамасыз ету жөніндегі ақпаратты ай сайынғы негізде ұсынады.</w:t>
      </w:r>
    </w:p>
    <w:bookmarkStart w:name="z1383" w:id="1040"/>
    <w:p>
      <w:pPr>
        <w:spacing w:after="0"/>
        <w:ind w:left="0"/>
        <w:jc w:val="both"/>
      </w:pPr>
      <w:r>
        <w:rPr>
          <w:rFonts w:ascii="Times New Roman"/>
          <w:b w:val="false"/>
          <w:i w:val="false"/>
          <w:color w:val="000000"/>
          <w:sz w:val="28"/>
        </w:rPr>
        <w:t xml:space="preserve">
      1-2) байланыс саласындағы уәкілетті орган радиожиілік спектрін пайдалануға берген рұқсаттар шеңберінде өзіне міндеттемелер қабылдаған, төлемақының тиісті мөлшерлемесін төмендетуден босаған қаражаттан аз емес қаражатты ауылдық елді мекендерде спутниктік технологияларды қолдана отырып Интернетке кең жолақты қолжетімділік жобаларын қаржыландыруға дербес өзі жіберген байланыс операторлары үшін Салық кодексінің </w:t>
      </w:r>
      <w:r>
        <w:rPr>
          <w:rFonts w:ascii="Times New Roman"/>
          <w:b w:val="false"/>
          <w:i w:val="false"/>
          <w:color w:val="000000"/>
          <w:sz w:val="28"/>
        </w:rPr>
        <w:t>595-бабы</w:t>
      </w:r>
      <w:r>
        <w:rPr>
          <w:rFonts w:ascii="Times New Roman"/>
          <w:b w:val="false"/>
          <w:i w:val="false"/>
          <w:color w:val="000000"/>
          <w:sz w:val="28"/>
        </w:rPr>
        <w:t xml:space="preserve"> 2-тармағы кестесінің 9, 9.1 және 10-жолдарының қолданысы 2023 жылғы 1 қаңтардан бастап және Салық кодексінің </w:t>
      </w:r>
      <w:r>
        <w:rPr>
          <w:rFonts w:ascii="Times New Roman"/>
          <w:b w:val="false"/>
          <w:i w:val="false"/>
          <w:color w:val="000000"/>
          <w:sz w:val="28"/>
        </w:rPr>
        <w:t>595-бабы</w:t>
      </w:r>
      <w:r>
        <w:rPr>
          <w:rFonts w:ascii="Times New Roman"/>
          <w:b w:val="false"/>
          <w:i w:val="false"/>
          <w:color w:val="000000"/>
          <w:sz w:val="28"/>
        </w:rPr>
        <w:t xml:space="preserve"> 2-тармағының кестесінде көзделген, геостационарлық емес спутниктер қолданылатын спутниктік байланыс (бір қабылдау-беру құрылғысына, белдеуі қабылдауға 2МГц/беруге 2МГц болатын ені үшін), HUB-технологиясы бар спутниктік байланыс (HUB-қа пайдаланылатын, белдеуi қабылдауға 100 кГц/беруге 100 кГц болатын енi үшiн) және HUB-технологиясынсыз спутниктік байланыс (бiр станция пайдаланатын жиiлiктер үшiн) үшін төлемақылардың жылдық мөлшерлемелерінің қолданысы 2028 жылғы 1 қаңтарға дейін тоқтатыла тұрсын, төлемақының белгіленген жылдық мөлшерлемелері тиісті міндеттемелер қабылданған күннен бастап 90 пайызға азайтылады деп белгіленсін.</w:t>
      </w:r>
    </w:p>
    <w:bookmarkEnd w:id="1040"/>
    <w:p>
      <w:pPr>
        <w:spacing w:after="0"/>
        <w:ind w:left="0"/>
        <w:jc w:val="both"/>
      </w:pPr>
      <w:r>
        <w:rPr>
          <w:rFonts w:ascii="Times New Roman"/>
          <w:b w:val="false"/>
          <w:i w:val="false"/>
          <w:color w:val="000000"/>
          <w:sz w:val="28"/>
        </w:rPr>
        <w:t>
      Төлеушілер төлеген төлемақы сомаларын қайтару жүргізілмейді.</w:t>
      </w:r>
    </w:p>
    <w:p>
      <w:pPr>
        <w:spacing w:after="0"/>
        <w:ind w:left="0"/>
        <w:jc w:val="both"/>
      </w:pPr>
      <w:r>
        <w:rPr>
          <w:rFonts w:ascii="Times New Roman"/>
          <w:b w:val="false"/>
          <w:i w:val="false"/>
          <w:color w:val="000000"/>
          <w:sz w:val="28"/>
        </w:rPr>
        <w:t>
      Осындай міндеттемелерді ресімдеу мақсатында байланыс операторлары радиожиілік спектрін пайдалануға арналған рұқсатты байланыс саласындағы уәкілетті органға жібереді, ол міндеттемелерді енгізеді және радиожиілік спектрін пайдалануға арналған рұқсатты байланыс операторына қайтарады.</w:t>
      </w:r>
    </w:p>
    <w:p>
      <w:pPr>
        <w:spacing w:after="0"/>
        <w:ind w:left="0"/>
        <w:jc w:val="both"/>
      </w:pPr>
      <w:r>
        <w:rPr>
          <w:rFonts w:ascii="Times New Roman"/>
          <w:b w:val="false"/>
          <w:i w:val="false"/>
          <w:color w:val="000000"/>
          <w:sz w:val="28"/>
        </w:rPr>
        <w:t>
      Байланыс операторлары тиісті міндеттемелерді орындағаннан кейін көрсетілген жобаларды қаржыландыру жөніндегі жыл сайынғы аудиттелген мәліметтерді байланыс саласындағы уәкілетті органға ұсынады;</w:t>
      </w:r>
    </w:p>
    <w:bookmarkStart w:name="z1377" w:id="1041"/>
    <w:p>
      <w:pPr>
        <w:spacing w:after="0"/>
        <w:ind w:left="0"/>
        <w:jc w:val="both"/>
      </w:pPr>
      <w:r>
        <w:rPr>
          <w:rFonts w:ascii="Times New Roman"/>
          <w:b w:val="false"/>
          <w:i w:val="false"/>
          <w:color w:val="000000"/>
          <w:sz w:val="28"/>
        </w:rPr>
        <w:t xml:space="preserve">
      2) Салық кодексінің 595-бабы </w:t>
      </w:r>
      <w:r>
        <w:rPr>
          <w:rFonts w:ascii="Times New Roman"/>
          <w:b w:val="false"/>
          <w:i w:val="false"/>
          <w:color w:val="000000"/>
          <w:sz w:val="28"/>
        </w:rPr>
        <w:t>3-тармағының</w:t>
      </w:r>
      <w:r>
        <w:rPr>
          <w:rFonts w:ascii="Times New Roman"/>
          <w:b w:val="false"/>
          <w:i w:val="false"/>
          <w:color w:val="000000"/>
          <w:sz w:val="28"/>
        </w:rPr>
        <w:t xml:space="preserve"> қолданысы 2019 жылғы 1 қаңтарға дейін тоқтатыла тұрсын, тоқтатыла тұру кезеңінде осы тармақ мынадай редакцияда қолданылады деп белгiленсін:</w:t>
      </w:r>
    </w:p>
    <w:bookmarkEnd w:id="1041"/>
    <w:p>
      <w:pPr>
        <w:spacing w:after="0"/>
        <w:ind w:left="0"/>
        <w:jc w:val="both"/>
      </w:pPr>
      <w:r>
        <w:rPr>
          <w:rFonts w:ascii="Times New Roman"/>
          <w:b w:val="false"/>
          <w:i w:val="false"/>
          <w:color w:val="000000"/>
          <w:sz w:val="28"/>
        </w:rPr>
        <w:t>
      "3. Цифрлық эфирлік телерадио хабарларын тарату үшін жылдық төлемақы мөлшерлемелері мыналарды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эфирлік телерадио хабарларын тарату үшін жиілік диапазоны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аумағы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мөлшерлемесі (АЕК)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Телевизия/жиіліктердің метрлік диапазоны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және Шымкент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250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және Шымкент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және Шымкент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және Шымкент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Таратушы радиоэлектрондық құралдың қуаты </w:t>
            </w:r>
          </w:p>
          <w:p>
            <w:pPr>
              <w:spacing w:after="20"/>
              <w:ind w:left="20"/>
              <w:jc w:val="both"/>
            </w:pPr>
            <w:r>
              <w:rPr>
                <w:rFonts w:ascii="Times New Roman"/>
                <w:b w:val="false"/>
                <w:i w:val="false"/>
                <w:color w:val="000000"/>
                <w:sz w:val="20"/>
              </w:rPr>
              <w:t>1000 Вт-тан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және Шымкент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Телевизия/ жиіліктердің дециметрлік диапазоны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және Шымкент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250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және Шымкент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500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және Шымкент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Вт-ты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және Шымкент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Таратушы радиоэлектрондық құралдың қуаты 1000 Вт-тан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Алматы қалалары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және Шымкент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ҚР 28.12.2018 </w:t>
      </w:r>
      <w:r>
        <w:rPr>
          <w:rFonts w:ascii="Times New Roman"/>
          <w:b w:val="false"/>
          <w:i w:val="false"/>
          <w:color w:val="000000"/>
          <w:sz w:val="28"/>
        </w:rPr>
        <w:t>№ 210-VI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11.07.2022 </w:t>
      </w:r>
      <w:r>
        <w:rPr>
          <w:rFonts w:ascii="Times New Roman"/>
          <w:b w:val="false"/>
          <w:i w:val="false"/>
          <w:color w:val="ff0000"/>
          <w:sz w:val="28"/>
        </w:rPr>
        <w:t>№ 135-VII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20" w:id="1042"/>
    <w:p>
      <w:pPr>
        <w:spacing w:after="0"/>
        <w:ind w:left="0"/>
        <w:jc w:val="both"/>
      </w:pPr>
      <w:r>
        <w:rPr>
          <w:rFonts w:ascii="Times New Roman"/>
          <w:b w:val="false"/>
          <w:i w:val="false"/>
          <w:color w:val="000000"/>
          <w:sz w:val="28"/>
        </w:rPr>
        <w:t xml:space="preserve">
      </w:t>
      </w:r>
      <w:r>
        <w:rPr>
          <w:rFonts w:ascii="Times New Roman"/>
          <w:b/>
          <w:i w:val="false"/>
          <w:color w:val="000000"/>
          <w:sz w:val="28"/>
        </w:rPr>
        <w:t>44-1-бап.</w:t>
      </w:r>
      <w:r>
        <w:rPr>
          <w:rFonts w:ascii="Times New Roman"/>
          <w:b w:val="false"/>
          <w:i w:val="false"/>
          <w:color w:val="000000"/>
          <w:sz w:val="28"/>
        </w:rPr>
        <w:t xml:space="preserve"> Салық кодексінің 69-тарауы 10-параграфының қолданысы халқының саны екі мың адам және одан аз аудандық маңызы бар қалаларға, ауылдарға, кенттерге, ауылдық округтерге қатысты 2020 жылғы 1 қаңтарға дейін тоқтатыла тұрсын.</w:t>
      </w:r>
    </w:p>
    <w:bookmarkEnd w:id="10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44-1-баппен толықтырылды - ҚР 08.01.2019 </w:t>
      </w:r>
      <w:r>
        <w:rPr>
          <w:rFonts w:ascii="Times New Roman"/>
          <w:b w:val="false"/>
          <w:i w:val="false"/>
          <w:color w:val="000000"/>
          <w:sz w:val="28"/>
        </w:rPr>
        <w:t>№ 215-VI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394" w:id="1043"/>
    <w:p>
      <w:pPr>
        <w:spacing w:after="0"/>
        <w:ind w:left="0"/>
        <w:jc w:val="both"/>
      </w:pPr>
      <w:r>
        <w:rPr>
          <w:rFonts w:ascii="Times New Roman"/>
          <w:b w:val="false"/>
          <w:i w:val="false"/>
          <w:color w:val="000000"/>
          <w:sz w:val="28"/>
        </w:rPr>
        <w:t xml:space="preserve">
      44-2-бап. Салық кодексінің </w:t>
      </w:r>
      <w:r>
        <w:rPr>
          <w:rFonts w:ascii="Times New Roman"/>
          <w:b w:val="false"/>
          <w:i w:val="false"/>
          <w:color w:val="000000"/>
          <w:sz w:val="28"/>
        </w:rPr>
        <w:t>606-4-бабының</w:t>
      </w:r>
      <w:r>
        <w:rPr>
          <w:rFonts w:ascii="Times New Roman"/>
          <w:b w:val="false"/>
          <w:i w:val="false"/>
          <w:color w:val="000000"/>
          <w:sz w:val="28"/>
        </w:rPr>
        <w:t xml:space="preserve"> қолданысы 2023 жылғы 1 қаңтарға дейін тоқтатыла тұрсын, тоқтатыла тұру кезеңінде осы бап мынадай редакцияда қолданылады деп белгіленсін:</w:t>
      </w:r>
    </w:p>
    <w:bookmarkEnd w:id="1043"/>
    <w:p>
      <w:pPr>
        <w:spacing w:after="0"/>
        <w:ind w:left="0"/>
        <w:jc w:val="both"/>
      </w:pPr>
      <w:r>
        <w:rPr>
          <w:rFonts w:ascii="Times New Roman"/>
          <w:b w:val="false"/>
          <w:i w:val="false"/>
          <w:color w:val="000000"/>
          <w:sz w:val="28"/>
        </w:rPr>
        <w:t>
      "606-4-бап. Салықтық кезең және салық декларациясы</w:t>
      </w:r>
    </w:p>
    <w:p>
      <w:pPr>
        <w:spacing w:after="0"/>
        <w:ind w:left="0"/>
        <w:jc w:val="both"/>
      </w:pPr>
      <w:r>
        <w:rPr>
          <w:rFonts w:ascii="Times New Roman"/>
          <w:b w:val="false"/>
          <w:i w:val="false"/>
          <w:color w:val="000000"/>
          <w:sz w:val="28"/>
        </w:rPr>
        <w:t>
      1. Төлемақыны есептеу үшін күнтізбелік жыл салықтық кезең болып табылады.</w:t>
      </w:r>
    </w:p>
    <w:p>
      <w:pPr>
        <w:spacing w:after="0"/>
        <w:ind w:left="0"/>
        <w:jc w:val="both"/>
      </w:pPr>
      <w:r>
        <w:rPr>
          <w:rFonts w:ascii="Times New Roman"/>
          <w:b w:val="false"/>
          <w:i w:val="false"/>
          <w:color w:val="000000"/>
          <w:sz w:val="28"/>
        </w:rPr>
        <w:t>
      2. 2022 жыл үшін декларация салық төлеушінің орналасқан жеріндегі салық органына есепті жылдан кейінгі жылдың 31 наурызынан кешіктірілмей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44-2-баппен толықтырылды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95" w:id="1044"/>
    <w:p>
      <w:pPr>
        <w:spacing w:after="0"/>
        <w:ind w:left="0"/>
        <w:jc w:val="both"/>
      </w:pPr>
      <w:r>
        <w:rPr>
          <w:rFonts w:ascii="Times New Roman"/>
          <w:b w:val="false"/>
          <w:i w:val="false"/>
          <w:color w:val="000000"/>
          <w:sz w:val="28"/>
        </w:rPr>
        <w:t xml:space="preserve">
      44-3-бап. Салық кодексінің </w:t>
      </w:r>
      <w:r>
        <w:rPr>
          <w:rFonts w:ascii="Times New Roman"/>
          <w:b w:val="false"/>
          <w:i w:val="false"/>
          <w:color w:val="000000"/>
          <w:sz w:val="28"/>
        </w:rPr>
        <w:t>606-5-бабы</w:t>
      </w:r>
      <w:r>
        <w:rPr>
          <w:rFonts w:ascii="Times New Roman"/>
          <w:b w:val="false"/>
          <w:i w:val="false"/>
          <w:color w:val="000000"/>
          <w:sz w:val="28"/>
        </w:rPr>
        <w:t xml:space="preserve"> 2-тармағының қолданысы 2023 жылғы 1 қаңтарға дейін тоқтатыла тұрсын, тоқтатыла тұру кезеңінде осы тармақ мынадай редакцияда қолданылады деп белгілесін:</w:t>
      </w:r>
    </w:p>
    <w:bookmarkEnd w:id="1044"/>
    <w:p>
      <w:pPr>
        <w:spacing w:after="0"/>
        <w:ind w:left="0"/>
        <w:jc w:val="both"/>
      </w:pPr>
      <w:r>
        <w:rPr>
          <w:rFonts w:ascii="Times New Roman"/>
          <w:b w:val="false"/>
          <w:i w:val="false"/>
          <w:color w:val="000000"/>
          <w:sz w:val="28"/>
        </w:rPr>
        <w:t>
      "2. Салық төлеуші төлемақы сомасын бюджетке декларацияны тапсыру үшін белгіленген мерзімнен кейін күнтізбелік он күннен кешіктірмей төлейді.".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44-3-баппен толықтырылды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w:t>
      </w:r>
      <w:r>
        <w:rPr>
          <w:rFonts w:ascii="Times New Roman"/>
          <w:b/>
          <w:i w:val="false"/>
          <w:color w:val="000000"/>
          <w:sz w:val="28"/>
        </w:rPr>
        <w:t xml:space="preserve"> Салық кодексінің 610-бабы 1-тармағы </w:t>
      </w:r>
      <w:r>
        <w:rPr>
          <w:rFonts w:ascii="Times New Roman"/>
          <w:b/>
          <w:i w:val="false"/>
          <w:color w:val="000000"/>
          <w:sz w:val="28"/>
        </w:rPr>
        <w:t>4) тармақшасы</w:t>
      </w:r>
      <w:r>
        <w:rPr>
          <w:rFonts w:ascii="Times New Roman"/>
          <w:b/>
          <w:i w:val="false"/>
          <w:color w:val="000000"/>
          <w:sz w:val="28"/>
        </w:rPr>
        <w:t xml:space="preserve"> </w:t>
      </w:r>
      <w:r>
        <w:rPr>
          <w:rFonts w:ascii="Times New Roman"/>
          <w:b/>
          <w:i w:val="false"/>
          <w:color w:val="000000"/>
          <w:sz w:val="28"/>
        </w:rPr>
        <w:t xml:space="preserve">бірінші абзацының қолданысы 2019 жылғы 1 қаңтарға дейін тоқтатыла тұрсын, тоқтатыла тұру кезеңінде осы абзац мынадай редакцияда қолданылады деп белгiленсін: </w:t>
      </w:r>
    </w:p>
    <w:bookmarkStart w:name="z1279" w:id="1045"/>
    <w:p>
      <w:pPr>
        <w:spacing w:after="0"/>
        <w:ind w:left="0"/>
        <w:jc w:val="both"/>
      </w:pPr>
      <w:r>
        <w:rPr>
          <w:rFonts w:ascii="Times New Roman"/>
          <w:b w:val="false"/>
          <w:i w:val="false"/>
          <w:color w:val="000000"/>
          <w:sz w:val="28"/>
        </w:rPr>
        <w:t>
      "4) тексеру актiлерi бойынша хабарламаларға дау айту туралы арыздардан:".</w:t>
      </w:r>
    </w:p>
    <w:bookmarkEnd w:id="1045"/>
    <w:bookmarkStart w:name="z1343" w:id="1046"/>
    <w:p>
      <w:pPr>
        <w:spacing w:after="0"/>
        <w:ind w:left="0"/>
        <w:jc w:val="both"/>
      </w:pPr>
      <w:r>
        <w:rPr>
          <w:rFonts w:ascii="Times New Roman"/>
          <w:b w:val="false"/>
          <w:i w:val="false"/>
          <w:color w:val="000000"/>
          <w:sz w:val="28"/>
        </w:rPr>
        <w:t xml:space="preserve">
      </w:t>
      </w:r>
      <w:r>
        <w:rPr>
          <w:rFonts w:ascii="Times New Roman"/>
          <w:b/>
          <w:i w:val="false"/>
          <w:color w:val="000000"/>
          <w:sz w:val="28"/>
        </w:rPr>
        <w:t>45-1-бап.</w:t>
      </w:r>
      <w:r>
        <w:rPr>
          <w:rFonts w:ascii="Times New Roman"/>
          <w:b w:val="false"/>
          <w:i w:val="false"/>
          <w:color w:val="000000"/>
          <w:sz w:val="28"/>
        </w:rPr>
        <w:t xml:space="preserve"> Салық кодексінің </w:t>
      </w:r>
      <w:r>
        <w:rPr>
          <w:rFonts w:ascii="Times New Roman"/>
          <w:b w:val="false"/>
          <w:i w:val="false"/>
          <w:color w:val="000000"/>
          <w:sz w:val="28"/>
        </w:rPr>
        <w:t>630-бабының</w:t>
      </w:r>
      <w:r>
        <w:rPr>
          <w:rFonts w:ascii="Times New Roman"/>
          <w:b w:val="false"/>
          <w:i w:val="false"/>
          <w:color w:val="000000"/>
          <w:sz w:val="28"/>
        </w:rPr>
        <w:t xml:space="preserve"> қолданысы 2025 жылғы 1 қаңтарға дейін тоқтатыла тұрсын, тоқтатыла тұру кезеңінде осы бап мынадай редакцияда қолданылады деп белгіленсін: </w:t>
      </w:r>
    </w:p>
    <w:bookmarkEnd w:id="1046"/>
    <w:bookmarkStart w:name="z1344" w:id="1047"/>
    <w:p>
      <w:pPr>
        <w:spacing w:after="0"/>
        <w:ind w:left="0"/>
        <w:jc w:val="both"/>
      </w:pPr>
      <w:r>
        <w:rPr>
          <w:rFonts w:ascii="Times New Roman"/>
          <w:b w:val="false"/>
          <w:i w:val="false"/>
          <w:color w:val="000000"/>
          <w:sz w:val="28"/>
        </w:rPr>
        <w:t>
      1) 2021 жылғы 1 қаңтардан бастап 2023 жылғы 1 қаңтарға дейінгі кезеңде:</w:t>
      </w:r>
    </w:p>
    <w:bookmarkEnd w:id="1047"/>
    <w:p>
      <w:pPr>
        <w:spacing w:after="0"/>
        <w:ind w:left="0"/>
        <w:jc w:val="both"/>
      </w:pPr>
      <w:r>
        <w:rPr>
          <w:rFonts w:ascii="Times New Roman"/>
          <w:b w:val="false"/>
          <w:i w:val="false"/>
          <w:color w:val="000000"/>
          <w:sz w:val="28"/>
        </w:rPr>
        <w:t>
      "630-бап. Активтер мен міндеттемелер туралы декларация</w:t>
      </w:r>
    </w:p>
    <w:p>
      <w:pPr>
        <w:spacing w:after="0"/>
        <w:ind w:left="0"/>
        <w:jc w:val="both"/>
      </w:pPr>
      <w:r>
        <w:rPr>
          <w:rFonts w:ascii="Times New Roman"/>
          <w:b w:val="false"/>
          <w:i w:val="false"/>
          <w:color w:val="000000"/>
          <w:sz w:val="28"/>
        </w:rPr>
        <w:t>
      1. Активтер мен міндеттемелер туралы декларация ұсынылатын жылғы 1 қаңтарға мынадай:</w:t>
      </w:r>
    </w:p>
    <w:p>
      <w:pPr>
        <w:spacing w:after="0"/>
        <w:ind w:left="0"/>
        <w:jc w:val="both"/>
      </w:pPr>
      <w:r>
        <w:rPr>
          <w:rFonts w:ascii="Times New Roman"/>
          <w:b w:val="false"/>
          <w:i w:val="false"/>
          <w:color w:val="000000"/>
          <w:sz w:val="28"/>
        </w:rPr>
        <w:t>
      жауапты мемлекеттік лауазымды атқаратын адамдар мен олардың жұбайлары (зайыптары);</w:t>
      </w:r>
    </w:p>
    <w:p>
      <w:pPr>
        <w:spacing w:after="0"/>
        <w:ind w:left="0"/>
        <w:jc w:val="both"/>
      </w:pPr>
      <w:r>
        <w:rPr>
          <w:rFonts w:ascii="Times New Roman"/>
          <w:b w:val="false"/>
          <w:i w:val="false"/>
          <w:color w:val="000000"/>
          <w:sz w:val="28"/>
        </w:rPr>
        <w:t xml:space="preserve">
      мемлекеттік функцияларды орындауға уәкілеттік берілген адамдар мен олардың жұбайлары (зайыптары); </w:t>
      </w:r>
    </w:p>
    <w:p>
      <w:pPr>
        <w:spacing w:after="0"/>
        <w:ind w:left="0"/>
        <w:jc w:val="both"/>
      </w:pPr>
      <w:r>
        <w:rPr>
          <w:rFonts w:ascii="Times New Roman"/>
          <w:b w:val="false"/>
          <w:i w:val="false"/>
          <w:color w:val="000000"/>
          <w:sz w:val="28"/>
        </w:rPr>
        <w:t>
      мемлекеттік функцияларды орындауға уәкілеттік берілген адамдарға теңестірілген адамдар мен олардың жұбайлары (зайыптары);</w:t>
      </w:r>
    </w:p>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ұсыну жөніндегі міндет жүктелген адамдар болып табылатын жеке тұлғалар активтер мен міндеттемелер туралы декларацияны ұсынады. </w:t>
      </w:r>
    </w:p>
    <w:p>
      <w:pPr>
        <w:spacing w:after="0"/>
        <w:ind w:left="0"/>
        <w:jc w:val="both"/>
      </w:pPr>
      <w:r>
        <w:rPr>
          <w:rFonts w:ascii="Times New Roman"/>
          <w:b w:val="false"/>
          <w:i w:val="false"/>
          <w:color w:val="000000"/>
          <w:sz w:val="28"/>
        </w:rPr>
        <w:t>
      2. Егер "Қазақстан Республикасындағы сайлау туралы" Қазақстан Республикасының Конституциялық заңында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заңдарында өзгеше белгіленбесе, осы баптың 1-тармағында аталған адамдар активтер мен міндеттемелер туралы декларация ұсынылатын жылдың алдындағы жылғы 31 желтоқсандағы жағдай бойынша активтер мен міндеттемелер туралы декларацияны толтырады.</w:t>
      </w:r>
    </w:p>
    <w:p>
      <w:pPr>
        <w:spacing w:after="0"/>
        <w:ind w:left="0"/>
        <w:jc w:val="both"/>
      </w:pPr>
      <w:r>
        <w:rPr>
          <w:rFonts w:ascii="Times New Roman"/>
          <w:b w:val="false"/>
          <w:i w:val="false"/>
          <w:color w:val="000000"/>
          <w:sz w:val="28"/>
        </w:rPr>
        <w:t>
      3. Активтер мен міндеттемелер туралы декларация мынадай түрлерге бөлінеді:</w:t>
      </w:r>
    </w:p>
    <w:p>
      <w:pPr>
        <w:spacing w:after="0"/>
        <w:ind w:left="0"/>
        <w:jc w:val="both"/>
      </w:pPr>
      <w:r>
        <w:rPr>
          <w:rFonts w:ascii="Times New Roman"/>
          <w:b w:val="false"/>
          <w:i w:val="false"/>
          <w:color w:val="000000"/>
          <w:sz w:val="28"/>
        </w:rPr>
        <w:t>
      1) бастапқы – активтер мен міндеттемелер туралы декларацияны ұсыну жөніндегі белгіленген міндет алғаш туындауға байланысты жеке тұлға ұсынатын осындай декларация;</w:t>
      </w:r>
    </w:p>
    <w:p>
      <w:pPr>
        <w:spacing w:after="0"/>
        <w:ind w:left="0"/>
        <w:jc w:val="both"/>
      </w:pPr>
      <w:r>
        <w:rPr>
          <w:rFonts w:ascii="Times New Roman"/>
          <w:b w:val="false"/>
          <w:i w:val="false"/>
          <w:color w:val="000000"/>
          <w:sz w:val="28"/>
        </w:rPr>
        <w:t xml:space="preserve">
      2) кезекті – жеке тұлға активтер мен міндеттемелер туралы бастапқы декларацияны ұсынғаннан кейін "Қазақстан Республикасындағы сайлау туралы" Қазақстан Республикасының Конституциялық заңына,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осындай жеке тұлға ұсынатын активтер мен міндеттемелер туралы декларация; </w:t>
      </w:r>
    </w:p>
    <w:p>
      <w:pPr>
        <w:spacing w:after="0"/>
        <w:ind w:left="0"/>
        <w:jc w:val="both"/>
      </w:pPr>
      <w:r>
        <w:rPr>
          <w:rFonts w:ascii="Times New Roman"/>
          <w:b w:val="false"/>
          <w:i w:val="false"/>
          <w:color w:val="000000"/>
          <w:sz w:val="28"/>
        </w:rPr>
        <w:t>
      3) қосымша – өзгерістер және (немесе) толықтырулар жататын, бұрын ұсынылған жеке тұлғаның активтері мен міндеттемелері туралы декларацияға өзгерістер және (немесе) толықтырулар енгізілген кезде жеке тұлға ұсынатын активтер мен міндеттемелер туралы декларация;</w:t>
      </w:r>
    </w:p>
    <w:p>
      <w:pPr>
        <w:spacing w:after="0"/>
        <w:ind w:left="0"/>
        <w:jc w:val="both"/>
      </w:pPr>
      <w:r>
        <w:rPr>
          <w:rFonts w:ascii="Times New Roman"/>
          <w:b w:val="false"/>
          <w:i w:val="false"/>
          <w:color w:val="000000"/>
          <w:sz w:val="28"/>
        </w:rPr>
        <w:t>
      4) хабарлама бойынша қосымша – жеке тұлғаның активтері мен міндеттемелері бойынша камералдық бақылау нәтижелері бойынша салық органы бұзушылықтарды анықтаған, бұрын ұсынылған активтер мен міндеттемелер туралы декларацияға өзгерістер және (немесе) толықтырулар енгізілген кезде жеке тұлға ұсынатын активтер мен міндеттемелер туралы декларация.</w:t>
      </w:r>
    </w:p>
    <w:p>
      <w:pPr>
        <w:spacing w:after="0"/>
        <w:ind w:left="0"/>
        <w:jc w:val="both"/>
      </w:pPr>
      <w:r>
        <w:rPr>
          <w:rFonts w:ascii="Times New Roman"/>
          <w:b w:val="false"/>
          <w:i w:val="false"/>
          <w:color w:val="000000"/>
          <w:sz w:val="28"/>
        </w:rPr>
        <w:t>
      4. Активтер мен міндеттемелер туралы декларация:</w:t>
      </w:r>
    </w:p>
    <w:p>
      <w:pPr>
        <w:spacing w:after="0"/>
        <w:ind w:left="0"/>
        <w:jc w:val="both"/>
      </w:pPr>
      <w:r>
        <w:rPr>
          <w:rFonts w:ascii="Times New Roman"/>
          <w:b w:val="false"/>
          <w:i w:val="false"/>
          <w:color w:val="000000"/>
          <w:sz w:val="28"/>
        </w:rPr>
        <w:t>
      1)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ұсыну жөніндегі міндет жүктелген адамдардың ұсынуын;</w:t>
      </w:r>
    </w:p>
    <w:p>
      <w:pPr>
        <w:spacing w:after="0"/>
        <w:ind w:left="0"/>
        <w:jc w:val="both"/>
      </w:pPr>
      <w:r>
        <w:rPr>
          <w:rFonts w:ascii="Times New Roman"/>
          <w:b w:val="false"/>
          <w:i w:val="false"/>
          <w:color w:val="000000"/>
          <w:sz w:val="28"/>
        </w:rPr>
        <w:t>
      2) осы Кодекстің 211-бабында көзделген қосымша салықтық есептілікті ұсынуды қоспағанда, бір рет ұсынылады.";</w:t>
      </w:r>
    </w:p>
    <w:bookmarkStart w:name="z1345" w:id="1048"/>
    <w:p>
      <w:pPr>
        <w:spacing w:after="0"/>
        <w:ind w:left="0"/>
        <w:jc w:val="both"/>
      </w:pPr>
      <w:r>
        <w:rPr>
          <w:rFonts w:ascii="Times New Roman"/>
          <w:b w:val="false"/>
          <w:i w:val="false"/>
          <w:color w:val="000000"/>
          <w:sz w:val="28"/>
        </w:rPr>
        <w:t>
      2) 2023 жылғы 1 қаңтардан бастап 2024 жылғы 1 қаңтарға дейінгі кезеңде:</w:t>
      </w:r>
    </w:p>
    <w:bookmarkEnd w:id="1048"/>
    <w:p>
      <w:pPr>
        <w:spacing w:after="0"/>
        <w:ind w:left="0"/>
        <w:jc w:val="both"/>
      </w:pPr>
      <w:r>
        <w:rPr>
          <w:rFonts w:ascii="Times New Roman"/>
          <w:b w:val="false"/>
          <w:i w:val="false"/>
          <w:color w:val="000000"/>
          <w:sz w:val="28"/>
        </w:rPr>
        <w:t>
      "630-бап. Активтер мен міндеттемелер туралы декларация</w:t>
      </w:r>
    </w:p>
    <w:p>
      <w:pPr>
        <w:spacing w:after="0"/>
        <w:ind w:left="0"/>
        <w:jc w:val="both"/>
      </w:pPr>
      <w:r>
        <w:rPr>
          <w:rFonts w:ascii="Times New Roman"/>
          <w:b w:val="false"/>
          <w:i w:val="false"/>
          <w:color w:val="000000"/>
          <w:sz w:val="28"/>
        </w:rPr>
        <w:t>
      1. Активтер мен міндеттемелер туралы декларация ұсынылатын жылғы 1 қаңтарға мынадай:</w:t>
      </w:r>
    </w:p>
    <w:p>
      <w:pPr>
        <w:spacing w:after="0"/>
        <w:ind w:left="0"/>
        <w:jc w:val="both"/>
      </w:pPr>
      <w:r>
        <w:rPr>
          <w:rFonts w:ascii="Times New Roman"/>
          <w:b w:val="false"/>
          <w:i w:val="false"/>
          <w:color w:val="000000"/>
          <w:sz w:val="28"/>
        </w:rPr>
        <w:t>
      1) жауапты мемлекеттік лауазымды атқаратын адамдар мен олардың жұбайлары (зайыптары);</w:t>
      </w:r>
    </w:p>
    <w:p>
      <w:pPr>
        <w:spacing w:after="0"/>
        <w:ind w:left="0"/>
        <w:jc w:val="both"/>
      </w:pPr>
      <w:r>
        <w:rPr>
          <w:rFonts w:ascii="Times New Roman"/>
          <w:b w:val="false"/>
          <w:i w:val="false"/>
          <w:color w:val="000000"/>
          <w:sz w:val="28"/>
        </w:rPr>
        <w:t xml:space="preserve">
      мемлекеттік функцияларды орындауға уәкілеттік берілген адамдар мен олардың жұбайлары (зайыптары); </w:t>
      </w:r>
    </w:p>
    <w:p>
      <w:pPr>
        <w:spacing w:after="0"/>
        <w:ind w:left="0"/>
        <w:jc w:val="both"/>
      </w:pPr>
      <w:r>
        <w:rPr>
          <w:rFonts w:ascii="Times New Roman"/>
          <w:b w:val="false"/>
          <w:i w:val="false"/>
          <w:color w:val="000000"/>
          <w:sz w:val="28"/>
        </w:rPr>
        <w:t xml:space="preserve">
      мемлекеттік функцияларды орындауға уәкілеттік берілген адамдарға теңестірілген адамдар мен олардың жұбайлары (зайыптары); </w:t>
      </w:r>
    </w:p>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ұсыну жөніндегі міндет жүктелген адамдар;</w:t>
      </w:r>
    </w:p>
    <w:p>
      <w:pPr>
        <w:spacing w:after="0"/>
        <w:ind w:left="0"/>
        <w:jc w:val="both"/>
      </w:pPr>
      <w:r>
        <w:rPr>
          <w:rFonts w:ascii="Times New Roman"/>
          <w:b w:val="false"/>
          <w:i w:val="false"/>
          <w:color w:val="000000"/>
          <w:sz w:val="28"/>
        </w:rPr>
        <w:t xml:space="preserve">
      2) осы тармақтың 1) тармақшасында аталған адамдарды қоспағанда, мемлекеттік мекемелердің жұмыскерлері мен олардың жұбайлары (зайыптары), сондай-ақ квазимемлекеттік сектор субъектілерінің жұмыскерлері мен олардың жұбайлары (зайыптары) болып табылатын жеке тұлғалар активтер мен міндеттемелер туралы декларацияны ұсынады. </w:t>
      </w:r>
    </w:p>
    <w:p>
      <w:pPr>
        <w:spacing w:after="0"/>
        <w:ind w:left="0"/>
        <w:jc w:val="both"/>
      </w:pPr>
      <w:r>
        <w:rPr>
          <w:rFonts w:ascii="Times New Roman"/>
          <w:b w:val="false"/>
          <w:i w:val="false"/>
          <w:color w:val="000000"/>
          <w:sz w:val="28"/>
        </w:rPr>
        <w:t>
      2. Егер "Қазақстан Республикасындағы сайлау туралы" Қазақстан Республикасының Конституциялық заңында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заңдарында өзгеше белгіленбесе, осы баптың 1-тармағында аталған адамдар активтер мен міндеттемелер туралы декларация ұсынылатын жылдың алдындағы жылғы 31 желтоқсандағы жағдай бойынша активтер мен міндеттемелер туралы декларацияны толтырады.</w:t>
      </w:r>
    </w:p>
    <w:p>
      <w:pPr>
        <w:spacing w:after="0"/>
        <w:ind w:left="0"/>
        <w:jc w:val="both"/>
      </w:pPr>
      <w:r>
        <w:rPr>
          <w:rFonts w:ascii="Times New Roman"/>
          <w:b w:val="false"/>
          <w:i w:val="false"/>
          <w:color w:val="000000"/>
          <w:sz w:val="28"/>
        </w:rPr>
        <w:t>
      3. Активтер мен міндеттемелер туралы декларация мынадай түрлерге бөлінеді:</w:t>
      </w:r>
    </w:p>
    <w:p>
      <w:pPr>
        <w:spacing w:after="0"/>
        <w:ind w:left="0"/>
        <w:jc w:val="both"/>
      </w:pPr>
      <w:r>
        <w:rPr>
          <w:rFonts w:ascii="Times New Roman"/>
          <w:b w:val="false"/>
          <w:i w:val="false"/>
          <w:color w:val="000000"/>
          <w:sz w:val="28"/>
        </w:rPr>
        <w:t>
      1) бастапқы – активтер мен міндеттемелер туралы декларацияны ұсыну жөніндегі белгіленген міндет алғаш туындауға байланысты жеке тұлға ұсынатын осындай декларация;</w:t>
      </w:r>
    </w:p>
    <w:p>
      <w:pPr>
        <w:spacing w:after="0"/>
        <w:ind w:left="0"/>
        <w:jc w:val="both"/>
      </w:pPr>
      <w:r>
        <w:rPr>
          <w:rFonts w:ascii="Times New Roman"/>
          <w:b w:val="false"/>
          <w:i w:val="false"/>
          <w:color w:val="000000"/>
          <w:sz w:val="28"/>
        </w:rPr>
        <w:t>
      2) кезекті – жеке тұлға активтер мен міндеттемелер туралы бастапқы декларацияны ұсынғаннан кейін "Қазақстан Республикасындағы сайлау туралы" Қазақстан Республикасының Конституциялық заңына,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осындай жеке тұлға ұсынатын активтер мен міндеттемелер туралы декларация;</w:t>
      </w:r>
    </w:p>
    <w:p>
      <w:pPr>
        <w:spacing w:after="0"/>
        <w:ind w:left="0"/>
        <w:jc w:val="both"/>
      </w:pPr>
      <w:r>
        <w:rPr>
          <w:rFonts w:ascii="Times New Roman"/>
          <w:b w:val="false"/>
          <w:i w:val="false"/>
          <w:color w:val="000000"/>
          <w:sz w:val="28"/>
        </w:rPr>
        <w:t>
      3) қосымша – өзгерістер және (немесе) толықтырулар жататын, бұрын ұсынылған жеке тұлғаның активтері мен міндеттемелері туралы декларацияға өзгерістер және (немесе) толықтырулар енгізілген кезде жеке тұлға ұсынатын активтер мен міндеттемелер туралы декларация;</w:t>
      </w:r>
    </w:p>
    <w:p>
      <w:pPr>
        <w:spacing w:after="0"/>
        <w:ind w:left="0"/>
        <w:jc w:val="both"/>
      </w:pPr>
      <w:r>
        <w:rPr>
          <w:rFonts w:ascii="Times New Roman"/>
          <w:b w:val="false"/>
          <w:i w:val="false"/>
          <w:color w:val="000000"/>
          <w:sz w:val="28"/>
        </w:rPr>
        <w:t>
      4) хабарлама бойынша қосымша – жеке тұлғаның активтері мен міндеттемелері бойынша камералдық бақылау нәтижелері бойынша салық органы бұзушылықтарды анықтаған, бұрын ұсынылған активтер мен міндеттемелер туралы декларацияға өзгерістер және (немесе) толықтырулар енгізілген кезде жеке тұлға ұсынатын активтер мен міндеттемелер туралы декларация.</w:t>
      </w:r>
    </w:p>
    <w:p>
      <w:pPr>
        <w:spacing w:after="0"/>
        <w:ind w:left="0"/>
        <w:jc w:val="both"/>
      </w:pPr>
      <w:r>
        <w:rPr>
          <w:rFonts w:ascii="Times New Roman"/>
          <w:b w:val="false"/>
          <w:i w:val="false"/>
          <w:color w:val="000000"/>
          <w:sz w:val="28"/>
        </w:rPr>
        <w:t>
      4. Активтер мен міндеттемелер туралы декларация:</w:t>
      </w:r>
    </w:p>
    <w:p>
      <w:pPr>
        <w:spacing w:after="0"/>
        <w:ind w:left="0"/>
        <w:jc w:val="both"/>
      </w:pPr>
      <w:r>
        <w:rPr>
          <w:rFonts w:ascii="Times New Roman"/>
          <w:b w:val="false"/>
          <w:i w:val="false"/>
          <w:color w:val="000000"/>
          <w:sz w:val="28"/>
        </w:rPr>
        <w:t>
      1)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ұсыну жөніндегі міндет жүктелген адамдардың ұсынуын;</w:t>
      </w:r>
    </w:p>
    <w:p>
      <w:pPr>
        <w:spacing w:after="0"/>
        <w:ind w:left="0"/>
        <w:jc w:val="both"/>
      </w:pPr>
      <w:r>
        <w:rPr>
          <w:rFonts w:ascii="Times New Roman"/>
          <w:b w:val="false"/>
          <w:i w:val="false"/>
          <w:color w:val="000000"/>
          <w:sz w:val="28"/>
        </w:rPr>
        <w:t>
      2) осы Кодекстің 211-бабында көзделген қосымша салықтық есептілікті ұсынуды қоспағанда, бір рет ұсынылады.";</w:t>
      </w:r>
    </w:p>
    <w:bookmarkStart w:name="z1346" w:id="1049"/>
    <w:p>
      <w:pPr>
        <w:spacing w:after="0"/>
        <w:ind w:left="0"/>
        <w:jc w:val="both"/>
      </w:pPr>
      <w:r>
        <w:rPr>
          <w:rFonts w:ascii="Times New Roman"/>
          <w:b w:val="false"/>
          <w:i w:val="false"/>
          <w:color w:val="000000"/>
          <w:sz w:val="28"/>
        </w:rPr>
        <w:t>
      3) 2024 жылғы 1 қаңтардан бастап 2025 жылғы 1 қаңтарға дейінгі кезеңде:</w:t>
      </w:r>
    </w:p>
    <w:bookmarkEnd w:id="1049"/>
    <w:p>
      <w:pPr>
        <w:spacing w:after="0"/>
        <w:ind w:left="0"/>
        <w:jc w:val="both"/>
      </w:pPr>
      <w:r>
        <w:rPr>
          <w:rFonts w:ascii="Times New Roman"/>
          <w:b w:val="false"/>
          <w:i w:val="false"/>
          <w:color w:val="000000"/>
          <w:sz w:val="28"/>
        </w:rPr>
        <w:t>
      "630-бап. Активтер мен міндеттемелер туралы декларация</w:t>
      </w:r>
    </w:p>
    <w:p>
      <w:pPr>
        <w:spacing w:after="0"/>
        <w:ind w:left="0"/>
        <w:jc w:val="both"/>
      </w:pPr>
      <w:r>
        <w:rPr>
          <w:rFonts w:ascii="Times New Roman"/>
          <w:b w:val="false"/>
          <w:i w:val="false"/>
          <w:color w:val="000000"/>
          <w:sz w:val="28"/>
        </w:rPr>
        <w:t>
      1. Активтер мен міндеттемелер туралы декларация ұсынылатын жылғы 1 қаңтарға мынадай:</w:t>
      </w:r>
    </w:p>
    <w:p>
      <w:pPr>
        <w:spacing w:after="0"/>
        <w:ind w:left="0"/>
        <w:jc w:val="both"/>
      </w:pPr>
      <w:r>
        <w:rPr>
          <w:rFonts w:ascii="Times New Roman"/>
          <w:b w:val="false"/>
          <w:i w:val="false"/>
          <w:color w:val="000000"/>
          <w:sz w:val="28"/>
        </w:rPr>
        <w:t>
      1) жауапты мемлекеттік лауазымды атқаратын адамдар мен олардың жұбайлары (зайыптары);</w:t>
      </w:r>
    </w:p>
    <w:p>
      <w:pPr>
        <w:spacing w:after="0"/>
        <w:ind w:left="0"/>
        <w:jc w:val="both"/>
      </w:pPr>
      <w:r>
        <w:rPr>
          <w:rFonts w:ascii="Times New Roman"/>
          <w:b w:val="false"/>
          <w:i w:val="false"/>
          <w:color w:val="000000"/>
          <w:sz w:val="28"/>
        </w:rPr>
        <w:t xml:space="preserve">
      мемлекеттік функцияларды орындауға уәкілеттік берілген адамдар мен олардың жұбайлары (зайыптары); </w:t>
      </w:r>
    </w:p>
    <w:p>
      <w:pPr>
        <w:spacing w:after="0"/>
        <w:ind w:left="0"/>
        <w:jc w:val="both"/>
      </w:pPr>
      <w:r>
        <w:rPr>
          <w:rFonts w:ascii="Times New Roman"/>
          <w:b w:val="false"/>
          <w:i w:val="false"/>
          <w:color w:val="000000"/>
          <w:sz w:val="28"/>
        </w:rPr>
        <w:t>
      мемлекеттік функцияларды орындауға уәкілеттік берілген адамдарға теңестірілген адамдар мен олардың жұбайлары (зайыптары);</w:t>
      </w:r>
    </w:p>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ұсыну жөніндегі міндет жүктелген адамдар;</w:t>
      </w:r>
    </w:p>
    <w:p>
      <w:pPr>
        <w:spacing w:after="0"/>
        <w:ind w:left="0"/>
        <w:jc w:val="both"/>
      </w:pPr>
      <w:r>
        <w:rPr>
          <w:rFonts w:ascii="Times New Roman"/>
          <w:b w:val="false"/>
          <w:i w:val="false"/>
          <w:color w:val="000000"/>
          <w:sz w:val="28"/>
        </w:rPr>
        <w:t xml:space="preserve">
      2) осы тармақтың 1) тармақшасында аталған адамдарды қоспағанда, мемлекеттік мекемелердің жұмыскерлері мен олардың жұбайлары (зайыптары), сондай-ақ квазимемлекеттік сектор субъектілерінің жұмыскерлері мен олардың жұбайлары (зайыптары); </w:t>
      </w:r>
    </w:p>
    <w:p>
      <w:pPr>
        <w:spacing w:after="0"/>
        <w:ind w:left="0"/>
        <w:jc w:val="both"/>
      </w:pPr>
      <w:r>
        <w:rPr>
          <w:rFonts w:ascii="Times New Roman"/>
          <w:b w:val="false"/>
          <w:i w:val="false"/>
          <w:color w:val="000000"/>
          <w:sz w:val="28"/>
        </w:rPr>
        <w:t xml:space="preserve">
      3) осы тармақтың 1) және 2) тармақшаларында аталған адамдарды қоспағанда, заңды тұлғалардың басшылары, құрылтайшылары (қатысушылары) және олардың жұбайлары (зайыптары), дара кәсіпкерлер мен олардың жұбайлары (зайыптары) болып табылатын жеке тұлғалар активтер мен міндеттемелер туралы декларацияны ұсынады. </w:t>
      </w:r>
    </w:p>
    <w:p>
      <w:pPr>
        <w:spacing w:after="0"/>
        <w:ind w:left="0"/>
        <w:jc w:val="both"/>
      </w:pPr>
      <w:r>
        <w:rPr>
          <w:rFonts w:ascii="Times New Roman"/>
          <w:b w:val="false"/>
          <w:i w:val="false"/>
          <w:color w:val="000000"/>
          <w:sz w:val="28"/>
        </w:rPr>
        <w:t>
      2. Егер "Қазақстан Республикасындағы сайлау туралы" Қазақстан Республикасының Конституциялық заңында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заңдарында өзгеше белгіленбесе, осы баптың 1-тармағында аталған адамдар активтер мен міндеттемелер туралы декларация ұсынылатын жылдың алдындағы жылғы 31 желтоқсандағы жағдай бойынша активтер мен міндеттемелер туралы декларацияны толтырады.</w:t>
      </w:r>
    </w:p>
    <w:p>
      <w:pPr>
        <w:spacing w:after="0"/>
        <w:ind w:left="0"/>
        <w:jc w:val="both"/>
      </w:pPr>
      <w:r>
        <w:rPr>
          <w:rFonts w:ascii="Times New Roman"/>
          <w:b w:val="false"/>
          <w:i w:val="false"/>
          <w:color w:val="000000"/>
          <w:sz w:val="28"/>
        </w:rPr>
        <w:t>
      3. Активтер мен міндеттемелер туралы декларация мынадай түрлерге бөлінеді:</w:t>
      </w:r>
    </w:p>
    <w:p>
      <w:pPr>
        <w:spacing w:after="0"/>
        <w:ind w:left="0"/>
        <w:jc w:val="both"/>
      </w:pPr>
      <w:r>
        <w:rPr>
          <w:rFonts w:ascii="Times New Roman"/>
          <w:b w:val="false"/>
          <w:i w:val="false"/>
          <w:color w:val="000000"/>
          <w:sz w:val="28"/>
        </w:rPr>
        <w:t>
      1) бастапқы – активтер мен міндеттемелер туралы декларацияны ұсыну жөніндегі белгіленген міндет алғаш туындауға байланысты жеке тұлға ұсынатын осындай декларация;</w:t>
      </w:r>
    </w:p>
    <w:p>
      <w:pPr>
        <w:spacing w:after="0"/>
        <w:ind w:left="0"/>
        <w:jc w:val="both"/>
      </w:pPr>
      <w:r>
        <w:rPr>
          <w:rFonts w:ascii="Times New Roman"/>
          <w:b w:val="false"/>
          <w:i w:val="false"/>
          <w:color w:val="000000"/>
          <w:sz w:val="28"/>
        </w:rPr>
        <w:t>
      2) кезекті – жеке тұлға активтер мен міндеттемелер туралы бастапқы декларацияны ұсынғаннан кейін "Қазақстан Республикасындағы сайлау туралы" Қазақстан Республикасының Конституциялық заңына,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осындай жеке тұлға ұсынатын активтер мен міндеттемелер туралы декларация;</w:t>
      </w:r>
    </w:p>
    <w:p>
      <w:pPr>
        <w:spacing w:after="0"/>
        <w:ind w:left="0"/>
        <w:jc w:val="both"/>
      </w:pPr>
      <w:r>
        <w:rPr>
          <w:rFonts w:ascii="Times New Roman"/>
          <w:b w:val="false"/>
          <w:i w:val="false"/>
          <w:color w:val="000000"/>
          <w:sz w:val="28"/>
        </w:rPr>
        <w:t>
      3) қосымша – өзгерістер және (немесе) толықтырулар жататын, бұрын ұсынылған жеке тұлғаның активтері мен міндеттемелері туралы декларацияға өзгерістер және (немесе) толықтырулар енгізілген кезде жеке тұлға ұсынатын активтер мен міндеттемелер туралы декларация;</w:t>
      </w:r>
    </w:p>
    <w:p>
      <w:pPr>
        <w:spacing w:after="0"/>
        <w:ind w:left="0"/>
        <w:jc w:val="both"/>
      </w:pPr>
      <w:r>
        <w:rPr>
          <w:rFonts w:ascii="Times New Roman"/>
          <w:b w:val="false"/>
          <w:i w:val="false"/>
          <w:color w:val="000000"/>
          <w:sz w:val="28"/>
        </w:rPr>
        <w:t>
      4) хабарлама бойынша қосымша – жеке тұлғаның активтері мен міндеттемелері бойынша камералдық бақылау нәтижелері бойынша салық органы бұзушылықтарды анықтаған, бұрын ұсынылған активтер мен міндеттемелер туралы декларацияға өзгерістер және (немесе) толықтырулар енгізілген кезде жеке тұлға ұсынатын активтер мен міндеттемелер туралы декларация.</w:t>
      </w:r>
    </w:p>
    <w:p>
      <w:pPr>
        <w:spacing w:after="0"/>
        <w:ind w:left="0"/>
        <w:jc w:val="both"/>
      </w:pPr>
      <w:r>
        <w:rPr>
          <w:rFonts w:ascii="Times New Roman"/>
          <w:b w:val="false"/>
          <w:i w:val="false"/>
          <w:color w:val="000000"/>
          <w:sz w:val="28"/>
        </w:rPr>
        <w:t>
      4. Активтер мен міндеттемелер туралы декларация:</w:t>
      </w:r>
    </w:p>
    <w:p>
      <w:pPr>
        <w:spacing w:after="0"/>
        <w:ind w:left="0"/>
        <w:jc w:val="both"/>
      </w:pPr>
      <w:r>
        <w:rPr>
          <w:rFonts w:ascii="Times New Roman"/>
          <w:b w:val="false"/>
          <w:i w:val="false"/>
          <w:color w:val="000000"/>
          <w:sz w:val="28"/>
        </w:rPr>
        <w:t>
      1)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ұсыну жөніндегі міндет жүктелген адамдардың ұсынуын;</w:t>
      </w:r>
    </w:p>
    <w:p>
      <w:pPr>
        <w:spacing w:after="0"/>
        <w:ind w:left="0"/>
        <w:jc w:val="both"/>
      </w:pPr>
      <w:r>
        <w:rPr>
          <w:rFonts w:ascii="Times New Roman"/>
          <w:b w:val="false"/>
          <w:i w:val="false"/>
          <w:color w:val="000000"/>
          <w:sz w:val="28"/>
        </w:rPr>
        <w:t>
      2) осы Кодекстің 211-бабында көзделген қосымша салықтық есептілікті ұсынуды қоспағанда, бір рет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45-1-баппен толықтырылды - ҚР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bookmarkStart w:name="z1347" w:id="1050"/>
    <w:p>
      <w:pPr>
        <w:spacing w:after="0"/>
        <w:ind w:left="0"/>
        <w:jc w:val="both"/>
      </w:pPr>
      <w:r>
        <w:rPr>
          <w:rFonts w:ascii="Times New Roman"/>
          <w:b w:val="false"/>
          <w:i w:val="false"/>
          <w:color w:val="000000"/>
          <w:sz w:val="28"/>
        </w:rPr>
        <w:t xml:space="preserve">
      </w:t>
      </w:r>
      <w:r>
        <w:rPr>
          <w:rFonts w:ascii="Times New Roman"/>
          <w:b/>
          <w:i w:val="false"/>
          <w:color w:val="000000"/>
          <w:sz w:val="28"/>
        </w:rPr>
        <w:t>45-2-бап.</w:t>
      </w:r>
      <w:r>
        <w:rPr>
          <w:rFonts w:ascii="Times New Roman"/>
          <w:b w:val="false"/>
          <w:i w:val="false"/>
          <w:color w:val="000000"/>
          <w:sz w:val="28"/>
        </w:rPr>
        <w:t xml:space="preserve"> Салық кодексінің </w:t>
      </w:r>
      <w:r>
        <w:rPr>
          <w:rFonts w:ascii="Times New Roman"/>
          <w:b w:val="false"/>
          <w:i w:val="false"/>
          <w:color w:val="000000"/>
          <w:sz w:val="28"/>
        </w:rPr>
        <w:t>631-бабының</w:t>
      </w:r>
      <w:r>
        <w:rPr>
          <w:rFonts w:ascii="Times New Roman"/>
          <w:b w:val="false"/>
          <w:i w:val="false"/>
          <w:color w:val="000000"/>
          <w:sz w:val="28"/>
        </w:rPr>
        <w:t xml:space="preserve"> қолданысы 2025 жылғы 1 қаңтарға дейін тоқтатыла тұрсын, тоқтатыла тұру кезеңінде осы бап мынадай редакцияда қолданылады деп белгіленсін:</w:t>
      </w:r>
    </w:p>
    <w:bookmarkEnd w:id="1050"/>
    <w:p>
      <w:pPr>
        <w:spacing w:after="0"/>
        <w:ind w:left="0"/>
        <w:jc w:val="both"/>
      </w:pPr>
      <w:r>
        <w:rPr>
          <w:rFonts w:ascii="Times New Roman"/>
          <w:b w:val="false"/>
          <w:i w:val="false"/>
          <w:color w:val="000000"/>
          <w:sz w:val="28"/>
        </w:rPr>
        <w:t>
      "631-бап. Активтер мен міндеттемелер туралы декларацияны толтыру ерекшеліктері</w:t>
      </w:r>
    </w:p>
    <w:p>
      <w:pPr>
        <w:spacing w:after="0"/>
        <w:ind w:left="0"/>
        <w:jc w:val="both"/>
      </w:pPr>
      <w:r>
        <w:rPr>
          <w:rFonts w:ascii="Times New Roman"/>
          <w:b w:val="false"/>
          <w:i w:val="false"/>
          <w:color w:val="000000"/>
          <w:sz w:val="28"/>
        </w:rPr>
        <w:t>
      1. Активтер мен міндеттемелер туралы декларация осы Кодекстің 630-бабының 1-тармағында аталған жеке тұлғалардың Қазақстан Республикасында және оның шегінен тыс жерде мыналардың болуы туралы ақпаратты көрсетуіне арналады:</w:t>
      </w:r>
    </w:p>
    <w:p>
      <w:pPr>
        <w:spacing w:after="0"/>
        <w:ind w:left="0"/>
        <w:jc w:val="both"/>
      </w:pPr>
      <w:r>
        <w:rPr>
          <w:rFonts w:ascii="Times New Roman"/>
          <w:b w:val="false"/>
          <w:i w:val="false"/>
          <w:color w:val="000000"/>
          <w:sz w:val="28"/>
        </w:rPr>
        <w:t>
      1) құқықтары және (немесе) мәмілелері шет мемлекеттің заңнамасына сәйкес шет мемлекеттің құзыретті органында мемлекеттік немесе өзге тіркеуге жататын мүлік:</w:t>
      </w:r>
    </w:p>
    <w:p>
      <w:pPr>
        <w:spacing w:after="0"/>
        <w:ind w:left="0"/>
        <w:jc w:val="both"/>
      </w:pPr>
      <w:r>
        <w:rPr>
          <w:rFonts w:ascii="Times New Roman"/>
          <w:b w:val="false"/>
          <w:i w:val="false"/>
          <w:color w:val="000000"/>
          <w:sz w:val="28"/>
        </w:rPr>
        <w:t>
      жылжымайтын мүлік, жер учаскелері және (немесе) жер үлестері, әуе және теңіз кемелері, ішкі суда жүзетін кемелер, "өзен – теңізде" жүзетін кемелер;</w:t>
      </w:r>
    </w:p>
    <w:p>
      <w:pPr>
        <w:spacing w:after="0"/>
        <w:ind w:left="0"/>
        <w:jc w:val="both"/>
      </w:pPr>
      <w:r>
        <w:rPr>
          <w:rFonts w:ascii="Times New Roman"/>
          <w:b w:val="false"/>
          <w:i w:val="false"/>
          <w:color w:val="000000"/>
          <w:sz w:val="28"/>
        </w:rPr>
        <w:t>
      көлік құралдары, арнайы техника және (немесе) тіркемелер;</w:t>
      </w:r>
    </w:p>
    <w:p>
      <w:pPr>
        <w:spacing w:after="0"/>
        <w:ind w:left="0"/>
        <w:jc w:val="both"/>
      </w:pPr>
      <w:r>
        <w:rPr>
          <w:rFonts w:ascii="Times New Roman"/>
          <w:b w:val="false"/>
          <w:i w:val="false"/>
          <w:color w:val="000000"/>
          <w:sz w:val="28"/>
        </w:rPr>
        <w:t xml:space="preserve">
      Қазақстан Республикасының шегінен тыс жерлерде шетелдік банктердегі банктік шоттарда жиынтығында барлық банктік салымдар бойынша республикалық бюджет туралы заңда белгіленген және есепті салықтық кезеңнің 31 желтоқсанында қолданыста болатын айлық есептік көрсеткіштің 1000 еселенген мөлшерінен асатын сомадағы ақша; </w:t>
      </w:r>
    </w:p>
    <w:p>
      <w:pPr>
        <w:spacing w:after="0"/>
        <w:ind w:left="0"/>
        <w:jc w:val="both"/>
      </w:pPr>
      <w:r>
        <w:rPr>
          <w:rFonts w:ascii="Times New Roman"/>
          <w:b w:val="false"/>
          <w:i w:val="false"/>
          <w:color w:val="000000"/>
          <w:sz w:val="28"/>
        </w:rPr>
        <w:t xml:space="preserve">
      Бұл ретте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шектеуді қабылдайтын адамдар активтер мен міндеттемелер туралы декларацияда банктік салым сомасына қарамастан, Қазақстан Республикасының шегінен тыс жердегі шетелдік банктерде ақшасының бар-жоғы туралы ақпаратты көрсетеді;</w:t>
      </w:r>
    </w:p>
    <w:p>
      <w:pPr>
        <w:spacing w:after="0"/>
        <w:ind w:left="0"/>
        <w:jc w:val="both"/>
      </w:pPr>
      <w:r>
        <w:rPr>
          <w:rFonts w:ascii="Times New Roman"/>
          <w:b w:val="false"/>
          <w:i w:val="false"/>
          <w:color w:val="000000"/>
          <w:sz w:val="28"/>
        </w:rPr>
        <w:t>
      2) Қазақстан Республикасындағы және (немесе) оның шегінен тыс жерлердегі мүлік:</w:t>
      </w:r>
    </w:p>
    <w:p>
      <w:pPr>
        <w:spacing w:after="0"/>
        <w:ind w:left="0"/>
        <w:jc w:val="both"/>
      </w:pPr>
      <w:r>
        <w:rPr>
          <w:rFonts w:ascii="Times New Roman"/>
          <w:b w:val="false"/>
          <w:i w:val="false"/>
          <w:color w:val="000000"/>
          <w:sz w:val="28"/>
        </w:rPr>
        <w:t>
      тұрғын үй құрылысына үлестік қатысуы туралы шарт бойынша тұрғын ғимараттағы үлес;</w:t>
      </w:r>
    </w:p>
    <w:p>
      <w:pPr>
        <w:spacing w:after="0"/>
        <w:ind w:left="0"/>
        <w:jc w:val="both"/>
      </w:pPr>
      <w:r>
        <w:rPr>
          <w:rFonts w:ascii="Times New Roman"/>
          <w:b w:val="false"/>
          <w:i w:val="false"/>
          <w:color w:val="000000"/>
          <w:sz w:val="28"/>
        </w:rPr>
        <w:t>
      Қазақстан Республикасының шегінен тыс жерде құрылған заңды тұлғаның жарғылық капиталына қатысу үлесі;</w:t>
      </w:r>
    </w:p>
    <w:p>
      <w:pPr>
        <w:spacing w:after="0"/>
        <w:ind w:left="0"/>
        <w:jc w:val="both"/>
      </w:pPr>
      <w:r>
        <w:rPr>
          <w:rFonts w:ascii="Times New Roman"/>
          <w:b w:val="false"/>
          <w:i w:val="false"/>
          <w:color w:val="000000"/>
          <w:sz w:val="28"/>
        </w:rPr>
        <w:t>
      бағалы қағаздар, туынды қаржы құралдары (орындалуы базалық активті сатып алу немесе өткізу арқылы жүргізілетін туынды қаржы құралдарын қоспағанда), цифрлық активтер;</w:t>
      </w:r>
    </w:p>
    <w:p>
      <w:pPr>
        <w:spacing w:after="0"/>
        <w:ind w:left="0"/>
        <w:jc w:val="both"/>
      </w:pPr>
      <w:r>
        <w:rPr>
          <w:rFonts w:ascii="Times New Roman"/>
          <w:b w:val="false"/>
          <w:i w:val="false"/>
          <w:color w:val="000000"/>
          <w:sz w:val="28"/>
        </w:rPr>
        <w:t>
      инвестициялық алтын;</w:t>
      </w:r>
    </w:p>
    <w:p>
      <w:pPr>
        <w:spacing w:after="0"/>
        <w:ind w:left="0"/>
        <w:jc w:val="both"/>
      </w:pPr>
      <w:r>
        <w:rPr>
          <w:rFonts w:ascii="Times New Roman"/>
          <w:b w:val="false"/>
          <w:i w:val="false"/>
          <w:color w:val="000000"/>
          <w:sz w:val="28"/>
        </w:rPr>
        <w:t>
      зияткерлік меншік, авторлық құқық объектілері;</w:t>
      </w:r>
    </w:p>
    <w:p>
      <w:pPr>
        <w:spacing w:after="0"/>
        <w:ind w:left="0"/>
        <w:jc w:val="both"/>
      </w:pPr>
      <w:r>
        <w:rPr>
          <w:rFonts w:ascii="Times New Roman"/>
          <w:b w:val="false"/>
          <w:i w:val="false"/>
          <w:color w:val="000000"/>
          <w:sz w:val="28"/>
        </w:rPr>
        <w:t>
      республикалық бюджет туралы заңда белгіленген және жеке тұлғаның активтері мен міндеттемелері туралы декларация тапсырылатын жылдың алдындағы жылдың 31 желтоқсанына қолданыста болатын айлық есептік көрсеткіштің 10000 еселенген мөлшері шегінен аспайтын сомада көрсетілетін қолма-қол ақша;</w:t>
      </w:r>
    </w:p>
    <w:p>
      <w:pPr>
        <w:spacing w:after="0"/>
        <w:ind w:left="0"/>
        <w:jc w:val="both"/>
      </w:pPr>
      <w:r>
        <w:rPr>
          <w:rFonts w:ascii="Times New Roman"/>
          <w:b w:val="false"/>
          <w:i w:val="false"/>
          <w:color w:val="000000"/>
          <w:sz w:val="28"/>
        </w:rPr>
        <w:t>
      Қазақстан Республикасындағы банктер және банк қызметі туралы Қазақстан Республикасының заңнамасына сәйкес құрылған банктер мен банк операцияларының жекелеген түрлерін жүзеге асыратын ұйымдарға берешекті қоспағанда, міндеттеменің немесе талаптың туындауына негіз болып табылатын, нотариат куәландырған (айғақтаған) шарт немесе өзге құжат болған кезде басқа тұлғалардың жеке тұлға алдындағы берешегі (дебиторлық берешегі) және (немесе) жеке тұлғаның басқа тұлғалар алдындағы берешегі (кредиторлық берешегі);</w:t>
      </w:r>
    </w:p>
    <w:p>
      <w:pPr>
        <w:spacing w:after="0"/>
        <w:ind w:left="0"/>
        <w:jc w:val="both"/>
      </w:pPr>
      <w:r>
        <w:rPr>
          <w:rFonts w:ascii="Times New Roman"/>
          <w:b w:val="false"/>
          <w:i w:val="false"/>
          <w:color w:val="000000"/>
          <w:sz w:val="28"/>
        </w:rPr>
        <w:t>
      3) осы баптың 4-тармағында көрсетілген өзге де мүлік.</w:t>
      </w:r>
    </w:p>
    <w:p>
      <w:pPr>
        <w:spacing w:after="0"/>
        <w:ind w:left="0"/>
        <w:jc w:val="both"/>
      </w:pPr>
      <w:r>
        <w:rPr>
          <w:rFonts w:ascii="Times New Roman"/>
          <w:b w:val="false"/>
          <w:i w:val="false"/>
          <w:color w:val="000000"/>
          <w:sz w:val="28"/>
        </w:rPr>
        <w:t xml:space="preserve">
      2. Активтер мен міндеттемелер туралы декларацияға қосымшалар салықтық бақылау мақсаттары үшін салық органдары пайдаланатын, осы баптың 1-тармағында көрсетілген мәліметтер туралы ақпаратты </w:t>
      </w:r>
    </w:p>
    <w:p>
      <w:pPr>
        <w:spacing w:after="0"/>
        <w:ind w:left="0"/>
        <w:jc w:val="both"/>
      </w:pPr>
      <w:r>
        <w:rPr>
          <w:rFonts w:ascii="Times New Roman"/>
          <w:b w:val="false"/>
          <w:i w:val="false"/>
          <w:color w:val="000000"/>
          <w:sz w:val="28"/>
        </w:rPr>
        <w:t>егжей-тегжейлі көрсетуге арналады.</w:t>
      </w:r>
    </w:p>
    <w:p>
      <w:pPr>
        <w:spacing w:after="0"/>
        <w:ind w:left="0"/>
        <w:jc w:val="both"/>
      </w:pPr>
      <w:r>
        <w:rPr>
          <w:rFonts w:ascii="Times New Roman"/>
          <w:b w:val="false"/>
          <w:i w:val="false"/>
          <w:color w:val="000000"/>
          <w:sz w:val="28"/>
        </w:rPr>
        <w:t>
      3. "Сыбайлас жемқорлыққа қарсы іс-қимыл туралы" Қазақстан Республикасының Заңына сәйкес жеке тұлғалардың декларацияларын ұсыну жөніндегі міндет жүктелген адамдар активтер мен міндеттемелер туралы декларацияға қосымшаларда мүлікті сенімгерлік басқаруға, трастқа беру туралы мәліметтерді де көрсетеді.</w:t>
      </w:r>
    </w:p>
    <w:p>
      <w:pPr>
        <w:spacing w:after="0"/>
        <w:ind w:left="0"/>
        <w:jc w:val="both"/>
      </w:pPr>
      <w:r>
        <w:rPr>
          <w:rFonts w:ascii="Times New Roman"/>
          <w:b w:val="false"/>
          <w:i w:val="false"/>
          <w:color w:val="000000"/>
          <w:sz w:val="28"/>
        </w:rPr>
        <w:t>
      4. Активтер мен міндеттемелер туралы декларацияда жеке тұлғаның қалауы бойынша есепті салықтық кезеңнің 31 желтоқсанына Қазақстан Республикасының бағалау қызметі туралы заңнамасына сәйкес бағалаушы мен салық төлеуші арасындағы шарт бойынша жүргізілген бағалау туралы есепте айқындалған құны болған кезде, басқа мүліктің бір бірлігі үшін бағасы (құны) республикалық бюджет туралы заңда белгіленген және есепті салықтық кезеңнің 31 желтоқсанына қолданыста болатын айлық есептік көрсеткіштің 1000 еселенген мөлшерінен асып кеткен жағдайда осы мүлік көрсетілуі мүмкін.</w:t>
      </w:r>
    </w:p>
    <w:p>
      <w:pPr>
        <w:spacing w:after="0"/>
        <w:ind w:left="0"/>
        <w:jc w:val="both"/>
      </w:pPr>
      <w:r>
        <w:rPr>
          <w:rFonts w:ascii="Times New Roman"/>
          <w:b w:val="false"/>
          <w:i w:val="false"/>
          <w:color w:val="000000"/>
          <w:sz w:val="28"/>
        </w:rPr>
        <w:t>
      Осы тармақшаның бірінші бөлігінің ережесі мемлекеттік немесе өзге тіркеуге жататын мүлікке, сондай-ақ құқықтары және (немесе) мәмілелері мемлекеттік немесе өзге тіркеуге жататын мүлікке қатысты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3)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4)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Заң 45-2-баппен толықтырылды - ҚР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48" w:id="1051"/>
    <w:p>
      <w:pPr>
        <w:spacing w:after="0"/>
        <w:ind w:left="0"/>
        <w:jc w:val="both"/>
      </w:pPr>
      <w:r>
        <w:rPr>
          <w:rFonts w:ascii="Times New Roman"/>
          <w:b w:val="false"/>
          <w:i w:val="false"/>
          <w:color w:val="000000"/>
          <w:sz w:val="28"/>
        </w:rPr>
        <w:t xml:space="preserve">
      </w:t>
      </w:r>
      <w:r>
        <w:rPr>
          <w:rFonts w:ascii="Times New Roman"/>
          <w:b/>
          <w:i w:val="false"/>
          <w:color w:val="000000"/>
          <w:sz w:val="28"/>
        </w:rPr>
        <w:t>45-3-бап.</w:t>
      </w:r>
      <w:r>
        <w:rPr>
          <w:rFonts w:ascii="Times New Roman"/>
          <w:b w:val="false"/>
          <w:i w:val="false"/>
          <w:color w:val="000000"/>
          <w:sz w:val="28"/>
        </w:rPr>
        <w:t xml:space="preserve"> Салық кодексінің </w:t>
      </w:r>
      <w:r>
        <w:rPr>
          <w:rFonts w:ascii="Times New Roman"/>
          <w:b w:val="false"/>
          <w:i w:val="false"/>
          <w:color w:val="000000"/>
          <w:sz w:val="28"/>
        </w:rPr>
        <w:t>633-бабының</w:t>
      </w:r>
      <w:r>
        <w:rPr>
          <w:rFonts w:ascii="Times New Roman"/>
          <w:b w:val="false"/>
          <w:i w:val="false"/>
          <w:color w:val="000000"/>
          <w:sz w:val="28"/>
        </w:rPr>
        <w:t xml:space="preserve"> қолданысы 2025 жылғы 1 қаңтарға дейін тоқтатыла тұрсын, тоқтатыла тұру кезеңінде осы бап мынадай редакцияда қолданылады деп белгіленсін:</w:t>
      </w:r>
    </w:p>
    <w:bookmarkEnd w:id="1051"/>
    <w:p>
      <w:pPr>
        <w:spacing w:after="0"/>
        <w:ind w:left="0"/>
        <w:jc w:val="both"/>
      </w:pPr>
      <w:r>
        <w:rPr>
          <w:rFonts w:ascii="Times New Roman"/>
          <w:b w:val="false"/>
          <w:i w:val="false"/>
          <w:color w:val="000000"/>
          <w:sz w:val="28"/>
        </w:rPr>
        <w:t>
       "633-бап. Кірістер мен мүлік туралы декларация</w:t>
      </w:r>
    </w:p>
    <w:p>
      <w:pPr>
        <w:spacing w:after="0"/>
        <w:ind w:left="0"/>
        <w:jc w:val="both"/>
      </w:pPr>
      <w:r>
        <w:rPr>
          <w:rFonts w:ascii="Times New Roman"/>
          <w:b w:val="false"/>
          <w:i w:val="false"/>
          <w:color w:val="000000"/>
          <w:sz w:val="28"/>
        </w:rPr>
        <w:t>
      Кірістер мен мүлік туралы декларацияны осы Кодекстің 630-бабының 1-тармағында аталған жеке тұлғалар жыл сайын, активтер мен міндеттемелер туралы декларация ұсынылатын жылдан кейінгі жылдан бастап есепті салықтық кезеңнің 31 желтоқсанындағы жағдай бойынша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Заң 45-3-баппен толықтырылды - ҚР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46-бап.</w:t>
      </w:r>
      <w:r>
        <w:rPr>
          <w:rFonts w:ascii="Times New Roman"/>
          <w:b/>
          <w:i w:val="false"/>
          <w:color w:val="000000"/>
          <w:sz w:val="28"/>
        </w:rPr>
        <w:t xml:space="preserve"> Салық кодексінің 645-бабы 9-тармағы </w:t>
      </w:r>
      <w:r>
        <w:rPr>
          <w:rFonts w:ascii="Times New Roman"/>
          <w:b/>
          <w:i w:val="false"/>
          <w:color w:val="000000"/>
          <w:sz w:val="28"/>
        </w:rPr>
        <w:t>5) тармақшасы</w:t>
      </w:r>
      <w:r>
        <w:rPr>
          <w:rFonts w:ascii="Times New Roman"/>
          <w:b/>
          <w:i w:val="false"/>
          <w:color w:val="000000"/>
          <w:sz w:val="28"/>
        </w:rPr>
        <w:t xml:space="preserve"> </w:t>
      </w:r>
      <w:r>
        <w:rPr>
          <w:rFonts w:ascii="Times New Roman"/>
          <w:b/>
          <w:i w:val="false"/>
          <w:color w:val="000000"/>
          <w:sz w:val="28"/>
        </w:rPr>
        <w:t xml:space="preserve">бірінші бөлігі үшінші абзацының және 8) тармақшасы үшінші бөлігінің қолданысы 2022 жылғы 1 қаңтарға дейін тоқтатыла тұрсын, тоқтатыла тұру кезеңінде осы нормалар мынадай редакцияда қолданылады деп белгiленсін: </w:t>
      </w:r>
    </w:p>
    <w:bookmarkStart w:name="z1281" w:id="1052"/>
    <w:p>
      <w:pPr>
        <w:spacing w:after="0"/>
        <w:ind w:left="0"/>
        <w:jc w:val="both"/>
      </w:pPr>
      <w:r>
        <w:rPr>
          <w:rFonts w:ascii="Times New Roman"/>
          <w:b w:val="false"/>
          <w:i w:val="false"/>
          <w:color w:val="000000"/>
          <w:sz w:val="28"/>
        </w:rPr>
        <w:t>
      1) 2018 жылғы 1 қаңтардан бастап 2019 жылғы 1 қаңтарға дейін:</w:t>
      </w:r>
    </w:p>
    <w:bookmarkEnd w:id="1052"/>
    <w:p>
      <w:pPr>
        <w:spacing w:after="0"/>
        <w:ind w:left="0"/>
        <w:jc w:val="both"/>
      </w:pPr>
      <w:r>
        <w:rPr>
          <w:rFonts w:ascii="Times New Roman"/>
          <w:b w:val="false"/>
          <w:i w:val="false"/>
          <w:color w:val="000000"/>
          <w:sz w:val="28"/>
        </w:rPr>
        <w:t>
      "дивидендтер төлейтін резидент болып табылатын жер қойнауын пайдаланушы-заңды тұлға дивидендтер есепке жазылған айдың бірінші күнінің алдындағы он екі айлық кезең ішінде Қазақстан Республикасының аумағында орналасқан өзінің және (немесе) өзара байланысты тарап болып табылатын резидент-заңды тұлғаға тиесілі өндірістік қуаттарда көрсетілген кезеңде көмірді қоса алғанда, өндірілген минералды шикізаттың кемінде 35 пайызын кейінгі қайта өңдеуді (бастапқы қайта өңдеуден кейін) жүзеге асырады деген шарттар орындалған кезде төлейтін дивидендтер.";</w:t>
      </w:r>
    </w:p>
    <w:p>
      <w:pPr>
        <w:spacing w:after="0"/>
        <w:ind w:left="0"/>
        <w:jc w:val="both"/>
      </w:pPr>
      <w:r>
        <w:rPr>
          <w:rFonts w:ascii="Times New Roman"/>
          <w:b w:val="false"/>
          <w:i w:val="false"/>
          <w:color w:val="000000"/>
          <w:sz w:val="28"/>
        </w:rPr>
        <w:t>
      "Жерасты суларын және (немесе) кең таралған пайдалы қазбаларды өз мұқтажы үшін өндіру құқығына ие болғандықтан ғана жер қойнауын пайдаланушы болып табылатын осындай пайдаланушы, сондай-ақ акциялар немесе қатысу үлестері өткізілген айдың бірінші күнінің алдындағы он екі айлық кезең ішінде Қазақстан Республикасының аумағында орналасқан өзінің және (немесе) өзара байланысты тарап болып табылатын резидент-заңды тұлғаға тиесілі өндірістік қуаттарда көрсетілген кезеңде көмірді қоса алғанда, өндірілген минералды шикізаттың кемінде 35 пайызын кейінгі қайта өңдеуді (бастапқы қайта өңдеуден кейін) жүзеге асыратын жер қойнауын пайдаланушы осы тармақшаның мақсатында жер қойнауын пайдаланушы деп танылмайды.";</w:t>
      </w:r>
    </w:p>
    <w:bookmarkStart w:name="z1282" w:id="1053"/>
    <w:p>
      <w:pPr>
        <w:spacing w:after="0"/>
        <w:ind w:left="0"/>
        <w:jc w:val="both"/>
      </w:pPr>
      <w:r>
        <w:rPr>
          <w:rFonts w:ascii="Times New Roman"/>
          <w:b w:val="false"/>
          <w:i w:val="false"/>
          <w:color w:val="000000"/>
          <w:sz w:val="28"/>
        </w:rPr>
        <w:t>
      2) 2019 жылғы 1 қаңтардан бастап 2020 жылғы 1 қаңтарға дейін:</w:t>
      </w:r>
    </w:p>
    <w:bookmarkEnd w:id="1053"/>
    <w:p>
      <w:pPr>
        <w:spacing w:after="0"/>
        <w:ind w:left="0"/>
        <w:jc w:val="both"/>
      </w:pPr>
      <w:r>
        <w:rPr>
          <w:rFonts w:ascii="Times New Roman"/>
          <w:b w:val="false"/>
          <w:i w:val="false"/>
          <w:color w:val="000000"/>
          <w:sz w:val="28"/>
        </w:rPr>
        <w:t>
      "дивидендтер төлейтін резидент болып табылатын жер қойнауын пайдаланушы-заңды тұлға дивидендтер есепке жазылған айдың бірінші күнінің алдындағы он екі айлық кезең ішінде Қазақстан Республикасының аумағында орналасқан өзінің және (немесе) өзара байланысты тарап болып табылатын резидент-заңды тұлғаға тиесілі өндірістік қуаттарда көрсетілген кезеңде көмірді қоса алғанда, өндірілген минералды шикізаттың кемінде 40 пайызын кейінгі қайта өңдеуді (бастапқы қайта өңдеуден кейін) жүзеге асырады деген шарттар орындалған кезде төлейтін дивидендтер.";</w:t>
      </w:r>
    </w:p>
    <w:p>
      <w:pPr>
        <w:spacing w:after="0"/>
        <w:ind w:left="0"/>
        <w:jc w:val="both"/>
      </w:pPr>
      <w:r>
        <w:rPr>
          <w:rFonts w:ascii="Times New Roman"/>
          <w:b w:val="false"/>
          <w:i w:val="false"/>
          <w:color w:val="000000"/>
          <w:sz w:val="28"/>
        </w:rPr>
        <w:t>
      "Жерасты суларын және (немесе) кең таралған пайдалы қазбаларды өз мұқтажы үшін өндіру құқығына ие болғандықтан ғана жер қойнауын пайдаланушы болып табылатын осындай пайдаланушы, сондай-ақ акциялар немесе қатысу үлестері өткізілген айдың бірінші күнінің алдындағы он екі айлық кезең ішінде Қазақстан Республикасының аумағында орналасқан өзінің және (немесе) өзара байланысты тарап болып табылатын резидент-заңды тұлғаға тиесілі өндірістік қуаттарда көрсетілген кезеңде көмірді қоса алғанда, өндірілген минералды шикізаттың кемінде 40 пайызын кейінгі қайта өңдеуді (бастапқы қайта өңдеуден кейін) жүзеге асыратын жер қойнауын пайдаланушы осы тармақшаның мақсатында жер қойнауын пайдаланушы деп танылмайды.";</w:t>
      </w:r>
    </w:p>
    <w:bookmarkStart w:name="z1283" w:id="1054"/>
    <w:p>
      <w:pPr>
        <w:spacing w:after="0"/>
        <w:ind w:left="0"/>
        <w:jc w:val="both"/>
      </w:pPr>
      <w:r>
        <w:rPr>
          <w:rFonts w:ascii="Times New Roman"/>
          <w:b w:val="false"/>
          <w:i w:val="false"/>
          <w:color w:val="000000"/>
          <w:sz w:val="28"/>
        </w:rPr>
        <w:t>
      3) 2020 жылғы 1 қаңтардан бастап 2022 жылғы 1 қаңтарға дейін:</w:t>
      </w:r>
    </w:p>
    <w:bookmarkEnd w:id="1054"/>
    <w:p>
      <w:pPr>
        <w:spacing w:after="0"/>
        <w:ind w:left="0"/>
        <w:jc w:val="both"/>
      </w:pPr>
      <w:r>
        <w:rPr>
          <w:rFonts w:ascii="Times New Roman"/>
          <w:b w:val="false"/>
          <w:i w:val="false"/>
          <w:color w:val="000000"/>
          <w:sz w:val="28"/>
        </w:rPr>
        <w:t>
      "дивидендтер төлейтін резидент болып табылатын жер қойнауын пайдаланушы-заңды тұлға дивидендтер есепке жазылған айдың бірінші күнінің алдындағы он екі айлық кезең ішінде Қазақстан Республикасының аумағында орналасқан өзінің және (немесе) өзара байланысты тарап болып табылатын резидент-заңды тұлғаға тиесілі өндірістік қуаттарда көрсетілген кезеңде көмірді қоса алғанда, өндірілген минералды шикізаттың кемінде 50 пайызын кейінгі қайта өңдеуді (бастапқы қайта өңдеуден кейін) жүзеге асырады деген шарттар орындалған кезде төлейтін дивидендтер.";</w:t>
      </w:r>
    </w:p>
    <w:p>
      <w:pPr>
        <w:spacing w:after="0"/>
        <w:ind w:left="0"/>
        <w:jc w:val="both"/>
      </w:pPr>
      <w:r>
        <w:rPr>
          <w:rFonts w:ascii="Times New Roman"/>
          <w:b w:val="false"/>
          <w:i w:val="false"/>
          <w:color w:val="000000"/>
          <w:sz w:val="28"/>
        </w:rPr>
        <w:t>
      "Жерасты суларын және (немесе) кең таралған пайдалы қазбаларды өз мұқтажы үшін өндіру құқығына ие болғандықтан ғана жер қойнауын пайдаланушы болып табылатын осындай пайдаланушы, сондай-ақ акциялар немесе қатысу үлестері өткізілген айдың бірінші күнінің алдындағы он екі айлық кезең ішінде Қазақстан Республикасының аумағында орналасқан өзінің және (немесе) өзара байланысты тарап болып табылатын резидент-заңды тұлғаға тиесілі өндірістік қуаттарда көрсетілген кезеңде көмірді қоса алғанда, өндірілген минералды шикізаттың кемінде 50 пайызын кейінгі қайта өңдеуді (бастапқы қайта өңдеуден кейін) жүзеге асыратын жер қойнауын пайдаланушы осы тармақшаның мақсатында жер қойнауын пайдаланушы деп танылмайды.".</w:t>
      </w:r>
    </w:p>
    <w:bookmarkStart w:name="z1390" w:id="1055"/>
    <w:p>
      <w:pPr>
        <w:spacing w:after="0"/>
        <w:ind w:left="0"/>
        <w:jc w:val="both"/>
      </w:pPr>
      <w:r>
        <w:rPr>
          <w:rFonts w:ascii="Times New Roman"/>
          <w:b w:val="false"/>
          <w:i w:val="false"/>
          <w:color w:val="000000"/>
          <w:sz w:val="28"/>
        </w:rPr>
        <w:t xml:space="preserve">
      46-1-бап. Салық кодексінің </w:t>
      </w:r>
      <w:r>
        <w:rPr>
          <w:rFonts w:ascii="Times New Roman"/>
          <w:b w:val="false"/>
          <w:i w:val="false"/>
          <w:color w:val="000000"/>
          <w:sz w:val="28"/>
        </w:rPr>
        <w:t>683-бабының</w:t>
      </w:r>
      <w:r>
        <w:rPr>
          <w:rFonts w:ascii="Times New Roman"/>
          <w:b w:val="false"/>
          <w:i w:val="false"/>
          <w:color w:val="000000"/>
          <w:sz w:val="28"/>
        </w:rPr>
        <w:t xml:space="preserve"> 2-тармағы 3) тармақшасы алтыншы абзацының қолданысы 2026 жылғы 1 қаңтарға дейін тоқтатыла тұрсын, тоқтатыла тұру кезеңінде осы абзац мынадай редакцияда қолданылады деп белгіленсін:</w:t>
      </w:r>
    </w:p>
    <w:bookmarkEnd w:id="1055"/>
    <w:p>
      <w:pPr>
        <w:spacing w:after="0"/>
        <w:ind w:left="0"/>
        <w:jc w:val="both"/>
      </w:pPr>
      <w:r>
        <w:rPr>
          <w:rFonts w:ascii="Times New Roman"/>
          <w:b w:val="false"/>
          <w:i w:val="false"/>
          <w:color w:val="000000"/>
          <w:sz w:val="28"/>
        </w:rPr>
        <w:t>
      "жер қойнауын пайдалануды (кен іздеушілікке арналған лицензия негізінде жүзеге асырылатын жер қойнауын пайдалану жөніндегі қызметті қоспағанда);".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46-1-баппен толықтырылды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47-бап. </w:t>
      </w:r>
      <w:r>
        <w:rPr>
          <w:rFonts w:ascii="Times New Roman"/>
          <w:b/>
          <w:i w:val="false"/>
          <w:color w:val="000000"/>
          <w:sz w:val="28"/>
        </w:rPr>
        <w:t xml:space="preserve">Салық кодексінің 685-бабы </w:t>
      </w:r>
      <w:r>
        <w:rPr>
          <w:rFonts w:ascii="Times New Roman"/>
          <w:b/>
          <w:i w:val="false"/>
          <w:color w:val="000000"/>
          <w:sz w:val="28"/>
        </w:rPr>
        <w:t>1-тармағының</w:t>
      </w:r>
      <w:r>
        <w:rPr>
          <w:rFonts w:ascii="Times New Roman"/>
          <w:b/>
          <w:i w:val="false"/>
          <w:color w:val="000000"/>
          <w:sz w:val="28"/>
        </w:rPr>
        <w:t xml:space="preserve"> </w:t>
      </w:r>
      <w:r>
        <w:rPr>
          <w:rFonts w:ascii="Times New Roman"/>
          <w:b/>
          <w:i w:val="false"/>
          <w:color w:val="000000"/>
          <w:sz w:val="28"/>
        </w:rPr>
        <w:t>қолданысы 2020 жылғы 1 қаңтарға дейін тоқтатыла тұрсын, тоқтатыла тұру кезеңінде осы тармақ мынадай редакцияда қолданылады деп белгiленсін:</w:t>
      </w:r>
      <w:r>
        <w:rPr>
          <w:rFonts w:ascii="Times New Roman"/>
          <w:b/>
          <w:i w:val="false"/>
          <w:color w:val="000000"/>
          <w:sz w:val="28"/>
        </w:rPr>
        <w:t xml:space="preserve"> </w:t>
      </w:r>
    </w:p>
    <w:bookmarkStart w:name="z1285" w:id="1056"/>
    <w:p>
      <w:pPr>
        <w:spacing w:after="0"/>
        <w:ind w:left="0"/>
        <w:jc w:val="both"/>
      </w:pPr>
      <w:r>
        <w:rPr>
          <w:rFonts w:ascii="Times New Roman"/>
          <w:b w:val="false"/>
          <w:i w:val="false"/>
          <w:color w:val="000000"/>
          <w:sz w:val="28"/>
        </w:rPr>
        <w:t xml:space="preserve">
      "1. Патент негізінде арнаулы салық режимін осы Кодекстің 683-бабы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шағын бизнес субъектілері үшін белгіленген шарттарға сай келумен қатар:</w:t>
      </w:r>
    </w:p>
    <w:bookmarkEnd w:id="1056"/>
    <w:p>
      <w:pPr>
        <w:spacing w:after="0"/>
        <w:ind w:left="0"/>
        <w:jc w:val="both"/>
      </w:pPr>
      <w:r>
        <w:rPr>
          <w:rFonts w:ascii="Times New Roman"/>
          <w:b w:val="false"/>
          <w:i w:val="false"/>
          <w:color w:val="000000"/>
          <w:sz w:val="28"/>
        </w:rPr>
        <w:t>
      1) жұмыскерлердің еңбегін пайдаланбайтын;</w:t>
      </w:r>
    </w:p>
    <w:p>
      <w:pPr>
        <w:spacing w:after="0"/>
        <w:ind w:left="0"/>
        <w:jc w:val="both"/>
      </w:pPr>
      <w:r>
        <w:rPr>
          <w:rFonts w:ascii="Times New Roman"/>
          <w:b w:val="false"/>
          <w:i w:val="false"/>
          <w:color w:val="000000"/>
          <w:sz w:val="28"/>
        </w:rPr>
        <w:t>
      2) қызметiн жеке кәсіпкерлiк нысанында жүзеге асыратын дара кәсiпкерлер қолдануға құқылы.".</w:t>
      </w:r>
    </w:p>
    <w:p>
      <w:pPr>
        <w:spacing w:after="0"/>
        <w:ind w:left="0"/>
        <w:jc w:val="both"/>
      </w:pPr>
      <w:r>
        <w:rPr>
          <w:rFonts w:ascii="Times New Roman"/>
          <w:b/>
          <w:i w:val="false"/>
          <w:color w:val="000000"/>
          <w:sz w:val="28"/>
        </w:rPr>
        <w:t>48-бап.</w:t>
      </w:r>
      <w:r>
        <w:rPr>
          <w:rFonts w:ascii="Times New Roman"/>
          <w:b/>
          <w:i w:val="false"/>
          <w:color w:val="000000"/>
          <w:sz w:val="28"/>
        </w:rPr>
        <w:t xml:space="preserve"> Салық кодексінің 686-бабы </w:t>
      </w:r>
      <w:r>
        <w:rPr>
          <w:rFonts w:ascii="Times New Roman"/>
          <w:b/>
          <w:i w:val="false"/>
          <w:color w:val="000000"/>
          <w:sz w:val="28"/>
        </w:rPr>
        <w:t>2-тармағының</w:t>
      </w:r>
      <w:r>
        <w:rPr>
          <w:rFonts w:ascii="Times New Roman"/>
          <w:b/>
          <w:i w:val="false"/>
          <w:color w:val="000000"/>
          <w:sz w:val="28"/>
        </w:rPr>
        <w:t xml:space="preserve"> </w:t>
      </w:r>
      <w:r>
        <w:rPr>
          <w:rFonts w:ascii="Times New Roman"/>
          <w:b/>
          <w:i w:val="false"/>
          <w:color w:val="000000"/>
          <w:sz w:val="28"/>
        </w:rPr>
        <w:t xml:space="preserve">қолданысы 2020 жылғы 1 қаңтарға дейін тоқтатыла тұрсын, тоқтатыла тұру кезеңінде осы тармақ мынадай редакцияда қолданылады деп белгiленсін: </w:t>
      </w:r>
    </w:p>
    <w:bookmarkStart w:name="z1287" w:id="1057"/>
    <w:p>
      <w:pPr>
        <w:spacing w:after="0"/>
        <w:ind w:left="0"/>
        <w:jc w:val="both"/>
      </w:pPr>
      <w:r>
        <w:rPr>
          <w:rFonts w:ascii="Times New Roman"/>
          <w:b w:val="false"/>
          <w:i w:val="false"/>
          <w:color w:val="000000"/>
          <w:sz w:val="28"/>
        </w:rPr>
        <w:t>
      "2. Патент құнына кіретін жеке табыс салығының сомасын есептеу, сауда саласындағы қызметті жүзеге асыратын тұлғалардың салық салу объектісін қоспағанда, салық салу объектісіне 1 пайыз мөлшердегі мөлшерлемені қолдану арқылы жүргізіледі.</w:t>
      </w:r>
    </w:p>
    <w:bookmarkEnd w:id="1057"/>
    <w:p>
      <w:pPr>
        <w:spacing w:after="0"/>
        <w:ind w:left="0"/>
        <w:jc w:val="both"/>
      </w:pPr>
      <w:r>
        <w:rPr>
          <w:rFonts w:ascii="Times New Roman"/>
          <w:b w:val="false"/>
          <w:i w:val="false"/>
          <w:color w:val="000000"/>
          <w:sz w:val="28"/>
        </w:rPr>
        <w:t xml:space="preserve">
      Сауда саласындағы қызметті жүзеге асыратын дара кәсіпкерлер патент құнына кіретін жеке табыс салығының сомасын есептеуді, 1 пайыз мөлшерлеме бойынша салық салынатын қолма-қол ақшасыз есеп айырысулар арқылы алынатын кірістерді қоспағанда, салық салу объектісіне 2 пайыз мөлшерінде мөлшерлемені қолдану арқылы жүргізеді. </w:t>
      </w:r>
    </w:p>
    <w:p>
      <w:pPr>
        <w:spacing w:after="0"/>
        <w:ind w:left="0"/>
        <w:jc w:val="both"/>
      </w:pPr>
      <w:r>
        <w:rPr>
          <w:rFonts w:ascii="Times New Roman"/>
          <w:b w:val="false"/>
          <w:i w:val="false"/>
          <w:color w:val="000000"/>
          <w:sz w:val="28"/>
        </w:rPr>
        <w:t>
      Сауда саласындағы қызметті жүзеге асыратын дара кәсіпкерлер жеке табыс салығының әртүрлі мөлшерлемелері бойынша салық салынатын кірістерді бөлек есепке алуды жүзеге асырады. Бұл ретте қолма-қол ақшасыз есеп айырысулар арқылы алынатын кірістерді есепке алу банктік шоттардан үзінді көшірмелерді қоса алғанда, бастапқы құжаттар негізінде, уәкілетті орган белгілеген нысан бойынша салықтық тізілімде жүргізіледі.".</w:t>
      </w:r>
    </w:p>
    <w:bookmarkStart w:name="z1339" w:id="1058"/>
    <w:p>
      <w:pPr>
        <w:spacing w:after="0"/>
        <w:ind w:left="0"/>
        <w:jc w:val="both"/>
      </w:pPr>
      <w:r>
        <w:rPr>
          <w:rFonts w:ascii="Times New Roman"/>
          <w:b w:val="false"/>
          <w:i w:val="false"/>
          <w:color w:val="000000"/>
          <w:sz w:val="28"/>
        </w:rPr>
        <w:t xml:space="preserve">
      </w:t>
      </w:r>
      <w:r>
        <w:rPr>
          <w:rFonts w:ascii="Times New Roman"/>
          <w:b/>
          <w:i w:val="false"/>
          <w:color w:val="000000"/>
          <w:sz w:val="28"/>
        </w:rPr>
        <w:t>48-1-бап.</w:t>
      </w:r>
      <w:r>
        <w:rPr>
          <w:rFonts w:ascii="Times New Roman"/>
          <w:b w:val="false"/>
          <w:i w:val="false"/>
          <w:color w:val="000000"/>
          <w:sz w:val="28"/>
        </w:rPr>
        <w:t xml:space="preserve"> Салық кодексінің </w:t>
      </w:r>
      <w:r>
        <w:rPr>
          <w:rFonts w:ascii="Times New Roman"/>
          <w:b w:val="false"/>
          <w:i w:val="false"/>
          <w:color w:val="000000"/>
          <w:sz w:val="28"/>
        </w:rPr>
        <w:t>686-бабы</w:t>
      </w:r>
      <w:r>
        <w:rPr>
          <w:rFonts w:ascii="Times New Roman"/>
          <w:b w:val="false"/>
          <w:i w:val="false"/>
          <w:color w:val="000000"/>
          <w:sz w:val="28"/>
        </w:rPr>
        <w:t xml:space="preserve"> 2019 жылғы 1 қаңтардан 2022 жылғы 1 қаңтарға дейінгі кезеңде мынадай мазмұндағы 2-1-тармақпен толықтырылсын:</w:t>
      </w:r>
    </w:p>
    <w:bookmarkEnd w:id="1058"/>
    <w:p>
      <w:pPr>
        <w:spacing w:after="0"/>
        <w:ind w:left="0"/>
        <w:jc w:val="both"/>
      </w:pPr>
      <w:r>
        <w:rPr>
          <w:rFonts w:ascii="Times New Roman"/>
          <w:b w:val="false"/>
          <w:i w:val="false"/>
          <w:color w:val="000000"/>
          <w:sz w:val="28"/>
        </w:rPr>
        <w:t>
      1) 2019 жылғы 1 қаңтардан 2020 жылғы 1 қаңтарға дейінгі кезеңде:</w:t>
      </w:r>
    </w:p>
    <w:p>
      <w:pPr>
        <w:spacing w:after="0"/>
        <w:ind w:left="0"/>
        <w:jc w:val="both"/>
      </w:pPr>
      <w:r>
        <w:rPr>
          <w:rFonts w:ascii="Times New Roman"/>
          <w:b w:val="false"/>
          <w:i w:val="false"/>
          <w:color w:val="000000"/>
          <w:sz w:val="28"/>
        </w:rPr>
        <w:t>
      "2-1. Осы баптың 2-тармағына сәйкес есептелген жеке табыс салығының сомасы деректерді тіркеу және беру функциясы бар бір бақылау-касса машинасын не үш құрамдасты интеграцияланған жүйені сатып алуға 60 000 теңге сомасына, бірақ есептелген салық сомасының 50 пайызынан асырмай азайту жағына түзетілуге жатады.</w:t>
      </w:r>
    </w:p>
    <w:p>
      <w:pPr>
        <w:spacing w:after="0"/>
        <w:ind w:left="0"/>
        <w:jc w:val="both"/>
      </w:pPr>
      <w:r>
        <w:rPr>
          <w:rFonts w:ascii="Times New Roman"/>
          <w:b w:val="false"/>
          <w:i w:val="false"/>
          <w:color w:val="000000"/>
          <w:sz w:val="28"/>
        </w:rPr>
        <w:t>
      Осы тармақтың бірінші бөлігінде көрсетілген салықты азайту деректерді тіркеу және беру функциясы бар осындай бақылау-касса машинасы салық органдарында алғаш рет есепке қойылған немесе үш құрамдасты интеграцияланған жүйе орнатылған салықтық кезең үшін патент құнының соңғы есеп-қисабында жеке табыс салығының сомасын есептеу кезінде бір мезгілде бүкіл салықтық кезең үшін тұтас жүргізіледі.";</w:t>
      </w:r>
    </w:p>
    <w:p>
      <w:pPr>
        <w:spacing w:after="0"/>
        <w:ind w:left="0"/>
        <w:jc w:val="both"/>
      </w:pPr>
      <w:r>
        <w:rPr>
          <w:rFonts w:ascii="Times New Roman"/>
          <w:b w:val="false"/>
          <w:i w:val="false"/>
          <w:color w:val="000000"/>
          <w:sz w:val="28"/>
        </w:rPr>
        <w:t>
      2) 2020 жылғы 1 қаңтардан 2022 жылғы 1 қаңтарға дейінгі кезеңде:</w:t>
      </w:r>
    </w:p>
    <w:p>
      <w:pPr>
        <w:spacing w:after="0"/>
        <w:ind w:left="0"/>
        <w:jc w:val="both"/>
      </w:pPr>
      <w:r>
        <w:rPr>
          <w:rFonts w:ascii="Times New Roman"/>
          <w:b w:val="false"/>
          <w:i w:val="false"/>
          <w:color w:val="000000"/>
          <w:sz w:val="28"/>
        </w:rPr>
        <w:t>
      "2-1. Осы баптың 2-тармағына сәйкес есептелген жеке табыс салығының сомасы үш құрамдасты интеграцияланған жүйені сатып алуға 60 000 теңге сомасына, бірақ есептелген салық сомасының 50 пайызынан асырмай азайту жағына түзетілуге жатады.</w:t>
      </w:r>
    </w:p>
    <w:p>
      <w:pPr>
        <w:spacing w:after="0"/>
        <w:ind w:left="0"/>
        <w:jc w:val="both"/>
      </w:pPr>
      <w:r>
        <w:rPr>
          <w:rFonts w:ascii="Times New Roman"/>
          <w:b w:val="false"/>
          <w:i w:val="false"/>
          <w:color w:val="000000"/>
          <w:sz w:val="28"/>
        </w:rPr>
        <w:t>
      Осы тармақтың бірінші бөлігінде көрсетілген салықты азайту осындай үш құрамдасты интеграцияланған жүйе алғаш рет орнатылған салықтық кезең үшін патент құнының соңғы есеп-қисабында жеке табыс салығының сомасын есептеу кезінде бір мезгілде бүкіл салықтық кезең үшін, сондай-ақ осындай сатып алудың салықтық кезеңінен кейінгі салықтық кезең үшін тұтас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48-1-баппен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40" w:id="1059"/>
    <w:p>
      <w:pPr>
        <w:spacing w:after="0"/>
        <w:ind w:left="0"/>
        <w:jc w:val="both"/>
      </w:pPr>
      <w:r>
        <w:rPr>
          <w:rFonts w:ascii="Times New Roman"/>
          <w:b w:val="false"/>
          <w:i w:val="false"/>
          <w:color w:val="000000"/>
          <w:sz w:val="28"/>
        </w:rPr>
        <w:t xml:space="preserve">
      </w:t>
      </w:r>
      <w:r>
        <w:rPr>
          <w:rFonts w:ascii="Times New Roman"/>
          <w:b/>
          <w:i w:val="false"/>
          <w:color w:val="000000"/>
          <w:sz w:val="28"/>
        </w:rPr>
        <w:t>48-2-бап.</w:t>
      </w:r>
      <w:r>
        <w:rPr>
          <w:rFonts w:ascii="Times New Roman"/>
          <w:b w:val="false"/>
          <w:i w:val="false"/>
          <w:color w:val="000000"/>
          <w:sz w:val="28"/>
        </w:rPr>
        <w:t xml:space="preserve"> Салық кодексінің </w:t>
      </w:r>
      <w:r>
        <w:rPr>
          <w:rFonts w:ascii="Times New Roman"/>
          <w:b w:val="false"/>
          <w:i w:val="false"/>
          <w:color w:val="000000"/>
          <w:sz w:val="28"/>
        </w:rPr>
        <w:t>687-бабы</w:t>
      </w:r>
      <w:r>
        <w:rPr>
          <w:rFonts w:ascii="Times New Roman"/>
          <w:b w:val="false"/>
          <w:i w:val="false"/>
          <w:color w:val="000000"/>
          <w:sz w:val="28"/>
        </w:rPr>
        <w:t xml:space="preserve"> 2019 жылғы 1 қаңтардан 2022 жылғы 1 қаңтарға дейінгі кезеңде мынадай мазмұндағы 2-1-тармақпен толықтырылсын:</w:t>
      </w:r>
    </w:p>
    <w:bookmarkEnd w:id="1059"/>
    <w:p>
      <w:pPr>
        <w:spacing w:after="0"/>
        <w:ind w:left="0"/>
        <w:jc w:val="both"/>
      </w:pPr>
      <w:r>
        <w:rPr>
          <w:rFonts w:ascii="Times New Roman"/>
          <w:b w:val="false"/>
          <w:i w:val="false"/>
          <w:color w:val="000000"/>
          <w:sz w:val="28"/>
        </w:rPr>
        <w:t>
      1) 2019 жылғы 1 қаңтардан 2020 жылғы 1 қаңтарға дейінгі кезеңде:</w:t>
      </w:r>
    </w:p>
    <w:p>
      <w:pPr>
        <w:spacing w:after="0"/>
        <w:ind w:left="0"/>
        <w:jc w:val="both"/>
      </w:pPr>
      <w:r>
        <w:rPr>
          <w:rFonts w:ascii="Times New Roman"/>
          <w:b w:val="false"/>
          <w:i w:val="false"/>
          <w:color w:val="000000"/>
          <w:sz w:val="28"/>
        </w:rPr>
        <w:t>
      "2-1. Салық төлеуші деректерді тіркеу және беру функциясы бар бақылау-касса машинасын немесе үш құрамдасты интеграцияланған жүйені салық органдарында есепке қойған күнтізбелік жылдың екінші жартыжылдығы үшін оңайлатылған декларацияда есептелген жеке табыс салығының сомасы осы салық төлеушінің 60 000 теңге сомасына, бірақ осындай күнтізбелік жылдың екі жартыжылдығы үшін есептелген салық сомасының 50 пайызынан асырмай азайту жағына түзетуіне жатады.</w:t>
      </w:r>
    </w:p>
    <w:p>
      <w:pPr>
        <w:spacing w:after="0"/>
        <w:ind w:left="0"/>
        <w:jc w:val="both"/>
      </w:pPr>
      <w:r>
        <w:rPr>
          <w:rFonts w:ascii="Times New Roman"/>
          <w:b w:val="false"/>
          <w:i w:val="false"/>
          <w:color w:val="000000"/>
          <w:sz w:val="28"/>
        </w:rPr>
        <w:t>
      Салық төлеуші осындай үш құрамдасты интеграцияланған жүйе орнатылған жылдан кейінгі күнтізбелік жылдың екінші жартыжылдығы үшін жеке табыс салығын есептеген және оңайлатылған декларацияны тапсырған кезде де осы тармақтың бірінші бөлігінің ережесін қолданады.";</w:t>
      </w:r>
    </w:p>
    <w:p>
      <w:pPr>
        <w:spacing w:after="0"/>
        <w:ind w:left="0"/>
        <w:jc w:val="both"/>
      </w:pPr>
      <w:r>
        <w:rPr>
          <w:rFonts w:ascii="Times New Roman"/>
          <w:b w:val="false"/>
          <w:i w:val="false"/>
          <w:color w:val="000000"/>
          <w:sz w:val="28"/>
        </w:rPr>
        <w:t>
      2) 2020 жылғы 1 қаңтардан 2022 жылғы 1 қаңтарға дейінгі кезеңде:</w:t>
      </w:r>
    </w:p>
    <w:p>
      <w:pPr>
        <w:spacing w:after="0"/>
        <w:ind w:left="0"/>
        <w:jc w:val="both"/>
      </w:pPr>
      <w:r>
        <w:rPr>
          <w:rFonts w:ascii="Times New Roman"/>
          <w:b w:val="false"/>
          <w:i w:val="false"/>
          <w:color w:val="000000"/>
          <w:sz w:val="28"/>
        </w:rPr>
        <w:t>
      "2-1. Салық төлеуші үш құрамдасты интеграцияланған жүйені орнатқан күнтізбелік жылдың екінші жартыжылдығы үшін оңайлатылған декларацияда есептелген жеке табыс салығының сомасы осы салық төлеушінің 60 000 теңге сомасына, бірақ осындай күнтізбелік жылдың екі жартыжылдығы үшін есептелген салық сомасының 50 пайызынан асырмай азайту жағына түзетуіне жатады.</w:t>
      </w:r>
    </w:p>
    <w:p>
      <w:pPr>
        <w:spacing w:after="0"/>
        <w:ind w:left="0"/>
        <w:jc w:val="both"/>
      </w:pPr>
      <w:r>
        <w:rPr>
          <w:rFonts w:ascii="Times New Roman"/>
          <w:b w:val="false"/>
          <w:i w:val="false"/>
          <w:color w:val="000000"/>
          <w:sz w:val="28"/>
        </w:rPr>
        <w:t>
      Салық төлеуші осындай үш құрамдасты интеграцияланған жүйе орнатылған жылдан кейінгі күнтізбелік жылдың екінші жартыжылдығы үшін жеке табыс салығын есептеген және оңайлатылған декларацияны тапсырған кезде де осы тармақтың бірінші бөлігінің ережесін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48-2-баппен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49-бап. </w:t>
      </w:r>
      <w:r>
        <w:rPr>
          <w:rFonts w:ascii="Times New Roman"/>
          <w:b/>
          <w:i w:val="false"/>
          <w:color w:val="000000"/>
          <w:sz w:val="28"/>
        </w:rPr>
        <w:t>Салық</w:t>
      </w:r>
      <w:r>
        <w:rPr>
          <w:rFonts w:ascii="Times New Roman"/>
          <w:b/>
          <w:i w:val="false"/>
          <w:color w:val="000000"/>
          <w:sz w:val="28"/>
        </w:rPr>
        <w:t xml:space="preserve"> кодексінің 697-бабы </w:t>
      </w:r>
      <w:r>
        <w:rPr>
          <w:rFonts w:ascii="Times New Roman"/>
          <w:b/>
          <w:i w:val="false"/>
          <w:color w:val="000000"/>
          <w:sz w:val="28"/>
        </w:rPr>
        <w:t>6-тармағының</w:t>
      </w:r>
      <w:r>
        <w:rPr>
          <w:rFonts w:ascii="Times New Roman"/>
          <w:b/>
          <w:i w:val="false"/>
          <w:color w:val="000000"/>
          <w:sz w:val="28"/>
        </w:rPr>
        <w:t xml:space="preserve"> </w:t>
      </w:r>
      <w:r>
        <w:rPr>
          <w:rFonts w:ascii="Times New Roman"/>
          <w:b/>
          <w:i w:val="false"/>
          <w:color w:val="000000"/>
          <w:sz w:val="28"/>
        </w:rPr>
        <w:t xml:space="preserve">қолданысы 2020 жылғы 1 </w:t>
      </w:r>
      <w:r>
        <w:rPr>
          <w:rFonts w:ascii="Times New Roman"/>
          <w:b/>
          <w:i w:val="false"/>
          <w:color w:val="000000"/>
          <w:sz w:val="28"/>
        </w:rPr>
        <w:t xml:space="preserve">қаңтарға дейін тоқтатыла тұрсын, тоқтатыла тұру кезеңінде осы тармақ мынадай редакцияда қолданылады деп белгiленсін: </w:t>
      </w:r>
    </w:p>
    <w:bookmarkStart w:name="z1289" w:id="1060"/>
    <w:p>
      <w:pPr>
        <w:spacing w:after="0"/>
        <w:ind w:left="0"/>
        <w:jc w:val="both"/>
      </w:pPr>
      <w:r>
        <w:rPr>
          <w:rFonts w:ascii="Times New Roman"/>
          <w:b w:val="false"/>
          <w:i w:val="false"/>
          <w:color w:val="000000"/>
          <w:sz w:val="28"/>
        </w:rPr>
        <w:t>
      "6. Ауыл шаруашылығы өнімін өндірушілер үшін арнаулы салық режимдерін қолданатын салық төлеушілер осындай салық режимдерінің күші қолданылмайтын қызмет түрлерін жүзеге асырған жағдайда, кірістер мен шығыстарды, мүлікті бөлек есепке алуды жүргізуге, сондай-ақ көрсетілген қызмет түрлері бойынша тиісті салықтарды және бюджетке төленетін төлемдерді есептеуді және төлеуді жалпыға бірдей белгіленген тәртіппен жүргізуге міндетті.</w:t>
      </w:r>
    </w:p>
    <w:bookmarkEnd w:id="1060"/>
    <w:p>
      <w:pPr>
        <w:spacing w:after="0"/>
        <w:ind w:left="0"/>
        <w:jc w:val="both"/>
      </w:pPr>
      <w:r>
        <w:rPr>
          <w:rFonts w:ascii="Times New Roman"/>
          <w:b w:val="false"/>
          <w:i w:val="false"/>
          <w:color w:val="000000"/>
          <w:sz w:val="28"/>
        </w:rPr>
        <w:t>
      Бұл ретте осы тармақта көзделген бөлек есепке алуды салық төлеушілер өздері бекіткен салықтық есепке алу саясатының ережелеріне сәйкес жүзеге асыруға тиіс.".</w:t>
      </w:r>
    </w:p>
    <w:p>
      <w:pPr>
        <w:spacing w:after="0"/>
        <w:ind w:left="0"/>
        <w:jc w:val="both"/>
      </w:pPr>
      <w:r>
        <w:rPr>
          <w:rFonts w:ascii="Times New Roman"/>
          <w:b/>
          <w:i w:val="false"/>
          <w:color w:val="000000"/>
          <w:sz w:val="28"/>
        </w:rPr>
        <w:t xml:space="preserve">50-бап. </w:t>
      </w:r>
      <w:r>
        <w:rPr>
          <w:rFonts w:ascii="Times New Roman"/>
          <w:b/>
          <w:i w:val="false"/>
          <w:color w:val="000000"/>
          <w:sz w:val="28"/>
        </w:rPr>
        <w:t xml:space="preserve">Салық кодексінің </w:t>
      </w:r>
      <w:r>
        <w:rPr>
          <w:rFonts w:ascii="Times New Roman"/>
          <w:b/>
          <w:i w:val="false"/>
          <w:color w:val="000000"/>
          <w:sz w:val="28"/>
        </w:rPr>
        <w:t>703</w:t>
      </w:r>
      <w:r>
        <w:rPr>
          <w:rFonts w:ascii="Times New Roman"/>
          <w:b/>
          <w:i w:val="false"/>
          <w:color w:val="000000"/>
          <w:sz w:val="28"/>
        </w:rPr>
        <w:t xml:space="preserve"> және </w:t>
      </w:r>
      <w:r>
        <w:rPr>
          <w:rFonts w:ascii="Times New Roman"/>
          <w:b/>
          <w:i w:val="false"/>
          <w:color w:val="000000"/>
          <w:sz w:val="28"/>
        </w:rPr>
        <w:t>704-баптарының</w:t>
      </w:r>
      <w:r>
        <w:rPr>
          <w:rFonts w:ascii="Times New Roman"/>
          <w:b/>
          <w:i w:val="false"/>
          <w:color w:val="000000"/>
          <w:sz w:val="28"/>
        </w:rPr>
        <w:t xml:space="preserve"> </w:t>
      </w:r>
      <w:r>
        <w:rPr>
          <w:rFonts w:ascii="Times New Roman"/>
          <w:b/>
          <w:i w:val="false"/>
          <w:color w:val="000000"/>
          <w:sz w:val="28"/>
        </w:rPr>
        <w:t xml:space="preserve">қолданысы 2020 жылғы 1 қаңтарға дейін тоқтатыла тұрсын, тоқтатыла тұру кезеңінде осы баптар мынадай редакцияда қолданылады деп белгiленсін: </w:t>
      </w:r>
    </w:p>
    <w:bookmarkStart w:name="z1291" w:id="1061"/>
    <w:p>
      <w:pPr>
        <w:spacing w:after="0"/>
        <w:ind w:left="0"/>
        <w:jc w:val="both"/>
      </w:pPr>
      <w:r>
        <w:rPr>
          <w:rFonts w:ascii="Times New Roman"/>
          <w:b w:val="false"/>
          <w:i w:val="false"/>
          <w:color w:val="000000"/>
          <w:sz w:val="28"/>
        </w:rPr>
        <w:t>
      "703-бап. Салық салу объектiсі</w:t>
      </w:r>
    </w:p>
    <w:bookmarkEnd w:id="1061"/>
    <w:p>
      <w:pPr>
        <w:spacing w:after="0"/>
        <w:ind w:left="0"/>
        <w:jc w:val="both"/>
      </w:pPr>
      <w:r>
        <w:rPr>
          <w:rFonts w:ascii="Times New Roman"/>
          <w:b w:val="false"/>
          <w:i w:val="false"/>
          <w:color w:val="000000"/>
          <w:sz w:val="28"/>
        </w:rPr>
        <w:t>
      Жер ресурстарын басқару жөніндегі уәкілетті мемлекеттік орган берген жер учаскелерінің бағалау құнын айқындау актісі негізінде белгіленген жер учаскесінің бағалау құны бірыңғай жер салығын есептеу үшін салық салу объектіcі болып табылады.</w:t>
      </w:r>
    </w:p>
    <w:p>
      <w:pPr>
        <w:spacing w:after="0"/>
        <w:ind w:left="0"/>
        <w:jc w:val="both"/>
      </w:pPr>
      <w:r>
        <w:rPr>
          <w:rFonts w:ascii="Times New Roman"/>
          <w:b w:val="false"/>
          <w:i w:val="false"/>
          <w:color w:val="000000"/>
          <w:sz w:val="28"/>
        </w:rPr>
        <w:t>
      Жер учаскелерінің бағалау құнын айқындаудың осындай актісі болмаған кезде жер учаскесінің бағалау құны жер ресурстарын басқару жөніндегі уәкілетті мемлекеттік орган ұсынған деректер бойынша аудан, қала бойынша орташа есеппен 1 гектар жердің бағалау құны және жер учаскесінің алаңы негізге алына отырып айқындалады.</w:t>
      </w:r>
    </w:p>
    <w:bookmarkStart w:name="z1292" w:id="1062"/>
    <w:p>
      <w:pPr>
        <w:spacing w:after="0"/>
        <w:ind w:left="0"/>
        <w:jc w:val="both"/>
      </w:pPr>
      <w:r>
        <w:rPr>
          <w:rFonts w:ascii="Times New Roman"/>
          <w:b w:val="false"/>
          <w:i w:val="false"/>
          <w:color w:val="000000"/>
          <w:sz w:val="28"/>
        </w:rPr>
        <w:t>
      704-бап. Бірыңғай жер салығын есептеу тәртібі</w:t>
      </w:r>
    </w:p>
    <w:bookmarkEnd w:id="1062"/>
    <w:bookmarkStart w:name="z1293" w:id="1063"/>
    <w:p>
      <w:pPr>
        <w:spacing w:after="0"/>
        <w:ind w:left="0"/>
        <w:jc w:val="both"/>
      </w:pPr>
      <w:r>
        <w:rPr>
          <w:rFonts w:ascii="Times New Roman"/>
          <w:b w:val="false"/>
          <w:i w:val="false"/>
          <w:color w:val="000000"/>
          <w:sz w:val="28"/>
        </w:rPr>
        <w:t>
      1. Егістік бойынша бірыңғай жер салығын есептеу жер учаскелерінің жиынтық бағалау құнына жер учаскелерінің жиынтық алаңын негізге ала отырып, мынадай мөлшерлемелерді қолдану арқылы жүргізіледі:</w:t>
      </w:r>
    </w:p>
    <w:bookmarkEnd w:id="10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алаңы (гектар)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мөлшерлемесі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1000-ды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гектардан бағалау құнының 0,15 % + 500 гектардан асатын жер алаңынан бағалау құнының 0,3 %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1001-ден 1500-ді қоса алғанға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гектардан бағалау құнының 0,3 % + 1000 гектардан асатын жер алаңынан бағалау құнының 0,45 %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1501-ден 3000-ды қоса алғанға дейін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гектардан бағалау құнының 0,45 % + 1500 гектардан асатын жер алаңынан бағалау құнының 0,6 %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3000-нан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гектардан бағалау құнының 0,6 % + 3000 гектардан асатын жер алаңынан бағалау құнының 0,75 %</w:t>
            </w:r>
          </w:p>
        </w:tc>
      </w:tr>
    </w:tbl>
    <w:bookmarkStart w:name="z1294" w:id="1064"/>
    <w:p>
      <w:pPr>
        <w:spacing w:after="0"/>
        <w:ind w:left="0"/>
        <w:jc w:val="both"/>
      </w:pPr>
      <w:r>
        <w:rPr>
          <w:rFonts w:ascii="Times New Roman"/>
          <w:b w:val="false"/>
          <w:i w:val="false"/>
          <w:color w:val="000000"/>
          <w:sz w:val="28"/>
        </w:rPr>
        <w:t>
      2. Жайылымдар, табиғи шабындықтар және арнаулы салық режимі қолданылатын қызметте пайдаланылатын басқа да жер учаскелері бойынша бiрыңғай жер салығын есептеу осындай жер учаскелерінің жиынтық бағалау құнына 0,2 % мөлшерлемені қолдану арқылы жүргізіледі.</w:t>
      </w:r>
    </w:p>
    <w:bookmarkEnd w:id="1064"/>
    <w:bookmarkStart w:name="z1295" w:id="1065"/>
    <w:p>
      <w:pPr>
        <w:spacing w:after="0"/>
        <w:ind w:left="0"/>
        <w:jc w:val="both"/>
      </w:pPr>
      <w:r>
        <w:rPr>
          <w:rFonts w:ascii="Times New Roman"/>
          <w:b w:val="false"/>
          <w:i w:val="false"/>
          <w:color w:val="000000"/>
          <w:sz w:val="28"/>
        </w:rPr>
        <w:t>
      3. Жергілікті атқарушы органдардың ұсыныстары негізінде жергілікті өкілді органдардың Қазақстан Республикасының жер заңнамасына сәйкес пайдаланылмайтын ауыл шаруашылығы мақсатындағы жерге бірыңғай жер салығының мөлшерлемесін он еседен асырмай арттыруға құқығы бар.</w:t>
      </w:r>
    </w:p>
    <w:bookmarkEnd w:id="1065"/>
    <w:bookmarkStart w:name="z1296" w:id="1066"/>
    <w:p>
      <w:pPr>
        <w:spacing w:after="0"/>
        <w:ind w:left="0"/>
        <w:jc w:val="both"/>
      </w:pPr>
      <w:r>
        <w:rPr>
          <w:rFonts w:ascii="Times New Roman"/>
          <w:b w:val="false"/>
          <w:i w:val="false"/>
          <w:color w:val="000000"/>
          <w:sz w:val="28"/>
        </w:rPr>
        <w:t>
      4. Шаруа немесе фермер қожалықтары бірыңғай жер салығын салықтық кезеңде арнаулы салық режимі қолданылатын нақты кезең үшін, оның ішінде жер учаскесін жер пайдалануға алған (меншікке сатып алған) және (немесе) жер учаскесін жер пайдаланудан (өткізуден) бас тартқан жағдайда есептейді.</w:t>
      </w:r>
    </w:p>
    <w:bookmarkEnd w:id="1066"/>
    <w:bookmarkStart w:name="z1297" w:id="1067"/>
    <w:p>
      <w:pPr>
        <w:spacing w:after="0"/>
        <w:ind w:left="0"/>
        <w:jc w:val="both"/>
      </w:pPr>
      <w:r>
        <w:rPr>
          <w:rFonts w:ascii="Times New Roman"/>
          <w:b w:val="false"/>
          <w:i w:val="false"/>
          <w:color w:val="000000"/>
          <w:sz w:val="28"/>
        </w:rPr>
        <w:t>
      5. Әрбір жер учаскесі орналасқан жер бойынша бірыңғай жер салығының бюджетке төлеуге жататын сомасы барлық жер учаскелерінің жалпы алаңына осындай жер учаскелері алаңының үлес салмағына пропорционал айқындалады.</w:t>
      </w:r>
    </w:p>
    <w:bookmarkEnd w:id="1067"/>
    <w:bookmarkStart w:name="z1298" w:id="1068"/>
    <w:p>
      <w:pPr>
        <w:spacing w:after="0"/>
        <w:ind w:left="0"/>
        <w:jc w:val="both"/>
      </w:pPr>
      <w:r>
        <w:rPr>
          <w:rFonts w:ascii="Times New Roman"/>
          <w:b w:val="false"/>
          <w:i w:val="false"/>
          <w:color w:val="000000"/>
          <w:sz w:val="28"/>
        </w:rPr>
        <w:t>
      6. Бірыңғай жер салығының сомасы арнаулы салық режимі қолданылатын нақты кезең үшін:</w:t>
      </w:r>
    </w:p>
    <w:bookmarkEnd w:id="1068"/>
    <w:p>
      <w:pPr>
        <w:spacing w:after="0"/>
        <w:ind w:left="0"/>
        <w:jc w:val="both"/>
      </w:pPr>
      <w:r>
        <w:rPr>
          <w:rFonts w:ascii="Times New Roman"/>
          <w:b w:val="false"/>
          <w:i w:val="false"/>
          <w:color w:val="000000"/>
          <w:sz w:val="28"/>
        </w:rPr>
        <w:t xml:space="preserve">
      салық төлеуші барлық жер учаскелері бойынша осы арнаулы салық режимін толық емес салықтық кезең қолданған жағдайда – салықтың жалпы сомасын он екіге бөліп, осындай нақты кезеңнің ай санына көбейту; </w:t>
      </w:r>
    </w:p>
    <w:p>
      <w:pPr>
        <w:spacing w:after="0"/>
        <w:ind w:left="0"/>
        <w:jc w:val="both"/>
      </w:pPr>
      <w:r>
        <w:rPr>
          <w:rFonts w:ascii="Times New Roman"/>
          <w:b w:val="false"/>
          <w:i w:val="false"/>
          <w:color w:val="000000"/>
          <w:sz w:val="28"/>
        </w:rPr>
        <w:t>
      салық төлеуші арнаулы салық режимін осы ауданда толық емес салықтық кезең қолданған жағдайда – осы арнаулы салық режимі қолданылатын қызметте пайдаланылатын жер учаскелері аумағында орналасқан аудан бюджетіне төлеуге жататын салықтың жалпы сомасын он екіге бөліп, нақты кезеңнің ай санына көбейту;</w:t>
      </w:r>
    </w:p>
    <w:p>
      <w:pPr>
        <w:spacing w:after="0"/>
        <w:ind w:left="0"/>
        <w:jc w:val="both"/>
      </w:pPr>
      <w:r>
        <w:rPr>
          <w:rFonts w:ascii="Times New Roman"/>
          <w:b w:val="false"/>
          <w:i w:val="false"/>
          <w:color w:val="000000"/>
          <w:sz w:val="28"/>
        </w:rPr>
        <w:t>
      салық төлеуші салықтық кезең ішінде осындай жер учаскесін жер пайдалануға алған (меншікке сатып алған) және (немесе) жер пайдаланудан бас тартқан (осы жер учаскесін өткізген) жағдайда – осы арнаулы салық режимі қолданыла отырып пайдаланылатын жер учаскесі бойынша толық салықтық кезең үшін төлеуге жататын салық сомасын он екіге бөліп, нақты кезеңнің ай санына көбейту арқылы айқындалады.</w:t>
      </w:r>
    </w:p>
    <w:p>
      <w:pPr>
        <w:spacing w:after="0"/>
        <w:ind w:left="0"/>
        <w:jc w:val="both"/>
      </w:pPr>
      <w:r>
        <w:rPr>
          <w:rFonts w:ascii="Times New Roman"/>
          <w:b w:val="false"/>
          <w:i w:val="false"/>
          <w:color w:val="000000"/>
          <w:sz w:val="28"/>
        </w:rPr>
        <w:t>
      Бұл ретте осы тармақтың бірінші бөлігінің төртінші абзацында көрсетілген жағдайларда жер учаскесі бойынша арнаулы салық режимі қолданылатын нақты кезең үшін салықты есептеу:</w:t>
      </w:r>
    </w:p>
    <w:p>
      <w:pPr>
        <w:spacing w:after="0"/>
        <w:ind w:left="0"/>
        <w:jc w:val="both"/>
      </w:pPr>
      <w:r>
        <w:rPr>
          <w:rFonts w:ascii="Times New Roman"/>
          <w:b w:val="false"/>
          <w:i w:val="false"/>
          <w:color w:val="000000"/>
          <w:sz w:val="28"/>
        </w:rPr>
        <w:t>
      жер учаскесі салықтық кезең ішінде берілген (өткізілген) жағдайда – егер осындай жер учаскесі бойынша арнаулы салық режимі салықтық кезеңнің басынан бастап қолданылса, салықтық кезеңнің бірінші айынан бастап осындай жер учаскесі берілген (өткізілген) айдың бірінші күніне дейін;</w:t>
      </w:r>
    </w:p>
    <w:p>
      <w:pPr>
        <w:spacing w:after="0"/>
        <w:ind w:left="0"/>
        <w:jc w:val="both"/>
      </w:pPr>
      <w:r>
        <w:rPr>
          <w:rFonts w:ascii="Times New Roman"/>
          <w:b w:val="false"/>
          <w:i w:val="false"/>
          <w:color w:val="000000"/>
          <w:sz w:val="28"/>
        </w:rPr>
        <w:t>
      осындай жер учаскесі жер пайдалануға алынған (меншікке сатып алынған) айдың бірінші күнінен бастап салықтық кезеңнің соңына дейін немесе осындай жер учаскесі жер пайдалануға берілгеннен (өткізілгеннен) кейінгі айдың бірінші күніне дейін жүргізіледі.</w:t>
      </w:r>
    </w:p>
    <w:bookmarkStart w:name="z1299" w:id="1069"/>
    <w:p>
      <w:pPr>
        <w:spacing w:after="0"/>
        <w:ind w:left="0"/>
        <w:jc w:val="both"/>
      </w:pPr>
      <w:r>
        <w:rPr>
          <w:rFonts w:ascii="Times New Roman"/>
          <w:b w:val="false"/>
          <w:i w:val="false"/>
          <w:color w:val="000000"/>
          <w:sz w:val="28"/>
        </w:rPr>
        <w:t>
      7. Шаруа немесе фермер қожалықтары үшін арнаулы салық режимi бiрыңғай жер салығын төлеу негiзiнде бюджетпен есеп айырысулардың ерекше тәртiбiн көздейдi және ауыл шаруашылығы өнiмiн (акцизделетінді қоспағанда) өндiру және оны өткізу, өзi өндiрген ауыл шаруашылығы өнiмiн (акцизделетінді қоспағанда) қайта өңдеу, осындай қайта өңдеу өнімдерін өткізу жөніндегі шаруа немесе фермер қожалықтарының қызметiне қолданылады.".</w:t>
      </w:r>
    </w:p>
    <w:bookmarkEnd w:id="1069"/>
    <w:p>
      <w:pPr>
        <w:spacing w:after="0"/>
        <w:ind w:left="0"/>
        <w:jc w:val="both"/>
      </w:pPr>
      <w:r>
        <w:rPr>
          <w:rFonts w:ascii="Times New Roman"/>
          <w:b/>
          <w:i w:val="false"/>
          <w:color w:val="000000"/>
          <w:sz w:val="28"/>
        </w:rPr>
        <w:t xml:space="preserve">51-бап. </w:t>
      </w:r>
      <w:r>
        <w:rPr>
          <w:rFonts w:ascii="Times New Roman"/>
          <w:b/>
          <w:i w:val="false"/>
          <w:color w:val="000000"/>
          <w:sz w:val="28"/>
        </w:rPr>
        <w:t>Ұлттық даму институты болып табылатын, акцияларының бақылау пакеті ұлттық басқарушы холдингке тиесілі банкті қоспағанда, банк провизияларының (резервтерінің) мөлшерлерін төмендетуден түсетін кіріс болып 2017 жылғы 31 желтоқсандағы жағдай бойынша бухгалтерлік есепте көрсетілген, бұрын алдыңғы салықтық кезеңдерде шегерімге жатқызылған серпінді резерв сомалар танылады деп белгіленсін. Осы бапта көрсетілген серпінді резерв сомасы 2018 жылға тура келетін салықтық кезең үшін банктің жылдық жиынтық кірісіне кіреді.</w:t>
      </w:r>
    </w:p>
    <w:p>
      <w:pPr>
        <w:spacing w:after="0"/>
        <w:ind w:left="0"/>
        <w:jc w:val="both"/>
      </w:pPr>
      <w:r>
        <w:rPr>
          <w:rFonts w:ascii="Times New Roman"/>
          <w:b/>
          <w:i w:val="false"/>
          <w:color w:val="000000"/>
          <w:sz w:val="28"/>
        </w:rPr>
        <w:t>52-бап.</w:t>
      </w:r>
      <w:r>
        <w:rPr>
          <w:rFonts w:ascii="Times New Roman"/>
          <w:b/>
          <w:i w:val="false"/>
          <w:color w:val="000000"/>
          <w:sz w:val="28"/>
        </w:rPr>
        <w:t xml:space="preserve"> 2018 жылғы 1 қаңтарға дейін қолданыста болған Қазақстан Республикасының салық заңнамасына сәйкес лизинг нысанасын беру кезінде қаржы лизингі шартына сәйкес лизингтік төлемдердің жалпы сомасын негізге ала отырып айналым мөлшерін көрсетіп шот-фактура жазып берген лизинг берушілер 2018 жылғы 30 қаңтарға дейінгі мерзімде 2017 жылғы 31 желтоқсаннан кейінгі салықтық кезеңдерде танылуға жататын айналымдар мөлшеріндегі теріс мән көрсетілетін қосымша шот-фактураны қосылған құн салығының сомасын көрсете отырып жазып беруге міндетті деп белгіленсін. </w:t>
      </w:r>
    </w:p>
    <w:p>
      <w:pPr>
        <w:spacing w:after="0"/>
        <w:ind w:left="0"/>
        <w:jc w:val="both"/>
      </w:pPr>
      <w:r>
        <w:rPr>
          <w:rFonts w:ascii="Times New Roman"/>
          <w:b w:val="false"/>
          <w:i w:val="false"/>
          <w:color w:val="000000"/>
          <w:sz w:val="28"/>
        </w:rPr>
        <w:t>
      Осы баптың ережелері 2018 жылғы 1 қаңтарға дейін жасалған, айналым жасау күні 2018 жылғы 1 қаңтарға дейін және (немесе) 1 қаңтардан кейін басталатын қаржы лизингі шарттары бойынша қолданылады.</w:t>
      </w:r>
    </w:p>
    <w:p>
      <w:pPr>
        <w:spacing w:after="0"/>
        <w:ind w:left="0"/>
        <w:jc w:val="both"/>
      </w:pPr>
      <w:r>
        <w:rPr>
          <w:rFonts w:ascii="Times New Roman"/>
          <w:b/>
          <w:i w:val="false"/>
          <w:color w:val="000000"/>
          <w:sz w:val="28"/>
        </w:rPr>
        <w:t>53-бап</w:t>
      </w:r>
      <w:r>
        <w:rPr>
          <w:rFonts w:ascii="Times New Roman"/>
          <w:b/>
          <w:i w:val="false"/>
          <w:color w:val="000000"/>
          <w:sz w:val="28"/>
        </w:rPr>
        <w:t>. Қазақстан Республикасының инвестициялар туралы заңнамасына сәйкес 2018 жылғы 1 қаңтарға дейін инвестициялар жөніндегі уәкілетті мемлекеттік органмен жасалған инвестициялық стратегиялық жоба бойынша салық преференциялары 2018 жылғы 1 қаңтарға дейін қолданыста болған Қазақстан Республикасының заңнамасына сәйкес айқындалған олардың қолданылу мерзімі өткенге дейін сақталады деп белгіленсін.</w:t>
      </w:r>
    </w:p>
    <w:p>
      <w:pPr>
        <w:spacing w:after="0"/>
        <w:ind w:left="0"/>
        <w:jc w:val="both"/>
      </w:pPr>
      <w:r>
        <w:rPr>
          <w:rFonts w:ascii="Times New Roman"/>
          <w:b/>
          <w:i w:val="false"/>
          <w:color w:val="000000"/>
          <w:sz w:val="28"/>
        </w:rPr>
        <w:t>54-бап</w:t>
      </w:r>
      <w:r>
        <w:rPr>
          <w:rFonts w:ascii="Times New Roman"/>
          <w:b/>
          <w:i w:val="false"/>
          <w:color w:val="000000"/>
          <w:sz w:val="28"/>
        </w:rPr>
        <w:t>. Қазақстан Республикасының инвестициялар туралы заңнамасына сәйкес 2018 жылғы 1 қаңтарға дейін инвестициялар жөніндегі уәкілетті мемлекеттік органмен жасалған инвестициялық басым жоба бойынша Қазақстан Республикасының салық заңнамасы тұрақтылығының кепілдігі 2018 жылғы 1 қаңтарға дейін қолданыста болған Қазақстан Республикасының заңнамасына сәйкес айқындалған олардың қолданылу мерзімі өткенге дейін сақталады деп белгіленсін.</w:t>
      </w:r>
    </w:p>
    <w:p>
      <w:pPr>
        <w:spacing w:after="0"/>
        <w:ind w:left="0"/>
        <w:jc w:val="both"/>
      </w:pPr>
      <w:r>
        <w:rPr>
          <w:rFonts w:ascii="Times New Roman"/>
          <w:b/>
          <w:i w:val="false"/>
          <w:color w:val="000000"/>
          <w:sz w:val="28"/>
        </w:rPr>
        <w:t>55-бап.</w:t>
      </w:r>
      <w:r>
        <w:rPr>
          <w:rFonts w:ascii="Times New Roman"/>
          <w:b/>
          <w:i w:val="false"/>
          <w:color w:val="000000"/>
          <w:sz w:val="28"/>
        </w:rPr>
        <w:t xml:space="preserve"> "Электр энергетикасы туралы" Қазақстан Республикасының </w:t>
      </w:r>
      <w:r>
        <w:rPr>
          <w:rFonts w:ascii="Times New Roman"/>
          <w:b/>
          <w:i w:val="false"/>
          <w:color w:val="000000"/>
          <w:sz w:val="28"/>
        </w:rPr>
        <w:t>Заңына</w:t>
      </w:r>
      <w:r>
        <w:rPr>
          <w:rFonts w:ascii="Times New Roman"/>
          <w:b/>
          <w:i w:val="false"/>
          <w:color w:val="000000"/>
          <w:sz w:val="28"/>
        </w:rPr>
        <w:t xml:space="preserve"> </w:t>
      </w:r>
      <w:r>
        <w:rPr>
          <w:rFonts w:ascii="Times New Roman"/>
          <w:b/>
          <w:i w:val="false"/>
          <w:color w:val="000000"/>
          <w:sz w:val="28"/>
        </w:rPr>
        <w:t xml:space="preserve">сәйкес, 2017 жылғы желтоқсанда сатып алынған электр және (немесе) жылу энергиясы, жүйелік қызметтер көрсету бойынша есепке жатқызылатын қосылған құн салығы 2018 жылғы 1 қаңтарға дейін қолданыста болған "Салық және бюджетке төленетін басқа да міндетті төлемдер туралы" Қазақстан Республикасының </w:t>
      </w:r>
      <w:r>
        <w:rPr>
          <w:rFonts w:ascii="Times New Roman"/>
          <w:b/>
          <w:i w:val="false"/>
          <w:color w:val="000000"/>
          <w:sz w:val="28"/>
        </w:rPr>
        <w:t>Кодексіне</w:t>
      </w:r>
      <w:r>
        <w:rPr>
          <w:rFonts w:ascii="Times New Roman"/>
          <w:b/>
          <w:i w:val="false"/>
          <w:color w:val="000000"/>
          <w:sz w:val="28"/>
        </w:rPr>
        <w:t xml:space="preserve"> </w:t>
      </w:r>
      <w:r>
        <w:rPr>
          <w:rFonts w:ascii="Times New Roman"/>
          <w:b/>
          <w:i w:val="false"/>
          <w:color w:val="000000"/>
          <w:sz w:val="28"/>
        </w:rPr>
        <w:t>(Салық кодексі) сәйкес есепке алынады деп белгіленсін.</w:t>
      </w:r>
    </w:p>
    <w:bookmarkStart w:name="z1341" w:id="1070"/>
    <w:p>
      <w:pPr>
        <w:spacing w:after="0"/>
        <w:ind w:left="0"/>
        <w:jc w:val="both"/>
      </w:pPr>
      <w:r>
        <w:rPr>
          <w:rFonts w:ascii="Times New Roman"/>
          <w:b w:val="false"/>
          <w:i w:val="false"/>
          <w:color w:val="000000"/>
          <w:sz w:val="28"/>
        </w:rPr>
        <w:t xml:space="preserve">
      </w:t>
      </w:r>
      <w:r>
        <w:rPr>
          <w:rFonts w:ascii="Times New Roman"/>
          <w:b/>
          <w:i w:val="false"/>
          <w:color w:val="000000"/>
          <w:sz w:val="28"/>
        </w:rPr>
        <w:t>55-1-бап.</w:t>
      </w:r>
      <w:r>
        <w:rPr>
          <w:rFonts w:ascii="Times New Roman"/>
          <w:b w:val="false"/>
          <w:i w:val="false"/>
          <w:color w:val="000000"/>
          <w:sz w:val="28"/>
        </w:rPr>
        <w:t xml:space="preserve"> Салық кодексінің 282-бабының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қолданылу мерзімі ішінде, 2018 жылғы 1 қаңтардағы жағдай бойынша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айқындалған кірістерге салық салу мақсатында кірістердің асып кетуі пайда болған ұзақ мерзімді келісімшарт бойынша 2018 жылы кірісті осындай асып кету мөлшеріне азайту жолымен түзету жүргізіледі деп белгіленсін.</w:t>
      </w:r>
    </w:p>
    <w:bookmarkEnd w:id="10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55-1-баппен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56-бап</w:t>
      </w:r>
      <w:r>
        <w:rPr>
          <w:rFonts w:ascii="Times New Roman"/>
          <w:b/>
          <w:i w:val="false"/>
          <w:color w:val="000000"/>
          <w:sz w:val="28"/>
        </w:rPr>
        <w:t>. Қазақстан Республикасының инвестициялар туралы заңнамасына сәйкес 2009 жылғы 1 қаңтарға дейін инвестициялар жөніндегі уәкілетті мемлекеттік органмен жасалған келісімшарттар бойынша инвестициялық салық преференциялары 2009 жылғы 1 қаңтарға дейін қолданыста болған Қазақстан Республикасының заңнамасына сәйкес айқындалған олардың қолданылу мерзімі өткенге дейін сақталады деп белгіленсін.</w:t>
      </w:r>
    </w:p>
    <w:p>
      <w:pPr>
        <w:spacing w:after="0"/>
        <w:ind w:left="0"/>
        <w:jc w:val="both"/>
      </w:pPr>
      <w:r>
        <w:rPr>
          <w:rFonts w:ascii="Times New Roman"/>
          <w:b/>
          <w:i w:val="false"/>
          <w:color w:val="000000"/>
          <w:sz w:val="28"/>
        </w:rPr>
        <w:t xml:space="preserve">57-бап. </w:t>
      </w:r>
      <w:r>
        <w:rPr>
          <w:rFonts w:ascii="Times New Roman"/>
          <w:b/>
          <w:i w:val="false"/>
          <w:color w:val="000000"/>
          <w:sz w:val="28"/>
        </w:rPr>
        <w:t>2018 жылғы 1 қаңтардан бастап 2018 жылғы 1 шілдеге дейінгі кезеңде Салық</w:t>
      </w:r>
      <w:r>
        <w:rPr>
          <w:rFonts w:ascii="Times New Roman"/>
          <w:b/>
          <w:i w:val="false"/>
          <w:color w:val="000000"/>
          <w:sz w:val="28"/>
        </w:rPr>
        <w:t xml:space="preserve"> </w:t>
      </w:r>
      <w:r>
        <w:rPr>
          <w:rFonts w:ascii="Times New Roman"/>
          <w:b/>
          <w:i w:val="false"/>
          <w:color w:val="000000"/>
          <w:sz w:val="28"/>
        </w:rPr>
        <w:t>кодексінің</w:t>
      </w:r>
      <w:r>
        <w:rPr>
          <w:rFonts w:ascii="Times New Roman"/>
          <w:b/>
          <w:i w:val="false"/>
          <w:color w:val="000000"/>
          <w:sz w:val="28"/>
        </w:rPr>
        <w:t xml:space="preserve"> </w:t>
      </w:r>
      <w:r>
        <w:rPr>
          <w:rFonts w:ascii="Times New Roman"/>
          <w:b/>
          <w:i w:val="false"/>
          <w:color w:val="000000"/>
          <w:sz w:val="28"/>
        </w:rPr>
        <w:t>23-бөлімінің мақсаттары үшін терминдер мыналарды білдіреді деп белгіленсін:</w:t>
      </w:r>
    </w:p>
    <w:p>
      <w:pPr>
        <w:spacing w:after="0"/>
        <w:ind w:left="0"/>
        <w:jc w:val="both"/>
      </w:pPr>
      <w:r>
        <w:rPr>
          <w:rFonts w:ascii="Times New Roman"/>
          <w:b w:val="false"/>
          <w:i w:val="false"/>
          <w:color w:val="000000"/>
          <w:sz w:val="28"/>
        </w:rPr>
        <w:t>
      көмірсутектер – мұнай;</w:t>
      </w:r>
    </w:p>
    <w:p>
      <w:pPr>
        <w:spacing w:after="0"/>
        <w:ind w:left="0"/>
        <w:jc w:val="both"/>
      </w:pPr>
      <w:r>
        <w:rPr>
          <w:rFonts w:ascii="Times New Roman"/>
          <w:b w:val="false"/>
          <w:i w:val="false"/>
          <w:color w:val="000000"/>
          <w:sz w:val="28"/>
        </w:rPr>
        <w:t>
      мұнай – шикі мұнай, газ конденсаты, табиғи газ және ілеспе газ, сондай-ақ шикі мұнайды, табиғи газды тазартқаннан кейін және жанатын тақтатастарды немесе шайырлы құмдарды өңдегеннен кейін алынған көмірсутектер;</w:t>
      </w:r>
    </w:p>
    <w:p>
      <w:pPr>
        <w:spacing w:after="0"/>
        <w:ind w:left="0"/>
        <w:jc w:val="both"/>
      </w:pPr>
      <w:r>
        <w:rPr>
          <w:rFonts w:ascii="Times New Roman"/>
          <w:b w:val="false"/>
          <w:i w:val="false"/>
          <w:color w:val="000000"/>
          <w:sz w:val="28"/>
        </w:rPr>
        <w:t>
      шикі газ – қалыпты атмосфералық температура мен қысым кезінде жер қойнауынан газ тәріздес күйде айырып алынатын, үлес салмағына қарамастан кез келген көмірсутектер, оның ішінде тазартылмаған табиғи, ілеспе, тақтатасты газ, көмір қабаттарындағы метан, сондай-ақ олардың құрамындағы көмірсутекті емес газдар.</w:t>
      </w:r>
    </w:p>
    <w:bookmarkStart w:name="z1319" w:id="1071"/>
    <w:p>
      <w:pPr>
        <w:spacing w:after="0"/>
        <w:ind w:left="0"/>
        <w:jc w:val="both"/>
      </w:pPr>
      <w:r>
        <w:rPr>
          <w:rFonts w:ascii="Times New Roman"/>
          <w:b w:val="false"/>
          <w:i w:val="false"/>
          <w:color w:val="000000"/>
          <w:sz w:val="28"/>
        </w:rPr>
        <w:t xml:space="preserve">
      </w:t>
      </w:r>
      <w:r>
        <w:rPr>
          <w:rFonts w:ascii="Times New Roman"/>
          <w:b/>
          <w:i w:val="false"/>
          <w:color w:val="000000"/>
          <w:sz w:val="28"/>
        </w:rPr>
        <w:t>57-1-бап.</w:t>
      </w:r>
      <w:r>
        <w:rPr>
          <w:rFonts w:ascii="Times New Roman"/>
          <w:b w:val="false"/>
          <w:i w:val="false"/>
          <w:color w:val="000000"/>
          <w:sz w:val="28"/>
        </w:rPr>
        <w:t xml:space="preserve"> Салық төлеуші 2018 жылғы 1 қазандағы жағдай бойынша жеке шотындағы бересі сомасын 2018 жылғы 1 қазан - 2019 жылғы 31 желтоқсан аралығындағы кезеңде төлеген жағдайда салықтық берешек деп танылмайды және бюджетке енгізуге жатпайды, сондай-ақ уәкілетті орган белгілеген тәртіппен мыналар есептен шығаруға жатады деп белгіленсін:</w:t>
      </w:r>
    </w:p>
    <w:bookmarkEnd w:id="1071"/>
    <w:p>
      <w:pPr>
        <w:spacing w:after="0"/>
        <w:ind w:left="0"/>
        <w:jc w:val="both"/>
      </w:pPr>
      <w:r>
        <w:rPr>
          <w:rFonts w:ascii="Times New Roman"/>
          <w:b w:val="false"/>
          <w:i w:val="false"/>
          <w:color w:val="000000"/>
          <w:sz w:val="28"/>
        </w:rPr>
        <w:t>
      1) 2018 жылғы 1 қазандағы жағдай бойынша салық төлеушінің жеке шотындағы, сондай-ақ 2018 жылғы 1 қазаннан бастап, төлеу күнін қоса алғанда, төленген күніне дейінгі кезеңде көрсетілген бересі сомасына есепке жазылған өсімпұл сомасы. Бұл ретте өсімпұл бересі төленген салық және бюджетке төленетін басқа да міндетті төлем түрі бойынша есептен шығарылады;</w:t>
      </w:r>
    </w:p>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сәйкес салық салу саласындағы құқық бұзушылық үшін салынған, 2018 жылғы 1 қазандағы жағдай бойынша салық төлеушінің бересі төленген салық және бюджетке төленетін басқа да міндетті төлем түрі бойынша жеке шотындағы айыппұл сомасы.</w:t>
      </w:r>
    </w:p>
    <w:p>
      <w:pPr>
        <w:spacing w:after="0"/>
        <w:ind w:left="0"/>
        <w:jc w:val="both"/>
      </w:pPr>
      <w:r>
        <w:rPr>
          <w:rFonts w:ascii="Times New Roman"/>
          <w:b w:val="false"/>
          <w:i w:val="false"/>
          <w:color w:val="000000"/>
          <w:sz w:val="28"/>
        </w:rPr>
        <w:t>
      Өсімпұлдар мен айыппұлдардың осы бапта көзделген есептен шығарылуы салық төлеушінің төлеу мерзімі 2018 жылғы 1 қазандағы жағдай бойынша Қазақстан Республикасының салық заңнамасы мен Қазақстан Республикасының оңалту және банкроттық туралы заңнамасына сәйкес өзгерген салықты немесе бюджетке төленетін басқа да міндетті төлемді төлеу жөніндегі салықтық міндеттемесін толық көлемде мерзімінен бұрын орындау жағдайларына қолданылады.</w:t>
      </w:r>
    </w:p>
    <w:p>
      <w:pPr>
        <w:spacing w:after="0"/>
        <w:ind w:left="0"/>
        <w:jc w:val="both"/>
      </w:pPr>
      <w:r>
        <w:rPr>
          <w:rFonts w:ascii="Times New Roman"/>
          <w:b w:val="false"/>
          <w:i w:val="false"/>
          <w:color w:val="000000"/>
          <w:sz w:val="28"/>
        </w:rPr>
        <w:t>
      Осы баптың ережелері:</w:t>
      </w:r>
    </w:p>
    <w:p>
      <w:pPr>
        <w:spacing w:after="0"/>
        <w:ind w:left="0"/>
        <w:jc w:val="both"/>
      </w:pPr>
      <w:r>
        <w:rPr>
          <w:rFonts w:ascii="Times New Roman"/>
          <w:b w:val="false"/>
          <w:i w:val="false"/>
          <w:color w:val="000000"/>
          <w:sz w:val="28"/>
        </w:rPr>
        <w:t>
      1) ірі салық төлеушілердің мониторингіне жататын;</w:t>
      </w:r>
    </w:p>
    <w:p>
      <w:pPr>
        <w:spacing w:after="0"/>
        <w:ind w:left="0"/>
        <w:jc w:val="both"/>
      </w:pPr>
      <w:r>
        <w:rPr>
          <w:rFonts w:ascii="Times New Roman"/>
          <w:b w:val="false"/>
          <w:i w:val="false"/>
          <w:color w:val="000000"/>
          <w:sz w:val="28"/>
        </w:rPr>
        <w:t>
      2) 2018 жылғы 1 қазандағы жағдай бойынша мынадай қызмет түрлерінің біреуін немесе бірнешеуін:</w:t>
      </w:r>
    </w:p>
    <w:p>
      <w:pPr>
        <w:spacing w:after="0"/>
        <w:ind w:left="0"/>
        <w:jc w:val="both"/>
      </w:pPr>
      <w:r>
        <w:rPr>
          <w:rFonts w:ascii="Times New Roman"/>
          <w:b w:val="false"/>
          <w:i w:val="false"/>
          <w:color w:val="000000"/>
          <w:sz w:val="28"/>
        </w:rPr>
        <w:t>
      жерасты суларын, емдік балшықтарды өндіру құқығына ие болғандықтан ғана жер қойнауын пайдаланушылар болып табылатын осындай пайдаланушыларды қоспағанда, жер қойнауын пайдалануды;</w:t>
      </w:r>
    </w:p>
    <w:p>
      <w:pPr>
        <w:spacing w:after="0"/>
        <w:ind w:left="0"/>
        <w:jc w:val="both"/>
      </w:pPr>
      <w:r>
        <w:rPr>
          <w:rFonts w:ascii="Times New Roman"/>
          <w:b w:val="false"/>
          <w:i w:val="false"/>
          <w:color w:val="000000"/>
          <w:sz w:val="28"/>
        </w:rPr>
        <w:t>
      акцизделетін өнім өндіруді жүзеге асыратын салық төлеушілерге;</w:t>
      </w:r>
    </w:p>
    <w:p>
      <w:pPr>
        <w:spacing w:after="0"/>
        <w:ind w:left="0"/>
        <w:jc w:val="both"/>
      </w:pPr>
      <w:r>
        <w:rPr>
          <w:rFonts w:ascii="Times New Roman"/>
          <w:b w:val="false"/>
          <w:i w:val="false"/>
          <w:color w:val="000000"/>
          <w:sz w:val="28"/>
        </w:rPr>
        <w:t>
      3) кәсіпкерлік қызметті, жекеше нотариус, жеке сот орындаушысы, адвокат, кәсіпқой медиатор қызметін жүзеге асыруға байланысты түзілген салықтық берешекті қоспағанда, жеке тұлғаларға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57-1-баппен толықтырылды - ҚР 28.12.2018 </w:t>
      </w:r>
      <w:r>
        <w:rPr>
          <w:rFonts w:ascii="Times New Roman"/>
          <w:b w:val="false"/>
          <w:i w:val="false"/>
          <w:color w:val="000000"/>
          <w:sz w:val="28"/>
        </w:rPr>
        <w:t>№ 210-VI</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1342" w:id="1072"/>
    <w:p>
      <w:pPr>
        <w:spacing w:after="0"/>
        <w:ind w:left="0"/>
        <w:jc w:val="both"/>
      </w:pPr>
      <w:r>
        <w:rPr>
          <w:rFonts w:ascii="Times New Roman"/>
          <w:b w:val="false"/>
          <w:i w:val="false"/>
          <w:color w:val="000000"/>
          <w:sz w:val="28"/>
        </w:rPr>
        <w:t xml:space="preserve">
      </w:t>
      </w:r>
      <w:r>
        <w:rPr>
          <w:rFonts w:ascii="Times New Roman"/>
          <w:b/>
          <w:i w:val="false"/>
          <w:color w:val="000000"/>
          <w:sz w:val="28"/>
        </w:rPr>
        <w:t>57-2-бап.</w:t>
      </w:r>
      <w:r>
        <w:rPr>
          <w:rFonts w:ascii="Times New Roman"/>
          <w:b w:val="false"/>
          <w:i w:val="false"/>
          <w:color w:val="000000"/>
          <w:sz w:val="28"/>
        </w:rPr>
        <w:t xml:space="preserve"> Қоршаған ортаға эмиссия үшін төлемақы бойынша салықтық міндеттемені орындау мәселелері бойынша 2018 жылғы 1 қаңтарға дейін тағайындалған салықтық тексерулерді аяқтау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жүзеге асырылады деп белгіленсін.</w:t>
      </w:r>
    </w:p>
    <w:bookmarkEnd w:id="10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57-2-баппен толықтырылды - ҚР 02.04.2019 </w:t>
      </w:r>
      <w:r>
        <w:rPr>
          <w:rFonts w:ascii="Times New Roman"/>
          <w:b w:val="false"/>
          <w:i w:val="false"/>
          <w:color w:val="000000"/>
          <w:sz w:val="28"/>
        </w:rPr>
        <w:t>№ 241-VI</w:t>
      </w:r>
      <w:r>
        <w:rPr>
          <w:rFonts w:ascii="Times New Roman"/>
          <w:b w:val="false"/>
          <w:i w:val="false"/>
          <w:color w:val="ff0000"/>
          <w:sz w:val="28"/>
        </w:rPr>
        <w:t xml:space="preserve"> Заңымен (01.01.2018 бастап қолданысқа енгізіледі).</w:t>
      </w:r>
      <w:r>
        <w:br/>
      </w:r>
      <w:r>
        <w:rPr>
          <w:rFonts w:ascii="Times New Roman"/>
          <w:b w:val="false"/>
          <w:i w:val="false"/>
          <w:color w:val="000000"/>
          <w:sz w:val="28"/>
        </w:rPr>
        <w:t>
</w:t>
      </w:r>
    </w:p>
    <w:bookmarkStart w:name="z1349" w:id="1073"/>
    <w:p>
      <w:pPr>
        <w:spacing w:after="0"/>
        <w:ind w:left="0"/>
        <w:jc w:val="both"/>
      </w:pPr>
      <w:r>
        <w:rPr>
          <w:rFonts w:ascii="Times New Roman"/>
          <w:b w:val="false"/>
          <w:i w:val="false"/>
          <w:color w:val="000000"/>
          <w:sz w:val="28"/>
        </w:rPr>
        <w:t xml:space="preserve">
      </w:t>
      </w:r>
      <w:r>
        <w:rPr>
          <w:rFonts w:ascii="Times New Roman"/>
          <w:b/>
          <w:i w:val="false"/>
          <w:color w:val="000000"/>
          <w:sz w:val="28"/>
        </w:rPr>
        <w:t>57-3-бап.</w:t>
      </w:r>
      <w:r>
        <w:rPr>
          <w:rFonts w:ascii="Times New Roman"/>
          <w:b w:val="false"/>
          <w:i w:val="false"/>
          <w:color w:val="000000"/>
          <w:sz w:val="28"/>
        </w:rPr>
        <w:t xml:space="preserve"> Мыналар:</w:t>
      </w:r>
    </w:p>
    <w:bookmarkEnd w:id="1073"/>
    <w:p>
      <w:pPr>
        <w:spacing w:after="0"/>
        <w:ind w:left="0"/>
        <w:jc w:val="both"/>
      </w:pPr>
      <w:r>
        <w:rPr>
          <w:rFonts w:ascii="Times New Roman"/>
          <w:b w:val="false"/>
          <w:i w:val="false"/>
          <w:color w:val="000000"/>
          <w:sz w:val="28"/>
        </w:rPr>
        <w:t>
      1) салық төлеуші-жеке тұлға, 2018 жыл үшін мүлік салығы мен жер салығын төлеу бойынша міндеттемелерін қоспағанда, 2019 жылғы 1 қаңтарға дейінгі салықтық кезеңдер үшін салықтық міндеттемелер бойынша түзілген бересі сомасын 2019 жылғы 31 желтоқсанға дейін төлеген жағдайда, 2019 жылғы 1 қаңтардағы жағдай бойынша салық төлеушінің жеке шотындағы өсімпұл сомасы, сондай-ақ төлеу күнін қоса алғанда, төленген күніне дейін осындай бересі сомасына есепке жазылған өсімпұл сомасы салықтық берешек деп танылмайды, бюджетке енгізуге жатпайды, сондай-ақ уәкілетті орган айқындайтын тәртіппен есептен шығаруға жатады деп белгіленсін. Бұл ретте өсімпұл бересі төленген салықтың және бюджетке төленетін басқа да міндетті төлемнің сол түрі бойынша есептен шығарылады.</w:t>
      </w:r>
    </w:p>
    <w:p>
      <w:pPr>
        <w:spacing w:after="0"/>
        <w:ind w:left="0"/>
        <w:jc w:val="both"/>
      </w:pPr>
      <w:r>
        <w:rPr>
          <w:rFonts w:ascii="Times New Roman"/>
          <w:b w:val="false"/>
          <w:i w:val="false"/>
          <w:color w:val="000000"/>
          <w:sz w:val="28"/>
        </w:rPr>
        <w:t>
      Осы тармақшаның бірінші бөлігінің ережелері дара кәсіпкер ретінде тіркеу есебінде тұрған тұлғаларға және жеке практикамен айналысатын адамдарға осындай тұлғалардың салықтық міндеттемелері кәсіпкерлік қызметті, жекеше нотариус, жеке сот орындаушысы, адвокат немесе кәсіпқой медиатор қызметін жүзеге асырумен байланысты емес жағдайларды қоспағанда, қолданылмайды.</w:t>
      </w:r>
    </w:p>
    <w:p>
      <w:pPr>
        <w:spacing w:after="0"/>
        <w:ind w:left="0"/>
        <w:jc w:val="both"/>
      </w:pPr>
      <w:r>
        <w:rPr>
          <w:rFonts w:ascii="Times New Roman"/>
          <w:b w:val="false"/>
          <w:i w:val="false"/>
          <w:color w:val="000000"/>
          <w:sz w:val="28"/>
        </w:rPr>
        <w:t xml:space="preserve">
      2) 2019 жылғы 1 қаңтардағы жағдай бойынша жеке шотта он бес жылдан астам болған бересі сомасы, сондай-ақ көрсетілген бересі сомасына оны есептен шығару күніне дейін есепке жазылған өсімпұл сомасы салықтық берешек деп танылмайды және бюджетке енгізуге жатпайды, сондай-ақ уәкілетті орган айқындайтын тәртіппен есептен шығаруға жатады деп белгіленсін. </w:t>
      </w:r>
    </w:p>
    <w:p>
      <w:pPr>
        <w:spacing w:after="0"/>
        <w:ind w:left="0"/>
        <w:jc w:val="both"/>
      </w:pPr>
      <w:r>
        <w:rPr>
          <w:rFonts w:ascii="Times New Roman"/>
          <w:b w:val="false"/>
          <w:i w:val="false"/>
          <w:color w:val="000000"/>
          <w:sz w:val="28"/>
        </w:rPr>
        <w:t>
      Осы тармақшаның бірінші бөлігінің ережелері кәсіпкерлік қызметті, жекеше нотариус, жеке сот орындаушысы, адвокат, кәсіпқой медиатор қызметін жүзеге асырумен байланысты салықтық міндеттемелер бойынша дара кәсіпкер, жеке практикамен айналысатын адам ретінде тіркеу есебінде тұрмайтын салық төлеуші-жеке тұлғаларға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57-3-баппен толықтырылды - ҚР 03.07.2019 </w:t>
      </w:r>
      <w:r>
        <w:rPr>
          <w:rFonts w:ascii="Times New Roman"/>
          <w:b w:val="false"/>
          <w:i w:val="false"/>
          <w:color w:val="000000"/>
          <w:sz w:val="28"/>
        </w:rPr>
        <w:t>№ 262-VI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51" w:id="1074"/>
    <w:p>
      <w:pPr>
        <w:spacing w:after="0"/>
        <w:ind w:left="0"/>
        <w:jc w:val="both"/>
      </w:pPr>
      <w:r>
        <w:rPr>
          <w:rFonts w:ascii="Times New Roman"/>
          <w:b w:val="false"/>
          <w:i w:val="false"/>
          <w:color w:val="000000"/>
          <w:sz w:val="28"/>
        </w:rPr>
        <w:t xml:space="preserve">
      </w:t>
      </w:r>
      <w:r>
        <w:rPr>
          <w:rFonts w:ascii="Times New Roman"/>
          <w:b/>
          <w:i w:val="false"/>
          <w:color w:val="000000"/>
          <w:sz w:val="28"/>
        </w:rPr>
        <w:t>57-4-бап.</w:t>
      </w:r>
      <w:r>
        <w:rPr>
          <w:rFonts w:ascii="Times New Roman"/>
          <w:b w:val="false"/>
          <w:i w:val="false"/>
          <w:color w:val="000000"/>
          <w:sz w:val="28"/>
        </w:rPr>
        <w:t xml:space="preserve"> 2020 жылғы 1 қаңтардан бастап 2023 жылғы 1 қаңтарға дейінгі кезеңде арнаулы салық режимдерін қолданатын және микрокәсіпкерлік немесе шағын кәсіпкерлік субъектілері болып танылатын тұлғалар, оның ішінде бірыңғай жер салығын төлеушілер, төленуге жататын:</w:t>
      </w:r>
    </w:p>
    <w:bookmarkEnd w:id="107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686</w:t>
      </w:r>
      <w:r>
        <w:rPr>
          <w:rFonts w:ascii="Times New Roman"/>
          <w:b w:val="false"/>
          <w:i w:val="false"/>
          <w:color w:val="000000"/>
          <w:sz w:val="28"/>
        </w:rPr>
        <w:t xml:space="preserve">, 686-3, </w:t>
      </w:r>
      <w:r>
        <w:rPr>
          <w:rFonts w:ascii="Times New Roman"/>
          <w:b w:val="false"/>
          <w:i w:val="false"/>
          <w:color w:val="000000"/>
          <w:sz w:val="28"/>
        </w:rPr>
        <w:t>687</w:t>
      </w:r>
      <w:r>
        <w:rPr>
          <w:rFonts w:ascii="Times New Roman"/>
          <w:b w:val="false"/>
          <w:i w:val="false"/>
          <w:color w:val="000000"/>
          <w:sz w:val="28"/>
        </w:rPr>
        <w:t xml:space="preserve">, </w:t>
      </w:r>
      <w:r>
        <w:rPr>
          <w:rFonts w:ascii="Times New Roman"/>
          <w:b w:val="false"/>
          <w:i w:val="false"/>
          <w:color w:val="000000"/>
          <w:sz w:val="28"/>
        </w:rPr>
        <w:t>695</w:t>
      </w:r>
      <w:r>
        <w:rPr>
          <w:rFonts w:ascii="Times New Roman"/>
          <w:b w:val="false"/>
          <w:i w:val="false"/>
          <w:color w:val="000000"/>
          <w:sz w:val="28"/>
        </w:rPr>
        <w:t xml:space="preserve">, </w:t>
      </w:r>
      <w:r>
        <w:rPr>
          <w:rFonts w:ascii="Times New Roman"/>
          <w:b w:val="false"/>
          <w:i w:val="false"/>
          <w:color w:val="000000"/>
          <w:sz w:val="28"/>
        </w:rPr>
        <w:t>700-баптарына</w:t>
      </w:r>
      <w:r>
        <w:rPr>
          <w:rFonts w:ascii="Times New Roman"/>
          <w:b w:val="false"/>
          <w:i w:val="false"/>
          <w:color w:val="000000"/>
          <w:sz w:val="28"/>
        </w:rPr>
        <w:t xml:space="preserve"> сәйкес есептелген корпоративтік (жеке) табыс салығының сомасын (төлем көзінен ұсталатыннан басқа);</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687-бабына</w:t>
      </w:r>
      <w:r>
        <w:rPr>
          <w:rFonts w:ascii="Times New Roman"/>
          <w:b w:val="false"/>
          <w:i w:val="false"/>
          <w:color w:val="000000"/>
          <w:sz w:val="28"/>
        </w:rPr>
        <w:t xml:space="preserve"> сәйкес есептелген әлеуметтік салық сомасын;</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704-бабына</w:t>
      </w:r>
      <w:r>
        <w:rPr>
          <w:rFonts w:ascii="Times New Roman"/>
          <w:b w:val="false"/>
          <w:i w:val="false"/>
          <w:color w:val="000000"/>
          <w:sz w:val="28"/>
        </w:rPr>
        <w:t xml:space="preserve"> сәйкес есептелген бірыңғай жер салығының сомасын 100 пайызға азайтады деп белгіленсін.</w:t>
      </w:r>
    </w:p>
    <w:p>
      <w:pPr>
        <w:spacing w:after="0"/>
        <w:ind w:left="0"/>
        <w:jc w:val="both"/>
      </w:pPr>
      <w:r>
        <w:rPr>
          <w:rFonts w:ascii="Times New Roman"/>
          <w:b w:val="false"/>
          <w:i w:val="false"/>
          <w:color w:val="000000"/>
          <w:sz w:val="28"/>
        </w:rPr>
        <w:t xml:space="preserve">
      Осы баптың мақсаттарында Қазақстан Республикасы Кәсіпкерлік кодексінің </w:t>
      </w:r>
      <w:r>
        <w:rPr>
          <w:rFonts w:ascii="Times New Roman"/>
          <w:b w:val="false"/>
          <w:i w:val="false"/>
          <w:color w:val="000000"/>
          <w:sz w:val="28"/>
        </w:rPr>
        <w:t>24-бабының</w:t>
      </w:r>
      <w:r>
        <w:rPr>
          <w:rFonts w:ascii="Times New Roman"/>
          <w:b w:val="false"/>
          <w:i w:val="false"/>
          <w:color w:val="000000"/>
          <w:sz w:val="28"/>
        </w:rPr>
        <w:t xml:space="preserve"> 2 және 3-тармақтарында белгіленген шарттарға сай келетін салық төлеушілер шағын кәсіпкерлік субъектілері (микрокәсіпкерлік субъектілері) деп танылады.</w:t>
      </w:r>
    </w:p>
    <w:p>
      <w:pPr>
        <w:spacing w:after="0"/>
        <w:ind w:left="0"/>
        <w:jc w:val="both"/>
      </w:pPr>
      <w:r>
        <w:rPr>
          <w:rFonts w:ascii="Times New Roman"/>
          <w:b w:val="false"/>
          <w:i w:val="false"/>
          <w:color w:val="000000"/>
          <w:sz w:val="28"/>
        </w:rPr>
        <w:t>
      Осы баптың бірінші бөлігінің ережелері:</w:t>
      </w:r>
    </w:p>
    <w:p>
      <w:pPr>
        <w:spacing w:after="0"/>
        <w:ind w:left="0"/>
        <w:jc w:val="both"/>
      </w:pPr>
      <w:r>
        <w:rPr>
          <w:rFonts w:ascii="Times New Roman"/>
          <w:b w:val="false"/>
          <w:i w:val="false"/>
          <w:color w:val="000000"/>
          <w:sz w:val="28"/>
        </w:rPr>
        <w:t>
      1) есірткі, психотроптық заттар мен прекурсорлар айналымымен байланысты қызметті;</w:t>
      </w:r>
    </w:p>
    <w:p>
      <w:pPr>
        <w:spacing w:after="0"/>
        <w:ind w:left="0"/>
        <w:jc w:val="both"/>
      </w:pPr>
      <w:r>
        <w:rPr>
          <w:rFonts w:ascii="Times New Roman"/>
          <w:b w:val="false"/>
          <w:i w:val="false"/>
          <w:color w:val="000000"/>
          <w:sz w:val="28"/>
        </w:rPr>
        <w:t>
      2) акцизделетін өнімді өндіруді және (немесе) көтерме саудада өткізуді;</w:t>
      </w:r>
    </w:p>
    <w:p>
      <w:pPr>
        <w:spacing w:after="0"/>
        <w:ind w:left="0"/>
        <w:jc w:val="both"/>
      </w:pPr>
      <w:r>
        <w:rPr>
          <w:rFonts w:ascii="Times New Roman"/>
          <w:b w:val="false"/>
          <w:i w:val="false"/>
          <w:color w:val="000000"/>
          <w:sz w:val="28"/>
        </w:rPr>
        <w:t>
      3) астық қабылдау пункттерінде астық сақтау жөніндегі қызметті;</w:t>
      </w:r>
    </w:p>
    <w:p>
      <w:pPr>
        <w:spacing w:after="0"/>
        <w:ind w:left="0"/>
        <w:jc w:val="both"/>
      </w:pPr>
      <w:r>
        <w:rPr>
          <w:rFonts w:ascii="Times New Roman"/>
          <w:b w:val="false"/>
          <w:i w:val="false"/>
          <w:color w:val="000000"/>
          <w:sz w:val="28"/>
        </w:rPr>
        <w:t>
      4) лотерея өткізуді;</w:t>
      </w:r>
    </w:p>
    <w:p>
      <w:pPr>
        <w:spacing w:after="0"/>
        <w:ind w:left="0"/>
        <w:jc w:val="both"/>
      </w:pPr>
      <w:r>
        <w:rPr>
          <w:rFonts w:ascii="Times New Roman"/>
          <w:b w:val="false"/>
          <w:i w:val="false"/>
          <w:color w:val="000000"/>
          <w:sz w:val="28"/>
        </w:rPr>
        <w:t>
      5) ойын бизнесі саласындағы қызметті;</w:t>
      </w:r>
    </w:p>
    <w:p>
      <w:pPr>
        <w:spacing w:after="0"/>
        <w:ind w:left="0"/>
        <w:jc w:val="both"/>
      </w:pPr>
      <w:r>
        <w:rPr>
          <w:rFonts w:ascii="Times New Roman"/>
          <w:b w:val="false"/>
          <w:i w:val="false"/>
          <w:color w:val="000000"/>
          <w:sz w:val="28"/>
        </w:rPr>
        <w:t>
      6) радиоактивті материалдар айналымымен байланысты қызметті;</w:t>
      </w:r>
    </w:p>
    <w:p>
      <w:pPr>
        <w:spacing w:after="0"/>
        <w:ind w:left="0"/>
        <w:jc w:val="both"/>
      </w:pPr>
      <w:r>
        <w:rPr>
          <w:rFonts w:ascii="Times New Roman"/>
          <w:b w:val="false"/>
          <w:i w:val="false"/>
          <w:color w:val="000000"/>
          <w:sz w:val="28"/>
        </w:rPr>
        <w:t>
      7) банк қызметін (не банк операцияларының жекелеген түрлерін) және сақтандыру нарығындағы қызметті (сақтандыру агентінің қызметінен басқа);</w:t>
      </w:r>
    </w:p>
    <w:p>
      <w:pPr>
        <w:spacing w:after="0"/>
        <w:ind w:left="0"/>
        <w:jc w:val="both"/>
      </w:pPr>
      <w:r>
        <w:rPr>
          <w:rFonts w:ascii="Times New Roman"/>
          <w:b w:val="false"/>
          <w:i w:val="false"/>
          <w:color w:val="000000"/>
          <w:sz w:val="28"/>
        </w:rPr>
        <w:t>
      8) аудиторлық қызметті;</w:t>
      </w:r>
    </w:p>
    <w:p>
      <w:pPr>
        <w:spacing w:after="0"/>
        <w:ind w:left="0"/>
        <w:jc w:val="both"/>
      </w:pPr>
      <w:r>
        <w:rPr>
          <w:rFonts w:ascii="Times New Roman"/>
          <w:b w:val="false"/>
          <w:i w:val="false"/>
          <w:color w:val="000000"/>
          <w:sz w:val="28"/>
        </w:rPr>
        <w:t>
      9) бағалы қағаздар нарығындағы кәсіптік қызметті;</w:t>
      </w:r>
    </w:p>
    <w:p>
      <w:pPr>
        <w:spacing w:after="0"/>
        <w:ind w:left="0"/>
        <w:jc w:val="both"/>
      </w:pPr>
      <w:r>
        <w:rPr>
          <w:rFonts w:ascii="Times New Roman"/>
          <w:b w:val="false"/>
          <w:i w:val="false"/>
          <w:color w:val="000000"/>
          <w:sz w:val="28"/>
        </w:rPr>
        <w:t>
      10) кредиттік бюролардың қызметін;</w:t>
      </w:r>
    </w:p>
    <w:p>
      <w:pPr>
        <w:spacing w:after="0"/>
        <w:ind w:left="0"/>
        <w:jc w:val="both"/>
      </w:pPr>
      <w:r>
        <w:rPr>
          <w:rFonts w:ascii="Times New Roman"/>
          <w:b w:val="false"/>
          <w:i w:val="false"/>
          <w:color w:val="000000"/>
          <w:sz w:val="28"/>
        </w:rPr>
        <w:t>
      11) күзет қызметін;</w:t>
      </w:r>
    </w:p>
    <w:p>
      <w:pPr>
        <w:spacing w:after="0"/>
        <w:ind w:left="0"/>
        <w:jc w:val="both"/>
      </w:pPr>
      <w:r>
        <w:rPr>
          <w:rFonts w:ascii="Times New Roman"/>
          <w:b w:val="false"/>
          <w:i w:val="false"/>
          <w:color w:val="000000"/>
          <w:sz w:val="28"/>
        </w:rPr>
        <w:t>
      12) азаматтық және қызметтік қару мен оның патрондары айналымымен байланысты қызметті;</w:t>
      </w:r>
    </w:p>
    <w:p>
      <w:pPr>
        <w:spacing w:after="0"/>
        <w:ind w:left="0"/>
        <w:jc w:val="both"/>
      </w:pPr>
      <w:r>
        <w:rPr>
          <w:rFonts w:ascii="Times New Roman"/>
          <w:b w:val="false"/>
          <w:i w:val="false"/>
          <w:color w:val="000000"/>
          <w:sz w:val="28"/>
        </w:rPr>
        <w:t>
      13) жер қойнауын пайдалану саласындағы қызметті, оның ішінде кен іздеушілер қызметін;</w:t>
      </w:r>
    </w:p>
    <w:p>
      <w:pPr>
        <w:spacing w:after="0"/>
        <w:ind w:left="0"/>
        <w:jc w:val="both"/>
      </w:pPr>
      <w:r>
        <w:rPr>
          <w:rFonts w:ascii="Times New Roman"/>
          <w:b w:val="false"/>
          <w:i w:val="false"/>
          <w:color w:val="000000"/>
          <w:sz w:val="28"/>
        </w:rPr>
        <w:t>
      14) пайдалы қазбалар өткізуді, трейдерлердің қызметін, көмір, мұнай өткізу жөніндегі қызметті;</w:t>
      </w:r>
    </w:p>
    <w:p>
      <w:pPr>
        <w:spacing w:after="0"/>
        <w:ind w:left="0"/>
        <w:jc w:val="both"/>
      </w:pPr>
      <w:r>
        <w:rPr>
          <w:rFonts w:ascii="Times New Roman"/>
          <w:b w:val="false"/>
          <w:i w:val="false"/>
          <w:color w:val="000000"/>
          <w:sz w:val="28"/>
        </w:rPr>
        <w:t>
      15) мұнай өнімдерінің жекелеген түрлерін, бензинді, дизель отынын және мазутты бөлшек саудада өткізуді;</w:t>
      </w:r>
    </w:p>
    <w:p>
      <w:pPr>
        <w:spacing w:after="0"/>
        <w:ind w:left="0"/>
        <w:jc w:val="both"/>
      </w:pPr>
      <w:r>
        <w:rPr>
          <w:rFonts w:ascii="Times New Roman"/>
          <w:b w:val="false"/>
          <w:i w:val="false"/>
          <w:color w:val="000000"/>
          <w:sz w:val="28"/>
        </w:rPr>
        <w:t>
      16) сыртқы экономикалық қызметті;</w:t>
      </w:r>
    </w:p>
    <w:p>
      <w:pPr>
        <w:spacing w:after="0"/>
        <w:ind w:left="0"/>
        <w:jc w:val="both"/>
      </w:pPr>
      <w:r>
        <w:rPr>
          <w:rFonts w:ascii="Times New Roman"/>
          <w:b w:val="false"/>
          <w:i w:val="false"/>
          <w:color w:val="000000"/>
          <w:sz w:val="28"/>
        </w:rPr>
        <w:t>
      17) бөлшек салықтың арнаулы салық режимі шеңберінде қызметті жүзеге асыратын салық төлеушілерге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57-4-баппен толықтырылды - ҚР 27.12.2019 </w:t>
      </w:r>
      <w:r>
        <w:rPr>
          <w:rFonts w:ascii="Times New Roman"/>
          <w:b w:val="false"/>
          <w:i w:val="false"/>
          <w:color w:val="000000"/>
          <w:sz w:val="28"/>
        </w:rPr>
        <w:t>№ 290-VI</w:t>
      </w:r>
      <w:r>
        <w:rPr>
          <w:rFonts w:ascii="Times New Roman"/>
          <w:b w:val="false"/>
          <w:i w:val="false"/>
          <w:color w:val="ff0000"/>
          <w:sz w:val="28"/>
        </w:rPr>
        <w:t xml:space="preserve"> (01.01.2020 бастап қолданысқа енгізіледі); өзгеріс енгізілді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58" w:id="1075"/>
    <w:p>
      <w:pPr>
        <w:spacing w:after="0"/>
        <w:ind w:left="0"/>
        <w:jc w:val="both"/>
      </w:pPr>
      <w:r>
        <w:rPr>
          <w:rFonts w:ascii="Times New Roman"/>
          <w:b w:val="false"/>
          <w:i w:val="false"/>
          <w:color w:val="000000"/>
          <w:sz w:val="28"/>
        </w:rPr>
        <w:t xml:space="preserve">
      </w:t>
      </w:r>
      <w:r>
        <w:rPr>
          <w:rFonts w:ascii="Times New Roman"/>
          <w:b/>
          <w:i w:val="false"/>
          <w:color w:val="000000"/>
          <w:sz w:val="28"/>
        </w:rPr>
        <w:t>57-5-бап.</w:t>
      </w:r>
      <w:r>
        <w:rPr>
          <w:rFonts w:ascii="Times New Roman"/>
          <w:b w:val="false"/>
          <w:i w:val="false"/>
          <w:color w:val="000000"/>
          <w:sz w:val="28"/>
        </w:rPr>
        <w:t xml:space="preserve"> Салық төлеуші – жеке тұлға, 2019 жыл үшін мүлік салығы мен жер салығын төлеу бойынша міндеттемелерін қоспағанда, 2020 жылғы 1 қаңтарға дейінгі салықтық кезеңдер үшін мүлік салығы, жер салығы және көлік құралдары салығы бойынша түзілген бересі сомасын 2020 жылғы 31 желтоқсанға дейін төлеген жағдайда, 2020 жылғы 1 сәуірдегі жағдай бойынша салық төлеушінің жеке шотындағы өсімпұл сомасы, сондай-ақ төлеу күнін қоса алғанда, төленген күніне дейін осындай бересі сомасына есепке жазылған өсімпұл сомасы салықтық берешек деп танылмайды, бюджетке енгізуге жатпайды, сондай-ақ уәкілетті орган айқындайтын тәртіппен есептен шығаруға жатады деп белгіленсін. Бұл ретте өсімпұл бересі төленген салықтың сол түрі бойынша есептен шығарылады.</w:t>
      </w:r>
    </w:p>
    <w:bookmarkEnd w:id="1075"/>
    <w:p>
      <w:pPr>
        <w:spacing w:after="0"/>
        <w:ind w:left="0"/>
        <w:jc w:val="both"/>
      </w:pPr>
      <w:r>
        <w:rPr>
          <w:rFonts w:ascii="Times New Roman"/>
          <w:b w:val="false"/>
          <w:i w:val="false"/>
          <w:color w:val="000000"/>
          <w:sz w:val="28"/>
        </w:rPr>
        <w:t>
      Осы баптың бірінші бөлігінің ережелері дара кәсіпкер ретінде тіркеу есебінде тұрған тұлғаларға және жеке практикамен айналысатын адамдарға, осындай тұлғалардың салықтық міндеттемелері кәсіпкерлік қызметті, жекеше нотариус, жеке сот орындаушысы, адвокат немесе кәсіпқой медиатор қызметін жүзеге асырумен байланысты емес жағдайларды қоспағанда,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57-5-баппен толықтырылды - ҚР 02.07.2020 </w:t>
      </w:r>
      <w:r>
        <w:rPr>
          <w:rFonts w:ascii="Times New Roman"/>
          <w:b w:val="false"/>
          <w:i w:val="false"/>
          <w:color w:val="000000"/>
          <w:sz w:val="28"/>
        </w:rPr>
        <w:t>№ 354-VI</w:t>
      </w:r>
      <w:r>
        <w:rPr>
          <w:rFonts w:ascii="Times New Roman"/>
          <w:b w:val="false"/>
          <w:i w:val="false"/>
          <w:color w:val="ff0000"/>
          <w:sz w:val="28"/>
        </w:rPr>
        <w:t xml:space="preserve"> Заңымен (01.07.2020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57-6-бап.</w:t>
      </w:r>
      <w:r>
        <w:rPr>
          <w:rFonts w:ascii="Times New Roman"/>
          <w:b w:val="false"/>
          <w:i w:val="false"/>
          <w:color w:val="000000"/>
          <w:sz w:val="28"/>
        </w:rPr>
        <w:t xml:space="preserve"> 2020 жылғы 1 маусымнан 31 желтоқсанға дейінгі кезеңде:</w:t>
      </w:r>
    </w:p>
    <w:p>
      <w:pPr>
        <w:spacing w:after="0"/>
        <w:ind w:left="0"/>
        <w:jc w:val="both"/>
      </w:pPr>
      <w:r>
        <w:rPr>
          <w:rFonts w:ascii="Times New Roman"/>
          <w:b w:val="false"/>
          <w:i w:val="false"/>
          <w:color w:val="000000"/>
          <w:sz w:val="28"/>
        </w:rPr>
        <w:t>
      1) Салық кодексінің 434-бабының мақсаттары үшін қосылған құн салығының асып кетуін оңайлатылған тәртіппен қайтару мөлшері Салық кодексінің 130-бабының 3-тармағына сәйкес ірі салық төлеушілер мониторингіне жататын салық төлеушілер тізбесіне енгізілген тау-кен өндіру (көмірсутектер өндіруді жүзеге асыратындарды қоспағанда), тау-кен металлургия және металлургия кәсіпорындары үшін 2020 жылғы бірінші, екінші және үшінші тоқсандар кезеңі үшін 80 пайызға дейін құрайды;</w:t>
      </w:r>
    </w:p>
    <w:p>
      <w:pPr>
        <w:spacing w:after="0"/>
        <w:ind w:left="0"/>
        <w:jc w:val="both"/>
      </w:pPr>
      <w:r>
        <w:rPr>
          <w:rFonts w:ascii="Times New Roman"/>
          <w:b w:val="false"/>
          <w:i w:val="false"/>
          <w:color w:val="000000"/>
          <w:sz w:val="28"/>
        </w:rPr>
        <w:t>
      2) осы баптың 1) тармақшасында аталған салық төлеушілердің 2020 жыл үшін іс жүзіндегі есептелген корпоративтік табыс салығының сомаларын есептелген аванстық төлемдер сомасынан 33 пайыздан аспайтын мөлшерде асыруға құқығы бар;</w:t>
      </w:r>
    </w:p>
    <w:p>
      <w:pPr>
        <w:spacing w:after="0"/>
        <w:ind w:left="0"/>
        <w:jc w:val="both"/>
      </w:pPr>
      <w:r>
        <w:rPr>
          <w:rFonts w:ascii="Times New Roman"/>
          <w:b w:val="false"/>
          <w:i w:val="false"/>
          <w:color w:val="000000"/>
          <w:sz w:val="28"/>
        </w:rPr>
        <w:t>
      3) ұшақтарға қосалқы бөлшектердің импорты (қозғалтқыштар, күш қондырғылары, жылу алмастырғыштар, радиобиіктік өлшегіштер, радарлар, датчиктер, қаптамалар) қосылған құн салығынан босатылады;</w:t>
      </w:r>
    </w:p>
    <w:p>
      <w:pPr>
        <w:spacing w:after="0"/>
        <w:ind w:left="0"/>
        <w:jc w:val="both"/>
      </w:pPr>
      <w:r>
        <w:rPr>
          <w:rFonts w:ascii="Times New Roman"/>
          <w:b w:val="false"/>
          <w:i w:val="false"/>
          <w:color w:val="000000"/>
          <w:sz w:val="28"/>
        </w:rPr>
        <w:t>
      4) әуе жолаушылар көлігі қызметімен айналысатын салық төлеушілер роялти, бағдарламалық қамтылымға техникалық қызмет көрсету және оны жаңарту, ақпарат беру және өңдеу, интернет-ресурсқа қолжетімділік беру жөніндегі көрсетілетін қызметтер бойынша бейрезидент үшін қосылған құн салығынан босатылады;</w:t>
      </w:r>
    </w:p>
    <w:p>
      <w:pPr>
        <w:spacing w:after="0"/>
        <w:ind w:left="0"/>
        <w:jc w:val="both"/>
      </w:pPr>
      <w:r>
        <w:rPr>
          <w:rFonts w:ascii="Times New Roman"/>
          <w:b w:val="false"/>
          <w:i w:val="false"/>
          <w:color w:val="000000"/>
          <w:sz w:val="28"/>
        </w:rPr>
        <w:t>
      5) әуеайлақтардағы ұшу-қону жолақтары мен әуежайлардың терминалдары орналасқан жер учаскелері бойынша жер салығы мен жер учаскелерін пайдаланғаны үшін төлемақы мөлшерлемелеріне 0 мөлшеріндегі коэффициент қолданылады деп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57-6-баппен толықтырылды - ҚР 02.07.2020 </w:t>
      </w:r>
      <w:r>
        <w:rPr>
          <w:rFonts w:ascii="Times New Roman"/>
          <w:b w:val="false"/>
          <w:i w:val="false"/>
          <w:color w:val="000000"/>
          <w:sz w:val="28"/>
        </w:rPr>
        <w:t>№ 354-VI</w:t>
      </w:r>
      <w:r>
        <w:rPr>
          <w:rFonts w:ascii="Times New Roman"/>
          <w:b w:val="false"/>
          <w:i w:val="false"/>
          <w:color w:val="ff0000"/>
          <w:sz w:val="28"/>
        </w:rPr>
        <w:t xml:space="preserve"> Заңымен (01.06.2020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57-7-бап.</w:t>
      </w:r>
      <w:r>
        <w:rPr>
          <w:rFonts w:ascii="Times New Roman"/>
          <w:b w:val="false"/>
          <w:i w:val="false"/>
          <w:color w:val="000000"/>
          <w:sz w:val="28"/>
        </w:rPr>
        <w:t xml:space="preserve"> Мыналар:</w:t>
      </w:r>
    </w:p>
    <w:p>
      <w:pPr>
        <w:spacing w:after="0"/>
        <w:ind w:left="0"/>
        <w:jc w:val="both"/>
      </w:pPr>
      <w:r>
        <w:rPr>
          <w:rFonts w:ascii="Times New Roman"/>
          <w:b w:val="false"/>
          <w:i w:val="false"/>
          <w:color w:val="000000"/>
          <w:sz w:val="28"/>
        </w:rPr>
        <w:t xml:space="preserve">
      1) Салық кодексінің </w:t>
      </w:r>
      <w:r>
        <w:rPr>
          <w:rFonts w:ascii="Times New Roman"/>
          <w:b w:val="false"/>
          <w:i w:val="false"/>
          <w:color w:val="000000"/>
          <w:sz w:val="28"/>
        </w:rPr>
        <w:t>666-бабы</w:t>
      </w:r>
      <w:r>
        <w:rPr>
          <w:rFonts w:ascii="Times New Roman"/>
          <w:b w:val="false"/>
          <w:i w:val="false"/>
          <w:color w:val="000000"/>
          <w:sz w:val="28"/>
        </w:rPr>
        <w:t xml:space="preserve"> 4-тармағы екінші бөлігінің 1) тармақшасын, 7-тармағын, </w:t>
      </w:r>
      <w:r>
        <w:rPr>
          <w:rFonts w:ascii="Times New Roman"/>
          <w:b w:val="false"/>
          <w:i w:val="false"/>
          <w:color w:val="000000"/>
          <w:sz w:val="28"/>
        </w:rPr>
        <w:t>667-бабының</w:t>
      </w:r>
      <w:r>
        <w:rPr>
          <w:rFonts w:ascii="Times New Roman"/>
          <w:b w:val="false"/>
          <w:i w:val="false"/>
          <w:color w:val="000000"/>
          <w:sz w:val="28"/>
        </w:rPr>
        <w:t xml:space="preserve"> 3-тармағын қолдану мақсаттары үшін:</w:t>
      </w:r>
    </w:p>
    <w:p>
      <w:pPr>
        <w:spacing w:after="0"/>
        <w:ind w:left="0"/>
        <w:jc w:val="both"/>
      </w:pPr>
      <w:r>
        <w:rPr>
          <w:rFonts w:ascii="Times New Roman"/>
          <w:b w:val="false"/>
          <w:i w:val="false"/>
          <w:color w:val="000000"/>
          <w:sz w:val="28"/>
        </w:rPr>
        <w:t>
      2019 және 2020 жылдар үшін бейрезиденттің резиденттігін растайтын құжатты ұсыну (заңдастыруды қоса алғанда) 2021 жылғы 31 желтоқсанға дейін ұзартылады;</w:t>
      </w:r>
    </w:p>
    <w:p>
      <w:pPr>
        <w:spacing w:after="0"/>
        <w:ind w:left="0"/>
        <w:jc w:val="both"/>
      </w:pPr>
      <w:r>
        <w:rPr>
          <w:rFonts w:ascii="Times New Roman"/>
          <w:b w:val="false"/>
          <w:i w:val="false"/>
          <w:color w:val="000000"/>
          <w:sz w:val="28"/>
        </w:rPr>
        <w:t>
      салық агентінің 2019 және 2020 жылдар үшін бейрезиденттің резиденттігін растайтын құжаттың көшірмесін өзі тұрған жердегі салық органына ұсыну мерзімі 2021 жылғы 31 желтоқсанға ауыстырылады;</w:t>
      </w:r>
    </w:p>
    <w:p>
      <w:pPr>
        <w:spacing w:after="0"/>
        <w:ind w:left="0"/>
        <w:jc w:val="both"/>
      </w:pPr>
      <w:r>
        <w:rPr>
          <w:rFonts w:ascii="Times New Roman"/>
          <w:b w:val="false"/>
          <w:i w:val="false"/>
          <w:color w:val="000000"/>
          <w:sz w:val="28"/>
        </w:rPr>
        <w:t>
      2) Қазақстан Республикасының аумағында төтенше жағдай қолданылған кезеңде салық төлеушілер Қазақстан Республикасының аумағында төтенше жағдайдың қолданылуы тоқтатылған айдан кейінгі жеті ай ішінде бастапқы құжаттар түпнұсқаларын ресімдеу шартымен бастапқы құжаттардың көшірмелері (сканерленген көшірмелер) негізінде салықтық есепке алуды жүргізуге құқылы деп белгіленсін. Бұл ретте Қазақстан Республикасының аумағында төтенше жағдайдың қолданылуы тоқтатылған айдан кейінгі жеті айлық кезең аяқталғанға дейін мұндай бастапқы құжаттардың көшірмелері төтенше жағдай қолданылған салықтық кезеңдерде тексерулер және өзге де бақылау әдістері жүргізілген кезде түпнұсқалар ретінде танылады;</w:t>
      </w:r>
    </w:p>
    <w:p>
      <w:pPr>
        <w:spacing w:after="0"/>
        <w:ind w:left="0"/>
        <w:jc w:val="both"/>
      </w:pPr>
      <w:r>
        <w:rPr>
          <w:rFonts w:ascii="Times New Roman"/>
          <w:b w:val="false"/>
          <w:i w:val="false"/>
          <w:color w:val="000000"/>
          <w:sz w:val="28"/>
        </w:rPr>
        <w:t>
      3) Қазақстан Республикасының аумағында төтенше жағдай қолданылған кезеңде бастапқы құжаттардың көшірмелері (сканерленген көшірмелер) Қазақстан Республикасының аумағында төтенше жағдайдың қолданылуы тоқтатылған айдан кейінгі жеті ай ішінде бастапқы құжаттар түпнұсқаларын ресімдеу шартымен есепке алу құжаттамасы ретінде танылады деп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57-7-баппен толықтырылды - ҚР 02.07.2020 </w:t>
      </w:r>
      <w:r>
        <w:rPr>
          <w:rFonts w:ascii="Times New Roman"/>
          <w:b w:val="false"/>
          <w:i w:val="false"/>
          <w:color w:val="000000"/>
          <w:sz w:val="28"/>
        </w:rPr>
        <w:t>№ 354-VI</w:t>
      </w:r>
      <w:r>
        <w:rPr>
          <w:rFonts w:ascii="Times New Roman"/>
          <w:b w:val="false"/>
          <w:i w:val="false"/>
          <w:color w:val="ff0000"/>
          <w:sz w:val="28"/>
        </w:rPr>
        <w:t xml:space="preserve"> (01.07.2020 бастап қолданысқа енгізіледі); өзгеріс енгізілді – ҚР 24.06.2021 </w:t>
      </w:r>
      <w:r>
        <w:rPr>
          <w:rFonts w:ascii="Times New Roman"/>
          <w:b w:val="false"/>
          <w:i w:val="false"/>
          <w:color w:val="000000"/>
          <w:sz w:val="28"/>
        </w:rPr>
        <w:t>№ 53-VII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69" w:id="1076"/>
    <w:p>
      <w:pPr>
        <w:spacing w:after="0"/>
        <w:ind w:left="0"/>
        <w:jc w:val="both"/>
      </w:pPr>
      <w:r>
        <w:rPr>
          <w:rFonts w:ascii="Times New Roman"/>
          <w:b w:val="false"/>
          <w:i w:val="false"/>
          <w:color w:val="000000"/>
          <w:sz w:val="28"/>
        </w:rPr>
        <w:t xml:space="preserve">
      </w:t>
      </w:r>
      <w:r>
        <w:rPr>
          <w:rFonts w:ascii="Times New Roman"/>
          <w:b/>
          <w:i w:val="false"/>
          <w:color w:val="000000"/>
          <w:sz w:val="28"/>
        </w:rPr>
        <w:t>57-8-бап.</w:t>
      </w:r>
      <w:r>
        <w:rPr>
          <w:rFonts w:ascii="Times New Roman"/>
          <w:b w:val="false"/>
          <w:i w:val="false"/>
          <w:color w:val="000000"/>
          <w:sz w:val="28"/>
        </w:rPr>
        <w:t xml:space="preserve"> Жер қойнауын пайдаланушылар Салық кодексінің 766-бабының 1-тармағында көзделген және 2018 жылғы 1 қаңтардан бастап осы бап қолданысқа енгізілгенге дейінгі кезеңде жасалған көмірсутектерді бірлесіп барлауға және өндіруге арналған келісімшарттар бойынша осы бап қолданысқа енгізілгеннен күннен бастап күнтізбелік 90 күннен кешіктірмей жер қойнауын пайдаланушылардың арнайы төлемдері мен салықтары бойынша салықтық міндеттемені орындаудың баламалы тәртібін қолдану туралы хабарлама жіберуге құқылы деп белгіленсін.</w:t>
      </w:r>
    </w:p>
    <w:bookmarkEnd w:id="10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57-8-баппен толықтырылды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1378" w:id="1077"/>
    <w:p>
      <w:pPr>
        <w:spacing w:after="0"/>
        <w:ind w:left="0"/>
        <w:jc w:val="both"/>
      </w:pPr>
      <w:r>
        <w:rPr>
          <w:rFonts w:ascii="Times New Roman"/>
          <w:b w:val="false"/>
          <w:i w:val="false"/>
          <w:color w:val="000000"/>
          <w:sz w:val="28"/>
        </w:rPr>
        <w:t xml:space="preserve">
      </w:t>
      </w:r>
      <w:r>
        <w:rPr>
          <w:rFonts w:ascii="Times New Roman"/>
          <w:b/>
          <w:i w:val="false"/>
          <w:color w:val="000000"/>
          <w:sz w:val="28"/>
        </w:rPr>
        <w:t>57-9-бап.</w:t>
      </w:r>
      <w:r>
        <w:rPr>
          <w:rFonts w:ascii="Times New Roman"/>
          <w:b w:val="false"/>
          <w:i w:val="false"/>
          <w:color w:val="000000"/>
          <w:sz w:val="28"/>
        </w:rPr>
        <w:t xml:space="preserve"> Осы норма қолданысқа енгізілген күнгі жағдай бойынша жеке сот орындаушыларының жеке шоттарында есепте тұрған немесе 2023 жылғы 1 қаңтарға дейін есептелген (есепке жазылған) аукциондардан алым бойынша бересі сомасы, сондай-ақ осындай бересінің сомасына есепке жазылған өсімпұл сомасы салықтық берешек деп танылмайды, бюджетке енгізілуге жатпайды, сондай-ақ уәкілетті орган айқындайтын тәртіппен есептен шығарылуға жатады. Жеке сот орындаушылары төлеген аукциондардан алым сомаларын қайта есептеу және қайтару жүргізілмейді.</w:t>
      </w:r>
    </w:p>
    <w:bookmarkEnd w:id="1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57-9-баппен толықтырылды – ҚР 10.12.2020 </w:t>
      </w:r>
      <w:r>
        <w:rPr>
          <w:rFonts w:ascii="Times New Roman"/>
          <w:b w:val="false"/>
          <w:i w:val="false"/>
          <w:color w:val="000000"/>
          <w:sz w:val="28"/>
        </w:rPr>
        <w:t>№ 382-VI</w:t>
      </w:r>
      <w:r>
        <w:rPr>
          <w:rFonts w:ascii="Times New Roman"/>
          <w:b w:val="false"/>
          <w:i w:val="false"/>
          <w:color w:val="ff0000"/>
          <w:sz w:val="28"/>
        </w:rPr>
        <w:t xml:space="preserve"> (01.01.2021 бастап қолданысқа енгізіледі) Заңымен.</w:t>
      </w:r>
      <w:r>
        <w:br/>
      </w:r>
      <w:r>
        <w:rPr>
          <w:rFonts w:ascii="Times New Roman"/>
          <w:b w:val="false"/>
          <w:i w:val="false"/>
          <w:color w:val="000000"/>
          <w:sz w:val="28"/>
        </w:rPr>
        <w:t>
</w:t>
      </w:r>
    </w:p>
    <w:bookmarkStart w:name="z1382" w:id="1078"/>
    <w:p>
      <w:pPr>
        <w:spacing w:after="0"/>
        <w:ind w:left="0"/>
        <w:jc w:val="both"/>
      </w:pPr>
      <w:r>
        <w:rPr>
          <w:rFonts w:ascii="Times New Roman"/>
          <w:b w:val="false"/>
          <w:i w:val="false"/>
          <w:color w:val="000000"/>
          <w:sz w:val="28"/>
        </w:rPr>
        <w:t xml:space="preserve">
      </w:t>
      </w:r>
      <w:r>
        <w:rPr>
          <w:rFonts w:ascii="Times New Roman"/>
          <w:b/>
          <w:i w:val="false"/>
          <w:color w:val="000000"/>
          <w:sz w:val="28"/>
        </w:rPr>
        <w:t>57-10-бап.</w:t>
      </w:r>
      <w:r>
        <w:rPr>
          <w:rFonts w:ascii="Times New Roman"/>
          <w:b w:val="false"/>
          <w:i w:val="false"/>
          <w:color w:val="000000"/>
          <w:sz w:val="28"/>
        </w:rPr>
        <w:t xml:space="preserve"> 2022 жылғы 1 қаңтарға дейін тағайындалған кешенді салықтық тексерулер қоршаған ортаға эмиссия үшін төлемақы бойынша салықтық міндеттемені орындау мәселесі қосылмай аяқталады деп белгіленсін.</w:t>
      </w:r>
    </w:p>
    <w:bookmarkEnd w:id="10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57-10-баппен толықтырылды – ҚР 20.12.2021 </w:t>
      </w:r>
      <w:r>
        <w:rPr>
          <w:rFonts w:ascii="Times New Roman"/>
          <w:b w:val="false"/>
          <w:i w:val="false"/>
          <w:color w:val="000000"/>
          <w:sz w:val="28"/>
        </w:rPr>
        <w:t>№ 85-VII</w:t>
      </w:r>
      <w:r>
        <w:rPr>
          <w:rFonts w:ascii="Times New Roman"/>
          <w:b w:val="false"/>
          <w:i w:val="false"/>
          <w:color w:val="ff0000"/>
          <w:sz w:val="28"/>
        </w:rPr>
        <w:t xml:space="preserve"> (01.01.2022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91" w:id="1079"/>
    <w:p>
      <w:pPr>
        <w:spacing w:after="0"/>
        <w:ind w:left="0"/>
        <w:jc w:val="both"/>
      </w:pPr>
      <w:r>
        <w:rPr>
          <w:rFonts w:ascii="Times New Roman"/>
          <w:b w:val="false"/>
          <w:i w:val="false"/>
          <w:color w:val="000000"/>
          <w:sz w:val="28"/>
        </w:rPr>
        <w:t xml:space="preserve">
      57-11-бап. Жүктерді халықаралық автомобильмен тасымалдауды жүзеге асыруға рұқсат беру куәлігі бар төлеушілер тіркейтін, шығарылған жылын қоса алғанда, 7 жылға дейінгі N3 санатындағы көлік құралдарына (ершікті тартқыштар) қатысты 2028 жылғы 1 қаңтарға дейін Салық кодексінің </w:t>
      </w:r>
      <w:r>
        <w:rPr>
          <w:rFonts w:ascii="Times New Roman"/>
          <w:b w:val="false"/>
          <w:i w:val="false"/>
          <w:color w:val="000000"/>
          <w:sz w:val="28"/>
        </w:rPr>
        <w:t>553-бабының</w:t>
      </w:r>
      <w:r>
        <w:rPr>
          <w:rFonts w:ascii="Times New Roman"/>
          <w:b w:val="false"/>
          <w:i w:val="false"/>
          <w:color w:val="000000"/>
          <w:sz w:val="28"/>
        </w:rPr>
        <w:t xml:space="preserve"> 4-тармағында белгіленген, механикалық көлік құралдарын бастапқы мемлекеттік тіркегені үшін алым мөлшерлемелері қолданылмайды деп белгіленсін.</w:t>
      </w:r>
    </w:p>
    <w:bookmarkEnd w:id="10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57-11-баппен толықтырылды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96" w:id="1080"/>
    <w:p>
      <w:pPr>
        <w:spacing w:after="0"/>
        <w:ind w:left="0"/>
        <w:jc w:val="both"/>
      </w:pPr>
      <w:r>
        <w:rPr>
          <w:rFonts w:ascii="Times New Roman"/>
          <w:b w:val="false"/>
          <w:i w:val="false"/>
          <w:color w:val="000000"/>
          <w:sz w:val="28"/>
        </w:rPr>
        <w:t>
      57-12-бап. Еуразиялық экономикалық одаққа мүше болып табылмайтын мемлекеттің аумағына бұрын Қазақстан Республикасының аумағынан Еуразиялық экономикалық одаққа мүше басқа мемлекеттің аумағына қайта өңдеу үшін әкетілген алыс-беріс шикізатының қайта өңдеу өнімдерінің экспортын растау мақсаттары үшін 2019 жылғы 1 қаңтардан бастап 2021 жылғы 1 қаңтарға дейінгі кезеңге тауарға ілеспе құжаттардың көшірмелерін қолдануға болады деп белгіленсін.</w:t>
      </w:r>
    </w:p>
    <w:bookmarkEnd w:id="10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57-12-баппен толықтырылды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97" w:id="1081"/>
    <w:p>
      <w:pPr>
        <w:spacing w:after="0"/>
        <w:ind w:left="0"/>
        <w:jc w:val="both"/>
      </w:pPr>
      <w:r>
        <w:rPr>
          <w:rFonts w:ascii="Times New Roman"/>
          <w:b w:val="false"/>
          <w:i w:val="false"/>
          <w:color w:val="000000"/>
          <w:sz w:val="28"/>
        </w:rPr>
        <w:t>
      57-13-бап. 2018 жылғы 1 қаңтар – 2020 жылғы 31 желтоқсан аралығында лотерея операторы лотерея билеттерін, квитанцияларды немесе өзге де құжаттарды өткізген кездегі айналым мөлшері өткізілген лотерея билеттерінің, квитанциялар мен өзге де құжаттардың құны мен лотереяға қатысушыларға төленген ұтыстар, сондай-ақ салықтық емес төлем түрінде бюджетке есепке жатқызуға жататын талап етілмеген ұтыстар арасындағы оң айырма мөлшерінде айқындалады деп белгіленсін.</w:t>
      </w:r>
    </w:p>
    <w:bookmarkEnd w:id="10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57-13-баппен толықтырылды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398" w:id="1082"/>
    <w:p>
      <w:pPr>
        <w:spacing w:after="0"/>
        <w:ind w:left="0"/>
        <w:jc w:val="both"/>
      </w:pPr>
      <w:r>
        <w:rPr>
          <w:rFonts w:ascii="Times New Roman"/>
          <w:b w:val="false"/>
          <w:i w:val="false"/>
          <w:color w:val="000000"/>
          <w:sz w:val="28"/>
        </w:rPr>
        <w:t>
      57-14-бап. 2023 жылғы 1 қаңтарға дейін тағайындалған, тәуекел дәрежесін бағалау негізінде ерекше тәртіп бойынша жүргізілетін салықтық тексерулер Салық кодексінде көзделген белгіленген мерзімдерде аяқталады деп белгіленсін.</w:t>
      </w:r>
    </w:p>
    <w:bookmarkEnd w:id="10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57-14-баппен толықтырылды – ҚР 21.12.2022 </w:t>
      </w:r>
      <w:r>
        <w:rPr>
          <w:rFonts w:ascii="Times New Roman"/>
          <w:b w:val="false"/>
          <w:i w:val="false"/>
          <w:color w:val="000000"/>
          <w:sz w:val="28"/>
        </w:rPr>
        <w:t>№ 165-VII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03" w:id="1083"/>
    <w:p>
      <w:pPr>
        <w:spacing w:after="0"/>
        <w:ind w:left="0"/>
        <w:jc w:val="both"/>
      </w:pPr>
      <w:r>
        <w:rPr>
          <w:rFonts w:ascii="Times New Roman"/>
          <w:b w:val="false"/>
          <w:i w:val="false"/>
          <w:color w:val="000000"/>
          <w:sz w:val="28"/>
        </w:rPr>
        <w:t xml:space="preserve">
      </w:t>
      </w:r>
      <w:r>
        <w:rPr>
          <w:rFonts w:ascii="Times New Roman"/>
          <w:b/>
          <w:i w:val="false"/>
          <w:color w:val="000000"/>
          <w:sz w:val="28"/>
        </w:rPr>
        <w:t>57-15-бап.</w:t>
      </w:r>
      <w:r>
        <w:rPr>
          <w:rFonts w:ascii="Times New Roman"/>
          <w:b w:val="false"/>
          <w:i w:val="false"/>
          <w:color w:val="000000"/>
          <w:sz w:val="28"/>
        </w:rPr>
        <w:t xml:space="preserve"> 550-бапта:</w:t>
      </w:r>
    </w:p>
    <w:bookmarkEnd w:id="1083"/>
    <w:bookmarkStart w:name="z1408" w:id="1084"/>
    <w:p>
      <w:pPr>
        <w:spacing w:after="0"/>
        <w:ind w:left="0"/>
        <w:jc w:val="both"/>
      </w:pPr>
      <w:r>
        <w:rPr>
          <w:rFonts w:ascii="Times New Roman"/>
          <w:b w:val="false"/>
          <w:i w:val="false"/>
          <w:color w:val="000000"/>
          <w:sz w:val="28"/>
        </w:rPr>
        <w:t>
      1) 1-тармақтың қолданысы 2023 жылғы 1 сәуірден 2023 жылғы 31 желтоқсанға дейін тоқтатыла тұрсын, тоқтатыла тұру кезеңінде осы тармақ мынадай редакцияда қолданылады деп белгіленсін:</w:t>
      </w:r>
    </w:p>
    <w:bookmarkEnd w:id="1084"/>
    <w:p>
      <w:pPr>
        <w:spacing w:after="0"/>
        <w:ind w:left="0"/>
        <w:jc w:val="both"/>
      </w:pPr>
      <w:r>
        <w:rPr>
          <w:rFonts w:ascii="Times New Roman"/>
          <w:b w:val="false"/>
          <w:i w:val="false"/>
          <w:color w:val="000000"/>
          <w:sz w:val="28"/>
        </w:rPr>
        <w:t>
      "1. Салық органдары, жергілікті атқарушы органдар және басқа да уәкілетті мемлекеттік органдар:</w:t>
      </w:r>
    </w:p>
    <w:p>
      <w:pPr>
        <w:spacing w:after="0"/>
        <w:ind w:left="0"/>
        <w:jc w:val="both"/>
      </w:pPr>
      <w:r>
        <w:rPr>
          <w:rFonts w:ascii="Times New Roman"/>
          <w:b w:val="false"/>
          <w:i w:val="false"/>
          <w:color w:val="000000"/>
          <w:sz w:val="28"/>
        </w:rPr>
        <w:t>
      1) тіркеу іс-әрекеттерін;</w:t>
      </w:r>
    </w:p>
    <w:p>
      <w:pPr>
        <w:spacing w:after="0"/>
        <w:ind w:left="0"/>
        <w:jc w:val="both"/>
      </w:pPr>
      <w:r>
        <w:rPr>
          <w:rFonts w:ascii="Times New Roman"/>
          <w:b w:val="false"/>
          <w:i w:val="false"/>
          <w:color w:val="000000"/>
          <w:sz w:val="28"/>
        </w:rPr>
        <w:t>
      2) цифрлық майнерлерге берілетін рұқсат беру құжаттарын қоспағанда, рұқсат беру құжаттарын немесе олардың телнұсқаларын беру жөніндегі әрекеттерді жасаған кезде алатын бюджетке төленетін біржолғы төлемдер алымдар болып табылады.</w:t>
      </w:r>
    </w:p>
    <w:p>
      <w:pPr>
        <w:spacing w:after="0"/>
        <w:ind w:left="0"/>
        <w:jc w:val="both"/>
      </w:pPr>
      <w:r>
        <w:rPr>
          <w:rFonts w:ascii="Times New Roman"/>
          <w:b w:val="false"/>
          <w:i w:val="false"/>
          <w:color w:val="000000"/>
          <w:sz w:val="28"/>
        </w:rPr>
        <w:t>
      Бұл ретте осы тараудың мақсаттары үшін рұқсат беру құжаттары деп қаржы нарығын және қаржы ұйымдарын реттеу, бақылау және қадағалау жөніндегі уәкілетті орган беретін келісімдер және салық органдары Қазақстан Республикасының заңнамасында белгіленген тәртіппен және жағдайларда беретін, "Астана" халықаралық қаржы орталығының инвестициялық резиденті болып табылатын шетелдіктің немесе азаматтығы жоқ адамның резиденттігін растайтын, рұқсаттарға жатпайтын құжат түсініледі.";</w:t>
      </w:r>
    </w:p>
    <w:bookmarkStart w:name="z1407" w:id="1085"/>
    <w:p>
      <w:pPr>
        <w:spacing w:after="0"/>
        <w:ind w:left="0"/>
        <w:jc w:val="both"/>
      </w:pPr>
      <w:r>
        <w:rPr>
          <w:rFonts w:ascii="Times New Roman"/>
          <w:b w:val="false"/>
          <w:i w:val="false"/>
          <w:color w:val="000000"/>
          <w:sz w:val="28"/>
        </w:rPr>
        <w:t>
      2) 2023 жылғы 1 сәуірден бастап 2023 жылғы 31 желтоқсанға дейінгі кезеңге мынадай мазмұндағы 3-1-тармақпен толықтырылсын:</w:t>
      </w:r>
    </w:p>
    <w:bookmarkEnd w:id="1085"/>
    <w:p>
      <w:pPr>
        <w:spacing w:after="0"/>
        <w:ind w:left="0"/>
        <w:jc w:val="both"/>
      </w:pPr>
      <w:r>
        <w:rPr>
          <w:rFonts w:ascii="Times New Roman"/>
          <w:b w:val="false"/>
          <w:i w:val="false"/>
          <w:color w:val="000000"/>
          <w:sz w:val="28"/>
        </w:rPr>
        <w:t xml:space="preserve">
      "3-1. Осы баптың 1 және 3-тармақтарының ережелеріне қарамастан, 2023 жылғы 1 сәуірден бастап 2023 жылғы 31 желтоқсан аралығында берілетін цифрлық майнинг қызметін жүзеге асыруға арналған лицензиялар бергені үшін алым лицензия алған жылдан кейінгі жылдың 15 ақпанына дейін осы Кодекстің </w:t>
      </w:r>
      <w:r>
        <w:rPr>
          <w:rFonts w:ascii="Times New Roman"/>
          <w:b w:val="false"/>
          <w:i w:val="false"/>
          <w:color w:val="000000"/>
          <w:sz w:val="28"/>
        </w:rPr>
        <w:t>554-баптың</w:t>
      </w:r>
      <w:r>
        <w:rPr>
          <w:rFonts w:ascii="Times New Roman"/>
          <w:b w:val="false"/>
          <w:i w:val="false"/>
          <w:color w:val="000000"/>
          <w:sz w:val="28"/>
        </w:rPr>
        <w:t xml:space="preserve"> 4-тармағында көзделген мөлшерде төленеді.</w:t>
      </w:r>
    </w:p>
    <w:p>
      <w:pPr>
        <w:spacing w:after="0"/>
        <w:ind w:left="0"/>
        <w:jc w:val="both"/>
      </w:pPr>
      <w:r>
        <w:rPr>
          <w:rFonts w:ascii="Times New Roman"/>
          <w:b w:val="false"/>
          <w:i w:val="false"/>
          <w:color w:val="000000"/>
          <w:sz w:val="28"/>
        </w:rPr>
        <w:t>
      Алым мөлшерлемесі республикалық бюджет туралы заңда белгіленген және лицензиялық алым төленген күні қолданыста болатын айлық есептік көрсеткіштің еселенген мөлшерінде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57-15-баппен толықтырылды – ҚР 06.02.2023 </w:t>
      </w:r>
      <w:r>
        <w:rPr>
          <w:rFonts w:ascii="Times New Roman"/>
          <w:b w:val="false"/>
          <w:i w:val="false"/>
          <w:color w:val="000000"/>
          <w:sz w:val="28"/>
        </w:rPr>
        <w:t>№ 196-VII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04" w:id="1086"/>
    <w:p>
      <w:pPr>
        <w:spacing w:after="0"/>
        <w:ind w:left="0"/>
        <w:jc w:val="both"/>
      </w:pPr>
      <w:r>
        <w:rPr>
          <w:rFonts w:ascii="Times New Roman"/>
          <w:b w:val="false"/>
          <w:i w:val="false"/>
          <w:color w:val="000000"/>
          <w:sz w:val="28"/>
        </w:rPr>
        <w:t xml:space="preserve">
      </w:t>
      </w:r>
      <w:r>
        <w:rPr>
          <w:rFonts w:ascii="Times New Roman"/>
          <w:b/>
          <w:i w:val="false"/>
          <w:color w:val="000000"/>
          <w:sz w:val="28"/>
        </w:rPr>
        <w:t>57-15-бап.</w:t>
      </w:r>
      <w:r>
        <w:rPr>
          <w:rFonts w:ascii="Times New Roman"/>
          <w:b w:val="false"/>
          <w:i w:val="false"/>
          <w:color w:val="000000"/>
          <w:sz w:val="28"/>
        </w:rPr>
        <w:t xml:space="preserve"> Салық кодексінің </w:t>
      </w:r>
      <w:r>
        <w:rPr>
          <w:rFonts w:ascii="Times New Roman"/>
          <w:b w:val="false"/>
          <w:i w:val="false"/>
          <w:color w:val="000000"/>
          <w:sz w:val="28"/>
        </w:rPr>
        <w:t>679-бабы</w:t>
      </w:r>
      <w:r>
        <w:rPr>
          <w:rFonts w:ascii="Times New Roman"/>
          <w:b w:val="false"/>
          <w:i w:val="false"/>
          <w:color w:val="000000"/>
          <w:sz w:val="28"/>
        </w:rPr>
        <w:t xml:space="preserve"> 8-тармағының 3) тармақшасының қолданысы 2023 жылғы 1 қаңтардан бастап 2023 жылғы 1 мамырға дейін тоқтатыла тұрсын, тоқтатыла тұру кезеңінде осы тармақша мынадай редакцияда қолданылады деп белгіленсін:</w:t>
      </w:r>
    </w:p>
    <w:bookmarkEnd w:id="1086"/>
    <w:p>
      <w:pPr>
        <w:spacing w:after="0"/>
        <w:ind w:left="0"/>
        <w:jc w:val="both"/>
      </w:pPr>
      <w:r>
        <w:rPr>
          <w:rFonts w:ascii="Times New Roman"/>
          <w:b w:val="false"/>
          <w:i w:val="false"/>
          <w:color w:val="000000"/>
          <w:sz w:val="28"/>
        </w:rPr>
        <w:t>
      "3) қалған жағдайларда – егер осы баптың 8-1-тармағында өзгеше белгіленбесе, қолданылатын салық салу режимі туралы хабарлама ұсынылған айдан кейінгі айдың 1-і күні.".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57-15-баппен толықтырылды – ҚР 20.03.2023 </w:t>
      </w:r>
      <w:r>
        <w:rPr>
          <w:rFonts w:ascii="Times New Roman"/>
          <w:b w:val="false"/>
          <w:i w:val="false"/>
          <w:color w:val="000000"/>
          <w:sz w:val="28"/>
        </w:rPr>
        <w:t>№ 213-VII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09" w:id="1087"/>
    <w:p>
      <w:pPr>
        <w:spacing w:after="0"/>
        <w:ind w:left="0"/>
        <w:jc w:val="both"/>
      </w:pPr>
      <w:r>
        <w:rPr>
          <w:rFonts w:ascii="Times New Roman"/>
          <w:b w:val="false"/>
          <w:i w:val="false"/>
          <w:color w:val="000000"/>
          <w:sz w:val="28"/>
        </w:rPr>
        <w:t xml:space="preserve">
      </w:t>
      </w:r>
      <w:r>
        <w:rPr>
          <w:rFonts w:ascii="Times New Roman"/>
          <w:b/>
          <w:i w:val="false"/>
          <w:color w:val="000000"/>
          <w:sz w:val="28"/>
        </w:rPr>
        <w:t>57-16-бап.</w:t>
      </w:r>
      <w:r>
        <w:rPr>
          <w:rFonts w:ascii="Times New Roman"/>
          <w:b w:val="false"/>
          <w:i w:val="false"/>
          <w:color w:val="000000"/>
          <w:sz w:val="28"/>
        </w:rPr>
        <w:t xml:space="preserve"> Салық кодексінің </w:t>
      </w:r>
      <w:r>
        <w:rPr>
          <w:rFonts w:ascii="Times New Roman"/>
          <w:b w:val="false"/>
          <w:i w:val="false"/>
          <w:color w:val="000000"/>
          <w:sz w:val="28"/>
        </w:rPr>
        <w:t>552-бабы</w:t>
      </w:r>
      <w:r>
        <w:rPr>
          <w:rFonts w:ascii="Times New Roman"/>
          <w:b w:val="false"/>
          <w:i w:val="false"/>
          <w:color w:val="000000"/>
          <w:sz w:val="28"/>
        </w:rPr>
        <w:t xml:space="preserve"> 1-тармағының қолданысы 2023 жылғы 1 сәуірден 2023 жылғы 31 желтоқсанға дейін тоқтатыла тұрсын, тоқтатыла тұру кезеңінде осы тармақ мынадай редакцияда қолданылады деп белгіленсін:</w:t>
      </w:r>
    </w:p>
    <w:bookmarkEnd w:id="1087"/>
    <w:p>
      <w:pPr>
        <w:spacing w:after="0"/>
        <w:ind w:left="0"/>
        <w:jc w:val="both"/>
      </w:pPr>
      <w:r>
        <w:rPr>
          <w:rFonts w:ascii="Times New Roman"/>
          <w:b w:val="false"/>
          <w:i w:val="false"/>
          <w:color w:val="000000"/>
          <w:sz w:val="28"/>
        </w:rPr>
        <w:t xml:space="preserve">
      "1. Алымдар сомасы белгіленген мөлшерлемелер бойынша есептеледі және алымдарды төлеушінің орналасқан жері бойынша, осы Кодекстің </w:t>
      </w:r>
      <w:r>
        <w:rPr>
          <w:rFonts w:ascii="Times New Roman"/>
          <w:b w:val="false"/>
          <w:i w:val="false"/>
          <w:color w:val="000000"/>
          <w:sz w:val="28"/>
        </w:rPr>
        <w:t>550-бабының</w:t>
      </w:r>
      <w:r>
        <w:rPr>
          <w:rFonts w:ascii="Times New Roman"/>
          <w:b w:val="false"/>
          <w:i w:val="false"/>
          <w:color w:val="000000"/>
          <w:sz w:val="28"/>
        </w:rPr>
        <w:t xml:space="preserve"> 3-1-тармағында көзделген жағдайларды қоспағанда, тиісті құжаттар уәкілетті мемлекеттік органға, жергілікті атқарушы органға және азаматтық авиация саласындағы уәкілетті ұйымға берілгенге дейін немесе рұқсат беру құжаттарын алғанға дейін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57-16-баппен толықтырылды – ҚР 06.02.2023 </w:t>
      </w:r>
      <w:r>
        <w:rPr>
          <w:rFonts w:ascii="Times New Roman"/>
          <w:b w:val="false"/>
          <w:i w:val="false"/>
          <w:color w:val="000000"/>
          <w:sz w:val="28"/>
        </w:rPr>
        <w:t>№ 196-VII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05" w:id="1088"/>
    <w:p>
      <w:pPr>
        <w:spacing w:after="0"/>
        <w:ind w:left="0"/>
        <w:jc w:val="both"/>
      </w:pPr>
      <w:r>
        <w:rPr>
          <w:rFonts w:ascii="Times New Roman"/>
          <w:b w:val="false"/>
          <w:i w:val="false"/>
          <w:color w:val="000000"/>
          <w:sz w:val="28"/>
        </w:rPr>
        <w:t xml:space="preserve">
      </w:t>
      </w:r>
      <w:r>
        <w:rPr>
          <w:rFonts w:ascii="Times New Roman"/>
          <w:b/>
          <w:i w:val="false"/>
          <w:color w:val="000000"/>
          <w:sz w:val="28"/>
        </w:rPr>
        <w:t>57-16-бап.</w:t>
      </w:r>
      <w:r>
        <w:rPr>
          <w:rFonts w:ascii="Times New Roman"/>
          <w:b w:val="false"/>
          <w:i w:val="false"/>
          <w:color w:val="000000"/>
          <w:sz w:val="28"/>
        </w:rPr>
        <w:t xml:space="preserve"> Салық кодексінің </w:t>
      </w:r>
      <w:r>
        <w:rPr>
          <w:rFonts w:ascii="Times New Roman"/>
          <w:b w:val="false"/>
          <w:i w:val="false"/>
          <w:color w:val="000000"/>
          <w:sz w:val="28"/>
        </w:rPr>
        <w:t>679-бабы</w:t>
      </w:r>
      <w:r>
        <w:rPr>
          <w:rFonts w:ascii="Times New Roman"/>
          <w:b w:val="false"/>
          <w:i w:val="false"/>
          <w:color w:val="000000"/>
          <w:sz w:val="28"/>
        </w:rPr>
        <w:t xml:space="preserve"> 2023 жылғы 1 қаңтардан бастап 2023 жылғы 1 мамырға дейінгі кезеңге мынадай мазмұндағы 8-1-тармақпен толықтырылсын:</w:t>
      </w:r>
    </w:p>
    <w:bookmarkEnd w:id="1088"/>
    <w:p>
      <w:pPr>
        <w:spacing w:after="0"/>
        <w:ind w:left="0"/>
        <w:jc w:val="both"/>
      </w:pPr>
      <w:r>
        <w:rPr>
          <w:rFonts w:ascii="Times New Roman"/>
          <w:b w:val="false"/>
          <w:i w:val="false"/>
          <w:color w:val="000000"/>
          <w:sz w:val="28"/>
        </w:rPr>
        <w:t>
      "8-1. Қосылған құн салығын төлеушілер болып табылмайтын және 2023 жылғы 1 мамырға дейінгі мерзімде қолданылатын салық салу режимі туралы хабарлама ұсынған салық төлеушілер 2023 жылғы 1 қаңтардан бастап бөлшек салықтың арнаулы салық режимін қолдануға құқылы.</w:t>
      </w:r>
    </w:p>
    <w:p>
      <w:pPr>
        <w:spacing w:after="0"/>
        <w:ind w:left="0"/>
        <w:jc w:val="both"/>
      </w:pPr>
      <w:r>
        <w:rPr>
          <w:rFonts w:ascii="Times New Roman"/>
          <w:b w:val="false"/>
          <w:i w:val="false"/>
          <w:color w:val="000000"/>
          <w:sz w:val="28"/>
        </w:rPr>
        <w:t>
      Қосылған құн салығын төлеушілер болып табылатын және 2023 жылғы 1 мамырға дейінгі мерзімде қолданылатын салық салу режимі туралы хабарлама ұсынған салық төлеушілер қолданылатын салық салу режимі туралы хабарлама берілген күннен бастап бөлшек салықтың арнаулы салық режимін қолдануға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57-16-баппен толықтырылды – ҚР 20.03.2023 </w:t>
      </w:r>
      <w:r>
        <w:rPr>
          <w:rFonts w:ascii="Times New Roman"/>
          <w:b w:val="false"/>
          <w:i w:val="false"/>
          <w:color w:val="000000"/>
          <w:sz w:val="28"/>
        </w:rPr>
        <w:t>№ 213-VII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406" w:id="1089"/>
    <w:p>
      <w:pPr>
        <w:spacing w:after="0"/>
        <w:ind w:left="0"/>
        <w:jc w:val="both"/>
      </w:pPr>
      <w:r>
        <w:rPr>
          <w:rFonts w:ascii="Times New Roman"/>
          <w:b w:val="false"/>
          <w:i w:val="false"/>
          <w:color w:val="000000"/>
          <w:sz w:val="28"/>
        </w:rPr>
        <w:t xml:space="preserve">
      </w:t>
      </w:r>
      <w:r>
        <w:rPr>
          <w:rFonts w:ascii="Times New Roman"/>
          <w:b/>
          <w:i w:val="false"/>
          <w:color w:val="000000"/>
          <w:sz w:val="28"/>
        </w:rPr>
        <w:t>57-17-бап.</w:t>
      </w:r>
      <w:r>
        <w:rPr>
          <w:rFonts w:ascii="Times New Roman"/>
          <w:b w:val="false"/>
          <w:i w:val="false"/>
          <w:color w:val="000000"/>
          <w:sz w:val="28"/>
        </w:rPr>
        <w:t xml:space="preserve"> Салық кодексінің 696-3-бабы 5-тармағы үшінші абзацының қолданысы 2023 жылғы 1 қаңтардан бастап 2024 жылғы 31 наурызға дейін тоқтатыла тұрсын, тоқтатыла тұру кезеңінде осы абзац мынадай редакцияда қолданылады деп белгіленсін:</w:t>
      </w:r>
    </w:p>
    <w:bookmarkEnd w:id="1089"/>
    <w:p>
      <w:pPr>
        <w:spacing w:after="0"/>
        <w:ind w:left="0"/>
        <w:jc w:val="both"/>
      </w:pPr>
      <w:r>
        <w:rPr>
          <w:rFonts w:ascii="Times New Roman"/>
          <w:b w:val="false"/>
          <w:i w:val="false"/>
          <w:color w:val="000000"/>
          <w:sz w:val="28"/>
        </w:rPr>
        <w:t>
      1) 2023 жылғы 1 қаңтардан бастап 2024 жылғы 1 қаңтарға дейін:</w:t>
      </w:r>
    </w:p>
    <w:p>
      <w:pPr>
        <w:spacing w:after="0"/>
        <w:ind w:left="0"/>
        <w:jc w:val="both"/>
      </w:pPr>
      <w:r>
        <w:rPr>
          <w:rFonts w:ascii="Times New Roman"/>
          <w:b w:val="false"/>
          <w:i w:val="false"/>
          <w:color w:val="000000"/>
          <w:sz w:val="28"/>
        </w:rPr>
        <w:t>
      "Мөлшерлеме мөлшерін төмендету туралы мұндай шешімді жергілікті өкілді орган ағымдағы жылдың 1 шілдесінен кешіктірмей қабылдайды, ол қабылданған жылдың 1 қаңтарынан бастап қолданысқа енгізіледі және ресми жариялануға тиіс.";</w:t>
      </w:r>
    </w:p>
    <w:p>
      <w:pPr>
        <w:spacing w:after="0"/>
        <w:ind w:left="0"/>
        <w:jc w:val="both"/>
      </w:pPr>
      <w:r>
        <w:rPr>
          <w:rFonts w:ascii="Times New Roman"/>
          <w:b w:val="false"/>
          <w:i w:val="false"/>
          <w:color w:val="000000"/>
          <w:sz w:val="28"/>
        </w:rPr>
        <w:t>
      2) 2024 жылғы 1 қаңтардан бастап 2024 жылғы 31 наурызға дейін:</w:t>
      </w:r>
    </w:p>
    <w:p>
      <w:pPr>
        <w:spacing w:after="0"/>
        <w:ind w:left="0"/>
        <w:jc w:val="both"/>
      </w:pPr>
      <w:r>
        <w:rPr>
          <w:rFonts w:ascii="Times New Roman"/>
          <w:b w:val="false"/>
          <w:i w:val="false"/>
          <w:color w:val="000000"/>
          <w:sz w:val="28"/>
        </w:rPr>
        <w:t>
      "Мөлшерлеме мөлшерін төмендету туралы мұндай шешімді жергілікті өкілді орган ағымдағы жылдың 31 наурызынан кешіктірмей қабылдайды, ол қабылданған жылдың 1 қаңтарынан бастап қолданысқа енгізіледі және ресми жариялануға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57-17-баппен толықтырылды – ҚР 20.03.2023 </w:t>
      </w:r>
      <w:r>
        <w:rPr>
          <w:rFonts w:ascii="Times New Roman"/>
          <w:b w:val="false"/>
          <w:i w:val="false"/>
          <w:color w:val="000000"/>
          <w:sz w:val="28"/>
        </w:rPr>
        <w:t>№ 213-VII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жаңа редакцияда - ҚР 12.12.2023 </w:t>
      </w:r>
      <w:r>
        <w:rPr>
          <w:rFonts w:ascii="Times New Roman"/>
          <w:b w:val="false"/>
          <w:i w:val="false"/>
          <w:color w:val="000000"/>
          <w:sz w:val="28"/>
        </w:rPr>
        <w:t>№ 45-VIII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410" w:id="1090"/>
    <w:p>
      <w:pPr>
        <w:spacing w:after="0"/>
        <w:ind w:left="0"/>
        <w:jc w:val="both"/>
      </w:pPr>
      <w:r>
        <w:rPr>
          <w:rFonts w:ascii="Times New Roman"/>
          <w:b w:val="false"/>
          <w:i w:val="false"/>
          <w:color w:val="000000"/>
          <w:sz w:val="28"/>
        </w:rPr>
        <w:t xml:space="preserve">
      </w:t>
      </w:r>
      <w:r>
        <w:rPr>
          <w:rFonts w:ascii="Times New Roman"/>
          <w:b/>
          <w:i w:val="false"/>
          <w:color w:val="000000"/>
          <w:sz w:val="28"/>
        </w:rPr>
        <w:t>57-18-бап.</w:t>
      </w:r>
      <w:r>
        <w:rPr>
          <w:rFonts w:ascii="Times New Roman"/>
          <w:b w:val="false"/>
          <w:i w:val="false"/>
          <w:color w:val="000000"/>
          <w:sz w:val="28"/>
        </w:rPr>
        <w:t xml:space="preserve"> Салық кодексінің 3-бабы 2-тармағының күші 2024 жылғы 1 наурыздан бастап 2025 жылғы 1 қаңтарға дейін тоқтатыла тұрсын, тоқтатыла тұру кезеңінде бұл тармақ мынадай редакцияда қолданылады деп белгiленсін:</w:t>
      </w:r>
    </w:p>
    <w:bookmarkEnd w:id="1090"/>
    <w:p>
      <w:pPr>
        <w:spacing w:after="0"/>
        <w:ind w:left="0"/>
        <w:jc w:val="both"/>
      </w:pPr>
      <w:r>
        <w:rPr>
          <w:rFonts w:ascii="Times New Roman"/>
          <w:b w:val="false"/>
          <w:i w:val="false"/>
          <w:color w:val="000000"/>
          <w:sz w:val="28"/>
        </w:rPr>
        <w:t>
      "2. Жаңа салықты және (немесе) бюджетке төленетін төлемді белгілеу, мөлшерлемені арттыру, салық салу объектісін және (немесе) салық базасын өзгерту, салық төлеушілердің (салық агенттерінің) санаттарын ұлғайту, салықтарды және бюджетке төленетін төлемдерді төлеу бойынша шегерімнің немесе жеңілдіктің күшін жою немесе оларды азайту бөлігінде осы Кодекске өзгерістер мен толықтырулар енгізетін Қазақстан Республикасының заңдары ағымдағы жылғы 1 шілдеден кешіктірілмей қабылдануы және олар қабылданған жылдан кейінгі жылдың 1 қаңтарынан кейін қолданысқа енгізілуі мүмкін.</w:t>
      </w:r>
    </w:p>
    <w:p>
      <w:pPr>
        <w:spacing w:after="0"/>
        <w:ind w:left="0"/>
        <w:jc w:val="both"/>
      </w:pPr>
      <w:r>
        <w:rPr>
          <w:rFonts w:ascii="Times New Roman"/>
          <w:b w:val="false"/>
          <w:i w:val="false"/>
          <w:color w:val="000000"/>
          <w:sz w:val="28"/>
        </w:rPr>
        <w:t>
      Бұл ретте осы тармақтың күші осы Кодекстің бағалы қағаздар бойынша, оның ішінде мемлекеттік эмиссиялық бағалы қағаздар бойынша сыйақыларға салық салуға байланысты баптарына өзгерістер мен толықтырулар енгізу жағдайларына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57-18-баппен толықтырылды – ҚР 12.12.2023 </w:t>
      </w:r>
      <w:r>
        <w:rPr>
          <w:rFonts w:ascii="Times New Roman"/>
          <w:b w:val="false"/>
          <w:i w:val="false"/>
          <w:color w:val="000000"/>
          <w:sz w:val="28"/>
        </w:rPr>
        <w:t>№ 45-VIII</w:t>
      </w:r>
      <w:r>
        <w:rPr>
          <w:rFonts w:ascii="Times New Roman"/>
          <w:b w:val="false"/>
          <w:i w:val="false"/>
          <w:color w:val="ff0000"/>
          <w:sz w:val="28"/>
        </w:rPr>
        <w:t xml:space="preserve"> (01.03.2024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58-бап. </w:t>
      </w:r>
      <w:r>
        <w:rPr>
          <w:rFonts w:ascii="Times New Roman"/>
          <w:b/>
          <w:i w:val="false"/>
          <w:color w:val="000000"/>
          <w:sz w:val="28"/>
        </w:rPr>
        <w:t>Салық кодексі қолданысқа енгізілген күннен бастап Қазақстан Республикасының мына заңнамалық актілерінің күші жойылды деп танылсын:</w:t>
      </w:r>
    </w:p>
    <w:bookmarkStart w:name="z1308" w:id="1091"/>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 19-I, 19-II, 96-құжат; № 21, 122-құжат; № 22, 128, 131-құжаттар; № 23, 143-құжат; № 24, 145-құжат; 2015 ж., № 7, 34-құжат; № 8, 44, 45-құжаттар; № 11, 52-құжат; № 14, 72-құжат; № 15, 78-құжат; № 19-I, 99, 100, 101-құжаттар; № 20-I, 110-құжат; № 20-IV, 113-құжат; № 20-VII, 115, 119-құжаттар; № 21-I, 124-құжат; № 21-II, 130-құжат; № 21-III, 136, 137-құжаттар; № 22-I, 140, 143-құжаттар; № 22-II, 144, 145-құжаттар; № 22-III, 149-құжат; № 22-V, 156, 158-құжаттар; № 22-VI, 159-құжат; № 22-VII, 161-құжат; № 23-I, 169-құжат; 2016 ж., № 1, 4-құжат; № 6, 45-құжат; № 7-II, 53, 55, 57-құжаттар; № 8-I, 62-құжат; № 8-II, 66, 72-құжаттар; № 12, 87-құжат; № 22, 116-құжат; № 24, 124-құжат; 2017 ж., № 4, 7-құжат; № 9, 22-құжат; № 10, 23-құжат; № 12, 34-құжат; № 13, 45-құжат; № 14, 49, 53, 54-құжаттар; № 15, 55-құжат; № 16, 56-құжат):</w:t>
      </w:r>
    </w:p>
    <w:bookmarkEnd w:id="1091"/>
    <w:bookmarkStart w:name="z1309" w:id="1092"/>
    <w:p>
      <w:pPr>
        <w:spacing w:after="0"/>
        <w:ind w:left="0"/>
        <w:jc w:val="both"/>
      </w:pPr>
      <w:r>
        <w:rPr>
          <w:rFonts w:ascii="Times New Roman"/>
          <w:b w:val="false"/>
          <w:i w:val="false"/>
          <w:color w:val="000000"/>
          <w:sz w:val="28"/>
        </w:rPr>
        <w:t xml:space="preserve">
      бұған 2018 жылғы 31 желтоқсанға дейін қолданыста болатын </w:t>
      </w:r>
      <w:r>
        <w:rPr>
          <w:rFonts w:ascii="Times New Roman"/>
          <w:b w:val="false"/>
          <w:i w:val="false"/>
          <w:color w:val="000000"/>
          <w:sz w:val="28"/>
        </w:rPr>
        <w:t>317</w:t>
      </w:r>
      <w:r>
        <w:rPr>
          <w:rFonts w:ascii="Times New Roman"/>
          <w:b w:val="false"/>
          <w:i w:val="false"/>
          <w:color w:val="000000"/>
          <w:sz w:val="28"/>
        </w:rPr>
        <w:t xml:space="preserve"> – </w:t>
      </w:r>
      <w:r>
        <w:rPr>
          <w:rFonts w:ascii="Times New Roman"/>
          <w:b w:val="false"/>
          <w:i w:val="false"/>
          <w:color w:val="000000"/>
          <w:sz w:val="28"/>
        </w:rPr>
        <w:t>324-баптар</w:t>
      </w:r>
      <w:r>
        <w:rPr>
          <w:rFonts w:ascii="Times New Roman"/>
          <w:b w:val="false"/>
          <w:i w:val="false"/>
          <w:color w:val="000000"/>
          <w:sz w:val="28"/>
        </w:rPr>
        <w:t>;</w:t>
      </w:r>
    </w:p>
    <w:bookmarkEnd w:id="1092"/>
    <w:bookmarkStart w:name="z1310" w:id="1093"/>
    <w:p>
      <w:pPr>
        <w:spacing w:after="0"/>
        <w:ind w:left="0"/>
        <w:jc w:val="both"/>
      </w:pPr>
      <w:r>
        <w:rPr>
          <w:rFonts w:ascii="Times New Roman"/>
          <w:b w:val="false"/>
          <w:i w:val="false"/>
          <w:color w:val="000000"/>
          <w:sz w:val="28"/>
        </w:rPr>
        <w:t xml:space="preserve">
      2022 жылғы 31 желтоқсанға дейін қолданыста болатын 20-баптың 1-тармағы </w:t>
      </w:r>
      <w:r>
        <w:rPr>
          <w:rFonts w:ascii="Times New Roman"/>
          <w:b w:val="false"/>
          <w:i w:val="false"/>
          <w:color w:val="000000"/>
          <w:sz w:val="28"/>
        </w:rPr>
        <w:t>22) тармақшасының</w:t>
      </w:r>
      <w:r>
        <w:rPr>
          <w:rFonts w:ascii="Times New Roman"/>
          <w:b w:val="false"/>
          <w:i w:val="false"/>
          <w:color w:val="000000"/>
          <w:sz w:val="28"/>
        </w:rPr>
        <w:t xml:space="preserve"> төртінші абзацы, 571-баптың 4-тармағының </w:t>
      </w:r>
      <w:r>
        <w:rPr>
          <w:rFonts w:ascii="Times New Roman"/>
          <w:b w:val="false"/>
          <w:i w:val="false"/>
          <w:color w:val="000000"/>
          <w:sz w:val="28"/>
        </w:rPr>
        <w:t>4) тармақшасы</w:t>
      </w:r>
      <w:r>
        <w:rPr>
          <w:rFonts w:ascii="Times New Roman"/>
          <w:b w:val="false"/>
          <w:i w:val="false"/>
          <w:color w:val="000000"/>
          <w:sz w:val="28"/>
        </w:rPr>
        <w:t xml:space="preserve">, 573-баптың 5-тармағының </w:t>
      </w:r>
      <w:r>
        <w:rPr>
          <w:rFonts w:ascii="Times New Roman"/>
          <w:b w:val="false"/>
          <w:i w:val="false"/>
          <w:color w:val="000000"/>
          <w:sz w:val="28"/>
        </w:rPr>
        <w:t>1) тармақшасы</w:t>
      </w:r>
      <w:r>
        <w:rPr>
          <w:rFonts w:ascii="Times New Roman"/>
          <w:b w:val="false"/>
          <w:i w:val="false"/>
          <w:color w:val="000000"/>
          <w:sz w:val="28"/>
        </w:rPr>
        <w:t xml:space="preserve">, 627-баптың 5-тармағы </w:t>
      </w:r>
      <w:r>
        <w:rPr>
          <w:rFonts w:ascii="Times New Roman"/>
          <w:b w:val="false"/>
          <w:i w:val="false"/>
          <w:color w:val="000000"/>
          <w:sz w:val="28"/>
        </w:rPr>
        <w:t>2) тармақшасының</w:t>
      </w:r>
      <w:r>
        <w:rPr>
          <w:rFonts w:ascii="Times New Roman"/>
          <w:b w:val="false"/>
          <w:i w:val="false"/>
          <w:color w:val="000000"/>
          <w:sz w:val="28"/>
        </w:rPr>
        <w:t xml:space="preserve"> сегізінші абзацы, 9-тармағы </w:t>
      </w:r>
      <w:r>
        <w:rPr>
          <w:rFonts w:ascii="Times New Roman"/>
          <w:b w:val="false"/>
          <w:i w:val="false"/>
          <w:color w:val="000000"/>
          <w:sz w:val="28"/>
        </w:rPr>
        <w:t>2) тармақшасы</w:t>
      </w:r>
      <w:r>
        <w:rPr>
          <w:rFonts w:ascii="Times New Roman"/>
          <w:b w:val="false"/>
          <w:i w:val="false"/>
          <w:color w:val="000000"/>
          <w:sz w:val="28"/>
        </w:rPr>
        <w:t xml:space="preserve"> бірінші бөлігінің жиырмасыншы абзацы, 638-баптың 9-тармағы екінші бөлігінің </w:t>
      </w:r>
      <w:r>
        <w:rPr>
          <w:rFonts w:ascii="Times New Roman"/>
          <w:b w:val="false"/>
          <w:i w:val="false"/>
          <w:color w:val="000000"/>
          <w:sz w:val="28"/>
        </w:rPr>
        <w:t>4) тармақшасы</w:t>
      </w:r>
      <w:r>
        <w:rPr>
          <w:rFonts w:ascii="Times New Roman"/>
          <w:b w:val="false"/>
          <w:i w:val="false"/>
          <w:color w:val="000000"/>
          <w:sz w:val="28"/>
        </w:rPr>
        <w:t>;</w:t>
      </w:r>
    </w:p>
    <w:bookmarkEnd w:id="1093"/>
    <w:bookmarkStart w:name="z1311" w:id="1094"/>
    <w:p>
      <w:pPr>
        <w:spacing w:after="0"/>
        <w:ind w:left="0"/>
        <w:jc w:val="both"/>
      </w:pPr>
      <w:r>
        <w:rPr>
          <w:rFonts w:ascii="Times New Roman"/>
          <w:b w:val="false"/>
          <w:i w:val="false"/>
          <w:color w:val="000000"/>
          <w:sz w:val="28"/>
        </w:rPr>
        <w:t xml:space="preserve">
      2022 жылғы 31 желтоқсанға дейін қолданыста болатын, 2017 жылғы 31 желтоқсанға дейін бейрезидентке ашылған және салық органында тіркелген шартты банк салымы туралы шарт бойынша – 46-баптың </w:t>
      </w:r>
      <w:r>
        <w:rPr>
          <w:rFonts w:ascii="Times New Roman"/>
          <w:b w:val="false"/>
          <w:i w:val="false"/>
          <w:color w:val="000000"/>
          <w:sz w:val="28"/>
        </w:rPr>
        <w:t>8-тармағы</w:t>
      </w:r>
      <w:r>
        <w:rPr>
          <w:rFonts w:ascii="Times New Roman"/>
          <w:b w:val="false"/>
          <w:i w:val="false"/>
          <w:color w:val="000000"/>
          <w:sz w:val="28"/>
        </w:rPr>
        <w:t xml:space="preserve">, 193-баптың 5-тармағының </w:t>
      </w:r>
      <w:r>
        <w:rPr>
          <w:rFonts w:ascii="Times New Roman"/>
          <w:b w:val="false"/>
          <w:i w:val="false"/>
          <w:color w:val="000000"/>
          <w:sz w:val="28"/>
        </w:rPr>
        <w:t>9) тармақшасы</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219-баптар</w:t>
      </w:r>
      <w:r>
        <w:rPr>
          <w:rFonts w:ascii="Times New Roman"/>
          <w:b w:val="false"/>
          <w:i w:val="false"/>
          <w:color w:val="000000"/>
          <w:sz w:val="28"/>
        </w:rPr>
        <w:t xml:space="preserve">, 610-баптың </w:t>
      </w:r>
      <w:r>
        <w:rPr>
          <w:rFonts w:ascii="Times New Roman"/>
          <w:b w:val="false"/>
          <w:i w:val="false"/>
          <w:color w:val="000000"/>
          <w:sz w:val="28"/>
        </w:rPr>
        <w:t>4-тармағы</w:t>
      </w:r>
      <w:r>
        <w:rPr>
          <w:rFonts w:ascii="Times New Roman"/>
          <w:b w:val="false"/>
          <w:i w:val="false"/>
          <w:color w:val="000000"/>
          <w:sz w:val="28"/>
        </w:rPr>
        <w:t xml:space="preserve">, 627-баптың </w:t>
      </w:r>
      <w:r>
        <w:rPr>
          <w:rFonts w:ascii="Times New Roman"/>
          <w:b w:val="false"/>
          <w:i w:val="false"/>
          <w:color w:val="000000"/>
          <w:sz w:val="28"/>
        </w:rPr>
        <w:t>5-тармағы</w:t>
      </w:r>
      <w:r>
        <w:rPr>
          <w:rFonts w:ascii="Times New Roman"/>
          <w:b w:val="false"/>
          <w:i w:val="false"/>
          <w:color w:val="000000"/>
          <w:sz w:val="28"/>
        </w:rPr>
        <w:t xml:space="preserve"> бірінші бөлігі 2) тармақшасының он үшінші және он жетінші абзацтары, </w:t>
      </w:r>
      <w:r>
        <w:rPr>
          <w:rFonts w:ascii="Times New Roman"/>
          <w:b w:val="false"/>
          <w:i w:val="false"/>
          <w:color w:val="000000"/>
          <w:sz w:val="28"/>
        </w:rPr>
        <w:t>9-тармағы</w:t>
      </w:r>
      <w:r>
        <w:rPr>
          <w:rFonts w:ascii="Times New Roman"/>
          <w:b w:val="false"/>
          <w:i w:val="false"/>
          <w:color w:val="000000"/>
          <w:sz w:val="28"/>
        </w:rPr>
        <w:t xml:space="preserve"> бірінші бөлігі 2) тармақшасының он сегізінші, жиырма үшінші абзацтары, 629-баптың </w:t>
      </w:r>
      <w:r>
        <w:rPr>
          <w:rFonts w:ascii="Times New Roman"/>
          <w:b w:val="false"/>
          <w:i w:val="false"/>
          <w:color w:val="000000"/>
          <w:sz w:val="28"/>
        </w:rPr>
        <w:t>5-тармағы</w:t>
      </w:r>
      <w:r>
        <w:rPr>
          <w:rFonts w:ascii="Times New Roman"/>
          <w:b w:val="false"/>
          <w:i w:val="false"/>
          <w:color w:val="000000"/>
          <w:sz w:val="28"/>
        </w:rPr>
        <w:t xml:space="preserve"> бірінші бөлігінің 4-1) тармақшасы, </w:t>
      </w:r>
      <w:r>
        <w:rPr>
          <w:rFonts w:ascii="Times New Roman"/>
          <w:b w:val="false"/>
          <w:i w:val="false"/>
          <w:color w:val="000000"/>
          <w:sz w:val="28"/>
        </w:rPr>
        <w:t>635-1-бап</w:t>
      </w:r>
      <w:r>
        <w:rPr>
          <w:rFonts w:ascii="Times New Roman"/>
          <w:b w:val="false"/>
          <w:i w:val="false"/>
          <w:color w:val="000000"/>
          <w:sz w:val="28"/>
        </w:rPr>
        <w:t xml:space="preserve"> кірмейді;</w:t>
      </w:r>
    </w:p>
    <w:bookmarkEnd w:id="1094"/>
    <w:bookmarkStart w:name="z1312" w:id="1095"/>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2008 ж., № 23, 113-құжат; 2009 ж., № 13-14, 63-құжат; № 18, 84-құжат; № 23, 100-құжат; № 24, 134-құжат; 2010 ж., № 5, 23-құжат; № 11, 58-құжат; № 15, 71-құжат; № 17-18, 101-құжат; № 22, 132-құжат; 2011 ж., № 11, 102-құжат; № 14, 117-құжат; № 15, 120-құжат; № 24, 196-құжат; 2012 ж., № 2, 11, 14-құжаттар; № 6, 43-құжат; № 11, 80-құжат; № 14, 94-құжат; № 20, 121-құжат; № 21-22, 124-құжат; № 23-24, 125-құжат; 2013 ж., № 21-22, 115-құжат; 2014 ж., № 7, 37-құжат; № 11, 63-құжат; № 19-I, 19-II, 96-құжат; № 22, 131-құжат; № 23, 143-құжат; 2015 ж., № 23-I, 169-құжат; 2016 ж., № 22, 116-құжат; 2017 ж., № 4, 7-құжат; № 9, 21-құжат).</w:t>
      </w:r>
    </w:p>
    <w:bookmarkEnd w:id="109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