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65e58" w14:textId="6c65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11 қаңтардағы № 135-VI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 xml:space="preserve">"Мемлекеттік аудит және қаржылық бақылау туралы" 2015 жылғы 12 қарашадағы Қазақстан </w:t>
      </w:r>
      <w:r>
        <w:rPr>
          <w:rFonts w:ascii="Times New Roman"/>
          <w:b/>
          <w:i w:val="false"/>
          <w:color w:val="000000"/>
          <w:sz w:val="28"/>
        </w:rPr>
        <w:t xml:space="preserve">Республикасының </w:t>
      </w:r>
      <w:r>
        <w:rPr>
          <w:rFonts w:ascii="Times New Roman"/>
          <w:b/>
          <w:i w:val="false"/>
          <w:color w:val="000000"/>
          <w:sz w:val="28"/>
        </w:rPr>
        <w:t>Заңына</w:t>
      </w:r>
      <w:r>
        <w:rPr>
          <w:rFonts w:ascii="Times New Roman"/>
          <w:b/>
          <w:i w:val="false"/>
          <w:color w:val="000000"/>
          <w:sz w:val="28"/>
        </w:rPr>
        <w:t xml:space="preserve"> (</w:t>
      </w:r>
      <w:r>
        <w:rPr>
          <w:rFonts w:ascii="Times New Roman"/>
          <w:b/>
          <w:i w:val="false"/>
          <w:color w:val="000000"/>
          <w:sz w:val="28"/>
        </w:rPr>
        <w:t>Қазақстан Республикасы Парламентінің Жаршысы, 2015 ж., № 21-ІІ, 129-құжат) мынадай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"квазимемлекеттік сектор субъектілерінің" деген сөздер "мемлекеттік аудит объектілерінің"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"объектілерінде" деген сөз "барысында"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"бюджет қаражатын, мемлекет пен квазимемлекеттік сектор субъектілерінің", "тәуекелдерді басқару жүйесіне негізделген басқа қызмет кезінде" деген сөздер тиісінше "тәуекелдерді басқару жүйесіне негізделген, бюджеттік қаражатты, мемлекет, мемлекеттік аудит объектілерінің", "басқа қызметпен"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7" w:id="1"/>
    <w:p>
      <w:pPr>
        <w:spacing w:after="0"/>
        <w:ind w:left="0"/>
        <w:jc w:val="both"/>
      </w:pPr>
      <w:r>
        <w:rPr>
          <w:rFonts w:ascii="Times New Roman"/>
          <w:b w:val="false"/>
          <w:i w:val="false"/>
          <w:color w:val="000000"/>
          <w:sz w:val="28"/>
        </w:rPr>
        <w:t>
      "8) мемлекеттік аудитор – мемлекеттік аудитті және (немесе) қаржылық бақылауды жүзеге асыратын, мемлекеттік аудитор сертификаты бар мемлекеттік қызметші;";</w:t>
      </w:r>
    </w:p>
    <w:bookmarkEnd w:id="1"/>
    <w:bookmarkStart w:name="z8" w:id="2"/>
    <w:p>
      <w:pPr>
        <w:spacing w:after="0"/>
        <w:ind w:left="0"/>
        <w:jc w:val="both"/>
      </w:pPr>
      <w:r>
        <w:rPr>
          <w:rFonts w:ascii="Times New Roman"/>
          <w:b w:val="false"/>
          <w:i w:val="false"/>
          <w:color w:val="000000"/>
          <w:sz w:val="28"/>
        </w:rPr>
        <w:t>
      мынадай мазмұндағы 8-1) тармақшамен толықтырылсын:</w:t>
      </w:r>
    </w:p>
    <w:bookmarkEnd w:id="2"/>
    <w:bookmarkStart w:name="z9" w:id="3"/>
    <w:p>
      <w:pPr>
        <w:spacing w:after="0"/>
        <w:ind w:left="0"/>
        <w:jc w:val="both"/>
      </w:pPr>
      <w:r>
        <w:rPr>
          <w:rFonts w:ascii="Times New Roman"/>
          <w:b w:val="false"/>
          <w:i w:val="false"/>
          <w:color w:val="000000"/>
          <w:sz w:val="28"/>
        </w:rPr>
        <w:t>
      "8-1) мемлекеттік аудитордың ассистенті – бухгалтерлік есеп және аудит саласында кәсіби білімі, мемлекеттік аудитке қатысу құқығы бар мемлекеттік қызметші;";</w:t>
      </w:r>
    </w:p>
    <w:bookmarkEnd w:id="3"/>
    <w:bookmarkStart w:name="z10" w:id="4"/>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w:t>
      </w:r>
    </w:p>
    <w:bookmarkEnd w:id="4"/>
    <w:bookmarkStart w:name="z11" w:id="5"/>
    <w:p>
      <w:pPr>
        <w:spacing w:after="0"/>
        <w:ind w:left="0"/>
        <w:jc w:val="both"/>
      </w:pPr>
      <w:r>
        <w:rPr>
          <w:rFonts w:ascii="Times New Roman"/>
          <w:b w:val="false"/>
          <w:i w:val="false"/>
          <w:color w:val="000000"/>
          <w:sz w:val="28"/>
        </w:rPr>
        <w:t>
      "мемлекеттік органдар" деген сөздер "мемлекеттік аудит объектілері" деген сөздермен ауыстырылсын;</w:t>
      </w:r>
    </w:p>
    <w:bookmarkEnd w:id="5"/>
    <w:bookmarkStart w:name="z12" w:id="6"/>
    <w:p>
      <w:pPr>
        <w:spacing w:after="0"/>
        <w:ind w:left="0"/>
        <w:jc w:val="both"/>
      </w:pPr>
      <w:r>
        <w:rPr>
          <w:rFonts w:ascii="Times New Roman"/>
          <w:b w:val="false"/>
          <w:i w:val="false"/>
          <w:color w:val="000000"/>
          <w:sz w:val="28"/>
        </w:rPr>
        <w:t>
      "мемлекет" деген сөзден кейін "пен квазимемлекеттік сектор субъектілері" деген сөздермен толықтырылсын;</w:t>
      </w:r>
    </w:p>
    <w:bookmarkEnd w:id="6"/>
    <w:bookmarkStart w:name="z13" w:id="7"/>
    <w:p>
      <w:pPr>
        <w:spacing w:after="0"/>
        <w:ind w:left="0"/>
        <w:jc w:val="both"/>
      </w:pPr>
      <w:r>
        <w:rPr>
          <w:rFonts w:ascii="Times New Roman"/>
          <w:b w:val="false"/>
          <w:i w:val="false"/>
          <w:color w:val="000000"/>
          <w:sz w:val="28"/>
        </w:rPr>
        <w:t xml:space="preserve">
      3) 5-баптың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"бюджетке" деген сөздің алдынан "Қазақстан Республикасының заңнамасына сәйкес, оның ішінде" деген сөздермен толықтырылсын;</w:t>
      </w:r>
    </w:p>
    <w:bookmarkEnd w:id="7"/>
    <w:bookmarkStart w:name="z14"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8"/>
    <w:bookmarkStart w:name="z15" w:id="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"қызметтері құрайды." деген сөздер "қызметтері;" деген сөзбен ауыстырылып, мынадай мазмұндағы 6) тармақшамен толықтырылсын:</w:t>
      </w:r>
    </w:p>
    <w:bookmarkEnd w:id="9"/>
    <w:bookmarkStart w:name="z16" w:id="10"/>
    <w:p>
      <w:pPr>
        <w:spacing w:after="0"/>
        <w:ind w:left="0"/>
        <w:jc w:val="both"/>
      </w:pPr>
      <w:r>
        <w:rPr>
          <w:rFonts w:ascii="Times New Roman"/>
          <w:b w:val="false"/>
          <w:i w:val="false"/>
          <w:color w:val="000000"/>
          <w:sz w:val="28"/>
        </w:rPr>
        <w:t>
      "6) штат саны шеңберінде бірінші басшының ұйғаруы бойынша құрылатын, Қазақстан Республикасы Ішкі істер министрлігінің ведомстволық бағынысты аумақтық органдарының ішкі аудит қызметтері құрайды.";</w:t>
      </w:r>
    </w:p>
    <w:bookmarkEnd w:id="10"/>
    <w:bookmarkStart w:name="z17" w:id="11"/>
    <w:p>
      <w:pPr>
        <w:spacing w:after="0"/>
        <w:ind w:left="0"/>
        <w:jc w:val="both"/>
      </w:pPr>
      <w:r>
        <w:rPr>
          <w:rFonts w:ascii="Times New Roman"/>
          <w:b w:val="false"/>
          <w:i w:val="false"/>
          <w:color w:val="000000"/>
          <w:sz w:val="28"/>
        </w:rPr>
        <w:t>
      мынадай мазмұндағы 1-1-тармақпен толықтырылсын:</w:t>
      </w:r>
    </w:p>
    <w:bookmarkEnd w:id="11"/>
    <w:bookmarkStart w:name="z18" w:id="12"/>
    <w:p>
      <w:pPr>
        <w:spacing w:after="0"/>
        <w:ind w:left="0"/>
        <w:jc w:val="both"/>
      </w:pPr>
      <w:r>
        <w:rPr>
          <w:rFonts w:ascii="Times New Roman"/>
          <w:b w:val="false"/>
          <w:i w:val="false"/>
          <w:color w:val="000000"/>
          <w:sz w:val="28"/>
        </w:rPr>
        <w:t>
      "1-1. Ішкі аудит қызметтері Қазақстан Республикасы Президентінің Әкімшілігінде, Қазақстан Республикасы Премьер-Министрінің Кеңсесінде, Есеп комитетінде құрылмайды.";</w:t>
      </w:r>
    </w:p>
    <w:bookmarkEnd w:id="12"/>
    <w:bookmarkStart w:name="z19" w:id="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w:t>
      </w:r>
      <w:r>
        <w:rPr>
          <w:rFonts w:ascii="Times New Roman"/>
          <w:b w:val="false"/>
          <w:i w:val="false"/>
          <w:color w:val="000000"/>
          <w:sz w:val="28"/>
        </w:rPr>
        <w:t xml:space="preserve"> алып тасталсын; </w:t>
      </w:r>
    </w:p>
    <w:bookmarkEnd w:id="13"/>
    <w:bookmarkStart w:name="z20" w:id="14"/>
    <w:p>
      <w:pPr>
        <w:spacing w:after="0"/>
        <w:ind w:left="0"/>
        <w:jc w:val="both"/>
      </w:pPr>
      <w:r>
        <w:rPr>
          <w:rFonts w:ascii="Times New Roman"/>
          <w:b w:val="false"/>
          <w:i w:val="false"/>
          <w:color w:val="000000"/>
          <w:sz w:val="28"/>
        </w:rPr>
        <w:t xml:space="preserve">
      6) 12-баптың 4-тармағының </w:t>
      </w:r>
      <w:r>
        <w:rPr>
          <w:rFonts w:ascii="Times New Roman"/>
          <w:b w:val="false"/>
          <w:i w:val="false"/>
          <w:color w:val="000000"/>
          <w:sz w:val="28"/>
        </w:rPr>
        <w:t>13) тармақшасы</w:t>
      </w:r>
      <w:r>
        <w:rPr>
          <w:rFonts w:ascii="Times New Roman"/>
          <w:b w:val="false"/>
          <w:i w:val="false"/>
          <w:color w:val="000000"/>
          <w:sz w:val="28"/>
        </w:rPr>
        <w:t xml:space="preserve"> алып тасталсын; </w:t>
      </w:r>
    </w:p>
    <w:bookmarkEnd w:id="14"/>
    <w:bookmarkStart w:name="z21" w:id="1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14-бапта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23" w:id="16"/>
    <w:p>
      <w:pPr>
        <w:spacing w:after="0"/>
        <w:ind w:left="0"/>
        <w:jc w:val="both"/>
      </w:pPr>
      <w:r>
        <w:rPr>
          <w:rFonts w:ascii="Times New Roman"/>
          <w:b w:val="false"/>
          <w:i w:val="false"/>
          <w:color w:val="000000"/>
          <w:sz w:val="28"/>
        </w:rPr>
        <w:t>
      "1) Қазақстан Республикасының Ұлттық Банкін қоспағанда, бюджеттік бағдарламалар әкімшілерінің қаржылық есептілігіне, оның ішінде шоғырландырылған қаржылық есептілігіне және мемлекеттік мекемелердің қаржылық есептілігіне тәуекелдерді басқару жүйесі негізінде жыл сайынғы аудит жүргізеді;";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екінші және үшінші абзацтары мынадай редакцияда жазылсын:</w:t>
      </w:r>
    </w:p>
    <w:bookmarkStart w:name="z25" w:id="17"/>
    <w:p>
      <w:pPr>
        <w:spacing w:after="0"/>
        <w:ind w:left="0"/>
        <w:jc w:val="both"/>
      </w:pPr>
      <w:r>
        <w:rPr>
          <w:rFonts w:ascii="Times New Roman"/>
          <w:b w:val="false"/>
          <w:i w:val="false"/>
          <w:color w:val="000000"/>
          <w:sz w:val="28"/>
        </w:rPr>
        <w:t>
      "техникалық-экономикалық негіздемені, қаржылық-экономикалық негіздемені және бюджеттік инвестициялардың сметалық құнын түзетуге байланысты шығыстарға;</w:t>
      </w:r>
    </w:p>
    <w:bookmarkEnd w:id="17"/>
    <w:bookmarkStart w:name="z26" w:id="18"/>
    <w:p>
      <w:pPr>
        <w:spacing w:after="0"/>
        <w:ind w:left="0"/>
        <w:jc w:val="both"/>
      </w:pPr>
      <w:r>
        <w:rPr>
          <w:rFonts w:ascii="Times New Roman"/>
          <w:b w:val="false"/>
          <w:i w:val="false"/>
          <w:color w:val="000000"/>
          <w:sz w:val="28"/>
        </w:rPr>
        <w:t>
      республикалық және жергілікті бюджеттер қаражатының, кредиттердің, байланысты гранттардың, мемлекеттік және мемлекет кепілдік берген қарыздардың, сондай-ақ мемлекет кепілгерлігімен тартылатын қарыздардың пайдаланылуына, оның ішінде квазимемлекеттік сектор субъектілерінің мемлекет кепілгерлігімен және кепілдігімен тартылатын қарыздарды алу шарттарын сақтауына, Қазақстан Республикасы Президентінің, Қазақстан Республикасы Үкіметінің тапсырмалары, депутаттық сауалдар бойынша мемлекет пен квазимемлекеттік сектор субъектілері активтерінің пайдаланылуына, сондай-ақ бюджетті атқару жөніндегі орталық уәкілетті органның ақпараттық жүйелері деректерінің мониторингі нәтижелері бойынша;";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29" w:id="19"/>
    <w:p>
      <w:pPr>
        <w:spacing w:after="0"/>
        <w:ind w:left="0"/>
        <w:jc w:val="both"/>
      </w:pPr>
      <w:r>
        <w:rPr>
          <w:rFonts w:ascii="Times New Roman"/>
          <w:b w:val="false"/>
          <w:i w:val="false"/>
          <w:color w:val="000000"/>
          <w:sz w:val="28"/>
        </w:rPr>
        <w:t>
      "8) Есеп комитетімен келісу бойынша ішкі мемлекеттік аудит және қаржылық бақылау жүргізу қағидаларын әзірлейді және бекітеді;";</w:t>
      </w:r>
    </w:p>
    <w:bookmarkEnd w:id="19"/>
    <w:bookmarkStart w:name="z30" w:id="20"/>
    <w:p>
      <w:pPr>
        <w:spacing w:after="0"/>
        <w:ind w:left="0"/>
        <w:jc w:val="both"/>
      </w:pPr>
      <w:r>
        <w:rPr>
          <w:rFonts w:ascii="Times New Roman"/>
          <w:b w:val="false"/>
          <w:i w:val="false"/>
          <w:color w:val="000000"/>
          <w:sz w:val="28"/>
        </w:rPr>
        <w:t>
      мынадай мазмұндағы 10-1) және 11-1) тармақшалармен толықтырылсын:</w:t>
      </w:r>
    </w:p>
    <w:bookmarkEnd w:id="20"/>
    <w:bookmarkStart w:name="z31" w:id="21"/>
    <w:p>
      <w:pPr>
        <w:spacing w:after="0"/>
        <w:ind w:left="0"/>
        <w:jc w:val="both"/>
      </w:pPr>
      <w:r>
        <w:rPr>
          <w:rFonts w:ascii="Times New Roman"/>
          <w:b w:val="false"/>
          <w:i w:val="false"/>
          <w:color w:val="000000"/>
          <w:sz w:val="28"/>
        </w:rPr>
        <w:t>
      "10-1) Есеп комитетімен келісу бойынша ішкі мемлекеттік аудит және қаржылық бақылау жөніндегі уәкілетті органдардың жұмысын үйлестіру үшін, оның ішінде басқа мемлекеттік органдармен немесе ұйымдармен өзара іс-қимыл жөнінде құқықтық актілер қабылдайды;";</w:t>
      </w:r>
    </w:p>
    <w:bookmarkEnd w:id="21"/>
    <w:bookmarkStart w:name="z32" w:id="22"/>
    <w:p>
      <w:pPr>
        <w:spacing w:after="0"/>
        <w:ind w:left="0"/>
        <w:jc w:val="both"/>
      </w:pPr>
      <w:r>
        <w:rPr>
          <w:rFonts w:ascii="Times New Roman"/>
          <w:b w:val="false"/>
          <w:i w:val="false"/>
          <w:color w:val="000000"/>
          <w:sz w:val="28"/>
        </w:rPr>
        <w:t>
      "11-1) электрондық ішкі мемлекеттік аудит қағидаларын әзірлейді және бекітеді;";</w:t>
      </w:r>
    </w:p>
    <w:bookmarkEnd w:id="22"/>
    <w:bookmarkStart w:name="z33" w:id="2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15-бапта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 </w:t>
      </w:r>
    </w:p>
    <w:bookmarkStart w:name="z35" w:id="24"/>
    <w:p>
      <w:pPr>
        <w:spacing w:after="0"/>
        <w:ind w:left="0"/>
        <w:jc w:val="both"/>
      </w:pPr>
      <w:r>
        <w:rPr>
          <w:rFonts w:ascii="Times New Roman"/>
          <w:b w:val="false"/>
          <w:i w:val="false"/>
          <w:color w:val="000000"/>
          <w:sz w:val="28"/>
        </w:rPr>
        <w:t>
      "2) мыналарға:</w:t>
      </w:r>
    </w:p>
    <w:bookmarkEnd w:id="24"/>
    <w:bookmarkStart w:name="z36" w:id="25"/>
    <w:p>
      <w:pPr>
        <w:spacing w:after="0"/>
        <w:ind w:left="0"/>
        <w:jc w:val="both"/>
      </w:pPr>
      <w:r>
        <w:rPr>
          <w:rFonts w:ascii="Times New Roman"/>
          <w:b w:val="false"/>
          <w:i w:val="false"/>
          <w:color w:val="000000"/>
          <w:sz w:val="28"/>
        </w:rPr>
        <w:t>
      Қазақстан Республикасы Ұлттық Банкінің ішкі аудит қызметін қоспағанда, орталық мемлекеттік органдардың ішкі аудит қызметтері үшін – мемлекеттік органда, оның ведомстволарында, аумақтық бөлімшелерінде, ведомстволық бағынысты ұйымдарында олардың қызметінің барлық бағыттары бойынша;</w:t>
      </w:r>
    </w:p>
    <w:bookmarkEnd w:id="25"/>
    <w:bookmarkStart w:name="z37" w:id="26"/>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ішкі аудит қызметтері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олардың қызметінің барлық бағыттары бойынша тиімділік аудитін жүргізеді;</w:t>
      </w:r>
    </w:p>
    <w:bookmarkEnd w:id="26"/>
    <w:bookmarkStart w:name="z38" w:id="27"/>
    <w:p>
      <w:pPr>
        <w:spacing w:after="0"/>
        <w:ind w:left="0"/>
        <w:jc w:val="both"/>
      </w:pPr>
      <w:r>
        <w:rPr>
          <w:rFonts w:ascii="Times New Roman"/>
          <w:b w:val="false"/>
          <w:i w:val="false"/>
          <w:color w:val="000000"/>
          <w:sz w:val="28"/>
        </w:rPr>
        <w:t>
      3) мыналарға:</w:t>
      </w:r>
    </w:p>
    <w:bookmarkEnd w:id="27"/>
    <w:bookmarkStart w:name="z39" w:id="28"/>
    <w:p>
      <w:pPr>
        <w:spacing w:after="0"/>
        <w:ind w:left="0"/>
        <w:jc w:val="both"/>
      </w:pPr>
      <w:r>
        <w:rPr>
          <w:rFonts w:ascii="Times New Roman"/>
          <w:b w:val="false"/>
          <w:i w:val="false"/>
          <w:color w:val="000000"/>
          <w:sz w:val="28"/>
        </w:rPr>
        <w:t>
      Қазақстан Республикасы Ұлттық Банкінің ішкі аудит қызметін қоспағанда, орталық мемлекеттік органдардың ішкі аудит қызметтері үшін – мемлекеттік органда, оның ведомстволарында, аумақтық бөлімшелерінде, ведомстволық бағынысты ұйымдарында;</w:t>
      </w:r>
    </w:p>
    <w:bookmarkEnd w:id="28"/>
    <w:bookmarkStart w:name="z40" w:id="29"/>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ішкі аудит қызметтері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ішкі процестердің (бизнес-процестердің) тәуекелдерін басқару жүйесі негізінде ішкі бақылау мен басқару жүйесінің жұмыс істеуін бағалауды жүзеге асырады;";</w:t>
      </w:r>
    </w:p>
    <w:bookmarkEnd w:id="29"/>
    <w:bookmarkStart w:name="z41" w:id="30"/>
    <w:p>
      <w:pPr>
        <w:spacing w:after="0"/>
        <w:ind w:left="0"/>
        <w:jc w:val="both"/>
      </w:pPr>
      <w:r>
        <w:rPr>
          <w:rFonts w:ascii="Times New Roman"/>
          <w:b w:val="false"/>
          <w:i w:val="false"/>
          <w:color w:val="000000"/>
          <w:sz w:val="28"/>
        </w:rPr>
        <w:t xml:space="preserve">
      мынадай мазмұндағы 4-1) тармақшамен толықтырылсын: </w:t>
      </w:r>
    </w:p>
    <w:bookmarkEnd w:id="30"/>
    <w:bookmarkStart w:name="z42" w:id="31"/>
    <w:p>
      <w:pPr>
        <w:spacing w:after="0"/>
        <w:ind w:left="0"/>
        <w:jc w:val="both"/>
      </w:pPr>
      <w:r>
        <w:rPr>
          <w:rFonts w:ascii="Times New Roman"/>
          <w:b w:val="false"/>
          <w:i w:val="false"/>
          <w:color w:val="000000"/>
          <w:sz w:val="28"/>
        </w:rPr>
        <w:t>
      "4-1) республикалық және коммуналдық активтер мен мүліктің сақталуына тексеру жүргізеді;";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44" w:id="32"/>
    <w:p>
      <w:pPr>
        <w:spacing w:after="0"/>
        <w:ind w:left="0"/>
        <w:jc w:val="both"/>
      </w:pPr>
      <w:r>
        <w:rPr>
          <w:rFonts w:ascii="Times New Roman"/>
          <w:b w:val="false"/>
          <w:i w:val="false"/>
          <w:color w:val="000000"/>
          <w:sz w:val="28"/>
        </w:rPr>
        <w:t>
      "5) мыналарға:</w:t>
      </w:r>
    </w:p>
    <w:bookmarkEnd w:id="32"/>
    <w:bookmarkStart w:name="z45" w:id="33"/>
    <w:p>
      <w:pPr>
        <w:spacing w:after="0"/>
        <w:ind w:left="0"/>
        <w:jc w:val="both"/>
      </w:pPr>
      <w:r>
        <w:rPr>
          <w:rFonts w:ascii="Times New Roman"/>
          <w:b w:val="false"/>
          <w:i w:val="false"/>
          <w:color w:val="000000"/>
          <w:sz w:val="28"/>
        </w:rPr>
        <w:t>
      Қазақстан Республикасы Ұлттық Банкінің ішкі аудит қызметін қоспағанда, орталық мемлекеттік органдардың ішкі аудит қызметтері үшін – мемлекеттік органда, оның ведомстволарында, аумақтық бөлімшелерінде, ведомстволық бағынысты ұйымдарында;</w:t>
      </w:r>
    </w:p>
    <w:bookmarkEnd w:id="33"/>
    <w:bookmarkStart w:name="z46" w:id="34"/>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ішкі аудит қызметтері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сәйкестік аудитін жүргізеді;";</w:t>
      </w:r>
    </w:p>
    <w:bookmarkEnd w:id="34"/>
    <w:bookmarkStart w:name="z47" w:id="35"/>
    <w:p>
      <w:pPr>
        <w:spacing w:after="0"/>
        <w:ind w:left="0"/>
        <w:jc w:val="both"/>
      </w:pPr>
      <w:r>
        <w:rPr>
          <w:rFonts w:ascii="Times New Roman"/>
          <w:b w:val="false"/>
          <w:i w:val="false"/>
          <w:color w:val="000000"/>
          <w:sz w:val="28"/>
        </w:rPr>
        <w:t>
      мынадай мазмұндағы екінші бөлікпен толықтырылсын:</w:t>
      </w:r>
    </w:p>
    <w:bookmarkEnd w:id="35"/>
    <w:bookmarkStart w:name="z48" w:id="36"/>
    <w:p>
      <w:pPr>
        <w:spacing w:after="0"/>
        <w:ind w:left="0"/>
        <w:jc w:val="both"/>
      </w:pPr>
      <w:r>
        <w:rPr>
          <w:rFonts w:ascii="Times New Roman"/>
          <w:b w:val="false"/>
          <w:i w:val="false"/>
          <w:color w:val="000000"/>
          <w:sz w:val="28"/>
        </w:rPr>
        <w:t>
      "Егер тиісті объектілер Есеп комитетінің, тексеру комиссияларының және ішкі мемлекеттік аудит жөніндегі уәкілетті органның мемлекеттік аудит объектілерінің тізбесіне енгізілмесе, ішкі аудит қызметтері орталық мемлекеттік органның бірінші басшысының, облыс, республикалық маңызы бар қала, астана әкімінің тапсырмасы бойынша жоспардан тыс мемлекеттік аудит жүргізеді.";</w:t>
      </w:r>
    </w:p>
    <w:bookmarkEnd w:id="36"/>
    <w:bookmarkStart w:name="z49" w:id="3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16-баптың</w:t>
      </w:r>
      <w:r>
        <w:rPr>
          <w:rFonts w:ascii="Times New Roman"/>
          <w:b w:val="false"/>
          <w:i w:val="false"/>
          <w:color w:val="000000"/>
          <w:sz w:val="28"/>
        </w:rPr>
        <w:t xml:space="preserve"> бірінші бөлігі мынадай редакцияда жазылсын: </w:t>
      </w:r>
    </w:p>
    <w:bookmarkEnd w:id="37"/>
    <w:bookmarkStart w:name="z50" w:id="38"/>
    <w:p>
      <w:pPr>
        <w:spacing w:after="0"/>
        <w:ind w:left="0"/>
        <w:jc w:val="both"/>
      </w:pPr>
      <w:r>
        <w:rPr>
          <w:rFonts w:ascii="Times New Roman"/>
          <w:b w:val="false"/>
          <w:i w:val="false"/>
          <w:color w:val="000000"/>
          <w:sz w:val="28"/>
        </w:rPr>
        <w:t>
      "Ішкі мемлекеттік аудит шеңберінде мемлекеттік органның қызметін жетілдіру мақсатында мемлекеттік органның бірінші басшысы, облыстың, республикалық маңызы бар қаланың, астананың әкімі басқаратын консультативтік-кеңесші орган – Мемлекеттік аудит және тәуекелдер жөніндегі кеңес құрылады.";</w:t>
      </w:r>
    </w:p>
    <w:bookmarkEnd w:id="38"/>
    <w:bookmarkStart w:name="z51" w:id="39"/>
    <w:p>
      <w:pPr>
        <w:spacing w:after="0"/>
        <w:ind w:left="0"/>
        <w:jc w:val="both"/>
      </w:pPr>
      <w:r>
        <w:rPr>
          <w:rFonts w:ascii="Times New Roman"/>
          <w:b w:val="false"/>
          <w:i w:val="false"/>
          <w:color w:val="000000"/>
          <w:sz w:val="28"/>
        </w:rPr>
        <w:t xml:space="preserve">
      10) 17-баптың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9"/>
    <w:bookmarkStart w:name="z52" w:id="40"/>
    <w:p>
      <w:pPr>
        <w:spacing w:after="0"/>
        <w:ind w:left="0"/>
        <w:jc w:val="both"/>
      </w:pPr>
      <w:r>
        <w:rPr>
          <w:rFonts w:ascii="Times New Roman"/>
          <w:b w:val="false"/>
          <w:i w:val="false"/>
          <w:color w:val="000000"/>
          <w:sz w:val="28"/>
        </w:rPr>
        <w:t xml:space="preserve">
      "2) жеке мемлекеттік аудитті жоспарлау және оны жүргізу. Жеке мемлекеттік аудит жоспарланған кезде Қазақстан Республикасы Бюджет кодексінің </w:t>
      </w:r>
      <w:r>
        <w:rPr>
          <w:rFonts w:ascii="Times New Roman"/>
          <w:b w:val="false"/>
          <w:i w:val="false"/>
          <w:color w:val="000000"/>
          <w:sz w:val="28"/>
        </w:rPr>
        <w:t>97-бабына</w:t>
      </w:r>
      <w:r>
        <w:rPr>
          <w:rFonts w:ascii="Times New Roman"/>
          <w:b w:val="false"/>
          <w:i w:val="false"/>
          <w:color w:val="000000"/>
          <w:sz w:val="28"/>
        </w:rPr>
        <w:t xml:space="preserve"> сәйкес жүргізілетін ағымдағы бақылау нәтижелері ескеріледі;";</w:t>
      </w:r>
    </w:p>
    <w:bookmarkEnd w:id="40"/>
    <w:bookmarkStart w:name="z53" w:id="4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18-бапта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 </w:t>
      </w:r>
    </w:p>
    <w:bookmarkStart w:name="z55" w:id="42"/>
    <w:p>
      <w:pPr>
        <w:spacing w:after="0"/>
        <w:ind w:left="0"/>
        <w:jc w:val="both"/>
      </w:pPr>
      <w:r>
        <w:rPr>
          <w:rFonts w:ascii="Times New Roman"/>
          <w:b w:val="false"/>
          <w:i w:val="false"/>
          <w:color w:val="000000"/>
          <w:sz w:val="28"/>
        </w:rPr>
        <w:t>
      "Ішкі аудит қызметтерінде мемлекеттік аудит объектілерінің тиісті жылға арналған тізбесін:</w:t>
      </w:r>
    </w:p>
    <w:bookmarkEnd w:id="42"/>
    <w:bookmarkStart w:name="z56" w:id="43"/>
    <w:p>
      <w:pPr>
        <w:spacing w:after="0"/>
        <w:ind w:left="0"/>
        <w:jc w:val="both"/>
      </w:pPr>
      <w:r>
        <w:rPr>
          <w:rFonts w:ascii="Times New Roman"/>
          <w:b w:val="false"/>
          <w:i w:val="false"/>
          <w:color w:val="000000"/>
          <w:sz w:val="28"/>
        </w:rPr>
        <w:t>
      Қазақстан Республикасы Ұлттық Банкінің ішкі аудит қызметін қоспағанда, орталық мемлекеттік органдарда – ішкі аудит қызметі құрылған мемлекеттік органның басшысы;</w:t>
      </w:r>
    </w:p>
    <w:bookmarkEnd w:id="43"/>
    <w:bookmarkStart w:name="z57" w:id="44"/>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органдарында облыстың, республикалық маңызы бар қаланың, астананың әкімі бекітеді.";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60" w:id="45"/>
    <w:p>
      <w:pPr>
        <w:spacing w:after="0"/>
        <w:ind w:left="0"/>
        <w:jc w:val="both"/>
      </w:pPr>
      <w:r>
        <w:rPr>
          <w:rFonts w:ascii="Times New Roman"/>
          <w:b w:val="false"/>
          <w:i w:val="false"/>
          <w:color w:val="000000"/>
          <w:sz w:val="28"/>
        </w:rPr>
        <w:t>
      "2) техникалық-экономикалық негіздемені, қаржылық-экономикалық негіздемені және бюджеттік инвестициялардың сметалық құнын түзетуге байланысты мәселелер бойынша;";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"бұзушылықтардың анықталған фактілері бойынша тексерулер бөлігінде" деген сөздер алып тасталсын;</w:t>
      </w:r>
    </w:p>
    <w:bookmarkStart w:name="z62" w:id="4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22-бап</w:t>
      </w:r>
      <w:r>
        <w:rPr>
          <w:rFonts w:ascii="Times New Roman"/>
          <w:b w:val="false"/>
          <w:i w:val="false"/>
          <w:color w:val="000000"/>
          <w:sz w:val="28"/>
        </w:rPr>
        <w:t xml:space="preserve"> мынадай мазмұндағы екінші бөлікпен толықтырылсын:</w:t>
      </w:r>
    </w:p>
    <w:bookmarkEnd w:id="46"/>
    <w:bookmarkStart w:name="z63" w:id="47"/>
    <w:p>
      <w:pPr>
        <w:spacing w:after="0"/>
        <w:ind w:left="0"/>
        <w:jc w:val="both"/>
      </w:pPr>
      <w:r>
        <w:rPr>
          <w:rFonts w:ascii="Times New Roman"/>
          <w:b w:val="false"/>
          <w:i w:val="false"/>
          <w:color w:val="000000"/>
          <w:sz w:val="28"/>
        </w:rPr>
        <w:t>
      "Мемлекеттік аудитордың ассистенті мемлекеттік аудит нәтижелері бойынша құжаттарға (аудиторлық есепке) қол қоймайды.";</w:t>
      </w:r>
    </w:p>
    <w:bookmarkEnd w:id="47"/>
    <w:bookmarkStart w:name="z64" w:id="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27-бап</w:t>
      </w:r>
      <w:r>
        <w:rPr>
          <w:rFonts w:ascii="Times New Roman"/>
          <w:b w:val="false"/>
          <w:i w:val="false"/>
          <w:color w:val="000000"/>
          <w:sz w:val="28"/>
        </w:rPr>
        <w:t xml:space="preserve"> мынадай мазмұндағы 4-тармақпен толықтырылсын:</w:t>
      </w:r>
    </w:p>
    <w:bookmarkEnd w:id="48"/>
    <w:bookmarkStart w:name="z65" w:id="49"/>
    <w:p>
      <w:pPr>
        <w:spacing w:after="0"/>
        <w:ind w:left="0"/>
        <w:jc w:val="both"/>
      </w:pPr>
      <w:r>
        <w:rPr>
          <w:rFonts w:ascii="Times New Roman"/>
          <w:b w:val="false"/>
          <w:i w:val="false"/>
          <w:color w:val="000000"/>
          <w:sz w:val="28"/>
        </w:rPr>
        <w:t>
      "4. Бюджетті атқару жөніндегі орталық уәкілетті орган Есеп комитетіне республикалық бюджет жобасын бағалау жөніндегі қорытындыда көрсетілген ұсынымдарды орындау бойынша қолданылған шаралар туралы ақпаратты тиісті қаржы жылына арналған республикалық бюджет туралы заң бекітілгеннен кейін үш ай ішінде жібереді.";</w:t>
      </w:r>
    </w:p>
    <w:bookmarkEnd w:id="49"/>
    <w:bookmarkStart w:name="z66" w:id="50"/>
    <w:p>
      <w:pPr>
        <w:spacing w:after="0"/>
        <w:ind w:left="0"/>
        <w:jc w:val="both"/>
      </w:pPr>
      <w:r>
        <w:rPr>
          <w:rFonts w:ascii="Times New Roman"/>
          <w:b w:val="false"/>
          <w:i w:val="false"/>
          <w:color w:val="000000"/>
          <w:sz w:val="28"/>
        </w:rPr>
        <w:t xml:space="preserve">
      14) 31-баптың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50"/>
    <w:bookmarkStart w:name="z67" w:id="51"/>
    <w:p>
      <w:pPr>
        <w:spacing w:after="0"/>
        <w:ind w:left="0"/>
        <w:jc w:val="both"/>
      </w:pPr>
      <w:r>
        <w:rPr>
          <w:rFonts w:ascii="Times New Roman"/>
          <w:b w:val="false"/>
          <w:i w:val="false"/>
          <w:color w:val="000000"/>
          <w:sz w:val="28"/>
        </w:rPr>
        <w:t>
      "1. Камералдық бақылау нәтижелері бойынша бұзушылықтар анықталған жағдайда, ішкі мемлекеттік аудит жөніндегі уәкілетті орган камералдық бақылау жүргізу қағидаларында белгіленген нысан бойынша камералдық бақылау нәтижелері бойынша анықталған бұзушылықтарды жою туралы хабарламаны ресімдейді және бұзушылықтар анықталған күннен бастап бес жұмыс күнінен кешіктірілмейтін мерзімде анықталған бұзушылықтар сипатымен қоса мемлекеттік аудит объектілеріне жібереді.";</w:t>
      </w:r>
    </w:p>
    <w:bookmarkEnd w:id="51"/>
    <w:bookmarkStart w:name="z68" w:id="5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32-бапта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бөлікпен толықтырылсын:</w:t>
      </w:r>
    </w:p>
    <w:bookmarkStart w:name="z70" w:id="53"/>
    <w:p>
      <w:pPr>
        <w:spacing w:after="0"/>
        <w:ind w:left="0"/>
        <w:jc w:val="both"/>
      </w:pPr>
      <w:r>
        <w:rPr>
          <w:rFonts w:ascii="Times New Roman"/>
          <w:b w:val="false"/>
          <w:i w:val="false"/>
          <w:color w:val="000000"/>
          <w:sz w:val="28"/>
        </w:rPr>
        <w:t>
      "Осы тармақта көзделген ден қою шарасы бұзушылықты жою мүмкін емес жағдайларда қолданылмайды.";</w:t>
      </w:r>
    </w:p>
    <w:bookmarkEnd w:id="53"/>
    <w:bookmarkStart w:name="z71" w:id="5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"алып қоюдан басқа, мемлекеттік аудит объектісінің барлық шығыс операцияларына қолданылады." деген сөздер "алып қоюдан;" деген сөздермен ауыстырылып, мынадай мазмұндағы 4) тармақшамен толықтырылсын:</w:t>
      </w:r>
    </w:p>
    <w:bookmarkEnd w:id="54"/>
    <w:bookmarkStart w:name="z72" w:id="55"/>
    <w:p>
      <w:pPr>
        <w:spacing w:after="0"/>
        <w:ind w:left="0"/>
        <w:jc w:val="both"/>
      </w:pPr>
      <w:r>
        <w:rPr>
          <w:rFonts w:ascii="Times New Roman"/>
          <w:b w:val="false"/>
          <w:i w:val="false"/>
          <w:color w:val="000000"/>
          <w:sz w:val="28"/>
        </w:rPr>
        <w:t>
      "4) осы тармақтың 1) және 2) тармақшаларында көзделген операциялар бойынша банктік көрсетілетін қызметтерге ақы төлеуден басқа, мемлекеттік аудит объектісінің барлық шығыс операцияларына қолданылады.";</w:t>
      </w:r>
    </w:p>
    <w:bookmarkEnd w:id="55"/>
    <w:bookmarkStart w:name="z73" w:id="56"/>
    <w:p>
      <w:pPr>
        <w:spacing w:after="0"/>
        <w:ind w:left="0"/>
        <w:jc w:val="both"/>
      </w:pPr>
      <w:r>
        <w:rPr>
          <w:rFonts w:ascii="Times New Roman"/>
          <w:b w:val="false"/>
          <w:i w:val="false"/>
          <w:color w:val="000000"/>
          <w:sz w:val="28"/>
        </w:rPr>
        <w:t xml:space="preserve">
      16) мынадай мазмұндағы 36-1-баппен толықтырылсын: </w:t>
      </w:r>
    </w:p>
    <w:bookmarkEnd w:id="56"/>
    <w:bookmarkStart w:name="z74" w:id="57"/>
    <w:p>
      <w:pPr>
        <w:spacing w:after="0"/>
        <w:ind w:left="0"/>
        <w:jc w:val="both"/>
      </w:pPr>
      <w:r>
        <w:rPr>
          <w:rFonts w:ascii="Times New Roman"/>
          <w:b w:val="false"/>
          <w:i w:val="false"/>
          <w:color w:val="000000"/>
          <w:sz w:val="28"/>
        </w:rPr>
        <w:t>
      "36-1-бап. Мемлекеттік аудитор ассистентінің құқықтары мен міндеттері</w:t>
      </w:r>
    </w:p>
    <w:bookmarkEnd w:id="57"/>
    <w:bookmarkStart w:name="z75" w:id="58"/>
    <w:p>
      <w:pPr>
        <w:spacing w:after="0"/>
        <w:ind w:left="0"/>
        <w:jc w:val="both"/>
      </w:pPr>
      <w:r>
        <w:rPr>
          <w:rFonts w:ascii="Times New Roman"/>
          <w:b w:val="false"/>
          <w:i w:val="false"/>
          <w:color w:val="000000"/>
          <w:sz w:val="28"/>
        </w:rPr>
        <w:t>
      1. Мемлекеттік аудитор ассистентінің мынадай құқықтары бар:</w:t>
      </w:r>
    </w:p>
    <w:bookmarkEnd w:id="58"/>
    <w:bookmarkStart w:name="z76" w:id="59"/>
    <w:p>
      <w:pPr>
        <w:spacing w:after="0"/>
        <w:ind w:left="0"/>
        <w:jc w:val="both"/>
      </w:pPr>
      <w:r>
        <w:rPr>
          <w:rFonts w:ascii="Times New Roman"/>
          <w:b w:val="false"/>
          <w:i w:val="false"/>
          <w:color w:val="000000"/>
          <w:sz w:val="28"/>
        </w:rPr>
        <w:t>
      1) мемлекеттік аудит жүргізуге қатысу;</w:t>
      </w:r>
    </w:p>
    <w:bookmarkEnd w:id="59"/>
    <w:bookmarkStart w:name="z77" w:id="60"/>
    <w:p>
      <w:pPr>
        <w:spacing w:after="0"/>
        <w:ind w:left="0"/>
        <w:jc w:val="both"/>
      </w:pPr>
      <w:r>
        <w:rPr>
          <w:rFonts w:ascii="Times New Roman"/>
          <w:b w:val="false"/>
          <w:i w:val="false"/>
          <w:color w:val="000000"/>
          <w:sz w:val="28"/>
        </w:rPr>
        <w:t>
      2) ішкі аудит қызметін қоспағанда, қызметтік куәлігі мен мемлекеттік аудит және қаржылық бақылау органының тексеру тағайындау туралы актісін көрсеткен кезде құпиялылық режимінің, қызметтік, коммерциялық немесе заңмен қорғалатын өзге де құпияның сақталуын ескере отырып, мемлекеттік аудит объектісінің аумағына және үй-жайларына кедергісіз кіруге рұқсат алу;</w:t>
      </w:r>
    </w:p>
    <w:bookmarkEnd w:id="60"/>
    <w:bookmarkStart w:name="z78" w:id="61"/>
    <w:p>
      <w:pPr>
        <w:spacing w:after="0"/>
        <w:ind w:left="0"/>
        <w:jc w:val="both"/>
      </w:pPr>
      <w:r>
        <w:rPr>
          <w:rFonts w:ascii="Times New Roman"/>
          <w:b w:val="false"/>
          <w:i w:val="false"/>
          <w:color w:val="000000"/>
          <w:sz w:val="28"/>
        </w:rPr>
        <w:t>
      3) осы тармақтың 2) тармақшасының талаптарын сақтай отырып, тиісті мемлекеттік аудит объектісіндегі тауар-материалдық запастарға және өзге де активтерге түгендеу жүргізу;</w:t>
      </w:r>
    </w:p>
    <w:bookmarkEnd w:id="61"/>
    <w:bookmarkStart w:name="z79" w:id="62"/>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22-бабында</w:t>
      </w:r>
      <w:r>
        <w:rPr>
          <w:rFonts w:ascii="Times New Roman"/>
          <w:b w:val="false"/>
          <w:i w:val="false"/>
          <w:color w:val="000000"/>
          <w:sz w:val="28"/>
        </w:rPr>
        <w:t xml:space="preserve"> көзделген құжаттарды қоспағанда, аудит барысында құжаттарды жасау және оларға қол қою;</w:t>
      </w:r>
    </w:p>
    <w:bookmarkEnd w:id="62"/>
    <w:bookmarkStart w:name="z80" w:id="63"/>
    <w:p>
      <w:pPr>
        <w:spacing w:after="0"/>
        <w:ind w:left="0"/>
        <w:jc w:val="both"/>
      </w:pPr>
      <w:r>
        <w:rPr>
          <w:rFonts w:ascii="Times New Roman"/>
          <w:b w:val="false"/>
          <w:i w:val="false"/>
          <w:color w:val="000000"/>
          <w:sz w:val="28"/>
        </w:rPr>
        <w:t>
      5) Қазақстан Республикасының заңдарында көзделген өзге құқықтарды жүзеге асыру.</w:t>
      </w:r>
    </w:p>
    <w:bookmarkEnd w:id="63"/>
    <w:bookmarkStart w:name="z81" w:id="64"/>
    <w:p>
      <w:pPr>
        <w:spacing w:after="0"/>
        <w:ind w:left="0"/>
        <w:jc w:val="both"/>
      </w:pPr>
      <w:r>
        <w:rPr>
          <w:rFonts w:ascii="Times New Roman"/>
          <w:b w:val="false"/>
          <w:i w:val="false"/>
          <w:color w:val="000000"/>
          <w:sz w:val="28"/>
        </w:rPr>
        <w:t>
      2. Мемлекеттік аудитордың ассистенті:</w:t>
      </w:r>
    </w:p>
    <w:bookmarkEnd w:id="64"/>
    <w:bookmarkStart w:name="z82" w:id="65"/>
    <w:p>
      <w:pPr>
        <w:spacing w:after="0"/>
        <w:ind w:left="0"/>
        <w:jc w:val="both"/>
      </w:pPr>
      <w:r>
        <w:rPr>
          <w:rFonts w:ascii="Times New Roman"/>
          <w:b w:val="false"/>
          <w:i w:val="false"/>
          <w:color w:val="000000"/>
          <w:sz w:val="28"/>
        </w:rPr>
        <w:t>
      1) Қазақстан Республикасының заңнамасын, мемлекеттік аудит объектілерінің құқықтары мен заңды мүдделерін сақтауға;</w:t>
      </w:r>
    </w:p>
    <w:bookmarkEnd w:id="65"/>
    <w:bookmarkStart w:name="z83" w:id="66"/>
    <w:p>
      <w:pPr>
        <w:spacing w:after="0"/>
        <w:ind w:left="0"/>
        <w:jc w:val="both"/>
      </w:pPr>
      <w:r>
        <w:rPr>
          <w:rFonts w:ascii="Times New Roman"/>
          <w:b w:val="false"/>
          <w:i w:val="false"/>
          <w:color w:val="000000"/>
          <w:sz w:val="28"/>
        </w:rPr>
        <w:t>
      2) мемлекеттік аудит объектісінің белгіленген жұмыс режиміне кедергі келтірмеуге;</w:t>
      </w:r>
    </w:p>
    <w:bookmarkEnd w:id="66"/>
    <w:bookmarkStart w:name="z84" w:id="67"/>
    <w:p>
      <w:pPr>
        <w:spacing w:after="0"/>
        <w:ind w:left="0"/>
        <w:jc w:val="both"/>
      </w:pPr>
      <w:r>
        <w:rPr>
          <w:rFonts w:ascii="Times New Roman"/>
          <w:b w:val="false"/>
          <w:i w:val="false"/>
          <w:color w:val="000000"/>
          <w:sz w:val="28"/>
        </w:rPr>
        <w:t>
      3) бұзушылықтардың алдын алу, анықтау және жолын кесу бойынша Қазақстан Республикасының заңнамасына сәйкес берілген өкілеттіктерді уақтылы және толық көлемде орындауға;</w:t>
      </w:r>
    </w:p>
    <w:bookmarkEnd w:id="67"/>
    <w:bookmarkStart w:name="z85" w:id="68"/>
    <w:p>
      <w:pPr>
        <w:spacing w:after="0"/>
        <w:ind w:left="0"/>
        <w:jc w:val="both"/>
      </w:pPr>
      <w:r>
        <w:rPr>
          <w:rFonts w:ascii="Times New Roman"/>
          <w:b w:val="false"/>
          <w:i w:val="false"/>
          <w:color w:val="000000"/>
          <w:sz w:val="28"/>
        </w:rPr>
        <w:t>
      4) мемлекеттік аудит және қаржылық бақылау стандарттарын сақтауға;</w:t>
      </w:r>
    </w:p>
    <w:bookmarkEnd w:id="68"/>
    <w:bookmarkStart w:name="z86" w:id="69"/>
    <w:p>
      <w:pPr>
        <w:spacing w:after="0"/>
        <w:ind w:left="0"/>
        <w:jc w:val="both"/>
      </w:pPr>
      <w:r>
        <w:rPr>
          <w:rFonts w:ascii="Times New Roman"/>
          <w:b w:val="false"/>
          <w:i w:val="false"/>
          <w:color w:val="000000"/>
          <w:sz w:val="28"/>
        </w:rPr>
        <w:t>
      5) қызметтік әдеп талаптарын сақтауға;</w:t>
      </w:r>
    </w:p>
    <w:bookmarkEnd w:id="69"/>
    <w:bookmarkStart w:name="z87" w:id="70"/>
    <w:p>
      <w:pPr>
        <w:spacing w:after="0"/>
        <w:ind w:left="0"/>
        <w:jc w:val="both"/>
      </w:pPr>
      <w:r>
        <w:rPr>
          <w:rFonts w:ascii="Times New Roman"/>
          <w:b w:val="false"/>
          <w:i w:val="false"/>
          <w:color w:val="000000"/>
          <w:sz w:val="28"/>
        </w:rPr>
        <w:t>
      6) мемлекеттік аудит объектісі басшысының (лауазымды адамдарының) мемлекеттік аудит және қаржылық бақылау жүргізу кезінде қатысуына кедергі келтірмеуге, мемлекеттік аудит және қаржылық бақылау нысанасына қатысты мәселелер бойынша түсіндірулер беруге;</w:t>
      </w:r>
    </w:p>
    <w:bookmarkEnd w:id="70"/>
    <w:bookmarkStart w:name="z88" w:id="71"/>
    <w:p>
      <w:pPr>
        <w:spacing w:after="0"/>
        <w:ind w:left="0"/>
        <w:jc w:val="both"/>
      </w:pPr>
      <w:r>
        <w:rPr>
          <w:rFonts w:ascii="Times New Roman"/>
          <w:b w:val="false"/>
          <w:i w:val="false"/>
          <w:color w:val="000000"/>
          <w:sz w:val="28"/>
        </w:rPr>
        <w:t>
      7) мемлекеттік аудит және қаржылық бақылау нәтижесінде алынған құжаттар мен мәліметтердің сақталуын қамтамасыз етуге, оның ішінде мемлекеттік құпияларға, қызметтік, коммерциялық және заңмен қорғалатын өзге де құпияға жататын мәліметтерді жария етпеуге;</w:t>
      </w:r>
    </w:p>
    <w:bookmarkEnd w:id="71"/>
    <w:bookmarkStart w:name="z89" w:id="72"/>
    <w:p>
      <w:pPr>
        <w:spacing w:after="0"/>
        <w:ind w:left="0"/>
        <w:jc w:val="both"/>
      </w:pPr>
      <w:r>
        <w:rPr>
          <w:rFonts w:ascii="Times New Roman"/>
          <w:b w:val="false"/>
          <w:i w:val="false"/>
          <w:color w:val="000000"/>
          <w:sz w:val="28"/>
        </w:rPr>
        <w:t>
      8) мүдделер қақтығысына ықпал ететін жағдайлар туралы хабарлауға;</w:t>
      </w:r>
    </w:p>
    <w:bookmarkEnd w:id="72"/>
    <w:bookmarkStart w:name="z90" w:id="73"/>
    <w:p>
      <w:pPr>
        <w:spacing w:after="0"/>
        <w:ind w:left="0"/>
        <w:jc w:val="both"/>
      </w:pPr>
      <w:r>
        <w:rPr>
          <w:rFonts w:ascii="Times New Roman"/>
          <w:b w:val="false"/>
          <w:i w:val="false"/>
          <w:color w:val="000000"/>
          <w:sz w:val="28"/>
        </w:rPr>
        <w:t>
      9) мемлекеттік аудиттің нәтижелері бойынша қабылданатын тиісті құжаттарды мемлекеттік аудит барысында алынған және жиналған ақпарат пен нақты деректерге ғана негіздеуге;</w:t>
      </w:r>
    </w:p>
    <w:bookmarkEnd w:id="73"/>
    <w:bookmarkStart w:name="z91" w:id="74"/>
    <w:p>
      <w:pPr>
        <w:spacing w:after="0"/>
        <w:ind w:left="0"/>
        <w:jc w:val="both"/>
      </w:pPr>
      <w:r>
        <w:rPr>
          <w:rFonts w:ascii="Times New Roman"/>
          <w:b w:val="false"/>
          <w:i w:val="false"/>
          <w:color w:val="000000"/>
          <w:sz w:val="28"/>
        </w:rPr>
        <w:t>
      10) Қазақстан Республикасының заңдарында көзделген өзге де міндеттерді орындауға міндетті.</w:t>
      </w:r>
    </w:p>
    <w:bookmarkEnd w:id="74"/>
    <w:bookmarkStart w:name="z92" w:id="75"/>
    <w:p>
      <w:pPr>
        <w:spacing w:after="0"/>
        <w:ind w:left="0"/>
        <w:jc w:val="both"/>
      </w:pPr>
      <w:r>
        <w:rPr>
          <w:rFonts w:ascii="Times New Roman"/>
          <w:b w:val="false"/>
          <w:i w:val="false"/>
          <w:color w:val="000000"/>
          <w:sz w:val="28"/>
        </w:rPr>
        <w:t>
      3. Мемлекеттік аудитордың ассистенті аудит барысында өзі жасаған және қол қойған құжаттар үшін дербес жауаптылықта болады.";</w:t>
      </w:r>
    </w:p>
    <w:bookmarkEnd w:id="75"/>
    <w:bookmarkStart w:name="z93" w:id="7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39-бапта</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95" w:id="77"/>
    <w:p>
      <w:pPr>
        <w:spacing w:after="0"/>
        <w:ind w:left="0"/>
        <w:jc w:val="both"/>
      </w:pPr>
      <w:r>
        <w:rPr>
          <w:rFonts w:ascii="Times New Roman"/>
          <w:b w:val="false"/>
          <w:i w:val="false"/>
          <w:color w:val="000000"/>
          <w:sz w:val="28"/>
        </w:rPr>
        <w:t>
      "2. Сертификаттауды Мемлекеттік аудитор біліктілігін иеленуге үміткер адамдарды сертификаттау жөніндегі ұлттық комиссия (бұдан әрі – Ұлттық комиссия) жүргізеді, оның құрамына Қазақстан Республикасы Президентінің Әкімшілігінен бір өкіл, Қазақстан Республикасының Үкіметінен бір өкіл, Есеп комитетінен бес өкіл, ішкі мемлекеттік аудит жөніндегі уәкілетті органнан бес өкіл, Қазақстан Республикасы Парламентінің депутаттары (келісу бойынша) кіреді.</w:t>
      </w:r>
    </w:p>
    <w:bookmarkEnd w:id="77"/>
    <w:bookmarkStart w:name="z96" w:id="78"/>
    <w:p>
      <w:pPr>
        <w:spacing w:after="0"/>
        <w:ind w:left="0"/>
        <w:jc w:val="both"/>
      </w:pPr>
      <w:r>
        <w:rPr>
          <w:rFonts w:ascii="Times New Roman"/>
          <w:b w:val="false"/>
          <w:i w:val="false"/>
          <w:color w:val="000000"/>
          <w:sz w:val="28"/>
        </w:rPr>
        <w:t>
      Есеп комитеті Ұлттық комиссияның жұмыс органы болып табылады, ол берілген ұсыныстар негізінде саны кемінде он төрт адам болатын комиссияның дербес құрамын бекітеді.";</w:t>
      </w:r>
    </w:p>
    <w:bookmarkEnd w:id="78"/>
    <w:bookmarkStart w:name="z97" w:id="79"/>
    <w:p>
      <w:pPr>
        <w:spacing w:after="0"/>
        <w:ind w:left="0"/>
        <w:jc w:val="both"/>
      </w:pPr>
      <w:r>
        <w:rPr>
          <w:rFonts w:ascii="Times New Roman"/>
          <w:b w:val="false"/>
          <w:i w:val="false"/>
          <w:color w:val="000000"/>
          <w:sz w:val="28"/>
        </w:rPr>
        <w:t>
      мынадай мазмұндағы 8-тармақпен толықтырылсын:</w:t>
      </w:r>
    </w:p>
    <w:bookmarkEnd w:id="79"/>
    <w:bookmarkStart w:name="z98" w:id="80"/>
    <w:p>
      <w:pPr>
        <w:spacing w:after="0"/>
        <w:ind w:left="0"/>
        <w:jc w:val="both"/>
      </w:pPr>
      <w:r>
        <w:rPr>
          <w:rFonts w:ascii="Times New Roman"/>
          <w:b w:val="false"/>
          <w:i w:val="false"/>
          <w:color w:val="000000"/>
          <w:sz w:val="28"/>
        </w:rPr>
        <w:t>
      "8. Ұлттық комиссия мынадай негіздер бойынша:</w:t>
      </w:r>
    </w:p>
    <w:bookmarkEnd w:id="80"/>
    <w:bookmarkStart w:name="z99" w:id="81"/>
    <w:p>
      <w:pPr>
        <w:spacing w:after="0"/>
        <w:ind w:left="0"/>
        <w:jc w:val="both"/>
      </w:pPr>
      <w:r>
        <w:rPr>
          <w:rFonts w:ascii="Times New Roman"/>
          <w:b w:val="false"/>
          <w:i w:val="false"/>
          <w:color w:val="000000"/>
          <w:sz w:val="28"/>
        </w:rPr>
        <w:t>
      1) кәсіби әдеп талаптарын сақтамағаны үшін сыртқы мемлекеттік аудит және қаржылық бақылау уәкілетті органының ұсынуы бойынша;</w:t>
      </w:r>
    </w:p>
    <w:bookmarkEnd w:id="81"/>
    <w:bookmarkStart w:name="z100" w:id="82"/>
    <w:p>
      <w:pPr>
        <w:spacing w:after="0"/>
        <w:ind w:left="0"/>
        <w:jc w:val="both"/>
      </w:pPr>
      <w:r>
        <w:rPr>
          <w:rFonts w:ascii="Times New Roman"/>
          <w:b w:val="false"/>
          <w:i w:val="false"/>
          <w:color w:val="000000"/>
          <w:sz w:val="28"/>
        </w:rPr>
        <w:t>
      2) кәсіби әдеп талаптарын сақтамағаны үшін ішкі мемлекеттік аудит жөніндегі уәкілетті органның ұсынуы бойынша;</w:t>
      </w:r>
    </w:p>
    <w:bookmarkEnd w:id="82"/>
    <w:bookmarkStart w:name="z101" w:id="83"/>
    <w:p>
      <w:pPr>
        <w:spacing w:after="0"/>
        <w:ind w:left="0"/>
        <w:jc w:val="both"/>
      </w:pPr>
      <w:r>
        <w:rPr>
          <w:rFonts w:ascii="Times New Roman"/>
          <w:b w:val="false"/>
          <w:i w:val="false"/>
          <w:color w:val="000000"/>
          <w:sz w:val="28"/>
        </w:rPr>
        <w:t>
      3) қаржылық бұзушылық фактілерінің көрсетілмеуі орын алған анық емес аудиторлық есеп берген және аудиторлық есебі мемлекеттік аудит материалдарының сапасын бақылаумен расталмаған мемлекеттік аудиторға қатысты тиісті мемлекеттік аудит органының ұсынуы бойынша;</w:t>
      </w:r>
    </w:p>
    <w:bookmarkEnd w:id="83"/>
    <w:bookmarkStart w:name="z102" w:id="84"/>
    <w:p>
      <w:pPr>
        <w:spacing w:after="0"/>
        <w:ind w:left="0"/>
        <w:jc w:val="both"/>
      </w:pPr>
      <w:r>
        <w:rPr>
          <w:rFonts w:ascii="Times New Roman"/>
          <w:b w:val="false"/>
          <w:i w:val="false"/>
          <w:color w:val="000000"/>
          <w:sz w:val="28"/>
        </w:rPr>
        <w:t xml:space="preserve">
      4) осы Заңның 19-бабының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Есеп комитеті жүргізген бақылау барысында мемлекеттік аудитордың материалдары танылмауына себеп болған мемлекеттік аудит және қаржылық бақылау стандарттарын бірнеше рет (бір жылда үш реттен көп) бұзғаны үшін мемлекеттік аудитор сертификатын қайтарып алуды жүзеге асырады.</w:t>
      </w:r>
    </w:p>
    <w:bookmarkEnd w:id="84"/>
    <w:bookmarkStart w:name="z103" w:id="85"/>
    <w:p>
      <w:pPr>
        <w:spacing w:after="0"/>
        <w:ind w:left="0"/>
        <w:jc w:val="both"/>
      </w:pPr>
      <w:r>
        <w:rPr>
          <w:rFonts w:ascii="Times New Roman"/>
          <w:b w:val="false"/>
          <w:i w:val="false"/>
          <w:color w:val="000000"/>
          <w:sz w:val="28"/>
        </w:rPr>
        <w:t>
      Осы тармақтың 1), 2) және 3) тармақшаларында көзделген бұзушылықтарға алғаш рет жол берген мемлекеттік аудиторларға ескерту шығарылады.";</w:t>
      </w:r>
    </w:p>
    <w:bookmarkEnd w:id="85"/>
    <w:bookmarkStart w:name="z104" w:id="8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5-тарау</w:t>
      </w:r>
      <w:r>
        <w:rPr>
          <w:rFonts w:ascii="Times New Roman"/>
          <w:b w:val="false"/>
          <w:i w:val="false"/>
          <w:color w:val="000000"/>
          <w:sz w:val="28"/>
        </w:rPr>
        <w:t xml:space="preserve"> мынадай мазмұндағы 39-1-баппен толықтырылсын: </w:t>
      </w:r>
    </w:p>
    <w:bookmarkEnd w:id="86"/>
    <w:bookmarkStart w:name="z105" w:id="87"/>
    <w:p>
      <w:pPr>
        <w:spacing w:after="0"/>
        <w:ind w:left="0"/>
        <w:jc w:val="both"/>
      </w:pPr>
      <w:r>
        <w:rPr>
          <w:rFonts w:ascii="Times New Roman"/>
          <w:b w:val="false"/>
          <w:i w:val="false"/>
          <w:color w:val="000000"/>
          <w:sz w:val="28"/>
        </w:rPr>
        <w:t>
      "39-1-бап. Мемлекеттік аудиторлар лауазымдарына қойылатын біліктілік талаптары</w:t>
      </w:r>
    </w:p>
    <w:bookmarkEnd w:id="87"/>
    <w:bookmarkStart w:name="z106" w:id="88"/>
    <w:p>
      <w:pPr>
        <w:spacing w:after="0"/>
        <w:ind w:left="0"/>
        <w:jc w:val="both"/>
      </w:pPr>
      <w:r>
        <w:rPr>
          <w:rFonts w:ascii="Times New Roman"/>
          <w:b w:val="false"/>
          <w:i w:val="false"/>
          <w:color w:val="000000"/>
          <w:sz w:val="28"/>
        </w:rPr>
        <w:t xml:space="preserve">
      1. "Б" корпусының мемлекеттік әкімшілік қызметшілері болып табылатын мемлекеттік аудиторлар лауазымдарына қойылатын біліктілік талаптарын мемлекеттік қызмет істері жөніндегі уәкілетті орган бекітетін мемлекеттік әкімшілік лауазымдарға қойылатын үлгілік біліктілік талаптары негізінде мемлекеттік қызмет істері жөніндегі уәкілетті органмен және оның аумақтық бөлімшелерімен келісу бойынша мемлекеттік лауазымдарға тағайындау құқығы бар лауазымды адам (орган) бекітеді. </w:t>
      </w:r>
    </w:p>
    <w:bookmarkEnd w:id="88"/>
    <w:bookmarkStart w:name="z107" w:id="89"/>
    <w:p>
      <w:pPr>
        <w:spacing w:after="0"/>
        <w:ind w:left="0"/>
        <w:jc w:val="both"/>
      </w:pPr>
      <w:r>
        <w:rPr>
          <w:rFonts w:ascii="Times New Roman"/>
          <w:b w:val="false"/>
          <w:i w:val="false"/>
          <w:color w:val="000000"/>
          <w:sz w:val="28"/>
        </w:rPr>
        <w:t>
      2. "А" корпусының мемлекеттік әкімшілік лауазымдарына жатқызылатын мемлекеттік аудиторлар лауазымына кандидаттар Қазақстан Республикасының Президенті бекітетін арнайы біліктілік талаптарына сай келуге тиіс.";</w:t>
      </w:r>
    </w:p>
    <w:bookmarkEnd w:id="89"/>
    <w:bookmarkStart w:name="z108" w:id="90"/>
    <w:p>
      <w:pPr>
        <w:spacing w:after="0"/>
        <w:ind w:left="0"/>
        <w:jc w:val="both"/>
      </w:pPr>
      <w:r>
        <w:rPr>
          <w:rFonts w:ascii="Times New Roman"/>
          <w:b w:val="false"/>
          <w:i w:val="false"/>
          <w:color w:val="000000"/>
          <w:sz w:val="28"/>
        </w:rPr>
        <w:t xml:space="preserve">
      19) 45-баптың </w:t>
      </w:r>
      <w:r>
        <w:rPr>
          <w:rFonts w:ascii="Times New Roman"/>
          <w:b w:val="false"/>
          <w:i w:val="false"/>
          <w:color w:val="000000"/>
          <w:sz w:val="28"/>
        </w:rPr>
        <w:t>1-тармағы</w:t>
      </w:r>
      <w:r>
        <w:rPr>
          <w:rFonts w:ascii="Times New Roman"/>
          <w:b w:val="false"/>
          <w:i w:val="false"/>
          <w:color w:val="000000"/>
          <w:sz w:val="28"/>
        </w:rPr>
        <w:t xml:space="preserve"> "қаржы жылы үшін" деген сөздерден кейін "республикалық бюджеттің атқарылуы туралы" деген сөздермен толықтырылсын;</w:t>
      </w:r>
    </w:p>
    <w:bookmarkEnd w:id="90"/>
    <w:bookmarkStart w:name="z109" w:id="91"/>
    <w:p>
      <w:pPr>
        <w:spacing w:after="0"/>
        <w:ind w:left="0"/>
        <w:jc w:val="both"/>
      </w:pPr>
      <w:r>
        <w:rPr>
          <w:rFonts w:ascii="Times New Roman"/>
          <w:b w:val="false"/>
          <w:i w:val="false"/>
          <w:color w:val="000000"/>
          <w:sz w:val="28"/>
        </w:rPr>
        <w:t xml:space="preserve">
      20) 57-баптың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91"/>
    <w:bookmarkStart w:name="z110" w:id="92"/>
    <w:p>
      <w:pPr>
        <w:spacing w:after="0"/>
        <w:ind w:left="0"/>
        <w:jc w:val="both"/>
      </w:pPr>
      <w:r>
        <w:rPr>
          <w:rFonts w:ascii="Times New Roman"/>
          <w:b w:val="false"/>
          <w:i w:val="false"/>
          <w:color w:val="000000"/>
          <w:sz w:val="28"/>
        </w:rPr>
        <w:t>
      "1. Ішкі аудит қызметі мемлекеттік органда, оның ведомстволарында, аумақтық бөлімшелерінде, ведомстволық бағынысты ұйымдарында және (немесе) тиісті бюджеттен қаржыландырылатын және (немесе) қаражат алатын, тиісті облыстың, республикалық маңызы бар қаланың, астананың әкімшілік бағыныстылығының аумағындағы жергілікті атқарушы органдарда, олардың бөлімшелерінде, ведомстволық бағынысты ұйымдарында ішкі бақылау жүйесін ұйымдастыру жөніндегі жұмыста консультациялық көмек көрсетеді.";</w:t>
      </w:r>
    </w:p>
    <w:bookmarkEnd w:id="92"/>
    <w:bookmarkStart w:name="z111" w:id="9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58-бап</w:t>
      </w:r>
      <w:r>
        <w:rPr>
          <w:rFonts w:ascii="Times New Roman"/>
          <w:b w:val="false"/>
          <w:i w:val="false"/>
          <w:color w:val="000000"/>
          <w:sz w:val="28"/>
        </w:rPr>
        <w:t xml:space="preserve"> мынадай мазмұндағы екінші және үшінші бөліктермен толықтырылсын:</w:t>
      </w:r>
    </w:p>
    <w:bookmarkEnd w:id="93"/>
    <w:bookmarkStart w:name="z112" w:id="94"/>
    <w:p>
      <w:pPr>
        <w:spacing w:after="0"/>
        <w:ind w:left="0"/>
        <w:jc w:val="both"/>
      </w:pPr>
      <w:r>
        <w:rPr>
          <w:rFonts w:ascii="Times New Roman"/>
          <w:b w:val="false"/>
          <w:i w:val="false"/>
          <w:color w:val="000000"/>
          <w:sz w:val="28"/>
        </w:rPr>
        <w:t>
      "Орталық мемлекеттік орган, облыстың, республикалық маңызы бар қаланың, астананың жергілікті атқарушы органы ішкі аудит қызметінің мемлекеттік аудит және қаржылық бақылау стандарттарын, сондай-ақ ішкі мемлекеттік аудит және қаржылық бақылау жүргізу қағидаларын сақтау мәселелері жөніндегі басшысының хаттарды ішкі мемлекеттік аудит жөніндегі уәкілетті органға жіберген кезде қол қою құқығы бар.</w:t>
      </w:r>
    </w:p>
    <w:bookmarkEnd w:id="94"/>
    <w:bookmarkStart w:name="z113" w:id="95"/>
    <w:p>
      <w:pPr>
        <w:spacing w:after="0"/>
        <w:ind w:left="0"/>
        <w:jc w:val="both"/>
      </w:pPr>
      <w:r>
        <w:rPr>
          <w:rFonts w:ascii="Times New Roman"/>
          <w:b w:val="false"/>
          <w:i w:val="false"/>
          <w:color w:val="000000"/>
          <w:sz w:val="28"/>
        </w:rPr>
        <w:t>
      Қол қою құқығы бірінші басшының (әкімнің) тиісті бұйрығымен ресімделеді.";</w:t>
      </w:r>
    </w:p>
    <w:bookmarkEnd w:id="95"/>
    <w:bookmarkStart w:name="z114" w:id="9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60-бап</w:t>
      </w:r>
      <w:r>
        <w:rPr>
          <w:rFonts w:ascii="Times New Roman"/>
          <w:b w:val="false"/>
          <w:i w:val="false"/>
          <w:color w:val="000000"/>
          <w:sz w:val="28"/>
        </w:rPr>
        <w:t xml:space="preserve"> мынадай редакцияда жазылсын: </w:t>
      </w:r>
    </w:p>
    <w:bookmarkEnd w:id="96"/>
    <w:bookmarkStart w:name="z115" w:id="97"/>
    <w:p>
      <w:pPr>
        <w:spacing w:after="0"/>
        <w:ind w:left="0"/>
        <w:jc w:val="both"/>
      </w:pPr>
      <w:r>
        <w:rPr>
          <w:rFonts w:ascii="Times New Roman"/>
          <w:b w:val="false"/>
          <w:i w:val="false"/>
          <w:color w:val="000000"/>
          <w:sz w:val="28"/>
        </w:rPr>
        <w:t>
      "60-бап. Мемлекеттік аудит және қаржылық бақылау органдарының және (немесе) олардың лауазымды адамдарының құқықтық актілеріне, әрекеттеріне (әрекетсіздігіне) шағым жасау тәртібі</w:t>
      </w:r>
    </w:p>
    <w:bookmarkEnd w:id="97"/>
    <w:bookmarkStart w:name="z116" w:id="98"/>
    <w:p>
      <w:pPr>
        <w:spacing w:after="0"/>
        <w:ind w:left="0"/>
        <w:jc w:val="both"/>
      </w:pPr>
      <w:r>
        <w:rPr>
          <w:rFonts w:ascii="Times New Roman"/>
          <w:b w:val="false"/>
          <w:i w:val="false"/>
          <w:color w:val="000000"/>
          <w:sz w:val="28"/>
        </w:rPr>
        <w:t>
      1. Мемлекеттік аудит және қаржылық бақылау органдарының және (немесе) олардың лауазымды адамдарының әрекеттеріне (әрекетсіздігіне) осы баптың 3-тармағында көзделген талаптар ескеріле отырып, Қазақстан Республикасының заңнамасында белгіленген тәртіппен шағым жасалуы мүмкін.</w:t>
      </w:r>
    </w:p>
    <w:bookmarkEnd w:id="98"/>
    <w:bookmarkStart w:name="z117" w:id="99"/>
    <w:p>
      <w:pPr>
        <w:spacing w:after="0"/>
        <w:ind w:left="0"/>
        <w:jc w:val="both"/>
      </w:pPr>
      <w:r>
        <w:rPr>
          <w:rFonts w:ascii="Times New Roman"/>
          <w:b w:val="false"/>
          <w:i w:val="false"/>
          <w:color w:val="000000"/>
          <w:sz w:val="28"/>
        </w:rPr>
        <w:t>
      2. Мемлекеттік аудит және қаржылық бақылау органдарының бюджеттік қаражатты мақсатсыз және (немесе) негізсіз пайдаланудың анықталған фактілеріне байланысты құқықтық актілеріне шағым жасау оларды орындауды тоқтата тұрмайды.</w:t>
      </w:r>
    </w:p>
    <w:bookmarkEnd w:id="99"/>
    <w:bookmarkStart w:name="z118" w:id="100"/>
    <w:p>
      <w:pPr>
        <w:spacing w:after="0"/>
        <w:ind w:left="0"/>
        <w:jc w:val="both"/>
      </w:pPr>
      <w:r>
        <w:rPr>
          <w:rFonts w:ascii="Times New Roman"/>
          <w:b w:val="false"/>
          <w:i w:val="false"/>
          <w:color w:val="000000"/>
          <w:sz w:val="28"/>
        </w:rPr>
        <w:t xml:space="preserve">
      3. Ішкі мемлекеттік аудит жөніндегі уәкілетті органның мемлекеттік аудит нәтижелері бойынша қабылданатын құжаттарына және камералдық бақылау нәтижелері бойынша анықталған бұзушылықтарды жою туралы хабарламаларына шағым жасаған кезде туындайтын дауларды апелляциялық реттеу осы Заңда көзделген тәртіппен және мерзімдерде жүзеге асырылады. </w:t>
      </w:r>
    </w:p>
    <w:bookmarkEnd w:id="100"/>
    <w:bookmarkStart w:name="z119" w:id="101"/>
    <w:p>
      <w:pPr>
        <w:spacing w:after="0"/>
        <w:ind w:left="0"/>
        <w:jc w:val="both"/>
      </w:pPr>
      <w:r>
        <w:rPr>
          <w:rFonts w:ascii="Times New Roman"/>
          <w:b w:val="false"/>
          <w:i w:val="false"/>
          <w:color w:val="000000"/>
          <w:sz w:val="28"/>
        </w:rPr>
        <w:t>
      Осы тармақтың бірінші бөлігінде көрсетілген жағдайларда дауларды апелляциялық реттеу міндетті болып табылады.";</w:t>
      </w:r>
    </w:p>
    <w:bookmarkEnd w:id="101"/>
    <w:bookmarkStart w:name="z120" w:id="102"/>
    <w:p>
      <w:pPr>
        <w:spacing w:after="0"/>
        <w:ind w:left="0"/>
        <w:jc w:val="both"/>
      </w:pPr>
      <w:r>
        <w:rPr>
          <w:rFonts w:ascii="Times New Roman"/>
          <w:b w:val="false"/>
          <w:i w:val="false"/>
          <w:color w:val="000000"/>
          <w:sz w:val="28"/>
        </w:rPr>
        <w:t xml:space="preserve">
      23) мынадай мазмұндағы 60-1, 60-2, 60-3, 60-4, 60-5 және 60-6-баптармен толықтырылсын: </w:t>
      </w:r>
    </w:p>
    <w:bookmarkEnd w:id="102"/>
    <w:bookmarkStart w:name="z121" w:id="103"/>
    <w:p>
      <w:pPr>
        <w:spacing w:after="0"/>
        <w:ind w:left="0"/>
        <w:jc w:val="both"/>
      </w:pPr>
      <w:r>
        <w:rPr>
          <w:rFonts w:ascii="Times New Roman"/>
          <w:b w:val="false"/>
          <w:i w:val="false"/>
          <w:color w:val="000000"/>
          <w:sz w:val="28"/>
        </w:rPr>
        <w:t>
      "60-1-бап. Ішкі мемлекеттік аудит жөніндегі уәкілетті органның мемлекеттік аудит нәтижелері бойынша қабылданатын құжаттарына және камералдық бақылау нәтижелері бойынша анықталған бұзушылықтарды жою туралы хабарламаларына шағым жасаған кезде туындайтын дауларды апелляциялық реттеу тәртібі мен мерзімдері</w:t>
      </w:r>
    </w:p>
    <w:bookmarkEnd w:id="103"/>
    <w:bookmarkStart w:name="z122" w:id="104"/>
    <w:p>
      <w:pPr>
        <w:spacing w:after="0"/>
        <w:ind w:left="0"/>
        <w:jc w:val="both"/>
      </w:pPr>
      <w:r>
        <w:rPr>
          <w:rFonts w:ascii="Times New Roman"/>
          <w:b w:val="false"/>
          <w:i w:val="false"/>
          <w:color w:val="000000"/>
          <w:sz w:val="28"/>
        </w:rPr>
        <w:t>
      1. Құқықтары мен заңды мүдделері бұзылған жағдайда, мемлекеттік аудит объектісі ішкі мемлекеттік аудит жөніндегі уәкілетті органның мемлекеттік аудит нәтижелері бойынша қабылданатын құжаттарына және камералдық бақылау нәтижелері бойынша анықталған бұзушылықтарды жою туралы хабарламасына (бұдан әрі – шағым) ішкі мемлекеттік аудит жөніндегі уәкілетті орган жанындағы Дауларды апелляциялық реттеу жөніндегі комиссияға (бұдан әрі – Комссия) осы бапта белгіленген тәртіппен және мерзімдерде шағым жасауға құқылы.</w:t>
      </w:r>
    </w:p>
    <w:bookmarkEnd w:id="104"/>
    <w:bookmarkStart w:name="z123" w:id="105"/>
    <w:p>
      <w:pPr>
        <w:spacing w:after="0"/>
        <w:ind w:left="0"/>
        <w:jc w:val="both"/>
      </w:pPr>
      <w:r>
        <w:rPr>
          <w:rFonts w:ascii="Times New Roman"/>
          <w:b w:val="false"/>
          <w:i w:val="false"/>
          <w:color w:val="000000"/>
          <w:sz w:val="28"/>
        </w:rPr>
        <w:t>
      2. Шағым ішкі мемлекеттік аудит жөніндегі уәкілетті органға мынадай мерзімдерде:</w:t>
      </w:r>
    </w:p>
    <w:bookmarkEnd w:id="105"/>
    <w:bookmarkStart w:name="z124" w:id="106"/>
    <w:p>
      <w:pPr>
        <w:spacing w:after="0"/>
        <w:ind w:left="0"/>
        <w:jc w:val="both"/>
      </w:pPr>
      <w:r>
        <w:rPr>
          <w:rFonts w:ascii="Times New Roman"/>
          <w:b w:val="false"/>
          <w:i w:val="false"/>
          <w:color w:val="000000"/>
          <w:sz w:val="28"/>
        </w:rPr>
        <w:t>
      1) мемлекеттік аудит нәтижелері бойынша қабылданатын қол қойылған құжаттар ұсынылған күннен бастап он жұмыс күні;</w:t>
      </w:r>
    </w:p>
    <w:bookmarkEnd w:id="106"/>
    <w:bookmarkStart w:name="z125" w:id="107"/>
    <w:p>
      <w:pPr>
        <w:spacing w:after="0"/>
        <w:ind w:left="0"/>
        <w:jc w:val="both"/>
      </w:pPr>
      <w:r>
        <w:rPr>
          <w:rFonts w:ascii="Times New Roman"/>
          <w:b w:val="false"/>
          <w:i w:val="false"/>
          <w:color w:val="000000"/>
          <w:sz w:val="28"/>
        </w:rPr>
        <w:t>
      2) камералдық бақылау нәтижелері бойынша анықталған бұзушылықтарды жою туралы хабарлама тапсырылған (алынған) күннен кейінгі күннен бастап бес жұмыс күні ішінде беріледі.</w:t>
      </w:r>
    </w:p>
    <w:bookmarkEnd w:id="107"/>
    <w:bookmarkStart w:name="z126" w:id="108"/>
    <w:p>
      <w:pPr>
        <w:spacing w:after="0"/>
        <w:ind w:left="0"/>
        <w:jc w:val="both"/>
      </w:pPr>
      <w:r>
        <w:rPr>
          <w:rFonts w:ascii="Times New Roman"/>
          <w:b w:val="false"/>
          <w:i w:val="false"/>
          <w:color w:val="000000"/>
          <w:sz w:val="28"/>
        </w:rPr>
        <w:t>
      3. Ішкі мемлекеттік аудит жөніндегі уәкілетті органға берілу тәсіліне қарай мыналар шағым беру күні болып табылады:</w:t>
      </w:r>
    </w:p>
    <w:bookmarkEnd w:id="108"/>
    <w:bookmarkStart w:name="z127" w:id="109"/>
    <w:p>
      <w:pPr>
        <w:spacing w:after="0"/>
        <w:ind w:left="0"/>
        <w:jc w:val="both"/>
      </w:pPr>
      <w:r>
        <w:rPr>
          <w:rFonts w:ascii="Times New Roman"/>
          <w:b w:val="false"/>
          <w:i w:val="false"/>
          <w:color w:val="000000"/>
          <w:sz w:val="28"/>
        </w:rPr>
        <w:t>
      1) келу тәртібімен – ішкі мемлекеттік аудит жөніндегі уәкілетті орган шағымды алған күн;</w:t>
      </w:r>
    </w:p>
    <w:bookmarkEnd w:id="109"/>
    <w:bookmarkStart w:name="z128" w:id="110"/>
    <w:p>
      <w:pPr>
        <w:spacing w:after="0"/>
        <w:ind w:left="0"/>
        <w:jc w:val="both"/>
      </w:pPr>
      <w:r>
        <w:rPr>
          <w:rFonts w:ascii="Times New Roman"/>
          <w:b w:val="false"/>
          <w:i w:val="false"/>
          <w:color w:val="000000"/>
          <w:sz w:val="28"/>
        </w:rPr>
        <w:t xml:space="preserve">
      2) пошта арқылы – пошта немесе өзге байланыс ұйымының қабылдау туралы белгісі қойылған күн. </w:t>
      </w:r>
    </w:p>
    <w:bookmarkEnd w:id="110"/>
    <w:bookmarkStart w:name="z129" w:id="111"/>
    <w:p>
      <w:pPr>
        <w:spacing w:after="0"/>
        <w:ind w:left="0"/>
        <w:jc w:val="both"/>
      </w:pPr>
      <w:r>
        <w:rPr>
          <w:rFonts w:ascii="Times New Roman"/>
          <w:b w:val="false"/>
          <w:i w:val="false"/>
          <w:color w:val="000000"/>
          <w:sz w:val="28"/>
        </w:rPr>
        <w:t>
      60-2-бап. Шағымның нысаны мен мазмұны</w:t>
      </w:r>
    </w:p>
    <w:bookmarkEnd w:id="111"/>
    <w:bookmarkStart w:name="z130" w:id="112"/>
    <w:p>
      <w:pPr>
        <w:spacing w:after="0"/>
        <w:ind w:left="0"/>
        <w:jc w:val="both"/>
      </w:pPr>
      <w:r>
        <w:rPr>
          <w:rFonts w:ascii="Times New Roman"/>
          <w:b w:val="false"/>
          <w:i w:val="false"/>
          <w:color w:val="000000"/>
          <w:sz w:val="28"/>
        </w:rPr>
        <w:t>
      1. Шағым жазбаша нысанда беріледі.</w:t>
      </w:r>
    </w:p>
    <w:bookmarkEnd w:id="112"/>
    <w:bookmarkStart w:name="z131" w:id="113"/>
    <w:p>
      <w:pPr>
        <w:spacing w:after="0"/>
        <w:ind w:left="0"/>
        <w:jc w:val="both"/>
      </w:pPr>
      <w:r>
        <w:rPr>
          <w:rFonts w:ascii="Times New Roman"/>
          <w:b w:val="false"/>
          <w:i w:val="false"/>
          <w:color w:val="000000"/>
          <w:sz w:val="28"/>
        </w:rPr>
        <w:t>
      2. Шағымда мыналар көрсетілуге тиіс:</w:t>
      </w:r>
    </w:p>
    <w:bookmarkEnd w:id="113"/>
    <w:bookmarkStart w:name="z132" w:id="114"/>
    <w:p>
      <w:pPr>
        <w:spacing w:after="0"/>
        <w:ind w:left="0"/>
        <w:jc w:val="both"/>
      </w:pPr>
      <w:r>
        <w:rPr>
          <w:rFonts w:ascii="Times New Roman"/>
          <w:b w:val="false"/>
          <w:i w:val="false"/>
          <w:color w:val="000000"/>
          <w:sz w:val="28"/>
        </w:rPr>
        <w:t>
      1) шағымға қол қойылған күн;</w:t>
      </w:r>
    </w:p>
    <w:bookmarkEnd w:id="114"/>
    <w:bookmarkStart w:name="z133" w:id="115"/>
    <w:p>
      <w:pPr>
        <w:spacing w:after="0"/>
        <w:ind w:left="0"/>
        <w:jc w:val="both"/>
      </w:pPr>
      <w:r>
        <w:rPr>
          <w:rFonts w:ascii="Times New Roman"/>
          <w:b w:val="false"/>
          <w:i w:val="false"/>
          <w:color w:val="000000"/>
          <w:sz w:val="28"/>
        </w:rPr>
        <w:t>
      2) шағым берілетін ішкі мемлекеттік аудит жөніндегі уәкілетті органның атауы;</w:t>
      </w:r>
    </w:p>
    <w:bookmarkEnd w:id="115"/>
    <w:bookmarkStart w:name="z134" w:id="116"/>
    <w:p>
      <w:pPr>
        <w:spacing w:after="0"/>
        <w:ind w:left="0"/>
        <w:jc w:val="both"/>
      </w:pPr>
      <w:r>
        <w:rPr>
          <w:rFonts w:ascii="Times New Roman"/>
          <w:b w:val="false"/>
          <w:i w:val="false"/>
          <w:color w:val="000000"/>
          <w:sz w:val="28"/>
        </w:rPr>
        <w:t>
      3) шағым беріп отырған тұлғаның тегі, аты және әкесінің аты (егер бұл жеке басын куәландыратын құжаттарда көрсетілген болса) не толық атауы, оның тұрған жері (орналасқан жері);</w:t>
      </w:r>
    </w:p>
    <w:bookmarkEnd w:id="116"/>
    <w:bookmarkStart w:name="z135" w:id="117"/>
    <w:p>
      <w:pPr>
        <w:spacing w:after="0"/>
        <w:ind w:left="0"/>
        <w:jc w:val="both"/>
      </w:pPr>
      <w:r>
        <w:rPr>
          <w:rFonts w:ascii="Times New Roman"/>
          <w:b w:val="false"/>
          <w:i w:val="false"/>
          <w:color w:val="000000"/>
          <w:sz w:val="28"/>
        </w:rPr>
        <w:t>
      4) сәйкестендіру нөмірі;</w:t>
      </w:r>
    </w:p>
    <w:bookmarkEnd w:id="117"/>
    <w:bookmarkStart w:name="z136" w:id="118"/>
    <w:p>
      <w:pPr>
        <w:spacing w:after="0"/>
        <w:ind w:left="0"/>
        <w:jc w:val="both"/>
      </w:pPr>
      <w:r>
        <w:rPr>
          <w:rFonts w:ascii="Times New Roman"/>
          <w:b w:val="false"/>
          <w:i w:val="false"/>
          <w:color w:val="000000"/>
          <w:sz w:val="28"/>
        </w:rPr>
        <w:t>
      5) мемлекеттік аудит жүргізген ішкі мемлекеттік аудит жөніндегі уәкілетті органның атауы;</w:t>
      </w:r>
    </w:p>
    <w:bookmarkEnd w:id="118"/>
    <w:bookmarkStart w:name="z137" w:id="119"/>
    <w:p>
      <w:pPr>
        <w:spacing w:after="0"/>
        <w:ind w:left="0"/>
        <w:jc w:val="both"/>
      </w:pPr>
      <w:r>
        <w:rPr>
          <w:rFonts w:ascii="Times New Roman"/>
          <w:b w:val="false"/>
          <w:i w:val="false"/>
          <w:color w:val="000000"/>
          <w:sz w:val="28"/>
        </w:rPr>
        <w:t>
      6) шағым беріп отырған мемлекеттік аудит объектісі өзінің талаптарын негіздейтін мән-жайлар және осы мән-жайларды растайтын дәлелдемелер;</w:t>
      </w:r>
    </w:p>
    <w:bookmarkEnd w:id="119"/>
    <w:bookmarkStart w:name="z138" w:id="120"/>
    <w:p>
      <w:pPr>
        <w:spacing w:after="0"/>
        <w:ind w:left="0"/>
        <w:jc w:val="both"/>
      </w:pPr>
      <w:r>
        <w:rPr>
          <w:rFonts w:ascii="Times New Roman"/>
          <w:b w:val="false"/>
          <w:i w:val="false"/>
          <w:color w:val="000000"/>
          <w:sz w:val="28"/>
        </w:rPr>
        <w:t>
      7) қоса берілетін құжаттардың тізбесі.</w:t>
      </w:r>
    </w:p>
    <w:bookmarkEnd w:id="120"/>
    <w:bookmarkStart w:name="z139" w:id="121"/>
    <w:p>
      <w:pPr>
        <w:spacing w:after="0"/>
        <w:ind w:left="0"/>
        <w:jc w:val="both"/>
      </w:pPr>
      <w:r>
        <w:rPr>
          <w:rFonts w:ascii="Times New Roman"/>
          <w:b w:val="false"/>
          <w:i w:val="false"/>
          <w:color w:val="000000"/>
          <w:sz w:val="28"/>
        </w:rPr>
        <w:t>
      3. Шағымда дауды шешу үшін маңызы бар өзге мәліметтер де көрсетілуі мүмкін.</w:t>
      </w:r>
    </w:p>
    <w:bookmarkEnd w:id="121"/>
    <w:bookmarkStart w:name="z140" w:id="122"/>
    <w:p>
      <w:pPr>
        <w:spacing w:after="0"/>
        <w:ind w:left="0"/>
        <w:jc w:val="both"/>
      </w:pPr>
      <w:r>
        <w:rPr>
          <w:rFonts w:ascii="Times New Roman"/>
          <w:b w:val="false"/>
          <w:i w:val="false"/>
          <w:color w:val="000000"/>
          <w:sz w:val="28"/>
        </w:rPr>
        <w:t>
      4. Шағымға мемлекеттік аудит объектісінің басшысы не оның өкілі болып табылатын адам қол қояды.</w:t>
      </w:r>
    </w:p>
    <w:bookmarkEnd w:id="122"/>
    <w:bookmarkStart w:name="z141" w:id="123"/>
    <w:p>
      <w:pPr>
        <w:spacing w:after="0"/>
        <w:ind w:left="0"/>
        <w:jc w:val="both"/>
      </w:pPr>
      <w:r>
        <w:rPr>
          <w:rFonts w:ascii="Times New Roman"/>
          <w:b w:val="false"/>
          <w:i w:val="false"/>
          <w:color w:val="000000"/>
          <w:sz w:val="28"/>
        </w:rPr>
        <w:t>
      5. Шағымға мыналар қоса беріледі:</w:t>
      </w:r>
    </w:p>
    <w:bookmarkEnd w:id="123"/>
    <w:bookmarkStart w:name="z142" w:id="124"/>
    <w:p>
      <w:pPr>
        <w:spacing w:after="0"/>
        <w:ind w:left="0"/>
        <w:jc w:val="both"/>
      </w:pPr>
      <w:r>
        <w:rPr>
          <w:rFonts w:ascii="Times New Roman"/>
          <w:b w:val="false"/>
          <w:i w:val="false"/>
          <w:color w:val="000000"/>
          <w:sz w:val="28"/>
        </w:rPr>
        <w:t>
      1) мемлекеттік аудит объектісі өзінің талаптарын негіздейтін мән-жайларды растайтын құжаттар;</w:t>
      </w:r>
    </w:p>
    <w:bookmarkEnd w:id="124"/>
    <w:bookmarkStart w:name="z143" w:id="125"/>
    <w:p>
      <w:pPr>
        <w:spacing w:after="0"/>
        <w:ind w:left="0"/>
        <w:jc w:val="both"/>
      </w:pPr>
      <w:r>
        <w:rPr>
          <w:rFonts w:ascii="Times New Roman"/>
          <w:b w:val="false"/>
          <w:i w:val="false"/>
          <w:color w:val="000000"/>
          <w:sz w:val="28"/>
        </w:rPr>
        <w:t>
      2) іске қатысы бар өзге де құжаттар.</w:t>
      </w:r>
    </w:p>
    <w:bookmarkEnd w:id="125"/>
    <w:bookmarkStart w:name="z144" w:id="126"/>
    <w:p>
      <w:pPr>
        <w:spacing w:after="0"/>
        <w:ind w:left="0"/>
        <w:jc w:val="both"/>
      </w:pPr>
      <w:r>
        <w:rPr>
          <w:rFonts w:ascii="Times New Roman"/>
          <w:b w:val="false"/>
          <w:i w:val="false"/>
          <w:color w:val="000000"/>
          <w:sz w:val="28"/>
        </w:rPr>
        <w:t>
      60-3-бап. Шағымды қараудан бас тарту</w:t>
      </w:r>
    </w:p>
    <w:bookmarkEnd w:id="126"/>
    <w:bookmarkStart w:name="z145" w:id="127"/>
    <w:p>
      <w:pPr>
        <w:spacing w:after="0"/>
        <w:ind w:left="0"/>
        <w:jc w:val="both"/>
      </w:pPr>
      <w:r>
        <w:rPr>
          <w:rFonts w:ascii="Times New Roman"/>
          <w:b w:val="false"/>
          <w:i w:val="false"/>
          <w:color w:val="000000"/>
          <w:sz w:val="28"/>
        </w:rPr>
        <w:t>
      1. Ішкі мемлекеттік аудит жөніндегі уәкілетті орган мынадай жағдайларда шағымды қараудан бас тартады:</w:t>
      </w:r>
    </w:p>
    <w:bookmarkEnd w:id="127"/>
    <w:bookmarkStart w:name="z146" w:id="128"/>
    <w:p>
      <w:pPr>
        <w:spacing w:after="0"/>
        <w:ind w:left="0"/>
        <w:jc w:val="both"/>
      </w:pPr>
      <w:r>
        <w:rPr>
          <w:rFonts w:ascii="Times New Roman"/>
          <w:b w:val="false"/>
          <w:i w:val="false"/>
          <w:color w:val="000000"/>
          <w:sz w:val="28"/>
        </w:rPr>
        <w:t>
      1) осы Заңның 60-1-бабының 2-тармағында белгіленген шағым жасау мерзімін өткізіп шағымды беру;</w:t>
      </w:r>
    </w:p>
    <w:bookmarkEnd w:id="128"/>
    <w:bookmarkStart w:name="z147" w:id="129"/>
    <w:p>
      <w:pPr>
        <w:spacing w:after="0"/>
        <w:ind w:left="0"/>
        <w:jc w:val="both"/>
      </w:pPr>
      <w:r>
        <w:rPr>
          <w:rFonts w:ascii="Times New Roman"/>
          <w:b w:val="false"/>
          <w:i w:val="false"/>
          <w:color w:val="000000"/>
          <w:sz w:val="28"/>
        </w:rPr>
        <w:t>
      2) шағымның нысаны мен мазмұны осы Заңның 60-2-бабында белгіленген талаптарға сәйкес келмеуі;</w:t>
      </w:r>
    </w:p>
    <w:bookmarkEnd w:id="129"/>
    <w:bookmarkStart w:name="z148" w:id="130"/>
    <w:p>
      <w:pPr>
        <w:spacing w:after="0"/>
        <w:ind w:left="0"/>
        <w:jc w:val="both"/>
      </w:pPr>
      <w:r>
        <w:rPr>
          <w:rFonts w:ascii="Times New Roman"/>
          <w:b w:val="false"/>
          <w:i w:val="false"/>
          <w:color w:val="000000"/>
          <w:sz w:val="28"/>
        </w:rPr>
        <w:t>
      3) шағымды мемлекеттік аудит объектісінің өкілі болып табылмайтын адамның беруі;</w:t>
      </w:r>
    </w:p>
    <w:bookmarkEnd w:id="130"/>
    <w:bookmarkStart w:name="z149" w:id="131"/>
    <w:p>
      <w:pPr>
        <w:spacing w:after="0"/>
        <w:ind w:left="0"/>
        <w:jc w:val="both"/>
      </w:pPr>
      <w:r>
        <w:rPr>
          <w:rFonts w:ascii="Times New Roman"/>
          <w:b w:val="false"/>
          <w:i w:val="false"/>
          <w:color w:val="000000"/>
          <w:sz w:val="28"/>
        </w:rPr>
        <w:t>
      4) мемлекеттік аудит объектісінің шағымда баяндалған мәселелер бойынша сотқа талап қою арызын беруі.</w:t>
      </w:r>
    </w:p>
    <w:bookmarkEnd w:id="131"/>
    <w:bookmarkStart w:name="z150" w:id="132"/>
    <w:p>
      <w:pPr>
        <w:spacing w:after="0"/>
        <w:ind w:left="0"/>
        <w:jc w:val="both"/>
      </w:pPr>
      <w:r>
        <w:rPr>
          <w:rFonts w:ascii="Times New Roman"/>
          <w:b w:val="false"/>
          <w:i w:val="false"/>
          <w:color w:val="000000"/>
          <w:sz w:val="28"/>
        </w:rPr>
        <w:t>
      2. Осы баптың 1-тармағының 1), 2) және 3) тармақшаларында көзделген жағдайларда, ішкі мемлекеттік аудит жөніндегі уәкілетті орган шағым келіп түскен күннен бастап он жұмыс күні ішінде шағымды қараудан бас тарту туралы мемлекеттік аудит объектісіне жазбаша нысанда хабарлайды.</w:t>
      </w:r>
    </w:p>
    <w:bookmarkEnd w:id="132"/>
    <w:bookmarkStart w:name="z151" w:id="133"/>
    <w:p>
      <w:pPr>
        <w:spacing w:after="0"/>
        <w:ind w:left="0"/>
        <w:jc w:val="both"/>
      </w:pPr>
      <w:r>
        <w:rPr>
          <w:rFonts w:ascii="Times New Roman"/>
          <w:b w:val="false"/>
          <w:i w:val="false"/>
          <w:color w:val="000000"/>
          <w:sz w:val="28"/>
        </w:rPr>
        <w:t>
      Ішкі мемлекеттік аудит жөніндегі уәкілетті орган осы баптың 1-тармағының 4) тармақшасында көзделген жағдайда, мемлекеттік аудит объектісінің сотқа жүгіну фактісі анықталған күннен бастап он жұмыс күні ішінде бас тарту себебін көрсете отырып, шағымды қараудан бас тарту туралы мемлекеттік аудит объектісіне жазбаша нысанда хабарлайды.</w:t>
      </w:r>
    </w:p>
    <w:bookmarkEnd w:id="133"/>
    <w:bookmarkStart w:name="z152" w:id="134"/>
    <w:p>
      <w:pPr>
        <w:spacing w:after="0"/>
        <w:ind w:left="0"/>
        <w:jc w:val="both"/>
      </w:pPr>
      <w:r>
        <w:rPr>
          <w:rFonts w:ascii="Times New Roman"/>
          <w:b w:val="false"/>
          <w:i w:val="false"/>
          <w:color w:val="000000"/>
          <w:sz w:val="28"/>
        </w:rPr>
        <w:t xml:space="preserve">
      3. Осы баптың 1-тармағының 2) және 3) тармақшаларында көзделген жағдайларда, ішкі мемлекеттік аудит жөніндегі уәкілетті органның шағымды қараудан бас тартуы мемлекеттік аудит объектісінің, егер ол жол берілген бұзушылықтарды жоятын болса, осы Заңның 60-1-бабының 2-тармағында белгіленген мерзім шегінде шағымды қайта беру құқығын жоққа шығармайды. </w:t>
      </w:r>
    </w:p>
    <w:bookmarkEnd w:id="134"/>
    <w:bookmarkStart w:name="z153" w:id="135"/>
    <w:p>
      <w:pPr>
        <w:spacing w:after="0"/>
        <w:ind w:left="0"/>
        <w:jc w:val="both"/>
      </w:pPr>
      <w:r>
        <w:rPr>
          <w:rFonts w:ascii="Times New Roman"/>
          <w:b w:val="false"/>
          <w:i w:val="false"/>
          <w:color w:val="000000"/>
          <w:sz w:val="28"/>
        </w:rPr>
        <w:t>
      60-4-бап. Ішкі мемлекеттік аудит жөніндегі уәкілетті органға жіберілген шағымды қарау тәртібі</w:t>
      </w:r>
    </w:p>
    <w:bookmarkEnd w:id="135"/>
    <w:bookmarkStart w:name="z154" w:id="136"/>
    <w:p>
      <w:pPr>
        <w:spacing w:after="0"/>
        <w:ind w:left="0"/>
        <w:jc w:val="both"/>
      </w:pPr>
      <w:r>
        <w:rPr>
          <w:rFonts w:ascii="Times New Roman"/>
          <w:b w:val="false"/>
          <w:i w:val="false"/>
          <w:color w:val="000000"/>
          <w:sz w:val="28"/>
        </w:rPr>
        <w:t xml:space="preserve">
      1. Шағымды қарау мерзімдерін тоқтата тұру және (немесе) ұзарту жағдайларын қоспағанда, Комиссия шағым тіркелген күннен бастап отыз жұмыс күнінен аспайтын мерзімде шағым бойынша ұсыным шығарады. </w:t>
      </w:r>
    </w:p>
    <w:bookmarkEnd w:id="136"/>
    <w:bookmarkStart w:name="z155" w:id="137"/>
    <w:p>
      <w:pPr>
        <w:spacing w:after="0"/>
        <w:ind w:left="0"/>
        <w:jc w:val="both"/>
      </w:pPr>
      <w:r>
        <w:rPr>
          <w:rFonts w:ascii="Times New Roman"/>
          <w:b w:val="false"/>
          <w:i w:val="false"/>
          <w:color w:val="000000"/>
          <w:sz w:val="28"/>
        </w:rPr>
        <w:t xml:space="preserve">
      2. Шағымды қарау мерзімі осы Заңның 60-6-бабында белгіленген тәртіппен тоқтатыла тұруы және (немесе) ұзартылуы мүмкін. </w:t>
      </w:r>
    </w:p>
    <w:bookmarkEnd w:id="137"/>
    <w:bookmarkStart w:name="z156" w:id="138"/>
    <w:p>
      <w:pPr>
        <w:spacing w:after="0"/>
        <w:ind w:left="0"/>
        <w:jc w:val="both"/>
      </w:pPr>
      <w:r>
        <w:rPr>
          <w:rFonts w:ascii="Times New Roman"/>
          <w:b w:val="false"/>
          <w:i w:val="false"/>
          <w:color w:val="000000"/>
          <w:sz w:val="28"/>
        </w:rPr>
        <w:t xml:space="preserve">
      3. Шағым мемлекеттік аудит объектісі шағым жасап отырған мәселелер шегінде қаралады. </w:t>
      </w:r>
    </w:p>
    <w:bookmarkEnd w:id="138"/>
    <w:bookmarkStart w:name="z157" w:id="139"/>
    <w:p>
      <w:pPr>
        <w:spacing w:after="0"/>
        <w:ind w:left="0"/>
        <w:jc w:val="both"/>
      </w:pPr>
      <w:r>
        <w:rPr>
          <w:rFonts w:ascii="Times New Roman"/>
          <w:b w:val="false"/>
          <w:i w:val="false"/>
          <w:color w:val="000000"/>
          <w:sz w:val="28"/>
        </w:rPr>
        <w:t>
      4. Комиссия шағымды қарау кезінде қажет болған жағдайда:</w:t>
      </w:r>
    </w:p>
    <w:bookmarkEnd w:id="139"/>
    <w:bookmarkStart w:name="z158" w:id="140"/>
    <w:p>
      <w:pPr>
        <w:spacing w:after="0"/>
        <w:ind w:left="0"/>
        <w:jc w:val="both"/>
      </w:pPr>
      <w:r>
        <w:rPr>
          <w:rFonts w:ascii="Times New Roman"/>
          <w:b w:val="false"/>
          <w:i w:val="false"/>
          <w:color w:val="000000"/>
          <w:sz w:val="28"/>
        </w:rPr>
        <w:t>
      1) мемлекеттік аудит жүргізген ішкі мемлекеттік аудит жөніндегі уәкілетті органның аумақтық органына шағымда баяндалған мәселелер бойынша қосымша ақпаратты не түсіндірмені жазбаша нысанда беру туралы сұрау салулар жіберуге;</w:t>
      </w:r>
    </w:p>
    <w:bookmarkEnd w:id="140"/>
    <w:bookmarkStart w:name="z159" w:id="141"/>
    <w:p>
      <w:pPr>
        <w:spacing w:after="0"/>
        <w:ind w:left="0"/>
        <w:jc w:val="both"/>
      </w:pPr>
      <w:r>
        <w:rPr>
          <w:rFonts w:ascii="Times New Roman"/>
          <w:b w:val="false"/>
          <w:i w:val="false"/>
          <w:color w:val="000000"/>
          <w:sz w:val="28"/>
        </w:rPr>
        <w:t>
      2) мемлекеттік органдарға және заңды тұлғаларға, сондай-ақ шет мемлекеттердің құзыретті органдарына осындай органдар мен заңды тұлғалардың құзыретіндегі мәселелер бойынша сұрау салулар жіберуге;</w:t>
      </w:r>
    </w:p>
    <w:bookmarkEnd w:id="141"/>
    <w:bookmarkStart w:name="z160" w:id="142"/>
    <w:p>
      <w:pPr>
        <w:spacing w:after="0"/>
        <w:ind w:left="0"/>
        <w:jc w:val="both"/>
      </w:pPr>
      <w:r>
        <w:rPr>
          <w:rFonts w:ascii="Times New Roman"/>
          <w:b w:val="false"/>
          <w:i w:val="false"/>
          <w:color w:val="000000"/>
          <w:sz w:val="28"/>
        </w:rPr>
        <w:t>
      3) ішкі мемлекеттік аудит жөніндегі уәкілетті органның басшысына шағымды толық немесе ішінара қанағаттандыру туралы ұсыным жасауға;</w:t>
      </w:r>
    </w:p>
    <w:bookmarkEnd w:id="142"/>
    <w:bookmarkStart w:name="z161" w:id="143"/>
    <w:p>
      <w:pPr>
        <w:spacing w:after="0"/>
        <w:ind w:left="0"/>
        <w:jc w:val="both"/>
      </w:pPr>
      <w:r>
        <w:rPr>
          <w:rFonts w:ascii="Times New Roman"/>
          <w:b w:val="false"/>
          <w:i w:val="false"/>
          <w:color w:val="000000"/>
          <w:sz w:val="28"/>
        </w:rPr>
        <w:t>
      4) ішкі мемлекеттік аудит жөніндегі уәкілетті органның басшысына тиісті негіздемемен шағымды қанағаттандырудан бас тарту туралы ұсыным жасауға құқылы.</w:t>
      </w:r>
    </w:p>
    <w:bookmarkEnd w:id="143"/>
    <w:bookmarkStart w:name="z162" w:id="144"/>
    <w:p>
      <w:pPr>
        <w:spacing w:after="0"/>
        <w:ind w:left="0"/>
        <w:jc w:val="both"/>
      </w:pPr>
      <w:r>
        <w:rPr>
          <w:rFonts w:ascii="Times New Roman"/>
          <w:b w:val="false"/>
          <w:i w:val="false"/>
          <w:color w:val="000000"/>
          <w:sz w:val="28"/>
        </w:rPr>
        <w:t>
      60-5-бап. Шағымды қарау нәтижелері бойынша шешім шығару</w:t>
      </w:r>
    </w:p>
    <w:bookmarkEnd w:id="144"/>
    <w:bookmarkStart w:name="z163" w:id="145"/>
    <w:p>
      <w:pPr>
        <w:spacing w:after="0"/>
        <w:ind w:left="0"/>
        <w:jc w:val="both"/>
      </w:pPr>
      <w:r>
        <w:rPr>
          <w:rFonts w:ascii="Times New Roman"/>
          <w:b w:val="false"/>
          <w:i w:val="false"/>
          <w:color w:val="000000"/>
          <w:sz w:val="28"/>
        </w:rPr>
        <w:t xml:space="preserve">
      1. Шағымды мәні бойынша қарау аяқталғаннан кейін Комиссия жазбаша нысанда ұсыным шығарады және оны ішкі мемлекеттік аудит жөніндегі уәкілетті органның басшысына ұсынады. </w:t>
      </w:r>
    </w:p>
    <w:bookmarkEnd w:id="145"/>
    <w:bookmarkStart w:name="z164" w:id="146"/>
    <w:p>
      <w:pPr>
        <w:spacing w:after="0"/>
        <w:ind w:left="0"/>
        <w:jc w:val="both"/>
      </w:pPr>
      <w:r>
        <w:rPr>
          <w:rFonts w:ascii="Times New Roman"/>
          <w:b w:val="false"/>
          <w:i w:val="false"/>
          <w:color w:val="000000"/>
          <w:sz w:val="28"/>
        </w:rPr>
        <w:t>
      2. Ішкі мемлекеттік аудит жөніндегі уәкілетті органның басшысы шағымды қарау қорытындысы бойынша мынадай шешімдердің бірін шығарады:</w:t>
      </w:r>
    </w:p>
    <w:bookmarkEnd w:id="146"/>
    <w:bookmarkStart w:name="z165" w:id="147"/>
    <w:p>
      <w:pPr>
        <w:spacing w:after="0"/>
        <w:ind w:left="0"/>
        <w:jc w:val="both"/>
      </w:pPr>
      <w:r>
        <w:rPr>
          <w:rFonts w:ascii="Times New Roman"/>
          <w:b w:val="false"/>
          <w:i w:val="false"/>
          <w:color w:val="000000"/>
          <w:sz w:val="28"/>
        </w:rPr>
        <w:t>
      1) шағымды толық немесе ішінара қанағаттандыру туралы;</w:t>
      </w:r>
    </w:p>
    <w:bookmarkEnd w:id="147"/>
    <w:bookmarkStart w:name="z166" w:id="148"/>
    <w:p>
      <w:pPr>
        <w:spacing w:after="0"/>
        <w:ind w:left="0"/>
        <w:jc w:val="both"/>
      </w:pPr>
      <w:r>
        <w:rPr>
          <w:rFonts w:ascii="Times New Roman"/>
          <w:b w:val="false"/>
          <w:i w:val="false"/>
          <w:color w:val="000000"/>
          <w:sz w:val="28"/>
        </w:rPr>
        <w:t>
      2) осындай шешімнің қабылдануын негіздей отырып, шағымды қанағаттандырудан бас тарту туралы.</w:t>
      </w:r>
    </w:p>
    <w:bookmarkEnd w:id="148"/>
    <w:bookmarkStart w:name="z167" w:id="149"/>
    <w:p>
      <w:pPr>
        <w:spacing w:after="0"/>
        <w:ind w:left="0"/>
        <w:jc w:val="both"/>
      </w:pPr>
      <w:r>
        <w:rPr>
          <w:rFonts w:ascii="Times New Roman"/>
          <w:b w:val="false"/>
          <w:i w:val="false"/>
          <w:color w:val="000000"/>
          <w:sz w:val="28"/>
        </w:rPr>
        <w:t xml:space="preserve">
      Ішкі мемлекеттік аудит жөніндегі уәкілетті орган басшысының осы Заңда белгіленген негіздерде және тәртіппен шығарған шешімі ішкі мемлекеттік аудит жөніндегі уәкілетті органның аумақтық органдарының орындауы үшін міндетті. </w:t>
      </w:r>
    </w:p>
    <w:bookmarkEnd w:id="149"/>
    <w:bookmarkStart w:name="z168" w:id="150"/>
    <w:p>
      <w:pPr>
        <w:spacing w:after="0"/>
        <w:ind w:left="0"/>
        <w:jc w:val="both"/>
      </w:pPr>
      <w:r>
        <w:rPr>
          <w:rFonts w:ascii="Times New Roman"/>
          <w:b w:val="false"/>
          <w:i w:val="false"/>
          <w:color w:val="000000"/>
          <w:sz w:val="28"/>
        </w:rPr>
        <w:t>
      60-6-бап. Шағымды қарау мерзімін тоқтата тұру және (немесе) ұзарту</w:t>
      </w:r>
    </w:p>
    <w:bookmarkEnd w:id="150"/>
    <w:bookmarkStart w:name="z169" w:id="151"/>
    <w:p>
      <w:pPr>
        <w:spacing w:after="0"/>
        <w:ind w:left="0"/>
        <w:jc w:val="both"/>
      </w:pPr>
      <w:r>
        <w:rPr>
          <w:rFonts w:ascii="Times New Roman"/>
          <w:b w:val="false"/>
          <w:i w:val="false"/>
          <w:color w:val="000000"/>
          <w:sz w:val="28"/>
        </w:rPr>
        <w:t>
      1. Мемлекеттік органдарға және заңды тұлғаларға, сондай-ақ шет мемлекеттердің құзыретті органдарына сұрау салу жіберілген жағдайда, осы Заңның 60-4-бабының 1-тармағында белгіленген шағым қарау мерзімі жауап алынған кезге дейін тоқтатыла тұрады.</w:t>
      </w:r>
    </w:p>
    <w:bookmarkEnd w:id="151"/>
    <w:bookmarkStart w:name="z170" w:id="152"/>
    <w:p>
      <w:pPr>
        <w:spacing w:after="0"/>
        <w:ind w:left="0"/>
        <w:jc w:val="both"/>
      </w:pPr>
      <w:r>
        <w:rPr>
          <w:rFonts w:ascii="Times New Roman"/>
          <w:b w:val="false"/>
          <w:i w:val="false"/>
          <w:color w:val="000000"/>
          <w:sz w:val="28"/>
        </w:rPr>
        <w:t>
      2. Шағымды қарау мерзімін тоқтата тұру туралы ішкі мемлекеттік аудит жөніндегі уәкілетті орган тоқтата тұру себептерін көрсете отырып, мемлекеттік аудит объектісіне жазбаша нысанда хабарлайды.</w:t>
      </w:r>
    </w:p>
    <w:bookmarkEnd w:id="152"/>
    <w:bookmarkStart w:name="z171" w:id="153"/>
    <w:p>
      <w:pPr>
        <w:spacing w:after="0"/>
        <w:ind w:left="0"/>
        <w:jc w:val="both"/>
      </w:pPr>
      <w:r>
        <w:rPr>
          <w:rFonts w:ascii="Times New Roman"/>
          <w:b w:val="false"/>
          <w:i w:val="false"/>
          <w:color w:val="000000"/>
          <w:sz w:val="28"/>
        </w:rPr>
        <w:t>
      3. Осы Заңның 60-4-бабының 1-тармағында белгіленген шағым қарау мерзімі мемлекеттік аудит объектісі шағымға толықтырулар ұсынған жағдайда он бес жұмыс күніне ұзартылады.";</w:t>
      </w:r>
    </w:p>
    <w:bookmarkEnd w:id="153"/>
    <w:bookmarkStart w:name="z172" w:id="154"/>
    <w:p>
      <w:pPr>
        <w:spacing w:after="0"/>
        <w:ind w:left="0"/>
        <w:jc w:val="both"/>
      </w:pPr>
      <w:r>
        <w:rPr>
          <w:rFonts w:ascii="Times New Roman"/>
          <w:b w:val="false"/>
          <w:i w:val="false"/>
          <w:color w:val="000000"/>
          <w:sz w:val="28"/>
        </w:rPr>
        <w:t xml:space="preserve">
      24) 62-баптың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"2019" деген цифрлар "2020" деген цифрлармен ауыстырылсын.</w:t>
      </w:r>
    </w:p>
    <w:bookmarkEnd w:id="154"/>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