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a6b7" w14:textId="96aa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4 шiлдедегi № 172-VІ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1" w:id="0"/>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116-бапта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2"/>
    <w:bookmarkStart w:name="z5" w:id="3"/>
    <w:p>
      <w:pPr>
        <w:spacing w:after="0"/>
        <w:ind w:left="0"/>
        <w:jc w:val="both"/>
      </w:pPr>
      <w:r>
        <w:rPr>
          <w:rFonts w:ascii="Times New Roman"/>
          <w:b w:val="false"/>
          <w:i w:val="false"/>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bookmarkEnd w:id="3"/>
    <w:bookmarkStart w:name="z6" w:id="4"/>
    <w:p>
      <w:pPr>
        <w:spacing w:after="0"/>
        <w:ind w:left="0"/>
        <w:jc w:val="both"/>
      </w:pPr>
      <w:r>
        <w:rPr>
          <w:rFonts w:ascii="Times New Roman"/>
          <w:b w:val="false"/>
          <w:i w:val="false"/>
          <w:color w:val="000000"/>
          <w:sz w:val="28"/>
        </w:rPr>
        <w:t xml:space="preserve">
      мынадай мазмұндағы 6-1) және 8) тармақшалармен толықтырылсын: </w:t>
      </w:r>
    </w:p>
    <w:bookmarkEnd w:id="4"/>
    <w:bookmarkStart w:name="z7" w:id="5"/>
    <w:p>
      <w:pPr>
        <w:spacing w:after="0"/>
        <w:ind w:left="0"/>
        <w:jc w:val="both"/>
      </w:pPr>
      <w:r>
        <w:rPr>
          <w:rFonts w:ascii="Times New Roman"/>
          <w:b w:val="false"/>
          <w:i w:val="false"/>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5"/>
    <w:bookmarkStart w:name="z8" w:id="6"/>
    <w:p>
      <w:pPr>
        <w:spacing w:after="0"/>
        <w:ind w:left="0"/>
        <w:jc w:val="both"/>
      </w:pPr>
      <w:r>
        <w:rPr>
          <w:rFonts w:ascii="Times New Roman"/>
          <w:b w:val="false"/>
          <w:i w:val="false"/>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6"/>
    <w:bookmarkStart w:name="z9"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118-бапта</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"кәсіпке," деген сөз алып тасталсын;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2" w:id="9"/>
    <w:p>
      <w:pPr>
        <w:spacing w:after="0"/>
        <w:ind w:left="0"/>
        <w:jc w:val="both"/>
      </w:pPr>
      <w:r>
        <w:rPr>
          <w:rFonts w:ascii="Times New Roman"/>
          <w:b w:val="false"/>
          <w:i w:val="false"/>
          <w:color w:val="000000"/>
          <w:sz w:val="28"/>
        </w:rPr>
        <w:t>
      "8.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9"/>
    <w:bookmarkStart w:name="z13"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119-бапта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екінші бөліктегі "Өндірістік" деген сөз "Өндірістік оқыту мен кәсіптік" деген сөздермен ауыстырылсын; </w:t>
      </w:r>
    </w:p>
    <w:bookmarkEnd w:id="11"/>
    <w:bookmarkStart w:name="z15" w:id="12"/>
    <w:p>
      <w:pPr>
        <w:spacing w:after="0"/>
        <w:ind w:left="0"/>
        <w:jc w:val="both"/>
      </w:pPr>
      <w:r>
        <w:rPr>
          <w:rFonts w:ascii="Times New Roman"/>
          <w:b w:val="false"/>
          <w:i w:val="false"/>
          <w:color w:val="000000"/>
          <w:sz w:val="28"/>
        </w:rPr>
        <w:t xml:space="preserve">
      үшінші бөліктегі "практикадан" деген сөз "кәсіптік практикадан" деген сөздермен ауыстырылсын; </w:t>
      </w:r>
    </w:p>
    <w:bookmarkEnd w:id="12"/>
    <w:bookmarkStart w:name="z16" w:id="13"/>
    <w:p>
      <w:pPr>
        <w:spacing w:after="0"/>
        <w:ind w:left="0"/>
        <w:jc w:val="both"/>
      </w:pPr>
      <w:r>
        <w:rPr>
          <w:rFonts w:ascii="Times New Roman"/>
          <w:b w:val="false"/>
          <w:i w:val="false"/>
          <w:color w:val="000000"/>
          <w:sz w:val="28"/>
        </w:rPr>
        <w:t xml:space="preserve">
      төртінші бөліктегі "практикадан" деген сөз "кәсіптік практикадан" деген сөздермен ауыстырылсын; </w:t>
      </w:r>
    </w:p>
    <w:bookmarkEnd w:id="13"/>
    <w:bookmarkStart w:name="z17" w:id="14"/>
    <w:p>
      <w:pPr>
        <w:spacing w:after="0"/>
        <w:ind w:left="0"/>
        <w:jc w:val="both"/>
      </w:pPr>
      <w:r>
        <w:rPr>
          <w:rFonts w:ascii="Times New Roman"/>
          <w:b w:val="false"/>
          <w:i w:val="false"/>
          <w:color w:val="000000"/>
          <w:sz w:val="28"/>
        </w:rPr>
        <w:t xml:space="preserve">
      мынадай мазмұндағы бесінші бөлікпен толықтырылсын: </w:t>
      </w:r>
    </w:p>
    <w:bookmarkEnd w:id="14"/>
    <w:bookmarkStart w:name="z18" w:id="15"/>
    <w:p>
      <w:pPr>
        <w:spacing w:after="0"/>
        <w:ind w:left="0"/>
        <w:jc w:val="both"/>
      </w:pPr>
      <w:r>
        <w:rPr>
          <w:rFonts w:ascii="Times New Roman"/>
          <w:b w:val="false"/>
          <w:i w:val="false"/>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bookmarkEnd w:id="15"/>
    <w:bookmarkStart w:name="z19" w:id="16"/>
    <w:p>
      <w:pPr>
        <w:spacing w:after="0"/>
        <w:ind w:left="0"/>
        <w:jc w:val="both"/>
      </w:pPr>
      <w:r>
        <w:rPr>
          <w:rFonts w:ascii="Times New Roman"/>
          <w:b w:val="false"/>
          <w:i w:val="false"/>
          <w:color w:val="000000"/>
          <w:sz w:val="28"/>
        </w:rPr>
        <w:t xml:space="preserve">
      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w:t>
      </w:r>
    </w:p>
    <w:bookmarkEnd w:id="16"/>
    <w:bookmarkStart w:name="z20"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22" w:id="18"/>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"тиісті білім беру деңгейінің мемлекеттік жалпыға міндетті стандартында көзделген оқу пәндерінің көлемін олардың" деген сөздер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29-2) тармақшалар</w:t>
      </w:r>
      <w:r>
        <w:rPr>
          <w:rFonts w:ascii="Times New Roman"/>
          <w:b w:val="false"/>
          <w:i w:val="false"/>
          <w:color w:val="000000"/>
          <w:sz w:val="28"/>
        </w:rPr>
        <w:t xml:space="preserve"> мынадай редакцияда жазылсын: </w:t>
      </w:r>
    </w:p>
    <w:bookmarkStart w:name="z25" w:id="19"/>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19"/>
    <w:bookmarkStart w:name="z26" w:id="20"/>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 тармақшалар</w:t>
      </w:r>
      <w:r>
        <w:rPr>
          <w:rFonts w:ascii="Times New Roman"/>
          <w:b w:val="false"/>
          <w:i w:val="false"/>
          <w:color w:val="000000"/>
          <w:sz w:val="28"/>
        </w:rPr>
        <w:t xml:space="preserve"> мынадай редакцияда жазылсын: </w:t>
      </w:r>
    </w:p>
    <w:bookmarkStart w:name="z29" w:id="21"/>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21"/>
    <w:bookmarkStart w:name="z30" w:id="22"/>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22"/>
    <w:bookmarkStart w:name="z31" w:id="23"/>
    <w:p>
      <w:pPr>
        <w:spacing w:after="0"/>
        <w:ind w:left="0"/>
        <w:jc w:val="both"/>
      </w:pPr>
      <w:r>
        <w:rPr>
          <w:rFonts w:ascii="Times New Roman"/>
          <w:b w:val="false"/>
          <w:i w:val="false"/>
          <w:color w:val="000000"/>
          <w:sz w:val="28"/>
        </w:rPr>
        <w:t>
      мынадай мазмұндағы 49-3) және 49-4) тармақшалармен толықтырылсын:</w:t>
      </w:r>
    </w:p>
    <w:bookmarkEnd w:id="23"/>
    <w:bookmarkStart w:name="z32" w:id="24"/>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bookmarkEnd w:id="24"/>
    <w:bookmarkStart w:name="z33" w:id="25"/>
    <w:p>
      <w:pPr>
        <w:spacing w:after="0"/>
        <w:ind w:left="0"/>
        <w:jc w:val="both"/>
      </w:pPr>
      <w:r>
        <w:rPr>
          <w:rFonts w:ascii="Times New Roman"/>
          <w:b w:val="false"/>
          <w:i w:val="false"/>
          <w:color w:val="000000"/>
          <w:sz w:val="28"/>
        </w:rPr>
        <w:t>
      49-4)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25"/>
    <w:bookmarkStart w:name="z34" w:id="26"/>
    <w:p>
      <w:pPr>
        <w:spacing w:after="0"/>
        <w:ind w:left="0"/>
        <w:jc w:val="both"/>
      </w:pPr>
      <w:r>
        <w:rPr>
          <w:rFonts w:ascii="Times New Roman"/>
          <w:b w:val="false"/>
          <w:i w:val="false"/>
          <w:color w:val="000000"/>
          <w:sz w:val="28"/>
        </w:rPr>
        <w:t xml:space="preserve">
      53-6), 53-7) және 53-8) тармақшалар мынадай редакцияда жазылсын: </w:t>
      </w:r>
    </w:p>
    <w:bookmarkEnd w:id="26"/>
    <w:bookmarkStart w:name="z35" w:id="27"/>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27"/>
    <w:bookmarkStart w:name="z36" w:id="28"/>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28"/>
    <w:bookmarkStart w:name="z37" w:id="29"/>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29"/>
    <w:bookmarkStart w:name="z38" w:id="30"/>
    <w:p>
      <w:pPr>
        <w:spacing w:after="0"/>
        <w:ind w:left="0"/>
        <w:jc w:val="both"/>
      </w:pPr>
      <w:r>
        <w:rPr>
          <w:rFonts w:ascii="Times New Roman"/>
          <w:b w:val="false"/>
          <w:i w:val="false"/>
          <w:color w:val="000000"/>
          <w:sz w:val="28"/>
        </w:rPr>
        <w:t xml:space="preserve">
      мынадай мазмұндағы 53-9) және 53-10) тармақшалармен толықтырылсын: </w:t>
      </w:r>
    </w:p>
    <w:bookmarkEnd w:id="30"/>
    <w:bookmarkStart w:name="z39" w:id="31"/>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31"/>
    <w:bookmarkStart w:name="z40" w:id="32"/>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32"/>
    <w:bookmarkStart w:name="z41" w:id="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бөлігінде:</w:t>
      </w:r>
    </w:p>
    <w:bookmarkEnd w:id="33"/>
    <w:bookmarkStart w:name="z42" w:id="34"/>
    <w:p>
      <w:pPr>
        <w:spacing w:after="0"/>
        <w:ind w:left="0"/>
        <w:jc w:val="both"/>
      </w:pPr>
      <w:r>
        <w:rPr>
          <w:rFonts w:ascii="Times New Roman"/>
          <w:b w:val="false"/>
          <w:i w:val="false"/>
          <w:color w:val="000000"/>
          <w:sz w:val="28"/>
        </w:rPr>
        <w:t>
      мынадай мазмұндағы 6-5) тармақшамен толықтырылсын:</w:t>
      </w:r>
    </w:p>
    <w:bookmarkEnd w:id="34"/>
    <w:bookmarkStart w:name="z43" w:id="35"/>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bookmarkEnd w:id="35"/>
    <w:bookmarkStart w:name="z44" w:id="36"/>
    <w:p>
      <w:pPr>
        <w:spacing w:after="0"/>
        <w:ind w:left="0"/>
        <w:jc w:val="both"/>
      </w:pPr>
      <w:r>
        <w:rPr>
          <w:rFonts w:ascii="Times New Roman"/>
          <w:b w:val="false"/>
          <w:i w:val="false"/>
          <w:color w:val="000000"/>
          <w:sz w:val="28"/>
        </w:rPr>
        <w:t>
      8-7) тармақша мынадай редакцияда жазылсын:</w:t>
      </w:r>
    </w:p>
    <w:bookmarkEnd w:id="36"/>
    <w:bookmarkStart w:name="z45" w:id="37"/>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48" w:id="38"/>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38"/>
    <w:bookmarkStart w:name="z49" w:id="39"/>
    <w:p>
      <w:pPr>
        <w:spacing w:after="0"/>
        <w:ind w:left="0"/>
        <w:jc w:val="both"/>
      </w:pPr>
      <w:r>
        <w:rPr>
          <w:rFonts w:ascii="Times New Roman"/>
          <w:b w:val="false"/>
          <w:i w:val="false"/>
          <w:color w:val="000000"/>
          <w:sz w:val="28"/>
        </w:rPr>
        <w:t>
      мынадай мазмұндағы 25-3) тармақшамен толықтырылсын:</w:t>
      </w:r>
    </w:p>
    <w:bookmarkEnd w:id="39"/>
    <w:bookmarkStart w:name="z50" w:id="40"/>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тармақшадағы</w:t>
      </w:r>
      <w:r>
        <w:rPr>
          <w:rFonts w:ascii="Times New Roman"/>
          <w:b w:val="false"/>
          <w:i w:val="false"/>
          <w:color w:val="000000"/>
          <w:sz w:val="28"/>
        </w:rPr>
        <w:t xml:space="preserve"> "орта", "тағайындау" деген сөздер тиісінше "орта, техникалық және кәсіптік, орта білімнен кейінгі", "орналасу"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46-11) тармақшадағы</w:t>
      </w:r>
      <w:r>
        <w:rPr>
          <w:rFonts w:ascii="Times New Roman"/>
          <w:b w:val="false"/>
          <w:i w:val="false"/>
          <w:color w:val="000000"/>
          <w:sz w:val="28"/>
        </w:rPr>
        <w:t xml:space="preserve"> "ұйымдарды" деген сөз "кәсіпорындарды (ұйымдарды)" деген сөздермен ауыстырылсын; </w:t>
      </w:r>
    </w:p>
    <w:bookmarkStart w:name="z53" w:id="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"техникалық және кәсіптік, орта білімнен кейінгі,"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тармақшадағы</w:t>
      </w:r>
      <w:r>
        <w:rPr>
          <w:rFonts w:ascii="Times New Roman"/>
          <w:b w:val="false"/>
          <w:i w:val="false"/>
          <w:color w:val="000000"/>
          <w:sz w:val="28"/>
        </w:rPr>
        <w:t xml:space="preserve"> "Қазақстан Республикасының Ұлттық кәсіпкерлер палатасының ұсыныстарын ескере отырып, техникалық және кәсіптік," деген сөздер "өңірлік кәсіпкерлер палаталарының және мүдделі ұйымдардың ұсыныстарын ескере отырып, техникалық және кәсіптік, орта білімнен кейінгі," деген сөздермен ауыстырылсын; </w:t>
      </w:r>
    </w:p>
    <w:bookmarkStart w:name="z57" w:id="42"/>
    <w:p>
      <w:pPr>
        <w:spacing w:after="0"/>
        <w:ind w:left="0"/>
        <w:jc w:val="both"/>
      </w:pPr>
      <w:r>
        <w:rPr>
          <w:rFonts w:ascii="Times New Roman"/>
          <w:b w:val="false"/>
          <w:i w:val="false"/>
          <w:color w:val="000000"/>
          <w:sz w:val="28"/>
        </w:rPr>
        <w:t xml:space="preserve">
      мынадай мазмұндағы 8-3) тармақшамен толықтырылсын: </w:t>
      </w:r>
    </w:p>
    <w:bookmarkEnd w:id="42"/>
    <w:bookmarkStart w:name="z58" w:id="43"/>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60" w:id="44"/>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44"/>
    <w:bookmarkStart w:name="z61" w:id="45"/>
    <w:p>
      <w:pPr>
        <w:spacing w:after="0"/>
        <w:ind w:left="0"/>
        <w:jc w:val="both"/>
      </w:pPr>
      <w:r>
        <w:rPr>
          <w:rFonts w:ascii="Times New Roman"/>
          <w:b w:val="false"/>
          <w:i w:val="false"/>
          <w:color w:val="000000"/>
          <w:sz w:val="28"/>
        </w:rPr>
        <w:t xml:space="preserve">
      мынадай мазмұндағы 24-9) тармақшамен толықтырылсын: </w:t>
      </w:r>
    </w:p>
    <w:bookmarkEnd w:id="45"/>
    <w:bookmarkStart w:name="z62" w:id="46"/>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"техникалық және кәсіптік, орта білімнен кейінгі," деген сөздер алып тасталсын; </w:t>
      </w:r>
    </w:p>
    <w:bookmarkStart w:name="z65" w:id="47"/>
    <w:p>
      <w:pPr>
        <w:spacing w:after="0"/>
        <w:ind w:left="0"/>
        <w:jc w:val="both"/>
      </w:pPr>
      <w:r>
        <w:rPr>
          <w:rFonts w:ascii="Times New Roman"/>
          <w:b w:val="false"/>
          <w:i w:val="false"/>
          <w:color w:val="000000"/>
          <w:sz w:val="28"/>
        </w:rPr>
        <w:t xml:space="preserve">
      мынадай мазмұндағы 7-3) тармақшамен толықтырылсын: </w:t>
      </w:r>
    </w:p>
    <w:bookmarkEnd w:id="47"/>
    <w:bookmarkStart w:name="z66" w:id="48"/>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 тармақша</w:t>
      </w:r>
      <w:r>
        <w:rPr>
          <w:rFonts w:ascii="Times New Roman"/>
          <w:b w:val="false"/>
          <w:i w:val="false"/>
          <w:color w:val="000000"/>
          <w:sz w:val="28"/>
        </w:rPr>
        <w:t xml:space="preserve"> мынадай редакцияда жазылсын:</w:t>
      </w:r>
    </w:p>
    <w:bookmarkStart w:name="z68" w:id="49"/>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49"/>
    <w:bookmarkStart w:name="z69" w:id="50"/>
    <w:p>
      <w:pPr>
        <w:spacing w:after="0"/>
        <w:ind w:left="0"/>
        <w:jc w:val="both"/>
      </w:pPr>
      <w:r>
        <w:rPr>
          <w:rFonts w:ascii="Times New Roman"/>
          <w:b w:val="false"/>
          <w:i w:val="false"/>
          <w:color w:val="000000"/>
          <w:sz w:val="28"/>
        </w:rPr>
        <w:t xml:space="preserve">
      мынадай мазмұндағы 25-9) тармақшамен толықтырылсын: </w:t>
      </w:r>
    </w:p>
    <w:bookmarkEnd w:id="50"/>
    <w:bookmarkStart w:name="z70" w:id="51"/>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End w:id="51"/>
    <w:bookmarkStart w:name="z71" w:id="52"/>
    <w:p>
      <w:pPr>
        <w:spacing w:after="0"/>
        <w:ind w:left="0"/>
        <w:jc w:val="both"/>
      </w:pPr>
      <w:r>
        <w:rPr>
          <w:rFonts w:ascii="Times New Roman"/>
          <w:b w:val="false"/>
          <w:i w:val="false"/>
          <w:color w:val="000000"/>
          <w:sz w:val="28"/>
        </w:rPr>
        <w:t xml:space="preserve">
      4) 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"жұмысшы біліктілігінің белгіленген және жоғарылатылған деңгейін" деген сөздер "бір мамандық шеңберінде жұмысшы біліктілігін немесе жұмысшы біліктіліктерін" деген сөздермен ауыстырылсын;</w:t>
      </w:r>
    </w:p>
    <w:bookmarkEnd w:id="52"/>
    <w:bookmarkStart w:name="z72" w:id="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17-бапта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"қызметкерлер" деген сөз "жұмысшы кадрлар"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5" w:id="54"/>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54"/>
    <w:bookmarkStart w:name="z76" w:id="55"/>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bookmarkEnd w:id="55"/>
    <w:bookmarkStart w:name="z77" w:id="56"/>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bookmarkEnd w:id="56"/>
    <w:bookmarkStart w:name="z78" w:id="57"/>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bookmarkEnd w:id="57"/>
    <w:bookmarkStart w:name="z79" w:id="58"/>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"экономикалық" деген сөз "әлеуметтік-экономикалық"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"кәсіпорын", "практиканы" деген сөздер тиісінше "кәсіпорын (ұйым)", "кәсіптік практиканы" деген сөздермен ауыстырылсын; </w:t>
      </w:r>
    </w:p>
    <w:bookmarkStart w:name="z82" w:id="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20-бапта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"білікті жұмысшы кадрлар, орта буын және қолданбалы бакалавр мамандарын" деген сөздер "қолданбалы бакалаврларды"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85" w:id="60"/>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60"/>
    <w:bookmarkStart w:name="z86" w:id="61"/>
    <w:p>
      <w:pPr>
        <w:spacing w:after="0"/>
        <w:ind w:left="0"/>
        <w:jc w:val="both"/>
      </w:pPr>
      <w:r>
        <w:rPr>
          <w:rFonts w:ascii="Times New Roman"/>
          <w:b w:val="false"/>
          <w:i w:val="false"/>
          <w:color w:val="000000"/>
          <w:sz w:val="28"/>
        </w:rPr>
        <w:t xml:space="preserve">
      7) 28-баптың </w:t>
      </w:r>
      <w:r>
        <w:rPr>
          <w:rFonts w:ascii="Times New Roman"/>
          <w:b w:val="false"/>
          <w:i w:val="false"/>
          <w:color w:val="000000"/>
          <w:sz w:val="28"/>
        </w:rPr>
        <w:t>10-тармағының</w:t>
      </w:r>
      <w:r>
        <w:rPr>
          <w:rFonts w:ascii="Times New Roman"/>
          <w:b w:val="false"/>
          <w:i w:val="false"/>
          <w:color w:val="000000"/>
          <w:sz w:val="28"/>
        </w:rPr>
        <w:t xml:space="preserve"> бірінші бөлігі алып тасталсын;</w:t>
      </w:r>
    </w:p>
    <w:bookmarkEnd w:id="61"/>
    <w:bookmarkStart w:name="z87" w:id="62"/>
    <w:p>
      <w:pPr>
        <w:spacing w:after="0"/>
        <w:ind w:left="0"/>
        <w:jc w:val="both"/>
      </w:pPr>
      <w:r>
        <w:rPr>
          <w:rFonts w:ascii="Times New Roman"/>
          <w:b w:val="false"/>
          <w:i w:val="false"/>
          <w:color w:val="000000"/>
          <w:sz w:val="28"/>
        </w:rPr>
        <w:t xml:space="preserve">
      8) 29-баптың </w:t>
      </w:r>
      <w:r>
        <w:rPr>
          <w:rFonts w:ascii="Times New Roman"/>
          <w:b w:val="false"/>
          <w:i w:val="false"/>
          <w:color w:val="000000"/>
          <w:sz w:val="28"/>
        </w:rPr>
        <w:t>2-тармағында</w:t>
      </w:r>
      <w:r>
        <w:rPr>
          <w:rFonts w:ascii="Times New Roman"/>
          <w:b w:val="false"/>
          <w:i w:val="false"/>
          <w:color w:val="000000"/>
          <w:sz w:val="28"/>
        </w:rPr>
        <w:t>:</w:t>
      </w:r>
    </w:p>
    <w:bookmarkEnd w:id="62"/>
    <w:bookmarkStart w:name="z88" w:id="63"/>
    <w:p>
      <w:pPr>
        <w:spacing w:after="0"/>
        <w:ind w:left="0"/>
        <w:jc w:val="both"/>
      </w:pPr>
      <w:r>
        <w:rPr>
          <w:rFonts w:ascii="Times New Roman"/>
          <w:b w:val="false"/>
          <w:i w:val="false"/>
          <w:color w:val="000000"/>
          <w:sz w:val="28"/>
        </w:rPr>
        <w:t>
      үшінші абзац "әдістемелік кабинеттеріне" деген сөздерден кейін "және бейіндер бойынша техникалық және кәсіптік, орта білімнен кейінгі білім берудің оқу-әдістемелік бірлестіктеріне" деген сөздермен толықтырылсын;</w:t>
      </w:r>
    </w:p>
    <w:bookmarkEnd w:id="63"/>
    <w:bookmarkStart w:name="z89" w:id="64"/>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64"/>
    <w:bookmarkStart w:name="z90" w:id="65"/>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End w:id="65"/>
    <w:bookmarkStart w:name="z91" w:id="6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32-бапта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93" w:id="67"/>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 </w:t>
      </w:r>
    </w:p>
    <w:bookmarkEnd w:id="67"/>
    <w:bookmarkStart w:name="z94" w:id="68"/>
    <w:p>
      <w:pPr>
        <w:spacing w:after="0"/>
        <w:ind w:left="0"/>
        <w:jc w:val="both"/>
      </w:pPr>
      <w:r>
        <w:rPr>
          <w:rFonts w:ascii="Times New Roman"/>
          <w:b w:val="false"/>
          <w:i w:val="false"/>
          <w:color w:val="000000"/>
          <w:sz w:val="28"/>
        </w:rPr>
        <w:t xml:space="preserve">
      мынадай мазмұндағы 4-тармақпен толықтырылсын: </w:t>
      </w:r>
    </w:p>
    <w:bookmarkEnd w:id="68"/>
    <w:bookmarkStart w:name="z95" w:id="69"/>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69"/>
    <w:bookmarkStart w:name="z96" w:id="7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32-1-бапта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"ұйымдарда" деген сөз "кәсіпорын (ұйым) базасында"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бөлігіндегі "кәсіпорындарда" деген сөз "кәсіпорында (ұйымда)"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0" w:id="71"/>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71"/>
    <w:bookmarkStart w:name="z101" w:id="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33-бапта</w:t>
      </w:r>
      <w:r>
        <w:rPr>
          <w:rFonts w:ascii="Times New Roman"/>
          <w:b w:val="false"/>
          <w:i w:val="false"/>
          <w:color w:val="000000"/>
          <w:sz w:val="28"/>
        </w:rPr>
        <w:t>:</w:t>
      </w:r>
    </w:p>
    <w:bookmarkEnd w:id="72"/>
    <w:bookmarkStart w:name="z102" w:id="73"/>
    <w:p>
      <w:pPr>
        <w:spacing w:after="0"/>
        <w:ind w:left="0"/>
        <w:jc w:val="both"/>
      </w:pPr>
      <w:r>
        <w:rPr>
          <w:rFonts w:ascii="Times New Roman"/>
          <w:b w:val="false"/>
          <w:i w:val="false"/>
          <w:color w:val="000000"/>
          <w:sz w:val="28"/>
        </w:rPr>
        <w:t>
      екінші бөліктегі "мамандарды" деген сөз "кадрларды" деген сөзбен ауыстырылсын;</w:t>
      </w:r>
    </w:p>
    <w:bookmarkEnd w:id="73"/>
    <w:bookmarkStart w:name="z103" w:id="74"/>
    <w:p>
      <w:pPr>
        <w:spacing w:after="0"/>
        <w:ind w:left="0"/>
        <w:jc w:val="both"/>
      </w:pPr>
      <w:r>
        <w:rPr>
          <w:rFonts w:ascii="Times New Roman"/>
          <w:b w:val="false"/>
          <w:i w:val="false"/>
          <w:color w:val="000000"/>
          <w:sz w:val="28"/>
        </w:rPr>
        <w:t>
      мынадай мазмұндағы үшінші бөлікпен толықтырылсын:</w:t>
      </w:r>
    </w:p>
    <w:bookmarkEnd w:id="74"/>
    <w:bookmarkStart w:name="z104" w:id="75"/>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bookmarkEnd w:id="75"/>
    <w:bookmarkStart w:name="z105" w:id="7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38-бапта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7" w:id="77"/>
    <w:p>
      <w:pPr>
        <w:spacing w:after="0"/>
        <w:ind w:left="0"/>
        <w:jc w:val="both"/>
      </w:pPr>
      <w:r>
        <w:rPr>
          <w:rFonts w:ascii="Times New Roman"/>
          <w:b w:val="false"/>
          <w:i w:val="false"/>
          <w:color w:val="000000"/>
          <w:sz w:val="28"/>
        </w:rPr>
        <w:t>
      бірінші бөліктегі "мамандар" деген сөз "кадрлар" деген сөзбен ауыстырылсын;</w:t>
      </w:r>
    </w:p>
    <w:bookmarkEnd w:id="77"/>
    <w:bookmarkStart w:name="z108" w:id="78"/>
    <w:p>
      <w:pPr>
        <w:spacing w:after="0"/>
        <w:ind w:left="0"/>
        <w:jc w:val="both"/>
      </w:pPr>
      <w:r>
        <w:rPr>
          <w:rFonts w:ascii="Times New Roman"/>
          <w:b w:val="false"/>
          <w:i w:val="false"/>
          <w:color w:val="000000"/>
          <w:sz w:val="28"/>
        </w:rPr>
        <w:t>
      екінші бөліктегі "ұйымдарда" деген сөз "кәсіпорындарда (ұйымдарда)" деген сөздермен ауыстырылсын;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0" w:id="79"/>
    <w:p>
      <w:pPr>
        <w:spacing w:after="0"/>
        <w:ind w:left="0"/>
        <w:jc w:val="both"/>
      </w:pPr>
      <w:r>
        <w:rPr>
          <w:rFonts w:ascii="Times New Roman"/>
          <w:b w:val="false"/>
          <w:i w:val="false"/>
          <w:color w:val="000000"/>
          <w:sz w:val="28"/>
        </w:rPr>
        <w:t>
      бірінші бөліктегі "ұйымдары айқындайды" деген сөздер "кәсіпорындарды (ұйымдарды) айқындайды" деген сөздермен ауыстырылсын;</w:t>
      </w:r>
    </w:p>
    <w:bookmarkEnd w:id="79"/>
    <w:bookmarkStart w:name="z111" w:id="80"/>
    <w:p>
      <w:pPr>
        <w:spacing w:after="0"/>
        <w:ind w:left="0"/>
        <w:jc w:val="both"/>
      </w:pPr>
      <w:r>
        <w:rPr>
          <w:rFonts w:ascii="Times New Roman"/>
          <w:b w:val="false"/>
          <w:i w:val="false"/>
          <w:color w:val="000000"/>
          <w:sz w:val="28"/>
        </w:rPr>
        <w:t>
      екінші бөліктегі "ұйымының", "ұйымдардың" деген сөздер тиісінше "ұйымдарының", "кәсіпорындардың (ұйымдардың)" деген сөздермен ауыстырылсын;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"ұйымдарда" деген сөз "кәсіпорындарда (ұйымдарда)"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"ұйымдармен" деген сөз "кәсіпорындармен (ұйымдармен)" деген сөздермен ауыстырылсын; </w:t>
      </w:r>
    </w:p>
    <w:bookmarkStart w:name="z114" w:id="8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39-бап</w:t>
      </w:r>
      <w:r>
        <w:rPr>
          <w:rFonts w:ascii="Times New Roman"/>
          <w:b w:val="false"/>
          <w:i w:val="false"/>
          <w:color w:val="000000"/>
          <w:sz w:val="28"/>
        </w:rPr>
        <w:t xml:space="preserve"> мынадай мазмұндағы 4-1-тармақпен толықтырылсын:</w:t>
      </w:r>
    </w:p>
    <w:bookmarkEnd w:id="81"/>
    <w:bookmarkStart w:name="z115" w:id="82"/>
    <w:p>
      <w:pPr>
        <w:spacing w:after="0"/>
        <w:ind w:left="0"/>
        <w:jc w:val="both"/>
      </w:pPr>
      <w:r>
        <w:rPr>
          <w:rFonts w:ascii="Times New Roman"/>
          <w:b w:val="false"/>
          <w:i w:val="false"/>
          <w:color w:val="000000"/>
          <w:sz w:val="28"/>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82"/>
    <w:bookmarkStart w:name="z116" w:id="83"/>
    <w:p>
      <w:pPr>
        <w:spacing w:after="0"/>
        <w:ind w:left="0"/>
        <w:jc w:val="both"/>
      </w:pPr>
      <w:r>
        <w:rPr>
          <w:rFonts w:ascii="Times New Roman"/>
          <w:b w:val="false"/>
          <w:i w:val="false"/>
          <w:color w:val="000000"/>
          <w:sz w:val="28"/>
        </w:rPr>
        <w:t xml:space="preserve">
      14) 43-баптың </w:t>
      </w:r>
      <w:r>
        <w:rPr>
          <w:rFonts w:ascii="Times New Roman"/>
          <w:b w:val="false"/>
          <w:i w:val="false"/>
          <w:color w:val="000000"/>
          <w:sz w:val="28"/>
        </w:rPr>
        <w:t>3-тармағында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18" w:id="84"/>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84"/>
    <w:bookmarkStart w:name="z119" w:id="85"/>
    <w:p>
      <w:pPr>
        <w:spacing w:after="0"/>
        <w:ind w:left="0"/>
        <w:jc w:val="both"/>
      </w:pPr>
      <w:r>
        <w:rPr>
          <w:rFonts w:ascii="Times New Roman"/>
          <w:b w:val="false"/>
          <w:i w:val="false"/>
          <w:color w:val="000000"/>
          <w:sz w:val="28"/>
        </w:rPr>
        <w:t xml:space="preserve">
      мынадай мазмұндағы 5-1) тармақшамен толықтырылсын: </w:t>
      </w:r>
    </w:p>
    <w:bookmarkEnd w:id="85"/>
    <w:bookmarkStart w:name="z120" w:id="86"/>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End w:id="86"/>
    <w:bookmarkStart w:name="z121" w:id="87"/>
    <w:p>
      <w:pPr>
        <w:spacing w:after="0"/>
        <w:ind w:left="0"/>
        <w:jc w:val="both"/>
      </w:pPr>
      <w:r>
        <w:rPr>
          <w:rFonts w:ascii="Times New Roman"/>
          <w:b w:val="false"/>
          <w:i w:val="false"/>
          <w:color w:val="000000"/>
          <w:sz w:val="28"/>
        </w:rPr>
        <w:t xml:space="preserve">
      15) 45-1-баптың </w:t>
      </w:r>
      <w:r>
        <w:rPr>
          <w:rFonts w:ascii="Times New Roman"/>
          <w:b w:val="false"/>
          <w:i w:val="false"/>
          <w:color w:val="000000"/>
          <w:sz w:val="28"/>
        </w:rPr>
        <w:t>2-тармағында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"кәсіпорындардың технологиялық базасын пайдалана отырып," деген сөздер "кәсіпорындардың (ұйымдардың) технологиялық базасын пайдалана және тәлімгер бекітіп беріле отырып,"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тармақшадағы</w:t>
      </w:r>
      <w:r>
        <w:rPr>
          <w:rFonts w:ascii="Times New Roman"/>
          <w:b w:val="false"/>
          <w:i w:val="false"/>
          <w:color w:val="000000"/>
          <w:sz w:val="28"/>
        </w:rPr>
        <w:t xml:space="preserve"> "практикадан өту үшін ұйымдардың" деген сөздер "кәсіптік практикадан өтуі үшін кәсіпорындардың (ұйымдардың)"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"мамандар" деген сөз "кадрлар"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"және түлектердің кәсіптік даярлығын бағалауға" деген сөздер алып тасталсын; </w:t>
      </w:r>
    </w:p>
    <w:bookmarkStart w:name="z126" w:id="88"/>
    <w:p>
      <w:pPr>
        <w:spacing w:after="0"/>
        <w:ind w:left="0"/>
        <w:jc w:val="both"/>
      </w:pPr>
      <w:r>
        <w:rPr>
          <w:rFonts w:ascii="Times New Roman"/>
          <w:b w:val="false"/>
          <w:i w:val="false"/>
          <w:color w:val="000000"/>
          <w:sz w:val="28"/>
        </w:rPr>
        <w:t xml:space="preserve">
      16) 47-баптың </w:t>
      </w:r>
      <w:r>
        <w:rPr>
          <w:rFonts w:ascii="Times New Roman"/>
          <w:b w:val="false"/>
          <w:i w:val="false"/>
          <w:color w:val="000000"/>
          <w:sz w:val="28"/>
        </w:rPr>
        <w:t>7-тармағының</w:t>
      </w:r>
      <w:r>
        <w:rPr>
          <w:rFonts w:ascii="Times New Roman"/>
          <w:b w:val="false"/>
          <w:i w:val="false"/>
          <w:color w:val="000000"/>
          <w:sz w:val="28"/>
        </w:rPr>
        <w:t xml:space="preserve"> бірінші бөлігіндегі "(кәсіптік лицейлердің оқушыларынан басқа)" деген сөздер алып тасталсын;</w:t>
      </w:r>
    </w:p>
    <w:bookmarkEnd w:id="88"/>
    <w:bookmarkStart w:name="z127" w:id="89"/>
    <w:p>
      <w:pPr>
        <w:spacing w:after="0"/>
        <w:ind w:left="0"/>
        <w:jc w:val="both"/>
      </w:pPr>
      <w:r>
        <w:rPr>
          <w:rFonts w:ascii="Times New Roman"/>
          <w:b w:val="false"/>
          <w:i w:val="false"/>
          <w:color w:val="000000"/>
          <w:sz w:val="28"/>
        </w:rPr>
        <w:t xml:space="preserve">
      17) 62-баптың </w:t>
      </w:r>
      <w:r>
        <w:rPr>
          <w:rFonts w:ascii="Times New Roman"/>
          <w:b w:val="false"/>
          <w:i w:val="false"/>
          <w:color w:val="000000"/>
          <w:sz w:val="28"/>
        </w:rPr>
        <w:t>5-тармағында</w:t>
      </w:r>
      <w:r>
        <w:rPr>
          <w:rFonts w:ascii="Times New Roman"/>
          <w:b w:val="false"/>
          <w:i w:val="false"/>
          <w:color w:val="000000"/>
          <w:sz w:val="28"/>
        </w:rPr>
        <w:t>:</w:t>
      </w:r>
    </w:p>
    <w:bookmarkEnd w:id="89"/>
    <w:bookmarkStart w:name="z128" w:id="90"/>
    <w:p>
      <w:pPr>
        <w:spacing w:after="0"/>
        <w:ind w:left="0"/>
        <w:jc w:val="both"/>
      </w:pPr>
      <w:r>
        <w:rPr>
          <w:rFonts w:ascii="Times New Roman"/>
          <w:b w:val="false"/>
          <w:i w:val="false"/>
          <w:color w:val="000000"/>
          <w:sz w:val="28"/>
        </w:rPr>
        <w:t>
      бірінші бөлікте:</w:t>
      </w:r>
    </w:p>
    <w:bookmarkEnd w:id="90"/>
    <w:bookmarkStart w:name="z129" w:id="91"/>
    <w:p>
      <w:pPr>
        <w:spacing w:after="0"/>
        <w:ind w:left="0"/>
        <w:jc w:val="both"/>
      </w:pPr>
      <w:r>
        <w:rPr>
          <w:rFonts w:ascii="Times New Roman"/>
          <w:b w:val="false"/>
          <w:i w:val="false"/>
          <w:color w:val="000000"/>
          <w:sz w:val="28"/>
        </w:rPr>
        <w:t xml:space="preserve">
      бірінші абзацтағы "Білікті жұмысшылар мен мамандарды даярлауға, біліктілігін арттыруға және" деген сөздер "Кадрларды даярлауға, білікті жұмыскерлер мен мамандардың біліктілігін арттыруға және оларды" деген сөздермен ауыстырылсын; </w:t>
      </w:r>
    </w:p>
    <w:bookmarkEnd w:id="91"/>
    <w:bookmarkStart w:name="z130" w:id="92"/>
    <w:p>
      <w:pPr>
        <w:spacing w:after="0"/>
        <w:ind w:left="0"/>
        <w:jc w:val="both"/>
      </w:pPr>
      <w:r>
        <w:rPr>
          <w:rFonts w:ascii="Times New Roman"/>
          <w:b w:val="false"/>
          <w:i w:val="false"/>
          <w:color w:val="000000"/>
          <w:sz w:val="28"/>
        </w:rPr>
        <w:t xml:space="preserve">
      екінші абзацтағы "мамандарды" деген сөз "кадрларды" деген сөзбен ауыстырылсын; </w:t>
      </w:r>
    </w:p>
    <w:bookmarkEnd w:id="92"/>
    <w:bookmarkStart w:name="z131" w:id="93"/>
    <w:p>
      <w:pPr>
        <w:spacing w:after="0"/>
        <w:ind w:left="0"/>
        <w:jc w:val="both"/>
      </w:pPr>
      <w:r>
        <w:rPr>
          <w:rFonts w:ascii="Times New Roman"/>
          <w:b w:val="false"/>
          <w:i w:val="false"/>
          <w:color w:val="000000"/>
          <w:sz w:val="28"/>
        </w:rPr>
        <w:t>
      төртінші абзацтағы "маманды" деген сөз "білім алушыны (маманды)" деген сөздермен ауыстырылсын;</w:t>
      </w:r>
    </w:p>
    <w:bookmarkEnd w:id="93"/>
    <w:bookmarkStart w:name="z132" w:id="94"/>
    <w:p>
      <w:pPr>
        <w:spacing w:after="0"/>
        <w:ind w:left="0"/>
        <w:jc w:val="both"/>
      </w:pPr>
      <w:r>
        <w:rPr>
          <w:rFonts w:ascii="Times New Roman"/>
          <w:b w:val="false"/>
          <w:i w:val="false"/>
          <w:color w:val="000000"/>
          <w:sz w:val="28"/>
        </w:rPr>
        <w:t>
      екінші және үшінші бөліктердегі "мамандарды" деген сөз "кадрларды" деген сөзбен ауыстырылсын;</w:t>
      </w:r>
    </w:p>
    <w:bookmarkEnd w:id="94"/>
    <w:bookmarkStart w:name="z133" w:id="95"/>
    <w:p>
      <w:pPr>
        <w:spacing w:after="0"/>
        <w:ind w:left="0"/>
        <w:jc w:val="both"/>
      </w:pPr>
      <w:r>
        <w:rPr>
          <w:rFonts w:ascii="Times New Roman"/>
          <w:b w:val="false"/>
          <w:i w:val="false"/>
          <w:color w:val="000000"/>
          <w:sz w:val="28"/>
        </w:rPr>
        <w:t xml:space="preserve">
      18) 64-баптың </w:t>
      </w:r>
      <w:r>
        <w:rPr>
          <w:rFonts w:ascii="Times New Roman"/>
          <w:b w:val="false"/>
          <w:i w:val="false"/>
          <w:color w:val="000000"/>
          <w:sz w:val="28"/>
        </w:rPr>
        <w:t>4-тармағындағы</w:t>
      </w:r>
      <w:r>
        <w:rPr>
          <w:rFonts w:ascii="Times New Roman"/>
          <w:b w:val="false"/>
          <w:i w:val="false"/>
          <w:color w:val="000000"/>
          <w:sz w:val="28"/>
        </w:rPr>
        <w:t xml:space="preserve"> "грантын алған мемлекеттік орта білім беру мекемелері грантты" деген сөздер ",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деген сөздермен ауыстырылсын.</w:t>
      </w:r>
    </w:p>
    <w:bookmarkEnd w:id="95"/>
    <w:bookmarkStart w:name="z134" w:id="96"/>
    <w:p>
      <w:pPr>
        <w:spacing w:after="0"/>
        <w:ind w:left="0"/>
        <w:jc w:val="both"/>
      </w:pPr>
      <w:r>
        <w:rPr>
          <w:rFonts w:ascii="Times New Roman"/>
          <w:b w:val="false"/>
          <w:i w:val="false"/>
          <w:color w:val="000000"/>
          <w:sz w:val="28"/>
        </w:rPr>
        <w:t xml:space="preserve">
      3.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22-I, 143-құжат; № 22-V, 152-құжат; 2016 ж., № 8-II, 67-құжат; 2017 ж., № 12, 36-құжат; № 14, 53-құжат; № 22-III, 109-құжат):</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25-баптың</w:t>
      </w:r>
      <w:r>
        <w:rPr>
          <w:rFonts w:ascii="Times New Roman"/>
          <w:b w:val="false"/>
          <w:i w:val="false"/>
          <w:color w:val="000000"/>
          <w:sz w:val="28"/>
        </w:rPr>
        <w:t xml:space="preserve"> 9) тармақшасындағы "техникалық және кәсіптік, орта білімнен кейінгі білімді алғаш рет алса, түлектерге жұмыс біліктілігінің белгіленген және жоғары деңгейін бере отырып, осындай" деген сөздер "бір мамандық шеңберінде жұмысшы біліктілігін немесе жұмысшы біліктіліктерін алғаш рет алса, түлектерге оны (оларды) бере отырып, техникалық және кәсіптік, орта білімнен кейінгі" деген сөздермен ауыстырылсын. </w:t>
      </w:r>
    </w:p>
    <w:p>
      <w:pPr>
        <w:spacing w:after="0"/>
        <w:ind w:left="0"/>
        <w:jc w:val="both"/>
      </w:pPr>
      <w:r>
        <w:rPr>
          <w:rFonts w:ascii="Times New Roman"/>
          <w:b/>
          <w:i w:val="false"/>
          <w:color w:val="000000"/>
          <w:sz w:val="28"/>
        </w:rPr>
        <w:t>2-бап.</w:t>
      </w:r>
    </w:p>
    <w:bookmarkStart w:name="z136" w:id="97"/>
    <w:p>
      <w:pPr>
        <w:spacing w:after="0"/>
        <w:ind w:left="0"/>
        <w:jc w:val="both"/>
      </w:pPr>
      <w:r>
        <w:rPr>
          <w:rFonts w:ascii="Times New Roman"/>
          <w:b w:val="false"/>
          <w:i w:val="false"/>
          <w:color w:val="000000"/>
          <w:sz w:val="28"/>
        </w:rPr>
        <w:t>
      Осы Заң алғашқы ресми жарияланған күнінен кейін күнтiзбелiк он күн өткен соң қолданысқа енгiзiледi.</w:t>
      </w:r>
    </w:p>
    <w:bookmarkEnd w:id="9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