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704be" w14:textId="9e704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республикалық бюджет туралы</w:t>
      </w:r>
    </w:p>
    <w:p>
      <w:pPr>
        <w:spacing w:after="0"/>
        <w:ind w:left="0"/>
        <w:jc w:val="both"/>
      </w:pPr>
      <w:r>
        <w:rPr>
          <w:rFonts w:ascii="Times New Roman"/>
          <w:b w:val="false"/>
          <w:i w:val="false"/>
          <w:color w:val="000000"/>
          <w:sz w:val="28"/>
        </w:rPr>
        <w:t>Қазақстан Республикасының Заңы 2018 жылғы 30 қарашадағы № 197-VІ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Заң 2019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1-бап.</w:t>
      </w:r>
      <w:r>
        <w:rPr>
          <w:rFonts w:ascii="Times New Roman"/>
          <w:b w:val="false"/>
          <w:i w:val="false"/>
          <w:color w:val="000000"/>
          <w:sz w:val="28"/>
        </w:rPr>
        <w:t xml:space="preserve"> 2019 – 2021 жылдарға арналған республикалық бюджет тиісінше осы Заңға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бекiтiлсiн:</w:t>
      </w:r>
    </w:p>
    <w:bookmarkEnd w:id="0"/>
    <w:bookmarkStart w:name="z91" w:id="1"/>
    <w:p>
      <w:pPr>
        <w:spacing w:after="0"/>
        <w:ind w:left="0"/>
        <w:jc w:val="both"/>
      </w:pPr>
      <w:r>
        <w:rPr>
          <w:rFonts w:ascii="Times New Roman"/>
          <w:b w:val="false"/>
          <w:i w:val="false"/>
          <w:color w:val="000000"/>
          <w:sz w:val="28"/>
        </w:rPr>
        <w:t>
      1) кiрiстер – 10 547 475 255 мың теңге, оның iшiнде:</w:t>
      </w:r>
    </w:p>
    <w:bookmarkEnd w:id="1"/>
    <w:p>
      <w:pPr>
        <w:spacing w:after="0"/>
        <w:ind w:left="0"/>
        <w:jc w:val="both"/>
      </w:pPr>
      <w:r>
        <w:rPr>
          <w:rFonts w:ascii="Times New Roman"/>
          <w:b w:val="false"/>
          <w:i w:val="false"/>
          <w:color w:val="000000"/>
          <w:sz w:val="28"/>
        </w:rPr>
        <w:t>
      салықтық түсiмдер бойынша – 6 871 663 083 мың теңге;</w:t>
      </w:r>
    </w:p>
    <w:p>
      <w:pPr>
        <w:spacing w:after="0"/>
        <w:ind w:left="0"/>
        <w:jc w:val="both"/>
      </w:pPr>
      <w:r>
        <w:rPr>
          <w:rFonts w:ascii="Times New Roman"/>
          <w:b w:val="false"/>
          <w:i w:val="false"/>
          <w:color w:val="000000"/>
          <w:sz w:val="28"/>
        </w:rPr>
        <w:t>
      салықтық емес түсiмдер бойынша – 202 769 538 мың теңге;</w:t>
      </w:r>
    </w:p>
    <w:p>
      <w:pPr>
        <w:spacing w:after="0"/>
        <w:ind w:left="0"/>
        <w:jc w:val="both"/>
      </w:pPr>
      <w:r>
        <w:rPr>
          <w:rFonts w:ascii="Times New Roman"/>
          <w:b w:val="false"/>
          <w:i w:val="false"/>
          <w:color w:val="000000"/>
          <w:sz w:val="28"/>
        </w:rPr>
        <w:t>
      негiзгi капиталды сатудан түсетiн түсiмдер бойынша – 6 884 960 мың теңге;</w:t>
      </w:r>
    </w:p>
    <w:p>
      <w:pPr>
        <w:spacing w:after="0"/>
        <w:ind w:left="0"/>
        <w:jc w:val="both"/>
      </w:pPr>
      <w:r>
        <w:rPr>
          <w:rFonts w:ascii="Times New Roman"/>
          <w:b w:val="false"/>
          <w:i w:val="false"/>
          <w:color w:val="000000"/>
          <w:sz w:val="28"/>
        </w:rPr>
        <w:t>
      трансферттер түсiмдерi бойынша – 3 466 157 674 мың теңге;</w:t>
      </w:r>
    </w:p>
    <w:bookmarkStart w:name="z92" w:id="2"/>
    <w:p>
      <w:pPr>
        <w:spacing w:after="0"/>
        <w:ind w:left="0"/>
        <w:jc w:val="both"/>
      </w:pPr>
      <w:r>
        <w:rPr>
          <w:rFonts w:ascii="Times New Roman"/>
          <w:b w:val="false"/>
          <w:i w:val="false"/>
          <w:color w:val="000000"/>
          <w:sz w:val="28"/>
        </w:rPr>
        <w:t>
      2) шығындар – 11 477 290 810 мың теңге;</w:t>
      </w:r>
    </w:p>
    <w:bookmarkEnd w:id="2"/>
    <w:bookmarkStart w:name="z93" w:id="3"/>
    <w:p>
      <w:pPr>
        <w:spacing w:after="0"/>
        <w:ind w:left="0"/>
        <w:jc w:val="both"/>
      </w:pPr>
      <w:r>
        <w:rPr>
          <w:rFonts w:ascii="Times New Roman"/>
          <w:b w:val="false"/>
          <w:i w:val="false"/>
          <w:color w:val="000000"/>
          <w:sz w:val="28"/>
        </w:rPr>
        <w:t>
      3) таза бюджеттiк кредиттеу – 265 647 847 мың теңге, оның iшiнде:</w:t>
      </w:r>
    </w:p>
    <w:bookmarkEnd w:id="3"/>
    <w:p>
      <w:pPr>
        <w:spacing w:after="0"/>
        <w:ind w:left="0"/>
        <w:jc w:val="both"/>
      </w:pPr>
      <w:r>
        <w:rPr>
          <w:rFonts w:ascii="Times New Roman"/>
          <w:b w:val="false"/>
          <w:i w:val="false"/>
          <w:color w:val="000000"/>
          <w:sz w:val="28"/>
        </w:rPr>
        <w:t>
      бюджеттiк кредиттер – 381 675 587 мың теңге;</w:t>
      </w:r>
    </w:p>
    <w:p>
      <w:pPr>
        <w:spacing w:after="0"/>
        <w:ind w:left="0"/>
        <w:jc w:val="both"/>
      </w:pPr>
      <w:r>
        <w:rPr>
          <w:rFonts w:ascii="Times New Roman"/>
          <w:b w:val="false"/>
          <w:i w:val="false"/>
          <w:color w:val="000000"/>
          <w:sz w:val="28"/>
        </w:rPr>
        <w:t>
      бюджеттiк кредиттердi өтеу – 116 027 740 мың теңге;</w:t>
      </w:r>
    </w:p>
    <w:bookmarkStart w:name="z94" w:id="4"/>
    <w:p>
      <w:pPr>
        <w:spacing w:after="0"/>
        <w:ind w:left="0"/>
        <w:jc w:val="both"/>
      </w:pPr>
      <w:r>
        <w:rPr>
          <w:rFonts w:ascii="Times New Roman"/>
          <w:b w:val="false"/>
          <w:i w:val="false"/>
          <w:color w:val="000000"/>
          <w:sz w:val="28"/>
        </w:rPr>
        <w:t>
      4) қаржы активтерiмен жасалатын операциялар бойынша сальдо – 169 172 084 мың теңге, оның iшiнде:</w:t>
      </w:r>
    </w:p>
    <w:bookmarkEnd w:id="4"/>
    <w:p>
      <w:pPr>
        <w:spacing w:after="0"/>
        <w:ind w:left="0"/>
        <w:jc w:val="both"/>
      </w:pPr>
      <w:r>
        <w:rPr>
          <w:rFonts w:ascii="Times New Roman"/>
          <w:b w:val="false"/>
          <w:i w:val="false"/>
          <w:color w:val="000000"/>
          <w:sz w:val="28"/>
        </w:rPr>
        <w:t>
      қаржы активтерiн сатып алу – 169 172 084 мың теңге;</w:t>
      </w:r>
    </w:p>
    <w:bookmarkStart w:name="z95" w:id="5"/>
    <w:p>
      <w:pPr>
        <w:spacing w:after="0"/>
        <w:ind w:left="0"/>
        <w:jc w:val="both"/>
      </w:pPr>
      <w:r>
        <w:rPr>
          <w:rFonts w:ascii="Times New Roman"/>
          <w:b w:val="false"/>
          <w:i w:val="false"/>
          <w:color w:val="000000"/>
          <w:sz w:val="28"/>
        </w:rPr>
        <w:t>
      5) бюджет тапшылығы – -1 364 635 486 мың теңге немесе елдiң жалпы iшкi өнiмінің 2,1 пайызы;</w:t>
      </w:r>
    </w:p>
    <w:bookmarkEnd w:id="5"/>
    <w:bookmarkStart w:name="z96" w:id="6"/>
    <w:p>
      <w:pPr>
        <w:spacing w:after="0"/>
        <w:ind w:left="0"/>
        <w:jc w:val="both"/>
      </w:pPr>
      <w:r>
        <w:rPr>
          <w:rFonts w:ascii="Times New Roman"/>
          <w:b w:val="false"/>
          <w:i w:val="false"/>
          <w:color w:val="000000"/>
          <w:sz w:val="28"/>
        </w:rPr>
        <w:t>
      6) бюджеттің мұнайға қатысты емес тапшылығы – -5 495 623 486 мың теңге немесе елдiң жалпы iшкi өнiмінің 8,5 пайызы;</w:t>
      </w:r>
    </w:p>
    <w:bookmarkEnd w:id="6"/>
    <w:bookmarkStart w:name="z97" w:id="7"/>
    <w:p>
      <w:pPr>
        <w:spacing w:after="0"/>
        <w:ind w:left="0"/>
        <w:jc w:val="both"/>
      </w:pPr>
      <w:r>
        <w:rPr>
          <w:rFonts w:ascii="Times New Roman"/>
          <w:b w:val="false"/>
          <w:i w:val="false"/>
          <w:color w:val="000000"/>
          <w:sz w:val="28"/>
        </w:rPr>
        <w:t>
      7) бюджет тапшылығын қаржыландыру – 1 364 635 486 мың теңге.</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22.10.2019 </w:t>
      </w:r>
      <w:r>
        <w:rPr>
          <w:rFonts w:ascii="Times New Roman"/>
          <w:b w:val="false"/>
          <w:i w:val="false"/>
          <w:color w:val="000000"/>
          <w:sz w:val="28"/>
        </w:rPr>
        <w:t>№ 266-VI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w:t>
      </w:r>
      <w:r>
        <w:rPr>
          <w:rFonts w:ascii="Times New Roman"/>
          <w:b/>
          <w:i w:val="false"/>
          <w:color w:val="000000"/>
          <w:sz w:val="28"/>
        </w:rPr>
        <w:t>2019 жылға арналған республикалық бюджетте Ресей Федерациясының "Байқоңыр" кешенін пайдаланғаны үшін 42 550 000 мың теңге сомасында және әскери полигондарды пайдаланғаны үшін 7 414 430 мың теңге сомасында жалдау төлемақыларының түсiмдері көзделсiн</w:t>
      </w:r>
      <w:r>
        <w:rPr>
          <w:rFonts w:ascii="Times New Roman"/>
          <w:b/>
          <w:i w:val="false"/>
          <w:color w:val="000000"/>
          <w:sz w:val="28"/>
        </w:rPr>
        <w:t>.</w:t>
      </w:r>
    </w:p>
    <w:p>
      <w:pPr>
        <w:spacing w:after="0"/>
        <w:ind w:left="0"/>
        <w:jc w:val="both"/>
      </w:pPr>
      <w:r>
        <w:rPr>
          <w:rFonts w:ascii="Times New Roman"/>
          <w:b/>
          <w:i w:val="false"/>
          <w:color w:val="000000"/>
          <w:sz w:val="28"/>
        </w:rPr>
        <w:t xml:space="preserve">3-бап. </w:t>
      </w:r>
      <w:r>
        <w:rPr>
          <w:rFonts w:ascii="Times New Roman"/>
          <w:b/>
          <w:i w:val="false"/>
          <w:color w:val="000000"/>
          <w:sz w:val="28"/>
        </w:rPr>
        <w:t xml:space="preserve">Қазақстан Республикасының Ұлттық қорына жiберiлетiн 2019 жылға арналған түсiмдердiң көлемдерi осы Заңға </w:t>
      </w:r>
      <w:r>
        <w:rPr>
          <w:rFonts w:ascii="Times New Roman"/>
          <w:b/>
          <w:i w:val="false"/>
          <w:color w:val="000000"/>
          <w:sz w:val="28"/>
        </w:rPr>
        <w:t>4-қосымшаға</w:t>
      </w:r>
      <w:r>
        <w:rPr>
          <w:rFonts w:ascii="Times New Roman"/>
          <w:b/>
          <w:i w:val="false"/>
          <w:color w:val="000000"/>
          <w:sz w:val="28"/>
        </w:rPr>
        <w:t xml:space="preserve"> сәйкес бекiтiлсiн.</w:t>
      </w:r>
    </w:p>
    <w:p>
      <w:pPr>
        <w:spacing w:after="0"/>
        <w:ind w:left="0"/>
        <w:jc w:val="both"/>
      </w:pPr>
      <w:r>
        <w:rPr>
          <w:rFonts w:ascii="Times New Roman"/>
          <w:b/>
          <w:i w:val="false"/>
          <w:color w:val="000000"/>
          <w:sz w:val="28"/>
        </w:rPr>
        <w:t xml:space="preserve">4-бап. </w:t>
      </w:r>
      <w:r>
        <w:rPr>
          <w:rFonts w:ascii="Times New Roman"/>
          <w:b/>
          <w:i w:val="false"/>
          <w:color w:val="000000"/>
          <w:sz w:val="28"/>
        </w:rPr>
        <w:t>Тиiстi бюджеттiң кiрiсiне мыналар есепке жатқызылатын болып белгiленсiн:</w:t>
      </w:r>
    </w:p>
    <w:bookmarkStart w:name="z12" w:id="8"/>
    <w:p>
      <w:pPr>
        <w:spacing w:after="0"/>
        <w:ind w:left="0"/>
        <w:jc w:val="both"/>
      </w:pPr>
      <w:r>
        <w:rPr>
          <w:rFonts w:ascii="Times New Roman"/>
          <w:b w:val="false"/>
          <w:i w:val="false"/>
          <w:color w:val="000000"/>
          <w:sz w:val="28"/>
        </w:rPr>
        <w:t>
      1) Бiрыңғай бюджеттiк сыныптаудың бюджет түсімдері сыныптамасының "Пайдалы қазбаларды өндіруге салынатын салық" коды бойынша – жер қойнауын пайдаланушылардың роялти бойынша берешегі, сондай-ақ салық режимі тұрақтылығының кепілдіктері сақталатын жер қойнауын пайдалануға арналған келісімшарттар бойынша роялти;</w:t>
      </w:r>
    </w:p>
    <w:bookmarkEnd w:id="8"/>
    <w:bookmarkStart w:name="z13" w:id="9"/>
    <w:p>
      <w:pPr>
        <w:spacing w:after="0"/>
        <w:ind w:left="0"/>
        <w:jc w:val="both"/>
      </w:pPr>
      <w:r>
        <w:rPr>
          <w:rFonts w:ascii="Times New Roman"/>
          <w:b w:val="false"/>
          <w:i w:val="false"/>
          <w:color w:val="000000"/>
          <w:sz w:val="28"/>
        </w:rPr>
        <w:t>
      2) Бiрыңғай бюджеттiк сыныптаудың бюджет түсімдері сыныптамасының "Әлеуметтiк салық" коды бойынша – бұрын Зейнетақы қорына, Зейнетақы төлеу жөнiндегi мемлекеттiк орталыққа, Мiндеттi медициналық сақтандыру қорына, Мемлекеттiк әлеуметтiк сақтандыру қорына, Жұмыспен қамтуға жәрдемдесу қорына аударылып келген жарналар бойынша берешек, сондай-ақ автомобиль жолдарын пайдаланушылардың бұрын Жол қорына түсiп келген аударымдары.</w:t>
      </w:r>
    </w:p>
    <w:bookmarkEnd w:id="9"/>
    <w:p>
      <w:pPr>
        <w:spacing w:after="0"/>
        <w:ind w:left="0"/>
        <w:jc w:val="both"/>
      </w:pPr>
      <w:r>
        <w:rPr>
          <w:rFonts w:ascii="Times New Roman"/>
          <w:b w:val="false"/>
          <w:i w:val="false"/>
          <w:color w:val="000000"/>
          <w:sz w:val="28"/>
        </w:rPr>
        <w:t>
      Бұл ретте салық режимі тұрақтылығының кепілдіктері сақталатын жер қойнауын пайдалануға арналған келісімшарттар бойынша қызметті жүзеге асыратын салық төлеушілер жоғарыда көрсетілген аударымдарды немесе әлеуметтік салықты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және "</w:t>
      </w:r>
      <w:r>
        <w:rPr>
          <w:rFonts w:ascii="Times New Roman"/>
          <w:b w:val="false"/>
          <w:i w:val="false"/>
          <w:color w:val="000000"/>
          <w:sz w:val="28"/>
        </w:rPr>
        <w:t>Міндетті әлеуметтік медициналық сақтандыру туралы</w:t>
      </w:r>
      <w:r>
        <w:rPr>
          <w:rFonts w:ascii="Times New Roman"/>
          <w:b w:val="false"/>
          <w:i w:val="false"/>
          <w:color w:val="000000"/>
          <w:sz w:val="28"/>
        </w:rPr>
        <w:t>" Қазақстан Республикасының заңдарына сәйкес есептелген Мемлекеттік әлеуметтік сақтандыру қорына, Міндетті әлеуметтік медициналық сақтандыру қорына аударымдардың сомасына азайтады.</w:t>
      </w:r>
    </w:p>
    <w:bookmarkStart w:name="z14" w:id="10"/>
    <w:p>
      <w:pPr>
        <w:spacing w:after="0"/>
        <w:ind w:left="0"/>
        <w:jc w:val="both"/>
      </w:pPr>
      <w:r>
        <w:rPr>
          <w:rFonts w:ascii="Times New Roman"/>
          <w:b w:val="false"/>
          <w:i w:val="false"/>
          <w:color w:val="000000"/>
          <w:sz w:val="28"/>
        </w:rPr>
        <w:t xml:space="preserve">
      </w:t>
      </w:r>
      <w:r>
        <w:rPr>
          <w:rFonts w:ascii="Times New Roman"/>
          <w:b/>
          <w:i w:val="false"/>
          <w:color w:val="000000"/>
          <w:sz w:val="28"/>
        </w:rPr>
        <w:t>5-бап.</w:t>
      </w:r>
      <w:r>
        <w:rPr>
          <w:rFonts w:ascii="Times New Roman"/>
          <w:b w:val="false"/>
          <w:i w:val="false"/>
          <w:color w:val="000000"/>
          <w:sz w:val="28"/>
        </w:rPr>
        <w:t xml:space="preserve"> 2019 жылға арналған республикалық бюджетте облыстық бюджеттерден, республикалық маңызы бар қаланың, астана бюджеттерінен республикалық бюджетке бюджеттік алып қоюлардың көлемдері 285 972 085 мың теңге сомасында көзделсін, оның ішінде:</w:t>
      </w:r>
    </w:p>
    <w:bookmarkEnd w:id="10"/>
    <w:p>
      <w:pPr>
        <w:spacing w:after="0"/>
        <w:ind w:left="0"/>
        <w:jc w:val="both"/>
      </w:pPr>
      <w:r>
        <w:rPr>
          <w:rFonts w:ascii="Times New Roman"/>
          <w:b w:val="false"/>
          <w:i w:val="false"/>
          <w:color w:val="000000"/>
          <w:sz w:val="28"/>
        </w:rPr>
        <w:t>
      Атырау облысынан – 105 177 356 мың теңге;</w:t>
      </w:r>
    </w:p>
    <w:p>
      <w:pPr>
        <w:spacing w:after="0"/>
        <w:ind w:left="0"/>
        <w:jc w:val="both"/>
      </w:pPr>
      <w:r>
        <w:rPr>
          <w:rFonts w:ascii="Times New Roman"/>
          <w:b w:val="false"/>
          <w:i w:val="false"/>
          <w:color w:val="000000"/>
          <w:sz w:val="28"/>
        </w:rPr>
        <w:t>
      Маңғыстау облысынан – 35 365 489 мың теңге;</w:t>
      </w:r>
    </w:p>
    <w:p>
      <w:pPr>
        <w:spacing w:after="0"/>
        <w:ind w:left="0"/>
        <w:jc w:val="both"/>
      </w:pPr>
      <w:r>
        <w:rPr>
          <w:rFonts w:ascii="Times New Roman"/>
          <w:b w:val="false"/>
          <w:i w:val="false"/>
          <w:color w:val="000000"/>
          <w:sz w:val="28"/>
        </w:rPr>
        <w:t>
      Алматы қаласынан – 115 389 732 мың теңге;</w:t>
      </w:r>
    </w:p>
    <w:p>
      <w:pPr>
        <w:spacing w:after="0"/>
        <w:ind w:left="0"/>
        <w:jc w:val="both"/>
      </w:pPr>
      <w:r>
        <w:rPr>
          <w:rFonts w:ascii="Times New Roman"/>
          <w:b w:val="false"/>
          <w:i w:val="false"/>
          <w:color w:val="000000"/>
          <w:sz w:val="28"/>
        </w:rPr>
        <w:t>
      Нұр-Сұлтан қаласынан – 30 039 508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13.04.2019 </w:t>
      </w:r>
      <w:r>
        <w:rPr>
          <w:rFonts w:ascii="Times New Roman"/>
          <w:b w:val="false"/>
          <w:i w:val="false"/>
          <w:color w:val="ff0000"/>
          <w:sz w:val="28"/>
        </w:rPr>
        <w:t>№ 246-VІ</w:t>
      </w:r>
      <w:r>
        <w:rPr>
          <w:rFonts w:ascii="Times New Roman"/>
          <w:b w:val="false"/>
          <w:i w:val="false"/>
          <w:color w:val="ff0000"/>
          <w:sz w:val="28"/>
        </w:rPr>
        <w:t xml:space="preserve"> (01.01.2019 бастап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6-бап. </w:t>
      </w:r>
      <w:r>
        <w:rPr>
          <w:rFonts w:ascii="Times New Roman"/>
          <w:b/>
          <w:i w:val="false"/>
          <w:color w:val="000000"/>
          <w:sz w:val="28"/>
        </w:rPr>
        <w:t>2019 жылға арналған республикалық бюджетте облыстық бюджеттерден, республикалық маңызы бар қалалардың, астана бюджеттерінен трансферттер түсімдері:</w:t>
      </w:r>
    </w:p>
    <w:p>
      <w:pPr>
        <w:spacing w:after="0"/>
        <w:ind w:left="0"/>
        <w:jc w:val="both"/>
      </w:pPr>
      <w:r>
        <w:rPr>
          <w:rFonts w:ascii="Times New Roman"/>
          <w:b w:val="false"/>
          <w:i w:val="false"/>
          <w:color w:val="000000"/>
          <w:sz w:val="28"/>
        </w:rPr>
        <w:t xml:space="preserve">
      "Қазақстан Республикасының кейбір заңнамалық актілеріне әлеуметтік қамсыздандыру мәселелері бойынша өзгерістер мен толықтырулар енгізу туралы" 2017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берушінің міндетті зейнетақы жарналарын енгізу мерзімін 2018 жылдан 2020 жылға ауыстыруға байланысты – 49 850 854 мың теңге;</w:t>
      </w:r>
    </w:p>
    <w:p>
      <w:pPr>
        <w:spacing w:after="0"/>
        <w:ind w:left="0"/>
        <w:jc w:val="both"/>
      </w:pPr>
      <w:r>
        <w:rPr>
          <w:rFonts w:ascii="Times New Roman"/>
          <w:b w:val="false"/>
          <w:i w:val="false"/>
          <w:color w:val="000000"/>
          <w:sz w:val="28"/>
        </w:rPr>
        <w:t>
      орта білім беруді жан басына шаққандағы нормативтік қаржыландыруды сынақтан өткізу жобасынан Ақмола, Ақтөбе, Алматы, Шығыс Қазақстан және Түркістан облыстарының ауылдық мектептерін алып тастауға байланысты – 2 384 658 мың теңге;</w:t>
      </w:r>
    </w:p>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денсаулық сақтау мәселелері бойынша өзгерістер мен толықтырулар енгізу туралы" 2017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берушілердің міндетті әлеуметтік медициналық сақтандыруға аударымдары бойынша мөлшерлемелерді азайтуға байланысты – 24 205 306 мың теңге;</w:t>
      </w:r>
    </w:p>
    <w:p>
      <w:pPr>
        <w:spacing w:after="0"/>
        <w:ind w:left="0"/>
        <w:jc w:val="both"/>
      </w:pPr>
      <w:r>
        <w:rPr>
          <w:rFonts w:ascii="Times New Roman"/>
          <w:b w:val="false"/>
          <w:i w:val="false"/>
          <w:color w:val="000000"/>
          <w:sz w:val="28"/>
        </w:rPr>
        <w:t>
      "Есірткіге тәуелді адамдарды әлеуметтік-психологиялық оңалту орталығы" коммуналдық мемлекеттік мекемесін күтіп-ұстауға арналған шығыстарды беруге байланысты – 65 660 мың теңге;</w:t>
      </w:r>
    </w:p>
    <w:p>
      <w:pPr>
        <w:spacing w:after="0"/>
        <w:ind w:left="0"/>
        <w:jc w:val="both"/>
      </w:pPr>
      <w:r>
        <w:rPr>
          <w:rFonts w:ascii="Times New Roman"/>
          <w:b w:val="false"/>
          <w:i w:val="false"/>
          <w:color w:val="000000"/>
          <w:sz w:val="28"/>
        </w:rPr>
        <w:t xml:space="preserve">
      "Республикалық және облыстық бюджеттер, республикалық маңызы бар қалалар, астана бюджеттері арасындағы 2017 – 2019 жылдарға арналған жалпы сипаттағы трансферттердің көлемі туралы" 2016 жылғы 29 қарашадағы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қолданысы кезеңіне Қазақстан Республикасы Президентінің "Қазақстан Республикасының әкімшілік-аумақтық құрылысының кейбір мәселелері туралы" 2018 жылғы 19 маусымдағы № 702 </w:t>
      </w:r>
      <w:r>
        <w:rPr>
          <w:rFonts w:ascii="Times New Roman"/>
          <w:b w:val="false"/>
          <w:i w:val="false"/>
          <w:color w:val="000000"/>
          <w:sz w:val="28"/>
        </w:rPr>
        <w:t>Жарлығына</w:t>
      </w:r>
      <w:r>
        <w:rPr>
          <w:rFonts w:ascii="Times New Roman"/>
          <w:b w:val="false"/>
          <w:i w:val="false"/>
          <w:color w:val="000000"/>
          <w:sz w:val="28"/>
        </w:rPr>
        <w:t xml:space="preserve"> сәйкес Оңтүстік Қазақстан облысының әкімшілік-аумақтық құрылысының өзгеруіне және Шымкент қаласының республикалық маңызы бар қала санатына жатқызылуына байланысты 32 700 340 мың теңге көзделсін.</w:t>
      </w:r>
    </w:p>
    <w:p>
      <w:pPr>
        <w:spacing w:after="0"/>
        <w:ind w:left="0"/>
        <w:jc w:val="both"/>
      </w:pPr>
      <w:r>
        <w:rPr>
          <w:rFonts w:ascii="Times New Roman"/>
          <w:b w:val="false"/>
          <w:i w:val="false"/>
          <w:color w:val="000000"/>
          <w:sz w:val="28"/>
        </w:rPr>
        <w:t>
      Облыстық бюджеттерден, республикалық маңызы бар қалалардың, астана бюджеттерінен трансферттердің көрсетілген сомаларының республикалық бюджетке түсімдері Қазақстан Республикасы Үкіметінің шешімі негізінде айқындалады.</w:t>
      </w:r>
    </w:p>
    <w:bookmarkStart w:name="z15" w:id="11"/>
    <w:p>
      <w:pPr>
        <w:spacing w:after="0"/>
        <w:ind w:left="0"/>
        <w:jc w:val="both"/>
      </w:pPr>
      <w:r>
        <w:rPr>
          <w:rFonts w:ascii="Times New Roman"/>
          <w:b w:val="false"/>
          <w:i w:val="false"/>
          <w:color w:val="000000"/>
          <w:sz w:val="28"/>
        </w:rPr>
        <w:t xml:space="preserve">
      </w:t>
      </w:r>
      <w:r>
        <w:rPr>
          <w:rFonts w:ascii="Times New Roman"/>
          <w:b/>
          <w:i w:val="false"/>
          <w:color w:val="000000"/>
          <w:sz w:val="28"/>
        </w:rPr>
        <w:t>7-бап.</w:t>
      </w:r>
      <w:r>
        <w:rPr>
          <w:rFonts w:ascii="Times New Roman"/>
          <w:b w:val="false"/>
          <w:i w:val="false"/>
          <w:color w:val="000000"/>
          <w:sz w:val="28"/>
        </w:rPr>
        <w:t xml:space="preserve"> 2019 жылға арналған республикалық бюджетте Қазақстан Республикасының Ұлттық қорынан кепiлдендірiлген трансферт мөлшерi 2 700 000 000 мың теңге сомасында көзделсiн.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13.04.2019 </w:t>
      </w:r>
      <w:r>
        <w:rPr>
          <w:rFonts w:ascii="Times New Roman"/>
          <w:b w:val="false"/>
          <w:i w:val="false"/>
          <w:color w:val="ff0000"/>
          <w:sz w:val="28"/>
        </w:rPr>
        <w:t>№ 246-VІ</w:t>
      </w:r>
      <w:r>
        <w:rPr>
          <w:rFonts w:ascii="Times New Roman"/>
          <w:b w:val="false"/>
          <w:i w:val="false"/>
          <w:color w:val="ff0000"/>
          <w:sz w:val="28"/>
        </w:rPr>
        <w:t xml:space="preserve"> (01.01.2019 бастап қолданысқа енгiзiледi) Заңымен.</w:t>
      </w:r>
      <w:r>
        <w:br/>
      </w:r>
      <w:r>
        <w:rPr>
          <w:rFonts w:ascii="Times New Roman"/>
          <w:b w:val="false"/>
          <w:i w:val="false"/>
          <w:color w:val="000000"/>
          <w:sz w:val="28"/>
        </w:rPr>
        <w:t>
</w:t>
      </w:r>
    </w:p>
    <w:bookmarkStart w:name="z83" w:id="12"/>
    <w:p>
      <w:pPr>
        <w:spacing w:after="0"/>
        <w:ind w:left="0"/>
        <w:jc w:val="both"/>
      </w:pPr>
      <w:r>
        <w:rPr>
          <w:rFonts w:ascii="Times New Roman"/>
          <w:b w:val="false"/>
          <w:i w:val="false"/>
          <w:color w:val="000000"/>
          <w:sz w:val="28"/>
        </w:rPr>
        <w:t xml:space="preserve">
      </w:t>
      </w:r>
      <w:r>
        <w:rPr>
          <w:rFonts w:ascii="Times New Roman"/>
          <w:b/>
          <w:i w:val="false"/>
          <w:color w:val="000000"/>
          <w:sz w:val="28"/>
        </w:rPr>
        <w:t>7-1-бап.</w:t>
      </w:r>
      <w:r>
        <w:rPr>
          <w:rFonts w:ascii="Times New Roman"/>
          <w:b w:val="false"/>
          <w:i w:val="false"/>
          <w:color w:val="000000"/>
          <w:sz w:val="28"/>
        </w:rPr>
        <w:t xml:space="preserve"> 2019 жылға арналған республикалық бюджетте Қазақстан Республикасының Ұлттық қорынан Қазақстан Республикасының Президенті айқындаған мақсаттарға нысаналы трансферт 370 000 000 мың теңге сомасында көзделсін.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7-1-баппен толықтырылды – ҚР 13.04.2019 </w:t>
      </w:r>
      <w:r>
        <w:rPr>
          <w:rFonts w:ascii="Times New Roman"/>
          <w:b w:val="false"/>
          <w:i w:val="false"/>
          <w:color w:val="000000"/>
          <w:sz w:val="28"/>
        </w:rPr>
        <w:t>№ 246-VІ</w:t>
      </w:r>
      <w:r>
        <w:rPr>
          <w:rFonts w:ascii="Times New Roman"/>
          <w:b w:val="false"/>
          <w:i w:val="false"/>
          <w:color w:val="ff0000"/>
          <w:sz w:val="28"/>
        </w:rPr>
        <w:t xml:space="preserve"> (01.01.2019 бастап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8-бап. </w:t>
      </w:r>
      <w:r>
        <w:rPr>
          <w:rFonts w:ascii="Times New Roman"/>
          <w:b/>
          <w:i w:val="false"/>
          <w:color w:val="000000"/>
          <w:sz w:val="28"/>
        </w:rPr>
        <w:t>2019 жылғы 1 қаңтардан бастап:</w:t>
      </w:r>
    </w:p>
    <w:p>
      <w:pPr>
        <w:spacing w:after="0"/>
        <w:ind w:left="0"/>
        <w:jc w:val="both"/>
      </w:pPr>
      <w:r>
        <w:rPr>
          <w:rFonts w:ascii="Times New Roman"/>
          <w:b w:val="false"/>
          <w:i w:val="false"/>
          <w:color w:val="000000"/>
          <w:sz w:val="28"/>
        </w:rPr>
        <w:t>
      1) жалақының ең төмен мөлшерi – 42 500 теңге;</w:t>
      </w:r>
    </w:p>
    <w:p>
      <w:pPr>
        <w:spacing w:after="0"/>
        <w:ind w:left="0"/>
        <w:jc w:val="both"/>
      </w:pPr>
      <w:r>
        <w:rPr>
          <w:rFonts w:ascii="Times New Roman"/>
          <w:b w:val="false"/>
          <w:i w:val="false"/>
          <w:color w:val="000000"/>
          <w:sz w:val="28"/>
        </w:rPr>
        <w:t>
      2) мемлекеттік базалық зейнетақы төлемінің ең төмен мөлшері – 16 037 теңге;</w:t>
      </w:r>
    </w:p>
    <w:p>
      <w:pPr>
        <w:spacing w:after="0"/>
        <w:ind w:left="0"/>
        <w:jc w:val="both"/>
      </w:pPr>
      <w:r>
        <w:rPr>
          <w:rFonts w:ascii="Times New Roman"/>
          <w:b w:val="false"/>
          <w:i w:val="false"/>
          <w:color w:val="000000"/>
          <w:sz w:val="28"/>
        </w:rPr>
        <w:t>
      3) зейнетақының ең төмен мөлшерi – 36 108 теңге;</w:t>
      </w:r>
    </w:p>
    <w:p>
      <w:pPr>
        <w:spacing w:after="0"/>
        <w:ind w:left="0"/>
        <w:jc w:val="both"/>
      </w:pPr>
      <w:r>
        <w:rPr>
          <w:rFonts w:ascii="Times New Roman"/>
          <w:b w:val="false"/>
          <w:i w:val="false"/>
          <w:color w:val="000000"/>
          <w:sz w:val="28"/>
        </w:rPr>
        <w:t>
      4)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2 525 теңге;</w:t>
      </w:r>
    </w:p>
    <w:p>
      <w:pPr>
        <w:spacing w:after="0"/>
        <w:ind w:left="0"/>
        <w:jc w:val="both"/>
      </w:pPr>
      <w:r>
        <w:rPr>
          <w:rFonts w:ascii="Times New Roman"/>
          <w:b w:val="false"/>
          <w:i w:val="false"/>
          <w:color w:val="000000"/>
          <w:sz w:val="28"/>
        </w:rPr>
        <w:t>
      5) базалық әлеуметтiк төлемдердiң мөлшерлерiн есептеу үшiн ең төмен күнкөрiс деңгейiнiң шамасы – 29 698 теңге болып белгiленсiн.</w:t>
      </w:r>
    </w:p>
    <w:p>
      <w:pPr>
        <w:spacing w:after="0"/>
        <w:ind w:left="0"/>
        <w:jc w:val="both"/>
      </w:pPr>
      <w:r>
        <w:rPr>
          <w:rFonts w:ascii="Times New Roman"/>
          <w:b/>
          <w:i w:val="false"/>
          <w:color w:val="000000"/>
          <w:sz w:val="28"/>
        </w:rPr>
        <w:t xml:space="preserve">9-бап. </w:t>
      </w:r>
      <w:r>
        <w:rPr>
          <w:rFonts w:ascii="Times New Roman"/>
          <w:b/>
          <w:i w:val="false"/>
          <w:color w:val="000000"/>
          <w:sz w:val="28"/>
        </w:rPr>
        <w:t xml:space="preserve">Жасына байланысты зейнетақы төлемдеріне және еңбек сіңірген жылдары үшін зейнетақы төлемдеріне жұмсалатын қаражат 2019 жылғы 1 қаңтардан бастап олардың </w:t>
      </w:r>
      <w:r>
        <w:rPr>
          <w:rFonts w:ascii="Times New Roman"/>
          <w:b/>
          <w:i w:val="false"/>
          <w:color w:val="000000"/>
          <w:sz w:val="28"/>
        </w:rPr>
        <w:t>мөлшерлерін жеті пайызға көтеру ескеріле отырып көзделген деп белгіленсін.</w:t>
      </w:r>
    </w:p>
    <w:p>
      <w:pPr>
        <w:spacing w:after="0"/>
        <w:ind w:left="0"/>
        <w:jc w:val="both"/>
      </w:pPr>
      <w:r>
        <w:rPr>
          <w:rFonts w:ascii="Times New Roman"/>
          <w:b/>
          <w:i w:val="false"/>
          <w:color w:val="000000"/>
          <w:sz w:val="28"/>
        </w:rPr>
        <w:t xml:space="preserve">10-бап. </w:t>
      </w:r>
      <w:r>
        <w:rPr>
          <w:rFonts w:ascii="Times New Roman"/>
          <w:b/>
          <w:i w:val="false"/>
          <w:color w:val="000000"/>
          <w:sz w:val="28"/>
        </w:rPr>
        <w:t>2019 жылғы 1 қаңтардан бастап әскери қызметшілерге (мерзiмдi қызметтегі әскери қызметшілерден басқа) және арнаулы мемлекеттік және құқық қорғау органдарының, мемлекеттік фельдъегерлік қызметтің қызметкерлеріне тұрғынжайды күтіп-ұстауға және коммуналдық қызметтерге ақы төлеуге ақшалай өтемақының айлық мөлшерi 3 739 теңге сомасында белгiленсiн.</w:t>
      </w:r>
    </w:p>
    <w:p>
      <w:pPr>
        <w:spacing w:after="0"/>
        <w:ind w:left="0"/>
        <w:jc w:val="both"/>
      </w:pPr>
      <w:r>
        <w:rPr>
          <w:rFonts w:ascii="Times New Roman"/>
          <w:b/>
          <w:i w:val="false"/>
          <w:color w:val="000000"/>
          <w:sz w:val="28"/>
        </w:rPr>
        <w:t xml:space="preserve">11-бап. </w:t>
      </w:r>
      <w:r>
        <w:rPr>
          <w:rFonts w:ascii="Times New Roman"/>
          <w:b/>
          <w:i w:val="false"/>
          <w:color w:val="000000"/>
          <w:sz w:val="28"/>
        </w:rPr>
        <w:t>2019 жылға арналған республикалық бюджетте республикалық бюджеттен облыстық бюджеттерге берiлетiн субвенциялар көлемдерi 1 584 148 603 мың теңге сомасында көзделсiн, оның iшiнде:</w:t>
      </w:r>
    </w:p>
    <w:p>
      <w:pPr>
        <w:spacing w:after="0"/>
        <w:ind w:left="0"/>
        <w:jc w:val="both"/>
      </w:pPr>
      <w:r>
        <w:rPr>
          <w:rFonts w:ascii="Times New Roman"/>
          <w:b w:val="false"/>
          <w:i w:val="false"/>
          <w:color w:val="000000"/>
          <w:sz w:val="28"/>
        </w:rPr>
        <w:t>
      Ақмола облысына – 104 474 017 мың теңге;</w:t>
      </w:r>
    </w:p>
    <w:p>
      <w:pPr>
        <w:spacing w:after="0"/>
        <w:ind w:left="0"/>
        <w:jc w:val="both"/>
      </w:pPr>
      <w:r>
        <w:rPr>
          <w:rFonts w:ascii="Times New Roman"/>
          <w:b w:val="false"/>
          <w:i w:val="false"/>
          <w:color w:val="000000"/>
          <w:sz w:val="28"/>
        </w:rPr>
        <w:t>
      Ақтөбе облысына – 55 812 434 мың теңге;</w:t>
      </w:r>
    </w:p>
    <w:p>
      <w:pPr>
        <w:spacing w:after="0"/>
        <w:ind w:left="0"/>
        <w:jc w:val="both"/>
      </w:pPr>
      <w:r>
        <w:rPr>
          <w:rFonts w:ascii="Times New Roman"/>
          <w:b w:val="false"/>
          <w:i w:val="false"/>
          <w:color w:val="000000"/>
          <w:sz w:val="28"/>
        </w:rPr>
        <w:t>
      Алматы облысына – 153 723 098 мың теңге;</w:t>
      </w:r>
    </w:p>
    <w:p>
      <w:pPr>
        <w:spacing w:after="0"/>
        <w:ind w:left="0"/>
        <w:jc w:val="both"/>
      </w:pPr>
      <w:r>
        <w:rPr>
          <w:rFonts w:ascii="Times New Roman"/>
          <w:b w:val="false"/>
          <w:i w:val="false"/>
          <w:color w:val="000000"/>
          <w:sz w:val="28"/>
        </w:rPr>
        <w:t>
      Шығыс Қазақстан облысына – 163 954 224 мың теңге;</w:t>
      </w:r>
    </w:p>
    <w:p>
      <w:pPr>
        <w:spacing w:after="0"/>
        <w:ind w:left="0"/>
        <w:jc w:val="both"/>
      </w:pPr>
      <w:r>
        <w:rPr>
          <w:rFonts w:ascii="Times New Roman"/>
          <w:b w:val="false"/>
          <w:i w:val="false"/>
          <w:color w:val="000000"/>
          <w:sz w:val="28"/>
        </w:rPr>
        <w:t>
      Жамбыл облысына – 161 934 587 мың теңге;</w:t>
      </w:r>
    </w:p>
    <w:p>
      <w:pPr>
        <w:spacing w:after="0"/>
        <w:ind w:left="0"/>
        <w:jc w:val="both"/>
      </w:pPr>
      <w:r>
        <w:rPr>
          <w:rFonts w:ascii="Times New Roman"/>
          <w:b w:val="false"/>
          <w:i w:val="false"/>
          <w:color w:val="000000"/>
          <w:sz w:val="28"/>
        </w:rPr>
        <w:t>
      Батыс Қазақстан облысына – 51 393 369 мың теңге;</w:t>
      </w:r>
    </w:p>
    <w:p>
      <w:pPr>
        <w:spacing w:after="0"/>
        <w:ind w:left="0"/>
        <w:jc w:val="both"/>
      </w:pPr>
      <w:r>
        <w:rPr>
          <w:rFonts w:ascii="Times New Roman"/>
          <w:b w:val="false"/>
          <w:i w:val="false"/>
          <w:color w:val="000000"/>
          <w:sz w:val="28"/>
        </w:rPr>
        <w:t>
      Қарағанды облысына – 100 730 628 мың теңге;</w:t>
      </w:r>
    </w:p>
    <w:p>
      <w:pPr>
        <w:spacing w:after="0"/>
        <w:ind w:left="0"/>
        <w:jc w:val="both"/>
      </w:pPr>
      <w:r>
        <w:rPr>
          <w:rFonts w:ascii="Times New Roman"/>
          <w:b w:val="false"/>
          <w:i w:val="false"/>
          <w:color w:val="000000"/>
          <w:sz w:val="28"/>
        </w:rPr>
        <w:t>
      Қызылорда облысына – 137 165 718 мың теңге;</w:t>
      </w:r>
    </w:p>
    <w:p>
      <w:pPr>
        <w:spacing w:after="0"/>
        <w:ind w:left="0"/>
        <w:jc w:val="both"/>
      </w:pPr>
      <w:r>
        <w:rPr>
          <w:rFonts w:ascii="Times New Roman"/>
          <w:b w:val="false"/>
          <w:i w:val="false"/>
          <w:color w:val="000000"/>
          <w:sz w:val="28"/>
        </w:rPr>
        <w:t>
      Қостанай облысына – 110 192 744 мың теңге;</w:t>
      </w:r>
    </w:p>
    <w:p>
      <w:pPr>
        <w:spacing w:after="0"/>
        <w:ind w:left="0"/>
        <w:jc w:val="both"/>
      </w:pPr>
      <w:r>
        <w:rPr>
          <w:rFonts w:ascii="Times New Roman"/>
          <w:b w:val="false"/>
          <w:i w:val="false"/>
          <w:color w:val="000000"/>
          <w:sz w:val="28"/>
        </w:rPr>
        <w:t>
      Павлодар облысына – 46 106 965 мың теңге;</w:t>
      </w:r>
    </w:p>
    <w:p>
      <w:pPr>
        <w:spacing w:after="0"/>
        <w:ind w:left="0"/>
        <w:jc w:val="both"/>
      </w:pPr>
      <w:r>
        <w:rPr>
          <w:rFonts w:ascii="Times New Roman"/>
          <w:b w:val="false"/>
          <w:i w:val="false"/>
          <w:color w:val="000000"/>
          <w:sz w:val="28"/>
        </w:rPr>
        <w:t>
      Солтүстiк Қазақстан облысына – 96 360 248 мың теңге;</w:t>
      </w:r>
    </w:p>
    <w:p>
      <w:pPr>
        <w:spacing w:after="0"/>
        <w:ind w:left="0"/>
        <w:jc w:val="both"/>
      </w:pPr>
      <w:r>
        <w:rPr>
          <w:rFonts w:ascii="Times New Roman"/>
          <w:b w:val="false"/>
          <w:i w:val="false"/>
          <w:color w:val="000000"/>
          <w:sz w:val="28"/>
        </w:rPr>
        <w:t>
      Түркістан облысына – 402 300 571 мың теңге.</w:t>
      </w:r>
    </w:p>
    <w:p>
      <w:pPr>
        <w:spacing w:after="0"/>
        <w:ind w:left="0"/>
        <w:jc w:val="both"/>
      </w:pPr>
      <w:r>
        <w:rPr>
          <w:rFonts w:ascii="Times New Roman"/>
          <w:b/>
          <w:i w:val="false"/>
          <w:color w:val="000000"/>
          <w:sz w:val="28"/>
        </w:rPr>
        <w:t xml:space="preserve">12-бап. </w:t>
      </w:r>
      <w:r>
        <w:rPr>
          <w:rFonts w:ascii="Times New Roman"/>
          <w:b/>
          <w:i w:val="false"/>
          <w:color w:val="000000"/>
          <w:sz w:val="28"/>
        </w:rPr>
        <w:t xml:space="preserve">2019 жылға арналған республикалық бюджетте "Республикалық және облыстық бюджеттер, республикалық маңызы бар қалалар, астана бюджеттері арасындағы 2017 – 2019 жылдарға арналған жалпы сипаттағы трансферттердің көлемі туралы" 2016 жылғы 29 қарашадағы Қазақстан Республикасы </w:t>
      </w:r>
      <w:r>
        <w:rPr>
          <w:rFonts w:ascii="Times New Roman"/>
          <w:b/>
          <w:i w:val="false"/>
          <w:color w:val="000000"/>
          <w:sz w:val="28"/>
        </w:rPr>
        <w:t>Заңының</w:t>
      </w:r>
      <w:r>
        <w:rPr>
          <w:rFonts w:ascii="Times New Roman"/>
          <w:b/>
          <w:i w:val="false"/>
          <w:color w:val="000000"/>
          <w:sz w:val="28"/>
        </w:rPr>
        <w:t xml:space="preserve"> қолданысы кезеңіне Шымкент қаласының бюджетіне Шымкент қаласының республикалық маңызы бар қала санатына жатқызылуына байланысты бюджеттік қамтамасыз етілу деңгейін теңестіруге берілетін ағымдағы нысаналы трансферттер 33 840 507 мың теңге сомасында көзделсін.</w:t>
      </w:r>
    </w:p>
    <w:p>
      <w:pPr>
        <w:spacing w:after="0"/>
        <w:ind w:left="0"/>
        <w:jc w:val="both"/>
      </w:pPr>
      <w:r>
        <w:rPr>
          <w:rFonts w:ascii="Times New Roman"/>
          <w:b/>
          <w:i w:val="false"/>
          <w:color w:val="000000"/>
          <w:sz w:val="28"/>
        </w:rPr>
        <w:t xml:space="preserve">13-бап. </w:t>
      </w:r>
      <w:r>
        <w:rPr>
          <w:rFonts w:ascii="Times New Roman"/>
          <w:b/>
          <w:i w:val="false"/>
          <w:color w:val="000000"/>
          <w:sz w:val="28"/>
        </w:rPr>
        <w:t>2019 жылға арналған ағымдағы нысаналы трансферттерді облыстық бюджеттерге, республикалық маңызы бар қалалардың, астана бюджеттеріне:</w:t>
      </w:r>
    </w:p>
    <w:bookmarkStart w:name="z22" w:id="13"/>
    <w:p>
      <w:pPr>
        <w:spacing w:after="0"/>
        <w:ind w:left="0"/>
        <w:jc w:val="both"/>
      </w:pPr>
      <w:r>
        <w:rPr>
          <w:rFonts w:ascii="Times New Roman"/>
          <w:b w:val="false"/>
          <w:i w:val="false"/>
          <w:color w:val="000000"/>
          <w:sz w:val="28"/>
        </w:rPr>
        <w:t>
      1) ішкі істер органдары қызметкерлерінің сыныптық біліктілігі үшін үстемеақы мөлшерлерін ұлғайтуға;</w:t>
      </w:r>
    </w:p>
    <w:bookmarkEnd w:id="13"/>
    <w:bookmarkStart w:name="z23" w:id="14"/>
    <w:p>
      <w:pPr>
        <w:spacing w:after="0"/>
        <w:ind w:left="0"/>
        <w:jc w:val="both"/>
      </w:pPr>
      <w:r>
        <w:rPr>
          <w:rFonts w:ascii="Times New Roman"/>
          <w:b w:val="false"/>
          <w:i w:val="false"/>
          <w:color w:val="000000"/>
          <w:sz w:val="28"/>
        </w:rPr>
        <w:t xml:space="preserve">
      2) ішкі істер органдары қызметкерлерінің лауазымдық айлықақыларын көтеруге; </w:t>
      </w:r>
    </w:p>
    <w:bookmarkEnd w:id="14"/>
    <w:bookmarkStart w:name="z24" w:id="15"/>
    <w:p>
      <w:pPr>
        <w:spacing w:after="0"/>
        <w:ind w:left="0"/>
        <w:jc w:val="both"/>
      </w:pPr>
      <w:r>
        <w:rPr>
          <w:rFonts w:ascii="Times New Roman"/>
          <w:b w:val="false"/>
          <w:i w:val="false"/>
          <w:color w:val="000000"/>
          <w:sz w:val="28"/>
        </w:rPr>
        <w:t>
      3) патрульдік полицияның саптық бөлімшелерінің қызметкерлеріне, учаскелік полиция инспекторларына және кәмелетке толмағандардың істері жөніндегі учаскелік полиция инспекторларына тұрғын үйді жалдау (жалға алу) үшін өтемақы төлеуге;</w:t>
      </w:r>
    </w:p>
    <w:bookmarkEnd w:id="15"/>
    <w:bookmarkStart w:name="z25" w:id="16"/>
    <w:p>
      <w:pPr>
        <w:spacing w:after="0"/>
        <w:ind w:left="0"/>
        <w:jc w:val="both"/>
      </w:pPr>
      <w:r>
        <w:rPr>
          <w:rFonts w:ascii="Times New Roman"/>
          <w:b w:val="false"/>
          <w:i w:val="false"/>
          <w:color w:val="000000"/>
          <w:sz w:val="28"/>
        </w:rPr>
        <w:t xml:space="preserve">
      4) инвестициялық салымдар кезінде агроөнеркәсіптік кешен субъектісі шеккен шығыстардың бір бөлігін өтеуге; </w:t>
      </w:r>
    </w:p>
    <w:bookmarkEnd w:id="16"/>
    <w:bookmarkStart w:name="z26" w:id="17"/>
    <w:p>
      <w:pPr>
        <w:spacing w:after="0"/>
        <w:ind w:left="0"/>
        <w:jc w:val="both"/>
      </w:pPr>
      <w:r>
        <w:rPr>
          <w:rFonts w:ascii="Times New Roman"/>
          <w:b w:val="false"/>
          <w:i w:val="false"/>
          <w:color w:val="000000"/>
          <w:sz w:val="28"/>
        </w:rPr>
        <w:t>
      5) агроөнеркәсіптік кешен субъектілерінің қарыздарын кепілдендіру және сақтандыру шеңберінде субсидиялауға;</w:t>
      </w:r>
    </w:p>
    <w:bookmarkEnd w:id="17"/>
    <w:bookmarkStart w:name="z27" w:id="18"/>
    <w:p>
      <w:pPr>
        <w:spacing w:after="0"/>
        <w:ind w:left="0"/>
        <w:jc w:val="both"/>
      </w:pPr>
      <w:r>
        <w:rPr>
          <w:rFonts w:ascii="Times New Roman"/>
          <w:b w:val="false"/>
          <w:i w:val="false"/>
          <w:color w:val="000000"/>
          <w:sz w:val="28"/>
        </w:rPr>
        <w:t xml:space="preserve">
      6)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 </w:t>
      </w:r>
    </w:p>
    <w:bookmarkEnd w:id="18"/>
    <w:bookmarkStart w:name="z28" w:id="19"/>
    <w:p>
      <w:pPr>
        <w:spacing w:after="0"/>
        <w:ind w:left="0"/>
        <w:jc w:val="both"/>
      </w:pPr>
      <w:r>
        <w:rPr>
          <w:rFonts w:ascii="Times New Roman"/>
          <w:b w:val="false"/>
          <w:i w:val="false"/>
          <w:color w:val="000000"/>
          <w:sz w:val="28"/>
        </w:rPr>
        <w:t xml:space="preserve">
      7)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w:t>
      </w:r>
    </w:p>
    <w:bookmarkEnd w:id="19"/>
    <w:bookmarkStart w:name="z29" w:id="20"/>
    <w:p>
      <w:pPr>
        <w:spacing w:after="0"/>
        <w:ind w:left="0"/>
        <w:jc w:val="both"/>
      </w:pPr>
      <w:r>
        <w:rPr>
          <w:rFonts w:ascii="Times New Roman"/>
          <w:b w:val="false"/>
          <w:i w:val="false"/>
          <w:color w:val="000000"/>
          <w:sz w:val="28"/>
        </w:rPr>
        <w:t>
      8)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w:t>
      </w:r>
    </w:p>
    <w:bookmarkEnd w:id="20"/>
    <w:bookmarkStart w:name="z30" w:id="21"/>
    <w:p>
      <w:pPr>
        <w:spacing w:after="0"/>
        <w:ind w:left="0"/>
        <w:jc w:val="both"/>
      </w:pPr>
      <w:r>
        <w:rPr>
          <w:rFonts w:ascii="Times New Roman"/>
          <w:b w:val="false"/>
          <w:i w:val="false"/>
          <w:color w:val="000000"/>
          <w:sz w:val="28"/>
        </w:rPr>
        <w:t>
      9) орман шаруашылығы және ерекше қорғалатын табиғи аумақтардың ауылдық жерде жұмыс істейтін азаматтық қызметшілерінің лауазымдық айлықақыларын көтеруге;</w:t>
      </w:r>
    </w:p>
    <w:bookmarkEnd w:id="21"/>
    <w:bookmarkStart w:name="z31" w:id="22"/>
    <w:p>
      <w:pPr>
        <w:spacing w:after="0"/>
        <w:ind w:left="0"/>
        <w:jc w:val="both"/>
      </w:pPr>
      <w:r>
        <w:rPr>
          <w:rFonts w:ascii="Times New Roman"/>
          <w:b w:val="false"/>
          <w:i w:val="false"/>
          <w:color w:val="000000"/>
          <w:sz w:val="28"/>
        </w:rPr>
        <w:t>
      10) мемлекеттік атаулы әлеуметтік көмекті төлеуге;</w:t>
      </w:r>
    </w:p>
    <w:bookmarkEnd w:id="22"/>
    <w:bookmarkStart w:name="z32" w:id="23"/>
    <w:p>
      <w:pPr>
        <w:spacing w:after="0"/>
        <w:ind w:left="0"/>
        <w:jc w:val="both"/>
      </w:pPr>
      <w:r>
        <w:rPr>
          <w:rFonts w:ascii="Times New Roman"/>
          <w:b w:val="false"/>
          <w:i w:val="false"/>
          <w:color w:val="000000"/>
          <w:sz w:val="28"/>
        </w:rPr>
        <w:t xml:space="preserve">
      11) халықты жұмыспен қамту орталықтарына әлеуметтік жұмыс жөніндегі консультанттар мен ассистенттерді енгізуге; </w:t>
      </w:r>
    </w:p>
    <w:bookmarkEnd w:id="23"/>
    <w:bookmarkStart w:name="z33" w:id="24"/>
    <w:p>
      <w:pPr>
        <w:spacing w:after="0"/>
        <w:ind w:left="0"/>
        <w:jc w:val="both"/>
      </w:pPr>
      <w:r>
        <w:rPr>
          <w:rFonts w:ascii="Times New Roman"/>
          <w:b w:val="false"/>
          <w:i w:val="false"/>
          <w:color w:val="000000"/>
          <w:sz w:val="28"/>
        </w:rPr>
        <w:t>
      12) арнаулы әлеуметтік қызметтер көрсету стандарттарын енгізуге;</w:t>
      </w:r>
    </w:p>
    <w:bookmarkEnd w:id="24"/>
    <w:bookmarkStart w:name="z34" w:id="25"/>
    <w:p>
      <w:pPr>
        <w:spacing w:after="0"/>
        <w:ind w:left="0"/>
        <w:jc w:val="both"/>
      </w:pPr>
      <w:r>
        <w:rPr>
          <w:rFonts w:ascii="Times New Roman"/>
          <w:b w:val="false"/>
          <w:i w:val="false"/>
          <w:color w:val="000000"/>
          <w:sz w:val="28"/>
        </w:rPr>
        <w:t xml:space="preserve">
      13) үкіметтік емес ұйымдарда мемлекеттік әлеуметтік тапсырысты орналастыруға; </w:t>
      </w:r>
    </w:p>
    <w:bookmarkEnd w:id="25"/>
    <w:bookmarkStart w:name="z35" w:id="26"/>
    <w:p>
      <w:pPr>
        <w:spacing w:after="0"/>
        <w:ind w:left="0"/>
        <w:jc w:val="both"/>
      </w:pPr>
      <w:r>
        <w:rPr>
          <w:rFonts w:ascii="Times New Roman"/>
          <w:b w:val="false"/>
          <w:i w:val="false"/>
          <w:color w:val="000000"/>
          <w:sz w:val="28"/>
        </w:rPr>
        <w:t xml:space="preserve">
      14) Қазақстан Республикасында мүгедектердің құқықтарын қамтамасыз етуге және өмір сүру сапасын жақсартуға; </w:t>
      </w:r>
    </w:p>
    <w:bookmarkEnd w:id="26"/>
    <w:bookmarkStart w:name="z36" w:id="27"/>
    <w:p>
      <w:pPr>
        <w:spacing w:after="0"/>
        <w:ind w:left="0"/>
        <w:jc w:val="both"/>
      </w:pPr>
      <w:r>
        <w:rPr>
          <w:rFonts w:ascii="Times New Roman"/>
          <w:b w:val="false"/>
          <w:i w:val="false"/>
          <w:color w:val="000000"/>
          <w:sz w:val="28"/>
        </w:rPr>
        <w:t xml:space="preserve">
      15) кохлеарлық импланттарға сөйлеу процессорларын ауыстыру және теңшеу жөніндегі көрсетілетін қызметтерге; </w:t>
      </w:r>
    </w:p>
    <w:bookmarkEnd w:id="27"/>
    <w:bookmarkStart w:name="z37" w:id="28"/>
    <w:p>
      <w:pPr>
        <w:spacing w:after="0"/>
        <w:ind w:left="0"/>
        <w:jc w:val="both"/>
      </w:pPr>
      <w:r>
        <w:rPr>
          <w:rFonts w:ascii="Times New Roman"/>
          <w:b w:val="false"/>
          <w:i w:val="false"/>
          <w:color w:val="000000"/>
          <w:sz w:val="28"/>
        </w:rPr>
        <w:t xml:space="preserve">
      16) мүгедектерді жұмысқа орналастыру үшін арнайы жұмыс орындарын құруға жұмыс берушінің шығындарын субсидиялауға; </w:t>
      </w:r>
    </w:p>
    <w:bookmarkEnd w:id="28"/>
    <w:bookmarkStart w:name="z38" w:id="29"/>
    <w:p>
      <w:pPr>
        <w:spacing w:after="0"/>
        <w:ind w:left="0"/>
        <w:jc w:val="both"/>
      </w:pPr>
      <w:r>
        <w:rPr>
          <w:rFonts w:ascii="Times New Roman"/>
          <w:b w:val="false"/>
          <w:i w:val="false"/>
          <w:color w:val="000000"/>
          <w:sz w:val="28"/>
        </w:rPr>
        <w:t>
      17)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End w:id="29"/>
    <w:bookmarkStart w:name="z39" w:id="30"/>
    <w:p>
      <w:pPr>
        <w:spacing w:after="0"/>
        <w:ind w:left="0"/>
        <w:jc w:val="both"/>
      </w:pPr>
      <w:r>
        <w:rPr>
          <w:rFonts w:ascii="Times New Roman"/>
          <w:b w:val="false"/>
          <w:i w:val="false"/>
          <w:color w:val="000000"/>
          <w:sz w:val="28"/>
        </w:rPr>
        <w:t xml:space="preserve">
      18) мектепке дейінгі білім беру ұйымдарында мемлекеттік білім беру тапсырысын іске асыруға; </w:t>
      </w:r>
    </w:p>
    <w:bookmarkEnd w:id="30"/>
    <w:bookmarkStart w:name="z40" w:id="31"/>
    <w:p>
      <w:pPr>
        <w:spacing w:after="0"/>
        <w:ind w:left="0"/>
        <w:jc w:val="both"/>
      </w:pPr>
      <w:r>
        <w:rPr>
          <w:rFonts w:ascii="Times New Roman"/>
          <w:b w:val="false"/>
          <w:i w:val="false"/>
          <w:color w:val="000000"/>
          <w:sz w:val="28"/>
        </w:rPr>
        <w:t xml:space="preserve">
      19) орта білім беру ұйымдарын жан басына шаққандағы қаржыландыруды сынақтан өткізуге; </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13.04.2019 </w:t>
      </w:r>
      <w:r>
        <w:rPr>
          <w:rFonts w:ascii="Times New Roman"/>
          <w:b w:val="false"/>
          <w:i w:val="false"/>
          <w:color w:val="000000"/>
          <w:sz w:val="28"/>
        </w:rPr>
        <w:t>№ 246-VІ</w:t>
      </w:r>
      <w:r>
        <w:rPr>
          <w:rFonts w:ascii="Times New Roman"/>
          <w:b w:val="false"/>
          <w:i w:val="false"/>
          <w:color w:val="ff0000"/>
          <w:sz w:val="28"/>
        </w:rPr>
        <w:t xml:space="preserve"> (01.01.2019 бастап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13.04.2019 </w:t>
      </w:r>
      <w:r>
        <w:rPr>
          <w:rFonts w:ascii="Times New Roman"/>
          <w:b w:val="false"/>
          <w:i w:val="false"/>
          <w:color w:val="000000"/>
          <w:sz w:val="28"/>
        </w:rPr>
        <w:t>№ 246-VІ</w:t>
      </w:r>
      <w:r>
        <w:rPr>
          <w:rFonts w:ascii="Times New Roman"/>
          <w:b w:val="false"/>
          <w:i w:val="false"/>
          <w:color w:val="ff0000"/>
          <w:sz w:val="28"/>
        </w:rPr>
        <w:t xml:space="preserve"> (01.01.2019 бастап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13.04.2019 </w:t>
      </w:r>
      <w:r>
        <w:rPr>
          <w:rFonts w:ascii="Times New Roman"/>
          <w:b w:val="false"/>
          <w:i w:val="false"/>
          <w:color w:val="000000"/>
          <w:sz w:val="28"/>
        </w:rPr>
        <w:t>№ 246-VІ</w:t>
      </w:r>
      <w:r>
        <w:rPr>
          <w:rFonts w:ascii="Times New Roman"/>
          <w:b w:val="false"/>
          <w:i w:val="false"/>
          <w:color w:val="ff0000"/>
          <w:sz w:val="28"/>
        </w:rPr>
        <w:t xml:space="preserve"> (01.01.2019 бастап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13.04.2019 </w:t>
      </w:r>
      <w:r>
        <w:rPr>
          <w:rFonts w:ascii="Times New Roman"/>
          <w:b w:val="false"/>
          <w:i w:val="false"/>
          <w:color w:val="000000"/>
          <w:sz w:val="28"/>
        </w:rPr>
        <w:t>№ 246-VІ</w:t>
      </w:r>
      <w:r>
        <w:rPr>
          <w:rFonts w:ascii="Times New Roman"/>
          <w:b w:val="false"/>
          <w:i w:val="false"/>
          <w:color w:val="ff0000"/>
          <w:sz w:val="28"/>
        </w:rPr>
        <w:t xml:space="preserve"> (01.01.2019 бастап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13.04.2019 </w:t>
      </w:r>
      <w:r>
        <w:rPr>
          <w:rFonts w:ascii="Times New Roman"/>
          <w:b w:val="false"/>
          <w:i w:val="false"/>
          <w:color w:val="000000"/>
          <w:sz w:val="28"/>
        </w:rPr>
        <w:t>№ 246-VІ</w:t>
      </w:r>
      <w:r>
        <w:rPr>
          <w:rFonts w:ascii="Times New Roman"/>
          <w:b w:val="false"/>
          <w:i w:val="false"/>
          <w:color w:val="ff0000"/>
          <w:sz w:val="28"/>
        </w:rPr>
        <w:t xml:space="preserve"> (01.01.2019 бастап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13.04.2019 </w:t>
      </w:r>
      <w:r>
        <w:rPr>
          <w:rFonts w:ascii="Times New Roman"/>
          <w:b w:val="false"/>
          <w:i w:val="false"/>
          <w:color w:val="000000"/>
          <w:sz w:val="28"/>
        </w:rPr>
        <w:t>№ 246-VІ</w:t>
      </w:r>
      <w:r>
        <w:rPr>
          <w:rFonts w:ascii="Times New Roman"/>
          <w:b w:val="false"/>
          <w:i w:val="false"/>
          <w:color w:val="ff0000"/>
          <w:sz w:val="28"/>
        </w:rPr>
        <w:t xml:space="preserve"> (01.01.2019 бастап қолданысқа енгiзiледi)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25-1) бастауыш, негізгі және жалпы орта білім беру ұйымдарының мұғалімдері мен педагог-психологтарының еңбегіне ақы төлеуді ұлғайтуға;</w:t>
      </w:r>
    </w:p>
    <w:bookmarkStart w:name="z84" w:id="32"/>
    <w:p>
      <w:pPr>
        <w:spacing w:after="0"/>
        <w:ind w:left="0"/>
        <w:jc w:val="both"/>
      </w:pPr>
      <w:r>
        <w:rPr>
          <w:rFonts w:ascii="Times New Roman"/>
          <w:b w:val="false"/>
          <w:i w:val="false"/>
          <w:color w:val="000000"/>
          <w:sz w:val="28"/>
        </w:rPr>
        <w:t>
      25-2) жұмысшы біліктіліктері бойынша техникалық және кәсіптік білім беру ұйымдарында білім алушыларға стипендия мөлшерін ұлғайтуға;</w:t>
      </w:r>
    </w:p>
    <w:bookmarkEnd w:id="32"/>
    <w:bookmarkStart w:name="z85" w:id="33"/>
    <w:p>
      <w:pPr>
        <w:spacing w:after="0"/>
        <w:ind w:left="0"/>
        <w:jc w:val="both"/>
      </w:pPr>
      <w:r>
        <w:rPr>
          <w:rFonts w:ascii="Times New Roman"/>
          <w:b w:val="false"/>
          <w:i w:val="false"/>
          <w:color w:val="000000"/>
          <w:sz w:val="28"/>
        </w:rPr>
        <w:t>
      25-3) көпбалалы және аз қамтылған отбасылардың балалары үшін жоғары білімі бар мамандарды даярлауға мемлекеттік білім беру тапсырысын орналастыруға;</w:t>
      </w:r>
    </w:p>
    <w:bookmarkEnd w:id="33"/>
    <w:bookmarkStart w:name="z47" w:id="34"/>
    <w:p>
      <w:pPr>
        <w:spacing w:after="0"/>
        <w:ind w:left="0"/>
        <w:jc w:val="both"/>
      </w:pPr>
      <w:r>
        <w:rPr>
          <w:rFonts w:ascii="Times New Roman"/>
          <w:b w:val="false"/>
          <w:i w:val="false"/>
          <w:color w:val="000000"/>
          <w:sz w:val="28"/>
        </w:rPr>
        <w:t xml:space="preserve">
      26) медициналық ұйымның жыныстық құмарлықты төмендететін, сот шешімі негізінде жүзеге асырылатын іс-шараларды өткізуіне; </w:t>
      </w:r>
    </w:p>
    <w:bookmarkEnd w:id="34"/>
    <w:bookmarkStart w:name="z48" w:id="35"/>
    <w:p>
      <w:pPr>
        <w:spacing w:after="0"/>
        <w:ind w:left="0"/>
        <w:jc w:val="both"/>
      </w:pPr>
      <w:r>
        <w:rPr>
          <w:rFonts w:ascii="Times New Roman"/>
          <w:b w:val="false"/>
          <w:i w:val="false"/>
          <w:color w:val="000000"/>
          <w:sz w:val="28"/>
        </w:rPr>
        <w:t xml:space="preserve">
      27) жергілікті деңгейде денсаулық сақтау ұйымдарын материалдық-техникалық жарақтандыруға; </w:t>
      </w:r>
    </w:p>
    <w:bookmarkEnd w:id="35"/>
    <w:bookmarkStart w:name="z49" w:id="36"/>
    <w:p>
      <w:pPr>
        <w:spacing w:after="0"/>
        <w:ind w:left="0"/>
        <w:jc w:val="both"/>
      </w:pPr>
      <w:r>
        <w:rPr>
          <w:rFonts w:ascii="Times New Roman"/>
          <w:b w:val="false"/>
          <w:i w:val="false"/>
          <w:color w:val="000000"/>
          <w:sz w:val="28"/>
        </w:rPr>
        <w:t xml:space="preserve">
      28) вакциналарды және басқа да иммундық-биологиялық препараттарды сатып алуға; </w:t>
      </w:r>
    </w:p>
    <w:bookmarkEnd w:id="36"/>
    <w:bookmarkStart w:name="z50" w:id="37"/>
    <w:p>
      <w:pPr>
        <w:spacing w:after="0"/>
        <w:ind w:left="0"/>
        <w:jc w:val="both"/>
      </w:pPr>
      <w:r>
        <w:rPr>
          <w:rFonts w:ascii="Times New Roman"/>
          <w:b w:val="false"/>
          <w:i w:val="false"/>
          <w:color w:val="000000"/>
          <w:sz w:val="28"/>
        </w:rPr>
        <w:t xml:space="preserve">
      29) саламатты өмір салтын насихаттауға; </w:t>
      </w:r>
    </w:p>
    <w:bookmarkEnd w:id="37"/>
    <w:bookmarkStart w:name="z51" w:id="38"/>
    <w:p>
      <w:pPr>
        <w:spacing w:after="0"/>
        <w:ind w:left="0"/>
        <w:jc w:val="both"/>
      </w:pPr>
      <w:r>
        <w:rPr>
          <w:rFonts w:ascii="Times New Roman"/>
          <w:b w:val="false"/>
          <w:i w:val="false"/>
          <w:color w:val="000000"/>
          <w:sz w:val="28"/>
        </w:rPr>
        <w:t xml:space="preserve">
      30) ЖИТС профилактикасы және оған қарсы күрес жөніндегі іс-шараларды іске асыруға; </w:t>
      </w:r>
    </w:p>
    <w:bookmarkEnd w:id="38"/>
    <w:bookmarkStart w:name="z52" w:id="39"/>
    <w:p>
      <w:pPr>
        <w:spacing w:after="0"/>
        <w:ind w:left="0"/>
        <w:jc w:val="both"/>
      </w:pPr>
      <w:r>
        <w:rPr>
          <w:rFonts w:ascii="Times New Roman"/>
          <w:b w:val="false"/>
          <w:i w:val="false"/>
          <w:color w:val="000000"/>
          <w:sz w:val="28"/>
        </w:rPr>
        <w:t xml:space="preserve">
      31) көлiк инфрақұрылымының басым жобаларын қаржыландыруға; </w:t>
      </w:r>
    </w:p>
    <w:bookmarkEnd w:id="39"/>
    <w:bookmarkStart w:name="z53" w:id="40"/>
    <w:p>
      <w:pPr>
        <w:spacing w:after="0"/>
        <w:ind w:left="0"/>
        <w:jc w:val="both"/>
      </w:pPr>
      <w:r>
        <w:rPr>
          <w:rFonts w:ascii="Times New Roman"/>
          <w:b w:val="false"/>
          <w:i w:val="false"/>
          <w:color w:val="000000"/>
          <w:sz w:val="28"/>
        </w:rPr>
        <w:t xml:space="preserve">
      32) жер учаскелерін мемлекет мұқтажы үшін алып қоюға; </w:t>
      </w:r>
    </w:p>
    <w:bookmarkEnd w:id="40"/>
    <w:bookmarkStart w:name="z87" w:id="41"/>
    <w:p>
      <w:pPr>
        <w:spacing w:after="0"/>
        <w:ind w:left="0"/>
        <w:jc w:val="both"/>
      </w:pPr>
      <w:r>
        <w:rPr>
          <w:rFonts w:ascii="Times New Roman"/>
          <w:b w:val="false"/>
          <w:i w:val="false"/>
          <w:color w:val="000000"/>
          <w:sz w:val="28"/>
        </w:rPr>
        <w:t>
      32-1) аз қамтылған көп балалы отбасыларға коммуналдық тұрғын үй қорының тұрғын үйін сатып алуға;</w:t>
      </w:r>
    </w:p>
    <w:bookmarkEnd w:id="41"/>
    <w:bookmarkStart w:name="z86" w:id="42"/>
    <w:p>
      <w:pPr>
        <w:spacing w:after="0"/>
        <w:ind w:left="0"/>
        <w:jc w:val="both"/>
      </w:pPr>
      <w:r>
        <w:rPr>
          <w:rFonts w:ascii="Times New Roman"/>
          <w:b w:val="false"/>
          <w:i w:val="false"/>
          <w:color w:val="000000"/>
          <w:sz w:val="28"/>
        </w:rPr>
        <w:t>
      32-2) жұмыс істейтін жастарға коммуналдық тұрғын үй қорының тұрғынжайын сатып алуға;</w:t>
      </w:r>
    </w:p>
    <w:bookmarkEnd w:id="42"/>
    <w:bookmarkStart w:name="z54" w:id="43"/>
    <w:p>
      <w:pPr>
        <w:spacing w:after="0"/>
        <w:ind w:left="0"/>
        <w:jc w:val="both"/>
      </w:pPr>
      <w:r>
        <w:rPr>
          <w:rFonts w:ascii="Times New Roman"/>
          <w:b w:val="false"/>
          <w:i w:val="false"/>
          <w:color w:val="000000"/>
          <w:sz w:val="28"/>
        </w:rPr>
        <w:t xml:space="preserve">
      33) ауызсумен жабдықтаудың баламасыз көздері болып табылатын сумен жабдықтаудың аса маңызды топтық және оқшау жүйелерінен ауызсу беру жөніндегі көрсетілетін қызметтердің құнын субсидиялауға; </w:t>
      </w:r>
    </w:p>
    <w:bookmarkEnd w:id="43"/>
    <w:p>
      <w:pPr>
        <w:spacing w:after="0"/>
        <w:ind w:left="0"/>
        <w:jc w:val="both"/>
      </w:pPr>
      <w:r>
        <w:rPr>
          <w:rFonts w:ascii="Times New Roman"/>
          <w:b w:val="false"/>
          <w:i w:val="false"/>
          <w:color w:val="000000"/>
          <w:sz w:val="28"/>
        </w:rPr>
        <w:t>
      33-1) "Ауыл – 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33-2) мемлекеттік әкімшілік қызметшілердің жекелеген санаттарының жалақысын көтеруге;</w:t>
      </w:r>
    </w:p>
    <w:p>
      <w:pPr>
        <w:spacing w:after="0"/>
        <w:ind w:left="0"/>
        <w:jc w:val="both"/>
      </w:pPr>
      <w:r>
        <w:rPr>
          <w:rFonts w:ascii="Times New Roman"/>
          <w:b w:val="false"/>
          <w:i w:val="false"/>
          <w:color w:val="000000"/>
          <w:sz w:val="28"/>
        </w:rPr>
        <w:t>
      33-3) "Бизнестің жол картасы – 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w:t>
      </w:r>
    </w:p>
    <w:bookmarkStart w:name="z55" w:id="44"/>
    <w:p>
      <w:pPr>
        <w:spacing w:after="0"/>
        <w:ind w:left="0"/>
        <w:jc w:val="both"/>
      </w:pPr>
      <w:r>
        <w:rPr>
          <w:rFonts w:ascii="Times New Roman"/>
          <w:b w:val="false"/>
          <w:i w:val="false"/>
          <w:color w:val="000000"/>
          <w:sz w:val="28"/>
        </w:rPr>
        <w:t>
      34) төмен ақы төленетін қызметкерлердің жалақысының мөлшерін көтеру үшін олардың салықтық жүктемесін төмендетуге байланысты шығасыларды өтеуге бөлу Қазақстан Республикасы Үкіметінің шешімі негізінде айқындалады.</w:t>
      </w:r>
    </w:p>
    <w:bookmarkEnd w:id="44"/>
    <w:p>
      <w:pPr>
        <w:spacing w:after="0"/>
        <w:ind w:left="0"/>
        <w:jc w:val="both"/>
      </w:pPr>
      <w:r>
        <w:rPr>
          <w:rFonts w:ascii="Times New Roman"/>
          <w:b w:val="false"/>
          <w:i w:val="false"/>
          <w:color w:val="000000"/>
          <w:sz w:val="28"/>
        </w:rPr>
        <w:t>
      Облыстық бюджеттердің, республикалық маңызы бар қалалар, астана бюджеттерінің осы баптың бірінші бөлігінің 14) және 15) тармақшаларында көрсетілген, 2019 жылға арналған ағымдағы нысаналы трансферттерді пайдалану тәртібі Қазақстан Республикасы Үкіметінің шешімі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13.04.2019 </w:t>
      </w:r>
      <w:r>
        <w:rPr>
          <w:rFonts w:ascii="Times New Roman"/>
          <w:b w:val="false"/>
          <w:i w:val="false"/>
          <w:color w:val="000000"/>
          <w:sz w:val="28"/>
        </w:rPr>
        <w:t>№ 246-VІ</w:t>
      </w:r>
      <w:r>
        <w:rPr>
          <w:rFonts w:ascii="Times New Roman"/>
          <w:b w:val="false"/>
          <w:i w:val="false"/>
          <w:color w:val="ff0000"/>
          <w:sz w:val="28"/>
        </w:rPr>
        <w:t xml:space="preserve"> (01.01.2019 бастап қолданысқа енгiзiледi); 19.04.2019 </w:t>
      </w:r>
      <w:r>
        <w:rPr>
          <w:rFonts w:ascii="Times New Roman"/>
          <w:b w:val="false"/>
          <w:i w:val="false"/>
          <w:color w:val="000000"/>
          <w:sz w:val="28"/>
        </w:rPr>
        <w:t>№ 249-VI</w:t>
      </w:r>
      <w:r>
        <w:rPr>
          <w:rFonts w:ascii="Times New Roman"/>
          <w:b w:val="false"/>
          <w:i w:val="false"/>
          <w:color w:val="ff0000"/>
          <w:sz w:val="28"/>
        </w:rPr>
        <w:t xml:space="preserve"> (01.01.2019 бастап қолданысқа енгізіледі); 05.07.2019 </w:t>
      </w:r>
      <w:r>
        <w:rPr>
          <w:rFonts w:ascii="Times New Roman"/>
          <w:b w:val="false"/>
          <w:i w:val="false"/>
          <w:color w:val="ff0000"/>
          <w:sz w:val="28"/>
        </w:rPr>
        <w:t>№ 263-VI</w:t>
      </w:r>
      <w:r>
        <w:rPr>
          <w:rFonts w:ascii="Times New Roman"/>
          <w:b w:val="false"/>
          <w:i w:val="false"/>
          <w:color w:val="ff0000"/>
          <w:sz w:val="28"/>
        </w:rPr>
        <w:t xml:space="preserve"> (01.01.2019 бастап қолданысқа енгiзiледi) Заңдарымен.</w:t>
      </w:r>
      <w:r>
        <w:br/>
      </w:r>
      <w:r>
        <w:rPr>
          <w:rFonts w:ascii="Times New Roman"/>
          <w:b w:val="false"/>
          <w:i w:val="false"/>
          <w:color w:val="000000"/>
          <w:sz w:val="28"/>
        </w:rPr>
        <w:t>
</w:t>
      </w:r>
    </w:p>
    <w:bookmarkStart w:name="z56" w:id="45"/>
    <w:p>
      <w:pPr>
        <w:spacing w:after="0"/>
        <w:ind w:left="0"/>
        <w:jc w:val="both"/>
      </w:pPr>
      <w:r>
        <w:rPr>
          <w:rFonts w:ascii="Times New Roman"/>
          <w:b w:val="false"/>
          <w:i w:val="false"/>
          <w:color w:val="000000"/>
          <w:sz w:val="28"/>
        </w:rPr>
        <w:t xml:space="preserve">
      </w:t>
      </w:r>
      <w:r>
        <w:rPr>
          <w:rFonts w:ascii="Times New Roman"/>
          <w:b/>
          <w:i w:val="false"/>
          <w:color w:val="000000"/>
          <w:sz w:val="28"/>
        </w:rPr>
        <w:t>14-бап.</w:t>
      </w:r>
      <w:r>
        <w:rPr>
          <w:rFonts w:ascii="Times New Roman"/>
          <w:b w:val="false"/>
          <w:i w:val="false"/>
          <w:color w:val="000000"/>
          <w:sz w:val="28"/>
        </w:rPr>
        <w:t xml:space="preserve"> Облыстық бюджеттерге, республикалық маңызы бар қалалардың, астана бюджеттеріне облыс орталықтарында, Нұр-Сұлтан, Алматы, Шымкент, Семей қалаларында және моноқалаларда кәсіпкерлікті дамытуға жәрдемдесуге 2019 жылға арналған кредиттер сомаларын бөлу Қазақстан Республикасы Үкіметінің шешімі негізінде айқындалады.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13.04.2019 </w:t>
      </w:r>
      <w:r>
        <w:rPr>
          <w:rFonts w:ascii="Times New Roman"/>
          <w:b w:val="false"/>
          <w:i w:val="false"/>
          <w:color w:val="000000"/>
          <w:sz w:val="28"/>
        </w:rPr>
        <w:t>№ 246-VІ</w:t>
      </w:r>
      <w:r>
        <w:rPr>
          <w:rFonts w:ascii="Times New Roman"/>
          <w:b w:val="false"/>
          <w:i w:val="false"/>
          <w:color w:val="ff0000"/>
          <w:sz w:val="28"/>
        </w:rPr>
        <w:t xml:space="preserve"> (01.01.2019 бастап қолданысқа енгiзiледi) Заңымен.</w:t>
      </w:r>
      <w:r>
        <w:br/>
      </w:r>
      <w:r>
        <w:rPr>
          <w:rFonts w:ascii="Times New Roman"/>
          <w:b w:val="false"/>
          <w:i w:val="false"/>
          <w:color w:val="000000"/>
          <w:sz w:val="28"/>
        </w:rPr>
        <w:t>
</w:t>
      </w:r>
    </w:p>
    <w:bookmarkStart w:name="z88" w:id="46"/>
    <w:p>
      <w:pPr>
        <w:spacing w:after="0"/>
        <w:ind w:left="0"/>
        <w:jc w:val="both"/>
      </w:pPr>
      <w:r>
        <w:rPr>
          <w:rFonts w:ascii="Times New Roman"/>
          <w:b w:val="false"/>
          <w:i w:val="false"/>
          <w:color w:val="000000"/>
          <w:sz w:val="28"/>
        </w:rPr>
        <w:t xml:space="preserve">
      </w:t>
      </w:r>
      <w:r>
        <w:rPr>
          <w:rFonts w:ascii="Times New Roman"/>
          <w:b/>
          <w:i w:val="false"/>
          <w:color w:val="000000"/>
          <w:sz w:val="28"/>
        </w:rPr>
        <w:t>14-1-бап.</w:t>
      </w:r>
      <w:r>
        <w:rPr>
          <w:rFonts w:ascii="Times New Roman"/>
          <w:b w:val="false"/>
          <w:i w:val="false"/>
          <w:color w:val="000000"/>
          <w:sz w:val="28"/>
        </w:rPr>
        <w:t xml:space="preserve"> Қазақстан Республикасы Президентінің "Қазақстан Республикасы азаматтарының борыш жүктемесін азайту шаралары туралы" 2019 жылғы 26 маусымдағы № 34 Жарлығына сәйкес 2019 жылғы 26 маусымдағы жағдай бойынша көпбалалы отбасыларға, асыраушысынан айырылу жағдайына байланысты төлем алатын отбасыларға, мүгедек балалары бар, 18 жастан асқан бала кезінен мүгедектері бар отбасыларға, мемлекеттік атаулы əлеуметтік көмек алатындарға, жетім балаларға,ата-анасынан кəмелеттік жасқа дейін айырылған, жиырма тоғыз жасқа толмаған, ата-анасының қамқорлығынсыз қалған балаларға жататын адамдардың кепілсіз тұтынушылық қарыздары бойынша екінші деңгейдегі банктердегі жəне микроқаржы ұйымдарындағы берешектері өтелуге жатады деп белгіленсін.</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14-1-баппен толықтырылды – ҚР 05.07.2019 </w:t>
      </w:r>
      <w:r>
        <w:rPr>
          <w:rFonts w:ascii="Times New Roman"/>
          <w:b w:val="false"/>
          <w:i w:val="false"/>
          <w:color w:val="ff0000"/>
          <w:sz w:val="28"/>
        </w:rPr>
        <w:t>№ 263-VI</w:t>
      </w:r>
      <w:r>
        <w:rPr>
          <w:rFonts w:ascii="Times New Roman"/>
          <w:b w:val="false"/>
          <w:i w:val="false"/>
          <w:color w:val="ff0000"/>
          <w:sz w:val="28"/>
        </w:rPr>
        <w:t xml:space="preserve"> (01.01.2019 бастап қолданысқа енгiзiледi) Заңымен.</w:t>
      </w:r>
      <w:r>
        <w:br/>
      </w:r>
      <w:r>
        <w:rPr>
          <w:rFonts w:ascii="Times New Roman"/>
          <w:b w:val="false"/>
          <w:i w:val="false"/>
          <w:color w:val="000000"/>
          <w:sz w:val="28"/>
        </w:rPr>
        <w:t>
</w:t>
      </w:r>
    </w:p>
    <w:bookmarkStart w:name="z89" w:id="47"/>
    <w:p>
      <w:pPr>
        <w:spacing w:after="0"/>
        <w:ind w:left="0"/>
        <w:jc w:val="both"/>
      </w:pPr>
      <w:r>
        <w:rPr>
          <w:rFonts w:ascii="Times New Roman"/>
          <w:b w:val="false"/>
          <w:i w:val="false"/>
          <w:color w:val="000000"/>
          <w:sz w:val="28"/>
        </w:rPr>
        <w:t xml:space="preserve">
      </w:t>
      </w:r>
      <w:r>
        <w:rPr>
          <w:rFonts w:ascii="Times New Roman"/>
          <w:b/>
          <w:i w:val="false"/>
          <w:color w:val="000000"/>
          <w:sz w:val="28"/>
        </w:rPr>
        <w:t>14-2-бап.</w:t>
      </w:r>
      <w:r>
        <w:rPr>
          <w:rFonts w:ascii="Times New Roman"/>
          <w:b w:val="false"/>
          <w:i w:val="false"/>
          <w:color w:val="000000"/>
          <w:sz w:val="28"/>
        </w:rPr>
        <w:t xml:space="preserve"> Екінші деңгейдегі банктердегі жəне микроқаржы ұйымдарындағы кепілсіз тұтынушылық қарыздар бойынша Қазақстан Республикасы азаматтарының борыш жүктемесін азайтуға, төлем қызметтерін көрсеткені үшін комиссия төлеуге арналған қаражатты пайдалану, сондай-ақ Қазақстан Республикасының азаматтарына айыппұлдар мен өсімпұлды есептен шығару тәртібін Қазақстан Республикасының Үкіметі айқындайды.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14-2-баппен толықтырылды – ҚР 05.07.2019 </w:t>
      </w:r>
      <w:r>
        <w:rPr>
          <w:rFonts w:ascii="Times New Roman"/>
          <w:b w:val="false"/>
          <w:i w:val="false"/>
          <w:color w:val="ff0000"/>
          <w:sz w:val="28"/>
        </w:rPr>
        <w:t>№ 263-VI</w:t>
      </w:r>
      <w:r>
        <w:rPr>
          <w:rFonts w:ascii="Times New Roman"/>
          <w:b w:val="false"/>
          <w:i w:val="false"/>
          <w:color w:val="ff0000"/>
          <w:sz w:val="28"/>
        </w:rPr>
        <w:t xml:space="preserve"> (01.01.2019 бастап қолданысқа енгiзiледi) Заңымен.</w:t>
      </w:r>
      <w:r>
        <w:br/>
      </w:r>
      <w:r>
        <w:rPr>
          <w:rFonts w:ascii="Times New Roman"/>
          <w:b w:val="false"/>
          <w:i w:val="false"/>
          <w:color w:val="000000"/>
          <w:sz w:val="28"/>
        </w:rPr>
        <w:t>
</w:t>
      </w:r>
    </w:p>
    <w:bookmarkStart w:name="z57" w:id="48"/>
    <w:p>
      <w:pPr>
        <w:spacing w:after="0"/>
        <w:ind w:left="0"/>
        <w:jc w:val="both"/>
      </w:pPr>
      <w:r>
        <w:rPr>
          <w:rFonts w:ascii="Times New Roman"/>
          <w:b w:val="false"/>
          <w:i w:val="false"/>
          <w:color w:val="000000"/>
          <w:sz w:val="28"/>
        </w:rPr>
        <w:t xml:space="preserve">
      </w:t>
      </w:r>
      <w:r>
        <w:rPr>
          <w:rFonts w:ascii="Times New Roman"/>
          <w:b/>
          <w:i w:val="false"/>
          <w:color w:val="000000"/>
          <w:sz w:val="28"/>
        </w:rPr>
        <w:t>15-бап.</w:t>
      </w:r>
      <w:r>
        <w:rPr>
          <w:rFonts w:ascii="Times New Roman"/>
          <w:b w:val="false"/>
          <w:i w:val="false"/>
          <w:color w:val="000000"/>
          <w:sz w:val="28"/>
        </w:rPr>
        <w:t xml:space="preserve"> Нәтижелі жұмыспен қамтуды және жаппай кәсіпкерлікті дамытудың 2017 – 2021 жылдарға арналған "Еңбек" мемлекеттік бағдарламасының іс-шараларын іске асыруға арналған қаражатты бөлу және (немесе) пайдаланудың тәртібі Қазақстан Республикасы Үкіметінің шешімі негізінде айқындалады.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13.04.2019 </w:t>
      </w:r>
      <w:r>
        <w:rPr>
          <w:rFonts w:ascii="Times New Roman"/>
          <w:b w:val="false"/>
          <w:i w:val="false"/>
          <w:color w:val="000000"/>
          <w:sz w:val="28"/>
        </w:rPr>
        <w:t>№ 246-VІ</w:t>
      </w:r>
      <w:r>
        <w:rPr>
          <w:rFonts w:ascii="Times New Roman"/>
          <w:b w:val="false"/>
          <w:i w:val="false"/>
          <w:color w:val="ff0000"/>
          <w:sz w:val="28"/>
        </w:rPr>
        <w:t xml:space="preserve"> (01.01.2019 бастап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16-бап. </w:t>
      </w:r>
      <w:r>
        <w:rPr>
          <w:rFonts w:ascii="Times New Roman"/>
          <w:b/>
          <w:i w:val="false"/>
          <w:color w:val="000000"/>
          <w:sz w:val="28"/>
        </w:rPr>
        <w:t>"Қарағандышахтатарату" жауапкершілігі шектеулі серіктестігіне берілген, таратылған шахталардың жұмыскерлеріне келтірілген залалды өтеуге берілетін қаражатты бөлу және (немесе) оны пай</w:t>
      </w:r>
      <w:r>
        <w:rPr>
          <w:rFonts w:ascii="Times New Roman"/>
          <w:b/>
          <w:i w:val="false"/>
          <w:color w:val="000000"/>
          <w:sz w:val="28"/>
        </w:rPr>
        <w:t xml:space="preserve">даланудың тәртібі Қазақстан Республикасы Үкіметінің шешімі негізінде </w:t>
      </w:r>
      <w:r>
        <w:rPr>
          <w:rFonts w:ascii="Times New Roman"/>
          <w:b/>
          <w:i w:val="false"/>
          <w:color w:val="000000"/>
          <w:sz w:val="28"/>
        </w:rPr>
        <w:t>айқындалады</w:t>
      </w:r>
      <w:r>
        <w:rPr>
          <w:rFonts w:ascii="Times New Roman"/>
          <w:b/>
          <w:i w:val="false"/>
          <w:color w:val="000000"/>
          <w:sz w:val="28"/>
        </w:rPr>
        <w:t>.</w:t>
      </w:r>
    </w:p>
    <w:bookmarkStart w:name="z59" w:id="49"/>
    <w:p>
      <w:pPr>
        <w:spacing w:after="0"/>
        <w:ind w:left="0"/>
        <w:jc w:val="both"/>
      </w:pPr>
      <w:r>
        <w:rPr>
          <w:rFonts w:ascii="Times New Roman"/>
          <w:b w:val="false"/>
          <w:i w:val="false"/>
          <w:color w:val="000000"/>
          <w:sz w:val="28"/>
        </w:rPr>
        <w:t xml:space="preserve">
      </w:t>
      </w:r>
      <w:r>
        <w:rPr>
          <w:rFonts w:ascii="Times New Roman"/>
          <w:b/>
          <w:i w:val="false"/>
          <w:color w:val="000000"/>
          <w:sz w:val="28"/>
        </w:rPr>
        <w:t>17-бап.</w:t>
      </w:r>
      <w:r>
        <w:rPr>
          <w:rFonts w:ascii="Times New Roman"/>
          <w:b w:val="false"/>
          <w:i w:val="false"/>
          <w:color w:val="000000"/>
          <w:sz w:val="28"/>
        </w:rPr>
        <w:t xml:space="preserve">  Қазақстан Республикасы Үкiметiнiң 2019 жылға арналған резервi 167 696 763 мың теңге сомасында бекiтiлсiн.</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22.10.2019 </w:t>
      </w:r>
      <w:r>
        <w:rPr>
          <w:rFonts w:ascii="Times New Roman"/>
          <w:b w:val="false"/>
          <w:i w:val="false"/>
          <w:color w:val="000000"/>
          <w:sz w:val="28"/>
        </w:rPr>
        <w:t>№ 266-VI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60" w:id="50"/>
    <w:p>
      <w:pPr>
        <w:spacing w:after="0"/>
        <w:ind w:left="0"/>
        <w:jc w:val="both"/>
      </w:pPr>
      <w:r>
        <w:rPr>
          <w:rFonts w:ascii="Times New Roman"/>
          <w:b w:val="false"/>
          <w:i w:val="false"/>
          <w:color w:val="000000"/>
          <w:sz w:val="28"/>
        </w:rPr>
        <w:t xml:space="preserve">
      </w:t>
      </w:r>
      <w:r>
        <w:rPr>
          <w:rFonts w:ascii="Times New Roman"/>
          <w:b/>
          <w:i w:val="false"/>
          <w:color w:val="000000"/>
          <w:sz w:val="28"/>
        </w:rPr>
        <w:t>18-бап.</w:t>
      </w:r>
      <w:r>
        <w:rPr>
          <w:rFonts w:ascii="Times New Roman"/>
          <w:b w:val="false"/>
          <w:i w:val="false"/>
          <w:color w:val="000000"/>
          <w:sz w:val="28"/>
        </w:rPr>
        <w:t xml:space="preserve"> Қазақстан Республикасы Цифрлық даму, қорғаныс жəне аэроғарыш өнеркəсібі министрлігінің 2019 жылға арналған шығындарының құрамында мемлекеттiк материалдық резервті қалыптастыруға және сақтауға республикалық бюджет кірістерінде жаңарту тәртібінде шығарылған материалдық құндылықтарды өткізуден түскен 6 884 960 мың теңге сомасындағы қаражатты көрсете отырып, 10 947 307 мың теңге сомасында қаражат көзделгені ескерілсін.</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13.04.2019 </w:t>
      </w:r>
      <w:r>
        <w:rPr>
          <w:rFonts w:ascii="Times New Roman"/>
          <w:b w:val="false"/>
          <w:i w:val="false"/>
          <w:color w:val="000000"/>
          <w:sz w:val="28"/>
        </w:rPr>
        <w:t>№ 246-VІ</w:t>
      </w:r>
      <w:r>
        <w:rPr>
          <w:rFonts w:ascii="Times New Roman"/>
          <w:b w:val="false"/>
          <w:i w:val="false"/>
          <w:color w:val="ff0000"/>
          <w:sz w:val="28"/>
        </w:rPr>
        <w:t xml:space="preserve"> (01.01.2019 бастап қолданысқа енгiзiледi) Заңымен.</w:t>
      </w:r>
      <w:r>
        <w:br/>
      </w:r>
      <w:r>
        <w:rPr>
          <w:rFonts w:ascii="Times New Roman"/>
          <w:b w:val="false"/>
          <w:i w:val="false"/>
          <w:color w:val="000000"/>
          <w:sz w:val="28"/>
        </w:rPr>
        <w:t>
</w:t>
      </w:r>
    </w:p>
    <w:bookmarkStart w:name="z61" w:id="51"/>
    <w:p>
      <w:pPr>
        <w:spacing w:after="0"/>
        <w:ind w:left="0"/>
        <w:jc w:val="both"/>
      </w:pPr>
      <w:r>
        <w:rPr>
          <w:rFonts w:ascii="Times New Roman"/>
          <w:b w:val="false"/>
          <w:i w:val="false"/>
          <w:color w:val="000000"/>
          <w:sz w:val="28"/>
        </w:rPr>
        <w:t xml:space="preserve">
      </w:t>
      </w:r>
      <w:r>
        <w:rPr>
          <w:rFonts w:ascii="Times New Roman"/>
          <w:b/>
          <w:i w:val="false"/>
          <w:color w:val="000000"/>
          <w:sz w:val="28"/>
        </w:rPr>
        <w:t>19-бап.</w:t>
      </w:r>
      <w:r>
        <w:rPr>
          <w:rFonts w:ascii="Times New Roman"/>
          <w:b w:val="false"/>
          <w:i w:val="false"/>
          <w:color w:val="000000"/>
          <w:sz w:val="28"/>
        </w:rPr>
        <w:t xml:space="preserve"> Қазақстан Республикасы Индустрия және инфрақұрылымдық даму министрлігінің 2019 жылға арналған шығындарының құрамында мемлекеттік мүлікті сенімгерлік басқару шарты бойынша міндеттемелерді орындауға "ҚазАвтоЖол" ұлттық компаниясы" акционерлік қоғамына аудару үшін 21 223 199 мың теңге сомасында қаражат көзделгені ескерілсін.</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22.10.2019 </w:t>
      </w:r>
      <w:r>
        <w:rPr>
          <w:rFonts w:ascii="Times New Roman"/>
          <w:b w:val="false"/>
          <w:i w:val="false"/>
          <w:color w:val="000000"/>
          <w:sz w:val="28"/>
        </w:rPr>
        <w:t>№ 266-VI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62" w:id="52"/>
    <w:p>
      <w:pPr>
        <w:spacing w:after="0"/>
        <w:ind w:left="0"/>
        <w:jc w:val="both"/>
      </w:pPr>
      <w:r>
        <w:rPr>
          <w:rFonts w:ascii="Times New Roman"/>
          <w:b w:val="false"/>
          <w:i w:val="false"/>
          <w:color w:val="000000"/>
          <w:sz w:val="28"/>
        </w:rPr>
        <w:t xml:space="preserve">
      </w:t>
      </w:r>
      <w:r>
        <w:rPr>
          <w:rFonts w:ascii="Times New Roman"/>
          <w:b/>
          <w:i w:val="false"/>
          <w:color w:val="000000"/>
          <w:sz w:val="28"/>
        </w:rPr>
        <w:t>20-бап.</w:t>
      </w:r>
      <w:r>
        <w:rPr>
          <w:rFonts w:ascii="Times New Roman"/>
          <w:b w:val="false"/>
          <w:i w:val="false"/>
          <w:color w:val="000000"/>
          <w:sz w:val="28"/>
        </w:rPr>
        <w:t xml:space="preserve"> 2019 жылға арналған республикалық бюджетте мемлекет кепiлдiк берген қарыздарды өтеу және оларға қызмет көрсету үшiн 761 109 мың теңге көзделсiн.</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22.10.2019 </w:t>
      </w:r>
      <w:r>
        <w:rPr>
          <w:rFonts w:ascii="Times New Roman"/>
          <w:b w:val="false"/>
          <w:i w:val="false"/>
          <w:color w:val="000000"/>
          <w:sz w:val="28"/>
        </w:rPr>
        <w:t>№ 266-VI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w:t>
      </w:r>
      <w:r>
        <w:rPr>
          <w:rFonts w:ascii="Times New Roman"/>
          <w:b/>
          <w:i w:val="false"/>
          <w:color w:val="000000"/>
          <w:sz w:val="28"/>
        </w:rPr>
        <w:t xml:space="preserve">2019 жылғы 1 қаңтардан бастап Қазақстан Республикасы Үкіметінің Қазақстан Республикасының заңнамасына сәйкес 2019 жылғы 1 қаңтардағы жағдай бойынша таратылған заңды тұлғаларға мемлекеттік кепілдіктер бойынша міндеттемелерді орындауға бөлінген кредиттер мен қаражат жөніндегі, Қазақстан Республикасының Үкіметі </w:t>
      </w:r>
      <w:r>
        <w:rPr>
          <w:rFonts w:ascii="Times New Roman"/>
          <w:b/>
          <w:i w:val="false"/>
          <w:color w:val="000000"/>
          <w:sz w:val="28"/>
        </w:rPr>
        <w:t>айқындайтын</w:t>
      </w:r>
      <w:r>
        <w:rPr>
          <w:rFonts w:ascii="Times New Roman"/>
          <w:b/>
          <w:i w:val="false"/>
          <w:color w:val="000000"/>
          <w:sz w:val="28"/>
        </w:rPr>
        <w:t xml:space="preserve"> заңды тұлғалардың тізбесі және берешек көлемдері жөніндегі талаптары тоқтатылады деп белгіленсін.</w:t>
      </w:r>
    </w:p>
    <w:p>
      <w:pPr>
        <w:spacing w:after="0"/>
        <w:ind w:left="0"/>
        <w:jc w:val="both"/>
      </w:pPr>
      <w:r>
        <w:rPr>
          <w:rFonts w:ascii="Times New Roman"/>
          <w:b/>
          <w:i w:val="false"/>
          <w:color w:val="000000"/>
          <w:sz w:val="28"/>
        </w:rPr>
        <w:t xml:space="preserve">22-бап. </w:t>
      </w:r>
      <w:r>
        <w:rPr>
          <w:rFonts w:ascii="Times New Roman"/>
          <w:b/>
          <w:i w:val="false"/>
          <w:color w:val="000000"/>
          <w:sz w:val="28"/>
        </w:rPr>
        <w:t>2019 жылы Қазақстан Республикасының мемлекеттік кепiлдiктерiн беру лимитi 1 500 000 000 мың теңге мөлшерiнде белгiленсiн.</w:t>
      </w:r>
    </w:p>
    <w:p>
      <w:pPr>
        <w:spacing w:after="0"/>
        <w:ind w:left="0"/>
        <w:jc w:val="both"/>
      </w:pPr>
      <w:r>
        <w:rPr>
          <w:rFonts w:ascii="Times New Roman"/>
          <w:b/>
          <w:i w:val="false"/>
          <w:color w:val="000000"/>
          <w:sz w:val="28"/>
        </w:rPr>
        <w:t xml:space="preserve">23-бап. </w:t>
      </w:r>
      <w:r>
        <w:rPr>
          <w:rFonts w:ascii="Times New Roman"/>
          <w:b/>
          <w:i w:val="false"/>
          <w:color w:val="000000"/>
          <w:sz w:val="28"/>
        </w:rPr>
        <w:t>2019 жылғы 31 желтоқсанға үкiметтiк борыш лимитi 13 000 000 000 мың теңге мөлшерiнде белгiленсiн.</w:t>
      </w:r>
    </w:p>
    <w:p>
      <w:pPr>
        <w:spacing w:after="0"/>
        <w:ind w:left="0"/>
        <w:jc w:val="both"/>
      </w:pPr>
      <w:r>
        <w:rPr>
          <w:rFonts w:ascii="Times New Roman"/>
          <w:b/>
          <w:i w:val="false"/>
          <w:color w:val="000000"/>
          <w:sz w:val="28"/>
        </w:rPr>
        <w:t xml:space="preserve">24-бап. </w:t>
      </w:r>
      <w:r>
        <w:rPr>
          <w:rFonts w:ascii="Times New Roman"/>
          <w:b/>
          <w:i w:val="false"/>
          <w:color w:val="000000"/>
          <w:sz w:val="28"/>
        </w:rPr>
        <w:t>2019 жылға мемлекеттiң кепiлгерлiк беру лимитi 338 513 000 мың теңге мөлшерiнде белгiленсiн.</w:t>
      </w:r>
    </w:p>
    <w:bookmarkStart w:name="z90" w:id="53"/>
    <w:p>
      <w:pPr>
        <w:spacing w:after="0"/>
        <w:ind w:left="0"/>
        <w:jc w:val="both"/>
      </w:pPr>
      <w:r>
        <w:rPr>
          <w:rFonts w:ascii="Times New Roman"/>
          <w:b w:val="false"/>
          <w:i w:val="false"/>
          <w:color w:val="000000"/>
          <w:sz w:val="28"/>
        </w:rPr>
        <w:t xml:space="preserve">
      </w:t>
      </w:r>
      <w:r>
        <w:rPr>
          <w:rFonts w:ascii="Times New Roman"/>
          <w:b/>
          <w:i w:val="false"/>
          <w:color w:val="000000"/>
          <w:sz w:val="28"/>
        </w:rPr>
        <w:t>24-1-бап.</w:t>
      </w:r>
      <w:r>
        <w:rPr>
          <w:rFonts w:ascii="Times New Roman"/>
          <w:b w:val="false"/>
          <w:i w:val="false"/>
          <w:color w:val="000000"/>
          <w:sz w:val="28"/>
        </w:rPr>
        <w:t xml:space="preserve"> 2019 жылға экспортты қолдау бойынша Қазақстан Республикасының мемлекеттік кепілдіктерін беру лимиті 102 000 000 мың теңге мөлшерінде белгіленсін.</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24-1-баппен толықтырылды – ҚР 05.07.2019 </w:t>
      </w:r>
      <w:r>
        <w:rPr>
          <w:rFonts w:ascii="Times New Roman"/>
          <w:b w:val="false"/>
          <w:i w:val="false"/>
          <w:color w:val="ff0000"/>
          <w:sz w:val="28"/>
        </w:rPr>
        <w:t>№ 263-VI</w:t>
      </w:r>
      <w:r>
        <w:rPr>
          <w:rFonts w:ascii="Times New Roman"/>
          <w:b w:val="false"/>
          <w:i w:val="false"/>
          <w:color w:val="ff0000"/>
          <w:sz w:val="28"/>
        </w:rPr>
        <w:t xml:space="preserve"> (01.01.2019 бастап қолданысқа енгiзiледi) Заңымен; жаңа редакцияда - ҚР 22.10.2019 </w:t>
      </w:r>
      <w:r>
        <w:rPr>
          <w:rFonts w:ascii="Times New Roman"/>
          <w:b w:val="false"/>
          <w:i w:val="false"/>
          <w:color w:val="000000"/>
          <w:sz w:val="28"/>
        </w:rPr>
        <w:t>№ 266-VI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25-бап. </w:t>
      </w:r>
      <w:r>
        <w:rPr>
          <w:rFonts w:ascii="Times New Roman"/>
          <w:b/>
          <w:i w:val="false"/>
          <w:color w:val="000000"/>
          <w:sz w:val="28"/>
        </w:rPr>
        <w:t xml:space="preserve">2019 жылға Қазақстан Республикасы Үкiметiнiң мемлекеттік-жекешелік әріптестік жобалары бойынша мемлекеттік міндеттемелерінің, оның ішінде мемлекеттік </w:t>
      </w:r>
      <w:r>
        <w:rPr>
          <w:rFonts w:ascii="Times New Roman"/>
          <w:b/>
          <w:i w:val="false"/>
          <w:color w:val="000000"/>
          <w:sz w:val="28"/>
        </w:rPr>
        <w:t>концессиялық мiндеттемелерінің лимитi 1 361 944 580 мың теңге мөлшерінде белгіленсін.</w:t>
      </w:r>
    </w:p>
    <w:p>
      <w:pPr>
        <w:spacing w:after="0"/>
        <w:ind w:left="0"/>
        <w:jc w:val="both"/>
      </w:pPr>
      <w:r>
        <w:rPr>
          <w:rFonts w:ascii="Times New Roman"/>
          <w:b/>
          <w:i w:val="false"/>
          <w:color w:val="000000"/>
          <w:sz w:val="28"/>
        </w:rPr>
        <w:t xml:space="preserve">26-бап. </w:t>
      </w:r>
      <w:r>
        <w:rPr>
          <w:rFonts w:ascii="Times New Roman"/>
          <w:b/>
          <w:i w:val="false"/>
          <w:color w:val="000000"/>
          <w:sz w:val="28"/>
        </w:rPr>
        <w:t xml:space="preserve">2019 жылға арналған республикалық бюджеттi атқару процесiнде секвестрлеуге жатпайтын республикалық бюджеттiк бағдарламалардың (кіші бағдарламалардың) тiзбесi осы Заңға </w:t>
      </w:r>
      <w:r>
        <w:rPr>
          <w:rFonts w:ascii="Times New Roman"/>
          <w:b/>
          <w:i w:val="false"/>
          <w:color w:val="000000"/>
          <w:sz w:val="28"/>
        </w:rPr>
        <w:t>5-қосымшаға</w:t>
      </w:r>
      <w:r>
        <w:rPr>
          <w:rFonts w:ascii="Times New Roman"/>
          <w:b/>
          <w:i w:val="false"/>
          <w:color w:val="000000"/>
          <w:sz w:val="28"/>
        </w:rPr>
        <w:t xml:space="preserve"> сәйкес бекiтiлсiн.</w:t>
      </w:r>
    </w:p>
    <w:bookmarkStart w:name="z69" w:id="54"/>
    <w:p>
      <w:pPr>
        <w:spacing w:after="0"/>
        <w:ind w:left="0"/>
        <w:jc w:val="both"/>
      </w:pPr>
      <w:r>
        <w:rPr>
          <w:rFonts w:ascii="Times New Roman"/>
          <w:b w:val="false"/>
          <w:i w:val="false"/>
          <w:color w:val="000000"/>
          <w:sz w:val="28"/>
        </w:rPr>
        <w:t xml:space="preserve">
      2019 жылға арналған жергiлiктi бюджеттердi атқару процесiнде осы Заңға </w:t>
      </w:r>
      <w:r>
        <w:rPr>
          <w:rFonts w:ascii="Times New Roman"/>
          <w:b w:val="false"/>
          <w:i w:val="false"/>
          <w:color w:val="000000"/>
          <w:sz w:val="28"/>
        </w:rPr>
        <w:t>6-қосымшаға</w:t>
      </w:r>
      <w:r>
        <w:rPr>
          <w:rFonts w:ascii="Times New Roman"/>
          <w:b w:val="false"/>
          <w:i w:val="false"/>
          <w:color w:val="000000"/>
          <w:sz w:val="28"/>
        </w:rPr>
        <w:t xml:space="preserve"> сәйкес жергiлiктi бюджеттiк бағдарламалар секвестрлеуге жатпайды деп белгiленсiн.</w:t>
      </w:r>
    </w:p>
    <w:bookmarkEnd w:id="54"/>
    <w:p>
      <w:pPr>
        <w:spacing w:after="0"/>
        <w:ind w:left="0"/>
        <w:jc w:val="both"/>
      </w:pPr>
      <w:r>
        <w:rPr>
          <w:rFonts w:ascii="Times New Roman"/>
          <w:b/>
          <w:i w:val="false"/>
          <w:color w:val="000000"/>
          <w:sz w:val="28"/>
        </w:rPr>
        <w:t xml:space="preserve">27-бап. </w:t>
      </w:r>
      <w:r>
        <w:rPr>
          <w:rFonts w:ascii="Times New Roman"/>
          <w:b/>
          <w:i w:val="false"/>
          <w:color w:val="000000"/>
          <w:sz w:val="28"/>
        </w:rPr>
        <w:t>Осы Заң 2019 жылғы 1 қаңтардан бастап қолданысқа енгiзiледi.</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"2019 - 2021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2018 жылғы 30 қарашадағы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197-VI ҚРЗ Заңына</w:t>
            </w:r>
            <w:r>
              <w:br/>
            </w:r>
            <w:r>
              <w:rPr>
                <w:rFonts w:ascii="Times New Roman"/>
                <w:b w:val="false"/>
                <w:i w:val="false"/>
                <w:color w:val="000000"/>
                <w:sz w:val="20"/>
              </w:rPr>
              <w:t>1-ҚОСЫМША</w:t>
            </w:r>
          </w:p>
        </w:tc>
      </w:tr>
    </w:tbl>
    <w:bookmarkStart w:name="z72" w:id="55"/>
    <w:p>
      <w:pPr>
        <w:spacing w:after="0"/>
        <w:ind w:left="0"/>
        <w:jc w:val="left"/>
      </w:pPr>
      <w:r>
        <w:rPr>
          <w:rFonts w:ascii="Times New Roman"/>
          <w:b/>
          <w:i w:val="false"/>
          <w:color w:val="000000"/>
        </w:rPr>
        <w:t xml:space="preserve"> 2019 жылға арналған республикалық бюджет</w:t>
      </w:r>
    </w:p>
    <w:bookmarkEnd w:id="55"/>
    <w:p>
      <w:pPr>
        <w:spacing w:after="0"/>
        <w:ind w:left="0"/>
        <w:jc w:val="both"/>
      </w:pPr>
      <w:r>
        <w:rPr>
          <w:rFonts w:ascii="Times New Roman"/>
          <w:b w:val="false"/>
          <w:i w:val="false"/>
          <w:color w:val="ff0000"/>
          <w:sz w:val="28"/>
        </w:rPr>
        <w:t xml:space="preserve">
      Ескерту. 1-қосымша жаңа редакцияда – ҚР 22.10.2019 </w:t>
      </w:r>
      <w:r>
        <w:rPr>
          <w:rFonts w:ascii="Times New Roman"/>
          <w:b w:val="false"/>
          <w:i w:val="false"/>
          <w:color w:val="ff0000"/>
          <w:sz w:val="28"/>
        </w:rPr>
        <w:t>№ 266-VI</w:t>
      </w:r>
      <w:r>
        <w:rPr>
          <w:rFonts w:ascii="Times New Roman"/>
          <w:b w:val="false"/>
          <w:i w:val="false"/>
          <w:color w:val="ff0000"/>
          <w:sz w:val="28"/>
        </w:rPr>
        <w:t xml:space="preserve"> Заңымен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4064"/>
        <w:gridCol w:w="2666"/>
        <w:gridCol w:w="1643"/>
        <w:gridCol w:w="1643"/>
        <w:gridCol w:w="1776"/>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Санаты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Cомасы,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Сыныбы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Iшкi сыныбы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10 547 475 255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6 871 663 083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 салығы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2 022 209 100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Корпоративтік табыс салығы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2 022 209 100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 жұмыстарға және қызметтерге салынатын iшкi салықтар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3 344 341 357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Қосылған құн салығы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2 799 004 568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Акциздер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117 985 428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басқа да ресурстарды пайдаланғаны үшiн түсетiн түсiмдер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399 721 306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Кәсiпкерлiк және кәсiби қызметтi жүргiзгенi үшiн алынатын алымдар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5 579 352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Ойын бизнесіне салық</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22 050 703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сауда мен сыртқы операцияларға салынатын салықтар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1 465 932 964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 төлемдерi</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1 442 337 300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сауда мен операцияларға салынатын басқа да салықтар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23 595 664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39 179 662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баж</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39 179 662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түсiмдер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202 769 538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меншіктен түсетін кірістер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136 960 155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кәсіпорындардың таза кірісі бөлігінің түсімдері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4 381 841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акциялардың мемлекеттік пакеттеріне дивидендтер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66 071 471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 тұрған, заңды тұлғалардағы қатысу үлесіне кірістер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2 843 595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мүлікті жалға беруден түсетін кірістер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52 153 597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 қаражатын банк шоттарына орналастырғаны үшін сыйақылар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1 346 021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кредиттер бойынша сыйақылар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2 555 997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меншігінен түсетін басқа да кірістер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7 607 633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3 246 252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3 246 252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73 334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73 334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23 055 846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23 055 846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Гранттар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2 138 453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көмек</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2 138 453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салықтық емес түсiмдер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37 295 498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да салықтық емес түсiмдер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37 295 498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6 884 960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материалдық резервтен тауарлар сату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6 884 960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резервтен тауарлар сату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6 884 960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3 466 157 674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 тұрған мемлекеттiк басқару органдарынан трансферттер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396 157 674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бюджеттерден, республикалық маңызы бар қалалардың, астана бюджеттерінен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396 157 674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қордан трансферттер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3 070 000 000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бюджетке Ұлттық қордан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3 070 000 000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Функционалдық топ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Cомасы,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Әкімші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Бағдарлама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11 477 290 810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502 601 135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Президентінің Әкімшілігі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7 334 992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қызметін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5 800 650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454 365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Мұрағат қорының, баспа басылымдарының сақталуын қамтамасыз ету және оларды арнайы пайдалану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312 929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коммуникациялар қызметінің жұмысын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174 648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халқы Ассамблеясының қызметін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592 400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2 576 203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Премьер-Министрінің қызметін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2 576 203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106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 құқықтары жөніндегі ұлттық орталық</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112 751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Адамның және азаматтың құқықтары мен бостандықтарының сақталуын қадағалау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83 521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Азаптаулардың алдын алу жөніндегі Ұлттық алдын алу тетігін нығайту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107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Жоғары Сот Кеңесінің Аппараты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285 679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Жоғары Сот Кеңесінің қызметін қамтамасыз ету жөнінде көрсетілетін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285 679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108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Тұңғыш Президентінің – Елбасының Кеңсесі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1 912 400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Тұңғыш Президенті - Елбасының қызметін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862 203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Тұңғыш Президенті – Елбасы кітапханасының қызметін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1 050 197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78 057 093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Қоғамдық тәртіпті қорғау және қоғамдық қауіпсіздікті қамтамасыз ету, қылмыстық-атқару жүйесі, табиғи және </w:t>
            </w:r>
            <w:r>
              <w:rPr>
                <w:rFonts w:ascii="Times New Roman"/>
                <w:b w:val="false"/>
                <w:i/>
                <w:color w:val="000000"/>
                <w:sz w:val="20"/>
              </w:rPr>
              <w:t>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78 057 093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75 076 125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саяси қызметті үйлестіру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50 008 815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шекарасын делимитациялау және демаркациялау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238 299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іссапарлар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3 896 511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118 506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403 022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16 732 636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Ақпараттық-имидждік саясаттың іске асырылуын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3 613 609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Азия елдерінде гендермен байланысты тұрақты даму мақсаттарының ұлттандыруына жәрдем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64 727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207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Экология, геология және табиғи ресурстар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10 320 541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Экология, геология және табиғи ресурстар саласындағы қызметті үйлестіру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10 320 541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жəне қоғамдық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5 007 306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 және қоғамдық даму саласындағы мемлекеттік саясатты қалыптастыру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3 454 369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келісім саласындағы мемлекеттік саясатты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1 552 937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2 706 977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жəне сыртқы сауда саясатын қалыптастыру жəне іске асыру,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 мемлекеттік саясатты қалыптастыру және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2 706 977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97 341 603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Бюджеттік жоспарлауды, орындалуын және мемлекеттік бюджеттің атқарылуын бақылауды қамтамасыз ету және </w:t>
            </w:r>
            <w:r>
              <w:rPr>
                <w:rFonts w:ascii="Times New Roman"/>
                <w:b w:val="false"/>
                <w:i/>
                <w:color w:val="000000"/>
                <w:sz w:val="20"/>
              </w:rPr>
              <w:t>экономикалық және қаржылық қылмыстар мен құқық бұзушылықтарға қарсы іс-қимыл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76 105 590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22 960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Жеңілдікті тұрғын үй кредиттері бойынша бағамдық айырманы төлеу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16 953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Қаржы министрлігінің ақпараттық жүйелерін құру және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457 935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Саяси партияларды қаржыландыру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9 258 140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 әкімшілігі жүйесін реформалау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522 405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Қаржы министрлігінің объектілерін және инфрақұрылымын салу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10 177 892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активтерді басқару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779 728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3 426 263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Цифрландыру, инновациялар, аэроғарыш және электрондық өнеркәсіп, ақпараттандыру және байланыс саласындағы ақпараттық қауіпсіздік (киберқауіпсіздік), топографты-геодезия және картография саласындағы мемлекеттік саясатты қалыптастыру және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3 209 981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Авариялар мен апаттар кезінде шұғыл шақыру ақпараттық жүйесін құру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216 282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32 990 715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және (немесе) ғылыми-техникалық қызмет субъектілерін базалық қаржыландыру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5 175 372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Ғылымды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27 815 343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2 718 559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Энергетика, атом энергиясы, мұнай-газ және мұнай-химия өнеркәсібі саласындағы қызметті үйлестіру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2 718 559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30 169 998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 тарту жөніндегі мемлекеттік саясатты қалыптастыру, экономикалық саясатты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17 558 489</w:t>
            </w:r>
          </w:p>
        </w:tc>
      </w:tr>
      <w:tr>
        <w:trPr>
          <w:trHeight w:val="30" w:hRule="atLeast"/>
        </w:trPr>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ұйымдармен бірлесіп жүзеге асырылатын жобаларды зерттеулердің іске асырылуын қамтамасыз ету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1 219 918</w:t>
            </w:r>
          </w:p>
        </w:tc>
      </w:tr>
      <w:tr>
        <w:trPr>
          <w:trHeight w:val="30" w:hRule="atLeast"/>
        </w:trPr>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Өңірлердің бәсекеге қабілеттілігін арттыру және мемлекеттік басқаруды жетілдіру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88 200</w:t>
            </w:r>
          </w:p>
        </w:tc>
      </w:tr>
      <w:tr>
        <w:trPr>
          <w:trHeight w:val="30" w:hRule="atLeast"/>
        </w:trPr>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144 822</w:t>
            </w:r>
          </w:p>
        </w:tc>
      </w:tr>
      <w:tr>
        <w:trPr>
          <w:trHeight w:val="30" w:hRule="atLeast"/>
        </w:trPr>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5 532 318</w:t>
            </w:r>
          </w:p>
        </w:tc>
      </w:tr>
      <w:tr>
        <w:trPr>
          <w:trHeight w:val="30" w:hRule="atLeast"/>
        </w:trPr>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Статистикалық ақпаратты ұсынуды қамтамасыз ету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4 954 961</w:t>
            </w:r>
          </w:p>
        </w:tc>
      </w:tr>
      <w:tr>
        <w:trPr>
          <w:trHeight w:val="30" w:hRule="atLeast"/>
        </w:trPr>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096</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671 290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40 002 372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қорғаныс өнеркәсібі,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саласындағы мемлекеттік саясатты қалыптастыру және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11 430 823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құрылыс жинақ салымдары бойынша сыйлықақылар төлеу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28 571 549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406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бюджеттiң атқарылуын бақылау жөнiндегi есеп комитетi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1 817 036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бюджеттің атқарылуын бақылауды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1 620 599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аудит және қаржылық бақылау жүйесін жетілдіру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196 437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608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Мемлекеттiк қызмет iстерi агенттiгi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5 782 183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бірыңғай мемлекеттiк саясатты қалыптастыру және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4 874 677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өңірлік хабты институционалдық қолдау және мемлекеттік аппаратты кәсібилендіру, мемлекеттік қызмет көрсету сапасын қамтамасыз ету және сыбайлас жемқорлықтың алдын алу тетіктерін жетілдіру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630 844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Республиканың мемлекеттiк қызмет кадрларын тестілеу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276 662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637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Конституциялық Кеңесінің Аппараты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509 430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Конституциясының республика аумағында жоғары тұруын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509 430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Орталық сайлау комиссиясы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2 558 473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өткізуді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613 754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1 944 719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Материалдық-техникалық қамтамасыз ету басқармасы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14 416 326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Парламентінің қызметін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14 416 326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87 478 110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Қазақстан Республикасының Тұңғыш Президенті – Елбасының, Премьер-Министрдің және мемлекеттік органдардың басқа да лауазымды адамдарының қызметін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85 659 855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 үшін автомашиналар паркін жаңарту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1 818 255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702 377 261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73 141 025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жою саласындағы қызметті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73 141 025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302 638 071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2 435 663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Қарулы Күштерінің жауынгерлік, жұмылдыру дайындығын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300 202 408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326 598 165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қорғаныстық тапсырысты орындауды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326 598 165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674 295 123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1 116 245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мекемелерді фельдъегерлік байланыспен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1 116 245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202 791 334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Халықты жеке басты куәландыратын құжаттармен, жүргізуші куәліктерімен, көлік құралдарын мемлекеттік </w:t>
            </w:r>
            <w:r>
              <w:rPr>
                <w:rFonts w:ascii="Times New Roman"/>
                <w:b w:val="false"/>
                <w:i/>
                <w:color w:val="000000"/>
                <w:sz w:val="20"/>
              </w:rPr>
              <w:t>тіркеу үшін құжаттармен, нөмірлік белгілермен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16 120 169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сақтау және қоғамдық қауіпсіздікті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137 345 265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Қылмыстық-атқару жүйесінің қызметін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38 365 212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істер органдарының жедел-іздестіру қызметтерін жүзеге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10 960 688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6 269 665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Жедел - іздестіру қызметін және сотқа дейінгі тергеп-тексеруді жүзеге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6 269 665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39 221 167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қызметін құқықтық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11 655 884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Адвокаттардың заңгерлік көмек көрсетуі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1 762 134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органдардың заң шығармашылық қызметін ғылыми сүйемелдеу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444 773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құқықтық ақпаратпен қамтамасыз ету және Бірыңғай құқықтық ақпарат жүйесін жүргізу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1 061 656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Төреліктерде, шетелдік төреліктерде, шетелдік мемлекеттік және сот органдарында, сондай-ақ төрелікке және сотқа дейінгі дауларды реттеу процесінде мемлекеттің мүдделерін қорғау және білдіру, Қазақстан Республикасы Үкіметінің қатысуымен шетелде өткізілетін сот немесе төрелік талқылаулардың перспективаларын бағалау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15 912 893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төрелігінің секторын институционалды түрде нығайту жобасын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сараптамалары бойынша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7 383 827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410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қауiпсiздiк комитетi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303 601 144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қауіпсіздікті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297 851 097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 жүйесін дамыту бағдарламасы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5 750 047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54 044 533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органдарының азаматтардың және ұйымдардың құқықтарын, бостандықтары мен заңды мүдделерін сотта қорғауды қамтамасыз етуі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54 044 533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502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25 457 334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24 206 243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статистикалық ақпаратпен қамтамасыз етудің жедел жүйесін құру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1 251 091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Сыбайлас жемқорлыққа қарсы іс-қимыл агенттігі (Сыбайлас жемқорлыққа қарсы қызмет)</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19 969 469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жемқорлыққа қарсы іс-қимыл жөніндегі бірыңғай мемлекеттік саясатты қалыптастыру және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19 969 469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681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күзет қызметі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21 824 232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Күзетілетін адамдар мен объектілердің қауіпсіздігін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21 794 232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күзет қызметін дамыту бағдарламасы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615 073 284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372 724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372 724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10 907 936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кадрларын оқыту, біліктілігін арттыру және қайта даярлау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10 907 936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12 521 713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Мамандандырылған білім беру ұйымдарында жалпы білім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1 256 657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кәсіптік білімі бар мамандар даярлау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10 599 007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666 049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38 817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Сот-сараптама кадрларының біліктілігін арттыру және оларды қайта даярлау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38 817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28 993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саласында кадрлардың біліктілігін арттыру және оларды қайта даярлау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28 993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537 391 447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және ғылым саласындағы мемлекеттік саясатты қалыптастыру және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7 038 854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 ДБҰ-ға нысаналы салым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21 630 823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11 010 411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тәрбие мен білім беруге қолжетімділікті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3 957 723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Сапалы мектеп біліміне қолжетімділікті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270 782 623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білімі бар кадрлармен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7 054 855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кадрлармен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200 656 202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мемлекеттік білім беру ұйымдары кадрларының біліктілігін арттыру және қайта даярлау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420 995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орта білім беру ұйымдары кадрларының біліктілігін арттыру және қайта даярлау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10 696 699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 беру мемлекеттік ұйымдары кадрларының біліктілігін арттыру және қайта даярлау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287 130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жоғары және жоғары оқу орнынан кейінгі білім беру ұйымдары кадрларының біліктілігін арттыру және қайта даярлау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284 580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Өнімді инновацияларды ынталандыру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3 224 316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 білім беруді жаңғырту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346 236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226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30 302 504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487 145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ұйымдары кадрларының біліктілігін арттыру және оларды қайта даярлау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1 236 136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мамандарды даярлау және білім алушыларға әлеуметтік қолдау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28 579 223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240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18 984 794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Мәдениеттегі және өнердегі дарынды балаларды оқыту және тәрбиелеу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1 376 655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1 505 847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кадрлардың біліктілігін арттыру және оларды қайта даярлау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6 444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Спорттағы дарынды балаларды оқыту және тәрбиелеу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4 934 936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 даярлау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11 071 751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Туризм саласында кадрларды даярлау үшін білім беру қызметін ұйымдастыру бойынша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89 161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153 376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Кәсіпкерлік саласындағы кадрлардың біліктілігін арттыру және оларды қайта даярлау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153 376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480 459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кадрларына жоғары оқу орнынан кейінгі білім беруді ұйымдастыру, қайта даярлау және біліктілігін арттыру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480 459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502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1 482 172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 қорғау органдары қызметкерлерінің кәсіби деңгейін жоғарылату және жоғары білімнен кейінгі білім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1 482 172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608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Мемлекеттiк қызмет iстерi агенттiгi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2 244 549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қызметшілердің біліктілігін арттыру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762 939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 даярлау, қайта даярлау және олардың біліктілігін арттыру бойынша көрсетілетін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1 481 610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163 800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Медицина ұйымдары кадрларының біліктілігін арттыру және қайта даярлау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163 800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1 203 000 781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5 805 547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5 805 547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5 902 872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 медициналық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5 902 872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669 595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сауықтыру, оңалту және олардың демалысын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669 595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226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1 172 262 919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мемлекеттік саясатты қалыптастыру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17 792 011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және халықтың санитариялық-эпидемиологиялық салауаттылығы саласындағы қолданбалы ғылыми зерттеулер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1 430 500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жүйесін реформалау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379 521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1 572 512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 медициналық резервті сақтауды қамтамасыз ету және денсаулық сақтау инфрақұрылымын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46 263 293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медициналық сақтандыру: қолжетімділікті, сапаны, экономикалық тиімділікті және қаржылық қорғауды жақсарту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3 946 396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Міндетті әлеуметтік медициналық сақтандыру шеңберінде медициналық көмек көрсету және оны сүйемелдеу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380 466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Тегін медициналық көмектің кепілдік берілген көлемін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1 051 350 360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денсаулықты сақтау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49 147 860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18 359 848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 медициналық ұйымдарының қызметін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18 359 848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3 245 211 547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5 900 000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 және жаппай кәсіпкерлік жөніндегі іс-шараларды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5 900 000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әлеуметтiк қорғау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3 239 311 547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 халықты жұмыспен қамту, әлеуметтік қорғау және көші-қон саласындағы мемлекеттік саясатты қалыптастыру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4 827 205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 әлеуметтік қамсыздандыру және олардың төлемдерін жүргізу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3 079 582 564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Еңбекті қорғау саласындағы қолданбалы ғылыми зерттеулер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117 326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Әлеуметтік-еңбек саласын ақпараттық-талдамалық қамтамасыз ету жөнінде көрсетілетін қызметтер, жұмыспен қамту саясатын жаңғырту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1 255 000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9 158 734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86 935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орнықты дамуына және өсуіне жәрдемдесу шеңберінде бағдарламалық жобаларды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5 599 737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ұйымдармен бірлесіп атқарылатын жобалардың іске асырылуын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830 030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қамтуды және жаппай кәсіпкерлікті дамытудың 2017 – 2021 жылдарға арналған "Еңбек" мемлекеттік бағдарламасын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48 662 144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Ұлттық қорынан бөлінетін нысаналы трансферт есебінен тұтынушылық кредиттер бойынша қалыптасқан берешекті өтеу жөнінде жеке тұлғаларға әлеуметтік қолдау көрсетуге "Проблемалық кредиттер қоры" АҚ-ға нысаналы аударым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89 191 872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331 269 640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44 490 592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"Нұрлы жер" тұрғын үй құрылысы бағдарламасы шеңберінде инженерлік-коммуникациялық инфрақұрылымды жобалауға, дамытуға және (немесе) жайластыруға берілетін нысаналы даму трансферттері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44 490 592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286 779 048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 облысының бюджетіне жылумен жабдықтау жүйелерін дамытуға берілетін нысаналы даму трансферттері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Маңғыстау облысының облыстық бюджетіне Жаңаөзен қаласы тұрғындарын көшіру үшін Ақтау қаласында тұрғын үйлерді сатып алуға берілетін ағымдағы нысаналы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1 722 829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 облысының бюджетіне бұзылу аймақтарынан тұрғындарды көшіру үшін тұрғын үйлер мен жатақханалар құрылысына берілетін нысаналы даму трансферттері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1 575 000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"Нұрлы жер" тұрғын үй құрылысы бағдарламасы шеңберінде іс-шараларды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144 797 856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Өңірлерді дамытудың 2020 жылға дейінгі бағдарламасы шеңберінде тұрғын үй-коммуналдық шаруашылық саласындағы іс-шараларды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135 483 363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139 240 454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жəне қоғамдық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54 731 067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50 174 802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қоғам институттары мен мемлекеттің өзара қарым-қатынасын нығайтуды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907 535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 кеңістікті мониторингтеу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35 431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жастар және отбасы саясатын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3 613 299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1 783 673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ғылыми-техникалық және ғылыми-педагогикалық ақпаратқа қолжетімділікті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1 783 673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240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76 334 017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және туристік қызмет саласындағы мемлекеттік саясатты қалыптастыру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1 442 286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саяси тұрақтылықты қамтамасыз ету және қазақстандық патриотизмді нығайту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19 234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тілді және Қазақстан халқының басқа да тілдерін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743 105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43 717 010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Бұқаралық спортты және спорттың ұлттық түрлерін дамытуды қолдау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533 673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жетістіктер спортын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25 991 945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туристік өнімді қалыптастыру мен оны халықаралық және ішкі нарықта ілгерілету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3 778 413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Қолданбалы ғылыми зерттеулер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108 351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6 391 697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728 198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Щучинск–Бурабай курорттық аймағының инфрақұрылымын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5 417 902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 –Бурабай курорттық аймағының туристік имиджін қалыптастыру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245 597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85 083 109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207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Экология, геология және табиғи ресурстар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7 052 447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қойнауын ұтымды және кешенді пайдалануды және Қазақстан Республикасы аумағының геологиялық зерттелуін арттыру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7 052 447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409 295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Сейсмологиялық ақпарат мониторингі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409 295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76 780 462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газ тасымалдау жүйесін дамытуға берілетін нысаналы даму трансферттері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38 806 878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Атомдық және энергетикалық жобаларды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2 747 525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Жылу-электр энергетикасын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35 226 059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840 905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салаларында энергия тиімділігін арттыруды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381 205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"Қарағандышахтатарату" жауапкершілігі шектеулі серіктестігіне берілген, таратылған шахталардың жұмыскерлеріне келтірілген залалды өтеу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459 700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265 415 331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207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Экология, геология және табиғи ресурстар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78 714 814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Қоршаған ортаның сапасын тұрақтандыру және жақсарту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112 911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Парниктік газдар шығарындыларын қысқарту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135 143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Гидрометеорологиялық және экологиялық мониторингті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7 826 125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Технологияларды және үздік тәжірибелерді ілгерілету, бизнес пен инвестицияларды дамыту арқылы Қазақстанның "жасыл экономикаға" жылдам көшуіне ықпал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945 281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ресурстарын тиімді басқару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31 317 715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 ресурстары мен жануарлар әлемін сақтау мен дамытуды басқару,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22 940 961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Білімнің және ғылыми зерттеулердің қолжетімділігін арттыру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472 657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Ирригациялық және дренаждық жүйелерді жетілдіру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14 964 021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181 963 992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табиғатты пайдалану және жер ресурстарын пайдалану саласындағы жоспарлау, реттеу, басқару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13 077 205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Мал шаруашылығын дамыту үшін және мал шаруашылығы өнiмiн өндіруге, өткізуге жағдай жасау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23 053 017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көрсетілетін қызметтердің қолжетімділігін арттыру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120 568 603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Өсімдік шаруашылығы өнiмiн өндіруді, өткізуді дамыту үшін жағдай жасау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9 448 317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ресурстары туралы ақпаратқа қолжетімділікті арттыру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7 430 708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Білімнің және ғылыми зерттеулердің қолжетімділігін арттыру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8 386 142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3 302 383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Топографиялық-геодезиялық және картографиялық өнімдерді және олардың сақталуын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3 302 383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1 434 142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Ормандар мен жануарлар дүниесін күзету, қорғау, өсімін молайту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1 434 142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21 986 580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10 008 790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Қазақстандық тауарлардың сыртқы нарыққа экспортын ілгерілетуге жәрдемдесу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10 008 790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Мұнай-газ химиясы өнеркәсібін және жер қойнауын пайдалануға арналған келісімшарттардағы жергілікті қамтуды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133 200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11 844 590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саласындағы технологиялық сипаттағы қолданбалы ғылыми зерттеулер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1 694 020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Машина жасау саласының жобаларын іске асыру мақсатында "Тобыл" ӘКК" ҰК" АҚ жарғылық капиталын ұлғайту үшін Қостанай облысының бюджетіне нысаналы даму трансферттері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салаларының дамуына жәрдемдесу және өнеркәсіптік қауіпсіздікті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5 549 575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қызметін жетілдіру іс-шараларын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2 600 995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634 419 230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77 482 174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үкіметті", инфокоммуникациялық инфрақұрылымды және ақпараттық қауіпсіздікті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72 110 184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қызметі саласындағы қолданбалы ғылыми зерттеулер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356 194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Ғарыштық инфрақұрылымның сақталуын қамтамасыз ету және пайдалануды кеңейту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5 015 796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556 937 056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автомобиль жолдарын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170 365 597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Жүйелі авиатасымалдарды субсидиялау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4 135 007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38 445 786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Нұр-Сұлтан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7 122 720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273 800 812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көлігін және су инфрақұрылымын ұстау,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15 241 864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авиацияны және әуе көлігін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2 533 115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маңызды қатынастар бойынша жолаушылар тасымалдаушының және вагондар (контейнерлер) операторының вагондарды сатып алуын кредиттеуде немесе қаржы лизингінде сыйақы мөлшерлемелерін субсидиялау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6 119 688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Қалалық рельстік көліктің дамуын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17 380 654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мүлікті сенімгерлік басқару шарты бойынша міндеттемелерін орындау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21 223 199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Мемлекеттiк шекарасы арқылы өткізу пункттерін салу және реконструкциялау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568 614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786 828 294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6 652 735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Өкілдік шығындар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1 378 232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Инвестицияларды тарту жөнінде мемлекеттік саясатты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327 324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 инвестициялар тартуға жәрдемдесу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4 947 179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2 159 074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саласындағы көрсетілетін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2 159 074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Еңбек және халықты әлеуметтiк қорғау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224 403 272</w:t>
            </w:r>
          </w:p>
        </w:tc>
      </w:tr>
      <w:tr>
        <w:trPr>
          <w:trHeight w:val="30" w:hRule="atLeast"/>
        </w:trPr>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224 403 272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261 043 262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Үкіметінің резерві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167 696 763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халықаралық қаржы орталығының әкімшілігі" АҚ-ға нысаналы аударым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 бойынша мемлекеттік міндеттемелерді орындау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3 346 499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4 330 179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жобалары бойынша мемлекеттік міндеттемелерді орындау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2 678 891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инновациялық дамуын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1 651 288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256 509 778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392 980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ЭКСПО-2017" ұлттық компаниясы" АҚ-ға нысаналы аударым</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35 628 867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Өңірлерді дамытудың 2020 жылға дейінгі бағдарламасы шеңберінде моноқалаларда және өңірлерде іс-шараларды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56 095 413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"Бизнестің жол картасы-2020" бизнесті қолдау мен дамытудың мемлекеттік бағдарламасы шеңберінде іс-шараларды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21 237 102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төмен ақы төленетін қызметкерлердің жалақысының мөлшерін көтеру үшін олардың салықтық жүктемесін төмендетуге байланысты шығыстарды өтеуге берілетін ағымдағы нысаналы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39 610 152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Шымкент қаласының бюджетіне Шымкент қаласының республикалық маңызы бар қала санатына жатқызылуына байланысты бюджеттік қамтамасыз етілу деңгейін теңестіруге берілетін ағымдағы нысаналы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40 078 921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Ақмола облысының бюджетіне, республикалық маңызы бар қалалардың, астана бюджеттеріне қалалардың шетіндегі әлеуметтік және инженерлік инфрақұрылымды дамытуға берілетін нысаналы даму трансферттері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8 339 136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Түркістан облысының бюджетіне облыс орталығын Түркістан қаласына көшіруге байланысты көшірілген мемлекеттік қызметшілер үшін қызметтік тұрғын үй сатып алуға берілетін ағымдағы нысаналы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5 100 000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Түркістан облысының облыстық бюджетіне Түркістан облысының мемлекеттік органдарын Түркістан қаласына </w:t>
            </w:r>
            <w:r>
              <w:rPr>
                <w:rFonts w:ascii="Times New Roman"/>
                <w:b w:val="false"/>
                <w:i/>
                <w:color w:val="000000"/>
                <w:sz w:val="20"/>
              </w:rPr>
              <w:t>көшіру бойынша ағымдағы шығыстарға берілетін ағымдағы нысаналы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1 853 422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Жұмылдыру даярлығы, жұмылдыру және мемлекеттік материалдық резервті қалыптастыру іс-шараларын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11 323 785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Маңғыстау облысы бюджетіне облыстық бюджеттің теңгерімділігін қамтамасыз етуге берілетін ағымдағы нысаналы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6 850 000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14 022 965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жобалары бойынша мемлекеттік міндеттемелерді орындау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14 022 965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17 707 029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Басқармасының объектілерін салу және реконструкциялау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17 707 029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686 020 861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686 020 861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Үкіметтік борышқа қызмет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686 020 861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1 584 468 180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1 584 468 180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Ұлттық қорынан тартылған қаражаттың бір бөлігін қайтару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319 577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субвенциялар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1 584 148 603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 беру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265 647 847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381 675 587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38 296 801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111 900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жылумен жабдықтау жүйелерін реконструкциялау және құрылыс үшін кредит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111 900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38 184 901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жылу, сумен жабдықтау және су бұру жүйелерін реконструкция және құрылыс үшін кредит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38 184 901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23 546 000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23 546 000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"Сарыарқа" магистральдық газ құбыры" жобасын қаржыландыруды қамтамасыз ету үшін "Қазақстанның </w:t>
            </w:r>
            <w:r>
              <w:rPr>
                <w:rFonts w:ascii="Times New Roman"/>
                <w:b w:val="false"/>
                <w:i/>
                <w:color w:val="000000"/>
                <w:sz w:val="20"/>
              </w:rPr>
              <w:t>Даму Банкі" АҚ-ны кейіннен кредиттеумен "Бәйтерек" ұлттық басқарушы холдингі" АҚ-ны кредиттеу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23 546 000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146 760 553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131 959 007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субъектілерін қолдау жөніндегі іс-шараларды жүргізу үшін "Аграрлық несие корпорациясы" АҚ-ға кредит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нәтижелі жұмыспен қамтуды және жаппай кәсіпкерлікті дамытуға кредит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71 959 007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14 801 546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14 801 546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Қазақстандық өндірістің жеңіл автокөлігін сатып алушы – жеке тұлғаларды кредиттеу үшін, сондай-ақ қазақстандық өндірістің ауыл шаруашылығы техникасын қоспағанда, автокөлік құралдарын және арнайы мақсаттағы автотехниканы лизингке сатып алатын заңды тұлғалар мен дара кәсіпкерлерді лизингтік қаржыландыру үшін екінші деңгейдегі банктерді шартты қаржыландыру арқылы отандық автомобиль өндірушілерді қаржыландыру үшін "Қазақстанның Даму Банкі" АҚ-ны кейіннен кредиттеумен "Бәйтерек" ұлттық басқарушы холдингі" АҚ-ны кредиттеу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"ҚДБ-лизинг" АҚ арқылы жолаушылар вагон паркін жаңартуын қаржыландыру үшін "Қазақстанның Даму Банкі" АҚ-ны кейіннен кредиттеумен "Бәйтерек" ұлттық басқарушы холдингі" АҚ-ны кредиттеу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133 072 233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761 109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кепілдіктер бойынша міндеттемелерді орындау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761 109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9 311 124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бюджеттерiне облыс орталықтарында, Нұр-Сұлтан, Алматы, Шымкент, Семей қалаларында және моноқалаларда кәсіпкерлікті дамытуға жәрдемдесуге кредит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9 311 124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 индустриялық-инновациялық дамытудың 2015 - 2019 жылдарға арналған мемлекеттік бағдарламасының жобаларын қаржыландыру үшін "Қазақстанның Даму Банкі" АҚ-ны кейіннен кредиттеумен "Бәйтерек" ұлттық басқарушы холдингі" АҚ-ны кредиттеу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экономиканың бәсекеге қабілеттілігі мен орнықтылығын қамтамасыз ету үшін "Бәйтерек" ұлттық басқарушы холдингі" АҚ кредиттеу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Алдын ала және аралық тұрғын үй қарыздарын беру үшін "Қазақстанның Тұрғын үй құрылыс жинақ банкі" акционерлік қоғамына бюджеттік кредит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92 000 000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Санаты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Cомасы, мың теңге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Сыныбы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Iшкi сыныбы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116 027 740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116 027 740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115 443 195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бюджеттік кредиттерді өтеу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115 443 195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Төленген мемлекеттік кепілдіктер бойынша талаптарды қайтару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584 545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Төленген мемлекеттік кепілдіктер бойынша талаптарды заңды тұлғалардың қайтаруы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584 545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Функционалдық топ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Cомасы, мың теңге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Әкімші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Бағдарлама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жасалатын операциялар бойынша сальдо</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169 172 084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сатып алу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169 172 084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11 312 367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жəне қоғамдық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"Конфессияаралық және өркениетаралық диалогты дамыту жөніндегі Н. Назарбаев орталығы" КеАҚ жарғылық капиталын қалыптастыру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126 250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"Рухани жаңғыру" қазақстандық қоғамдық даму институты" КеАҚ жарғылық капиталын қалыптастыру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123 850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11 062 267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ұйымдарының акцияларын сатып алу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11 062 267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60 359 717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207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Экология, геология және табиғи ресурстар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21 851 515</w:t>
            </w:r>
          </w:p>
        </w:tc>
      </w:tr>
      <w:tr>
        <w:trPr>
          <w:trHeight w:val="30" w:hRule="atLeast"/>
        </w:trPr>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"Қазсушар" шаруашылық жүргізу құқығындағы республикалық мемлекеттік кәсіпорнының жарғылық капиталын ұлғайту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21 851 515</w:t>
            </w:r>
          </w:p>
        </w:tc>
      </w:tr>
      <w:tr>
        <w:trPr>
          <w:trHeight w:val="30" w:hRule="atLeast"/>
        </w:trPr>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38 508 202</w:t>
            </w:r>
          </w:p>
        </w:tc>
      </w:tr>
      <w:tr>
        <w:trPr>
          <w:trHeight w:val="30" w:hRule="atLeast"/>
        </w:trPr>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258</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269</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ұйымдарды жаңғырту үшін "Ұлттық аграрлық ғылыми-білім беру орталығы" КеАҚ жарғылық капиталын ұлғайту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8 508 202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Экспортты қолдаудың тиімді қаржылық шараларын ұсыну есебінен қазақстандық шикізаттық емес тауарларды өндірушілер мен сыртқы нарықтарға көрсетілетін қызметті жеткізушілерге қолдау көрсету және олардың бәсекеге қабілеттілігін күшейту үшін кейіннен "KazakhExport" экспорттық сақтандыру компаниясы" АҚ жарғылық капиталын ұлғайта отырып "Бәйтерек" ұлттық басқарушы холдингі" АҚ жарғылық капиталын ұлғайту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"ҚДБ-Лизинг" АҚ арқылы өңдеу өнеркәсібі мен инфрақұрылым жобаларын лизингтік қаржыландыруды іске асыру үшін "Қазақстанның Даму Банкі" АҚ-ның жарғылық капиталын кейіннен ұлғайтумен "Бәйтерек" ұлттық басқарушы холдингі" АҚ-ның жарғылық капиталын ұлғайту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Автобустар, тракторлар және комбайндарды лизингке жүзеге асыру бойынша "Қазақстанның Даму Банкі" АҚ арқылы "БРК-Лизинг" АҚ-ның жарғылық капиталын одан әрі ұлғайтумен "Бәйтерек" ұлттық басқару холдингі" АҚ жарғылық капиталын ұлғайту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26 500 000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249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"Петропавл ауыр машина жасау зауыты" АҚ-ның жарғылық капиталын ұлғайту мақсатында "Қазақстан инжиниринг ұлттық компаниясы" АҚ-ның жарғылық капиталын ұлғайту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951 500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"С.М. Киров атындағы зауыт" АҚ-ның жарғылық капиталын ұлғайту мақсатында "Қазақстан инжиниринг ұлттық компаниясы" АҚ-ның жарғылық капиталын ұлғайту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548 500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Санаты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Cомасы, мың теңге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Сыныбы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Iшкi сыныбы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сатудан түсетін түсімдер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қаржы активтерін сатудан түсетін түсімдер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активтерін ел ішінде сатудан түсетін түсімдер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Cомасы, мың теңге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 (профициті)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- 1 364 635 486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Мұнайға қатысты емес тапшылығы (профициті)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- 5 495 623 486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VII. Бюджет тапшылығын қаржыландыру (профицитін пайдалану)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1 364 635 486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"2019 - 2021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2018 жылғы 30 қарашадағы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197-VI Заңына</w:t>
            </w:r>
            <w:r>
              <w:br/>
            </w:r>
            <w:r>
              <w:rPr>
                <w:rFonts w:ascii="Times New Roman"/>
                <w:b w:val="false"/>
                <w:i w:val="false"/>
                <w:color w:val="000000"/>
                <w:sz w:val="20"/>
              </w:rPr>
              <w:t>2-ҚОСЫМША</w:t>
            </w:r>
          </w:p>
        </w:tc>
      </w:tr>
    </w:tbl>
    <w:bookmarkStart w:name="z74" w:id="56"/>
    <w:p>
      <w:pPr>
        <w:spacing w:after="0"/>
        <w:ind w:left="0"/>
        <w:jc w:val="left"/>
      </w:pPr>
      <w:r>
        <w:rPr>
          <w:rFonts w:ascii="Times New Roman"/>
          <w:b/>
          <w:i w:val="false"/>
          <w:color w:val="000000"/>
        </w:rPr>
        <w:t xml:space="preserve"> 2020 жылға арналған республикалық бюджет</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676"/>
        <w:gridCol w:w="757"/>
        <w:gridCol w:w="7740"/>
        <w:gridCol w:w="26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9 962 869 483</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7 237 855 635</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 салығы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2 269 786 200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Корпоративтік табыс салығы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2 269 786 200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 жұмыстарға және қызметтерге салынатын iшкi салықтар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3 516 848 841</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Қосылған құн салығы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2 967 740 432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Акциздер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131 600 726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басқа да ресурстарды пайдаланғаны үшiн түсетiн түсiмдер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396 259 668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Кәсiпкерлiк және кәсiби қызметтi жүргiзгенi үшiн алынатын алымдар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5 774 629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Ойын бизнесіне салық</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15 473 386</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сауда мен сыртқы операцияларға салынатын салықтар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1 412 529 256</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 төлемдерi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1 375 618 993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сауда мен операцияларға салынатын басқа да салықтар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36 910 263</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38 691 338</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баж</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38 691 338</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түсiмдер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120 217 363</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меншіктен түсетін кірістер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86 964 267</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кәсіпорындардың таза кірісі бөлігінің түсімдері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2 102 184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акциялардың мемлекеттік пакеттеріне дивидендтер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17 445 474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 тұрған, заңды тұлғалардағы қатысу үлесіне кірістер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4 976 889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мүлікті жалға беруден түсетін кірістер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51 545 278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 қаражатын банк шоттарына орналастырғаны үшін сыйақылар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кредиттер бойынша сыйақылар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2 094 302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меншігінен түсетін басқа да кірістер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8 100 140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2 566 808</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2 566 808</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58 576</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58 576</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1 876 850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1 876 850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Гранттар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738 577</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көмек</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738 577</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салықтық емес түсiмдер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28 012 285</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да салықтық емес түсiмдер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28 012 285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2 109 987</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материалдық резервтен тауарлар сату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2 109 987</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резервтен тауарлар сату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2 109 987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2 602 686 498</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 тұрған мемлекеттiк басқару органдарынан трансферттер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302 686 498</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бюджеттерден, республикалық маңынызы бар қалалардың, астана бюджеттерінен трансферттер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302 686 498</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қордан трансферттер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2 300 000 000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бюджетке Ұлттық қордан трансферттер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2 300 000 000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10 759 573 058</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423 873 139</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Президентінің Әкімшілігі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7 044 330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қызметін қамтамасыз ету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5 071 765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197 194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Мұрағат қорының, баспа басылымдарының сақталуын қамтамасыз ету және оларды арнайы пайдалану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294 439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Тұңғыш Президенті – Елбасы кітапханасының қызметін қамтамасыз ету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976 274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халқы Ассамблеясының қызметін қамтамасыз ету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504 658</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2 436 550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Премьер-Министрінің қызметін қамтамасыз ету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2 436 550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106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 құқықтары жөніндегі ұлттық орталық</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151 607</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Адамның және азаматтың құқықтары мен бостандықтарының сақталуын қадағалау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85 879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Азаптаулардың алдын алу жөніндегі Ұлттық алдын алу тетігін нығайту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65 728</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107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Жоғары Сот Кеңесінің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280 509</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Жоғары Сот Кеңесінің қызметін қамтамасыз ету жөнінде көрсетілетін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280 509</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82 757 869</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82 757 869</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70 832 074</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саяси қызметті үйлестіру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48 274 093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шекарасын делимитациялау және демаркациялау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377 447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іссапарлар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3 075 135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109 745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424 508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15 440 797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Ақпараттық-имидждік саясаттың іске асырылуын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3 130 349</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83 389 578</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жоспарлауды, орындалуын және мемлекеттік бюджеттің атқарылуын бақылауды қамтамасыз ету және экономикалық және қаржылық қылмыстар мен құқық бұзушылықтарға қарсы іс-қимыл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70 129 774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Жеңілдікті тұрғын үй кредиттері бойынша бағамдық айырманы төлеу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Саяси партияларды қаржыландыру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6 728 163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 әкімшілігі жүйесін реформалау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5 195 303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Қаржы министрлігінің объектілерін және инфрақұрылымын салу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558 381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094</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активтерді басқару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749 684</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32 821 389</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және (немесе) ғылыми-техникалық қызмет субъектілерін базалық қаржыландыру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4 587 769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Ғылымды дамыту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28 233 620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8 558 165</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8 558 165</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34 886 938</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Стандарттау, метрология, өнеркәсіп, инвестициялар тарту, геология,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 мемлекеттік саясатты қалыптастыру және іске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10 719 904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құрылыс жинақ салымдары бойынша сыйлықақылар төлеу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24 167 034</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22 945 283</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17 180 543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Өңірлердің бәсекеге қабілеттілігін арттыру және мемлекеттік басқаруды жетілдіру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90 650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418 186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2 300 298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Статистикалық ақпаратты ұсынуды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2 491 256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096</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464 350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3 004 395</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 аэроғарыш өнеркәсібі және электрондық өнеркәсіп, ақпараттандыру және байланыс саласындағы ақпараттық қауіпсіздік (киберқауіпсіздік), жұмылдыру даярлығы және жұмылдыру саласындағы мемлекеттік саясатты қалыптастыру және іске асыру, мемлекеттік материалдық резервті қалыптастыру және дамыту,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2 788 113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Авариялар мен апаттар кезінде шұғыл шақыру ақпараттық жүйесін құру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216 282</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248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Қоғамдық даму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3 264 106</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даму саласындағы мемлекеттік саясатты қалыптастыру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1 558 363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келісім саласындағы мемлекеттік саясатты іске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1 705 743</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406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бюджеттiң атқарылуын бақылау жөнiндегi есеп комитетi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1 543 073</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бюджеттің атқарылуын бақылауды қамтамасыз ету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1 389 323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аудит және қаржылық бақылау жүйесін жетілдіру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153 750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4 633 539</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бірыңғай мемлекеттiк саясатты қалыптастыру мен іске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3 769 093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өңірлік хабты институционалдық қолдау және мемлекеттік аппаратты кәсібилендіру, мемлекеттік қызмет көрсету сапасын қамтамасыз ету және сыбайлас жемқорлықтың алдын алу тетіктерін жетілдіру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615 972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Республиканың мемлекеттiк қызмет кадрларын тестілеу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248 474</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637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Конституциялық Кеңесінің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421 479</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Республикасы </w:t>
            </w:r>
            <w:r>
              <w:rPr>
                <w:rFonts w:ascii="Times New Roman"/>
                <w:b w:val="false"/>
                <w:i w:val="false"/>
                <w:color w:val="000000"/>
                <w:sz w:val="20"/>
              </w:rPr>
              <w:t>Конституциясының</w:t>
            </w:r>
            <w:r>
              <w:rPr>
                <w:rFonts w:ascii="Times New Roman"/>
                <w:b w:val="false"/>
                <w:i/>
                <w:color w:val="000000"/>
                <w:sz w:val="20"/>
              </w:rPr>
              <w:t xml:space="preserve"> республика аумағында жоғары тұруын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421 479</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Орталық сайлау комиссиясы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10 876 688</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өткізуді ұйымдастыру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691 482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10 185 206</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Материалдық-техникалық қамтамасыз ету басқармасы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12 577 921</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Парламентінің қызметін қамтамасыз ету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12 577 921</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41 447 646</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Премьер-Министрдің және мемлекеттік органдардың басқа да лауазымды адамдарының қызметін қамтамасыз ету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41 447 646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695 951 048</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63 121 070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жою саласындағы қызметті ұйымдастыру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63 121 070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285 558 926</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2 375 205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Қарулы Күштерінің жауынгерлік, жұмылдыру дайындығын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283 183 721</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347 271 052</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 өнеркәсібі кешені және ақпараттық қауіпсіздік салаларындағы қолданбалы ғылыми зерттеулер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618 035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қорғаныстық тапсырысты орындауды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346 653 017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628 760 805</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989 370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мекемелерді фельдъегерлік байланыспен қамтамасыз ету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989 370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194 070 919</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14 411 835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сақтау және қоғамдық қауіпсіздікті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128 322 722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077</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Қылмыстық-атқару жүйесінің қызметін ұйымдастыру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38 945 881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078</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істер органдарының жедел-іздестіру қызметтерін жүзеге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12 390 481</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6 269 300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096</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Жедел - іздестіру қызметін және сотқа дейінгі тергеп-тексеруді жүзеге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6 269 300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41 630 189</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қызметін құқықтық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11 224 394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Адвокаттардың заңгерлік көмек көрсетуі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1 813 004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Заңнамалық актілердің және халықаралық шарттардың жобаларына ғылыми құқықтық сараптама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76 360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құқықтық ақпаратпен қамтамасыз ету және Бірыңғай құқықтық ақпарат жүйесін жүргізу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1 120 517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жобаларына заңгерлік сараптама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15 059 393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Заңнама институтының қызметін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358 843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059</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төрелігінің секторын институционалды түрде нығайту жобасын іске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5 280 315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сараптамалары бойынша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6 697 363</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410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қауiпсiздiк комитетi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265 823 102</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қауіпсіздікті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265 823 102</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"Сырбар" Сыртқы барлау қызметі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10 156 097</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барлауды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10 156 097</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52 875 415</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органдарының азаматтардың және ұйымдардың құқықтарын, бостандықтары мен заңды мүдделерін сотта қорғауды қамтамасыз етуі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52 875 415</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23 734 471</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23 732 609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статистикалық ақпаратпен қамтамасыз етудің жедел жүйесін құру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1 862</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13 258 227</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жемқорлыққа қарсы іс-қимыл жөніндегі бірыңғай мемлекеттік саясатты қалыптастыру және іске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13 258 227</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681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күзет қызметі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19 953 715</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Күзетілетін адамдар мен объектілердің қауіпсіздігін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19 953 715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724 246 207</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386 506</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386 506</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12 001 764</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079</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кадрларын оқыту, біліктілігін арттыру және қайта даярлау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12 001 764</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12 194 976</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Мамандандырылған білім беру ұйымдарында жалпы білім беру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1 143 689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кәсіптік білімі бар мамандар даярлау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10 397 672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653 615</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40 435</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Сот-сараптама кадрларының біліктілігін арттыру және оларды қайта даярлау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40 435</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649 935 660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және ғылым саласындағы мемлекеттік саясатты қалыптастыру және іске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4 647 550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 ДБҰ-ға нысаналы салым</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21 199 432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8 306 466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098</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тәрбие мен білім беруге қолжетімділікті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3 702 327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Сапалы мектеп біліміне қолжетімділікті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352 672 520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білімі бар кадрлармен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2 399 724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кадрлармен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240 692 501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мемлекеттік білім беру ұйымдары кадрларының біліктілігін арттыру және қайта даярлау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352 532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орта білім беру ұйымдары кадрларының біліктілігін арттыру және қайта даярлау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10 263 942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 беру мемлекеттік ұйымдары кадрларының біліктілігін арттыру және қайта даярлау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243 027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жоғары және жоғары оқу орнынан кейінгі білім беру ұйымдары кадрларының біліктілігін арттыру және қайта даярлау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133 760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226</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Өнімді инновацияларды ынталандыру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1 735 297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227</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 білім беруді жаңғырту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3 586 582</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226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27 672 824</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561 041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ұйымдары кадрларының біліктілігін арттыру және оларды қайта даярлау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1 334 776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мамандарды даярлау және білім алушыларға әлеуметтік қолдау көрсету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25 777 007</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240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17 451 446</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Мәдениеттегі және өнердегі дарынды балаларды оқыту және тәрбиелеу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1 335 244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1 427 361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кадрлардың біліктілігін арттыру және оларды қайта даярлау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6 444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Спорттағы дарынды балаларды оқыту және тәрбиелеу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4 324 835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 даярлау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10 357 562</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153 376</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Кәсіпкерлік саласындағы кадрлардың біліктілігін арттыру және оларды қайта даярлау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153 376</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29 993</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саласында кадрлардың біліктілігін арттыру және оларды қайта даярлау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29 993</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459 144</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кадрларына жоғары оқу орнынан кейінгі білім беруді ұйымдастыру, қайта даярлау және біліктілігін арттыру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459 144</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1 559 700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 қорғау органдары қызметкерлерінің кәсіби деңгейін жоғарылату және жоғары білімнен кейінгі білім беру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1 559 700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2 196 583</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қызметшілердің біліктілігін арттыру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770 046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 даярлау, қайта даярлау және олардың біліктілігін арттыру бойынша көрсетілетін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1 426 537</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163 800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Медицина ұйымдары кадрларының біліктілігін арттыру және қайта даярлау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163 800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1 284 025 114</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5 398 979</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5 398 979</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5 661 119</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 медициналық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5 661 119</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612 057</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сауықтыру, оңалту және олардың демалысын ұйымдастыру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612 057</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226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1 259 471 752</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мемлекеттік саясатты қалыптастыру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16 473 414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және халықтың санитариялық-эпидемиологиялық салауаттылығы саласындағы қолданбалы ғылыми зерттеулер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797 263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910 989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 медициналық резервті сақтауды қамтамасыз ету және денсаулық сақтау инфрақұрылымын дамыту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13 454 871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медициналық сақтандыру: қолжетімділікті, сапаны, экономикалық тиімділікті және қаржылық қорғауды жақсарту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12 517 787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Міндетті әлеуметтік медициналық сақтандыру шеңберінде медициналық көмек көрсету және оны сүйемелдеу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285 031 386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Тегін медициналық көмектің кепілдік берілген көлемін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883 533 017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070</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денсаулықты сақтау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46 753 025</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12 881 207</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 медициналық ұйымдарының қызметін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12 881 207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3 156 051 538</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266</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 және жаппай кәсіпкерлік жөніндегі іс-шараларды іске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әлеуметтiк қорғау министрлiгi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3 154 851 538</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 халықты жұмыспен қамту, әлеуметтік қорғау және көші-қон саласындағы мемлекеттік саясатты қалыптастыру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4 601 040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 әлеуметтік қамсыздандыру және олардың төлемдерін жүргізу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3 116 900 556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Еңбекті қорғау саласындағы қолданбалы ғылыми зерттеулер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113 400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Әлеуметтік-еңбек саласын ақпараттық-талдамалық қамтамасыз ету жөнінде көрсетілетін қызметтер, жұмыспен қамту саясатын жаңғырту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1 672 998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11 155 785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орнықты дамуына және өсуіне жәрдемдесу шеңберінде бағдарламалық жобаларды іске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6 401 463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ұйымдармен бірлесіп атқарылатын жобалардың іске асырылуын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884 449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068</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 және жаппай кәсіпкерлікті дамыту бағдарламасын іске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13 121 847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134 708 461</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9 165 290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республикалық маңызы бар қалалардың, астана бюджеттеріне "Нұрлы жер" тұрғын үй құрылысы </w:t>
            </w:r>
            <w:r>
              <w:rPr>
                <w:rFonts w:ascii="Times New Roman"/>
                <w:b w:val="false"/>
                <w:i w:val="false"/>
                <w:color w:val="000000"/>
                <w:sz w:val="20"/>
              </w:rPr>
              <w:t>бағдарламасы</w:t>
            </w:r>
            <w:r>
              <w:rPr>
                <w:rFonts w:ascii="Times New Roman"/>
                <w:b w:val="false"/>
                <w:i/>
                <w:color w:val="000000"/>
                <w:sz w:val="20"/>
              </w:rPr>
              <w:t xml:space="preserve"> шеңберінде инженерлік-коммуникациялық инфрақұрылымды жобалауға, дамытуға және (немесе) жайластыруға берілетін нысаналы даму трансферттері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9 165 290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125 543 171</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228</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"Нұрлы жер" тұрғын үй құрылысы </w:t>
            </w:r>
            <w:r>
              <w:rPr>
                <w:rFonts w:ascii="Times New Roman"/>
                <w:b w:val="false"/>
                <w:i w:val="false"/>
                <w:color w:val="000000"/>
                <w:sz w:val="20"/>
              </w:rPr>
              <w:t>бағдарламасы</w:t>
            </w:r>
            <w:r>
              <w:rPr>
                <w:rFonts w:ascii="Times New Roman"/>
                <w:b w:val="false"/>
                <w:i/>
                <w:color w:val="000000"/>
                <w:sz w:val="20"/>
              </w:rPr>
              <w:t xml:space="preserve"> шеңберінде іс-шараларды іске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62 574 575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229</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color w:val="000000"/>
                <w:sz w:val="20"/>
              </w:rPr>
              <w:t xml:space="preserve"> шеңберінде тұрғын үй-коммуналдық шаруашылық саласындағы іс-шараларды іске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62 968 596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106 821 445</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1 834 607</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ғылыми-техникалық және ғылыми-педагогикалық ақпаратқа қолжетімділікті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1 834 607</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240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55 824 230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және туристік қызмет саласындағы мемлекеттік саясатты қалыптастыру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1 332 553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саяси тұрақтылықты қамтамасыз ету және қазақстандық патриотизмді нығайту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19 234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тілді және Қазақстан халқының басқа да тілдерін дамыту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773 513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28 668 784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Бұқаралық спортты және спорттың ұлттық түрлерін дамытуды қолдау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522 605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жетістіктер спортын дамыту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23 464 742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туристік өнімді қалыптастыру мен оны халықаралық және ішкі нарықта ілгерілету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1 042 799</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және коммуникациялар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42 162 215</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42 162 215</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248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Қоғамдық даму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1 578 290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жастар және отбасы саясатын жүзеге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660 409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қоғам институттары мен мемлекеттің өзара қарым-қатынасын нығайтуды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917 881</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5 422 103</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717 227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Щучинск–Бурабай курорттық аймағының инфрақұрылымын дамыту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4 509 837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 –Бурабай курорттық аймағының туристік имиджін қалыптастыру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195 039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80 327 532</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414 444</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Сейсмологиялық ақпарат мониторингі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414 444</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71 045 753</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28 163 060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Атомдық және энергетикалық жобаларды дамыту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2 803 515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Жылу-электр энергетикасын дамыту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40 079 178</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8 867 335</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салаларында энергия тиімділігін арттыруды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381 205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қойнауын ұтымды және кешенді пайдалануды және Қазақстан Республикасы аумағының геологиялық зерттелуін арттыру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7 996 578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244</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"Қарағандышахтатарату" жауапкершілігі шектеулі серіктестігіне берілген, таратылған шахталардың жұмыскерлеріне келтірілген залалды өтеу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489 552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237 541 480</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227 800 784</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табиғатты пайдалану және жер ресурстарын пайдалану саласындағы жоспарлау, реттеу, басқару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13 527 092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Мал шаруашылығын дамыту үшін және мал шаруашылығы өнiмiн өндіруге, өткізуге жағдай жасау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22 279 202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250</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көрсетілетін қызметтердің қолжетімділігін арттыру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120 429 630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254</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ресурстарын тиімді басқару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23 910 507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255</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Өсімдік шаруашылығы өнiмiн өндіруді, өткізуді дамыту үшін жағдай жасау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6 721 529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256</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 ресурстары мен жануарлар әлемін сақтау мен дамытуды басқару,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21 284 810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259</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ресурстары туралы ақпаратқа қолжетімділікті арттыру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11 312 140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Білімнің және ғылыми зерттеулердің қолжетімділігін арттыру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8 248 404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268</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Ирригациялық және дренаждық жүйелерді жетілдіру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87 470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8 906 213</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Қоршаған ортаның сапасын тұрақтандыру және жақсарту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113 808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Парниктік газдар шығарындыларын қысқарту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142 149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Гидрометеорологиялық және экологиялық мониторингті дамыту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7 837 958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Технологияларды және үздік тәжірибелерді ілгерілету, бизнес пен инвестицияларды дамыту арқылы Қазақстанның "жасыл экономикаға" жылдам көшуіне ықпал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812 298</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834 483</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Ормандар мен жануарлар дүниесін күзету, қорғау, өсімін молайту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834 483</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20 854 186</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133 200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Мұнай-газ химиясы өнеркәсібін және жер қойнауын пайдалануға арналған келісімшарттардағы жергілікті қамтуды дамыту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133 200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20 364 915</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саласындағы технологиялық сипаттағы қолданбалы ғылыми зерттеулер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1 694 020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салаларының дамуына жәрдемдесу және өнеркәсіптік қауіпсіздікті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17 352 207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225</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қызметін жетілдіру іс-шараларын іске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1 318 688</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356 071</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 сақтауды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356 071</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576 730 649</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506 184 191</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автомобиль жолдарын дамыту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212 919 659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Жүйелі ішкі авиатасымалдарды субсидиялау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2 685 007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208 485 765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көлігін және су инфрақұрылымын ұстау, дамыту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12 061 752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маңызды қатынастар бойынша жолаушылар тасымалдаушының және вагондар (контейнерлер) операторының вагондарды сатып алуын несиелеуде немесе қаржы лизингінде сыйақы мөлшерлемелерін субсидиялау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1 631 342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Қалалық рельстік көліктің дамуын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мүлікті сенімгерлік басқару шарты бойынша міндеттемелерін орындау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31 800 666</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және коммуникациялар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64 212 969</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Байланыс, ақпараттандыру және ақпарат саласында мемлекеттік саясатты қалыптастыру және іске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2 209 109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үкіметті", инфокоммуникациялық инфрақұрылымды және ақпараттық қауіпсіздікті дамыту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62 003 860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6 333 489</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қызметі саласындағы қолданбалы ғылыми зерттеулер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356 890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Ғарыштық инфрақұрылымның сақталуын қамтамасыз ету және пайдалануды кеңейту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5 976 599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378 219 364</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Өкілдік шығындар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әлеуметтiк қорғау министрлiгi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77 525 070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069</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77 525 070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220 963 294</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Үкіметінің резерві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Жаңа бастамаларға арналған шығыстар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77 616 795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халықаралық қаржы орталығының әкімшілігі" АҚ-ға нысаналы аударым</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 бойынша мемлекеттік міндеттемелерді орындау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3 346 499</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6 674 340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саласындағы көрсетілетін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2 095 530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 бойынша мемлекеттік міндеттемелерді орындау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305 416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 тарту үшін жағдай жасау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3 644 338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инновациялық дамуын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629 056</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38 603 536</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087</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"Бизнестің жол картасы-2020" бизнесті қолдау мен дамытудың мемлекеттік </w:t>
            </w:r>
            <w:r>
              <w:rPr>
                <w:rFonts w:ascii="Times New Roman"/>
                <w:b w:val="false"/>
                <w:i w:val="false"/>
                <w:color w:val="000000"/>
                <w:sz w:val="20"/>
              </w:rPr>
              <w:t>бағдарламасы</w:t>
            </w:r>
            <w:r>
              <w:rPr>
                <w:rFonts w:ascii="Times New Roman"/>
                <w:b w:val="false"/>
                <w:i/>
                <w:color w:val="000000"/>
                <w:sz w:val="20"/>
              </w:rPr>
              <w:t xml:space="preserve"> шеңберінде іс-шараларды іске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37 958 536</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және коммуникациялар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13 122 579</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 бойынша мемлекеттік міндеттемелерді орындау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13 122 579</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11 715 640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Жұмылдыру дайындығы, жұмылдыру және мемлекеттік материалдық резервті қалыптастыру іс-шараларын іске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11 715 640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8 714 905</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Басқармасының объектілерін салу және реконструкциялау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8 714 905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709 716 439</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709 716 439</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Үкіметтік борышқа қызмет көрсету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709 716 439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1 601 745 651</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1 601 745 651</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субвенциялар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1 601 745 651</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 беру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97 646 702</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196 137 864</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4 518 179</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662 500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жылумен жабдықтау жүйелерін реконструкциялау және құрылыс үшін кредит беру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662 500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3 855 679</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республикалық маңызы бар қалалардың, астана бюджеттеріне жылу, сумен жабдықтау және су бұру жүйелерін реконструкция және құрылыс үшін </w:t>
            </w:r>
            <w:r>
              <w:rPr>
                <w:rFonts w:ascii="Times New Roman"/>
                <w:b w:val="false"/>
                <w:i/>
                <w:color w:val="000000"/>
                <w:sz w:val="20"/>
              </w:rPr>
              <w:t>кредит беру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3 855 679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120 588 327</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104 759 007</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субъектілерін қолдау жөніндегі іс-шараларды жүргізу үшін "Аграрлық несие корпорациясы" АҚ-ға кредит беру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264</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нәтижелі жұмыспен қамтуды және жаппай кәсіпкерлікті дамытуға кредит беру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44 759 007</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15 829 320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15 829 320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40 000 000</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246</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Экспорттық қаржыландыруды ынталандыру үшін кейіннен "Қазақстанның Даму Банкі" АҚ кредит бере отырып "Байтерек" ұлттық басқарушы холдингі" АҚ кредит беру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40 000 000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31 031 358</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592 234</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кепілдіктер бойынша міндеттемелерді орындау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592 234</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21 128 000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220</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Ұлттық экономиканың бәсекеге қабілеттілігі мен орнықтылығын қамтамасыз ету үшін "Бәйтерек" ұлттық басқарушы холдингі" АҚ </w:t>
            </w:r>
            <w:r>
              <w:rPr>
                <w:rFonts w:ascii="Times New Roman"/>
                <w:b w:val="false"/>
                <w:i/>
                <w:color w:val="000000"/>
                <w:sz w:val="20"/>
              </w:rPr>
              <w:t>кредиттеу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21 128 000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9 311 124</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бюджеттерiне облыс орталықтарында, Астана, Алматы, Шымкент, Семей қалаларында және моноқалаларда кәсіпкерлікті дамытуға жәрдемдесуге кредит беру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9 311 124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98 491 162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98 491 162</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98 491 162</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бюджеттік кредиттерді өтеу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98 491 162</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Төленген мемлекеттік кепілдіктер бойынша талаптарды қайтару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Төленген мемлекеттік кепілдіктер бойынша талаптарды заңды тұлғалардың қайтаруы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жасалатын операциялар бойынша сальдо</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103 395 302</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сатып алу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103 395 302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10 323 096</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10 323 096</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ұйымдарының акцияларын сатып алу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10 323 096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52 874 100</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52 874 100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"Қазсушар" шаруашылық жүргізу құқығындағы республикалық мемлекеттік кәсіпорнының жарғылық капиталын ұлғайту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5 174 100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258</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269</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ұйымдарды жаңғырту үшін "Ұлттық аграрлық ғылыми-білім беру орталығы" КЕАҚ жарғылық капиталын ұлғайту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7 700 000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34 000 000</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245</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Экспортты қолдаудың тиімді қаржылық шараларын ұсыну есебінен қазақстандық шикізаттық емес тауарларды өндірушілер мен сыртқы нарықтарға көрсетілетін қызметті жеткізушілерге қолдау көрсету және олардың бәсекеге қабілеттілігін күшейту үшін кейіннен "KazakhExport" экспорттық сақтандыру компаниясы" АҚ жарғылық капиталын ұлғайта отырып "Бәйтерек" ұлттық басқарушы холдингі" АҚ жарғылық капиталын ұлғайту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34 000 000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4 370 841</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және коммуникациялар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4 370 841</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Цифрлық телерадиохабарды енгізу және дамыту үшін "Зерде" ұлттық инфокоммуникациялық холдингі" АҚ жарғылық капиталын ұлғайту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4 370 841</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1 827 265</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1 827 265</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"Петропавл ауыр машина жасау зауыты" АҚ-ның жарғылық капиталын арттыру мақсатында "Қазақстан инжиниринг ұлттық компаниясы" АҚ жарғылық капиталын арттыру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1 270 418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"С.М. Киров атындағы зауыт" АҚ-ның жарғылық капиталын арттыру мақсатында "Қазақстан инжиниринг ұлттық компаниясы" АҚ жарғылық капиталын арттыру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556 847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сатудан түсетін түсімдер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қаржы активтерін сатудан түсетін түсімдер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активтерін ел ішінде сатудан түсетін түсімдер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 (профициті)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-997 745 579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Мұнайға қатысты емес тапшылығы (профициті)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-4 292 453 579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VII. Бюджет тапшылығын қаржыландыру (профицитін пайдалану)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997 745 579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"2019 - 2021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2018 жылғы 30 қарашадағы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197-VI Заңына</w:t>
            </w:r>
            <w:r>
              <w:br/>
            </w:r>
            <w:r>
              <w:rPr>
                <w:rFonts w:ascii="Times New Roman"/>
                <w:b w:val="false"/>
                <w:i w:val="false"/>
                <w:color w:val="000000"/>
                <w:sz w:val="20"/>
              </w:rPr>
              <w:t>3-ҚОСЫМША</w:t>
            </w:r>
          </w:p>
        </w:tc>
      </w:tr>
    </w:tbl>
    <w:bookmarkStart w:name="z76" w:id="57"/>
    <w:p>
      <w:pPr>
        <w:spacing w:after="0"/>
        <w:ind w:left="0"/>
        <w:jc w:val="left"/>
      </w:pPr>
      <w:r>
        <w:rPr>
          <w:rFonts w:ascii="Times New Roman"/>
          <w:b/>
          <w:i w:val="false"/>
          <w:color w:val="000000"/>
        </w:rPr>
        <w:t xml:space="preserve"> 2021 жылға арналған республикалық бюджет</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796"/>
        <w:gridCol w:w="891"/>
        <w:gridCol w:w="6930"/>
        <w:gridCol w:w="312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10 313 465 805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7 868 267 107</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 салығы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2 545 212 000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Корпоративтік табыс салығы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2 545 212 000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 жұмыстарға және қызметтерге салынатын iшкi салықтар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3 840 989 955</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Қосылған құн салығы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3 265 985 430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Акциздер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145 048 319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басқа да ресурстарды пайдаланғаны үшiн түсетiн түсiмдер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407 964 510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Кәсiпкерлiк және кәсiби қызметтi жүргiзгенi үшiн алынатын алымдар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5 976 741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Ойын бизнесіне салық</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16 014 955</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сауда мен сыртқы операцияларға салынатын салықтар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1 442 019 617</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 төлемдерi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1 403 559 123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сауда мен операцияларға салынатын басқа да салықтар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38 460 494</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40 045 535</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баж</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40 045 535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түсiмдер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129 046 708</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меншіктен түсетін кірістер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94 719 591</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кәсіпорындардың таза кірісі бөлігінің түсімдері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6 617 875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акциялардың мемлекеттік пакеттеріне дивидендтер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19 150 433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 тұрған, заңды тұлғалардағы қатысу үлесіне кірістер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4 916 416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мүлікті жалға беруден түсетін кірістер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51 643 805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 қаражатын банк шоттарына орналастырғаны үшін сыйақылар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кредиттер бойынша сыйақылар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3 310 829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меншігінен түсетін басқа да кірістер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8 380 233</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2 566 808</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2 566 808</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60 626</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60 626</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1 942 540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1 942 540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Гранттар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118 388</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көмек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118 388</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салықтық емес түсiмдер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29 638 755</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да салықтық емес түсiмдер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29 638 755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1 010 760</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материалдық резервтен тауарлар сату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1 010 760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резервтен тауарлар сату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1 010 760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2 315 141 230</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 тұрған мемлекеттiк басқару органдарынан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315 141 230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бюджеттерден, республикалық маңынызы бар қалалардың, астана бюджеттерінен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315 141 230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қордан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бюджетке Ұлттық қордан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2 000 000 000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11 177 759 633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399 117 527</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Президентінің Әкімшілігі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7 031 471</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қызметін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5 071 765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197 194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Мұрағат қорының, баспа басылымдарының сақталуын қамтамасыз ету және оларды арнайы пайдалану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281 580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Тұңғыш Президенті – Елбасы кітапханасының қызметін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976 274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халқы Ассамблеясының қызметін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504 658</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2 436 550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Премьер-Министрінің қызметін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2 436 550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106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 құқықтары жөніндегі ұлттық орталық</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154 509</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Адамның және азаматтың құқықтары мен бостандықтарының сақталуын қадағалау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85 879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Азаптаулардың алдын алу жөніндегі Ұлттық алдын алу тетігін нығайту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68 630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107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Жоғары Сот Кеңесінің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280 509</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Жоғары Сот Кеңесінің қызметін қамтамасыз ету жөнінде көрсетілетін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280 509</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82 462 288</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82 462 288</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204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70 653 598</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саяси қызметті үйлестіру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48 279 092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шекарасын делимитациялау және демаркациялау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189 852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іссапарлар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3 075 213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113 755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424 540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15 440 797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Ақпараттық-имидждік саясаттың іске асырылуын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3 130 349</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77 904 058</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жоспарлауды, орындалуын және мемлекеттік бюджеттің атқарылуын бақылауды қамтамасыз ету және экономикалық және қаржылық қылмыстар мен құқық бұзушылықтарға қарсы іс-қимыл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70 130 908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26 710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Жеңілдікті тұрғын үй кредиттері бойынша бағамдық айырманы төлеу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Саяси партияларды қаржыландыру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6 997 193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094</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активтерді басқару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746 675</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32 738 519</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және (немесе) ғылыми-техникалық қызмет субъектілерін базалық қаржыландыру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4 591 235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Ғылымды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28 147 284</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8 558 165</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8 558 165</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34 266 545</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Стандарттау, метрология, өнеркәсіп, инвестициялар тарту, геология,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 мемлекеттік саясатты қалыптастыру және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10 636 617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құрылыс жинақ салымдары бойынша сыйлықақылар төлеу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23 629 928</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18 866 661</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16 874 421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Статистикалық ақпаратты ұсынуды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1 992 240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2 045 636</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 аэроғарыш өнеркәсібі және электрондық өнеркәсіп, ақпараттандыру және байланыс саласындағы ақпараттық қауіпсіздік (киберқауіпсіздік), жұмылдыру даярлығы және жұмылдыру саласындағы мемлекеттік саясатты қалыптастыру және іске асыру, мемлекеттік материалдық резервті қалыптастыру және дамыту,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1 829 354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Авариялар мен апаттар кезінде шұғыл шақыру ақпараттық жүйесін құру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216 282</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248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Қоғамдық даму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3 268 681</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даму саласындағы мемлекеттік саясатты қалыптастыру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1 561 408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келісім саласындағы мемлекеттік саясатты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1 707 273</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406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бюджеттiң атқарылуын бақылау жөнiндегi есеп комитетi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1 452 070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бюджеттің атқарылуын бақылауды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1 334 816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аудит және қаржылық бақылау жүйесін жетілдіру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117 254</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623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3 962 630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бірыңғай мемлекеттiк саясатты қалыптастыру мен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3 714 156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Республиканың мемлекеттiк қызмет кадрларын тестілеу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248 474</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637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Конституциялық Кеңесінің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421 479</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Республикасы </w:t>
            </w:r>
            <w:r>
              <w:rPr>
                <w:rFonts w:ascii="Times New Roman"/>
                <w:b w:val="false"/>
                <w:i w:val="false"/>
                <w:color w:val="000000"/>
                <w:sz w:val="20"/>
              </w:rPr>
              <w:t>Конституциясының</w:t>
            </w:r>
            <w:r>
              <w:rPr>
                <w:rFonts w:ascii="Times New Roman"/>
                <w:b w:val="false"/>
                <w:i/>
                <w:color w:val="000000"/>
                <w:sz w:val="20"/>
              </w:rPr>
              <w:t xml:space="preserve"> республика аумағында жоғары тұруын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421 479</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Орталық сайлау комиссиясы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3 098 010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өткізуді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617 016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2 480 994</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693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Материалдық-техникалық қамтамасыз ету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12 520 793</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Парламентінің қызметін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12 520 793</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36 995 355</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Премьер-Министрдің және мемлекеттік органдардың басқа да лауазымды адамдарының қызметін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36 995 355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708 083 809</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55 078 179</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жою саласындағы қызметті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55 078 179</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278 591 341</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2 375 205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Қарулы Күштерінің жауынгерлік, жұмылдыру дайындығын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276 216 136</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374 414 289</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 өнеркәсібі кешені және ақпараттық қауіпсіздік салаларындағы қолданбалы ғылыми зерттеулер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584 054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қорғаныстық тапсырысты орындауды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373 830 235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587 423 590</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989 370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мекемелерді фельдъегерлік байланыспен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989 370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194 948 530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14 305 854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сақтау және қоғамдық қауіпсіздікті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131 922 790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Қылмыстық-атқару жүйесінің қызметін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36 274 663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078</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істер органдарының жедел-іздестіру қызметтерін жүзеге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12 445 223</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6 268 895</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Жедел - іздестіру қызметін және сотқа дейінгі тергеп-тексеруді жүзеге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6 268 895</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36 323 696</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қызметін құқықтық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11 198 235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Адвокаттардың заңгерлік көмек көрсетуі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1 813 004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Заңнамалық актілердің және халықаралық шарттардың жобаларына ғылыми құқықтық сараптама</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76 360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құқықтық ақпаратпен қамтамасыз ету және Бірыңғай құқықтық ақпарат жүйесін жүргізу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1 120 517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жобаларына заңгерлік сараптама</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15 059 393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Заңнама институтының қызметін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358 824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сараптамалары бойынша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6 697 363</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410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қауiпсiздiк комитетi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228 696 658</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қауіпсіздікті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228 696 658</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"Сырбар" Сыртқы барлау қызметі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10 270 373</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барлауды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10 270 373</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52 849 069</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органдарының азаматтардың және ұйымдардың құқықтарын, бостандықтары мен заңды мүдделерін сотта қорғауды қамтамасыз етуі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52 849 069</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502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23 865 185</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23 863 323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статистикалық ақпаратпен қамтамасыз етудің жедел жүйесін құру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1 862</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623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13 261 539</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жемқорлыққа қарсы іс-қимыл жөніндегі бірыңғай мемлекеттік саясатты қалыптастыру және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13 261 539</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681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күзет қызметі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19 950 275</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Күзетілетін адамдар мен объектілердің қауіпсіздігін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19 950 275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799 098 687</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386 506</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386 506</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12 031 112</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кадрларын оқыту, біліктілігін арттыру және қайта даярлау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12 031 112</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12 157 314</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Мамандандырылған білім беру ұйымдарында жалпы білім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1 144 939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кәсіптік білімі бар мамандар даярлау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10 358 041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654 334</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40 435</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Сот-сараптама кадрларының біліктілігін арттыру және оларды қайта даярлау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40 435</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726 250 598</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және ғылым саласындағы мемлекеттік саясатты қалыптастыру және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4 673 940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 ДБҰ-ға нысаналы салым</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20 019 761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7 705 044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098</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тәрбие мен білім беруге қолжетімділікті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3 702 515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Сапалы мектеп біліміне қолжетімділікті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399 724 774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203</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білімі бар кадрлармен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1 977 369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кадрлармен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274 181 142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мемлекеттік білім беру ұйымдары кадрларының біліктілігін арттыру және қайта даярлау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352 867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орта білім беру ұйымдары кадрларының біліктілігін арттыру және қайта даярлау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9 941 188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223</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 беру мемлекеттік ұйымдары кадрларының біліктілігін арттыру және қайта даярлау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248 601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жоғары және жоғары оқу орнынан кейінгі білім беру ұйымдары кадрларының біліктілігін арттыру және қайта даярлау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136 815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 білім беруді жаңғырту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3 586 582</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226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26 238 013</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564 644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ұйымдары кадрларының біліктілігін арттыру және оларды қайта даярлау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1 333 644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мамандарды даярлау және білім алушыларға әлеуметтік қолдау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24 339 725</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240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17 439 505</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Мәдениеттегі және өнердегі дарынды балаларды оқыту және тәрбиелеу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1 342 671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1 427 361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кадрлардың біліктілігін арттыру және оларды қайта даярлау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6 444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Спорттағы дарынды балаларды оқыту және тәрбиелеу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4 324 835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 даярлау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10 338 194</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153 376</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Кәсіпкерлік саласындағы кадрлардың біліктілігін арттыру және оларды қайта даярлау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153 376</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29 993</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саласында кадрлардың біліктілігін арттыру және оларды қайта даярлау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29 993</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459 144</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кадрларына жоғары оқу орнынан кейінгі білім беруді ұйымдастыру, қайта даярлау және біліктілігін арттыру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459 144</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502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1 523 986</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 қорғау органдары қызметкерлерінің кәсіби деңгейін жоғарылату және жоғары білімнен кейінгі білім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1 523 986</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623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2 224 905</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қызметшілердің біліктілігін арттыру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798 368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 даярлау, қайта даярлау және олардың біліктілігін арттыру бойынша көрсетілетін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1 426 537</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163 800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Медицина ұйымдары кадрларының біліктілігін арттыру және қайта даярлау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163 800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1 338 173 577</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5 402 324</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5 402 324</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5 663 026</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 медициналық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5 663 026</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611 921</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сауықтыру, оңалту және олардың демалысын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611 921</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226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1 313 615 099</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мемлекеттік саясатты қалыптастыру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16 618 229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911 439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 медициналық резервті сақтауды қамтамасыз ету және денсаулық сақтау инфрақұрылымын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7 907 347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медициналық сақтандыру: қолжетімділікті, сапаны, экономикалық тиімділікті және қаржылық қорғауды жақсарту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6 000 205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Міндетті әлеуметтік медициналық сақтандыру шеңберінде медициналық көмек көрсету және оны сүйемелдеу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347 348 548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Тегін медициналық көмектің кепілдік берілген көлемін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888 044 747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денсаулықты сақтау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46 784 584</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12 881 207</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 медициналық ұйымдарының қызметін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12 881 207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3 354 478 007</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 және жаппай кәсіпкерлік жөніндегі іс-шараларды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213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әлеуметтiк қорғау министрлiгi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3 353 278 007</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 халықты жұмыспен қамту, әлеуметтік қорғау және көші-қон саласындағы мемлекеттік саясатты қалыптастыру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4 522 373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 әлеуметтік қамсыздандыру және олардың төлемдерін жүргізу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3 321 459 675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Әлеуметтік-еңбек саласын ақпараттық-талдамалық қамтамасыз ету жөнінде көрсетілетін қызметтер, жұмыспен қамту саясатын жаңғырту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1 651 999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11 237 106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ұйымдармен бірлесіп атқарылатын жобалардың іске асырылуын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635 735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068</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 және жаппай кәсіпкерлікті дамыту бағдарламасын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13 771 119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82 316 783</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1 083 000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республикалық маңызы бар қалалардың, астана бюджеттеріне "Нұрлы жер" тұрғын үй құрылысы </w:t>
            </w:r>
            <w:r>
              <w:rPr>
                <w:rFonts w:ascii="Times New Roman"/>
                <w:b w:val="false"/>
                <w:i w:val="false"/>
                <w:color w:val="000000"/>
                <w:sz w:val="20"/>
              </w:rPr>
              <w:t>бағдарламасы</w:t>
            </w:r>
            <w:r>
              <w:rPr>
                <w:rFonts w:ascii="Times New Roman"/>
                <w:b w:val="false"/>
                <w:i/>
                <w:color w:val="000000"/>
                <w:sz w:val="20"/>
              </w:rPr>
              <w:t xml:space="preserve"> шеңберінде инженерлік-коммуникациялық инфрақұрылымды жобалауға, дамытуға және (немесе) жайластыруға берілетін нысаналы даму трансферттері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1 083 000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81 233 783</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228</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"Нұрлы жер" тұрғын үй құрылысы </w:t>
            </w:r>
            <w:r>
              <w:rPr>
                <w:rFonts w:ascii="Times New Roman"/>
                <w:b w:val="false"/>
                <w:i w:val="false"/>
                <w:color w:val="000000"/>
                <w:sz w:val="20"/>
              </w:rPr>
              <w:t>бағдарламасы</w:t>
            </w:r>
            <w:r>
              <w:rPr>
                <w:rFonts w:ascii="Times New Roman"/>
                <w:b w:val="false"/>
                <w:i/>
                <w:color w:val="000000"/>
                <w:sz w:val="20"/>
              </w:rPr>
              <w:t xml:space="preserve"> шеңберінде іс-шараларды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44 294 070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color w:val="000000"/>
                <w:sz w:val="20"/>
              </w:rPr>
              <w:t xml:space="preserve"> шеңберінде тұрғын үй-коммуналдық шаруашылық саласындағы іс-шараларды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36 939 713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99 555 983</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1 834 607</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ғылыми-техникалық және ғылыми-педагогикалық ақпаратқа қолжетімділікті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1 834 607</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240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53 090 745</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және туристік қызмет саласындағы мемлекеттік саясатты қалыптастыру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1 334 359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саяси тұрақтылықты қамтамасыз ету және қазақстандық патриотизмді нығайту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19 234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тілді және Қазақстан халқының басқа да тілдерін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591 590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26 115 311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Бұқаралық спортты және спорттың ұлттық түрлерін дамытуды қолдау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522 619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жетістіктер спортын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23 464 742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туристік өнімді қалыптастыру мен оны халықаралық және ішкі нарықта ілгерілету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1 042 890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және коммуникациялар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42 162 215</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42 162 215</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248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Қоғамдық даму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1 549 750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жастар және отбасы саясатын жүзеге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631 869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қоғам институттары мен мемлекеттің өзара қарым-қатынасын нығайтуды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917 881</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918 666</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721 627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 –Бурабай курорттық аймағының туристік имиджін қалыптастыру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197 039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49 805 015</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414 444</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Сейсмологиялық ақпарат мониторингі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414 444</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40 566 788</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22 771 769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Атомдық және энергетикалық жобаларды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2 803 515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Жылу-электр энергетикасын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14 991 504</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8 823 783</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салаларында энергия тиімділігін арттыруды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381 205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қойнауын ұтымды және кешенді пайдалануды және Қазақстан Республикасы аумағының геологиялық зерттелуін арттыру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7 953 026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244</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"Қарағандышахтатарату" жауапкершілігі шектеулі серіктестігіне берілген, таратылған шахталардың жұмыскерлеріне келтірілген залалды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489 552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218 741 075</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209 009 904</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табиғатты пайдалану және жер ресурстарын пайдалану саласындағы жоспарлау, реттеу, басқару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13 556 982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Мал шаруашылығын дамыту үшін және мал шаруашылығы өнiмiн өндіруге, өткізуге жағдай жасау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22 291 385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көрсетілетін қызметтердің қолжетімділігін арттыру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120 686 630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254</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ресурстарын тиімді басқару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12 516 528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Өсімдік шаруашылығы өнiмiн өндіруді, өткізуді дамыту үшін жағдай жасау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6 621 846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 ресурстары мен жануарлар әлемін сақтау мен дамытуды басқару,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21 284 810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ресурстары туралы ақпаратқа қолжетімділікті арттыру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11 315 381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Білімнің және ғылыми зерттеулердің қолжетімділігін арттыру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648 872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268</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Ирригациялық және дренаждық жүйелерді жетілдіру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87 470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8 895 785</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Қоршаған ортаның сапасын тұрақтандыру және жақсарту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113 808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Парниктік газдар шығарындыларын қысқарту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142 149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Гидрометеорологиялық және экологиялық мониторингті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7 827 530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Технологияларды және үздік тәжірибелерді ілгерілету, бизнес пен инвестицияларды дамыту арқылы Қазақстанның "жасыл экономикаға" жылдам көшуіне ықпал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812 298</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835 386</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Ормандар мен жануарлар дүниесін күзету, қорғау, өсімін молайту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835 386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6 867 598</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133 200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Мұнай-газ химиясы өнеркәсібін және жер қойнауын пайдалануға арналған келісімшарттардағы жергілікті қамтуды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133 200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6 378 327</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саласындағы технологиялық сипаттағы қолданбалы ғылыми зерттеулер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1 694 020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салаларының дамуына жәрдемдесу және өнеркәсіптік қауіпсіздікті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3 365 619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қызметін жетілдіру іс-шараларын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1 318 688</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356 071</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 сақтауды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356 071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565 053 082</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494 567 898</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автомобиль жолдарын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220 016 225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Жүйелі ішкі авиатасымалдарды субсидиялау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2 685 007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190 870 220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көлігін және су инфрақұрылымын ұстау,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13 061 752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маңызды қатынастар бойынша жолаушылар тасымалдаушының және вагондар (контейнерлер) операторының вагондарды сатып алуын несиелеуде немесе қаржы лизингінде сыйақы мөлшерлемелерін субсидиялау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1 631 342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213</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Қалалық рельстік көліктің дамуын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233</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мүлікті сенімгерлік басқару шарты бойынша міндеттемелерін орындау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29 703 352</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және коммуникациялар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64 187 048</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Байланыс, ақпараттандыру және ақпарат саласында мемлекеттік саясатты қалыптастыру және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2 183 188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үкіметті", инфокоммуникациялық инфрақұрылымды және ақпараттық қауіпсіздікті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62 003 860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6 298 136</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қызметі саласындағы қолданбалы ғылыми зерттеулер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358 634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Ғарыштық инфрақұрылымның сақталуын қамтамасыз ету және пайдалануды кеңейту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5 939 502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606 182 725</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204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Өкілдік шығындар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213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әлеуметтiк қорғау министрлiгi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77 525 070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77 525 070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455 381 034</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Үкіметінің резерві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Жаңа бастамаларға арналған шығыстар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312 034 535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халықаралық қаржы орталығының әкімшілігі" АҚ-ға нысаналы аударым</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 бойынша мемлекеттік міндеттемелерді орындау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3 346 499</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5 735 830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саласындағы көрсетілетін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2 068 926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 бойынша мемлекеттік міндеттемелерді орындау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5 821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 тарту үшін жағдай жасау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3 032 027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инновациялық дамуын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629 056</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37 704 965</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"Бизнестің жол картасы-2020" бизнесті қолдау мен дамытудың мемлекеттік </w:t>
            </w:r>
            <w:r>
              <w:rPr>
                <w:rFonts w:ascii="Times New Roman"/>
                <w:b w:val="false"/>
                <w:i w:val="false"/>
                <w:color w:val="000000"/>
                <w:sz w:val="20"/>
              </w:rPr>
              <w:t>бағдарламасы</w:t>
            </w:r>
            <w:r>
              <w:rPr>
                <w:rFonts w:ascii="Times New Roman"/>
                <w:b w:val="false"/>
                <w:i/>
                <w:color w:val="000000"/>
                <w:sz w:val="20"/>
              </w:rPr>
              <w:t xml:space="preserve"> шеңберінде іс-шараларды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37 059 965</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және коммуникациялар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17 220 185</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 бойынша мемлекеттік міндеттемелерді орындау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17 220 185</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11 715 641</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Жұмылдыру дайындығы, жұмылдыру және мемлекеттік материалдық резервті қалыптастыру іс-шараларын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11 715 641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708 600 351</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708 600 351</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Үкіметтік борышқа қызмет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708 600 351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1 654 261 824</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1 654 261 824</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субвенциялар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1 654 261 824</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19 009 904</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170 477 255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120 588 327</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104 759 007</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субъектілерін қолдау жөніндегі іс-шараларды жүргізу үшін "Аграрлық несие корпорациясы" АҚ-ға кредит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264</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нәтижелі жұмыспен қамтуды және жаппай кәсіпкерлікті дамытуға кредит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44 759 007</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15 829 320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15 829 320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40 000 000</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Экспорттық қаржыландыруды ынталандыру үшін кейіннен "Қазақстанның Даму Банкі" АҚ кредит бере отырып "Байтерек" ұлттық басқарушы холдингі" АҚ кредит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40 000 000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9 888 928</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577 804</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кепілдіктер бойынша міндеттемелерді орындау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577 804</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9 311 124</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бюджеттерiне облыс орталықтарында, Астана, Алматы, Шымкент, Семей қалаларында және моноқалаларда кәсіпкерлікті дамытуға жәрдемдесуге кредит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9 311 124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151 467 351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151 467 351</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150 312 715</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бюджеттік кредиттерді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150 312 715</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Төленген мемлекеттік кепілдіктер бойынша талаптарды қайтару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1 154 636</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Төленген мемлекеттік кепілдіктер бойынша талаптарды заңды тұлғалардың қайтаруы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1 154 636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жасалатын операциялар бойынша сальдо</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53 413 784</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сатып алу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53 413 784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113 784</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113 784</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ұйымдарының акцияларын сатып алу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113 784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53 300 000</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53 300 000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258</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ұйымдарды жаңғырту үшін "Ұлттық аграрлық ғылыми-білім беру орталығы" КЕАҚ жарғылық капиталын ұлғайту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8 300 000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сатудан түсетін түсімдер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қаржы активтерін сатудан түсетін түсімдер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активтерін ел ішінде сатудан түсетін түсімдер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 (профициті)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-936 717 516</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Мұнайға қатысты емес тапшылығы (профициті)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-3 938 548 016</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VII. Бюджет тапшылығын қаржыландыру (профицитін пайдалану)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936 717 516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 2021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2018 жылғы 30 қарашадағы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197-VІ ҚРЗ Заңына</w:t>
            </w:r>
            <w:r>
              <w:br/>
            </w:r>
            <w:r>
              <w:rPr>
                <w:rFonts w:ascii="Times New Roman"/>
                <w:b w:val="false"/>
                <w:i w:val="false"/>
                <w:color w:val="000000"/>
                <w:sz w:val="20"/>
              </w:rPr>
              <w:t>4-ҚОСЫМША</w:t>
            </w:r>
          </w:p>
        </w:tc>
      </w:tr>
    </w:tbl>
    <w:bookmarkStart w:name="z78" w:id="58"/>
    <w:p>
      <w:pPr>
        <w:spacing w:after="0"/>
        <w:ind w:left="0"/>
        <w:jc w:val="left"/>
      </w:pPr>
      <w:r>
        <w:rPr>
          <w:rFonts w:ascii="Times New Roman"/>
          <w:b/>
          <w:i w:val="false"/>
          <w:color w:val="000000"/>
        </w:rPr>
        <w:t xml:space="preserve"> Қазақстан Республикасының Ұлттық қорына жіберілетін 2019 жылға арналған түсімдердің көлемі</w:t>
      </w:r>
    </w:p>
    <w:bookmarkEnd w:id="58"/>
    <w:p>
      <w:pPr>
        <w:spacing w:after="0"/>
        <w:ind w:left="0"/>
        <w:jc w:val="both"/>
      </w:pPr>
      <w:r>
        <w:rPr>
          <w:rFonts w:ascii="Times New Roman"/>
          <w:b w:val="false"/>
          <w:i w:val="false"/>
          <w:color w:val="ff0000"/>
          <w:sz w:val="28"/>
        </w:rPr>
        <w:t xml:space="preserve">
      Ескерту. 4-қосымша жаңа редакцияда – ҚР 22.10.2019 </w:t>
      </w:r>
      <w:r>
        <w:rPr>
          <w:rFonts w:ascii="Times New Roman"/>
          <w:b w:val="false"/>
          <w:i w:val="false"/>
          <w:color w:val="ff0000"/>
          <w:sz w:val="28"/>
        </w:rPr>
        <w:t>№ 266-VI</w:t>
      </w:r>
      <w:r>
        <w:rPr>
          <w:rFonts w:ascii="Times New Roman"/>
          <w:b w:val="false"/>
          <w:i w:val="false"/>
          <w:color w:val="ff0000"/>
          <w:sz w:val="28"/>
        </w:rPr>
        <w:t xml:space="preserve"> Заңымен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968"/>
        <w:gridCol w:w="774"/>
        <w:gridCol w:w="5829"/>
        <w:gridCol w:w="4263"/>
      </w:tblGrid>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Санаты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Сыныбы
</w:t>
            </w:r>
          </w:p>
        </w:tc>
      </w:tr>
      <w:tr>
        <w:trPr>
          <w:trHeight w:val="30" w:hRule="atLeast"/>
        </w:trPr>
        <w:tc>
          <w:tcPr>
            <w:tcW w:w="0" w:type="auto"/>
            <w:vMerge/>
            <w:tcBorders>
              <w:top w:val="nil"/>
              <w:left w:val="single" w:color="cfcfcf" w:sz="5"/>
              <w:bottom w:val="single" w:color="cfcfcf" w:sz="5"/>
              <w:right w:val="single" w:color="cfcfcf" w:sz="5"/>
            </w:tcBorders>
          </w:tc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Iшкi сыныбы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2 796 002 448</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Салықтық түсімдер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2 764 357 927</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1 134 843 177</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1 134 843 177</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1 629 514 750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1 629 514 750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Салықтық емес түсімдер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18 295 670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18 295 670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мекемелердің мұнай секторы ұйымдарына салатын айыппұлдары, өсімпұлдары, санкциялары, өндіріп алулары</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18 295 670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Негізгі капиталды сатудан түсетін түсімдер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148 851</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148 851</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148 851</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Мемлекеттің қаржы активтерін сатудан түсетін түсімдер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13 200 000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"2019 - 2021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2018 жылғы 30 қарашадағы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197-VI Заңына</w:t>
            </w:r>
            <w:r>
              <w:br/>
            </w:r>
            <w:r>
              <w:rPr>
                <w:rFonts w:ascii="Times New Roman"/>
                <w:b w:val="false"/>
                <w:i w:val="false"/>
                <w:color w:val="000000"/>
                <w:sz w:val="20"/>
              </w:rPr>
              <w:t>5-ҚОСЫМША</w:t>
            </w:r>
          </w:p>
        </w:tc>
      </w:tr>
    </w:tbl>
    <w:bookmarkStart w:name="z80" w:id="59"/>
    <w:p>
      <w:pPr>
        <w:spacing w:after="0"/>
        <w:ind w:left="0"/>
        <w:jc w:val="left"/>
      </w:pPr>
      <w:r>
        <w:rPr>
          <w:rFonts w:ascii="Times New Roman"/>
          <w:b/>
          <w:i w:val="false"/>
          <w:color w:val="000000"/>
        </w:rPr>
        <w:t xml:space="preserve"> 2019 жылға арналған республикалық бюджетті атқару процесінде секвестрлеуге жатпайтын республикалық бюджеттік бағдарламалардың (кіші бағдарламалардың) тізбесі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1419"/>
        <w:gridCol w:w="1419"/>
        <w:gridCol w:w="1419"/>
        <w:gridCol w:w="699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министрлiгi</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республикалық білім беру ұйымдарында оқыту және тәрбиелеу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мектептерінде мемлекеттік білім беру тапсырысын іске асыру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110</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орта білім беру ұйымдарын жан басына шаққандағы қаржыландыруды сынақтан өткізуге берілетін ағымдағы нысаналы трансферттер</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115</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Жатақханаларда жаңа енгізілетін орындармен студенттерді, магистранттарды және докторанттарды қамтамасыз ету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қамтамасыз ету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медициналық сақтандыру қорына тегін медициналық көмектің кепілдік берілген көлемін төлеуге берілетін трансферттер</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106</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медициналық сақтандыру қоры арқылы қаржыландырылатын бағыттарды қоспағанда, әлеуметтік мәні бар аурулармен ауырған науқастарға медициналық көмек көрсету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107</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Санитариялық авиация нысанында медициналық көмек көрсету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Халықтың санитариялық-эпидемиологиялық саламаттылығын қамтамасыз ету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вакциналарды және басқа да иммундық-биологиялық препараттарды сатып алуға берілетiн ағымдағы нысаналы трансферттер</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102</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саламатты өмір салтын насихаттауға берiлетiн ағымдағы нысаналы трансферттер</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Саламатты өмір салтын насихаттау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ЖИТС профилактикасы және оған қарсы күрес жөніндегі іс-шараларды іске асыру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106</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ЖИТС профилактикасы және оған қарсы күрес жөніндегі іс-шараларды іске асыруға ағымдағы нысаналы трансферттер</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көмек және әлеуметтiк қамсыздандыру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әлеуметтік қорғау министрлігі</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әлеуметтік қамсыздандыру және олардың төлемдерін жүргізу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Ортақ зейнетақыларды төлеу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Мемлекеттiк базалық зейнетақы төлемдері</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103</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Бірыңғай жинақтаушы зейнетақы қорында міндетті зейнетақы жарналары мен міндетті кәсiптiк зейнетақы жарналарының сақталуының мемлекеттiк кепiлдiгі бойынша міндеттеме төлеу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Мүгедектігі бойынша берілетін мемлекеттік базалық әлеуметтiк жәрдемақы</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Асыраушысынан айрылу жағдайы бойынша берілетін мемлекеттік базалық әлеуметтiк жәрдемақы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107</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Жерлеуге берiлетiн жәрдемақы</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108</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арнайы жәрдемақылар</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109</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 бір жасқа толғанға дейін оның күтіміне байланысты табысынан айырылу жағдайына төленетін әлеуметтік төлемдерді алушыларға міндетті зейнетақы жарналарын субсидиялау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110</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Баланың бір жасқа толғанға дейінгі күтіміне байланысты табысынан айырылу жағдайында төленетін әлеуметтік төлемдерді мемлекеттiк әлеуметтiк сақтандыру қорынан алушыларға жұмыс берушінің міндетті зейнетақы жарналарын субсидиялау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Заңды тұлғаның қызметі тоқтатылған жағдайда, мемлекетке сот жүктеген, адам өмірі мен денсаулығына келтірілген зиянды өтеу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 ядролық сынақ полигонындағы ядролық сынақтардың салдарынан зардап шеккен азаматтарға біржолғы мемлекеттік ақшалай өтемақылар</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132</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Жаппай саяси қуғын-сүргін құрбандары болған ақталған азаматтарға берілетін біржолғы ақшалай өтемақы</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133</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 тууға байланысты берілетін біржолғы мемлекеттік жәрдемақылар</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134</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Бiр жасқа дейiнгі баланы күту үшін төленетін мемлекеттік жәрдемақылар</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135</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Мүгедек балаларды тәрбиелеуші ата-аналарға, қамқоршыларға мемлекеттік жәрдемақылар</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138</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 кезінен бірінші топтағы мүгедекке күтімді жүзеге асыратын отбасыларға (адамдарға) мемлекеттік жәрдемақылар</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140</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"Алтын алқа", "Күміс алқа" белгілерімен марапатталған немесе бұрын "Батыр-ана" атағын алған және "Ана даңқы" орденімен марапатталған көп балалы аналарға мемлекеттік жәрдемақылар</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143</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Арнаулы мемлекеттік жәрдемақылар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"2019 - 2021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2018 жылғы 30 қарашадағы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197-VI Заңына</w:t>
            </w:r>
            <w:r>
              <w:br/>
            </w:r>
            <w:r>
              <w:rPr>
                <w:rFonts w:ascii="Times New Roman"/>
                <w:b w:val="false"/>
                <w:i w:val="false"/>
                <w:color w:val="000000"/>
                <w:sz w:val="20"/>
              </w:rPr>
              <w:t>6-ҚОСЫМША</w:t>
            </w:r>
          </w:p>
        </w:tc>
      </w:tr>
    </w:tbl>
    <w:bookmarkStart w:name="z82" w:id="60"/>
    <w:p>
      <w:pPr>
        <w:spacing w:after="0"/>
        <w:ind w:left="0"/>
        <w:jc w:val="left"/>
      </w:pPr>
      <w:r>
        <w:rPr>
          <w:rFonts w:ascii="Times New Roman"/>
          <w:b/>
          <w:i w:val="false"/>
          <w:color w:val="000000"/>
        </w:rPr>
        <w:t xml:space="preserve"> 2019 жылға арналған жергілікті бюджеттерді атқару процесінде секвестрлеуге жатпайтын жергілікті бюджеттік бағдарламалардың тізбесі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тегін медициналық көмектің кепілдік берілген көлемімен қосымша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