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3c754" w14:textId="3a3c7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Әкімшілік құқық бұзушылық туралы кодексіне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2019 жылғы 30 желтоқсандағы № 300-VІ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w:t>
      </w:r>
    </w:p>
    <w:bookmarkStart w:name="z2" w:id="0"/>
    <w:p>
      <w:pPr>
        <w:spacing w:after="0"/>
        <w:ind w:left="0"/>
        <w:jc w:val="both"/>
      </w:pPr>
      <w:r>
        <w:rPr>
          <w:rFonts w:ascii="Times New Roman"/>
          <w:b w:val="false"/>
          <w:i w:val="false"/>
          <w:color w:val="000000"/>
          <w:sz w:val="28"/>
        </w:rPr>
        <w:t xml:space="preserve">
      1-бап. 2014 жылғы 5 шілдедегі Қазақстан Республикасының </w:t>
      </w:r>
      <w:r>
        <w:rPr>
          <w:rFonts w:ascii="Times New Roman"/>
          <w:b w:val="false"/>
          <w:i w:val="false"/>
          <w:color w:val="000000"/>
          <w:sz w:val="28"/>
        </w:rPr>
        <w:t>Әкімшілік құқық бұзушылық туралы кодексіне</w:t>
      </w:r>
      <w:r>
        <w:rPr>
          <w:rFonts w:ascii="Times New Roman"/>
          <w:b w:val="false"/>
          <w:i w:val="false"/>
          <w:color w:val="000000"/>
          <w:sz w:val="28"/>
        </w:rPr>
        <w:t xml:space="preserve"> (Қазақстан Республикасы Парламентінің Жаршысы, 2014 ж., № 18-I, 18-II, 92-құжат; № 21, 122-құжат; № 23, 143-құжат; № 24, 145, 146-құжаттар; 2015 ж., № 1, 2-құжат; № 2, 6-құжат; № 7, 33-құжат; № 8, 44, 45-құжаттар; № 9, 46-құжат; № 10, 50-құжат; № 11, 52-құжат; № 14, 71-құжат; № 15, 78-құжат; № 16, 79-құжат; № 19-I, 101-құжат; № 19-II, 102, 103, 105-құжаттар; № 20-IV, 113-құжат; № 20-VII, 115-құжат; № 21-I, 124, 125-құжаттар; № 21-II, 130-құжат; № 21-III, 137-құжат; № 22-I, 140, 141, 143-құжаттар; № 22-II, 144, 145, 148-құжаттар; № 22-III, 149-құжат; № 22-V, 152, 156, 158-құжаттар; № 22-VI, 159-құжат; № 22-VII, 161-құжат; № 23-I, 166, 169-құжаттар; № 23-II, 172-құжат; 2016 ж., № 1, 4-құжат; № 2, 9-құжат; № 6, 45-құжат; № 7-I, 49, 50-құжаттар; № 7-II, 53, 57-құжаттар; № 8-I, 62, 65-құжаттар; № 8-II, 66, 67, 68, 70, 72-құжаттар; № 12, 87-құжат; № 22, 116-құжат; № 23, 118-құжат; № 24, 124, 126, 131-құжаттар; 2017 ж., № 1-2, 3-құжат; № 9, 17, 18, 21, 22-құжаттар; № 12, 34-құжат; № 14, 49, 50, 54-құжаттар; № 15, 55-құжат; № 16, 56-құжат; № 22-III, 109-құжат; № 23-III, 111-құжат; № 23-V, 113-құжат; № 24, 114, 115-құжаттар; 2018 ж., № 1, 4-құжат; № 7-8, 22-құжат; № 9, 27-құжат; № 10, 32-құжат; № 11, 36, 37-құжаттар; № 12, 39-құжат; № 13, 41-құжат; № 14, 44-құжат; № 15, 46, 49, 50- құжаттар; № 16, 53-құжат; № 19, 62-құжат; № 22, 82-құжат; № 23, 91-құжат; № 24, 93, 94-құжаттар; 2019 ж., № 1, 2, 4-құжаттар; № 2, 6-құжат; № 5-6, 27-құжат; № 7, 36, 37-құжаттар; № 8, 45-құжат; № 15-16, 67-құжат; № 19-20, 86-құжат; 2019 жылғы 27 қарашада "Егемен Қазақстан" және "Казахстанская правда" газеттерінде жарияланған "Қазақстан Республикасының кейбір заңнамалық актілеріне мемлекеттік қызметтер көрсету мәселелері бойынша өзгерістер мен толықтырулар енгізу туралы" 2019 жылғы 25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2019 жылғы 29 қарашада "Егемен Қазақстан" және "Казахстанская правда" газеттерінде жарияланған "Қазақстан Республикасының кейбір заңнамалық актілеріне мемлекеттік қызмет және сыбайлас жемқорлыққа қарсы іс-қимыл мәселелері бойынша өзгерістер мен толықтырулар енгізу туралы" 2019 жылғы 26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2019 жылғы 19 желтоқсанда "Егемен Қазақстан" және "Казахстанская правда" газеттерінде жарияланған "Қазақстан Республикасының кейбір заңнамалық актілеріне дене шынықтыру және спорт мәселелері бойынша өзгерістер мен толықтырулар енгізу туралы" 2019 жылғы 13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мынадай өзгерістер мен толықтырулар енгізілсін:</w:t>
      </w:r>
    </w:p>
    <w:bookmarkEnd w:id="0"/>
    <w:bookmarkStart w:name="z3" w:id="1"/>
    <w:p>
      <w:pPr>
        <w:spacing w:after="0"/>
        <w:ind w:left="0"/>
        <w:jc w:val="both"/>
      </w:pPr>
      <w:r>
        <w:rPr>
          <w:rFonts w:ascii="Times New Roman"/>
          <w:b w:val="false"/>
          <w:i w:val="false"/>
          <w:color w:val="000000"/>
          <w:sz w:val="28"/>
        </w:rPr>
        <w:t>
      1) мазмұнында:</w:t>
      </w:r>
    </w:p>
    <w:bookmarkEnd w:id="1"/>
    <w:bookmarkStart w:name="z4" w:id="2"/>
    <w:p>
      <w:pPr>
        <w:spacing w:after="0"/>
        <w:ind w:left="0"/>
        <w:jc w:val="both"/>
      </w:pPr>
      <w:r>
        <w:rPr>
          <w:rFonts w:ascii="Times New Roman"/>
          <w:b w:val="false"/>
          <w:i w:val="false"/>
          <w:color w:val="000000"/>
          <w:sz w:val="28"/>
        </w:rPr>
        <w:t>
      96-баптың тақырыбы мынадай редакцияда жазылсын:</w:t>
      </w:r>
    </w:p>
    <w:bookmarkEnd w:id="2"/>
    <w:bookmarkStart w:name="z5" w:id="3"/>
    <w:p>
      <w:pPr>
        <w:spacing w:after="0"/>
        <w:ind w:left="0"/>
        <w:jc w:val="both"/>
      </w:pPr>
      <w:r>
        <w:rPr>
          <w:rFonts w:ascii="Times New Roman"/>
          <w:b w:val="false"/>
          <w:i w:val="false"/>
          <w:color w:val="000000"/>
          <w:sz w:val="28"/>
        </w:rPr>
        <w:t xml:space="preserve">
      "96-бап. Еңбек қызметіне байланысты жазатайым оқиға фактісі туралы хабарламау"; </w:t>
      </w:r>
    </w:p>
    <w:bookmarkEnd w:id="3"/>
    <w:bookmarkStart w:name="z6" w:id="4"/>
    <w:p>
      <w:pPr>
        <w:spacing w:after="0"/>
        <w:ind w:left="0"/>
        <w:jc w:val="both"/>
      </w:pPr>
      <w:r>
        <w:rPr>
          <w:rFonts w:ascii="Times New Roman"/>
          <w:b w:val="false"/>
          <w:i w:val="false"/>
          <w:color w:val="000000"/>
          <w:sz w:val="28"/>
        </w:rPr>
        <w:t>
      144 және 152-баптардың тақырыптары алып тасталсын;</w:t>
      </w:r>
    </w:p>
    <w:bookmarkEnd w:id="4"/>
    <w:bookmarkStart w:name="z7" w:id="5"/>
    <w:p>
      <w:pPr>
        <w:spacing w:after="0"/>
        <w:ind w:left="0"/>
        <w:jc w:val="both"/>
      </w:pPr>
      <w:r>
        <w:rPr>
          <w:rFonts w:ascii="Times New Roman"/>
          <w:b w:val="false"/>
          <w:i w:val="false"/>
          <w:color w:val="000000"/>
          <w:sz w:val="28"/>
        </w:rPr>
        <w:t>
      205-баптың тақырыбы мынадай редакцияда жазылсын:</w:t>
      </w:r>
    </w:p>
    <w:bookmarkEnd w:id="5"/>
    <w:bookmarkStart w:name="z8" w:id="6"/>
    <w:p>
      <w:pPr>
        <w:spacing w:after="0"/>
        <w:ind w:left="0"/>
        <w:jc w:val="both"/>
      </w:pPr>
      <w:r>
        <w:rPr>
          <w:rFonts w:ascii="Times New Roman"/>
          <w:b w:val="false"/>
          <w:i w:val="false"/>
          <w:color w:val="000000"/>
          <w:sz w:val="28"/>
        </w:rPr>
        <w:t xml:space="preserve">
      "205-бап. Байланысты гранттар қаражатының түсiмдерiн қоспағанда, бюджетке төленетiн салықтық емес төлемдердi және негізгі капиталды сатудан түсетін түсімдерді уақтылы немесе толық төлемеу"; </w:t>
      </w:r>
    </w:p>
    <w:bookmarkEnd w:id="6"/>
    <w:bookmarkStart w:name="z9" w:id="7"/>
    <w:p>
      <w:pPr>
        <w:spacing w:after="0"/>
        <w:ind w:left="0"/>
        <w:jc w:val="both"/>
      </w:pPr>
      <w:r>
        <w:rPr>
          <w:rFonts w:ascii="Times New Roman"/>
          <w:b w:val="false"/>
          <w:i w:val="false"/>
          <w:color w:val="000000"/>
          <w:sz w:val="28"/>
        </w:rPr>
        <w:t>
      мынадай мазмұндағы 234-1 және 434-2-баптардың тақырыптарымен толықтырылсын:</w:t>
      </w:r>
    </w:p>
    <w:bookmarkEnd w:id="7"/>
    <w:bookmarkStart w:name="z10" w:id="8"/>
    <w:p>
      <w:pPr>
        <w:spacing w:after="0"/>
        <w:ind w:left="0"/>
        <w:jc w:val="both"/>
      </w:pPr>
      <w:r>
        <w:rPr>
          <w:rFonts w:ascii="Times New Roman"/>
          <w:b w:val="false"/>
          <w:i w:val="false"/>
          <w:color w:val="000000"/>
          <w:sz w:val="28"/>
        </w:rPr>
        <w:t>
      "234-1-бап. Бюджет қаражатын тиімсіз жоспарлау және (немесе) тиімсіз пайдалану";</w:t>
      </w:r>
    </w:p>
    <w:bookmarkEnd w:id="8"/>
    <w:bookmarkStart w:name="z11" w:id="9"/>
    <w:p>
      <w:pPr>
        <w:spacing w:after="0"/>
        <w:ind w:left="0"/>
        <w:jc w:val="both"/>
      </w:pPr>
      <w:r>
        <w:rPr>
          <w:rFonts w:ascii="Times New Roman"/>
          <w:b w:val="false"/>
          <w:i w:val="false"/>
          <w:color w:val="000000"/>
          <w:sz w:val="28"/>
        </w:rPr>
        <w:t>
      "434-2-бап. Ортақ пайдаланылатын орындарды ластау";</w:t>
      </w:r>
    </w:p>
    <w:bookmarkEnd w:id="9"/>
    <w:bookmarkStart w:name="z12" w:id="10"/>
    <w:p>
      <w:pPr>
        <w:spacing w:after="0"/>
        <w:ind w:left="0"/>
        <w:jc w:val="both"/>
      </w:pPr>
      <w:r>
        <w:rPr>
          <w:rFonts w:ascii="Times New Roman"/>
          <w:b w:val="false"/>
          <w:i w:val="false"/>
          <w:color w:val="000000"/>
          <w:sz w:val="28"/>
        </w:rPr>
        <w:t>
      459, 500, 502, 604 және 605-баптардың тақырыптары алып тасталсын;</w:t>
      </w:r>
    </w:p>
    <w:bookmarkEnd w:id="10"/>
    <w:bookmarkStart w:name="z13" w:id="11"/>
    <w:p>
      <w:pPr>
        <w:spacing w:after="0"/>
        <w:ind w:left="0"/>
        <w:jc w:val="both"/>
      </w:pPr>
      <w:r>
        <w:rPr>
          <w:rFonts w:ascii="Times New Roman"/>
          <w:b w:val="false"/>
          <w:i w:val="false"/>
          <w:color w:val="000000"/>
          <w:sz w:val="28"/>
        </w:rPr>
        <w:t>
      631 және 632-баптардың тақырыптары мынадай редакцияда жазылсын:</w:t>
      </w:r>
    </w:p>
    <w:bookmarkEnd w:id="11"/>
    <w:bookmarkStart w:name="z14" w:id="12"/>
    <w:p>
      <w:pPr>
        <w:spacing w:after="0"/>
        <w:ind w:left="0"/>
        <w:jc w:val="both"/>
      </w:pPr>
      <w:r>
        <w:rPr>
          <w:rFonts w:ascii="Times New Roman"/>
          <w:b w:val="false"/>
          <w:i w:val="false"/>
          <w:color w:val="000000"/>
          <w:sz w:val="28"/>
        </w:rPr>
        <w:t>
      "631-бап. Жолдарда жұмыстар жүргізу, жолдарды, темiржол өтпелерiн және басқа да жол құрылысжайларын күтiп-ұстау жөніндегі талаптарды орындамау</w:t>
      </w:r>
    </w:p>
    <w:bookmarkEnd w:id="12"/>
    <w:bookmarkStart w:name="z15" w:id="13"/>
    <w:p>
      <w:pPr>
        <w:spacing w:after="0"/>
        <w:ind w:left="0"/>
        <w:jc w:val="both"/>
      </w:pPr>
      <w:r>
        <w:rPr>
          <w:rFonts w:ascii="Times New Roman"/>
          <w:b w:val="false"/>
          <w:i w:val="false"/>
          <w:color w:val="000000"/>
          <w:sz w:val="28"/>
        </w:rPr>
        <w:t>
      632-бап. Қазақстан Республикасы заңнамасының жерасты коммуникацияларының қарау құдықтарын күтiп-ұстау жөніндегі талаптарын жол жүрісі қауiпсiздiгiне қатер төндiре отырып орындамау";</w:t>
      </w:r>
    </w:p>
    <w:bookmarkEnd w:id="13"/>
    <w:bookmarkStart w:name="z16" w:id="14"/>
    <w:p>
      <w:pPr>
        <w:spacing w:after="0"/>
        <w:ind w:left="0"/>
        <w:jc w:val="both"/>
      </w:pPr>
      <w:r>
        <w:rPr>
          <w:rFonts w:ascii="Times New Roman"/>
          <w:b w:val="false"/>
          <w:i w:val="false"/>
          <w:color w:val="000000"/>
          <w:sz w:val="28"/>
        </w:rPr>
        <w:t>
      мынадай мазмұндағы 699-1, 722-1, 728-1, 731-1, 731-2, 737-1, 737-2-баптардың тақырыптарымен толықтырылсын:</w:t>
      </w:r>
    </w:p>
    <w:bookmarkEnd w:id="14"/>
    <w:bookmarkStart w:name="z17" w:id="15"/>
    <w:p>
      <w:pPr>
        <w:spacing w:after="0"/>
        <w:ind w:left="0"/>
        <w:jc w:val="both"/>
      </w:pPr>
      <w:r>
        <w:rPr>
          <w:rFonts w:ascii="Times New Roman"/>
          <w:b w:val="false"/>
          <w:i w:val="false"/>
          <w:color w:val="000000"/>
          <w:sz w:val="28"/>
        </w:rPr>
        <w:t>
      "699-1-бап. Ғарыш қызметі саласындағы орган";</w:t>
      </w:r>
    </w:p>
    <w:bookmarkEnd w:id="15"/>
    <w:bookmarkStart w:name="z18" w:id="16"/>
    <w:p>
      <w:pPr>
        <w:spacing w:after="0"/>
        <w:ind w:left="0"/>
        <w:jc w:val="both"/>
      </w:pPr>
      <w:r>
        <w:rPr>
          <w:rFonts w:ascii="Times New Roman"/>
          <w:b w:val="false"/>
          <w:i w:val="false"/>
          <w:color w:val="000000"/>
          <w:sz w:val="28"/>
        </w:rPr>
        <w:t>
      "722-1-бап. Республикалық бюджеттің атқарылуын бақылау жөніндегі есеп комитеті және облыстардың, республикалық маңызы бар қалалардың, астананың ревизиялық комиссиялары";</w:t>
      </w:r>
    </w:p>
    <w:bookmarkEnd w:id="16"/>
    <w:bookmarkStart w:name="z19" w:id="17"/>
    <w:p>
      <w:pPr>
        <w:spacing w:after="0"/>
        <w:ind w:left="0"/>
        <w:jc w:val="both"/>
      </w:pPr>
      <w:r>
        <w:rPr>
          <w:rFonts w:ascii="Times New Roman"/>
          <w:b w:val="false"/>
          <w:i w:val="false"/>
          <w:color w:val="000000"/>
          <w:sz w:val="28"/>
        </w:rPr>
        <w:t>
      "728-1-бап. Қазақстан Республикасының заңнамасына сәйкес лицензиарлар болып табылатын немесе екінші санаттағы рұқсаттарды беруге уәкілеттік берілген органдар";</w:t>
      </w:r>
    </w:p>
    <w:bookmarkEnd w:id="17"/>
    <w:bookmarkStart w:name="z20" w:id="18"/>
    <w:p>
      <w:pPr>
        <w:spacing w:after="0"/>
        <w:ind w:left="0"/>
        <w:jc w:val="both"/>
      </w:pPr>
      <w:r>
        <w:rPr>
          <w:rFonts w:ascii="Times New Roman"/>
          <w:b w:val="false"/>
          <w:i w:val="false"/>
          <w:color w:val="000000"/>
          <w:sz w:val="28"/>
        </w:rPr>
        <w:t>
      "731-1-бап. Архив ісі және басқаруды құжаттамалық қамтамасыз ету саласындағы уәкілетті орган</w:t>
      </w:r>
    </w:p>
    <w:bookmarkEnd w:id="18"/>
    <w:bookmarkStart w:name="z21" w:id="19"/>
    <w:p>
      <w:pPr>
        <w:spacing w:after="0"/>
        <w:ind w:left="0"/>
        <w:jc w:val="both"/>
      </w:pPr>
      <w:r>
        <w:rPr>
          <w:rFonts w:ascii="Times New Roman"/>
          <w:b w:val="false"/>
          <w:i w:val="false"/>
          <w:color w:val="000000"/>
          <w:sz w:val="28"/>
        </w:rPr>
        <w:t>
      731-2-бап. Тілдерді дамыту саласындағы уәкілетті орган";</w:t>
      </w:r>
    </w:p>
    <w:bookmarkEnd w:id="19"/>
    <w:bookmarkStart w:name="z22" w:id="20"/>
    <w:p>
      <w:pPr>
        <w:spacing w:after="0"/>
        <w:ind w:left="0"/>
        <w:jc w:val="both"/>
      </w:pPr>
      <w:r>
        <w:rPr>
          <w:rFonts w:ascii="Times New Roman"/>
          <w:b w:val="false"/>
          <w:i w:val="false"/>
          <w:color w:val="000000"/>
          <w:sz w:val="28"/>
        </w:rPr>
        <w:t>
      "737-1-бап. Әкімшілік құқық бұзушылықтар туралы істер бойынша іс жүргізу нысаны</w:t>
      </w:r>
    </w:p>
    <w:bookmarkEnd w:id="20"/>
    <w:bookmarkStart w:name="z23" w:id="21"/>
    <w:p>
      <w:pPr>
        <w:spacing w:after="0"/>
        <w:ind w:left="0"/>
        <w:jc w:val="both"/>
      </w:pPr>
      <w:r>
        <w:rPr>
          <w:rFonts w:ascii="Times New Roman"/>
          <w:b w:val="false"/>
          <w:i w:val="false"/>
          <w:color w:val="000000"/>
          <w:sz w:val="28"/>
        </w:rPr>
        <w:t>
      737-2-бап. Электрондық нысанда жасалған процестік құжаттар";</w:t>
      </w:r>
    </w:p>
    <w:bookmarkEnd w:id="21"/>
    <w:bookmarkStart w:name="z24" w:id="22"/>
    <w:p>
      <w:pPr>
        <w:spacing w:after="0"/>
        <w:ind w:left="0"/>
        <w:jc w:val="both"/>
      </w:pPr>
      <w:r>
        <w:rPr>
          <w:rFonts w:ascii="Times New Roman"/>
          <w:b w:val="false"/>
          <w:i w:val="false"/>
          <w:color w:val="000000"/>
          <w:sz w:val="28"/>
        </w:rPr>
        <w:t>
      795-баптың тақырыбы мынадай редакцияда жазылсын:</w:t>
      </w:r>
    </w:p>
    <w:bookmarkEnd w:id="22"/>
    <w:bookmarkStart w:name="z25" w:id="23"/>
    <w:p>
      <w:pPr>
        <w:spacing w:after="0"/>
        <w:ind w:left="0"/>
        <w:jc w:val="both"/>
      </w:pPr>
      <w:r>
        <w:rPr>
          <w:rFonts w:ascii="Times New Roman"/>
          <w:b w:val="false"/>
          <w:i w:val="false"/>
          <w:color w:val="000000"/>
          <w:sz w:val="28"/>
        </w:rPr>
        <w:t>
      "795-бап. Жеке тұлғаның өзімен бірге алып жүрген заттарын, тауарлары мен құжаттарын алып қою";</w:t>
      </w:r>
    </w:p>
    <w:bookmarkEnd w:id="23"/>
    <w:bookmarkStart w:name="z26" w:id="2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1-бап</w:t>
      </w:r>
      <w:r>
        <w:rPr>
          <w:rFonts w:ascii="Times New Roman"/>
          <w:b w:val="false"/>
          <w:i w:val="false"/>
          <w:color w:val="000000"/>
          <w:sz w:val="28"/>
        </w:rPr>
        <w:t xml:space="preserve"> мынадай мазмұндағы 2-1-бөлікпен толықтырылсын:</w:t>
      </w:r>
    </w:p>
    <w:bookmarkEnd w:id="24"/>
    <w:bookmarkStart w:name="z27" w:id="25"/>
    <w:p>
      <w:pPr>
        <w:spacing w:after="0"/>
        <w:ind w:left="0"/>
        <w:jc w:val="both"/>
      </w:pPr>
      <w:r>
        <w:rPr>
          <w:rFonts w:ascii="Times New Roman"/>
          <w:b w:val="false"/>
          <w:i w:val="false"/>
          <w:color w:val="000000"/>
          <w:sz w:val="28"/>
        </w:rPr>
        <w:t>
      "2-1. Осы Кодекске өзгерістер және (немесе) толықтырулар енгізу Қазақстан Республикасының басқа да заңнамалық актілеріне өзгерістер мен толықтырулар енгізуді көздемейтін заңмен жүзеге асырылады.</w:t>
      </w:r>
    </w:p>
    <w:bookmarkEnd w:id="25"/>
    <w:p>
      <w:pPr>
        <w:spacing w:after="0"/>
        <w:ind w:left="0"/>
        <w:jc w:val="both"/>
      </w:pPr>
      <w:r>
        <w:rPr>
          <w:rFonts w:ascii="Times New Roman"/>
          <w:b w:val="false"/>
          <w:i w:val="false"/>
          <w:color w:val="000000"/>
          <w:sz w:val="28"/>
        </w:rPr>
        <w:t>
      Бұл ереже әкімшілік жауаптылықты алып тастау жағдайларына, сондай-ақ Қазақстан Республикасы Президентінің заң шығару бастамасы тәртібімен әзірленетін заң жобаларына қолданылмайды.";</w:t>
      </w:r>
    </w:p>
    <w:bookmarkStart w:name="z28" w:id="26"/>
    <w:p>
      <w:pPr>
        <w:spacing w:after="0"/>
        <w:ind w:left="0"/>
        <w:jc w:val="both"/>
      </w:pPr>
      <w:r>
        <w:rPr>
          <w:rFonts w:ascii="Times New Roman"/>
          <w:b w:val="false"/>
          <w:i w:val="false"/>
          <w:color w:val="000000"/>
          <w:sz w:val="28"/>
        </w:rPr>
        <w:t xml:space="preserve">
      3) 47-баптың </w:t>
      </w:r>
      <w:r>
        <w:rPr>
          <w:rFonts w:ascii="Times New Roman"/>
          <w:b w:val="false"/>
          <w:i w:val="false"/>
          <w:color w:val="000000"/>
          <w:sz w:val="28"/>
        </w:rPr>
        <w:t>1-1-бөлігі</w:t>
      </w:r>
      <w:r>
        <w:rPr>
          <w:rFonts w:ascii="Times New Roman"/>
          <w:b w:val="false"/>
          <w:i w:val="false"/>
          <w:color w:val="000000"/>
          <w:sz w:val="28"/>
        </w:rPr>
        <w:t xml:space="preserve"> мынадай редакцияда жазылсын:</w:t>
      </w:r>
    </w:p>
    <w:bookmarkEnd w:id="26"/>
    <w:bookmarkStart w:name="z29" w:id="27"/>
    <w:p>
      <w:pPr>
        <w:spacing w:after="0"/>
        <w:ind w:left="0"/>
        <w:jc w:val="both"/>
      </w:pPr>
      <w:r>
        <w:rPr>
          <w:rFonts w:ascii="Times New Roman"/>
          <w:b w:val="false"/>
          <w:i w:val="false"/>
          <w:color w:val="000000"/>
          <w:sz w:val="28"/>
        </w:rPr>
        <w:t>
      "1-1. Рұқсаттан айыруды не оның қолданысын тоқтата тұруды осы баптың үшінші, төртінші, бесінші, алтыншы және 6-1-бөліктерінің ережелерін ескере отырып, судья, уәкілетті орган (лауазымды адам) қолданады.";</w:t>
      </w:r>
    </w:p>
    <w:bookmarkEnd w:id="27"/>
    <w:bookmarkStart w:name="z30" w:id="28"/>
    <w:p>
      <w:pPr>
        <w:spacing w:after="0"/>
        <w:ind w:left="0"/>
        <w:jc w:val="both"/>
      </w:pPr>
      <w:r>
        <w:rPr>
          <w:rFonts w:ascii="Times New Roman"/>
          <w:b w:val="false"/>
          <w:i w:val="false"/>
          <w:color w:val="000000"/>
          <w:sz w:val="28"/>
        </w:rPr>
        <w:t xml:space="preserve">
      4) 48-баптың </w:t>
      </w:r>
      <w:r>
        <w:rPr>
          <w:rFonts w:ascii="Times New Roman"/>
          <w:b w:val="false"/>
          <w:i w:val="false"/>
          <w:color w:val="000000"/>
          <w:sz w:val="28"/>
        </w:rPr>
        <w:t>екінші</w:t>
      </w:r>
      <w:r>
        <w:rPr>
          <w:rFonts w:ascii="Times New Roman"/>
          <w:b w:val="false"/>
          <w:i w:val="false"/>
          <w:color w:val="000000"/>
          <w:sz w:val="28"/>
        </w:rPr>
        <w:t xml:space="preserve">, </w:t>
      </w:r>
      <w:r>
        <w:rPr>
          <w:rFonts w:ascii="Times New Roman"/>
          <w:b w:val="false"/>
          <w:i w:val="false"/>
          <w:color w:val="000000"/>
          <w:sz w:val="28"/>
        </w:rPr>
        <w:t>үшінші</w:t>
      </w:r>
      <w:r>
        <w:rPr>
          <w:rFonts w:ascii="Times New Roman"/>
          <w:b w:val="false"/>
          <w:i w:val="false"/>
          <w:color w:val="000000"/>
          <w:sz w:val="28"/>
        </w:rPr>
        <w:t xml:space="preserve"> және </w:t>
      </w:r>
      <w:r>
        <w:rPr>
          <w:rFonts w:ascii="Times New Roman"/>
          <w:b w:val="false"/>
          <w:i w:val="false"/>
          <w:color w:val="000000"/>
          <w:sz w:val="28"/>
        </w:rPr>
        <w:t>төртінші</w:t>
      </w:r>
      <w:r>
        <w:rPr>
          <w:rFonts w:ascii="Times New Roman"/>
          <w:b w:val="false"/>
          <w:i w:val="false"/>
          <w:color w:val="000000"/>
          <w:sz w:val="28"/>
        </w:rPr>
        <w:t xml:space="preserve"> бөліктері мынадай редакцияда жазылсын:</w:t>
      </w:r>
    </w:p>
    <w:bookmarkEnd w:id="28"/>
    <w:bookmarkStart w:name="z31" w:id="29"/>
    <w:p>
      <w:pPr>
        <w:spacing w:after="0"/>
        <w:ind w:left="0"/>
        <w:jc w:val="both"/>
      </w:pPr>
      <w:r>
        <w:rPr>
          <w:rFonts w:ascii="Times New Roman"/>
          <w:b w:val="false"/>
          <w:i w:val="false"/>
          <w:color w:val="000000"/>
          <w:sz w:val="28"/>
        </w:rPr>
        <w:t>
      "2. Қызметті немесе оның жекелеген түрлерiн тоқтата тұру немесе оған тыйым салу, егер әкімшілік құқық бұзушылық жасағаны үшін қызметті тоқтата тұру не оған тыйым салу түрінде санкция тағайындау мүмкін болса, сот тәртiбiмен жүргізіледі немесе оны әкiмшiлiк құқық бұзушылықтар туралы iстердi қарауға уәкiлеттiк берілген орган (лауазымды адам) жүргiзедi. Мұндай істерді қарау он тәулік ішінде жүзеге асырылады.</w:t>
      </w:r>
    </w:p>
    <w:bookmarkEnd w:id="29"/>
    <w:bookmarkStart w:name="z32" w:id="30"/>
    <w:p>
      <w:pPr>
        <w:spacing w:after="0"/>
        <w:ind w:left="0"/>
        <w:jc w:val="both"/>
      </w:pPr>
      <w:r>
        <w:rPr>
          <w:rFonts w:ascii="Times New Roman"/>
          <w:b w:val="false"/>
          <w:i w:val="false"/>
          <w:color w:val="000000"/>
          <w:sz w:val="28"/>
        </w:rPr>
        <w:t>
      3. Қызметтi немесе оның жекелеген түрлерiн тоқтата тұру үш айға дейінгі мерзімге белгіленеді.</w:t>
      </w:r>
    </w:p>
    <w:bookmarkEnd w:id="30"/>
    <w:bookmarkStart w:name="z33" w:id="31"/>
    <w:p>
      <w:pPr>
        <w:spacing w:after="0"/>
        <w:ind w:left="0"/>
        <w:jc w:val="both"/>
      </w:pPr>
      <w:r>
        <w:rPr>
          <w:rFonts w:ascii="Times New Roman"/>
          <w:b w:val="false"/>
          <w:i w:val="false"/>
          <w:color w:val="000000"/>
          <w:sz w:val="28"/>
        </w:rPr>
        <w:t xml:space="preserve">
      4. Іс қаралғанға дейін жеке немесе заңды тұлғаға осы Кодекстің </w:t>
      </w:r>
      <w:r>
        <w:rPr>
          <w:rFonts w:ascii="Times New Roman"/>
          <w:b w:val="false"/>
          <w:i w:val="false"/>
          <w:color w:val="000000"/>
          <w:sz w:val="28"/>
        </w:rPr>
        <w:t>801-бабында</w:t>
      </w:r>
      <w:r>
        <w:rPr>
          <w:rFonts w:ascii="Times New Roman"/>
          <w:b w:val="false"/>
          <w:i w:val="false"/>
          <w:color w:val="000000"/>
          <w:sz w:val="28"/>
        </w:rPr>
        <w:t xml:space="preserve"> көзделген тәртіппен қызметтi немесе оның жекелеген түрлерiн тоқтата тұру немесе оған тыйым салу түрінде қамтамасыз ету шарасы қолданылуы мүмкін. Бұл жағдайда қызметтi немесе оның жекелеген түрлерiн тоқтата тұру немесе оған тыйым салу мерзімі, егер әкімшілік жазалаудың бұл шарасы істі қарау кезінде қолданылатын болса, қызметтi немесе оның жекелеген түрлерiн тоқтата тұру не оған тыйым салу мерзіміне қосылады.";</w:t>
      </w:r>
    </w:p>
    <w:bookmarkEnd w:id="31"/>
    <w:bookmarkStart w:name="z34" w:id="3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52-бап</w:t>
      </w:r>
      <w:r>
        <w:rPr>
          <w:rFonts w:ascii="Times New Roman"/>
          <w:b w:val="false"/>
          <w:i w:val="false"/>
          <w:color w:val="000000"/>
          <w:sz w:val="28"/>
        </w:rPr>
        <w:t xml:space="preserve"> мынадай редакцияда жазылсын:</w:t>
      </w:r>
    </w:p>
    <w:bookmarkEnd w:id="32"/>
    <w:bookmarkStart w:name="z35" w:id="33"/>
    <w:p>
      <w:pPr>
        <w:spacing w:after="0"/>
        <w:ind w:left="0"/>
        <w:jc w:val="both"/>
      </w:pPr>
      <w:r>
        <w:rPr>
          <w:rFonts w:ascii="Times New Roman"/>
          <w:b w:val="false"/>
          <w:i w:val="false"/>
          <w:color w:val="000000"/>
          <w:sz w:val="28"/>
        </w:rPr>
        <w:t>
      "52-бап. Әкiмшiлiк-құқықтық ықпал ету шаралары.</w:t>
      </w:r>
    </w:p>
    <w:bookmarkEnd w:id="33"/>
    <w:bookmarkStart w:name="z36" w:id="34"/>
    <w:p>
      <w:pPr>
        <w:spacing w:after="0"/>
        <w:ind w:left="0"/>
        <w:jc w:val="both"/>
      </w:pPr>
      <w:r>
        <w:rPr>
          <w:rFonts w:ascii="Times New Roman"/>
          <w:b w:val="false"/>
          <w:i w:val="false"/>
          <w:color w:val="000000"/>
          <w:sz w:val="28"/>
        </w:rPr>
        <w:t>
      1. Әкiмшiлiк құқық бұзушылық жасаған тұлға осы тұлғаның жаңа құқық бұзушылықтар жасауының алдын алу мақсатында осы Кодекске сәйкес мынадай әкiмшiлiк-құқықтық ықпал ету шаралары қолданылады:</w:t>
      </w:r>
    </w:p>
    <w:bookmarkEnd w:id="34"/>
    <w:p>
      <w:pPr>
        <w:spacing w:after="0"/>
        <w:ind w:left="0"/>
        <w:jc w:val="both"/>
      </w:pPr>
      <w:r>
        <w:rPr>
          <w:rFonts w:ascii="Times New Roman"/>
          <w:b w:val="false"/>
          <w:i w:val="false"/>
          <w:color w:val="000000"/>
          <w:sz w:val="28"/>
        </w:rPr>
        <w:t>
      1) жол жүрiсi қағидаларын бiлуiн тексеру;</w:t>
      </w:r>
    </w:p>
    <w:p>
      <w:pPr>
        <w:spacing w:after="0"/>
        <w:ind w:left="0"/>
        <w:jc w:val="both"/>
      </w:pPr>
      <w:r>
        <w:rPr>
          <w:rFonts w:ascii="Times New Roman"/>
          <w:b w:val="false"/>
          <w:i w:val="false"/>
          <w:color w:val="000000"/>
          <w:sz w:val="28"/>
        </w:rPr>
        <w:t>
      2) құқық бұзушының жүріс-тұрысына ерекше талаптар белгiлеу;</w:t>
      </w:r>
    </w:p>
    <w:p>
      <w:pPr>
        <w:spacing w:after="0"/>
        <w:ind w:left="0"/>
        <w:jc w:val="both"/>
      </w:pPr>
      <w:r>
        <w:rPr>
          <w:rFonts w:ascii="Times New Roman"/>
          <w:b w:val="false"/>
          <w:i w:val="false"/>
          <w:color w:val="000000"/>
          <w:sz w:val="28"/>
        </w:rPr>
        <w:t>
      3) азаматтық және қызметтік қаруды қауіпсіз ұстау қағидаларын білуін тексеру.</w:t>
      </w:r>
    </w:p>
    <w:bookmarkStart w:name="z37" w:id="35"/>
    <w:p>
      <w:pPr>
        <w:spacing w:after="0"/>
        <w:ind w:left="0"/>
        <w:jc w:val="both"/>
      </w:pPr>
      <w:r>
        <w:rPr>
          <w:rFonts w:ascii="Times New Roman"/>
          <w:b w:val="false"/>
          <w:i w:val="false"/>
          <w:color w:val="000000"/>
          <w:sz w:val="28"/>
        </w:rPr>
        <w:t xml:space="preserve">
      2. Осы баптың бiрiншi бөлiгiнде көрсетілген әкiмшiлiк-құқықтық ықпал ету шаралары әкiмшiлiк жаза қолданумен қатар, әкімшілік құқық бұзушылық жасаған тұлғаны осы Кодекстің </w:t>
      </w:r>
      <w:r>
        <w:rPr>
          <w:rFonts w:ascii="Times New Roman"/>
          <w:b w:val="false"/>
          <w:i w:val="false"/>
          <w:color w:val="000000"/>
          <w:sz w:val="28"/>
        </w:rPr>
        <w:t>64</w:t>
      </w:r>
      <w:r>
        <w:rPr>
          <w:rFonts w:ascii="Times New Roman"/>
          <w:b w:val="false"/>
          <w:i w:val="false"/>
          <w:color w:val="000000"/>
          <w:sz w:val="28"/>
        </w:rPr>
        <w:t xml:space="preserve">, </w:t>
      </w:r>
      <w:r>
        <w:rPr>
          <w:rFonts w:ascii="Times New Roman"/>
          <w:b w:val="false"/>
          <w:i w:val="false"/>
          <w:color w:val="000000"/>
          <w:sz w:val="28"/>
        </w:rPr>
        <w:t>64-1-баптарында</w:t>
      </w:r>
      <w:r>
        <w:rPr>
          <w:rFonts w:ascii="Times New Roman"/>
          <w:b w:val="false"/>
          <w:i w:val="false"/>
          <w:color w:val="000000"/>
          <w:sz w:val="28"/>
        </w:rPr>
        <w:t xml:space="preserve"> көзделген негіздер бойынша әкімшілік жауаптылықтан босатқан кезде оның орнына да қолданылады.";</w:t>
      </w:r>
    </w:p>
    <w:bookmarkEnd w:id="35"/>
    <w:bookmarkStart w:name="z38" w:id="36"/>
    <w:p>
      <w:pPr>
        <w:spacing w:after="0"/>
        <w:ind w:left="0"/>
        <w:jc w:val="both"/>
      </w:pPr>
      <w:r>
        <w:rPr>
          <w:rFonts w:ascii="Times New Roman"/>
          <w:b w:val="false"/>
          <w:i w:val="false"/>
          <w:color w:val="000000"/>
          <w:sz w:val="28"/>
        </w:rPr>
        <w:t>
      6) 53-баптың бірінші бөлігіндегі "598 (үшiншi бөлiгiнде)" деген сөздер "598 (екiншi бөлiгiнде)" деген сөздермен ауыстырылсын;</w:t>
      </w:r>
    </w:p>
    <w:bookmarkEnd w:id="36"/>
    <w:bookmarkStart w:name="z39" w:id="37"/>
    <w:p>
      <w:pPr>
        <w:spacing w:after="0"/>
        <w:ind w:left="0"/>
        <w:jc w:val="both"/>
      </w:pPr>
      <w:r>
        <w:rPr>
          <w:rFonts w:ascii="Times New Roman"/>
          <w:b w:val="false"/>
          <w:i w:val="false"/>
          <w:color w:val="000000"/>
          <w:sz w:val="28"/>
        </w:rPr>
        <w:t xml:space="preserve">
      7) 54-баптың </w:t>
      </w:r>
      <w:r>
        <w:rPr>
          <w:rFonts w:ascii="Times New Roman"/>
          <w:b w:val="false"/>
          <w:i w:val="false"/>
          <w:color w:val="000000"/>
          <w:sz w:val="28"/>
        </w:rPr>
        <w:t>бірінші бөлігінің</w:t>
      </w:r>
      <w:r>
        <w:rPr>
          <w:rFonts w:ascii="Times New Roman"/>
          <w:b w:val="false"/>
          <w:i w:val="false"/>
          <w:color w:val="000000"/>
          <w:sz w:val="28"/>
        </w:rPr>
        <w:t xml:space="preserve"> бірінші абзацы мынадай редакцияда жазылсын:</w:t>
      </w:r>
    </w:p>
    <w:bookmarkEnd w:id="37"/>
    <w:bookmarkStart w:name="z40" w:id="38"/>
    <w:p>
      <w:pPr>
        <w:spacing w:after="0"/>
        <w:ind w:left="0"/>
        <w:jc w:val="both"/>
      </w:pPr>
      <w:r>
        <w:rPr>
          <w:rFonts w:ascii="Times New Roman"/>
          <w:b w:val="false"/>
          <w:i w:val="false"/>
          <w:color w:val="000000"/>
          <w:sz w:val="28"/>
        </w:rPr>
        <w:t xml:space="preserve">
      "1. Әкiмшiлiк құқық бұзушылық туралы iстi қарау кезiнде сот өз бастамасы бойынша не полиция органдарының немесе әкiмшiлiк құқық бұзушылық туралы iс бойынша iс жүргiзуге басқа қатысушылардың өтiнiшхаты бойынша осы Кодекстiң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73-1</w:t>
      </w:r>
      <w:r>
        <w:rPr>
          <w:rFonts w:ascii="Times New Roman"/>
          <w:b w:val="false"/>
          <w:i w:val="false"/>
          <w:color w:val="000000"/>
          <w:sz w:val="28"/>
        </w:rPr>
        <w:t xml:space="preserve">, </w:t>
      </w:r>
      <w:r>
        <w:rPr>
          <w:rFonts w:ascii="Times New Roman"/>
          <w:b w:val="false"/>
          <w:i w:val="false"/>
          <w:color w:val="000000"/>
          <w:sz w:val="28"/>
        </w:rPr>
        <w:t>73-2</w:t>
      </w:r>
      <w:r>
        <w:rPr>
          <w:rFonts w:ascii="Times New Roman"/>
          <w:b w:val="false"/>
          <w:i w:val="false"/>
          <w:color w:val="000000"/>
          <w:sz w:val="28"/>
        </w:rPr>
        <w:t xml:space="preserve">, </w:t>
      </w:r>
      <w:r>
        <w:rPr>
          <w:rFonts w:ascii="Times New Roman"/>
          <w:b w:val="false"/>
          <w:i w:val="false"/>
          <w:color w:val="000000"/>
          <w:sz w:val="28"/>
        </w:rPr>
        <w:t>127</w:t>
      </w:r>
      <w:r>
        <w:rPr>
          <w:rFonts w:ascii="Times New Roman"/>
          <w:b w:val="false"/>
          <w:i w:val="false"/>
          <w:color w:val="000000"/>
          <w:sz w:val="28"/>
        </w:rPr>
        <w:t xml:space="preserve">, </w:t>
      </w:r>
      <w:r>
        <w:rPr>
          <w:rFonts w:ascii="Times New Roman"/>
          <w:b w:val="false"/>
          <w:i w:val="false"/>
          <w:color w:val="000000"/>
          <w:sz w:val="28"/>
        </w:rPr>
        <w:t>128</w:t>
      </w:r>
      <w:r>
        <w:rPr>
          <w:rFonts w:ascii="Times New Roman"/>
          <w:b w:val="false"/>
          <w:i w:val="false"/>
          <w:color w:val="000000"/>
          <w:sz w:val="28"/>
        </w:rPr>
        <w:t xml:space="preserve">,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434</w:t>
      </w:r>
      <w:r>
        <w:rPr>
          <w:rFonts w:ascii="Times New Roman"/>
          <w:b w:val="false"/>
          <w:i w:val="false"/>
          <w:color w:val="000000"/>
          <w:sz w:val="28"/>
        </w:rPr>
        <w:t xml:space="preserve">, </w:t>
      </w:r>
      <w:r>
        <w:rPr>
          <w:rFonts w:ascii="Times New Roman"/>
          <w:b w:val="false"/>
          <w:i w:val="false"/>
          <w:color w:val="000000"/>
          <w:sz w:val="28"/>
        </w:rPr>
        <w:t>435</w:t>
      </w:r>
      <w:r>
        <w:rPr>
          <w:rFonts w:ascii="Times New Roman"/>
          <w:b w:val="false"/>
          <w:i w:val="false"/>
          <w:color w:val="000000"/>
          <w:sz w:val="28"/>
        </w:rPr>
        <w:t xml:space="preserve">, </w:t>
      </w:r>
      <w:r>
        <w:rPr>
          <w:rFonts w:ascii="Times New Roman"/>
          <w:b w:val="false"/>
          <w:i w:val="false"/>
          <w:color w:val="000000"/>
          <w:sz w:val="28"/>
        </w:rPr>
        <w:t>436</w:t>
      </w:r>
      <w:r>
        <w:rPr>
          <w:rFonts w:ascii="Times New Roman"/>
          <w:b w:val="false"/>
          <w:i w:val="false"/>
          <w:color w:val="000000"/>
          <w:sz w:val="28"/>
        </w:rPr>
        <w:t>, 440 (</w:t>
      </w:r>
      <w:r>
        <w:rPr>
          <w:rFonts w:ascii="Times New Roman"/>
          <w:b w:val="false"/>
          <w:i w:val="false"/>
          <w:color w:val="000000"/>
          <w:sz w:val="28"/>
        </w:rPr>
        <w:t>үшінші бөлігінде</w:t>
      </w:r>
      <w:r>
        <w:rPr>
          <w:rFonts w:ascii="Times New Roman"/>
          <w:b w:val="false"/>
          <w:i w:val="false"/>
          <w:color w:val="000000"/>
          <w:sz w:val="28"/>
        </w:rPr>
        <w:t>), 442 (</w:t>
      </w:r>
      <w:r>
        <w:rPr>
          <w:rFonts w:ascii="Times New Roman"/>
          <w:b w:val="false"/>
          <w:i w:val="false"/>
          <w:color w:val="000000"/>
          <w:sz w:val="28"/>
        </w:rPr>
        <w:t>үшінші бөлігінде</w:t>
      </w:r>
      <w:r>
        <w:rPr>
          <w:rFonts w:ascii="Times New Roman"/>
          <w:b w:val="false"/>
          <w:i w:val="false"/>
          <w:color w:val="000000"/>
          <w:sz w:val="28"/>
        </w:rPr>
        <w:t xml:space="preserve">), </w:t>
      </w:r>
      <w:r>
        <w:rPr>
          <w:rFonts w:ascii="Times New Roman"/>
          <w:b w:val="false"/>
          <w:i w:val="false"/>
          <w:color w:val="000000"/>
          <w:sz w:val="28"/>
        </w:rPr>
        <w:t>448</w:t>
      </w:r>
      <w:r>
        <w:rPr>
          <w:rFonts w:ascii="Times New Roman"/>
          <w:b w:val="false"/>
          <w:i w:val="false"/>
          <w:color w:val="000000"/>
          <w:sz w:val="28"/>
        </w:rPr>
        <w:t xml:space="preserve">, </w:t>
      </w:r>
      <w:r>
        <w:rPr>
          <w:rFonts w:ascii="Times New Roman"/>
          <w:b w:val="false"/>
          <w:i w:val="false"/>
          <w:color w:val="000000"/>
          <w:sz w:val="28"/>
        </w:rPr>
        <w:t>461</w:t>
      </w:r>
      <w:r>
        <w:rPr>
          <w:rFonts w:ascii="Times New Roman"/>
          <w:b w:val="false"/>
          <w:i w:val="false"/>
          <w:color w:val="000000"/>
          <w:sz w:val="28"/>
        </w:rPr>
        <w:t xml:space="preserve">, </w:t>
      </w:r>
      <w:r>
        <w:rPr>
          <w:rFonts w:ascii="Times New Roman"/>
          <w:b w:val="false"/>
          <w:i w:val="false"/>
          <w:color w:val="000000"/>
          <w:sz w:val="28"/>
        </w:rPr>
        <w:t>482</w:t>
      </w:r>
      <w:r>
        <w:rPr>
          <w:rFonts w:ascii="Times New Roman"/>
          <w:b w:val="false"/>
          <w:i w:val="false"/>
          <w:color w:val="000000"/>
          <w:sz w:val="28"/>
        </w:rPr>
        <w:t>, 485 (</w:t>
      </w:r>
      <w:r>
        <w:rPr>
          <w:rFonts w:ascii="Times New Roman"/>
          <w:b w:val="false"/>
          <w:i w:val="false"/>
          <w:color w:val="000000"/>
          <w:sz w:val="28"/>
        </w:rPr>
        <w:t>екінші бөлігінде</w:t>
      </w:r>
      <w:r>
        <w:rPr>
          <w:rFonts w:ascii="Times New Roman"/>
          <w:b w:val="false"/>
          <w:i w:val="false"/>
          <w:color w:val="000000"/>
          <w:sz w:val="28"/>
        </w:rPr>
        <w:t>)-баптарында көзделген әкiмшiлiк құқық бұзушылық жасаған адамның жүріс-тұрысына үш айдан бiр жылға дейiнгi мерзiмге:";</w:t>
      </w:r>
    </w:p>
    <w:bookmarkEnd w:id="38"/>
    <w:bookmarkStart w:name="z41" w:id="39"/>
    <w:p>
      <w:pPr>
        <w:spacing w:after="0"/>
        <w:ind w:left="0"/>
        <w:jc w:val="both"/>
      </w:pPr>
      <w:r>
        <w:rPr>
          <w:rFonts w:ascii="Times New Roman"/>
          <w:b w:val="false"/>
          <w:i w:val="false"/>
          <w:color w:val="000000"/>
          <w:sz w:val="28"/>
        </w:rPr>
        <w:t xml:space="preserve">
      8) 58-баптың </w:t>
      </w:r>
      <w:r>
        <w:rPr>
          <w:rFonts w:ascii="Times New Roman"/>
          <w:b w:val="false"/>
          <w:i w:val="false"/>
          <w:color w:val="000000"/>
          <w:sz w:val="28"/>
        </w:rPr>
        <w:t>екінші бөлігі</w:t>
      </w:r>
      <w:r>
        <w:rPr>
          <w:rFonts w:ascii="Times New Roman"/>
          <w:b w:val="false"/>
          <w:i w:val="false"/>
          <w:color w:val="000000"/>
          <w:sz w:val="28"/>
        </w:rPr>
        <w:t xml:space="preserve"> мынадай редакцияда жазылсын:</w:t>
      </w:r>
    </w:p>
    <w:bookmarkEnd w:id="39"/>
    <w:bookmarkStart w:name="z42" w:id="40"/>
    <w:p>
      <w:pPr>
        <w:spacing w:after="0"/>
        <w:ind w:left="0"/>
        <w:jc w:val="both"/>
      </w:pPr>
      <w:r>
        <w:rPr>
          <w:rFonts w:ascii="Times New Roman"/>
          <w:b w:val="false"/>
          <w:i w:val="false"/>
          <w:color w:val="000000"/>
          <w:sz w:val="28"/>
        </w:rPr>
        <w:t xml:space="preserve">
      "2. Егер тұлға бірнеше әкімшілік құқық бұзушылық жасап, оларды сол бiр судья, уәкілетті орган (лауазымды адам) қараса, онда бұл тұлғаға сол бiр түрдегi жазалар қолданылған жағдайда, жазаның түпкiлiктi мөлшерiн жазаның осы түрi үшiн осы Кодексте белгiленген үш еселенген ең жоғары шектен асыруға болмайды, әкiмшiлiк қамаққа алу үшін – осы Кодекстiң 50-бабының </w:t>
      </w:r>
      <w:r>
        <w:rPr>
          <w:rFonts w:ascii="Times New Roman"/>
          <w:b w:val="false"/>
          <w:i w:val="false"/>
          <w:color w:val="000000"/>
          <w:sz w:val="28"/>
        </w:rPr>
        <w:t>бірінші бөлігінде</w:t>
      </w:r>
      <w:r>
        <w:rPr>
          <w:rFonts w:ascii="Times New Roman"/>
          <w:b w:val="false"/>
          <w:i w:val="false"/>
          <w:color w:val="000000"/>
          <w:sz w:val="28"/>
        </w:rPr>
        <w:t xml:space="preserve"> белгіленген мерзімнен, ал арнайы құқықтан айыру үшін осы Кодекстің 46-бабының </w:t>
      </w:r>
      <w:r>
        <w:rPr>
          <w:rFonts w:ascii="Times New Roman"/>
          <w:b w:val="false"/>
          <w:i w:val="false"/>
          <w:color w:val="000000"/>
          <w:sz w:val="28"/>
        </w:rPr>
        <w:t>екінші</w:t>
      </w:r>
      <w:r>
        <w:rPr>
          <w:rFonts w:ascii="Times New Roman"/>
          <w:b w:val="false"/>
          <w:i w:val="false"/>
          <w:color w:val="000000"/>
          <w:sz w:val="28"/>
        </w:rPr>
        <w:t xml:space="preserve"> және </w:t>
      </w:r>
      <w:r>
        <w:rPr>
          <w:rFonts w:ascii="Times New Roman"/>
          <w:b w:val="false"/>
          <w:i w:val="false"/>
          <w:color w:val="000000"/>
          <w:sz w:val="28"/>
        </w:rPr>
        <w:t>үшінші</w:t>
      </w:r>
      <w:r>
        <w:rPr>
          <w:rFonts w:ascii="Times New Roman"/>
          <w:b w:val="false"/>
          <w:i w:val="false"/>
          <w:color w:val="000000"/>
          <w:sz w:val="28"/>
        </w:rPr>
        <w:t xml:space="preserve"> бөліктерінде белгіленген мерзімдерден асыруға болмайды.";</w:t>
      </w:r>
    </w:p>
    <w:bookmarkEnd w:id="40"/>
    <w:bookmarkStart w:name="z43" w:id="41"/>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62-бапта</w:t>
      </w:r>
      <w:r>
        <w:rPr>
          <w:rFonts w:ascii="Times New Roman"/>
          <w:b w:val="false"/>
          <w:i w:val="false"/>
          <w:color w:val="000000"/>
          <w:sz w:val="28"/>
        </w:rPr>
        <w:t>:</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бесінші бөлік</w:t>
      </w:r>
      <w:r>
        <w:rPr>
          <w:rFonts w:ascii="Times New Roman"/>
          <w:b w:val="false"/>
          <w:i w:val="false"/>
          <w:color w:val="000000"/>
          <w:sz w:val="28"/>
        </w:rPr>
        <w:t xml:space="preserve"> мынадай редакцияда жазылсын:</w:t>
      </w:r>
    </w:p>
    <w:bookmarkStart w:name="z45" w:id="42"/>
    <w:p>
      <w:pPr>
        <w:spacing w:after="0"/>
        <w:ind w:left="0"/>
        <w:jc w:val="both"/>
      </w:pPr>
      <w:r>
        <w:rPr>
          <w:rFonts w:ascii="Times New Roman"/>
          <w:b w:val="false"/>
          <w:i w:val="false"/>
          <w:color w:val="000000"/>
          <w:sz w:val="28"/>
        </w:rPr>
        <w:t>
      "5. Әкiмшiлiк құқық бұзушылық үшiн әкiмшiлiк жаза қолдану мерзiмiнiң өтуі сараптама тағайындалған, өзіне қатысты іс бойынша іс жүргізіліп жатқан адамды күштеп әкелу туралы ұйғарым шығарылған, сондай-ақ iс сотқа немесе мемлекеттiк органның әкiмшiлiк құқық бұзушылықтар туралы iстердi қарауға уәкiлеттiк берілген лауазымды адамына жiберілген кезден бастап тоқтатыла тұрады.</w:t>
      </w:r>
    </w:p>
    <w:bookmarkEnd w:id="42"/>
    <w:p>
      <w:pPr>
        <w:spacing w:after="0"/>
        <w:ind w:left="0"/>
        <w:jc w:val="both"/>
      </w:pPr>
      <w:r>
        <w:rPr>
          <w:rFonts w:ascii="Times New Roman"/>
          <w:b w:val="false"/>
          <w:i w:val="false"/>
          <w:color w:val="000000"/>
          <w:sz w:val="28"/>
        </w:rPr>
        <w:t xml:space="preserve">
      Бұл мерзімдерді есептеу сараптама нәтижелері алынған, сондай-ақ әкімшілік жауаптылыққа тартылатын адам күштеп әкелу туралы ұйғарымды орындайтын органға (лауазымды адамға) іс жүзінде жеткізілген кезден бастап қайта басталады. </w:t>
      </w:r>
    </w:p>
    <w:p>
      <w:pPr>
        <w:spacing w:after="0"/>
        <w:ind w:left="0"/>
        <w:jc w:val="both"/>
      </w:pPr>
      <w:r>
        <w:rPr>
          <w:rFonts w:ascii="Times New Roman"/>
          <w:b w:val="false"/>
          <w:i w:val="false"/>
          <w:color w:val="000000"/>
          <w:sz w:val="28"/>
        </w:rPr>
        <w:t>
      Күштеп әкелудің жалпы мерзімі бір айдан аспауға тиіс.";</w:t>
      </w:r>
    </w:p>
    <w:p>
      <w:pPr>
        <w:spacing w:after="0"/>
        <w:ind w:left="0"/>
        <w:jc w:val="both"/>
      </w:pPr>
      <w:r>
        <w:rPr>
          <w:rFonts w:ascii="Times New Roman"/>
          <w:b w:val="false"/>
          <w:i w:val="false"/>
          <w:color w:val="000000"/>
          <w:sz w:val="28"/>
        </w:rPr>
        <w:t>
      сегізінші бөлік "бiр жыл iшiнде" деген сөздерден кейін "берілген Жоғарғы Сот Төрағасының, Жоғарғы Соттың мамандандырылған сот алқасы төрағасының ұсынуы," деген сөздермен толықтырылсын;</w:t>
      </w:r>
    </w:p>
    <w:bookmarkStart w:name="z46" w:id="43"/>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83-бап</w:t>
      </w:r>
      <w:r>
        <w:rPr>
          <w:rFonts w:ascii="Times New Roman"/>
          <w:b w:val="false"/>
          <w:i w:val="false"/>
          <w:color w:val="000000"/>
          <w:sz w:val="28"/>
        </w:rPr>
        <w:t xml:space="preserve"> мынадай редакцияда жазылсын:</w:t>
      </w:r>
    </w:p>
    <w:bookmarkEnd w:id="43"/>
    <w:bookmarkStart w:name="z47" w:id="44"/>
    <w:p>
      <w:pPr>
        <w:spacing w:after="0"/>
        <w:ind w:left="0"/>
        <w:jc w:val="both"/>
      </w:pPr>
      <w:r>
        <w:rPr>
          <w:rFonts w:ascii="Times New Roman"/>
          <w:b w:val="false"/>
          <w:i w:val="false"/>
          <w:color w:val="000000"/>
          <w:sz w:val="28"/>
        </w:rPr>
        <w:t>
      "83-бап. Қазақстан Республикасының мүгедектердi әлеуметтiк қорғау туралы заңнамасын бұзу</w:t>
      </w:r>
    </w:p>
    <w:bookmarkEnd w:id="44"/>
    <w:bookmarkStart w:name="z48" w:id="45"/>
    <w:p>
      <w:pPr>
        <w:spacing w:after="0"/>
        <w:ind w:left="0"/>
        <w:jc w:val="both"/>
      </w:pPr>
      <w:r>
        <w:rPr>
          <w:rFonts w:ascii="Times New Roman"/>
          <w:b w:val="false"/>
          <w:i w:val="false"/>
          <w:color w:val="000000"/>
          <w:sz w:val="28"/>
        </w:rPr>
        <w:t>
      1. Қазақстан Республикасының мүгедектерді әлеуметтік қорғау туралы заңнамасын:</w:t>
      </w:r>
    </w:p>
    <w:bookmarkEnd w:id="45"/>
    <w:p>
      <w:pPr>
        <w:spacing w:after="0"/>
        <w:ind w:left="0"/>
        <w:jc w:val="both"/>
      </w:pPr>
      <w:r>
        <w:rPr>
          <w:rFonts w:ascii="Times New Roman"/>
          <w:b w:val="false"/>
          <w:i w:val="false"/>
          <w:color w:val="000000"/>
          <w:sz w:val="28"/>
        </w:rPr>
        <w:t>
      1) мүгедектердің әлеуметтік және көліктік инфрақұрылым объектілеріне қол жеткізуін қамтамасыз етпеу;</w:t>
      </w:r>
    </w:p>
    <w:p>
      <w:pPr>
        <w:spacing w:after="0"/>
        <w:ind w:left="0"/>
        <w:jc w:val="both"/>
      </w:pPr>
      <w:r>
        <w:rPr>
          <w:rFonts w:ascii="Times New Roman"/>
          <w:b w:val="false"/>
          <w:i w:val="false"/>
          <w:color w:val="000000"/>
          <w:sz w:val="28"/>
        </w:rPr>
        <w:t>
      2) мүгедектердің мәдени ойын-сауық іс-шараларына қол жеткізуі үшін жағдайларды қамтамасыз етпеу;</w:t>
      </w:r>
    </w:p>
    <w:p>
      <w:pPr>
        <w:spacing w:after="0"/>
        <w:ind w:left="0"/>
        <w:jc w:val="both"/>
      </w:pPr>
      <w:r>
        <w:rPr>
          <w:rFonts w:ascii="Times New Roman"/>
          <w:b w:val="false"/>
          <w:i w:val="false"/>
          <w:color w:val="000000"/>
          <w:sz w:val="28"/>
        </w:rPr>
        <w:t>
      3) жұмыс берушінің кінәсінен жұмыста мертігуге ұшыраған және (немесе) кәсіптік ауруға шалдыққан мүгедектерді кәсіптік оңалту саласындағы міндеттерді жұмыс берушінің сақтамауы түрінде жасалған бұзушылық –</w:t>
      </w:r>
    </w:p>
    <w:p>
      <w:pPr>
        <w:spacing w:after="0"/>
        <w:ind w:left="0"/>
        <w:jc w:val="both"/>
      </w:pPr>
      <w:r>
        <w:rPr>
          <w:rFonts w:ascii="Times New Roman"/>
          <w:b w:val="false"/>
          <w:i w:val="false"/>
          <w:color w:val="000000"/>
          <w:sz w:val="28"/>
        </w:rPr>
        <w:t>
      лауазымды адамдарға – елу, шағын кәсіпкерлік субъектілеріне немесе коммерциялық емес ұйымдарға – бір жүз жиырма, орта кәсіпкерлік субъектілеріне – екі жүз, ірі кәсіпкерлік субъектілеріне төрт жүз айлық есептік көрсеткіш мөлшерінде айыппұл салуға алып келеді.</w:t>
      </w:r>
    </w:p>
    <w:bookmarkStart w:name="z49" w:id="46"/>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(әрекетсіздік) –</w:t>
      </w:r>
    </w:p>
    <w:bookmarkEnd w:id="46"/>
    <w:p>
      <w:pPr>
        <w:spacing w:after="0"/>
        <w:ind w:left="0"/>
        <w:jc w:val="both"/>
      </w:pPr>
      <w:r>
        <w:rPr>
          <w:rFonts w:ascii="Times New Roman"/>
          <w:b w:val="false"/>
          <w:i w:val="false"/>
          <w:color w:val="000000"/>
          <w:sz w:val="28"/>
        </w:rPr>
        <w:t>
      лауазымды адамдарға – сексен, шағын кәсіпкерлік субъектілеріне немесе коммерциялық емес ұйымдарға – бір жүз елу, орта кәсіпкерлік субъектілеріне – екі жүз елу, ірі кәсіпкерлік субъектілеріне алты жүз айлық есептік көрсеткіш мөлшерінде айыппұл салуға алып келеді.</w:t>
      </w:r>
    </w:p>
    <w:bookmarkStart w:name="z50" w:id="47"/>
    <w:p>
      <w:pPr>
        <w:spacing w:after="0"/>
        <w:ind w:left="0"/>
        <w:jc w:val="both"/>
      </w:pPr>
      <w:r>
        <w:rPr>
          <w:rFonts w:ascii="Times New Roman"/>
          <w:b w:val="false"/>
          <w:i w:val="false"/>
          <w:color w:val="000000"/>
          <w:sz w:val="28"/>
        </w:rPr>
        <w:t>
      3. Мүгедектерді оңалтудың жеке бағдарламасына сәйкес мүгедектерді әлеуметтік оңалту түрлерімен қамтамасыз етпеу –</w:t>
      </w:r>
    </w:p>
    <w:bookmarkEnd w:id="47"/>
    <w:p>
      <w:pPr>
        <w:spacing w:after="0"/>
        <w:ind w:left="0"/>
        <w:jc w:val="both"/>
      </w:pPr>
      <w:r>
        <w:rPr>
          <w:rFonts w:ascii="Times New Roman"/>
          <w:b w:val="false"/>
          <w:i w:val="false"/>
          <w:color w:val="000000"/>
          <w:sz w:val="28"/>
        </w:rPr>
        <w:t>
      лауазымды адамдарға жиырма айлық есептік көрсеткіш мөлшерінде айыппұл салуға алып келеді.";</w:t>
      </w:r>
    </w:p>
    <w:bookmarkStart w:name="z51" w:id="48"/>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86-бапта</w:t>
      </w:r>
      <w:r>
        <w:rPr>
          <w:rFonts w:ascii="Times New Roman"/>
          <w:b w:val="false"/>
          <w:i w:val="false"/>
          <w:color w:val="000000"/>
          <w:sz w:val="28"/>
        </w:rPr>
        <w:t>:</w:t>
      </w:r>
    </w:p>
    <w:bookmarkEnd w:id="4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бірінші бөліктің</w:t>
      </w:r>
      <w:r>
        <w:rPr>
          <w:rFonts w:ascii="Times New Roman"/>
          <w:b w:val="false"/>
          <w:i w:val="false"/>
          <w:color w:val="000000"/>
          <w:sz w:val="28"/>
        </w:rPr>
        <w:t xml:space="preserve"> екінші абзацы мынадай редакцияда жазылсын:</w:t>
      </w:r>
    </w:p>
    <w:p>
      <w:pPr>
        <w:spacing w:after="0"/>
        <w:ind w:left="0"/>
        <w:jc w:val="both"/>
      </w:pPr>
      <w:r>
        <w:rPr>
          <w:rFonts w:ascii="Times New Roman"/>
          <w:b w:val="false"/>
          <w:i w:val="false"/>
          <w:color w:val="000000"/>
          <w:sz w:val="28"/>
        </w:rPr>
        <w:t>
      "лауазымды адамдарға – отыз, шағын кәсiпкерлiк субъектiлерiне немесе коммерциялық емес ұйымдарға – алпыс, орта кәсіпкерлік субъектілеріне – сексен, iрi кәсiпкерлiк субъектiлерiне бір жүз елу айлық есептiк көрсеткiш мөлшерiнде айыппұл салуға алып келеді.";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төртінші бөліктің</w:t>
      </w:r>
      <w:r>
        <w:rPr>
          <w:rFonts w:ascii="Times New Roman"/>
          <w:b w:val="false"/>
          <w:i w:val="false"/>
          <w:color w:val="000000"/>
          <w:sz w:val="28"/>
        </w:rPr>
        <w:t xml:space="preserve"> екінші абзацы мынадай редакцияда жазылсын:</w:t>
      </w:r>
    </w:p>
    <w:p>
      <w:pPr>
        <w:spacing w:after="0"/>
        <w:ind w:left="0"/>
        <w:jc w:val="both"/>
      </w:pPr>
      <w:r>
        <w:rPr>
          <w:rFonts w:ascii="Times New Roman"/>
          <w:b w:val="false"/>
          <w:i w:val="false"/>
          <w:color w:val="000000"/>
          <w:sz w:val="28"/>
        </w:rPr>
        <w:t>
      "лауазымды адамдарға – жетпіс, шағын кәсiпкерлiк субъектiлерiне немесе коммерциялық емес ұйымдарға – бір жүз елу, орта кәсіпкерлік субъектілеріне – екі жүз, iрi кәсiпкерлiк субъектiлерiне үш жүз айлық есептiк көрсеткiш мөлшерiнде айыппұл салуға алып келеді.";</w:t>
      </w:r>
    </w:p>
    <w:bookmarkStart w:name="z52" w:id="49"/>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95-бапта</w:t>
      </w:r>
      <w:r>
        <w:rPr>
          <w:rFonts w:ascii="Times New Roman"/>
          <w:b w:val="false"/>
          <w:i w:val="false"/>
          <w:color w:val="000000"/>
          <w:sz w:val="28"/>
        </w:rPr>
        <w:t>:</w:t>
      </w:r>
    </w:p>
    <w:bookmarkEnd w:id="4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бірінші бөліктің</w:t>
      </w:r>
      <w:r>
        <w:rPr>
          <w:rFonts w:ascii="Times New Roman"/>
          <w:b w:val="false"/>
          <w:i w:val="false"/>
          <w:color w:val="000000"/>
          <w:sz w:val="28"/>
        </w:rPr>
        <w:t xml:space="preserve"> екінші абзацы мынадай редакцияда жазылсын:</w:t>
      </w:r>
    </w:p>
    <w:p>
      <w:pPr>
        <w:spacing w:after="0"/>
        <w:ind w:left="0"/>
        <w:jc w:val="both"/>
      </w:pPr>
      <w:r>
        <w:rPr>
          <w:rFonts w:ascii="Times New Roman"/>
          <w:b w:val="false"/>
          <w:i w:val="false"/>
          <w:color w:val="000000"/>
          <w:sz w:val="28"/>
        </w:rPr>
        <w:t>
      "шағын кәсiпкерлiк субъектiлерiне немесе коммерциялық емес ұйымдарға – отыз бес, орта кәсіпкерлік субъектілеріне – жетпіс, iрi кәсiпкерлiк субъектiлерiне бір жүз қырық айлық есептік көрсеткіш мөлшерiнде айыппұл салуға алып келеді.";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екінші бөліктің</w:t>
      </w:r>
      <w:r>
        <w:rPr>
          <w:rFonts w:ascii="Times New Roman"/>
          <w:b w:val="false"/>
          <w:i w:val="false"/>
          <w:color w:val="000000"/>
          <w:sz w:val="28"/>
        </w:rPr>
        <w:t xml:space="preserve"> екінші абзацы мынадай редакцияда жазылсын:</w:t>
      </w:r>
    </w:p>
    <w:p>
      <w:pPr>
        <w:spacing w:after="0"/>
        <w:ind w:left="0"/>
        <w:jc w:val="both"/>
      </w:pPr>
      <w:r>
        <w:rPr>
          <w:rFonts w:ascii="Times New Roman"/>
          <w:b w:val="false"/>
          <w:i w:val="false"/>
          <w:color w:val="000000"/>
          <w:sz w:val="28"/>
        </w:rPr>
        <w:t>
      "шағын кәсiпкерлiк субъектiлерiне немесе коммерциялық емес ұйымдарға – жетпіс, орта кәсіпкерлік субъектілеріне – бір жүз қырық, iрi кәсiпкерлiк субъектiлерiне екі жүз сексен айлық есептік көрсеткіш мөлшерiнде айыппұл салуға алып келеді.";</w:t>
      </w:r>
    </w:p>
    <w:bookmarkStart w:name="z53" w:id="50"/>
    <w:p>
      <w:pPr>
        <w:spacing w:after="0"/>
        <w:ind w:left="0"/>
        <w:jc w:val="both"/>
      </w:pPr>
      <w:r>
        <w:rPr>
          <w:rFonts w:ascii="Times New Roman"/>
          <w:b w:val="false"/>
          <w:i w:val="false"/>
          <w:color w:val="000000"/>
          <w:sz w:val="28"/>
        </w:rPr>
        <w:t xml:space="preserve">
      13) 96-баптың тақырыбы және </w:t>
      </w:r>
      <w:r>
        <w:rPr>
          <w:rFonts w:ascii="Times New Roman"/>
          <w:b w:val="false"/>
          <w:i w:val="false"/>
          <w:color w:val="000000"/>
          <w:sz w:val="28"/>
        </w:rPr>
        <w:t>бірінші бөлігінің</w:t>
      </w:r>
      <w:r>
        <w:rPr>
          <w:rFonts w:ascii="Times New Roman"/>
          <w:b w:val="false"/>
          <w:i w:val="false"/>
          <w:color w:val="000000"/>
          <w:sz w:val="28"/>
        </w:rPr>
        <w:t xml:space="preserve"> бірінші абзацы мынадай редакцияда жазылсын:</w:t>
      </w:r>
    </w:p>
    <w:bookmarkEnd w:id="50"/>
    <w:bookmarkStart w:name="z54" w:id="51"/>
    <w:p>
      <w:pPr>
        <w:spacing w:after="0"/>
        <w:ind w:left="0"/>
        <w:jc w:val="both"/>
      </w:pPr>
      <w:r>
        <w:rPr>
          <w:rFonts w:ascii="Times New Roman"/>
          <w:b w:val="false"/>
          <w:i w:val="false"/>
          <w:color w:val="000000"/>
          <w:sz w:val="28"/>
        </w:rPr>
        <w:t>
      "96-бап. Еңбек қызметіне байланысты жазатайым оқиға фактісі туралы хабарламау</w:t>
      </w:r>
    </w:p>
    <w:bookmarkEnd w:id="51"/>
    <w:bookmarkStart w:name="z55" w:id="52"/>
    <w:p>
      <w:pPr>
        <w:spacing w:after="0"/>
        <w:ind w:left="0"/>
        <w:jc w:val="both"/>
      </w:pPr>
      <w:r>
        <w:rPr>
          <w:rFonts w:ascii="Times New Roman"/>
          <w:b w:val="false"/>
          <w:i w:val="false"/>
          <w:color w:val="000000"/>
          <w:sz w:val="28"/>
        </w:rPr>
        <w:t>
      1. Еңбек қызметіне байланысты жазатайым оқиға фактісі туралы хабарламау –";</w:t>
      </w:r>
    </w:p>
    <w:bookmarkEnd w:id="52"/>
    <w:bookmarkStart w:name="z56" w:id="53"/>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144</w:t>
      </w:r>
      <w:r>
        <w:rPr>
          <w:rFonts w:ascii="Times New Roman"/>
          <w:b w:val="false"/>
          <w:i w:val="false"/>
          <w:color w:val="000000"/>
          <w:sz w:val="28"/>
        </w:rPr>
        <w:t xml:space="preserve"> және </w:t>
      </w:r>
      <w:r>
        <w:rPr>
          <w:rFonts w:ascii="Times New Roman"/>
          <w:b w:val="false"/>
          <w:i w:val="false"/>
          <w:color w:val="000000"/>
          <w:sz w:val="28"/>
        </w:rPr>
        <w:t>152-баптар</w:t>
      </w:r>
      <w:r>
        <w:rPr>
          <w:rFonts w:ascii="Times New Roman"/>
          <w:b w:val="false"/>
          <w:i w:val="false"/>
          <w:color w:val="000000"/>
          <w:sz w:val="28"/>
        </w:rPr>
        <w:t xml:space="preserve"> алып тасталсын;</w:t>
      </w:r>
    </w:p>
    <w:bookmarkEnd w:id="53"/>
    <w:bookmarkStart w:name="z57" w:id="54"/>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205-бап</w:t>
      </w:r>
      <w:r>
        <w:rPr>
          <w:rFonts w:ascii="Times New Roman"/>
          <w:b w:val="false"/>
          <w:i w:val="false"/>
          <w:color w:val="000000"/>
          <w:sz w:val="28"/>
        </w:rPr>
        <w:t xml:space="preserve"> мынадай редакцияда жазылсын:</w:t>
      </w:r>
    </w:p>
    <w:bookmarkEnd w:id="54"/>
    <w:bookmarkStart w:name="z58" w:id="55"/>
    <w:p>
      <w:pPr>
        <w:spacing w:after="0"/>
        <w:ind w:left="0"/>
        <w:jc w:val="both"/>
      </w:pPr>
      <w:r>
        <w:rPr>
          <w:rFonts w:ascii="Times New Roman"/>
          <w:b w:val="false"/>
          <w:i w:val="false"/>
          <w:color w:val="000000"/>
          <w:sz w:val="28"/>
        </w:rPr>
        <w:t>
      "205-бап. Байланысты гранттар қаражатының түсiмдерiн қоспағанда, бюджетке төленетiн салықтық емес төлемдердi және негізгі капиталды сатудан түсетін түсімдерді уақтылы немесе толық төлемеу</w:t>
      </w:r>
    </w:p>
    <w:bookmarkEnd w:id="55"/>
    <w:bookmarkStart w:name="z59" w:id="56"/>
    <w:p>
      <w:pPr>
        <w:spacing w:after="0"/>
        <w:ind w:left="0"/>
        <w:jc w:val="both"/>
      </w:pPr>
      <w:r>
        <w:rPr>
          <w:rFonts w:ascii="Times New Roman"/>
          <w:b w:val="false"/>
          <w:i w:val="false"/>
          <w:color w:val="000000"/>
          <w:sz w:val="28"/>
        </w:rPr>
        <w:t>
      1. Байланысты гранттар қаражатының түсiмдерiн қоспағанда, бюджетке төленетiн салықтық емес төлемдердi және негізгі капиталды сатудан түсетін түсімдерді уақтылы төлемеу –</w:t>
      </w:r>
    </w:p>
    <w:bookmarkEnd w:id="56"/>
    <w:p>
      <w:pPr>
        <w:spacing w:after="0"/>
        <w:ind w:left="0"/>
        <w:jc w:val="both"/>
      </w:pPr>
      <w:r>
        <w:rPr>
          <w:rFonts w:ascii="Times New Roman"/>
          <w:b w:val="false"/>
          <w:i w:val="false"/>
          <w:color w:val="000000"/>
          <w:sz w:val="28"/>
        </w:rPr>
        <w:t>
      ескерту жасауға алып келеді.</w:t>
      </w:r>
    </w:p>
    <w:bookmarkStart w:name="z60" w:id="57"/>
    <w:p>
      <w:pPr>
        <w:spacing w:after="0"/>
        <w:ind w:left="0"/>
        <w:jc w:val="both"/>
      </w:pPr>
      <w:r>
        <w:rPr>
          <w:rFonts w:ascii="Times New Roman"/>
          <w:b w:val="false"/>
          <w:i w:val="false"/>
          <w:color w:val="000000"/>
          <w:sz w:val="28"/>
        </w:rPr>
        <w:t>
      2. Байланысты гранттар қаражатының түсiмдерiн қоспағанда, бюджетке төленетiн салықтық емес төлемдердi және негізгі капиталды сатудан түсетін түсімдерді толық төлемеу –</w:t>
      </w:r>
    </w:p>
    <w:bookmarkEnd w:id="57"/>
    <w:p>
      <w:pPr>
        <w:spacing w:after="0"/>
        <w:ind w:left="0"/>
        <w:jc w:val="both"/>
      </w:pPr>
      <w:r>
        <w:rPr>
          <w:rFonts w:ascii="Times New Roman"/>
          <w:b w:val="false"/>
          <w:i w:val="false"/>
          <w:color w:val="000000"/>
          <w:sz w:val="28"/>
        </w:rPr>
        <w:t>
      жеке тұлғаларға – орындалмаған міндеттеме сомасының он пайызы, бірақ кемінде бес айлық есептiк көрсеткiш мөлшерiнде, шағын кәсiпкерлiк субъектiлерiне немесе коммерциялық емес ұйымдарға – орындалмаған міндеттеме сомасының отыз пайызы, бірақ кемінде он бес айлық есептiк көрсеткiш мөлшерiнде, орта кәсiпкерлiк субъектiлерiне – орындалмаған міндеттеме сомасының елу пайызы, бірақ кемінде отыз айлық есептiк көрсеткiш мөлшерiнде, iрi кәсiпкерлiк субъектiлерiне орындалмаған міндеттеме сомасының бір жүз пайызы, бірақ кемінде елу айлық есептiк көрсеткiш мөлшерiнде айыппұл салуға алып келеді.</w:t>
      </w:r>
    </w:p>
    <w:bookmarkStart w:name="z61" w:id="58"/>
    <w:p>
      <w:pPr>
        <w:spacing w:after="0"/>
        <w:ind w:left="0"/>
        <w:jc w:val="both"/>
      </w:pPr>
      <w:r>
        <w:rPr>
          <w:rFonts w:ascii="Times New Roman"/>
          <w:b w:val="false"/>
          <w:i w:val="false"/>
          <w:color w:val="000000"/>
          <w:sz w:val="28"/>
        </w:rPr>
        <w:t>
      3. Осы баптың бірінші бөлігінде көзделген, әкімшілік жаза қолданылғаннан кейін бір жыл ішінде қайталап жасалған әрекет –</w:t>
      </w:r>
    </w:p>
    <w:bookmarkEnd w:id="58"/>
    <w:p>
      <w:pPr>
        <w:spacing w:after="0"/>
        <w:ind w:left="0"/>
        <w:jc w:val="both"/>
      </w:pPr>
      <w:r>
        <w:rPr>
          <w:rFonts w:ascii="Times New Roman"/>
          <w:b w:val="false"/>
          <w:i w:val="false"/>
          <w:color w:val="000000"/>
          <w:sz w:val="28"/>
        </w:rPr>
        <w:t>
      жеке тұлғаларға – орындалмаған міндеттеме сомасының он пайызы, бірақ кемінде бес айлық есептiк көрсеткiш мөлшерiнде, шағын кәсiпкерлiк субъектiлерiне немесе коммерциялық емес ұйымдарға – орындалмаған міндеттеме сомасының отыз пайызы, бірақ кемінде он бес айлық есептiк көрсеткiш мөлшерiнде, орта кәсiпкерлiк субъектiлерiне – орындалмаған міндеттеме сомасының елу пайызы, бірақ кемінде отыз айлық есептiк көрсеткiш мөлшерiнде, iрi кәсiпкерлiк субъектiлерiне орындалмаған міндеттеме сомасының бір жүз пайызы, бірақ кемінде елу айлық есептiк көрсеткiш мөлшерiнде айыппұл салуға алып келеді.";</w:t>
      </w:r>
    </w:p>
    <w:bookmarkStart w:name="z62" w:id="59"/>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208-бапта</w:t>
      </w:r>
      <w:r>
        <w:rPr>
          <w:rFonts w:ascii="Times New Roman"/>
          <w:b w:val="false"/>
          <w:i w:val="false"/>
          <w:color w:val="000000"/>
          <w:sz w:val="28"/>
        </w:rPr>
        <w:t>:</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екінші бөлік</w:t>
      </w:r>
      <w:r>
        <w:rPr>
          <w:rFonts w:ascii="Times New Roman"/>
          <w:b w:val="false"/>
          <w:i w:val="false"/>
          <w:color w:val="000000"/>
          <w:sz w:val="28"/>
        </w:rPr>
        <w:t xml:space="preserve"> мынадай редакцияда жазылсын:</w:t>
      </w:r>
    </w:p>
    <w:bookmarkStart w:name="z64" w:id="60"/>
    <w:p>
      <w:pPr>
        <w:spacing w:after="0"/>
        <w:ind w:left="0"/>
        <w:jc w:val="both"/>
      </w:pPr>
      <w:r>
        <w:rPr>
          <w:rFonts w:ascii="Times New Roman"/>
          <w:b w:val="false"/>
          <w:i w:val="false"/>
          <w:color w:val="000000"/>
          <w:sz w:val="28"/>
        </w:rPr>
        <w:t>
      "2. Кредиттiк тарих субъектiсi туралы терiс ақпарат беру жағдайларын қоспағанда, ақпарат берушiнiң кредиттік тарихты қалыптастыру үшiн кредиттiк тарих субъектiсi туралы мәліметтерді кредиттiк бюроларға (мемлекет қатысатын кредиттiк бюроны қоспағанда) кредиттік тарих субъектiсiнiң келiсiмiнсiз беруі, сондай-ақ мұндай келісімді дұрыс ресiмдемеу –</w:t>
      </w:r>
    </w:p>
    <w:bookmarkEnd w:id="60"/>
    <w:p>
      <w:pPr>
        <w:spacing w:after="0"/>
        <w:ind w:left="0"/>
        <w:jc w:val="both"/>
      </w:pPr>
      <w:r>
        <w:rPr>
          <w:rFonts w:ascii="Times New Roman"/>
          <w:b w:val="false"/>
          <w:i w:val="false"/>
          <w:color w:val="000000"/>
          <w:sz w:val="28"/>
        </w:rPr>
        <w:t>
      жеке тұлғаларға – жиырма, лауазымды адамдарға – елу, шағын кәсiпкерлiк субъектiлерiне – бір жүз, орта кәсiпкерлiк субъектiлерiне – бір жүз елу, ірі кәсiпкерлiк субъектiлерiне екі жүз айлық есептiк көрсеткiш мөлшерiнде айыппұл салуға алып келеді.";</w:t>
      </w:r>
    </w:p>
    <w:bookmarkStart w:name="z65" w:id="61"/>
    <w:p>
      <w:pPr>
        <w:spacing w:after="0"/>
        <w:ind w:left="0"/>
        <w:jc w:val="both"/>
      </w:pPr>
      <w:r>
        <w:rPr>
          <w:rFonts w:ascii="Times New Roman"/>
          <w:b w:val="false"/>
          <w:i w:val="false"/>
          <w:color w:val="000000"/>
          <w:sz w:val="28"/>
        </w:rPr>
        <w:t>
      мынадай мазмұндағы 2-1-бөлікпен толықтырылсын:</w:t>
      </w:r>
    </w:p>
    <w:bookmarkEnd w:id="61"/>
    <w:bookmarkStart w:name="z66" w:id="62"/>
    <w:p>
      <w:pPr>
        <w:spacing w:after="0"/>
        <w:ind w:left="0"/>
        <w:jc w:val="both"/>
      </w:pPr>
      <w:r>
        <w:rPr>
          <w:rFonts w:ascii="Times New Roman"/>
          <w:b w:val="false"/>
          <w:i w:val="false"/>
          <w:color w:val="000000"/>
          <w:sz w:val="28"/>
        </w:rPr>
        <w:t>
      "2-1. Кредиттiк тарих субъектiсi туралы терiс ақпарат алу жағдайларын қоспағанда, кредиттік есепті алушының кредиттiк есептi ұсыну туралы сұрау салуды кредиттiк тарих субъектiсiнің келісімінсіз беруi, сондай-ақ мұндай келісімді дұрыс ресiмдемеу –</w:t>
      </w:r>
    </w:p>
    <w:bookmarkEnd w:id="62"/>
    <w:p>
      <w:pPr>
        <w:spacing w:after="0"/>
        <w:ind w:left="0"/>
        <w:jc w:val="both"/>
      </w:pPr>
      <w:r>
        <w:rPr>
          <w:rFonts w:ascii="Times New Roman"/>
          <w:b w:val="false"/>
          <w:i w:val="false"/>
          <w:color w:val="000000"/>
          <w:sz w:val="28"/>
        </w:rPr>
        <w:t>
      жеке тұлғаларға – жиырма, лауазымды адамдарға – елу, шағын кәсiпкерлiк субъектiлерiне – бір жүз, орта кәсiпкерлiк субъектiлерiне – бір жүз елу, ірі кәсiпкерлiк субъектiлерiне екі жүз айлық есептiк көрсеткiш мөлшерiнде айыппұл салуға алып келеді.";</w:t>
      </w:r>
    </w:p>
    <w:bookmarkStart w:name="z67" w:id="63"/>
    <w:p>
      <w:pPr>
        <w:spacing w:after="0"/>
        <w:ind w:left="0"/>
        <w:jc w:val="both"/>
      </w:pPr>
      <w:r>
        <w:rPr>
          <w:rFonts w:ascii="Times New Roman"/>
          <w:b w:val="false"/>
          <w:i w:val="false"/>
          <w:color w:val="000000"/>
          <w:sz w:val="28"/>
        </w:rPr>
        <w:t>
      17) мынадай мазмұндағы 234-1-баппен толықтырылсын:</w:t>
      </w:r>
    </w:p>
    <w:bookmarkEnd w:id="63"/>
    <w:bookmarkStart w:name="z68" w:id="64"/>
    <w:p>
      <w:pPr>
        <w:spacing w:after="0"/>
        <w:ind w:left="0"/>
        <w:jc w:val="both"/>
      </w:pPr>
      <w:r>
        <w:rPr>
          <w:rFonts w:ascii="Times New Roman"/>
          <w:b w:val="false"/>
          <w:i w:val="false"/>
          <w:color w:val="000000"/>
          <w:sz w:val="28"/>
        </w:rPr>
        <w:t>
      "234-1-бап. Бюджет қаражатын тиімсіз жоспарлау және (немесе) тиімсіз пайдалану</w:t>
      </w:r>
    </w:p>
    <w:bookmarkEnd w:id="64"/>
    <w:p>
      <w:pPr>
        <w:spacing w:after="0"/>
        <w:ind w:left="0"/>
        <w:jc w:val="both"/>
      </w:pPr>
      <w:r>
        <w:rPr>
          <w:rFonts w:ascii="Times New Roman"/>
          <w:b w:val="false"/>
          <w:i w:val="false"/>
          <w:color w:val="000000"/>
          <w:sz w:val="28"/>
        </w:rPr>
        <w:t>
      Мыналардан:</w:t>
      </w:r>
    </w:p>
    <w:p>
      <w:pPr>
        <w:spacing w:after="0"/>
        <w:ind w:left="0"/>
        <w:jc w:val="both"/>
      </w:pPr>
      <w:r>
        <w:rPr>
          <w:rFonts w:ascii="Times New Roman"/>
          <w:b w:val="false"/>
          <w:i w:val="false"/>
          <w:color w:val="000000"/>
          <w:sz w:val="28"/>
        </w:rPr>
        <w:t>
      бекітілген заттай нормалардан асырудан;</w:t>
      </w:r>
    </w:p>
    <w:p>
      <w:pPr>
        <w:spacing w:after="0"/>
        <w:ind w:left="0"/>
        <w:jc w:val="both"/>
      </w:pPr>
      <w:r>
        <w:rPr>
          <w:rFonts w:ascii="Times New Roman"/>
          <w:b w:val="false"/>
          <w:i w:val="false"/>
          <w:color w:val="000000"/>
          <w:sz w:val="28"/>
        </w:rPr>
        <w:t xml:space="preserve">
      Қазақстан Республикасының бюджет заңнамасында көзделген құжаттардың (техникалық-экономикалық негіздеме, қаржылық-экономикалық негіздеме, жобалау-сметалық құжаттама) және (немесе) олар бойынша мұндай шешімдерді (қорытындыларды) ұсынуға Қазақстан Республикасының заңнамасында уәкілеттік берілген органдар және (немесе) ұйымдар шешімдерінің (қорытындыларының) болмауынан көрінген, бюджет қаражатын тиімсіз жоспарлау және (немесе) тиімсіз пайдалану – </w:t>
      </w:r>
    </w:p>
    <w:p>
      <w:pPr>
        <w:spacing w:after="0"/>
        <w:ind w:left="0"/>
        <w:jc w:val="both"/>
      </w:pPr>
      <w:r>
        <w:rPr>
          <w:rFonts w:ascii="Times New Roman"/>
          <w:b w:val="false"/>
          <w:i w:val="false"/>
          <w:color w:val="000000"/>
          <w:sz w:val="28"/>
        </w:rPr>
        <w:t>
      лауазымды адамдарға бір жүз айлық есептік көрсеткіш мөлшерінде айыппұл салуға алып келеді.</w:t>
      </w:r>
    </w:p>
    <w:bookmarkStart w:name="z353" w:id="65"/>
    <w:p>
      <w:pPr>
        <w:spacing w:after="0"/>
        <w:ind w:left="0"/>
        <w:jc w:val="both"/>
      </w:pPr>
      <w:r>
        <w:rPr>
          <w:rFonts w:ascii="Times New Roman"/>
          <w:b w:val="false"/>
          <w:i w:val="false"/>
          <w:color w:val="000000"/>
          <w:sz w:val="28"/>
        </w:rPr>
        <w:t xml:space="preserve">
      Ескертпе. </w:t>
      </w:r>
    </w:p>
    <w:bookmarkEnd w:id="65"/>
    <w:p>
      <w:pPr>
        <w:spacing w:after="0"/>
        <w:ind w:left="0"/>
        <w:jc w:val="both"/>
      </w:pPr>
      <w:r>
        <w:rPr>
          <w:rFonts w:ascii="Times New Roman"/>
          <w:b w:val="false"/>
          <w:i w:val="false"/>
          <w:color w:val="000000"/>
          <w:sz w:val="28"/>
        </w:rPr>
        <w:t>
      Осы баптың мақсаттары үшін лауазымды адамдар деп бюджеттік бағдарламалар әкімшісі – орталық мемлекеттік органның бірінші басшысын, бюджеттік бағдарламалар әкімшісі – жергілікті атқарушы органның бірінші басшысын, бюджеттік бағдарламаның басшысын, квазимемлекеттік сектор субъектісінің бірінші басшысын түсінген жөн.";</w:t>
      </w:r>
    </w:p>
    <w:bookmarkStart w:name="z69" w:id="66"/>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256-баптың</w:t>
      </w:r>
      <w:r>
        <w:rPr>
          <w:rFonts w:ascii="Times New Roman"/>
          <w:b w:val="false"/>
          <w:i w:val="false"/>
          <w:color w:val="000000"/>
          <w:sz w:val="28"/>
        </w:rPr>
        <w:t xml:space="preserve"> ескертпелерінің 1-тармағы мынадай редакцияда жазылсын:</w:t>
      </w:r>
    </w:p>
    <w:bookmarkEnd w:id="66"/>
    <w:bookmarkStart w:name="z70" w:id="67"/>
    <w:p>
      <w:pPr>
        <w:spacing w:after="0"/>
        <w:ind w:left="0"/>
        <w:jc w:val="both"/>
      </w:pPr>
      <w:r>
        <w:rPr>
          <w:rFonts w:ascii="Times New Roman"/>
          <w:b w:val="false"/>
          <w:i w:val="false"/>
          <w:color w:val="000000"/>
          <w:sz w:val="28"/>
        </w:rPr>
        <w:t>
      "1. Осы баптың бірінші бөлігіндегі есептілік деп облигацияларды ұстаушылардың өкілі ұсынатын есептілік, білікті инвесторлар туралы мәліметтерді қамтитын есептілік, инвестициялық портфельді басқарушының ірі қатысушысының есептілігі түсініледі.";</w:t>
      </w:r>
    </w:p>
    <w:bookmarkEnd w:id="67"/>
    <w:bookmarkStart w:name="z71" w:id="68"/>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257-бапта</w:t>
      </w:r>
      <w:r>
        <w:rPr>
          <w:rFonts w:ascii="Times New Roman"/>
          <w:b w:val="false"/>
          <w:i w:val="false"/>
          <w:color w:val="000000"/>
          <w:sz w:val="28"/>
        </w:rPr>
        <w:t>:</w:t>
      </w:r>
    </w:p>
    <w:bookmarkEnd w:id="6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бірінші бөліктің</w:t>
      </w:r>
      <w:r>
        <w:rPr>
          <w:rFonts w:ascii="Times New Roman"/>
          <w:b w:val="false"/>
          <w:i w:val="false"/>
          <w:color w:val="000000"/>
          <w:sz w:val="28"/>
        </w:rPr>
        <w:t xml:space="preserve"> екінші абзацы мынадай редакцияда жазылсын:</w:t>
      </w:r>
    </w:p>
    <w:p>
      <w:pPr>
        <w:spacing w:after="0"/>
        <w:ind w:left="0"/>
        <w:jc w:val="both"/>
      </w:pPr>
      <w:r>
        <w:rPr>
          <w:rFonts w:ascii="Times New Roman"/>
          <w:b w:val="false"/>
          <w:i w:val="false"/>
          <w:color w:val="000000"/>
          <w:sz w:val="28"/>
        </w:rPr>
        <w:t>
      "шағын кәсіпкерлік субъектілеріне немесе коммерциялық емес ұйымдарға – екі жүз, орта кәсіпкерлік субъектілеріне – үш жүз, ірі кәсіпкерлік субъектілеріне төрт жүз айлық есептік көрсеткіш мөлшерінде айыппұл салуға алып келеді.";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үшінші бөліктің</w:t>
      </w:r>
      <w:r>
        <w:rPr>
          <w:rFonts w:ascii="Times New Roman"/>
          <w:b w:val="false"/>
          <w:i w:val="false"/>
          <w:color w:val="000000"/>
          <w:sz w:val="28"/>
        </w:rPr>
        <w:t xml:space="preserve"> екінші абзацы мынадай редакцияда жазылсын:</w:t>
      </w:r>
    </w:p>
    <w:p>
      <w:pPr>
        <w:spacing w:after="0"/>
        <w:ind w:left="0"/>
        <w:jc w:val="both"/>
      </w:pPr>
      <w:r>
        <w:rPr>
          <w:rFonts w:ascii="Times New Roman"/>
          <w:b w:val="false"/>
          <w:i w:val="false"/>
          <w:color w:val="000000"/>
          <w:sz w:val="28"/>
        </w:rPr>
        <w:t>
      "шағын кәсіпкерлік субъектілеріне немесе коммерциялық емес ұйымдарға – екі жүз, орта кәсіпкерлік субъектілеріне – үш жүз, ірі кәсіпкерлік субъектілеріне төрт жүз айлық есептік көрсеткіш мөлшерінде айыппұл салуға алып келеді.";</w:t>
      </w:r>
    </w:p>
    <w:bookmarkStart w:name="z72" w:id="69"/>
    <w:p>
      <w:pPr>
        <w:spacing w:after="0"/>
        <w:ind w:left="0"/>
        <w:jc w:val="both"/>
      </w:pPr>
      <w:r>
        <w:rPr>
          <w:rFonts w:ascii="Times New Roman"/>
          <w:b w:val="false"/>
          <w:i w:val="false"/>
          <w:color w:val="000000"/>
          <w:sz w:val="28"/>
        </w:rPr>
        <w:t xml:space="preserve">
      20) 260-баптың </w:t>
      </w:r>
      <w:r>
        <w:rPr>
          <w:rFonts w:ascii="Times New Roman"/>
          <w:b w:val="false"/>
          <w:i w:val="false"/>
          <w:color w:val="000000"/>
          <w:sz w:val="28"/>
        </w:rPr>
        <w:t>бірінші бөлігінің</w:t>
      </w:r>
      <w:r>
        <w:rPr>
          <w:rFonts w:ascii="Times New Roman"/>
          <w:b w:val="false"/>
          <w:i w:val="false"/>
          <w:color w:val="000000"/>
          <w:sz w:val="28"/>
        </w:rPr>
        <w:t xml:space="preserve"> екінші абзацы мынадай редакцияда жазылсын:</w:t>
      </w:r>
    </w:p>
    <w:bookmarkEnd w:id="69"/>
    <w:p>
      <w:pPr>
        <w:spacing w:after="0"/>
        <w:ind w:left="0"/>
        <w:jc w:val="both"/>
      </w:pPr>
      <w:r>
        <w:rPr>
          <w:rFonts w:ascii="Times New Roman"/>
          <w:b w:val="false"/>
          <w:i w:val="false"/>
          <w:color w:val="000000"/>
          <w:sz w:val="28"/>
        </w:rPr>
        <w:t>
      "коммерциялық емес ұйымдарға – бір жүз, орта кәсiпкерлiк субъектiлеріне – екі жүз, iрi кәсiпкерлiк субъектiлерiне үш жүз айлық есептік көрсеткiш мөлшерiнде айыппұл салуға алып келеді.";</w:t>
      </w:r>
    </w:p>
    <w:bookmarkStart w:name="z73" w:id="70"/>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262-бапта</w:t>
      </w:r>
      <w:r>
        <w:rPr>
          <w:rFonts w:ascii="Times New Roman"/>
          <w:b w:val="false"/>
          <w:i w:val="false"/>
          <w:color w:val="000000"/>
          <w:sz w:val="28"/>
        </w:rPr>
        <w:t>:</w:t>
      </w:r>
    </w:p>
    <w:bookmarkEnd w:id="70"/>
    <w:p>
      <w:pPr>
        <w:spacing w:after="0"/>
        <w:ind w:left="0"/>
        <w:jc w:val="both"/>
      </w:pPr>
      <w:r>
        <w:rPr>
          <w:rFonts w:ascii="Times New Roman"/>
          <w:b w:val="false"/>
          <w:i w:val="false"/>
          <w:color w:val="000000"/>
          <w:sz w:val="28"/>
        </w:rPr>
        <w:t>
      бірінші бөліктің екінші абзацы мынадай редакцияда жазылсын:</w:t>
      </w:r>
    </w:p>
    <w:p>
      <w:pPr>
        <w:spacing w:after="0"/>
        <w:ind w:left="0"/>
        <w:jc w:val="both"/>
      </w:pPr>
      <w:r>
        <w:rPr>
          <w:rFonts w:ascii="Times New Roman"/>
          <w:b w:val="false"/>
          <w:i w:val="false"/>
          <w:color w:val="000000"/>
          <w:sz w:val="28"/>
        </w:rPr>
        <w:t>
      "шағын кәсіпкерлік субъектілеріне немесе коммерциялық емес ұйымдарға – екі жүз, орта кәсіпкерлік субъектілеріне – үш жүз, ірі кәсіпкерлік субъектілеріне төрт жүз айлық есептік көрсеткіш мөлшерінде айыппұл салуға алып келеді.";</w:t>
      </w:r>
    </w:p>
    <w:p>
      <w:pPr>
        <w:spacing w:after="0"/>
        <w:ind w:left="0"/>
        <w:jc w:val="both"/>
      </w:pPr>
      <w:r>
        <w:rPr>
          <w:rFonts w:ascii="Times New Roman"/>
          <w:b w:val="false"/>
          <w:i w:val="false"/>
          <w:color w:val="000000"/>
          <w:sz w:val="28"/>
        </w:rPr>
        <w:t>
      төртінші бөліктің екінші абзацы мынадай редакцияда жазылсын:</w:t>
      </w:r>
    </w:p>
    <w:p>
      <w:pPr>
        <w:spacing w:after="0"/>
        <w:ind w:left="0"/>
        <w:jc w:val="both"/>
      </w:pPr>
      <w:r>
        <w:rPr>
          <w:rFonts w:ascii="Times New Roman"/>
          <w:b w:val="false"/>
          <w:i w:val="false"/>
          <w:color w:val="000000"/>
          <w:sz w:val="28"/>
        </w:rPr>
        <w:t>
      "жеке тұлғаға – екі жүз, лауазымды адамға – төрт жүз, шағын кәсiпкерлiк субъектілеріне немесе коммерциялық емес ұйымдарға – үш жүз, орта кәсіпкерлік субъектілеріне – төрт жүз, iрi кәсiпкерлiк субъектiлерiне бес жүз айлық есептік көрсеткіш мөлшерінде айыппұл салуға алып келеді.";</w:t>
      </w:r>
    </w:p>
    <w:p>
      <w:pPr>
        <w:spacing w:after="0"/>
        <w:ind w:left="0"/>
        <w:jc w:val="both"/>
      </w:pPr>
      <w:r>
        <w:rPr>
          <w:rFonts w:ascii="Times New Roman"/>
          <w:b w:val="false"/>
          <w:i w:val="false"/>
          <w:color w:val="000000"/>
          <w:sz w:val="28"/>
        </w:rPr>
        <w:t>
      бесінші бөліктің екінші абзацы мынадай редакцияда жазылсын:</w:t>
      </w:r>
    </w:p>
    <w:p>
      <w:pPr>
        <w:spacing w:after="0"/>
        <w:ind w:left="0"/>
        <w:jc w:val="both"/>
      </w:pPr>
      <w:r>
        <w:rPr>
          <w:rFonts w:ascii="Times New Roman"/>
          <w:b w:val="false"/>
          <w:i w:val="false"/>
          <w:color w:val="000000"/>
          <w:sz w:val="28"/>
        </w:rPr>
        <w:t>
      "шағын кәсіпкерлік субъектілеріне немесе коммерциялық емес ұйымдарға – үш жүз, орта кәсіпкерлік субъектілеріне – төрт жүз, ірі кәсіпкерлік субъектілеріне бес жүз айлық есептік көрсеткіш мөлшерінде айыппұл салуға алып келеді.";</w:t>
      </w:r>
    </w:p>
    <w:bookmarkStart w:name="z74" w:id="71"/>
    <w:p>
      <w:pPr>
        <w:spacing w:after="0"/>
        <w:ind w:left="0"/>
        <w:jc w:val="both"/>
      </w:pPr>
      <w:r>
        <w:rPr>
          <w:rFonts w:ascii="Times New Roman"/>
          <w:b w:val="false"/>
          <w:i w:val="false"/>
          <w:color w:val="000000"/>
          <w:sz w:val="28"/>
        </w:rPr>
        <w:t xml:space="preserve">
      22) 326-баптың </w:t>
      </w:r>
      <w:r>
        <w:rPr>
          <w:rFonts w:ascii="Times New Roman"/>
          <w:b w:val="false"/>
          <w:i w:val="false"/>
          <w:color w:val="000000"/>
          <w:sz w:val="28"/>
        </w:rPr>
        <w:t>төртінші</w:t>
      </w:r>
      <w:r>
        <w:rPr>
          <w:rFonts w:ascii="Times New Roman"/>
          <w:b w:val="false"/>
          <w:i w:val="false"/>
          <w:color w:val="000000"/>
          <w:sz w:val="28"/>
        </w:rPr>
        <w:t xml:space="preserve"> бөлігі және ескертпесі алып тасталсын;</w:t>
      </w:r>
    </w:p>
    <w:bookmarkEnd w:id="71"/>
    <w:bookmarkStart w:name="z75" w:id="72"/>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342-1-баптың</w:t>
      </w:r>
      <w:r>
        <w:rPr>
          <w:rFonts w:ascii="Times New Roman"/>
          <w:b w:val="false"/>
          <w:i w:val="false"/>
          <w:color w:val="000000"/>
          <w:sz w:val="28"/>
        </w:rPr>
        <w:t xml:space="preserve"> екінші абзацындағы "жиырма" деген сөз "отыз" деген сөзбен ауыстырылсын;</w:t>
      </w:r>
    </w:p>
    <w:bookmarkEnd w:id="72"/>
    <w:bookmarkStart w:name="z76" w:id="73"/>
    <w:p>
      <w:pPr>
        <w:spacing w:after="0"/>
        <w:ind w:left="0"/>
        <w:jc w:val="both"/>
      </w:pPr>
      <w:r>
        <w:rPr>
          <w:rFonts w:ascii="Times New Roman"/>
          <w:b w:val="false"/>
          <w:i w:val="false"/>
          <w:color w:val="000000"/>
          <w:sz w:val="28"/>
        </w:rPr>
        <w:t xml:space="preserve">
      24) 385-баптың </w:t>
      </w:r>
      <w:r>
        <w:rPr>
          <w:rFonts w:ascii="Times New Roman"/>
          <w:b w:val="false"/>
          <w:i w:val="false"/>
          <w:color w:val="000000"/>
          <w:sz w:val="28"/>
        </w:rPr>
        <w:t>бірінші бөлігінің</w:t>
      </w:r>
      <w:r>
        <w:rPr>
          <w:rFonts w:ascii="Times New Roman"/>
          <w:b w:val="false"/>
          <w:i w:val="false"/>
          <w:color w:val="000000"/>
          <w:sz w:val="28"/>
        </w:rPr>
        <w:t xml:space="preserve"> 3) тармақшасы мынадай редакцияда жазылсын:</w:t>
      </w:r>
    </w:p>
    <w:bookmarkEnd w:id="73"/>
    <w:bookmarkStart w:name="z77" w:id="74"/>
    <w:p>
      <w:pPr>
        <w:spacing w:after="0"/>
        <w:ind w:left="0"/>
        <w:jc w:val="both"/>
      </w:pPr>
      <w:r>
        <w:rPr>
          <w:rFonts w:ascii="Times New Roman"/>
          <w:b w:val="false"/>
          <w:i w:val="false"/>
          <w:color w:val="000000"/>
          <w:sz w:val="28"/>
        </w:rPr>
        <w:t>
      "3) бекітіліп берілген аңшылық алқаптарда жануарлар дүниесін қорғауды, молайтуды және пайдалануды ұйымдастыруды қамтамасыз етпеу түрінде жасалған бұзушылық, егер бұл әрекетте қылмыстық жазаланатын іс-әрекет белгілері болмаса, – ";</w:t>
      </w:r>
    </w:p>
    <w:bookmarkEnd w:id="74"/>
    <w:bookmarkStart w:name="z78" w:id="75"/>
    <w:p>
      <w:pPr>
        <w:spacing w:after="0"/>
        <w:ind w:left="0"/>
        <w:jc w:val="both"/>
      </w:pPr>
      <w:r>
        <w:rPr>
          <w:rFonts w:ascii="Times New Roman"/>
          <w:b w:val="false"/>
          <w:i w:val="false"/>
          <w:color w:val="000000"/>
          <w:sz w:val="28"/>
        </w:rPr>
        <w:t xml:space="preserve">
      25) 425-баптың </w:t>
      </w:r>
      <w:r>
        <w:rPr>
          <w:rFonts w:ascii="Times New Roman"/>
          <w:b w:val="false"/>
          <w:i w:val="false"/>
          <w:color w:val="000000"/>
          <w:sz w:val="28"/>
        </w:rPr>
        <w:t>бірінші бөлігінің</w:t>
      </w:r>
      <w:r>
        <w:rPr>
          <w:rFonts w:ascii="Times New Roman"/>
          <w:b w:val="false"/>
          <w:i w:val="false"/>
          <w:color w:val="000000"/>
          <w:sz w:val="28"/>
        </w:rPr>
        <w:t xml:space="preserve"> бірінші абзацы мынадай редакцияда жазылсын:</w:t>
      </w:r>
    </w:p>
    <w:bookmarkEnd w:id="75"/>
    <w:bookmarkStart w:name="z79" w:id="76"/>
    <w:p>
      <w:pPr>
        <w:spacing w:after="0"/>
        <w:ind w:left="0"/>
        <w:jc w:val="both"/>
      </w:pPr>
      <w:r>
        <w:rPr>
          <w:rFonts w:ascii="Times New Roman"/>
          <w:b w:val="false"/>
          <w:i w:val="false"/>
          <w:color w:val="000000"/>
          <w:sz w:val="28"/>
        </w:rPr>
        <w:t>
      "1. Қазақстан Республикасының халықтың санитариялық-эпидемиологиялық саламаттылығы саласындағы заңнамасының талаптарын, сондай-ақ гигиеналық нормативтердi, техникалық регламенттерді адам денсаулығына зиян келтіруге әкеп соқпаған бұзушылық –";</w:t>
      </w:r>
    </w:p>
    <w:bookmarkEnd w:id="76"/>
    <w:bookmarkStart w:name="z80" w:id="77"/>
    <w:p>
      <w:pPr>
        <w:spacing w:after="0"/>
        <w:ind w:left="0"/>
        <w:jc w:val="both"/>
      </w:pPr>
      <w:r>
        <w:rPr>
          <w:rFonts w:ascii="Times New Roman"/>
          <w:b w:val="false"/>
          <w:i w:val="false"/>
          <w:color w:val="000000"/>
          <w:sz w:val="28"/>
        </w:rPr>
        <w:t xml:space="preserve">
      26) 430-баптың </w:t>
      </w:r>
      <w:r>
        <w:rPr>
          <w:rFonts w:ascii="Times New Roman"/>
          <w:b w:val="false"/>
          <w:i w:val="false"/>
          <w:color w:val="000000"/>
          <w:sz w:val="28"/>
        </w:rPr>
        <w:t>бірінші</w:t>
      </w:r>
      <w:r>
        <w:rPr>
          <w:rFonts w:ascii="Times New Roman"/>
          <w:b w:val="false"/>
          <w:i w:val="false"/>
          <w:color w:val="000000"/>
          <w:sz w:val="28"/>
        </w:rPr>
        <w:t xml:space="preserve"> және </w:t>
      </w:r>
      <w:r>
        <w:rPr>
          <w:rFonts w:ascii="Times New Roman"/>
          <w:b w:val="false"/>
          <w:i w:val="false"/>
          <w:color w:val="000000"/>
          <w:sz w:val="28"/>
        </w:rPr>
        <w:t>екінші бөліктеріндегі</w:t>
      </w:r>
      <w:r>
        <w:rPr>
          <w:rFonts w:ascii="Times New Roman"/>
          <w:b w:val="false"/>
          <w:i w:val="false"/>
          <w:color w:val="000000"/>
          <w:sz w:val="28"/>
        </w:rPr>
        <w:t xml:space="preserve"> "Қазақстан Республикасының Үкiметi" деген сөздер "денсаулық сақтау саласындағы уәкілетті орган" деген сөздермен ауыстырылсын;</w:t>
      </w:r>
    </w:p>
    <w:bookmarkEnd w:id="77"/>
    <w:bookmarkStart w:name="z81" w:id="78"/>
    <w:p>
      <w:pPr>
        <w:spacing w:after="0"/>
        <w:ind w:left="0"/>
        <w:jc w:val="both"/>
      </w:pPr>
      <w:r>
        <w:rPr>
          <w:rFonts w:ascii="Times New Roman"/>
          <w:b w:val="false"/>
          <w:i w:val="false"/>
          <w:color w:val="000000"/>
          <w:sz w:val="28"/>
        </w:rPr>
        <w:t xml:space="preserve">
      27) 434-баптың </w:t>
      </w:r>
      <w:r>
        <w:rPr>
          <w:rFonts w:ascii="Times New Roman"/>
          <w:b w:val="false"/>
          <w:i w:val="false"/>
          <w:color w:val="000000"/>
          <w:sz w:val="28"/>
        </w:rPr>
        <w:t>бірінші бөлігінің</w:t>
      </w:r>
      <w:r>
        <w:rPr>
          <w:rFonts w:ascii="Times New Roman"/>
          <w:b w:val="false"/>
          <w:i w:val="false"/>
          <w:color w:val="000000"/>
          <w:sz w:val="28"/>
        </w:rPr>
        <w:t xml:space="preserve"> бірінші абзацы мынадай редакцияда жазылсын:</w:t>
      </w:r>
    </w:p>
    <w:bookmarkEnd w:id="78"/>
    <w:bookmarkStart w:name="z82" w:id="79"/>
    <w:p>
      <w:pPr>
        <w:spacing w:after="0"/>
        <w:ind w:left="0"/>
        <w:jc w:val="both"/>
      </w:pPr>
      <w:r>
        <w:rPr>
          <w:rFonts w:ascii="Times New Roman"/>
          <w:b w:val="false"/>
          <w:i w:val="false"/>
          <w:color w:val="000000"/>
          <w:sz w:val="28"/>
        </w:rPr>
        <w:t>
      "1. Ұсақ бұзақылық, яғни қоғамдық орындарда былапыт сөйлеу, жеке тұлғаларға қорлап тиiсу, тұрғын үй-жайларды қорлау және айналасындағыларға сыйламаушылықты бiлдiретiн, қоғамдық тәртiптi және жеке тұлғалардың тыныштығын бұзатын басқа да осындай әрекеттер –";</w:t>
      </w:r>
    </w:p>
    <w:bookmarkEnd w:id="79"/>
    <w:bookmarkStart w:name="z83" w:id="80"/>
    <w:p>
      <w:pPr>
        <w:spacing w:after="0"/>
        <w:ind w:left="0"/>
        <w:jc w:val="both"/>
      </w:pPr>
      <w:r>
        <w:rPr>
          <w:rFonts w:ascii="Times New Roman"/>
          <w:b w:val="false"/>
          <w:i w:val="false"/>
          <w:color w:val="000000"/>
          <w:sz w:val="28"/>
        </w:rPr>
        <w:t>
      28) мынадай мазмұндағы 434-2-баппен толықтырылсын:</w:t>
      </w:r>
    </w:p>
    <w:bookmarkEnd w:id="80"/>
    <w:bookmarkStart w:name="z84" w:id="81"/>
    <w:p>
      <w:pPr>
        <w:spacing w:after="0"/>
        <w:ind w:left="0"/>
        <w:jc w:val="both"/>
      </w:pPr>
      <w:r>
        <w:rPr>
          <w:rFonts w:ascii="Times New Roman"/>
          <w:b w:val="false"/>
          <w:i w:val="false"/>
          <w:color w:val="000000"/>
          <w:sz w:val="28"/>
        </w:rPr>
        <w:t>
      "434-2-бап. Ортақ пайдаланылатын орындарды ластау</w:t>
      </w:r>
    </w:p>
    <w:bookmarkEnd w:id="81"/>
    <w:bookmarkStart w:name="z85" w:id="82"/>
    <w:p>
      <w:pPr>
        <w:spacing w:after="0"/>
        <w:ind w:left="0"/>
        <w:jc w:val="both"/>
      </w:pPr>
      <w:r>
        <w:rPr>
          <w:rFonts w:ascii="Times New Roman"/>
          <w:b w:val="false"/>
          <w:i w:val="false"/>
          <w:color w:val="000000"/>
          <w:sz w:val="28"/>
        </w:rPr>
        <w:t>
      1. Ортақ пайдаланылатын орындарды, саябақтарды, скверлердi ластау, оның iшiнде белгiленбеген орындарға коммуналдық қалдықтарды тастау –</w:t>
      </w:r>
    </w:p>
    <w:bookmarkEnd w:id="82"/>
    <w:p>
      <w:pPr>
        <w:spacing w:after="0"/>
        <w:ind w:left="0"/>
        <w:jc w:val="both"/>
      </w:pPr>
      <w:r>
        <w:rPr>
          <w:rFonts w:ascii="Times New Roman"/>
          <w:b w:val="false"/>
          <w:i w:val="false"/>
          <w:color w:val="000000"/>
          <w:sz w:val="28"/>
        </w:rPr>
        <w:t>
      бес айлық есептік көрсеткіш мөлшерінде айыппұл салуға алып келеді.</w:t>
      </w:r>
    </w:p>
    <w:bookmarkStart w:name="z86" w:id="83"/>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әрекеттер –</w:t>
      </w:r>
    </w:p>
    <w:bookmarkEnd w:id="83"/>
    <w:p>
      <w:pPr>
        <w:spacing w:after="0"/>
        <w:ind w:left="0"/>
        <w:jc w:val="both"/>
      </w:pPr>
      <w:r>
        <w:rPr>
          <w:rFonts w:ascii="Times New Roman"/>
          <w:b w:val="false"/>
          <w:i w:val="false"/>
          <w:color w:val="000000"/>
          <w:sz w:val="28"/>
        </w:rPr>
        <w:t>
      он айлық есептік көрсеткіш мөлшерінде айыппұл салуға алып келеді.";</w:t>
      </w:r>
    </w:p>
    <w:bookmarkStart w:name="z87" w:id="84"/>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437-бапта</w:t>
      </w:r>
      <w:r>
        <w:rPr>
          <w:rFonts w:ascii="Times New Roman"/>
          <w:b w:val="false"/>
          <w:i w:val="false"/>
          <w:color w:val="000000"/>
          <w:sz w:val="28"/>
        </w:rPr>
        <w:t>:</w:t>
      </w:r>
    </w:p>
    <w:bookmarkEnd w:id="8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бірінші бөліктің</w:t>
      </w:r>
      <w:r>
        <w:rPr>
          <w:rFonts w:ascii="Times New Roman"/>
          <w:b w:val="false"/>
          <w:i w:val="false"/>
          <w:color w:val="000000"/>
          <w:sz w:val="28"/>
        </w:rPr>
        <w:t xml:space="preserve"> екінші абзацы мынадай редакцияда жазылсын:</w:t>
      </w:r>
    </w:p>
    <w:p>
      <w:pPr>
        <w:spacing w:after="0"/>
        <w:ind w:left="0"/>
        <w:jc w:val="both"/>
      </w:pPr>
      <w:r>
        <w:rPr>
          <w:rFonts w:ascii="Times New Roman"/>
          <w:b w:val="false"/>
          <w:i w:val="false"/>
          <w:color w:val="000000"/>
          <w:sz w:val="28"/>
        </w:rPr>
        <w:t>
      "жеке тұлғаларға – бес, шағын кәсіпкерлік субъектілеріне немесе коммерциялық емес ұйымдарға – жиырма, орта кәсіпкерлік субъектілеріне – отыз, ірі кәсіпкерлік субъектілеріне бір жүз айлық есептік көрсеткіш мөлшерінде айыппұл салуға алып келеді.";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екінші бөліктің</w:t>
      </w:r>
      <w:r>
        <w:rPr>
          <w:rFonts w:ascii="Times New Roman"/>
          <w:b w:val="false"/>
          <w:i w:val="false"/>
          <w:color w:val="000000"/>
          <w:sz w:val="28"/>
        </w:rPr>
        <w:t xml:space="preserve"> екінші абзацы мынадай редакцияда жазылсын:</w:t>
      </w:r>
    </w:p>
    <w:p>
      <w:pPr>
        <w:spacing w:after="0"/>
        <w:ind w:left="0"/>
        <w:jc w:val="both"/>
      </w:pPr>
      <w:r>
        <w:rPr>
          <w:rFonts w:ascii="Times New Roman"/>
          <w:b w:val="false"/>
          <w:i w:val="false"/>
          <w:color w:val="000000"/>
          <w:sz w:val="28"/>
        </w:rPr>
        <w:t>
      "жеке тұлғаларға – он, шағын кәсіпкерлік субъектілеріне немесе коммерциялық емес ұйымдарға – қырық, орта кәсіпкерлік субъектілеріне – алпыс, ірі кәсіпкерлік субъектілеріне бір жүз елу айлық есептік көрсеткіш мөлшерінде айыппұл салуға алып келеді.";</w:t>
      </w:r>
    </w:p>
    <w:bookmarkStart w:name="z88" w:id="85"/>
    <w:p>
      <w:pPr>
        <w:spacing w:after="0"/>
        <w:ind w:left="0"/>
        <w:jc w:val="both"/>
      </w:pPr>
      <w:r>
        <w:rPr>
          <w:rFonts w:ascii="Times New Roman"/>
          <w:b w:val="false"/>
          <w:i w:val="false"/>
          <w:color w:val="000000"/>
          <w:sz w:val="28"/>
        </w:rPr>
        <w:t xml:space="preserve">
      30) </w:t>
      </w:r>
      <w:r>
        <w:rPr>
          <w:rFonts w:ascii="Times New Roman"/>
          <w:b w:val="false"/>
          <w:i w:val="false"/>
          <w:color w:val="000000"/>
          <w:sz w:val="28"/>
        </w:rPr>
        <w:t>440-бап</w:t>
      </w:r>
      <w:r>
        <w:rPr>
          <w:rFonts w:ascii="Times New Roman"/>
          <w:b w:val="false"/>
          <w:i w:val="false"/>
          <w:color w:val="000000"/>
          <w:sz w:val="28"/>
        </w:rPr>
        <w:t xml:space="preserve"> мынадай редакцияда жазылсын:</w:t>
      </w:r>
    </w:p>
    <w:bookmarkEnd w:id="85"/>
    <w:bookmarkStart w:name="z89" w:id="86"/>
    <w:p>
      <w:pPr>
        <w:spacing w:after="0"/>
        <w:ind w:left="0"/>
        <w:jc w:val="both"/>
      </w:pPr>
      <w:r>
        <w:rPr>
          <w:rFonts w:ascii="Times New Roman"/>
          <w:b w:val="false"/>
          <w:i w:val="false"/>
          <w:color w:val="000000"/>
          <w:sz w:val="28"/>
        </w:rPr>
        <w:t>
      "440-бап. Алкогольдік ішімдіктерді iшу немесе қоғамдық орындарға масаң күйде келу</w:t>
      </w:r>
    </w:p>
    <w:bookmarkEnd w:id="86"/>
    <w:bookmarkStart w:name="z90" w:id="87"/>
    <w:p>
      <w:pPr>
        <w:spacing w:after="0"/>
        <w:ind w:left="0"/>
        <w:jc w:val="both"/>
      </w:pPr>
      <w:r>
        <w:rPr>
          <w:rFonts w:ascii="Times New Roman"/>
          <w:b w:val="false"/>
          <w:i w:val="false"/>
          <w:color w:val="000000"/>
          <w:sz w:val="28"/>
        </w:rPr>
        <w:t>
      1. Жергiлiктi атқарушы орган алкогольдік ішімдіктерді құйып сатуға рұқсат еткен сауда және қоғамдық тамақтандыру ұйымдарынан басқа, көшелерде және басқа да қоғамдық орындарда алкогольдік ішімдіктерді iшу немесе қоғамдық орындарға адамның қадiр-қасиетiн және қоғамдық имандылықты қорлайтын масаң күйде келу –</w:t>
      </w:r>
    </w:p>
    <w:bookmarkEnd w:id="87"/>
    <w:p>
      <w:pPr>
        <w:spacing w:after="0"/>
        <w:ind w:left="0"/>
        <w:jc w:val="both"/>
      </w:pPr>
      <w:r>
        <w:rPr>
          <w:rFonts w:ascii="Times New Roman"/>
          <w:b w:val="false"/>
          <w:i w:val="false"/>
          <w:color w:val="000000"/>
          <w:sz w:val="28"/>
        </w:rPr>
        <w:t>
      бес айлық есептік көрсеткіш мөлшерiнде айыппұл салуға алып келеді.</w:t>
      </w:r>
    </w:p>
    <w:bookmarkStart w:name="z91" w:id="88"/>
    <w:p>
      <w:pPr>
        <w:spacing w:after="0"/>
        <w:ind w:left="0"/>
        <w:jc w:val="both"/>
      </w:pPr>
      <w:r>
        <w:rPr>
          <w:rFonts w:ascii="Times New Roman"/>
          <w:b w:val="false"/>
          <w:i w:val="false"/>
          <w:color w:val="000000"/>
          <w:sz w:val="28"/>
        </w:rPr>
        <w:t>
      2. Он сегіз жасқа толмаған адамдардың қоғамдық орындарға масаң күйде келуі, сол сияқты олардың алкогольдік ішімдіктерді ішуі –</w:t>
      </w:r>
    </w:p>
    <w:bookmarkEnd w:id="88"/>
    <w:p>
      <w:pPr>
        <w:spacing w:after="0"/>
        <w:ind w:left="0"/>
        <w:jc w:val="both"/>
      </w:pPr>
      <w:r>
        <w:rPr>
          <w:rFonts w:ascii="Times New Roman"/>
          <w:b w:val="false"/>
          <w:i w:val="false"/>
          <w:color w:val="000000"/>
          <w:sz w:val="28"/>
        </w:rPr>
        <w:t>
      ата-анасына немесе оларды алмастыратын адамдарға бес айлық есептік көрсеткіш мөлшерінде айыппұл салуға алып келеді.</w:t>
      </w:r>
    </w:p>
    <w:bookmarkStart w:name="z92" w:id="89"/>
    <w:p>
      <w:pPr>
        <w:spacing w:after="0"/>
        <w:ind w:left="0"/>
        <w:jc w:val="both"/>
      </w:pPr>
      <w:r>
        <w:rPr>
          <w:rFonts w:ascii="Times New Roman"/>
          <w:b w:val="false"/>
          <w:i w:val="false"/>
          <w:color w:val="000000"/>
          <w:sz w:val="28"/>
        </w:rPr>
        <w:t xml:space="preserve">
      3. Осы баптың бірінші және екінші бөліктерінде көзделген, әкімшілік жаза қолданылғаннан кейін бір жыл ішінде қайталап жасаған әрекеттер – </w:t>
      </w:r>
    </w:p>
    <w:bookmarkEnd w:id="89"/>
    <w:p>
      <w:pPr>
        <w:spacing w:after="0"/>
        <w:ind w:left="0"/>
        <w:jc w:val="both"/>
      </w:pPr>
      <w:r>
        <w:rPr>
          <w:rFonts w:ascii="Times New Roman"/>
          <w:b w:val="false"/>
          <w:i w:val="false"/>
          <w:color w:val="000000"/>
          <w:sz w:val="28"/>
        </w:rPr>
        <w:t>
      он айлық есептік көрсеткіш мөлшерiнде айыппұл салуға не бес тәулікке дейінгі мерзімге әкімшілік қамаққа алуға алып келеді.";</w:t>
      </w:r>
    </w:p>
    <w:bookmarkStart w:name="z93" w:id="90"/>
    <w:p>
      <w:pPr>
        <w:spacing w:after="0"/>
        <w:ind w:left="0"/>
        <w:jc w:val="both"/>
      </w:pPr>
      <w:r>
        <w:rPr>
          <w:rFonts w:ascii="Times New Roman"/>
          <w:b w:val="false"/>
          <w:i w:val="false"/>
          <w:color w:val="000000"/>
          <w:sz w:val="28"/>
        </w:rPr>
        <w:t xml:space="preserve">
      31) 444-баптың </w:t>
      </w:r>
      <w:r>
        <w:rPr>
          <w:rFonts w:ascii="Times New Roman"/>
          <w:b w:val="false"/>
          <w:i w:val="false"/>
          <w:color w:val="000000"/>
          <w:sz w:val="28"/>
        </w:rPr>
        <w:t>екінші бөлігінің</w:t>
      </w:r>
      <w:r>
        <w:rPr>
          <w:rFonts w:ascii="Times New Roman"/>
          <w:b w:val="false"/>
          <w:i w:val="false"/>
          <w:color w:val="000000"/>
          <w:sz w:val="28"/>
        </w:rPr>
        <w:t xml:space="preserve"> бірінші абзацындағы "және рұқсат ету" деген сөздер "және (немесе) рұқсат ету" деген сөздермен ауыстырылсын;</w:t>
      </w:r>
    </w:p>
    <w:bookmarkEnd w:id="90"/>
    <w:bookmarkStart w:name="z94" w:id="91"/>
    <w:p>
      <w:pPr>
        <w:spacing w:after="0"/>
        <w:ind w:left="0"/>
        <w:jc w:val="both"/>
      </w:pPr>
      <w:r>
        <w:rPr>
          <w:rFonts w:ascii="Times New Roman"/>
          <w:b w:val="false"/>
          <w:i w:val="false"/>
          <w:color w:val="000000"/>
          <w:sz w:val="28"/>
        </w:rPr>
        <w:t xml:space="preserve">
      32) </w:t>
      </w:r>
      <w:r>
        <w:rPr>
          <w:rFonts w:ascii="Times New Roman"/>
          <w:b w:val="false"/>
          <w:i w:val="false"/>
          <w:color w:val="000000"/>
          <w:sz w:val="28"/>
        </w:rPr>
        <w:t>459-бап</w:t>
      </w:r>
      <w:r>
        <w:rPr>
          <w:rFonts w:ascii="Times New Roman"/>
          <w:b w:val="false"/>
          <w:i w:val="false"/>
          <w:color w:val="000000"/>
          <w:sz w:val="28"/>
        </w:rPr>
        <w:t xml:space="preserve"> алып тасталсын;</w:t>
      </w:r>
    </w:p>
    <w:bookmarkEnd w:id="91"/>
    <w:bookmarkStart w:name="z95" w:id="92"/>
    <w:p>
      <w:pPr>
        <w:spacing w:after="0"/>
        <w:ind w:left="0"/>
        <w:jc w:val="both"/>
      </w:pPr>
      <w:r>
        <w:rPr>
          <w:rFonts w:ascii="Times New Roman"/>
          <w:b w:val="false"/>
          <w:i w:val="false"/>
          <w:color w:val="000000"/>
          <w:sz w:val="28"/>
        </w:rPr>
        <w:t xml:space="preserve">
      33) 464-баптың </w:t>
      </w:r>
      <w:r>
        <w:rPr>
          <w:rFonts w:ascii="Times New Roman"/>
          <w:b w:val="false"/>
          <w:i w:val="false"/>
          <w:color w:val="000000"/>
          <w:sz w:val="28"/>
        </w:rPr>
        <w:t>екінші бөлігінің</w:t>
      </w:r>
      <w:r>
        <w:rPr>
          <w:rFonts w:ascii="Times New Roman"/>
          <w:b w:val="false"/>
          <w:i w:val="false"/>
          <w:color w:val="000000"/>
          <w:sz w:val="28"/>
        </w:rPr>
        <w:t xml:space="preserve"> екінші абзацы мынадай редакцияда жазылсын:</w:t>
      </w:r>
    </w:p>
    <w:bookmarkEnd w:id="92"/>
    <w:p>
      <w:pPr>
        <w:spacing w:after="0"/>
        <w:ind w:left="0"/>
        <w:jc w:val="both"/>
      </w:pPr>
      <w:r>
        <w:rPr>
          <w:rFonts w:ascii="Times New Roman"/>
          <w:b w:val="false"/>
          <w:i w:val="false"/>
          <w:color w:val="000000"/>
          <w:sz w:val="28"/>
        </w:rPr>
        <w:t>
      "лицензиядан айыра отырып не онсыз, жеке тұлғаларға – қырық, шағын кәсiпкерлiк субъектiлерiне немесе коммерциялық емес ұйымдарға – бір жүз, орта кәсіпкерлік субъектілеріне – бір жүз елу, ірі кәсіпкерлік субъектілеріне үш жүз айлық есептік көрсеткіш мөлшерінде айыппұл салуға алып келеді.";</w:t>
      </w:r>
    </w:p>
    <w:bookmarkStart w:name="z96" w:id="93"/>
    <w:p>
      <w:pPr>
        <w:spacing w:after="0"/>
        <w:ind w:left="0"/>
        <w:jc w:val="both"/>
      </w:pPr>
      <w:r>
        <w:rPr>
          <w:rFonts w:ascii="Times New Roman"/>
          <w:b w:val="false"/>
          <w:i w:val="false"/>
          <w:color w:val="000000"/>
          <w:sz w:val="28"/>
        </w:rPr>
        <w:t xml:space="preserve">
      34) 489-баптың </w:t>
      </w:r>
      <w:r>
        <w:rPr>
          <w:rFonts w:ascii="Times New Roman"/>
          <w:b w:val="false"/>
          <w:i w:val="false"/>
          <w:color w:val="000000"/>
          <w:sz w:val="28"/>
        </w:rPr>
        <w:t>төртінші бөлігінің</w:t>
      </w:r>
      <w:r>
        <w:rPr>
          <w:rFonts w:ascii="Times New Roman"/>
          <w:b w:val="false"/>
          <w:i w:val="false"/>
          <w:color w:val="000000"/>
          <w:sz w:val="28"/>
        </w:rPr>
        <w:t xml:space="preserve"> бірінші абзацы мынадай редакцияда жазылсын:</w:t>
      </w:r>
    </w:p>
    <w:bookmarkEnd w:id="93"/>
    <w:bookmarkStart w:name="z97" w:id="94"/>
    <w:p>
      <w:pPr>
        <w:spacing w:after="0"/>
        <w:ind w:left="0"/>
        <w:jc w:val="both"/>
      </w:pPr>
      <w:r>
        <w:rPr>
          <w:rFonts w:ascii="Times New Roman"/>
          <w:b w:val="false"/>
          <w:i w:val="false"/>
          <w:color w:val="000000"/>
          <w:sz w:val="28"/>
        </w:rPr>
        <w:t>
      "4. Осы баптың екiншi бөлiгiнде көзделген, әкiмшiлiк жаза қолданылғаннан кейiн бiр жыл iшiнде қайталап жасалған әрекет –";</w:t>
      </w:r>
    </w:p>
    <w:bookmarkEnd w:id="94"/>
    <w:bookmarkStart w:name="z98" w:id="95"/>
    <w:p>
      <w:pPr>
        <w:spacing w:after="0"/>
        <w:ind w:left="0"/>
        <w:jc w:val="both"/>
      </w:pPr>
      <w:r>
        <w:rPr>
          <w:rFonts w:ascii="Times New Roman"/>
          <w:b w:val="false"/>
          <w:i w:val="false"/>
          <w:color w:val="000000"/>
          <w:sz w:val="28"/>
        </w:rPr>
        <w:t xml:space="preserve">
      35) </w:t>
      </w:r>
      <w:r>
        <w:rPr>
          <w:rFonts w:ascii="Times New Roman"/>
          <w:b w:val="false"/>
          <w:i w:val="false"/>
          <w:color w:val="000000"/>
          <w:sz w:val="28"/>
        </w:rPr>
        <w:t>500</w:t>
      </w:r>
      <w:r>
        <w:rPr>
          <w:rFonts w:ascii="Times New Roman"/>
          <w:b w:val="false"/>
          <w:i w:val="false"/>
          <w:color w:val="000000"/>
          <w:sz w:val="28"/>
        </w:rPr>
        <w:t xml:space="preserve"> және </w:t>
      </w:r>
      <w:r>
        <w:rPr>
          <w:rFonts w:ascii="Times New Roman"/>
          <w:b w:val="false"/>
          <w:i w:val="false"/>
          <w:color w:val="000000"/>
          <w:sz w:val="28"/>
        </w:rPr>
        <w:t>502-баптар</w:t>
      </w:r>
      <w:r>
        <w:rPr>
          <w:rFonts w:ascii="Times New Roman"/>
          <w:b w:val="false"/>
          <w:i w:val="false"/>
          <w:color w:val="000000"/>
          <w:sz w:val="28"/>
        </w:rPr>
        <w:t xml:space="preserve"> алып тасталсын:</w:t>
      </w:r>
    </w:p>
    <w:bookmarkEnd w:id="95"/>
    <w:bookmarkStart w:name="z99" w:id="96"/>
    <w:p>
      <w:pPr>
        <w:spacing w:after="0"/>
        <w:ind w:left="0"/>
        <w:jc w:val="both"/>
      </w:pPr>
      <w:r>
        <w:rPr>
          <w:rFonts w:ascii="Times New Roman"/>
          <w:b w:val="false"/>
          <w:i w:val="false"/>
          <w:color w:val="000000"/>
          <w:sz w:val="28"/>
        </w:rPr>
        <w:t xml:space="preserve">
      36) 519-баптың </w:t>
      </w:r>
      <w:r>
        <w:rPr>
          <w:rFonts w:ascii="Times New Roman"/>
          <w:b w:val="false"/>
          <w:i w:val="false"/>
          <w:color w:val="000000"/>
          <w:sz w:val="28"/>
        </w:rPr>
        <w:t>бірінші бөлігінің</w:t>
      </w:r>
      <w:r>
        <w:rPr>
          <w:rFonts w:ascii="Times New Roman"/>
          <w:b w:val="false"/>
          <w:i w:val="false"/>
          <w:color w:val="000000"/>
          <w:sz w:val="28"/>
        </w:rPr>
        <w:t xml:space="preserve"> бірінші абзацы мынадай редакцияда жазылсын:</w:t>
      </w:r>
    </w:p>
    <w:bookmarkEnd w:id="96"/>
    <w:bookmarkStart w:name="z100" w:id="97"/>
    <w:p>
      <w:pPr>
        <w:spacing w:after="0"/>
        <w:ind w:left="0"/>
        <w:jc w:val="both"/>
      </w:pPr>
      <w:r>
        <w:rPr>
          <w:rFonts w:ascii="Times New Roman"/>
          <w:b w:val="false"/>
          <w:i w:val="false"/>
          <w:color w:val="000000"/>
          <w:sz w:val="28"/>
        </w:rPr>
        <w:t>
      "1. Жұмыс берушінің шетелдік жұмыс күшін жергілікті атқарушы органның рұқсатынсыз тартуы немесе халықтың көші-қоны мәселелері жөніндегі уәкілетті орган беретін, өз бетінше жұмысқа орналасу үшін біліктілік сәйкестігі туралы анықтамалары немесе еңбекші көшіп келушіге ішкі істер органдары беретін рұқсаттары жоқ шетелдіктердің және (немесе) азаматтығы жоқ адамдардың еңбегін пайдалануы –";</w:t>
      </w:r>
    </w:p>
    <w:bookmarkEnd w:id="97"/>
    <w:bookmarkStart w:name="z101" w:id="98"/>
    <w:p>
      <w:pPr>
        <w:spacing w:after="0"/>
        <w:ind w:left="0"/>
        <w:jc w:val="both"/>
      </w:pPr>
      <w:r>
        <w:rPr>
          <w:rFonts w:ascii="Times New Roman"/>
          <w:b w:val="false"/>
          <w:i w:val="false"/>
          <w:color w:val="000000"/>
          <w:sz w:val="28"/>
        </w:rPr>
        <w:t xml:space="preserve">
      37) 542-баптың </w:t>
      </w:r>
      <w:r>
        <w:rPr>
          <w:rFonts w:ascii="Times New Roman"/>
          <w:b w:val="false"/>
          <w:i w:val="false"/>
          <w:color w:val="000000"/>
          <w:sz w:val="28"/>
        </w:rPr>
        <w:t>бірінші бөлігінің</w:t>
      </w:r>
      <w:r>
        <w:rPr>
          <w:rFonts w:ascii="Times New Roman"/>
          <w:b w:val="false"/>
          <w:i w:val="false"/>
          <w:color w:val="000000"/>
          <w:sz w:val="28"/>
        </w:rPr>
        <w:t xml:space="preserve"> бірінші абзацы мынадай редакцияда жазылсын:</w:t>
      </w:r>
    </w:p>
    <w:bookmarkEnd w:id="98"/>
    <w:bookmarkStart w:name="z102" w:id="99"/>
    <w:p>
      <w:pPr>
        <w:spacing w:after="0"/>
        <w:ind w:left="0"/>
        <w:jc w:val="both"/>
      </w:pPr>
      <w:r>
        <w:rPr>
          <w:rFonts w:ascii="Times New Roman"/>
          <w:b w:val="false"/>
          <w:i w:val="false"/>
          <w:color w:val="000000"/>
          <w:sz w:val="28"/>
        </w:rPr>
        <w:t>
      "1. Тауарларды қайта өңдеу тәртiбiн бұзу, яғни егер кедендік рәсім, тауарларды қайта өңдеу тәртiбi мен мерзiмдерi, қайта өңдеу өнiмдерiнiң шығу мөлшерi, мұндай тауарларды қайта өңдеу бойынша операциялар жүргiзу шарттарына сәйкес мұндай құжат міндетті болса, Қазақстан Республикасының кеден заңнамасында белгiленген тауарларды қайта өңдеу шарттары туралы құжатта қамтылған шарттарды сақтамау –";</w:t>
      </w:r>
    </w:p>
    <w:bookmarkEnd w:id="99"/>
    <w:bookmarkStart w:name="z103" w:id="100"/>
    <w:p>
      <w:pPr>
        <w:spacing w:after="0"/>
        <w:ind w:left="0"/>
        <w:jc w:val="both"/>
      </w:pPr>
      <w:r>
        <w:rPr>
          <w:rFonts w:ascii="Times New Roman"/>
          <w:b w:val="false"/>
          <w:i w:val="false"/>
          <w:color w:val="000000"/>
          <w:sz w:val="28"/>
        </w:rPr>
        <w:t xml:space="preserve">
      38) </w:t>
      </w:r>
      <w:r>
        <w:rPr>
          <w:rFonts w:ascii="Times New Roman"/>
          <w:b w:val="false"/>
          <w:i w:val="false"/>
          <w:color w:val="000000"/>
          <w:sz w:val="28"/>
        </w:rPr>
        <w:t>543-бапта</w:t>
      </w:r>
      <w:r>
        <w:rPr>
          <w:rFonts w:ascii="Times New Roman"/>
          <w:b w:val="false"/>
          <w:i w:val="false"/>
          <w:color w:val="000000"/>
          <w:sz w:val="28"/>
        </w:rPr>
        <w:t>:</w:t>
      </w:r>
    </w:p>
    <w:bookmarkEnd w:id="10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бірінші бөліктің</w:t>
      </w:r>
      <w:r>
        <w:rPr>
          <w:rFonts w:ascii="Times New Roman"/>
          <w:b w:val="false"/>
          <w:i w:val="false"/>
          <w:color w:val="000000"/>
          <w:sz w:val="28"/>
        </w:rPr>
        <w:t xml:space="preserve"> екінші абзацы мынадай редакцияда жазылсын:</w:t>
      </w:r>
    </w:p>
    <w:p>
      <w:pPr>
        <w:spacing w:after="0"/>
        <w:ind w:left="0"/>
        <w:jc w:val="both"/>
      </w:pPr>
      <w:r>
        <w:rPr>
          <w:rFonts w:ascii="Times New Roman"/>
          <w:b w:val="false"/>
          <w:i w:val="false"/>
          <w:color w:val="000000"/>
          <w:sz w:val="28"/>
        </w:rPr>
        <w:t>
      "жеке тұлғаларға – он бес, шағын кәсiпкерлiк субъектiлерiне – жиырма, орта кәсiпкерлiк субъектiлерiне – отыз, ірі кәсiпкерлiк субъектiлерiне елу айлық есептік көрсеткіш мөлшерінде айыппұл салуға алып келеді.";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үшінші бөліктің</w:t>
      </w:r>
      <w:r>
        <w:rPr>
          <w:rFonts w:ascii="Times New Roman"/>
          <w:b w:val="false"/>
          <w:i w:val="false"/>
          <w:color w:val="000000"/>
          <w:sz w:val="28"/>
        </w:rPr>
        <w:t xml:space="preserve"> екінші абзацы мынадай редакцияда жазылсын:</w:t>
      </w:r>
    </w:p>
    <w:p>
      <w:pPr>
        <w:spacing w:after="0"/>
        <w:ind w:left="0"/>
        <w:jc w:val="both"/>
      </w:pPr>
      <w:r>
        <w:rPr>
          <w:rFonts w:ascii="Times New Roman"/>
          <w:b w:val="false"/>
          <w:i w:val="false"/>
          <w:color w:val="000000"/>
          <w:sz w:val="28"/>
        </w:rPr>
        <w:t>
      "әкімшілік құқық бұзушылық жасаудың тікелей нысаналары болып табылатын тауарлар және (немесе) көлік құралдары тәркілене отырып немесе онсыз, жеке тұлғаларға – он бес, шағын кәсiпкерлiк субъектiлерiне немесе коммерциялық емес ұйымдарға – жиырма, орта кәсiпкерлiк субъектiлерiне – отыз, ірі кәсiпкерлiк субъектiлерiне елу айлық есептік көрсеткіш мөлшерінде айыппұл салуға алып келеді.";</w:t>
      </w:r>
    </w:p>
    <w:p>
      <w:pPr>
        <w:spacing w:after="0"/>
        <w:ind w:left="0"/>
        <w:jc w:val="both"/>
      </w:pPr>
      <w:r>
        <w:rPr>
          <w:rFonts w:ascii="Times New Roman"/>
          <w:b w:val="false"/>
          <w:i w:val="false"/>
          <w:color w:val="000000"/>
          <w:sz w:val="28"/>
        </w:rPr>
        <w:t>
      мынадай мазмұндағы төртінші бөлікпен толықтырылсын:</w:t>
      </w:r>
    </w:p>
    <w:bookmarkStart w:name="z104" w:id="101"/>
    <w:p>
      <w:pPr>
        <w:spacing w:after="0"/>
        <w:ind w:left="0"/>
        <w:jc w:val="both"/>
      </w:pPr>
      <w:r>
        <w:rPr>
          <w:rFonts w:ascii="Times New Roman"/>
          <w:b w:val="false"/>
          <w:i w:val="false"/>
          <w:color w:val="000000"/>
          <w:sz w:val="28"/>
        </w:rPr>
        <w:t xml:space="preserve">
      "4. Осы баптың </w:t>
      </w:r>
      <w:r>
        <w:rPr>
          <w:rFonts w:ascii="Times New Roman"/>
          <w:b w:val="false"/>
          <w:i w:val="false"/>
          <w:color w:val="000000"/>
          <w:sz w:val="28"/>
        </w:rPr>
        <w:t>бiрiншi бөлiгiнде</w:t>
      </w:r>
      <w:r>
        <w:rPr>
          <w:rFonts w:ascii="Times New Roman"/>
          <w:b w:val="false"/>
          <w:i w:val="false"/>
          <w:color w:val="000000"/>
          <w:sz w:val="28"/>
        </w:rPr>
        <w:t xml:space="preserve"> көзделген, әкiмшiлiк жаза қолданылғаннан кейiн бiр жыл iшiнде қайталап жасалған әрекет –</w:t>
      </w:r>
    </w:p>
    <w:bookmarkEnd w:id="101"/>
    <w:p>
      <w:pPr>
        <w:spacing w:after="0"/>
        <w:ind w:left="0"/>
        <w:jc w:val="both"/>
      </w:pPr>
      <w:r>
        <w:rPr>
          <w:rFonts w:ascii="Times New Roman"/>
          <w:b w:val="false"/>
          <w:i w:val="false"/>
          <w:color w:val="000000"/>
          <w:sz w:val="28"/>
        </w:rPr>
        <w:t>
      әкімшілік құқық бұзушылық жасаудың тікелей нысаналары болып табылатын көлік құралдары тәркілене отырып немесе онсыз, жеке тұлғаларға – отыз, шағын кәсіпкерлік субъектілеріне – қырық, орта кәсіпкерлік субъектілеріне – алпыс, ірі кәсіпкерлік субъектілеріне бір жүз айлық есептік көрсеткіш мөлшерінде айыппұл салуға алып келеді.";</w:t>
      </w:r>
    </w:p>
    <w:bookmarkStart w:name="z105" w:id="102"/>
    <w:p>
      <w:pPr>
        <w:spacing w:after="0"/>
        <w:ind w:left="0"/>
        <w:jc w:val="both"/>
      </w:pPr>
      <w:r>
        <w:rPr>
          <w:rFonts w:ascii="Times New Roman"/>
          <w:b w:val="false"/>
          <w:i w:val="false"/>
          <w:color w:val="000000"/>
          <w:sz w:val="28"/>
        </w:rPr>
        <w:t xml:space="preserve">
      39) 571-баптың </w:t>
      </w:r>
      <w:r>
        <w:rPr>
          <w:rFonts w:ascii="Times New Roman"/>
          <w:b w:val="false"/>
          <w:i w:val="false"/>
          <w:color w:val="000000"/>
          <w:sz w:val="28"/>
        </w:rPr>
        <w:t>тоғызыншы бөлігінің</w:t>
      </w:r>
      <w:r>
        <w:rPr>
          <w:rFonts w:ascii="Times New Roman"/>
          <w:b w:val="false"/>
          <w:i w:val="false"/>
          <w:color w:val="000000"/>
          <w:sz w:val="28"/>
        </w:rPr>
        <w:t xml:space="preserve"> бірінші абзацы мынадай редакцияда жазылсын:</w:t>
      </w:r>
    </w:p>
    <w:bookmarkEnd w:id="102"/>
    <w:bookmarkStart w:name="z106" w:id="103"/>
    <w:p>
      <w:pPr>
        <w:spacing w:after="0"/>
        <w:ind w:left="0"/>
        <w:jc w:val="both"/>
      </w:pPr>
      <w:r>
        <w:rPr>
          <w:rFonts w:ascii="Times New Roman"/>
          <w:b w:val="false"/>
          <w:i w:val="false"/>
          <w:color w:val="000000"/>
          <w:sz w:val="28"/>
        </w:rPr>
        <w:t>
      "9. Автокөлiк құралын тиеу процесiнде жүк жөнелтушiнiң Қазақстан Республикасының заңнамасында белгiленген, жол берілетін салмақтық параметрлерді бір тоннадан астам және (немесе) көлемдiк параметрлерден асыруы –";</w:t>
      </w:r>
    </w:p>
    <w:bookmarkEnd w:id="103"/>
    <w:bookmarkStart w:name="z107" w:id="104"/>
    <w:p>
      <w:pPr>
        <w:spacing w:after="0"/>
        <w:ind w:left="0"/>
        <w:jc w:val="both"/>
      </w:pPr>
      <w:r>
        <w:rPr>
          <w:rFonts w:ascii="Times New Roman"/>
          <w:b w:val="false"/>
          <w:i w:val="false"/>
          <w:color w:val="000000"/>
          <w:sz w:val="28"/>
        </w:rPr>
        <w:t xml:space="preserve">
      40) </w:t>
      </w:r>
      <w:r>
        <w:rPr>
          <w:rFonts w:ascii="Times New Roman"/>
          <w:b w:val="false"/>
          <w:i w:val="false"/>
          <w:color w:val="000000"/>
          <w:sz w:val="28"/>
        </w:rPr>
        <w:t>571-1-бапта</w:t>
      </w:r>
      <w:r>
        <w:rPr>
          <w:rFonts w:ascii="Times New Roman"/>
          <w:b w:val="false"/>
          <w:i w:val="false"/>
          <w:color w:val="000000"/>
          <w:sz w:val="28"/>
        </w:rPr>
        <w:t>:</w:t>
      </w:r>
    </w:p>
    <w:bookmarkEnd w:id="10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бірінші бөліктің</w:t>
      </w:r>
      <w:r>
        <w:rPr>
          <w:rFonts w:ascii="Times New Roman"/>
          <w:b w:val="false"/>
          <w:i w:val="false"/>
          <w:color w:val="000000"/>
          <w:sz w:val="28"/>
        </w:rPr>
        <w:t xml:space="preserve"> бірінші абзацы мынадай редакцияда жазылсын:</w:t>
      </w:r>
    </w:p>
    <w:bookmarkStart w:name="z108" w:id="105"/>
    <w:p>
      <w:pPr>
        <w:spacing w:after="0"/>
        <w:ind w:left="0"/>
        <w:jc w:val="both"/>
      </w:pPr>
      <w:r>
        <w:rPr>
          <w:rFonts w:ascii="Times New Roman"/>
          <w:b w:val="false"/>
          <w:i w:val="false"/>
          <w:color w:val="000000"/>
          <w:sz w:val="28"/>
        </w:rPr>
        <w:t>
      "1. Жүкті, жолаушыларды және багажды автомобиль көлігімен тасымалдауды жүзеге асыру кезінде тасымалдаушының тауар-көлік жүкқұжатын (өлшеу немесе салмағын өлшеу актілерін, CMR), жол парағын ұсынбауы, сол сияқты оларды толтырмауы –";</w:t>
      </w:r>
    </w:p>
    <w:bookmarkEnd w:id="10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екінші бөліктің</w:t>
      </w:r>
      <w:r>
        <w:rPr>
          <w:rFonts w:ascii="Times New Roman"/>
          <w:b w:val="false"/>
          <w:i w:val="false"/>
          <w:color w:val="000000"/>
          <w:sz w:val="28"/>
        </w:rPr>
        <w:t xml:space="preserve"> бірінші абзацы мынадай редакцияда жазылсын: </w:t>
      </w:r>
    </w:p>
    <w:p>
      <w:pPr>
        <w:spacing w:after="0"/>
        <w:ind w:left="0"/>
        <w:jc w:val="both"/>
      </w:pPr>
      <w:r>
        <w:rPr>
          <w:rFonts w:ascii="Times New Roman"/>
          <w:b w:val="false"/>
          <w:i w:val="false"/>
          <w:color w:val="000000"/>
          <w:sz w:val="28"/>
        </w:rPr>
        <w:t xml:space="preserve">
      "Осы баптың </w:t>
      </w:r>
      <w:r>
        <w:rPr>
          <w:rFonts w:ascii="Times New Roman"/>
          <w:b w:val="false"/>
          <w:i w:val="false"/>
          <w:color w:val="000000"/>
          <w:sz w:val="28"/>
        </w:rPr>
        <w:t>біріншi бөлiгiнде</w:t>
      </w:r>
      <w:r>
        <w:rPr>
          <w:rFonts w:ascii="Times New Roman"/>
          <w:b w:val="false"/>
          <w:i w:val="false"/>
          <w:color w:val="000000"/>
          <w:sz w:val="28"/>
        </w:rPr>
        <w:t xml:space="preserve"> көзделген, әкiмшiлiк жаза қолданылғаннан кейiн бiр жыл ішінде қайталап жасалған әрекеттер –";</w:t>
      </w:r>
    </w:p>
    <w:bookmarkStart w:name="z109" w:id="106"/>
    <w:p>
      <w:pPr>
        <w:spacing w:after="0"/>
        <w:ind w:left="0"/>
        <w:jc w:val="both"/>
      </w:pPr>
      <w:r>
        <w:rPr>
          <w:rFonts w:ascii="Times New Roman"/>
          <w:b w:val="false"/>
          <w:i w:val="false"/>
          <w:color w:val="000000"/>
          <w:sz w:val="28"/>
        </w:rPr>
        <w:t xml:space="preserve">
      41) 583-баптың </w:t>
      </w:r>
      <w:r>
        <w:rPr>
          <w:rFonts w:ascii="Times New Roman"/>
          <w:b w:val="false"/>
          <w:i w:val="false"/>
          <w:color w:val="000000"/>
          <w:sz w:val="28"/>
        </w:rPr>
        <w:t>екінші бөлігінің</w:t>
      </w:r>
      <w:r>
        <w:rPr>
          <w:rFonts w:ascii="Times New Roman"/>
          <w:b w:val="false"/>
          <w:i w:val="false"/>
          <w:color w:val="000000"/>
          <w:sz w:val="28"/>
        </w:rPr>
        <w:t xml:space="preserve"> екінші абзацы мынадай редакцияда жазылсын:</w:t>
      </w:r>
    </w:p>
    <w:bookmarkEnd w:id="106"/>
    <w:p>
      <w:pPr>
        <w:spacing w:after="0"/>
        <w:ind w:left="0"/>
        <w:jc w:val="both"/>
      </w:pPr>
      <w:r>
        <w:rPr>
          <w:rFonts w:ascii="Times New Roman"/>
          <w:b w:val="false"/>
          <w:i w:val="false"/>
          <w:color w:val="000000"/>
          <w:sz w:val="28"/>
        </w:rPr>
        <w:t>
      "екі айлық есептік көрсеткіш мөлшерінде айыппұл салуға алып келеді.";</w:t>
      </w:r>
    </w:p>
    <w:bookmarkStart w:name="z110" w:id="107"/>
    <w:p>
      <w:pPr>
        <w:spacing w:after="0"/>
        <w:ind w:left="0"/>
        <w:jc w:val="both"/>
      </w:pPr>
      <w:r>
        <w:rPr>
          <w:rFonts w:ascii="Times New Roman"/>
          <w:b w:val="false"/>
          <w:i w:val="false"/>
          <w:color w:val="000000"/>
          <w:sz w:val="28"/>
        </w:rPr>
        <w:t xml:space="preserve">
      42) 592-баптың </w:t>
      </w:r>
      <w:r>
        <w:rPr>
          <w:rFonts w:ascii="Times New Roman"/>
          <w:b w:val="false"/>
          <w:i w:val="false"/>
          <w:color w:val="000000"/>
          <w:sz w:val="28"/>
        </w:rPr>
        <w:t>үшінші бөлігінің</w:t>
      </w:r>
      <w:r>
        <w:rPr>
          <w:rFonts w:ascii="Times New Roman"/>
          <w:b w:val="false"/>
          <w:i w:val="false"/>
          <w:color w:val="000000"/>
          <w:sz w:val="28"/>
        </w:rPr>
        <w:t xml:space="preserve"> бірінші абзацы мынадай редакцияда жазылсын:</w:t>
      </w:r>
    </w:p>
    <w:bookmarkEnd w:id="107"/>
    <w:bookmarkStart w:name="z111" w:id="108"/>
    <w:p>
      <w:pPr>
        <w:spacing w:after="0"/>
        <w:ind w:left="0"/>
        <w:jc w:val="both"/>
      </w:pPr>
      <w:r>
        <w:rPr>
          <w:rFonts w:ascii="Times New Roman"/>
          <w:b w:val="false"/>
          <w:i w:val="false"/>
          <w:color w:val="000000"/>
          <w:sz w:val="28"/>
        </w:rPr>
        <w:t>
      "3. Көлiк құралының белгiленген жүру жылдамдығын сағатына қырық және одан көп километрден астам шамаға арттыру –";</w:t>
      </w:r>
    </w:p>
    <w:bookmarkEnd w:id="108"/>
    <w:bookmarkStart w:name="z112" w:id="109"/>
    <w:p>
      <w:pPr>
        <w:spacing w:after="0"/>
        <w:ind w:left="0"/>
        <w:jc w:val="both"/>
      </w:pPr>
      <w:r>
        <w:rPr>
          <w:rFonts w:ascii="Times New Roman"/>
          <w:b w:val="false"/>
          <w:i w:val="false"/>
          <w:color w:val="000000"/>
          <w:sz w:val="28"/>
        </w:rPr>
        <w:t xml:space="preserve">
      43) 597-баптың </w:t>
      </w:r>
      <w:r>
        <w:rPr>
          <w:rFonts w:ascii="Times New Roman"/>
          <w:b w:val="false"/>
          <w:i w:val="false"/>
          <w:color w:val="000000"/>
          <w:sz w:val="28"/>
        </w:rPr>
        <w:t>екінші бөлігінің</w:t>
      </w:r>
      <w:r>
        <w:rPr>
          <w:rFonts w:ascii="Times New Roman"/>
          <w:b w:val="false"/>
          <w:i w:val="false"/>
          <w:color w:val="000000"/>
          <w:sz w:val="28"/>
        </w:rPr>
        <w:t xml:space="preserve"> бірінші абзацы мынадай редакцияда жазылсын:</w:t>
      </w:r>
    </w:p>
    <w:bookmarkEnd w:id="109"/>
    <w:bookmarkStart w:name="z113" w:id="110"/>
    <w:p>
      <w:pPr>
        <w:spacing w:after="0"/>
        <w:ind w:left="0"/>
        <w:jc w:val="both"/>
      </w:pPr>
      <w:r>
        <w:rPr>
          <w:rFonts w:ascii="Times New Roman"/>
          <w:b w:val="false"/>
          <w:i w:val="false"/>
          <w:color w:val="000000"/>
          <w:sz w:val="28"/>
        </w:rPr>
        <w:t>
      "2. Көлік құралдарын тротуарда тоқтату немесе оның тоқтап тұру қағидаларын бұзу, сондай-ақ көлік құралдарын гүлзарларда, көгалдарда, балалар немесе спорт алаңдарында тоқтату немесе оның тоқтап тұруы –";</w:t>
      </w:r>
    </w:p>
    <w:bookmarkEnd w:id="110"/>
    <w:bookmarkStart w:name="z114" w:id="111"/>
    <w:p>
      <w:pPr>
        <w:spacing w:after="0"/>
        <w:ind w:left="0"/>
        <w:jc w:val="both"/>
      </w:pPr>
      <w:r>
        <w:rPr>
          <w:rFonts w:ascii="Times New Roman"/>
          <w:b w:val="false"/>
          <w:i w:val="false"/>
          <w:color w:val="000000"/>
          <w:sz w:val="28"/>
        </w:rPr>
        <w:t xml:space="preserve">
      44) </w:t>
      </w:r>
      <w:r>
        <w:rPr>
          <w:rFonts w:ascii="Times New Roman"/>
          <w:b w:val="false"/>
          <w:i w:val="false"/>
          <w:color w:val="000000"/>
          <w:sz w:val="28"/>
        </w:rPr>
        <w:t>598-бап</w:t>
      </w:r>
      <w:r>
        <w:rPr>
          <w:rFonts w:ascii="Times New Roman"/>
          <w:b w:val="false"/>
          <w:i w:val="false"/>
          <w:color w:val="000000"/>
          <w:sz w:val="28"/>
        </w:rPr>
        <w:t xml:space="preserve"> мынадай редакцияда жазылсын:</w:t>
      </w:r>
    </w:p>
    <w:bookmarkEnd w:id="111"/>
    <w:bookmarkStart w:name="z115" w:id="112"/>
    <w:p>
      <w:pPr>
        <w:spacing w:after="0"/>
        <w:ind w:left="0"/>
        <w:jc w:val="both"/>
      </w:pPr>
      <w:r>
        <w:rPr>
          <w:rFonts w:ascii="Times New Roman"/>
          <w:b w:val="false"/>
          <w:i w:val="false"/>
          <w:color w:val="000000"/>
          <w:sz w:val="28"/>
        </w:rPr>
        <w:t>
      "598-бап. Арнайы жарық және дыбыс сигналдары iске қосылған жедел және арнайы қызметтер көлiк құралының жүруiне басымдық бермеу</w:t>
      </w:r>
    </w:p>
    <w:bookmarkEnd w:id="112"/>
    <w:bookmarkStart w:name="z116" w:id="113"/>
    <w:p>
      <w:pPr>
        <w:spacing w:after="0"/>
        <w:ind w:left="0"/>
        <w:jc w:val="both"/>
      </w:pPr>
      <w:r>
        <w:rPr>
          <w:rFonts w:ascii="Times New Roman"/>
          <w:b w:val="false"/>
          <w:i w:val="false"/>
          <w:color w:val="000000"/>
          <w:sz w:val="28"/>
        </w:rPr>
        <w:t>
      1. Бiр мезгiлде жарқылдауық маягi мен арнайы дыбыс сигналы iске қосылған жедел және арнайы қызметтердің, сол сияқты сыртқы жағында арнайы түстi-графикалық схемалары, жазулары мен белгiлеулері бар көлiк құралының жүруiне басымдық бермеу –</w:t>
      </w:r>
    </w:p>
    <w:bookmarkEnd w:id="113"/>
    <w:p>
      <w:pPr>
        <w:spacing w:after="0"/>
        <w:ind w:left="0"/>
        <w:jc w:val="both"/>
      </w:pPr>
      <w:r>
        <w:rPr>
          <w:rFonts w:ascii="Times New Roman"/>
          <w:b w:val="false"/>
          <w:i w:val="false"/>
          <w:color w:val="000000"/>
          <w:sz w:val="28"/>
        </w:rPr>
        <w:t>
      жеті айлық есептік көрсеткіш мөлшерінде айыппұл салуға алып келеді.</w:t>
      </w:r>
    </w:p>
    <w:bookmarkStart w:name="z117" w:id="114"/>
    <w:p>
      <w:pPr>
        <w:spacing w:after="0"/>
        <w:ind w:left="0"/>
        <w:jc w:val="both"/>
      </w:pPr>
      <w:r>
        <w:rPr>
          <w:rFonts w:ascii="Times New Roman"/>
          <w:b w:val="false"/>
          <w:i w:val="false"/>
          <w:color w:val="000000"/>
          <w:sz w:val="28"/>
        </w:rPr>
        <w:t>
      2 Осы баптың бірiншi бөлiгiнде көзделген, әкiмшiлiк жаза қолданылғаннан кейiн бiр жыл iшiнде қайталап жасалған әрекет –</w:t>
      </w:r>
    </w:p>
    <w:bookmarkEnd w:id="114"/>
    <w:p>
      <w:pPr>
        <w:spacing w:after="0"/>
        <w:ind w:left="0"/>
        <w:jc w:val="both"/>
      </w:pPr>
      <w:r>
        <w:rPr>
          <w:rFonts w:ascii="Times New Roman"/>
          <w:b w:val="false"/>
          <w:i w:val="false"/>
          <w:color w:val="000000"/>
          <w:sz w:val="28"/>
        </w:rPr>
        <w:t>
      он бес айлық есептiк көрсеткiш мөлшерiнде айыппұл салуға алып келеді.";</w:t>
      </w:r>
    </w:p>
    <w:bookmarkStart w:name="z118" w:id="115"/>
    <w:p>
      <w:pPr>
        <w:spacing w:after="0"/>
        <w:ind w:left="0"/>
        <w:jc w:val="both"/>
      </w:pPr>
      <w:r>
        <w:rPr>
          <w:rFonts w:ascii="Times New Roman"/>
          <w:b w:val="false"/>
          <w:i w:val="false"/>
          <w:color w:val="000000"/>
          <w:sz w:val="28"/>
        </w:rPr>
        <w:t xml:space="preserve">
      45) </w:t>
      </w:r>
      <w:r>
        <w:rPr>
          <w:rFonts w:ascii="Times New Roman"/>
          <w:b w:val="false"/>
          <w:i w:val="false"/>
          <w:color w:val="000000"/>
          <w:sz w:val="28"/>
        </w:rPr>
        <w:t>604</w:t>
      </w:r>
      <w:r>
        <w:rPr>
          <w:rFonts w:ascii="Times New Roman"/>
          <w:b w:val="false"/>
          <w:i w:val="false"/>
          <w:color w:val="000000"/>
          <w:sz w:val="28"/>
        </w:rPr>
        <w:t xml:space="preserve"> және </w:t>
      </w:r>
      <w:r>
        <w:rPr>
          <w:rFonts w:ascii="Times New Roman"/>
          <w:b w:val="false"/>
          <w:i w:val="false"/>
          <w:color w:val="000000"/>
          <w:sz w:val="28"/>
        </w:rPr>
        <w:t>605-баптар</w:t>
      </w:r>
      <w:r>
        <w:rPr>
          <w:rFonts w:ascii="Times New Roman"/>
          <w:b w:val="false"/>
          <w:i w:val="false"/>
          <w:color w:val="000000"/>
          <w:sz w:val="28"/>
        </w:rPr>
        <w:t xml:space="preserve"> алып тасталсын;</w:t>
      </w:r>
    </w:p>
    <w:bookmarkEnd w:id="115"/>
    <w:bookmarkStart w:name="z119" w:id="116"/>
    <w:p>
      <w:pPr>
        <w:spacing w:after="0"/>
        <w:ind w:left="0"/>
        <w:jc w:val="both"/>
      </w:pPr>
      <w:r>
        <w:rPr>
          <w:rFonts w:ascii="Times New Roman"/>
          <w:b w:val="false"/>
          <w:i w:val="false"/>
          <w:color w:val="000000"/>
          <w:sz w:val="28"/>
        </w:rPr>
        <w:t xml:space="preserve">
      46) 611-баптың </w:t>
      </w:r>
      <w:r>
        <w:rPr>
          <w:rFonts w:ascii="Times New Roman"/>
          <w:b w:val="false"/>
          <w:i w:val="false"/>
          <w:color w:val="000000"/>
          <w:sz w:val="28"/>
        </w:rPr>
        <w:t>екінші бөлігінің</w:t>
      </w:r>
      <w:r>
        <w:rPr>
          <w:rFonts w:ascii="Times New Roman"/>
          <w:b w:val="false"/>
          <w:i w:val="false"/>
          <w:color w:val="000000"/>
          <w:sz w:val="28"/>
        </w:rPr>
        <w:t xml:space="preserve"> екінші абзацы мынадай редакцияда жазылсын:</w:t>
      </w:r>
    </w:p>
    <w:bookmarkEnd w:id="116"/>
    <w:p>
      <w:pPr>
        <w:spacing w:after="0"/>
        <w:ind w:left="0"/>
        <w:jc w:val="both"/>
      </w:pPr>
      <w:r>
        <w:rPr>
          <w:rFonts w:ascii="Times New Roman"/>
          <w:b w:val="false"/>
          <w:i w:val="false"/>
          <w:color w:val="000000"/>
          <w:sz w:val="28"/>
        </w:rPr>
        <w:t>
      "елу айлық есептік көрсеткіш мөлшерінде айыппұл салуға не бір жыл мерзімге көлік құралдарын басқару құқығынан айыруға алып келеді.";</w:t>
      </w:r>
    </w:p>
    <w:bookmarkStart w:name="z120" w:id="117"/>
    <w:p>
      <w:pPr>
        <w:spacing w:after="0"/>
        <w:ind w:left="0"/>
        <w:jc w:val="both"/>
      </w:pPr>
      <w:r>
        <w:rPr>
          <w:rFonts w:ascii="Times New Roman"/>
          <w:b w:val="false"/>
          <w:i w:val="false"/>
          <w:color w:val="000000"/>
          <w:sz w:val="28"/>
        </w:rPr>
        <w:t xml:space="preserve">
      47) </w:t>
      </w:r>
      <w:r>
        <w:rPr>
          <w:rFonts w:ascii="Times New Roman"/>
          <w:b w:val="false"/>
          <w:i w:val="false"/>
          <w:color w:val="000000"/>
          <w:sz w:val="28"/>
        </w:rPr>
        <w:t>612-бапта</w:t>
      </w:r>
      <w:r>
        <w:rPr>
          <w:rFonts w:ascii="Times New Roman"/>
          <w:b w:val="false"/>
          <w:i w:val="false"/>
          <w:color w:val="000000"/>
          <w:sz w:val="28"/>
        </w:rPr>
        <w:t>:</w:t>
      </w:r>
    </w:p>
    <w:bookmarkEnd w:id="11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үшінші бөліктің</w:t>
      </w:r>
      <w:r>
        <w:rPr>
          <w:rFonts w:ascii="Times New Roman"/>
          <w:b w:val="false"/>
          <w:i w:val="false"/>
          <w:color w:val="000000"/>
          <w:sz w:val="28"/>
        </w:rPr>
        <w:t xml:space="preserve"> екінші абзацындағы "он" деген сөз "елу"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4-1-бөліктің</w:t>
      </w:r>
      <w:r>
        <w:rPr>
          <w:rFonts w:ascii="Times New Roman"/>
          <w:b w:val="false"/>
          <w:i w:val="false"/>
          <w:color w:val="000000"/>
          <w:sz w:val="28"/>
        </w:rPr>
        <w:t xml:space="preserve"> екінші абзацындағы "жиырма" деген сөз "жетпіс" деген сөзбен ауыстырылсын;</w:t>
      </w:r>
    </w:p>
    <w:bookmarkStart w:name="z122" w:id="118"/>
    <w:p>
      <w:pPr>
        <w:spacing w:after="0"/>
        <w:ind w:left="0"/>
        <w:jc w:val="both"/>
      </w:pPr>
      <w:r>
        <w:rPr>
          <w:rFonts w:ascii="Times New Roman"/>
          <w:b w:val="false"/>
          <w:i w:val="false"/>
          <w:color w:val="000000"/>
          <w:sz w:val="28"/>
        </w:rPr>
        <w:t xml:space="preserve">
      48) </w:t>
      </w:r>
      <w:r>
        <w:rPr>
          <w:rFonts w:ascii="Times New Roman"/>
          <w:b w:val="false"/>
          <w:i w:val="false"/>
          <w:color w:val="000000"/>
          <w:sz w:val="28"/>
        </w:rPr>
        <w:t>613-бапта</w:t>
      </w:r>
      <w:r>
        <w:rPr>
          <w:rFonts w:ascii="Times New Roman"/>
          <w:b w:val="false"/>
          <w:i w:val="false"/>
          <w:color w:val="000000"/>
          <w:sz w:val="28"/>
        </w:rPr>
        <w:t>:</w:t>
      </w:r>
    </w:p>
    <w:bookmarkEnd w:id="11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бірінші бөліктің</w:t>
      </w:r>
      <w:r>
        <w:rPr>
          <w:rFonts w:ascii="Times New Roman"/>
          <w:b w:val="false"/>
          <w:i w:val="false"/>
          <w:color w:val="000000"/>
          <w:sz w:val="28"/>
        </w:rPr>
        <w:t xml:space="preserve"> бірінші абзацы мынадай редакцияда жазылсын:</w:t>
      </w:r>
    </w:p>
    <w:bookmarkStart w:name="z123" w:id="119"/>
    <w:p>
      <w:pPr>
        <w:spacing w:after="0"/>
        <w:ind w:left="0"/>
        <w:jc w:val="both"/>
      </w:pPr>
      <w:r>
        <w:rPr>
          <w:rFonts w:ascii="Times New Roman"/>
          <w:b w:val="false"/>
          <w:i w:val="false"/>
          <w:color w:val="000000"/>
          <w:sz w:val="28"/>
        </w:rPr>
        <w:t>
      "1. Ішкі істер (полиция), әскери полиция органдары қызметкерінің (тек қана Қазақстан Республикасы ұлттық қауіпсіздік органдарының, Қарулы Күштерінің, Қазақстан Республикасының басқа әскерлері мен әскери құралымдарының көлік құралын басқаратын адам), көліктік бақылау органдары қызметкерінің Қазақстан Республикасының аумағындағы көліктік бақылау бекеттерінде көлік құралын тоқтату туралы заңды талабын орындамау –";</w:t>
      </w:r>
    </w:p>
    <w:bookmarkEnd w:id="11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екінші бөлік</w:t>
      </w:r>
      <w:r>
        <w:rPr>
          <w:rFonts w:ascii="Times New Roman"/>
          <w:b w:val="false"/>
          <w:i w:val="false"/>
          <w:color w:val="000000"/>
          <w:sz w:val="28"/>
        </w:rPr>
        <w:t xml:space="preserve"> алып тасталсын; </w:t>
      </w:r>
    </w:p>
    <w:bookmarkStart w:name="z124" w:id="120"/>
    <w:p>
      <w:pPr>
        <w:spacing w:after="0"/>
        <w:ind w:left="0"/>
        <w:jc w:val="both"/>
      </w:pPr>
      <w:r>
        <w:rPr>
          <w:rFonts w:ascii="Times New Roman"/>
          <w:b w:val="false"/>
          <w:i w:val="false"/>
          <w:color w:val="000000"/>
          <w:sz w:val="28"/>
        </w:rPr>
        <w:t xml:space="preserve">
      49) </w:t>
      </w:r>
      <w:r>
        <w:rPr>
          <w:rFonts w:ascii="Times New Roman"/>
          <w:b w:val="false"/>
          <w:i w:val="false"/>
          <w:color w:val="000000"/>
          <w:sz w:val="28"/>
        </w:rPr>
        <w:t>614-баптың</w:t>
      </w:r>
      <w:r>
        <w:rPr>
          <w:rFonts w:ascii="Times New Roman"/>
          <w:b w:val="false"/>
          <w:i w:val="false"/>
          <w:color w:val="000000"/>
          <w:sz w:val="28"/>
        </w:rPr>
        <w:t xml:space="preserve"> бірінші абзацы мынадай редакцияда жазылсын:</w:t>
      </w:r>
    </w:p>
    <w:bookmarkEnd w:id="120"/>
    <w:p>
      <w:pPr>
        <w:spacing w:after="0"/>
        <w:ind w:left="0"/>
        <w:jc w:val="both"/>
      </w:pPr>
      <w:r>
        <w:rPr>
          <w:rFonts w:ascii="Times New Roman"/>
          <w:b w:val="false"/>
          <w:i w:val="false"/>
          <w:color w:val="000000"/>
          <w:sz w:val="28"/>
        </w:rPr>
        <w:t>
      "Көлiк құралдарының жүрісіне қасақана кедергi келтіру –";</w:t>
      </w:r>
    </w:p>
    <w:bookmarkStart w:name="z125" w:id="121"/>
    <w:p>
      <w:pPr>
        <w:spacing w:after="0"/>
        <w:ind w:left="0"/>
        <w:jc w:val="both"/>
      </w:pPr>
      <w:r>
        <w:rPr>
          <w:rFonts w:ascii="Times New Roman"/>
          <w:b w:val="false"/>
          <w:i w:val="false"/>
          <w:color w:val="000000"/>
          <w:sz w:val="28"/>
        </w:rPr>
        <w:t xml:space="preserve">
      50) </w:t>
      </w:r>
      <w:r>
        <w:rPr>
          <w:rFonts w:ascii="Times New Roman"/>
          <w:b w:val="false"/>
          <w:i w:val="false"/>
          <w:color w:val="000000"/>
          <w:sz w:val="28"/>
        </w:rPr>
        <w:t>623-бап</w:t>
      </w:r>
      <w:r>
        <w:rPr>
          <w:rFonts w:ascii="Times New Roman"/>
          <w:b w:val="false"/>
          <w:i w:val="false"/>
          <w:color w:val="000000"/>
          <w:sz w:val="28"/>
        </w:rPr>
        <w:t xml:space="preserve"> мынадай редакцияда жазылсын:</w:t>
      </w:r>
    </w:p>
    <w:bookmarkEnd w:id="121"/>
    <w:bookmarkStart w:name="z126" w:id="122"/>
    <w:p>
      <w:pPr>
        <w:spacing w:after="0"/>
        <w:ind w:left="0"/>
        <w:jc w:val="both"/>
      </w:pPr>
      <w:r>
        <w:rPr>
          <w:rFonts w:ascii="Times New Roman"/>
          <w:b w:val="false"/>
          <w:i w:val="false"/>
          <w:color w:val="000000"/>
          <w:sz w:val="28"/>
        </w:rPr>
        <w:t>
      "623-бап. Жолаушыларды билетсiз алып жүру</w:t>
      </w:r>
    </w:p>
    <w:bookmarkEnd w:id="122"/>
    <w:p>
      <w:pPr>
        <w:spacing w:after="0"/>
        <w:ind w:left="0"/>
        <w:jc w:val="both"/>
      </w:pPr>
      <w:r>
        <w:rPr>
          <w:rFonts w:ascii="Times New Roman"/>
          <w:b w:val="false"/>
          <w:i w:val="false"/>
          <w:color w:val="000000"/>
          <w:sz w:val="28"/>
        </w:rPr>
        <w:t xml:space="preserve">
      Жолаушыларды билетсiз алып жүру: </w:t>
      </w:r>
    </w:p>
    <w:bookmarkStart w:name="z127" w:id="123"/>
    <w:p>
      <w:pPr>
        <w:spacing w:after="0"/>
        <w:ind w:left="0"/>
        <w:jc w:val="both"/>
      </w:pPr>
      <w:r>
        <w:rPr>
          <w:rFonts w:ascii="Times New Roman"/>
          <w:b w:val="false"/>
          <w:i w:val="false"/>
          <w:color w:val="000000"/>
          <w:sz w:val="28"/>
        </w:rPr>
        <w:t>
      1) халықаралық қатынастағы поездарда –</w:t>
      </w:r>
    </w:p>
    <w:bookmarkEnd w:id="123"/>
    <w:p>
      <w:pPr>
        <w:spacing w:after="0"/>
        <w:ind w:left="0"/>
        <w:jc w:val="both"/>
      </w:pPr>
      <w:r>
        <w:rPr>
          <w:rFonts w:ascii="Times New Roman"/>
          <w:b w:val="false"/>
          <w:i w:val="false"/>
          <w:color w:val="000000"/>
          <w:sz w:val="28"/>
        </w:rPr>
        <w:t xml:space="preserve">
      жеті айлық есептiк көрсеткiш мөлшерiнде айыппұл салуға алып келеді; </w:t>
      </w:r>
    </w:p>
    <w:bookmarkStart w:name="z128" w:id="124"/>
    <w:p>
      <w:pPr>
        <w:spacing w:after="0"/>
        <w:ind w:left="0"/>
        <w:jc w:val="both"/>
      </w:pPr>
      <w:r>
        <w:rPr>
          <w:rFonts w:ascii="Times New Roman"/>
          <w:b w:val="false"/>
          <w:i w:val="false"/>
          <w:color w:val="000000"/>
          <w:sz w:val="28"/>
        </w:rPr>
        <w:t>
      2) республикаiшiлiк қатынастағы поездарда –</w:t>
      </w:r>
    </w:p>
    <w:bookmarkEnd w:id="124"/>
    <w:p>
      <w:pPr>
        <w:spacing w:after="0"/>
        <w:ind w:left="0"/>
        <w:jc w:val="both"/>
      </w:pPr>
      <w:r>
        <w:rPr>
          <w:rFonts w:ascii="Times New Roman"/>
          <w:b w:val="false"/>
          <w:i w:val="false"/>
          <w:color w:val="000000"/>
          <w:sz w:val="28"/>
        </w:rPr>
        <w:t xml:space="preserve">
      бес айлық есептiк көрсеткiш мөлшерiнде айыппұл салуға алып келеді; </w:t>
      </w:r>
    </w:p>
    <w:bookmarkStart w:name="z129" w:id="125"/>
    <w:p>
      <w:pPr>
        <w:spacing w:after="0"/>
        <w:ind w:left="0"/>
        <w:jc w:val="both"/>
      </w:pPr>
      <w:r>
        <w:rPr>
          <w:rFonts w:ascii="Times New Roman"/>
          <w:b w:val="false"/>
          <w:i w:val="false"/>
          <w:color w:val="000000"/>
          <w:sz w:val="28"/>
        </w:rPr>
        <w:t>
      3) трамвайда, троллейбуста, қалалық және қала маңындағы қатынастағы автобуста және маршруттық таксиде –</w:t>
      </w:r>
    </w:p>
    <w:bookmarkEnd w:id="125"/>
    <w:p>
      <w:pPr>
        <w:spacing w:after="0"/>
        <w:ind w:left="0"/>
        <w:jc w:val="both"/>
      </w:pPr>
      <w:r>
        <w:rPr>
          <w:rFonts w:ascii="Times New Roman"/>
          <w:b w:val="false"/>
          <w:i w:val="false"/>
          <w:color w:val="000000"/>
          <w:sz w:val="28"/>
        </w:rPr>
        <w:t>
      бес айлық есептiк көрсеткiш мөлшерiнде айыппұл салуға алып келеді;</w:t>
      </w:r>
    </w:p>
    <w:bookmarkStart w:name="z130" w:id="126"/>
    <w:p>
      <w:pPr>
        <w:spacing w:after="0"/>
        <w:ind w:left="0"/>
        <w:jc w:val="both"/>
      </w:pPr>
      <w:r>
        <w:rPr>
          <w:rFonts w:ascii="Times New Roman"/>
          <w:b w:val="false"/>
          <w:i w:val="false"/>
          <w:color w:val="000000"/>
          <w:sz w:val="28"/>
        </w:rPr>
        <w:t>
      4) халықаралық, облысаралық қалааралық, ауданаралық (облысішілік қалааралық) және ауданішілік қатынастағы автобуста –</w:t>
      </w:r>
    </w:p>
    <w:bookmarkEnd w:id="126"/>
    <w:p>
      <w:pPr>
        <w:spacing w:after="0"/>
        <w:ind w:left="0"/>
        <w:jc w:val="both"/>
      </w:pPr>
      <w:r>
        <w:rPr>
          <w:rFonts w:ascii="Times New Roman"/>
          <w:b w:val="false"/>
          <w:i w:val="false"/>
          <w:color w:val="000000"/>
          <w:sz w:val="28"/>
        </w:rPr>
        <w:t>
      жеті айлық есептiк көрсеткiш мөлшерiнде айыппұл салуға алып келеді.";</w:t>
      </w:r>
    </w:p>
    <w:bookmarkStart w:name="z131" w:id="127"/>
    <w:p>
      <w:pPr>
        <w:spacing w:after="0"/>
        <w:ind w:left="0"/>
        <w:jc w:val="both"/>
      </w:pPr>
      <w:r>
        <w:rPr>
          <w:rFonts w:ascii="Times New Roman"/>
          <w:b w:val="false"/>
          <w:i w:val="false"/>
          <w:color w:val="000000"/>
          <w:sz w:val="28"/>
        </w:rPr>
        <w:t xml:space="preserve">
      51) 631-баптың тақырыбы және </w:t>
      </w:r>
      <w:r>
        <w:rPr>
          <w:rFonts w:ascii="Times New Roman"/>
          <w:b w:val="false"/>
          <w:i w:val="false"/>
          <w:color w:val="000000"/>
          <w:sz w:val="28"/>
        </w:rPr>
        <w:t>бірінші бөлігі</w:t>
      </w:r>
      <w:r>
        <w:rPr>
          <w:rFonts w:ascii="Times New Roman"/>
          <w:b w:val="false"/>
          <w:i w:val="false"/>
          <w:color w:val="000000"/>
          <w:sz w:val="28"/>
        </w:rPr>
        <w:t xml:space="preserve"> мынадай редакцияда жазылсын:</w:t>
      </w:r>
    </w:p>
    <w:bookmarkEnd w:id="127"/>
    <w:bookmarkStart w:name="z132" w:id="128"/>
    <w:p>
      <w:pPr>
        <w:spacing w:after="0"/>
        <w:ind w:left="0"/>
        <w:jc w:val="both"/>
      </w:pPr>
      <w:r>
        <w:rPr>
          <w:rFonts w:ascii="Times New Roman"/>
          <w:b w:val="false"/>
          <w:i w:val="false"/>
          <w:color w:val="000000"/>
          <w:sz w:val="28"/>
        </w:rPr>
        <w:t>
      "631-бап. Жолдарда жұмыстар жүргізу, жолдарды, темiржол өтпелерiн және басқа да жол құрылысжайларын күтiп-ұстау жөніндегі талаптарды орындамау</w:t>
      </w:r>
    </w:p>
    <w:bookmarkEnd w:id="128"/>
    <w:bookmarkStart w:name="z133" w:id="129"/>
    <w:p>
      <w:pPr>
        <w:spacing w:after="0"/>
        <w:ind w:left="0"/>
        <w:jc w:val="both"/>
      </w:pPr>
      <w:r>
        <w:rPr>
          <w:rFonts w:ascii="Times New Roman"/>
          <w:b w:val="false"/>
          <w:i w:val="false"/>
          <w:color w:val="000000"/>
          <w:sz w:val="28"/>
        </w:rPr>
        <w:t>
      1. Жолдарда жұмыстар жүргiзу, жолдарды, темiржол өтпелерiн және басқа да жол құрылысжайларын күтiп-ұстау жөнiндегi талаптарды, Қазақстан Республикасының жол жүрісі саласындағы заңнамасында белгіленген өзге де талаптарды орындамау –</w:t>
      </w:r>
    </w:p>
    <w:bookmarkEnd w:id="129"/>
    <w:p>
      <w:pPr>
        <w:spacing w:after="0"/>
        <w:ind w:left="0"/>
        <w:jc w:val="both"/>
      </w:pPr>
      <w:r>
        <w:rPr>
          <w:rFonts w:ascii="Times New Roman"/>
          <w:b w:val="false"/>
          <w:i w:val="false"/>
          <w:color w:val="000000"/>
          <w:sz w:val="28"/>
        </w:rPr>
        <w:t>
      жеке тұлғаларға – екі, лауазымды адамдарға, шағын кәсiпкерлiк субъектiлерiне – он, орта кәсiпкерлiк субъектiлерiне – он бес, iрi кәсiпкерлiк субъектiлеріне отыз айлық есептiк көрсеткiш мөлшерiнде айыппұл салуға алып келеді.";</w:t>
      </w:r>
    </w:p>
    <w:bookmarkStart w:name="z134" w:id="130"/>
    <w:p>
      <w:pPr>
        <w:spacing w:after="0"/>
        <w:ind w:left="0"/>
        <w:jc w:val="both"/>
      </w:pPr>
      <w:r>
        <w:rPr>
          <w:rFonts w:ascii="Times New Roman"/>
          <w:b w:val="false"/>
          <w:i w:val="false"/>
          <w:color w:val="000000"/>
          <w:sz w:val="28"/>
        </w:rPr>
        <w:t xml:space="preserve">
      52) </w:t>
      </w:r>
      <w:r>
        <w:rPr>
          <w:rFonts w:ascii="Times New Roman"/>
          <w:b w:val="false"/>
          <w:i w:val="false"/>
          <w:color w:val="000000"/>
          <w:sz w:val="28"/>
        </w:rPr>
        <w:t>632-бап</w:t>
      </w:r>
      <w:r>
        <w:rPr>
          <w:rFonts w:ascii="Times New Roman"/>
          <w:b w:val="false"/>
          <w:i w:val="false"/>
          <w:color w:val="000000"/>
          <w:sz w:val="28"/>
        </w:rPr>
        <w:t xml:space="preserve"> мынадай редакцияда жазылсын:</w:t>
      </w:r>
    </w:p>
    <w:bookmarkEnd w:id="130"/>
    <w:bookmarkStart w:name="z135" w:id="131"/>
    <w:p>
      <w:pPr>
        <w:spacing w:after="0"/>
        <w:ind w:left="0"/>
        <w:jc w:val="both"/>
      </w:pPr>
      <w:r>
        <w:rPr>
          <w:rFonts w:ascii="Times New Roman"/>
          <w:b w:val="false"/>
          <w:i w:val="false"/>
          <w:color w:val="000000"/>
          <w:sz w:val="28"/>
        </w:rPr>
        <w:t>
      "632-бап. Қазақстан Республикасы заңнамасының жерасты коммуникацияларының қарау құдықтарын күтiп-ұстау жөніндегі талаптарын жол жүрісі қауiпсiздiгiне қатер төндiре отырып орындамау</w:t>
      </w:r>
    </w:p>
    <w:bookmarkEnd w:id="131"/>
    <w:bookmarkStart w:name="z136" w:id="132"/>
    <w:p>
      <w:pPr>
        <w:spacing w:after="0"/>
        <w:ind w:left="0"/>
        <w:jc w:val="both"/>
      </w:pPr>
      <w:r>
        <w:rPr>
          <w:rFonts w:ascii="Times New Roman"/>
          <w:b w:val="false"/>
          <w:i w:val="false"/>
          <w:color w:val="000000"/>
          <w:sz w:val="28"/>
        </w:rPr>
        <w:t>
      1. Қазақстан Республикасы заңнамасының жолдардағы жерасты коммуникацияларының қарау құдықтарын күтiп-ұстау жөніндегі талаптарын орындамау, сол сияқты жолдың үстiне судың, техникалық сұйықтықтардың, будың шығып кетуiне және соның себебінен жол бетінің бұзылуына, жол үстіне мұздың қатуына, көрiнудің шектелуiне және басқа да кедергiлерге әкеп соғатын жерасты коммуникацияларының ақауларын жоюға шаралар қабылдамау –</w:t>
      </w:r>
    </w:p>
    <w:bookmarkEnd w:id="132"/>
    <w:p>
      <w:pPr>
        <w:spacing w:after="0"/>
        <w:ind w:left="0"/>
        <w:jc w:val="both"/>
      </w:pPr>
      <w:r>
        <w:rPr>
          <w:rFonts w:ascii="Times New Roman"/>
          <w:b w:val="false"/>
          <w:i w:val="false"/>
          <w:color w:val="000000"/>
          <w:sz w:val="28"/>
        </w:rPr>
        <w:t>
      лауазымды адамдарға, шағын кәсiпкерлiк субъектiлерiне немесе коммерциялық емес ұйымдарға – он, орта кәсiпкерлiк субъектiлерiне – жиырма, iрi кәсiпкерлiк субъектiлеріне отыз айлық есептiк көрсеткiш мөлшерiнде айыппұл салуға алып келеді.</w:t>
      </w:r>
    </w:p>
    <w:bookmarkStart w:name="z137" w:id="133"/>
    <w:p>
      <w:pPr>
        <w:spacing w:after="0"/>
        <w:ind w:left="0"/>
        <w:jc w:val="both"/>
      </w:pPr>
      <w:r>
        <w:rPr>
          <w:rFonts w:ascii="Times New Roman"/>
          <w:b w:val="false"/>
          <w:i w:val="false"/>
          <w:color w:val="000000"/>
          <w:sz w:val="28"/>
        </w:rPr>
        <w:t>
      2. Осы баптың бірінші бөлігінде көзделген, адамдардың денсаулығына жеңiл зиян келтiре отырып, көлiк құралдарын, жүктердi және өзге де мүлiктi бүлдiре отырып, жол-көлiк оқиғасына әкеп соққан әрекет (әрекетсіздік) –</w:t>
      </w:r>
    </w:p>
    <w:bookmarkEnd w:id="133"/>
    <w:p>
      <w:pPr>
        <w:spacing w:after="0"/>
        <w:ind w:left="0"/>
        <w:jc w:val="both"/>
      </w:pPr>
      <w:r>
        <w:rPr>
          <w:rFonts w:ascii="Times New Roman"/>
          <w:b w:val="false"/>
          <w:i w:val="false"/>
          <w:color w:val="000000"/>
          <w:sz w:val="28"/>
        </w:rPr>
        <w:t>
      лауазымды адамдарға, шағын кәсiпкерлiк субъектiлерiне немесе коммерциялық емес ұйымдарға – он бес, орта кәсiпкерлiк субъектiлерiне – отыз, iрi кәсiпкерлiк субъектiлеріне қырық айлық есептiк көрсеткiш мөлшерiнде айыппұл салуға алып келеді.";</w:t>
      </w:r>
    </w:p>
    <w:bookmarkStart w:name="z138" w:id="134"/>
    <w:p>
      <w:pPr>
        <w:spacing w:after="0"/>
        <w:ind w:left="0"/>
        <w:jc w:val="both"/>
      </w:pPr>
      <w:r>
        <w:rPr>
          <w:rFonts w:ascii="Times New Roman"/>
          <w:b w:val="false"/>
          <w:i w:val="false"/>
          <w:color w:val="000000"/>
          <w:sz w:val="28"/>
        </w:rPr>
        <w:t xml:space="preserve">
      53) 635-баптың </w:t>
      </w:r>
      <w:r>
        <w:rPr>
          <w:rFonts w:ascii="Times New Roman"/>
          <w:b w:val="false"/>
          <w:i w:val="false"/>
          <w:color w:val="000000"/>
          <w:sz w:val="28"/>
        </w:rPr>
        <w:t>үшінші бөлігінің</w:t>
      </w:r>
      <w:r>
        <w:rPr>
          <w:rFonts w:ascii="Times New Roman"/>
          <w:b w:val="false"/>
          <w:i w:val="false"/>
          <w:color w:val="000000"/>
          <w:sz w:val="28"/>
        </w:rPr>
        <w:t xml:space="preserve"> бірінші абзацы мынадай редакцияда жазылсын:</w:t>
      </w:r>
    </w:p>
    <w:bookmarkEnd w:id="134"/>
    <w:bookmarkStart w:name="z139" w:id="135"/>
    <w:p>
      <w:pPr>
        <w:spacing w:after="0"/>
        <w:ind w:left="0"/>
        <w:jc w:val="both"/>
      </w:pPr>
      <w:r>
        <w:rPr>
          <w:rFonts w:ascii="Times New Roman"/>
          <w:b w:val="false"/>
          <w:i w:val="false"/>
          <w:color w:val="000000"/>
          <w:sz w:val="28"/>
        </w:rPr>
        <w:t>
      "3. Қазақстан Республикасының жер қойнауы және жер қойнауын пайдалану туралы заңнамасына сәйкес ведомстволық статистикалық байқау немесе әкімшілік есепке алу үшін қажетті мұнай тасымалдау жөніндегі деректерді көмірсутектер саласындағы уәкілетті органға ұсынбау, сондай-ақ уақтылы ұсынбау –";</w:t>
      </w:r>
    </w:p>
    <w:bookmarkEnd w:id="135"/>
    <w:bookmarkStart w:name="z140" w:id="136"/>
    <w:p>
      <w:pPr>
        <w:spacing w:after="0"/>
        <w:ind w:left="0"/>
        <w:jc w:val="both"/>
      </w:pPr>
      <w:r>
        <w:rPr>
          <w:rFonts w:ascii="Times New Roman"/>
          <w:b w:val="false"/>
          <w:i w:val="false"/>
          <w:color w:val="000000"/>
          <w:sz w:val="28"/>
        </w:rPr>
        <w:t xml:space="preserve">
      54) 683-баптың </w:t>
      </w:r>
      <w:r>
        <w:rPr>
          <w:rFonts w:ascii="Times New Roman"/>
          <w:b w:val="false"/>
          <w:i w:val="false"/>
          <w:color w:val="000000"/>
          <w:sz w:val="28"/>
        </w:rPr>
        <w:t>үшінші бөлігі</w:t>
      </w:r>
      <w:r>
        <w:rPr>
          <w:rFonts w:ascii="Times New Roman"/>
          <w:b w:val="false"/>
          <w:i w:val="false"/>
          <w:color w:val="000000"/>
          <w:sz w:val="28"/>
        </w:rPr>
        <w:t xml:space="preserve"> мынадай редакцияда жазылсын:</w:t>
      </w:r>
    </w:p>
    <w:bookmarkEnd w:id="136"/>
    <w:bookmarkStart w:name="z141" w:id="137"/>
    <w:p>
      <w:pPr>
        <w:spacing w:after="0"/>
        <w:ind w:left="0"/>
        <w:jc w:val="both"/>
      </w:pPr>
      <w:r>
        <w:rPr>
          <w:rFonts w:ascii="Times New Roman"/>
          <w:b w:val="false"/>
          <w:i w:val="false"/>
          <w:color w:val="000000"/>
          <w:sz w:val="28"/>
        </w:rPr>
        <w:t>
      "3. Әкiмшiлiк жаза түрлерiнiң бiрi ретiнде әкімшілік қамаққа алу, шетелдiктерді не азаматтығы жоқ адамдарды Қазақстан Республикасының шегiнен тыс жерге әкiмшiлiк жолмен шығарып жiберу, әкiмшiлiк құқық бұзушылық жасау құралы не нысанасы болған заттарды тәркiлеу, сол сияқты әкiмшiлiк құқық бұзушылық жасау салдарынан алынған кірістерді (дивидендтердi), ақшаны және бағалы қағаздарды тәркiлеу, нақты адамға берiлетін арнайы құқықтан айыру (оның iшiнде көлiк құралын жүргізу құқығы), заңсыз тұрғызылып жатқан немесе тұрғызылған құрылысты мәжбүрлеп бұзу көзделген әкiмшiлiк құқық бұзушылықтар туралы iстердi судья қарайды.";</w:t>
      </w:r>
    </w:p>
    <w:bookmarkEnd w:id="137"/>
    <w:bookmarkStart w:name="z142" w:id="138"/>
    <w:p>
      <w:pPr>
        <w:spacing w:after="0"/>
        <w:ind w:left="0"/>
        <w:jc w:val="both"/>
      </w:pPr>
      <w:r>
        <w:rPr>
          <w:rFonts w:ascii="Times New Roman"/>
          <w:b w:val="false"/>
          <w:i w:val="false"/>
          <w:color w:val="000000"/>
          <w:sz w:val="28"/>
        </w:rPr>
        <w:t xml:space="preserve">
      55) </w:t>
      </w:r>
      <w:r>
        <w:rPr>
          <w:rFonts w:ascii="Times New Roman"/>
          <w:b w:val="false"/>
          <w:i w:val="false"/>
          <w:color w:val="000000"/>
          <w:sz w:val="28"/>
        </w:rPr>
        <w:t>684</w:t>
      </w:r>
      <w:r>
        <w:rPr>
          <w:rFonts w:ascii="Times New Roman"/>
          <w:b w:val="false"/>
          <w:i w:val="false"/>
          <w:color w:val="000000"/>
          <w:sz w:val="28"/>
        </w:rPr>
        <w:t xml:space="preserve"> және </w:t>
      </w:r>
      <w:r>
        <w:rPr>
          <w:rFonts w:ascii="Times New Roman"/>
          <w:b w:val="false"/>
          <w:i w:val="false"/>
          <w:color w:val="000000"/>
          <w:sz w:val="28"/>
        </w:rPr>
        <w:t>685-баптар</w:t>
      </w:r>
      <w:r>
        <w:rPr>
          <w:rFonts w:ascii="Times New Roman"/>
          <w:b w:val="false"/>
          <w:i w:val="false"/>
          <w:color w:val="000000"/>
          <w:sz w:val="28"/>
        </w:rPr>
        <w:t xml:space="preserve"> мынадай редакцияда жазылсын:</w:t>
      </w:r>
    </w:p>
    <w:bookmarkEnd w:id="138"/>
    <w:bookmarkStart w:name="z143" w:id="139"/>
    <w:p>
      <w:pPr>
        <w:spacing w:after="0"/>
        <w:ind w:left="0"/>
        <w:jc w:val="both"/>
      </w:pPr>
      <w:r>
        <w:rPr>
          <w:rFonts w:ascii="Times New Roman"/>
          <w:b w:val="false"/>
          <w:i w:val="false"/>
          <w:color w:val="000000"/>
          <w:sz w:val="28"/>
        </w:rPr>
        <w:t>
      "684-бап. Соттар</w:t>
      </w:r>
    </w:p>
    <w:bookmarkEnd w:id="139"/>
    <w:bookmarkStart w:name="z144" w:id="140"/>
    <w:p>
      <w:pPr>
        <w:spacing w:after="0"/>
        <w:ind w:left="0"/>
        <w:jc w:val="both"/>
      </w:pPr>
      <w:r>
        <w:rPr>
          <w:rFonts w:ascii="Times New Roman"/>
          <w:b w:val="false"/>
          <w:i w:val="false"/>
          <w:color w:val="000000"/>
          <w:sz w:val="28"/>
        </w:rPr>
        <w:t xml:space="preserve">
      1. Мамандандырылған аудандық және оларға теңестiрiлген әкiмшiлiк соттардың судьялары, осы баптың үшiншi бөлiгiнде көзделген жағдайларды қоспағанда, осы Кодекстiң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73-1</w:t>
      </w:r>
      <w:r>
        <w:rPr>
          <w:rFonts w:ascii="Times New Roman"/>
          <w:b w:val="false"/>
          <w:i w:val="false"/>
          <w:color w:val="000000"/>
          <w:sz w:val="28"/>
        </w:rPr>
        <w:t xml:space="preserve">, </w:t>
      </w:r>
      <w:r>
        <w:rPr>
          <w:rFonts w:ascii="Times New Roman"/>
          <w:b w:val="false"/>
          <w:i w:val="false"/>
          <w:color w:val="000000"/>
          <w:sz w:val="28"/>
        </w:rPr>
        <w:t>73-2</w:t>
      </w:r>
      <w:r>
        <w:rPr>
          <w:rFonts w:ascii="Times New Roman"/>
          <w:b w:val="false"/>
          <w:i w:val="false"/>
          <w:color w:val="000000"/>
          <w:sz w:val="28"/>
        </w:rPr>
        <w:t xml:space="preserve">, </w:t>
      </w:r>
      <w:r>
        <w:rPr>
          <w:rFonts w:ascii="Times New Roman"/>
          <w:b w:val="false"/>
          <w:i w:val="false"/>
          <w:color w:val="000000"/>
          <w:sz w:val="28"/>
        </w:rPr>
        <w:t>74</w:t>
      </w:r>
      <w:r>
        <w:rPr>
          <w:rFonts w:ascii="Times New Roman"/>
          <w:b w:val="false"/>
          <w:i w:val="false"/>
          <w:color w:val="000000"/>
          <w:sz w:val="28"/>
        </w:rPr>
        <w:t xml:space="preserve">, </w:t>
      </w:r>
      <w:r>
        <w:rPr>
          <w:rFonts w:ascii="Times New Roman"/>
          <w:b w:val="false"/>
          <w:i w:val="false"/>
          <w:color w:val="000000"/>
          <w:sz w:val="28"/>
        </w:rPr>
        <w:t>76</w:t>
      </w:r>
      <w:r>
        <w:rPr>
          <w:rFonts w:ascii="Times New Roman"/>
          <w:b w:val="false"/>
          <w:i w:val="false"/>
          <w:color w:val="000000"/>
          <w:sz w:val="28"/>
        </w:rPr>
        <w:t xml:space="preserve">, </w:t>
      </w:r>
      <w:r>
        <w:rPr>
          <w:rFonts w:ascii="Times New Roman"/>
          <w:b w:val="false"/>
          <w:i w:val="false"/>
          <w:color w:val="000000"/>
          <w:sz w:val="28"/>
        </w:rPr>
        <w:t>77</w:t>
      </w:r>
      <w:r>
        <w:rPr>
          <w:rFonts w:ascii="Times New Roman"/>
          <w:b w:val="false"/>
          <w:i w:val="false"/>
          <w:color w:val="000000"/>
          <w:sz w:val="28"/>
        </w:rPr>
        <w:t xml:space="preserve">, </w:t>
      </w:r>
      <w:r>
        <w:rPr>
          <w:rFonts w:ascii="Times New Roman"/>
          <w:b w:val="false"/>
          <w:i w:val="false"/>
          <w:color w:val="000000"/>
          <w:sz w:val="28"/>
        </w:rPr>
        <w:t>78</w:t>
      </w:r>
      <w:r>
        <w:rPr>
          <w:rFonts w:ascii="Times New Roman"/>
          <w:b w:val="false"/>
          <w:i w:val="false"/>
          <w:color w:val="000000"/>
          <w:sz w:val="28"/>
        </w:rPr>
        <w:t xml:space="preserve">, </w:t>
      </w:r>
      <w:r>
        <w:rPr>
          <w:rFonts w:ascii="Times New Roman"/>
          <w:b w:val="false"/>
          <w:i w:val="false"/>
          <w:color w:val="000000"/>
          <w:sz w:val="28"/>
        </w:rPr>
        <w:t>79</w:t>
      </w:r>
      <w:r>
        <w:rPr>
          <w:rFonts w:ascii="Times New Roman"/>
          <w:b w:val="false"/>
          <w:i w:val="false"/>
          <w:color w:val="000000"/>
          <w:sz w:val="28"/>
        </w:rPr>
        <w:t>, 80 (</w:t>
      </w:r>
      <w:r>
        <w:rPr>
          <w:rFonts w:ascii="Times New Roman"/>
          <w:b w:val="false"/>
          <w:i w:val="false"/>
          <w:color w:val="000000"/>
          <w:sz w:val="28"/>
        </w:rPr>
        <w:t>төртiншi бөлiгiнде</w:t>
      </w:r>
      <w:r>
        <w:rPr>
          <w:rFonts w:ascii="Times New Roman"/>
          <w:b w:val="false"/>
          <w:i w:val="false"/>
          <w:color w:val="000000"/>
          <w:sz w:val="28"/>
        </w:rPr>
        <w:t>), 81 (</w:t>
      </w:r>
      <w:r>
        <w:rPr>
          <w:rFonts w:ascii="Times New Roman"/>
          <w:b w:val="false"/>
          <w:i w:val="false"/>
          <w:color w:val="000000"/>
          <w:sz w:val="28"/>
        </w:rPr>
        <w:t>екiншi бөлiгiнде</w:t>
      </w:r>
      <w:r>
        <w:rPr>
          <w:rFonts w:ascii="Times New Roman"/>
          <w:b w:val="false"/>
          <w:i w:val="false"/>
          <w:color w:val="000000"/>
          <w:sz w:val="28"/>
        </w:rPr>
        <w:t>), 82 (</w:t>
      </w:r>
      <w:r>
        <w:rPr>
          <w:rFonts w:ascii="Times New Roman"/>
          <w:b w:val="false"/>
          <w:i w:val="false"/>
          <w:color w:val="000000"/>
          <w:sz w:val="28"/>
        </w:rPr>
        <w:t>екiншi бөлiгiнде</w:t>
      </w:r>
      <w:r>
        <w:rPr>
          <w:rFonts w:ascii="Times New Roman"/>
          <w:b w:val="false"/>
          <w:i w:val="false"/>
          <w:color w:val="000000"/>
          <w:sz w:val="28"/>
        </w:rPr>
        <w:t xml:space="preserve">), </w:t>
      </w:r>
      <w:r>
        <w:rPr>
          <w:rFonts w:ascii="Times New Roman"/>
          <w:b w:val="false"/>
          <w:i w:val="false"/>
          <w:color w:val="000000"/>
          <w:sz w:val="28"/>
        </w:rPr>
        <w:t>82-1</w:t>
      </w:r>
      <w:r>
        <w:rPr>
          <w:rFonts w:ascii="Times New Roman"/>
          <w:b w:val="false"/>
          <w:i w:val="false"/>
          <w:color w:val="000000"/>
          <w:sz w:val="28"/>
        </w:rPr>
        <w:t xml:space="preserve">, </w:t>
      </w:r>
      <w:r>
        <w:rPr>
          <w:rFonts w:ascii="Times New Roman"/>
          <w:b w:val="false"/>
          <w:i w:val="false"/>
          <w:color w:val="000000"/>
          <w:sz w:val="28"/>
        </w:rPr>
        <w:t>85</w:t>
      </w:r>
      <w:r>
        <w:rPr>
          <w:rFonts w:ascii="Times New Roman"/>
          <w:b w:val="false"/>
          <w:i w:val="false"/>
          <w:color w:val="000000"/>
          <w:sz w:val="28"/>
        </w:rPr>
        <w:t xml:space="preserve">, </w:t>
      </w:r>
      <w:r>
        <w:rPr>
          <w:rFonts w:ascii="Times New Roman"/>
          <w:b w:val="false"/>
          <w:i w:val="false"/>
          <w:color w:val="000000"/>
          <w:sz w:val="28"/>
        </w:rPr>
        <w:t>99</w:t>
      </w:r>
      <w:r>
        <w:rPr>
          <w:rFonts w:ascii="Times New Roman"/>
          <w:b w:val="false"/>
          <w:i w:val="false"/>
          <w:color w:val="000000"/>
          <w:sz w:val="28"/>
        </w:rPr>
        <w:t xml:space="preserve">, </w:t>
      </w:r>
      <w:r>
        <w:rPr>
          <w:rFonts w:ascii="Times New Roman"/>
          <w:b w:val="false"/>
          <w:i w:val="false"/>
          <w:color w:val="000000"/>
          <w:sz w:val="28"/>
        </w:rPr>
        <w:t>100</w:t>
      </w:r>
      <w:r>
        <w:rPr>
          <w:rFonts w:ascii="Times New Roman"/>
          <w:b w:val="false"/>
          <w:i w:val="false"/>
          <w:color w:val="000000"/>
          <w:sz w:val="28"/>
        </w:rPr>
        <w:t xml:space="preserve">, </w:t>
      </w:r>
      <w:r>
        <w:rPr>
          <w:rFonts w:ascii="Times New Roman"/>
          <w:b w:val="false"/>
          <w:i w:val="false"/>
          <w:color w:val="000000"/>
          <w:sz w:val="28"/>
        </w:rPr>
        <w:t>101</w:t>
      </w:r>
      <w:r>
        <w:rPr>
          <w:rFonts w:ascii="Times New Roman"/>
          <w:b w:val="false"/>
          <w:i w:val="false"/>
          <w:color w:val="000000"/>
          <w:sz w:val="28"/>
        </w:rPr>
        <w:t xml:space="preserve">, </w:t>
      </w:r>
      <w:r>
        <w:rPr>
          <w:rFonts w:ascii="Times New Roman"/>
          <w:b w:val="false"/>
          <w:i w:val="false"/>
          <w:color w:val="000000"/>
          <w:sz w:val="28"/>
        </w:rPr>
        <w:t>102</w:t>
      </w:r>
      <w:r>
        <w:rPr>
          <w:rFonts w:ascii="Times New Roman"/>
          <w:b w:val="false"/>
          <w:i w:val="false"/>
          <w:color w:val="000000"/>
          <w:sz w:val="28"/>
        </w:rPr>
        <w:t xml:space="preserve">, </w:t>
      </w:r>
      <w:r>
        <w:rPr>
          <w:rFonts w:ascii="Times New Roman"/>
          <w:b w:val="false"/>
          <w:i w:val="false"/>
          <w:color w:val="000000"/>
          <w:sz w:val="28"/>
        </w:rPr>
        <w:t>103</w:t>
      </w:r>
      <w:r>
        <w:rPr>
          <w:rFonts w:ascii="Times New Roman"/>
          <w:b w:val="false"/>
          <w:i w:val="false"/>
          <w:color w:val="000000"/>
          <w:sz w:val="28"/>
        </w:rPr>
        <w:t xml:space="preserve">, </w:t>
      </w:r>
      <w:r>
        <w:rPr>
          <w:rFonts w:ascii="Times New Roman"/>
          <w:b w:val="false"/>
          <w:i w:val="false"/>
          <w:color w:val="000000"/>
          <w:sz w:val="28"/>
        </w:rPr>
        <w:t>104</w:t>
      </w:r>
      <w:r>
        <w:rPr>
          <w:rFonts w:ascii="Times New Roman"/>
          <w:b w:val="false"/>
          <w:i w:val="false"/>
          <w:color w:val="000000"/>
          <w:sz w:val="28"/>
        </w:rPr>
        <w:t xml:space="preserve">, </w:t>
      </w:r>
      <w:r>
        <w:rPr>
          <w:rFonts w:ascii="Times New Roman"/>
          <w:b w:val="false"/>
          <w:i w:val="false"/>
          <w:color w:val="000000"/>
          <w:sz w:val="28"/>
        </w:rPr>
        <w:t>105</w:t>
      </w:r>
      <w:r>
        <w:rPr>
          <w:rFonts w:ascii="Times New Roman"/>
          <w:b w:val="false"/>
          <w:i w:val="false"/>
          <w:color w:val="000000"/>
          <w:sz w:val="28"/>
        </w:rPr>
        <w:t xml:space="preserve">,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107</w:t>
      </w:r>
      <w:r>
        <w:rPr>
          <w:rFonts w:ascii="Times New Roman"/>
          <w:b w:val="false"/>
          <w:i w:val="false"/>
          <w:color w:val="000000"/>
          <w:sz w:val="28"/>
        </w:rPr>
        <w:t xml:space="preserve">, </w:t>
      </w:r>
      <w:r>
        <w:rPr>
          <w:rFonts w:ascii="Times New Roman"/>
          <w:b w:val="false"/>
          <w:i w:val="false"/>
          <w:color w:val="000000"/>
          <w:sz w:val="28"/>
        </w:rPr>
        <w:t>108</w:t>
      </w:r>
      <w:r>
        <w:rPr>
          <w:rFonts w:ascii="Times New Roman"/>
          <w:b w:val="false"/>
          <w:i w:val="false"/>
          <w:color w:val="000000"/>
          <w:sz w:val="28"/>
        </w:rPr>
        <w:t xml:space="preserve">, </w:t>
      </w:r>
      <w:r>
        <w:rPr>
          <w:rFonts w:ascii="Times New Roman"/>
          <w:b w:val="false"/>
          <w:i w:val="false"/>
          <w:color w:val="000000"/>
          <w:sz w:val="28"/>
        </w:rPr>
        <w:t>109</w:t>
      </w:r>
      <w:r>
        <w:rPr>
          <w:rFonts w:ascii="Times New Roman"/>
          <w:b w:val="false"/>
          <w:i w:val="false"/>
          <w:color w:val="000000"/>
          <w:sz w:val="28"/>
        </w:rPr>
        <w:t xml:space="preserve">, </w:t>
      </w:r>
      <w:r>
        <w:rPr>
          <w:rFonts w:ascii="Times New Roman"/>
          <w:b w:val="false"/>
          <w:i w:val="false"/>
          <w:color w:val="000000"/>
          <w:sz w:val="28"/>
        </w:rPr>
        <w:t>110</w:t>
      </w:r>
      <w:r>
        <w:rPr>
          <w:rFonts w:ascii="Times New Roman"/>
          <w:b w:val="false"/>
          <w:i w:val="false"/>
          <w:color w:val="000000"/>
          <w:sz w:val="28"/>
        </w:rPr>
        <w:t xml:space="preserve">, </w:t>
      </w:r>
      <w:r>
        <w:rPr>
          <w:rFonts w:ascii="Times New Roman"/>
          <w:b w:val="false"/>
          <w:i w:val="false"/>
          <w:color w:val="000000"/>
          <w:sz w:val="28"/>
        </w:rPr>
        <w:t>111</w:t>
      </w:r>
      <w:r>
        <w:rPr>
          <w:rFonts w:ascii="Times New Roman"/>
          <w:b w:val="false"/>
          <w:i w:val="false"/>
          <w:color w:val="000000"/>
          <w:sz w:val="28"/>
        </w:rPr>
        <w:t xml:space="preserve">, </w:t>
      </w:r>
      <w:r>
        <w:rPr>
          <w:rFonts w:ascii="Times New Roman"/>
          <w:b w:val="false"/>
          <w:i w:val="false"/>
          <w:color w:val="000000"/>
          <w:sz w:val="28"/>
        </w:rPr>
        <w:t>112</w:t>
      </w:r>
      <w:r>
        <w:rPr>
          <w:rFonts w:ascii="Times New Roman"/>
          <w:b w:val="false"/>
          <w:i w:val="false"/>
          <w:color w:val="000000"/>
          <w:sz w:val="28"/>
        </w:rPr>
        <w:t xml:space="preserve">, </w:t>
      </w:r>
      <w:r>
        <w:rPr>
          <w:rFonts w:ascii="Times New Roman"/>
          <w:b w:val="false"/>
          <w:i w:val="false"/>
          <w:color w:val="000000"/>
          <w:sz w:val="28"/>
        </w:rPr>
        <w:t>113</w:t>
      </w:r>
      <w:r>
        <w:rPr>
          <w:rFonts w:ascii="Times New Roman"/>
          <w:b w:val="false"/>
          <w:i w:val="false"/>
          <w:color w:val="000000"/>
          <w:sz w:val="28"/>
        </w:rPr>
        <w:t xml:space="preserve">, </w:t>
      </w:r>
      <w:r>
        <w:rPr>
          <w:rFonts w:ascii="Times New Roman"/>
          <w:b w:val="false"/>
          <w:i w:val="false"/>
          <w:color w:val="000000"/>
          <w:sz w:val="28"/>
        </w:rPr>
        <w:t>114</w:t>
      </w:r>
      <w:r>
        <w:rPr>
          <w:rFonts w:ascii="Times New Roman"/>
          <w:b w:val="false"/>
          <w:i w:val="false"/>
          <w:color w:val="000000"/>
          <w:sz w:val="28"/>
        </w:rPr>
        <w:t xml:space="preserve">, </w:t>
      </w:r>
      <w:r>
        <w:rPr>
          <w:rFonts w:ascii="Times New Roman"/>
          <w:b w:val="false"/>
          <w:i w:val="false"/>
          <w:color w:val="000000"/>
          <w:sz w:val="28"/>
        </w:rPr>
        <w:t>115</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117</w:t>
      </w:r>
      <w:r>
        <w:rPr>
          <w:rFonts w:ascii="Times New Roman"/>
          <w:b w:val="false"/>
          <w:i w:val="false"/>
          <w:color w:val="000000"/>
          <w:sz w:val="28"/>
        </w:rPr>
        <w:t xml:space="preserve">, </w:t>
      </w:r>
      <w:r>
        <w:rPr>
          <w:rFonts w:ascii="Times New Roman"/>
          <w:b w:val="false"/>
          <w:i w:val="false"/>
          <w:color w:val="000000"/>
          <w:sz w:val="28"/>
        </w:rPr>
        <w:t>118</w:t>
      </w:r>
      <w:r>
        <w:rPr>
          <w:rFonts w:ascii="Times New Roman"/>
          <w:b w:val="false"/>
          <w:i w:val="false"/>
          <w:color w:val="000000"/>
          <w:sz w:val="28"/>
        </w:rPr>
        <w:t xml:space="preserve">, </w:t>
      </w:r>
      <w:r>
        <w:rPr>
          <w:rFonts w:ascii="Times New Roman"/>
          <w:b w:val="false"/>
          <w:i w:val="false"/>
          <w:color w:val="000000"/>
          <w:sz w:val="28"/>
        </w:rPr>
        <w:t>119</w:t>
      </w:r>
      <w:r>
        <w:rPr>
          <w:rFonts w:ascii="Times New Roman"/>
          <w:b w:val="false"/>
          <w:i w:val="false"/>
          <w:color w:val="000000"/>
          <w:sz w:val="28"/>
        </w:rPr>
        <w:t xml:space="preserve">, </w:t>
      </w:r>
      <w:r>
        <w:rPr>
          <w:rFonts w:ascii="Times New Roman"/>
          <w:b w:val="false"/>
          <w:i w:val="false"/>
          <w:color w:val="000000"/>
          <w:sz w:val="28"/>
        </w:rPr>
        <w:t>120</w:t>
      </w:r>
      <w:r>
        <w:rPr>
          <w:rFonts w:ascii="Times New Roman"/>
          <w:b w:val="false"/>
          <w:i w:val="false"/>
          <w:color w:val="000000"/>
          <w:sz w:val="28"/>
        </w:rPr>
        <w:t xml:space="preserve">, </w:t>
      </w:r>
      <w:r>
        <w:rPr>
          <w:rFonts w:ascii="Times New Roman"/>
          <w:b w:val="false"/>
          <w:i w:val="false"/>
          <w:color w:val="000000"/>
          <w:sz w:val="28"/>
        </w:rPr>
        <w:t>121</w:t>
      </w:r>
      <w:r>
        <w:rPr>
          <w:rFonts w:ascii="Times New Roman"/>
          <w:b w:val="false"/>
          <w:i w:val="false"/>
          <w:color w:val="000000"/>
          <w:sz w:val="28"/>
        </w:rPr>
        <w:t xml:space="preserve">, </w:t>
      </w:r>
      <w:r>
        <w:rPr>
          <w:rFonts w:ascii="Times New Roman"/>
          <w:b w:val="false"/>
          <w:i w:val="false"/>
          <w:color w:val="000000"/>
          <w:sz w:val="28"/>
        </w:rPr>
        <w:t>122</w:t>
      </w:r>
      <w:r>
        <w:rPr>
          <w:rFonts w:ascii="Times New Roman"/>
          <w:b w:val="false"/>
          <w:i w:val="false"/>
          <w:color w:val="000000"/>
          <w:sz w:val="28"/>
        </w:rPr>
        <w:t xml:space="preserve">, </w:t>
      </w:r>
      <w:r>
        <w:rPr>
          <w:rFonts w:ascii="Times New Roman"/>
          <w:b w:val="false"/>
          <w:i w:val="false"/>
          <w:color w:val="000000"/>
          <w:sz w:val="28"/>
        </w:rPr>
        <w:t>123</w:t>
      </w:r>
      <w:r>
        <w:rPr>
          <w:rFonts w:ascii="Times New Roman"/>
          <w:b w:val="false"/>
          <w:i w:val="false"/>
          <w:color w:val="000000"/>
          <w:sz w:val="28"/>
        </w:rPr>
        <w:t xml:space="preserve">, </w:t>
      </w:r>
      <w:r>
        <w:rPr>
          <w:rFonts w:ascii="Times New Roman"/>
          <w:b w:val="false"/>
          <w:i w:val="false"/>
          <w:color w:val="000000"/>
          <w:sz w:val="28"/>
        </w:rPr>
        <w:t>124</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126</w:t>
      </w:r>
      <w:r>
        <w:rPr>
          <w:rFonts w:ascii="Times New Roman"/>
          <w:b w:val="false"/>
          <w:i w:val="false"/>
          <w:color w:val="000000"/>
          <w:sz w:val="28"/>
        </w:rPr>
        <w:t>, 139 (</w:t>
      </w:r>
      <w:r>
        <w:rPr>
          <w:rFonts w:ascii="Times New Roman"/>
          <w:b w:val="false"/>
          <w:i w:val="false"/>
          <w:color w:val="000000"/>
          <w:sz w:val="28"/>
        </w:rPr>
        <w:t>екiншi бөлiгiнде</w:t>
      </w:r>
      <w:r>
        <w:rPr>
          <w:rFonts w:ascii="Times New Roman"/>
          <w:b w:val="false"/>
          <w:i w:val="false"/>
          <w:color w:val="000000"/>
          <w:sz w:val="28"/>
        </w:rPr>
        <w:t xml:space="preserve">), </w:t>
      </w:r>
      <w:r>
        <w:rPr>
          <w:rFonts w:ascii="Times New Roman"/>
          <w:b w:val="false"/>
          <w:i w:val="false"/>
          <w:color w:val="000000"/>
          <w:sz w:val="28"/>
        </w:rPr>
        <w:t>145</w:t>
      </w:r>
      <w:r>
        <w:rPr>
          <w:rFonts w:ascii="Times New Roman"/>
          <w:b w:val="false"/>
          <w:i w:val="false"/>
          <w:color w:val="000000"/>
          <w:sz w:val="28"/>
        </w:rPr>
        <w:t xml:space="preserve">, </w:t>
      </w:r>
      <w:r>
        <w:rPr>
          <w:rFonts w:ascii="Times New Roman"/>
          <w:b w:val="false"/>
          <w:i w:val="false"/>
          <w:color w:val="000000"/>
          <w:sz w:val="28"/>
        </w:rPr>
        <w:t>149</w:t>
      </w:r>
      <w:r>
        <w:rPr>
          <w:rFonts w:ascii="Times New Roman"/>
          <w:b w:val="false"/>
          <w:i w:val="false"/>
          <w:color w:val="000000"/>
          <w:sz w:val="28"/>
        </w:rPr>
        <w:t xml:space="preserve">, </w:t>
      </w:r>
      <w:r>
        <w:rPr>
          <w:rFonts w:ascii="Times New Roman"/>
          <w:b w:val="false"/>
          <w:i w:val="false"/>
          <w:color w:val="000000"/>
          <w:sz w:val="28"/>
        </w:rPr>
        <w:t>150</w:t>
      </w:r>
      <w:r>
        <w:rPr>
          <w:rFonts w:ascii="Times New Roman"/>
          <w:b w:val="false"/>
          <w:i w:val="false"/>
          <w:color w:val="000000"/>
          <w:sz w:val="28"/>
        </w:rPr>
        <w:t>, 151 (</w:t>
      </w:r>
      <w:r>
        <w:rPr>
          <w:rFonts w:ascii="Times New Roman"/>
          <w:b w:val="false"/>
          <w:i w:val="false"/>
          <w:color w:val="000000"/>
          <w:sz w:val="28"/>
        </w:rPr>
        <w:t>екiншi бөлiгiнде</w:t>
      </w:r>
      <w:r>
        <w:rPr>
          <w:rFonts w:ascii="Times New Roman"/>
          <w:b w:val="false"/>
          <w:i w:val="false"/>
          <w:color w:val="000000"/>
          <w:sz w:val="28"/>
        </w:rPr>
        <w:t xml:space="preserve">), </w:t>
      </w:r>
      <w:r>
        <w:rPr>
          <w:rFonts w:ascii="Times New Roman"/>
          <w:b w:val="false"/>
          <w:i w:val="false"/>
          <w:color w:val="000000"/>
          <w:sz w:val="28"/>
        </w:rPr>
        <w:t>154</w:t>
      </w:r>
      <w:r>
        <w:rPr>
          <w:rFonts w:ascii="Times New Roman"/>
          <w:b w:val="false"/>
          <w:i w:val="false"/>
          <w:color w:val="000000"/>
          <w:sz w:val="28"/>
        </w:rPr>
        <w:t xml:space="preserve">, </w:t>
      </w:r>
      <w:r>
        <w:rPr>
          <w:rFonts w:ascii="Times New Roman"/>
          <w:b w:val="false"/>
          <w:i w:val="false"/>
          <w:color w:val="000000"/>
          <w:sz w:val="28"/>
        </w:rPr>
        <w:t>156-1</w:t>
      </w:r>
      <w:r>
        <w:rPr>
          <w:rFonts w:ascii="Times New Roman"/>
          <w:b w:val="false"/>
          <w:i w:val="false"/>
          <w:color w:val="000000"/>
          <w:sz w:val="28"/>
        </w:rPr>
        <w:t xml:space="preserve">, </w:t>
      </w:r>
      <w:r>
        <w:rPr>
          <w:rFonts w:ascii="Times New Roman"/>
          <w:b w:val="false"/>
          <w:i w:val="false"/>
          <w:color w:val="000000"/>
          <w:sz w:val="28"/>
        </w:rPr>
        <w:t>158</w:t>
      </w:r>
      <w:r>
        <w:rPr>
          <w:rFonts w:ascii="Times New Roman"/>
          <w:b w:val="false"/>
          <w:i w:val="false"/>
          <w:color w:val="000000"/>
          <w:sz w:val="28"/>
        </w:rPr>
        <w:t>, 159 (</w:t>
      </w:r>
      <w:r>
        <w:rPr>
          <w:rFonts w:ascii="Times New Roman"/>
          <w:b w:val="false"/>
          <w:i w:val="false"/>
          <w:color w:val="000000"/>
          <w:sz w:val="28"/>
        </w:rPr>
        <w:t>бірінші</w:t>
      </w:r>
      <w:r>
        <w:rPr>
          <w:rFonts w:ascii="Times New Roman"/>
          <w:b w:val="false"/>
          <w:i w:val="false"/>
          <w:color w:val="000000"/>
          <w:sz w:val="28"/>
        </w:rPr>
        <w:t xml:space="preserve">, </w:t>
      </w:r>
      <w:r>
        <w:rPr>
          <w:rFonts w:ascii="Times New Roman"/>
          <w:b w:val="false"/>
          <w:i w:val="false"/>
          <w:color w:val="000000"/>
          <w:sz w:val="28"/>
        </w:rPr>
        <w:t>екінші</w:t>
      </w:r>
      <w:r>
        <w:rPr>
          <w:rFonts w:ascii="Times New Roman"/>
          <w:b w:val="false"/>
          <w:i w:val="false"/>
          <w:color w:val="000000"/>
          <w:sz w:val="28"/>
        </w:rPr>
        <w:t xml:space="preserve">, </w:t>
      </w:r>
      <w:r>
        <w:rPr>
          <w:rFonts w:ascii="Times New Roman"/>
          <w:b w:val="false"/>
          <w:i w:val="false"/>
          <w:color w:val="000000"/>
          <w:sz w:val="28"/>
        </w:rPr>
        <w:t>үшінші</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және </w:t>
      </w:r>
      <w:r>
        <w:rPr>
          <w:rFonts w:ascii="Times New Roman"/>
          <w:b w:val="false"/>
          <w:i w:val="false"/>
          <w:color w:val="000000"/>
          <w:sz w:val="28"/>
        </w:rPr>
        <w:t>төртінші бөлiктерінде</w:t>
      </w:r>
      <w:r>
        <w:rPr>
          <w:rFonts w:ascii="Times New Roman"/>
          <w:b w:val="false"/>
          <w:i w:val="false"/>
          <w:color w:val="000000"/>
          <w:sz w:val="28"/>
        </w:rPr>
        <w:t>), 160 (</w:t>
      </w:r>
      <w:r>
        <w:rPr>
          <w:rFonts w:ascii="Times New Roman"/>
          <w:b w:val="false"/>
          <w:i w:val="false"/>
          <w:color w:val="000000"/>
          <w:sz w:val="28"/>
        </w:rPr>
        <w:t>екінші бөлігінде</w:t>
      </w:r>
      <w:r>
        <w:rPr>
          <w:rFonts w:ascii="Times New Roman"/>
          <w:b w:val="false"/>
          <w:i w:val="false"/>
          <w:color w:val="000000"/>
          <w:sz w:val="28"/>
        </w:rPr>
        <w:t>), 169 (</w:t>
      </w:r>
      <w:r>
        <w:rPr>
          <w:rFonts w:ascii="Times New Roman"/>
          <w:b w:val="false"/>
          <w:i w:val="false"/>
          <w:color w:val="000000"/>
          <w:sz w:val="28"/>
        </w:rPr>
        <w:t>екiншi</w:t>
      </w:r>
      <w:r>
        <w:rPr>
          <w:rFonts w:ascii="Times New Roman"/>
          <w:b w:val="false"/>
          <w:i w:val="false"/>
          <w:color w:val="000000"/>
          <w:sz w:val="28"/>
        </w:rPr>
        <w:t xml:space="preserve">, </w:t>
      </w:r>
      <w:r>
        <w:rPr>
          <w:rFonts w:ascii="Times New Roman"/>
          <w:b w:val="false"/>
          <w:i w:val="false"/>
          <w:color w:val="000000"/>
          <w:sz w:val="28"/>
        </w:rPr>
        <w:t>жетінші</w:t>
      </w:r>
      <w:r>
        <w:rPr>
          <w:rFonts w:ascii="Times New Roman"/>
          <w:b w:val="false"/>
          <w:i w:val="false"/>
          <w:color w:val="000000"/>
          <w:sz w:val="28"/>
        </w:rPr>
        <w:t xml:space="preserve">, </w:t>
      </w:r>
      <w:r>
        <w:rPr>
          <w:rFonts w:ascii="Times New Roman"/>
          <w:b w:val="false"/>
          <w:i w:val="false"/>
          <w:color w:val="000000"/>
          <w:sz w:val="28"/>
        </w:rPr>
        <w:t>оныншы</w:t>
      </w:r>
      <w:r>
        <w:rPr>
          <w:rFonts w:ascii="Times New Roman"/>
          <w:b w:val="false"/>
          <w:i w:val="false"/>
          <w:color w:val="000000"/>
          <w:sz w:val="28"/>
        </w:rPr>
        <w:t xml:space="preserve">, </w:t>
      </w:r>
      <w:r>
        <w:rPr>
          <w:rFonts w:ascii="Times New Roman"/>
          <w:b w:val="false"/>
          <w:i w:val="false"/>
          <w:color w:val="000000"/>
          <w:sz w:val="28"/>
        </w:rPr>
        <w:t>он бірінші</w:t>
      </w:r>
      <w:r>
        <w:rPr>
          <w:rFonts w:ascii="Times New Roman"/>
          <w:b w:val="false"/>
          <w:i w:val="false"/>
          <w:color w:val="000000"/>
          <w:sz w:val="28"/>
        </w:rPr>
        <w:t xml:space="preserve">, </w:t>
      </w:r>
      <w:r>
        <w:rPr>
          <w:rFonts w:ascii="Times New Roman"/>
          <w:b w:val="false"/>
          <w:i w:val="false"/>
          <w:color w:val="000000"/>
          <w:sz w:val="28"/>
        </w:rPr>
        <w:t>он екінші</w:t>
      </w:r>
      <w:r>
        <w:rPr>
          <w:rFonts w:ascii="Times New Roman"/>
          <w:b w:val="false"/>
          <w:i w:val="false"/>
          <w:color w:val="000000"/>
          <w:sz w:val="28"/>
        </w:rPr>
        <w:t xml:space="preserve">, </w:t>
      </w:r>
      <w:r>
        <w:rPr>
          <w:rFonts w:ascii="Times New Roman"/>
          <w:b w:val="false"/>
          <w:i w:val="false"/>
          <w:color w:val="000000"/>
          <w:sz w:val="28"/>
        </w:rPr>
        <w:t>он үшінші</w:t>
      </w:r>
      <w:r>
        <w:rPr>
          <w:rFonts w:ascii="Times New Roman"/>
          <w:b w:val="false"/>
          <w:i w:val="false"/>
          <w:color w:val="000000"/>
          <w:sz w:val="28"/>
        </w:rPr>
        <w:t xml:space="preserve"> және </w:t>
      </w:r>
      <w:r>
        <w:rPr>
          <w:rFonts w:ascii="Times New Roman"/>
          <w:b w:val="false"/>
          <w:i w:val="false"/>
          <w:color w:val="000000"/>
          <w:sz w:val="28"/>
        </w:rPr>
        <w:t>он төртінші бөліктерінде</w:t>
      </w:r>
      <w:r>
        <w:rPr>
          <w:rFonts w:ascii="Times New Roman"/>
          <w:b w:val="false"/>
          <w:i w:val="false"/>
          <w:color w:val="000000"/>
          <w:sz w:val="28"/>
        </w:rPr>
        <w:t>), 170 (</w:t>
      </w:r>
      <w:r>
        <w:rPr>
          <w:rFonts w:ascii="Times New Roman"/>
          <w:b w:val="false"/>
          <w:i w:val="false"/>
          <w:color w:val="000000"/>
          <w:sz w:val="28"/>
        </w:rPr>
        <w:t>жетінші</w:t>
      </w:r>
      <w:r>
        <w:rPr>
          <w:rFonts w:ascii="Times New Roman"/>
          <w:b w:val="false"/>
          <w:i w:val="false"/>
          <w:color w:val="000000"/>
          <w:sz w:val="28"/>
        </w:rPr>
        <w:t xml:space="preserve">, </w:t>
      </w:r>
      <w:r>
        <w:rPr>
          <w:rFonts w:ascii="Times New Roman"/>
          <w:b w:val="false"/>
          <w:i w:val="false"/>
          <w:color w:val="000000"/>
          <w:sz w:val="28"/>
        </w:rPr>
        <w:t>тоғызыншы</w:t>
      </w:r>
      <w:r>
        <w:rPr>
          <w:rFonts w:ascii="Times New Roman"/>
          <w:b w:val="false"/>
          <w:i w:val="false"/>
          <w:color w:val="000000"/>
          <w:sz w:val="28"/>
        </w:rPr>
        <w:t xml:space="preserve">, </w:t>
      </w:r>
      <w:r>
        <w:rPr>
          <w:rFonts w:ascii="Times New Roman"/>
          <w:b w:val="false"/>
          <w:i w:val="false"/>
          <w:color w:val="000000"/>
          <w:sz w:val="28"/>
        </w:rPr>
        <w:t>оныншы</w:t>
      </w:r>
      <w:r>
        <w:rPr>
          <w:rFonts w:ascii="Times New Roman"/>
          <w:b w:val="false"/>
          <w:i w:val="false"/>
          <w:color w:val="000000"/>
          <w:sz w:val="28"/>
        </w:rPr>
        <w:t xml:space="preserve">, </w:t>
      </w:r>
      <w:r>
        <w:rPr>
          <w:rFonts w:ascii="Times New Roman"/>
          <w:b w:val="false"/>
          <w:i w:val="false"/>
          <w:color w:val="000000"/>
          <w:sz w:val="28"/>
        </w:rPr>
        <w:t>он бірінші</w:t>
      </w:r>
      <w:r>
        <w:rPr>
          <w:rFonts w:ascii="Times New Roman"/>
          <w:b w:val="false"/>
          <w:i w:val="false"/>
          <w:color w:val="000000"/>
          <w:sz w:val="28"/>
        </w:rPr>
        <w:t xml:space="preserve"> және </w:t>
      </w:r>
      <w:r>
        <w:rPr>
          <w:rFonts w:ascii="Times New Roman"/>
          <w:b w:val="false"/>
          <w:i w:val="false"/>
          <w:color w:val="000000"/>
          <w:sz w:val="28"/>
        </w:rPr>
        <w:t>он екінші бөліктерінде</w:t>
      </w:r>
      <w:r>
        <w:rPr>
          <w:rFonts w:ascii="Times New Roman"/>
          <w:b w:val="false"/>
          <w:i w:val="false"/>
          <w:color w:val="000000"/>
          <w:sz w:val="28"/>
        </w:rPr>
        <w:t xml:space="preserve">), </w:t>
      </w:r>
      <w:r>
        <w:rPr>
          <w:rFonts w:ascii="Times New Roman"/>
          <w:b w:val="false"/>
          <w:i w:val="false"/>
          <w:color w:val="000000"/>
          <w:sz w:val="28"/>
        </w:rPr>
        <w:t>171</w:t>
      </w:r>
      <w:r>
        <w:rPr>
          <w:rFonts w:ascii="Times New Roman"/>
          <w:b w:val="false"/>
          <w:i w:val="false"/>
          <w:color w:val="000000"/>
          <w:sz w:val="28"/>
        </w:rPr>
        <w:t xml:space="preserve">, </w:t>
      </w:r>
      <w:r>
        <w:rPr>
          <w:rFonts w:ascii="Times New Roman"/>
          <w:b w:val="false"/>
          <w:i w:val="false"/>
          <w:color w:val="000000"/>
          <w:sz w:val="28"/>
        </w:rPr>
        <w:t>173</w:t>
      </w:r>
      <w:r>
        <w:rPr>
          <w:rFonts w:ascii="Times New Roman"/>
          <w:b w:val="false"/>
          <w:i w:val="false"/>
          <w:color w:val="000000"/>
          <w:sz w:val="28"/>
        </w:rPr>
        <w:t>, 174 (</w:t>
      </w:r>
      <w:r>
        <w:rPr>
          <w:rFonts w:ascii="Times New Roman"/>
          <w:b w:val="false"/>
          <w:i w:val="false"/>
          <w:color w:val="000000"/>
          <w:sz w:val="28"/>
        </w:rPr>
        <w:t>екінші бөлігінде</w:t>
      </w:r>
      <w:r>
        <w:rPr>
          <w:rFonts w:ascii="Times New Roman"/>
          <w:b w:val="false"/>
          <w:i w:val="false"/>
          <w:color w:val="000000"/>
          <w:sz w:val="28"/>
        </w:rPr>
        <w:t xml:space="preserve">), </w:t>
      </w:r>
      <w:r>
        <w:rPr>
          <w:rFonts w:ascii="Times New Roman"/>
          <w:b w:val="false"/>
          <w:i w:val="false"/>
          <w:color w:val="000000"/>
          <w:sz w:val="28"/>
        </w:rPr>
        <w:t>175</w:t>
      </w:r>
      <w:r>
        <w:rPr>
          <w:rFonts w:ascii="Times New Roman"/>
          <w:b w:val="false"/>
          <w:i w:val="false"/>
          <w:color w:val="000000"/>
          <w:sz w:val="28"/>
        </w:rPr>
        <w:t xml:space="preserve">, </w:t>
      </w:r>
      <w:r>
        <w:rPr>
          <w:rFonts w:ascii="Times New Roman"/>
          <w:b w:val="false"/>
          <w:i w:val="false"/>
          <w:color w:val="000000"/>
          <w:sz w:val="28"/>
        </w:rPr>
        <w:t>175-1</w:t>
      </w:r>
      <w:r>
        <w:rPr>
          <w:rFonts w:ascii="Times New Roman"/>
          <w:b w:val="false"/>
          <w:i w:val="false"/>
          <w:color w:val="000000"/>
          <w:sz w:val="28"/>
        </w:rPr>
        <w:t xml:space="preserve">, </w:t>
      </w:r>
      <w:r>
        <w:rPr>
          <w:rFonts w:ascii="Times New Roman"/>
          <w:b w:val="false"/>
          <w:i w:val="false"/>
          <w:color w:val="000000"/>
          <w:sz w:val="28"/>
        </w:rPr>
        <w:t>176</w:t>
      </w:r>
      <w:r>
        <w:rPr>
          <w:rFonts w:ascii="Times New Roman"/>
          <w:b w:val="false"/>
          <w:i w:val="false"/>
          <w:color w:val="000000"/>
          <w:sz w:val="28"/>
        </w:rPr>
        <w:t xml:space="preserve">, </w:t>
      </w:r>
      <w:r>
        <w:rPr>
          <w:rFonts w:ascii="Times New Roman"/>
          <w:b w:val="false"/>
          <w:i w:val="false"/>
          <w:color w:val="000000"/>
          <w:sz w:val="28"/>
        </w:rPr>
        <w:t>182</w:t>
      </w:r>
      <w:r>
        <w:rPr>
          <w:rFonts w:ascii="Times New Roman"/>
          <w:b w:val="false"/>
          <w:i w:val="false"/>
          <w:color w:val="000000"/>
          <w:sz w:val="28"/>
        </w:rPr>
        <w:t xml:space="preserve">, </w:t>
      </w:r>
      <w:r>
        <w:rPr>
          <w:rFonts w:ascii="Times New Roman"/>
          <w:b w:val="false"/>
          <w:i w:val="false"/>
          <w:color w:val="000000"/>
          <w:sz w:val="28"/>
        </w:rPr>
        <w:t>189</w:t>
      </w:r>
      <w:r>
        <w:rPr>
          <w:rFonts w:ascii="Times New Roman"/>
          <w:b w:val="false"/>
          <w:i w:val="false"/>
          <w:color w:val="000000"/>
          <w:sz w:val="28"/>
        </w:rPr>
        <w:t>, 190 (</w:t>
      </w:r>
      <w:r>
        <w:rPr>
          <w:rFonts w:ascii="Times New Roman"/>
          <w:b w:val="false"/>
          <w:i w:val="false"/>
          <w:color w:val="000000"/>
          <w:sz w:val="28"/>
        </w:rPr>
        <w:t>екінші</w:t>
      </w:r>
      <w:r>
        <w:rPr>
          <w:rFonts w:ascii="Times New Roman"/>
          <w:b w:val="false"/>
          <w:i w:val="false"/>
          <w:color w:val="000000"/>
          <w:sz w:val="28"/>
        </w:rPr>
        <w:t xml:space="preserve">, </w:t>
      </w:r>
      <w:r>
        <w:rPr>
          <w:rFonts w:ascii="Times New Roman"/>
          <w:b w:val="false"/>
          <w:i w:val="false"/>
          <w:color w:val="000000"/>
          <w:sz w:val="28"/>
        </w:rPr>
        <w:t>үшінші</w:t>
      </w:r>
      <w:r>
        <w:rPr>
          <w:rFonts w:ascii="Times New Roman"/>
          <w:b w:val="false"/>
          <w:i w:val="false"/>
          <w:color w:val="000000"/>
          <w:sz w:val="28"/>
        </w:rPr>
        <w:t xml:space="preserve"> және </w:t>
      </w:r>
      <w:r>
        <w:rPr>
          <w:rFonts w:ascii="Times New Roman"/>
          <w:b w:val="false"/>
          <w:i w:val="false"/>
          <w:color w:val="000000"/>
          <w:sz w:val="28"/>
        </w:rPr>
        <w:t>төртінші бөлiктерінде</w:t>
      </w:r>
      <w:r>
        <w:rPr>
          <w:rFonts w:ascii="Times New Roman"/>
          <w:b w:val="false"/>
          <w:i w:val="false"/>
          <w:color w:val="000000"/>
          <w:sz w:val="28"/>
        </w:rPr>
        <w:t>), 193 (</w:t>
      </w:r>
      <w:r>
        <w:rPr>
          <w:rFonts w:ascii="Times New Roman"/>
          <w:b w:val="false"/>
          <w:i w:val="false"/>
          <w:color w:val="000000"/>
          <w:sz w:val="28"/>
        </w:rPr>
        <w:t>екінші</w:t>
      </w:r>
      <w:r>
        <w:rPr>
          <w:rFonts w:ascii="Times New Roman"/>
          <w:b w:val="false"/>
          <w:i w:val="false"/>
          <w:color w:val="000000"/>
          <w:sz w:val="28"/>
        </w:rPr>
        <w:t xml:space="preserve"> және </w:t>
      </w:r>
      <w:r>
        <w:rPr>
          <w:rFonts w:ascii="Times New Roman"/>
          <w:b w:val="false"/>
          <w:i w:val="false"/>
          <w:color w:val="000000"/>
          <w:sz w:val="28"/>
        </w:rPr>
        <w:t>үшінші бөліктерінде</w:t>
      </w:r>
      <w:r>
        <w:rPr>
          <w:rFonts w:ascii="Times New Roman"/>
          <w:b w:val="false"/>
          <w:i w:val="false"/>
          <w:color w:val="000000"/>
          <w:sz w:val="28"/>
        </w:rPr>
        <w:t xml:space="preserve">), </w:t>
      </w:r>
      <w:r>
        <w:rPr>
          <w:rFonts w:ascii="Times New Roman"/>
          <w:b w:val="false"/>
          <w:i w:val="false"/>
          <w:color w:val="000000"/>
          <w:sz w:val="28"/>
        </w:rPr>
        <w:t>200</w:t>
      </w:r>
      <w:r>
        <w:rPr>
          <w:rFonts w:ascii="Times New Roman"/>
          <w:b w:val="false"/>
          <w:i w:val="false"/>
          <w:color w:val="000000"/>
          <w:sz w:val="28"/>
        </w:rPr>
        <w:t xml:space="preserve">, </w:t>
      </w:r>
      <w:r>
        <w:rPr>
          <w:rFonts w:ascii="Times New Roman"/>
          <w:b w:val="false"/>
          <w:i w:val="false"/>
          <w:color w:val="000000"/>
          <w:sz w:val="28"/>
        </w:rPr>
        <w:t>214</w:t>
      </w:r>
      <w:r>
        <w:rPr>
          <w:rFonts w:ascii="Times New Roman"/>
          <w:b w:val="false"/>
          <w:i w:val="false"/>
          <w:color w:val="000000"/>
          <w:sz w:val="28"/>
        </w:rPr>
        <w:t xml:space="preserve">, 234-1, </w:t>
      </w:r>
      <w:r>
        <w:rPr>
          <w:rFonts w:ascii="Times New Roman"/>
          <w:b w:val="false"/>
          <w:i w:val="false"/>
          <w:color w:val="000000"/>
          <w:sz w:val="28"/>
        </w:rPr>
        <w:t>245</w:t>
      </w:r>
      <w:r>
        <w:rPr>
          <w:rFonts w:ascii="Times New Roman"/>
          <w:b w:val="false"/>
          <w:i w:val="false"/>
          <w:color w:val="000000"/>
          <w:sz w:val="28"/>
        </w:rPr>
        <w:t xml:space="preserve">, </w:t>
      </w:r>
      <w:r>
        <w:rPr>
          <w:rFonts w:ascii="Times New Roman"/>
          <w:b w:val="false"/>
          <w:i w:val="false"/>
          <w:color w:val="000000"/>
          <w:sz w:val="28"/>
        </w:rPr>
        <w:t>246</w:t>
      </w:r>
      <w:r>
        <w:rPr>
          <w:rFonts w:ascii="Times New Roman"/>
          <w:b w:val="false"/>
          <w:i w:val="false"/>
          <w:color w:val="000000"/>
          <w:sz w:val="28"/>
        </w:rPr>
        <w:t>, 247 (</w:t>
      </w:r>
      <w:r>
        <w:rPr>
          <w:rFonts w:ascii="Times New Roman"/>
          <w:b w:val="false"/>
          <w:i w:val="false"/>
          <w:color w:val="000000"/>
          <w:sz w:val="28"/>
        </w:rPr>
        <w:t>7-1</w:t>
      </w:r>
      <w:r>
        <w:rPr>
          <w:rFonts w:ascii="Times New Roman"/>
          <w:b w:val="false"/>
          <w:i w:val="false"/>
          <w:color w:val="000000"/>
          <w:sz w:val="28"/>
        </w:rPr>
        <w:t xml:space="preserve">, </w:t>
      </w:r>
      <w:r>
        <w:rPr>
          <w:rFonts w:ascii="Times New Roman"/>
          <w:b w:val="false"/>
          <w:i w:val="false"/>
          <w:color w:val="000000"/>
          <w:sz w:val="28"/>
        </w:rPr>
        <w:t>тоғызыншы</w:t>
      </w:r>
      <w:r>
        <w:rPr>
          <w:rFonts w:ascii="Times New Roman"/>
          <w:b w:val="false"/>
          <w:i w:val="false"/>
          <w:color w:val="000000"/>
          <w:sz w:val="28"/>
        </w:rPr>
        <w:t xml:space="preserve"> және </w:t>
      </w:r>
      <w:r>
        <w:rPr>
          <w:rFonts w:ascii="Times New Roman"/>
          <w:b w:val="false"/>
          <w:i w:val="false"/>
          <w:color w:val="000000"/>
          <w:sz w:val="28"/>
        </w:rPr>
        <w:t>он бірінші бөліктерінде</w:t>
      </w:r>
      <w:r>
        <w:rPr>
          <w:rFonts w:ascii="Times New Roman"/>
          <w:b w:val="false"/>
          <w:i w:val="false"/>
          <w:color w:val="000000"/>
          <w:sz w:val="28"/>
        </w:rPr>
        <w:t xml:space="preserve">), </w:t>
      </w:r>
      <w:r>
        <w:rPr>
          <w:rFonts w:ascii="Times New Roman"/>
          <w:b w:val="false"/>
          <w:i w:val="false"/>
          <w:color w:val="000000"/>
          <w:sz w:val="28"/>
        </w:rPr>
        <w:t>251</w:t>
      </w:r>
      <w:r>
        <w:rPr>
          <w:rFonts w:ascii="Times New Roman"/>
          <w:b w:val="false"/>
          <w:i w:val="false"/>
          <w:color w:val="000000"/>
          <w:sz w:val="28"/>
        </w:rPr>
        <w:t>, 281 (</w:t>
      </w:r>
      <w:r>
        <w:rPr>
          <w:rFonts w:ascii="Times New Roman"/>
          <w:b w:val="false"/>
          <w:i w:val="false"/>
          <w:color w:val="000000"/>
          <w:sz w:val="28"/>
        </w:rPr>
        <w:t>төртінші</w:t>
      </w:r>
      <w:r>
        <w:rPr>
          <w:rFonts w:ascii="Times New Roman"/>
          <w:b w:val="false"/>
          <w:i w:val="false"/>
          <w:color w:val="000000"/>
          <w:sz w:val="28"/>
        </w:rPr>
        <w:t xml:space="preserve">, </w:t>
      </w:r>
      <w:r>
        <w:rPr>
          <w:rFonts w:ascii="Times New Roman"/>
          <w:b w:val="false"/>
          <w:i w:val="false"/>
          <w:color w:val="000000"/>
          <w:sz w:val="28"/>
        </w:rPr>
        <w:t>бесінші</w:t>
      </w:r>
      <w:r>
        <w:rPr>
          <w:rFonts w:ascii="Times New Roman"/>
          <w:b w:val="false"/>
          <w:i w:val="false"/>
          <w:color w:val="000000"/>
          <w:sz w:val="28"/>
        </w:rPr>
        <w:t xml:space="preserve"> және </w:t>
      </w:r>
      <w:r>
        <w:rPr>
          <w:rFonts w:ascii="Times New Roman"/>
          <w:b w:val="false"/>
          <w:i w:val="false"/>
          <w:color w:val="000000"/>
          <w:sz w:val="28"/>
        </w:rPr>
        <w:t>алтыншы бөліктерінде</w:t>
      </w:r>
      <w:r>
        <w:rPr>
          <w:rFonts w:ascii="Times New Roman"/>
          <w:b w:val="false"/>
          <w:i w:val="false"/>
          <w:color w:val="000000"/>
          <w:sz w:val="28"/>
        </w:rPr>
        <w:t>), 282 (</w:t>
      </w:r>
      <w:r>
        <w:rPr>
          <w:rFonts w:ascii="Times New Roman"/>
          <w:b w:val="false"/>
          <w:i w:val="false"/>
          <w:color w:val="000000"/>
          <w:sz w:val="28"/>
        </w:rPr>
        <w:t>үшінші</w:t>
      </w:r>
      <w:r>
        <w:rPr>
          <w:rFonts w:ascii="Times New Roman"/>
          <w:b w:val="false"/>
          <w:i w:val="false"/>
          <w:color w:val="000000"/>
          <w:sz w:val="28"/>
        </w:rPr>
        <w:t xml:space="preserve">, </w:t>
      </w:r>
      <w:r>
        <w:rPr>
          <w:rFonts w:ascii="Times New Roman"/>
          <w:b w:val="false"/>
          <w:i w:val="false"/>
          <w:color w:val="000000"/>
          <w:sz w:val="28"/>
        </w:rPr>
        <w:t>төртінші</w:t>
      </w:r>
      <w:r>
        <w:rPr>
          <w:rFonts w:ascii="Times New Roman"/>
          <w:b w:val="false"/>
          <w:i w:val="false"/>
          <w:color w:val="000000"/>
          <w:sz w:val="28"/>
        </w:rPr>
        <w:t xml:space="preserve">, </w:t>
      </w:r>
      <w:r>
        <w:rPr>
          <w:rFonts w:ascii="Times New Roman"/>
          <w:b w:val="false"/>
          <w:i w:val="false"/>
          <w:color w:val="000000"/>
          <w:sz w:val="28"/>
        </w:rPr>
        <w:t>алтыншы</w:t>
      </w:r>
      <w:r>
        <w:rPr>
          <w:rFonts w:ascii="Times New Roman"/>
          <w:b w:val="false"/>
          <w:i w:val="false"/>
          <w:color w:val="000000"/>
          <w:sz w:val="28"/>
        </w:rPr>
        <w:t xml:space="preserve">, </w:t>
      </w:r>
      <w:r>
        <w:rPr>
          <w:rFonts w:ascii="Times New Roman"/>
          <w:b w:val="false"/>
          <w:i w:val="false"/>
          <w:color w:val="000000"/>
          <w:sz w:val="28"/>
        </w:rPr>
        <w:t>жетінші</w:t>
      </w:r>
      <w:r>
        <w:rPr>
          <w:rFonts w:ascii="Times New Roman"/>
          <w:b w:val="false"/>
          <w:i w:val="false"/>
          <w:color w:val="000000"/>
          <w:sz w:val="28"/>
        </w:rPr>
        <w:t xml:space="preserve">, </w:t>
      </w:r>
      <w:r>
        <w:rPr>
          <w:rFonts w:ascii="Times New Roman"/>
          <w:b w:val="false"/>
          <w:i w:val="false"/>
          <w:color w:val="000000"/>
          <w:sz w:val="28"/>
        </w:rPr>
        <w:t>он бірінші</w:t>
      </w:r>
      <w:r>
        <w:rPr>
          <w:rFonts w:ascii="Times New Roman"/>
          <w:b w:val="false"/>
          <w:i w:val="false"/>
          <w:color w:val="000000"/>
          <w:sz w:val="28"/>
        </w:rPr>
        <w:t xml:space="preserve"> және </w:t>
      </w:r>
      <w:r>
        <w:rPr>
          <w:rFonts w:ascii="Times New Roman"/>
          <w:b w:val="false"/>
          <w:i w:val="false"/>
          <w:color w:val="000000"/>
          <w:sz w:val="28"/>
        </w:rPr>
        <w:t>он үшінші бөліктерінде</w:t>
      </w:r>
      <w:r>
        <w:rPr>
          <w:rFonts w:ascii="Times New Roman"/>
          <w:b w:val="false"/>
          <w:i w:val="false"/>
          <w:color w:val="000000"/>
          <w:sz w:val="28"/>
        </w:rPr>
        <w:t xml:space="preserve">), </w:t>
      </w:r>
      <w:r>
        <w:rPr>
          <w:rFonts w:ascii="Times New Roman"/>
          <w:b w:val="false"/>
          <w:i w:val="false"/>
          <w:color w:val="000000"/>
          <w:sz w:val="28"/>
        </w:rPr>
        <w:t>283</w:t>
      </w:r>
      <w:r>
        <w:rPr>
          <w:rFonts w:ascii="Times New Roman"/>
          <w:b w:val="false"/>
          <w:i w:val="false"/>
          <w:color w:val="000000"/>
          <w:sz w:val="28"/>
        </w:rPr>
        <w:t xml:space="preserve">, </w:t>
      </w:r>
      <w:r>
        <w:rPr>
          <w:rFonts w:ascii="Times New Roman"/>
          <w:b w:val="false"/>
          <w:i w:val="false"/>
          <w:color w:val="000000"/>
          <w:sz w:val="28"/>
        </w:rPr>
        <w:t>283-1</w:t>
      </w:r>
      <w:r>
        <w:rPr>
          <w:rFonts w:ascii="Times New Roman"/>
          <w:b w:val="false"/>
          <w:i w:val="false"/>
          <w:color w:val="000000"/>
          <w:sz w:val="28"/>
        </w:rPr>
        <w:t>, 294 (</w:t>
      </w:r>
      <w:r>
        <w:rPr>
          <w:rFonts w:ascii="Times New Roman"/>
          <w:b w:val="false"/>
          <w:i w:val="false"/>
          <w:color w:val="000000"/>
          <w:sz w:val="28"/>
        </w:rPr>
        <w:t>бірінші</w:t>
      </w:r>
      <w:r>
        <w:rPr>
          <w:rFonts w:ascii="Times New Roman"/>
          <w:b w:val="false"/>
          <w:i w:val="false"/>
          <w:color w:val="000000"/>
          <w:sz w:val="28"/>
        </w:rPr>
        <w:t xml:space="preserve"> және </w:t>
      </w:r>
      <w:r>
        <w:rPr>
          <w:rFonts w:ascii="Times New Roman"/>
          <w:b w:val="false"/>
          <w:i w:val="false"/>
          <w:color w:val="000000"/>
          <w:sz w:val="28"/>
        </w:rPr>
        <w:t>екінші бөліктерінде</w:t>
      </w:r>
      <w:r>
        <w:rPr>
          <w:rFonts w:ascii="Times New Roman"/>
          <w:b w:val="false"/>
          <w:i w:val="false"/>
          <w:color w:val="000000"/>
          <w:sz w:val="28"/>
        </w:rPr>
        <w:t>), 299 (</w:t>
      </w:r>
      <w:r>
        <w:rPr>
          <w:rFonts w:ascii="Times New Roman"/>
          <w:b w:val="false"/>
          <w:i w:val="false"/>
          <w:color w:val="000000"/>
          <w:sz w:val="28"/>
        </w:rPr>
        <w:t>екінші бөлігінде</w:t>
      </w:r>
      <w:r>
        <w:rPr>
          <w:rFonts w:ascii="Times New Roman"/>
          <w:b w:val="false"/>
          <w:i w:val="false"/>
          <w:color w:val="000000"/>
          <w:sz w:val="28"/>
        </w:rPr>
        <w:t>), 312 (</w:t>
      </w:r>
      <w:r>
        <w:rPr>
          <w:rFonts w:ascii="Times New Roman"/>
          <w:b w:val="false"/>
          <w:i w:val="false"/>
          <w:color w:val="000000"/>
          <w:sz w:val="28"/>
        </w:rPr>
        <w:t>екiншi бөлiгiнде</w:t>
      </w:r>
      <w:r>
        <w:rPr>
          <w:rFonts w:ascii="Times New Roman"/>
          <w:b w:val="false"/>
          <w:i w:val="false"/>
          <w:color w:val="000000"/>
          <w:sz w:val="28"/>
        </w:rPr>
        <w:t xml:space="preserve">), </w:t>
      </w:r>
      <w:r>
        <w:rPr>
          <w:rFonts w:ascii="Times New Roman"/>
          <w:b w:val="false"/>
          <w:i w:val="false"/>
          <w:color w:val="000000"/>
          <w:sz w:val="28"/>
        </w:rPr>
        <w:t>313</w:t>
      </w:r>
      <w:r>
        <w:rPr>
          <w:rFonts w:ascii="Times New Roman"/>
          <w:b w:val="false"/>
          <w:i w:val="false"/>
          <w:color w:val="000000"/>
          <w:sz w:val="28"/>
        </w:rPr>
        <w:t xml:space="preserve">, </w:t>
      </w:r>
      <w:r>
        <w:rPr>
          <w:rFonts w:ascii="Times New Roman"/>
          <w:b w:val="false"/>
          <w:i w:val="false"/>
          <w:color w:val="000000"/>
          <w:sz w:val="28"/>
        </w:rPr>
        <w:t>314</w:t>
      </w:r>
      <w:r>
        <w:rPr>
          <w:rFonts w:ascii="Times New Roman"/>
          <w:b w:val="false"/>
          <w:i w:val="false"/>
          <w:color w:val="000000"/>
          <w:sz w:val="28"/>
        </w:rPr>
        <w:t>, 316 (</w:t>
      </w:r>
      <w:r>
        <w:rPr>
          <w:rFonts w:ascii="Times New Roman"/>
          <w:b w:val="false"/>
          <w:i w:val="false"/>
          <w:color w:val="000000"/>
          <w:sz w:val="28"/>
        </w:rPr>
        <w:t>екiншi бөлiгiнде</w:t>
      </w:r>
      <w:r>
        <w:rPr>
          <w:rFonts w:ascii="Times New Roman"/>
          <w:b w:val="false"/>
          <w:i w:val="false"/>
          <w:color w:val="000000"/>
          <w:sz w:val="28"/>
        </w:rPr>
        <w:t>), 317 (</w:t>
      </w:r>
      <w:r>
        <w:rPr>
          <w:rFonts w:ascii="Times New Roman"/>
          <w:b w:val="false"/>
          <w:i w:val="false"/>
          <w:color w:val="000000"/>
          <w:sz w:val="28"/>
        </w:rPr>
        <w:t>төртінші бөлiгiнде</w:t>
      </w:r>
      <w:r>
        <w:rPr>
          <w:rFonts w:ascii="Times New Roman"/>
          <w:b w:val="false"/>
          <w:i w:val="false"/>
          <w:color w:val="000000"/>
          <w:sz w:val="28"/>
        </w:rPr>
        <w:t>), 317-1 (</w:t>
      </w:r>
      <w:r>
        <w:rPr>
          <w:rFonts w:ascii="Times New Roman"/>
          <w:b w:val="false"/>
          <w:i w:val="false"/>
          <w:color w:val="000000"/>
          <w:sz w:val="28"/>
        </w:rPr>
        <w:t>екінші бөлігінде</w:t>
      </w:r>
      <w:r>
        <w:rPr>
          <w:rFonts w:ascii="Times New Roman"/>
          <w:b w:val="false"/>
          <w:i w:val="false"/>
          <w:color w:val="000000"/>
          <w:sz w:val="28"/>
        </w:rPr>
        <w:t>), 317-2 (</w:t>
      </w:r>
      <w:r>
        <w:rPr>
          <w:rFonts w:ascii="Times New Roman"/>
          <w:b w:val="false"/>
          <w:i w:val="false"/>
          <w:color w:val="000000"/>
          <w:sz w:val="28"/>
        </w:rPr>
        <w:t>екінші бөлігінде</w:t>
      </w:r>
      <w:r>
        <w:rPr>
          <w:rFonts w:ascii="Times New Roman"/>
          <w:b w:val="false"/>
          <w:i w:val="false"/>
          <w:color w:val="000000"/>
          <w:sz w:val="28"/>
        </w:rPr>
        <w:t xml:space="preserve">), </w:t>
      </w:r>
      <w:r>
        <w:rPr>
          <w:rFonts w:ascii="Times New Roman"/>
          <w:b w:val="false"/>
          <w:i w:val="false"/>
          <w:color w:val="000000"/>
          <w:sz w:val="28"/>
        </w:rPr>
        <w:t>319</w:t>
      </w:r>
      <w:r>
        <w:rPr>
          <w:rFonts w:ascii="Times New Roman"/>
          <w:b w:val="false"/>
          <w:i w:val="false"/>
          <w:color w:val="000000"/>
          <w:sz w:val="28"/>
        </w:rPr>
        <w:t xml:space="preserve">, </w:t>
      </w:r>
      <w:r>
        <w:rPr>
          <w:rFonts w:ascii="Times New Roman"/>
          <w:b w:val="false"/>
          <w:i w:val="false"/>
          <w:color w:val="000000"/>
          <w:sz w:val="28"/>
        </w:rPr>
        <w:t>320</w:t>
      </w:r>
      <w:r>
        <w:rPr>
          <w:rFonts w:ascii="Times New Roman"/>
          <w:b w:val="false"/>
          <w:i w:val="false"/>
          <w:color w:val="000000"/>
          <w:sz w:val="28"/>
        </w:rPr>
        <w:t xml:space="preserve"> (бірінші, екінші және үшінші бөліктерінде), 356 (</w:t>
      </w:r>
      <w:r>
        <w:rPr>
          <w:rFonts w:ascii="Times New Roman"/>
          <w:b w:val="false"/>
          <w:i w:val="false"/>
          <w:color w:val="000000"/>
          <w:sz w:val="28"/>
        </w:rPr>
        <w:t>он төртінші бөлігінде</w:t>
      </w:r>
      <w:r>
        <w:rPr>
          <w:rFonts w:ascii="Times New Roman"/>
          <w:b w:val="false"/>
          <w:i w:val="false"/>
          <w:color w:val="000000"/>
          <w:sz w:val="28"/>
        </w:rPr>
        <w:t xml:space="preserve">), </w:t>
      </w:r>
      <w:r>
        <w:rPr>
          <w:rFonts w:ascii="Times New Roman"/>
          <w:b w:val="false"/>
          <w:i w:val="false"/>
          <w:color w:val="000000"/>
          <w:sz w:val="28"/>
        </w:rPr>
        <w:t>357</w:t>
      </w:r>
      <w:r>
        <w:rPr>
          <w:rFonts w:ascii="Times New Roman"/>
          <w:b w:val="false"/>
          <w:i w:val="false"/>
          <w:color w:val="000000"/>
          <w:sz w:val="28"/>
        </w:rPr>
        <w:t>, 360 (</w:t>
      </w:r>
      <w:r>
        <w:rPr>
          <w:rFonts w:ascii="Times New Roman"/>
          <w:b w:val="false"/>
          <w:i w:val="false"/>
          <w:color w:val="000000"/>
          <w:sz w:val="28"/>
        </w:rPr>
        <w:t>бірiншi бөлiгiнде</w:t>
      </w:r>
      <w:r>
        <w:rPr>
          <w:rFonts w:ascii="Times New Roman"/>
          <w:b w:val="false"/>
          <w:i w:val="false"/>
          <w:color w:val="000000"/>
          <w:sz w:val="28"/>
        </w:rPr>
        <w:t xml:space="preserve">), </w:t>
      </w:r>
      <w:r>
        <w:rPr>
          <w:rFonts w:ascii="Times New Roman"/>
          <w:b w:val="false"/>
          <w:i w:val="false"/>
          <w:color w:val="000000"/>
          <w:sz w:val="28"/>
        </w:rPr>
        <w:t>381-1</w:t>
      </w:r>
      <w:r>
        <w:rPr>
          <w:rFonts w:ascii="Times New Roman"/>
          <w:b w:val="false"/>
          <w:i w:val="false"/>
          <w:color w:val="000000"/>
          <w:sz w:val="28"/>
        </w:rPr>
        <w:t>, 382 (</w:t>
      </w:r>
      <w:r>
        <w:rPr>
          <w:rFonts w:ascii="Times New Roman"/>
          <w:b w:val="false"/>
          <w:i w:val="false"/>
          <w:color w:val="000000"/>
          <w:sz w:val="28"/>
        </w:rPr>
        <w:t>екiншi</w:t>
      </w:r>
      <w:r>
        <w:rPr>
          <w:rFonts w:ascii="Times New Roman"/>
          <w:b w:val="false"/>
          <w:i w:val="false"/>
          <w:color w:val="000000"/>
          <w:sz w:val="28"/>
        </w:rPr>
        <w:t xml:space="preserve"> және </w:t>
      </w:r>
      <w:r>
        <w:rPr>
          <w:rFonts w:ascii="Times New Roman"/>
          <w:b w:val="false"/>
          <w:i w:val="false"/>
          <w:color w:val="000000"/>
          <w:sz w:val="28"/>
        </w:rPr>
        <w:t>үшінші бөлiктерiнде</w:t>
      </w:r>
      <w:r>
        <w:rPr>
          <w:rFonts w:ascii="Times New Roman"/>
          <w:b w:val="false"/>
          <w:i w:val="false"/>
          <w:color w:val="000000"/>
          <w:sz w:val="28"/>
        </w:rPr>
        <w:t>), 383 (</w:t>
      </w:r>
      <w:r>
        <w:rPr>
          <w:rFonts w:ascii="Times New Roman"/>
          <w:b w:val="false"/>
          <w:i w:val="false"/>
          <w:color w:val="000000"/>
          <w:sz w:val="28"/>
        </w:rPr>
        <w:t>үшінші</w:t>
      </w:r>
      <w:r>
        <w:rPr>
          <w:rFonts w:ascii="Times New Roman"/>
          <w:b w:val="false"/>
          <w:i w:val="false"/>
          <w:color w:val="000000"/>
          <w:sz w:val="28"/>
        </w:rPr>
        <w:t xml:space="preserve"> және </w:t>
      </w:r>
      <w:r>
        <w:rPr>
          <w:rFonts w:ascii="Times New Roman"/>
          <w:b w:val="false"/>
          <w:i w:val="false"/>
          <w:color w:val="000000"/>
          <w:sz w:val="28"/>
        </w:rPr>
        <w:t>төртінші бөліктерінде</w:t>
      </w:r>
      <w:r>
        <w:rPr>
          <w:rFonts w:ascii="Times New Roman"/>
          <w:b w:val="false"/>
          <w:i w:val="false"/>
          <w:color w:val="000000"/>
          <w:sz w:val="28"/>
        </w:rPr>
        <w:t>), 385 (</w:t>
      </w:r>
      <w:r>
        <w:rPr>
          <w:rFonts w:ascii="Times New Roman"/>
          <w:b w:val="false"/>
          <w:i w:val="false"/>
          <w:color w:val="000000"/>
          <w:sz w:val="28"/>
        </w:rPr>
        <w:t>екiншi бөлiгiнде</w:t>
      </w:r>
      <w:r>
        <w:rPr>
          <w:rFonts w:ascii="Times New Roman"/>
          <w:b w:val="false"/>
          <w:i w:val="false"/>
          <w:color w:val="000000"/>
          <w:sz w:val="28"/>
        </w:rPr>
        <w:t xml:space="preserve">), </w:t>
      </w:r>
      <w:r>
        <w:rPr>
          <w:rFonts w:ascii="Times New Roman"/>
          <w:b w:val="false"/>
          <w:i w:val="false"/>
          <w:color w:val="000000"/>
          <w:sz w:val="28"/>
        </w:rPr>
        <w:t>389</w:t>
      </w:r>
      <w:r>
        <w:rPr>
          <w:rFonts w:ascii="Times New Roman"/>
          <w:b w:val="false"/>
          <w:i w:val="false"/>
          <w:color w:val="000000"/>
          <w:sz w:val="28"/>
        </w:rPr>
        <w:t>, 392 (</w:t>
      </w:r>
      <w:r>
        <w:rPr>
          <w:rFonts w:ascii="Times New Roman"/>
          <w:b w:val="false"/>
          <w:i w:val="false"/>
          <w:color w:val="000000"/>
          <w:sz w:val="28"/>
        </w:rPr>
        <w:t>үшiншi бөлiгiнде</w:t>
      </w:r>
      <w:r>
        <w:rPr>
          <w:rFonts w:ascii="Times New Roman"/>
          <w:b w:val="false"/>
          <w:i w:val="false"/>
          <w:color w:val="000000"/>
          <w:sz w:val="28"/>
        </w:rPr>
        <w:t>), 395 (</w:t>
      </w:r>
      <w:r>
        <w:rPr>
          <w:rFonts w:ascii="Times New Roman"/>
          <w:b w:val="false"/>
          <w:i w:val="false"/>
          <w:color w:val="000000"/>
          <w:sz w:val="28"/>
        </w:rPr>
        <w:t>екiншi бөлiгiнде</w:t>
      </w:r>
      <w:r>
        <w:rPr>
          <w:rFonts w:ascii="Times New Roman"/>
          <w:b w:val="false"/>
          <w:i w:val="false"/>
          <w:color w:val="000000"/>
          <w:sz w:val="28"/>
        </w:rPr>
        <w:t>), 396 (</w:t>
      </w:r>
      <w:r>
        <w:rPr>
          <w:rFonts w:ascii="Times New Roman"/>
          <w:b w:val="false"/>
          <w:i w:val="false"/>
          <w:color w:val="000000"/>
          <w:sz w:val="28"/>
        </w:rPr>
        <w:t>екiншi бөлiгiнде</w:t>
      </w:r>
      <w:r>
        <w:rPr>
          <w:rFonts w:ascii="Times New Roman"/>
          <w:b w:val="false"/>
          <w:i w:val="false"/>
          <w:color w:val="000000"/>
          <w:sz w:val="28"/>
        </w:rPr>
        <w:t>), 397 (</w:t>
      </w:r>
      <w:r>
        <w:rPr>
          <w:rFonts w:ascii="Times New Roman"/>
          <w:b w:val="false"/>
          <w:i w:val="false"/>
          <w:color w:val="000000"/>
          <w:sz w:val="28"/>
        </w:rPr>
        <w:t>төртiншi бөлiгiнде</w:t>
      </w:r>
      <w:r>
        <w:rPr>
          <w:rFonts w:ascii="Times New Roman"/>
          <w:b w:val="false"/>
          <w:i w:val="false"/>
          <w:color w:val="000000"/>
          <w:sz w:val="28"/>
        </w:rPr>
        <w:t xml:space="preserve">), </w:t>
      </w:r>
      <w:r>
        <w:rPr>
          <w:rFonts w:ascii="Times New Roman"/>
          <w:b w:val="false"/>
          <w:i w:val="false"/>
          <w:color w:val="000000"/>
          <w:sz w:val="28"/>
        </w:rPr>
        <w:t>398</w:t>
      </w:r>
      <w:r>
        <w:rPr>
          <w:rFonts w:ascii="Times New Roman"/>
          <w:b w:val="false"/>
          <w:i w:val="false"/>
          <w:color w:val="000000"/>
          <w:sz w:val="28"/>
        </w:rPr>
        <w:t>, 400 (</w:t>
      </w:r>
      <w:r>
        <w:rPr>
          <w:rFonts w:ascii="Times New Roman"/>
          <w:b w:val="false"/>
          <w:i w:val="false"/>
          <w:color w:val="000000"/>
          <w:sz w:val="28"/>
        </w:rPr>
        <w:t>екінші бөлігінде</w:t>
      </w:r>
      <w:r>
        <w:rPr>
          <w:rFonts w:ascii="Times New Roman"/>
          <w:b w:val="false"/>
          <w:i w:val="false"/>
          <w:color w:val="000000"/>
          <w:sz w:val="28"/>
        </w:rPr>
        <w:t>), 401 (</w:t>
      </w:r>
      <w:r>
        <w:rPr>
          <w:rFonts w:ascii="Times New Roman"/>
          <w:b w:val="false"/>
          <w:i w:val="false"/>
          <w:color w:val="000000"/>
          <w:sz w:val="28"/>
        </w:rPr>
        <w:t>алтыншы</w:t>
      </w:r>
      <w:r>
        <w:rPr>
          <w:rFonts w:ascii="Times New Roman"/>
          <w:b w:val="false"/>
          <w:i w:val="false"/>
          <w:color w:val="000000"/>
          <w:sz w:val="28"/>
        </w:rPr>
        <w:t xml:space="preserve"> және </w:t>
      </w:r>
      <w:r>
        <w:rPr>
          <w:rFonts w:ascii="Times New Roman"/>
          <w:b w:val="false"/>
          <w:i w:val="false"/>
          <w:color w:val="000000"/>
          <w:sz w:val="28"/>
        </w:rPr>
        <w:t>жетінші бөліктерінде</w:t>
      </w:r>
      <w:r>
        <w:rPr>
          <w:rFonts w:ascii="Times New Roman"/>
          <w:b w:val="false"/>
          <w:i w:val="false"/>
          <w:color w:val="000000"/>
          <w:sz w:val="28"/>
        </w:rPr>
        <w:t>), 402 (</w:t>
      </w:r>
      <w:r>
        <w:rPr>
          <w:rFonts w:ascii="Times New Roman"/>
          <w:b w:val="false"/>
          <w:i w:val="false"/>
          <w:color w:val="000000"/>
          <w:sz w:val="28"/>
        </w:rPr>
        <w:t>төртінші бөлігінде</w:t>
      </w:r>
      <w:r>
        <w:rPr>
          <w:rFonts w:ascii="Times New Roman"/>
          <w:b w:val="false"/>
          <w:i w:val="false"/>
          <w:color w:val="000000"/>
          <w:sz w:val="28"/>
        </w:rPr>
        <w:t>), 404 (</w:t>
      </w:r>
      <w:r>
        <w:rPr>
          <w:rFonts w:ascii="Times New Roman"/>
          <w:b w:val="false"/>
          <w:i w:val="false"/>
          <w:color w:val="000000"/>
          <w:sz w:val="28"/>
        </w:rPr>
        <w:t>тоғызыншы бөлiгiнде</w:t>
      </w:r>
      <w:r>
        <w:rPr>
          <w:rFonts w:ascii="Times New Roman"/>
          <w:b w:val="false"/>
          <w:i w:val="false"/>
          <w:color w:val="000000"/>
          <w:sz w:val="28"/>
        </w:rPr>
        <w:t>), 407 (</w:t>
      </w:r>
      <w:r>
        <w:rPr>
          <w:rFonts w:ascii="Times New Roman"/>
          <w:b w:val="false"/>
          <w:i w:val="false"/>
          <w:color w:val="000000"/>
          <w:sz w:val="28"/>
        </w:rPr>
        <w:t>екiншi</w:t>
      </w:r>
      <w:r>
        <w:rPr>
          <w:rFonts w:ascii="Times New Roman"/>
          <w:b w:val="false"/>
          <w:i w:val="false"/>
          <w:color w:val="000000"/>
          <w:sz w:val="28"/>
        </w:rPr>
        <w:t xml:space="preserve"> және </w:t>
      </w:r>
      <w:r>
        <w:rPr>
          <w:rFonts w:ascii="Times New Roman"/>
          <w:b w:val="false"/>
          <w:i w:val="false"/>
          <w:color w:val="000000"/>
          <w:sz w:val="28"/>
        </w:rPr>
        <w:t>үшінші бөлiктерiнде</w:t>
      </w:r>
      <w:r>
        <w:rPr>
          <w:rFonts w:ascii="Times New Roman"/>
          <w:b w:val="false"/>
          <w:i w:val="false"/>
          <w:color w:val="000000"/>
          <w:sz w:val="28"/>
        </w:rPr>
        <w:t>), 409 (</w:t>
      </w:r>
      <w:r>
        <w:rPr>
          <w:rFonts w:ascii="Times New Roman"/>
          <w:b w:val="false"/>
          <w:i w:val="false"/>
          <w:color w:val="000000"/>
          <w:sz w:val="28"/>
        </w:rPr>
        <w:t>жетінші</w:t>
      </w:r>
      <w:r>
        <w:rPr>
          <w:rFonts w:ascii="Times New Roman"/>
          <w:b w:val="false"/>
          <w:i w:val="false"/>
          <w:color w:val="000000"/>
          <w:sz w:val="28"/>
        </w:rPr>
        <w:t xml:space="preserve">, </w:t>
      </w:r>
      <w:r>
        <w:rPr>
          <w:rFonts w:ascii="Times New Roman"/>
          <w:b w:val="false"/>
          <w:i w:val="false"/>
          <w:color w:val="000000"/>
          <w:sz w:val="28"/>
        </w:rPr>
        <w:t>7-1</w:t>
      </w:r>
      <w:r>
        <w:rPr>
          <w:rFonts w:ascii="Times New Roman"/>
          <w:b w:val="false"/>
          <w:i w:val="false"/>
          <w:color w:val="000000"/>
          <w:sz w:val="28"/>
        </w:rPr>
        <w:t xml:space="preserve"> және 7-8-бөліктерінде), 415 (</w:t>
      </w:r>
      <w:r>
        <w:rPr>
          <w:rFonts w:ascii="Times New Roman"/>
          <w:b w:val="false"/>
          <w:i w:val="false"/>
          <w:color w:val="000000"/>
          <w:sz w:val="28"/>
        </w:rPr>
        <w:t>екінші бөлiгiнде</w:t>
      </w:r>
      <w:r>
        <w:rPr>
          <w:rFonts w:ascii="Times New Roman"/>
          <w:b w:val="false"/>
          <w:i w:val="false"/>
          <w:color w:val="000000"/>
          <w:sz w:val="28"/>
        </w:rPr>
        <w:t xml:space="preserve">), </w:t>
      </w:r>
      <w:r>
        <w:rPr>
          <w:rFonts w:ascii="Times New Roman"/>
          <w:b w:val="false"/>
          <w:i w:val="false"/>
          <w:color w:val="000000"/>
          <w:sz w:val="28"/>
        </w:rPr>
        <w:t>415-1</w:t>
      </w:r>
      <w:r>
        <w:rPr>
          <w:rFonts w:ascii="Times New Roman"/>
          <w:b w:val="false"/>
          <w:i w:val="false"/>
          <w:color w:val="000000"/>
          <w:sz w:val="28"/>
        </w:rPr>
        <w:t xml:space="preserve"> (екінші бөлiгiнде), </w:t>
      </w:r>
      <w:r>
        <w:rPr>
          <w:rFonts w:ascii="Times New Roman"/>
          <w:b w:val="false"/>
          <w:i w:val="false"/>
          <w:color w:val="000000"/>
          <w:sz w:val="28"/>
        </w:rPr>
        <w:t>416</w:t>
      </w:r>
      <w:r>
        <w:rPr>
          <w:rFonts w:ascii="Times New Roman"/>
          <w:b w:val="false"/>
          <w:i w:val="false"/>
          <w:color w:val="000000"/>
          <w:sz w:val="28"/>
        </w:rPr>
        <w:t>, 417 (</w:t>
      </w:r>
      <w:r>
        <w:rPr>
          <w:rFonts w:ascii="Times New Roman"/>
          <w:b w:val="false"/>
          <w:i w:val="false"/>
          <w:color w:val="000000"/>
          <w:sz w:val="28"/>
        </w:rPr>
        <w:t>бірінші</w:t>
      </w:r>
      <w:r>
        <w:rPr>
          <w:rFonts w:ascii="Times New Roman"/>
          <w:b w:val="false"/>
          <w:i w:val="false"/>
          <w:color w:val="000000"/>
          <w:sz w:val="28"/>
        </w:rPr>
        <w:t xml:space="preserve"> және </w:t>
      </w:r>
      <w:r>
        <w:rPr>
          <w:rFonts w:ascii="Times New Roman"/>
          <w:b w:val="false"/>
          <w:i w:val="false"/>
          <w:color w:val="000000"/>
          <w:sz w:val="28"/>
        </w:rPr>
        <w:t>алтыншы бөліктерінде</w:t>
      </w:r>
      <w:r>
        <w:rPr>
          <w:rFonts w:ascii="Times New Roman"/>
          <w:b w:val="false"/>
          <w:i w:val="false"/>
          <w:color w:val="000000"/>
          <w:sz w:val="28"/>
        </w:rPr>
        <w:t>), 419 (</w:t>
      </w:r>
      <w:r>
        <w:rPr>
          <w:rFonts w:ascii="Times New Roman"/>
          <w:b w:val="false"/>
          <w:i w:val="false"/>
          <w:color w:val="000000"/>
          <w:sz w:val="28"/>
        </w:rPr>
        <w:t>екінші бөлігінде</w:t>
      </w:r>
      <w:r>
        <w:rPr>
          <w:rFonts w:ascii="Times New Roman"/>
          <w:b w:val="false"/>
          <w:i w:val="false"/>
          <w:color w:val="000000"/>
          <w:sz w:val="28"/>
        </w:rPr>
        <w:t xml:space="preserve">), </w:t>
      </w:r>
      <w:r>
        <w:rPr>
          <w:rFonts w:ascii="Times New Roman"/>
          <w:b w:val="false"/>
          <w:i w:val="false"/>
          <w:color w:val="000000"/>
          <w:sz w:val="28"/>
        </w:rPr>
        <w:t>423</w:t>
      </w:r>
      <w:r>
        <w:rPr>
          <w:rFonts w:ascii="Times New Roman"/>
          <w:b w:val="false"/>
          <w:i w:val="false"/>
          <w:color w:val="000000"/>
          <w:sz w:val="28"/>
        </w:rPr>
        <w:t>, 424 (</w:t>
      </w:r>
      <w:r>
        <w:rPr>
          <w:rFonts w:ascii="Times New Roman"/>
          <w:b w:val="false"/>
          <w:i w:val="false"/>
          <w:color w:val="000000"/>
          <w:sz w:val="28"/>
        </w:rPr>
        <w:t>үшінші</w:t>
      </w:r>
      <w:r>
        <w:rPr>
          <w:rFonts w:ascii="Times New Roman"/>
          <w:b w:val="false"/>
          <w:i w:val="false"/>
          <w:color w:val="000000"/>
          <w:sz w:val="28"/>
        </w:rPr>
        <w:t xml:space="preserve"> және </w:t>
      </w:r>
      <w:r>
        <w:rPr>
          <w:rFonts w:ascii="Times New Roman"/>
          <w:b w:val="false"/>
          <w:i w:val="false"/>
          <w:color w:val="000000"/>
          <w:sz w:val="28"/>
        </w:rPr>
        <w:t>бесінші бөліктерінде</w:t>
      </w:r>
      <w:r>
        <w:rPr>
          <w:rFonts w:ascii="Times New Roman"/>
          <w:b w:val="false"/>
          <w:i w:val="false"/>
          <w:color w:val="000000"/>
          <w:sz w:val="28"/>
        </w:rPr>
        <w:t>), 425 (</w:t>
      </w:r>
      <w:r>
        <w:rPr>
          <w:rFonts w:ascii="Times New Roman"/>
          <w:b w:val="false"/>
          <w:i w:val="false"/>
          <w:color w:val="000000"/>
          <w:sz w:val="28"/>
        </w:rPr>
        <w:t>екiншi бөлiгiнде</w:t>
      </w:r>
      <w:r>
        <w:rPr>
          <w:rFonts w:ascii="Times New Roman"/>
          <w:b w:val="false"/>
          <w:i w:val="false"/>
          <w:color w:val="000000"/>
          <w:sz w:val="28"/>
        </w:rPr>
        <w:t>), 426 (</w:t>
      </w:r>
      <w:r>
        <w:rPr>
          <w:rFonts w:ascii="Times New Roman"/>
          <w:b w:val="false"/>
          <w:i w:val="false"/>
          <w:color w:val="000000"/>
          <w:sz w:val="28"/>
        </w:rPr>
        <w:t>екiншi</w:t>
      </w:r>
      <w:r>
        <w:rPr>
          <w:rFonts w:ascii="Times New Roman"/>
          <w:b w:val="false"/>
          <w:i w:val="false"/>
          <w:color w:val="000000"/>
          <w:sz w:val="28"/>
        </w:rPr>
        <w:t xml:space="preserve">, </w:t>
      </w:r>
      <w:r>
        <w:rPr>
          <w:rFonts w:ascii="Times New Roman"/>
          <w:b w:val="false"/>
          <w:i w:val="false"/>
          <w:color w:val="000000"/>
          <w:sz w:val="28"/>
        </w:rPr>
        <w:t>үшінші</w:t>
      </w:r>
      <w:r>
        <w:rPr>
          <w:rFonts w:ascii="Times New Roman"/>
          <w:b w:val="false"/>
          <w:i w:val="false"/>
          <w:color w:val="000000"/>
          <w:sz w:val="28"/>
        </w:rPr>
        <w:t xml:space="preserve"> және </w:t>
      </w:r>
      <w:r>
        <w:rPr>
          <w:rFonts w:ascii="Times New Roman"/>
          <w:b w:val="false"/>
          <w:i w:val="false"/>
          <w:color w:val="000000"/>
          <w:sz w:val="28"/>
        </w:rPr>
        <w:t>төртінші бөлiктерiнде</w:t>
      </w:r>
      <w:r>
        <w:rPr>
          <w:rFonts w:ascii="Times New Roman"/>
          <w:b w:val="false"/>
          <w:i w:val="false"/>
          <w:color w:val="000000"/>
          <w:sz w:val="28"/>
        </w:rPr>
        <w:t xml:space="preserve">), </w:t>
      </w:r>
      <w:r>
        <w:rPr>
          <w:rFonts w:ascii="Times New Roman"/>
          <w:b w:val="false"/>
          <w:i w:val="false"/>
          <w:color w:val="000000"/>
          <w:sz w:val="28"/>
        </w:rPr>
        <w:t>427</w:t>
      </w:r>
      <w:r>
        <w:rPr>
          <w:rFonts w:ascii="Times New Roman"/>
          <w:b w:val="false"/>
          <w:i w:val="false"/>
          <w:color w:val="000000"/>
          <w:sz w:val="28"/>
        </w:rPr>
        <w:t>, 433 (</w:t>
      </w:r>
      <w:r>
        <w:rPr>
          <w:rFonts w:ascii="Times New Roman"/>
          <w:b w:val="false"/>
          <w:i w:val="false"/>
          <w:color w:val="000000"/>
          <w:sz w:val="28"/>
        </w:rPr>
        <w:t>екiншi бөлiгiнде</w:t>
      </w:r>
      <w:r>
        <w:rPr>
          <w:rFonts w:ascii="Times New Roman"/>
          <w:b w:val="false"/>
          <w:i w:val="false"/>
          <w:color w:val="000000"/>
          <w:sz w:val="28"/>
        </w:rPr>
        <w:t xml:space="preserve">), </w:t>
      </w:r>
      <w:r>
        <w:rPr>
          <w:rFonts w:ascii="Times New Roman"/>
          <w:b w:val="false"/>
          <w:i w:val="false"/>
          <w:color w:val="000000"/>
          <w:sz w:val="28"/>
        </w:rPr>
        <w:t>434</w:t>
      </w:r>
      <w:r>
        <w:rPr>
          <w:rFonts w:ascii="Times New Roman"/>
          <w:b w:val="false"/>
          <w:i w:val="false"/>
          <w:color w:val="000000"/>
          <w:sz w:val="28"/>
        </w:rPr>
        <w:t xml:space="preserve">, </w:t>
      </w:r>
      <w:r>
        <w:rPr>
          <w:rFonts w:ascii="Times New Roman"/>
          <w:b w:val="false"/>
          <w:i w:val="false"/>
          <w:color w:val="000000"/>
          <w:sz w:val="28"/>
        </w:rPr>
        <w:t>436</w:t>
      </w:r>
      <w:r>
        <w:rPr>
          <w:rFonts w:ascii="Times New Roman"/>
          <w:b w:val="false"/>
          <w:i w:val="false"/>
          <w:color w:val="000000"/>
          <w:sz w:val="28"/>
        </w:rPr>
        <w:t xml:space="preserve">, </w:t>
      </w:r>
      <w:r>
        <w:rPr>
          <w:rFonts w:ascii="Times New Roman"/>
          <w:b w:val="false"/>
          <w:i w:val="false"/>
          <w:color w:val="000000"/>
          <w:sz w:val="28"/>
        </w:rPr>
        <w:t>439</w:t>
      </w:r>
      <w:r>
        <w:rPr>
          <w:rFonts w:ascii="Times New Roman"/>
          <w:b w:val="false"/>
          <w:i w:val="false"/>
          <w:color w:val="000000"/>
          <w:sz w:val="28"/>
        </w:rPr>
        <w:t>, 440 (</w:t>
      </w:r>
      <w:r>
        <w:rPr>
          <w:rFonts w:ascii="Times New Roman"/>
          <w:b w:val="false"/>
          <w:i w:val="false"/>
          <w:color w:val="000000"/>
          <w:sz w:val="28"/>
        </w:rPr>
        <w:t>үшінші бөлігінде</w:t>
      </w:r>
      <w:r>
        <w:rPr>
          <w:rFonts w:ascii="Times New Roman"/>
          <w:b w:val="false"/>
          <w:i w:val="false"/>
          <w:color w:val="000000"/>
          <w:sz w:val="28"/>
        </w:rPr>
        <w:t>), 443 (</w:t>
      </w:r>
      <w:r>
        <w:rPr>
          <w:rFonts w:ascii="Times New Roman"/>
          <w:b w:val="false"/>
          <w:i w:val="false"/>
          <w:color w:val="000000"/>
          <w:sz w:val="28"/>
        </w:rPr>
        <w:t>екінші бөлігінде</w:t>
      </w:r>
      <w:r>
        <w:rPr>
          <w:rFonts w:ascii="Times New Roman"/>
          <w:b w:val="false"/>
          <w:i w:val="false"/>
          <w:color w:val="000000"/>
          <w:sz w:val="28"/>
        </w:rPr>
        <w:t>), 444 (</w:t>
      </w:r>
      <w:r>
        <w:rPr>
          <w:rFonts w:ascii="Times New Roman"/>
          <w:b w:val="false"/>
          <w:i w:val="false"/>
          <w:color w:val="000000"/>
          <w:sz w:val="28"/>
        </w:rPr>
        <w:t>бірінші бөлігінде</w:t>
      </w:r>
      <w:r>
        <w:rPr>
          <w:rFonts w:ascii="Times New Roman"/>
          <w:b w:val="false"/>
          <w:i w:val="false"/>
          <w:color w:val="000000"/>
          <w:sz w:val="28"/>
        </w:rPr>
        <w:t xml:space="preserve">), </w:t>
      </w:r>
      <w:r>
        <w:rPr>
          <w:rFonts w:ascii="Times New Roman"/>
          <w:b w:val="false"/>
          <w:i w:val="false"/>
          <w:color w:val="000000"/>
          <w:sz w:val="28"/>
        </w:rPr>
        <w:t>445</w:t>
      </w:r>
      <w:r>
        <w:rPr>
          <w:rFonts w:ascii="Times New Roman"/>
          <w:b w:val="false"/>
          <w:i w:val="false"/>
          <w:color w:val="000000"/>
          <w:sz w:val="28"/>
        </w:rPr>
        <w:t xml:space="preserve">, </w:t>
      </w:r>
      <w:r>
        <w:rPr>
          <w:rFonts w:ascii="Times New Roman"/>
          <w:b w:val="false"/>
          <w:i w:val="false"/>
          <w:color w:val="000000"/>
          <w:sz w:val="28"/>
        </w:rPr>
        <w:t>445-1</w:t>
      </w:r>
      <w:r>
        <w:rPr>
          <w:rFonts w:ascii="Times New Roman"/>
          <w:b w:val="false"/>
          <w:i w:val="false"/>
          <w:color w:val="000000"/>
          <w:sz w:val="28"/>
        </w:rPr>
        <w:t xml:space="preserve">, </w:t>
      </w:r>
      <w:r>
        <w:rPr>
          <w:rFonts w:ascii="Times New Roman"/>
          <w:b w:val="false"/>
          <w:i w:val="false"/>
          <w:color w:val="000000"/>
          <w:sz w:val="28"/>
        </w:rPr>
        <w:t>446</w:t>
      </w:r>
      <w:r>
        <w:rPr>
          <w:rFonts w:ascii="Times New Roman"/>
          <w:b w:val="false"/>
          <w:i w:val="false"/>
          <w:color w:val="000000"/>
          <w:sz w:val="28"/>
        </w:rPr>
        <w:t>, 449 (</w:t>
      </w:r>
      <w:r>
        <w:rPr>
          <w:rFonts w:ascii="Times New Roman"/>
          <w:b w:val="false"/>
          <w:i w:val="false"/>
          <w:color w:val="000000"/>
          <w:sz w:val="28"/>
        </w:rPr>
        <w:t>екiншi</w:t>
      </w:r>
      <w:r>
        <w:rPr>
          <w:rFonts w:ascii="Times New Roman"/>
          <w:b w:val="false"/>
          <w:i w:val="false"/>
          <w:color w:val="000000"/>
          <w:sz w:val="28"/>
        </w:rPr>
        <w:t xml:space="preserve"> және </w:t>
      </w:r>
      <w:r>
        <w:rPr>
          <w:rFonts w:ascii="Times New Roman"/>
          <w:b w:val="false"/>
          <w:i w:val="false"/>
          <w:color w:val="000000"/>
          <w:sz w:val="28"/>
        </w:rPr>
        <w:t>үшінші бөліктерінде</w:t>
      </w:r>
      <w:r>
        <w:rPr>
          <w:rFonts w:ascii="Times New Roman"/>
          <w:b w:val="false"/>
          <w:i w:val="false"/>
          <w:color w:val="000000"/>
          <w:sz w:val="28"/>
        </w:rPr>
        <w:t>), 450 (</w:t>
      </w:r>
      <w:r>
        <w:rPr>
          <w:rFonts w:ascii="Times New Roman"/>
          <w:b w:val="false"/>
          <w:i w:val="false"/>
          <w:color w:val="000000"/>
          <w:sz w:val="28"/>
        </w:rPr>
        <w:t>екінші бөлігінде</w:t>
      </w:r>
      <w:r>
        <w:rPr>
          <w:rFonts w:ascii="Times New Roman"/>
          <w:b w:val="false"/>
          <w:i w:val="false"/>
          <w:color w:val="000000"/>
          <w:sz w:val="28"/>
        </w:rPr>
        <w:t>), 451 (</w:t>
      </w:r>
      <w:r>
        <w:rPr>
          <w:rFonts w:ascii="Times New Roman"/>
          <w:b w:val="false"/>
          <w:i w:val="false"/>
          <w:color w:val="000000"/>
          <w:sz w:val="28"/>
        </w:rPr>
        <w:t>бірінші</w:t>
      </w:r>
      <w:r>
        <w:rPr>
          <w:rFonts w:ascii="Times New Roman"/>
          <w:b w:val="false"/>
          <w:i w:val="false"/>
          <w:color w:val="000000"/>
          <w:sz w:val="28"/>
        </w:rPr>
        <w:t xml:space="preserve">, </w:t>
      </w:r>
      <w:r>
        <w:rPr>
          <w:rFonts w:ascii="Times New Roman"/>
          <w:b w:val="false"/>
          <w:i w:val="false"/>
          <w:color w:val="000000"/>
          <w:sz w:val="28"/>
        </w:rPr>
        <w:t>екінші</w:t>
      </w:r>
      <w:r>
        <w:rPr>
          <w:rFonts w:ascii="Times New Roman"/>
          <w:b w:val="false"/>
          <w:i w:val="false"/>
          <w:color w:val="000000"/>
          <w:sz w:val="28"/>
        </w:rPr>
        <w:t xml:space="preserve"> және </w:t>
      </w:r>
      <w:r>
        <w:rPr>
          <w:rFonts w:ascii="Times New Roman"/>
          <w:b w:val="false"/>
          <w:i w:val="false"/>
          <w:color w:val="000000"/>
          <w:sz w:val="28"/>
        </w:rPr>
        <w:t>үшінші бөліктерінде</w:t>
      </w:r>
      <w:r>
        <w:rPr>
          <w:rFonts w:ascii="Times New Roman"/>
          <w:b w:val="false"/>
          <w:i w:val="false"/>
          <w:color w:val="000000"/>
          <w:sz w:val="28"/>
        </w:rPr>
        <w:t>), 452 (</w:t>
      </w:r>
      <w:r>
        <w:rPr>
          <w:rFonts w:ascii="Times New Roman"/>
          <w:b w:val="false"/>
          <w:i w:val="false"/>
          <w:color w:val="000000"/>
          <w:sz w:val="28"/>
        </w:rPr>
        <w:t>үшінші</w:t>
      </w:r>
      <w:r>
        <w:rPr>
          <w:rFonts w:ascii="Times New Roman"/>
          <w:b w:val="false"/>
          <w:i w:val="false"/>
          <w:color w:val="000000"/>
          <w:sz w:val="28"/>
        </w:rPr>
        <w:t xml:space="preserve"> және </w:t>
      </w:r>
      <w:r>
        <w:rPr>
          <w:rFonts w:ascii="Times New Roman"/>
          <w:b w:val="false"/>
          <w:i w:val="false"/>
          <w:color w:val="000000"/>
          <w:sz w:val="28"/>
        </w:rPr>
        <w:t>төртiншi бөліктерінде</w:t>
      </w:r>
      <w:r>
        <w:rPr>
          <w:rFonts w:ascii="Times New Roman"/>
          <w:b w:val="false"/>
          <w:i w:val="false"/>
          <w:color w:val="000000"/>
          <w:sz w:val="28"/>
        </w:rPr>
        <w:t xml:space="preserve">), </w:t>
      </w:r>
      <w:r>
        <w:rPr>
          <w:rFonts w:ascii="Times New Roman"/>
          <w:b w:val="false"/>
          <w:i w:val="false"/>
          <w:color w:val="000000"/>
          <w:sz w:val="28"/>
        </w:rPr>
        <w:t>453</w:t>
      </w:r>
      <w:r>
        <w:rPr>
          <w:rFonts w:ascii="Times New Roman"/>
          <w:b w:val="false"/>
          <w:i w:val="false"/>
          <w:color w:val="000000"/>
          <w:sz w:val="28"/>
        </w:rPr>
        <w:t xml:space="preserve">, </w:t>
      </w:r>
      <w:r>
        <w:rPr>
          <w:rFonts w:ascii="Times New Roman"/>
          <w:b w:val="false"/>
          <w:i w:val="false"/>
          <w:color w:val="000000"/>
          <w:sz w:val="28"/>
        </w:rPr>
        <w:t>456-1</w:t>
      </w:r>
      <w:r>
        <w:rPr>
          <w:rFonts w:ascii="Times New Roman"/>
          <w:b w:val="false"/>
          <w:i w:val="false"/>
          <w:color w:val="000000"/>
          <w:sz w:val="28"/>
        </w:rPr>
        <w:t xml:space="preserve">, </w:t>
      </w:r>
      <w:r>
        <w:rPr>
          <w:rFonts w:ascii="Times New Roman"/>
          <w:b w:val="false"/>
          <w:i w:val="false"/>
          <w:color w:val="000000"/>
          <w:sz w:val="28"/>
        </w:rPr>
        <w:t>461</w:t>
      </w:r>
      <w:r>
        <w:rPr>
          <w:rFonts w:ascii="Times New Roman"/>
          <w:b w:val="false"/>
          <w:i w:val="false"/>
          <w:color w:val="000000"/>
          <w:sz w:val="28"/>
        </w:rPr>
        <w:t xml:space="preserve">,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w:t>
      </w:r>
      <w:r>
        <w:rPr>
          <w:rFonts w:ascii="Times New Roman"/>
          <w:b w:val="false"/>
          <w:i w:val="false"/>
          <w:color w:val="000000"/>
          <w:sz w:val="28"/>
        </w:rPr>
        <w:t xml:space="preserve">, </w:t>
      </w:r>
      <w:r>
        <w:rPr>
          <w:rFonts w:ascii="Times New Roman"/>
          <w:b w:val="false"/>
          <w:i w:val="false"/>
          <w:color w:val="000000"/>
          <w:sz w:val="28"/>
        </w:rPr>
        <w:t>465</w:t>
      </w:r>
      <w:r>
        <w:rPr>
          <w:rFonts w:ascii="Times New Roman"/>
          <w:b w:val="false"/>
          <w:i w:val="false"/>
          <w:color w:val="000000"/>
          <w:sz w:val="28"/>
        </w:rPr>
        <w:t xml:space="preserve">, </w:t>
      </w:r>
      <w:r>
        <w:rPr>
          <w:rFonts w:ascii="Times New Roman"/>
          <w:b w:val="false"/>
          <w:i w:val="false"/>
          <w:color w:val="000000"/>
          <w:sz w:val="28"/>
        </w:rPr>
        <w:t>476</w:t>
      </w:r>
      <w:r>
        <w:rPr>
          <w:rFonts w:ascii="Times New Roman"/>
          <w:b w:val="false"/>
          <w:i w:val="false"/>
          <w:color w:val="000000"/>
          <w:sz w:val="28"/>
        </w:rPr>
        <w:t xml:space="preserve">, </w:t>
      </w:r>
      <w:r>
        <w:rPr>
          <w:rFonts w:ascii="Times New Roman"/>
          <w:b w:val="false"/>
          <w:i w:val="false"/>
          <w:color w:val="000000"/>
          <w:sz w:val="28"/>
        </w:rPr>
        <w:t>477</w:t>
      </w:r>
      <w:r>
        <w:rPr>
          <w:rFonts w:ascii="Times New Roman"/>
          <w:b w:val="false"/>
          <w:i w:val="false"/>
          <w:color w:val="000000"/>
          <w:sz w:val="28"/>
        </w:rPr>
        <w:t xml:space="preserve">, </w:t>
      </w:r>
      <w:r>
        <w:rPr>
          <w:rFonts w:ascii="Times New Roman"/>
          <w:b w:val="false"/>
          <w:i w:val="false"/>
          <w:color w:val="000000"/>
          <w:sz w:val="28"/>
        </w:rPr>
        <w:t>478</w:t>
      </w:r>
      <w:r>
        <w:rPr>
          <w:rFonts w:ascii="Times New Roman"/>
          <w:b w:val="false"/>
          <w:i w:val="false"/>
          <w:color w:val="000000"/>
          <w:sz w:val="28"/>
        </w:rPr>
        <w:t xml:space="preserve">, </w:t>
      </w:r>
      <w:r>
        <w:rPr>
          <w:rFonts w:ascii="Times New Roman"/>
          <w:b w:val="false"/>
          <w:i w:val="false"/>
          <w:color w:val="000000"/>
          <w:sz w:val="28"/>
        </w:rPr>
        <w:t>479</w:t>
      </w:r>
      <w:r>
        <w:rPr>
          <w:rFonts w:ascii="Times New Roman"/>
          <w:b w:val="false"/>
          <w:i w:val="false"/>
          <w:color w:val="000000"/>
          <w:sz w:val="28"/>
        </w:rPr>
        <w:t>, 480 (</w:t>
      </w:r>
      <w:r>
        <w:rPr>
          <w:rFonts w:ascii="Times New Roman"/>
          <w:b w:val="false"/>
          <w:i w:val="false"/>
          <w:color w:val="000000"/>
          <w:sz w:val="28"/>
        </w:rPr>
        <w:t>екінші бөлігінде</w:t>
      </w:r>
      <w:r>
        <w:rPr>
          <w:rFonts w:ascii="Times New Roman"/>
          <w:b w:val="false"/>
          <w:i w:val="false"/>
          <w:color w:val="000000"/>
          <w:sz w:val="28"/>
        </w:rPr>
        <w:t xml:space="preserve">), </w:t>
      </w:r>
      <w:r>
        <w:rPr>
          <w:rFonts w:ascii="Times New Roman"/>
          <w:b w:val="false"/>
          <w:i w:val="false"/>
          <w:color w:val="000000"/>
          <w:sz w:val="28"/>
        </w:rPr>
        <w:t>481</w:t>
      </w:r>
      <w:r>
        <w:rPr>
          <w:rFonts w:ascii="Times New Roman"/>
          <w:b w:val="false"/>
          <w:i w:val="false"/>
          <w:color w:val="000000"/>
          <w:sz w:val="28"/>
        </w:rPr>
        <w:t xml:space="preserve">, </w:t>
      </w:r>
      <w:r>
        <w:rPr>
          <w:rFonts w:ascii="Times New Roman"/>
          <w:b w:val="false"/>
          <w:i w:val="false"/>
          <w:color w:val="000000"/>
          <w:sz w:val="28"/>
        </w:rPr>
        <w:t>482</w:t>
      </w:r>
      <w:r>
        <w:rPr>
          <w:rFonts w:ascii="Times New Roman"/>
          <w:b w:val="false"/>
          <w:i w:val="false"/>
          <w:color w:val="000000"/>
          <w:sz w:val="28"/>
        </w:rPr>
        <w:t xml:space="preserve">, </w:t>
      </w:r>
      <w:r>
        <w:rPr>
          <w:rFonts w:ascii="Times New Roman"/>
          <w:b w:val="false"/>
          <w:i w:val="false"/>
          <w:color w:val="000000"/>
          <w:sz w:val="28"/>
        </w:rPr>
        <w:t>483</w:t>
      </w:r>
      <w:r>
        <w:rPr>
          <w:rFonts w:ascii="Times New Roman"/>
          <w:b w:val="false"/>
          <w:i w:val="false"/>
          <w:color w:val="000000"/>
          <w:sz w:val="28"/>
        </w:rPr>
        <w:t xml:space="preserve">, </w:t>
      </w:r>
      <w:r>
        <w:rPr>
          <w:rFonts w:ascii="Times New Roman"/>
          <w:b w:val="false"/>
          <w:i w:val="false"/>
          <w:color w:val="000000"/>
          <w:sz w:val="28"/>
        </w:rPr>
        <w:t>488</w:t>
      </w:r>
      <w:r>
        <w:rPr>
          <w:rFonts w:ascii="Times New Roman"/>
          <w:b w:val="false"/>
          <w:i w:val="false"/>
          <w:color w:val="000000"/>
          <w:sz w:val="28"/>
        </w:rPr>
        <w:t>, 489 (</w:t>
      </w:r>
      <w:r>
        <w:rPr>
          <w:rFonts w:ascii="Times New Roman"/>
          <w:b w:val="false"/>
          <w:i w:val="false"/>
          <w:color w:val="000000"/>
          <w:sz w:val="28"/>
        </w:rPr>
        <w:t>екінші</w:t>
      </w:r>
      <w:r>
        <w:rPr>
          <w:rFonts w:ascii="Times New Roman"/>
          <w:b w:val="false"/>
          <w:i w:val="false"/>
          <w:color w:val="000000"/>
          <w:sz w:val="28"/>
        </w:rPr>
        <w:t xml:space="preserve">, </w:t>
      </w:r>
      <w:r>
        <w:rPr>
          <w:rFonts w:ascii="Times New Roman"/>
          <w:b w:val="false"/>
          <w:i w:val="false"/>
          <w:color w:val="000000"/>
          <w:sz w:val="28"/>
        </w:rPr>
        <w:t>үшінші</w:t>
      </w:r>
      <w:r>
        <w:rPr>
          <w:rFonts w:ascii="Times New Roman"/>
          <w:b w:val="false"/>
          <w:i w:val="false"/>
          <w:color w:val="000000"/>
          <w:sz w:val="28"/>
        </w:rPr>
        <w:t xml:space="preserve">, </w:t>
      </w:r>
      <w:r>
        <w:rPr>
          <w:rFonts w:ascii="Times New Roman"/>
          <w:b w:val="false"/>
          <w:i w:val="false"/>
          <w:color w:val="000000"/>
          <w:sz w:val="28"/>
        </w:rPr>
        <w:t>төртінші</w:t>
      </w:r>
      <w:r>
        <w:rPr>
          <w:rFonts w:ascii="Times New Roman"/>
          <w:b w:val="false"/>
          <w:i w:val="false"/>
          <w:color w:val="000000"/>
          <w:sz w:val="28"/>
        </w:rPr>
        <w:t xml:space="preserve">, </w:t>
      </w:r>
      <w:r>
        <w:rPr>
          <w:rFonts w:ascii="Times New Roman"/>
          <w:b w:val="false"/>
          <w:i w:val="false"/>
          <w:color w:val="000000"/>
          <w:sz w:val="28"/>
        </w:rPr>
        <w:t>бесінші</w:t>
      </w:r>
      <w:r>
        <w:rPr>
          <w:rFonts w:ascii="Times New Roman"/>
          <w:b w:val="false"/>
          <w:i w:val="false"/>
          <w:color w:val="000000"/>
          <w:sz w:val="28"/>
        </w:rPr>
        <w:t xml:space="preserve">, </w:t>
      </w:r>
      <w:r>
        <w:rPr>
          <w:rFonts w:ascii="Times New Roman"/>
          <w:b w:val="false"/>
          <w:i w:val="false"/>
          <w:color w:val="000000"/>
          <w:sz w:val="28"/>
        </w:rPr>
        <w:t>алтыншы</w:t>
      </w:r>
      <w:r>
        <w:rPr>
          <w:rFonts w:ascii="Times New Roman"/>
          <w:b w:val="false"/>
          <w:i w:val="false"/>
          <w:color w:val="000000"/>
          <w:sz w:val="28"/>
        </w:rPr>
        <w:t xml:space="preserve">, </w:t>
      </w:r>
      <w:r>
        <w:rPr>
          <w:rFonts w:ascii="Times New Roman"/>
          <w:b w:val="false"/>
          <w:i w:val="false"/>
          <w:color w:val="000000"/>
          <w:sz w:val="28"/>
        </w:rPr>
        <w:t>жетінші</w:t>
      </w:r>
      <w:r>
        <w:rPr>
          <w:rFonts w:ascii="Times New Roman"/>
          <w:b w:val="false"/>
          <w:i w:val="false"/>
          <w:color w:val="000000"/>
          <w:sz w:val="28"/>
        </w:rPr>
        <w:t xml:space="preserve"> және </w:t>
      </w:r>
      <w:r>
        <w:rPr>
          <w:rFonts w:ascii="Times New Roman"/>
          <w:b w:val="false"/>
          <w:i w:val="false"/>
          <w:color w:val="000000"/>
          <w:sz w:val="28"/>
        </w:rPr>
        <w:t>сегізінші бөліктерінде</w:t>
      </w:r>
      <w:r>
        <w:rPr>
          <w:rFonts w:ascii="Times New Roman"/>
          <w:b w:val="false"/>
          <w:i w:val="false"/>
          <w:color w:val="000000"/>
          <w:sz w:val="28"/>
        </w:rPr>
        <w:t xml:space="preserve">), </w:t>
      </w:r>
      <w:r>
        <w:rPr>
          <w:rFonts w:ascii="Times New Roman"/>
          <w:b w:val="false"/>
          <w:i w:val="false"/>
          <w:color w:val="000000"/>
          <w:sz w:val="28"/>
        </w:rPr>
        <w:t>489-1</w:t>
      </w:r>
      <w:r>
        <w:rPr>
          <w:rFonts w:ascii="Times New Roman"/>
          <w:b w:val="false"/>
          <w:i w:val="false"/>
          <w:color w:val="000000"/>
          <w:sz w:val="28"/>
        </w:rPr>
        <w:t xml:space="preserve">, </w:t>
      </w:r>
      <w:r>
        <w:rPr>
          <w:rFonts w:ascii="Times New Roman"/>
          <w:b w:val="false"/>
          <w:i w:val="false"/>
          <w:color w:val="000000"/>
          <w:sz w:val="28"/>
        </w:rPr>
        <w:t>490</w:t>
      </w:r>
      <w:r>
        <w:rPr>
          <w:rFonts w:ascii="Times New Roman"/>
          <w:b w:val="false"/>
          <w:i w:val="false"/>
          <w:color w:val="000000"/>
          <w:sz w:val="28"/>
        </w:rPr>
        <w:t>, 495 (</w:t>
      </w:r>
      <w:r>
        <w:rPr>
          <w:rFonts w:ascii="Times New Roman"/>
          <w:b w:val="false"/>
          <w:i w:val="false"/>
          <w:color w:val="000000"/>
          <w:sz w:val="28"/>
        </w:rPr>
        <w:t>екiншi бөлiгiнде</w:t>
      </w:r>
      <w:r>
        <w:rPr>
          <w:rFonts w:ascii="Times New Roman"/>
          <w:b w:val="false"/>
          <w:i w:val="false"/>
          <w:color w:val="000000"/>
          <w:sz w:val="28"/>
        </w:rPr>
        <w:t>), 496 (</w:t>
      </w:r>
      <w:r>
        <w:rPr>
          <w:rFonts w:ascii="Times New Roman"/>
          <w:b w:val="false"/>
          <w:i w:val="false"/>
          <w:color w:val="000000"/>
          <w:sz w:val="28"/>
        </w:rPr>
        <w:t>екінші</w:t>
      </w:r>
      <w:r>
        <w:rPr>
          <w:rFonts w:ascii="Times New Roman"/>
          <w:b w:val="false"/>
          <w:i w:val="false"/>
          <w:color w:val="000000"/>
          <w:sz w:val="28"/>
        </w:rPr>
        <w:t xml:space="preserve"> және </w:t>
      </w:r>
      <w:r>
        <w:rPr>
          <w:rFonts w:ascii="Times New Roman"/>
          <w:b w:val="false"/>
          <w:i w:val="false"/>
          <w:color w:val="000000"/>
          <w:sz w:val="28"/>
        </w:rPr>
        <w:t>үшінші бөліктерінде</w:t>
      </w:r>
      <w:r>
        <w:rPr>
          <w:rFonts w:ascii="Times New Roman"/>
          <w:b w:val="false"/>
          <w:i w:val="false"/>
          <w:color w:val="000000"/>
          <w:sz w:val="28"/>
        </w:rPr>
        <w:t xml:space="preserve">), </w:t>
      </w:r>
      <w:r>
        <w:rPr>
          <w:rFonts w:ascii="Times New Roman"/>
          <w:b w:val="false"/>
          <w:i w:val="false"/>
          <w:color w:val="000000"/>
          <w:sz w:val="28"/>
        </w:rPr>
        <w:t>498</w:t>
      </w:r>
      <w:r>
        <w:rPr>
          <w:rFonts w:ascii="Times New Roman"/>
          <w:b w:val="false"/>
          <w:i w:val="false"/>
          <w:color w:val="000000"/>
          <w:sz w:val="28"/>
        </w:rPr>
        <w:t xml:space="preserve">, </w:t>
      </w:r>
      <w:r>
        <w:rPr>
          <w:rFonts w:ascii="Times New Roman"/>
          <w:b w:val="false"/>
          <w:i w:val="false"/>
          <w:color w:val="000000"/>
          <w:sz w:val="28"/>
        </w:rPr>
        <w:t>506</w:t>
      </w:r>
      <w:r>
        <w:rPr>
          <w:rFonts w:ascii="Times New Roman"/>
          <w:b w:val="false"/>
          <w:i w:val="false"/>
          <w:color w:val="000000"/>
          <w:sz w:val="28"/>
        </w:rPr>
        <w:t xml:space="preserve">, </w:t>
      </w:r>
      <w:r>
        <w:rPr>
          <w:rFonts w:ascii="Times New Roman"/>
          <w:b w:val="false"/>
          <w:i w:val="false"/>
          <w:color w:val="000000"/>
          <w:sz w:val="28"/>
        </w:rPr>
        <w:t>507</w:t>
      </w:r>
      <w:r>
        <w:rPr>
          <w:rFonts w:ascii="Times New Roman"/>
          <w:b w:val="false"/>
          <w:i w:val="false"/>
          <w:color w:val="000000"/>
          <w:sz w:val="28"/>
        </w:rPr>
        <w:t xml:space="preserve">, </w:t>
      </w:r>
      <w:r>
        <w:rPr>
          <w:rFonts w:ascii="Times New Roman"/>
          <w:b w:val="false"/>
          <w:i w:val="false"/>
          <w:color w:val="000000"/>
          <w:sz w:val="28"/>
        </w:rPr>
        <w:t>508</w:t>
      </w:r>
      <w:r>
        <w:rPr>
          <w:rFonts w:ascii="Times New Roman"/>
          <w:b w:val="false"/>
          <w:i w:val="false"/>
          <w:color w:val="000000"/>
          <w:sz w:val="28"/>
        </w:rPr>
        <w:t>, 510 (</w:t>
      </w:r>
      <w:r>
        <w:rPr>
          <w:rFonts w:ascii="Times New Roman"/>
          <w:b w:val="false"/>
          <w:i w:val="false"/>
          <w:color w:val="000000"/>
          <w:sz w:val="28"/>
        </w:rPr>
        <w:t>төртінші бөлігінде</w:t>
      </w:r>
      <w:r>
        <w:rPr>
          <w:rFonts w:ascii="Times New Roman"/>
          <w:b w:val="false"/>
          <w:i w:val="false"/>
          <w:color w:val="000000"/>
          <w:sz w:val="28"/>
        </w:rPr>
        <w:t>), 512 (</w:t>
      </w:r>
      <w:r>
        <w:rPr>
          <w:rFonts w:ascii="Times New Roman"/>
          <w:b w:val="false"/>
          <w:i w:val="false"/>
          <w:color w:val="000000"/>
          <w:sz w:val="28"/>
        </w:rPr>
        <w:t>екiншi бөлiгiнде</w:t>
      </w:r>
      <w:r>
        <w:rPr>
          <w:rFonts w:ascii="Times New Roman"/>
          <w:b w:val="false"/>
          <w:i w:val="false"/>
          <w:color w:val="000000"/>
          <w:sz w:val="28"/>
        </w:rPr>
        <w:t>), 513 (</w:t>
      </w:r>
      <w:r>
        <w:rPr>
          <w:rFonts w:ascii="Times New Roman"/>
          <w:b w:val="false"/>
          <w:i w:val="false"/>
          <w:color w:val="000000"/>
          <w:sz w:val="28"/>
        </w:rPr>
        <w:t>екiншi бөлiгiнде</w:t>
      </w:r>
      <w:r>
        <w:rPr>
          <w:rFonts w:ascii="Times New Roman"/>
          <w:b w:val="false"/>
          <w:i w:val="false"/>
          <w:color w:val="000000"/>
          <w:sz w:val="28"/>
        </w:rPr>
        <w:t>), 514 (</w:t>
      </w:r>
      <w:r>
        <w:rPr>
          <w:rFonts w:ascii="Times New Roman"/>
          <w:b w:val="false"/>
          <w:i w:val="false"/>
          <w:color w:val="000000"/>
          <w:sz w:val="28"/>
        </w:rPr>
        <w:t>екiншi бөлiгiнде</w:t>
      </w:r>
      <w:r>
        <w:rPr>
          <w:rFonts w:ascii="Times New Roman"/>
          <w:b w:val="false"/>
          <w:i w:val="false"/>
          <w:color w:val="000000"/>
          <w:sz w:val="28"/>
        </w:rPr>
        <w:t xml:space="preserve">), </w:t>
      </w:r>
      <w:r>
        <w:rPr>
          <w:rFonts w:ascii="Times New Roman"/>
          <w:b w:val="false"/>
          <w:i w:val="false"/>
          <w:color w:val="000000"/>
          <w:sz w:val="28"/>
        </w:rPr>
        <w:t>516</w:t>
      </w:r>
      <w:r>
        <w:rPr>
          <w:rFonts w:ascii="Times New Roman"/>
          <w:b w:val="false"/>
          <w:i w:val="false"/>
          <w:color w:val="000000"/>
          <w:sz w:val="28"/>
        </w:rPr>
        <w:t xml:space="preserve">, </w:t>
      </w:r>
      <w:r>
        <w:rPr>
          <w:rFonts w:ascii="Times New Roman"/>
          <w:b w:val="false"/>
          <w:i w:val="false"/>
          <w:color w:val="000000"/>
          <w:sz w:val="28"/>
        </w:rPr>
        <w:t>517</w:t>
      </w:r>
      <w:r>
        <w:rPr>
          <w:rFonts w:ascii="Times New Roman"/>
          <w:b w:val="false"/>
          <w:i w:val="false"/>
          <w:color w:val="000000"/>
          <w:sz w:val="28"/>
        </w:rPr>
        <w:t xml:space="preserve"> (екінші, төртінші, бесінші, алтыншы және жетінші бөліктерінде), </w:t>
      </w:r>
      <w:r>
        <w:rPr>
          <w:rFonts w:ascii="Times New Roman"/>
          <w:b w:val="false"/>
          <w:i w:val="false"/>
          <w:color w:val="000000"/>
          <w:sz w:val="28"/>
        </w:rPr>
        <w:t>528</w:t>
      </w:r>
      <w:r>
        <w:rPr>
          <w:rFonts w:ascii="Times New Roman"/>
          <w:b w:val="false"/>
          <w:i w:val="false"/>
          <w:color w:val="000000"/>
          <w:sz w:val="28"/>
        </w:rPr>
        <w:t xml:space="preserve"> (1-1-бөлігінде), </w:t>
      </w:r>
      <w:r>
        <w:rPr>
          <w:rFonts w:ascii="Times New Roman"/>
          <w:b w:val="false"/>
          <w:i w:val="false"/>
          <w:color w:val="000000"/>
          <w:sz w:val="28"/>
        </w:rPr>
        <w:t>532</w:t>
      </w:r>
      <w:r>
        <w:rPr>
          <w:rFonts w:ascii="Times New Roman"/>
          <w:b w:val="false"/>
          <w:i w:val="false"/>
          <w:color w:val="000000"/>
          <w:sz w:val="28"/>
        </w:rPr>
        <w:t xml:space="preserve"> (екiншi бөлiгiнде), </w:t>
      </w:r>
      <w:r>
        <w:rPr>
          <w:rFonts w:ascii="Times New Roman"/>
          <w:b w:val="false"/>
          <w:i w:val="false"/>
          <w:color w:val="000000"/>
          <w:sz w:val="28"/>
        </w:rPr>
        <w:t>543</w:t>
      </w:r>
      <w:r>
        <w:rPr>
          <w:rFonts w:ascii="Times New Roman"/>
          <w:b w:val="false"/>
          <w:i w:val="false"/>
          <w:color w:val="000000"/>
          <w:sz w:val="28"/>
        </w:rPr>
        <w:t xml:space="preserve"> (1-1, үшінші және төртінші бөліктерінде), </w:t>
      </w:r>
      <w:r>
        <w:rPr>
          <w:rFonts w:ascii="Times New Roman"/>
          <w:b w:val="false"/>
          <w:i w:val="false"/>
          <w:color w:val="000000"/>
          <w:sz w:val="28"/>
        </w:rPr>
        <w:t>544</w:t>
      </w:r>
      <w:r>
        <w:rPr>
          <w:rFonts w:ascii="Times New Roman"/>
          <w:b w:val="false"/>
          <w:i w:val="false"/>
          <w:color w:val="000000"/>
          <w:sz w:val="28"/>
        </w:rPr>
        <w:t xml:space="preserve">, </w:t>
      </w:r>
      <w:r>
        <w:rPr>
          <w:rFonts w:ascii="Times New Roman"/>
          <w:b w:val="false"/>
          <w:i w:val="false"/>
          <w:color w:val="000000"/>
          <w:sz w:val="28"/>
        </w:rPr>
        <w:t>545</w:t>
      </w:r>
      <w:r>
        <w:rPr>
          <w:rFonts w:ascii="Times New Roman"/>
          <w:b w:val="false"/>
          <w:i w:val="false"/>
          <w:color w:val="000000"/>
          <w:sz w:val="28"/>
        </w:rPr>
        <w:t xml:space="preserve">, </w:t>
      </w:r>
      <w:r>
        <w:rPr>
          <w:rFonts w:ascii="Times New Roman"/>
          <w:b w:val="false"/>
          <w:i w:val="false"/>
          <w:color w:val="000000"/>
          <w:sz w:val="28"/>
        </w:rPr>
        <w:t>548</w:t>
      </w:r>
      <w:r>
        <w:rPr>
          <w:rFonts w:ascii="Times New Roman"/>
          <w:b w:val="false"/>
          <w:i w:val="false"/>
          <w:color w:val="000000"/>
          <w:sz w:val="28"/>
        </w:rPr>
        <w:t xml:space="preserve"> (екiншi бөлiгiнде), </w:t>
      </w:r>
      <w:r>
        <w:rPr>
          <w:rFonts w:ascii="Times New Roman"/>
          <w:b w:val="false"/>
          <w:i w:val="false"/>
          <w:color w:val="000000"/>
          <w:sz w:val="28"/>
        </w:rPr>
        <w:t>549</w:t>
      </w:r>
      <w:r>
        <w:rPr>
          <w:rFonts w:ascii="Times New Roman"/>
          <w:b w:val="false"/>
          <w:i w:val="false"/>
          <w:color w:val="000000"/>
          <w:sz w:val="28"/>
        </w:rPr>
        <w:t xml:space="preserve">, </w:t>
      </w:r>
      <w:r>
        <w:rPr>
          <w:rFonts w:ascii="Times New Roman"/>
          <w:b w:val="false"/>
          <w:i w:val="false"/>
          <w:color w:val="000000"/>
          <w:sz w:val="28"/>
        </w:rPr>
        <w:t>550</w:t>
      </w:r>
      <w:r>
        <w:rPr>
          <w:rFonts w:ascii="Times New Roman"/>
          <w:b w:val="false"/>
          <w:i w:val="false"/>
          <w:color w:val="000000"/>
          <w:sz w:val="28"/>
        </w:rPr>
        <w:t xml:space="preserve">, </w:t>
      </w:r>
      <w:r>
        <w:rPr>
          <w:rFonts w:ascii="Times New Roman"/>
          <w:b w:val="false"/>
          <w:i w:val="false"/>
          <w:color w:val="000000"/>
          <w:sz w:val="28"/>
        </w:rPr>
        <w:t>552</w:t>
      </w:r>
      <w:r>
        <w:rPr>
          <w:rFonts w:ascii="Times New Roman"/>
          <w:b w:val="false"/>
          <w:i w:val="false"/>
          <w:color w:val="000000"/>
          <w:sz w:val="28"/>
        </w:rPr>
        <w:t xml:space="preserve"> (екiншi бөлiгiнде), </w:t>
      </w:r>
      <w:r>
        <w:rPr>
          <w:rFonts w:ascii="Times New Roman"/>
          <w:b w:val="false"/>
          <w:i w:val="false"/>
          <w:color w:val="000000"/>
          <w:sz w:val="28"/>
        </w:rPr>
        <w:t>563</w:t>
      </w:r>
      <w:r>
        <w:rPr>
          <w:rFonts w:ascii="Times New Roman"/>
          <w:b w:val="false"/>
          <w:i w:val="false"/>
          <w:color w:val="000000"/>
          <w:sz w:val="28"/>
        </w:rPr>
        <w:t xml:space="preserve"> (екiншi бөлiгiнде), </w:t>
      </w:r>
      <w:r>
        <w:rPr>
          <w:rFonts w:ascii="Times New Roman"/>
          <w:b w:val="false"/>
          <w:i w:val="false"/>
          <w:color w:val="000000"/>
          <w:sz w:val="28"/>
        </w:rPr>
        <w:t>564</w:t>
      </w:r>
      <w:r>
        <w:rPr>
          <w:rFonts w:ascii="Times New Roman"/>
          <w:b w:val="false"/>
          <w:i w:val="false"/>
          <w:color w:val="000000"/>
          <w:sz w:val="28"/>
        </w:rPr>
        <w:t xml:space="preserve"> (бесiншi бөлiгiнде), </w:t>
      </w:r>
      <w:r>
        <w:rPr>
          <w:rFonts w:ascii="Times New Roman"/>
          <w:b w:val="false"/>
          <w:i w:val="false"/>
          <w:color w:val="000000"/>
          <w:sz w:val="28"/>
        </w:rPr>
        <w:t>569</w:t>
      </w:r>
      <w:r>
        <w:rPr>
          <w:rFonts w:ascii="Times New Roman"/>
          <w:b w:val="false"/>
          <w:i w:val="false"/>
          <w:color w:val="000000"/>
          <w:sz w:val="28"/>
        </w:rPr>
        <w:t xml:space="preserve"> (бірінші, екінші және төртінші бөліктерінде), </w:t>
      </w:r>
      <w:r>
        <w:rPr>
          <w:rFonts w:ascii="Times New Roman"/>
          <w:b w:val="false"/>
          <w:i w:val="false"/>
          <w:color w:val="000000"/>
          <w:sz w:val="28"/>
        </w:rPr>
        <w:t>590</w:t>
      </w:r>
      <w:r>
        <w:rPr>
          <w:rFonts w:ascii="Times New Roman"/>
          <w:b w:val="false"/>
          <w:i w:val="false"/>
          <w:color w:val="000000"/>
          <w:sz w:val="28"/>
        </w:rPr>
        <w:t xml:space="preserve"> (төртiншi бөлiгiнде), </w:t>
      </w:r>
      <w:r>
        <w:rPr>
          <w:rFonts w:ascii="Times New Roman"/>
          <w:b w:val="false"/>
          <w:i w:val="false"/>
          <w:color w:val="000000"/>
          <w:sz w:val="28"/>
        </w:rPr>
        <w:t>596</w:t>
      </w:r>
      <w:r>
        <w:rPr>
          <w:rFonts w:ascii="Times New Roman"/>
          <w:b w:val="false"/>
          <w:i w:val="false"/>
          <w:color w:val="000000"/>
          <w:sz w:val="28"/>
        </w:rPr>
        <w:t xml:space="preserve"> (үшінші бөлігінде), </w:t>
      </w:r>
      <w:r>
        <w:rPr>
          <w:rFonts w:ascii="Times New Roman"/>
          <w:b w:val="false"/>
          <w:i w:val="false"/>
          <w:color w:val="000000"/>
          <w:sz w:val="28"/>
        </w:rPr>
        <w:t>603</w:t>
      </w:r>
      <w:r>
        <w:rPr>
          <w:rFonts w:ascii="Times New Roman"/>
          <w:b w:val="false"/>
          <w:i w:val="false"/>
          <w:color w:val="000000"/>
          <w:sz w:val="28"/>
        </w:rPr>
        <w:t xml:space="preserve"> (бірінші және екінші бөліктерінде), </w:t>
      </w:r>
      <w:r>
        <w:rPr>
          <w:rFonts w:ascii="Times New Roman"/>
          <w:b w:val="false"/>
          <w:i w:val="false"/>
          <w:color w:val="000000"/>
          <w:sz w:val="28"/>
        </w:rPr>
        <w:t>606</w:t>
      </w:r>
      <w:r>
        <w:rPr>
          <w:rFonts w:ascii="Times New Roman"/>
          <w:b w:val="false"/>
          <w:i w:val="false"/>
          <w:color w:val="000000"/>
          <w:sz w:val="28"/>
        </w:rPr>
        <w:t xml:space="preserve"> (екiншi бөлiгiнде), </w:t>
      </w:r>
      <w:r>
        <w:rPr>
          <w:rFonts w:ascii="Times New Roman"/>
          <w:b w:val="false"/>
          <w:i w:val="false"/>
          <w:color w:val="000000"/>
          <w:sz w:val="28"/>
        </w:rPr>
        <w:t>607</w:t>
      </w:r>
      <w:r>
        <w:rPr>
          <w:rFonts w:ascii="Times New Roman"/>
          <w:b w:val="false"/>
          <w:i w:val="false"/>
          <w:color w:val="000000"/>
          <w:sz w:val="28"/>
        </w:rPr>
        <w:t xml:space="preserve"> (екiншi бөлiгiнде), </w:t>
      </w:r>
      <w:r>
        <w:rPr>
          <w:rFonts w:ascii="Times New Roman"/>
          <w:b w:val="false"/>
          <w:i w:val="false"/>
          <w:color w:val="000000"/>
          <w:sz w:val="28"/>
        </w:rPr>
        <w:t>608</w:t>
      </w:r>
      <w:r>
        <w:rPr>
          <w:rFonts w:ascii="Times New Roman"/>
          <w:b w:val="false"/>
          <w:i w:val="false"/>
          <w:color w:val="000000"/>
          <w:sz w:val="28"/>
        </w:rPr>
        <w:t xml:space="preserve">, </w:t>
      </w:r>
      <w:r>
        <w:rPr>
          <w:rFonts w:ascii="Times New Roman"/>
          <w:b w:val="false"/>
          <w:i w:val="false"/>
          <w:color w:val="000000"/>
          <w:sz w:val="28"/>
        </w:rPr>
        <w:t>610</w:t>
      </w:r>
      <w:r>
        <w:rPr>
          <w:rFonts w:ascii="Times New Roman"/>
          <w:b w:val="false"/>
          <w:i w:val="false"/>
          <w:color w:val="000000"/>
          <w:sz w:val="28"/>
        </w:rPr>
        <w:t xml:space="preserve">, </w:t>
      </w:r>
      <w:r>
        <w:rPr>
          <w:rFonts w:ascii="Times New Roman"/>
          <w:b w:val="false"/>
          <w:i w:val="false"/>
          <w:color w:val="000000"/>
          <w:sz w:val="28"/>
        </w:rPr>
        <w:t>611</w:t>
      </w:r>
      <w:r>
        <w:rPr>
          <w:rFonts w:ascii="Times New Roman"/>
          <w:b w:val="false"/>
          <w:i w:val="false"/>
          <w:color w:val="000000"/>
          <w:sz w:val="28"/>
        </w:rPr>
        <w:t xml:space="preserve"> (екінші және үшінші бөліктерінде), </w:t>
      </w:r>
      <w:r>
        <w:rPr>
          <w:rFonts w:ascii="Times New Roman"/>
          <w:b w:val="false"/>
          <w:i w:val="false"/>
          <w:color w:val="000000"/>
          <w:sz w:val="28"/>
        </w:rPr>
        <w:t>612</w:t>
      </w:r>
      <w:r>
        <w:rPr>
          <w:rFonts w:ascii="Times New Roman"/>
          <w:b w:val="false"/>
          <w:i w:val="false"/>
          <w:color w:val="000000"/>
          <w:sz w:val="28"/>
        </w:rPr>
        <w:t xml:space="preserve"> (үшінші және 4-1-бөліктерінде), </w:t>
      </w:r>
      <w:r>
        <w:rPr>
          <w:rFonts w:ascii="Times New Roman"/>
          <w:b w:val="false"/>
          <w:i w:val="false"/>
          <w:color w:val="000000"/>
          <w:sz w:val="28"/>
        </w:rPr>
        <w:t>613</w:t>
      </w:r>
      <w:r>
        <w:rPr>
          <w:rFonts w:ascii="Times New Roman"/>
          <w:b w:val="false"/>
          <w:i w:val="false"/>
          <w:color w:val="000000"/>
          <w:sz w:val="28"/>
        </w:rPr>
        <w:t xml:space="preserve"> (үшінші, төртінші, бесінші, тоғызыншы, оныншы және он бірінші бөліктерінде), </w:t>
      </w:r>
      <w:r>
        <w:rPr>
          <w:rFonts w:ascii="Times New Roman"/>
          <w:b w:val="false"/>
          <w:i w:val="false"/>
          <w:color w:val="000000"/>
          <w:sz w:val="28"/>
        </w:rPr>
        <w:t>615</w:t>
      </w:r>
      <w:r>
        <w:rPr>
          <w:rFonts w:ascii="Times New Roman"/>
          <w:b w:val="false"/>
          <w:i w:val="false"/>
          <w:color w:val="000000"/>
          <w:sz w:val="28"/>
        </w:rPr>
        <w:t xml:space="preserve"> (төртiншi бөлiгiнде), </w:t>
      </w:r>
      <w:r>
        <w:rPr>
          <w:rFonts w:ascii="Times New Roman"/>
          <w:b w:val="false"/>
          <w:i w:val="false"/>
          <w:color w:val="000000"/>
          <w:sz w:val="28"/>
        </w:rPr>
        <w:t>618</w:t>
      </w:r>
      <w:r>
        <w:rPr>
          <w:rFonts w:ascii="Times New Roman"/>
          <w:b w:val="false"/>
          <w:i w:val="false"/>
          <w:color w:val="000000"/>
          <w:sz w:val="28"/>
        </w:rPr>
        <w:t xml:space="preserve">, </w:t>
      </w:r>
      <w:r>
        <w:rPr>
          <w:rFonts w:ascii="Times New Roman"/>
          <w:b w:val="false"/>
          <w:i w:val="false"/>
          <w:color w:val="000000"/>
          <w:sz w:val="28"/>
        </w:rPr>
        <w:t>621</w:t>
      </w:r>
      <w:r>
        <w:rPr>
          <w:rFonts w:ascii="Times New Roman"/>
          <w:b w:val="false"/>
          <w:i w:val="false"/>
          <w:color w:val="000000"/>
          <w:sz w:val="28"/>
        </w:rPr>
        <w:t xml:space="preserve"> (үшiншi бөлiгiнде), </w:t>
      </w:r>
      <w:r>
        <w:rPr>
          <w:rFonts w:ascii="Times New Roman"/>
          <w:b w:val="false"/>
          <w:i w:val="false"/>
          <w:color w:val="000000"/>
          <w:sz w:val="28"/>
        </w:rPr>
        <w:t>637</w:t>
      </w:r>
      <w:r>
        <w:rPr>
          <w:rFonts w:ascii="Times New Roman"/>
          <w:b w:val="false"/>
          <w:i w:val="false"/>
          <w:color w:val="000000"/>
          <w:sz w:val="28"/>
        </w:rPr>
        <w:t xml:space="preserve"> (сегізінші, тоғызыншы, оныншы және он үшінші бөліктерінде), </w:t>
      </w:r>
      <w:r>
        <w:rPr>
          <w:rFonts w:ascii="Times New Roman"/>
          <w:b w:val="false"/>
          <w:i w:val="false"/>
          <w:color w:val="000000"/>
          <w:sz w:val="28"/>
        </w:rPr>
        <w:t>638</w:t>
      </w:r>
      <w:r>
        <w:rPr>
          <w:rFonts w:ascii="Times New Roman"/>
          <w:b w:val="false"/>
          <w:i w:val="false"/>
          <w:color w:val="000000"/>
          <w:sz w:val="28"/>
        </w:rPr>
        <w:t xml:space="preserve"> (екiншi бөлiгiнде), </w:t>
      </w:r>
      <w:r>
        <w:rPr>
          <w:rFonts w:ascii="Times New Roman"/>
          <w:b w:val="false"/>
          <w:i w:val="false"/>
          <w:color w:val="000000"/>
          <w:sz w:val="28"/>
        </w:rPr>
        <w:t>651</w:t>
      </w:r>
      <w:r>
        <w:rPr>
          <w:rFonts w:ascii="Times New Roman"/>
          <w:b w:val="false"/>
          <w:i w:val="false"/>
          <w:color w:val="000000"/>
          <w:sz w:val="28"/>
        </w:rPr>
        <w:t xml:space="preserve">, </w:t>
      </w:r>
      <w:r>
        <w:rPr>
          <w:rFonts w:ascii="Times New Roman"/>
          <w:b w:val="false"/>
          <w:i w:val="false"/>
          <w:color w:val="000000"/>
          <w:sz w:val="28"/>
        </w:rPr>
        <w:t>652</w:t>
      </w:r>
      <w:r>
        <w:rPr>
          <w:rFonts w:ascii="Times New Roman"/>
          <w:b w:val="false"/>
          <w:i w:val="false"/>
          <w:color w:val="000000"/>
          <w:sz w:val="28"/>
        </w:rPr>
        <w:t xml:space="preserve">, </w:t>
      </w:r>
      <w:r>
        <w:rPr>
          <w:rFonts w:ascii="Times New Roman"/>
          <w:b w:val="false"/>
          <w:i w:val="false"/>
          <w:color w:val="000000"/>
          <w:sz w:val="28"/>
        </w:rPr>
        <w:t>653</w:t>
      </w:r>
      <w:r>
        <w:rPr>
          <w:rFonts w:ascii="Times New Roman"/>
          <w:b w:val="false"/>
          <w:i w:val="false"/>
          <w:color w:val="000000"/>
          <w:sz w:val="28"/>
        </w:rPr>
        <w:t xml:space="preserve">, </w:t>
      </w:r>
      <w:r>
        <w:rPr>
          <w:rFonts w:ascii="Times New Roman"/>
          <w:b w:val="false"/>
          <w:i w:val="false"/>
          <w:color w:val="000000"/>
          <w:sz w:val="28"/>
        </w:rPr>
        <w:t>654</w:t>
      </w:r>
      <w:r>
        <w:rPr>
          <w:rFonts w:ascii="Times New Roman"/>
          <w:b w:val="false"/>
          <w:i w:val="false"/>
          <w:color w:val="000000"/>
          <w:sz w:val="28"/>
        </w:rPr>
        <w:t xml:space="preserve">, </w:t>
      </w:r>
      <w:r>
        <w:rPr>
          <w:rFonts w:ascii="Times New Roman"/>
          <w:b w:val="false"/>
          <w:i w:val="false"/>
          <w:color w:val="000000"/>
          <w:sz w:val="28"/>
        </w:rPr>
        <w:t>655</w:t>
      </w:r>
      <w:r>
        <w:rPr>
          <w:rFonts w:ascii="Times New Roman"/>
          <w:b w:val="false"/>
          <w:i w:val="false"/>
          <w:color w:val="000000"/>
          <w:sz w:val="28"/>
        </w:rPr>
        <w:t xml:space="preserve">, </w:t>
      </w:r>
      <w:r>
        <w:rPr>
          <w:rFonts w:ascii="Times New Roman"/>
          <w:b w:val="false"/>
          <w:i w:val="false"/>
          <w:color w:val="000000"/>
          <w:sz w:val="28"/>
        </w:rPr>
        <w:t>656</w:t>
      </w:r>
      <w:r>
        <w:rPr>
          <w:rFonts w:ascii="Times New Roman"/>
          <w:b w:val="false"/>
          <w:i w:val="false"/>
          <w:color w:val="000000"/>
          <w:sz w:val="28"/>
        </w:rPr>
        <w:t xml:space="preserve">, </w:t>
      </w:r>
      <w:r>
        <w:rPr>
          <w:rFonts w:ascii="Times New Roman"/>
          <w:b w:val="false"/>
          <w:i w:val="false"/>
          <w:color w:val="000000"/>
          <w:sz w:val="28"/>
        </w:rPr>
        <w:t>657</w:t>
      </w:r>
      <w:r>
        <w:rPr>
          <w:rFonts w:ascii="Times New Roman"/>
          <w:b w:val="false"/>
          <w:i w:val="false"/>
          <w:color w:val="000000"/>
          <w:sz w:val="28"/>
        </w:rPr>
        <w:t xml:space="preserve">, </w:t>
      </w:r>
      <w:r>
        <w:rPr>
          <w:rFonts w:ascii="Times New Roman"/>
          <w:b w:val="false"/>
          <w:i w:val="false"/>
          <w:color w:val="000000"/>
          <w:sz w:val="28"/>
        </w:rPr>
        <w:t>658</w:t>
      </w:r>
      <w:r>
        <w:rPr>
          <w:rFonts w:ascii="Times New Roman"/>
          <w:b w:val="false"/>
          <w:i w:val="false"/>
          <w:color w:val="000000"/>
          <w:sz w:val="28"/>
        </w:rPr>
        <w:t xml:space="preserve">, </w:t>
      </w:r>
      <w:r>
        <w:rPr>
          <w:rFonts w:ascii="Times New Roman"/>
          <w:b w:val="false"/>
          <w:i w:val="false"/>
          <w:color w:val="000000"/>
          <w:sz w:val="28"/>
        </w:rPr>
        <w:t>659</w:t>
      </w:r>
      <w:r>
        <w:rPr>
          <w:rFonts w:ascii="Times New Roman"/>
          <w:b w:val="false"/>
          <w:i w:val="false"/>
          <w:color w:val="000000"/>
          <w:sz w:val="28"/>
        </w:rPr>
        <w:t xml:space="preserve">, </w:t>
      </w:r>
      <w:r>
        <w:rPr>
          <w:rFonts w:ascii="Times New Roman"/>
          <w:b w:val="false"/>
          <w:i w:val="false"/>
          <w:color w:val="000000"/>
          <w:sz w:val="28"/>
        </w:rPr>
        <w:t>660</w:t>
      </w:r>
      <w:r>
        <w:rPr>
          <w:rFonts w:ascii="Times New Roman"/>
          <w:b w:val="false"/>
          <w:i w:val="false"/>
          <w:color w:val="000000"/>
          <w:sz w:val="28"/>
        </w:rPr>
        <w:t xml:space="preserve">, </w:t>
      </w:r>
      <w:r>
        <w:rPr>
          <w:rFonts w:ascii="Times New Roman"/>
          <w:b w:val="false"/>
          <w:i w:val="false"/>
          <w:color w:val="000000"/>
          <w:sz w:val="28"/>
        </w:rPr>
        <w:t>661</w:t>
      </w:r>
      <w:r>
        <w:rPr>
          <w:rFonts w:ascii="Times New Roman"/>
          <w:b w:val="false"/>
          <w:i w:val="false"/>
          <w:color w:val="000000"/>
          <w:sz w:val="28"/>
        </w:rPr>
        <w:t xml:space="preserve">, </w:t>
      </w:r>
      <w:r>
        <w:rPr>
          <w:rFonts w:ascii="Times New Roman"/>
          <w:b w:val="false"/>
          <w:i w:val="false"/>
          <w:color w:val="000000"/>
          <w:sz w:val="28"/>
        </w:rPr>
        <w:t>662</w:t>
      </w:r>
      <w:r>
        <w:rPr>
          <w:rFonts w:ascii="Times New Roman"/>
          <w:b w:val="false"/>
          <w:i w:val="false"/>
          <w:color w:val="000000"/>
          <w:sz w:val="28"/>
        </w:rPr>
        <w:t xml:space="preserve">, </w:t>
      </w:r>
      <w:r>
        <w:rPr>
          <w:rFonts w:ascii="Times New Roman"/>
          <w:b w:val="false"/>
          <w:i w:val="false"/>
          <w:color w:val="000000"/>
          <w:sz w:val="28"/>
        </w:rPr>
        <w:t>664</w:t>
      </w:r>
      <w:r>
        <w:rPr>
          <w:rFonts w:ascii="Times New Roman"/>
          <w:b w:val="false"/>
          <w:i w:val="false"/>
          <w:color w:val="000000"/>
          <w:sz w:val="28"/>
        </w:rPr>
        <w:t xml:space="preserve">, </w:t>
      </w:r>
      <w:r>
        <w:rPr>
          <w:rFonts w:ascii="Times New Roman"/>
          <w:b w:val="false"/>
          <w:i w:val="false"/>
          <w:color w:val="000000"/>
          <w:sz w:val="28"/>
        </w:rPr>
        <w:t>665</w:t>
      </w:r>
      <w:r>
        <w:rPr>
          <w:rFonts w:ascii="Times New Roman"/>
          <w:b w:val="false"/>
          <w:i w:val="false"/>
          <w:color w:val="000000"/>
          <w:sz w:val="28"/>
        </w:rPr>
        <w:t xml:space="preserve">, </w:t>
      </w:r>
      <w:r>
        <w:rPr>
          <w:rFonts w:ascii="Times New Roman"/>
          <w:b w:val="false"/>
          <w:i w:val="false"/>
          <w:color w:val="000000"/>
          <w:sz w:val="28"/>
        </w:rPr>
        <w:t>666</w:t>
      </w:r>
      <w:r>
        <w:rPr>
          <w:rFonts w:ascii="Times New Roman"/>
          <w:b w:val="false"/>
          <w:i w:val="false"/>
          <w:color w:val="000000"/>
          <w:sz w:val="28"/>
        </w:rPr>
        <w:t xml:space="preserve">, </w:t>
      </w:r>
      <w:r>
        <w:rPr>
          <w:rFonts w:ascii="Times New Roman"/>
          <w:b w:val="false"/>
          <w:i w:val="false"/>
          <w:color w:val="000000"/>
          <w:sz w:val="28"/>
        </w:rPr>
        <w:t>667</w:t>
      </w:r>
      <w:r>
        <w:rPr>
          <w:rFonts w:ascii="Times New Roman"/>
          <w:b w:val="false"/>
          <w:i w:val="false"/>
          <w:color w:val="000000"/>
          <w:sz w:val="28"/>
        </w:rPr>
        <w:t xml:space="preserve">, </w:t>
      </w:r>
      <w:r>
        <w:rPr>
          <w:rFonts w:ascii="Times New Roman"/>
          <w:b w:val="false"/>
          <w:i w:val="false"/>
          <w:color w:val="000000"/>
          <w:sz w:val="28"/>
        </w:rPr>
        <w:t>668</w:t>
      </w:r>
      <w:r>
        <w:rPr>
          <w:rFonts w:ascii="Times New Roman"/>
          <w:b w:val="false"/>
          <w:i w:val="false"/>
          <w:color w:val="000000"/>
          <w:sz w:val="28"/>
        </w:rPr>
        <w:t xml:space="preserve">, </w:t>
      </w:r>
      <w:r>
        <w:rPr>
          <w:rFonts w:ascii="Times New Roman"/>
          <w:b w:val="false"/>
          <w:i w:val="false"/>
          <w:color w:val="000000"/>
          <w:sz w:val="28"/>
        </w:rPr>
        <w:t>669</w:t>
      </w:r>
      <w:r>
        <w:rPr>
          <w:rFonts w:ascii="Times New Roman"/>
          <w:b w:val="false"/>
          <w:i w:val="false"/>
          <w:color w:val="000000"/>
          <w:sz w:val="28"/>
        </w:rPr>
        <w:t xml:space="preserve">, </w:t>
      </w:r>
      <w:r>
        <w:rPr>
          <w:rFonts w:ascii="Times New Roman"/>
          <w:b w:val="false"/>
          <w:i w:val="false"/>
          <w:color w:val="000000"/>
          <w:sz w:val="28"/>
        </w:rPr>
        <w:t>673</w:t>
      </w:r>
      <w:r>
        <w:rPr>
          <w:rFonts w:ascii="Times New Roman"/>
          <w:b w:val="false"/>
          <w:i w:val="false"/>
          <w:color w:val="000000"/>
          <w:sz w:val="28"/>
        </w:rPr>
        <w:t xml:space="preserve">, </w:t>
      </w:r>
      <w:r>
        <w:rPr>
          <w:rFonts w:ascii="Times New Roman"/>
          <w:b w:val="false"/>
          <w:i w:val="false"/>
          <w:color w:val="000000"/>
          <w:sz w:val="28"/>
        </w:rPr>
        <w:t>674</w:t>
      </w:r>
      <w:r>
        <w:rPr>
          <w:rFonts w:ascii="Times New Roman"/>
          <w:b w:val="false"/>
          <w:i w:val="false"/>
          <w:color w:val="000000"/>
          <w:sz w:val="28"/>
        </w:rPr>
        <w:t xml:space="preserve">, </w:t>
      </w:r>
      <w:r>
        <w:rPr>
          <w:rFonts w:ascii="Times New Roman"/>
          <w:b w:val="false"/>
          <w:i w:val="false"/>
          <w:color w:val="000000"/>
          <w:sz w:val="28"/>
        </w:rPr>
        <w:t>675</w:t>
      </w:r>
      <w:r>
        <w:rPr>
          <w:rFonts w:ascii="Times New Roman"/>
          <w:b w:val="false"/>
          <w:i w:val="false"/>
          <w:color w:val="000000"/>
          <w:sz w:val="28"/>
        </w:rPr>
        <w:t xml:space="preserve">, </w:t>
      </w:r>
      <w:r>
        <w:rPr>
          <w:rFonts w:ascii="Times New Roman"/>
          <w:b w:val="false"/>
          <w:i w:val="false"/>
          <w:color w:val="000000"/>
          <w:sz w:val="28"/>
        </w:rPr>
        <w:t>676</w:t>
      </w:r>
      <w:r>
        <w:rPr>
          <w:rFonts w:ascii="Times New Roman"/>
          <w:b w:val="false"/>
          <w:i w:val="false"/>
          <w:color w:val="000000"/>
          <w:sz w:val="28"/>
        </w:rPr>
        <w:t xml:space="preserve">, </w:t>
      </w:r>
      <w:r>
        <w:rPr>
          <w:rFonts w:ascii="Times New Roman"/>
          <w:b w:val="false"/>
          <w:i w:val="false"/>
          <w:color w:val="000000"/>
          <w:sz w:val="28"/>
        </w:rPr>
        <w:t>677</w:t>
      </w:r>
      <w:r>
        <w:rPr>
          <w:rFonts w:ascii="Times New Roman"/>
          <w:b w:val="false"/>
          <w:i w:val="false"/>
          <w:color w:val="000000"/>
          <w:sz w:val="28"/>
        </w:rPr>
        <w:t xml:space="preserve">, </w:t>
      </w:r>
      <w:r>
        <w:rPr>
          <w:rFonts w:ascii="Times New Roman"/>
          <w:b w:val="false"/>
          <w:i w:val="false"/>
          <w:color w:val="000000"/>
          <w:sz w:val="28"/>
        </w:rPr>
        <w:t>678</w:t>
      </w:r>
      <w:r>
        <w:rPr>
          <w:rFonts w:ascii="Times New Roman"/>
          <w:b w:val="false"/>
          <w:i w:val="false"/>
          <w:color w:val="000000"/>
          <w:sz w:val="28"/>
        </w:rPr>
        <w:t xml:space="preserve">, </w:t>
      </w:r>
      <w:r>
        <w:rPr>
          <w:rFonts w:ascii="Times New Roman"/>
          <w:b w:val="false"/>
          <w:i w:val="false"/>
          <w:color w:val="000000"/>
          <w:sz w:val="28"/>
        </w:rPr>
        <w:t>679</w:t>
      </w:r>
      <w:r>
        <w:rPr>
          <w:rFonts w:ascii="Times New Roman"/>
          <w:b w:val="false"/>
          <w:i w:val="false"/>
          <w:color w:val="000000"/>
          <w:sz w:val="28"/>
        </w:rPr>
        <w:t xml:space="preserve">, </w:t>
      </w:r>
      <w:r>
        <w:rPr>
          <w:rFonts w:ascii="Times New Roman"/>
          <w:b w:val="false"/>
          <w:i w:val="false"/>
          <w:color w:val="000000"/>
          <w:sz w:val="28"/>
        </w:rPr>
        <w:t>680</w:t>
      </w:r>
      <w:r>
        <w:rPr>
          <w:rFonts w:ascii="Times New Roman"/>
          <w:b w:val="false"/>
          <w:i w:val="false"/>
          <w:color w:val="000000"/>
          <w:sz w:val="28"/>
        </w:rPr>
        <w:t xml:space="preserve">, </w:t>
      </w:r>
      <w:r>
        <w:rPr>
          <w:rFonts w:ascii="Times New Roman"/>
          <w:b w:val="false"/>
          <w:i w:val="false"/>
          <w:color w:val="000000"/>
          <w:sz w:val="28"/>
        </w:rPr>
        <w:t>681-баптарында</w:t>
      </w:r>
      <w:r>
        <w:rPr>
          <w:rFonts w:ascii="Times New Roman"/>
          <w:b w:val="false"/>
          <w:i w:val="false"/>
          <w:color w:val="000000"/>
          <w:sz w:val="28"/>
        </w:rPr>
        <w:t xml:space="preserve"> көзделген әкiмшiлiк құқық бұзушылықтар туралы iстердi қарайды.</w:t>
      </w:r>
    </w:p>
    <w:bookmarkEnd w:id="140"/>
    <w:bookmarkStart w:name="z145" w:id="141"/>
    <w:p>
      <w:pPr>
        <w:spacing w:after="0"/>
        <w:ind w:left="0"/>
        <w:jc w:val="both"/>
      </w:pPr>
      <w:r>
        <w:rPr>
          <w:rFonts w:ascii="Times New Roman"/>
          <w:b w:val="false"/>
          <w:i w:val="false"/>
          <w:color w:val="000000"/>
          <w:sz w:val="28"/>
        </w:rPr>
        <w:t>
      2. Кәмелетке толмағандардың iстерi жөнiндегi мамандандырылған ауданаралық соттардың судьялары:</w:t>
      </w:r>
    </w:p>
    <w:bookmarkEnd w:id="141"/>
    <w:p>
      <w:pPr>
        <w:spacing w:after="0"/>
        <w:ind w:left="0"/>
        <w:jc w:val="both"/>
      </w:pPr>
      <w:r>
        <w:rPr>
          <w:rFonts w:ascii="Times New Roman"/>
          <w:b w:val="false"/>
          <w:i w:val="false"/>
          <w:color w:val="000000"/>
          <w:sz w:val="28"/>
        </w:rPr>
        <w:t xml:space="preserve">
      1) кәмелетке толмағандар жасаған, осы Кодекстiң </w:t>
      </w:r>
      <w:r>
        <w:rPr>
          <w:rFonts w:ascii="Times New Roman"/>
          <w:b w:val="false"/>
          <w:i w:val="false"/>
          <w:color w:val="000000"/>
          <w:sz w:val="28"/>
        </w:rPr>
        <w:t>435</w:t>
      </w:r>
      <w:r>
        <w:rPr>
          <w:rFonts w:ascii="Times New Roman"/>
          <w:b w:val="false"/>
          <w:i w:val="false"/>
          <w:color w:val="000000"/>
          <w:sz w:val="28"/>
        </w:rPr>
        <w:t xml:space="preserve">, </w:t>
      </w:r>
      <w:r>
        <w:rPr>
          <w:rFonts w:ascii="Times New Roman"/>
          <w:b w:val="false"/>
          <w:i w:val="false"/>
          <w:color w:val="000000"/>
          <w:sz w:val="28"/>
        </w:rPr>
        <w:t>436</w:t>
      </w:r>
      <w:r>
        <w:rPr>
          <w:rFonts w:ascii="Times New Roman"/>
          <w:b w:val="false"/>
          <w:i w:val="false"/>
          <w:color w:val="000000"/>
          <w:sz w:val="28"/>
        </w:rPr>
        <w:t xml:space="preserve"> (үшінші бөлiгiнде), </w:t>
      </w:r>
      <w:r>
        <w:rPr>
          <w:rFonts w:ascii="Times New Roman"/>
          <w:b w:val="false"/>
          <w:i w:val="false"/>
          <w:color w:val="000000"/>
          <w:sz w:val="28"/>
        </w:rPr>
        <w:t>438</w:t>
      </w:r>
      <w:r>
        <w:rPr>
          <w:rFonts w:ascii="Times New Roman"/>
          <w:b w:val="false"/>
          <w:i w:val="false"/>
          <w:color w:val="000000"/>
          <w:sz w:val="28"/>
        </w:rPr>
        <w:t xml:space="preserve"> (үшінші бөлігінде), </w:t>
      </w:r>
      <w:r>
        <w:rPr>
          <w:rFonts w:ascii="Times New Roman"/>
          <w:b w:val="false"/>
          <w:i w:val="false"/>
          <w:color w:val="000000"/>
          <w:sz w:val="28"/>
        </w:rPr>
        <w:t>440</w:t>
      </w:r>
      <w:r>
        <w:rPr>
          <w:rFonts w:ascii="Times New Roman"/>
          <w:b w:val="false"/>
          <w:i w:val="false"/>
          <w:color w:val="000000"/>
          <w:sz w:val="28"/>
        </w:rPr>
        <w:t xml:space="preserve"> (үшінші бөлігінде), </w:t>
      </w:r>
      <w:r>
        <w:rPr>
          <w:rFonts w:ascii="Times New Roman"/>
          <w:b w:val="false"/>
          <w:i w:val="false"/>
          <w:color w:val="000000"/>
          <w:sz w:val="28"/>
        </w:rPr>
        <w:t>442</w:t>
      </w:r>
      <w:r>
        <w:rPr>
          <w:rFonts w:ascii="Times New Roman"/>
          <w:b w:val="false"/>
          <w:i w:val="false"/>
          <w:color w:val="000000"/>
          <w:sz w:val="28"/>
        </w:rPr>
        <w:t xml:space="preserve"> (үшінші бөлігінде), </w:t>
      </w:r>
      <w:r>
        <w:rPr>
          <w:rFonts w:ascii="Times New Roman"/>
          <w:b w:val="false"/>
          <w:i w:val="false"/>
          <w:color w:val="000000"/>
          <w:sz w:val="28"/>
        </w:rPr>
        <w:t>448-баптарында</w:t>
      </w:r>
      <w:r>
        <w:rPr>
          <w:rFonts w:ascii="Times New Roman"/>
          <w:b w:val="false"/>
          <w:i w:val="false"/>
          <w:color w:val="000000"/>
          <w:sz w:val="28"/>
        </w:rPr>
        <w:t xml:space="preserve"> көзделген әкімшілік құқық бұзушылықтар туралы;</w:t>
      </w:r>
    </w:p>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127</w:t>
      </w:r>
      <w:r>
        <w:rPr>
          <w:rFonts w:ascii="Times New Roman"/>
          <w:b w:val="false"/>
          <w:i w:val="false"/>
          <w:color w:val="000000"/>
          <w:sz w:val="28"/>
        </w:rPr>
        <w:t xml:space="preserve">, </w:t>
      </w:r>
      <w:r>
        <w:rPr>
          <w:rFonts w:ascii="Times New Roman"/>
          <w:b w:val="false"/>
          <w:i w:val="false"/>
          <w:color w:val="000000"/>
          <w:sz w:val="28"/>
        </w:rPr>
        <w:t>127-1</w:t>
      </w:r>
      <w:r>
        <w:rPr>
          <w:rFonts w:ascii="Times New Roman"/>
          <w:b w:val="false"/>
          <w:i w:val="false"/>
          <w:color w:val="000000"/>
          <w:sz w:val="28"/>
        </w:rPr>
        <w:t xml:space="preserve">, </w:t>
      </w:r>
      <w:r>
        <w:rPr>
          <w:rFonts w:ascii="Times New Roman"/>
          <w:b w:val="false"/>
          <w:i w:val="false"/>
          <w:color w:val="000000"/>
          <w:sz w:val="28"/>
        </w:rPr>
        <w:t>128</w:t>
      </w:r>
      <w:r>
        <w:rPr>
          <w:rFonts w:ascii="Times New Roman"/>
          <w:b w:val="false"/>
          <w:i w:val="false"/>
          <w:color w:val="000000"/>
          <w:sz w:val="28"/>
        </w:rPr>
        <w:t xml:space="preserve">, </w:t>
      </w:r>
      <w:r>
        <w:rPr>
          <w:rFonts w:ascii="Times New Roman"/>
          <w:b w:val="false"/>
          <w:i w:val="false"/>
          <w:color w:val="000000"/>
          <w:sz w:val="28"/>
        </w:rPr>
        <w:t>129</w:t>
      </w:r>
      <w:r>
        <w:rPr>
          <w:rFonts w:ascii="Times New Roman"/>
          <w:b w:val="false"/>
          <w:i w:val="false"/>
          <w:color w:val="000000"/>
          <w:sz w:val="28"/>
        </w:rPr>
        <w:t xml:space="preserve">, </w:t>
      </w:r>
      <w:r>
        <w:rPr>
          <w:rFonts w:ascii="Times New Roman"/>
          <w:b w:val="false"/>
          <w:i w:val="false"/>
          <w:color w:val="000000"/>
          <w:sz w:val="28"/>
        </w:rPr>
        <w:t>130</w:t>
      </w:r>
      <w:r>
        <w:rPr>
          <w:rFonts w:ascii="Times New Roman"/>
          <w:b w:val="false"/>
          <w:i w:val="false"/>
          <w:color w:val="000000"/>
          <w:sz w:val="28"/>
        </w:rPr>
        <w:t xml:space="preserve">,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133</w:t>
      </w:r>
      <w:r>
        <w:rPr>
          <w:rFonts w:ascii="Times New Roman"/>
          <w:b w:val="false"/>
          <w:i w:val="false"/>
          <w:color w:val="000000"/>
          <w:sz w:val="28"/>
        </w:rPr>
        <w:t xml:space="preserve">, </w:t>
      </w:r>
      <w:r>
        <w:rPr>
          <w:rFonts w:ascii="Times New Roman"/>
          <w:b w:val="false"/>
          <w:i w:val="false"/>
          <w:color w:val="000000"/>
          <w:sz w:val="28"/>
        </w:rPr>
        <w:t>134</w:t>
      </w:r>
      <w:r>
        <w:rPr>
          <w:rFonts w:ascii="Times New Roman"/>
          <w:b w:val="false"/>
          <w:i w:val="false"/>
          <w:color w:val="000000"/>
          <w:sz w:val="28"/>
        </w:rPr>
        <w:t xml:space="preserve">, </w:t>
      </w:r>
      <w:r>
        <w:rPr>
          <w:rFonts w:ascii="Times New Roman"/>
          <w:b w:val="false"/>
          <w:i w:val="false"/>
          <w:color w:val="000000"/>
          <w:sz w:val="28"/>
        </w:rPr>
        <w:t>135</w:t>
      </w:r>
      <w:r>
        <w:rPr>
          <w:rFonts w:ascii="Times New Roman"/>
          <w:b w:val="false"/>
          <w:i w:val="false"/>
          <w:color w:val="000000"/>
          <w:sz w:val="28"/>
        </w:rPr>
        <w:t xml:space="preserve">, </w:t>
      </w:r>
      <w:r>
        <w:rPr>
          <w:rFonts w:ascii="Times New Roman"/>
          <w:b w:val="false"/>
          <w:i w:val="false"/>
          <w:color w:val="000000"/>
          <w:sz w:val="28"/>
        </w:rPr>
        <w:t>430</w:t>
      </w:r>
      <w:r>
        <w:rPr>
          <w:rFonts w:ascii="Times New Roman"/>
          <w:b w:val="false"/>
          <w:i w:val="false"/>
          <w:color w:val="000000"/>
          <w:sz w:val="28"/>
        </w:rPr>
        <w:t xml:space="preserve"> (екiншi бөлiгiнде), </w:t>
      </w:r>
      <w:r>
        <w:rPr>
          <w:rFonts w:ascii="Times New Roman"/>
          <w:b w:val="false"/>
          <w:i w:val="false"/>
          <w:color w:val="000000"/>
          <w:sz w:val="28"/>
        </w:rPr>
        <w:t>663-баптарында</w:t>
      </w:r>
      <w:r>
        <w:rPr>
          <w:rFonts w:ascii="Times New Roman"/>
          <w:b w:val="false"/>
          <w:i w:val="false"/>
          <w:color w:val="000000"/>
          <w:sz w:val="28"/>
        </w:rPr>
        <w:t xml:space="preserve"> көзделген әкімшілік құқық бұзушылықтар туралы істерді қарайды.</w:t>
      </w:r>
    </w:p>
    <w:bookmarkStart w:name="z146" w:id="142"/>
    <w:p>
      <w:pPr>
        <w:spacing w:after="0"/>
        <w:ind w:left="0"/>
        <w:jc w:val="both"/>
      </w:pPr>
      <w:r>
        <w:rPr>
          <w:rFonts w:ascii="Times New Roman"/>
          <w:b w:val="false"/>
          <w:i w:val="false"/>
          <w:color w:val="000000"/>
          <w:sz w:val="28"/>
        </w:rPr>
        <w:t xml:space="preserve">
      3. Жоғарғы Соттың, облыстық және оларға теңестірілген соттардың, аудандық және оларға теңестiрiлген соттардың судьялары осы Кодекстiң </w:t>
      </w:r>
      <w:r>
        <w:rPr>
          <w:rFonts w:ascii="Times New Roman"/>
          <w:b w:val="false"/>
          <w:i w:val="false"/>
          <w:color w:val="000000"/>
          <w:sz w:val="28"/>
        </w:rPr>
        <w:t>653-бабында</w:t>
      </w:r>
      <w:r>
        <w:rPr>
          <w:rFonts w:ascii="Times New Roman"/>
          <w:b w:val="false"/>
          <w:i w:val="false"/>
          <w:color w:val="000000"/>
          <w:sz w:val="28"/>
        </w:rPr>
        <w:t xml:space="preserve"> көзделген, сот талқылауы барысында белгіленген, процеске қатысып отырған тұлғаның тарапынан сотқа құрметтемеушiлiк бiлдiру фактiлерi туралы iстердi қарайды.</w:t>
      </w:r>
    </w:p>
    <w:bookmarkEnd w:id="1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685-бап</w:t>
      </w:r>
      <w:r>
        <w:rPr>
          <w:rFonts w:ascii="Times New Roman"/>
          <w:b w:val="false"/>
          <w:i w:val="false"/>
          <w:color w:val="000000"/>
          <w:sz w:val="28"/>
        </w:rPr>
        <w:t>. Iшкi iстер органдары (полиция)</w:t>
      </w:r>
    </w:p>
    <w:bookmarkStart w:name="z148" w:id="143"/>
    <w:p>
      <w:pPr>
        <w:spacing w:after="0"/>
        <w:ind w:left="0"/>
        <w:jc w:val="both"/>
      </w:pPr>
      <w:r>
        <w:rPr>
          <w:rFonts w:ascii="Times New Roman"/>
          <w:b w:val="false"/>
          <w:i w:val="false"/>
          <w:color w:val="000000"/>
          <w:sz w:val="28"/>
        </w:rPr>
        <w:t xml:space="preserve">
      1. Iшкi iстер органдары осы Кодекстiң </w:t>
      </w:r>
      <w:r>
        <w:rPr>
          <w:rFonts w:ascii="Times New Roman"/>
          <w:b w:val="false"/>
          <w:i w:val="false"/>
          <w:color w:val="000000"/>
          <w:sz w:val="28"/>
        </w:rPr>
        <w:t>132</w:t>
      </w:r>
      <w:r>
        <w:rPr>
          <w:rFonts w:ascii="Times New Roman"/>
          <w:b w:val="false"/>
          <w:i w:val="false"/>
          <w:color w:val="000000"/>
          <w:sz w:val="28"/>
        </w:rPr>
        <w:t xml:space="preserve">, </w:t>
      </w:r>
      <w:r>
        <w:rPr>
          <w:rFonts w:ascii="Times New Roman"/>
          <w:b w:val="false"/>
          <w:i w:val="false"/>
          <w:color w:val="000000"/>
          <w:sz w:val="28"/>
        </w:rPr>
        <w:t>146</w:t>
      </w:r>
      <w:r>
        <w:rPr>
          <w:rFonts w:ascii="Times New Roman"/>
          <w:b w:val="false"/>
          <w:i w:val="false"/>
          <w:color w:val="000000"/>
          <w:sz w:val="28"/>
        </w:rPr>
        <w:t xml:space="preserve">, </w:t>
      </w:r>
      <w:r>
        <w:rPr>
          <w:rFonts w:ascii="Times New Roman"/>
          <w:b w:val="false"/>
          <w:i w:val="false"/>
          <w:color w:val="000000"/>
          <w:sz w:val="28"/>
        </w:rPr>
        <w:t>147</w:t>
      </w:r>
      <w:r>
        <w:rPr>
          <w:rFonts w:ascii="Times New Roman"/>
          <w:b w:val="false"/>
          <w:i w:val="false"/>
          <w:color w:val="000000"/>
          <w:sz w:val="28"/>
        </w:rPr>
        <w:t xml:space="preserve">, </w:t>
      </w:r>
      <w:r>
        <w:rPr>
          <w:rFonts w:ascii="Times New Roman"/>
          <w:b w:val="false"/>
          <w:i w:val="false"/>
          <w:color w:val="000000"/>
          <w:sz w:val="28"/>
        </w:rPr>
        <w:t>190</w:t>
      </w:r>
      <w:r>
        <w:rPr>
          <w:rFonts w:ascii="Times New Roman"/>
          <w:b w:val="false"/>
          <w:i w:val="false"/>
          <w:color w:val="000000"/>
          <w:sz w:val="28"/>
        </w:rPr>
        <w:t xml:space="preserve"> (бірінші бөлігінде), </w:t>
      </w:r>
      <w:r>
        <w:rPr>
          <w:rFonts w:ascii="Times New Roman"/>
          <w:b w:val="false"/>
          <w:i w:val="false"/>
          <w:color w:val="000000"/>
          <w:sz w:val="28"/>
        </w:rPr>
        <w:t>191</w:t>
      </w:r>
      <w:r>
        <w:rPr>
          <w:rFonts w:ascii="Times New Roman"/>
          <w:b w:val="false"/>
          <w:i w:val="false"/>
          <w:color w:val="000000"/>
          <w:sz w:val="28"/>
        </w:rPr>
        <w:t xml:space="preserve">, </w:t>
      </w:r>
      <w:r>
        <w:rPr>
          <w:rFonts w:ascii="Times New Roman"/>
          <w:b w:val="false"/>
          <w:i w:val="false"/>
          <w:color w:val="000000"/>
          <w:sz w:val="28"/>
        </w:rPr>
        <w:t>192</w:t>
      </w:r>
      <w:r>
        <w:rPr>
          <w:rFonts w:ascii="Times New Roman"/>
          <w:b w:val="false"/>
          <w:i w:val="false"/>
          <w:color w:val="000000"/>
          <w:sz w:val="28"/>
        </w:rPr>
        <w:t xml:space="preserve">, </w:t>
      </w:r>
      <w:r>
        <w:rPr>
          <w:rFonts w:ascii="Times New Roman"/>
          <w:b w:val="false"/>
          <w:i w:val="false"/>
          <w:color w:val="000000"/>
          <w:sz w:val="28"/>
        </w:rPr>
        <w:t>196</w:t>
      </w:r>
      <w:r>
        <w:rPr>
          <w:rFonts w:ascii="Times New Roman"/>
          <w:b w:val="false"/>
          <w:i w:val="false"/>
          <w:color w:val="000000"/>
          <w:sz w:val="28"/>
        </w:rPr>
        <w:t xml:space="preserve">, </w:t>
      </w:r>
      <w:r>
        <w:rPr>
          <w:rFonts w:ascii="Times New Roman"/>
          <w:b w:val="false"/>
          <w:i w:val="false"/>
          <w:color w:val="000000"/>
          <w:sz w:val="28"/>
        </w:rPr>
        <w:t>197</w:t>
      </w:r>
      <w:r>
        <w:rPr>
          <w:rFonts w:ascii="Times New Roman"/>
          <w:b w:val="false"/>
          <w:i w:val="false"/>
          <w:color w:val="000000"/>
          <w:sz w:val="28"/>
        </w:rPr>
        <w:t xml:space="preserve">, </w:t>
      </w:r>
      <w:r>
        <w:rPr>
          <w:rFonts w:ascii="Times New Roman"/>
          <w:b w:val="false"/>
          <w:i w:val="false"/>
          <w:color w:val="000000"/>
          <w:sz w:val="28"/>
        </w:rPr>
        <w:t>198</w:t>
      </w:r>
      <w:r>
        <w:rPr>
          <w:rFonts w:ascii="Times New Roman"/>
          <w:b w:val="false"/>
          <w:i w:val="false"/>
          <w:color w:val="000000"/>
          <w:sz w:val="28"/>
        </w:rPr>
        <w:t xml:space="preserve">, </w:t>
      </w:r>
      <w:r>
        <w:rPr>
          <w:rFonts w:ascii="Times New Roman"/>
          <w:b w:val="false"/>
          <w:i w:val="false"/>
          <w:color w:val="000000"/>
          <w:sz w:val="28"/>
        </w:rPr>
        <w:t>204</w:t>
      </w:r>
      <w:r>
        <w:rPr>
          <w:rFonts w:ascii="Times New Roman"/>
          <w:b w:val="false"/>
          <w:i w:val="false"/>
          <w:color w:val="000000"/>
          <w:sz w:val="28"/>
        </w:rPr>
        <w:t xml:space="preserve">, </w:t>
      </w:r>
      <w:r>
        <w:rPr>
          <w:rFonts w:ascii="Times New Roman"/>
          <w:b w:val="false"/>
          <w:i w:val="false"/>
          <w:color w:val="000000"/>
          <w:sz w:val="28"/>
        </w:rPr>
        <w:t>230</w:t>
      </w:r>
      <w:r>
        <w:rPr>
          <w:rFonts w:ascii="Times New Roman"/>
          <w:b w:val="false"/>
          <w:i w:val="false"/>
          <w:color w:val="000000"/>
          <w:sz w:val="28"/>
        </w:rPr>
        <w:t xml:space="preserve"> (екінші бөлігінде) (көлiк құралдарының иелерi және автомобиль көлiгiмен және қалалық рельстік көлiкпен тасымалдаушылар жасаған құқық бұзушылықтар бөлiгiнде), </w:t>
      </w:r>
      <w:r>
        <w:rPr>
          <w:rFonts w:ascii="Times New Roman"/>
          <w:b w:val="false"/>
          <w:i w:val="false"/>
          <w:color w:val="000000"/>
          <w:sz w:val="28"/>
        </w:rPr>
        <w:t>334</w:t>
      </w:r>
      <w:r>
        <w:rPr>
          <w:rFonts w:ascii="Times New Roman"/>
          <w:b w:val="false"/>
          <w:i w:val="false"/>
          <w:color w:val="000000"/>
          <w:sz w:val="28"/>
        </w:rPr>
        <w:t xml:space="preserve">, </w:t>
      </w:r>
      <w:r>
        <w:rPr>
          <w:rFonts w:ascii="Times New Roman"/>
          <w:b w:val="false"/>
          <w:i w:val="false"/>
          <w:color w:val="000000"/>
          <w:sz w:val="28"/>
        </w:rPr>
        <w:t>359</w:t>
      </w:r>
      <w:r>
        <w:rPr>
          <w:rFonts w:ascii="Times New Roman"/>
          <w:b w:val="false"/>
          <w:i w:val="false"/>
          <w:color w:val="000000"/>
          <w:sz w:val="28"/>
        </w:rPr>
        <w:t xml:space="preserve">, </w:t>
      </w:r>
      <w:r>
        <w:rPr>
          <w:rFonts w:ascii="Times New Roman"/>
          <w:b w:val="false"/>
          <w:i w:val="false"/>
          <w:color w:val="000000"/>
          <w:sz w:val="28"/>
        </w:rPr>
        <w:t>364</w:t>
      </w:r>
      <w:r>
        <w:rPr>
          <w:rFonts w:ascii="Times New Roman"/>
          <w:b w:val="false"/>
          <w:i w:val="false"/>
          <w:color w:val="000000"/>
          <w:sz w:val="28"/>
        </w:rPr>
        <w:t xml:space="preserve">, </w:t>
      </w:r>
      <w:r>
        <w:rPr>
          <w:rFonts w:ascii="Times New Roman"/>
          <w:b w:val="false"/>
          <w:i w:val="false"/>
          <w:color w:val="000000"/>
          <w:sz w:val="28"/>
        </w:rPr>
        <w:t>382</w:t>
      </w:r>
      <w:r>
        <w:rPr>
          <w:rFonts w:ascii="Times New Roman"/>
          <w:b w:val="false"/>
          <w:i w:val="false"/>
          <w:color w:val="000000"/>
          <w:sz w:val="28"/>
        </w:rPr>
        <w:t xml:space="preserve"> (бірінші бөлігінде), </w:t>
      </w:r>
      <w:r>
        <w:rPr>
          <w:rFonts w:ascii="Times New Roman"/>
          <w:b w:val="false"/>
          <w:i w:val="false"/>
          <w:color w:val="000000"/>
          <w:sz w:val="28"/>
        </w:rPr>
        <w:t>383</w:t>
      </w:r>
      <w:r>
        <w:rPr>
          <w:rFonts w:ascii="Times New Roman"/>
          <w:b w:val="false"/>
          <w:i w:val="false"/>
          <w:color w:val="000000"/>
          <w:sz w:val="28"/>
        </w:rPr>
        <w:t xml:space="preserve"> (бірінші және екінші бөліктерінде), </w:t>
      </w:r>
      <w:r>
        <w:rPr>
          <w:rFonts w:ascii="Times New Roman"/>
          <w:b w:val="false"/>
          <w:i w:val="false"/>
          <w:color w:val="000000"/>
          <w:sz w:val="28"/>
        </w:rPr>
        <w:t>386</w:t>
      </w:r>
      <w:r>
        <w:rPr>
          <w:rFonts w:ascii="Times New Roman"/>
          <w:b w:val="false"/>
          <w:i w:val="false"/>
          <w:color w:val="000000"/>
          <w:sz w:val="28"/>
        </w:rPr>
        <w:t xml:space="preserve">, </w:t>
      </w:r>
      <w:r>
        <w:rPr>
          <w:rFonts w:ascii="Times New Roman"/>
          <w:b w:val="false"/>
          <w:i w:val="false"/>
          <w:color w:val="000000"/>
          <w:sz w:val="28"/>
        </w:rPr>
        <w:t>395</w:t>
      </w:r>
      <w:r>
        <w:rPr>
          <w:rFonts w:ascii="Times New Roman"/>
          <w:b w:val="false"/>
          <w:i w:val="false"/>
          <w:color w:val="000000"/>
          <w:sz w:val="28"/>
        </w:rPr>
        <w:t xml:space="preserve"> (бірінші бөлігінде), </w:t>
      </w:r>
      <w:r>
        <w:rPr>
          <w:rFonts w:ascii="Times New Roman"/>
          <w:b w:val="false"/>
          <w:i w:val="false"/>
          <w:color w:val="000000"/>
          <w:sz w:val="28"/>
        </w:rPr>
        <w:t>396</w:t>
      </w:r>
      <w:r>
        <w:rPr>
          <w:rFonts w:ascii="Times New Roman"/>
          <w:b w:val="false"/>
          <w:i w:val="false"/>
          <w:color w:val="000000"/>
          <w:sz w:val="28"/>
        </w:rPr>
        <w:t xml:space="preserve"> (бірінші бөлігінде), </w:t>
      </w:r>
      <w:r>
        <w:rPr>
          <w:rFonts w:ascii="Times New Roman"/>
          <w:b w:val="false"/>
          <w:i w:val="false"/>
          <w:color w:val="000000"/>
          <w:sz w:val="28"/>
        </w:rPr>
        <w:t>408</w:t>
      </w:r>
      <w:r>
        <w:rPr>
          <w:rFonts w:ascii="Times New Roman"/>
          <w:b w:val="false"/>
          <w:i w:val="false"/>
          <w:color w:val="000000"/>
          <w:sz w:val="28"/>
        </w:rPr>
        <w:t xml:space="preserve">, </w:t>
      </w:r>
      <w:r>
        <w:rPr>
          <w:rFonts w:ascii="Times New Roman"/>
          <w:b w:val="false"/>
          <w:i w:val="false"/>
          <w:color w:val="000000"/>
          <w:sz w:val="28"/>
        </w:rPr>
        <w:t>420</w:t>
      </w:r>
      <w:r>
        <w:rPr>
          <w:rFonts w:ascii="Times New Roman"/>
          <w:b w:val="false"/>
          <w:i w:val="false"/>
          <w:color w:val="000000"/>
          <w:sz w:val="28"/>
        </w:rPr>
        <w:t xml:space="preserve">, </w:t>
      </w:r>
      <w:r>
        <w:rPr>
          <w:rFonts w:ascii="Times New Roman"/>
          <w:b w:val="false"/>
          <w:i w:val="false"/>
          <w:color w:val="000000"/>
          <w:sz w:val="28"/>
        </w:rPr>
        <w:t>421</w:t>
      </w:r>
      <w:r>
        <w:rPr>
          <w:rFonts w:ascii="Times New Roman"/>
          <w:b w:val="false"/>
          <w:i w:val="false"/>
          <w:color w:val="000000"/>
          <w:sz w:val="28"/>
        </w:rPr>
        <w:t xml:space="preserve">, </w:t>
      </w:r>
      <w:r>
        <w:rPr>
          <w:rFonts w:ascii="Times New Roman"/>
          <w:b w:val="false"/>
          <w:i w:val="false"/>
          <w:color w:val="000000"/>
          <w:sz w:val="28"/>
        </w:rPr>
        <w:t>422</w:t>
      </w:r>
      <w:r>
        <w:rPr>
          <w:rFonts w:ascii="Times New Roman"/>
          <w:b w:val="false"/>
          <w:i w:val="false"/>
          <w:color w:val="000000"/>
          <w:sz w:val="28"/>
        </w:rPr>
        <w:t xml:space="preserve">, </w:t>
      </w:r>
      <w:r>
        <w:rPr>
          <w:rFonts w:ascii="Times New Roman"/>
          <w:b w:val="false"/>
          <w:i w:val="false"/>
          <w:color w:val="000000"/>
          <w:sz w:val="28"/>
        </w:rPr>
        <w:t>432</w:t>
      </w:r>
      <w:r>
        <w:rPr>
          <w:rFonts w:ascii="Times New Roman"/>
          <w:b w:val="false"/>
          <w:i w:val="false"/>
          <w:color w:val="000000"/>
          <w:sz w:val="28"/>
        </w:rPr>
        <w:t xml:space="preserve">, </w:t>
      </w:r>
      <w:r>
        <w:rPr>
          <w:rFonts w:ascii="Times New Roman"/>
          <w:b w:val="false"/>
          <w:i w:val="false"/>
          <w:color w:val="000000"/>
          <w:sz w:val="28"/>
        </w:rPr>
        <w:t>433</w:t>
      </w:r>
      <w:r>
        <w:rPr>
          <w:rFonts w:ascii="Times New Roman"/>
          <w:b w:val="false"/>
          <w:i w:val="false"/>
          <w:color w:val="000000"/>
          <w:sz w:val="28"/>
        </w:rPr>
        <w:t xml:space="preserve"> (бірінші бөлігінде), </w:t>
      </w:r>
      <w:r>
        <w:rPr>
          <w:rFonts w:ascii="Times New Roman"/>
          <w:b w:val="false"/>
          <w:i w:val="false"/>
          <w:color w:val="000000"/>
          <w:sz w:val="28"/>
        </w:rPr>
        <w:t>434-1</w:t>
      </w:r>
      <w:r>
        <w:rPr>
          <w:rFonts w:ascii="Times New Roman"/>
          <w:b w:val="false"/>
          <w:i w:val="false"/>
          <w:color w:val="000000"/>
          <w:sz w:val="28"/>
        </w:rPr>
        <w:t xml:space="preserve">, 434-2, </w:t>
      </w:r>
      <w:r>
        <w:rPr>
          <w:rFonts w:ascii="Times New Roman"/>
          <w:b w:val="false"/>
          <w:i w:val="false"/>
          <w:color w:val="000000"/>
          <w:sz w:val="28"/>
        </w:rPr>
        <w:t>437</w:t>
      </w:r>
      <w:r>
        <w:rPr>
          <w:rFonts w:ascii="Times New Roman"/>
          <w:b w:val="false"/>
          <w:i w:val="false"/>
          <w:color w:val="000000"/>
          <w:sz w:val="28"/>
        </w:rPr>
        <w:t xml:space="preserve">, </w:t>
      </w:r>
      <w:r>
        <w:rPr>
          <w:rFonts w:ascii="Times New Roman"/>
          <w:b w:val="false"/>
          <w:i w:val="false"/>
          <w:color w:val="000000"/>
          <w:sz w:val="28"/>
        </w:rPr>
        <w:t>438</w:t>
      </w:r>
      <w:r>
        <w:rPr>
          <w:rFonts w:ascii="Times New Roman"/>
          <w:b w:val="false"/>
          <w:i w:val="false"/>
          <w:color w:val="000000"/>
          <w:sz w:val="28"/>
        </w:rPr>
        <w:t xml:space="preserve"> (бірінші және екінші бөліктерінде), </w:t>
      </w:r>
      <w:r>
        <w:rPr>
          <w:rFonts w:ascii="Times New Roman"/>
          <w:b w:val="false"/>
          <w:i w:val="false"/>
          <w:color w:val="000000"/>
          <w:sz w:val="28"/>
        </w:rPr>
        <w:t>440</w:t>
      </w:r>
      <w:r>
        <w:rPr>
          <w:rFonts w:ascii="Times New Roman"/>
          <w:b w:val="false"/>
          <w:i w:val="false"/>
          <w:color w:val="000000"/>
          <w:sz w:val="28"/>
        </w:rPr>
        <w:t xml:space="preserve"> (бірінші және екінші бөліктерінде), </w:t>
      </w:r>
      <w:r>
        <w:rPr>
          <w:rFonts w:ascii="Times New Roman"/>
          <w:b w:val="false"/>
          <w:i w:val="false"/>
          <w:color w:val="000000"/>
          <w:sz w:val="28"/>
        </w:rPr>
        <w:t>441</w:t>
      </w:r>
      <w:r>
        <w:rPr>
          <w:rFonts w:ascii="Times New Roman"/>
          <w:b w:val="false"/>
          <w:i w:val="false"/>
          <w:color w:val="000000"/>
          <w:sz w:val="28"/>
        </w:rPr>
        <w:t xml:space="preserve">, </w:t>
      </w:r>
      <w:r>
        <w:rPr>
          <w:rFonts w:ascii="Times New Roman"/>
          <w:b w:val="false"/>
          <w:i w:val="false"/>
          <w:color w:val="000000"/>
          <w:sz w:val="28"/>
        </w:rPr>
        <w:t>442</w:t>
      </w:r>
      <w:r>
        <w:rPr>
          <w:rFonts w:ascii="Times New Roman"/>
          <w:b w:val="false"/>
          <w:i w:val="false"/>
          <w:color w:val="000000"/>
          <w:sz w:val="28"/>
        </w:rPr>
        <w:t xml:space="preserve"> (бірінші және екінші бөліктерінде), </w:t>
      </w:r>
      <w:r>
        <w:rPr>
          <w:rFonts w:ascii="Times New Roman"/>
          <w:b w:val="false"/>
          <w:i w:val="false"/>
          <w:color w:val="000000"/>
          <w:sz w:val="28"/>
        </w:rPr>
        <w:t>443</w:t>
      </w:r>
      <w:r>
        <w:rPr>
          <w:rFonts w:ascii="Times New Roman"/>
          <w:b w:val="false"/>
          <w:i w:val="false"/>
          <w:color w:val="000000"/>
          <w:sz w:val="28"/>
        </w:rPr>
        <w:t xml:space="preserve"> (бірінші бөлігінде), </w:t>
      </w:r>
      <w:r>
        <w:rPr>
          <w:rFonts w:ascii="Times New Roman"/>
          <w:b w:val="false"/>
          <w:i w:val="false"/>
          <w:color w:val="000000"/>
          <w:sz w:val="28"/>
        </w:rPr>
        <w:t>444</w:t>
      </w:r>
      <w:r>
        <w:rPr>
          <w:rFonts w:ascii="Times New Roman"/>
          <w:b w:val="false"/>
          <w:i w:val="false"/>
          <w:color w:val="000000"/>
          <w:sz w:val="28"/>
        </w:rPr>
        <w:t xml:space="preserve"> (екінші бөлігінде), </w:t>
      </w:r>
      <w:r>
        <w:rPr>
          <w:rFonts w:ascii="Times New Roman"/>
          <w:b w:val="false"/>
          <w:i w:val="false"/>
          <w:color w:val="000000"/>
          <w:sz w:val="28"/>
        </w:rPr>
        <w:t>447</w:t>
      </w:r>
      <w:r>
        <w:rPr>
          <w:rFonts w:ascii="Times New Roman"/>
          <w:b w:val="false"/>
          <w:i w:val="false"/>
          <w:color w:val="000000"/>
          <w:sz w:val="28"/>
        </w:rPr>
        <w:t xml:space="preserve">, </w:t>
      </w:r>
      <w:r>
        <w:rPr>
          <w:rFonts w:ascii="Times New Roman"/>
          <w:b w:val="false"/>
          <w:i w:val="false"/>
          <w:color w:val="000000"/>
          <w:sz w:val="28"/>
        </w:rPr>
        <w:t>449</w:t>
      </w:r>
      <w:r>
        <w:rPr>
          <w:rFonts w:ascii="Times New Roman"/>
          <w:b w:val="false"/>
          <w:i w:val="false"/>
          <w:color w:val="000000"/>
          <w:sz w:val="28"/>
        </w:rPr>
        <w:t xml:space="preserve"> (бірінші бөлігінде), </w:t>
      </w:r>
      <w:r>
        <w:rPr>
          <w:rFonts w:ascii="Times New Roman"/>
          <w:b w:val="false"/>
          <w:i w:val="false"/>
          <w:color w:val="000000"/>
          <w:sz w:val="28"/>
        </w:rPr>
        <w:t>450</w:t>
      </w:r>
      <w:r>
        <w:rPr>
          <w:rFonts w:ascii="Times New Roman"/>
          <w:b w:val="false"/>
          <w:i w:val="false"/>
          <w:color w:val="000000"/>
          <w:sz w:val="28"/>
        </w:rPr>
        <w:t xml:space="preserve"> (бірінші бөлігінде), </w:t>
      </w:r>
      <w:r>
        <w:rPr>
          <w:rFonts w:ascii="Times New Roman"/>
          <w:b w:val="false"/>
          <w:i w:val="false"/>
          <w:color w:val="000000"/>
          <w:sz w:val="28"/>
        </w:rPr>
        <w:t>458</w:t>
      </w:r>
      <w:r>
        <w:rPr>
          <w:rFonts w:ascii="Times New Roman"/>
          <w:b w:val="false"/>
          <w:i w:val="false"/>
          <w:color w:val="000000"/>
          <w:sz w:val="28"/>
        </w:rPr>
        <w:t xml:space="preserve">, </w:t>
      </w:r>
      <w:r>
        <w:rPr>
          <w:rFonts w:ascii="Times New Roman"/>
          <w:b w:val="false"/>
          <w:i w:val="false"/>
          <w:color w:val="000000"/>
          <w:sz w:val="28"/>
        </w:rPr>
        <w:t>464</w:t>
      </w:r>
      <w:r>
        <w:rPr>
          <w:rFonts w:ascii="Times New Roman"/>
          <w:b w:val="false"/>
          <w:i w:val="false"/>
          <w:color w:val="000000"/>
          <w:sz w:val="28"/>
        </w:rPr>
        <w:t xml:space="preserve">, </w:t>
      </w:r>
      <w:r>
        <w:rPr>
          <w:rFonts w:ascii="Times New Roman"/>
          <w:b w:val="false"/>
          <w:i w:val="false"/>
          <w:color w:val="000000"/>
          <w:sz w:val="28"/>
        </w:rPr>
        <w:t>469</w:t>
      </w:r>
      <w:r>
        <w:rPr>
          <w:rFonts w:ascii="Times New Roman"/>
          <w:b w:val="false"/>
          <w:i w:val="false"/>
          <w:color w:val="000000"/>
          <w:sz w:val="28"/>
        </w:rPr>
        <w:t xml:space="preserve">, </w:t>
      </w:r>
      <w:r>
        <w:rPr>
          <w:rFonts w:ascii="Times New Roman"/>
          <w:b w:val="false"/>
          <w:i w:val="false"/>
          <w:color w:val="000000"/>
          <w:sz w:val="28"/>
        </w:rPr>
        <w:t>470</w:t>
      </w:r>
      <w:r>
        <w:rPr>
          <w:rFonts w:ascii="Times New Roman"/>
          <w:b w:val="false"/>
          <w:i w:val="false"/>
          <w:color w:val="000000"/>
          <w:sz w:val="28"/>
        </w:rPr>
        <w:t xml:space="preserve">, </w:t>
      </w:r>
      <w:r>
        <w:rPr>
          <w:rFonts w:ascii="Times New Roman"/>
          <w:b w:val="false"/>
          <w:i w:val="false"/>
          <w:color w:val="000000"/>
          <w:sz w:val="28"/>
        </w:rPr>
        <w:t>480</w:t>
      </w:r>
      <w:r>
        <w:rPr>
          <w:rFonts w:ascii="Times New Roman"/>
          <w:b w:val="false"/>
          <w:i w:val="false"/>
          <w:color w:val="000000"/>
          <w:sz w:val="28"/>
        </w:rPr>
        <w:t xml:space="preserve"> (бірінші бөлігінде), </w:t>
      </w:r>
      <w:r>
        <w:rPr>
          <w:rFonts w:ascii="Times New Roman"/>
          <w:b w:val="false"/>
          <w:i w:val="false"/>
          <w:color w:val="000000"/>
          <w:sz w:val="28"/>
        </w:rPr>
        <w:t>484</w:t>
      </w:r>
      <w:r>
        <w:rPr>
          <w:rFonts w:ascii="Times New Roman"/>
          <w:b w:val="false"/>
          <w:i w:val="false"/>
          <w:color w:val="000000"/>
          <w:sz w:val="28"/>
        </w:rPr>
        <w:t xml:space="preserve">, </w:t>
      </w:r>
      <w:r>
        <w:rPr>
          <w:rFonts w:ascii="Times New Roman"/>
          <w:b w:val="false"/>
          <w:i w:val="false"/>
          <w:color w:val="000000"/>
          <w:sz w:val="28"/>
        </w:rPr>
        <w:t>485</w:t>
      </w:r>
      <w:r>
        <w:rPr>
          <w:rFonts w:ascii="Times New Roman"/>
          <w:b w:val="false"/>
          <w:i w:val="false"/>
          <w:color w:val="000000"/>
          <w:sz w:val="28"/>
        </w:rPr>
        <w:t xml:space="preserve">, </w:t>
      </w:r>
      <w:r>
        <w:rPr>
          <w:rFonts w:ascii="Times New Roman"/>
          <w:b w:val="false"/>
          <w:i w:val="false"/>
          <w:color w:val="000000"/>
          <w:sz w:val="28"/>
        </w:rPr>
        <w:t>485-1</w:t>
      </w:r>
      <w:r>
        <w:rPr>
          <w:rFonts w:ascii="Times New Roman"/>
          <w:b w:val="false"/>
          <w:i w:val="false"/>
          <w:color w:val="000000"/>
          <w:sz w:val="28"/>
        </w:rPr>
        <w:t xml:space="preserve">, </w:t>
      </w:r>
      <w:r>
        <w:rPr>
          <w:rFonts w:ascii="Times New Roman"/>
          <w:b w:val="false"/>
          <w:i w:val="false"/>
          <w:color w:val="000000"/>
          <w:sz w:val="28"/>
        </w:rPr>
        <w:t>486</w:t>
      </w:r>
      <w:r>
        <w:rPr>
          <w:rFonts w:ascii="Times New Roman"/>
          <w:b w:val="false"/>
          <w:i w:val="false"/>
          <w:color w:val="000000"/>
          <w:sz w:val="28"/>
        </w:rPr>
        <w:t xml:space="preserve">, </w:t>
      </w:r>
      <w:r>
        <w:rPr>
          <w:rFonts w:ascii="Times New Roman"/>
          <w:b w:val="false"/>
          <w:i w:val="false"/>
          <w:color w:val="000000"/>
          <w:sz w:val="28"/>
        </w:rPr>
        <w:t>487</w:t>
      </w:r>
      <w:r>
        <w:rPr>
          <w:rFonts w:ascii="Times New Roman"/>
          <w:b w:val="false"/>
          <w:i w:val="false"/>
          <w:color w:val="000000"/>
          <w:sz w:val="28"/>
        </w:rPr>
        <w:t xml:space="preserve">, </w:t>
      </w:r>
      <w:r>
        <w:rPr>
          <w:rFonts w:ascii="Times New Roman"/>
          <w:b w:val="false"/>
          <w:i w:val="false"/>
          <w:color w:val="000000"/>
          <w:sz w:val="28"/>
        </w:rPr>
        <w:t>489</w:t>
      </w:r>
      <w:r>
        <w:rPr>
          <w:rFonts w:ascii="Times New Roman"/>
          <w:b w:val="false"/>
          <w:i w:val="false"/>
          <w:color w:val="000000"/>
          <w:sz w:val="28"/>
        </w:rPr>
        <w:t xml:space="preserve"> (бірінші, тоғызыншы, оныншы және он бірінші бөліктерінде), </w:t>
      </w:r>
      <w:r>
        <w:rPr>
          <w:rFonts w:ascii="Times New Roman"/>
          <w:b w:val="false"/>
          <w:i w:val="false"/>
          <w:color w:val="000000"/>
          <w:sz w:val="28"/>
        </w:rPr>
        <w:t>492</w:t>
      </w:r>
      <w:r>
        <w:rPr>
          <w:rFonts w:ascii="Times New Roman"/>
          <w:b w:val="false"/>
          <w:i w:val="false"/>
          <w:color w:val="000000"/>
          <w:sz w:val="28"/>
        </w:rPr>
        <w:t xml:space="preserve">, </w:t>
      </w:r>
      <w:r>
        <w:rPr>
          <w:rFonts w:ascii="Times New Roman"/>
          <w:b w:val="false"/>
          <w:i w:val="false"/>
          <w:color w:val="000000"/>
          <w:sz w:val="28"/>
        </w:rPr>
        <w:t>493</w:t>
      </w:r>
      <w:r>
        <w:rPr>
          <w:rFonts w:ascii="Times New Roman"/>
          <w:b w:val="false"/>
          <w:i w:val="false"/>
          <w:color w:val="000000"/>
          <w:sz w:val="28"/>
        </w:rPr>
        <w:t xml:space="preserve">, </w:t>
      </w:r>
      <w:r>
        <w:rPr>
          <w:rFonts w:ascii="Times New Roman"/>
          <w:b w:val="false"/>
          <w:i w:val="false"/>
          <w:color w:val="000000"/>
          <w:sz w:val="28"/>
        </w:rPr>
        <w:t>494</w:t>
      </w:r>
      <w:r>
        <w:rPr>
          <w:rFonts w:ascii="Times New Roman"/>
          <w:b w:val="false"/>
          <w:i w:val="false"/>
          <w:color w:val="000000"/>
          <w:sz w:val="28"/>
        </w:rPr>
        <w:t xml:space="preserve">, </w:t>
      </w:r>
      <w:r>
        <w:rPr>
          <w:rFonts w:ascii="Times New Roman"/>
          <w:b w:val="false"/>
          <w:i w:val="false"/>
          <w:color w:val="000000"/>
          <w:sz w:val="28"/>
        </w:rPr>
        <w:t>495</w:t>
      </w:r>
      <w:r>
        <w:rPr>
          <w:rFonts w:ascii="Times New Roman"/>
          <w:b w:val="false"/>
          <w:i w:val="false"/>
          <w:color w:val="000000"/>
          <w:sz w:val="28"/>
        </w:rPr>
        <w:t xml:space="preserve"> (бірінші бөлігінде), </w:t>
      </w:r>
      <w:r>
        <w:rPr>
          <w:rFonts w:ascii="Times New Roman"/>
          <w:b w:val="false"/>
          <w:i w:val="false"/>
          <w:color w:val="000000"/>
          <w:sz w:val="28"/>
        </w:rPr>
        <w:t>496</w:t>
      </w:r>
      <w:r>
        <w:rPr>
          <w:rFonts w:ascii="Times New Roman"/>
          <w:b w:val="false"/>
          <w:i w:val="false"/>
          <w:color w:val="000000"/>
          <w:sz w:val="28"/>
        </w:rPr>
        <w:t xml:space="preserve"> (бірінші бөлiгiнде), </w:t>
      </w:r>
      <w:r>
        <w:rPr>
          <w:rFonts w:ascii="Times New Roman"/>
          <w:b w:val="false"/>
          <w:i w:val="false"/>
          <w:color w:val="000000"/>
          <w:sz w:val="28"/>
        </w:rPr>
        <w:t>505</w:t>
      </w:r>
      <w:r>
        <w:rPr>
          <w:rFonts w:ascii="Times New Roman"/>
          <w:b w:val="false"/>
          <w:i w:val="false"/>
          <w:color w:val="000000"/>
          <w:sz w:val="28"/>
        </w:rPr>
        <w:t xml:space="preserve">, </w:t>
      </w:r>
      <w:r>
        <w:rPr>
          <w:rFonts w:ascii="Times New Roman"/>
          <w:b w:val="false"/>
          <w:i w:val="false"/>
          <w:color w:val="000000"/>
          <w:sz w:val="28"/>
        </w:rPr>
        <w:t>510</w:t>
      </w:r>
      <w:r>
        <w:rPr>
          <w:rFonts w:ascii="Times New Roman"/>
          <w:b w:val="false"/>
          <w:i w:val="false"/>
          <w:color w:val="000000"/>
          <w:sz w:val="28"/>
        </w:rPr>
        <w:t xml:space="preserve"> (бірінші, екінші, үшінші және бесінші бөліктерінде), </w:t>
      </w:r>
      <w:r>
        <w:rPr>
          <w:rFonts w:ascii="Times New Roman"/>
          <w:b w:val="false"/>
          <w:i w:val="false"/>
          <w:color w:val="000000"/>
          <w:sz w:val="28"/>
        </w:rPr>
        <w:t>512</w:t>
      </w:r>
      <w:r>
        <w:rPr>
          <w:rFonts w:ascii="Times New Roman"/>
          <w:b w:val="false"/>
          <w:i w:val="false"/>
          <w:color w:val="000000"/>
          <w:sz w:val="28"/>
        </w:rPr>
        <w:t xml:space="preserve"> (бірінші бөлігінде), </w:t>
      </w:r>
      <w:r>
        <w:rPr>
          <w:rFonts w:ascii="Times New Roman"/>
          <w:b w:val="false"/>
          <w:i w:val="false"/>
          <w:color w:val="000000"/>
          <w:sz w:val="28"/>
        </w:rPr>
        <w:t>513</w:t>
      </w:r>
      <w:r>
        <w:rPr>
          <w:rFonts w:ascii="Times New Roman"/>
          <w:b w:val="false"/>
          <w:i w:val="false"/>
          <w:color w:val="000000"/>
          <w:sz w:val="28"/>
        </w:rPr>
        <w:t xml:space="preserve"> (бірінші бөлігінде), </w:t>
      </w:r>
      <w:r>
        <w:rPr>
          <w:rFonts w:ascii="Times New Roman"/>
          <w:b w:val="false"/>
          <w:i w:val="false"/>
          <w:color w:val="000000"/>
          <w:sz w:val="28"/>
        </w:rPr>
        <w:t>514</w:t>
      </w:r>
      <w:r>
        <w:rPr>
          <w:rFonts w:ascii="Times New Roman"/>
          <w:b w:val="false"/>
          <w:i w:val="false"/>
          <w:color w:val="000000"/>
          <w:sz w:val="28"/>
        </w:rPr>
        <w:t xml:space="preserve"> (бірінші бөлігінде), </w:t>
      </w:r>
      <w:r>
        <w:rPr>
          <w:rFonts w:ascii="Times New Roman"/>
          <w:b w:val="false"/>
          <w:i w:val="false"/>
          <w:color w:val="000000"/>
          <w:sz w:val="28"/>
        </w:rPr>
        <w:t>515</w:t>
      </w:r>
      <w:r>
        <w:rPr>
          <w:rFonts w:ascii="Times New Roman"/>
          <w:b w:val="false"/>
          <w:i w:val="false"/>
          <w:color w:val="000000"/>
          <w:sz w:val="28"/>
        </w:rPr>
        <w:t xml:space="preserve">, </w:t>
      </w:r>
      <w:r>
        <w:rPr>
          <w:rFonts w:ascii="Times New Roman"/>
          <w:b w:val="false"/>
          <w:i w:val="false"/>
          <w:color w:val="000000"/>
          <w:sz w:val="28"/>
        </w:rPr>
        <w:t>517</w:t>
      </w:r>
      <w:r>
        <w:rPr>
          <w:rFonts w:ascii="Times New Roman"/>
          <w:b w:val="false"/>
          <w:i w:val="false"/>
          <w:color w:val="000000"/>
          <w:sz w:val="28"/>
        </w:rPr>
        <w:t xml:space="preserve"> (үшінші бөлігінде), </w:t>
      </w:r>
      <w:r>
        <w:rPr>
          <w:rFonts w:ascii="Times New Roman"/>
          <w:b w:val="false"/>
          <w:i w:val="false"/>
          <w:color w:val="000000"/>
          <w:sz w:val="28"/>
        </w:rPr>
        <w:t>518</w:t>
      </w:r>
      <w:r>
        <w:rPr>
          <w:rFonts w:ascii="Times New Roman"/>
          <w:b w:val="false"/>
          <w:i w:val="false"/>
          <w:color w:val="000000"/>
          <w:sz w:val="28"/>
        </w:rPr>
        <w:t xml:space="preserve">, </w:t>
      </w:r>
      <w:r>
        <w:rPr>
          <w:rFonts w:ascii="Times New Roman"/>
          <w:b w:val="false"/>
          <w:i w:val="false"/>
          <w:color w:val="000000"/>
          <w:sz w:val="28"/>
        </w:rPr>
        <w:t>519</w:t>
      </w:r>
      <w:r>
        <w:rPr>
          <w:rFonts w:ascii="Times New Roman"/>
          <w:b w:val="false"/>
          <w:i w:val="false"/>
          <w:color w:val="000000"/>
          <w:sz w:val="28"/>
        </w:rPr>
        <w:t xml:space="preserve"> (бірінші, үшінші, бесінші және алтыншы бөліктерінде), </w:t>
      </w:r>
      <w:r>
        <w:rPr>
          <w:rFonts w:ascii="Times New Roman"/>
          <w:b w:val="false"/>
          <w:i w:val="false"/>
          <w:color w:val="000000"/>
          <w:sz w:val="28"/>
        </w:rPr>
        <w:t>559</w:t>
      </w:r>
      <w:r>
        <w:rPr>
          <w:rFonts w:ascii="Times New Roman"/>
          <w:b w:val="false"/>
          <w:i w:val="false"/>
          <w:color w:val="000000"/>
          <w:sz w:val="28"/>
        </w:rPr>
        <w:t xml:space="preserve"> (бірінші, екінші, төртінші және бесінші бөліктерінде), </w:t>
      </w:r>
      <w:r>
        <w:rPr>
          <w:rFonts w:ascii="Times New Roman"/>
          <w:b w:val="false"/>
          <w:i w:val="false"/>
          <w:color w:val="000000"/>
          <w:sz w:val="28"/>
        </w:rPr>
        <w:t>560</w:t>
      </w:r>
      <w:r>
        <w:rPr>
          <w:rFonts w:ascii="Times New Roman"/>
          <w:b w:val="false"/>
          <w:i w:val="false"/>
          <w:color w:val="000000"/>
          <w:sz w:val="28"/>
        </w:rPr>
        <w:t xml:space="preserve">, </w:t>
      </w:r>
      <w:r>
        <w:rPr>
          <w:rFonts w:ascii="Times New Roman"/>
          <w:b w:val="false"/>
          <w:i w:val="false"/>
          <w:color w:val="000000"/>
          <w:sz w:val="28"/>
        </w:rPr>
        <w:t>562</w:t>
      </w:r>
      <w:r>
        <w:rPr>
          <w:rFonts w:ascii="Times New Roman"/>
          <w:b w:val="false"/>
          <w:i w:val="false"/>
          <w:color w:val="000000"/>
          <w:sz w:val="28"/>
        </w:rPr>
        <w:t xml:space="preserve">, </w:t>
      </w:r>
      <w:r>
        <w:rPr>
          <w:rFonts w:ascii="Times New Roman"/>
          <w:b w:val="false"/>
          <w:i w:val="false"/>
          <w:color w:val="000000"/>
          <w:sz w:val="28"/>
        </w:rPr>
        <w:t>564</w:t>
      </w:r>
      <w:r>
        <w:rPr>
          <w:rFonts w:ascii="Times New Roman"/>
          <w:b w:val="false"/>
          <w:i w:val="false"/>
          <w:color w:val="000000"/>
          <w:sz w:val="28"/>
        </w:rPr>
        <w:t xml:space="preserve"> (төртінші бөлігінде), </w:t>
      </w:r>
      <w:r>
        <w:rPr>
          <w:rFonts w:ascii="Times New Roman"/>
          <w:b w:val="false"/>
          <w:i w:val="false"/>
          <w:color w:val="000000"/>
          <w:sz w:val="28"/>
        </w:rPr>
        <w:t>566</w:t>
      </w:r>
      <w:r>
        <w:rPr>
          <w:rFonts w:ascii="Times New Roman"/>
          <w:b w:val="false"/>
          <w:i w:val="false"/>
          <w:color w:val="000000"/>
          <w:sz w:val="28"/>
        </w:rPr>
        <w:t xml:space="preserve">, </w:t>
      </w:r>
      <w:r>
        <w:rPr>
          <w:rFonts w:ascii="Times New Roman"/>
          <w:b w:val="false"/>
          <w:i w:val="false"/>
          <w:color w:val="000000"/>
          <w:sz w:val="28"/>
        </w:rPr>
        <w:t>571</w:t>
      </w:r>
      <w:r>
        <w:rPr>
          <w:rFonts w:ascii="Times New Roman"/>
          <w:b w:val="false"/>
          <w:i w:val="false"/>
          <w:color w:val="000000"/>
          <w:sz w:val="28"/>
        </w:rPr>
        <w:t xml:space="preserve"> (екінші және үшінші бөліктерінде), </w:t>
      </w:r>
      <w:r>
        <w:rPr>
          <w:rFonts w:ascii="Times New Roman"/>
          <w:b w:val="false"/>
          <w:i w:val="false"/>
          <w:color w:val="000000"/>
          <w:sz w:val="28"/>
        </w:rPr>
        <w:t>572</w:t>
      </w:r>
      <w:r>
        <w:rPr>
          <w:rFonts w:ascii="Times New Roman"/>
          <w:b w:val="false"/>
          <w:i w:val="false"/>
          <w:color w:val="000000"/>
          <w:sz w:val="28"/>
        </w:rPr>
        <w:t xml:space="preserve"> (екінші бөлігінде), </w:t>
      </w:r>
      <w:r>
        <w:rPr>
          <w:rFonts w:ascii="Times New Roman"/>
          <w:b w:val="false"/>
          <w:i w:val="false"/>
          <w:color w:val="000000"/>
          <w:sz w:val="28"/>
        </w:rPr>
        <w:t>573</w:t>
      </w:r>
      <w:r>
        <w:rPr>
          <w:rFonts w:ascii="Times New Roman"/>
          <w:b w:val="false"/>
          <w:i w:val="false"/>
          <w:color w:val="000000"/>
          <w:sz w:val="28"/>
        </w:rPr>
        <w:t xml:space="preserve">, </w:t>
      </w:r>
      <w:r>
        <w:rPr>
          <w:rFonts w:ascii="Times New Roman"/>
          <w:b w:val="false"/>
          <w:i w:val="false"/>
          <w:color w:val="000000"/>
          <w:sz w:val="28"/>
        </w:rPr>
        <w:t>590</w:t>
      </w:r>
      <w:r>
        <w:rPr>
          <w:rFonts w:ascii="Times New Roman"/>
          <w:b w:val="false"/>
          <w:i w:val="false"/>
          <w:color w:val="000000"/>
          <w:sz w:val="28"/>
        </w:rPr>
        <w:t xml:space="preserve"> (бірінші, екінші, үшінші, бесінші, алтыншы, жетінші, сегізінші, тоғызыншы және оныншы бөліктерінде), </w:t>
      </w:r>
      <w:r>
        <w:rPr>
          <w:rFonts w:ascii="Times New Roman"/>
          <w:b w:val="false"/>
          <w:i w:val="false"/>
          <w:color w:val="000000"/>
          <w:sz w:val="28"/>
        </w:rPr>
        <w:t>591</w:t>
      </w:r>
      <w:r>
        <w:rPr>
          <w:rFonts w:ascii="Times New Roman"/>
          <w:b w:val="false"/>
          <w:i w:val="false"/>
          <w:color w:val="000000"/>
          <w:sz w:val="28"/>
        </w:rPr>
        <w:t xml:space="preserve">, </w:t>
      </w:r>
      <w:r>
        <w:rPr>
          <w:rFonts w:ascii="Times New Roman"/>
          <w:b w:val="false"/>
          <w:i w:val="false"/>
          <w:color w:val="000000"/>
          <w:sz w:val="28"/>
        </w:rPr>
        <w:t>592</w:t>
      </w:r>
      <w:r>
        <w:rPr>
          <w:rFonts w:ascii="Times New Roman"/>
          <w:b w:val="false"/>
          <w:i w:val="false"/>
          <w:color w:val="000000"/>
          <w:sz w:val="28"/>
        </w:rPr>
        <w:t xml:space="preserve">, </w:t>
      </w:r>
      <w:r>
        <w:rPr>
          <w:rFonts w:ascii="Times New Roman"/>
          <w:b w:val="false"/>
          <w:i w:val="false"/>
          <w:color w:val="000000"/>
          <w:sz w:val="28"/>
        </w:rPr>
        <w:t>593</w:t>
      </w:r>
      <w:r>
        <w:rPr>
          <w:rFonts w:ascii="Times New Roman"/>
          <w:b w:val="false"/>
          <w:i w:val="false"/>
          <w:color w:val="000000"/>
          <w:sz w:val="28"/>
        </w:rPr>
        <w:t xml:space="preserve">, </w:t>
      </w:r>
      <w:r>
        <w:rPr>
          <w:rFonts w:ascii="Times New Roman"/>
          <w:b w:val="false"/>
          <w:i w:val="false"/>
          <w:color w:val="000000"/>
          <w:sz w:val="28"/>
        </w:rPr>
        <w:t>594</w:t>
      </w:r>
      <w:r>
        <w:rPr>
          <w:rFonts w:ascii="Times New Roman"/>
          <w:b w:val="false"/>
          <w:i w:val="false"/>
          <w:color w:val="000000"/>
          <w:sz w:val="28"/>
        </w:rPr>
        <w:t xml:space="preserve">, </w:t>
      </w:r>
      <w:r>
        <w:rPr>
          <w:rFonts w:ascii="Times New Roman"/>
          <w:b w:val="false"/>
          <w:i w:val="false"/>
          <w:color w:val="000000"/>
          <w:sz w:val="28"/>
        </w:rPr>
        <w:t>595</w:t>
      </w:r>
      <w:r>
        <w:rPr>
          <w:rFonts w:ascii="Times New Roman"/>
          <w:b w:val="false"/>
          <w:i w:val="false"/>
          <w:color w:val="000000"/>
          <w:sz w:val="28"/>
        </w:rPr>
        <w:t xml:space="preserve">, </w:t>
      </w:r>
      <w:r>
        <w:rPr>
          <w:rFonts w:ascii="Times New Roman"/>
          <w:b w:val="false"/>
          <w:i w:val="false"/>
          <w:color w:val="000000"/>
          <w:sz w:val="28"/>
        </w:rPr>
        <w:t>596</w:t>
      </w:r>
      <w:r>
        <w:rPr>
          <w:rFonts w:ascii="Times New Roman"/>
          <w:b w:val="false"/>
          <w:i w:val="false"/>
          <w:color w:val="000000"/>
          <w:sz w:val="28"/>
        </w:rPr>
        <w:t xml:space="preserve"> (бірінші, екінші, төртінші және бесінші бөліктерінде), </w:t>
      </w:r>
      <w:r>
        <w:rPr>
          <w:rFonts w:ascii="Times New Roman"/>
          <w:b w:val="false"/>
          <w:i w:val="false"/>
          <w:color w:val="000000"/>
          <w:sz w:val="28"/>
        </w:rPr>
        <w:t>597</w:t>
      </w:r>
      <w:r>
        <w:rPr>
          <w:rFonts w:ascii="Times New Roman"/>
          <w:b w:val="false"/>
          <w:i w:val="false"/>
          <w:color w:val="000000"/>
          <w:sz w:val="28"/>
        </w:rPr>
        <w:t xml:space="preserve">, </w:t>
      </w:r>
      <w:r>
        <w:rPr>
          <w:rFonts w:ascii="Times New Roman"/>
          <w:b w:val="false"/>
          <w:i w:val="false"/>
          <w:color w:val="000000"/>
          <w:sz w:val="28"/>
        </w:rPr>
        <w:t>598</w:t>
      </w:r>
      <w:r>
        <w:rPr>
          <w:rFonts w:ascii="Times New Roman"/>
          <w:b w:val="false"/>
          <w:i w:val="false"/>
          <w:color w:val="000000"/>
          <w:sz w:val="28"/>
        </w:rPr>
        <w:t xml:space="preserve">, </w:t>
      </w:r>
      <w:r>
        <w:rPr>
          <w:rFonts w:ascii="Times New Roman"/>
          <w:b w:val="false"/>
          <w:i w:val="false"/>
          <w:color w:val="000000"/>
          <w:sz w:val="28"/>
        </w:rPr>
        <w:t>599</w:t>
      </w:r>
      <w:r>
        <w:rPr>
          <w:rFonts w:ascii="Times New Roman"/>
          <w:b w:val="false"/>
          <w:i w:val="false"/>
          <w:color w:val="000000"/>
          <w:sz w:val="28"/>
        </w:rPr>
        <w:t xml:space="preserve">, </w:t>
      </w:r>
      <w:r>
        <w:rPr>
          <w:rFonts w:ascii="Times New Roman"/>
          <w:b w:val="false"/>
          <w:i w:val="false"/>
          <w:color w:val="000000"/>
          <w:sz w:val="28"/>
        </w:rPr>
        <w:t>600</w:t>
      </w:r>
      <w:r>
        <w:rPr>
          <w:rFonts w:ascii="Times New Roman"/>
          <w:b w:val="false"/>
          <w:i w:val="false"/>
          <w:color w:val="000000"/>
          <w:sz w:val="28"/>
        </w:rPr>
        <w:t xml:space="preserve">, </w:t>
      </w:r>
      <w:r>
        <w:rPr>
          <w:rFonts w:ascii="Times New Roman"/>
          <w:b w:val="false"/>
          <w:i w:val="false"/>
          <w:color w:val="000000"/>
          <w:sz w:val="28"/>
        </w:rPr>
        <w:t>601</w:t>
      </w:r>
      <w:r>
        <w:rPr>
          <w:rFonts w:ascii="Times New Roman"/>
          <w:b w:val="false"/>
          <w:i w:val="false"/>
          <w:color w:val="000000"/>
          <w:sz w:val="28"/>
        </w:rPr>
        <w:t xml:space="preserve">, </w:t>
      </w:r>
      <w:r>
        <w:rPr>
          <w:rFonts w:ascii="Times New Roman"/>
          <w:b w:val="false"/>
          <w:i w:val="false"/>
          <w:color w:val="000000"/>
          <w:sz w:val="28"/>
        </w:rPr>
        <w:t>602</w:t>
      </w:r>
      <w:r>
        <w:rPr>
          <w:rFonts w:ascii="Times New Roman"/>
          <w:b w:val="false"/>
          <w:i w:val="false"/>
          <w:color w:val="000000"/>
          <w:sz w:val="28"/>
        </w:rPr>
        <w:t xml:space="preserve">, </w:t>
      </w:r>
      <w:r>
        <w:rPr>
          <w:rFonts w:ascii="Times New Roman"/>
          <w:b w:val="false"/>
          <w:i w:val="false"/>
          <w:color w:val="000000"/>
          <w:sz w:val="28"/>
        </w:rPr>
        <w:t>603</w:t>
      </w:r>
      <w:r>
        <w:rPr>
          <w:rFonts w:ascii="Times New Roman"/>
          <w:b w:val="false"/>
          <w:i w:val="false"/>
          <w:color w:val="000000"/>
          <w:sz w:val="28"/>
        </w:rPr>
        <w:t xml:space="preserve"> (үшінші бөлігінде), </w:t>
      </w:r>
      <w:r>
        <w:rPr>
          <w:rFonts w:ascii="Times New Roman"/>
          <w:b w:val="false"/>
          <w:i w:val="false"/>
          <w:color w:val="000000"/>
          <w:sz w:val="28"/>
        </w:rPr>
        <w:t>606</w:t>
      </w:r>
      <w:r>
        <w:rPr>
          <w:rFonts w:ascii="Times New Roman"/>
          <w:b w:val="false"/>
          <w:i w:val="false"/>
          <w:color w:val="000000"/>
          <w:sz w:val="28"/>
        </w:rPr>
        <w:t xml:space="preserve"> (бірінші бөлігінде), </w:t>
      </w:r>
      <w:r>
        <w:rPr>
          <w:rFonts w:ascii="Times New Roman"/>
          <w:b w:val="false"/>
          <w:i w:val="false"/>
          <w:color w:val="000000"/>
          <w:sz w:val="28"/>
        </w:rPr>
        <w:t>607</w:t>
      </w:r>
      <w:r>
        <w:rPr>
          <w:rFonts w:ascii="Times New Roman"/>
          <w:b w:val="false"/>
          <w:i w:val="false"/>
          <w:color w:val="000000"/>
          <w:sz w:val="28"/>
        </w:rPr>
        <w:t xml:space="preserve"> (бірінші бөлігінде), </w:t>
      </w:r>
      <w:r>
        <w:rPr>
          <w:rFonts w:ascii="Times New Roman"/>
          <w:b w:val="false"/>
          <w:i w:val="false"/>
          <w:color w:val="000000"/>
          <w:sz w:val="28"/>
        </w:rPr>
        <w:t>611</w:t>
      </w:r>
      <w:r>
        <w:rPr>
          <w:rFonts w:ascii="Times New Roman"/>
          <w:b w:val="false"/>
          <w:i w:val="false"/>
          <w:color w:val="000000"/>
          <w:sz w:val="28"/>
        </w:rPr>
        <w:t xml:space="preserve"> (бірінші бөлігінде), </w:t>
      </w:r>
      <w:r>
        <w:rPr>
          <w:rFonts w:ascii="Times New Roman"/>
          <w:b w:val="false"/>
          <w:i w:val="false"/>
          <w:color w:val="000000"/>
          <w:sz w:val="28"/>
        </w:rPr>
        <w:t>612</w:t>
      </w:r>
      <w:r>
        <w:rPr>
          <w:rFonts w:ascii="Times New Roman"/>
          <w:b w:val="false"/>
          <w:i w:val="false"/>
          <w:color w:val="000000"/>
          <w:sz w:val="28"/>
        </w:rPr>
        <w:t xml:space="preserve"> (бірінші, екінші, төртінші, бесінші және алтыншы бөліктерінде), </w:t>
      </w:r>
      <w:r>
        <w:rPr>
          <w:rFonts w:ascii="Times New Roman"/>
          <w:b w:val="false"/>
          <w:i w:val="false"/>
          <w:color w:val="000000"/>
          <w:sz w:val="28"/>
        </w:rPr>
        <w:t>613</w:t>
      </w:r>
      <w:r>
        <w:rPr>
          <w:rFonts w:ascii="Times New Roman"/>
          <w:b w:val="false"/>
          <w:i w:val="false"/>
          <w:color w:val="000000"/>
          <w:sz w:val="28"/>
        </w:rPr>
        <w:t xml:space="preserve"> (бірінші, 3-1, он екінші және он үшінші бөліктерінде), </w:t>
      </w:r>
      <w:r>
        <w:rPr>
          <w:rFonts w:ascii="Times New Roman"/>
          <w:b w:val="false"/>
          <w:i w:val="false"/>
          <w:color w:val="000000"/>
          <w:sz w:val="28"/>
        </w:rPr>
        <w:t>614</w:t>
      </w:r>
      <w:r>
        <w:rPr>
          <w:rFonts w:ascii="Times New Roman"/>
          <w:b w:val="false"/>
          <w:i w:val="false"/>
          <w:color w:val="000000"/>
          <w:sz w:val="28"/>
        </w:rPr>
        <w:t xml:space="preserve">, </w:t>
      </w:r>
      <w:r>
        <w:rPr>
          <w:rFonts w:ascii="Times New Roman"/>
          <w:b w:val="false"/>
          <w:i w:val="false"/>
          <w:color w:val="000000"/>
          <w:sz w:val="28"/>
        </w:rPr>
        <w:t>615</w:t>
      </w:r>
      <w:r>
        <w:rPr>
          <w:rFonts w:ascii="Times New Roman"/>
          <w:b w:val="false"/>
          <w:i w:val="false"/>
          <w:color w:val="000000"/>
          <w:sz w:val="28"/>
        </w:rPr>
        <w:t xml:space="preserve"> (бірінші, екінші және үшінші бөліктерінде), </w:t>
      </w:r>
      <w:r>
        <w:rPr>
          <w:rFonts w:ascii="Times New Roman"/>
          <w:b w:val="false"/>
          <w:i w:val="false"/>
          <w:color w:val="000000"/>
          <w:sz w:val="28"/>
        </w:rPr>
        <w:t>617</w:t>
      </w:r>
      <w:r>
        <w:rPr>
          <w:rFonts w:ascii="Times New Roman"/>
          <w:b w:val="false"/>
          <w:i w:val="false"/>
          <w:color w:val="000000"/>
          <w:sz w:val="28"/>
        </w:rPr>
        <w:t xml:space="preserve">, </w:t>
      </w:r>
      <w:r>
        <w:rPr>
          <w:rFonts w:ascii="Times New Roman"/>
          <w:b w:val="false"/>
          <w:i w:val="false"/>
          <w:color w:val="000000"/>
          <w:sz w:val="28"/>
        </w:rPr>
        <w:t>619</w:t>
      </w:r>
      <w:r>
        <w:rPr>
          <w:rFonts w:ascii="Times New Roman"/>
          <w:b w:val="false"/>
          <w:i w:val="false"/>
          <w:color w:val="000000"/>
          <w:sz w:val="28"/>
        </w:rPr>
        <w:t xml:space="preserve">, </w:t>
      </w:r>
      <w:r>
        <w:rPr>
          <w:rFonts w:ascii="Times New Roman"/>
          <w:b w:val="false"/>
          <w:i w:val="false"/>
          <w:color w:val="000000"/>
          <w:sz w:val="28"/>
        </w:rPr>
        <w:t>619-1</w:t>
      </w:r>
      <w:r>
        <w:rPr>
          <w:rFonts w:ascii="Times New Roman"/>
          <w:b w:val="false"/>
          <w:i w:val="false"/>
          <w:color w:val="000000"/>
          <w:sz w:val="28"/>
        </w:rPr>
        <w:t xml:space="preserve">, </w:t>
      </w:r>
      <w:r>
        <w:rPr>
          <w:rFonts w:ascii="Times New Roman"/>
          <w:b w:val="false"/>
          <w:i w:val="false"/>
          <w:color w:val="000000"/>
          <w:sz w:val="28"/>
        </w:rPr>
        <w:t>620</w:t>
      </w:r>
      <w:r>
        <w:rPr>
          <w:rFonts w:ascii="Times New Roman"/>
          <w:b w:val="false"/>
          <w:i w:val="false"/>
          <w:color w:val="000000"/>
          <w:sz w:val="28"/>
        </w:rPr>
        <w:t xml:space="preserve">, </w:t>
      </w:r>
      <w:r>
        <w:rPr>
          <w:rFonts w:ascii="Times New Roman"/>
          <w:b w:val="false"/>
          <w:i w:val="false"/>
          <w:color w:val="000000"/>
          <w:sz w:val="28"/>
        </w:rPr>
        <w:t>621</w:t>
      </w:r>
      <w:r>
        <w:rPr>
          <w:rFonts w:ascii="Times New Roman"/>
          <w:b w:val="false"/>
          <w:i w:val="false"/>
          <w:color w:val="000000"/>
          <w:sz w:val="28"/>
        </w:rPr>
        <w:t xml:space="preserve"> (бірінші, екінші және төртінші бөліктерінде), </w:t>
      </w:r>
      <w:r>
        <w:rPr>
          <w:rFonts w:ascii="Times New Roman"/>
          <w:b w:val="false"/>
          <w:i w:val="false"/>
          <w:color w:val="000000"/>
          <w:sz w:val="28"/>
        </w:rPr>
        <w:t>622</w:t>
      </w:r>
      <w:r>
        <w:rPr>
          <w:rFonts w:ascii="Times New Roman"/>
          <w:b w:val="false"/>
          <w:i w:val="false"/>
          <w:color w:val="000000"/>
          <w:sz w:val="28"/>
        </w:rPr>
        <w:t xml:space="preserve">, </w:t>
      </w:r>
      <w:r>
        <w:rPr>
          <w:rFonts w:ascii="Times New Roman"/>
          <w:b w:val="false"/>
          <w:i w:val="false"/>
          <w:color w:val="000000"/>
          <w:sz w:val="28"/>
        </w:rPr>
        <w:t>625</w:t>
      </w:r>
      <w:r>
        <w:rPr>
          <w:rFonts w:ascii="Times New Roman"/>
          <w:b w:val="false"/>
          <w:i w:val="false"/>
          <w:color w:val="000000"/>
          <w:sz w:val="28"/>
        </w:rPr>
        <w:t xml:space="preserve"> (автомобиль көлiгiндегi бұзушылықтарды қоспағанда), </w:t>
      </w:r>
      <w:r>
        <w:rPr>
          <w:rFonts w:ascii="Times New Roman"/>
          <w:b w:val="false"/>
          <w:i w:val="false"/>
          <w:color w:val="000000"/>
          <w:sz w:val="28"/>
        </w:rPr>
        <w:t>626</w:t>
      </w:r>
      <w:r>
        <w:rPr>
          <w:rFonts w:ascii="Times New Roman"/>
          <w:b w:val="false"/>
          <w:i w:val="false"/>
          <w:color w:val="000000"/>
          <w:sz w:val="28"/>
        </w:rPr>
        <w:t xml:space="preserve">, </w:t>
      </w:r>
      <w:r>
        <w:rPr>
          <w:rFonts w:ascii="Times New Roman"/>
          <w:b w:val="false"/>
          <w:i w:val="false"/>
          <w:color w:val="000000"/>
          <w:sz w:val="28"/>
        </w:rPr>
        <w:t>630</w:t>
      </w:r>
      <w:r>
        <w:rPr>
          <w:rFonts w:ascii="Times New Roman"/>
          <w:b w:val="false"/>
          <w:i w:val="false"/>
          <w:color w:val="000000"/>
          <w:sz w:val="28"/>
        </w:rPr>
        <w:t xml:space="preserve">, </w:t>
      </w:r>
      <w:r>
        <w:rPr>
          <w:rFonts w:ascii="Times New Roman"/>
          <w:b w:val="false"/>
          <w:i w:val="false"/>
          <w:color w:val="000000"/>
          <w:sz w:val="28"/>
        </w:rPr>
        <w:t>631</w:t>
      </w:r>
      <w:r>
        <w:rPr>
          <w:rFonts w:ascii="Times New Roman"/>
          <w:b w:val="false"/>
          <w:i w:val="false"/>
          <w:color w:val="000000"/>
          <w:sz w:val="28"/>
        </w:rPr>
        <w:t xml:space="preserve">, </w:t>
      </w:r>
      <w:r>
        <w:rPr>
          <w:rFonts w:ascii="Times New Roman"/>
          <w:b w:val="false"/>
          <w:i w:val="false"/>
          <w:color w:val="000000"/>
          <w:sz w:val="28"/>
        </w:rPr>
        <w:t>632</w:t>
      </w:r>
      <w:r>
        <w:rPr>
          <w:rFonts w:ascii="Times New Roman"/>
          <w:b w:val="false"/>
          <w:i w:val="false"/>
          <w:color w:val="000000"/>
          <w:sz w:val="28"/>
        </w:rPr>
        <w:t xml:space="preserve">, </w:t>
      </w:r>
      <w:r>
        <w:rPr>
          <w:rFonts w:ascii="Times New Roman"/>
          <w:b w:val="false"/>
          <w:i w:val="false"/>
          <w:color w:val="000000"/>
          <w:sz w:val="28"/>
        </w:rPr>
        <w:t>635</w:t>
      </w:r>
      <w:r>
        <w:rPr>
          <w:rFonts w:ascii="Times New Roman"/>
          <w:b w:val="false"/>
          <w:i w:val="false"/>
          <w:color w:val="000000"/>
          <w:sz w:val="28"/>
        </w:rPr>
        <w:t xml:space="preserve"> (бірінші және екінші бөліктерінде)-баптарында көзделген әкiмшiлiк құқық бұзушылықтар туралы iстердi қарайды.</w:t>
      </w:r>
    </w:p>
    <w:bookmarkEnd w:id="143"/>
    <w:bookmarkStart w:name="z149" w:id="144"/>
    <w:p>
      <w:pPr>
        <w:spacing w:after="0"/>
        <w:ind w:left="0"/>
        <w:jc w:val="both"/>
      </w:pPr>
      <w:r>
        <w:rPr>
          <w:rFonts w:ascii="Times New Roman"/>
          <w:b w:val="false"/>
          <w:i w:val="false"/>
          <w:color w:val="000000"/>
          <w:sz w:val="28"/>
        </w:rPr>
        <w:t>
      2. Iшкi iстер органдарының атынан әкiмшiлiк құқық бұзушылықтар туралы iстердi қарауға және әкiмшiлiк жазалар қолдануға мыналар құқылы:</w:t>
      </w:r>
    </w:p>
    <w:bookmarkEnd w:id="144"/>
    <w:p>
      <w:pPr>
        <w:spacing w:after="0"/>
        <w:ind w:left="0"/>
        <w:jc w:val="both"/>
      </w:pPr>
      <w:r>
        <w:rPr>
          <w:rFonts w:ascii="Times New Roman"/>
          <w:b w:val="false"/>
          <w:i w:val="false"/>
          <w:color w:val="000000"/>
          <w:sz w:val="28"/>
        </w:rPr>
        <w:t>
      1) осы Кодекстiң iшкi iстер органдарының ведомстволық бағыныстылығына жатқызылған барлық бабы бойынша – Ішкi iстер министрлігі комитеттерінің төрағалары мен департаменттерінің бастықтары, аумақтық ішкі істер органдарының, әкімшілік, көші-қон полициясы бөлімшелерінің, облыстың, республикалық маңызы бар қаланың, астананың жергілікті полиция қызметінің бастықтары, олардың орынбасарлары;</w:t>
      </w:r>
    </w:p>
    <w:p>
      <w:pPr>
        <w:spacing w:after="0"/>
        <w:ind w:left="0"/>
        <w:jc w:val="both"/>
      </w:pPr>
      <w:r>
        <w:rPr>
          <w:rFonts w:ascii="Times New Roman"/>
          <w:b w:val="false"/>
          <w:i w:val="false"/>
          <w:color w:val="000000"/>
          <w:sz w:val="28"/>
        </w:rPr>
        <w:t xml:space="preserve">
      2) осы Кодекстiң </w:t>
      </w:r>
      <w:r>
        <w:rPr>
          <w:rFonts w:ascii="Times New Roman"/>
          <w:b w:val="false"/>
          <w:i w:val="false"/>
          <w:color w:val="000000"/>
          <w:sz w:val="28"/>
        </w:rPr>
        <w:t>132</w:t>
      </w:r>
      <w:r>
        <w:rPr>
          <w:rFonts w:ascii="Times New Roman"/>
          <w:b w:val="false"/>
          <w:i w:val="false"/>
          <w:color w:val="000000"/>
          <w:sz w:val="28"/>
        </w:rPr>
        <w:t xml:space="preserve">, </w:t>
      </w:r>
      <w:r>
        <w:rPr>
          <w:rFonts w:ascii="Times New Roman"/>
          <w:b w:val="false"/>
          <w:i w:val="false"/>
          <w:color w:val="000000"/>
          <w:sz w:val="28"/>
        </w:rPr>
        <w:t>147</w:t>
      </w:r>
      <w:r>
        <w:rPr>
          <w:rFonts w:ascii="Times New Roman"/>
          <w:b w:val="false"/>
          <w:i w:val="false"/>
          <w:color w:val="000000"/>
          <w:sz w:val="28"/>
        </w:rPr>
        <w:t xml:space="preserve">, </w:t>
      </w:r>
      <w:r>
        <w:rPr>
          <w:rFonts w:ascii="Times New Roman"/>
          <w:b w:val="false"/>
          <w:i w:val="false"/>
          <w:color w:val="000000"/>
          <w:sz w:val="28"/>
        </w:rPr>
        <w:t>190</w:t>
      </w:r>
      <w:r>
        <w:rPr>
          <w:rFonts w:ascii="Times New Roman"/>
          <w:b w:val="false"/>
          <w:i w:val="false"/>
          <w:color w:val="000000"/>
          <w:sz w:val="28"/>
        </w:rPr>
        <w:t xml:space="preserve"> (бірінші бөлігінде), </w:t>
      </w:r>
      <w:r>
        <w:rPr>
          <w:rFonts w:ascii="Times New Roman"/>
          <w:b w:val="false"/>
          <w:i w:val="false"/>
          <w:color w:val="000000"/>
          <w:sz w:val="28"/>
        </w:rPr>
        <w:t>192</w:t>
      </w:r>
      <w:r>
        <w:rPr>
          <w:rFonts w:ascii="Times New Roman"/>
          <w:b w:val="false"/>
          <w:i w:val="false"/>
          <w:color w:val="000000"/>
          <w:sz w:val="28"/>
        </w:rPr>
        <w:t xml:space="preserve">, </w:t>
      </w:r>
      <w:r>
        <w:rPr>
          <w:rFonts w:ascii="Times New Roman"/>
          <w:b w:val="false"/>
          <w:i w:val="false"/>
          <w:color w:val="000000"/>
          <w:sz w:val="28"/>
        </w:rPr>
        <w:t>196</w:t>
      </w:r>
      <w:r>
        <w:rPr>
          <w:rFonts w:ascii="Times New Roman"/>
          <w:b w:val="false"/>
          <w:i w:val="false"/>
          <w:color w:val="000000"/>
          <w:sz w:val="28"/>
        </w:rPr>
        <w:t xml:space="preserve">, </w:t>
      </w:r>
      <w:r>
        <w:rPr>
          <w:rFonts w:ascii="Times New Roman"/>
          <w:b w:val="false"/>
          <w:i w:val="false"/>
          <w:color w:val="000000"/>
          <w:sz w:val="28"/>
        </w:rPr>
        <w:t>197</w:t>
      </w:r>
      <w:r>
        <w:rPr>
          <w:rFonts w:ascii="Times New Roman"/>
          <w:b w:val="false"/>
          <w:i w:val="false"/>
          <w:color w:val="000000"/>
          <w:sz w:val="28"/>
        </w:rPr>
        <w:t xml:space="preserve">, </w:t>
      </w:r>
      <w:r>
        <w:rPr>
          <w:rFonts w:ascii="Times New Roman"/>
          <w:b w:val="false"/>
          <w:i w:val="false"/>
          <w:color w:val="000000"/>
          <w:sz w:val="28"/>
        </w:rPr>
        <w:t>198</w:t>
      </w:r>
      <w:r>
        <w:rPr>
          <w:rFonts w:ascii="Times New Roman"/>
          <w:b w:val="false"/>
          <w:i w:val="false"/>
          <w:color w:val="000000"/>
          <w:sz w:val="28"/>
        </w:rPr>
        <w:t xml:space="preserve">, </w:t>
      </w:r>
      <w:r>
        <w:rPr>
          <w:rFonts w:ascii="Times New Roman"/>
          <w:b w:val="false"/>
          <w:i w:val="false"/>
          <w:color w:val="000000"/>
          <w:sz w:val="28"/>
        </w:rPr>
        <w:t>359</w:t>
      </w:r>
      <w:r>
        <w:rPr>
          <w:rFonts w:ascii="Times New Roman"/>
          <w:b w:val="false"/>
          <w:i w:val="false"/>
          <w:color w:val="000000"/>
          <w:sz w:val="28"/>
        </w:rPr>
        <w:t xml:space="preserve">, </w:t>
      </w:r>
      <w:r>
        <w:rPr>
          <w:rFonts w:ascii="Times New Roman"/>
          <w:b w:val="false"/>
          <w:i w:val="false"/>
          <w:color w:val="000000"/>
          <w:sz w:val="28"/>
        </w:rPr>
        <w:t>395</w:t>
      </w:r>
      <w:r>
        <w:rPr>
          <w:rFonts w:ascii="Times New Roman"/>
          <w:b w:val="false"/>
          <w:i w:val="false"/>
          <w:color w:val="000000"/>
          <w:sz w:val="28"/>
        </w:rPr>
        <w:t xml:space="preserve"> (бірінші бөлігінде), </w:t>
      </w:r>
      <w:r>
        <w:rPr>
          <w:rFonts w:ascii="Times New Roman"/>
          <w:b w:val="false"/>
          <w:i w:val="false"/>
          <w:color w:val="000000"/>
          <w:sz w:val="28"/>
        </w:rPr>
        <w:t>396</w:t>
      </w:r>
      <w:r>
        <w:rPr>
          <w:rFonts w:ascii="Times New Roman"/>
          <w:b w:val="false"/>
          <w:i w:val="false"/>
          <w:color w:val="000000"/>
          <w:sz w:val="28"/>
        </w:rPr>
        <w:t xml:space="preserve"> (бірінші бөлігінде), </w:t>
      </w:r>
      <w:r>
        <w:rPr>
          <w:rFonts w:ascii="Times New Roman"/>
          <w:b w:val="false"/>
          <w:i w:val="false"/>
          <w:color w:val="000000"/>
          <w:sz w:val="28"/>
        </w:rPr>
        <w:t>420</w:t>
      </w:r>
      <w:r>
        <w:rPr>
          <w:rFonts w:ascii="Times New Roman"/>
          <w:b w:val="false"/>
          <w:i w:val="false"/>
          <w:color w:val="000000"/>
          <w:sz w:val="28"/>
        </w:rPr>
        <w:t xml:space="preserve">, </w:t>
      </w:r>
      <w:r>
        <w:rPr>
          <w:rFonts w:ascii="Times New Roman"/>
          <w:b w:val="false"/>
          <w:i w:val="false"/>
          <w:color w:val="000000"/>
          <w:sz w:val="28"/>
        </w:rPr>
        <w:t>421</w:t>
      </w:r>
      <w:r>
        <w:rPr>
          <w:rFonts w:ascii="Times New Roman"/>
          <w:b w:val="false"/>
          <w:i w:val="false"/>
          <w:color w:val="000000"/>
          <w:sz w:val="28"/>
        </w:rPr>
        <w:t xml:space="preserve">, </w:t>
      </w:r>
      <w:r>
        <w:rPr>
          <w:rFonts w:ascii="Times New Roman"/>
          <w:b w:val="false"/>
          <w:i w:val="false"/>
          <w:color w:val="000000"/>
          <w:sz w:val="28"/>
        </w:rPr>
        <w:t>432</w:t>
      </w:r>
      <w:r>
        <w:rPr>
          <w:rFonts w:ascii="Times New Roman"/>
          <w:b w:val="false"/>
          <w:i w:val="false"/>
          <w:color w:val="000000"/>
          <w:sz w:val="28"/>
        </w:rPr>
        <w:t xml:space="preserve">, </w:t>
      </w:r>
      <w:r>
        <w:rPr>
          <w:rFonts w:ascii="Times New Roman"/>
          <w:b w:val="false"/>
          <w:i w:val="false"/>
          <w:color w:val="000000"/>
          <w:sz w:val="28"/>
        </w:rPr>
        <w:t>433</w:t>
      </w:r>
      <w:r>
        <w:rPr>
          <w:rFonts w:ascii="Times New Roman"/>
          <w:b w:val="false"/>
          <w:i w:val="false"/>
          <w:color w:val="000000"/>
          <w:sz w:val="28"/>
        </w:rPr>
        <w:t xml:space="preserve"> (бірінші бөлігінде), </w:t>
      </w:r>
      <w:r>
        <w:rPr>
          <w:rFonts w:ascii="Times New Roman"/>
          <w:b w:val="false"/>
          <w:i w:val="false"/>
          <w:color w:val="000000"/>
          <w:sz w:val="28"/>
        </w:rPr>
        <w:t>434-1</w:t>
      </w:r>
      <w:r>
        <w:rPr>
          <w:rFonts w:ascii="Times New Roman"/>
          <w:b w:val="false"/>
          <w:i w:val="false"/>
          <w:color w:val="000000"/>
          <w:sz w:val="28"/>
        </w:rPr>
        <w:t xml:space="preserve">, 434-2, </w:t>
      </w:r>
      <w:r>
        <w:rPr>
          <w:rFonts w:ascii="Times New Roman"/>
          <w:b w:val="false"/>
          <w:i w:val="false"/>
          <w:color w:val="000000"/>
          <w:sz w:val="28"/>
        </w:rPr>
        <w:t>437</w:t>
      </w:r>
      <w:r>
        <w:rPr>
          <w:rFonts w:ascii="Times New Roman"/>
          <w:b w:val="false"/>
          <w:i w:val="false"/>
          <w:color w:val="000000"/>
          <w:sz w:val="28"/>
        </w:rPr>
        <w:t xml:space="preserve">, </w:t>
      </w:r>
      <w:r>
        <w:rPr>
          <w:rFonts w:ascii="Times New Roman"/>
          <w:b w:val="false"/>
          <w:i w:val="false"/>
          <w:color w:val="000000"/>
          <w:sz w:val="28"/>
        </w:rPr>
        <w:t>438</w:t>
      </w:r>
      <w:r>
        <w:rPr>
          <w:rFonts w:ascii="Times New Roman"/>
          <w:b w:val="false"/>
          <w:i w:val="false"/>
          <w:color w:val="000000"/>
          <w:sz w:val="28"/>
        </w:rPr>
        <w:t xml:space="preserve"> (бірінші және екінші бөліктерінде), </w:t>
      </w:r>
      <w:r>
        <w:rPr>
          <w:rFonts w:ascii="Times New Roman"/>
          <w:b w:val="false"/>
          <w:i w:val="false"/>
          <w:color w:val="000000"/>
          <w:sz w:val="28"/>
        </w:rPr>
        <w:t>444</w:t>
      </w:r>
      <w:r>
        <w:rPr>
          <w:rFonts w:ascii="Times New Roman"/>
          <w:b w:val="false"/>
          <w:i w:val="false"/>
          <w:color w:val="000000"/>
          <w:sz w:val="28"/>
        </w:rPr>
        <w:t xml:space="preserve"> (екінші бөлігінде), </w:t>
      </w:r>
      <w:r>
        <w:rPr>
          <w:rFonts w:ascii="Times New Roman"/>
          <w:b w:val="false"/>
          <w:i w:val="false"/>
          <w:color w:val="000000"/>
          <w:sz w:val="28"/>
        </w:rPr>
        <w:t>458</w:t>
      </w:r>
      <w:r>
        <w:rPr>
          <w:rFonts w:ascii="Times New Roman"/>
          <w:b w:val="false"/>
          <w:i w:val="false"/>
          <w:color w:val="000000"/>
          <w:sz w:val="28"/>
        </w:rPr>
        <w:t xml:space="preserve">, </w:t>
      </w:r>
      <w:r>
        <w:rPr>
          <w:rFonts w:ascii="Times New Roman"/>
          <w:b w:val="false"/>
          <w:i w:val="false"/>
          <w:color w:val="000000"/>
          <w:sz w:val="28"/>
        </w:rPr>
        <w:t>464</w:t>
      </w:r>
      <w:r>
        <w:rPr>
          <w:rFonts w:ascii="Times New Roman"/>
          <w:b w:val="false"/>
          <w:i w:val="false"/>
          <w:color w:val="000000"/>
          <w:sz w:val="28"/>
        </w:rPr>
        <w:t xml:space="preserve">, </w:t>
      </w:r>
      <w:r>
        <w:rPr>
          <w:rFonts w:ascii="Times New Roman"/>
          <w:b w:val="false"/>
          <w:i w:val="false"/>
          <w:color w:val="000000"/>
          <w:sz w:val="28"/>
        </w:rPr>
        <w:t>469</w:t>
      </w:r>
      <w:r>
        <w:rPr>
          <w:rFonts w:ascii="Times New Roman"/>
          <w:b w:val="false"/>
          <w:i w:val="false"/>
          <w:color w:val="000000"/>
          <w:sz w:val="28"/>
        </w:rPr>
        <w:t xml:space="preserve">, </w:t>
      </w:r>
      <w:r>
        <w:rPr>
          <w:rFonts w:ascii="Times New Roman"/>
          <w:b w:val="false"/>
          <w:i w:val="false"/>
          <w:color w:val="000000"/>
          <w:sz w:val="28"/>
        </w:rPr>
        <w:t>470</w:t>
      </w:r>
      <w:r>
        <w:rPr>
          <w:rFonts w:ascii="Times New Roman"/>
          <w:b w:val="false"/>
          <w:i w:val="false"/>
          <w:color w:val="000000"/>
          <w:sz w:val="28"/>
        </w:rPr>
        <w:t xml:space="preserve">, </w:t>
      </w:r>
      <w:r>
        <w:rPr>
          <w:rFonts w:ascii="Times New Roman"/>
          <w:b w:val="false"/>
          <w:i w:val="false"/>
          <w:color w:val="000000"/>
          <w:sz w:val="28"/>
        </w:rPr>
        <w:t>480</w:t>
      </w:r>
      <w:r>
        <w:rPr>
          <w:rFonts w:ascii="Times New Roman"/>
          <w:b w:val="false"/>
          <w:i w:val="false"/>
          <w:color w:val="000000"/>
          <w:sz w:val="28"/>
        </w:rPr>
        <w:t xml:space="preserve"> (бірінші бөлігінде), </w:t>
      </w:r>
      <w:r>
        <w:rPr>
          <w:rFonts w:ascii="Times New Roman"/>
          <w:b w:val="false"/>
          <w:i w:val="false"/>
          <w:color w:val="000000"/>
          <w:sz w:val="28"/>
        </w:rPr>
        <w:t>484</w:t>
      </w:r>
      <w:r>
        <w:rPr>
          <w:rFonts w:ascii="Times New Roman"/>
          <w:b w:val="false"/>
          <w:i w:val="false"/>
          <w:color w:val="000000"/>
          <w:sz w:val="28"/>
        </w:rPr>
        <w:t xml:space="preserve">, </w:t>
      </w:r>
      <w:r>
        <w:rPr>
          <w:rFonts w:ascii="Times New Roman"/>
          <w:b w:val="false"/>
          <w:i w:val="false"/>
          <w:color w:val="000000"/>
          <w:sz w:val="28"/>
        </w:rPr>
        <w:t>486</w:t>
      </w:r>
      <w:r>
        <w:rPr>
          <w:rFonts w:ascii="Times New Roman"/>
          <w:b w:val="false"/>
          <w:i w:val="false"/>
          <w:color w:val="000000"/>
          <w:sz w:val="28"/>
        </w:rPr>
        <w:t xml:space="preserve">, </w:t>
      </w:r>
      <w:r>
        <w:rPr>
          <w:rFonts w:ascii="Times New Roman"/>
          <w:b w:val="false"/>
          <w:i w:val="false"/>
          <w:color w:val="000000"/>
          <w:sz w:val="28"/>
        </w:rPr>
        <w:t>487</w:t>
      </w:r>
      <w:r>
        <w:rPr>
          <w:rFonts w:ascii="Times New Roman"/>
          <w:b w:val="false"/>
          <w:i w:val="false"/>
          <w:color w:val="000000"/>
          <w:sz w:val="28"/>
        </w:rPr>
        <w:t xml:space="preserve">, </w:t>
      </w:r>
      <w:r>
        <w:rPr>
          <w:rFonts w:ascii="Times New Roman"/>
          <w:b w:val="false"/>
          <w:i w:val="false"/>
          <w:color w:val="000000"/>
          <w:sz w:val="28"/>
        </w:rPr>
        <w:t>489</w:t>
      </w:r>
      <w:r>
        <w:rPr>
          <w:rFonts w:ascii="Times New Roman"/>
          <w:b w:val="false"/>
          <w:i w:val="false"/>
          <w:color w:val="000000"/>
          <w:sz w:val="28"/>
        </w:rPr>
        <w:t xml:space="preserve"> (бірінші, тоғызыншы, оныншы және он бірінші бөліктерінде), </w:t>
      </w:r>
      <w:r>
        <w:rPr>
          <w:rFonts w:ascii="Times New Roman"/>
          <w:b w:val="false"/>
          <w:i w:val="false"/>
          <w:color w:val="000000"/>
          <w:sz w:val="28"/>
        </w:rPr>
        <w:t>492</w:t>
      </w:r>
      <w:r>
        <w:rPr>
          <w:rFonts w:ascii="Times New Roman"/>
          <w:b w:val="false"/>
          <w:i w:val="false"/>
          <w:color w:val="000000"/>
          <w:sz w:val="28"/>
        </w:rPr>
        <w:t xml:space="preserve">, </w:t>
      </w:r>
      <w:r>
        <w:rPr>
          <w:rFonts w:ascii="Times New Roman"/>
          <w:b w:val="false"/>
          <w:i w:val="false"/>
          <w:color w:val="000000"/>
          <w:sz w:val="28"/>
        </w:rPr>
        <w:t>493</w:t>
      </w:r>
      <w:r>
        <w:rPr>
          <w:rFonts w:ascii="Times New Roman"/>
          <w:b w:val="false"/>
          <w:i w:val="false"/>
          <w:color w:val="000000"/>
          <w:sz w:val="28"/>
        </w:rPr>
        <w:t xml:space="preserve">, </w:t>
      </w:r>
      <w:r>
        <w:rPr>
          <w:rFonts w:ascii="Times New Roman"/>
          <w:b w:val="false"/>
          <w:i w:val="false"/>
          <w:color w:val="000000"/>
          <w:sz w:val="28"/>
        </w:rPr>
        <w:t>494</w:t>
      </w:r>
      <w:r>
        <w:rPr>
          <w:rFonts w:ascii="Times New Roman"/>
          <w:b w:val="false"/>
          <w:i w:val="false"/>
          <w:color w:val="000000"/>
          <w:sz w:val="28"/>
        </w:rPr>
        <w:t xml:space="preserve">, </w:t>
      </w:r>
      <w:r>
        <w:rPr>
          <w:rFonts w:ascii="Times New Roman"/>
          <w:b w:val="false"/>
          <w:i w:val="false"/>
          <w:color w:val="000000"/>
          <w:sz w:val="28"/>
        </w:rPr>
        <w:t>495</w:t>
      </w:r>
      <w:r>
        <w:rPr>
          <w:rFonts w:ascii="Times New Roman"/>
          <w:b w:val="false"/>
          <w:i w:val="false"/>
          <w:color w:val="000000"/>
          <w:sz w:val="28"/>
        </w:rPr>
        <w:t xml:space="preserve"> (бірінші бөлігінде), </w:t>
      </w:r>
      <w:r>
        <w:rPr>
          <w:rFonts w:ascii="Times New Roman"/>
          <w:b w:val="false"/>
          <w:i w:val="false"/>
          <w:color w:val="000000"/>
          <w:sz w:val="28"/>
        </w:rPr>
        <w:t>496</w:t>
      </w:r>
      <w:r>
        <w:rPr>
          <w:rFonts w:ascii="Times New Roman"/>
          <w:b w:val="false"/>
          <w:i w:val="false"/>
          <w:color w:val="000000"/>
          <w:sz w:val="28"/>
        </w:rPr>
        <w:t xml:space="preserve"> (бірінші бөлігінде), </w:t>
      </w:r>
      <w:r>
        <w:rPr>
          <w:rFonts w:ascii="Times New Roman"/>
          <w:b w:val="false"/>
          <w:i w:val="false"/>
          <w:color w:val="000000"/>
          <w:sz w:val="28"/>
        </w:rPr>
        <w:t>505</w:t>
      </w:r>
      <w:r>
        <w:rPr>
          <w:rFonts w:ascii="Times New Roman"/>
          <w:b w:val="false"/>
          <w:i w:val="false"/>
          <w:color w:val="000000"/>
          <w:sz w:val="28"/>
        </w:rPr>
        <w:t xml:space="preserve"> (екінші бөлігінде), </w:t>
      </w:r>
      <w:r>
        <w:rPr>
          <w:rFonts w:ascii="Times New Roman"/>
          <w:b w:val="false"/>
          <w:i w:val="false"/>
          <w:color w:val="000000"/>
          <w:sz w:val="28"/>
        </w:rPr>
        <w:t>510</w:t>
      </w:r>
      <w:r>
        <w:rPr>
          <w:rFonts w:ascii="Times New Roman"/>
          <w:b w:val="false"/>
          <w:i w:val="false"/>
          <w:color w:val="000000"/>
          <w:sz w:val="28"/>
        </w:rPr>
        <w:t xml:space="preserve"> (бірінші, екінші, үшінші және бесінші бөліктерінде), </w:t>
      </w:r>
      <w:r>
        <w:rPr>
          <w:rFonts w:ascii="Times New Roman"/>
          <w:b w:val="false"/>
          <w:i w:val="false"/>
          <w:color w:val="000000"/>
          <w:sz w:val="28"/>
        </w:rPr>
        <w:t>512</w:t>
      </w:r>
      <w:r>
        <w:rPr>
          <w:rFonts w:ascii="Times New Roman"/>
          <w:b w:val="false"/>
          <w:i w:val="false"/>
          <w:color w:val="000000"/>
          <w:sz w:val="28"/>
        </w:rPr>
        <w:t xml:space="preserve"> (бірінші бөлігінде), </w:t>
      </w:r>
      <w:r>
        <w:rPr>
          <w:rFonts w:ascii="Times New Roman"/>
          <w:b w:val="false"/>
          <w:i w:val="false"/>
          <w:color w:val="000000"/>
          <w:sz w:val="28"/>
        </w:rPr>
        <w:t>513</w:t>
      </w:r>
      <w:r>
        <w:rPr>
          <w:rFonts w:ascii="Times New Roman"/>
          <w:b w:val="false"/>
          <w:i w:val="false"/>
          <w:color w:val="000000"/>
          <w:sz w:val="28"/>
        </w:rPr>
        <w:t xml:space="preserve"> (бірінші бөлігінде), </w:t>
      </w:r>
      <w:r>
        <w:rPr>
          <w:rFonts w:ascii="Times New Roman"/>
          <w:b w:val="false"/>
          <w:i w:val="false"/>
          <w:color w:val="000000"/>
          <w:sz w:val="28"/>
        </w:rPr>
        <w:t>514</w:t>
      </w:r>
      <w:r>
        <w:rPr>
          <w:rFonts w:ascii="Times New Roman"/>
          <w:b w:val="false"/>
          <w:i w:val="false"/>
          <w:color w:val="000000"/>
          <w:sz w:val="28"/>
        </w:rPr>
        <w:t xml:space="preserve"> (бірінші бөлігінде), </w:t>
      </w:r>
      <w:r>
        <w:rPr>
          <w:rFonts w:ascii="Times New Roman"/>
          <w:b w:val="false"/>
          <w:i w:val="false"/>
          <w:color w:val="000000"/>
          <w:sz w:val="28"/>
        </w:rPr>
        <w:t>515</w:t>
      </w:r>
      <w:r>
        <w:rPr>
          <w:rFonts w:ascii="Times New Roman"/>
          <w:b w:val="false"/>
          <w:i w:val="false"/>
          <w:color w:val="000000"/>
          <w:sz w:val="28"/>
        </w:rPr>
        <w:t xml:space="preserve">, </w:t>
      </w:r>
      <w:r>
        <w:rPr>
          <w:rFonts w:ascii="Times New Roman"/>
          <w:b w:val="false"/>
          <w:i w:val="false"/>
          <w:color w:val="000000"/>
          <w:sz w:val="28"/>
        </w:rPr>
        <w:t>517</w:t>
      </w:r>
      <w:r>
        <w:rPr>
          <w:rFonts w:ascii="Times New Roman"/>
          <w:b w:val="false"/>
          <w:i w:val="false"/>
          <w:color w:val="000000"/>
          <w:sz w:val="28"/>
        </w:rPr>
        <w:t xml:space="preserve"> (үшінші бөлігінде), </w:t>
      </w:r>
      <w:r>
        <w:rPr>
          <w:rFonts w:ascii="Times New Roman"/>
          <w:b w:val="false"/>
          <w:i w:val="false"/>
          <w:color w:val="000000"/>
          <w:sz w:val="28"/>
        </w:rPr>
        <w:t>518</w:t>
      </w:r>
      <w:r>
        <w:rPr>
          <w:rFonts w:ascii="Times New Roman"/>
          <w:b w:val="false"/>
          <w:i w:val="false"/>
          <w:color w:val="000000"/>
          <w:sz w:val="28"/>
        </w:rPr>
        <w:t xml:space="preserve">, </w:t>
      </w:r>
      <w:r>
        <w:rPr>
          <w:rFonts w:ascii="Times New Roman"/>
          <w:b w:val="false"/>
          <w:i w:val="false"/>
          <w:color w:val="000000"/>
          <w:sz w:val="28"/>
        </w:rPr>
        <w:t>519</w:t>
      </w:r>
      <w:r>
        <w:rPr>
          <w:rFonts w:ascii="Times New Roman"/>
          <w:b w:val="false"/>
          <w:i w:val="false"/>
          <w:color w:val="000000"/>
          <w:sz w:val="28"/>
        </w:rPr>
        <w:t xml:space="preserve"> (бірінші, үшінші, бесінші және алтыншы бөліктерінде), </w:t>
      </w:r>
      <w:r>
        <w:rPr>
          <w:rFonts w:ascii="Times New Roman"/>
          <w:b w:val="false"/>
          <w:i w:val="false"/>
          <w:color w:val="000000"/>
          <w:sz w:val="28"/>
        </w:rPr>
        <w:t>562</w:t>
      </w:r>
      <w:r>
        <w:rPr>
          <w:rFonts w:ascii="Times New Roman"/>
          <w:b w:val="false"/>
          <w:i w:val="false"/>
          <w:color w:val="000000"/>
          <w:sz w:val="28"/>
        </w:rPr>
        <w:t xml:space="preserve">, </w:t>
      </w:r>
      <w:r>
        <w:rPr>
          <w:rFonts w:ascii="Times New Roman"/>
          <w:b w:val="false"/>
          <w:i w:val="false"/>
          <w:color w:val="000000"/>
          <w:sz w:val="28"/>
        </w:rPr>
        <w:t>571</w:t>
      </w:r>
      <w:r>
        <w:rPr>
          <w:rFonts w:ascii="Times New Roman"/>
          <w:b w:val="false"/>
          <w:i w:val="false"/>
          <w:color w:val="000000"/>
          <w:sz w:val="28"/>
        </w:rPr>
        <w:t xml:space="preserve"> (үшінші бөлігінде), </w:t>
      </w:r>
      <w:r>
        <w:rPr>
          <w:rFonts w:ascii="Times New Roman"/>
          <w:b w:val="false"/>
          <w:i w:val="false"/>
          <w:color w:val="000000"/>
          <w:sz w:val="28"/>
        </w:rPr>
        <w:t>590</w:t>
      </w:r>
      <w:r>
        <w:rPr>
          <w:rFonts w:ascii="Times New Roman"/>
          <w:b w:val="false"/>
          <w:i w:val="false"/>
          <w:color w:val="000000"/>
          <w:sz w:val="28"/>
        </w:rPr>
        <w:t xml:space="preserve"> (үшінші, сегізінші және оныншы бөліктерінде), </w:t>
      </w:r>
      <w:r>
        <w:rPr>
          <w:rFonts w:ascii="Times New Roman"/>
          <w:b w:val="false"/>
          <w:i w:val="false"/>
          <w:color w:val="000000"/>
          <w:sz w:val="28"/>
        </w:rPr>
        <w:t>591</w:t>
      </w:r>
      <w:r>
        <w:rPr>
          <w:rFonts w:ascii="Times New Roman"/>
          <w:b w:val="false"/>
          <w:i w:val="false"/>
          <w:color w:val="000000"/>
          <w:sz w:val="28"/>
        </w:rPr>
        <w:t xml:space="preserve"> (екінші бөлігінде), </w:t>
      </w:r>
      <w:r>
        <w:rPr>
          <w:rFonts w:ascii="Times New Roman"/>
          <w:b w:val="false"/>
          <w:i w:val="false"/>
          <w:color w:val="000000"/>
          <w:sz w:val="28"/>
        </w:rPr>
        <w:t>592</w:t>
      </w:r>
      <w:r>
        <w:rPr>
          <w:rFonts w:ascii="Times New Roman"/>
          <w:b w:val="false"/>
          <w:i w:val="false"/>
          <w:color w:val="000000"/>
          <w:sz w:val="28"/>
        </w:rPr>
        <w:t xml:space="preserve"> (үшінші және төртінші бөліктерінде), </w:t>
      </w:r>
      <w:r>
        <w:rPr>
          <w:rFonts w:ascii="Times New Roman"/>
          <w:b w:val="false"/>
          <w:i w:val="false"/>
          <w:color w:val="000000"/>
          <w:sz w:val="28"/>
        </w:rPr>
        <w:t>593</w:t>
      </w:r>
      <w:r>
        <w:rPr>
          <w:rFonts w:ascii="Times New Roman"/>
          <w:b w:val="false"/>
          <w:i w:val="false"/>
          <w:color w:val="000000"/>
          <w:sz w:val="28"/>
        </w:rPr>
        <w:t xml:space="preserve">, </w:t>
      </w:r>
      <w:r>
        <w:rPr>
          <w:rFonts w:ascii="Times New Roman"/>
          <w:b w:val="false"/>
          <w:i w:val="false"/>
          <w:color w:val="000000"/>
          <w:sz w:val="28"/>
        </w:rPr>
        <w:t>594</w:t>
      </w:r>
      <w:r>
        <w:rPr>
          <w:rFonts w:ascii="Times New Roman"/>
          <w:b w:val="false"/>
          <w:i w:val="false"/>
          <w:color w:val="000000"/>
          <w:sz w:val="28"/>
        </w:rPr>
        <w:t xml:space="preserve"> (төртінші бөлігінде), </w:t>
      </w:r>
      <w:r>
        <w:rPr>
          <w:rFonts w:ascii="Times New Roman"/>
          <w:b w:val="false"/>
          <w:i w:val="false"/>
          <w:color w:val="000000"/>
          <w:sz w:val="28"/>
        </w:rPr>
        <w:t>595</w:t>
      </w:r>
      <w:r>
        <w:rPr>
          <w:rFonts w:ascii="Times New Roman"/>
          <w:b w:val="false"/>
          <w:i w:val="false"/>
          <w:color w:val="000000"/>
          <w:sz w:val="28"/>
        </w:rPr>
        <w:t xml:space="preserve"> (төртінші бөлігінде), </w:t>
      </w:r>
      <w:r>
        <w:rPr>
          <w:rFonts w:ascii="Times New Roman"/>
          <w:b w:val="false"/>
          <w:i w:val="false"/>
          <w:color w:val="000000"/>
          <w:sz w:val="28"/>
        </w:rPr>
        <w:t>596</w:t>
      </w:r>
      <w:r>
        <w:rPr>
          <w:rFonts w:ascii="Times New Roman"/>
          <w:b w:val="false"/>
          <w:i w:val="false"/>
          <w:color w:val="000000"/>
          <w:sz w:val="28"/>
        </w:rPr>
        <w:t xml:space="preserve"> (төртінші және бесінші бөліктерінде), </w:t>
      </w:r>
      <w:r>
        <w:rPr>
          <w:rFonts w:ascii="Times New Roman"/>
          <w:b w:val="false"/>
          <w:i w:val="false"/>
          <w:color w:val="000000"/>
          <w:sz w:val="28"/>
        </w:rPr>
        <w:t>597</w:t>
      </w:r>
      <w:r>
        <w:rPr>
          <w:rFonts w:ascii="Times New Roman"/>
          <w:b w:val="false"/>
          <w:i w:val="false"/>
          <w:color w:val="000000"/>
          <w:sz w:val="28"/>
        </w:rPr>
        <w:t xml:space="preserve"> (бесінші және алтыншы бөліктерінде), </w:t>
      </w:r>
      <w:r>
        <w:rPr>
          <w:rFonts w:ascii="Times New Roman"/>
          <w:b w:val="false"/>
          <w:i w:val="false"/>
          <w:color w:val="000000"/>
          <w:sz w:val="28"/>
        </w:rPr>
        <w:t>598</w:t>
      </w:r>
      <w:r>
        <w:rPr>
          <w:rFonts w:ascii="Times New Roman"/>
          <w:b w:val="false"/>
          <w:i w:val="false"/>
          <w:color w:val="000000"/>
          <w:sz w:val="28"/>
        </w:rPr>
        <w:t xml:space="preserve"> (екінші бөлігінде), </w:t>
      </w:r>
      <w:r>
        <w:rPr>
          <w:rFonts w:ascii="Times New Roman"/>
          <w:b w:val="false"/>
          <w:i w:val="false"/>
          <w:color w:val="000000"/>
          <w:sz w:val="28"/>
        </w:rPr>
        <w:t>599</w:t>
      </w:r>
      <w:r>
        <w:rPr>
          <w:rFonts w:ascii="Times New Roman"/>
          <w:b w:val="false"/>
          <w:i w:val="false"/>
          <w:color w:val="000000"/>
          <w:sz w:val="28"/>
        </w:rPr>
        <w:t xml:space="preserve"> (екінші бөлігінде), </w:t>
      </w:r>
      <w:r>
        <w:rPr>
          <w:rFonts w:ascii="Times New Roman"/>
          <w:b w:val="false"/>
          <w:i w:val="false"/>
          <w:color w:val="000000"/>
          <w:sz w:val="28"/>
        </w:rPr>
        <w:t>600</w:t>
      </w:r>
      <w:r>
        <w:rPr>
          <w:rFonts w:ascii="Times New Roman"/>
          <w:b w:val="false"/>
          <w:i w:val="false"/>
          <w:color w:val="000000"/>
          <w:sz w:val="28"/>
        </w:rPr>
        <w:t xml:space="preserve"> (екінші бөлігінде), </w:t>
      </w:r>
      <w:r>
        <w:rPr>
          <w:rFonts w:ascii="Times New Roman"/>
          <w:b w:val="false"/>
          <w:i w:val="false"/>
          <w:color w:val="000000"/>
          <w:sz w:val="28"/>
        </w:rPr>
        <w:t>601</w:t>
      </w:r>
      <w:r>
        <w:rPr>
          <w:rFonts w:ascii="Times New Roman"/>
          <w:b w:val="false"/>
          <w:i w:val="false"/>
          <w:color w:val="000000"/>
          <w:sz w:val="28"/>
        </w:rPr>
        <w:t xml:space="preserve"> (екінші бөлігінде), </w:t>
      </w:r>
      <w:r>
        <w:rPr>
          <w:rFonts w:ascii="Times New Roman"/>
          <w:b w:val="false"/>
          <w:i w:val="false"/>
          <w:color w:val="000000"/>
          <w:sz w:val="28"/>
        </w:rPr>
        <w:t>602</w:t>
      </w:r>
      <w:r>
        <w:rPr>
          <w:rFonts w:ascii="Times New Roman"/>
          <w:b w:val="false"/>
          <w:i w:val="false"/>
          <w:color w:val="000000"/>
          <w:sz w:val="28"/>
        </w:rPr>
        <w:t xml:space="preserve"> (екінші бөлігінде), </w:t>
      </w:r>
      <w:r>
        <w:rPr>
          <w:rFonts w:ascii="Times New Roman"/>
          <w:b w:val="false"/>
          <w:i w:val="false"/>
          <w:color w:val="000000"/>
          <w:sz w:val="28"/>
        </w:rPr>
        <w:t>603</w:t>
      </w:r>
      <w:r>
        <w:rPr>
          <w:rFonts w:ascii="Times New Roman"/>
          <w:b w:val="false"/>
          <w:i w:val="false"/>
          <w:color w:val="000000"/>
          <w:sz w:val="28"/>
        </w:rPr>
        <w:t xml:space="preserve"> (үшінші бөлігінде), </w:t>
      </w:r>
      <w:r>
        <w:rPr>
          <w:rFonts w:ascii="Times New Roman"/>
          <w:b w:val="false"/>
          <w:i w:val="false"/>
          <w:color w:val="000000"/>
          <w:sz w:val="28"/>
        </w:rPr>
        <w:t>612</w:t>
      </w:r>
      <w:r>
        <w:rPr>
          <w:rFonts w:ascii="Times New Roman"/>
          <w:b w:val="false"/>
          <w:i w:val="false"/>
          <w:color w:val="000000"/>
          <w:sz w:val="28"/>
        </w:rPr>
        <w:t xml:space="preserve"> (төртінші, бесінші және алтыншы бөліктерінде), </w:t>
      </w:r>
      <w:r>
        <w:rPr>
          <w:rFonts w:ascii="Times New Roman"/>
          <w:b w:val="false"/>
          <w:i w:val="false"/>
          <w:color w:val="000000"/>
          <w:sz w:val="28"/>
        </w:rPr>
        <w:t>613</w:t>
      </w:r>
      <w:r>
        <w:rPr>
          <w:rFonts w:ascii="Times New Roman"/>
          <w:b w:val="false"/>
          <w:i w:val="false"/>
          <w:color w:val="000000"/>
          <w:sz w:val="28"/>
        </w:rPr>
        <w:t xml:space="preserve"> (бірінші және он үшінші бөлігінде), </w:t>
      </w:r>
      <w:r>
        <w:rPr>
          <w:rFonts w:ascii="Times New Roman"/>
          <w:b w:val="false"/>
          <w:i w:val="false"/>
          <w:color w:val="000000"/>
          <w:sz w:val="28"/>
        </w:rPr>
        <w:t>614</w:t>
      </w:r>
      <w:r>
        <w:rPr>
          <w:rFonts w:ascii="Times New Roman"/>
          <w:b w:val="false"/>
          <w:i w:val="false"/>
          <w:color w:val="000000"/>
          <w:sz w:val="28"/>
        </w:rPr>
        <w:t xml:space="preserve">, </w:t>
      </w:r>
      <w:r>
        <w:rPr>
          <w:rFonts w:ascii="Times New Roman"/>
          <w:b w:val="false"/>
          <w:i w:val="false"/>
          <w:color w:val="000000"/>
          <w:sz w:val="28"/>
        </w:rPr>
        <w:t>615</w:t>
      </w:r>
      <w:r>
        <w:rPr>
          <w:rFonts w:ascii="Times New Roman"/>
          <w:b w:val="false"/>
          <w:i w:val="false"/>
          <w:color w:val="000000"/>
          <w:sz w:val="28"/>
        </w:rPr>
        <w:t xml:space="preserve"> (үшінші бөлігінде), </w:t>
      </w:r>
      <w:r>
        <w:rPr>
          <w:rFonts w:ascii="Times New Roman"/>
          <w:b w:val="false"/>
          <w:i w:val="false"/>
          <w:color w:val="000000"/>
          <w:sz w:val="28"/>
        </w:rPr>
        <w:t>617</w:t>
      </w:r>
      <w:r>
        <w:rPr>
          <w:rFonts w:ascii="Times New Roman"/>
          <w:b w:val="false"/>
          <w:i w:val="false"/>
          <w:color w:val="000000"/>
          <w:sz w:val="28"/>
        </w:rPr>
        <w:t xml:space="preserve">, </w:t>
      </w:r>
      <w:r>
        <w:rPr>
          <w:rFonts w:ascii="Times New Roman"/>
          <w:b w:val="false"/>
          <w:i w:val="false"/>
          <w:color w:val="000000"/>
          <w:sz w:val="28"/>
        </w:rPr>
        <w:t>619</w:t>
      </w:r>
      <w:r>
        <w:rPr>
          <w:rFonts w:ascii="Times New Roman"/>
          <w:b w:val="false"/>
          <w:i w:val="false"/>
          <w:color w:val="000000"/>
          <w:sz w:val="28"/>
        </w:rPr>
        <w:t xml:space="preserve">, </w:t>
      </w:r>
      <w:r>
        <w:rPr>
          <w:rFonts w:ascii="Times New Roman"/>
          <w:b w:val="false"/>
          <w:i w:val="false"/>
          <w:color w:val="000000"/>
          <w:sz w:val="28"/>
        </w:rPr>
        <w:t>619</w:t>
      </w:r>
      <w:r>
        <w:rPr>
          <w:rFonts w:ascii="Times New Roman"/>
          <w:b w:val="false"/>
          <w:i w:val="false"/>
          <w:color w:val="000000"/>
          <w:sz w:val="28"/>
        </w:rPr>
        <w:t xml:space="preserve">-1, </w:t>
      </w:r>
      <w:r>
        <w:rPr>
          <w:rFonts w:ascii="Times New Roman"/>
          <w:b w:val="false"/>
          <w:i w:val="false"/>
          <w:color w:val="000000"/>
          <w:sz w:val="28"/>
        </w:rPr>
        <w:t>621</w:t>
      </w:r>
      <w:r>
        <w:rPr>
          <w:rFonts w:ascii="Times New Roman"/>
          <w:b w:val="false"/>
          <w:i w:val="false"/>
          <w:color w:val="000000"/>
          <w:sz w:val="28"/>
        </w:rPr>
        <w:t xml:space="preserve"> (екінші бөлігінде), </w:t>
      </w:r>
      <w:r>
        <w:rPr>
          <w:rFonts w:ascii="Times New Roman"/>
          <w:b w:val="false"/>
          <w:i w:val="false"/>
          <w:color w:val="000000"/>
          <w:sz w:val="28"/>
        </w:rPr>
        <w:t>630</w:t>
      </w:r>
      <w:r>
        <w:rPr>
          <w:rFonts w:ascii="Times New Roman"/>
          <w:b w:val="false"/>
          <w:i w:val="false"/>
          <w:color w:val="000000"/>
          <w:sz w:val="28"/>
        </w:rPr>
        <w:t xml:space="preserve">, </w:t>
      </w:r>
      <w:r>
        <w:rPr>
          <w:rFonts w:ascii="Times New Roman"/>
          <w:b w:val="false"/>
          <w:i w:val="false"/>
          <w:color w:val="000000"/>
          <w:sz w:val="28"/>
        </w:rPr>
        <w:t>631</w:t>
      </w:r>
      <w:r>
        <w:rPr>
          <w:rFonts w:ascii="Times New Roman"/>
          <w:b w:val="false"/>
          <w:i w:val="false"/>
          <w:color w:val="000000"/>
          <w:sz w:val="28"/>
        </w:rPr>
        <w:t xml:space="preserve">, </w:t>
      </w:r>
      <w:r>
        <w:rPr>
          <w:rFonts w:ascii="Times New Roman"/>
          <w:b w:val="false"/>
          <w:i w:val="false"/>
          <w:color w:val="000000"/>
          <w:sz w:val="28"/>
        </w:rPr>
        <w:t>632</w:t>
      </w:r>
      <w:r>
        <w:rPr>
          <w:rFonts w:ascii="Times New Roman"/>
          <w:b w:val="false"/>
          <w:i w:val="false"/>
          <w:color w:val="000000"/>
          <w:sz w:val="28"/>
        </w:rPr>
        <w:t xml:space="preserve">, </w:t>
      </w:r>
      <w:r>
        <w:rPr>
          <w:rFonts w:ascii="Times New Roman"/>
          <w:b w:val="false"/>
          <w:i w:val="false"/>
          <w:color w:val="000000"/>
          <w:sz w:val="28"/>
        </w:rPr>
        <w:t>635</w:t>
      </w:r>
      <w:r>
        <w:rPr>
          <w:rFonts w:ascii="Times New Roman"/>
          <w:b w:val="false"/>
          <w:i w:val="false"/>
          <w:color w:val="000000"/>
          <w:sz w:val="28"/>
        </w:rPr>
        <w:t xml:space="preserve"> (бірінші және екінші бөліктерінде)-баптарында көзделген әкiмшiлiк құқық бұзушылықтар үшiн – полиция бөлімдерінің, бөлімшелерінің, әкімшілік, көші-қон полициясы бөлімшелерінің, ауданның (қаланың, қаладағы ауданның) жергілікті полиция қызметінің бастықтары мен олардың орынбасарлары;</w:t>
      </w:r>
    </w:p>
    <w:p>
      <w:pPr>
        <w:spacing w:after="0"/>
        <w:ind w:left="0"/>
        <w:jc w:val="both"/>
      </w:pPr>
      <w:r>
        <w:rPr>
          <w:rFonts w:ascii="Times New Roman"/>
          <w:b w:val="false"/>
          <w:i w:val="false"/>
          <w:color w:val="000000"/>
          <w:sz w:val="28"/>
        </w:rPr>
        <w:t xml:space="preserve">
      3) осы Кодекстiң </w:t>
      </w:r>
      <w:r>
        <w:rPr>
          <w:rFonts w:ascii="Times New Roman"/>
          <w:b w:val="false"/>
          <w:i w:val="false"/>
          <w:color w:val="000000"/>
          <w:sz w:val="28"/>
        </w:rPr>
        <w:t>196</w:t>
      </w:r>
      <w:r>
        <w:rPr>
          <w:rFonts w:ascii="Times New Roman"/>
          <w:b w:val="false"/>
          <w:i w:val="false"/>
          <w:color w:val="000000"/>
          <w:sz w:val="28"/>
        </w:rPr>
        <w:t xml:space="preserve">, </w:t>
      </w:r>
      <w:r>
        <w:rPr>
          <w:rFonts w:ascii="Times New Roman"/>
          <w:b w:val="false"/>
          <w:i w:val="false"/>
          <w:color w:val="000000"/>
          <w:sz w:val="28"/>
        </w:rPr>
        <w:t>197</w:t>
      </w:r>
      <w:r>
        <w:rPr>
          <w:rFonts w:ascii="Times New Roman"/>
          <w:b w:val="false"/>
          <w:i w:val="false"/>
          <w:color w:val="000000"/>
          <w:sz w:val="28"/>
        </w:rPr>
        <w:t xml:space="preserve">, </w:t>
      </w:r>
      <w:r>
        <w:rPr>
          <w:rFonts w:ascii="Times New Roman"/>
          <w:b w:val="false"/>
          <w:i w:val="false"/>
          <w:color w:val="000000"/>
          <w:sz w:val="28"/>
        </w:rPr>
        <w:t>420</w:t>
      </w:r>
      <w:r>
        <w:rPr>
          <w:rFonts w:ascii="Times New Roman"/>
          <w:b w:val="false"/>
          <w:i w:val="false"/>
          <w:color w:val="000000"/>
          <w:sz w:val="28"/>
        </w:rPr>
        <w:t xml:space="preserve">, </w:t>
      </w:r>
      <w:r>
        <w:rPr>
          <w:rFonts w:ascii="Times New Roman"/>
          <w:b w:val="false"/>
          <w:i w:val="false"/>
          <w:color w:val="000000"/>
          <w:sz w:val="28"/>
        </w:rPr>
        <w:t>444</w:t>
      </w:r>
      <w:r>
        <w:rPr>
          <w:rFonts w:ascii="Times New Roman"/>
          <w:b w:val="false"/>
          <w:i w:val="false"/>
          <w:color w:val="000000"/>
          <w:sz w:val="28"/>
        </w:rPr>
        <w:t xml:space="preserve"> (екінші бөлігінде), </w:t>
      </w:r>
      <w:r>
        <w:rPr>
          <w:rFonts w:ascii="Times New Roman"/>
          <w:b w:val="false"/>
          <w:i w:val="false"/>
          <w:color w:val="000000"/>
          <w:sz w:val="28"/>
        </w:rPr>
        <w:t>458</w:t>
      </w:r>
      <w:r>
        <w:rPr>
          <w:rFonts w:ascii="Times New Roman"/>
          <w:b w:val="false"/>
          <w:i w:val="false"/>
          <w:color w:val="000000"/>
          <w:sz w:val="28"/>
        </w:rPr>
        <w:t xml:space="preserve">, </w:t>
      </w:r>
      <w:r>
        <w:rPr>
          <w:rFonts w:ascii="Times New Roman"/>
          <w:b w:val="false"/>
          <w:i w:val="false"/>
          <w:color w:val="000000"/>
          <w:sz w:val="28"/>
        </w:rPr>
        <w:t>484</w:t>
      </w:r>
      <w:r>
        <w:rPr>
          <w:rFonts w:ascii="Times New Roman"/>
          <w:b w:val="false"/>
          <w:i w:val="false"/>
          <w:color w:val="000000"/>
          <w:sz w:val="28"/>
        </w:rPr>
        <w:t xml:space="preserve"> (бірінші және екінші бөліктерінде), </w:t>
      </w:r>
      <w:r>
        <w:rPr>
          <w:rFonts w:ascii="Times New Roman"/>
          <w:b w:val="false"/>
          <w:i w:val="false"/>
          <w:color w:val="000000"/>
          <w:sz w:val="28"/>
        </w:rPr>
        <w:t>492</w:t>
      </w:r>
      <w:r>
        <w:rPr>
          <w:rFonts w:ascii="Times New Roman"/>
          <w:b w:val="false"/>
          <w:i w:val="false"/>
          <w:color w:val="000000"/>
          <w:sz w:val="28"/>
        </w:rPr>
        <w:t xml:space="preserve">, </w:t>
      </w:r>
      <w:r>
        <w:rPr>
          <w:rFonts w:ascii="Times New Roman"/>
          <w:b w:val="false"/>
          <w:i w:val="false"/>
          <w:color w:val="000000"/>
          <w:sz w:val="28"/>
        </w:rPr>
        <w:t>496</w:t>
      </w:r>
      <w:r>
        <w:rPr>
          <w:rFonts w:ascii="Times New Roman"/>
          <w:b w:val="false"/>
          <w:i w:val="false"/>
          <w:color w:val="000000"/>
          <w:sz w:val="28"/>
        </w:rPr>
        <w:t xml:space="preserve"> (бірінші бөлігінде), </w:t>
      </w:r>
      <w:r>
        <w:rPr>
          <w:rFonts w:ascii="Times New Roman"/>
          <w:b w:val="false"/>
          <w:i w:val="false"/>
          <w:color w:val="000000"/>
          <w:sz w:val="28"/>
        </w:rPr>
        <w:t>510</w:t>
      </w:r>
      <w:r>
        <w:rPr>
          <w:rFonts w:ascii="Times New Roman"/>
          <w:b w:val="false"/>
          <w:i w:val="false"/>
          <w:color w:val="000000"/>
          <w:sz w:val="28"/>
        </w:rPr>
        <w:t xml:space="preserve"> (бірінші, екінші, үшінші және бесінші бөліктерінде), </w:t>
      </w:r>
      <w:r>
        <w:rPr>
          <w:rFonts w:ascii="Times New Roman"/>
          <w:b w:val="false"/>
          <w:i w:val="false"/>
          <w:color w:val="000000"/>
          <w:sz w:val="28"/>
        </w:rPr>
        <w:t>513</w:t>
      </w:r>
      <w:r>
        <w:rPr>
          <w:rFonts w:ascii="Times New Roman"/>
          <w:b w:val="false"/>
          <w:i w:val="false"/>
          <w:color w:val="000000"/>
          <w:sz w:val="28"/>
        </w:rPr>
        <w:t xml:space="preserve"> (бірінші бөлігінде), </w:t>
      </w:r>
      <w:r>
        <w:rPr>
          <w:rFonts w:ascii="Times New Roman"/>
          <w:b w:val="false"/>
          <w:i w:val="false"/>
          <w:color w:val="000000"/>
          <w:sz w:val="28"/>
        </w:rPr>
        <w:t>514</w:t>
      </w:r>
      <w:r>
        <w:rPr>
          <w:rFonts w:ascii="Times New Roman"/>
          <w:b w:val="false"/>
          <w:i w:val="false"/>
          <w:color w:val="000000"/>
          <w:sz w:val="28"/>
        </w:rPr>
        <w:t xml:space="preserve"> (бірінші бөлігінде), </w:t>
      </w:r>
      <w:r>
        <w:rPr>
          <w:rFonts w:ascii="Times New Roman"/>
          <w:b w:val="false"/>
          <w:i w:val="false"/>
          <w:color w:val="000000"/>
          <w:sz w:val="28"/>
        </w:rPr>
        <w:t>515</w:t>
      </w:r>
      <w:r>
        <w:rPr>
          <w:rFonts w:ascii="Times New Roman"/>
          <w:b w:val="false"/>
          <w:i w:val="false"/>
          <w:color w:val="000000"/>
          <w:sz w:val="28"/>
        </w:rPr>
        <w:t xml:space="preserve">, </w:t>
      </w:r>
      <w:r>
        <w:rPr>
          <w:rFonts w:ascii="Times New Roman"/>
          <w:b w:val="false"/>
          <w:i w:val="false"/>
          <w:color w:val="000000"/>
          <w:sz w:val="28"/>
        </w:rPr>
        <w:t>517</w:t>
      </w:r>
      <w:r>
        <w:rPr>
          <w:rFonts w:ascii="Times New Roman"/>
          <w:b w:val="false"/>
          <w:i w:val="false"/>
          <w:color w:val="000000"/>
          <w:sz w:val="28"/>
        </w:rPr>
        <w:t xml:space="preserve"> (үшінші бөлігінде), </w:t>
      </w:r>
      <w:r>
        <w:rPr>
          <w:rFonts w:ascii="Times New Roman"/>
          <w:b w:val="false"/>
          <w:i w:val="false"/>
          <w:color w:val="000000"/>
          <w:sz w:val="28"/>
        </w:rPr>
        <w:t>518</w:t>
      </w:r>
      <w:r>
        <w:rPr>
          <w:rFonts w:ascii="Times New Roman"/>
          <w:b w:val="false"/>
          <w:i w:val="false"/>
          <w:color w:val="000000"/>
          <w:sz w:val="28"/>
        </w:rPr>
        <w:t xml:space="preserve">, </w:t>
      </w:r>
      <w:r>
        <w:rPr>
          <w:rFonts w:ascii="Times New Roman"/>
          <w:b w:val="false"/>
          <w:i w:val="false"/>
          <w:color w:val="000000"/>
          <w:sz w:val="28"/>
        </w:rPr>
        <w:t>519</w:t>
      </w:r>
      <w:r>
        <w:rPr>
          <w:rFonts w:ascii="Times New Roman"/>
          <w:b w:val="false"/>
          <w:i w:val="false"/>
          <w:color w:val="000000"/>
          <w:sz w:val="28"/>
        </w:rPr>
        <w:t xml:space="preserve"> (бірінші, үшінші, бесінші және алтыншы бөліктерінде), </w:t>
      </w:r>
      <w:r>
        <w:rPr>
          <w:rFonts w:ascii="Times New Roman"/>
          <w:b w:val="false"/>
          <w:i w:val="false"/>
          <w:color w:val="000000"/>
          <w:sz w:val="28"/>
        </w:rPr>
        <w:t>559</w:t>
      </w:r>
      <w:r>
        <w:rPr>
          <w:rFonts w:ascii="Times New Roman"/>
          <w:b w:val="false"/>
          <w:i w:val="false"/>
          <w:color w:val="000000"/>
          <w:sz w:val="28"/>
        </w:rPr>
        <w:t xml:space="preserve"> (бірінші, екінші, төртінші және бесінші бөліктерінде), </w:t>
      </w:r>
      <w:r>
        <w:rPr>
          <w:rFonts w:ascii="Times New Roman"/>
          <w:b w:val="false"/>
          <w:i w:val="false"/>
          <w:color w:val="000000"/>
          <w:sz w:val="28"/>
        </w:rPr>
        <w:t>560</w:t>
      </w:r>
      <w:r>
        <w:rPr>
          <w:rFonts w:ascii="Times New Roman"/>
          <w:b w:val="false"/>
          <w:i w:val="false"/>
          <w:color w:val="000000"/>
          <w:sz w:val="28"/>
        </w:rPr>
        <w:t xml:space="preserve">, </w:t>
      </w:r>
      <w:r>
        <w:rPr>
          <w:rFonts w:ascii="Times New Roman"/>
          <w:b w:val="false"/>
          <w:i w:val="false"/>
          <w:color w:val="000000"/>
          <w:sz w:val="28"/>
        </w:rPr>
        <w:t>562</w:t>
      </w:r>
      <w:r>
        <w:rPr>
          <w:rFonts w:ascii="Times New Roman"/>
          <w:b w:val="false"/>
          <w:i w:val="false"/>
          <w:color w:val="000000"/>
          <w:sz w:val="28"/>
        </w:rPr>
        <w:t xml:space="preserve">, </w:t>
      </w:r>
      <w:r>
        <w:rPr>
          <w:rFonts w:ascii="Times New Roman"/>
          <w:b w:val="false"/>
          <w:i w:val="false"/>
          <w:color w:val="000000"/>
          <w:sz w:val="28"/>
        </w:rPr>
        <w:t>564</w:t>
      </w:r>
      <w:r>
        <w:rPr>
          <w:rFonts w:ascii="Times New Roman"/>
          <w:b w:val="false"/>
          <w:i w:val="false"/>
          <w:color w:val="000000"/>
          <w:sz w:val="28"/>
        </w:rPr>
        <w:t xml:space="preserve"> (төртінші бөлігінде), </w:t>
      </w:r>
      <w:r>
        <w:rPr>
          <w:rFonts w:ascii="Times New Roman"/>
          <w:b w:val="false"/>
          <w:i w:val="false"/>
          <w:color w:val="000000"/>
          <w:sz w:val="28"/>
        </w:rPr>
        <w:t>566</w:t>
      </w:r>
      <w:r>
        <w:rPr>
          <w:rFonts w:ascii="Times New Roman"/>
          <w:b w:val="false"/>
          <w:i w:val="false"/>
          <w:color w:val="000000"/>
          <w:sz w:val="28"/>
        </w:rPr>
        <w:t xml:space="preserve">, </w:t>
      </w:r>
      <w:r>
        <w:rPr>
          <w:rFonts w:ascii="Times New Roman"/>
          <w:b w:val="false"/>
          <w:i w:val="false"/>
          <w:color w:val="000000"/>
          <w:sz w:val="28"/>
        </w:rPr>
        <w:t>625</w:t>
      </w:r>
      <w:r>
        <w:rPr>
          <w:rFonts w:ascii="Times New Roman"/>
          <w:b w:val="false"/>
          <w:i w:val="false"/>
          <w:color w:val="000000"/>
          <w:sz w:val="28"/>
        </w:rPr>
        <w:t xml:space="preserve"> (теміржол көлігінде құқық бұзушылықтар жасағаны үшін), </w:t>
      </w:r>
      <w:r>
        <w:rPr>
          <w:rFonts w:ascii="Times New Roman"/>
          <w:b w:val="false"/>
          <w:i w:val="false"/>
          <w:color w:val="000000"/>
          <w:sz w:val="28"/>
        </w:rPr>
        <w:t>630</w:t>
      </w:r>
      <w:r>
        <w:rPr>
          <w:rFonts w:ascii="Times New Roman"/>
          <w:b w:val="false"/>
          <w:i w:val="false"/>
          <w:color w:val="000000"/>
          <w:sz w:val="28"/>
        </w:rPr>
        <w:t xml:space="preserve"> (бірінші бөлігінде)-баптарында көзделген әкiмшiлiк құқық бұзушылықтар үшiн – iшкi iстер органдары полициясының желілік бөлімдерінің, бөлiмшелерiнiң, пункттерінің бастықтары мен олардың орынбасарлары;</w:t>
      </w:r>
    </w:p>
    <w:p>
      <w:pPr>
        <w:spacing w:after="0"/>
        <w:ind w:left="0"/>
        <w:jc w:val="both"/>
      </w:pPr>
      <w:r>
        <w:rPr>
          <w:rFonts w:ascii="Times New Roman"/>
          <w:b w:val="false"/>
          <w:i w:val="false"/>
          <w:color w:val="000000"/>
          <w:sz w:val="28"/>
        </w:rPr>
        <w:t xml:space="preserve">
      4) осы Кодекстiң </w:t>
      </w:r>
      <w:r>
        <w:rPr>
          <w:rFonts w:ascii="Times New Roman"/>
          <w:b w:val="false"/>
          <w:i w:val="false"/>
          <w:color w:val="000000"/>
          <w:sz w:val="28"/>
        </w:rPr>
        <w:t>146</w:t>
      </w:r>
      <w:r>
        <w:rPr>
          <w:rFonts w:ascii="Times New Roman"/>
          <w:b w:val="false"/>
          <w:i w:val="false"/>
          <w:color w:val="000000"/>
          <w:sz w:val="28"/>
        </w:rPr>
        <w:t xml:space="preserve">, </w:t>
      </w:r>
      <w:r>
        <w:rPr>
          <w:rFonts w:ascii="Times New Roman"/>
          <w:b w:val="false"/>
          <w:i w:val="false"/>
          <w:color w:val="000000"/>
          <w:sz w:val="28"/>
        </w:rPr>
        <w:t>204</w:t>
      </w:r>
      <w:r>
        <w:rPr>
          <w:rFonts w:ascii="Times New Roman"/>
          <w:b w:val="false"/>
          <w:i w:val="false"/>
          <w:color w:val="000000"/>
          <w:sz w:val="28"/>
        </w:rPr>
        <w:t xml:space="preserve">, </w:t>
      </w:r>
      <w:r>
        <w:rPr>
          <w:rFonts w:ascii="Times New Roman"/>
          <w:b w:val="false"/>
          <w:i w:val="false"/>
          <w:color w:val="000000"/>
          <w:sz w:val="28"/>
        </w:rPr>
        <w:t>230</w:t>
      </w:r>
      <w:r>
        <w:rPr>
          <w:rFonts w:ascii="Times New Roman"/>
          <w:b w:val="false"/>
          <w:i w:val="false"/>
          <w:color w:val="000000"/>
          <w:sz w:val="28"/>
        </w:rPr>
        <w:t xml:space="preserve"> (екінші бөлігінде) (көлік құралдарының иелері және автомобиль көлігімен және қалалық рельстік көлікпен тасымалдаушылар жасаған құқық бұзушылықтар бөлігінде), </w:t>
      </w:r>
      <w:r>
        <w:rPr>
          <w:rFonts w:ascii="Times New Roman"/>
          <w:b w:val="false"/>
          <w:i w:val="false"/>
          <w:color w:val="000000"/>
          <w:sz w:val="28"/>
        </w:rPr>
        <w:t>334</w:t>
      </w:r>
      <w:r>
        <w:rPr>
          <w:rFonts w:ascii="Times New Roman"/>
          <w:b w:val="false"/>
          <w:i w:val="false"/>
          <w:color w:val="000000"/>
          <w:sz w:val="28"/>
        </w:rPr>
        <w:t xml:space="preserve">, </w:t>
      </w:r>
      <w:r>
        <w:rPr>
          <w:rFonts w:ascii="Times New Roman"/>
          <w:b w:val="false"/>
          <w:i w:val="false"/>
          <w:color w:val="000000"/>
          <w:sz w:val="28"/>
        </w:rPr>
        <w:t>364</w:t>
      </w:r>
      <w:r>
        <w:rPr>
          <w:rFonts w:ascii="Times New Roman"/>
          <w:b w:val="false"/>
          <w:i w:val="false"/>
          <w:color w:val="000000"/>
          <w:sz w:val="28"/>
        </w:rPr>
        <w:t xml:space="preserve">, </w:t>
      </w:r>
      <w:r>
        <w:rPr>
          <w:rFonts w:ascii="Times New Roman"/>
          <w:b w:val="false"/>
          <w:i w:val="false"/>
          <w:color w:val="000000"/>
          <w:sz w:val="28"/>
        </w:rPr>
        <w:t>382</w:t>
      </w:r>
      <w:r>
        <w:rPr>
          <w:rFonts w:ascii="Times New Roman"/>
          <w:b w:val="false"/>
          <w:i w:val="false"/>
          <w:color w:val="000000"/>
          <w:sz w:val="28"/>
        </w:rPr>
        <w:t xml:space="preserve"> (бірінші бөлігінде), </w:t>
      </w:r>
      <w:r>
        <w:rPr>
          <w:rFonts w:ascii="Times New Roman"/>
          <w:b w:val="false"/>
          <w:i w:val="false"/>
          <w:color w:val="000000"/>
          <w:sz w:val="28"/>
        </w:rPr>
        <w:t>383</w:t>
      </w:r>
      <w:r>
        <w:rPr>
          <w:rFonts w:ascii="Times New Roman"/>
          <w:b w:val="false"/>
          <w:i w:val="false"/>
          <w:color w:val="000000"/>
          <w:sz w:val="28"/>
        </w:rPr>
        <w:t xml:space="preserve"> (бірінші және екінші бөліктерінде), </w:t>
      </w:r>
      <w:r>
        <w:rPr>
          <w:rFonts w:ascii="Times New Roman"/>
          <w:b w:val="false"/>
          <w:i w:val="false"/>
          <w:color w:val="000000"/>
          <w:sz w:val="28"/>
        </w:rPr>
        <w:t>386</w:t>
      </w:r>
      <w:r>
        <w:rPr>
          <w:rFonts w:ascii="Times New Roman"/>
          <w:b w:val="false"/>
          <w:i w:val="false"/>
          <w:color w:val="000000"/>
          <w:sz w:val="28"/>
        </w:rPr>
        <w:t xml:space="preserve">, </w:t>
      </w:r>
      <w:r>
        <w:rPr>
          <w:rFonts w:ascii="Times New Roman"/>
          <w:b w:val="false"/>
          <w:i w:val="false"/>
          <w:color w:val="000000"/>
          <w:sz w:val="28"/>
        </w:rPr>
        <w:t>408</w:t>
      </w:r>
      <w:r>
        <w:rPr>
          <w:rFonts w:ascii="Times New Roman"/>
          <w:b w:val="false"/>
          <w:i w:val="false"/>
          <w:color w:val="000000"/>
          <w:sz w:val="28"/>
        </w:rPr>
        <w:t xml:space="preserve">, 434-2, </w:t>
      </w:r>
      <w:r>
        <w:rPr>
          <w:rFonts w:ascii="Times New Roman"/>
          <w:b w:val="false"/>
          <w:i w:val="false"/>
          <w:color w:val="000000"/>
          <w:sz w:val="28"/>
        </w:rPr>
        <w:t>437</w:t>
      </w:r>
      <w:r>
        <w:rPr>
          <w:rFonts w:ascii="Times New Roman"/>
          <w:b w:val="false"/>
          <w:i w:val="false"/>
          <w:color w:val="000000"/>
          <w:sz w:val="28"/>
        </w:rPr>
        <w:t xml:space="preserve"> (бірінші бөлігінде), </w:t>
      </w:r>
      <w:r>
        <w:rPr>
          <w:rFonts w:ascii="Times New Roman"/>
          <w:b w:val="false"/>
          <w:i w:val="false"/>
          <w:color w:val="000000"/>
          <w:sz w:val="28"/>
        </w:rPr>
        <w:t>440</w:t>
      </w:r>
      <w:r>
        <w:rPr>
          <w:rFonts w:ascii="Times New Roman"/>
          <w:b w:val="false"/>
          <w:i w:val="false"/>
          <w:color w:val="000000"/>
          <w:sz w:val="28"/>
        </w:rPr>
        <w:t xml:space="preserve"> (бірінші және екінші бөліктерінде), </w:t>
      </w:r>
      <w:r>
        <w:rPr>
          <w:rFonts w:ascii="Times New Roman"/>
          <w:b w:val="false"/>
          <w:i w:val="false"/>
          <w:color w:val="000000"/>
          <w:sz w:val="28"/>
        </w:rPr>
        <w:t>441</w:t>
      </w:r>
      <w:r>
        <w:rPr>
          <w:rFonts w:ascii="Times New Roman"/>
          <w:b w:val="false"/>
          <w:i w:val="false"/>
          <w:color w:val="000000"/>
          <w:sz w:val="28"/>
        </w:rPr>
        <w:t xml:space="preserve">, </w:t>
      </w:r>
      <w:r>
        <w:rPr>
          <w:rFonts w:ascii="Times New Roman"/>
          <w:b w:val="false"/>
          <w:i w:val="false"/>
          <w:color w:val="000000"/>
          <w:sz w:val="28"/>
        </w:rPr>
        <w:t>442</w:t>
      </w:r>
      <w:r>
        <w:rPr>
          <w:rFonts w:ascii="Times New Roman"/>
          <w:b w:val="false"/>
          <w:i w:val="false"/>
          <w:color w:val="000000"/>
          <w:sz w:val="28"/>
        </w:rPr>
        <w:t xml:space="preserve"> (бірінші және екінші бөліктерінде), </w:t>
      </w:r>
      <w:r>
        <w:rPr>
          <w:rFonts w:ascii="Times New Roman"/>
          <w:b w:val="false"/>
          <w:i w:val="false"/>
          <w:color w:val="000000"/>
          <w:sz w:val="28"/>
        </w:rPr>
        <w:t>443</w:t>
      </w:r>
      <w:r>
        <w:rPr>
          <w:rFonts w:ascii="Times New Roman"/>
          <w:b w:val="false"/>
          <w:i w:val="false"/>
          <w:color w:val="000000"/>
          <w:sz w:val="28"/>
        </w:rPr>
        <w:t xml:space="preserve"> (бірінші бөлігінде), </w:t>
      </w:r>
      <w:r>
        <w:rPr>
          <w:rFonts w:ascii="Times New Roman"/>
          <w:b w:val="false"/>
          <w:i w:val="false"/>
          <w:color w:val="000000"/>
          <w:sz w:val="28"/>
        </w:rPr>
        <w:t>447</w:t>
      </w:r>
      <w:r>
        <w:rPr>
          <w:rFonts w:ascii="Times New Roman"/>
          <w:b w:val="false"/>
          <w:i w:val="false"/>
          <w:color w:val="000000"/>
          <w:sz w:val="28"/>
        </w:rPr>
        <w:t xml:space="preserve">, </w:t>
      </w:r>
      <w:r>
        <w:rPr>
          <w:rFonts w:ascii="Times New Roman"/>
          <w:b w:val="false"/>
          <w:i w:val="false"/>
          <w:color w:val="000000"/>
          <w:sz w:val="28"/>
        </w:rPr>
        <w:t>449</w:t>
      </w:r>
      <w:r>
        <w:rPr>
          <w:rFonts w:ascii="Times New Roman"/>
          <w:b w:val="false"/>
          <w:i w:val="false"/>
          <w:color w:val="000000"/>
          <w:sz w:val="28"/>
        </w:rPr>
        <w:t xml:space="preserve"> (бірінші бөлігінде), </w:t>
      </w:r>
      <w:r>
        <w:rPr>
          <w:rFonts w:ascii="Times New Roman"/>
          <w:b w:val="false"/>
          <w:i w:val="false"/>
          <w:color w:val="000000"/>
          <w:sz w:val="28"/>
        </w:rPr>
        <w:t>492</w:t>
      </w:r>
      <w:r>
        <w:rPr>
          <w:rFonts w:ascii="Times New Roman"/>
          <w:b w:val="false"/>
          <w:i w:val="false"/>
          <w:color w:val="000000"/>
          <w:sz w:val="28"/>
        </w:rPr>
        <w:t xml:space="preserve">, </w:t>
      </w:r>
      <w:r>
        <w:rPr>
          <w:rFonts w:ascii="Times New Roman"/>
          <w:b w:val="false"/>
          <w:i w:val="false"/>
          <w:color w:val="000000"/>
          <w:sz w:val="28"/>
        </w:rPr>
        <w:t>493</w:t>
      </w:r>
      <w:r>
        <w:rPr>
          <w:rFonts w:ascii="Times New Roman"/>
          <w:b w:val="false"/>
          <w:i w:val="false"/>
          <w:color w:val="000000"/>
          <w:sz w:val="28"/>
        </w:rPr>
        <w:t xml:space="preserve">, </w:t>
      </w:r>
      <w:r>
        <w:rPr>
          <w:rFonts w:ascii="Times New Roman"/>
          <w:b w:val="false"/>
          <w:i w:val="false"/>
          <w:color w:val="000000"/>
          <w:sz w:val="28"/>
        </w:rPr>
        <w:t>494</w:t>
      </w:r>
      <w:r>
        <w:rPr>
          <w:rFonts w:ascii="Times New Roman"/>
          <w:b w:val="false"/>
          <w:i w:val="false"/>
          <w:color w:val="000000"/>
          <w:sz w:val="28"/>
        </w:rPr>
        <w:t xml:space="preserve">, </w:t>
      </w:r>
      <w:r>
        <w:rPr>
          <w:rFonts w:ascii="Times New Roman"/>
          <w:b w:val="false"/>
          <w:i w:val="false"/>
          <w:color w:val="000000"/>
          <w:sz w:val="28"/>
        </w:rPr>
        <w:t>505</w:t>
      </w:r>
      <w:r>
        <w:rPr>
          <w:rFonts w:ascii="Times New Roman"/>
          <w:b w:val="false"/>
          <w:i w:val="false"/>
          <w:color w:val="000000"/>
          <w:sz w:val="28"/>
        </w:rPr>
        <w:t xml:space="preserve"> (бірінші бөлігінде), </w:t>
      </w:r>
      <w:r>
        <w:rPr>
          <w:rFonts w:ascii="Times New Roman"/>
          <w:b w:val="false"/>
          <w:i w:val="false"/>
          <w:color w:val="000000"/>
          <w:sz w:val="28"/>
        </w:rPr>
        <w:t>571</w:t>
      </w:r>
      <w:r>
        <w:rPr>
          <w:rFonts w:ascii="Times New Roman"/>
          <w:b w:val="false"/>
          <w:i w:val="false"/>
          <w:color w:val="000000"/>
          <w:sz w:val="28"/>
        </w:rPr>
        <w:t xml:space="preserve"> (екінші бөлігінде), </w:t>
      </w:r>
      <w:r>
        <w:rPr>
          <w:rFonts w:ascii="Times New Roman"/>
          <w:b w:val="false"/>
          <w:i w:val="false"/>
          <w:color w:val="000000"/>
          <w:sz w:val="28"/>
        </w:rPr>
        <w:t>572</w:t>
      </w:r>
      <w:r>
        <w:rPr>
          <w:rFonts w:ascii="Times New Roman"/>
          <w:b w:val="false"/>
          <w:i w:val="false"/>
          <w:color w:val="000000"/>
          <w:sz w:val="28"/>
        </w:rPr>
        <w:t xml:space="preserve"> (екінші бөлігінде), </w:t>
      </w:r>
      <w:r>
        <w:rPr>
          <w:rFonts w:ascii="Times New Roman"/>
          <w:b w:val="false"/>
          <w:i w:val="false"/>
          <w:color w:val="000000"/>
          <w:sz w:val="28"/>
        </w:rPr>
        <w:t>573</w:t>
      </w:r>
      <w:r>
        <w:rPr>
          <w:rFonts w:ascii="Times New Roman"/>
          <w:b w:val="false"/>
          <w:i w:val="false"/>
          <w:color w:val="000000"/>
          <w:sz w:val="28"/>
        </w:rPr>
        <w:t xml:space="preserve"> (төртінші бөлігінде), </w:t>
      </w:r>
      <w:r>
        <w:rPr>
          <w:rFonts w:ascii="Times New Roman"/>
          <w:b w:val="false"/>
          <w:i w:val="false"/>
          <w:color w:val="000000"/>
          <w:sz w:val="28"/>
        </w:rPr>
        <w:t>590</w:t>
      </w:r>
      <w:r>
        <w:rPr>
          <w:rFonts w:ascii="Times New Roman"/>
          <w:b w:val="false"/>
          <w:i w:val="false"/>
          <w:color w:val="000000"/>
          <w:sz w:val="28"/>
        </w:rPr>
        <w:t xml:space="preserve"> (бірінші, екінші, бесінші, алтыншы, жетінші және тоғызыншы бөліктерінде), </w:t>
      </w:r>
      <w:r>
        <w:rPr>
          <w:rFonts w:ascii="Times New Roman"/>
          <w:b w:val="false"/>
          <w:i w:val="false"/>
          <w:color w:val="000000"/>
          <w:sz w:val="28"/>
        </w:rPr>
        <w:t>591</w:t>
      </w:r>
      <w:r>
        <w:rPr>
          <w:rFonts w:ascii="Times New Roman"/>
          <w:b w:val="false"/>
          <w:i w:val="false"/>
          <w:color w:val="000000"/>
          <w:sz w:val="28"/>
        </w:rPr>
        <w:t xml:space="preserve"> (бірінші бөлігінде), </w:t>
      </w:r>
      <w:r>
        <w:rPr>
          <w:rFonts w:ascii="Times New Roman"/>
          <w:b w:val="false"/>
          <w:i w:val="false"/>
          <w:color w:val="000000"/>
          <w:sz w:val="28"/>
        </w:rPr>
        <w:t>592</w:t>
      </w:r>
      <w:r>
        <w:rPr>
          <w:rFonts w:ascii="Times New Roman"/>
          <w:b w:val="false"/>
          <w:i w:val="false"/>
          <w:color w:val="000000"/>
          <w:sz w:val="28"/>
        </w:rPr>
        <w:t xml:space="preserve"> (бірінші және екінші бөліктерінде), </w:t>
      </w:r>
      <w:r>
        <w:rPr>
          <w:rFonts w:ascii="Times New Roman"/>
          <w:b w:val="false"/>
          <w:i w:val="false"/>
          <w:color w:val="000000"/>
          <w:sz w:val="28"/>
        </w:rPr>
        <w:t>593</w:t>
      </w:r>
      <w:r>
        <w:rPr>
          <w:rFonts w:ascii="Times New Roman"/>
          <w:b w:val="false"/>
          <w:i w:val="false"/>
          <w:color w:val="000000"/>
          <w:sz w:val="28"/>
        </w:rPr>
        <w:t xml:space="preserve">, </w:t>
      </w:r>
      <w:r>
        <w:rPr>
          <w:rFonts w:ascii="Times New Roman"/>
          <w:b w:val="false"/>
          <w:i w:val="false"/>
          <w:color w:val="000000"/>
          <w:sz w:val="28"/>
        </w:rPr>
        <w:t>594</w:t>
      </w:r>
      <w:r>
        <w:rPr>
          <w:rFonts w:ascii="Times New Roman"/>
          <w:b w:val="false"/>
          <w:i w:val="false"/>
          <w:color w:val="000000"/>
          <w:sz w:val="28"/>
        </w:rPr>
        <w:t xml:space="preserve"> (бірінші және екінші бөліктерінде), </w:t>
      </w:r>
      <w:r>
        <w:rPr>
          <w:rFonts w:ascii="Times New Roman"/>
          <w:b w:val="false"/>
          <w:i w:val="false"/>
          <w:color w:val="000000"/>
          <w:sz w:val="28"/>
        </w:rPr>
        <w:t>595</w:t>
      </w:r>
      <w:r>
        <w:rPr>
          <w:rFonts w:ascii="Times New Roman"/>
          <w:b w:val="false"/>
          <w:i w:val="false"/>
          <w:color w:val="000000"/>
          <w:sz w:val="28"/>
        </w:rPr>
        <w:t xml:space="preserve"> (бірінші, екінші және үшiнші бөліктерінде), </w:t>
      </w:r>
      <w:r>
        <w:rPr>
          <w:rFonts w:ascii="Times New Roman"/>
          <w:b w:val="false"/>
          <w:i w:val="false"/>
          <w:color w:val="000000"/>
          <w:sz w:val="28"/>
        </w:rPr>
        <w:t>596</w:t>
      </w:r>
      <w:r>
        <w:rPr>
          <w:rFonts w:ascii="Times New Roman"/>
          <w:b w:val="false"/>
          <w:i w:val="false"/>
          <w:color w:val="000000"/>
          <w:sz w:val="28"/>
        </w:rPr>
        <w:t xml:space="preserve"> (бірінші және екінші бөліктерінде), </w:t>
      </w:r>
      <w:r>
        <w:rPr>
          <w:rFonts w:ascii="Times New Roman"/>
          <w:b w:val="false"/>
          <w:i w:val="false"/>
          <w:color w:val="000000"/>
          <w:sz w:val="28"/>
        </w:rPr>
        <w:t>597</w:t>
      </w:r>
      <w:r>
        <w:rPr>
          <w:rFonts w:ascii="Times New Roman"/>
          <w:b w:val="false"/>
          <w:i w:val="false"/>
          <w:color w:val="000000"/>
          <w:sz w:val="28"/>
        </w:rPr>
        <w:t xml:space="preserve"> (бірінші, екінші, үшінші, төртінші, 4-1 және 4-2-бөліктерінде), </w:t>
      </w:r>
      <w:r>
        <w:rPr>
          <w:rFonts w:ascii="Times New Roman"/>
          <w:b w:val="false"/>
          <w:i w:val="false"/>
          <w:color w:val="000000"/>
          <w:sz w:val="28"/>
        </w:rPr>
        <w:t>598</w:t>
      </w:r>
      <w:r>
        <w:rPr>
          <w:rFonts w:ascii="Times New Roman"/>
          <w:b w:val="false"/>
          <w:i w:val="false"/>
          <w:color w:val="000000"/>
          <w:sz w:val="28"/>
        </w:rPr>
        <w:t xml:space="preserve"> (бірінші бөлігінде), </w:t>
      </w:r>
      <w:r>
        <w:rPr>
          <w:rFonts w:ascii="Times New Roman"/>
          <w:b w:val="false"/>
          <w:i w:val="false"/>
          <w:color w:val="000000"/>
          <w:sz w:val="28"/>
        </w:rPr>
        <w:t>599</w:t>
      </w:r>
      <w:r>
        <w:rPr>
          <w:rFonts w:ascii="Times New Roman"/>
          <w:b w:val="false"/>
          <w:i w:val="false"/>
          <w:color w:val="000000"/>
          <w:sz w:val="28"/>
        </w:rPr>
        <w:t xml:space="preserve"> (бірінші бөлігінде), </w:t>
      </w:r>
      <w:r>
        <w:rPr>
          <w:rFonts w:ascii="Times New Roman"/>
          <w:b w:val="false"/>
          <w:i w:val="false"/>
          <w:color w:val="000000"/>
          <w:sz w:val="28"/>
        </w:rPr>
        <w:t>600</w:t>
      </w:r>
      <w:r>
        <w:rPr>
          <w:rFonts w:ascii="Times New Roman"/>
          <w:b w:val="false"/>
          <w:i w:val="false"/>
          <w:color w:val="000000"/>
          <w:sz w:val="28"/>
        </w:rPr>
        <w:t xml:space="preserve"> (бірінші бөлігінде), </w:t>
      </w:r>
      <w:r>
        <w:rPr>
          <w:rFonts w:ascii="Times New Roman"/>
          <w:b w:val="false"/>
          <w:i w:val="false"/>
          <w:color w:val="000000"/>
          <w:sz w:val="28"/>
        </w:rPr>
        <w:t>601</w:t>
      </w:r>
      <w:r>
        <w:rPr>
          <w:rFonts w:ascii="Times New Roman"/>
          <w:b w:val="false"/>
          <w:i w:val="false"/>
          <w:color w:val="000000"/>
          <w:sz w:val="28"/>
        </w:rPr>
        <w:t xml:space="preserve"> (бірінші бөлігінде), </w:t>
      </w:r>
      <w:r>
        <w:rPr>
          <w:rFonts w:ascii="Times New Roman"/>
          <w:b w:val="false"/>
          <w:i w:val="false"/>
          <w:color w:val="000000"/>
          <w:sz w:val="28"/>
        </w:rPr>
        <w:t>602</w:t>
      </w:r>
      <w:r>
        <w:rPr>
          <w:rFonts w:ascii="Times New Roman"/>
          <w:b w:val="false"/>
          <w:i w:val="false"/>
          <w:color w:val="000000"/>
          <w:sz w:val="28"/>
        </w:rPr>
        <w:t xml:space="preserve"> (бірінші бөлігінде), </w:t>
      </w:r>
      <w:r>
        <w:rPr>
          <w:rFonts w:ascii="Times New Roman"/>
          <w:b w:val="false"/>
          <w:i w:val="false"/>
          <w:color w:val="000000"/>
          <w:sz w:val="28"/>
        </w:rPr>
        <w:t>606</w:t>
      </w:r>
      <w:r>
        <w:rPr>
          <w:rFonts w:ascii="Times New Roman"/>
          <w:b w:val="false"/>
          <w:i w:val="false"/>
          <w:color w:val="000000"/>
          <w:sz w:val="28"/>
        </w:rPr>
        <w:t xml:space="preserve"> (бірінші бөлігінде), </w:t>
      </w:r>
      <w:r>
        <w:rPr>
          <w:rFonts w:ascii="Times New Roman"/>
          <w:b w:val="false"/>
          <w:i w:val="false"/>
          <w:color w:val="000000"/>
          <w:sz w:val="28"/>
        </w:rPr>
        <w:t>607</w:t>
      </w:r>
      <w:r>
        <w:rPr>
          <w:rFonts w:ascii="Times New Roman"/>
          <w:b w:val="false"/>
          <w:i w:val="false"/>
          <w:color w:val="000000"/>
          <w:sz w:val="28"/>
        </w:rPr>
        <w:t xml:space="preserve"> (бірінші бөлігінде), </w:t>
      </w:r>
      <w:r>
        <w:rPr>
          <w:rFonts w:ascii="Times New Roman"/>
          <w:b w:val="false"/>
          <w:i w:val="false"/>
          <w:color w:val="000000"/>
          <w:sz w:val="28"/>
        </w:rPr>
        <w:t>611</w:t>
      </w:r>
      <w:r>
        <w:rPr>
          <w:rFonts w:ascii="Times New Roman"/>
          <w:b w:val="false"/>
          <w:i w:val="false"/>
          <w:color w:val="000000"/>
          <w:sz w:val="28"/>
        </w:rPr>
        <w:t xml:space="preserve"> (бірінші бөлігінде), </w:t>
      </w:r>
      <w:r>
        <w:rPr>
          <w:rFonts w:ascii="Times New Roman"/>
          <w:b w:val="false"/>
          <w:i w:val="false"/>
          <w:color w:val="000000"/>
          <w:sz w:val="28"/>
        </w:rPr>
        <w:t>612</w:t>
      </w:r>
      <w:r>
        <w:rPr>
          <w:rFonts w:ascii="Times New Roman"/>
          <w:b w:val="false"/>
          <w:i w:val="false"/>
          <w:color w:val="000000"/>
          <w:sz w:val="28"/>
        </w:rPr>
        <w:t xml:space="preserve"> (бірінші және екінші бөліктерінде), </w:t>
      </w:r>
      <w:r>
        <w:rPr>
          <w:rFonts w:ascii="Times New Roman"/>
          <w:b w:val="false"/>
          <w:i w:val="false"/>
          <w:color w:val="000000"/>
          <w:sz w:val="28"/>
        </w:rPr>
        <w:t>613</w:t>
      </w:r>
      <w:r>
        <w:rPr>
          <w:rFonts w:ascii="Times New Roman"/>
          <w:b w:val="false"/>
          <w:i w:val="false"/>
          <w:color w:val="000000"/>
          <w:sz w:val="28"/>
        </w:rPr>
        <w:t xml:space="preserve"> (он екінші бөлігінде), </w:t>
      </w:r>
      <w:r>
        <w:rPr>
          <w:rFonts w:ascii="Times New Roman"/>
          <w:b w:val="false"/>
          <w:i w:val="false"/>
          <w:color w:val="000000"/>
          <w:sz w:val="28"/>
        </w:rPr>
        <w:t>615</w:t>
      </w:r>
      <w:r>
        <w:rPr>
          <w:rFonts w:ascii="Times New Roman"/>
          <w:b w:val="false"/>
          <w:i w:val="false"/>
          <w:color w:val="000000"/>
          <w:sz w:val="28"/>
        </w:rPr>
        <w:t xml:space="preserve"> (бірінші және екінші бөліктерінде), </w:t>
      </w:r>
      <w:r>
        <w:rPr>
          <w:rFonts w:ascii="Times New Roman"/>
          <w:b w:val="false"/>
          <w:i w:val="false"/>
          <w:color w:val="000000"/>
          <w:sz w:val="28"/>
        </w:rPr>
        <w:t>620</w:t>
      </w:r>
      <w:r>
        <w:rPr>
          <w:rFonts w:ascii="Times New Roman"/>
          <w:b w:val="false"/>
          <w:i w:val="false"/>
          <w:color w:val="000000"/>
          <w:sz w:val="28"/>
        </w:rPr>
        <w:t xml:space="preserve">, </w:t>
      </w:r>
      <w:r>
        <w:rPr>
          <w:rFonts w:ascii="Times New Roman"/>
          <w:b w:val="false"/>
          <w:i w:val="false"/>
          <w:color w:val="000000"/>
          <w:sz w:val="28"/>
        </w:rPr>
        <w:t>621</w:t>
      </w:r>
      <w:r>
        <w:rPr>
          <w:rFonts w:ascii="Times New Roman"/>
          <w:b w:val="false"/>
          <w:i w:val="false"/>
          <w:color w:val="000000"/>
          <w:sz w:val="28"/>
        </w:rPr>
        <w:t xml:space="preserve"> (бірінші және төртiнші бөліктерінде), </w:t>
      </w:r>
      <w:r>
        <w:rPr>
          <w:rFonts w:ascii="Times New Roman"/>
          <w:b w:val="false"/>
          <w:i w:val="false"/>
          <w:color w:val="000000"/>
          <w:sz w:val="28"/>
        </w:rPr>
        <w:t>622</w:t>
      </w:r>
      <w:r>
        <w:rPr>
          <w:rFonts w:ascii="Times New Roman"/>
          <w:b w:val="false"/>
          <w:i w:val="false"/>
          <w:color w:val="000000"/>
          <w:sz w:val="28"/>
        </w:rPr>
        <w:t xml:space="preserve">, </w:t>
      </w:r>
      <w:r>
        <w:rPr>
          <w:rFonts w:ascii="Times New Roman"/>
          <w:b w:val="false"/>
          <w:i w:val="false"/>
          <w:color w:val="000000"/>
          <w:sz w:val="28"/>
        </w:rPr>
        <w:t>630</w:t>
      </w:r>
      <w:r>
        <w:rPr>
          <w:rFonts w:ascii="Times New Roman"/>
          <w:b w:val="false"/>
          <w:i w:val="false"/>
          <w:color w:val="000000"/>
          <w:sz w:val="28"/>
        </w:rPr>
        <w:t xml:space="preserve"> (бірінші бөлігінде) (жеке тұлғаларға қатысты)-баптарында көзделген әкiмшiлiк құқық бұзушылықтар үшiн – iшкi iстер органдарының (полицияның) арнаулы атақтары бар қызметкерлері;</w:t>
      </w:r>
    </w:p>
    <w:p>
      <w:pPr>
        <w:spacing w:after="0"/>
        <w:ind w:left="0"/>
        <w:jc w:val="both"/>
      </w:pPr>
      <w:r>
        <w:rPr>
          <w:rFonts w:ascii="Times New Roman"/>
          <w:b w:val="false"/>
          <w:i w:val="false"/>
          <w:color w:val="000000"/>
          <w:sz w:val="28"/>
        </w:rPr>
        <w:t xml:space="preserve">
      5) осы Кодекстiң </w:t>
      </w:r>
      <w:r>
        <w:rPr>
          <w:rFonts w:ascii="Times New Roman"/>
          <w:b w:val="false"/>
          <w:i w:val="false"/>
          <w:color w:val="000000"/>
          <w:sz w:val="28"/>
        </w:rPr>
        <w:t>395</w:t>
      </w:r>
      <w:r>
        <w:rPr>
          <w:rFonts w:ascii="Times New Roman"/>
          <w:b w:val="false"/>
          <w:i w:val="false"/>
          <w:color w:val="000000"/>
          <w:sz w:val="28"/>
        </w:rPr>
        <w:t xml:space="preserve"> (бірінші бөлігінде), </w:t>
      </w:r>
      <w:r>
        <w:rPr>
          <w:rFonts w:ascii="Times New Roman"/>
          <w:b w:val="false"/>
          <w:i w:val="false"/>
          <w:color w:val="000000"/>
          <w:sz w:val="28"/>
        </w:rPr>
        <w:t>396</w:t>
      </w:r>
      <w:r>
        <w:rPr>
          <w:rFonts w:ascii="Times New Roman"/>
          <w:b w:val="false"/>
          <w:i w:val="false"/>
          <w:color w:val="000000"/>
          <w:sz w:val="28"/>
        </w:rPr>
        <w:t xml:space="preserve"> (бірінші бөлігінде)-баптарында көзделген әкiмшiлiк құқық бұзушылықтар үшiн – ішкі істер органдарының балық қорларына қылмыстық қолсұғушылыққа қарсы күрес жөніндегі мамандандырылған полиция бөлімшелерінің бастықтары мен олардың орынбасарлары.";</w:t>
      </w:r>
    </w:p>
    <w:bookmarkStart w:name="z150" w:id="145"/>
    <w:p>
      <w:pPr>
        <w:spacing w:after="0"/>
        <w:ind w:left="0"/>
        <w:jc w:val="both"/>
      </w:pPr>
      <w:r>
        <w:rPr>
          <w:rFonts w:ascii="Times New Roman"/>
          <w:b w:val="false"/>
          <w:i w:val="false"/>
          <w:color w:val="000000"/>
          <w:sz w:val="28"/>
        </w:rPr>
        <w:t xml:space="preserve">
      56) 686-баптың </w:t>
      </w:r>
      <w:r>
        <w:rPr>
          <w:rFonts w:ascii="Times New Roman"/>
          <w:b w:val="false"/>
          <w:i w:val="false"/>
          <w:color w:val="000000"/>
          <w:sz w:val="28"/>
        </w:rPr>
        <w:t>бірінші бөлігінің</w:t>
      </w:r>
      <w:r>
        <w:rPr>
          <w:rFonts w:ascii="Times New Roman"/>
          <w:b w:val="false"/>
          <w:i w:val="false"/>
          <w:color w:val="000000"/>
          <w:sz w:val="28"/>
        </w:rPr>
        <w:t xml:space="preserve"> 1) тармақшасы мынадай редакцияда жазылсын:</w:t>
      </w:r>
    </w:p>
    <w:bookmarkEnd w:id="145"/>
    <w:bookmarkStart w:name="z151" w:id="146"/>
    <w:p>
      <w:pPr>
        <w:spacing w:after="0"/>
        <w:ind w:left="0"/>
        <w:jc w:val="both"/>
      </w:pPr>
      <w:r>
        <w:rPr>
          <w:rFonts w:ascii="Times New Roman"/>
          <w:b w:val="false"/>
          <w:i w:val="false"/>
          <w:color w:val="000000"/>
          <w:sz w:val="28"/>
        </w:rPr>
        <w:t xml:space="preserve">
      "1) осы Кодекстiң </w:t>
      </w:r>
      <w:r>
        <w:rPr>
          <w:rFonts w:ascii="Times New Roman"/>
          <w:b w:val="false"/>
          <w:i w:val="false"/>
          <w:color w:val="000000"/>
          <w:sz w:val="28"/>
        </w:rPr>
        <w:t>336</w:t>
      </w:r>
      <w:r>
        <w:rPr>
          <w:rFonts w:ascii="Times New Roman"/>
          <w:b w:val="false"/>
          <w:i w:val="false"/>
          <w:color w:val="000000"/>
          <w:sz w:val="28"/>
        </w:rPr>
        <w:t xml:space="preserve">, </w:t>
      </w:r>
      <w:r>
        <w:rPr>
          <w:rFonts w:ascii="Times New Roman"/>
          <w:b w:val="false"/>
          <w:i w:val="false"/>
          <w:color w:val="000000"/>
          <w:sz w:val="28"/>
        </w:rPr>
        <w:t>359</w:t>
      </w:r>
      <w:r>
        <w:rPr>
          <w:rFonts w:ascii="Times New Roman"/>
          <w:b w:val="false"/>
          <w:i w:val="false"/>
          <w:color w:val="000000"/>
          <w:sz w:val="28"/>
        </w:rPr>
        <w:t xml:space="preserve">, </w:t>
      </w:r>
      <w:r>
        <w:rPr>
          <w:rFonts w:ascii="Times New Roman"/>
          <w:b w:val="false"/>
          <w:i w:val="false"/>
          <w:color w:val="000000"/>
          <w:sz w:val="28"/>
        </w:rPr>
        <w:t>367</w:t>
      </w:r>
      <w:r>
        <w:rPr>
          <w:rFonts w:ascii="Times New Roman"/>
          <w:b w:val="false"/>
          <w:i w:val="false"/>
          <w:color w:val="000000"/>
          <w:sz w:val="28"/>
        </w:rPr>
        <w:t xml:space="preserve">, </w:t>
      </w:r>
      <w:r>
        <w:rPr>
          <w:rFonts w:ascii="Times New Roman"/>
          <w:b w:val="false"/>
          <w:i w:val="false"/>
          <w:color w:val="000000"/>
          <w:sz w:val="28"/>
        </w:rPr>
        <w:t>410</w:t>
      </w:r>
      <w:r>
        <w:rPr>
          <w:rFonts w:ascii="Times New Roman"/>
          <w:b w:val="false"/>
          <w:i w:val="false"/>
          <w:color w:val="000000"/>
          <w:sz w:val="28"/>
        </w:rPr>
        <w:t xml:space="preserve">, </w:t>
      </w:r>
      <w:r>
        <w:rPr>
          <w:rFonts w:ascii="Times New Roman"/>
          <w:b w:val="false"/>
          <w:i w:val="false"/>
          <w:color w:val="000000"/>
          <w:sz w:val="28"/>
        </w:rPr>
        <w:t>410-1</w:t>
      </w:r>
      <w:r>
        <w:rPr>
          <w:rFonts w:ascii="Times New Roman"/>
          <w:b w:val="false"/>
          <w:i w:val="false"/>
          <w:color w:val="000000"/>
          <w:sz w:val="28"/>
        </w:rPr>
        <w:t xml:space="preserve">, </w:t>
      </w:r>
      <w:r>
        <w:rPr>
          <w:rFonts w:ascii="Times New Roman"/>
          <w:b w:val="false"/>
          <w:i w:val="false"/>
          <w:color w:val="000000"/>
          <w:sz w:val="28"/>
        </w:rPr>
        <w:t>411</w:t>
      </w:r>
      <w:r>
        <w:rPr>
          <w:rFonts w:ascii="Times New Roman"/>
          <w:b w:val="false"/>
          <w:i w:val="false"/>
          <w:color w:val="000000"/>
          <w:sz w:val="28"/>
        </w:rPr>
        <w:t xml:space="preserve">, </w:t>
      </w:r>
      <w:r>
        <w:rPr>
          <w:rFonts w:ascii="Times New Roman"/>
          <w:b w:val="false"/>
          <w:i w:val="false"/>
          <w:color w:val="000000"/>
          <w:sz w:val="28"/>
        </w:rPr>
        <w:t>438</w:t>
      </w:r>
      <w:r>
        <w:rPr>
          <w:rFonts w:ascii="Times New Roman"/>
          <w:b w:val="false"/>
          <w:i w:val="false"/>
          <w:color w:val="000000"/>
          <w:sz w:val="28"/>
        </w:rPr>
        <w:t xml:space="preserve"> (бірінші және екінші бөліктерінде), 589-баптарында көзделген өрт қауiпсiздiгi саласындағы;";</w:t>
      </w:r>
    </w:p>
    <w:bookmarkEnd w:id="146"/>
    <w:bookmarkStart w:name="z152" w:id="147"/>
    <w:p>
      <w:pPr>
        <w:spacing w:after="0"/>
        <w:ind w:left="0"/>
        <w:jc w:val="both"/>
      </w:pPr>
      <w:r>
        <w:rPr>
          <w:rFonts w:ascii="Times New Roman"/>
          <w:b w:val="false"/>
          <w:i w:val="false"/>
          <w:color w:val="000000"/>
          <w:sz w:val="28"/>
        </w:rPr>
        <w:t xml:space="preserve">
      57) 688-баптың </w:t>
      </w:r>
      <w:r>
        <w:rPr>
          <w:rFonts w:ascii="Times New Roman"/>
          <w:b w:val="false"/>
          <w:i w:val="false"/>
          <w:color w:val="000000"/>
          <w:sz w:val="28"/>
        </w:rPr>
        <w:t>бірінші бөлігі</w:t>
      </w:r>
      <w:r>
        <w:rPr>
          <w:rFonts w:ascii="Times New Roman"/>
          <w:b w:val="false"/>
          <w:i w:val="false"/>
          <w:color w:val="000000"/>
          <w:sz w:val="28"/>
        </w:rPr>
        <w:t xml:space="preserve"> мынадай редакцияда жазылсын:</w:t>
      </w:r>
    </w:p>
    <w:bookmarkEnd w:id="147"/>
    <w:bookmarkStart w:name="z153" w:id="148"/>
    <w:p>
      <w:pPr>
        <w:spacing w:after="0"/>
        <w:ind w:left="0"/>
        <w:jc w:val="both"/>
      </w:pPr>
      <w:r>
        <w:rPr>
          <w:rFonts w:ascii="Times New Roman"/>
          <w:b w:val="false"/>
          <w:i w:val="false"/>
          <w:color w:val="000000"/>
          <w:sz w:val="28"/>
        </w:rPr>
        <w:t xml:space="preserve">
      "1. Көмірсутектер саласындағы уәкілетті орган осы Кодекстің </w:t>
      </w:r>
      <w:r>
        <w:rPr>
          <w:rFonts w:ascii="Times New Roman"/>
          <w:b w:val="false"/>
          <w:i w:val="false"/>
          <w:color w:val="000000"/>
          <w:sz w:val="28"/>
        </w:rPr>
        <w:t>170</w:t>
      </w:r>
      <w:r>
        <w:rPr>
          <w:rFonts w:ascii="Times New Roman"/>
          <w:b w:val="false"/>
          <w:i w:val="false"/>
          <w:color w:val="000000"/>
          <w:sz w:val="28"/>
        </w:rPr>
        <w:t xml:space="preserve"> (бірінші, 1-1, екінші, үшінші, төртінші, бесінші, алтыншы және сегізінші бөліктерінде), </w:t>
      </w:r>
      <w:r>
        <w:rPr>
          <w:rFonts w:ascii="Times New Roman"/>
          <w:b w:val="false"/>
          <w:i w:val="false"/>
          <w:color w:val="000000"/>
          <w:sz w:val="28"/>
        </w:rPr>
        <w:t>281</w:t>
      </w:r>
      <w:r>
        <w:rPr>
          <w:rFonts w:ascii="Times New Roman"/>
          <w:b w:val="false"/>
          <w:i w:val="false"/>
          <w:color w:val="000000"/>
          <w:sz w:val="28"/>
        </w:rPr>
        <w:t xml:space="preserve"> (жетінші, сегізінші, тоғызыншы және оныншы бөліктерінде), </w:t>
      </w:r>
      <w:r>
        <w:rPr>
          <w:rFonts w:ascii="Times New Roman"/>
          <w:b w:val="false"/>
          <w:i w:val="false"/>
          <w:color w:val="000000"/>
          <w:sz w:val="28"/>
        </w:rPr>
        <w:t>345</w:t>
      </w:r>
      <w:r>
        <w:rPr>
          <w:rFonts w:ascii="Times New Roman"/>
          <w:b w:val="false"/>
          <w:i w:val="false"/>
          <w:color w:val="000000"/>
          <w:sz w:val="28"/>
        </w:rPr>
        <w:t xml:space="preserve">, </w:t>
      </w:r>
      <w:r>
        <w:rPr>
          <w:rFonts w:ascii="Times New Roman"/>
          <w:b w:val="false"/>
          <w:i w:val="false"/>
          <w:color w:val="000000"/>
          <w:sz w:val="28"/>
        </w:rPr>
        <w:t>348</w:t>
      </w:r>
      <w:r>
        <w:rPr>
          <w:rFonts w:ascii="Times New Roman"/>
          <w:b w:val="false"/>
          <w:i w:val="false"/>
          <w:color w:val="000000"/>
          <w:sz w:val="28"/>
        </w:rPr>
        <w:t xml:space="preserve">, </w:t>
      </w:r>
      <w:r>
        <w:rPr>
          <w:rFonts w:ascii="Times New Roman"/>
          <w:b w:val="false"/>
          <w:i w:val="false"/>
          <w:color w:val="000000"/>
          <w:sz w:val="28"/>
        </w:rPr>
        <w:t>349</w:t>
      </w:r>
      <w:r>
        <w:rPr>
          <w:rFonts w:ascii="Times New Roman"/>
          <w:b w:val="false"/>
          <w:i w:val="false"/>
          <w:color w:val="000000"/>
          <w:sz w:val="28"/>
        </w:rPr>
        <w:t xml:space="preserve">, </w:t>
      </w:r>
      <w:r>
        <w:rPr>
          <w:rFonts w:ascii="Times New Roman"/>
          <w:b w:val="false"/>
          <w:i w:val="false"/>
          <w:color w:val="000000"/>
          <w:sz w:val="28"/>
        </w:rPr>
        <w:t>350</w:t>
      </w:r>
      <w:r>
        <w:rPr>
          <w:rFonts w:ascii="Times New Roman"/>
          <w:b w:val="false"/>
          <w:i w:val="false"/>
          <w:color w:val="000000"/>
          <w:sz w:val="28"/>
        </w:rPr>
        <w:t xml:space="preserve">, </w:t>
      </w:r>
      <w:r>
        <w:rPr>
          <w:rFonts w:ascii="Times New Roman"/>
          <w:b w:val="false"/>
          <w:i w:val="false"/>
          <w:color w:val="000000"/>
          <w:sz w:val="28"/>
        </w:rPr>
        <w:t>353</w:t>
      </w:r>
      <w:r>
        <w:rPr>
          <w:rFonts w:ascii="Times New Roman"/>
          <w:b w:val="false"/>
          <w:i w:val="false"/>
          <w:color w:val="000000"/>
          <w:sz w:val="28"/>
        </w:rPr>
        <w:t xml:space="preserve">, </w:t>
      </w:r>
      <w:r>
        <w:rPr>
          <w:rFonts w:ascii="Times New Roman"/>
          <w:b w:val="false"/>
          <w:i w:val="false"/>
          <w:color w:val="000000"/>
          <w:sz w:val="28"/>
        </w:rPr>
        <w:t>356</w:t>
      </w:r>
      <w:r>
        <w:rPr>
          <w:rFonts w:ascii="Times New Roman"/>
          <w:b w:val="false"/>
          <w:i w:val="false"/>
          <w:color w:val="000000"/>
          <w:sz w:val="28"/>
        </w:rPr>
        <w:t xml:space="preserve"> (бірінші, үшінші, төртінші, бесінші, алтыншы, жетінші, сегізінші, тоғызыншы, он бірінші, он екінші және он үшінші бөліктерінде), </w:t>
      </w:r>
      <w:r>
        <w:rPr>
          <w:rFonts w:ascii="Times New Roman"/>
          <w:b w:val="false"/>
          <w:i w:val="false"/>
          <w:color w:val="000000"/>
          <w:sz w:val="28"/>
        </w:rPr>
        <w:t>464</w:t>
      </w:r>
      <w:r>
        <w:rPr>
          <w:rFonts w:ascii="Times New Roman"/>
          <w:b w:val="false"/>
          <w:i w:val="false"/>
          <w:color w:val="000000"/>
          <w:sz w:val="28"/>
        </w:rPr>
        <w:t xml:space="preserve"> (бірінші бөлігінде), </w:t>
      </w:r>
      <w:r>
        <w:rPr>
          <w:rFonts w:ascii="Times New Roman"/>
          <w:b w:val="false"/>
          <w:i w:val="false"/>
          <w:color w:val="000000"/>
          <w:sz w:val="28"/>
        </w:rPr>
        <w:t>635</w:t>
      </w:r>
      <w:r>
        <w:rPr>
          <w:rFonts w:ascii="Times New Roman"/>
          <w:b w:val="false"/>
          <w:i w:val="false"/>
          <w:color w:val="000000"/>
          <w:sz w:val="28"/>
        </w:rPr>
        <w:t xml:space="preserve"> (үшінші бөлігінде)-баптарында көзделген әкімшілік құқық бұзушылықтар туралы істерді қарайды.";</w:t>
      </w:r>
    </w:p>
    <w:bookmarkEnd w:id="148"/>
    <w:bookmarkStart w:name="z154" w:id="149"/>
    <w:p>
      <w:pPr>
        <w:spacing w:after="0"/>
        <w:ind w:left="0"/>
        <w:jc w:val="both"/>
      </w:pPr>
      <w:r>
        <w:rPr>
          <w:rFonts w:ascii="Times New Roman"/>
          <w:b w:val="false"/>
          <w:i w:val="false"/>
          <w:color w:val="000000"/>
          <w:sz w:val="28"/>
        </w:rPr>
        <w:t xml:space="preserve">
      58) 690-баптың </w:t>
      </w:r>
      <w:r>
        <w:rPr>
          <w:rFonts w:ascii="Times New Roman"/>
          <w:b w:val="false"/>
          <w:i w:val="false"/>
          <w:color w:val="000000"/>
          <w:sz w:val="28"/>
        </w:rPr>
        <w:t>бірінші бөлігінде</w:t>
      </w:r>
      <w:r>
        <w:rPr>
          <w:rFonts w:ascii="Times New Roman"/>
          <w:b w:val="false"/>
          <w:i w:val="false"/>
          <w:color w:val="000000"/>
          <w:sz w:val="28"/>
        </w:rPr>
        <w:t>:</w:t>
      </w:r>
    </w:p>
    <w:bookmarkEnd w:id="149"/>
    <w:bookmarkStart w:name="z155" w:id="150"/>
    <w:p>
      <w:pPr>
        <w:spacing w:after="0"/>
        <w:ind w:left="0"/>
        <w:jc w:val="both"/>
      </w:pPr>
      <w:r>
        <w:rPr>
          <w:rFonts w:ascii="Times New Roman"/>
          <w:b w:val="false"/>
          <w:i w:val="false"/>
          <w:color w:val="000000"/>
          <w:sz w:val="28"/>
        </w:rPr>
        <w:t>
      "144 (бірінші бөлігінде (жылу энергиясын қоспағанда)," деген сөздер алып тасталсын;</w:t>
      </w:r>
    </w:p>
    <w:bookmarkEnd w:id="150"/>
    <w:bookmarkStart w:name="z156" w:id="151"/>
    <w:p>
      <w:pPr>
        <w:spacing w:after="0"/>
        <w:ind w:left="0"/>
        <w:jc w:val="both"/>
      </w:pPr>
      <w:r>
        <w:rPr>
          <w:rFonts w:ascii="Times New Roman"/>
          <w:b w:val="false"/>
          <w:i w:val="false"/>
          <w:color w:val="000000"/>
          <w:sz w:val="28"/>
        </w:rPr>
        <w:t>
      "300 (барлық қуаттағы қазандықтарды, жылу желілерін және жылу энергиясының тұтынушыларын қоспағанда)," деген сөздерден кейін "300-1," деген цифрлармен толықтырылсын;</w:t>
      </w:r>
    </w:p>
    <w:bookmarkEnd w:id="151"/>
    <w:bookmarkStart w:name="z157" w:id="152"/>
    <w:p>
      <w:pPr>
        <w:spacing w:after="0"/>
        <w:ind w:left="0"/>
        <w:jc w:val="both"/>
      </w:pPr>
      <w:r>
        <w:rPr>
          <w:rFonts w:ascii="Times New Roman"/>
          <w:b w:val="false"/>
          <w:i w:val="false"/>
          <w:color w:val="000000"/>
          <w:sz w:val="28"/>
        </w:rPr>
        <w:t xml:space="preserve">
      59) 690-1-баптың </w:t>
      </w:r>
      <w:r>
        <w:rPr>
          <w:rFonts w:ascii="Times New Roman"/>
          <w:b w:val="false"/>
          <w:i w:val="false"/>
          <w:color w:val="000000"/>
          <w:sz w:val="28"/>
        </w:rPr>
        <w:t>бірінші бөлігі</w:t>
      </w:r>
      <w:r>
        <w:rPr>
          <w:rFonts w:ascii="Times New Roman"/>
          <w:b w:val="false"/>
          <w:i w:val="false"/>
          <w:color w:val="000000"/>
          <w:sz w:val="28"/>
        </w:rPr>
        <w:t xml:space="preserve"> мынадай редакцияда жазылсын:</w:t>
      </w:r>
    </w:p>
    <w:bookmarkEnd w:id="152"/>
    <w:bookmarkStart w:name="z158" w:id="153"/>
    <w:p>
      <w:pPr>
        <w:spacing w:after="0"/>
        <w:ind w:left="0"/>
        <w:jc w:val="both"/>
      </w:pPr>
      <w:r>
        <w:rPr>
          <w:rFonts w:ascii="Times New Roman"/>
          <w:b w:val="false"/>
          <w:i w:val="false"/>
          <w:color w:val="000000"/>
          <w:sz w:val="28"/>
        </w:rPr>
        <w:t xml:space="preserve">
      "1. Атом энергиясын пайдалану саласындағы уәкілетті орган осы Кодекстің </w:t>
      </w:r>
      <w:r>
        <w:rPr>
          <w:rFonts w:ascii="Times New Roman"/>
          <w:b w:val="false"/>
          <w:i w:val="false"/>
          <w:color w:val="000000"/>
          <w:sz w:val="28"/>
        </w:rPr>
        <w:t>413</w:t>
      </w:r>
      <w:r>
        <w:rPr>
          <w:rFonts w:ascii="Times New Roman"/>
          <w:b w:val="false"/>
          <w:i w:val="false"/>
          <w:color w:val="000000"/>
          <w:sz w:val="28"/>
        </w:rPr>
        <w:t xml:space="preserve">, </w:t>
      </w:r>
      <w:r>
        <w:rPr>
          <w:rFonts w:ascii="Times New Roman"/>
          <w:b w:val="false"/>
          <w:i w:val="false"/>
          <w:color w:val="000000"/>
          <w:sz w:val="28"/>
        </w:rPr>
        <w:t>413-1</w:t>
      </w:r>
      <w:r>
        <w:rPr>
          <w:rFonts w:ascii="Times New Roman"/>
          <w:b w:val="false"/>
          <w:i w:val="false"/>
          <w:color w:val="000000"/>
          <w:sz w:val="28"/>
        </w:rPr>
        <w:t xml:space="preserve">, </w:t>
      </w:r>
      <w:r>
        <w:rPr>
          <w:rFonts w:ascii="Times New Roman"/>
          <w:b w:val="false"/>
          <w:i w:val="false"/>
          <w:color w:val="000000"/>
          <w:sz w:val="28"/>
        </w:rPr>
        <w:t>414</w:t>
      </w:r>
      <w:r>
        <w:rPr>
          <w:rFonts w:ascii="Times New Roman"/>
          <w:b w:val="false"/>
          <w:i w:val="false"/>
          <w:color w:val="000000"/>
          <w:sz w:val="28"/>
        </w:rPr>
        <w:t xml:space="preserve">, </w:t>
      </w:r>
      <w:r>
        <w:rPr>
          <w:rFonts w:ascii="Times New Roman"/>
          <w:b w:val="false"/>
          <w:i w:val="false"/>
          <w:color w:val="000000"/>
          <w:sz w:val="28"/>
        </w:rPr>
        <w:t>464-баптарында</w:t>
      </w:r>
      <w:r>
        <w:rPr>
          <w:rFonts w:ascii="Times New Roman"/>
          <w:b w:val="false"/>
          <w:i w:val="false"/>
          <w:color w:val="000000"/>
          <w:sz w:val="28"/>
        </w:rPr>
        <w:t xml:space="preserve"> көзделген әкiмшiлiк құқық бұзушылықтар туралы iстердi қарайды.";</w:t>
      </w:r>
    </w:p>
    <w:bookmarkEnd w:id="153"/>
    <w:bookmarkStart w:name="z159" w:id="154"/>
    <w:p>
      <w:pPr>
        <w:spacing w:after="0"/>
        <w:ind w:left="0"/>
        <w:jc w:val="both"/>
      </w:pPr>
      <w:r>
        <w:rPr>
          <w:rFonts w:ascii="Times New Roman"/>
          <w:b w:val="false"/>
          <w:i w:val="false"/>
          <w:color w:val="000000"/>
          <w:sz w:val="28"/>
        </w:rPr>
        <w:t xml:space="preserve">
      60) </w:t>
      </w:r>
      <w:r>
        <w:rPr>
          <w:rFonts w:ascii="Times New Roman"/>
          <w:b w:val="false"/>
          <w:i w:val="false"/>
          <w:color w:val="000000"/>
          <w:sz w:val="28"/>
        </w:rPr>
        <w:t>691-бап</w:t>
      </w:r>
      <w:r>
        <w:rPr>
          <w:rFonts w:ascii="Times New Roman"/>
          <w:b w:val="false"/>
          <w:i w:val="false"/>
          <w:color w:val="000000"/>
          <w:sz w:val="28"/>
        </w:rPr>
        <w:t xml:space="preserve"> мынадай редакцияда жазылсын:</w:t>
      </w:r>
    </w:p>
    <w:bookmarkEnd w:id="154"/>
    <w:bookmarkStart w:name="z160" w:id="155"/>
    <w:p>
      <w:pPr>
        <w:spacing w:after="0"/>
        <w:ind w:left="0"/>
        <w:jc w:val="both"/>
      </w:pPr>
      <w:r>
        <w:rPr>
          <w:rFonts w:ascii="Times New Roman"/>
          <w:b w:val="false"/>
          <w:i w:val="false"/>
          <w:color w:val="000000"/>
          <w:sz w:val="28"/>
        </w:rPr>
        <w:t>
      "691-бап. Көлiк және коммуникациялар саласындағы уәкiлеттi орган</w:t>
      </w:r>
    </w:p>
    <w:bookmarkEnd w:id="155"/>
    <w:bookmarkStart w:name="z161" w:id="156"/>
    <w:p>
      <w:pPr>
        <w:spacing w:after="0"/>
        <w:ind w:left="0"/>
        <w:jc w:val="both"/>
      </w:pPr>
      <w:r>
        <w:rPr>
          <w:rFonts w:ascii="Times New Roman"/>
          <w:b w:val="false"/>
          <w:i w:val="false"/>
          <w:color w:val="000000"/>
          <w:sz w:val="28"/>
        </w:rPr>
        <w:t xml:space="preserve">
      1. Көлiк және коммуникациялар саласындағы уәкiлеттi орган осы Кодекстің 230 (екiншi бөлiгiнде) (темiржол көлiгiмен, теңiз және iшкi су көлiгiмен тасымалдаушылар жасаған құқық бұзушылықтар бөлiгiнде), </w:t>
      </w:r>
      <w:r>
        <w:rPr>
          <w:rFonts w:ascii="Times New Roman"/>
          <w:b w:val="false"/>
          <w:i w:val="false"/>
          <w:color w:val="000000"/>
          <w:sz w:val="28"/>
        </w:rPr>
        <w:t>464</w:t>
      </w:r>
      <w:r>
        <w:rPr>
          <w:rFonts w:ascii="Times New Roman"/>
          <w:b w:val="false"/>
          <w:i w:val="false"/>
          <w:color w:val="000000"/>
          <w:sz w:val="28"/>
        </w:rPr>
        <w:t xml:space="preserve">, </w:t>
      </w:r>
      <w:r>
        <w:rPr>
          <w:rFonts w:ascii="Times New Roman"/>
          <w:b w:val="false"/>
          <w:i w:val="false"/>
          <w:color w:val="000000"/>
          <w:sz w:val="28"/>
        </w:rPr>
        <w:t>564</w:t>
      </w:r>
      <w:r>
        <w:rPr>
          <w:rFonts w:ascii="Times New Roman"/>
          <w:b w:val="false"/>
          <w:i w:val="false"/>
          <w:color w:val="000000"/>
          <w:sz w:val="28"/>
        </w:rPr>
        <w:t xml:space="preserve"> (бірінші, екінші, үшінші және төртінші бөліктерінде), </w:t>
      </w:r>
      <w:r>
        <w:rPr>
          <w:rFonts w:ascii="Times New Roman"/>
          <w:b w:val="false"/>
          <w:i w:val="false"/>
          <w:color w:val="000000"/>
          <w:sz w:val="28"/>
        </w:rPr>
        <w:t>565</w:t>
      </w:r>
      <w:r>
        <w:rPr>
          <w:rFonts w:ascii="Times New Roman"/>
          <w:b w:val="false"/>
          <w:i w:val="false"/>
          <w:color w:val="000000"/>
          <w:sz w:val="28"/>
        </w:rPr>
        <w:t xml:space="preserve">, </w:t>
      </w:r>
      <w:r>
        <w:rPr>
          <w:rFonts w:ascii="Times New Roman"/>
          <w:b w:val="false"/>
          <w:i w:val="false"/>
          <w:color w:val="000000"/>
          <w:sz w:val="28"/>
        </w:rPr>
        <w:t>580</w:t>
      </w:r>
      <w:r>
        <w:rPr>
          <w:rFonts w:ascii="Times New Roman"/>
          <w:b w:val="false"/>
          <w:i w:val="false"/>
          <w:color w:val="000000"/>
          <w:sz w:val="28"/>
        </w:rPr>
        <w:t xml:space="preserve">, </w:t>
      </w:r>
      <w:r>
        <w:rPr>
          <w:rFonts w:ascii="Times New Roman"/>
          <w:b w:val="false"/>
          <w:i w:val="false"/>
          <w:color w:val="000000"/>
          <w:sz w:val="28"/>
        </w:rPr>
        <w:t>581</w:t>
      </w:r>
      <w:r>
        <w:rPr>
          <w:rFonts w:ascii="Times New Roman"/>
          <w:b w:val="false"/>
          <w:i w:val="false"/>
          <w:color w:val="000000"/>
          <w:sz w:val="28"/>
        </w:rPr>
        <w:t xml:space="preserve"> (бірінші бөлігінде), </w:t>
      </w:r>
      <w:r>
        <w:rPr>
          <w:rFonts w:ascii="Times New Roman"/>
          <w:b w:val="false"/>
          <w:i w:val="false"/>
          <w:color w:val="000000"/>
          <w:sz w:val="28"/>
        </w:rPr>
        <w:t>582</w:t>
      </w:r>
      <w:r>
        <w:rPr>
          <w:rFonts w:ascii="Times New Roman"/>
          <w:b w:val="false"/>
          <w:i w:val="false"/>
          <w:color w:val="000000"/>
          <w:sz w:val="28"/>
        </w:rPr>
        <w:t xml:space="preserve">, </w:t>
      </w:r>
      <w:r>
        <w:rPr>
          <w:rFonts w:ascii="Times New Roman"/>
          <w:b w:val="false"/>
          <w:i w:val="false"/>
          <w:color w:val="000000"/>
          <w:sz w:val="28"/>
        </w:rPr>
        <w:t>583</w:t>
      </w:r>
      <w:r>
        <w:rPr>
          <w:rFonts w:ascii="Times New Roman"/>
          <w:b w:val="false"/>
          <w:i w:val="false"/>
          <w:color w:val="000000"/>
          <w:sz w:val="28"/>
        </w:rPr>
        <w:t xml:space="preserve">, </w:t>
      </w:r>
      <w:r>
        <w:rPr>
          <w:rFonts w:ascii="Times New Roman"/>
          <w:b w:val="false"/>
          <w:i w:val="false"/>
          <w:color w:val="000000"/>
          <w:sz w:val="28"/>
        </w:rPr>
        <w:t>633</w:t>
      </w:r>
      <w:r>
        <w:rPr>
          <w:rFonts w:ascii="Times New Roman"/>
          <w:b w:val="false"/>
          <w:i w:val="false"/>
          <w:color w:val="000000"/>
          <w:sz w:val="28"/>
        </w:rPr>
        <w:t xml:space="preserve">, </w:t>
      </w:r>
      <w:r>
        <w:rPr>
          <w:rFonts w:ascii="Times New Roman"/>
          <w:b w:val="false"/>
          <w:i w:val="false"/>
          <w:color w:val="000000"/>
          <w:sz w:val="28"/>
        </w:rPr>
        <w:t>634-баптарында</w:t>
      </w:r>
      <w:r>
        <w:rPr>
          <w:rFonts w:ascii="Times New Roman"/>
          <w:b w:val="false"/>
          <w:i w:val="false"/>
          <w:color w:val="000000"/>
          <w:sz w:val="28"/>
        </w:rPr>
        <w:t xml:space="preserve"> көзделген әкiмшiлiк құқық бұзушылықтар туралы iстердi қарайды.</w:t>
      </w:r>
    </w:p>
    <w:bookmarkEnd w:id="156"/>
    <w:p>
      <w:pPr>
        <w:spacing w:after="0"/>
        <w:ind w:left="0"/>
        <w:jc w:val="both"/>
      </w:pPr>
      <w:r>
        <w:rPr>
          <w:rFonts w:ascii="Times New Roman"/>
          <w:b w:val="false"/>
          <w:i w:val="false"/>
          <w:color w:val="000000"/>
          <w:sz w:val="28"/>
        </w:rPr>
        <w:t>
      Әкiмшiлiк құқық бұзушылықтар туралы iстердi қарауға және әкiмшiлiк жазалар қолдануға көлiк және коммуникациялар саласындағы уәкiлеттi органның, оның аумақтық бөлiмшелерiнiң басшылары мен олардың орынбасарлары құқылы.</w:t>
      </w:r>
    </w:p>
    <w:bookmarkStart w:name="z162" w:id="157"/>
    <w:p>
      <w:pPr>
        <w:spacing w:after="0"/>
        <w:ind w:left="0"/>
        <w:jc w:val="both"/>
      </w:pPr>
      <w:r>
        <w:rPr>
          <w:rFonts w:ascii="Times New Roman"/>
          <w:b w:val="false"/>
          <w:i w:val="false"/>
          <w:color w:val="000000"/>
          <w:sz w:val="28"/>
        </w:rPr>
        <w:t xml:space="preserve">
      2. Көліктік бақылау органдары осы Кодекстің </w:t>
      </w:r>
      <w:r>
        <w:rPr>
          <w:rFonts w:ascii="Times New Roman"/>
          <w:b w:val="false"/>
          <w:i w:val="false"/>
          <w:color w:val="000000"/>
          <w:sz w:val="28"/>
        </w:rPr>
        <w:t>464</w:t>
      </w:r>
      <w:r>
        <w:rPr>
          <w:rFonts w:ascii="Times New Roman"/>
          <w:b w:val="false"/>
          <w:i w:val="false"/>
          <w:color w:val="000000"/>
          <w:sz w:val="28"/>
        </w:rPr>
        <w:t xml:space="preserve">, </w:t>
      </w:r>
      <w:r>
        <w:rPr>
          <w:rFonts w:ascii="Times New Roman"/>
          <w:b w:val="false"/>
          <w:i w:val="false"/>
          <w:color w:val="000000"/>
          <w:sz w:val="28"/>
        </w:rPr>
        <w:t>559</w:t>
      </w:r>
      <w:r>
        <w:rPr>
          <w:rFonts w:ascii="Times New Roman"/>
          <w:b w:val="false"/>
          <w:i w:val="false"/>
          <w:color w:val="000000"/>
          <w:sz w:val="28"/>
        </w:rPr>
        <w:t xml:space="preserve"> (екінші, үшінші, төртінші, алтыншы, жетінші, сегізінші және тоғызыншы бөліктерінде), </w:t>
      </w:r>
      <w:r>
        <w:rPr>
          <w:rFonts w:ascii="Times New Roman"/>
          <w:b w:val="false"/>
          <w:i w:val="false"/>
          <w:color w:val="000000"/>
          <w:sz w:val="28"/>
        </w:rPr>
        <w:t>561</w:t>
      </w:r>
      <w:r>
        <w:rPr>
          <w:rFonts w:ascii="Times New Roman"/>
          <w:b w:val="false"/>
          <w:i w:val="false"/>
          <w:color w:val="000000"/>
          <w:sz w:val="28"/>
        </w:rPr>
        <w:t xml:space="preserve">, </w:t>
      </w:r>
      <w:r>
        <w:rPr>
          <w:rFonts w:ascii="Times New Roman"/>
          <w:b w:val="false"/>
          <w:i w:val="false"/>
          <w:color w:val="000000"/>
          <w:sz w:val="28"/>
        </w:rPr>
        <w:t>571</w:t>
      </w:r>
      <w:r>
        <w:rPr>
          <w:rFonts w:ascii="Times New Roman"/>
          <w:b w:val="false"/>
          <w:i w:val="false"/>
          <w:color w:val="000000"/>
          <w:sz w:val="28"/>
        </w:rPr>
        <w:t xml:space="preserve">, </w:t>
      </w:r>
      <w:r>
        <w:rPr>
          <w:rFonts w:ascii="Times New Roman"/>
          <w:b w:val="false"/>
          <w:i w:val="false"/>
          <w:color w:val="000000"/>
          <w:sz w:val="28"/>
        </w:rPr>
        <w:t>571-1</w:t>
      </w:r>
      <w:r>
        <w:rPr>
          <w:rFonts w:ascii="Times New Roman"/>
          <w:b w:val="false"/>
          <w:i w:val="false"/>
          <w:color w:val="000000"/>
          <w:sz w:val="28"/>
        </w:rPr>
        <w:t xml:space="preserve">, </w:t>
      </w:r>
      <w:r>
        <w:rPr>
          <w:rFonts w:ascii="Times New Roman"/>
          <w:b w:val="false"/>
          <w:i w:val="false"/>
          <w:color w:val="000000"/>
          <w:sz w:val="28"/>
        </w:rPr>
        <w:t>572</w:t>
      </w:r>
      <w:r>
        <w:rPr>
          <w:rFonts w:ascii="Times New Roman"/>
          <w:b w:val="false"/>
          <w:i w:val="false"/>
          <w:color w:val="000000"/>
          <w:sz w:val="28"/>
        </w:rPr>
        <w:t xml:space="preserve">, </w:t>
      </w:r>
      <w:r>
        <w:rPr>
          <w:rFonts w:ascii="Times New Roman"/>
          <w:b w:val="false"/>
          <w:i w:val="false"/>
          <w:color w:val="000000"/>
          <w:sz w:val="28"/>
        </w:rPr>
        <w:t>573</w:t>
      </w:r>
      <w:r>
        <w:rPr>
          <w:rFonts w:ascii="Times New Roman"/>
          <w:b w:val="false"/>
          <w:i w:val="false"/>
          <w:color w:val="000000"/>
          <w:sz w:val="28"/>
        </w:rPr>
        <w:t xml:space="preserve">, </w:t>
      </w:r>
      <w:r>
        <w:rPr>
          <w:rFonts w:ascii="Times New Roman"/>
          <w:b w:val="false"/>
          <w:i w:val="false"/>
          <w:color w:val="000000"/>
          <w:sz w:val="28"/>
        </w:rPr>
        <w:t>575</w:t>
      </w:r>
      <w:r>
        <w:rPr>
          <w:rFonts w:ascii="Times New Roman"/>
          <w:b w:val="false"/>
          <w:i w:val="false"/>
          <w:color w:val="000000"/>
          <w:sz w:val="28"/>
        </w:rPr>
        <w:t xml:space="preserve">, </w:t>
      </w:r>
      <w:r>
        <w:rPr>
          <w:rFonts w:ascii="Times New Roman"/>
          <w:b w:val="false"/>
          <w:i w:val="false"/>
          <w:color w:val="000000"/>
          <w:sz w:val="28"/>
        </w:rPr>
        <w:t>577</w:t>
      </w:r>
      <w:r>
        <w:rPr>
          <w:rFonts w:ascii="Times New Roman"/>
          <w:b w:val="false"/>
          <w:i w:val="false"/>
          <w:color w:val="000000"/>
          <w:sz w:val="28"/>
        </w:rPr>
        <w:t xml:space="preserve">, </w:t>
      </w:r>
      <w:r>
        <w:rPr>
          <w:rFonts w:ascii="Times New Roman"/>
          <w:b w:val="false"/>
          <w:i w:val="false"/>
          <w:color w:val="000000"/>
          <w:sz w:val="28"/>
        </w:rPr>
        <w:t>578</w:t>
      </w:r>
      <w:r>
        <w:rPr>
          <w:rFonts w:ascii="Times New Roman"/>
          <w:b w:val="false"/>
          <w:i w:val="false"/>
          <w:color w:val="000000"/>
          <w:sz w:val="28"/>
        </w:rPr>
        <w:t xml:space="preserve">, </w:t>
      </w:r>
      <w:r>
        <w:rPr>
          <w:rFonts w:ascii="Times New Roman"/>
          <w:b w:val="false"/>
          <w:i w:val="false"/>
          <w:color w:val="000000"/>
          <w:sz w:val="28"/>
        </w:rPr>
        <w:t>579</w:t>
      </w:r>
      <w:r>
        <w:rPr>
          <w:rFonts w:ascii="Times New Roman"/>
          <w:b w:val="false"/>
          <w:i w:val="false"/>
          <w:color w:val="000000"/>
          <w:sz w:val="28"/>
        </w:rPr>
        <w:t xml:space="preserve">, </w:t>
      </w:r>
      <w:r>
        <w:rPr>
          <w:rFonts w:ascii="Times New Roman"/>
          <w:b w:val="false"/>
          <w:i w:val="false"/>
          <w:color w:val="000000"/>
          <w:sz w:val="28"/>
        </w:rPr>
        <w:t>580</w:t>
      </w:r>
      <w:r>
        <w:rPr>
          <w:rFonts w:ascii="Times New Roman"/>
          <w:b w:val="false"/>
          <w:i w:val="false"/>
          <w:color w:val="000000"/>
          <w:sz w:val="28"/>
        </w:rPr>
        <w:t xml:space="preserve">, </w:t>
      </w:r>
      <w:r>
        <w:rPr>
          <w:rFonts w:ascii="Times New Roman"/>
          <w:b w:val="false"/>
          <w:i w:val="false"/>
          <w:color w:val="000000"/>
          <w:sz w:val="28"/>
        </w:rPr>
        <w:t>581</w:t>
      </w:r>
      <w:r>
        <w:rPr>
          <w:rFonts w:ascii="Times New Roman"/>
          <w:b w:val="false"/>
          <w:i w:val="false"/>
          <w:color w:val="000000"/>
          <w:sz w:val="28"/>
        </w:rPr>
        <w:t xml:space="preserve">, </w:t>
      </w:r>
      <w:r>
        <w:rPr>
          <w:rFonts w:ascii="Times New Roman"/>
          <w:b w:val="false"/>
          <w:i w:val="false"/>
          <w:color w:val="000000"/>
          <w:sz w:val="28"/>
        </w:rPr>
        <w:t>582</w:t>
      </w:r>
      <w:r>
        <w:rPr>
          <w:rFonts w:ascii="Times New Roman"/>
          <w:b w:val="false"/>
          <w:i w:val="false"/>
          <w:color w:val="000000"/>
          <w:sz w:val="28"/>
        </w:rPr>
        <w:t xml:space="preserve">, </w:t>
      </w:r>
      <w:r>
        <w:rPr>
          <w:rFonts w:ascii="Times New Roman"/>
          <w:b w:val="false"/>
          <w:i w:val="false"/>
          <w:color w:val="000000"/>
          <w:sz w:val="28"/>
        </w:rPr>
        <w:t>583</w:t>
      </w:r>
      <w:r>
        <w:rPr>
          <w:rFonts w:ascii="Times New Roman"/>
          <w:b w:val="false"/>
          <w:i w:val="false"/>
          <w:color w:val="000000"/>
          <w:sz w:val="28"/>
        </w:rPr>
        <w:t xml:space="preserve">, </w:t>
      </w:r>
      <w:r>
        <w:rPr>
          <w:rFonts w:ascii="Times New Roman"/>
          <w:b w:val="false"/>
          <w:i w:val="false"/>
          <w:color w:val="000000"/>
          <w:sz w:val="28"/>
        </w:rPr>
        <w:t>584</w:t>
      </w:r>
      <w:r>
        <w:rPr>
          <w:rFonts w:ascii="Times New Roman"/>
          <w:b w:val="false"/>
          <w:i w:val="false"/>
          <w:color w:val="000000"/>
          <w:sz w:val="28"/>
        </w:rPr>
        <w:t xml:space="preserve">, </w:t>
      </w:r>
      <w:r>
        <w:rPr>
          <w:rFonts w:ascii="Times New Roman"/>
          <w:b w:val="false"/>
          <w:i w:val="false"/>
          <w:color w:val="000000"/>
          <w:sz w:val="28"/>
        </w:rPr>
        <w:t>585</w:t>
      </w:r>
      <w:r>
        <w:rPr>
          <w:rFonts w:ascii="Times New Roman"/>
          <w:b w:val="false"/>
          <w:i w:val="false"/>
          <w:color w:val="000000"/>
          <w:sz w:val="28"/>
        </w:rPr>
        <w:t xml:space="preserve">, </w:t>
      </w:r>
      <w:r>
        <w:rPr>
          <w:rFonts w:ascii="Times New Roman"/>
          <w:b w:val="false"/>
          <w:i w:val="false"/>
          <w:color w:val="000000"/>
          <w:sz w:val="28"/>
        </w:rPr>
        <w:t>586</w:t>
      </w:r>
      <w:r>
        <w:rPr>
          <w:rFonts w:ascii="Times New Roman"/>
          <w:b w:val="false"/>
          <w:i w:val="false"/>
          <w:color w:val="000000"/>
          <w:sz w:val="28"/>
        </w:rPr>
        <w:t xml:space="preserve">, </w:t>
      </w:r>
      <w:r>
        <w:rPr>
          <w:rFonts w:ascii="Times New Roman"/>
          <w:b w:val="false"/>
          <w:i w:val="false"/>
          <w:color w:val="000000"/>
          <w:sz w:val="28"/>
        </w:rPr>
        <w:t>587</w:t>
      </w:r>
      <w:r>
        <w:rPr>
          <w:rFonts w:ascii="Times New Roman"/>
          <w:b w:val="false"/>
          <w:i w:val="false"/>
          <w:color w:val="000000"/>
          <w:sz w:val="28"/>
        </w:rPr>
        <w:t xml:space="preserve">, </w:t>
      </w:r>
      <w:r>
        <w:rPr>
          <w:rFonts w:ascii="Times New Roman"/>
          <w:b w:val="false"/>
          <w:i w:val="false"/>
          <w:color w:val="000000"/>
          <w:sz w:val="28"/>
        </w:rPr>
        <w:t>588</w:t>
      </w:r>
      <w:r>
        <w:rPr>
          <w:rFonts w:ascii="Times New Roman"/>
          <w:b w:val="false"/>
          <w:i w:val="false"/>
          <w:color w:val="000000"/>
          <w:sz w:val="28"/>
        </w:rPr>
        <w:t xml:space="preserve">, </w:t>
      </w:r>
      <w:r>
        <w:rPr>
          <w:rFonts w:ascii="Times New Roman"/>
          <w:b w:val="false"/>
          <w:i w:val="false"/>
          <w:color w:val="000000"/>
          <w:sz w:val="28"/>
        </w:rPr>
        <w:t>590</w:t>
      </w:r>
      <w:r>
        <w:rPr>
          <w:rFonts w:ascii="Times New Roman"/>
          <w:b w:val="false"/>
          <w:i w:val="false"/>
          <w:color w:val="000000"/>
          <w:sz w:val="28"/>
        </w:rPr>
        <w:t xml:space="preserve"> (сегізінші бөлігінде), </w:t>
      </w:r>
      <w:r>
        <w:rPr>
          <w:rFonts w:ascii="Times New Roman"/>
          <w:b w:val="false"/>
          <w:i w:val="false"/>
          <w:color w:val="000000"/>
          <w:sz w:val="28"/>
        </w:rPr>
        <w:t>613</w:t>
      </w:r>
      <w:r>
        <w:rPr>
          <w:rFonts w:ascii="Times New Roman"/>
          <w:b w:val="false"/>
          <w:i w:val="false"/>
          <w:color w:val="000000"/>
          <w:sz w:val="28"/>
        </w:rPr>
        <w:t xml:space="preserve"> (бірінші бөлігінде), </w:t>
      </w:r>
      <w:r>
        <w:rPr>
          <w:rFonts w:ascii="Times New Roman"/>
          <w:b w:val="false"/>
          <w:i w:val="false"/>
          <w:color w:val="000000"/>
          <w:sz w:val="28"/>
        </w:rPr>
        <w:t>616</w:t>
      </w:r>
      <w:r>
        <w:rPr>
          <w:rFonts w:ascii="Times New Roman"/>
          <w:b w:val="false"/>
          <w:i w:val="false"/>
          <w:color w:val="000000"/>
          <w:sz w:val="28"/>
        </w:rPr>
        <w:t xml:space="preserve">, </w:t>
      </w:r>
      <w:r>
        <w:rPr>
          <w:rFonts w:ascii="Times New Roman"/>
          <w:b w:val="false"/>
          <w:i w:val="false"/>
          <w:color w:val="000000"/>
          <w:sz w:val="28"/>
        </w:rPr>
        <w:t>621</w:t>
      </w:r>
      <w:r>
        <w:rPr>
          <w:rFonts w:ascii="Times New Roman"/>
          <w:b w:val="false"/>
          <w:i w:val="false"/>
          <w:color w:val="000000"/>
          <w:sz w:val="28"/>
        </w:rPr>
        <w:t xml:space="preserve"> (бірінші, екінші және төртінші бөліктерінде), </w:t>
      </w:r>
      <w:r>
        <w:rPr>
          <w:rFonts w:ascii="Times New Roman"/>
          <w:b w:val="false"/>
          <w:i w:val="false"/>
          <w:color w:val="000000"/>
          <w:sz w:val="28"/>
        </w:rPr>
        <w:t>623</w:t>
      </w:r>
      <w:r>
        <w:rPr>
          <w:rFonts w:ascii="Times New Roman"/>
          <w:b w:val="false"/>
          <w:i w:val="false"/>
          <w:color w:val="000000"/>
          <w:sz w:val="28"/>
        </w:rPr>
        <w:t xml:space="preserve">, 624-1, </w:t>
      </w:r>
      <w:r>
        <w:rPr>
          <w:rFonts w:ascii="Times New Roman"/>
          <w:b w:val="false"/>
          <w:i w:val="false"/>
          <w:color w:val="000000"/>
          <w:sz w:val="28"/>
        </w:rPr>
        <w:t>625</w:t>
      </w:r>
      <w:r>
        <w:rPr>
          <w:rFonts w:ascii="Times New Roman"/>
          <w:b w:val="false"/>
          <w:i w:val="false"/>
          <w:color w:val="000000"/>
          <w:sz w:val="28"/>
        </w:rPr>
        <w:t xml:space="preserve"> (автомобиль көлігіндегі бұзушылықтар бөлігінде), </w:t>
      </w:r>
      <w:r>
        <w:rPr>
          <w:rFonts w:ascii="Times New Roman"/>
          <w:b w:val="false"/>
          <w:i w:val="false"/>
          <w:color w:val="000000"/>
          <w:sz w:val="28"/>
        </w:rPr>
        <w:t>627</w:t>
      </w:r>
      <w:r>
        <w:rPr>
          <w:rFonts w:ascii="Times New Roman"/>
          <w:b w:val="false"/>
          <w:i w:val="false"/>
          <w:color w:val="000000"/>
          <w:sz w:val="28"/>
        </w:rPr>
        <w:t xml:space="preserve">, </w:t>
      </w:r>
      <w:r>
        <w:rPr>
          <w:rFonts w:ascii="Times New Roman"/>
          <w:b w:val="false"/>
          <w:i w:val="false"/>
          <w:color w:val="000000"/>
          <w:sz w:val="28"/>
        </w:rPr>
        <w:t>628-баптарында</w:t>
      </w:r>
      <w:r>
        <w:rPr>
          <w:rFonts w:ascii="Times New Roman"/>
          <w:b w:val="false"/>
          <w:i w:val="false"/>
          <w:color w:val="000000"/>
          <w:sz w:val="28"/>
        </w:rPr>
        <w:t xml:space="preserve"> көзделген әкiмшiлiк құқық бұзушылықтар туралы iстердi қарайды.</w:t>
      </w:r>
    </w:p>
    <w:bookmarkEnd w:id="157"/>
    <w:p>
      <w:pPr>
        <w:spacing w:after="0"/>
        <w:ind w:left="0"/>
        <w:jc w:val="both"/>
      </w:pPr>
      <w:r>
        <w:rPr>
          <w:rFonts w:ascii="Times New Roman"/>
          <w:b w:val="false"/>
          <w:i w:val="false"/>
          <w:color w:val="000000"/>
          <w:sz w:val="28"/>
        </w:rPr>
        <w:t>
      Көліктік бақылау органдары атынан әкiмшiлiк құқық бұзушылықтар туралы iстердi қарауға және әкiмшiлiк жазалар қолдануға мыналар құқылы:</w:t>
      </w:r>
    </w:p>
    <w:p>
      <w:pPr>
        <w:spacing w:after="0"/>
        <w:ind w:left="0"/>
        <w:jc w:val="both"/>
      </w:pPr>
      <w:r>
        <w:rPr>
          <w:rFonts w:ascii="Times New Roman"/>
          <w:b w:val="false"/>
          <w:i w:val="false"/>
          <w:color w:val="000000"/>
          <w:sz w:val="28"/>
        </w:rPr>
        <w:t>
      1) осы Кодекстiң көліктік бақылау органдарының ведомстволық бағыныстылығына жатқызылған барлық бабы бойынша – көліктік бақылау органының басшысы мен оның орынбасарлары, аумақтық көліктік бақылау органдарының басшылары мен олардың орынбасарлары;</w:t>
      </w:r>
    </w:p>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464</w:t>
      </w:r>
      <w:r>
        <w:rPr>
          <w:rFonts w:ascii="Times New Roman"/>
          <w:b w:val="false"/>
          <w:i w:val="false"/>
          <w:color w:val="000000"/>
          <w:sz w:val="28"/>
        </w:rPr>
        <w:t xml:space="preserve"> (бірінші бөлігінде), </w:t>
      </w:r>
      <w:r>
        <w:rPr>
          <w:rFonts w:ascii="Times New Roman"/>
          <w:b w:val="false"/>
          <w:i w:val="false"/>
          <w:color w:val="000000"/>
          <w:sz w:val="28"/>
        </w:rPr>
        <w:t>561</w:t>
      </w:r>
      <w:r>
        <w:rPr>
          <w:rFonts w:ascii="Times New Roman"/>
          <w:b w:val="false"/>
          <w:i w:val="false"/>
          <w:color w:val="000000"/>
          <w:sz w:val="28"/>
        </w:rPr>
        <w:t xml:space="preserve">, </w:t>
      </w:r>
      <w:r>
        <w:rPr>
          <w:rFonts w:ascii="Times New Roman"/>
          <w:b w:val="false"/>
          <w:i w:val="false"/>
          <w:color w:val="000000"/>
          <w:sz w:val="28"/>
        </w:rPr>
        <w:t>571</w:t>
      </w:r>
      <w:r>
        <w:rPr>
          <w:rFonts w:ascii="Times New Roman"/>
          <w:b w:val="false"/>
          <w:i w:val="false"/>
          <w:color w:val="000000"/>
          <w:sz w:val="28"/>
        </w:rPr>
        <w:t xml:space="preserve"> (екінші, 2-1, үшінші, төртінші, бесінші, жетінші және сегізінші бөліктерінде), </w:t>
      </w:r>
      <w:r>
        <w:rPr>
          <w:rFonts w:ascii="Times New Roman"/>
          <w:b w:val="false"/>
          <w:i w:val="false"/>
          <w:color w:val="000000"/>
          <w:sz w:val="28"/>
        </w:rPr>
        <w:t>571-1</w:t>
      </w:r>
      <w:r>
        <w:rPr>
          <w:rFonts w:ascii="Times New Roman"/>
          <w:b w:val="false"/>
          <w:i w:val="false"/>
          <w:color w:val="000000"/>
          <w:sz w:val="28"/>
        </w:rPr>
        <w:t xml:space="preserve"> (бірінші бөлігінде), </w:t>
      </w:r>
      <w:r>
        <w:rPr>
          <w:rFonts w:ascii="Times New Roman"/>
          <w:b w:val="false"/>
          <w:i w:val="false"/>
          <w:color w:val="000000"/>
          <w:sz w:val="28"/>
        </w:rPr>
        <w:t>572</w:t>
      </w:r>
      <w:r>
        <w:rPr>
          <w:rFonts w:ascii="Times New Roman"/>
          <w:b w:val="false"/>
          <w:i w:val="false"/>
          <w:color w:val="000000"/>
          <w:sz w:val="28"/>
        </w:rPr>
        <w:t xml:space="preserve">, </w:t>
      </w:r>
      <w:r>
        <w:rPr>
          <w:rFonts w:ascii="Times New Roman"/>
          <w:b w:val="false"/>
          <w:i w:val="false"/>
          <w:color w:val="000000"/>
          <w:sz w:val="28"/>
        </w:rPr>
        <w:t>573</w:t>
      </w:r>
      <w:r>
        <w:rPr>
          <w:rFonts w:ascii="Times New Roman"/>
          <w:b w:val="false"/>
          <w:i w:val="false"/>
          <w:color w:val="000000"/>
          <w:sz w:val="28"/>
        </w:rPr>
        <w:t xml:space="preserve">, </w:t>
      </w:r>
      <w:r>
        <w:rPr>
          <w:rFonts w:ascii="Times New Roman"/>
          <w:b w:val="false"/>
          <w:i w:val="false"/>
          <w:color w:val="000000"/>
          <w:sz w:val="28"/>
        </w:rPr>
        <w:t>582</w:t>
      </w:r>
      <w:r>
        <w:rPr>
          <w:rFonts w:ascii="Times New Roman"/>
          <w:b w:val="false"/>
          <w:i w:val="false"/>
          <w:color w:val="000000"/>
          <w:sz w:val="28"/>
        </w:rPr>
        <w:t xml:space="preserve">, </w:t>
      </w:r>
      <w:r>
        <w:rPr>
          <w:rFonts w:ascii="Times New Roman"/>
          <w:b w:val="false"/>
          <w:i w:val="false"/>
          <w:color w:val="000000"/>
          <w:sz w:val="28"/>
        </w:rPr>
        <w:t>583</w:t>
      </w:r>
      <w:r>
        <w:rPr>
          <w:rFonts w:ascii="Times New Roman"/>
          <w:b w:val="false"/>
          <w:i w:val="false"/>
          <w:color w:val="000000"/>
          <w:sz w:val="28"/>
        </w:rPr>
        <w:t xml:space="preserve">, </w:t>
      </w:r>
      <w:r>
        <w:rPr>
          <w:rFonts w:ascii="Times New Roman"/>
          <w:b w:val="false"/>
          <w:i w:val="false"/>
          <w:color w:val="000000"/>
          <w:sz w:val="28"/>
        </w:rPr>
        <w:t>584</w:t>
      </w:r>
      <w:r>
        <w:rPr>
          <w:rFonts w:ascii="Times New Roman"/>
          <w:b w:val="false"/>
          <w:i w:val="false"/>
          <w:color w:val="000000"/>
          <w:sz w:val="28"/>
        </w:rPr>
        <w:t xml:space="preserve">, </w:t>
      </w:r>
      <w:r>
        <w:rPr>
          <w:rFonts w:ascii="Times New Roman"/>
          <w:b w:val="false"/>
          <w:i w:val="false"/>
          <w:color w:val="000000"/>
          <w:sz w:val="28"/>
        </w:rPr>
        <w:t>585</w:t>
      </w:r>
      <w:r>
        <w:rPr>
          <w:rFonts w:ascii="Times New Roman"/>
          <w:b w:val="false"/>
          <w:i w:val="false"/>
          <w:color w:val="000000"/>
          <w:sz w:val="28"/>
        </w:rPr>
        <w:t xml:space="preserve">, </w:t>
      </w:r>
      <w:r>
        <w:rPr>
          <w:rFonts w:ascii="Times New Roman"/>
          <w:b w:val="false"/>
          <w:i w:val="false"/>
          <w:color w:val="000000"/>
          <w:sz w:val="28"/>
        </w:rPr>
        <w:t>586</w:t>
      </w:r>
      <w:r>
        <w:rPr>
          <w:rFonts w:ascii="Times New Roman"/>
          <w:b w:val="false"/>
          <w:i w:val="false"/>
          <w:color w:val="000000"/>
          <w:sz w:val="28"/>
        </w:rPr>
        <w:t xml:space="preserve">, </w:t>
      </w:r>
      <w:r>
        <w:rPr>
          <w:rFonts w:ascii="Times New Roman"/>
          <w:b w:val="false"/>
          <w:i w:val="false"/>
          <w:color w:val="000000"/>
          <w:sz w:val="28"/>
        </w:rPr>
        <w:t>587</w:t>
      </w:r>
      <w:r>
        <w:rPr>
          <w:rFonts w:ascii="Times New Roman"/>
          <w:b w:val="false"/>
          <w:i w:val="false"/>
          <w:color w:val="000000"/>
          <w:sz w:val="28"/>
        </w:rPr>
        <w:t xml:space="preserve">, </w:t>
      </w:r>
      <w:r>
        <w:rPr>
          <w:rFonts w:ascii="Times New Roman"/>
          <w:b w:val="false"/>
          <w:i w:val="false"/>
          <w:color w:val="000000"/>
          <w:sz w:val="28"/>
        </w:rPr>
        <w:t>588</w:t>
      </w:r>
      <w:r>
        <w:rPr>
          <w:rFonts w:ascii="Times New Roman"/>
          <w:b w:val="false"/>
          <w:i w:val="false"/>
          <w:color w:val="000000"/>
          <w:sz w:val="28"/>
        </w:rPr>
        <w:t xml:space="preserve">, </w:t>
      </w:r>
      <w:r>
        <w:rPr>
          <w:rFonts w:ascii="Times New Roman"/>
          <w:b w:val="false"/>
          <w:i w:val="false"/>
          <w:color w:val="000000"/>
          <w:sz w:val="28"/>
        </w:rPr>
        <w:t>616</w:t>
      </w:r>
      <w:r>
        <w:rPr>
          <w:rFonts w:ascii="Times New Roman"/>
          <w:b w:val="false"/>
          <w:i w:val="false"/>
          <w:color w:val="000000"/>
          <w:sz w:val="28"/>
        </w:rPr>
        <w:t xml:space="preserve"> (бірінші бөлігінде), </w:t>
      </w:r>
      <w:r>
        <w:rPr>
          <w:rFonts w:ascii="Times New Roman"/>
          <w:b w:val="false"/>
          <w:i w:val="false"/>
          <w:color w:val="000000"/>
          <w:sz w:val="28"/>
        </w:rPr>
        <w:t>621</w:t>
      </w:r>
      <w:r>
        <w:rPr>
          <w:rFonts w:ascii="Times New Roman"/>
          <w:b w:val="false"/>
          <w:i w:val="false"/>
          <w:color w:val="000000"/>
          <w:sz w:val="28"/>
        </w:rPr>
        <w:t xml:space="preserve"> (бірінші, екінші және төртінші бөліктерінде), </w:t>
      </w:r>
      <w:r>
        <w:rPr>
          <w:rFonts w:ascii="Times New Roman"/>
          <w:b w:val="false"/>
          <w:i w:val="false"/>
          <w:color w:val="000000"/>
          <w:sz w:val="28"/>
        </w:rPr>
        <w:t>623</w:t>
      </w:r>
      <w:r>
        <w:rPr>
          <w:rFonts w:ascii="Times New Roman"/>
          <w:b w:val="false"/>
          <w:i w:val="false"/>
          <w:color w:val="000000"/>
          <w:sz w:val="28"/>
        </w:rPr>
        <w:t xml:space="preserve">, </w:t>
      </w:r>
      <w:r>
        <w:rPr>
          <w:rFonts w:ascii="Times New Roman"/>
          <w:b w:val="false"/>
          <w:i w:val="false"/>
          <w:color w:val="000000"/>
          <w:sz w:val="28"/>
        </w:rPr>
        <w:t>625</w:t>
      </w:r>
      <w:r>
        <w:rPr>
          <w:rFonts w:ascii="Times New Roman"/>
          <w:b w:val="false"/>
          <w:i w:val="false"/>
          <w:color w:val="000000"/>
          <w:sz w:val="28"/>
        </w:rPr>
        <w:t xml:space="preserve"> (автомобиль көлігіндегі бұзушылықтар бөлігінде), </w:t>
      </w:r>
      <w:r>
        <w:rPr>
          <w:rFonts w:ascii="Times New Roman"/>
          <w:b w:val="false"/>
          <w:i w:val="false"/>
          <w:color w:val="000000"/>
          <w:sz w:val="28"/>
        </w:rPr>
        <w:t>627-баптарында</w:t>
      </w:r>
      <w:r>
        <w:rPr>
          <w:rFonts w:ascii="Times New Roman"/>
          <w:b w:val="false"/>
          <w:i w:val="false"/>
          <w:color w:val="000000"/>
          <w:sz w:val="28"/>
        </w:rPr>
        <w:t xml:space="preserve"> көзделген әкiмшiлiк құқық бұзушылықтар бойынша – көліктік бақылау органдарының осыған уәкiлеттiк берілген лауазымды адамдары.</w:t>
      </w:r>
    </w:p>
    <w:p>
      <w:pPr>
        <w:spacing w:after="0"/>
        <w:ind w:left="0"/>
        <w:jc w:val="both"/>
      </w:pPr>
      <w:r>
        <w:rPr>
          <w:rFonts w:ascii="Times New Roman"/>
          <w:b w:val="false"/>
          <w:i w:val="false"/>
          <w:color w:val="000000"/>
          <w:sz w:val="28"/>
        </w:rPr>
        <w:t>
      Осы баптың екінші бөлігінің төртінші абзацында көрсетілген лауазымды адамдар салатын айыппұл мөлшерлері жиырма айлық есептік көрсеткіштен аспауға тиіс.</w:t>
      </w:r>
    </w:p>
    <w:bookmarkStart w:name="z163" w:id="158"/>
    <w:p>
      <w:pPr>
        <w:spacing w:after="0"/>
        <w:ind w:left="0"/>
        <w:jc w:val="both"/>
      </w:pPr>
      <w:r>
        <w:rPr>
          <w:rFonts w:ascii="Times New Roman"/>
          <w:b w:val="false"/>
          <w:i w:val="false"/>
          <w:color w:val="000000"/>
          <w:sz w:val="28"/>
        </w:rPr>
        <w:t xml:space="preserve">
      3. Азаматтық авиация саласындағы уәкiлеттi орган осы Кодекстің </w:t>
      </w:r>
      <w:r>
        <w:rPr>
          <w:rFonts w:ascii="Times New Roman"/>
          <w:b w:val="false"/>
          <w:i w:val="false"/>
          <w:color w:val="000000"/>
          <w:sz w:val="28"/>
        </w:rPr>
        <w:t>164</w:t>
      </w:r>
      <w:r>
        <w:rPr>
          <w:rFonts w:ascii="Times New Roman"/>
          <w:b w:val="false"/>
          <w:i w:val="false"/>
          <w:color w:val="000000"/>
          <w:sz w:val="28"/>
        </w:rPr>
        <w:t xml:space="preserve">, </w:t>
      </w:r>
      <w:r>
        <w:rPr>
          <w:rFonts w:ascii="Times New Roman"/>
          <w:b w:val="false"/>
          <w:i w:val="false"/>
          <w:color w:val="000000"/>
          <w:sz w:val="28"/>
        </w:rPr>
        <w:t>166</w:t>
      </w:r>
      <w:r>
        <w:rPr>
          <w:rFonts w:ascii="Times New Roman"/>
          <w:b w:val="false"/>
          <w:i w:val="false"/>
          <w:color w:val="000000"/>
          <w:sz w:val="28"/>
        </w:rPr>
        <w:t xml:space="preserve">, </w:t>
      </w:r>
      <w:r>
        <w:rPr>
          <w:rFonts w:ascii="Times New Roman"/>
          <w:b w:val="false"/>
          <w:i w:val="false"/>
          <w:color w:val="000000"/>
          <w:sz w:val="28"/>
        </w:rPr>
        <w:t>167</w:t>
      </w:r>
      <w:r>
        <w:rPr>
          <w:rFonts w:ascii="Times New Roman"/>
          <w:b w:val="false"/>
          <w:i w:val="false"/>
          <w:color w:val="000000"/>
          <w:sz w:val="28"/>
        </w:rPr>
        <w:t xml:space="preserve">, </w:t>
      </w:r>
      <w:r>
        <w:rPr>
          <w:rFonts w:ascii="Times New Roman"/>
          <w:b w:val="false"/>
          <w:i w:val="false"/>
          <w:color w:val="000000"/>
          <w:sz w:val="28"/>
        </w:rPr>
        <w:t>230</w:t>
      </w:r>
      <w:r>
        <w:rPr>
          <w:rFonts w:ascii="Times New Roman"/>
          <w:b w:val="false"/>
          <w:i w:val="false"/>
          <w:color w:val="000000"/>
          <w:sz w:val="28"/>
        </w:rPr>
        <w:t xml:space="preserve"> (екінші бөлігінде) (әуе көлiгiмен тасымалдаушылар жасаған құқық бұзушылықтар бөлiгiнде), </w:t>
      </w:r>
      <w:r>
        <w:rPr>
          <w:rFonts w:ascii="Times New Roman"/>
          <w:b w:val="false"/>
          <w:i w:val="false"/>
          <w:color w:val="000000"/>
          <w:sz w:val="28"/>
        </w:rPr>
        <w:t>250</w:t>
      </w:r>
      <w:r>
        <w:rPr>
          <w:rFonts w:ascii="Times New Roman"/>
          <w:b w:val="false"/>
          <w:i w:val="false"/>
          <w:color w:val="000000"/>
          <w:sz w:val="28"/>
        </w:rPr>
        <w:t xml:space="preserve">, </w:t>
      </w:r>
      <w:r>
        <w:rPr>
          <w:rFonts w:ascii="Times New Roman"/>
          <w:b w:val="false"/>
          <w:i w:val="false"/>
          <w:color w:val="000000"/>
          <w:sz w:val="28"/>
        </w:rPr>
        <w:t>563</w:t>
      </w:r>
      <w:r>
        <w:rPr>
          <w:rFonts w:ascii="Times New Roman"/>
          <w:b w:val="false"/>
          <w:i w:val="false"/>
          <w:color w:val="000000"/>
          <w:sz w:val="28"/>
        </w:rPr>
        <w:t xml:space="preserve"> (бірінші бөлігінде), </w:t>
      </w:r>
      <w:r>
        <w:rPr>
          <w:rFonts w:ascii="Times New Roman"/>
          <w:b w:val="false"/>
          <w:i w:val="false"/>
          <w:color w:val="000000"/>
          <w:sz w:val="28"/>
        </w:rPr>
        <w:t>564</w:t>
      </w:r>
      <w:r>
        <w:rPr>
          <w:rFonts w:ascii="Times New Roman"/>
          <w:b w:val="false"/>
          <w:i w:val="false"/>
          <w:color w:val="000000"/>
          <w:sz w:val="28"/>
        </w:rPr>
        <w:t xml:space="preserve"> (бiрiншi, үшiншi, төртiншi бөлiктерiнде (азаматтық авиацияға жатпайтын әуеайлақтарда немесе осындай әуеайлақтар ауданында жасалған) және бесінші бөлiгiнде көзделген бұзушылықтар туралы iстердi қоспағанда), </w:t>
      </w:r>
      <w:r>
        <w:rPr>
          <w:rFonts w:ascii="Times New Roman"/>
          <w:b w:val="false"/>
          <w:i w:val="false"/>
          <w:color w:val="000000"/>
          <w:sz w:val="28"/>
        </w:rPr>
        <w:t>565</w:t>
      </w:r>
      <w:r>
        <w:rPr>
          <w:rFonts w:ascii="Times New Roman"/>
          <w:b w:val="false"/>
          <w:i w:val="false"/>
          <w:color w:val="000000"/>
          <w:sz w:val="28"/>
        </w:rPr>
        <w:t xml:space="preserve">, </w:t>
      </w:r>
      <w:r>
        <w:rPr>
          <w:rFonts w:ascii="Times New Roman"/>
          <w:b w:val="false"/>
          <w:i w:val="false"/>
          <w:color w:val="000000"/>
          <w:sz w:val="28"/>
        </w:rPr>
        <w:t>565-1</w:t>
      </w:r>
      <w:r>
        <w:rPr>
          <w:rFonts w:ascii="Times New Roman"/>
          <w:b w:val="false"/>
          <w:i w:val="false"/>
          <w:color w:val="000000"/>
          <w:sz w:val="28"/>
        </w:rPr>
        <w:t xml:space="preserve">, </w:t>
      </w:r>
      <w:r>
        <w:rPr>
          <w:rFonts w:ascii="Times New Roman"/>
          <w:b w:val="false"/>
          <w:i w:val="false"/>
          <w:color w:val="000000"/>
          <w:sz w:val="28"/>
        </w:rPr>
        <w:t>565-2</w:t>
      </w:r>
      <w:r>
        <w:rPr>
          <w:rFonts w:ascii="Times New Roman"/>
          <w:b w:val="false"/>
          <w:i w:val="false"/>
          <w:color w:val="000000"/>
          <w:sz w:val="28"/>
        </w:rPr>
        <w:t xml:space="preserve">, </w:t>
      </w:r>
      <w:r>
        <w:rPr>
          <w:rFonts w:ascii="Times New Roman"/>
          <w:b w:val="false"/>
          <w:i w:val="false"/>
          <w:color w:val="000000"/>
          <w:sz w:val="28"/>
        </w:rPr>
        <w:t>567</w:t>
      </w:r>
      <w:r>
        <w:rPr>
          <w:rFonts w:ascii="Times New Roman"/>
          <w:b w:val="false"/>
          <w:i w:val="false"/>
          <w:color w:val="000000"/>
          <w:sz w:val="28"/>
        </w:rPr>
        <w:t xml:space="preserve">, </w:t>
      </w:r>
      <w:r>
        <w:rPr>
          <w:rFonts w:ascii="Times New Roman"/>
          <w:b w:val="false"/>
          <w:i w:val="false"/>
          <w:color w:val="000000"/>
          <w:sz w:val="28"/>
        </w:rPr>
        <w:t>568</w:t>
      </w:r>
      <w:r>
        <w:rPr>
          <w:rFonts w:ascii="Times New Roman"/>
          <w:b w:val="false"/>
          <w:i w:val="false"/>
          <w:color w:val="000000"/>
          <w:sz w:val="28"/>
        </w:rPr>
        <w:t xml:space="preserve">, </w:t>
      </w:r>
      <w:r>
        <w:rPr>
          <w:rFonts w:ascii="Times New Roman"/>
          <w:b w:val="false"/>
          <w:i w:val="false"/>
          <w:color w:val="000000"/>
          <w:sz w:val="28"/>
        </w:rPr>
        <w:t>569</w:t>
      </w:r>
      <w:r>
        <w:rPr>
          <w:rFonts w:ascii="Times New Roman"/>
          <w:b w:val="false"/>
          <w:i w:val="false"/>
          <w:color w:val="000000"/>
          <w:sz w:val="28"/>
        </w:rPr>
        <w:t xml:space="preserve"> (үшінші, бесінші, алтыншы, жетінші және сегізінші бөліктерінде), </w:t>
      </w:r>
      <w:r>
        <w:rPr>
          <w:rFonts w:ascii="Times New Roman"/>
          <w:b w:val="false"/>
          <w:i w:val="false"/>
          <w:color w:val="000000"/>
          <w:sz w:val="28"/>
        </w:rPr>
        <w:t>570</w:t>
      </w:r>
      <w:r>
        <w:rPr>
          <w:rFonts w:ascii="Times New Roman"/>
          <w:b w:val="false"/>
          <w:i w:val="false"/>
          <w:color w:val="000000"/>
          <w:sz w:val="28"/>
        </w:rPr>
        <w:t xml:space="preserve">, </w:t>
      </w:r>
      <w:r>
        <w:rPr>
          <w:rFonts w:ascii="Times New Roman"/>
          <w:b w:val="false"/>
          <w:i w:val="false"/>
          <w:color w:val="000000"/>
          <w:sz w:val="28"/>
        </w:rPr>
        <w:t>571</w:t>
      </w:r>
      <w:r>
        <w:rPr>
          <w:rFonts w:ascii="Times New Roman"/>
          <w:b w:val="false"/>
          <w:i w:val="false"/>
          <w:color w:val="000000"/>
          <w:sz w:val="28"/>
        </w:rPr>
        <w:t xml:space="preserve"> (бiрiншi бөлiгiнде), </w:t>
      </w:r>
      <w:r>
        <w:rPr>
          <w:rFonts w:ascii="Times New Roman"/>
          <w:b w:val="false"/>
          <w:i w:val="false"/>
          <w:color w:val="000000"/>
          <w:sz w:val="28"/>
        </w:rPr>
        <w:t>589</w:t>
      </w:r>
      <w:r>
        <w:rPr>
          <w:rFonts w:ascii="Times New Roman"/>
          <w:b w:val="false"/>
          <w:i w:val="false"/>
          <w:color w:val="000000"/>
          <w:sz w:val="28"/>
        </w:rPr>
        <w:t xml:space="preserve"> (әуе көлігіндегі бұзушылықтар бөлігінде), </w:t>
      </w:r>
      <w:r>
        <w:rPr>
          <w:rFonts w:ascii="Times New Roman"/>
          <w:b w:val="false"/>
          <w:i w:val="false"/>
          <w:color w:val="000000"/>
          <w:sz w:val="28"/>
        </w:rPr>
        <w:t>626-баптарында</w:t>
      </w:r>
      <w:r>
        <w:rPr>
          <w:rFonts w:ascii="Times New Roman"/>
          <w:b w:val="false"/>
          <w:i w:val="false"/>
          <w:color w:val="000000"/>
          <w:sz w:val="28"/>
        </w:rPr>
        <w:t xml:space="preserve"> көзделген әкiмшiлiк құқық бұзушылықтар туралы iстердi қарайды.</w:t>
      </w:r>
    </w:p>
    <w:bookmarkEnd w:id="158"/>
    <w:p>
      <w:pPr>
        <w:spacing w:after="0"/>
        <w:ind w:left="0"/>
        <w:jc w:val="both"/>
      </w:pPr>
      <w:r>
        <w:rPr>
          <w:rFonts w:ascii="Times New Roman"/>
          <w:b w:val="false"/>
          <w:i w:val="false"/>
          <w:color w:val="000000"/>
          <w:sz w:val="28"/>
        </w:rPr>
        <w:t>
      Азаматтық авиация саласындағы уәкiлеттi органның атынан әкiмшiлiк құқық бұзушылықтар туралы iстердi қарауға және әкiмшiлiк жазалар қолдануға мыналар құқылы:</w:t>
      </w:r>
    </w:p>
    <w:p>
      <w:pPr>
        <w:spacing w:after="0"/>
        <w:ind w:left="0"/>
        <w:jc w:val="both"/>
      </w:pPr>
      <w:r>
        <w:rPr>
          <w:rFonts w:ascii="Times New Roman"/>
          <w:b w:val="false"/>
          <w:i w:val="false"/>
          <w:color w:val="000000"/>
          <w:sz w:val="28"/>
        </w:rPr>
        <w:t>
      1) осы Кодекстiң азаматтық авиация саласындағы уәкiлеттi органның ведомстволық бағыныстылығына жатқызылған барлық бабы бойынша – азаматтық авиация саласындағы уәкiлеттi органның басшысы мен оның орынбасарлары;</w:t>
      </w:r>
    </w:p>
    <w:p>
      <w:pPr>
        <w:spacing w:after="0"/>
        <w:ind w:left="0"/>
        <w:jc w:val="both"/>
      </w:pPr>
      <w:r>
        <w:rPr>
          <w:rFonts w:ascii="Times New Roman"/>
          <w:b w:val="false"/>
          <w:i w:val="false"/>
          <w:color w:val="000000"/>
          <w:sz w:val="28"/>
        </w:rPr>
        <w:t xml:space="preserve">
      2) осы Кодекстiң </w:t>
      </w:r>
      <w:r>
        <w:rPr>
          <w:rFonts w:ascii="Times New Roman"/>
          <w:b w:val="false"/>
          <w:i w:val="false"/>
          <w:color w:val="000000"/>
          <w:sz w:val="28"/>
        </w:rPr>
        <w:t>564</w:t>
      </w:r>
      <w:r>
        <w:rPr>
          <w:rFonts w:ascii="Times New Roman"/>
          <w:b w:val="false"/>
          <w:i w:val="false"/>
          <w:color w:val="000000"/>
          <w:sz w:val="28"/>
        </w:rPr>
        <w:t xml:space="preserve"> (бiрiншi, үшiншi, төртiншi бөлiктерiнде (азаматтық авиацияға жатпайтын әуеайлақтарда немесе осындай әуеайлақтар ауданында жасалған) және бесінші бөлiгiнде көзделген бұзушылықтар туралы iстердi қоспағанда), </w:t>
      </w:r>
      <w:r>
        <w:rPr>
          <w:rFonts w:ascii="Times New Roman"/>
          <w:b w:val="false"/>
          <w:i w:val="false"/>
          <w:color w:val="000000"/>
          <w:sz w:val="28"/>
        </w:rPr>
        <w:t>565</w:t>
      </w:r>
      <w:r>
        <w:rPr>
          <w:rFonts w:ascii="Times New Roman"/>
          <w:b w:val="false"/>
          <w:i w:val="false"/>
          <w:color w:val="000000"/>
          <w:sz w:val="28"/>
        </w:rPr>
        <w:t xml:space="preserve">, </w:t>
      </w:r>
      <w:r>
        <w:rPr>
          <w:rFonts w:ascii="Times New Roman"/>
          <w:b w:val="false"/>
          <w:i w:val="false"/>
          <w:color w:val="000000"/>
          <w:sz w:val="28"/>
        </w:rPr>
        <w:t>569</w:t>
      </w:r>
      <w:r>
        <w:rPr>
          <w:rFonts w:ascii="Times New Roman"/>
          <w:b w:val="false"/>
          <w:i w:val="false"/>
          <w:color w:val="000000"/>
          <w:sz w:val="28"/>
        </w:rPr>
        <w:t xml:space="preserve"> (үшінші, бесінші, алтыншы және жетінші бөліктерінде), </w:t>
      </w:r>
      <w:r>
        <w:rPr>
          <w:rFonts w:ascii="Times New Roman"/>
          <w:b w:val="false"/>
          <w:i w:val="false"/>
          <w:color w:val="000000"/>
          <w:sz w:val="28"/>
        </w:rPr>
        <w:t>589</w:t>
      </w:r>
      <w:r>
        <w:rPr>
          <w:rFonts w:ascii="Times New Roman"/>
          <w:b w:val="false"/>
          <w:i w:val="false"/>
          <w:color w:val="000000"/>
          <w:sz w:val="28"/>
        </w:rPr>
        <w:t xml:space="preserve"> (әуе көлігіндегі бұзушылықтар бөлігінде)-баптарында көзделген әкiмшiлiк құқық бұзушылықтар бойынша – азаматтық авиация саласындағы уәкiлеттi органның осыған уәкілеттік берілген лауазымды адамдары.";</w:t>
      </w:r>
    </w:p>
    <w:bookmarkStart w:name="z164" w:id="159"/>
    <w:p>
      <w:pPr>
        <w:spacing w:after="0"/>
        <w:ind w:left="0"/>
        <w:jc w:val="both"/>
      </w:pPr>
      <w:r>
        <w:rPr>
          <w:rFonts w:ascii="Times New Roman"/>
          <w:b w:val="false"/>
          <w:i w:val="false"/>
          <w:color w:val="000000"/>
          <w:sz w:val="28"/>
        </w:rPr>
        <w:t xml:space="preserve">
      61) 692-баптың </w:t>
      </w:r>
      <w:r>
        <w:rPr>
          <w:rFonts w:ascii="Times New Roman"/>
          <w:b w:val="false"/>
          <w:i w:val="false"/>
          <w:color w:val="000000"/>
          <w:sz w:val="28"/>
        </w:rPr>
        <w:t>бірінші бөлігіндегі</w:t>
      </w:r>
      <w:r>
        <w:rPr>
          <w:rFonts w:ascii="Times New Roman"/>
          <w:b w:val="false"/>
          <w:i w:val="false"/>
          <w:color w:val="000000"/>
          <w:sz w:val="28"/>
        </w:rPr>
        <w:t xml:space="preserve"> "464 (бiрiншi бөлiгiнде)" деген сөздер "464" деген цифрлармен ауыстырылсын;</w:t>
      </w:r>
    </w:p>
    <w:bookmarkEnd w:id="159"/>
    <w:bookmarkStart w:name="z165" w:id="16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62) 692-1-баптың </w:t>
      </w:r>
      <w:r>
        <w:rPr>
          <w:rFonts w:ascii="Times New Roman"/>
          <w:b w:val="false"/>
          <w:i w:val="false"/>
          <w:color w:val="000000"/>
          <w:sz w:val="28"/>
        </w:rPr>
        <w:t>бірінші бөлігіндегі</w:t>
      </w:r>
      <w:r>
        <w:rPr>
          <w:rFonts w:ascii="Times New Roman"/>
          <w:b w:val="false"/>
          <w:i w:val="false"/>
          <w:color w:val="000000"/>
          <w:sz w:val="28"/>
        </w:rPr>
        <w:t xml:space="preserve"> "және 456-баптарында" деген сөздер ", 456 және 464-баптарында" деген сөздермен ауыстырылсын;</w:t>
      </w:r>
    </w:p>
    <w:bookmarkEnd w:id="160"/>
    <w:bookmarkStart w:name="z167" w:id="161"/>
    <w:p>
      <w:pPr>
        <w:spacing w:after="0"/>
        <w:ind w:left="0"/>
        <w:jc w:val="both"/>
      </w:pPr>
      <w:r>
        <w:rPr>
          <w:rFonts w:ascii="Times New Roman"/>
          <w:b w:val="false"/>
          <w:i w:val="false"/>
          <w:color w:val="000000"/>
          <w:sz w:val="28"/>
        </w:rPr>
        <w:t xml:space="preserve">
      63) 693-баптың </w:t>
      </w:r>
      <w:r>
        <w:rPr>
          <w:rFonts w:ascii="Times New Roman"/>
          <w:b w:val="false"/>
          <w:i w:val="false"/>
          <w:color w:val="000000"/>
          <w:sz w:val="28"/>
        </w:rPr>
        <w:t>бірінші бөлігі</w:t>
      </w:r>
      <w:r>
        <w:rPr>
          <w:rFonts w:ascii="Times New Roman"/>
          <w:b w:val="false"/>
          <w:i w:val="false"/>
          <w:color w:val="000000"/>
          <w:sz w:val="28"/>
        </w:rPr>
        <w:t xml:space="preserve"> мынадай редакцияда жазылсын:</w:t>
      </w:r>
    </w:p>
    <w:bookmarkEnd w:id="161"/>
    <w:bookmarkStart w:name="z168" w:id="162"/>
    <w:p>
      <w:pPr>
        <w:spacing w:after="0"/>
        <w:ind w:left="0"/>
        <w:jc w:val="both"/>
      </w:pPr>
      <w:r>
        <w:rPr>
          <w:rFonts w:ascii="Times New Roman"/>
          <w:b w:val="false"/>
          <w:i w:val="false"/>
          <w:color w:val="000000"/>
          <w:sz w:val="28"/>
        </w:rPr>
        <w:t xml:space="preserve">
      "1. Мемлекеттiк еңбек инспекциясы органдары осы Кодекстiң </w:t>
      </w:r>
      <w:r>
        <w:rPr>
          <w:rFonts w:ascii="Times New Roman"/>
          <w:b w:val="false"/>
          <w:i w:val="false"/>
          <w:color w:val="000000"/>
          <w:sz w:val="28"/>
        </w:rPr>
        <w:t>83</w:t>
      </w:r>
      <w:r>
        <w:rPr>
          <w:rFonts w:ascii="Times New Roman"/>
          <w:b w:val="false"/>
          <w:i w:val="false"/>
          <w:color w:val="000000"/>
          <w:sz w:val="28"/>
        </w:rPr>
        <w:t xml:space="preserve"> (жұмыс берушілер жасаған құқық бұзушылықтар бөлігінде), </w:t>
      </w:r>
      <w:r>
        <w:rPr>
          <w:rFonts w:ascii="Times New Roman"/>
          <w:b w:val="false"/>
          <w:i w:val="false"/>
          <w:color w:val="000000"/>
          <w:sz w:val="28"/>
        </w:rPr>
        <w:t>86</w:t>
      </w:r>
      <w:r>
        <w:rPr>
          <w:rFonts w:ascii="Times New Roman"/>
          <w:b w:val="false"/>
          <w:i w:val="false"/>
          <w:color w:val="000000"/>
          <w:sz w:val="28"/>
        </w:rPr>
        <w:t xml:space="preserve">, </w:t>
      </w:r>
      <w:r>
        <w:rPr>
          <w:rFonts w:ascii="Times New Roman"/>
          <w:b w:val="false"/>
          <w:i w:val="false"/>
          <w:color w:val="000000"/>
          <w:sz w:val="28"/>
        </w:rPr>
        <w:t>87</w:t>
      </w:r>
      <w:r>
        <w:rPr>
          <w:rFonts w:ascii="Times New Roman"/>
          <w:b w:val="false"/>
          <w:i w:val="false"/>
          <w:color w:val="000000"/>
          <w:sz w:val="28"/>
        </w:rPr>
        <w:t xml:space="preserve">, </w:t>
      </w:r>
      <w:r>
        <w:rPr>
          <w:rFonts w:ascii="Times New Roman"/>
          <w:b w:val="false"/>
          <w:i w:val="false"/>
          <w:color w:val="000000"/>
          <w:sz w:val="28"/>
        </w:rPr>
        <w:t>88</w:t>
      </w:r>
      <w:r>
        <w:rPr>
          <w:rFonts w:ascii="Times New Roman"/>
          <w:b w:val="false"/>
          <w:i w:val="false"/>
          <w:color w:val="000000"/>
          <w:sz w:val="28"/>
        </w:rPr>
        <w:t xml:space="preserve">, </w:t>
      </w:r>
      <w:r>
        <w:rPr>
          <w:rFonts w:ascii="Times New Roman"/>
          <w:b w:val="false"/>
          <w:i w:val="false"/>
          <w:color w:val="000000"/>
          <w:sz w:val="28"/>
        </w:rPr>
        <w:t>89</w:t>
      </w:r>
      <w:r>
        <w:rPr>
          <w:rFonts w:ascii="Times New Roman"/>
          <w:b w:val="false"/>
          <w:i w:val="false"/>
          <w:color w:val="000000"/>
          <w:sz w:val="28"/>
        </w:rPr>
        <w:t xml:space="preserve">, </w:t>
      </w:r>
      <w:r>
        <w:rPr>
          <w:rFonts w:ascii="Times New Roman"/>
          <w:b w:val="false"/>
          <w:i w:val="false"/>
          <w:color w:val="000000"/>
          <w:sz w:val="28"/>
        </w:rPr>
        <w:t>90</w:t>
      </w:r>
      <w:r>
        <w:rPr>
          <w:rFonts w:ascii="Times New Roman"/>
          <w:b w:val="false"/>
          <w:i w:val="false"/>
          <w:color w:val="000000"/>
          <w:sz w:val="28"/>
        </w:rPr>
        <w:t xml:space="preserve">, </w:t>
      </w:r>
      <w:r>
        <w:rPr>
          <w:rFonts w:ascii="Times New Roman"/>
          <w:b w:val="false"/>
          <w:i w:val="false"/>
          <w:color w:val="000000"/>
          <w:sz w:val="28"/>
        </w:rPr>
        <w:t>93</w:t>
      </w:r>
      <w:r>
        <w:rPr>
          <w:rFonts w:ascii="Times New Roman"/>
          <w:b w:val="false"/>
          <w:i w:val="false"/>
          <w:color w:val="000000"/>
          <w:sz w:val="28"/>
        </w:rPr>
        <w:t xml:space="preserve"> (бірінші, үшінші, төртінші, бесінші, алтыншы және жетінші бөліктерінде), </w:t>
      </w:r>
      <w:r>
        <w:rPr>
          <w:rFonts w:ascii="Times New Roman"/>
          <w:b w:val="false"/>
          <w:i w:val="false"/>
          <w:color w:val="000000"/>
          <w:sz w:val="28"/>
        </w:rPr>
        <w:t>94</w:t>
      </w:r>
      <w:r>
        <w:rPr>
          <w:rFonts w:ascii="Times New Roman"/>
          <w:b w:val="false"/>
          <w:i w:val="false"/>
          <w:color w:val="000000"/>
          <w:sz w:val="28"/>
        </w:rPr>
        <w:t xml:space="preserve">, </w:t>
      </w:r>
      <w:r>
        <w:rPr>
          <w:rFonts w:ascii="Times New Roman"/>
          <w:b w:val="false"/>
          <w:i w:val="false"/>
          <w:color w:val="000000"/>
          <w:sz w:val="28"/>
        </w:rPr>
        <w:t>95</w:t>
      </w:r>
      <w:r>
        <w:rPr>
          <w:rFonts w:ascii="Times New Roman"/>
          <w:b w:val="false"/>
          <w:i w:val="false"/>
          <w:color w:val="000000"/>
          <w:sz w:val="28"/>
        </w:rPr>
        <w:t xml:space="preserve">, </w:t>
      </w:r>
      <w:r>
        <w:rPr>
          <w:rFonts w:ascii="Times New Roman"/>
          <w:b w:val="false"/>
          <w:i w:val="false"/>
          <w:color w:val="000000"/>
          <w:sz w:val="28"/>
        </w:rPr>
        <w:t>96</w:t>
      </w:r>
      <w:r>
        <w:rPr>
          <w:rFonts w:ascii="Times New Roman"/>
          <w:b w:val="false"/>
          <w:i w:val="false"/>
          <w:color w:val="000000"/>
          <w:sz w:val="28"/>
        </w:rPr>
        <w:t xml:space="preserve">, </w:t>
      </w:r>
      <w:r>
        <w:rPr>
          <w:rFonts w:ascii="Times New Roman"/>
          <w:b w:val="false"/>
          <w:i w:val="false"/>
          <w:color w:val="000000"/>
          <w:sz w:val="28"/>
        </w:rPr>
        <w:t>97</w:t>
      </w:r>
      <w:r>
        <w:rPr>
          <w:rFonts w:ascii="Times New Roman"/>
          <w:b w:val="false"/>
          <w:i w:val="false"/>
          <w:color w:val="000000"/>
          <w:sz w:val="28"/>
        </w:rPr>
        <w:t xml:space="preserve">, </w:t>
      </w:r>
      <w:r>
        <w:rPr>
          <w:rFonts w:ascii="Times New Roman"/>
          <w:b w:val="false"/>
          <w:i w:val="false"/>
          <w:color w:val="000000"/>
          <w:sz w:val="28"/>
        </w:rPr>
        <w:t>98</w:t>
      </w:r>
      <w:r>
        <w:rPr>
          <w:rFonts w:ascii="Times New Roman"/>
          <w:b w:val="false"/>
          <w:i w:val="false"/>
          <w:color w:val="000000"/>
          <w:sz w:val="28"/>
        </w:rPr>
        <w:t xml:space="preserve">, </w:t>
      </w:r>
      <w:r>
        <w:rPr>
          <w:rFonts w:ascii="Times New Roman"/>
          <w:b w:val="false"/>
          <w:i w:val="false"/>
          <w:color w:val="000000"/>
          <w:sz w:val="28"/>
        </w:rPr>
        <w:t>230</w:t>
      </w:r>
      <w:r>
        <w:rPr>
          <w:rFonts w:ascii="Times New Roman"/>
          <w:b w:val="false"/>
          <w:i w:val="false"/>
          <w:color w:val="000000"/>
          <w:sz w:val="28"/>
        </w:rPr>
        <w:t xml:space="preserve"> (жұмыс берушiлер жасаған құқық бұзушылықтар бойынша екiншi бөлiгiнде), </w:t>
      </w:r>
      <w:r>
        <w:rPr>
          <w:rFonts w:ascii="Times New Roman"/>
          <w:b w:val="false"/>
          <w:i w:val="false"/>
          <w:color w:val="000000"/>
          <w:sz w:val="28"/>
        </w:rPr>
        <w:t>519-баптарында</w:t>
      </w:r>
      <w:r>
        <w:rPr>
          <w:rFonts w:ascii="Times New Roman"/>
          <w:b w:val="false"/>
          <w:i w:val="false"/>
          <w:color w:val="000000"/>
          <w:sz w:val="28"/>
        </w:rPr>
        <w:t xml:space="preserve"> көзделген әкiмшiлiк құқық бұзушылықтар туралы iстердi қарайды.";</w:t>
      </w:r>
    </w:p>
    <w:bookmarkEnd w:id="162"/>
    <w:bookmarkStart w:name="z169" w:id="163"/>
    <w:p>
      <w:pPr>
        <w:spacing w:after="0"/>
        <w:ind w:left="0"/>
        <w:jc w:val="both"/>
      </w:pPr>
      <w:r>
        <w:rPr>
          <w:rFonts w:ascii="Times New Roman"/>
          <w:b w:val="false"/>
          <w:i w:val="false"/>
          <w:color w:val="000000"/>
          <w:sz w:val="28"/>
        </w:rPr>
        <w:t xml:space="preserve">
      64) 694-баптың </w:t>
      </w:r>
      <w:r>
        <w:rPr>
          <w:rFonts w:ascii="Times New Roman"/>
          <w:b w:val="false"/>
          <w:i w:val="false"/>
          <w:color w:val="000000"/>
          <w:sz w:val="28"/>
        </w:rPr>
        <w:t>бірінші бөлігі</w:t>
      </w:r>
      <w:r>
        <w:rPr>
          <w:rFonts w:ascii="Times New Roman"/>
          <w:b w:val="false"/>
          <w:i w:val="false"/>
          <w:color w:val="000000"/>
          <w:sz w:val="28"/>
        </w:rPr>
        <w:t xml:space="preserve"> мынадай редакцияда жазылсын:</w:t>
      </w:r>
    </w:p>
    <w:bookmarkEnd w:id="163"/>
    <w:bookmarkStart w:name="z170" w:id="164"/>
    <w:p>
      <w:pPr>
        <w:spacing w:after="0"/>
        <w:ind w:left="0"/>
        <w:jc w:val="both"/>
      </w:pPr>
      <w:r>
        <w:rPr>
          <w:rFonts w:ascii="Times New Roman"/>
          <w:b w:val="false"/>
          <w:i w:val="false"/>
          <w:color w:val="000000"/>
          <w:sz w:val="28"/>
        </w:rPr>
        <w:t xml:space="preserve">
      "1. Әдiлет органдары осы Кодекстiң </w:t>
      </w:r>
      <w:r>
        <w:rPr>
          <w:rFonts w:ascii="Times New Roman"/>
          <w:b w:val="false"/>
          <w:i w:val="false"/>
          <w:color w:val="000000"/>
          <w:sz w:val="28"/>
        </w:rPr>
        <w:t>230</w:t>
      </w:r>
      <w:r>
        <w:rPr>
          <w:rFonts w:ascii="Times New Roman"/>
          <w:b w:val="false"/>
          <w:i w:val="false"/>
          <w:color w:val="000000"/>
          <w:sz w:val="28"/>
        </w:rPr>
        <w:t xml:space="preserve"> (екінші бөлігінде, бұл бұзушылықтарды жекеше нотариустар жасаған кезде), </w:t>
      </w:r>
      <w:r>
        <w:rPr>
          <w:rFonts w:ascii="Times New Roman"/>
          <w:b w:val="false"/>
          <w:i w:val="false"/>
          <w:color w:val="000000"/>
          <w:sz w:val="28"/>
        </w:rPr>
        <w:t>457</w:t>
      </w:r>
      <w:r>
        <w:rPr>
          <w:rFonts w:ascii="Times New Roman"/>
          <w:b w:val="false"/>
          <w:i w:val="false"/>
          <w:color w:val="000000"/>
          <w:sz w:val="28"/>
        </w:rPr>
        <w:t xml:space="preserve">, </w:t>
      </w:r>
      <w:r>
        <w:rPr>
          <w:rFonts w:ascii="Times New Roman"/>
          <w:b w:val="false"/>
          <w:i w:val="false"/>
          <w:color w:val="000000"/>
          <w:sz w:val="28"/>
        </w:rPr>
        <w:t>468</w:t>
      </w:r>
      <w:r>
        <w:rPr>
          <w:rFonts w:ascii="Times New Roman"/>
          <w:b w:val="false"/>
          <w:i w:val="false"/>
          <w:color w:val="000000"/>
          <w:sz w:val="28"/>
        </w:rPr>
        <w:t xml:space="preserve">, </w:t>
      </w:r>
      <w:r>
        <w:rPr>
          <w:rFonts w:ascii="Times New Roman"/>
          <w:b w:val="false"/>
          <w:i w:val="false"/>
          <w:color w:val="000000"/>
          <w:sz w:val="28"/>
        </w:rPr>
        <w:t>670</w:t>
      </w:r>
      <w:r>
        <w:rPr>
          <w:rFonts w:ascii="Times New Roman"/>
          <w:b w:val="false"/>
          <w:i w:val="false"/>
          <w:color w:val="000000"/>
          <w:sz w:val="28"/>
        </w:rPr>
        <w:t xml:space="preserve">, </w:t>
      </w:r>
      <w:r>
        <w:rPr>
          <w:rFonts w:ascii="Times New Roman"/>
          <w:b w:val="false"/>
          <w:i w:val="false"/>
          <w:color w:val="000000"/>
          <w:sz w:val="28"/>
        </w:rPr>
        <w:t>671</w:t>
      </w:r>
      <w:r>
        <w:rPr>
          <w:rFonts w:ascii="Times New Roman"/>
          <w:b w:val="false"/>
          <w:i w:val="false"/>
          <w:color w:val="000000"/>
          <w:sz w:val="28"/>
        </w:rPr>
        <w:t xml:space="preserve"> және </w:t>
      </w:r>
      <w:r>
        <w:rPr>
          <w:rFonts w:ascii="Times New Roman"/>
          <w:b w:val="false"/>
          <w:i w:val="false"/>
          <w:color w:val="000000"/>
          <w:sz w:val="28"/>
        </w:rPr>
        <w:t>672-баптарында</w:t>
      </w:r>
      <w:r>
        <w:rPr>
          <w:rFonts w:ascii="Times New Roman"/>
          <w:b w:val="false"/>
          <w:i w:val="false"/>
          <w:color w:val="000000"/>
          <w:sz w:val="28"/>
        </w:rPr>
        <w:t xml:space="preserve"> көзделген әкiмшiлiк құқық бұзушылықтар туралы iстердi қарайды.";</w:t>
      </w:r>
    </w:p>
    <w:bookmarkEnd w:id="164"/>
    <w:bookmarkStart w:name="z171" w:id="165"/>
    <w:p>
      <w:pPr>
        <w:spacing w:after="0"/>
        <w:ind w:left="0"/>
        <w:jc w:val="both"/>
      </w:pPr>
      <w:r>
        <w:rPr>
          <w:rFonts w:ascii="Times New Roman"/>
          <w:b w:val="false"/>
          <w:i w:val="false"/>
          <w:color w:val="000000"/>
          <w:sz w:val="28"/>
        </w:rPr>
        <w:t xml:space="preserve">
      65) 695-баптың </w:t>
      </w:r>
      <w:r>
        <w:rPr>
          <w:rFonts w:ascii="Times New Roman"/>
          <w:b w:val="false"/>
          <w:i w:val="false"/>
          <w:color w:val="000000"/>
          <w:sz w:val="28"/>
        </w:rPr>
        <w:t>бірінші бөлігі</w:t>
      </w:r>
      <w:r>
        <w:rPr>
          <w:rFonts w:ascii="Times New Roman"/>
          <w:b w:val="false"/>
          <w:i w:val="false"/>
          <w:color w:val="000000"/>
          <w:sz w:val="28"/>
        </w:rPr>
        <w:t xml:space="preserve"> мынадай редакцияда жазылсын:</w:t>
      </w:r>
    </w:p>
    <w:bookmarkEnd w:id="165"/>
    <w:bookmarkStart w:name="z172" w:id="166"/>
    <w:p>
      <w:pPr>
        <w:spacing w:after="0"/>
        <w:ind w:left="0"/>
        <w:jc w:val="both"/>
      </w:pPr>
      <w:r>
        <w:rPr>
          <w:rFonts w:ascii="Times New Roman"/>
          <w:b w:val="false"/>
          <w:i w:val="false"/>
          <w:color w:val="000000"/>
          <w:sz w:val="28"/>
        </w:rPr>
        <w:t xml:space="preserve">
      "1. Жылжымайтын мүлікке құқықтарды, заңды тұлғаларды, азаматтық хал актiлерiн мемлекеттiк тiркеу саласындағы уәкiлеттi орган осы Кодекстiң </w:t>
      </w:r>
      <w:r>
        <w:rPr>
          <w:rFonts w:ascii="Times New Roman"/>
          <w:b w:val="false"/>
          <w:i w:val="false"/>
          <w:color w:val="000000"/>
          <w:sz w:val="28"/>
        </w:rPr>
        <w:t>460</w:t>
      </w:r>
      <w:r>
        <w:rPr>
          <w:rFonts w:ascii="Times New Roman"/>
          <w:b w:val="false"/>
          <w:i w:val="false"/>
          <w:color w:val="000000"/>
          <w:sz w:val="28"/>
        </w:rPr>
        <w:t xml:space="preserve">, </w:t>
      </w:r>
      <w:r>
        <w:rPr>
          <w:rFonts w:ascii="Times New Roman"/>
          <w:b w:val="false"/>
          <w:i w:val="false"/>
          <w:color w:val="000000"/>
          <w:sz w:val="28"/>
        </w:rPr>
        <w:t>464</w:t>
      </w:r>
      <w:r>
        <w:rPr>
          <w:rFonts w:ascii="Times New Roman"/>
          <w:b w:val="false"/>
          <w:i w:val="false"/>
          <w:color w:val="000000"/>
          <w:sz w:val="28"/>
        </w:rPr>
        <w:t xml:space="preserve"> және </w:t>
      </w:r>
      <w:r>
        <w:rPr>
          <w:rFonts w:ascii="Times New Roman"/>
          <w:b w:val="false"/>
          <w:i w:val="false"/>
          <w:color w:val="000000"/>
          <w:sz w:val="28"/>
        </w:rPr>
        <w:t>466-баптарында</w:t>
      </w:r>
      <w:r>
        <w:rPr>
          <w:rFonts w:ascii="Times New Roman"/>
          <w:b w:val="false"/>
          <w:i w:val="false"/>
          <w:color w:val="000000"/>
          <w:sz w:val="28"/>
        </w:rPr>
        <w:t xml:space="preserve"> көзделген әкiмшiлiк құқық бұзушылықтар туралы iстердi қарайды.";</w:t>
      </w:r>
    </w:p>
    <w:bookmarkEnd w:id="166"/>
    <w:bookmarkStart w:name="z173" w:id="167"/>
    <w:p>
      <w:pPr>
        <w:spacing w:after="0"/>
        <w:ind w:left="0"/>
        <w:jc w:val="both"/>
      </w:pPr>
      <w:r>
        <w:rPr>
          <w:rFonts w:ascii="Times New Roman"/>
          <w:b w:val="false"/>
          <w:i w:val="false"/>
          <w:color w:val="000000"/>
          <w:sz w:val="28"/>
        </w:rPr>
        <w:t xml:space="preserve">
      66) 697-баптың </w:t>
      </w:r>
      <w:r>
        <w:rPr>
          <w:rFonts w:ascii="Times New Roman"/>
          <w:b w:val="false"/>
          <w:i w:val="false"/>
          <w:color w:val="000000"/>
          <w:sz w:val="28"/>
        </w:rPr>
        <w:t>бірінші бөлігі</w:t>
      </w:r>
      <w:r>
        <w:rPr>
          <w:rFonts w:ascii="Times New Roman"/>
          <w:b w:val="false"/>
          <w:i w:val="false"/>
          <w:color w:val="000000"/>
          <w:sz w:val="28"/>
        </w:rPr>
        <w:t xml:space="preserve"> мынадай редакцияда жазылсын:</w:t>
      </w:r>
    </w:p>
    <w:bookmarkEnd w:id="167"/>
    <w:bookmarkStart w:name="z174" w:id="168"/>
    <w:p>
      <w:pPr>
        <w:spacing w:after="0"/>
        <w:ind w:left="0"/>
        <w:jc w:val="both"/>
      </w:pPr>
      <w:r>
        <w:rPr>
          <w:rFonts w:ascii="Times New Roman"/>
          <w:b w:val="false"/>
          <w:i w:val="false"/>
          <w:color w:val="000000"/>
          <w:sz w:val="28"/>
        </w:rPr>
        <w:t xml:space="preserve">
      "1. Қоршаған ортаны қорғау саласындағы уәкілетті орган осы Кодекстің </w:t>
      </w:r>
      <w:r>
        <w:rPr>
          <w:rFonts w:ascii="Times New Roman"/>
          <w:b w:val="false"/>
          <w:i w:val="false"/>
          <w:color w:val="000000"/>
          <w:sz w:val="28"/>
        </w:rPr>
        <w:t>139</w:t>
      </w:r>
      <w:r>
        <w:rPr>
          <w:rFonts w:ascii="Times New Roman"/>
          <w:b w:val="false"/>
          <w:i w:val="false"/>
          <w:color w:val="000000"/>
          <w:sz w:val="28"/>
        </w:rPr>
        <w:t xml:space="preserve"> (бірінші бөлігінде), </w:t>
      </w:r>
      <w:r>
        <w:rPr>
          <w:rFonts w:ascii="Times New Roman"/>
          <w:b w:val="false"/>
          <w:i w:val="false"/>
          <w:color w:val="000000"/>
          <w:sz w:val="28"/>
        </w:rPr>
        <w:t>230</w:t>
      </w:r>
      <w:r>
        <w:rPr>
          <w:rFonts w:ascii="Times New Roman"/>
          <w:b w:val="false"/>
          <w:i w:val="false"/>
          <w:color w:val="000000"/>
          <w:sz w:val="28"/>
        </w:rPr>
        <w:t xml:space="preserve"> (шаруашылық және өзге де қызметтің экологиялық қауіпті түрлерін жүзеге асыратын тұлғалар жасаған құқық бұзушылықтар бойынша екінші бөлігінде), </w:t>
      </w:r>
      <w:r>
        <w:rPr>
          <w:rFonts w:ascii="Times New Roman"/>
          <w:b w:val="false"/>
          <w:i w:val="false"/>
          <w:color w:val="000000"/>
          <w:sz w:val="28"/>
        </w:rPr>
        <w:t>297</w:t>
      </w:r>
      <w:r>
        <w:rPr>
          <w:rFonts w:ascii="Times New Roman"/>
          <w:b w:val="false"/>
          <w:i w:val="false"/>
          <w:color w:val="000000"/>
          <w:sz w:val="28"/>
        </w:rPr>
        <w:t xml:space="preserve"> (бірінші бөлігінде), </w:t>
      </w:r>
      <w:r>
        <w:rPr>
          <w:rFonts w:ascii="Times New Roman"/>
          <w:b w:val="false"/>
          <w:i w:val="false"/>
          <w:color w:val="000000"/>
          <w:sz w:val="28"/>
        </w:rPr>
        <w:t>324</w:t>
      </w:r>
      <w:r>
        <w:rPr>
          <w:rFonts w:ascii="Times New Roman"/>
          <w:b w:val="false"/>
          <w:i w:val="false"/>
          <w:color w:val="000000"/>
          <w:sz w:val="28"/>
        </w:rPr>
        <w:t xml:space="preserve">, </w:t>
      </w:r>
      <w:r>
        <w:rPr>
          <w:rFonts w:ascii="Times New Roman"/>
          <w:b w:val="false"/>
          <w:i w:val="false"/>
          <w:color w:val="000000"/>
          <w:sz w:val="28"/>
        </w:rPr>
        <w:t>325</w:t>
      </w:r>
      <w:r>
        <w:rPr>
          <w:rFonts w:ascii="Times New Roman"/>
          <w:b w:val="false"/>
          <w:i w:val="false"/>
          <w:color w:val="000000"/>
          <w:sz w:val="28"/>
        </w:rPr>
        <w:t xml:space="preserve">, </w:t>
      </w:r>
      <w:r>
        <w:rPr>
          <w:rFonts w:ascii="Times New Roman"/>
          <w:b w:val="false"/>
          <w:i w:val="false"/>
          <w:color w:val="000000"/>
          <w:sz w:val="28"/>
        </w:rPr>
        <w:t>326</w:t>
      </w:r>
      <w:r>
        <w:rPr>
          <w:rFonts w:ascii="Times New Roman"/>
          <w:b w:val="false"/>
          <w:i w:val="false"/>
          <w:color w:val="000000"/>
          <w:sz w:val="28"/>
        </w:rPr>
        <w:t xml:space="preserve">, </w:t>
      </w:r>
      <w:r>
        <w:rPr>
          <w:rFonts w:ascii="Times New Roman"/>
          <w:b w:val="false"/>
          <w:i w:val="false"/>
          <w:color w:val="000000"/>
          <w:sz w:val="28"/>
        </w:rPr>
        <w:t>327</w:t>
      </w:r>
      <w:r>
        <w:rPr>
          <w:rFonts w:ascii="Times New Roman"/>
          <w:b w:val="false"/>
          <w:i w:val="false"/>
          <w:color w:val="000000"/>
          <w:sz w:val="28"/>
        </w:rPr>
        <w:t xml:space="preserve">, </w:t>
      </w:r>
      <w:r>
        <w:rPr>
          <w:rFonts w:ascii="Times New Roman"/>
          <w:b w:val="false"/>
          <w:i w:val="false"/>
          <w:color w:val="000000"/>
          <w:sz w:val="28"/>
        </w:rPr>
        <w:t>328</w:t>
      </w:r>
      <w:r>
        <w:rPr>
          <w:rFonts w:ascii="Times New Roman"/>
          <w:b w:val="false"/>
          <w:i w:val="false"/>
          <w:color w:val="000000"/>
          <w:sz w:val="28"/>
        </w:rPr>
        <w:t xml:space="preserve">, </w:t>
      </w:r>
      <w:r>
        <w:rPr>
          <w:rFonts w:ascii="Times New Roman"/>
          <w:b w:val="false"/>
          <w:i w:val="false"/>
          <w:color w:val="000000"/>
          <w:sz w:val="28"/>
        </w:rPr>
        <w:t>329</w:t>
      </w:r>
      <w:r>
        <w:rPr>
          <w:rFonts w:ascii="Times New Roman"/>
          <w:b w:val="false"/>
          <w:i w:val="false"/>
          <w:color w:val="000000"/>
          <w:sz w:val="28"/>
        </w:rPr>
        <w:t xml:space="preserve">, </w:t>
      </w:r>
      <w:r>
        <w:rPr>
          <w:rFonts w:ascii="Times New Roman"/>
          <w:b w:val="false"/>
          <w:i w:val="false"/>
          <w:color w:val="000000"/>
          <w:sz w:val="28"/>
        </w:rPr>
        <w:t>330</w:t>
      </w:r>
      <w:r>
        <w:rPr>
          <w:rFonts w:ascii="Times New Roman"/>
          <w:b w:val="false"/>
          <w:i w:val="false"/>
          <w:color w:val="000000"/>
          <w:sz w:val="28"/>
        </w:rPr>
        <w:t xml:space="preserve">, </w:t>
      </w:r>
      <w:r>
        <w:rPr>
          <w:rFonts w:ascii="Times New Roman"/>
          <w:b w:val="false"/>
          <w:i w:val="false"/>
          <w:color w:val="000000"/>
          <w:sz w:val="28"/>
        </w:rPr>
        <w:t>331</w:t>
      </w:r>
      <w:r>
        <w:rPr>
          <w:rFonts w:ascii="Times New Roman"/>
          <w:b w:val="false"/>
          <w:i w:val="false"/>
          <w:color w:val="000000"/>
          <w:sz w:val="28"/>
        </w:rPr>
        <w:t xml:space="preserve">, </w:t>
      </w:r>
      <w:r>
        <w:rPr>
          <w:rFonts w:ascii="Times New Roman"/>
          <w:b w:val="false"/>
          <w:i w:val="false"/>
          <w:color w:val="000000"/>
          <w:sz w:val="28"/>
        </w:rPr>
        <w:t>332</w:t>
      </w:r>
      <w:r>
        <w:rPr>
          <w:rFonts w:ascii="Times New Roman"/>
          <w:b w:val="false"/>
          <w:i w:val="false"/>
          <w:color w:val="000000"/>
          <w:sz w:val="28"/>
        </w:rPr>
        <w:t xml:space="preserve">, </w:t>
      </w:r>
      <w:r>
        <w:rPr>
          <w:rFonts w:ascii="Times New Roman"/>
          <w:b w:val="false"/>
          <w:i w:val="false"/>
          <w:color w:val="000000"/>
          <w:sz w:val="28"/>
        </w:rPr>
        <w:t>333</w:t>
      </w:r>
      <w:r>
        <w:rPr>
          <w:rFonts w:ascii="Times New Roman"/>
          <w:b w:val="false"/>
          <w:i w:val="false"/>
          <w:color w:val="000000"/>
          <w:sz w:val="28"/>
        </w:rPr>
        <w:t xml:space="preserve">, </w:t>
      </w:r>
      <w:r>
        <w:rPr>
          <w:rFonts w:ascii="Times New Roman"/>
          <w:b w:val="false"/>
          <w:i w:val="false"/>
          <w:color w:val="000000"/>
          <w:sz w:val="28"/>
        </w:rPr>
        <w:t>334</w:t>
      </w:r>
      <w:r>
        <w:rPr>
          <w:rFonts w:ascii="Times New Roman"/>
          <w:b w:val="false"/>
          <w:i w:val="false"/>
          <w:color w:val="000000"/>
          <w:sz w:val="28"/>
        </w:rPr>
        <w:t xml:space="preserve">, </w:t>
      </w:r>
      <w:r>
        <w:rPr>
          <w:rFonts w:ascii="Times New Roman"/>
          <w:b w:val="false"/>
          <w:i w:val="false"/>
          <w:color w:val="000000"/>
          <w:sz w:val="28"/>
        </w:rPr>
        <w:t>335</w:t>
      </w:r>
      <w:r>
        <w:rPr>
          <w:rFonts w:ascii="Times New Roman"/>
          <w:b w:val="false"/>
          <w:i w:val="false"/>
          <w:color w:val="000000"/>
          <w:sz w:val="28"/>
        </w:rPr>
        <w:t xml:space="preserve">, </w:t>
      </w:r>
      <w:r>
        <w:rPr>
          <w:rFonts w:ascii="Times New Roman"/>
          <w:b w:val="false"/>
          <w:i w:val="false"/>
          <w:color w:val="000000"/>
          <w:sz w:val="28"/>
        </w:rPr>
        <w:t>336</w:t>
      </w:r>
      <w:r>
        <w:rPr>
          <w:rFonts w:ascii="Times New Roman"/>
          <w:b w:val="false"/>
          <w:i w:val="false"/>
          <w:color w:val="000000"/>
          <w:sz w:val="28"/>
        </w:rPr>
        <w:t xml:space="preserve">, </w:t>
      </w:r>
      <w:r>
        <w:rPr>
          <w:rFonts w:ascii="Times New Roman"/>
          <w:b w:val="false"/>
          <w:i w:val="false"/>
          <w:color w:val="000000"/>
          <w:sz w:val="28"/>
        </w:rPr>
        <w:t>337</w:t>
      </w:r>
      <w:r>
        <w:rPr>
          <w:rFonts w:ascii="Times New Roman"/>
          <w:b w:val="false"/>
          <w:i w:val="false"/>
          <w:color w:val="000000"/>
          <w:sz w:val="28"/>
        </w:rPr>
        <w:t xml:space="preserve">, </w:t>
      </w:r>
      <w:r>
        <w:rPr>
          <w:rFonts w:ascii="Times New Roman"/>
          <w:b w:val="false"/>
          <w:i w:val="false"/>
          <w:color w:val="000000"/>
          <w:sz w:val="28"/>
        </w:rPr>
        <w:t>344</w:t>
      </w:r>
      <w:r>
        <w:rPr>
          <w:rFonts w:ascii="Times New Roman"/>
          <w:b w:val="false"/>
          <w:i w:val="false"/>
          <w:color w:val="000000"/>
          <w:sz w:val="28"/>
        </w:rPr>
        <w:t xml:space="preserve">, </w:t>
      </w:r>
      <w:r>
        <w:rPr>
          <w:rFonts w:ascii="Times New Roman"/>
          <w:b w:val="false"/>
          <w:i w:val="false"/>
          <w:color w:val="000000"/>
          <w:sz w:val="28"/>
        </w:rPr>
        <w:t>344-1</w:t>
      </w:r>
      <w:r>
        <w:rPr>
          <w:rFonts w:ascii="Times New Roman"/>
          <w:b w:val="false"/>
          <w:i w:val="false"/>
          <w:color w:val="000000"/>
          <w:sz w:val="28"/>
        </w:rPr>
        <w:t xml:space="preserve">, </w:t>
      </w:r>
      <w:r>
        <w:rPr>
          <w:rFonts w:ascii="Times New Roman"/>
          <w:b w:val="false"/>
          <w:i w:val="false"/>
          <w:color w:val="000000"/>
          <w:sz w:val="28"/>
        </w:rPr>
        <w:t>344-2</w:t>
      </w:r>
      <w:r>
        <w:rPr>
          <w:rFonts w:ascii="Times New Roman"/>
          <w:b w:val="false"/>
          <w:i w:val="false"/>
          <w:color w:val="000000"/>
          <w:sz w:val="28"/>
        </w:rPr>
        <w:t xml:space="preserve">, </w:t>
      </w:r>
      <w:r>
        <w:rPr>
          <w:rFonts w:ascii="Times New Roman"/>
          <w:b w:val="false"/>
          <w:i w:val="false"/>
          <w:color w:val="000000"/>
          <w:sz w:val="28"/>
        </w:rPr>
        <w:t>346</w:t>
      </w:r>
      <w:r>
        <w:rPr>
          <w:rFonts w:ascii="Times New Roman"/>
          <w:b w:val="false"/>
          <w:i w:val="false"/>
          <w:color w:val="000000"/>
          <w:sz w:val="28"/>
        </w:rPr>
        <w:t xml:space="preserve">, </w:t>
      </w:r>
      <w:r>
        <w:rPr>
          <w:rFonts w:ascii="Times New Roman"/>
          <w:b w:val="false"/>
          <w:i w:val="false"/>
          <w:color w:val="000000"/>
          <w:sz w:val="28"/>
        </w:rPr>
        <w:t>347</w:t>
      </w:r>
      <w:r>
        <w:rPr>
          <w:rFonts w:ascii="Times New Roman"/>
          <w:b w:val="false"/>
          <w:i w:val="false"/>
          <w:color w:val="000000"/>
          <w:sz w:val="28"/>
        </w:rPr>
        <w:t xml:space="preserve">, </w:t>
      </w:r>
      <w:r>
        <w:rPr>
          <w:rFonts w:ascii="Times New Roman"/>
          <w:b w:val="false"/>
          <w:i w:val="false"/>
          <w:color w:val="000000"/>
          <w:sz w:val="28"/>
        </w:rPr>
        <w:t>351</w:t>
      </w:r>
      <w:r>
        <w:rPr>
          <w:rFonts w:ascii="Times New Roman"/>
          <w:b w:val="false"/>
          <w:i w:val="false"/>
          <w:color w:val="000000"/>
          <w:sz w:val="28"/>
        </w:rPr>
        <w:t xml:space="preserve">, </w:t>
      </w:r>
      <w:r>
        <w:rPr>
          <w:rFonts w:ascii="Times New Roman"/>
          <w:b w:val="false"/>
          <w:i w:val="false"/>
          <w:color w:val="000000"/>
          <w:sz w:val="28"/>
        </w:rPr>
        <w:t>352</w:t>
      </w:r>
      <w:r>
        <w:rPr>
          <w:rFonts w:ascii="Times New Roman"/>
          <w:b w:val="false"/>
          <w:i w:val="false"/>
          <w:color w:val="000000"/>
          <w:sz w:val="28"/>
        </w:rPr>
        <w:t xml:space="preserve">, </w:t>
      </w:r>
      <w:r>
        <w:rPr>
          <w:rFonts w:ascii="Times New Roman"/>
          <w:b w:val="false"/>
          <w:i w:val="false"/>
          <w:color w:val="000000"/>
          <w:sz w:val="28"/>
        </w:rPr>
        <w:t>353</w:t>
      </w:r>
      <w:r>
        <w:rPr>
          <w:rFonts w:ascii="Times New Roman"/>
          <w:b w:val="false"/>
          <w:i w:val="false"/>
          <w:color w:val="000000"/>
          <w:sz w:val="28"/>
        </w:rPr>
        <w:t xml:space="preserve">, </w:t>
      </w:r>
      <w:r>
        <w:rPr>
          <w:rFonts w:ascii="Times New Roman"/>
          <w:b w:val="false"/>
          <w:i w:val="false"/>
          <w:color w:val="000000"/>
          <w:sz w:val="28"/>
        </w:rPr>
        <w:t>356</w:t>
      </w:r>
      <w:r>
        <w:rPr>
          <w:rFonts w:ascii="Times New Roman"/>
          <w:b w:val="false"/>
          <w:i w:val="false"/>
          <w:color w:val="000000"/>
          <w:sz w:val="28"/>
        </w:rPr>
        <w:t xml:space="preserve"> (екінші бөлігінде), </w:t>
      </w:r>
      <w:r>
        <w:rPr>
          <w:rFonts w:ascii="Times New Roman"/>
          <w:b w:val="false"/>
          <w:i w:val="false"/>
          <w:color w:val="000000"/>
          <w:sz w:val="28"/>
        </w:rPr>
        <w:t>358</w:t>
      </w:r>
      <w:r>
        <w:rPr>
          <w:rFonts w:ascii="Times New Roman"/>
          <w:b w:val="false"/>
          <w:i w:val="false"/>
          <w:color w:val="000000"/>
          <w:sz w:val="28"/>
        </w:rPr>
        <w:t xml:space="preserve">, </w:t>
      </w:r>
      <w:r>
        <w:rPr>
          <w:rFonts w:ascii="Times New Roman"/>
          <w:b w:val="false"/>
          <w:i w:val="false"/>
          <w:color w:val="000000"/>
          <w:sz w:val="28"/>
        </w:rPr>
        <w:t>377</w:t>
      </w:r>
      <w:r>
        <w:rPr>
          <w:rFonts w:ascii="Times New Roman"/>
          <w:b w:val="false"/>
          <w:i w:val="false"/>
          <w:color w:val="000000"/>
          <w:sz w:val="28"/>
        </w:rPr>
        <w:t xml:space="preserve"> (бірінші бөлігінде), </w:t>
      </w:r>
      <w:r>
        <w:rPr>
          <w:rFonts w:ascii="Times New Roman"/>
          <w:b w:val="false"/>
          <w:i w:val="false"/>
          <w:color w:val="000000"/>
          <w:sz w:val="28"/>
        </w:rPr>
        <w:t>397</w:t>
      </w:r>
      <w:r>
        <w:rPr>
          <w:rFonts w:ascii="Times New Roman"/>
          <w:b w:val="false"/>
          <w:i w:val="false"/>
          <w:color w:val="000000"/>
          <w:sz w:val="28"/>
        </w:rPr>
        <w:t xml:space="preserve"> (бірінші, екінші және үшінші бөліктерінде), </w:t>
      </w:r>
      <w:r>
        <w:rPr>
          <w:rFonts w:ascii="Times New Roman"/>
          <w:b w:val="false"/>
          <w:i w:val="false"/>
          <w:color w:val="000000"/>
          <w:sz w:val="28"/>
        </w:rPr>
        <w:t>399</w:t>
      </w:r>
      <w:r>
        <w:rPr>
          <w:rFonts w:ascii="Times New Roman"/>
          <w:b w:val="false"/>
          <w:i w:val="false"/>
          <w:color w:val="000000"/>
          <w:sz w:val="28"/>
        </w:rPr>
        <w:t xml:space="preserve">, </w:t>
      </w:r>
      <w:r>
        <w:rPr>
          <w:rFonts w:ascii="Times New Roman"/>
          <w:b w:val="false"/>
          <w:i w:val="false"/>
          <w:color w:val="000000"/>
          <w:sz w:val="28"/>
        </w:rPr>
        <w:t>464-баптарында</w:t>
      </w:r>
      <w:r>
        <w:rPr>
          <w:rFonts w:ascii="Times New Roman"/>
          <w:b w:val="false"/>
          <w:i w:val="false"/>
          <w:color w:val="000000"/>
          <w:sz w:val="28"/>
        </w:rPr>
        <w:t xml:space="preserve"> көзделген әкімшілік құқық бұзушылықтар туралы істерді қарайды.";</w:t>
      </w:r>
    </w:p>
    <w:bookmarkEnd w:id="168"/>
    <w:bookmarkStart w:name="z175" w:id="169"/>
    <w:p>
      <w:pPr>
        <w:spacing w:after="0"/>
        <w:ind w:left="0"/>
        <w:jc w:val="both"/>
      </w:pPr>
      <w:r>
        <w:rPr>
          <w:rFonts w:ascii="Times New Roman"/>
          <w:b w:val="false"/>
          <w:i w:val="false"/>
          <w:color w:val="000000"/>
          <w:sz w:val="28"/>
        </w:rPr>
        <w:t xml:space="preserve">
      67) </w:t>
      </w:r>
      <w:r>
        <w:rPr>
          <w:rFonts w:ascii="Times New Roman"/>
          <w:b w:val="false"/>
          <w:i w:val="false"/>
          <w:color w:val="000000"/>
          <w:sz w:val="28"/>
        </w:rPr>
        <w:t>698-бап</w:t>
      </w:r>
      <w:r>
        <w:rPr>
          <w:rFonts w:ascii="Times New Roman"/>
          <w:b w:val="false"/>
          <w:i w:val="false"/>
          <w:color w:val="000000"/>
          <w:sz w:val="28"/>
        </w:rPr>
        <w:t xml:space="preserve"> мынадай редакцияда жазылсын:</w:t>
      </w:r>
    </w:p>
    <w:bookmarkEnd w:id="169"/>
    <w:bookmarkStart w:name="z176" w:id="170"/>
    <w:p>
      <w:pPr>
        <w:spacing w:after="0"/>
        <w:ind w:left="0"/>
        <w:jc w:val="both"/>
      </w:pPr>
      <w:r>
        <w:rPr>
          <w:rFonts w:ascii="Times New Roman"/>
          <w:b w:val="false"/>
          <w:i w:val="false"/>
          <w:color w:val="000000"/>
          <w:sz w:val="28"/>
        </w:rPr>
        <w:t>
      "698-бап. Өнеркәсіптік қауіпсіздік саласындағы уәкілетті орган</w:t>
      </w:r>
    </w:p>
    <w:bookmarkEnd w:id="170"/>
    <w:bookmarkStart w:name="z177" w:id="171"/>
    <w:p>
      <w:pPr>
        <w:spacing w:after="0"/>
        <w:ind w:left="0"/>
        <w:jc w:val="both"/>
      </w:pPr>
      <w:r>
        <w:rPr>
          <w:rFonts w:ascii="Times New Roman"/>
          <w:b w:val="false"/>
          <w:i w:val="false"/>
          <w:color w:val="000000"/>
          <w:sz w:val="28"/>
        </w:rPr>
        <w:t xml:space="preserve">
      1. Өнеркәсіптік қауіпсіздік саласындағы уәкілетті орган осы Кодекстің </w:t>
      </w:r>
      <w:r>
        <w:rPr>
          <w:rFonts w:ascii="Times New Roman"/>
          <w:b w:val="false"/>
          <w:i w:val="false"/>
          <w:color w:val="000000"/>
          <w:sz w:val="28"/>
        </w:rPr>
        <w:t>297</w:t>
      </w:r>
      <w:r>
        <w:rPr>
          <w:rFonts w:ascii="Times New Roman"/>
          <w:b w:val="false"/>
          <w:i w:val="false"/>
          <w:color w:val="000000"/>
          <w:sz w:val="28"/>
        </w:rPr>
        <w:t xml:space="preserve">, </w:t>
      </w:r>
      <w:r>
        <w:rPr>
          <w:rFonts w:ascii="Times New Roman"/>
          <w:b w:val="false"/>
          <w:i w:val="false"/>
          <w:color w:val="000000"/>
          <w:sz w:val="28"/>
        </w:rPr>
        <w:t>298</w:t>
      </w:r>
      <w:r>
        <w:rPr>
          <w:rFonts w:ascii="Times New Roman"/>
          <w:b w:val="false"/>
          <w:i w:val="false"/>
          <w:color w:val="000000"/>
          <w:sz w:val="28"/>
        </w:rPr>
        <w:t xml:space="preserve"> (әлеуметтік инфрақұрылым объектілерін қоспағанда), </w:t>
      </w:r>
      <w:r>
        <w:rPr>
          <w:rFonts w:ascii="Times New Roman"/>
          <w:b w:val="false"/>
          <w:i w:val="false"/>
          <w:color w:val="000000"/>
          <w:sz w:val="28"/>
        </w:rPr>
        <w:t>299</w:t>
      </w:r>
      <w:r>
        <w:rPr>
          <w:rFonts w:ascii="Times New Roman"/>
          <w:b w:val="false"/>
          <w:i w:val="false"/>
          <w:color w:val="000000"/>
          <w:sz w:val="28"/>
        </w:rPr>
        <w:t xml:space="preserve"> (бірінші бөлігінде) (бөгеттер қауіпсіздігін қоспағанда), </w:t>
      </w:r>
      <w:r>
        <w:rPr>
          <w:rFonts w:ascii="Times New Roman"/>
          <w:b w:val="false"/>
          <w:i w:val="false"/>
          <w:color w:val="000000"/>
          <w:sz w:val="28"/>
        </w:rPr>
        <w:t>305</w:t>
      </w:r>
      <w:r>
        <w:rPr>
          <w:rFonts w:ascii="Times New Roman"/>
          <w:b w:val="false"/>
          <w:i w:val="false"/>
          <w:color w:val="000000"/>
          <w:sz w:val="28"/>
        </w:rPr>
        <w:t xml:space="preserve"> (өнеркәсіптік тұтынушылардың газбен жабдықтау жүйелері объектілерінің күзет аймақтарындағы бұзушылықтар бойынша), </w:t>
      </w:r>
      <w:r>
        <w:rPr>
          <w:rFonts w:ascii="Times New Roman"/>
          <w:b w:val="false"/>
          <w:i w:val="false"/>
          <w:color w:val="000000"/>
          <w:sz w:val="28"/>
        </w:rPr>
        <w:t>306</w:t>
      </w:r>
      <w:r>
        <w:rPr>
          <w:rFonts w:ascii="Times New Roman"/>
          <w:b w:val="false"/>
          <w:i w:val="false"/>
          <w:color w:val="000000"/>
          <w:sz w:val="28"/>
        </w:rPr>
        <w:t xml:space="preserve">, </w:t>
      </w:r>
      <w:r>
        <w:rPr>
          <w:rFonts w:ascii="Times New Roman"/>
          <w:b w:val="false"/>
          <w:i w:val="false"/>
          <w:color w:val="000000"/>
          <w:sz w:val="28"/>
        </w:rPr>
        <w:t>307</w:t>
      </w:r>
      <w:r>
        <w:rPr>
          <w:rFonts w:ascii="Times New Roman"/>
          <w:b w:val="false"/>
          <w:i w:val="false"/>
          <w:color w:val="000000"/>
          <w:sz w:val="28"/>
        </w:rPr>
        <w:t xml:space="preserve"> (өнеркәсіптік тұтынушылар бөлігінде), </w:t>
      </w:r>
      <w:r>
        <w:rPr>
          <w:rFonts w:ascii="Times New Roman"/>
          <w:b w:val="false"/>
          <w:i w:val="false"/>
          <w:color w:val="000000"/>
          <w:sz w:val="28"/>
        </w:rPr>
        <w:t>308</w:t>
      </w:r>
      <w:r>
        <w:rPr>
          <w:rFonts w:ascii="Times New Roman"/>
          <w:b w:val="false"/>
          <w:i w:val="false"/>
          <w:color w:val="000000"/>
          <w:sz w:val="28"/>
        </w:rPr>
        <w:t xml:space="preserve">, </w:t>
      </w:r>
      <w:r>
        <w:rPr>
          <w:rFonts w:ascii="Times New Roman"/>
          <w:b w:val="false"/>
          <w:i w:val="false"/>
          <w:color w:val="000000"/>
          <w:sz w:val="28"/>
        </w:rPr>
        <w:t>352</w:t>
      </w:r>
      <w:r>
        <w:rPr>
          <w:rFonts w:ascii="Times New Roman"/>
          <w:b w:val="false"/>
          <w:i w:val="false"/>
          <w:color w:val="000000"/>
          <w:sz w:val="28"/>
        </w:rPr>
        <w:t xml:space="preserve">, </w:t>
      </w:r>
      <w:r>
        <w:rPr>
          <w:rFonts w:ascii="Times New Roman"/>
          <w:b w:val="false"/>
          <w:i w:val="false"/>
          <w:color w:val="000000"/>
          <w:sz w:val="28"/>
        </w:rPr>
        <w:t>353</w:t>
      </w:r>
      <w:r>
        <w:rPr>
          <w:rFonts w:ascii="Times New Roman"/>
          <w:b w:val="false"/>
          <w:i w:val="false"/>
          <w:color w:val="000000"/>
          <w:sz w:val="28"/>
        </w:rPr>
        <w:t xml:space="preserve"> (техникалық қауіпсіздік бөлігінде), </w:t>
      </w:r>
      <w:r>
        <w:rPr>
          <w:rFonts w:ascii="Times New Roman"/>
          <w:b w:val="false"/>
          <w:i w:val="false"/>
          <w:color w:val="000000"/>
          <w:sz w:val="28"/>
        </w:rPr>
        <w:t>464</w:t>
      </w:r>
      <w:r>
        <w:rPr>
          <w:rFonts w:ascii="Times New Roman"/>
          <w:b w:val="false"/>
          <w:i w:val="false"/>
          <w:color w:val="000000"/>
          <w:sz w:val="28"/>
        </w:rPr>
        <w:t xml:space="preserve"> (бірінші бөлігінде)-баптарында көзделген әкімшілік құқық бұзушылықтар туралы істерді қарайды.</w:t>
      </w:r>
    </w:p>
    <w:bookmarkEnd w:id="171"/>
    <w:bookmarkStart w:name="z178" w:id="172"/>
    <w:p>
      <w:pPr>
        <w:spacing w:after="0"/>
        <w:ind w:left="0"/>
        <w:jc w:val="both"/>
      </w:pPr>
      <w:r>
        <w:rPr>
          <w:rFonts w:ascii="Times New Roman"/>
          <w:b w:val="false"/>
          <w:i w:val="false"/>
          <w:color w:val="000000"/>
          <w:sz w:val="28"/>
        </w:rPr>
        <w:t xml:space="preserve">
      2. Өнеркәсіптік қауіпсіздік саласындағы уәкілетті орган атынан өнеркәсіптік қауіпсіздік саласындағы әкiмшiлiк құқық бұзушылықтар туралы iстердi қарауға және әкiмшiлiк жазалар қолдануға мыналар құқылы: </w:t>
      </w:r>
    </w:p>
    <w:bookmarkEnd w:id="172"/>
    <w:p>
      <w:pPr>
        <w:spacing w:after="0"/>
        <w:ind w:left="0"/>
        <w:jc w:val="both"/>
      </w:pPr>
      <w:r>
        <w:rPr>
          <w:rFonts w:ascii="Times New Roman"/>
          <w:b w:val="false"/>
          <w:i w:val="false"/>
          <w:color w:val="000000"/>
          <w:sz w:val="28"/>
        </w:rPr>
        <w:t xml:space="preserve">
      1) Қазақстан Республикасының өнеркәсіптік қауіпсіздік саласындағы мемлекеттік қадағалау жөніндегі бас мемлекеттiк инспекторы мен оның орынбасары; </w:t>
      </w:r>
    </w:p>
    <w:p>
      <w:pPr>
        <w:spacing w:after="0"/>
        <w:ind w:left="0"/>
        <w:jc w:val="both"/>
      </w:pPr>
      <w:r>
        <w:rPr>
          <w:rFonts w:ascii="Times New Roman"/>
          <w:b w:val="false"/>
          <w:i w:val="false"/>
          <w:color w:val="000000"/>
          <w:sz w:val="28"/>
        </w:rPr>
        <w:t>
      2) Қазақстан Республикасының өнеркәсіптік қауіпсіздік саласындағы мемлекеттік қадағалау жөніндегі мемлекеттiк инспекторы, облыстың, республикалық маңызы бар қалалардың, астананың өнеркәсіптік қауіпсіздік саласындағы мемлекеттік қадағалау жөніндегі бас мемлекеттiк инспекторы мен оның орынбасары;</w:t>
      </w:r>
    </w:p>
    <w:p>
      <w:pPr>
        <w:spacing w:after="0"/>
        <w:ind w:left="0"/>
        <w:jc w:val="both"/>
      </w:pPr>
      <w:r>
        <w:rPr>
          <w:rFonts w:ascii="Times New Roman"/>
          <w:b w:val="false"/>
          <w:i w:val="false"/>
          <w:color w:val="000000"/>
          <w:sz w:val="28"/>
        </w:rPr>
        <w:t xml:space="preserve">
      3) облыстың, республикалық маңызы бар қалалардың, астананың өнеркәсіптік қауіпсіздік саласындағы мемлекеттік қадағалау жөніндегі мемлекеттiк инспекторы. </w:t>
      </w:r>
    </w:p>
    <w:p>
      <w:pPr>
        <w:spacing w:after="0"/>
        <w:ind w:left="0"/>
        <w:jc w:val="both"/>
      </w:pPr>
      <w:r>
        <w:rPr>
          <w:rFonts w:ascii="Times New Roman"/>
          <w:b w:val="false"/>
          <w:i w:val="false"/>
          <w:color w:val="000000"/>
          <w:sz w:val="28"/>
        </w:rPr>
        <w:t>
      Осы баптың екінші бөлігінің төртінші абзацында көрсетілген лауазымды адамдар салатын айыппұл мөлшерлері он бес айлық есептік көрсеткіштен аспауға тиіс.";</w:t>
      </w:r>
    </w:p>
    <w:bookmarkStart w:name="z179" w:id="173"/>
    <w:p>
      <w:pPr>
        <w:spacing w:after="0"/>
        <w:ind w:left="0"/>
        <w:jc w:val="both"/>
      </w:pPr>
      <w:r>
        <w:rPr>
          <w:rFonts w:ascii="Times New Roman"/>
          <w:b w:val="false"/>
          <w:i w:val="false"/>
          <w:color w:val="000000"/>
          <w:sz w:val="28"/>
        </w:rPr>
        <w:t>
      68) мынадай мазмұндағы 699-1-баппен толықтырылсын:</w:t>
      </w:r>
    </w:p>
    <w:bookmarkEnd w:id="173"/>
    <w:bookmarkStart w:name="z180" w:id="174"/>
    <w:p>
      <w:pPr>
        <w:spacing w:after="0"/>
        <w:ind w:left="0"/>
        <w:jc w:val="both"/>
      </w:pPr>
      <w:r>
        <w:rPr>
          <w:rFonts w:ascii="Times New Roman"/>
          <w:b w:val="false"/>
          <w:i w:val="false"/>
          <w:color w:val="000000"/>
          <w:sz w:val="28"/>
        </w:rPr>
        <w:t>
      "699-1-бап. Ғарыш қызметi саласындағы орган</w:t>
      </w:r>
    </w:p>
    <w:bookmarkEnd w:id="174"/>
    <w:bookmarkStart w:name="z181" w:id="175"/>
    <w:p>
      <w:pPr>
        <w:spacing w:after="0"/>
        <w:ind w:left="0"/>
        <w:jc w:val="both"/>
      </w:pPr>
      <w:r>
        <w:rPr>
          <w:rFonts w:ascii="Times New Roman"/>
          <w:b w:val="false"/>
          <w:i w:val="false"/>
          <w:color w:val="000000"/>
          <w:sz w:val="28"/>
        </w:rPr>
        <w:t xml:space="preserve">
      1. Ғарыш қызметi саласындағы уәкілетті орган осы Кодекстің </w:t>
      </w:r>
      <w:r>
        <w:rPr>
          <w:rFonts w:ascii="Times New Roman"/>
          <w:b w:val="false"/>
          <w:i w:val="false"/>
          <w:color w:val="000000"/>
          <w:sz w:val="28"/>
        </w:rPr>
        <w:t>310</w:t>
      </w:r>
      <w:r>
        <w:rPr>
          <w:rFonts w:ascii="Times New Roman"/>
          <w:b w:val="false"/>
          <w:i w:val="false"/>
          <w:color w:val="000000"/>
          <w:sz w:val="28"/>
        </w:rPr>
        <w:t xml:space="preserve">, </w:t>
      </w:r>
      <w:r>
        <w:rPr>
          <w:rFonts w:ascii="Times New Roman"/>
          <w:b w:val="false"/>
          <w:i w:val="false"/>
          <w:color w:val="000000"/>
          <w:sz w:val="28"/>
        </w:rPr>
        <w:t>311-баптарында</w:t>
      </w:r>
      <w:r>
        <w:rPr>
          <w:rFonts w:ascii="Times New Roman"/>
          <w:b w:val="false"/>
          <w:i w:val="false"/>
          <w:color w:val="000000"/>
          <w:sz w:val="28"/>
        </w:rPr>
        <w:t xml:space="preserve"> көзделген әкімшілік құқық бұзушылықтар туралы істерді қарайды.</w:t>
      </w:r>
    </w:p>
    <w:bookmarkEnd w:id="175"/>
    <w:bookmarkStart w:name="z182" w:id="176"/>
    <w:p>
      <w:pPr>
        <w:spacing w:after="0"/>
        <w:ind w:left="0"/>
        <w:jc w:val="both"/>
      </w:pPr>
      <w:r>
        <w:rPr>
          <w:rFonts w:ascii="Times New Roman"/>
          <w:b w:val="false"/>
          <w:i w:val="false"/>
          <w:color w:val="000000"/>
          <w:sz w:val="28"/>
        </w:rPr>
        <w:t>
      2. Әкiмшiлiк құқық бұзушылықтар туралы iстердi қарауға және әкiмшiлiк жазалар қолдануға ғарыш қызметі саласындағы уәкiлеттi органның басшысы мен оның орынбасарлары құқылы.";</w:t>
      </w:r>
    </w:p>
    <w:bookmarkEnd w:id="176"/>
    <w:bookmarkStart w:name="z183" w:id="177"/>
    <w:p>
      <w:pPr>
        <w:spacing w:after="0"/>
        <w:ind w:left="0"/>
        <w:jc w:val="both"/>
      </w:pPr>
      <w:r>
        <w:rPr>
          <w:rFonts w:ascii="Times New Roman"/>
          <w:b w:val="false"/>
          <w:i w:val="false"/>
          <w:color w:val="000000"/>
          <w:sz w:val="28"/>
        </w:rPr>
        <w:t xml:space="preserve">
      69) </w:t>
      </w:r>
      <w:r>
        <w:rPr>
          <w:rFonts w:ascii="Times New Roman"/>
          <w:b w:val="false"/>
          <w:i w:val="false"/>
          <w:color w:val="000000"/>
          <w:sz w:val="28"/>
        </w:rPr>
        <w:t>700</w:t>
      </w:r>
      <w:r>
        <w:rPr>
          <w:rFonts w:ascii="Times New Roman"/>
          <w:b w:val="false"/>
          <w:i w:val="false"/>
          <w:color w:val="000000"/>
          <w:sz w:val="28"/>
        </w:rPr>
        <w:t xml:space="preserve"> және </w:t>
      </w:r>
      <w:r>
        <w:rPr>
          <w:rFonts w:ascii="Times New Roman"/>
          <w:b w:val="false"/>
          <w:i w:val="false"/>
          <w:color w:val="000000"/>
          <w:sz w:val="28"/>
        </w:rPr>
        <w:t>701-баптар</w:t>
      </w:r>
      <w:r>
        <w:rPr>
          <w:rFonts w:ascii="Times New Roman"/>
          <w:b w:val="false"/>
          <w:i w:val="false"/>
          <w:color w:val="000000"/>
          <w:sz w:val="28"/>
        </w:rPr>
        <w:t xml:space="preserve"> мынадай редакцияда жазылсын:</w:t>
      </w:r>
    </w:p>
    <w:bookmarkEnd w:id="177"/>
    <w:bookmarkStart w:name="z184" w:id="178"/>
    <w:p>
      <w:pPr>
        <w:spacing w:after="0"/>
        <w:ind w:left="0"/>
        <w:jc w:val="both"/>
      </w:pPr>
      <w:r>
        <w:rPr>
          <w:rFonts w:ascii="Times New Roman"/>
          <w:b w:val="false"/>
          <w:i w:val="false"/>
          <w:color w:val="000000"/>
          <w:sz w:val="28"/>
        </w:rPr>
        <w:t>
      "700-бап. Денсаулық сақтау органдары</w:t>
      </w:r>
    </w:p>
    <w:bookmarkEnd w:id="178"/>
    <w:bookmarkStart w:name="z185" w:id="179"/>
    <w:p>
      <w:pPr>
        <w:spacing w:after="0"/>
        <w:ind w:left="0"/>
        <w:jc w:val="both"/>
      </w:pPr>
      <w:r>
        <w:rPr>
          <w:rFonts w:ascii="Times New Roman"/>
          <w:b w:val="false"/>
          <w:i w:val="false"/>
          <w:color w:val="000000"/>
          <w:sz w:val="28"/>
        </w:rPr>
        <w:t xml:space="preserve">
      1. Дәрiлiк заттар мен медициналық бұйымдардың айналысы саласындағы мемлекеттiк орган және оның аумақтық бөлiмшелерi осы Кодекстiң </w:t>
      </w:r>
      <w:r>
        <w:rPr>
          <w:rFonts w:ascii="Times New Roman"/>
          <w:b w:val="false"/>
          <w:i w:val="false"/>
          <w:color w:val="000000"/>
          <w:sz w:val="28"/>
        </w:rPr>
        <w:t>424</w:t>
      </w:r>
      <w:r>
        <w:rPr>
          <w:rFonts w:ascii="Times New Roman"/>
          <w:b w:val="false"/>
          <w:i w:val="false"/>
          <w:color w:val="000000"/>
          <w:sz w:val="28"/>
        </w:rPr>
        <w:t xml:space="preserve"> (бiрiншi бөлiгiнде), </w:t>
      </w:r>
      <w:r>
        <w:rPr>
          <w:rFonts w:ascii="Times New Roman"/>
          <w:b w:val="false"/>
          <w:i w:val="false"/>
          <w:color w:val="000000"/>
          <w:sz w:val="28"/>
        </w:rPr>
        <w:t>426</w:t>
      </w:r>
      <w:r>
        <w:rPr>
          <w:rFonts w:ascii="Times New Roman"/>
          <w:b w:val="false"/>
          <w:i w:val="false"/>
          <w:color w:val="000000"/>
          <w:sz w:val="28"/>
        </w:rPr>
        <w:t xml:space="preserve"> (бiрiншi бөлiгiнде), </w:t>
      </w:r>
      <w:r>
        <w:rPr>
          <w:rFonts w:ascii="Times New Roman"/>
          <w:b w:val="false"/>
          <w:i w:val="false"/>
          <w:color w:val="000000"/>
          <w:sz w:val="28"/>
        </w:rPr>
        <w:t>432</w:t>
      </w:r>
      <w:r>
        <w:rPr>
          <w:rFonts w:ascii="Times New Roman"/>
          <w:b w:val="false"/>
          <w:i w:val="false"/>
          <w:color w:val="000000"/>
          <w:sz w:val="28"/>
        </w:rPr>
        <w:t xml:space="preserve">, </w:t>
      </w:r>
      <w:r>
        <w:rPr>
          <w:rFonts w:ascii="Times New Roman"/>
          <w:b w:val="false"/>
          <w:i w:val="false"/>
          <w:color w:val="000000"/>
          <w:sz w:val="28"/>
        </w:rPr>
        <w:t>464-баптарында</w:t>
      </w:r>
      <w:r>
        <w:rPr>
          <w:rFonts w:ascii="Times New Roman"/>
          <w:b w:val="false"/>
          <w:i w:val="false"/>
          <w:color w:val="000000"/>
          <w:sz w:val="28"/>
        </w:rPr>
        <w:t xml:space="preserve"> көзделген әкiмшiлiк құқық бұзушылықтар туралы iстердi өз құзыреті шегінде қарайды.</w:t>
      </w:r>
    </w:p>
    <w:bookmarkEnd w:id="179"/>
    <w:p>
      <w:pPr>
        <w:spacing w:after="0"/>
        <w:ind w:left="0"/>
        <w:jc w:val="both"/>
      </w:pPr>
      <w:r>
        <w:rPr>
          <w:rFonts w:ascii="Times New Roman"/>
          <w:b w:val="false"/>
          <w:i w:val="false"/>
          <w:color w:val="000000"/>
          <w:sz w:val="28"/>
        </w:rPr>
        <w:t>
      Әкiмшiлiк құқық бұзушылықтар туралы iстердi қарауға және әкiмшiлiк жазалар қолдануға дәрiлiк заттар мен медициналық бұйымдардың айналысы саласындағы мемлекеттiк органның басшысы, оның орынбасарлары, аумақтық бөлiмшелерiнiң басшылары мен олардың орынбасарлары құқылы.</w:t>
      </w:r>
    </w:p>
    <w:bookmarkStart w:name="z186" w:id="180"/>
    <w:p>
      <w:pPr>
        <w:spacing w:after="0"/>
        <w:ind w:left="0"/>
        <w:jc w:val="both"/>
      </w:pPr>
      <w:r>
        <w:rPr>
          <w:rFonts w:ascii="Times New Roman"/>
          <w:b w:val="false"/>
          <w:i w:val="false"/>
          <w:color w:val="000000"/>
          <w:sz w:val="28"/>
        </w:rPr>
        <w:t xml:space="preserve">
      2. Медициналық қызметтер көрсету саласындағы бақылау жөніндегі мемлекеттiк орган және оның аумақтық бөлiмшелерi осы Кодекстiң </w:t>
      </w:r>
      <w:r>
        <w:rPr>
          <w:rFonts w:ascii="Times New Roman"/>
          <w:b w:val="false"/>
          <w:i w:val="false"/>
          <w:color w:val="000000"/>
          <w:sz w:val="28"/>
        </w:rPr>
        <w:t>80</w:t>
      </w:r>
      <w:r>
        <w:rPr>
          <w:rFonts w:ascii="Times New Roman"/>
          <w:b w:val="false"/>
          <w:i w:val="false"/>
          <w:color w:val="000000"/>
          <w:sz w:val="28"/>
        </w:rPr>
        <w:t xml:space="preserve"> (үшінші бөлiгінде), </w:t>
      </w:r>
      <w:r>
        <w:rPr>
          <w:rFonts w:ascii="Times New Roman"/>
          <w:b w:val="false"/>
          <w:i w:val="false"/>
          <w:color w:val="000000"/>
          <w:sz w:val="28"/>
        </w:rPr>
        <w:t>81</w:t>
      </w:r>
      <w:r>
        <w:rPr>
          <w:rFonts w:ascii="Times New Roman"/>
          <w:b w:val="false"/>
          <w:i w:val="false"/>
          <w:color w:val="000000"/>
          <w:sz w:val="28"/>
        </w:rPr>
        <w:t xml:space="preserve"> (бiрiншi бөлiгiнде), </w:t>
      </w:r>
      <w:r>
        <w:rPr>
          <w:rFonts w:ascii="Times New Roman"/>
          <w:b w:val="false"/>
          <w:i w:val="false"/>
          <w:color w:val="000000"/>
          <w:sz w:val="28"/>
        </w:rPr>
        <w:t>82</w:t>
      </w:r>
      <w:r>
        <w:rPr>
          <w:rFonts w:ascii="Times New Roman"/>
          <w:b w:val="false"/>
          <w:i w:val="false"/>
          <w:color w:val="000000"/>
          <w:sz w:val="28"/>
        </w:rPr>
        <w:t xml:space="preserve"> (бiрiншi бөлiгiнде), </w:t>
      </w:r>
      <w:r>
        <w:rPr>
          <w:rFonts w:ascii="Times New Roman"/>
          <w:b w:val="false"/>
          <w:i w:val="false"/>
          <w:color w:val="000000"/>
          <w:sz w:val="28"/>
        </w:rPr>
        <w:t>424</w:t>
      </w:r>
      <w:r>
        <w:rPr>
          <w:rFonts w:ascii="Times New Roman"/>
          <w:b w:val="false"/>
          <w:i w:val="false"/>
          <w:color w:val="000000"/>
          <w:sz w:val="28"/>
        </w:rPr>
        <w:t xml:space="preserve"> (бiрiншi, екiншi және төртінші бөлiктерiнде), </w:t>
      </w:r>
      <w:r>
        <w:rPr>
          <w:rFonts w:ascii="Times New Roman"/>
          <w:b w:val="false"/>
          <w:i w:val="false"/>
          <w:color w:val="000000"/>
          <w:sz w:val="28"/>
        </w:rPr>
        <w:t>428</w:t>
      </w:r>
      <w:r>
        <w:rPr>
          <w:rFonts w:ascii="Times New Roman"/>
          <w:b w:val="false"/>
          <w:i w:val="false"/>
          <w:color w:val="000000"/>
          <w:sz w:val="28"/>
        </w:rPr>
        <w:t xml:space="preserve">, </w:t>
      </w:r>
      <w:r>
        <w:rPr>
          <w:rFonts w:ascii="Times New Roman"/>
          <w:b w:val="false"/>
          <w:i w:val="false"/>
          <w:color w:val="000000"/>
          <w:sz w:val="28"/>
        </w:rPr>
        <w:t>429</w:t>
      </w:r>
      <w:r>
        <w:rPr>
          <w:rFonts w:ascii="Times New Roman"/>
          <w:b w:val="false"/>
          <w:i w:val="false"/>
          <w:color w:val="000000"/>
          <w:sz w:val="28"/>
        </w:rPr>
        <w:t xml:space="preserve">, </w:t>
      </w:r>
      <w:r>
        <w:rPr>
          <w:rFonts w:ascii="Times New Roman"/>
          <w:b w:val="false"/>
          <w:i w:val="false"/>
          <w:color w:val="000000"/>
          <w:sz w:val="28"/>
        </w:rPr>
        <w:t>432</w:t>
      </w:r>
      <w:r>
        <w:rPr>
          <w:rFonts w:ascii="Times New Roman"/>
          <w:b w:val="false"/>
          <w:i w:val="false"/>
          <w:color w:val="000000"/>
          <w:sz w:val="28"/>
        </w:rPr>
        <w:t xml:space="preserve">, </w:t>
      </w:r>
      <w:r>
        <w:rPr>
          <w:rFonts w:ascii="Times New Roman"/>
          <w:b w:val="false"/>
          <w:i w:val="false"/>
          <w:color w:val="000000"/>
          <w:sz w:val="28"/>
        </w:rPr>
        <w:t>464</w:t>
      </w:r>
      <w:r>
        <w:rPr>
          <w:rFonts w:ascii="Times New Roman"/>
          <w:b w:val="false"/>
          <w:i w:val="false"/>
          <w:color w:val="000000"/>
          <w:sz w:val="28"/>
        </w:rPr>
        <w:t xml:space="preserve"> (бiрiншi бөлiгiнде)-баптарында көзделген әкiмшiлiк құқық бұзушылықтар туралы iстердi өз құзыреті шегінде қарайды.</w:t>
      </w:r>
    </w:p>
    <w:bookmarkEnd w:id="180"/>
    <w:p>
      <w:pPr>
        <w:spacing w:after="0"/>
        <w:ind w:left="0"/>
        <w:jc w:val="both"/>
      </w:pPr>
      <w:r>
        <w:rPr>
          <w:rFonts w:ascii="Times New Roman"/>
          <w:b w:val="false"/>
          <w:i w:val="false"/>
          <w:color w:val="000000"/>
          <w:sz w:val="28"/>
        </w:rPr>
        <w:t>
      Әкiмшiлiк құқық бұзушылықтар туралы iстердi қарауға және әкiмшiлiк жазалар қолдануға медициналық қызметтер көрсету саласындағы бақылау жөніндегі мемлекеттiк органның басшысы, оның орынбасарлары, аумақтық бөлiмшелерiнiң басшылары мен олардың орынбасарлары құқылы.</w:t>
      </w:r>
    </w:p>
    <w:bookmarkStart w:name="z187" w:id="181"/>
    <w:p>
      <w:pPr>
        <w:spacing w:after="0"/>
        <w:ind w:left="0"/>
        <w:jc w:val="both"/>
      </w:pPr>
      <w:r>
        <w:rPr>
          <w:rFonts w:ascii="Times New Roman"/>
          <w:b w:val="false"/>
          <w:i w:val="false"/>
          <w:color w:val="000000"/>
          <w:sz w:val="28"/>
        </w:rPr>
        <w:t>
      701-бап. Халықтың санитариялық-эпидемиологиялық саламаттылығы саласындағы уәкілетті орган</w:t>
      </w:r>
    </w:p>
    <w:bookmarkEnd w:id="181"/>
    <w:p>
      <w:pPr>
        <w:spacing w:after="0"/>
        <w:ind w:left="0"/>
        <w:jc w:val="both"/>
      </w:pPr>
      <w:r>
        <w:rPr>
          <w:rFonts w:ascii="Times New Roman"/>
          <w:b w:val="false"/>
          <w:i w:val="false"/>
          <w:color w:val="000000"/>
          <w:sz w:val="28"/>
        </w:rPr>
        <w:t xml:space="preserve">
      Халықтың санитариялық-эпидемиологиялық саламаттылығы саласындағы бақылау мен қадағалауды жүзеге асыратын органдар осы Кодекстің </w:t>
      </w:r>
      <w:r>
        <w:rPr>
          <w:rFonts w:ascii="Times New Roman"/>
          <w:b w:val="false"/>
          <w:i w:val="false"/>
          <w:color w:val="000000"/>
          <w:sz w:val="28"/>
        </w:rPr>
        <w:t>93</w:t>
      </w:r>
      <w:r>
        <w:rPr>
          <w:rFonts w:ascii="Times New Roman"/>
          <w:b w:val="false"/>
          <w:i w:val="false"/>
          <w:color w:val="000000"/>
          <w:sz w:val="28"/>
        </w:rPr>
        <w:t xml:space="preserve"> (екінші және бесінші бөліктерінде), </w:t>
      </w:r>
      <w:r>
        <w:rPr>
          <w:rFonts w:ascii="Times New Roman"/>
          <w:b w:val="false"/>
          <w:i w:val="false"/>
          <w:color w:val="000000"/>
          <w:sz w:val="28"/>
        </w:rPr>
        <w:t>203</w:t>
      </w:r>
      <w:r>
        <w:rPr>
          <w:rFonts w:ascii="Times New Roman"/>
          <w:b w:val="false"/>
          <w:i w:val="false"/>
          <w:color w:val="000000"/>
          <w:sz w:val="28"/>
        </w:rPr>
        <w:t xml:space="preserve">, </w:t>
      </w:r>
      <w:r>
        <w:rPr>
          <w:rFonts w:ascii="Times New Roman"/>
          <w:b w:val="false"/>
          <w:i w:val="false"/>
          <w:color w:val="000000"/>
          <w:sz w:val="28"/>
        </w:rPr>
        <w:t>415</w:t>
      </w:r>
      <w:r>
        <w:rPr>
          <w:rFonts w:ascii="Times New Roman"/>
          <w:b w:val="false"/>
          <w:i w:val="false"/>
          <w:color w:val="000000"/>
          <w:sz w:val="28"/>
        </w:rPr>
        <w:t xml:space="preserve"> (бірінші бөлігінде), </w:t>
      </w:r>
      <w:r>
        <w:rPr>
          <w:rFonts w:ascii="Times New Roman"/>
          <w:b w:val="false"/>
          <w:i w:val="false"/>
          <w:color w:val="000000"/>
          <w:sz w:val="28"/>
        </w:rPr>
        <w:t>425</w:t>
      </w:r>
      <w:r>
        <w:rPr>
          <w:rFonts w:ascii="Times New Roman"/>
          <w:b w:val="false"/>
          <w:i w:val="false"/>
          <w:color w:val="000000"/>
          <w:sz w:val="28"/>
        </w:rPr>
        <w:t xml:space="preserve"> (бірінші бөлігінде), 430 (бірінші бөлігінде), </w:t>
      </w:r>
      <w:r>
        <w:rPr>
          <w:rFonts w:ascii="Times New Roman"/>
          <w:b w:val="false"/>
          <w:i w:val="false"/>
          <w:color w:val="000000"/>
          <w:sz w:val="28"/>
        </w:rPr>
        <w:t>431</w:t>
      </w:r>
      <w:r>
        <w:rPr>
          <w:rFonts w:ascii="Times New Roman"/>
          <w:b w:val="false"/>
          <w:i w:val="false"/>
          <w:color w:val="000000"/>
          <w:sz w:val="28"/>
        </w:rPr>
        <w:t xml:space="preserve">, </w:t>
      </w:r>
      <w:r>
        <w:rPr>
          <w:rFonts w:ascii="Times New Roman"/>
          <w:b w:val="false"/>
          <w:i w:val="false"/>
          <w:color w:val="000000"/>
          <w:sz w:val="28"/>
        </w:rPr>
        <w:t>464</w:t>
      </w:r>
      <w:r>
        <w:rPr>
          <w:rFonts w:ascii="Times New Roman"/>
          <w:b w:val="false"/>
          <w:i w:val="false"/>
          <w:color w:val="000000"/>
          <w:sz w:val="28"/>
        </w:rPr>
        <w:t xml:space="preserve"> (бірінші бөлігінде)-баптарында көзделген әкiмшiлiк құқық бұзушылықтар туралы iстердi қарайды.</w:t>
      </w:r>
    </w:p>
    <w:p>
      <w:pPr>
        <w:spacing w:after="0"/>
        <w:ind w:left="0"/>
        <w:jc w:val="both"/>
      </w:pPr>
      <w:r>
        <w:rPr>
          <w:rFonts w:ascii="Times New Roman"/>
          <w:b w:val="false"/>
          <w:i w:val="false"/>
          <w:color w:val="000000"/>
          <w:sz w:val="28"/>
        </w:rPr>
        <w:t>
      Әкiмшiлiк құқық бұзушылықтар туралы iстердi қарауға және әкiмшiлiк жазалар қолдануға халықтың санитариялық-эпидемиологиялық саламаттылығы саласындағы мемлекеттiк органның басшысы, оның орынбасарлары, аумақтық бөлiмшелерiнiң басшылары мен олардың орынбасарлары құқылы.";</w:t>
      </w:r>
    </w:p>
    <w:bookmarkStart w:name="z188" w:id="182"/>
    <w:p>
      <w:pPr>
        <w:spacing w:after="0"/>
        <w:ind w:left="0"/>
        <w:jc w:val="both"/>
      </w:pPr>
      <w:r>
        <w:rPr>
          <w:rFonts w:ascii="Times New Roman"/>
          <w:b w:val="false"/>
          <w:i w:val="false"/>
          <w:color w:val="000000"/>
          <w:sz w:val="28"/>
        </w:rPr>
        <w:t xml:space="preserve">
      70) </w:t>
      </w:r>
      <w:r>
        <w:rPr>
          <w:rFonts w:ascii="Times New Roman"/>
          <w:b w:val="false"/>
          <w:i w:val="false"/>
          <w:color w:val="000000"/>
          <w:sz w:val="28"/>
        </w:rPr>
        <w:t>709-бапта</w:t>
      </w:r>
      <w:r>
        <w:rPr>
          <w:rFonts w:ascii="Times New Roman"/>
          <w:b w:val="false"/>
          <w:i w:val="false"/>
          <w:color w:val="000000"/>
          <w:sz w:val="28"/>
        </w:rPr>
        <w:t>:</w:t>
      </w:r>
    </w:p>
    <w:bookmarkEnd w:id="1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бірінші бөліктегі</w:t>
      </w:r>
      <w:r>
        <w:rPr>
          <w:rFonts w:ascii="Times New Roman"/>
          <w:b w:val="false"/>
          <w:i w:val="false"/>
          <w:color w:val="000000"/>
          <w:sz w:val="28"/>
        </w:rPr>
        <w:t xml:space="preserve"> "464 (бiрiншi бөлiгiнде)" деген сөздер "464" деген цифрлармен ауыстырылсын;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екінші бөлікте</w:t>
      </w:r>
      <w:r>
        <w:rPr>
          <w:rFonts w:ascii="Times New Roman"/>
          <w:b w:val="false"/>
          <w:i w:val="false"/>
          <w:color w:val="000000"/>
          <w:sz w:val="28"/>
        </w:rPr>
        <w:t>:</w:t>
      </w:r>
    </w:p>
    <w:bookmarkStart w:name="z190" w:id="183"/>
    <w:p>
      <w:pPr>
        <w:spacing w:after="0"/>
        <w:ind w:left="0"/>
        <w:jc w:val="both"/>
      </w:pPr>
      <w:r>
        <w:rPr>
          <w:rFonts w:ascii="Times New Roman"/>
          <w:b w:val="false"/>
          <w:i w:val="false"/>
          <w:color w:val="000000"/>
          <w:sz w:val="28"/>
        </w:rPr>
        <w:t>
      1) тармақшадағы "464 (бiрiншi бөлiгiнде)" деген сөздер "464" деген цифрлармен ауыстырылсын;</w:t>
      </w:r>
    </w:p>
    <w:bookmarkEnd w:id="183"/>
    <w:bookmarkStart w:name="z191" w:id="184"/>
    <w:p>
      <w:pPr>
        <w:spacing w:after="0"/>
        <w:ind w:left="0"/>
        <w:jc w:val="both"/>
      </w:pPr>
      <w:r>
        <w:rPr>
          <w:rFonts w:ascii="Times New Roman"/>
          <w:b w:val="false"/>
          <w:i w:val="false"/>
          <w:color w:val="000000"/>
          <w:sz w:val="28"/>
        </w:rPr>
        <w:t xml:space="preserve">
      2,) 3) және 4) тармақшалар мынадай редакцияда жазылсын: </w:t>
      </w:r>
    </w:p>
    <w:bookmarkEnd w:id="184"/>
    <w:bookmarkStart w:name="z192" w:id="185"/>
    <w:p>
      <w:pPr>
        <w:spacing w:after="0"/>
        <w:ind w:left="0"/>
        <w:jc w:val="both"/>
      </w:pPr>
      <w:r>
        <w:rPr>
          <w:rFonts w:ascii="Times New Roman"/>
          <w:b w:val="false"/>
          <w:i w:val="false"/>
          <w:color w:val="000000"/>
          <w:sz w:val="28"/>
        </w:rPr>
        <w:t xml:space="preserve">
      "2) осы Кодекстiң </w:t>
      </w:r>
      <w:r>
        <w:rPr>
          <w:rFonts w:ascii="Times New Roman"/>
          <w:b w:val="false"/>
          <w:i w:val="false"/>
          <w:color w:val="000000"/>
          <w:sz w:val="28"/>
        </w:rPr>
        <w:t>138</w:t>
      </w:r>
      <w:r>
        <w:rPr>
          <w:rFonts w:ascii="Times New Roman"/>
          <w:b w:val="false"/>
          <w:i w:val="false"/>
          <w:color w:val="000000"/>
          <w:sz w:val="28"/>
        </w:rPr>
        <w:t xml:space="preserve"> (екінші бөлігінде), </w:t>
      </w:r>
      <w:r>
        <w:rPr>
          <w:rFonts w:ascii="Times New Roman"/>
          <w:b w:val="false"/>
          <w:i w:val="false"/>
          <w:color w:val="000000"/>
          <w:sz w:val="28"/>
        </w:rPr>
        <w:t>337</w:t>
      </w:r>
      <w:r>
        <w:rPr>
          <w:rFonts w:ascii="Times New Roman"/>
          <w:b w:val="false"/>
          <w:i w:val="false"/>
          <w:color w:val="000000"/>
          <w:sz w:val="28"/>
        </w:rPr>
        <w:t xml:space="preserve">, </w:t>
      </w:r>
      <w:r>
        <w:rPr>
          <w:rFonts w:ascii="Times New Roman"/>
          <w:b w:val="false"/>
          <w:i w:val="false"/>
          <w:color w:val="000000"/>
          <w:sz w:val="28"/>
        </w:rPr>
        <w:t>339</w:t>
      </w:r>
      <w:r>
        <w:rPr>
          <w:rFonts w:ascii="Times New Roman"/>
          <w:b w:val="false"/>
          <w:i w:val="false"/>
          <w:color w:val="000000"/>
          <w:sz w:val="28"/>
        </w:rPr>
        <w:t xml:space="preserve">, </w:t>
      </w:r>
      <w:r>
        <w:rPr>
          <w:rFonts w:ascii="Times New Roman"/>
          <w:b w:val="false"/>
          <w:i w:val="false"/>
          <w:color w:val="000000"/>
          <w:sz w:val="28"/>
        </w:rPr>
        <w:t>366</w:t>
      </w:r>
      <w:r>
        <w:rPr>
          <w:rFonts w:ascii="Times New Roman"/>
          <w:b w:val="false"/>
          <w:i w:val="false"/>
          <w:color w:val="000000"/>
          <w:sz w:val="28"/>
        </w:rPr>
        <w:t xml:space="preserve">, </w:t>
      </w:r>
      <w:r>
        <w:rPr>
          <w:rFonts w:ascii="Times New Roman"/>
          <w:b w:val="false"/>
          <w:i w:val="false"/>
          <w:color w:val="000000"/>
          <w:sz w:val="28"/>
        </w:rPr>
        <w:t>367</w:t>
      </w:r>
      <w:r>
        <w:rPr>
          <w:rFonts w:ascii="Times New Roman"/>
          <w:b w:val="false"/>
          <w:i w:val="false"/>
          <w:color w:val="000000"/>
          <w:sz w:val="28"/>
        </w:rPr>
        <w:t xml:space="preserve">, </w:t>
      </w:r>
      <w:r>
        <w:rPr>
          <w:rFonts w:ascii="Times New Roman"/>
          <w:b w:val="false"/>
          <w:i w:val="false"/>
          <w:color w:val="000000"/>
          <w:sz w:val="28"/>
        </w:rPr>
        <w:t>368</w:t>
      </w:r>
      <w:r>
        <w:rPr>
          <w:rFonts w:ascii="Times New Roman"/>
          <w:b w:val="false"/>
          <w:i w:val="false"/>
          <w:color w:val="000000"/>
          <w:sz w:val="28"/>
        </w:rPr>
        <w:t xml:space="preserve">, </w:t>
      </w:r>
      <w:r>
        <w:rPr>
          <w:rFonts w:ascii="Times New Roman"/>
          <w:b w:val="false"/>
          <w:i w:val="false"/>
          <w:color w:val="000000"/>
          <w:sz w:val="28"/>
        </w:rPr>
        <w:t>369</w:t>
      </w:r>
      <w:r>
        <w:rPr>
          <w:rFonts w:ascii="Times New Roman"/>
          <w:b w:val="false"/>
          <w:i w:val="false"/>
          <w:color w:val="000000"/>
          <w:sz w:val="28"/>
        </w:rPr>
        <w:t xml:space="preserve">, </w:t>
      </w:r>
      <w:r>
        <w:rPr>
          <w:rFonts w:ascii="Times New Roman"/>
          <w:b w:val="false"/>
          <w:i w:val="false"/>
          <w:color w:val="000000"/>
          <w:sz w:val="28"/>
        </w:rPr>
        <w:t>370</w:t>
      </w:r>
      <w:r>
        <w:rPr>
          <w:rFonts w:ascii="Times New Roman"/>
          <w:b w:val="false"/>
          <w:i w:val="false"/>
          <w:color w:val="000000"/>
          <w:sz w:val="28"/>
        </w:rPr>
        <w:t xml:space="preserve">, </w:t>
      </w:r>
      <w:r>
        <w:rPr>
          <w:rFonts w:ascii="Times New Roman"/>
          <w:b w:val="false"/>
          <w:i w:val="false"/>
          <w:color w:val="000000"/>
          <w:sz w:val="28"/>
        </w:rPr>
        <w:t>371</w:t>
      </w:r>
      <w:r>
        <w:rPr>
          <w:rFonts w:ascii="Times New Roman"/>
          <w:b w:val="false"/>
          <w:i w:val="false"/>
          <w:color w:val="000000"/>
          <w:sz w:val="28"/>
        </w:rPr>
        <w:t xml:space="preserve">, </w:t>
      </w:r>
      <w:r>
        <w:rPr>
          <w:rFonts w:ascii="Times New Roman"/>
          <w:b w:val="false"/>
          <w:i w:val="false"/>
          <w:color w:val="000000"/>
          <w:sz w:val="28"/>
        </w:rPr>
        <w:t>372</w:t>
      </w:r>
      <w:r>
        <w:rPr>
          <w:rFonts w:ascii="Times New Roman"/>
          <w:b w:val="false"/>
          <w:i w:val="false"/>
          <w:color w:val="000000"/>
          <w:sz w:val="28"/>
        </w:rPr>
        <w:t xml:space="preserve">, </w:t>
      </w:r>
      <w:r>
        <w:rPr>
          <w:rFonts w:ascii="Times New Roman"/>
          <w:b w:val="false"/>
          <w:i w:val="false"/>
          <w:color w:val="000000"/>
          <w:sz w:val="28"/>
        </w:rPr>
        <w:t>373</w:t>
      </w:r>
      <w:r>
        <w:rPr>
          <w:rFonts w:ascii="Times New Roman"/>
          <w:b w:val="false"/>
          <w:i w:val="false"/>
          <w:color w:val="000000"/>
          <w:sz w:val="28"/>
        </w:rPr>
        <w:t xml:space="preserve">, </w:t>
      </w:r>
      <w:r>
        <w:rPr>
          <w:rFonts w:ascii="Times New Roman"/>
          <w:b w:val="false"/>
          <w:i w:val="false"/>
          <w:color w:val="000000"/>
          <w:sz w:val="28"/>
        </w:rPr>
        <w:t>374</w:t>
      </w:r>
      <w:r>
        <w:rPr>
          <w:rFonts w:ascii="Times New Roman"/>
          <w:b w:val="false"/>
          <w:i w:val="false"/>
          <w:color w:val="000000"/>
          <w:sz w:val="28"/>
        </w:rPr>
        <w:t xml:space="preserve">, </w:t>
      </w:r>
      <w:r>
        <w:rPr>
          <w:rFonts w:ascii="Times New Roman"/>
          <w:b w:val="false"/>
          <w:i w:val="false"/>
          <w:color w:val="000000"/>
          <w:sz w:val="28"/>
        </w:rPr>
        <w:t>377</w:t>
      </w:r>
      <w:r>
        <w:rPr>
          <w:rFonts w:ascii="Times New Roman"/>
          <w:b w:val="false"/>
          <w:i w:val="false"/>
          <w:color w:val="000000"/>
          <w:sz w:val="28"/>
        </w:rPr>
        <w:t xml:space="preserve">, </w:t>
      </w:r>
      <w:r>
        <w:rPr>
          <w:rFonts w:ascii="Times New Roman"/>
          <w:b w:val="false"/>
          <w:i w:val="false"/>
          <w:color w:val="000000"/>
          <w:sz w:val="28"/>
        </w:rPr>
        <w:t>379</w:t>
      </w:r>
      <w:r>
        <w:rPr>
          <w:rFonts w:ascii="Times New Roman"/>
          <w:b w:val="false"/>
          <w:i w:val="false"/>
          <w:color w:val="000000"/>
          <w:sz w:val="28"/>
        </w:rPr>
        <w:t xml:space="preserve">, </w:t>
      </w:r>
      <w:r>
        <w:rPr>
          <w:rFonts w:ascii="Times New Roman"/>
          <w:b w:val="false"/>
          <w:i w:val="false"/>
          <w:color w:val="000000"/>
          <w:sz w:val="28"/>
        </w:rPr>
        <w:t>381</w:t>
      </w:r>
      <w:r>
        <w:rPr>
          <w:rFonts w:ascii="Times New Roman"/>
          <w:b w:val="false"/>
          <w:i w:val="false"/>
          <w:color w:val="000000"/>
          <w:sz w:val="28"/>
        </w:rPr>
        <w:t xml:space="preserve">, </w:t>
      </w:r>
      <w:r>
        <w:rPr>
          <w:rFonts w:ascii="Times New Roman"/>
          <w:b w:val="false"/>
          <w:i w:val="false"/>
          <w:color w:val="000000"/>
          <w:sz w:val="28"/>
        </w:rPr>
        <w:t>382</w:t>
      </w:r>
      <w:r>
        <w:rPr>
          <w:rFonts w:ascii="Times New Roman"/>
          <w:b w:val="false"/>
          <w:i w:val="false"/>
          <w:color w:val="000000"/>
          <w:sz w:val="28"/>
        </w:rPr>
        <w:t xml:space="preserve"> (бiрiншi бөлiгiнде), </w:t>
      </w:r>
      <w:r>
        <w:rPr>
          <w:rFonts w:ascii="Times New Roman"/>
          <w:b w:val="false"/>
          <w:i w:val="false"/>
          <w:color w:val="000000"/>
          <w:sz w:val="28"/>
        </w:rPr>
        <w:t>383</w:t>
      </w:r>
      <w:r>
        <w:rPr>
          <w:rFonts w:ascii="Times New Roman"/>
          <w:b w:val="false"/>
          <w:i w:val="false"/>
          <w:color w:val="000000"/>
          <w:sz w:val="28"/>
        </w:rPr>
        <w:t xml:space="preserve"> (бірінші және екінші бөліктерінде), </w:t>
      </w:r>
      <w:r>
        <w:rPr>
          <w:rFonts w:ascii="Times New Roman"/>
          <w:b w:val="false"/>
          <w:i w:val="false"/>
          <w:color w:val="000000"/>
          <w:sz w:val="28"/>
        </w:rPr>
        <w:t>387</w:t>
      </w:r>
      <w:r>
        <w:rPr>
          <w:rFonts w:ascii="Times New Roman"/>
          <w:b w:val="false"/>
          <w:i w:val="false"/>
          <w:color w:val="000000"/>
          <w:sz w:val="28"/>
        </w:rPr>
        <w:t xml:space="preserve">, </w:t>
      </w:r>
      <w:r>
        <w:rPr>
          <w:rFonts w:ascii="Times New Roman"/>
          <w:b w:val="false"/>
          <w:i w:val="false"/>
          <w:color w:val="000000"/>
          <w:sz w:val="28"/>
        </w:rPr>
        <w:t>388-баптарында</w:t>
      </w:r>
      <w:r>
        <w:rPr>
          <w:rFonts w:ascii="Times New Roman"/>
          <w:b w:val="false"/>
          <w:i w:val="false"/>
          <w:color w:val="000000"/>
          <w:sz w:val="28"/>
        </w:rPr>
        <w:t xml:space="preserve"> көзделген әкiмшiлiк құқық бұзушылықтар үшiн – орман шаруашылығы мемлекеттік мекемелерінің басшылары, басшыларының орынбасарлары;</w:t>
      </w:r>
    </w:p>
    <w:bookmarkEnd w:id="185"/>
    <w:bookmarkStart w:name="z193" w:id="186"/>
    <w:p>
      <w:pPr>
        <w:spacing w:after="0"/>
        <w:ind w:left="0"/>
        <w:jc w:val="both"/>
      </w:pPr>
      <w:r>
        <w:rPr>
          <w:rFonts w:ascii="Times New Roman"/>
          <w:b w:val="false"/>
          <w:i w:val="false"/>
          <w:color w:val="000000"/>
          <w:sz w:val="28"/>
        </w:rPr>
        <w:t>
      3) осы Кодекстiң 138 (екінші бөлігінде), 337, 339, 366, 367, 368, 369, 370, 371, 372, 373, 374, 377, 379, 381, 382 (бiрiншi бөлiгiнде), 387, 388-баптарында көзделген әкiмшiлiк құқық бұзушылықтар үшiн – облыстық атқарушы органдардың орман және аңшылық шаруашылығы құрылымдық бөлiмшелерiнiң лауазымды адамдары;</w:t>
      </w:r>
    </w:p>
    <w:bookmarkEnd w:id="186"/>
    <w:bookmarkStart w:name="z194" w:id="187"/>
    <w:p>
      <w:pPr>
        <w:spacing w:after="0"/>
        <w:ind w:left="0"/>
        <w:jc w:val="both"/>
      </w:pPr>
      <w:r>
        <w:rPr>
          <w:rFonts w:ascii="Times New Roman"/>
          <w:b w:val="false"/>
          <w:i w:val="false"/>
          <w:color w:val="000000"/>
          <w:sz w:val="28"/>
        </w:rPr>
        <w:t xml:space="preserve">
      4) осы Кодекстiң 138 (екінші бөлігінде), </w:t>
      </w:r>
      <w:r>
        <w:rPr>
          <w:rFonts w:ascii="Times New Roman"/>
          <w:b w:val="false"/>
          <w:i w:val="false"/>
          <w:color w:val="000000"/>
          <w:sz w:val="28"/>
        </w:rPr>
        <w:t>143</w:t>
      </w:r>
      <w:r>
        <w:rPr>
          <w:rFonts w:ascii="Times New Roman"/>
          <w:b w:val="false"/>
          <w:i w:val="false"/>
          <w:color w:val="000000"/>
          <w:sz w:val="28"/>
        </w:rPr>
        <w:t xml:space="preserve">, 337, 339, 366, 367 (үшінші бөлігінде), 368 (екінші бөлігінде), 369 (екінші бөлігінде), 370 (төртінші бөлігінде), 371, 372 (төртінші бөлігінде), 373 (екінші бөлігінде), 374 (екінші бөлігінде), 377 (екінші бөлігінде), 379, 380, 381, 382 (бірінші бөлігінде), 383 (бірінші, екінші және бесінші бөліктерінде), </w:t>
      </w:r>
      <w:r>
        <w:rPr>
          <w:rFonts w:ascii="Times New Roman"/>
          <w:b w:val="false"/>
          <w:i w:val="false"/>
          <w:color w:val="000000"/>
          <w:sz w:val="28"/>
        </w:rPr>
        <w:t>384</w:t>
      </w:r>
      <w:r>
        <w:rPr>
          <w:rFonts w:ascii="Times New Roman"/>
          <w:b w:val="false"/>
          <w:i w:val="false"/>
          <w:color w:val="000000"/>
          <w:sz w:val="28"/>
        </w:rPr>
        <w:t>, 387, 388-баптарында көзделген әкiмшiлiк құқық бұзушылықтар үшiн – мемлекеттiк мекеме ұйымдық-құқықтық нысанында құрылған ерекше қорғалатын табиғи аумақтар күзет қызметтерiнiң басшылары, басшыларының орынбасарлары, бастықтары құқылы.";</w:t>
      </w:r>
    </w:p>
    <w:bookmarkEnd w:id="187"/>
    <w:bookmarkStart w:name="z195" w:id="188"/>
    <w:p>
      <w:pPr>
        <w:spacing w:after="0"/>
        <w:ind w:left="0"/>
        <w:jc w:val="both"/>
      </w:pPr>
      <w:r>
        <w:rPr>
          <w:rFonts w:ascii="Times New Roman"/>
          <w:b w:val="false"/>
          <w:i w:val="false"/>
          <w:color w:val="000000"/>
          <w:sz w:val="28"/>
        </w:rPr>
        <w:t xml:space="preserve">
      71) 713-баптың </w:t>
      </w:r>
      <w:r>
        <w:rPr>
          <w:rFonts w:ascii="Times New Roman"/>
          <w:b w:val="false"/>
          <w:i w:val="false"/>
          <w:color w:val="000000"/>
          <w:sz w:val="28"/>
        </w:rPr>
        <w:t>бірінші бөлігі</w:t>
      </w:r>
      <w:r>
        <w:rPr>
          <w:rFonts w:ascii="Times New Roman"/>
          <w:b w:val="false"/>
          <w:i w:val="false"/>
          <w:color w:val="000000"/>
          <w:sz w:val="28"/>
        </w:rPr>
        <w:t xml:space="preserve"> мынадай редакцияда жазылсын:</w:t>
      </w:r>
    </w:p>
    <w:bookmarkEnd w:id="188"/>
    <w:bookmarkStart w:name="z196" w:id="18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Монополияға қарсы орган осы Кодекстің 159 (бесінші және алтыншы бөліктерінде), 160 (бірінші бөлігінде), 161, 162, 163, 163-1, 201-баптарында көзделген әкімшілік құқық бұзушылықтар туралы істерді қарайды.";</w:t>
      </w:r>
    </w:p>
    <w:bookmarkEnd w:id="189"/>
    <w:bookmarkStart w:name="z198" w:id="190"/>
    <w:p>
      <w:pPr>
        <w:spacing w:after="0"/>
        <w:ind w:left="0"/>
        <w:jc w:val="both"/>
      </w:pPr>
      <w:r>
        <w:rPr>
          <w:rFonts w:ascii="Times New Roman"/>
          <w:b w:val="false"/>
          <w:i w:val="false"/>
          <w:color w:val="000000"/>
          <w:sz w:val="28"/>
        </w:rPr>
        <w:t xml:space="preserve">
      72) 714-баптың </w:t>
      </w:r>
      <w:r>
        <w:rPr>
          <w:rFonts w:ascii="Times New Roman"/>
          <w:b w:val="false"/>
          <w:i w:val="false"/>
          <w:color w:val="000000"/>
          <w:sz w:val="28"/>
        </w:rPr>
        <w:t>бірінші бөлігіндегі</w:t>
      </w:r>
      <w:r>
        <w:rPr>
          <w:rFonts w:ascii="Times New Roman"/>
          <w:b w:val="false"/>
          <w:i w:val="false"/>
          <w:color w:val="000000"/>
          <w:sz w:val="28"/>
        </w:rPr>
        <w:t xml:space="preserve"> "464 (бiрiншi бөлiгiнде)" деген сөздер "464" деген цифрлармен ауыстырылсын;</w:t>
      </w:r>
    </w:p>
    <w:bookmarkEnd w:id="190"/>
    <w:bookmarkStart w:name="z199" w:id="191"/>
    <w:p>
      <w:pPr>
        <w:spacing w:after="0"/>
        <w:ind w:left="0"/>
        <w:jc w:val="both"/>
      </w:pPr>
      <w:r>
        <w:rPr>
          <w:rFonts w:ascii="Times New Roman"/>
          <w:b w:val="false"/>
          <w:i w:val="false"/>
          <w:color w:val="000000"/>
          <w:sz w:val="28"/>
        </w:rPr>
        <w:t xml:space="preserve">
      73) 715-баптың </w:t>
      </w:r>
      <w:r>
        <w:rPr>
          <w:rFonts w:ascii="Times New Roman"/>
          <w:b w:val="false"/>
          <w:i w:val="false"/>
          <w:color w:val="000000"/>
          <w:sz w:val="28"/>
        </w:rPr>
        <w:t>бірінші бөлігі</w:t>
      </w:r>
      <w:r>
        <w:rPr>
          <w:rFonts w:ascii="Times New Roman"/>
          <w:b w:val="false"/>
          <w:i w:val="false"/>
          <w:color w:val="000000"/>
          <w:sz w:val="28"/>
        </w:rPr>
        <w:t xml:space="preserve"> мынадай редакцияда жазылсын:</w:t>
      </w:r>
    </w:p>
    <w:bookmarkEnd w:id="191"/>
    <w:bookmarkStart w:name="z200" w:id="192"/>
    <w:p>
      <w:pPr>
        <w:spacing w:after="0"/>
        <w:ind w:left="0"/>
        <w:jc w:val="both"/>
      </w:pPr>
      <w:r>
        <w:rPr>
          <w:rFonts w:ascii="Times New Roman"/>
          <w:b w:val="false"/>
          <w:i w:val="false"/>
          <w:color w:val="000000"/>
          <w:sz w:val="28"/>
        </w:rPr>
        <w:t xml:space="preserve">
      "1. Техникалық реттеу, өлшемдердің ортақтығын қамтамасыз ету саласындағы және стандарттау саласындағы мемлекеттiк бақылауды жүзеге асыратын органдар осы Кодекстiң </w:t>
      </w:r>
      <w:r>
        <w:rPr>
          <w:rFonts w:ascii="Times New Roman"/>
          <w:b w:val="false"/>
          <w:i w:val="false"/>
          <w:color w:val="000000"/>
          <w:sz w:val="28"/>
        </w:rPr>
        <w:t>193</w:t>
      </w:r>
      <w:r>
        <w:rPr>
          <w:rFonts w:ascii="Times New Roman"/>
          <w:b w:val="false"/>
          <w:i w:val="false"/>
          <w:color w:val="000000"/>
          <w:sz w:val="28"/>
        </w:rPr>
        <w:t xml:space="preserve"> (бірінші бөлігінде), </w:t>
      </w:r>
      <w:r>
        <w:rPr>
          <w:rFonts w:ascii="Times New Roman"/>
          <w:b w:val="false"/>
          <w:i w:val="false"/>
          <w:color w:val="000000"/>
          <w:sz w:val="28"/>
        </w:rPr>
        <w:t>203</w:t>
      </w:r>
      <w:r>
        <w:rPr>
          <w:rFonts w:ascii="Times New Roman"/>
          <w:b w:val="false"/>
          <w:i w:val="false"/>
          <w:color w:val="000000"/>
          <w:sz w:val="28"/>
        </w:rPr>
        <w:t xml:space="preserve">, </w:t>
      </w:r>
      <w:r>
        <w:rPr>
          <w:rFonts w:ascii="Times New Roman"/>
          <w:b w:val="false"/>
          <w:i w:val="false"/>
          <w:color w:val="000000"/>
          <w:sz w:val="28"/>
        </w:rPr>
        <w:t>415</w:t>
      </w:r>
      <w:r>
        <w:rPr>
          <w:rFonts w:ascii="Times New Roman"/>
          <w:b w:val="false"/>
          <w:i w:val="false"/>
          <w:color w:val="000000"/>
          <w:sz w:val="28"/>
        </w:rPr>
        <w:t xml:space="preserve"> (бірінші бөлігінде), </w:t>
      </w:r>
      <w:r>
        <w:rPr>
          <w:rFonts w:ascii="Times New Roman"/>
          <w:b w:val="false"/>
          <w:i w:val="false"/>
          <w:color w:val="000000"/>
          <w:sz w:val="28"/>
        </w:rPr>
        <w:t>415-1</w:t>
      </w:r>
      <w:r>
        <w:rPr>
          <w:rFonts w:ascii="Times New Roman"/>
          <w:b w:val="false"/>
          <w:i w:val="false"/>
          <w:color w:val="000000"/>
          <w:sz w:val="28"/>
        </w:rPr>
        <w:t xml:space="preserve"> (бірінші бөлігінде), </w:t>
      </w:r>
      <w:r>
        <w:rPr>
          <w:rFonts w:ascii="Times New Roman"/>
          <w:b w:val="false"/>
          <w:i w:val="false"/>
          <w:color w:val="000000"/>
          <w:sz w:val="28"/>
        </w:rPr>
        <w:t>417</w:t>
      </w:r>
      <w:r>
        <w:rPr>
          <w:rFonts w:ascii="Times New Roman"/>
          <w:b w:val="false"/>
          <w:i w:val="false"/>
          <w:color w:val="000000"/>
          <w:sz w:val="28"/>
        </w:rPr>
        <w:t xml:space="preserve"> (екінші, үшінші, төртінші және бесінші бөліктерінде), </w:t>
      </w:r>
      <w:r>
        <w:rPr>
          <w:rFonts w:ascii="Times New Roman"/>
          <w:b w:val="false"/>
          <w:i w:val="false"/>
          <w:color w:val="000000"/>
          <w:sz w:val="28"/>
        </w:rPr>
        <w:t>418</w:t>
      </w:r>
      <w:r>
        <w:rPr>
          <w:rFonts w:ascii="Times New Roman"/>
          <w:b w:val="false"/>
          <w:i w:val="false"/>
          <w:color w:val="000000"/>
          <w:sz w:val="28"/>
        </w:rPr>
        <w:t xml:space="preserve"> (бірінші және екінші бөліктерінде), </w:t>
      </w:r>
      <w:r>
        <w:rPr>
          <w:rFonts w:ascii="Times New Roman"/>
          <w:b w:val="false"/>
          <w:i w:val="false"/>
          <w:color w:val="000000"/>
          <w:sz w:val="28"/>
        </w:rPr>
        <w:t>419</w:t>
      </w:r>
      <w:r>
        <w:rPr>
          <w:rFonts w:ascii="Times New Roman"/>
          <w:b w:val="false"/>
          <w:i w:val="false"/>
          <w:color w:val="000000"/>
          <w:sz w:val="28"/>
        </w:rPr>
        <w:t xml:space="preserve"> (бірінші бөлігінде), </w:t>
      </w:r>
      <w:r>
        <w:rPr>
          <w:rFonts w:ascii="Times New Roman"/>
          <w:b w:val="false"/>
          <w:i w:val="false"/>
          <w:color w:val="000000"/>
          <w:sz w:val="28"/>
        </w:rPr>
        <w:t>464</w:t>
      </w:r>
      <w:r>
        <w:rPr>
          <w:rFonts w:ascii="Times New Roman"/>
          <w:b w:val="false"/>
          <w:i w:val="false"/>
          <w:color w:val="000000"/>
          <w:sz w:val="28"/>
        </w:rPr>
        <w:t xml:space="preserve">, </w:t>
      </w:r>
      <w:r>
        <w:rPr>
          <w:rFonts w:ascii="Times New Roman"/>
          <w:b w:val="false"/>
          <w:i w:val="false"/>
          <w:color w:val="000000"/>
          <w:sz w:val="28"/>
        </w:rPr>
        <w:t>638</w:t>
      </w:r>
      <w:r>
        <w:rPr>
          <w:rFonts w:ascii="Times New Roman"/>
          <w:b w:val="false"/>
          <w:i w:val="false"/>
          <w:color w:val="000000"/>
          <w:sz w:val="28"/>
        </w:rPr>
        <w:t xml:space="preserve"> (бiрiншi бөлiгiнде)-баптарында көзделген әкiмшiлiк құқық бұзушылықтар туралы iстердi қарайды.";</w:t>
      </w:r>
    </w:p>
    <w:bookmarkEnd w:id="192"/>
    <w:bookmarkStart w:name="z201" w:id="193"/>
    <w:p>
      <w:pPr>
        <w:spacing w:after="0"/>
        <w:ind w:left="0"/>
        <w:jc w:val="both"/>
      </w:pPr>
      <w:r>
        <w:rPr>
          <w:rFonts w:ascii="Times New Roman"/>
          <w:b w:val="false"/>
          <w:i w:val="false"/>
          <w:color w:val="000000"/>
          <w:sz w:val="28"/>
        </w:rPr>
        <w:t xml:space="preserve">
      74) 718-баптың </w:t>
      </w:r>
      <w:r>
        <w:rPr>
          <w:rFonts w:ascii="Times New Roman"/>
          <w:b w:val="false"/>
          <w:i w:val="false"/>
          <w:color w:val="000000"/>
          <w:sz w:val="28"/>
        </w:rPr>
        <w:t>бірінші бөлігіндегі</w:t>
      </w:r>
      <w:r>
        <w:rPr>
          <w:rFonts w:ascii="Times New Roman"/>
          <w:b w:val="false"/>
          <w:i w:val="false"/>
          <w:color w:val="000000"/>
          <w:sz w:val="28"/>
        </w:rPr>
        <w:t xml:space="preserve"> "464 (бiрiншi бөлiгiнде)" деген сөздер "464" деген цифрлармен ауыстырылсын;</w:t>
      </w:r>
    </w:p>
    <w:bookmarkEnd w:id="193"/>
    <w:bookmarkStart w:name="z202" w:id="194"/>
    <w:p>
      <w:pPr>
        <w:spacing w:after="0"/>
        <w:ind w:left="0"/>
        <w:jc w:val="both"/>
      </w:pPr>
      <w:r>
        <w:rPr>
          <w:rFonts w:ascii="Times New Roman"/>
          <w:b w:val="false"/>
          <w:i w:val="false"/>
          <w:color w:val="000000"/>
          <w:sz w:val="28"/>
        </w:rPr>
        <w:t xml:space="preserve">
      75) 719-баптың </w:t>
      </w:r>
      <w:r>
        <w:rPr>
          <w:rFonts w:ascii="Times New Roman"/>
          <w:b w:val="false"/>
          <w:i w:val="false"/>
          <w:color w:val="000000"/>
          <w:sz w:val="28"/>
        </w:rPr>
        <w:t>бірінші бөлігіндегі</w:t>
      </w:r>
      <w:r>
        <w:rPr>
          <w:rFonts w:ascii="Times New Roman"/>
          <w:b w:val="false"/>
          <w:i w:val="false"/>
          <w:color w:val="000000"/>
          <w:sz w:val="28"/>
        </w:rPr>
        <w:t xml:space="preserve"> "500," және "502," деген цифрлар алып тасталсын;</w:t>
      </w:r>
    </w:p>
    <w:bookmarkEnd w:id="194"/>
    <w:bookmarkStart w:name="z203" w:id="195"/>
    <w:p>
      <w:pPr>
        <w:spacing w:after="0"/>
        <w:ind w:left="0"/>
        <w:jc w:val="both"/>
      </w:pPr>
      <w:r>
        <w:rPr>
          <w:rFonts w:ascii="Times New Roman"/>
          <w:b w:val="false"/>
          <w:i w:val="false"/>
          <w:color w:val="000000"/>
          <w:sz w:val="28"/>
        </w:rPr>
        <w:t xml:space="preserve">
      76) 720-баптың </w:t>
      </w:r>
      <w:r>
        <w:rPr>
          <w:rFonts w:ascii="Times New Roman"/>
          <w:b w:val="false"/>
          <w:i w:val="false"/>
          <w:color w:val="000000"/>
          <w:sz w:val="28"/>
        </w:rPr>
        <w:t>бірінші</w:t>
      </w:r>
      <w:r>
        <w:rPr>
          <w:rFonts w:ascii="Times New Roman"/>
          <w:b w:val="false"/>
          <w:i w:val="false"/>
          <w:color w:val="000000"/>
          <w:sz w:val="28"/>
        </w:rPr>
        <w:t xml:space="preserve"> және </w:t>
      </w:r>
      <w:r>
        <w:rPr>
          <w:rFonts w:ascii="Times New Roman"/>
          <w:b w:val="false"/>
          <w:i w:val="false"/>
          <w:color w:val="000000"/>
          <w:sz w:val="28"/>
        </w:rPr>
        <w:t>екінші</w:t>
      </w:r>
      <w:r>
        <w:rPr>
          <w:rFonts w:ascii="Times New Roman"/>
          <w:b w:val="false"/>
          <w:i w:val="false"/>
          <w:color w:val="000000"/>
          <w:sz w:val="28"/>
        </w:rPr>
        <w:t xml:space="preserve"> бөліктері мынадай редакцияда жазылсын:</w:t>
      </w:r>
    </w:p>
    <w:bookmarkEnd w:id="195"/>
    <w:bookmarkStart w:name="z204" w:id="196"/>
    <w:p>
      <w:pPr>
        <w:spacing w:after="0"/>
        <w:ind w:left="0"/>
        <w:jc w:val="both"/>
      </w:pPr>
      <w:r>
        <w:rPr>
          <w:rFonts w:ascii="Times New Roman"/>
          <w:b w:val="false"/>
          <w:i w:val="false"/>
          <w:color w:val="000000"/>
          <w:sz w:val="28"/>
        </w:rPr>
        <w:t xml:space="preserve">
      "1. Мемлекеттік кіріс органдары осы Кодекстiң </w:t>
      </w:r>
      <w:r>
        <w:rPr>
          <w:rFonts w:ascii="Times New Roman"/>
          <w:b w:val="false"/>
          <w:i w:val="false"/>
          <w:color w:val="000000"/>
          <w:sz w:val="28"/>
        </w:rPr>
        <w:t>91</w:t>
      </w:r>
      <w:r>
        <w:rPr>
          <w:rFonts w:ascii="Times New Roman"/>
          <w:b w:val="false"/>
          <w:i w:val="false"/>
          <w:color w:val="000000"/>
          <w:sz w:val="28"/>
        </w:rPr>
        <w:t xml:space="preserve"> (алтыншы, жетінші және сегізінші бөліктерінде), </w:t>
      </w:r>
      <w:r>
        <w:rPr>
          <w:rFonts w:ascii="Times New Roman"/>
          <w:b w:val="false"/>
          <w:i w:val="false"/>
          <w:color w:val="000000"/>
          <w:sz w:val="28"/>
        </w:rPr>
        <w:t>92</w:t>
      </w:r>
      <w:r>
        <w:rPr>
          <w:rFonts w:ascii="Times New Roman"/>
          <w:b w:val="false"/>
          <w:i w:val="false"/>
          <w:color w:val="000000"/>
          <w:sz w:val="28"/>
        </w:rPr>
        <w:t xml:space="preserve"> (екінші, үшінші және төртінші бөліктерінде), </w:t>
      </w:r>
      <w:r>
        <w:rPr>
          <w:rFonts w:ascii="Times New Roman"/>
          <w:b w:val="false"/>
          <w:i w:val="false"/>
          <w:color w:val="000000"/>
          <w:sz w:val="28"/>
        </w:rPr>
        <w:t>92-1</w:t>
      </w:r>
      <w:r>
        <w:rPr>
          <w:rFonts w:ascii="Times New Roman"/>
          <w:b w:val="false"/>
          <w:i w:val="false"/>
          <w:color w:val="000000"/>
          <w:sz w:val="28"/>
        </w:rPr>
        <w:t xml:space="preserve">, </w:t>
      </w:r>
      <w:r>
        <w:rPr>
          <w:rFonts w:ascii="Times New Roman"/>
          <w:b w:val="false"/>
          <w:i w:val="false"/>
          <w:color w:val="000000"/>
          <w:sz w:val="28"/>
        </w:rPr>
        <w:t>151</w:t>
      </w:r>
      <w:r>
        <w:rPr>
          <w:rFonts w:ascii="Times New Roman"/>
          <w:b w:val="false"/>
          <w:i w:val="false"/>
          <w:color w:val="000000"/>
          <w:sz w:val="28"/>
        </w:rPr>
        <w:t xml:space="preserve"> (бірінші бөлігінде), </w:t>
      </w:r>
      <w:r>
        <w:rPr>
          <w:rFonts w:ascii="Times New Roman"/>
          <w:b w:val="false"/>
          <w:i w:val="false"/>
          <w:color w:val="000000"/>
          <w:sz w:val="28"/>
        </w:rPr>
        <w:t>153</w:t>
      </w:r>
      <w:r>
        <w:rPr>
          <w:rFonts w:ascii="Times New Roman"/>
          <w:b w:val="false"/>
          <w:i w:val="false"/>
          <w:color w:val="000000"/>
          <w:sz w:val="28"/>
        </w:rPr>
        <w:t xml:space="preserve">, </w:t>
      </w:r>
      <w:r>
        <w:rPr>
          <w:rFonts w:ascii="Times New Roman"/>
          <w:b w:val="false"/>
          <w:i w:val="false"/>
          <w:color w:val="000000"/>
          <w:sz w:val="28"/>
        </w:rPr>
        <w:t>155</w:t>
      </w:r>
      <w:r>
        <w:rPr>
          <w:rFonts w:ascii="Times New Roman"/>
          <w:b w:val="false"/>
          <w:i w:val="false"/>
          <w:color w:val="000000"/>
          <w:sz w:val="28"/>
        </w:rPr>
        <w:t xml:space="preserve">, </w:t>
      </w:r>
      <w:r>
        <w:rPr>
          <w:rFonts w:ascii="Times New Roman"/>
          <w:b w:val="false"/>
          <w:i w:val="false"/>
          <w:color w:val="000000"/>
          <w:sz w:val="28"/>
        </w:rPr>
        <w:t>157</w:t>
      </w:r>
      <w:r>
        <w:rPr>
          <w:rFonts w:ascii="Times New Roman"/>
          <w:b w:val="false"/>
          <w:i w:val="false"/>
          <w:color w:val="000000"/>
          <w:sz w:val="28"/>
        </w:rPr>
        <w:t xml:space="preserve">, </w:t>
      </w:r>
      <w:r>
        <w:rPr>
          <w:rFonts w:ascii="Times New Roman"/>
          <w:b w:val="false"/>
          <w:i w:val="false"/>
          <w:color w:val="000000"/>
          <w:sz w:val="28"/>
        </w:rPr>
        <w:t>174</w:t>
      </w:r>
      <w:r>
        <w:rPr>
          <w:rFonts w:ascii="Times New Roman"/>
          <w:b w:val="false"/>
          <w:i w:val="false"/>
          <w:color w:val="000000"/>
          <w:sz w:val="28"/>
        </w:rPr>
        <w:t xml:space="preserve"> (бірінші, үшінші және төртінші бөліктерінде), </w:t>
      </w:r>
      <w:r>
        <w:rPr>
          <w:rFonts w:ascii="Times New Roman"/>
          <w:b w:val="false"/>
          <w:i w:val="false"/>
          <w:color w:val="000000"/>
          <w:sz w:val="28"/>
        </w:rPr>
        <w:t>177</w:t>
      </w:r>
      <w:r>
        <w:rPr>
          <w:rFonts w:ascii="Times New Roman"/>
          <w:b w:val="false"/>
          <w:i w:val="false"/>
          <w:color w:val="000000"/>
          <w:sz w:val="28"/>
        </w:rPr>
        <w:t xml:space="preserve">, </w:t>
      </w:r>
      <w:r>
        <w:rPr>
          <w:rFonts w:ascii="Times New Roman"/>
          <w:b w:val="false"/>
          <w:i w:val="false"/>
          <w:color w:val="000000"/>
          <w:sz w:val="28"/>
        </w:rPr>
        <w:t>178</w:t>
      </w:r>
      <w:r>
        <w:rPr>
          <w:rFonts w:ascii="Times New Roman"/>
          <w:b w:val="false"/>
          <w:i w:val="false"/>
          <w:color w:val="000000"/>
          <w:sz w:val="28"/>
        </w:rPr>
        <w:t xml:space="preserve">, </w:t>
      </w:r>
      <w:r>
        <w:rPr>
          <w:rFonts w:ascii="Times New Roman"/>
          <w:b w:val="false"/>
          <w:i w:val="false"/>
          <w:color w:val="000000"/>
          <w:sz w:val="28"/>
        </w:rPr>
        <w:t>179</w:t>
      </w:r>
      <w:r>
        <w:rPr>
          <w:rFonts w:ascii="Times New Roman"/>
          <w:b w:val="false"/>
          <w:i w:val="false"/>
          <w:color w:val="000000"/>
          <w:sz w:val="28"/>
        </w:rPr>
        <w:t xml:space="preserve">, </w:t>
      </w:r>
      <w:r>
        <w:rPr>
          <w:rFonts w:ascii="Times New Roman"/>
          <w:b w:val="false"/>
          <w:i w:val="false"/>
          <w:color w:val="000000"/>
          <w:sz w:val="28"/>
        </w:rPr>
        <w:t>180</w:t>
      </w:r>
      <w:r>
        <w:rPr>
          <w:rFonts w:ascii="Times New Roman"/>
          <w:b w:val="false"/>
          <w:i w:val="false"/>
          <w:color w:val="000000"/>
          <w:sz w:val="28"/>
        </w:rPr>
        <w:t xml:space="preserve">, </w:t>
      </w:r>
      <w:r>
        <w:rPr>
          <w:rFonts w:ascii="Times New Roman"/>
          <w:b w:val="false"/>
          <w:i w:val="false"/>
          <w:color w:val="000000"/>
          <w:sz w:val="28"/>
        </w:rPr>
        <w:t>181</w:t>
      </w:r>
      <w:r>
        <w:rPr>
          <w:rFonts w:ascii="Times New Roman"/>
          <w:b w:val="false"/>
          <w:i w:val="false"/>
          <w:color w:val="000000"/>
          <w:sz w:val="28"/>
        </w:rPr>
        <w:t xml:space="preserve">, </w:t>
      </w:r>
      <w:r>
        <w:rPr>
          <w:rFonts w:ascii="Times New Roman"/>
          <w:b w:val="false"/>
          <w:i w:val="false"/>
          <w:color w:val="000000"/>
          <w:sz w:val="28"/>
        </w:rPr>
        <w:t>194</w:t>
      </w:r>
      <w:r>
        <w:rPr>
          <w:rFonts w:ascii="Times New Roman"/>
          <w:b w:val="false"/>
          <w:i w:val="false"/>
          <w:color w:val="000000"/>
          <w:sz w:val="28"/>
        </w:rPr>
        <w:t xml:space="preserve">, </w:t>
      </w:r>
      <w:r>
        <w:rPr>
          <w:rFonts w:ascii="Times New Roman"/>
          <w:b w:val="false"/>
          <w:i w:val="false"/>
          <w:color w:val="000000"/>
          <w:sz w:val="28"/>
        </w:rPr>
        <w:t>195</w:t>
      </w:r>
      <w:r>
        <w:rPr>
          <w:rFonts w:ascii="Times New Roman"/>
          <w:b w:val="false"/>
          <w:i w:val="false"/>
          <w:color w:val="000000"/>
          <w:sz w:val="28"/>
        </w:rPr>
        <w:t xml:space="preserve">, </w:t>
      </w:r>
      <w:r>
        <w:rPr>
          <w:rFonts w:ascii="Times New Roman"/>
          <w:b w:val="false"/>
          <w:i w:val="false"/>
          <w:color w:val="000000"/>
          <w:sz w:val="28"/>
        </w:rPr>
        <w:t>196</w:t>
      </w:r>
      <w:r>
        <w:rPr>
          <w:rFonts w:ascii="Times New Roman"/>
          <w:b w:val="false"/>
          <w:i w:val="false"/>
          <w:color w:val="000000"/>
          <w:sz w:val="28"/>
        </w:rPr>
        <w:t xml:space="preserve">, </w:t>
      </w:r>
      <w:r>
        <w:rPr>
          <w:rFonts w:ascii="Times New Roman"/>
          <w:b w:val="false"/>
          <w:i w:val="false"/>
          <w:color w:val="000000"/>
          <w:sz w:val="28"/>
        </w:rPr>
        <w:t>203</w:t>
      </w:r>
      <w:r>
        <w:rPr>
          <w:rFonts w:ascii="Times New Roman"/>
          <w:b w:val="false"/>
          <w:i w:val="false"/>
          <w:color w:val="000000"/>
          <w:sz w:val="28"/>
        </w:rPr>
        <w:t xml:space="preserve">, </w:t>
      </w:r>
      <w:r>
        <w:rPr>
          <w:rFonts w:ascii="Times New Roman"/>
          <w:b w:val="false"/>
          <w:i w:val="false"/>
          <w:color w:val="000000"/>
          <w:sz w:val="28"/>
        </w:rPr>
        <w:t>205</w:t>
      </w:r>
      <w:r>
        <w:rPr>
          <w:rFonts w:ascii="Times New Roman"/>
          <w:b w:val="false"/>
          <w:i w:val="false"/>
          <w:color w:val="000000"/>
          <w:sz w:val="28"/>
        </w:rPr>
        <w:t xml:space="preserve">, </w:t>
      </w:r>
      <w:r>
        <w:rPr>
          <w:rFonts w:ascii="Times New Roman"/>
          <w:b w:val="false"/>
          <w:i w:val="false"/>
          <w:color w:val="000000"/>
          <w:sz w:val="28"/>
        </w:rPr>
        <w:t>221</w:t>
      </w:r>
      <w:r>
        <w:rPr>
          <w:rFonts w:ascii="Times New Roman"/>
          <w:b w:val="false"/>
          <w:i w:val="false"/>
          <w:color w:val="000000"/>
          <w:sz w:val="28"/>
        </w:rPr>
        <w:t xml:space="preserve">, </w:t>
      </w:r>
      <w:r>
        <w:rPr>
          <w:rFonts w:ascii="Times New Roman"/>
          <w:b w:val="false"/>
          <w:i w:val="false"/>
          <w:color w:val="000000"/>
          <w:sz w:val="28"/>
        </w:rPr>
        <w:t>233</w:t>
      </w:r>
      <w:r>
        <w:rPr>
          <w:rFonts w:ascii="Times New Roman"/>
          <w:b w:val="false"/>
          <w:i w:val="false"/>
          <w:color w:val="000000"/>
          <w:sz w:val="28"/>
        </w:rPr>
        <w:t xml:space="preserve"> (бірінші бөлігінде), </w:t>
      </w:r>
      <w:r>
        <w:rPr>
          <w:rFonts w:ascii="Times New Roman"/>
          <w:b w:val="false"/>
          <w:i w:val="false"/>
          <w:color w:val="000000"/>
          <w:sz w:val="28"/>
        </w:rPr>
        <w:t>239</w:t>
      </w:r>
      <w:r>
        <w:rPr>
          <w:rFonts w:ascii="Times New Roman"/>
          <w:b w:val="false"/>
          <w:i w:val="false"/>
          <w:color w:val="000000"/>
          <w:sz w:val="28"/>
        </w:rPr>
        <w:t xml:space="preserve"> (бірінші және екінші бөліктерінде), </w:t>
      </w:r>
      <w:r>
        <w:rPr>
          <w:rFonts w:ascii="Times New Roman"/>
          <w:b w:val="false"/>
          <w:i w:val="false"/>
          <w:color w:val="000000"/>
          <w:sz w:val="28"/>
        </w:rPr>
        <w:t>246-1</w:t>
      </w:r>
      <w:r>
        <w:rPr>
          <w:rFonts w:ascii="Times New Roman"/>
          <w:b w:val="false"/>
          <w:i w:val="false"/>
          <w:color w:val="000000"/>
          <w:sz w:val="28"/>
        </w:rPr>
        <w:t xml:space="preserve"> (бұл бұзушылықтарға салықтар бойынша аудит жүргізу кезінде жол берілген кезде), </w:t>
      </w:r>
      <w:r>
        <w:rPr>
          <w:rFonts w:ascii="Times New Roman"/>
          <w:b w:val="false"/>
          <w:i w:val="false"/>
          <w:color w:val="000000"/>
          <w:sz w:val="28"/>
        </w:rPr>
        <w:t>266</w:t>
      </w:r>
      <w:r>
        <w:rPr>
          <w:rFonts w:ascii="Times New Roman"/>
          <w:b w:val="false"/>
          <w:i w:val="false"/>
          <w:color w:val="000000"/>
          <w:sz w:val="28"/>
        </w:rPr>
        <w:t xml:space="preserve">, </w:t>
      </w:r>
      <w:r>
        <w:rPr>
          <w:rFonts w:ascii="Times New Roman"/>
          <w:b w:val="false"/>
          <w:i w:val="false"/>
          <w:color w:val="000000"/>
          <w:sz w:val="28"/>
        </w:rPr>
        <w:t>269</w:t>
      </w:r>
      <w:r>
        <w:rPr>
          <w:rFonts w:ascii="Times New Roman"/>
          <w:b w:val="false"/>
          <w:i w:val="false"/>
          <w:color w:val="000000"/>
          <w:sz w:val="28"/>
        </w:rPr>
        <w:t xml:space="preserve">, </w:t>
      </w:r>
      <w:r>
        <w:rPr>
          <w:rFonts w:ascii="Times New Roman"/>
          <w:b w:val="false"/>
          <w:i w:val="false"/>
          <w:color w:val="000000"/>
          <w:sz w:val="28"/>
        </w:rPr>
        <w:t>270</w:t>
      </w:r>
      <w:r>
        <w:rPr>
          <w:rFonts w:ascii="Times New Roman"/>
          <w:b w:val="false"/>
          <w:i w:val="false"/>
          <w:color w:val="000000"/>
          <w:sz w:val="28"/>
        </w:rPr>
        <w:t xml:space="preserve">, </w:t>
      </w:r>
      <w:r>
        <w:rPr>
          <w:rFonts w:ascii="Times New Roman"/>
          <w:b w:val="false"/>
          <w:i w:val="false"/>
          <w:color w:val="000000"/>
          <w:sz w:val="28"/>
        </w:rPr>
        <w:t>271</w:t>
      </w:r>
      <w:r>
        <w:rPr>
          <w:rFonts w:ascii="Times New Roman"/>
          <w:b w:val="false"/>
          <w:i w:val="false"/>
          <w:color w:val="000000"/>
          <w:sz w:val="28"/>
        </w:rPr>
        <w:t xml:space="preserve">, </w:t>
      </w:r>
      <w:r>
        <w:rPr>
          <w:rFonts w:ascii="Times New Roman"/>
          <w:b w:val="false"/>
          <w:i w:val="false"/>
          <w:color w:val="000000"/>
          <w:sz w:val="28"/>
        </w:rPr>
        <w:t>272</w:t>
      </w:r>
      <w:r>
        <w:rPr>
          <w:rFonts w:ascii="Times New Roman"/>
          <w:b w:val="false"/>
          <w:i w:val="false"/>
          <w:color w:val="000000"/>
          <w:sz w:val="28"/>
        </w:rPr>
        <w:t xml:space="preserve">, </w:t>
      </w:r>
      <w:r>
        <w:rPr>
          <w:rFonts w:ascii="Times New Roman"/>
          <w:b w:val="false"/>
          <w:i w:val="false"/>
          <w:color w:val="000000"/>
          <w:sz w:val="28"/>
        </w:rPr>
        <w:t>273</w:t>
      </w:r>
      <w:r>
        <w:rPr>
          <w:rFonts w:ascii="Times New Roman"/>
          <w:b w:val="false"/>
          <w:i w:val="false"/>
          <w:color w:val="000000"/>
          <w:sz w:val="28"/>
        </w:rPr>
        <w:t xml:space="preserve">, </w:t>
      </w:r>
      <w:r>
        <w:rPr>
          <w:rFonts w:ascii="Times New Roman"/>
          <w:b w:val="false"/>
          <w:i w:val="false"/>
          <w:color w:val="000000"/>
          <w:sz w:val="28"/>
        </w:rPr>
        <w:t>274</w:t>
      </w:r>
      <w:r>
        <w:rPr>
          <w:rFonts w:ascii="Times New Roman"/>
          <w:b w:val="false"/>
          <w:i w:val="false"/>
          <w:color w:val="000000"/>
          <w:sz w:val="28"/>
        </w:rPr>
        <w:t xml:space="preserve">, </w:t>
      </w:r>
      <w:r>
        <w:rPr>
          <w:rFonts w:ascii="Times New Roman"/>
          <w:b w:val="false"/>
          <w:i w:val="false"/>
          <w:color w:val="000000"/>
          <w:sz w:val="28"/>
        </w:rPr>
        <w:t>275</w:t>
      </w:r>
      <w:r>
        <w:rPr>
          <w:rFonts w:ascii="Times New Roman"/>
          <w:b w:val="false"/>
          <w:i w:val="false"/>
          <w:color w:val="000000"/>
          <w:sz w:val="28"/>
        </w:rPr>
        <w:t xml:space="preserve">, </w:t>
      </w:r>
      <w:r>
        <w:rPr>
          <w:rFonts w:ascii="Times New Roman"/>
          <w:b w:val="false"/>
          <w:i w:val="false"/>
          <w:color w:val="000000"/>
          <w:sz w:val="28"/>
        </w:rPr>
        <w:t>276</w:t>
      </w:r>
      <w:r>
        <w:rPr>
          <w:rFonts w:ascii="Times New Roman"/>
          <w:b w:val="false"/>
          <w:i w:val="false"/>
          <w:color w:val="000000"/>
          <w:sz w:val="28"/>
        </w:rPr>
        <w:t xml:space="preserve">, </w:t>
      </w:r>
      <w:r>
        <w:rPr>
          <w:rFonts w:ascii="Times New Roman"/>
          <w:b w:val="false"/>
          <w:i w:val="false"/>
          <w:color w:val="000000"/>
          <w:sz w:val="28"/>
        </w:rPr>
        <w:t>277</w:t>
      </w:r>
      <w:r>
        <w:rPr>
          <w:rFonts w:ascii="Times New Roman"/>
          <w:b w:val="false"/>
          <w:i w:val="false"/>
          <w:color w:val="000000"/>
          <w:sz w:val="28"/>
        </w:rPr>
        <w:t xml:space="preserve">, </w:t>
      </w:r>
      <w:r>
        <w:rPr>
          <w:rFonts w:ascii="Times New Roman"/>
          <w:b w:val="false"/>
          <w:i w:val="false"/>
          <w:color w:val="000000"/>
          <w:sz w:val="28"/>
        </w:rPr>
        <w:t>278</w:t>
      </w:r>
      <w:r>
        <w:rPr>
          <w:rFonts w:ascii="Times New Roman"/>
          <w:b w:val="false"/>
          <w:i w:val="false"/>
          <w:color w:val="000000"/>
          <w:sz w:val="28"/>
        </w:rPr>
        <w:t xml:space="preserve">, </w:t>
      </w:r>
      <w:r>
        <w:rPr>
          <w:rFonts w:ascii="Times New Roman"/>
          <w:b w:val="false"/>
          <w:i w:val="false"/>
          <w:color w:val="000000"/>
          <w:sz w:val="28"/>
        </w:rPr>
        <w:t>279</w:t>
      </w:r>
      <w:r>
        <w:rPr>
          <w:rFonts w:ascii="Times New Roman"/>
          <w:b w:val="false"/>
          <w:i w:val="false"/>
          <w:color w:val="000000"/>
          <w:sz w:val="28"/>
        </w:rPr>
        <w:t xml:space="preserve">, </w:t>
      </w:r>
      <w:r>
        <w:rPr>
          <w:rFonts w:ascii="Times New Roman"/>
          <w:b w:val="false"/>
          <w:i w:val="false"/>
          <w:color w:val="000000"/>
          <w:sz w:val="28"/>
        </w:rPr>
        <w:t>280</w:t>
      </w:r>
      <w:r>
        <w:rPr>
          <w:rFonts w:ascii="Times New Roman"/>
          <w:b w:val="false"/>
          <w:i w:val="false"/>
          <w:color w:val="000000"/>
          <w:sz w:val="28"/>
        </w:rPr>
        <w:t xml:space="preserve">, </w:t>
      </w:r>
      <w:r>
        <w:rPr>
          <w:rFonts w:ascii="Times New Roman"/>
          <w:b w:val="false"/>
          <w:i w:val="false"/>
          <w:color w:val="000000"/>
          <w:sz w:val="28"/>
        </w:rPr>
        <w:t>280-1</w:t>
      </w:r>
      <w:r>
        <w:rPr>
          <w:rFonts w:ascii="Times New Roman"/>
          <w:b w:val="false"/>
          <w:i w:val="false"/>
          <w:color w:val="000000"/>
          <w:sz w:val="28"/>
        </w:rPr>
        <w:t xml:space="preserve">, </w:t>
      </w:r>
      <w:r>
        <w:rPr>
          <w:rFonts w:ascii="Times New Roman"/>
          <w:b w:val="false"/>
          <w:i w:val="false"/>
          <w:color w:val="000000"/>
          <w:sz w:val="28"/>
        </w:rPr>
        <w:t>281</w:t>
      </w:r>
      <w:r>
        <w:rPr>
          <w:rFonts w:ascii="Times New Roman"/>
          <w:b w:val="false"/>
          <w:i w:val="false"/>
          <w:color w:val="000000"/>
          <w:sz w:val="28"/>
        </w:rPr>
        <w:t xml:space="preserve"> (бірінші, екінші, 2-1, 2-2 және үшінші бөліктерінде), </w:t>
      </w:r>
      <w:r>
        <w:rPr>
          <w:rFonts w:ascii="Times New Roman"/>
          <w:b w:val="false"/>
          <w:i w:val="false"/>
          <w:color w:val="000000"/>
          <w:sz w:val="28"/>
        </w:rPr>
        <w:t>282</w:t>
      </w:r>
      <w:r>
        <w:rPr>
          <w:rFonts w:ascii="Times New Roman"/>
          <w:b w:val="false"/>
          <w:i w:val="false"/>
          <w:color w:val="000000"/>
          <w:sz w:val="28"/>
        </w:rPr>
        <w:t xml:space="preserve"> (бірінші, екінші, 2-1, 2-2, бесінші, оныншы және он екінші бөліктерінде), </w:t>
      </w:r>
      <w:r>
        <w:rPr>
          <w:rFonts w:ascii="Times New Roman"/>
          <w:b w:val="false"/>
          <w:i w:val="false"/>
          <w:color w:val="000000"/>
          <w:sz w:val="28"/>
        </w:rPr>
        <w:t>284</w:t>
      </w:r>
      <w:r>
        <w:rPr>
          <w:rFonts w:ascii="Times New Roman"/>
          <w:b w:val="false"/>
          <w:i w:val="false"/>
          <w:color w:val="000000"/>
          <w:sz w:val="28"/>
        </w:rPr>
        <w:t xml:space="preserve">, </w:t>
      </w:r>
      <w:r>
        <w:rPr>
          <w:rFonts w:ascii="Times New Roman"/>
          <w:b w:val="false"/>
          <w:i w:val="false"/>
          <w:color w:val="000000"/>
          <w:sz w:val="28"/>
        </w:rPr>
        <w:t>285</w:t>
      </w:r>
      <w:r>
        <w:rPr>
          <w:rFonts w:ascii="Times New Roman"/>
          <w:b w:val="false"/>
          <w:i w:val="false"/>
          <w:color w:val="000000"/>
          <w:sz w:val="28"/>
        </w:rPr>
        <w:t xml:space="preserve">, </w:t>
      </w:r>
      <w:r>
        <w:rPr>
          <w:rFonts w:ascii="Times New Roman"/>
          <w:b w:val="false"/>
          <w:i w:val="false"/>
          <w:color w:val="000000"/>
          <w:sz w:val="28"/>
        </w:rPr>
        <w:t>285-1</w:t>
      </w:r>
      <w:r>
        <w:rPr>
          <w:rFonts w:ascii="Times New Roman"/>
          <w:b w:val="false"/>
          <w:i w:val="false"/>
          <w:color w:val="000000"/>
          <w:sz w:val="28"/>
        </w:rPr>
        <w:t xml:space="preserve">, </w:t>
      </w:r>
      <w:r>
        <w:rPr>
          <w:rFonts w:ascii="Times New Roman"/>
          <w:b w:val="false"/>
          <w:i w:val="false"/>
          <w:color w:val="000000"/>
          <w:sz w:val="28"/>
        </w:rPr>
        <w:t>286</w:t>
      </w:r>
      <w:r>
        <w:rPr>
          <w:rFonts w:ascii="Times New Roman"/>
          <w:b w:val="false"/>
          <w:i w:val="false"/>
          <w:color w:val="000000"/>
          <w:sz w:val="28"/>
        </w:rPr>
        <w:t xml:space="preserve">, </w:t>
      </w:r>
      <w:r>
        <w:rPr>
          <w:rFonts w:ascii="Times New Roman"/>
          <w:b w:val="false"/>
          <w:i w:val="false"/>
          <w:color w:val="000000"/>
          <w:sz w:val="28"/>
        </w:rPr>
        <w:t>287</w:t>
      </w:r>
      <w:r>
        <w:rPr>
          <w:rFonts w:ascii="Times New Roman"/>
          <w:b w:val="false"/>
          <w:i w:val="false"/>
          <w:color w:val="000000"/>
          <w:sz w:val="28"/>
        </w:rPr>
        <w:t xml:space="preserve">, </w:t>
      </w:r>
      <w:r>
        <w:rPr>
          <w:rFonts w:ascii="Times New Roman"/>
          <w:b w:val="false"/>
          <w:i w:val="false"/>
          <w:color w:val="000000"/>
          <w:sz w:val="28"/>
        </w:rPr>
        <w:t>288</w:t>
      </w:r>
      <w:r>
        <w:rPr>
          <w:rFonts w:ascii="Times New Roman"/>
          <w:b w:val="false"/>
          <w:i w:val="false"/>
          <w:color w:val="000000"/>
          <w:sz w:val="28"/>
        </w:rPr>
        <w:t xml:space="preserve">, </w:t>
      </w:r>
      <w:r>
        <w:rPr>
          <w:rFonts w:ascii="Times New Roman"/>
          <w:b w:val="false"/>
          <w:i w:val="false"/>
          <w:color w:val="000000"/>
          <w:sz w:val="28"/>
        </w:rPr>
        <w:t>460-1</w:t>
      </w:r>
      <w:r>
        <w:rPr>
          <w:rFonts w:ascii="Times New Roman"/>
          <w:b w:val="false"/>
          <w:i w:val="false"/>
          <w:color w:val="000000"/>
          <w:sz w:val="28"/>
        </w:rPr>
        <w:t xml:space="preserve">, </w:t>
      </w:r>
      <w:r>
        <w:rPr>
          <w:rFonts w:ascii="Times New Roman"/>
          <w:b w:val="false"/>
          <w:i w:val="false"/>
          <w:color w:val="000000"/>
          <w:sz w:val="28"/>
        </w:rPr>
        <w:t>460-2</w:t>
      </w:r>
      <w:r>
        <w:rPr>
          <w:rFonts w:ascii="Times New Roman"/>
          <w:b w:val="false"/>
          <w:i w:val="false"/>
          <w:color w:val="000000"/>
          <w:sz w:val="28"/>
        </w:rPr>
        <w:t xml:space="preserve">, </w:t>
      </w:r>
      <w:r>
        <w:rPr>
          <w:rFonts w:ascii="Times New Roman"/>
          <w:b w:val="false"/>
          <w:i w:val="false"/>
          <w:color w:val="000000"/>
          <w:sz w:val="28"/>
        </w:rPr>
        <w:t>464</w:t>
      </w:r>
      <w:r>
        <w:rPr>
          <w:rFonts w:ascii="Times New Roman"/>
          <w:b w:val="false"/>
          <w:i w:val="false"/>
          <w:color w:val="000000"/>
          <w:sz w:val="28"/>
        </w:rPr>
        <w:t xml:space="preserve">, </w:t>
      </w:r>
      <w:r>
        <w:rPr>
          <w:rFonts w:ascii="Times New Roman"/>
          <w:b w:val="false"/>
          <w:i w:val="false"/>
          <w:color w:val="000000"/>
          <w:sz w:val="28"/>
        </w:rPr>
        <w:t>471</w:t>
      </w:r>
      <w:r>
        <w:rPr>
          <w:rFonts w:ascii="Times New Roman"/>
          <w:b w:val="false"/>
          <w:i w:val="false"/>
          <w:color w:val="000000"/>
          <w:sz w:val="28"/>
        </w:rPr>
        <w:t xml:space="preserve">, </w:t>
      </w:r>
      <w:r>
        <w:rPr>
          <w:rFonts w:ascii="Times New Roman"/>
          <w:b w:val="false"/>
          <w:i w:val="false"/>
          <w:color w:val="000000"/>
          <w:sz w:val="28"/>
        </w:rPr>
        <w:t>472</w:t>
      </w:r>
      <w:r>
        <w:rPr>
          <w:rFonts w:ascii="Times New Roman"/>
          <w:b w:val="false"/>
          <w:i w:val="false"/>
          <w:color w:val="000000"/>
          <w:sz w:val="28"/>
        </w:rPr>
        <w:t xml:space="preserve">, </w:t>
      </w:r>
      <w:r>
        <w:rPr>
          <w:rFonts w:ascii="Times New Roman"/>
          <w:b w:val="false"/>
          <w:i w:val="false"/>
          <w:color w:val="000000"/>
          <w:sz w:val="28"/>
        </w:rPr>
        <w:t>473</w:t>
      </w:r>
      <w:r>
        <w:rPr>
          <w:rFonts w:ascii="Times New Roman"/>
          <w:b w:val="false"/>
          <w:i w:val="false"/>
          <w:color w:val="000000"/>
          <w:sz w:val="28"/>
        </w:rPr>
        <w:t xml:space="preserve">, </w:t>
      </w:r>
      <w:r>
        <w:rPr>
          <w:rFonts w:ascii="Times New Roman"/>
          <w:b w:val="false"/>
          <w:i w:val="false"/>
          <w:color w:val="000000"/>
          <w:sz w:val="28"/>
        </w:rPr>
        <w:t>474</w:t>
      </w:r>
      <w:r>
        <w:rPr>
          <w:rFonts w:ascii="Times New Roman"/>
          <w:b w:val="false"/>
          <w:i w:val="false"/>
          <w:color w:val="000000"/>
          <w:sz w:val="28"/>
        </w:rPr>
        <w:t xml:space="preserve">, </w:t>
      </w:r>
      <w:r>
        <w:rPr>
          <w:rFonts w:ascii="Times New Roman"/>
          <w:b w:val="false"/>
          <w:i w:val="false"/>
          <w:color w:val="000000"/>
          <w:sz w:val="28"/>
        </w:rPr>
        <w:t>521</w:t>
      </w:r>
      <w:r>
        <w:rPr>
          <w:rFonts w:ascii="Times New Roman"/>
          <w:b w:val="false"/>
          <w:i w:val="false"/>
          <w:color w:val="000000"/>
          <w:sz w:val="28"/>
        </w:rPr>
        <w:t xml:space="preserve">, </w:t>
      </w:r>
      <w:r>
        <w:rPr>
          <w:rFonts w:ascii="Times New Roman"/>
          <w:b w:val="false"/>
          <w:i w:val="false"/>
          <w:color w:val="000000"/>
          <w:sz w:val="28"/>
        </w:rPr>
        <w:t>522</w:t>
      </w:r>
      <w:r>
        <w:rPr>
          <w:rFonts w:ascii="Times New Roman"/>
          <w:b w:val="false"/>
          <w:i w:val="false"/>
          <w:color w:val="000000"/>
          <w:sz w:val="28"/>
        </w:rPr>
        <w:t xml:space="preserve">, </w:t>
      </w:r>
      <w:r>
        <w:rPr>
          <w:rFonts w:ascii="Times New Roman"/>
          <w:b w:val="false"/>
          <w:i w:val="false"/>
          <w:color w:val="000000"/>
          <w:sz w:val="28"/>
        </w:rPr>
        <w:t>523</w:t>
      </w:r>
      <w:r>
        <w:rPr>
          <w:rFonts w:ascii="Times New Roman"/>
          <w:b w:val="false"/>
          <w:i w:val="false"/>
          <w:color w:val="000000"/>
          <w:sz w:val="28"/>
        </w:rPr>
        <w:t xml:space="preserve">, </w:t>
      </w:r>
      <w:r>
        <w:rPr>
          <w:rFonts w:ascii="Times New Roman"/>
          <w:b w:val="false"/>
          <w:i w:val="false"/>
          <w:color w:val="000000"/>
          <w:sz w:val="28"/>
        </w:rPr>
        <w:t>524</w:t>
      </w:r>
      <w:r>
        <w:rPr>
          <w:rFonts w:ascii="Times New Roman"/>
          <w:b w:val="false"/>
          <w:i w:val="false"/>
          <w:color w:val="000000"/>
          <w:sz w:val="28"/>
        </w:rPr>
        <w:t xml:space="preserve">, </w:t>
      </w:r>
      <w:r>
        <w:rPr>
          <w:rFonts w:ascii="Times New Roman"/>
          <w:b w:val="false"/>
          <w:i w:val="false"/>
          <w:color w:val="000000"/>
          <w:sz w:val="28"/>
        </w:rPr>
        <w:t>525</w:t>
      </w:r>
      <w:r>
        <w:rPr>
          <w:rFonts w:ascii="Times New Roman"/>
          <w:b w:val="false"/>
          <w:i w:val="false"/>
          <w:color w:val="000000"/>
          <w:sz w:val="28"/>
        </w:rPr>
        <w:t xml:space="preserve">, </w:t>
      </w:r>
      <w:r>
        <w:rPr>
          <w:rFonts w:ascii="Times New Roman"/>
          <w:b w:val="false"/>
          <w:i w:val="false"/>
          <w:color w:val="000000"/>
          <w:sz w:val="28"/>
        </w:rPr>
        <w:t>526</w:t>
      </w:r>
      <w:r>
        <w:rPr>
          <w:rFonts w:ascii="Times New Roman"/>
          <w:b w:val="false"/>
          <w:i w:val="false"/>
          <w:color w:val="000000"/>
          <w:sz w:val="28"/>
        </w:rPr>
        <w:t xml:space="preserve">, </w:t>
      </w:r>
      <w:r>
        <w:rPr>
          <w:rFonts w:ascii="Times New Roman"/>
          <w:b w:val="false"/>
          <w:i w:val="false"/>
          <w:color w:val="000000"/>
          <w:sz w:val="28"/>
        </w:rPr>
        <w:t>527</w:t>
      </w:r>
      <w:r>
        <w:rPr>
          <w:rFonts w:ascii="Times New Roman"/>
          <w:b w:val="false"/>
          <w:i w:val="false"/>
          <w:color w:val="000000"/>
          <w:sz w:val="28"/>
        </w:rPr>
        <w:t xml:space="preserve">, </w:t>
      </w:r>
      <w:r>
        <w:rPr>
          <w:rFonts w:ascii="Times New Roman"/>
          <w:b w:val="false"/>
          <w:i w:val="false"/>
          <w:color w:val="000000"/>
          <w:sz w:val="28"/>
        </w:rPr>
        <w:t>528</w:t>
      </w:r>
      <w:r>
        <w:rPr>
          <w:rFonts w:ascii="Times New Roman"/>
          <w:b w:val="false"/>
          <w:i w:val="false"/>
          <w:color w:val="000000"/>
          <w:sz w:val="28"/>
        </w:rPr>
        <w:t xml:space="preserve"> (бірінші, екінші және үшінші бөліктерінде), </w:t>
      </w:r>
      <w:r>
        <w:rPr>
          <w:rFonts w:ascii="Times New Roman"/>
          <w:b w:val="false"/>
          <w:i w:val="false"/>
          <w:color w:val="000000"/>
          <w:sz w:val="28"/>
        </w:rPr>
        <w:t>529</w:t>
      </w:r>
      <w:r>
        <w:rPr>
          <w:rFonts w:ascii="Times New Roman"/>
          <w:b w:val="false"/>
          <w:i w:val="false"/>
          <w:color w:val="000000"/>
          <w:sz w:val="28"/>
        </w:rPr>
        <w:t xml:space="preserve">, </w:t>
      </w:r>
      <w:r>
        <w:rPr>
          <w:rFonts w:ascii="Times New Roman"/>
          <w:b w:val="false"/>
          <w:i w:val="false"/>
          <w:color w:val="000000"/>
          <w:sz w:val="28"/>
        </w:rPr>
        <w:t>530</w:t>
      </w:r>
      <w:r>
        <w:rPr>
          <w:rFonts w:ascii="Times New Roman"/>
          <w:b w:val="false"/>
          <w:i w:val="false"/>
          <w:color w:val="000000"/>
          <w:sz w:val="28"/>
        </w:rPr>
        <w:t xml:space="preserve">, </w:t>
      </w:r>
      <w:r>
        <w:rPr>
          <w:rFonts w:ascii="Times New Roman"/>
          <w:b w:val="false"/>
          <w:i w:val="false"/>
          <w:color w:val="000000"/>
          <w:sz w:val="28"/>
        </w:rPr>
        <w:t>531</w:t>
      </w:r>
      <w:r>
        <w:rPr>
          <w:rFonts w:ascii="Times New Roman"/>
          <w:b w:val="false"/>
          <w:i w:val="false"/>
          <w:color w:val="000000"/>
          <w:sz w:val="28"/>
        </w:rPr>
        <w:t xml:space="preserve">, </w:t>
      </w:r>
      <w:r>
        <w:rPr>
          <w:rFonts w:ascii="Times New Roman"/>
          <w:b w:val="false"/>
          <w:i w:val="false"/>
          <w:color w:val="000000"/>
          <w:sz w:val="28"/>
        </w:rPr>
        <w:t>532</w:t>
      </w:r>
      <w:r>
        <w:rPr>
          <w:rFonts w:ascii="Times New Roman"/>
          <w:b w:val="false"/>
          <w:i w:val="false"/>
          <w:color w:val="000000"/>
          <w:sz w:val="28"/>
        </w:rPr>
        <w:t xml:space="preserve"> (бірінші бөлігінде), </w:t>
      </w:r>
      <w:r>
        <w:rPr>
          <w:rFonts w:ascii="Times New Roman"/>
          <w:b w:val="false"/>
          <w:i w:val="false"/>
          <w:color w:val="000000"/>
          <w:sz w:val="28"/>
        </w:rPr>
        <w:t>533</w:t>
      </w:r>
      <w:r>
        <w:rPr>
          <w:rFonts w:ascii="Times New Roman"/>
          <w:b w:val="false"/>
          <w:i w:val="false"/>
          <w:color w:val="000000"/>
          <w:sz w:val="28"/>
        </w:rPr>
        <w:t xml:space="preserve">, </w:t>
      </w:r>
      <w:r>
        <w:rPr>
          <w:rFonts w:ascii="Times New Roman"/>
          <w:b w:val="false"/>
          <w:i w:val="false"/>
          <w:color w:val="000000"/>
          <w:sz w:val="28"/>
        </w:rPr>
        <w:t>534</w:t>
      </w:r>
      <w:r>
        <w:rPr>
          <w:rFonts w:ascii="Times New Roman"/>
          <w:b w:val="false"/>
          <w:i w:val="false"/>
          <w:color w:val="000000"/>
          <w:sz w:val="28"/>
        </w:rPr>
        <w:t xml:space="preserve">, </w:t>
      </w:r>
      <w:r>
        <w:rPr>
          <w:rFonts w:ascii="Times New Roman"/>
          <w:b w:val="false"/>
          <w:i w:val="false"/>
          <w:color w:val="000000"/>
          <w:sz w:val="28"/>
        </w:rPr>
        <w:t>535</w:t>
      </w:r>
      <w:r>
        <w:rPr>
          <w:rFonts w:ascii="Times New Roman"/>
          <w:b w:val="false"/>
          <w:i w:val="false"/>
          <w:color w:val="000000"/>
          <w:sz w:val="28"/>
        </w:rPr>
        <w:t xml:space="preserve">, </w:t>
      </w:r>
      <w:r>
        <w:rPr>
          <w:rFonts w:ascii="Times New Roman"/>
          <w:b w:val="false"/>
          <w:i w:val="false"/>
          <w:color w:val="000000"/>
          <w:sz w:val="28"/>
        </w:rPr>
        <w:t>536</w:t>
      </w:r>
      <w:r>
        <w:rPr>
          <w:rFonts w:ascii="Times New Roman"/>
          <w:b w:val="false"/>
          <w:i w:val="false"/>
          <w:color w:val="000000"/>
          <w:sz w:val="28"/>
        </w:rPr>
        <w:t xml:space="preserve">, </w:t>
      </w:r>
      <w:r>
        <w:rPr>
          <w:rFonts w:ascii="Times New Roman"/>
          <w:b w:val="false"/>
          <w:i w:val="false"/>
          <w:color w:val="000000"/>
          <w:sz w:val="28"/>
        </w:rPr>
        <w:t>537</w:t>
      </w:r>
      <w:r>
        <w:rPr>
          <w:rFonts w:ascii="Times New Roman"/>
          <w:b w:val="false"/>
          <w:i w:val="false"/>
          <w:color w:val="000000"/>
          <w:sz w:val="28"/>
        </w:rPr>
        <w:t xml:space="preserve">, </w:t>
      </w:r>
      <w:r>
        <w:rPr>
          <w:rFonts w:ascii="Times New Roman"/>
          <w:b w:val="false"/>
          <w:i w:val="false"/>
          <w:color w:val="000000"/>
          <w:sz w:val="28"/>
        </w:rPr>
        <w:t>538</w:t>
      </w:r>
      <w:r>
        <w:rPr>
          <w:rFonts w:ascii="Times New Roman"/>
          <w:b w:val="false"/>
          <w:i w:val="false"/>
          <w:color w:val="000000"/>
          <w:sz w:val="28"/>
        </w:rPr>
        <w:t xml:space="preserve">, </w:t>
      </w:r>
      <w:r>
        <w:rPr>
          <w:rFonts w:ascii="Times New Roman"/>
          <w:b w:val="false"/>
          <w:i w:val="false"/>
          <w:color w:val="000000"/>
          <w:sz w:val="28"/>
        </w:rPr>
        <w:t>539</w:t>
      </w:r>
      <w:r>
        <w:rPr>
          <w:rFonts w:ascii="Times New Roman"/>
          <w:b w:val="false"/>
          <w:i w:val="false"/>
          <w:color w:val="000000"/>
          <w:sz w:val="28"/>
        </w:rPr>
        <w:t xml:space="preserve">, </w:t>
      </w:r>
      <w:r>
        <w:rPr>
          <w:rFonts w:ascii="Times New Roman"/>
          <w:b w:val="false"/>
          <w:i w:val="false"/>
          <w:color w:val="000000"/>
          <w:sz w:val="28"/>
        </w:rPr>
        <w:t>540</w:t>
      </w:r>
      <w:r>
        <w:rPr>
          <w:rFonts w:ascii="Times New Roman"/>
          <w:b w:val="false"/>
          <w:i w:val="false"/>
          <w:color w:val="000000"/>
          <w:sz w:val="28"/>
        </w:rPr>
        <w:t xml:space="preserve">, </w:t>
      </w:r>
      <w:r>
        <w:rPr>
          <w:rFonts w:ascii="Times New Roman"/>
          <w:b w:val="false"/>
          <w:i w:val="false"/>
          <w:color w:val="000000"/>
          <w:sz w:val="28"/>
        </w:rPr>
        <w:t>542</w:t>
      </w:r>
      <w:r>
        <w:rPr>
          <w:rFonts w:ascii="Times New Roman"/>
          <w:b w:val="false"/>
          <w:i w:val="false"/>
          <w:color w:val="000000"/>
          <w:sz w:val="28"/>
        </w:rPr>
        <w:t xml:space="preserve">, </w:t>
      </w:r>
      <w:r>
        <w:rPr>
          <w:rFonts w:ascii="Times New Roman"/>
          <w:b w:val="false"/>
          <w:i w:val="false"/>
          <w:color w:val="000000"/>
          <w:sz w:val="28"/>
        </w:rPr>
        <w:t>543</w:t>
      </w:r>
      <w:r>
        <w:rPr>
          <w:rFonts w:ascii="Times New Roman"/>
          <w:b w:val="false"/>
          <w:i w:val="false"/>
          <w:color w:val="000000"/>
          <w:sz w:val="28"/>
        </w:rPr>
        <w:t xml:space="preserve"> (бірінші және екінші бөліктерінде), </w:t>
      </w:r>
      <w:r>
        <w:rPr>
          <w:rFonts w:ascii="Times New Roman"/>
          <w:b w:val="false"/>
          <w:i w:val="false"/>
          <w:color w:val="000000"/>
          <w:sz w:val="28"/>
        </w:rPr>
        <w:t>546</w:t>
      </w:r>
      <w:r>
        <w:rPr>
          <w:rFonts w:ascii="Times New Roman"/>
          <w:b w:val="false"/>
          <w:i w:val="false"/>
          <w:color w:val="000000"/>
          <w:sz w:val="28"/>
        </w:rPr>
        <w:t xml:space="preserve">, </w:t>
      </w:r>
      <w:r>
        <w:rPr>
          <w:rFonts w:ascii="Times New Roman"/>
          <w:b w:val="false"/>
          <w:i w:val="false"/>
          <w:color w:val="000000"/>
          <w:sz w:val="28"/>
        </w:rPr>
        <w:t>547</w:t>
      </w:r>
      <w:r>
        <w:rPr>
          <w:rFonts w:ascii="Times New Roman"/>
          <w:b w:val="false"/>
          <w:i w:val="false"/>
          <w:color w:val="000000"/>
          <w:sz w:val="28"/>
        </w:rPr>
        <w:t xml:space="preserve">, </w:t>
      </w:r>
      <w:r>
        <w:rPr>
          <w:rFonts w:ascii="Times New Roman"/>
          <w:b w:val="false"/>
          <w:i w:val="false"/>
          <w:color w:val="000000"/>
          <w:sz w:val="28"/>
        </w:rPr>
        <w:t>548</w:t>
      </w:r>
      <w:r>
        <w:rPr>
          <w:rFonts w:ascii="Times New Roman"/>
          <w:b w:val="false"/>
          <w:i w:val="false"/>
          <w:color w:val="000000"/>
          <w:sz w:val="28"/>
        </w:rPr>
        <w:t xml:space="preserve"> (бірінші бөлігінде), </w:t>
      </w:r>
      <w:r>
        <w:rPr>
          <w:rFonts w:ascii="Times New Roman"/>
          <w:b w:val="false"/>
          <w:i w:val="false"/>
          <w:color w:val="000000"/>
          <w:sz w:val="28"/>
        </w:rPr>
        <w:t>551</w:t>
      </w:r>
      <w:r>
        <w:rPr>
          <w:rFonts w:ascii="Times New Roman"/>
          <w:b w:val="false"/>
          <w:i w:val="false"/>
          <w:color w:val="000000"/>
          <w:sz w:val="28"/>
        </w:rPr>
        <w:t xml:space="preserve">, </w:t>
      </w:r>
      <w:r>
        <w:rPr>
          <w:rFonts w:ascii="Times New Roman"/>
          <w:b w:val="false"/>
          <w:i w:val="false"/>
          <w:color w:val="000000"/>
          <w:sz w:val="28"/>
        </w:rPr>
        <w:t>552</w:t>
      </w:r>
      <w:r>
        <w:rPr>
          <w:rFonts w:ascii="Times New Roman"/>
          <w:b w:val="false"/>
          <w:i w:val="false"/>
          <w:color w:val="000000"/>
          <w:sz w:val="28"/>
        </w:rPr>
        <w:t xml:space="preserve"> (бірінші бөлігінде), </w:t>
      </w:r>
      <w:r>
        <w:rPr>
          <w:rFonts w:ascii="Times New Roman"/>
          <w:b w:val="false"/>
          <w:i w:val="false"/>
          <w:color w:val="000000"/>
          <w:sz w:val="28"/>
        </w:rPr>
        <w:t>553</w:t>
      </w:r>
      <w:r>
        <w:rPr>
          <w:rFonts w:ascii="Times New Roman"/>
          <w:b w:val="false"/>
          <w:i w:val="false"/>
          <w:color w:val="000000"/>
          <w:sz w:val="28"/>
        </w:rPr>
        <w:t xml:space="preserve">, </w:t>
      </w:r>
      <w:r>
        <w:rPr>
          <w:rFonts w:ascii="Times New Roman"/>
          <w:b w:val="false"/>
          <w:i w:val="false"/>
          <w:color w:val="000000"/>
          <w:sz w:val="28"/>
        </w:rPr>
        <w:t>554</w:t>
      </w:r>
      <w:r>
        <w:rPr>
          <w:rFonts w:ascii="Times New Roman"/>
          <w:b w:val="false"/>
          <w:i w:val="false"/>
          <w:color w:val="000000"/>
          <w:sz w:val="28"/>
        </w:rPr>
        <w:t xml:space="preserve">, </w:t>
      </w:r>
      <w:r>
        <w:rPr>
          <w:rFonts w:ascii="Times New Roman"/>
          <w:b w:val="false"/>
          <w:i w:val="false"/>
          <w:color w:val="000000"/>
          <w:sz w:val="28"/>
        </w:rPr>
        <w:t>555</w:t>
      </w:r>
      <w:r>
        <w:rPr>
          <w:rFonts w:ascii="Times New Roman"/>
          <w:b w:val="false"/>
          <w:i w:val="false"/>
          <w:color w:val="000000"/>
          <w:sz w:val="28"/>
        </w:rPr>
        <w:t xml:space="preserve">, </w:t>
      </w:r>
      <w:r>
        <w:rPr>
          <w:rFonts w:ascii="Times New Roman"/>
          <w:b w:val="false"/>
          <w:i w:val="false"/>
          <w:color w:val="000000"/>
          <w:sz w:val="28"/>
        </w:rPr>
        <w:t>556</w:t>
      </w:r>
      <w:r>
        <w:rPr>
          <w:rFonts w:ascii="Times New Roman"/>
          <w:b w:val="false"/>
          <w:i w:val="false"/>
          <w:color w:val="000000"/>
          <w:sz w:val="28"/>
        </w:rPr>
        <w:t xml:space="preserve">, </w:t>
      </w:r>
      <w:r>
        <w:rPr>
          <w:rFonts w:ascii="Times New Roman"/>
          <w:b w:val="false"/>
          <w:i w:val="false"/>
          <w:color w:val="000000"/>
          <w:sz w:val="28"/>
        </w:rPr>
        <w:t>557</w:t>
      </w:r>
      <w:r>
        <w:rPr>
          <w:rFonts w:ascii="Times New Roman"/>
          <w:b w:val="false"/>
          <w:i w:val="false"/>
          <w:color w:val="000000"/>
          <w:sz w:val="28"/>
        </w:rPr>
        <w:t xml:space="preserve">, </w:t>
      </w:r>
      <w:r>
        <w:rPr>
          <w:rFonts w:ascii="Times New Roman"/>
          <w:b w:val="false"/>
          <w:i w:val="false"/>
          <w:color w:val="000000"/>
          <w:sz w:val="28"/>
        </w:rPr>
        <w:t>558</w:t>
      </w:r>
      <w:r>
        <w:rPr>
          <w:rFonts w:ascii="Times New Roman"/>
          <w:b w:val="false"/>
          <w:i w:val="false"/>
          <w:color w:val="000000"/>
          <w:sz w:val="28"/>
        </w:rPr>
        <w:t xml:space="preserve">, </w:t>
      </w:r>
      <w:r>
        <w:rPr>
          <w:rFonts w:ascii="Times New Roman"/>
          <w:b w:val="false"/>
          <w:i w:val="false"/>
          <w:color w:val="000000"/>
          <w:sz w:val="28"/>
        </w:rPr>
        <w:t>571</w:t>
      </w:r>
      <w:r>
        <w:rPr>
          <w:rFonts w:ascii="Times New Roman"/>
          <w:b w:val="false"/>
          <w:i w:val="false"/>
          <w:color w:val="000000"/>
          <w:sz w:val="28"/>
        </w:rPr>
        <w:t xml:space="preserve"> (бірінші, екінші, 2-1 және үшінші бөліктерінде), </w:t>
      </w:r>
      <w:r>
        <w:rPr>
          <w:rFonts w:ascii="Times New Roman"/>
          <w:b w:val="false"/>
          <w:i w:val="false"/>
          <w:color w:val="000000"/>
          <w:sz w:val="28"/>
        </w:rPr>
        <w:t>571-1-баптарында</w:t>
      </w:r>
      <w:r>
        <w:rPr>
          <w:rFonts w:ascii="Times New Roman"/>
          <w:b w:val="false"/>
          <w:i w:val="false"/>
          <w:color w:val="000000"/>
          <w:sz w:val="28"/>
        </w:rPr>
        <w:t xml:space="preserve"> көзделген әкiмшiлiк құқық бұзушылықтар туралы iстердi қарайды.</w:t>
      </w:r>
    </w:p>
    <w:bookmarkEnd w:id="196"/>
    <w:bookmarkStart w:name="z205" w:id="197"/>
    <w:p>
      <w:pPr>
        <w:spacing w:after="0"/>
        <w:ind w:left="0"/>
        <w:jc w:val="both"/>
      </w:pPr>
      <w:r>
        <w:rPr>
          <w:rFonts w:ascii="Times New Roman"/>
          <w:b w:val="false"/>
          <w:i w:val="false"/>
          <w:color w:val="000000"/>
          <w:sz w:val="28"/>
        </w:rPr>
        <w:t xml:space="preserve">
      2. Мемлекеттік кіріс органдары осы бөлікте санамаланған әкімшілік құқық бұзушылықтар Қазақстан Республикасының Мемлекеттік шекарасы арқылы автомобиль, теңіздегі өткізу пункттерінде және тауарларды өткізудің өзге де орындарында жасалған кезде, осы Кодекстің </w:t>
      </w:r>
      <w:r>
        <w:rPr>
          <w:rFonts w:ascii="Times New Roman"/>
          <w:b w:val="false"/>
          <w:i w:val="false"/>
          <w:color w:val="000000"/>
          <w:sz w:val="28"/>
        </w:rPr>
        <w:t>230</w:t>
      </w:r>
      <w:r>
        <w:rPr>
          <w:rFonts w:ascii="Times New Roman"/>
          <w:b w:val="false"/>
          <w:i w:val="false"/>
          <w:color w:val="000000"/>
          <w:sz w:val="28"/>
        </w:rPr>
        <w:t xml:space="preserve"> (екінші бөлігінде), </w:t>
      </w:r>
      <w:r>
        <w:rPr>
          <w:rFonts w:ascii="Times New Roman"/>
          <w:b w:val="false"/>
          <w:i w:val="false"/>
          <w:color w:val="000000"/>
          <w:sz w:val="28"/>
        </w:rPr>
        <w:t>297</w:t>
      </w:r>
      <w:r>
        <w:rPr>
          <w:rFonts w:ascii="Times New Roman"/>
          <w:b w:val="false"/>
          <w:i w:val="false"/>
          <w:color w:val="000000"/>
          <w:sz w:val="28"/>
        </w:rPr>
        <w:t xml:space="preserve">, </w:t>
      </w:r>
      <w:r>
        <w:rPr>
          <w:rFonts w:ascii="Times New Roman"/>
          <w:b w:val="false"/>
          <w:i w:val="false"/>
          <w:color w:val="000000"/>
          <w:sz w:val="28"/>
        </w:rPr>
        <w:t>334</w:t>
      </w:r>
      <w:r>
        <w:rPr>
          <w:rFonts w:ascii="Times New Roman"/>
          <w:b w:val="false"/>
          <w:i w:val="false"/>
          <w:color w:val="000000"/>
          <w:sz w:val="28"/>
        </w:rPr>
        <w:t xml:space="preserve">, </w:t>
      </w:r>
      <w:r>
        <w:rPr>
          <w:rFonts w:ascii="Times New Roman"/>
          <w:b w:val="false"/>
          <w:i w:val="false"/>
          <w:color w:val="000000"/>
          <w:sz w:val="28"/>
        </w:rPr>
        <w:t>377</w:t>
      </w:r>
      <w:r>
        <w:rPr>
          <w:rFonts w:ascii="Times New Roman"/>
          <w:b w:val="false"/>
          <w:i w:val="false"/>
          <w:color w:val="000000"/>
          <w:sz w:val="28"/>
        </w:rPr>
        <w:t xml:space="preserve"> (бірінші бөлігінде), </w:t>
      </w:r>
      <w:r>
        <w:rPr>
          <w:rFonts w:ascii="Times New Roman"/>
          <w:b w:val="false"/>
          <w:i w:val="false"/>
          <w:color w:val="000000"/>
          <w:sz w:val="28"/>
        </w:rPr>
        <w:t>425</w:t>
      </w:r>
      <w:r>
        <w:rPr>
          <w:rFonts w:ascii="Times New Roman"/>
          <w:b w:val="false"/>
          <w:i w:val="false"/>
          <w:color w:val="000000"/>
          <w:sz w:val="28"/>
        </w:rPr>
        <w:t xml:space="preserve"> (бірінші бөлігінде), </w:t>
      </w:r>
      <w:r>
        <w:rPr>
          <w:rFonts w:ascii="Times New Roman"/>
          <w:b w:val="false"/>
          <w:i w:val="false"/>
          <w:color w:val="000000"/>
          <w:sz w:val="28"/>
        </w:rPr>
        <w:t>571</w:t>
      </w:r>
      <w:r>
        <w:rPr>
          <w:rFonts w:ascii="Times New Roman"/>
          <w:b w:val="false"/>
          <w:i w:val="false"/>
          <w:color w:val="000000"/>
          <w:sz w:val="28"/>
        </w:rPr>
        <w:t xml:space="preserve"> (бесінші, алтыншы, жетінші және сегізінші бөліктерінде), </w:t>
      </w:r>
      <w:r>
        <w:rPr>
          <w:rFonts w:ascii="Times New Roman"/>
          <w:b w:val="false"/>
          <w:i w:val="false"/>
          <w:color w:val="000000"/>
          <w:sz w:val="28"/>
        </w:rPr>
        <w:t>571-1</w:t>
      </w:r>
      <w:r>
        <w:rPr>
          <w:rFonts w:ascii="Times New Roman"/>
          <w:b w:val="false"/>
          <w:i w:val="false"/>
          <w:color w:val="000000"/>
          <w:sz w:val="28"/>
        </w:rPr>
        <w:t xml:space="preserve">, </w:t>
      </w:r>
      <w:r>
        <w:rPr>
          <w:rFonts w:ascii="Times New Roman"/>
          <w:b w:val="false"/>
          <w:i w:val="false"/>
          <w:color w:val="000000"/>
          <w:sz w:val="28"/>
        </w:rPr>
        <w:t>572</w:t>
      </w:r>
      <w:r>
        <w:rPr>
          <w:rFonts w:ascii="Times New Roman"/>
          <w:b w:val="false"/>
          <w:i w:val="false"/>
          <w:color w:val="000000"/>
          <w:sz w:val="28"/>
        </w:rPr>
        <w:t xml:space="preserve"> (бірінші бөлігінде), </w:t>
      </w:r>
      <w:r>
        <w:rPr>
          <w:rFonts w:ascii="Times New Roman"/>
          <w:b w:val="false"/>
          <w:i w:val="false"/>
          <w:color w:val="000000"/>
          <w:sz w:val="28"/>
        </w:rPr>
        <w:t>573</w:t>
      </w:r>
      <w:r>
        <w:rPr>
          <w:rFonts w:ascii="Times New Roman"/>
          <w:b w:val="false"/>
          <w:i w:val="false"/>
          <w:color w:val="000000"/>
          <w:sz w:val="28"/>
        </w:rPr>
        <w:t xml:space="preserve">, </w:t>
      </w:r>
      <w:r>
        <w:rPr>
          <w:rFonts w:ascii="Times New Roman"/>
          <w:b w:val="false"/>
          <w:i w:val="false"/>
          <w:color w:val="000000"/>
          <w:sz w:val="28"/>
        </w:rPr>
        <w:t>589</w:t>
      </w:r>
      <w:r>
        <w:rPr>
          <w:rFonts w:ascii="Times New Roman"/>
          <w:b w:val="false"/>
          <w:i w:val="false"/>
          <w:color w:val="000000"/>
          <w:sz w:val="28"/>
        </w:rPr>
        <w:t xml:space="preserve"> (автомобиль көлігіндегі әкімшілік құқық бұзушылықтар бойынша), </w:t>
      </w:r>
      <w:r>
        <w:rPr>
          <w:rFonts w:ascii="Times New Roman"/>
          <w:b w:val="false"/>
          <w:i w:val="false"/>
          <w:color w:val="000000"/>
          <w:sz w:val="28"/>
        </w:rPr>
        <w:t>590</w:t>
      </w:r>
      <w:r>
        <w:rPr>
          <w:rFonts w:ascii="Times New Roman"/>
          <w:b w:val="false"/>
          <w:i w:val="false"/>
          <w:color w:val="000000"/>
          <w:sz w:val="28"/>
        </w:rPr>
        <w:t xml:space="preserve"> (бірінші, екінші, бесінші, алтыншы, жетінші, сегізінші және оныншы бөліктерінде), </w:t>
      </w:r>
      <w:r>
        <w:rPr>
          <w:rFonts w:ascii="Times New Roman"/>
          <w:b w:val="false"/>
          <w:i w:val="false"/>
          <w:color w:val="000000"/>
          <w:sz w:val="28"/>
        </w:rPr>
        <w:t>612</w:t>
      </w:r>
      <w:r>
        <w:rPr>
          <w:rFonts w:ascii="Times New Roman"/>
          <w:b w:val="false"/>
          <w:i w:val="false"/>
          <w:color w:val="000000"/>
          <w:sz w:val="28"/>
        </w:rPr>
        <w:t xml:space="preserve"> (бірінші бөлігінде), </w:t>
      </w:r>
      <w:r>
        <w:rPr>
          <w:rFonts w:ascii="Times New Roman"/>
          <w:b w:val="false"/>
          <w:i w:val="false"/>
          <w:color w:val="000000"/>
          <w:sz w:val="28"/>
        </w:rPr>
        <w:t>621</w:t>
      </w:r>
      <w:r>
        <w:rPr>
          <w:rFonts w:ascii="Times New Roman"/>
          <w:b w:val="false"/>
          <w:i w:val="false"/>
          <w:color w:val="000000"/>
          <w:sz w:val="28"/>
        </w:rPr>
        <w:t xml:space="preserve"> (төртінші бөлігінде)-баптарында көзделген әкiмшiлiк құқық бұзушылық туралы iстердi де қарайды.";</w:t>
      </w:r>
    </w:p>
    <w:bookmarkEnd w:id="197"/>
    <w:bookmarkStart w:name="z206" w:id="198"/>
    <w:p>
      <w:pPr>
        <w:spacing w:after="0"/>
        <w:ind w:left="0"/>
        <w:jc w:val="both"/>
      </w:pPr>
      <w:r>
        <w:rPr>
          <w:rFonts w:ascii="Times New Roman"/>
          <w:b w:val="false"/>
          <w:i w:val="false"/>
          <w:color w:val="000000"/>
          <w:sz w:val="28"/>
        </w:rPr>
        <w:t xml:space="preserve">
      77) 721-баптың </w:t>
      </w:r>
      <w:r>
        <w:rPr>
          <w:rFonts w:ascii="Times New Roman"/>
          <w:b w:val="false"/>
          <w:i w:val="false"/>
          <w:color w:val="000000"/>
          <w:sz w:val="28"/>
        </w:rPr>
        <w:t>бірінші бөлігі</w:t>
      </w:r>
      <w:r>
        <w:rPr>
          <w:rFonts w:ascii="Times New Roman"/>
          <w:b w:val="false"/>
          <w:i w:val="false"/>
          <w:color w:val="000000"/>
          <w:sz w:val="28"/>
        </w:rPr>
        <w:t xml:space="preserve"> мынадай редакцияда жазылсын:</w:t>
      </w:r>
    </w:p>
    <w:bookmarkEnd w:id="198"/>
    <w:bookmarkStart w:name="z207" w:id="199"/>
    <w:p>
      <w:pPr>
        <w:spacing w:after="0"/>
        <w:ind w:left="0"/>
        <w:jc w:val="both"/>
      </w:pPr>
      <w:r>
        <w:rPr>
          <w:rFonts w:ascii="Times New Roman"/>
          <w:b w:val="false"/>
          <w:i w:val="false"/>
          <w:color w:val="000000"/>
          <w:sz w:val="28"/>
        </w:rPr>
        <w:t xml:space="preserve">
      "1. Мемлекеттік қызмет істері және сыбайлас жемқорлыққа қарсы іс-қимыл жөніндегі уәкілетті орган осы Кодекстiң </w:t>
      </w:r>
      <w:r>
        <w:rPr>
          <w:rFonts w:ascii="Times New Roman"/>
          <w:b w:val="false"/>
          <w:i w:val="false"/>
          <w:color w:val="000000"/>
          <w:sz w:val="28"/>
        </w:rPr>
        <w:t>274</w:t>
      </w:r>
      <w:r>
        <w:rPr>
          <w:rFonts w:ascii="Times New Roman"/>
          <w:b w:val="false"/>
          <w:i w:val="false"/>
          <w:color w:val="000000"/>
          <w:sz w:val="28"/>
        </w:rPr>
        <w:t xml:space="preserve">, </w:t>
      </w:r>
      <w:r>
        <w:rPr>
          <w:rFonts w:ascii="Times New Roman"/>
          <w:b w:val="false"/>
          <w:i w:val="false"/>
          <w:color w:val="000000"/>
          <w:sz w:val="28"/>
        </w:rPr>
        <w:t>475-баптарында</w:t>
      </w:r>
      <w:r>
        <w:rPr>
          <w:rFonts w:ascii="Times New Roman"/>
          <w:b w:val="false"/>
          <w:i w:val="false"/>
          <w:color w:val="000000"/>
          <w:sz w:val="28"/>
        </w:rPr>
        <w:t xml:space="preserve"> көзделген әкiмшiлiк құқық бұзушылықтар туралы iстердi қарайды.";</w:t>
      </w:r>
    </w:p>
    <w:bookmarkEnd w:id="199"/>
    <w:bookmarkStart w:name="z208" w:id="200"/>
    <w:p>
      <w:pPr>
        <w:spacing w:after="0"/>
        <w:ind w:left="0"/>
        <w:jc w:val="both"/>
      </w:pPr>
      <w:r>
        <w:rPr>
          <w:rFonts w:ascii="Times New Roman"/>
          <w:b w:val="false"/>
          <w:i w:val="false"/>
          <w:color w:val="000000"/>
          <w:sz w:val="28"/>
        </w:rPr>
        <w:t xml:space="preserve">
      78) 722-баптың </w:t>
      </w:r>
      <w:r>
        <w:rPr>
          <w:rFonts w:ascii="Times New Roman"/>
          <w:b w:val="false"/>
          <w:i w:val="false"/>
          <w:color w:val="000000"/>
          <w:sz w:val="28"/>
        </w:rPr>
        <w:t>бірінші бөлігі</w:t>
      </w:r>
      <w:r>
        <w:rPr>
          <w:rFonts w:ascii="Times New Roman"/>
          <w:b w:val="false"/>
          <w:i w:val="false"/>
          <w:color w:val="000000"/>
          <w:sz w:val="28"/>
        </w:rPr>
        <w:t xml:space="preserve"> мынадай редакцияда жазылсын:</w:t>
      </w:r>
    </w:p>
    <w:bookmarkEnd w:id="200"/>
    <w:bookmarkStart w:name="z209" w:id="201"/>
    <w:p>
      <w:pPr>
        <w:spacing w:after="0"/>
        <w:ind w:left="0"/>
        <w:jc w:val="both"/>
      </w:pPr>
      <w:r>
        <w:rPr>
          <w:rFonts w:ascii="Times New Roman"/>
          <w:b w:val="false"/>
          <w:i w:val="false"/>
          <w:color w:val="000000"/>
          <w:sz w:val="28"/>
        </w:rPr>
        <w:t xml:space="preserve">
      "1. Қазақстан Республикасы Қаржы министрлiгiнiң органдары осы Кодекстiң </w:t>
      </w:r>
      <w:r>
        <w:rPr>
          <w:rFonts w:ascii="Times New Roman"/>
          <w:b w:val="false"/>
          <w:i w:val="false"/>
          <w:color w:val="000000"/>
          <w:sz w:val="28"/>
        </w:rPr>
        <w:t>184</w:t>
      </w:r>
      <w:r>
        <w:rPr>
          <w:rFonts w:ascii="Times New Roman"/>
          <w:b w:val="false"/>
          <w:i w:val="false"/>
          <w:color w:val="000000"/>
          <w:sz w:val="28"/>
        </w:rPr>
        <w:t xml:space="preserve">, </w:t>
      </w:r>
      <w:r>
        <w:rPr>
          <w:rFonts w:ascii="Times New Roman"/>
          <w:b w:val="false"/>
          <w:i w:val="false"/>
          <w:color w:val="000000"/>
          <w:sz w:val="28"/>
        </w:rPr>
        <w:t>185</w:t>
      </w:r>
      <w:r>
        <w:rPr>
          <w:rFonts w:ascii="Times New Roman"/>
          <w:b w:val="false"/>
          <w:i w:val="false"/>
          <w:color w:val="000000"/>
          <w:sz w:val="28"/>
        </w:rPr>
        <w:t xml:space="preserve"> (бұл бұзушылықтарды аудиторлар, аудиторлық ұйымдар, бағалаушылар жасаған кезде), </w:t>
      </w:r>
      <w:r>
        <w:rPr>
          <w:rFonts w:ascii="Times New Roman"/>
          <w:b w:val="false"/>
          <w:i w:val="false"/>
          <w:color w:val="000000"/>
          <w:sz w:val="28"/>
        </w:rPr>
        <w:t>207</w:t>
      </w:r>
      <w:r>
        <w:rPr>
          <w:rFonts w:ascii="Times New Roman"/>
          <w:b w:val="false"/>
          <w:i w:val="false"/>
          <w:color w:val="000000"/>
          <w:sz w:val="28"/>
        </w:rPr>
        <w:t xml:space="preserve">, </w:t>
      </w:r>
      <w:r>
        <w:rPr>
          <w:rFonts w:ascii="Times New Roman"/>
          <w:b w:val="false"/>
          <w:i w:val="false"/>
          <w:color w:val="000000"/>
          <w:sz w:val="28"/>
        </w:rPr>
        <w:t>209</w:t>
      </w:r>
      <w:r>
        <w:rPr>
          <w:rFonts w:ascii="Times New Roman"/>
          <w:b w:val="false"/>
          <w:i w:val="false"/>
          <w:color w:val="000000"/>
          <w:sz w:val="28"/>
        </w:rPr>
        <w:t xml:space="preserve">, </w:t>
      </w:r>
      <w:r>
        <w:rPr>
          <w:rFonts w:ascii="Times New Roman"/>
          <w:b w:val="false"/>
          <w:i w:val="false"/>
          <w:color w:val="000000"/>
          <w:sz w:val="28"/>
        </w:rPr>
        <w:t>216</w:t>
      </w:r>
      <w:r>
        <w:rPr>
          <w:rFonts w:ascii="Times New Roman"/>
          <w:b w:val="false"/>
          <w:i w:val="false"/>
          <w:color w:val="000000"/>
          <w:sz w:val="28"/>
        </w:rPr>
        <w:t xml:space="preserve">, </w:t>
      </w:r>
      <w:r>
        <w:rPr>
          <w:rFonts w:ascii="Times New Roman"/>
          <w:b w:val="false"/>
          <w:i w:val="false"/>
          <w:color w:val="000000"/>
          <w:sz w:val="28"/>
        </w:rPr>
        <w:t>219</w:t>
      </w:r>
      <w:r>
        <w:rPr>
          <w:rFonts w:ascii="Times New Roman"/>
          <w:b w:val="false"/>
          <w:i w:val="false"/>
          <w:color w:val="000000"/>
          <w:sz w:val="28"/>
        </w:rPr>
        <w:t xml:space="preserve">, </w:t>
      </w:r>
      <w:r>
        <w:rPr>
          <w:rFonts w:ascii="Times New Roman"/>
          <w:b w:val="false"/>
          <w:i w:val="false"/>
          <w:color w:val="000000"/>
          <w:sz w:val="28"/>
        </w:rPr>
        <w:t>230</w:t>
      </w:r>
      <w:r>
        <w:rPr>
          <w:rFonts w:ascii="Times New Roman"/>
          <w:b w:val="false"/>
          <w:i w:val="false"/>
          <w:color w:val="000000"/>
          <w:sz w:val="28"/>
        </w:rPr>
        <w:t xml:space="preserve"> (екінші бөлігінде, бұл бұзушылықтарды аудиторлық ұйымдар жасаған кезде), </w:t>
      </w:r>
      <w:r>
        <w:rPr>
          <w:rFonts w:ascii="Times New Roman"/>
          <w:b w:val="false"/>
          <w:i w:val="false"/>
          <w:color w:val="000000"/>
          <w:sz w:val="28"/>
        </w:rPr>
        <w:t>233</w:t>
      </w:r>
      <w:r>
        <w:rPr>
          <w:rFonts w:ascii="Times New Roman"/>
          <w:b w:val="false"/>
          <w:i w:val="false"/>
          <w:color w:val="000000"/>
          <w:sz w:val="28"/>
        </w:rPr>
        <w:t xml:space="preserve"> (екінші және үшінші бөліктерінде), </w:t>
      </w:r>
      <w:r>
        <w:rPr>
          <w:rFonts w:ascii="Times New Roman"/>
          <w:b w:val="false"/>
          <w:i w:val="false"/>
          <w:color w:val="000000"/>
          <w:sz w:val="28"/>
        </w:rPr>
        <w:t>234</w:t>
      </w:r>
      <w:r>
        <w:rPr>
          <w:rFonts w:ascii="Times New Roman"/>
          <w:b w:val="false"/>
          <w:i w:val="false"/>
          <w:color w:val="000000"/>
          <w:sz w:val="28"/>
        </w:rPr>
        <w:t xml:space="preserve">, </w:t>
      </w:r>
      <w:r>
        <w:rPr>
          <w:rFonts w:ascii="Times New Roman"/>
          <w:b w:val="false"/>
          <w:i w:val="false"/>
          <w:color w:val="000000"/>
          <w:sz w:val="28"/>
        </w:rPr>
        <w:t>235</w:t>
      </w:r>
      <w:r>
        <w:rPr>
          <w:rFonts w:ascii="Times New Roman"/>
          <w:b w:val="false"/>
          <w:i w:val="false"/>
          <w:color w:val="000000"/>
          <w:sz w:val="28"/>
        </w:rPr>
        <w:t xml:space="preserve">, </w:t>
      </w:r>
      <w:r>
        <w:rPr>
          <w:rFonts w:ascii="Times New Roman"/>
          <w:b w:val="false"/>
          <w:i w:val="false"/>
          <w:color w:val="000000"/>
          <w:sz w:val="28"/>
        </w:rPr>
        <w:t>236</w:t>
      </w:r>
      <w:r>
        <w:rPr>
          <w:rFonts w:ascii="Times New Roman"/>
          <w:b w:val="false"/>
          <w:i w:val="false"/>
          <w:color w:val="000000"/>
          <w:sz w:val="28"/>
        </w:rPr>
        <w:t xml:space="preserve">, </w:t>
      </w:r>
      <w:r>
        <w:rPr>
          <w:rFonts w:ascii="Times New Roman"/>
          <w:b w:val="false"/>
          <w:i w:val="false"/>
          <w:color w:val="000000"/>
          <w:sz w:val="28"/>
        </w:rPr>
        <w:t>237</w:t>
      </w:r>
      <w:r>
        <w:rPr>
          <w:rFonts w:ascii="Times New Roman"/>
          <w:b w:val="false"/>
          <w:i w:val="false"/>
          <w:color w:val="000000"/>
          <w:sz w:val="28"/>
        </w:rPr>
        <w:t xml:space="preserve">, </w:t>
      </w:r>
      <w:r>
        <w:rPr>
          <w:rFonts w:ascii="Times New Roman"/>
          <w:b w:val="false"/>
          <w:i w:val="false"/>
          <w:color w:val="000000"/>
          <w:sz w:val="28"/>
        </w:rPr>
        <w:t>238</w:t>
      </w:r>
      <w:r>
        <w:rPr>
          <w:rFonts w:ascii="Times New Roman"/>
          <w:b w:val="false"/>
          <w:i w:val="false"/>
          <w:color w:val="000000"/>
          <w:sz w:val="28"/>
        </w:rPr>
        <w:t xml:space="preserve">, </w:t>
      </w:r>
      <w:r>
        <w:rPr>
          <w:rFonts w:ascii="Times New Roman"/>
          <w:b w:val="false"/>
          <w:i w:val="false"/>
          <w:color w:val="000000"/>
          <w:sz w:val="28"/>
        </w:rPr>
        <w:t>239</w:t>
      </w:r>
      <w:r>
        <w:rPr>
          <w:rFonts w:ascii="Times New Roman"/>
          <w:b w:val="false"/>
          <w:i w:val="false"/>
          <w:color w:val="000000"/>
          <w:sz w:val="28"/>
        </w:rPr>
        <w:t xml:space="preserve"> (бірінші, екінші және бесінші бөліктерінде), </w:t>
      </w:r>
      <w:r>
        <w:rPr>
          <w:rFonts w:ascii="Times New Roman"/>
          <w:b w:val="false"/>
          <w:i w:val="false"/>
          <w:color w:val="000000"/>
          <w:sz w:val="28"/>
        </w:rPr>
        <w:t>239-1</w:t>
      </w:r>
      <w:r>
        <w:rPr>
          <w:rFonts w:ascii="Times New Roman"/>
          <w:b w:val="false"/>
          <w:i w:val="false"/>
          <w:color w:val="000000"/>
          <w:sz w:val="28"/>
        </w:rPr>
        <w:t xml:space="preserve">, </w:t>
      </w:r>
      <w:r>
        <w:rPr>
          <w:rFonts w:ascii="Times New Roman"/>
          <w:b w:val="false"/>
          <w:i w:val="false"/>
          <w:color w:val="000000"/>
          <w:sz w:val="28"/>
        </w:rPr>
        <w:t>240</w:t>
      </w:r>
      <w:r>
        <w:rPr>
          <w:rFonts w:ascii="Times New Roman"/>
          <w:b w:val="false"/>
          <w:i w:val="false"/>
          <w:color w:val="000000"/>
          <w:sz w:val="28"/>
        </w:rPr>
        <w:t xml:space="preserve">, </w:t>
      </w:r>
      <w:r>
        <w:rPr>
          <w:rFonts w:ascii="Times New Roman"/>
          <w:b w:val="false"/>
          <w:i w:val="false"/>
          <w:color w:val="000000"/>
          <w:sz w:val="28"/>
        </w:rPr>
        <w:t>241</w:t>
      </w:r>
      <w:r>
        <w:rPr>
          <w:rFonts w:ascii="Times New Roman"/>
          <w:b w:val="false"/>
          <w:i w:val="false"/>
          <w:color w:val="000000"/>
          <w:sz w:val="28"/>
        </w:rPr>
        <w:t xml:space="preserve">, </w:t>
      </w:r>
      <w:r>
        <w:rPr>
          <w:rFonts w:ascii="Times New Roman"/>
          <w:b w:val="false"/>
          <w:i w:val="false"/>
          <w:color w:val="000000"/>
          <w:sz w:val="28"/>
        </w:rPr>
        <w:t>246-1</w:t>
      </w:r>
      <w:r>
        <w:rPr>
          <w:rFonts w:ascii="Times New Roman"/>
          <w:b w:val="false"/>
          <w:i w:val="false"/>
          <w:color w:val="000000"/>
          <w:sz w:val="28"/>
        </w:rPr>
        <w:t xml:space="preserve"> (бұл бұзушылықтарға квазимемлекеттік сектор субъектілеріне арнайы мақсаттағы аудит жүргізу кезінде жол берілген кезде), </w:t>
      </w:r>
      <w:r>
        <w:rPr>
          <w:rFonts w:ascii="Times New Roman"/>
          <w:b w:val="false"/>
          <w:i w:val="false"/>
          <w:color w:val="000000"/>
          <w:sz w:val="28"/>
        </w:rPr>
        <w:t>247</w:t>
      </w:r>
      <w:r>
        <w:rPr>
          <w:rFonts w:ascii="Times New Roman"/>
          <w:b w:val="false"/>
          <w:i w:val="false"/>
          <w:color w:val="000000"/>
          <w:sz w:val="28"/>
        </w:rPr>
        <w:t xml:space="preserve"> (бірінші, екінші, үшінші, бесінші, жетінші және оныншы бөліктерінде), </w:t>
      </w:r>
      <w:r>
        <w:rPr>
          <w:rFonts w:ascii="Times New Roman"/>
          <w:b w:val="false"/>
          <w:i w:val="false"/>
          <w:color w:val="000000"/>
          <w:sz w:val="28"/>
        </w:rPr>
        <w:t>248</w:t>
      </w:r>
      <w:r>
        <w:rPr>
          <w:rFonts w:ascii="Times New Roman"/>
          <w:b w:val="false"/>
          <w:i w:val="false"/>
          <w:color w:val="000000"/>
          <w:sz w:val="28"/>
        </w:rPr>
        <w:t xml:space="preserve">, </w:t>
      </w:r>
      <w:r>
        <w:rPr>
          <w:rFonts w:ascii="Times New Roman"/>
          <w:b w:val="false"/>
          <w:i w:val="false"/>
          <w:color w:val="000000"/>
          <w:sz w:val="28"/>
        </w:rPr>
        <w:t>249</w:t>
      </w:r>
      <w:r>
        <w:rPr>
          <w:rFonts w:ascii="Times New Roman"/>
          <w:b w:val="false"/>
          <w:i w:val="false"/>
          <w:color w:val="000000"/>
          <w:sz w:val="28"/>
        </w:rPr>
        <w:t xml:space="preserve">, </w:t>
      </w:r>
      <w:r>
        <w:rPr>
          <w:rFonts w:ascii="Times New Roman"/>
          <w:b w:val="false"/>
          <w:i w:val="false"/>
          <w:color w:val="000000"/>
          <w:sz w:val="28"/>
        </w:rPr>
        <w:t>250</w:t>
      </w:r>
      <w:r>
        <w:rPr>
          <w:rFonts w:ascii="Times New Roman"/>
          <w:b w:val="false"/>
          <w:i w:val="false"/>
          <w:color w:val="000000"/>
          <w:sz w:val="28"/>
        </w:rPr>
        <w:t xml:space="preserve">, </w:t>
      </w:r>
      <w:r>
        <w:rPr>
          <w:rFonts w:ascii="Times New Roman"/>
          <w:b w:val="false"/>
          <w:i w:val="false"/>
          <w:color w:val="000000"/>
          <w:sz w:val="28"/>
        </w:rPr>
        <w:t>267</w:t>
      </w:r>
      <w:r>
        <w:rPr>
          <w:rFonts w:ascii="Times New Roman"/>
          <w:b w:val="false"/>
          <w:i w:val="false"/>
          <w:color w:val="000000"/>
          <w:sz w:val="28"/>
        </w:rPr>
        <w:t xml:space="preserve">, </w:t>
      </w:r>
      <w:r>
        <w:rPr>
          <w:rFonts w:ascii="Times New Roman"/>
          <w:b w:val="false"/>
          <w:i w:val="false"/>
          <w:color w:val="000000"/>
          <w:sz w:val="28"/>
        </w:rPr>
        <w:t>464</w:t>
      </w:r>
      <w:r>
        <w:rPr>
          <w:rFonts w:ascii="Times New Roman"/>
          <w:b w:val="false"/>
          <w:i w:val="false"/>
          <w:color w:val="000000"/>
          <w:sz w:val="28"/>
        </w:rPr>
        <w:t xml:space="preserve"> (бұл бұзушылықтарды аудиторлық ұйымдар жасаған кезде)-баптарында көзделген әкiмшiлiк құқық бұзушылықтар туралы iстердi қарайды.";</w:t>
      </w:r>
    </w:p>
    <w:bookmarkEnd w:id="201"/>
    <w:bookmarkStart w:name="z210" w:id="202"/>
    <w:p>
      <w:pPr>
        <w:spacing w:after="0"/>
        <w:ind w:left="0"/>
        <w:jc w:val="both"/>
      </w:pPr>
      <w:r>
        <w:rPr>
          <w:rFonts w:ascii="Times New Roman"/>
          <w:b w:val="false"/>
          <w:i w:val="false"/>
          <w:color w:val="000000"/>
          <w:sz w:val="28"/>
        </w:rPr>
        <w:t>
      79) мынадай мазмұндағы 722-1-баппен толықтырылсын:</w:t>
      </w:r>
    </w:p>
    <w:bookmarkEnd w:id="202"/>
    <w:bookmarkStart w:name="z211" w:id="203"/>
    <w:p>
      <w:pPr>
        <w:spacing w:after="0"/>
        <w:ind w:left="0"/>
        <w:jc w:val="both"/>
      </w:pPr>
      <w:r>
        <w:rPr>
          <w:rFonts w:ascii="Times New Roman"/>
          <w:b w:val="false"/>
          <w:i w:val="false"/>
          <w:color w:val="000000"/>
          <w:sz w:val="28"/>
        </w:rPr>
        <w:t>
      "722-1-бап. Республикалық бюджеттің атқарылуын бақылау жөніндегі есеп комитеті және облыстардың, республикалық маңызы бар қалалардың, астананың ревизиялық комиссиялары</w:t>
      </w:r>
    </w:p>
    <w:bookmarkEnd w:id="203"/>
    <w:bookmarkStart w:name="z212" w:id="204"/>
    <w:p>
      <w:pPr>
        <w:spacing w:after="0"/>
        <w:ind w:left="0"/>
        <w:jc w:val="both"/>
      </w:pPr>
      <w:r>
        <w:rPr>
          <w:rFonts w:ascii="Times New Roman"/>
          <w:b w:val="false"/>
          <w:i w:val="false"/>
          <w:color w:val="000000"/>
          <w:sz w:val="28"/>
        </w:rPr>
        <w:t xml:space="preserve">
      1. Республикалық бюджеттің атқарылуын бақылау жөніндегі есеп комитеті және облыстардың, республикалық маңызы бар қалалардың, астананың ревизиялық комиссиялары осы Кодекстің </w:t>
      </w:r>
      <w:r>
        <w:rPr>
          <w:rFonts w:ascii="Times New Roman"/>
          <w:b w:val="false"/>
          <w:i w:val="false"/>
          <w:color w:val="000000"/>
          <w:sz w:val="28"/>
        </w:rPr>
        <w:t>216</w:t>
      </w:r>
      <w:r>
        <w:rPr>
          <w:rFonts w:ascii="Times New Roman"/>
          <w:b w:val="false"/>
          <w:i w:val="false"/>
          <w:color w:val="000000"/>
          <w:sz w:val="28"/>
        </w:rPr>
        <w:t xml:space="preserve">, </w:t>
      </w:r>
      <w:r>
        <w:rPr>
          <w:rFonts w:ascii="Times New Roman"/>
          <w:b w:val="false"/>
          <w:i w:val="false"/>
          <w:color w:val="000000"/>
          <w:sz w:val="28"/>
        </w:rPr>
        <w:t>219</w:t>
      </w:r>
      <w:r>
        <w:rPr>
          <w:rFonts w:ascii="Times New Roman"/>
          <w:b w:val="false"/>
          <w:i w:val="false"/>
          <w:color w:val="000000"/>
          <w:sz w:val="28"/>
        </w:rPr>
        <w:t xml:space="preserve">, </w:t>
      </w:r>
      <w:r>
        <w:rPr>
          <w:rFonts w:ascii="Times New Roman"/>
          <w:b w:val="false"/>
          <w:i w:val="false"/>
          <w:color w:val="000000"/>
          <w:sz w:val="28"/>
        </w:rPr>
        <w:t>233</w:t>
      </w:r>
      <w:r>
        <w:rPr>
          <w:rFonts w:ascii="Times New Roman"/>
          <w:b w:val="false"/>
          <w:i w:val="false"/>
          <w:color w:val="000000"/>
          <w:sz w:val="28"/>
        </w:rPr>
        <w:t xml:space="preserve"> (үшінші бөлігінде), </w:t>
      </w:r>
      <w:r>
        <w:rPr>
          <w:rFonts w:ascii="Times New Roman"/>
          <w:b w:val="false"/>
          <w:i w:val="false"/>
          <w:color w:val="000000"/>
          <w:sz w:val="28"/>
        </w:rPr>
        <w:t>235</w:t>
      </w:r>
      <w:r>
        <w:rPr>
          <w:rFonts w:ascii="Times New Roman"/>
          <w:b w:val="false"/>
          <w:i w:val="false"/>
          <w:color w:val="000000"/>
          <w:sz w:val="28"/>
        </w:rPr>
        <w:t xml:space="preserve">, </w:t>
      </w:r>
      <w:r>
        <w:rPr>
          <w:rFonts w:ascii="Times New Roman"/>
          <w:b w:val="false"/>
          <w:i w:val="false"/>
          <w:color w:val="000000"/>
          <w:sz w:val="28"/>
        </w:rPr>
        <w:t>236</w:t>
      </w:r>
      <w:r>
        <w:rPr>
          <w:rFonts w:ascii="Times New Roman"/>
          <w:b w:val="false"/>
          <w:i w:val="false"/>
          <w:color w:val="000000"/>
          <w:sz w:val="28"/>
        </w:rPr>
        <w:t xml:space="preserve">, </w:t>
      </w:r>
      <w:r>
        <w:rPr>
          <w:rFonts w:ascii="Times New Roman"/>
          <w:b w:val="false"/>
          <w:i w:val="false"/>
          <w:color w:val="000000"/>
          <w:sz w:val="28"/>
        </w:rPr>
        <w:t>237</w:t>
      </w:r>
      <w:r>
        <w:rPr>
          <w:rFonts w:ascii="Times New Roman"/>
          <w:b w:val="false"/>
          <w:i w:val="false"/>
          <w:color w:val="000000"/>
          <w:sz w:val="28"/>
        </w:rPr>
        <w:t xml:space="preserve">, </w:t>
      </w:r>
      <w:r>
        <w:rPr>
          <w:rFonts w:ascii="Times New Roman"/>
          <w:b w:val="false"/>
          <w:i w:val="false"/>
          <w:color w:val="000000"/>
          <w:sz w:val="28"/>
        </w:rPr>
        <w:t>247</w:t>
      </w:r>
      <w:r>
        <w:rPr>
          <w:rFonts w:ascii="Times New Roman"/>
          <w:b w:val="false"/>
          <w:i w:val="false"/>
          <w:color w:val="000000"/>
          <w:sz w:val="28"/>
        </w:rPr>
        <w:t xml:space="preserve"> (алтыншы бөлігінде)-баптарында көзделген әкімшілік құқық бұзушылықтар туралы істерді қарайды. </w:t>
      </w:r>
    </w:p>
    <w:bookmarkEnd w:id="204"/>
    <w:bookmarkStart w:name="z213" w:id="205"/>
    <w:p>
      <w:pPr>
        <w:spacing w:after="0"/>
        <w:ind w:left="0"/>
        <w:jc w:val="both"/>
      </w:pPr>
      <w:r>
        <w:rPr>
          <w:rFonts w:ascii="Times New Roman"/>
          <w:b w:val="false"/>
          <w:i w:val="false"/>
          <w:color w:val="000000"/>
          <w:sz w:val="28"/>
        </w:rPr>
        <w:t>
      2. Осы Кодекстің 216, 219, 233 (үшінші бөлігі), 235, 236, 237, 247 (алтыншы бөлігі)-баптары бойынша әкімшілік құқық бұзушылықтар туралы істерді қарауға және белгіленген әкімшілік жазаларды қолдануға Республикалық бюджеттің атқарылуын бақылау жөніндегі есеп комитеті мен облыстардың, республикалық маңызы бар қалалардың, астананың ревизиялық комиссияларының мемлекеттік аудиторлары құқылы.";</w:t>
      </w:r>
    </w:p>
    <w:bookmarkEnd w:id="205"/>
    <w:bookmarkStart w:name="z214" w:id="206"/>
    <w:p>
      <w:pPr>
        <w:spacing w:after="0"/>
        <w:ind w:left="0"/>
        <w:jc w:val="both"/>
      </w:pPr>
      <w:r>
        <w:rPr>
          <w:rFonts w:ascii="Times New Roman"/>
          <w:b w:val="false"/>
          <w:i w:val="false"/>
          <w:color w:val="000000"/>
          <w:sz w:val="28"/>
        </w:rPr>
        <w:t xml:space="preserve">
      80) </w:t>
      </w:r>
      <w:r>
        <w:rPr>
          <w:rFonts w:ascii="Times New Roman"/>
          <w:b w:val="false"/>
          <w:i w:val="false"/>
          <w:color w:val="000000"/>
          <w:sz w:val="28"/>
        </w:rPr>
        <w:t>724-баптың</w:t>
      </w:r>
      <w:r>
        <w:rPr>
          <w:rFonts w:ascii="Times New Roman"/>
          <w:b w:val="false"/>
          <w:i w:val="false"/>
          <w:color w:val="000000"/>
          <w:sz w:val="28"/>
        </w:rPr>
        <w:t xml:space="preserve"> бірінші бөлігі мынадай редакцияда жазылсын:</w:t>
      </w:r>
    </w:p>
    <w:bookmarkEnd w:id="206"/>
    <w:bookmarkStart w:name="z215" w:id="207"/>
    <w:p>
      <w:pPr>
        <w:spacing w:after="0"/>
        <w:ind w:left="0"/>
        <w:jc w:val="both"/>
      </w:pPr>
      <w:r>
        <w:rPr>
          <w:rFonts w:ascii="Times New Roman"/>
          <w:b w:val="false"/>
          <w:i w:val="false"/>
          <w:color w:val="000000"/>
          <w:sz w:val="28"/>
        </w:rPr>
        <w:t xml:space="preserve">
      "1. Қазақстан Республикасының Ұлттық Банкi осы Кодекстiң </w:t>
      </w:r>
      <w:r>
        <w:rPr>
          <w:rFonts w:ascii="Times New Roman"/>
          <w:b w:val="false"/>
          <w:i w:val="false"/>
          <w:color w:val="000000"/>
          <w:sz w:val="28"/>
        </w:rPr>
        <w:t>206</w:t>
      </w:r>
      <w:r>
        <w:rPr>
          <w:rFonts w:ascii="Times New Roman"/>
          <w:b w:val="false"/>
          <w:i w:val="false"/>
          <w:color w:val="000000"/>
          <w:sz w:val="28"/>
        </w:rPr>
        <w:t xml:space="preserve">, </w:t>
      </w:r>
      <w:r>
        <w:rPr>
          <w:rFonts w:ascii="Times New Roman"/>
          <w:b w:val="false"/>
          <w:i w:val="false"/>
          <w:color w:val="000000"/>
          <w:sz w:val="28"/>
        </w:rPr>
        <w:t>210</w:t>
      </w:r>
      <w:r>
        <w:rPr>
          <w:rFonts w:ascii="Times New Roman"/>
          <w:b w:val="false"/>
          <w:i w:val="false"/>
          <w:color w:val="000000"/>
          <w:sz w:val="28"/>
        </w:rPr>
        <w:t xml:space="preserve">, </w:t>
      </w:r>
      <w:r>
        <w:rPr>
          <w:rFonts w:ascii="Times New Roman"/>
          <w:b w:val="false"/>
          <w:i w:val="false"/>
          <w:color w:val="000000"/>
          <w:sz w:val="28"/>
        </w:rPr>
        <w:t>210-1</w:t>
      </w:r>
      <w:r>
        <w:rPr>
          <w:rFonts w:ascii="Times New Roman"/>
          <w:b w:val="false"/>
          <w:i w:val="false"/>
          <w:color w:val="000000"/>
          <w:sz w:val="28"/>
        </w:rPr>
        <w:t xml:space="preserve">, </w:t>
      </w:r>
      <w:r>
        <w:rPr>
          <w:rFonts w:ascii="Times New Roman"/>
          <w:b w:val="false"/>
          <w:i w:val="false"/>
          <w:color w:val="000000"/>
          <w:sz w:val="28"/>
        </w:rPr>
        <w:t>212</w:t>
      </w:r>
      <w:r>
        <w:rPr>
          <w:rFonts w:ascii="Times New Roman"/>
          <w:b w:val="false"/>
          <w:i w:val="false"/>
          <w:color w:val="000000"/>
          <w:sz w:val="28"/>
        </w:rPr>
        <w:t xml:space="preserve">, </w:t>
      </w:r>
      <w:r>
        <w:rPr>
          <w:rFonts w:ascii="Times New Roman"/>
          <w:b w:val="false"/>
          <w:i w:val="false"/>
          <w:color w:val="000000"/>
          <w:sz w:val="28"/>
        </w:rPr>
        <w:t>213</w:t>
      </w:r>
      <w:r>
        <w:rPr>
          <w:rFonts w:ascii="Times New Roman"/>
          <w:b w:val="false"/>
          <w:i w:val="false"/>
          <w:color w:val="000000"/>
          <w:sz w:val="28"/>
        </w:rPr>
        <w:t xml:space="preserve"> (бесінші бөлігінде), </w:t>
      </w:r>
      <w:r>
        <w:rPr>
          <w:rFonts w:ascii="Times New Roman"/>
          <w:b w:val="false"/>
          <w:i w:val="false"/>
          <w:color w:val="000000"/>
          <w:sz w:val="28"/>
        </w:rPr>
        <w:t>217</w:t>
      </w:r>
      <w:r>
        <w:rPr>
          <w:rFonts w:ascii="Times New Roman"/>
          <w:b w:val="false"/>
          <w:i w:val="false"/>
          <w:color w:val="000000"/>
          <w:sz w:val="28"/>
        </w:rPr>
        <w:t xml:space="preserve">, </w:t>
      </w:r>
      <w:r>
        <w:rPr>
          <w:rFonts w:ascii="Times New Roman"/>
          <w:b w:val="false"/>
          <w:i w:val="false"/>
          <w:color w:val="000000"/>
          <w:sz w:val="28"/>
        </w:rPr>
        <w:t>218</w:t>
      </w:r>
      <w:r>
        <w:rPr>
          <w:rFonts w:ascii="Times New Roman"/>
          <w:b w:val="false"/>
          <w:i w:val="false"/>
          <w:color w:val="000000"/>
          <w:sz w:val="28"/>
        </w:rPr>
        <w:t xml:space="preserve">, </w:t>
      </w:r>
      <w:r>
        <w:rPr>
          <w:rFonts w:ascii="Times New Roman"/>
          <w:b w:val="false"/>
          <w:i w:val="false"/>
          <w:color w:val="000000"/>
          <w:sz w:val="28"/>
        </w:rPr>
        <w:t>220</w:t>
      </w:r>
      <w:r>
        <w:rPr>
          <w:rFonts w:ascii="Times New Roman"/>
          <w:b w:val="false"/>
          <w:i w:val="false"/>
          <w:color w:val="000000"/>
          <w:sz w:val="28"/>
        </w:rPr>
        <w:t xml:space="preserve"> (жетінші және сегізінші (төлем ұйымдарына қатысты) бөліктерінде), </w:t>
      </w:r>
      <w:r>
        <w:rPr>
          <w:rFonts w:ascii="Times New Roman"/>
          <w:b w:val="false"/>
          <w:i w:val="false"/>
          <w:color w:val="000000"/>
          <w:sz w:val="28"/>
        </w:rPr>
        <w:t>227</w:t>
      </w:r>
      <w:r>
        <w:rPr>
          <w:rFonts w:ascii="Times New Roman"/>
          <w:b w:val="false"/>
          <w:i w:val="false"/>
          <w:color w:val="000000"/>
          <w:sz w:val="28"/>
        </w:rPr>
        <w:t xml:space="preserve"> (бірінші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тұлғаларға және банкноттарды, монеталар мен құндылықтарды инкассациялау айрықша қызметі болып табылатын заңды тұлғаларға қатысты) және үшінші (төлем жүйелерінің операторларына, төлем жүйелерінің операциялық орталықтарына және көрсетілетін төлем қызметтерін берушілерге қатысты) бөліктерінде), </w:t>
      </w:r>
      <w:r>
        <w:rPr>
          <w:rFonts w:ascii="Times New Roman"/>
          <w:b w:val="false"/>
          <w:i w:val="false"/>
          <w:color w:val="000000"/>
          <w:sz w:val="28"/>
        </w:rPr>
        <w:t>239</w:t>
      </w:r>
      <w:r>
        <w:rPr>
          <w:rFonts w:ascii="Times New Roman"/>
          <w:b w:val="false"/>
          <w:i w:val="false"/>
          <w:color w:val="000000"/>
          <w:sz w:val="28"/>
        </w:rPr>
        <w:t xml:space="preserve"> (үшінші және төртінші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тұлғаларға қатысты) бөліктерінде), </w:t>
      </w:r>
      <w:r>
        <w:rPr>
          <w:rFonts w:ascii="Times New Roman"/>
          <w:b w:val="false"/>
          <w:i w:val="false"/>
          <w:color w:val="000000"/>
          <w:sz w:val="28"/>
        </w:rPr>
        <w:t>243</w:t>
      </w:r>
      <w:r>
        <w:rPr>
          <w:rFonts w:ascii="Times New Roman"/>
          <w:b w:val="false"/>
          <w:i w:val="false"/>
          <w:color w:val="000000"/>
          <w:sz w:val="28"/>
        </w:rPr>
        <w:t xml:space="preserve">, </w:t>
      </w:r>
      <w:r>
        <w:rPr>
          <w:rFonts w:ascii="Times New Roman"/>
          <w:b w:val="false"/>
          <w:i w:val="false"/>
          <w:color w:val="000000"/>
          <w:sz w:val="28"/>
        </w:rPr>
        <w:t>244</w:t>
      </w:r>
      <w:r>
        <w:rPr>
          <w:rFonts w:ascii="Times New Roman"/>
          <w:b w:val="false"/>
          <w:i w:val="false"/>
          <w:color w:val="000000"/>
          <w:sz w:val="28"/>
        </w:rPr>
        <w:t xml:space="preserve">, </w:t>
      </w:r>
      <w:r>
        <w:rPr>
          <w:rFonts w:ascii="Times New Roman"/>
          <w:b w:val="false"/>
          <w:i w:val="false"/>
          <w:color w:val="000000"/>
          <w:sz w:val="28"/>
        </w:rPr>
        <w:t>252</w:t>
      </w:r>
      <w:r>
        <w:rPr>
          <w:rFonts w:ascii="Times New Roman"/>
          <w:b w:val="false"/>
          <w:i w:val="false"/>
          <w:color w:val="000000"/>
          <w:sz w:val="28"/>
        </w:rPr>
        <w:t xml:space="preserve">, </w:t>
      </w:r>
      <w:r>
        <w:rPr>
          <w:rFonts w:ascii="Times New Roman"/>
          <w:b w:val="false"/>
          <w:i w:val="false"/>
          <w:color w:val="000000"/>
          <w:sz w:val="28"/>
        </w:rPr>
        <w:t>253</w:t>
      </w:r>
      <w:r>
        <w:rPr>
          <w:rFonts w:ascii="Times New Roman"/>
          <w:b w:val="false"/>
          <w:i w:val="false"/>
          <w:color w:val="000000"/>
          <w:sz w:val="28"/>
        </w:rPr>
        <w:t xml:space="preserve">, </w:t>
      </w:r>
      <w:r>
        <w:rPr>
          <w:rFonts w:ascii="Times New Roman"/>
          <w:b w:val="false"/>
          <w:i w:val="false"/>
          <w:color w:val="000000"/>
          <w:sz w:val="28"/>
        </w:rPr>
        <w:t>464</w:t>
      </w:r>
      <w:r>
        <w:rPr>
          <w:rFonts w:ascii="Times New Roman"/>
          <w:b w:val="false"/>
          <w:i w:val="false"/>
          <w:color w:val="000000"/>
          <w:sz w:val="28"/>
        </w:rPr>
        <w:t xml:space="preserve">, </w:t>
      </w:r>
      <w:r>
        <w:rPr>
          <w:rFonts w:ascii="Times New Roman"/>
          <w:b w:val="false"/>
          <w:i w:val="false"/>
          <w:color w:val="000000"/>
          <w:sz w:val="28"/>
        </w:rPr>
        <w:t>497</w:t>
      </w:r>
      <w:r>
        <w:rPr>
          <w:rFonts w:ascii="Times New Roman"/>
          <w:b w:val="false"/>
          <w:i w:val="false"/>
          <w:color w:val="000000"/>
          <w:sz w:val="28"/>
        </w:rPr>
        <w:t xml:space="preserve"> (жинау өз құзыретiне кіретін алғашқы статистикалық деректер бөлiгiнде)-баптарында көзделген әкiмшiлiк құқық бұзушылықтар туралы iстердi қарайды.";</w:t>
      </w:r>
    </w:p>
    <w:bookmarkEnd w:id="207"/>
    <w:bookmarkStart w:name="z216" w:id="208"/>
    <w:p>
      <w:pPr>
        <w:spacing w:after="0"/>
        <w:ind w:left="0"/>
        <w:jc w:val="both"/>
      </w:pPr>
      <w:r>
        <w:rPr>
          <w:rFonts w:ascii="Times New Roman"/>
          <w:b w:val="false"/>
          <w:i w:val="false"/>
          <w:color w:val="000000"/>
          <w:sz w:val="28"/>
        </w:rPr>
        <w:t xml:space="preserve">
      81) 724-1-баптың </w:t>
      </w:r>
      <w:r>
        <w:rPr>
          <w:rFonts w:ascii="Times New Roman"/>
          <w:b w:val="false"/>
          <w:i w:val="false"/>
          <w:color w:val="000000"/>
          <w:sz w:val="28"/>
        </w:rPr>
        <w:t>бірінші бөлігі</w:t>
      </w:r>
      <w:r>
        <w:rPr>
          <w:rFonts w:ascii="Times New Roman"/>
          <w:b w:val="false"/>
          <w:i w:val="false"/>
          <w:color w:val="000000"/>
          <w:sz w:val="28"/>
        </w:rPr>
        <w:t xml:space="preserve"> мынадай редакцияда жазылсын:</w:t>
      </w:r>
    </w:p>
    <w:bookmarkEnd w:id="208"/>
    <w:bookmarkStart w:name="z217" w:id="209"/>
    <w:p>
      <w:pPr>
        <w:spacing w:after="0"/>
        <w:ind w:left="0"/>
        <w:jc w:val="both"/>
      </w:pPr>
      <w:r>
        <w:rPr>
          <w:rFonts w:ascii="Times New Roman"/>
          <w:b w:val="false"/>
          <w:i w:val="false"/>
          <w:color w:val="000000"/>
          <w:sz w:val="28"/>
        </w:rPr>
        <w:t xml:space="preserve">
      "1. Қаржы нарығы мен қаржы ұйымдарын реттеу, бақылау және қадағалау жөніндегі уәкілетті орган осы Кодекстiң </w:t>
      </w:r>
      <w:r>
        <w:rPr>
          <w:rFonts w:ascii="Times New Roman"/>
          <w:b w:val="false"/>
          <w:i w:val="false"/>
          <w:color w:val="000000"/>
          <w:sz w:val="28"/>
        </w:rPr>
        <w:t>91</w:t>
      </w:r>
      <w:r>
        <w:rPr>
          <w:rFonts w:ascii="Times New Roman"/>
          <w:b w:val="false"/>
          <w:i w:val="false"/>
          <w:color w:val="000000"/>
          <w:sz w:val="28"/>
        </w:rPr>
        <w:t xml:space="preserve"> (бірінші, екінші, үшінші, бесінші, тоғызыншы, оныншы, он бірінші және он екінші бөліктерінде), </w:t>
      </w:r>
      <w:r>
        <w:rPr>
          <w:rFonts w:ascii="Times New Roman"/>
          <w:b w:val="false"/>
          <w:i w:val="false"/>
          <w:color w:val="000000"/>
          <w:sz w:val="28"/>
        </w:rPr>
        <w:t>185</w:t>
      </w:r>
      <w:r>
        <w:rPr>
          <w:rFonts w:ascii="Times New Roman"/>
          <w:b w:val="false"/>
          <w:i w:val="false"/>
          <w:color w:val="000000"/>
          <w:sz w:val="28"/>
        </w:rPr>
        <w:t xml:space="preserve">, </w:t>
      </w:r>
      <w:r>
        <w:rPr>
          <w:rFonts w:ascii="Times New Roman"/>
          <w:b w:val="false"/>
          <w:i w:val="false"/>
          <w:color w:val="000000"/>
          <w:sz w:val="28"/>
        </w:rPr>
        <w:t>186</w:t>
      </w:r>
      <w:r>
        <w:rPr>
          <w:rFonts w:ascii="Times New Roman"/>
          <w:b w:val="false"/>
          <w:i w:val="false"/>
          <w:color w:val="000000"/>
          <w:sz w:val="28"/>
        </w:rPr>
        <w:t xml:space="preserve">, </w:t>
      </w:r>
      <w:r>
        <w:rPr>
          <w:rFonts w:ascii="Times New Roman"/>
          <w:b w:val="false"/>
          <w:i w:val="false"/>
          <w:color w:val="000000"/>
          <w:sz w:val="28"/>
        </w:rPr>
        <w:t>208</w:t>
      </w:r>
      <w:r>
        <w:rPr>
          <w:rFonts w:ascii="Times New Roman"/>
          <w:b w:val="false"/>
          <w:i w:val="false"/>
          <w:color w:val="000000"/>
          <w:sz w:val="28"/>
        </w:rPr>
        <w:t xml:space="preserve">, </w:t>
      </w:r>
      <w:r>
        <w:rPr>
          <w:rFonts w:ascii="Times New Roman"/>
          <w:b w:val="false"/>
          <w:i w:val="false"/>
          <w:color w:val="000000"/>
          <w:sz w:val="28"/>
        </w:rPr>
        <w:t>211</w:t>
      </w:r>
      <w:r>
        <w:rPr>
          <w:rFonts w:ascii="Times New Roman"/>
          <w:b w:val="false"/>
          <w:i w:val="false"/>
          <w:color w:val="000000"/>
          <w:sz w:val="28"/>
        </w:rPr>
        <w:t xml:space="preserve">, </w:t>
      </w:r>
      <w:r>
        <w:rPr>
          <w:rFonts w:ascii="Times New Roman"/>
          <w:b w:val="false"/>
          <w:i w:val="false"/>
          <w:color w:val="000000"/>
          <w:sz w:val="28"/>
        </w:rPr>
        <w:t>211-1</w:t>
      </w:r>
      <w:r>
        <w:rPr>
          <w:rFonts w:ascii="Times New Roman"/>
          <w:b w:val="false"/>
          <w:i w:val="false"/>
          <w:color w:val="000000"/>
          <w:sz w:val="28"/>
        </w:rPr>
        <w:t xml:space="preserve">, </w:t>
      </w:r>
      <w:r>
        <w:rPr>
          <w:rFonts w:ascii="Times New Roman"/>
          <w:b w:val="false"/>
          <w:i w:val="false"/>
          <w:color w:val="000000"/>
          <w:sz w:val="28"/>
        </w:rPr>
        <w:t>211-2</w:t>
      </w:r>
      <w:r>
        <w:rPr>
          <w:rFonts w:ascii="Times New Roman"/>
          <w:b w:val="false"/>
          <w:i w:val="false"/>
          <w:color w:val="000000"/>
          <w:sz w:val="28"/>
        </w:rPr>
        <w:t xml:space="preserve">, </w:t>
      </w:r>
      <w:r>
        <w:rPr>
          <w:rFonts w:ascii="Times New Roman"/>
          <w:b w:val="false"/>
          <w:i w:val="false"/>
          <w:color w:val="000000"/>
          <w:sz w:val="28"/>
        </w:rPr>
        <w:t>213</w:t>
      </w:r>
      <w:r>
        <w:rPr>
          <w:rFonts w:ascii="Times New Roman"/>
          <w:b w:val="false"/>
          <w:i w:val="false"/>
          <w:color w:val="000000"/>
          <w:sz w:val="28"/>
        </w:rPr>
        <w:t xml:space="preserve"> (төртінші, алтыншы, жетінші, сегізінші, тоғызыншы, оныншы, он бірінші, он екінші, он үшінші және он төртінші бөліктерінде), </w:t>
      </w:r>
      <w:r>
        <w:rPr>
          <w:rFonts w:ascii="Times New Roman"/>
          <w:b w:val="false"/>
          <w:i w:val="false"/>
          <w:color w:val="000000"/>
          <w:sz w:val="28"/>
        </w:rPr>
        <w:t>220</w:t>
      </w:r>
      <w:r>
        <w:rPr>
          <w:rFonts w:ascii="Times New Roman"/>
          <w:b w:val="false"/>
          <w:i w:val="false"/>
          <w:color w:val="000000"/>
          <w:sz w:val="28"/>
        </w:rPr>
        <w:t xml:space="preserve"> (бірінші, екінші, үшінші, төртінші, 4-1, бесінші, жетінші және сегізінші бөліктерінде (банктерге және банк операцияларының жекелеген түрлерін жүзеге асыратын ұйымдарға қатысты), </w:t>
      </w:r>
      <w:r>
        <w:rPr>
          <w:rFonts w:ascii="Times New Roman"/>
          <w:b w:val="false"/>
          <w:i w:val="false"/>
          <w:color w:val="000000"/>
          <w:sz w:val="28"/>
        </w:rPr>
        <w:t>222</w:t>
      </w:r>
      <w:r>
        <w:rPr>
          <w:rFonts w:ascii="Times New Roman"/>
          <w:b w:val="false"/>
          <w:i w:val="false"/>
          <w:color w:val="000000"/>
          <w:sz w:val="28"/>
        </w:rPr>
        <w:t xml:space="preserve">, </w:t>
      </w:r>
      <w:r>
        <w:rPr>
          <w:rFonts w:ascii="Times New Roman"/>
          <w:b w:val="false"/>
          <w:i w:val="false"/>
          <w:color w:val="000000"/>
          <w:sz w:val="28"/>
        </w:rPr>
        <w:t>223</w:t>
      </w:r>
      <w:r>
        <w:rPr>
          <w:rFonts w:ascii="Times New Roman"/>
          <w:b w:val="false"/>
          <w:i w:val="false"/>
          <w:color w:val="000000"/>
          <w:sz w:val="28"/>
        </w:rPr>
        <w:t xml:space="preserve">, </w:t>
      </w:r>
      <w:r>
        <w:rPr>
          <w:rFonts w:ascii="Times New Roman"/>
          <w:b w:val="false"/>
          <w:i w:val="false"/>
          <w:color w:val="000000"/>
          <w:sz w:val="28"/>
        </w:rPr>
        <w:t>224</w:t>
      </w:r>
      <w:r>
        <w:rPr>
          <w:rFonts w:ascii="Times New Roman"/>
          <w:b w:val="false"/>
          <w:i w:val="false"/>
          <w:color w:val="000000"/>
          <w:sz w:val="28"/>
        </w:rPr>
        <w:t xml:space="preserve">, </w:t>
      </w:r>
      <w:r>
        <w:rPr>
          <w:rFonts w:ascii="Times New Roman"/>
          <w:b w:val="false"/>
          <w:i w:val="false"/>
          <w:color w:val="000000"/>
          <w:sz w:val="28"/>
        </w:rPr>
        <w:t>225</w:t>
      </w:r>
      <w:r>
        <w:rPr>
          <w:rFonts w:ascii="Times New Roman"/>
          <w:b w:val="false"/>
          <w:i w:val="false"/>
          <w:color w:val="000000"/>
          <w:sz w:val="28"/>
        </w:rPr>
        <w:t xml:space="preserve">, </w:t>
      </w:r>
      <w:r>
        <w:rPr>
          <w:rFonts w:ascii="Times New Roman"/>
          <w:b w:val="false"/>
          <w:i w:val="false"/>
          <w:color w:val="000000"/>
          <w:sz w:val="28"/>
        </w:rPr>
        <w:t>226</w:t>
      </w:r>
      <w:r>
        <w:rPr>
          <w:rFonts w:ascii="Times New Roman"/>
          <w:b w:val="false"/>
          <w:i w:val="false"/>
          <w:color w:val="000000"/>
          <w:sz w:val="28"/>
        </w:rPr>
        <w:t xml:space="preserve">, </w:t>
      </w:r>
      <w:r>
        <w:rPr>
          <w:rFonts w:ascii="Times New Roman"/>
          <w:b w:val="false"/>
          <w:i w:val="false"/>
          <w:color w:val="000000"/>
          <w:sz w:val="28"/>
        </w:rPr>
        <w:t>227</w:t>
      </w:r>
      <w:r>
        <w:rPr>
          <w:rFonts w:ascii="Times New Roman"/>
          <w:b w:val="false"/>
          <w:i w:val="false"/>
          <w:color w:val="000000"/>
          <w:sz w:val="28"/>
        </w:rPr>
        <w:t xml:space="preserve"> (бірінші (банктерге, банктердің ірі қатысушыларына, банк холдингтеріне, банк конгломератының құрамына кіретін ұйымдарға, Қазақстан Даму Банкіне, банк операцияларының жекелеген түрлерін жүзеге асыратын ұйымдарға қатысты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тұлғаларды және банкноттарды, монеталар мен құндылықтарды инкассациялау айрықша қызметі болып табылатын заңды тұлғаларды қоспағанда), екінші, үшінші (эмитенттерге, бірыңғай жинақтаушы зейнетақы қорына, ерікті жинақтаушы зейнетақы қорларына, микроқаржылық қызметті жүзеге асыратын ұйымдарға қатысты), төртінші және бесінші бөліктерінде), </w:t>
      </w:r>
      <w:r>
        <w:rPr>
          <w:rFonts w:ascii="Times New Roman"/>
          <w:b w:val="false"/>
          <w:i w:val="false"/>
          <w:color w:val="000000"/>
          <w:sz w:val="28"/>
        </w:rPr>
        <w:t>228</w:t>
      </w:r>
      <w:r>
        <w:rPr>
          <w:rFonts w:ascii="Times New Roman"/>
          <w:b w:val="false"/>
          <w:i w:val="false"/>
          <w:color w:val="000000"/>
          <w:sz w:val="28"/>
        </w:rPr>
        <w:t xml:space="preserve"> (бесінші, тоғызыншы, оныншы, он екінші, он алтыншы, он жетінші және он тоғызыншы бөліктерінде), </w:t>
      </w:r>
      <w:r>
        <w:rPr>
          <w:rFonts w:ascii="Times New Roman"/>
          <w:b w:val="false"/>
          <w:i w:val="false"/>
          <w:color w:val="000000"/>
          <w:sz w:val="28"/>
        </w:rPr>
        <w:t>229</w:t>
      </w:r>
      <w:r>
        <w:rPr>
          <w:rFonts w:ascii="Times New Roman"/>
          <w:b w:val="false"/>
          <w:i w:val="false"/>
          <w:color w:val="000000"/>
          <w:sz w:val="28"/>
        </w:rPr>
        <w:t xml:space="preserve">, </w:t>
      </w:r>
      <w:r>
        <w:rPr>
          <w:rFonts w:ascii="Times New Roman"/>
          <w:b w:val="false"/>
          <w:i w:val="false"/>
          <w:color w:val="000000"/>
          <w:sz w:val="28"/>
        </w:rPr>
        <w:t>230</w:t>
      </w:r>
      <w:r>
        <w:rPr>
          <w:rFonts w:ascii="Times New Roman"/>
          <w:b w:val="false"/>
          <w:i w:val="false"/>
          <w:color w:val="000000"/>
          <w:sz w:val="28"/>
        </w:rPr>
        <w:t xml:space="preserve"> (бірінші, үшінші, төртінші, бесінші және алтыншы бөліктерінде), </w:t>
      </w:r>
      <w:r>
        <w:rPr>
          <w:rFonts w:ascii="Times New Roman"/>
          <w:b w:val="false"/>
          <w:i w:val="false"/>
          <w:color w:val="000000"/>
          <w:sz w:val="28"/>
        </w:rPr>
        <w:t>231</w:t>
      </w:r>
      <w:r>
        <w:rPr>
          <w:rFonts w:ascii="Times New Roman"/>
          <w:b w:val="false"/>
          <w:i w:val="false"/>
          <w:color w:val="000000"/>
          <w:sz w:val="28"/>
        </w:rPr>
        <w:t xml:space="preserve">, </w:t>
      </w:r>
      <w:r>
        <w:rPr>
          <w:rFonts w:ascii="Times New Roman"/>
          <w:b w:val="false"/>
          <w:i w:val="false"/>
          <w:color w:val="000000"/>
          <w:sz w:val="28"/>
        </w:rPr>
        <w:t>232</w:t>
      </w:r>
      <w:r>
        <w:rPr>
          <w:rFonts w:ascii="Times New Roman"/>
          <w:b w:val="false"/>
          <w:i w:val="false"/>
          <w:color w:val="000000"/>
          <w:sz w:val="28"/>
        </w:rPr>
        <w:t xml:space="preserve">, </w:t>
      </w:r>
      <w:r>
        <w:rPr>
          <w:rFonts w:ascii="Times New Roman"/>
          <w:b w:val="false"/>
          <w:i w:val="false"/>
          <w:color w:val="000000"/>
          <w:sz w:val="28"/>
        </w:rPr>
        <w:t>239</w:t>
      </w:r>
      <w:r>
        <w:rPr>
          <w:rFonts w:ascii="Times New Roman"/>
          <w:b w:val="false"/>
          <w:i w:val="false"/>
          <w:color w:val="000000"/>
          <w:sz w:val="28"/>
        </w:rPr>
        <w:t xml:space="preserve"> (үшінші және төртінші (қаржы ұйымдарына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тұлғаларды және банкноттарды, монеталар мен құндылықтарды инкассациялау айрықша қызметі болып табылатын заңды тұлғаларды қоспағанда), микроқаржылық қызметті жүзеге асыратын ұйымдарға қатысты) бөліктерінде), 247 (төртінші және сегізінші бөліктерінде), </w:t>
      </w:r>
      <w:r>
        <w:rPr>
          <w:rFonts w:ascii="Times New Roman"/>
          <w:b w:val="false"/>
          <w:i w:val="false"/>
          <w:color w:val="000000"/>
          <w:sz w:val="28"/>
        </w:rPr>
        <w:t>255</w:t>
      </w:r>
      <w:r>
        <w:rPr>
          <w:rFonts w:ascii="Times New Roman"/>
          <w:b w:val="false"/>
          <w:i w:val="false"/>
          <w:color w:val="000000"/>
          <w:sz w:val="28"/>
        </w:rPr>
        <w:t xml:space="preserve">, </w:t>
      </w:r>
      <w:r>
        <w:rPr>
          <w:rFonts w:ascii="Times New Roman"/>
          <w:b w:val="false"/>
          <w:i w:val="false"/>
          <w:color w:val="000000"/>
          <w:sz w:val="28"/>
        </w:rPr>
        <w:t>256</w:t>
      </w:r>
      <w:r>
        <w:rPr>
          <w:rFonts w:ascii="Times New Roman"/>
          <w:b w:val="false"/>
          <w:i w:val="false"/>
          <w:color w:val="000000"/>
          <w:sz w:val="28"/>
        </w:rPr>
        <w:t xml:space="preserve">, </w:t>
      </w:r>
      <w:r>
        <w:rPr>
          <w:rFonts w:ascii="Times New Roman"/>
          <w:b w:val="false"/>
          <w:i w:val="false"/>
          <w:color w:val="000000"/>
          <w:sz w:val="28"/>
        </w:rPr>
        <w:t>257</w:t>
      </w:r>
      <w:r>
        <w:rPr>
          <w:rFonts w:ascii="Times New Roman"/>
          <w:b w:val="false"/>
          <w:i w:val="false"/>
          <w:color w:val="000000"/>
          <w:sz w:val="28"/>
        </w:rPr>
        <w:t xml:space="preserve">, </w:t>
      </w:r>
      <w:r>
        <w:rPr>
          <w:rFonts w:ascii="Times New Roman"/>
          <w:b w:val="false"/>
          <w:i w:val="false"/>
          <w:color w:val="000000"/>
          <w:sz w:val="28"/>
        </w:rPr>
        <w:t>259</w:t>
      </w:r>
      <w:r>
        <w:rPr>
          <w:rFonts w:ascii="Times New Roman"/>
          <w:b w:val="false"/>
          <w:i w:val="false"/>
          <w:color w:val="000000"/>
          <w:sz w:val="28"/>
        </w:rPr>
        <w:t xml:space="preserve">, </w:t>
      </w:r>
      <w:r>
        <w:rPr>
          <w:rFonts w:ascii="Times New Roman"/>
          <w:b w:val="false"/>
          <w:i w:val="false"/>
          <w:color w:val="000000"/>
          <w:sz w:val="28"/>
        </w:rPr>
        <w:t>260</w:t>
      </w:r>
      <w:r>
        <w:rPr>
          <w:rFonts w:ascii="Times New Roman"/>
          <w:b w:val="false"/>
          <w:i w:val="false"/>
          <w:color w:val="000000"/>
          <w:sz w:val="28"/>
        </w:rPr>
        <w:t xml:space="preserve">, </w:t>
      </w:r>
      <w:r>
        <w:rPr>
          <w:rFonts w:ascii="Times New Roman"/>
          <w:b w:val="false"/>
          <w:i w:val="false"/>
          <w:color w:val="000000"/>
          <w:sz w:val="28"/>
        </w:rPr>
        <w:t>261</w:t>
      </w:r>
      <w:r>
        <w:rPr>
          <w:rFonts w:ascii="Times New Roman"/>
          <w:b w:val="false"/>
          <w:i w:val="false"/>
          <w:color w:val="000000"/>
          <w:sz w:val="28"/>
        </w:rPr>
        <w:t xml:space="preserve">, </w:t>
      </w:r>
      <w:r>
        <w:rPr>
          <w:rFonts w:ascii="Times New Roman"/>
          <w:b w:val="false"/>
          <w:i w:val="false"/>
          <w:color w:val="000000"/>
          <w:sz w:val="28"/>
        </w:rPr>
        <w:t>262</w:t>
      </w:r>
      <w:r>
        <w:rPr>
          <w:rFonts w:ascii="Times New Roman"/>
          <w:b w:val="false"/>
          <w:i w:val="false"/>
          <w:color w:val="000000"/>
          <w:sz w:val="28"/>
        </w:rPr>
        <w:t xml:space="preserve">, </w:t>
      </w:r>
      <w:r>
        <w:rPr>
          <w:rFonts w:ascii="Times New Roman"/>
          <w:b w:val="false"/>
          <w:i w:val="false"/>
          <w:color w:val="000000"/>
          <w:sz w:val="28"/>
        </w:rPr>
        <w:t>264</w:t>
      </w:r>
      <w:r>
        <w:rPr>
          <w:rFonts w:ascii="Times New Roman"/>
          <w:b w:val="false"/>
          <w:i w:val="false"/>
          <w:color w:val="000000"/>
          <w:sz w:val="28"/>
        </w:rPr>
        <w:t xml:space="preserve">, </w:t>
      </w:r>
      <w:r>
        <w:rPr>
          <w:rFonts w:ascii="Times New Roman"/>
          <w:b w:val="false"/>
          <w:i w:val="false"/>
          <w:color w:val="000000"/>
          <w:sz w:val="28"/>
        </w:rPr>
        <w:t>265</w:t>
      </w:r>
      <w:r>
        <w:rPr>
          <w:rFonts w:ascii="Times New Roman"/>
          <w:b w:val="false"/>
          <w:i w:val="false"/>
          <w:color w:val="000000"/>
          <w:sz w:val="28"/>
        </w:rPr>
        <w:t xml:space="preserve">, </w:t>
      </w:r>
      <w:r>
        <w:rPr>
          <w:rFonts w:ascii="Times New Roman"/>
          <w:b w:val="false"/>
          <w:i w:val="false"/>
          <w:color w:val="000000"/>
          <w:sz w:val="28"/>
        </w:rPr>
        <w:t>286</w:t>
      </w:r>
      <w:r>
        <w:rPr>
          <w:rFonts w:ascii="Times New Roman"/>
          <w:b w:val="false"/>
          <w:i w:val="false"/>
          <w:color w:val="000000"/>
          <w:sz w:val="28"/>
        </w:rPr>
        <w:t xml:space="preserve">, </w:t>
      </w:r>
      <w:r>
        <w:rPr>
          <w:rFonts w:ascii="Times New Roman"/>
          <w:b w:val="false"/>
          <w:i w:val="false"/>
          <w:color w:val="000000"/>
          <w:sz w:val="28"/>
        </w:rPr>
        <w:t>464-баптарында</w:t>
      </w:r>
      <w:r>
        <w:rPr>
          <w:rFonts w:ascii="Times New Roman"/>
          <w:b w:val="false"/>
          <w:i w:val="false"/>
          <w:color w:val="000000"/>
          <w:sz w:val="28"/>
        </w:rPr>
        <w:t xml:space="preserve"> көзделген әкiмшiлiк құқық бұзушылықтар туралы iстердi қарайды.";</w:t>
      </w:r>
    </w:p>
    <w:bookmarkEnd w:id="209"/>
    <w:bookmarkStart w:name="z218" w:id="210"/>
    <w:p>
      <w:pPr>
        <w:spacing w:after="0"/>
        <w:ind w:left="0"/>
        <w:jc w:val="both"/>
      </w:pPr>
      <w:r>
        <w:rPr>
          <w:rFonts w:ascii="Times New Roman"/>
          <w:b w:val="false"/>
          <w:i w:val="false"/>
          <w:color w:val="000000"/>
          <w:sz w:val="28"/>
        </w:rPr>
        <w:t xml:space="preserve">
      82) 726-баптың </w:t>
      </w:r>
      <w:r>
        <w:rPr>
          <w:rFonts w:ascii="Times New Roman"/>
          <w:b w:val="false"/>
          <w:i w:val="false"/>
          <w:color w:val="000000"/>
          <w:sz w:val="28"/>
        </w:rPr>
        <w:t>бірінші</w:t>
      </w:r>
      <w:r>
        <w:rPr>
          <w:rFonts w:ascii="Times New Roman"/>
          <w:b w:val="false"/>
          <w:i w:val="false"/>
          <w:color w:val="000000"/>
          <w:sz w:val="28"/>
        </w:rPr>
        <w:t xml:space="preserve">, </w:t>
      </w:r>
      <w:r>
        <w:rPr>
          <w:rFonts w:ascii="Times New Roman"/>
          <w:b w:val="false"/>
          <w:i w:val="false"/>
          <w:color w:val="000000"/>
          <w:sz w:val="28"/>
        </w:rPr>
        <w:t>екінші</w:t>
      </w:r>
      <w:r>
        <w:rPr>
          <w:rFonts w:ascii="Times New Roman"/>
          <w:b w:val="false"/>
          <w:i w:val="false"/>
          <w:color w:val="000000"/>
          <w:sz w:val="28"/>
        </w:rPr>
        <w:t xml:space="preserve"> және </w:t>
      </w:r>
      <w:r>
        <w:rPr>
          <w:rFonts w:ascii="Times New Roman"/>
          <w:b w:val="false"/>
          <w:i w:val="false"/>
          <w:color w:val="000000"/>
          <w:sz w:val="28"/>
        </w:rPr>
        <w:t>үшінші бөліктері</w:t>
      </w:r>
      <w:r>
        <w:rPr>
          <w:rFonts w:ascii="Times New Roman"/>
          <w:b w:val="false"/>
          <w:i w:val="false"/>
          <w:color w:val="000000"/>
          <w:sz w:val="28"/>
        </w:rPr>
        <w:t xml:space="preserve"> мынадай редакцияда жазылсын:</w:t>
      </w:r>
    </w:p>
    <w:bookmarkEnd w:id="210"/>
    <w:bookmarkStart w:name="z219" w:id="211"/>
    <w:p>
      <w:pPr>
        <w:spacing w:after="0"/>
        <w:ind w:left="0"/>
        <w:jc w:val="both"/>
      </w:pPr>
      <w:r>
        <w:rPr>
          <w:rFonts w:ascii="Times New Roman"/>
          <w:b w:val="false"/>
          <w:i w:val="false"/>
          <w:color w:val="000000"/>
          <w:sz w:val="28"/>
        </w:rPr>
        <w:t>
      "1. Ұлттық қауiпсiздiк органдары осы Кодекстiң 192, 464, 504, 518, 519-баптарында көзделген әкiмшiлiк құқық бұзушылықтар туралы iстердi қарайды.</w:t>
      </w:r>
    </w:p>
    <w:bookmarkEnd w:id="211"/>
    <w:bookmarkStart w:name="z220" w:id="212"/>
    <w:p>
      <w:pPr>
        <w:spacing w:after="0"/>
        <w:ind w:left="0"/>
        <w:jc w:val="both"/>
      </w:pPr>
      <w:r>
        <w:rPr>
          <w:rFonts w:ascii="Times New Roman"/>
          <w:b w:val="false"/>
          <w:i w:val="false"/>
          <w:color w:val="000000"/>
          <w:sz w:val="28"/>
        </w:rPr>
        <w:t xml:space="preserve">
      2. Осы Кодекстiң </w:t>
      </w:r>
      <w:r>
        <w:rPr>
          <w:rFonts w:ascii="Times New Roman"/>
          <w:b w:val="false"/>
          <w:i w:val="false"/>
          <w:color w:val="000000"/>
          <w:sz w:val="28"/>
        </w:rPr>
        <w:t>192</w:t>
      </w:r>
      <w:r>
        <w:rPr>
          <w:rFonts w:ascii="Times New Roman"/>
          <w:b w:val="false"/>
          <w:i w:val="false"/>
          <w:color w:val="000000"/>
          <w:sz w:val="28"/>
        </w:rPr>
        <w:t xml:space="preserve">, </w:t>
      </w:r>
      <w:r>
        <w:rPr>
          <w:rFonts w:ascii="Times New Roman"/>
          <w:b w:val="false"/>
          <w:i w:val="false"/>
          <w:color w:val="000000"/>
          <w:sz w:val="28"/>
        </w:rPr>
        <w:t>464</w:t>
      </w:r>
      <w:r>
        <w:rPr>
          <w:rFonts w:ascii="Times New Roman"/>
          <w:b w:val="false"/>
          <w:i w:val="false"/>
          <w:color w:val="000000"/>
          <w:sz w:val="28"/>
        </w:rPr>
        <w:t xml:space="preserve">, </w:t>
      </w:r>
      <w:r>
        <w:rPr>
          <w:rFonts w:ascii="Times New Roman"/>
          <w:b w:val="false"/>
          <w:i w:val="false"/>
          <w:color w:val="000000"/>
          <w:sz w:val="28"/>
        </w:rPr>
        <w:t>504</w:t>
      </w:r>
      <w:r>
        <w:rPr>
          <w:rFonts w:ascii="Times New Roman"/>
          <w:b w:val="false"/>
          <w:i w:val="false"/>
          <w:color w:val="000000"/>
          <w:sz w:val="28"/>
        </w:rPr>
        <w:t xml:space="preserve">, </w:t>
      </w:r>
      <w:r>
        <w:rPr>
          <w:rFonts w:ascii="Times New Roman"/>
          <w:b w:val="false"/>
          <w:i w:val="false"/>
          <w:color w:val="000000"/>
          <w:sz w:val="28"/>
        </w:rPr>
        <w:t>518</w:t>
      </w:r>
      <w:r>
        <w:rPr>
          <w:rFonts w:ascii="Times New Roman"/>
          <w:b w:val="false"/>
          <w:i w:val="false"/>
          <w:color w:val="000000"/>
          <w:sz w:val="28"/>
        </w:rPr>
        <w:t xml:space="preserve">, </w:t>
      </w:r>
      <w:r>
        <w:rPr>
          <w:rFonts w:ascii="Times New Roman"/>
          <w:b w:val="false"/>
          <w:i w:val="false"/>
          <w:color w:val="000000"/>
          <w:sz w:val="28"/>
        </w:rPr>
        <w:t>519-баптары</w:t>
      </w:r>
      <w:r>
        <w:rPr>
          <w:rFonts w:ascii="Times New Roman"/>
          <w:b w:val="false"/>
          <w:i w:val="false"/>
          <w:color w:val="000000"/>
          <w:sz w:val="28"/>
        </w:rPr>
        <w:t xml:space="preserve"> бойынша әкiмшiлiк құқық бұзушылықтар туралы iстердi қарауға және белгiленген әкiмшiлiк жазаларды қолдануға департамент бастығы мен оның орынбасарлары, аумақтық органдарының басшылары мен олардың орынбасарлары құқылы.</w:t>
      </w:r>
    </w:p>
    <w:bookmarkEnd w:id="212"/>
    <w:bookmarkStart w:name="z221" w:id="213"/>
    <w:p>
      <w:pPr>
        <w:spacing w:after="0"/>
        <w:ind w:left="0"/>
        <w:jc w:val="both"/>
      </w:pPr>
      <w:r>
        <w:rPr>
          <w:rFonts w:ascii="Times New Roman"/>
          <w:b w:val="false"/>
          <w:i w:val="false"/>
          <w:color w:val="000000"/>
          <w:sz w:val="28"/>
        </w:rPr>
        <w:t xml:space="preserve">
      3. Қазақстан Республикасы Ұлттық қауiпсiздiк комитетiнің Шекара қызметі осы Кодекстің </w:t>
      </w:r>
      <w:r>
        <w:rPr>
          <w:rFonts w:ascii="Times New Roman"/>
          <w:b w:val="false"/>
          <w:i w:val="false"/>
          <w:color w:val="000000"/>
          <w:sz w:val="28"/>
        </w:rPr>
        <w:t>382</w:t>
      </w:r>
      <w:r>
        <w:rPr>
          <w:rFonts w:ascii="Times New Roman"/>
          <w:b w:val="false"/>
          <w:i w:val="false"/>
          <w:color w:val="000000"/>
          <w:sz w:val="28"/>
        </w:rPr>
        <w:t xml:space="preserve"> (бірінші бөлігінде), </w:t>
      </w:r>
      <w:r>
        <w:rPr>
          <w:rFonts w:ascii="Times New Roman"/>
          <w:b w:val="false"/>
          <w:i w:val="false"/>
          <w:color w:val="000000"/>
          <w:sz w:val="28"/>
        </w:rPr>
        <w:t>383</w:t>
      </w:r>
      <w:r>
        <w:rPr>
          <w:rFonts w:ascii="Times New Roman"/>
          <w:b w:val="false"/>
          <w:i w:val="false"/>
          <w:color w:val="000000"/>
          <w:sz w:val="28"/>
        </w:rPr>
        <w:t xml:space="preserve"> (бірінші және екінші бөліктерінде), </w:t>
      </w:r>
      <w:r>
        <w:rPr>
          <w:rFonts w:ascii="Times New Roman"/>
          <w:b w:val="false"/>
          <w:i w:val="false"/>
          <w:color w:val="000000"/>
          <w:sz w:val="28"/>
        </w:rPr>
        <w:t>393</w:t>
      </w:r>
      <w:r>
        <w:rPr>
          <w:rFonts w:ascii="Times New Roman"/>
          <w:b w:val="false"/>
          <w:i w:val="false"/>
          <w:color w:val="000000"/>
          <w:sz w:val="28"/>
        </w:rPr>
        <w:t xml:space="preserve"> (шекаралық кеңістікте жасалған), </w:t>
      </w:r>
      <w:r>
        <w:rPr>
          <w:rFonts w:ascii="Times New Roman"/>
          <w:b w:val="false"/>
          <w:i w:val="false"/>
          <w:color w:val="000000"/>
          <w:sz w:val="28"/>
        </w:rPr>
        <w:t>394</w:t>
      </w:r>
      <w:r>
        <w:rPr>
          <w:rFonts w:ascii="Times New Roman"/>
          <w:b w:val="false"/>
          <w:i w:val="false"/>
          <w:color w:val="000000"/>
          <w:sz w:val="28"/>
        </w:rPr>
        <w:t xml:space="preserve">, </w:t>
      </w:r>
      <w:r>
        <w:rPr>
          <w:rFonts w:ascii="Times New Roman"/>
          <w:b w:val="false"/>
          <w:i w:val="false"/>
          <w:color w:val="000000"/>
          <w:sz w:val="28"/>
        </w:rPr>
        <w:t>395</w:t>
      </w:r>
      <w:r>
        <w:rPr>
          <w:rFonts w:ascii="Times New Roman"/>
          <w:b w:val="false"/>
          <w:i w:val="false"/>
          <w:color w:val="000000"/>
          <w:sz w:val="28"/>
        </w:rPr>
        <w:t xml:space="preserve"> (бірінші бөлігінде), </w:t>
      </w:r>
      <w:r>
        <w:rPr>
          <w:rFonts w:ascii="Times New Roman"/>
          <w:b w:val="false"/>
          <w:i w:val="false"/>
          <w:color w:val="000000"/>
          <w:sz w:val="28"/>
        </w:rPr>
        <w:t>396</w:t>
      </w:r>
      <w:r>
        <w:rPr>
          <w:rFonts w:ascii="Times New Roman"/>
          <w:b w:val="false"/>
          <w:i w:val="false"/>
          <w:color w:val="000000"/>
          <w:sz w:val="28"/>
        </w:rPr>
        <w:t xml:space="preserve"> (бірінші бөлігінде), </w:t>
      </w:r>
      <w:r>
        <w:rPr>
          <w:rFonts w:ascii="Times New Roman"/>
          <w:b w:val="false"/>
          <w:i w:val="false"/>
          <w:color w:val="000000"/>
          <w:sz w:val="28"/>
        </w:rPr>
        <w:t>510</w:t>
      </w:r>
      <w:r>
        <w:rPr>
          <w:rFonts w:ascii="Times New Roman"/>
          <w:b w:val="false"/>
          <w:i w:val="false"/>
          <w:color w:val="000000"/>
          <w:sz w:val="28"/>
        </w:rPr>
        <w:t xml:space="preserve"> ( бірінші, екінші, үшінші және бесінші бөліктерінде), </w:t>
      </w:r>
      <w:r>
        <w:rPr>
          <w:rFonts w:ascii="Times New Roman"/>
          <w:b w:val="false"/>
          <w:i w:val="false"/>
          <w:color w:val="000000"/>
          <w:sz w:val="28"/>
        </w:rPr>
        <w:t>512</w:t>
      </w:r>
      <w:r>
        <w:rPr>
          <w:rFonts w:ascii="Times New Roman"/>
          <w:b w:val="false"/>
          <w:i w:val="false"/>
          <w:color w:val="000000"/>
          <w:sz w:val="28"/>
        </w:rPr>
        <w:t xml:space="preserve"> (бірінші бөлігінде), </w:t>
      </w:r>
      <w:r>
        <w:rPr>
          <w:rFonts w:ascii="Times New Roman"/>
          <w:b w:val="false"/>
          <w:i w:val="false"/>
          <w:color w:val="000000"/>
          <w:sz w:val="28"/>
        </w:rPr>
        <w:t>513</w:t>
      </w:r>
      <w:r>
        <w:rPr>
          <w:rFonts w:ascii="Times New Roman"/>
          <w:b w:val="false"/>
          <w:i w:val="false"/>
          <w:color w:val="000000"/>
          <w:sz w:val="28"/>
        </w:rPr>
        <w:t xml:space="preserve"> (бірінші бөлігінде), </w:t>
      </w:r>
      <w:r>
        <w:rPr>
          <w:rFonts w:ascii="Times New Roman"/>
          <w:b w:val="false"/>
          <w:i w:val="false"/>
          <w:color w:val="000000"/>
          <w:sz w:val="28"/>
        </w:rPr>
        <w:t>514</w:t>
      </w:r>
      <w:r>
        <w:rPr>
          <w:rFonts w:ascii="Times New Roman"/>
          <w:b w:val="false"/>
          <w:i w:val="false"/>
          <w:color w:val="000000"/>
          <w:sz w:val="28"/>
        </w:rPr>
        <w:t xml:space="preserve"> (бірінші бөлігінде), </w:t>
      </w:r>
      <w:r>
        <w:rPr>
          <w:rFonts w:ascii="Times New Roman"/>
          <w:b w:val="false"/>
          <w:i w:val="false"/>
          <w:color w:val="000000"/>
          <w:sz w:val="28"/>
        </w:rPr>
        <w:t>515</w:t>
      </w:r>
      <w:r>
        <w:rPr>
          <w:rFonts w:ascii="Times New Roman"/>
          <w:b w:val="false"/>
          <w:i w:val="false"/>
          <w:color w:val="000000"/>
          <w:sz w:val="28"/>
        </w:rPr>
        <w:t xml:space="preserve">, </w:t>
      </w:r>
      <w:r>
        <w:rPr>
          <w:rFonts w:ascii="Times New Roman"/>
          <w:b w:val="false"/>
          <w:i w:val="false"/>
          <w:color w:val="000000"/>
          <w:sz w:val="28"/>
        </w:rPr>
        <w:t>517</w:t>
      </w:r>
      <w:r>
        <w:rPr>
          <w:rFonts w:ascii="Times New Roman"/>
          <w:b w:val="false"/>
          <w:i w:val="false"/>
          <w:color w:val="000000"/>
          <w:sz w:val="28"/>
        </w:rPr>
        <w:t xml:space="preserve"> (үшінші бөлігінде)-баптарында көзделген әкiмшiлiк құқық бұзушылық туралы iстердi қарайды."; </w:t>
      </w:r>
    </w:p>
    <w:bookmarkEnd w:id="213"/>
    <w:bookmarkStart w:name="z222" w:id="214"/>
    <w:p>
      <w:pPr>
        <w:spacing w:after="0"/>
        <w:ind w:left="0"/>
        <w:jc w:val="both"/>
      </w:pPr>
      <w:r>
        <w:rPr>
          <w:rFonts w:ascii="Times New Roman"/>
          <w:b w:val="false"/>
          <w:i w:val="false"/>
          <w:color w:val="000000"/>
          <w:sz w:val="28"/>
        </w:rPr>
        <w:t xml:space="preserve">
      83) 727-баптың </w:t>
      </w:r>
      <w:r>
        <w:rPr>
          <w:rFonts w:ascii="Times New Roman"/>
          <w:b w:val="false"/>
          <w:i w:val="false"/>
          <w:color w:val="000000"/>
          <w:sz w:val="28"/>
        </w:rPr>
        <w:t>бірінші бөлігі</w:t>
      </w:r>
      <w:r>
        <w:rPr>
          <w:rFonts w:ascii="Times New Roman"/>
          <w:b w:val="false"/>
          <w:i w:val="false"/>
          <w:color w:val="000000"/>
          <w:sz w:val="28"/>
        </w:rPr>
        <w:t xml:space="preserve"> мынадай редакцияда жазылсын:</w:t>
      </w:r>
    </w:p>
    <w:bookmarkEnd w:id="214"/>
    <w:bookmarkStart w:name="z223" w:id="215"/>
    <w:p>
      <w:pPr>
        <w:spacing w:after="0"/>
        <w:ind w:left="0"/>
        <w:jc w:val="both"/>
      </w:pPr>
      <w:r>
        <w:rPr>
          <w:rFonts w:ascii="Times New Roman"/>
          <w:b w:val="false"/>
          <w:i w:val="false"/>
          <w:color w:val="000000"/>
          <w:sz w:val="28"/>
        </w:rPr>
        <w:t xml:space="preserve">
      "1. Әскери полиция органдары осы Кодекстің 434-2, </w:t>
      </w:r>
      <w:r>
        <w:rPr>
          <w:rFonts w:ascii="Times New Roman"/>
          <w:b w:val="false"/>
          <w:i w:val="false"/>
          <w:color w:val="000000"/>
          <w:sz w:val="28"/>
        </w:rPr>
        <w:t>511</w:t>
      </w:r>
      <w:r>
        <w:rPr>
          <w:rFonts w:ascii="Times New Roman"/>
          <w:b w:val="false"/>
          <w:i w:val="false"/>
          <w:color w:val="000000"/>
          <w:sz w:val="28"/>
        </w:rPr>
        <w:t xml:space="preserve">, </w:t>
      </w:r>
      <w:r>
        <w:rPr>
          <w:rFonts w:ascii="Times New Roman"/>
          <w:b w:val="false"/>
          <w:i w:val="false"/>
          <w:color w:val="000000"/>
          <w:sz w:val="28"/>
        </w:rPr>
        <w:t>590</w:t>
      </w:r>
      <w:r>
        <w:rPr>
          <w:rFonts w:ascii="Times New Roman"/>
          <w:b w:val="false"/>
          <w:i w:val="false"/>
          <w:color w:val="000000"/>
          <w:sz w:val="28"/>
        </w:rPr>
        <w:t xml:space="preserve"> (бірінші, екінші, үшінші, бесінші, алтыншы, жетінші, тоғызыншы және оныншы бөліктерінде), </w:t>
      </w:r>
      <w:r>
        <w:rPr>
          <w:rFonts w:ascii="Times New Roman"/>
          <w:b w:val="false"/>
          <w:i w:val="false"/>
          <w:color w:val="000000"/>
          <w:sz w:val="28"/>
        </w:rPr>
        <w:t>591</w:t>
      </w:r>
      <w:r>
        <w:rPr>
          <w:rFonts w:ascii="Times New Roman"/>
          <w:b w:val="false"/>
          <w:i w:val="false"/>
          <w:color w:val="000000"/>
          <w:sz w:val="28"/>
        </w:rPr>
        <w:t xml:space="preserve">, </w:t>
      </w:r>
      <w:r>
        <w:rPr>
          <w:rFonts w:ascii="Times New Roman"/>
          <w:b w:val="false"/>
          <w:i w:val="false"/>
          <w:color w:val="000000"/>
          <w:sz w:val="28"/>
        </w:rPr>
        <w:t>592</w:t>
      </w:r>
      <w:r>
        <w:rPr>
          <w:rFonts w:ascii="Times New Roman"/>
          <w:b w:val="false"/>
          <w:i w:val="false"/>
          <w:color w:val="000000"/>
          <w:sz w:val="28"/>
        </w:rPr>
        <w:t xml:space="preserve">, </w:t>
      </w:r>
      <w:r>
        <w:rPr>
          <w:rFonts w:ascii="Times New Roman"/>
          <w:b w:val="false"/>
          <w:i w:val="false"/>
          <w:color w:val="000000"/>
          <w:sz w:val="28"/>
        </w:rPr>
        <w:t>593</w:t>
      </w:r>
      <w:r>
        <w:rPr>
          <w:rFonts w:ascii="Times New Roman"/>
          <w:b w:val="false"/>
          <w:i w:val="false"/>
          <w:color w:val="000000"/>
          <w:sz w:val="28"/>
        </w:rPr>
        <w:t xml:space="preserve">, </w:t>
      </w:r>
      <w:r>
        <w:rPr>
          <w:rFonts w:ascii="Times New Roman"/>
          <w:b w:val="false"/>
          <w:i w:val="false"/>
          <w:color w:val="000000"/>
          <w:sz w:val="28"/>
        </w:rPr>
        <w:t>594</w:t>
      </w:r>
      <w:r>
        <w:rPr>
          <w:rFonts w:ascii="Times New Roman"/>
          <w:b w:val="false"/>
          <w:i w:val="false"/>
          <w:color w:val="000000"/>
          <w:sz w:val="28"/>
        </w:rPr>
        <w:t xml:space="preserve">, </w:t>
      </w:r>
      <w:r>
        <w:rPr>
          <w:rFonts w:ascii="Times New Roman"/>
          <w:b w:val="false"/>
          <w:i w:val="false"/>
          <w:color w:val="000000"/>
          <w:sz w:val="28"/>
        </w:rPr>
        <w:t>595</w:t>
      </w:r>
      <w:r>
        <w:rPr>
          <w:rFonts w:ascii="Times New Roman"/>
          <w:b w:val="false"/>
          <w:i w:val="false"/>
          <w:color w:val="000000"/>
          <w:sz w:val="28"/>
        </w:rPr>
        <w:t xml:space="preserve">, </w:t>
      </w:r>
      <w:r>
        <w:rPr>
          <w:rFonts w:ascii="Times New Roman"/>
          <w:b w:val="false"/>
          <w:i w:val="false"/>
          <w:color w:val="000000"/>
          <w:sz w:val="28"/>
        </w:rPr>
        <w:t>596</w:t>
      </w:r>
      <w:r>
        <w:rPr>
          <w:rFonts w:ascii="Times New Roman"/>
          <w:b w:val="false"/>
          <w:i w:val="false"/>
          <w:color w:val="000000"/>
          <w:sz w:val="28"/>
        </w:rPr>
        <w:t xml:space="preserve"> (бірінші, екінші және төртінші бөліктерінде), </w:t>
      </w:r>
      <w:r>
        <w:rPr>
          <w:rFonts w:ascii="Times New Roman"/>
          <w:b w:val="false"/>
          <w:i w:val="false"/>
          <w:color w:val="000000"/>
          <w:sz w:val="28"/>
        </w:rPr>
        <w:t>597</w:t>
      </w:r>
      <w:r>
        <w:rPr>
          <w:rFonts w:ascii="Times New Roman"/>
          <w:b w:val="false"/>
          <w:i w:val="false"/>
          <w:color w:val="000000"/>
          <w:sz w:val="28"/>
        </w:rPr>
        <w:t xml:space="preserve">, </w:t>
      </w:r>
      <w:r>
        <w:rPr>
          <w:rFonts w:ascii="Times New Roman"/>
          <w:b w:val="false"/>
          <w:i w:val="false"/>
          <w:color w:val="000000"/>
          <w:sz w:val="28"/>
        </w:rPr>
        <w:t>598</w:t>
      </w:r>
      <w:r>
        <w:rPr>
          <w:rFonts w:ascii="Times New Roman"/>
          <w:b w:val="false"/>
          <w:i w:val="false"/>
          <w:color w:val="000000"/>
          <w:sz w:val="28"/>
        </w:rPr>
        <w:t xml:space="preserve">, </w:t>
      </w:r>
      <w:r>
        <w:rPr>
          <w:rFonts w:ascii="Times New Roman"/>
          <w:b w:val="false"/>
          <w:i w:val="false"/>
          <w:color w:val="000000"/>
          <w:sz w:val="28"/>
        </w:rPr>
        <w:t>599</w:t>
      </w:r>
      <w:r>
        <w:rPr>
          <w:rFonts w:ascii="Times New Roman"/>
          <w:b w:val="false"/>
          <w:i w:val="false"/>
          <w:color w:val="000000"/>
          <w:sz w:val="28"/>
        </w:rPr>
        <w:t xml:space="preserve">, </w:t>
      </w:r>
      <w:r>
        <w:rPr>
          <w:rFonts w:ascii="Times New Roman"/>
          <w:b w:val="false"/>
          <w:i w:val="false"/>
          <w:color w:val="000000"/>
          <w:sz w:val="28"/>
        </w:rPr>
        <w:t>600</w:t>
      </w:r>
      <w:r>
        <w:rPr>
          <w:rFonts w:ascii="Times New Roman"/>
          <w:b w:val="false"/>
          <w:i w:val="false"/>
          <w:color w:val="000000"/>
          <w:sz w:val="28"/>
        </w:rPr>
        <w:t xml:space="preserve">, </w:t>
      </w:r>
      <w:r>
        <w:rPr>
          <w:rFonts w:ascii="Times New Roman"/>
          <w:b w:val="false"/>
          <w:i w:val="false"/>
          <w:color w:val="000000"/>
          <w:sz w:val="28"/>
        </w:rPr>
        <w:t>601</w:t>
      </w:r>
      <w:r>
        <w:rPr>
          <w:rFonts w:ascii="Times New Roman"/>
          <w:b w:val="false"/>
          <w:i w:val="false"/>
          <w:color w:val="000000"/>
          <w:sz w:val="28"/>
        </w:rPr>
        <w:t xml:space="preserve">, </w:t>
      </w:r>
      <w:r>
        <w:rPr>
          <w:rFonts w:ascii="Times New Roman"/>
          <w:b w:val="false"/>
          <w:i w:val="false"/>
          <w:color w:val="000000"/>
          <w:sz w:val="28"/>
        </w:rPr>
        <w:t>602</w:t>
      </w:r>
      <w:r>
        <w:rPr>
          <w:rFonts w:ascii="Times New Roman"/>
          <w:b w:val="false"/>
          <w:i w:val="false"/>
          <w:color w:val="000000"/>
          <w:sz w:val="28"/>
        </w:rPr>
        <w:t xml:space="preserve">, </w:t>
      </w:r>
      <w:r>
        <w:rPr>
          <w:rFonts w:ascii="Times New Roman"/>
          <w:b w:val="false"/>
          <w:i w:val="false"/>
          <w:color w:val="000000"/>
          <w:sz w:val="28"/>
        </w:rPr>
        <w:t>603</w:t>
      </w:r>
      <w:r>
        <w:rPr>
          <w:rFonts w:ascii="Times New Roman"/>
          <w:b w:val="false"/>
          <w:i w:val="false"/>
          <w:color w:val="000000"/>
          <w:sz w:val="28"/>
        </w:rPr>
        <w:t xml:space="preserve"> (үшінші бөлігінде), </w:t>
      </w:r>
      <w:r>
        <w:rPr>
          <w:rFonts w:ascii="Times New Roman"/>
          <w:b w:val="false"/>
          <w:i w:val="false"/>
          <w:color w:val="000000"/>
          <w:sz w:val="28"/>
        </w:rPr>
        <w:t>606</w:t>
      </w:r>
      <w:r>
        <w:rPr>
          <w:rFonts w:ascii="Times New Roman"/>
          <w:b w:val="false"/>
          <w:i w:val="false"/>
          <w:color w:val="000000"/>
          <w:sz w:val="28"/>
        </w:rPr>
        <w:t xml:space="preserve"> (бірінші бөлігінде), </w:t>
      </w:r>
      <w:r>
        <w:rPr>
          <w:rFonts w:ascii="Times New Roman"/>
          <w:b w:val="false"/>
          <w:i w:val="false"/>
          <w:color w:val="000000"/>
          <w:sz w:val="28"/>
        </w:rPr>
        <w:t>607</w:t>
      </w:r>
      <w:r>
        <w:rPr>
          <w:rFonts w:ascii="Times New Roman"/>
          <w:b w:val="false"/>
          <w:i w:val="false"/>
          <w:color w:val="000000"/>
          <w:sz w:val="28"/>
        </w:rPr>
        <w:t xml:space="preserve"> (бірінші бөлігінде), </w:t>
      </w:r>
      <w:r>
        <w:rPr>
          <w:rFonts w:ascii="Times New Roman"/>
          <w:b w:val="false"/>
          <w:i w:val="false"/>
          <w:color w:val="000000"/>
          <w:sz w:val="28"/>
        </w:rPr>
        <w:t>611</w:t>
      </w:r>
      <w:r>
        <w:rPr>
          <w:rFonts w:ascii="Times New Roman"/>
          <w:b w:val="false"/>
          <w:i w:val="false"/>
          <w:color w:val="000000"/>
          <w:sz w:val="28"/>
        </w:rPr>
        <w:t xml:space="preserve"> (бірінші бөлігінде), </w:t>
      </w:r>
      <w:r>
        <w:rPr>
          <w:rFonts w:ascii="Times New Roman"/>
          <w:b w:val="false"/>
          <w:i w:val="false"/>
          <w:color w:val="000000"/>
          <w:sz w:val="28"/>
        </w:rPr>
        <w:t>612</w:t>
      </w:r>
      <w:r>
        <w:rPr>
          <w:rFonts w:ascii="Times New Roman"/>
          <w:b w:val="false"/>
          <w:i w:val="false"/>
          <w:color w:val="000000"/>
          <w:sz w:val="28"/>
        </w:rPr>
        <w:t xml:space="preserve"> (бірінші, екінші, төртінші, бесінші және алтыншы бөліктерінде), </w:t>
      </w:r>
      <w:r>
        <w:rPr>
          <w:rFonts w:ascii="Times New Roman"/>
          <w:b w:val="false"/>
          <w:i w:val="false"/>
          <w:color w:val="000000"/>
          <w:sz w:val="28"/>
        </w:rPr>
        <w:t>613</w:t>
      </w:r>
      <w:r>
        <w:rPr>
          <w:rFonts w:ascii="Times New Roman"/>
          <w:b w:val="false"/>
          <w:i w:val="false"/>
          <w:color w:val="000000"/>
          <w:sz w:val="28"/>
        </w:rPr>
        <w:t xml:space="preserve"> (бірінші, 3-1, он екінші және он үшінші бөліктерінде), </w:t>
      </w:r>
      <w:r>
        <w:rPr>
          <w:rFonts w:ascii="Times New Roman"/>
          <w:b w:val="false"/>
          <w:i w:val="false"/>
          <w:color w:val="000000"/>
          <w:sz w:val="28"/>
        </w:rPr>
        <w:t>614</w:t>
      </w:r>
      <w:r>
        <w:rPr>
          <w:rFonts w:ascii="Times New Roman"/>
          <w:b w:val="false"/>
          <w:i w:val="false"/>
          <w:color w:val="000000"/>
          <w:sz w:val="28"/>
        </w:rPr>
        <w:t xml:space="preserve">, </w:t>
      </w:r>
      <w:r>
        <w:rPr>
          <w:rFonts w:ascii="Times New Roman"/>
          <w:b w:val="false"/>
          <w:i w:val="false"/>
          <w:color w:val="000000"/>
          <w:sz w:val="28"/>
        </w:rPr>
        <w:t>615</w:t>
      </w:r>
      <w:r>
        <w:rPr>
          <w:rFonts w:ascii="Times New Roman"/>
          <w:b w:val="false"/>
          <w:i w:val="false"/>
          <w:color w:val="000000"/>
          <w:sz w:val="28"/>
        </w:rPr>
        <w:t xml:space="preserve"> (бірінші, екінші және үшінші бөліктерінде), </w:t>
      </w:r>
      <w:r>
        <w:rPr>
          <w:rFonts w:ascii="Times New Roman"/>
          <w:b w:val="false"/>
          <w:i w:val="false"/>
          <w:color w:val="000000"/>
          <w:sz w:val="28"/>
        </w:rPr>
        <w:t>617</w:t>
      </w:r>
      <w:r>
        <w:rPr>
          <w:rFonts w:ascii="Times New Roman"/>
          <w:b w:val="false"/>
          <w:i w:val="false"/>
          <w:color w:val="000000"/>
          <w:sz w:val="28"/>
        </w:rPr>
        <w:t xml:space="preserve">, </w:t>
      </w:r>
      <w:r>
        <w:rPr>
          <w:rFonts w:ascii="Times New Roman"/>
          <w:b w:val="false"/>
          <w:i w:val="false"/>
          <w:color w:val="000000"/>
          <w:sz w:val="28"/>
        </w:rPr>
        <w:t>619</w:t>
      </w:r>
      <w:r>
        <w:rPr>
          <w:rFonts w:ascii="Times New Roman"/>
          <w:b w:val="false"/>
          <w:i w:val="false"/>
          <w:color w:val="000000"/>
          <w:sz w:val="28"/>
        </w:rPr>
        <w:t xml:space="preserve">, </w:t>
      </w:r>
      <w:r>
        <w:rPr>
          <w:rFonts w:ascii="Times New Roman"/>
          <w:b w:val="false"/>
          <w:i w:val="false"/>
          <w:color w:val="000000"/>
          <w:sz w:val="28"/>
        </w:rPr>
        <w:t>619-1</w:t>
      </w:r>
      <w:r>
        <w:rPr>
          <w:rFonts w:ascii="Times New Roman"/>
          <w:b w:val="false"/>
          <w:i w:val="false"/>
          <w:color w:val="000000"/>
          <w:sz w:val="28"/>
        </w:rPr>
        <w:t xml:space="preserve">, </w:t>
      </w:r>
      <w:r>
        <w:rPr>
          <w:rFonts w:ascii="Times New Roman"/>
          <w:b w:val="false"/>
          <w:i w:val="false"/>
          <w:color w:val="000000"/>
          <w:sz w:val="28"/>
        </w:rPr>
        <w:t>620</w:t>
      </w:r>
      <w:r>
        <w:rPr>
          <w:rFonts w:ascii="Times New Roman"/>
          <w:b w:val="false"/>
          <w:i w:val="false"/>
          <w:color w:val="000000"/>
          <w:sz w:val="28"/>
        </w:rPr>
        <w:t xml:space="preserve">, </w:t>
      </w:r>
      <w:r>
        <w:rPr>
          <w:rFonts w:ascii="Times New Roman"/>
          <w:b w:val="false"/>
          <w:i w:val="false"/>
          <w:color w:val="000000"/>
          <w:sz w:val="28"/>
        </w:rPr>
        <w:t>621</w:t>
      </w:r>
      <w:r>
        <w:rPr>
          <w:rFonts w:ascii="Times New Roman"/>
          <w:b w:val="false"/>
          <w:i w:val="false"/>
          <w:color w:val="000000"/>
          <w:sz w:val="28"/>
        </w:rPr>
        <w:t xml:space="preserve"> (бірінші, екінші және төртінші бөліктерінде)-баптарында көзделген әкiмшiлiк құқық бұзушылықтар туралы iстердi қарайды.";</w:t>
      </w:r>
    </w:p>
    <w:bookmarkEnd w:id="215"/>
    <w:bookmarkStart w:name="z224" w:id="216"/>
    <w:p>
      <w:pPr>
        <w:spacing w:after="0"/>
        <w:ind w:left="0"/>
        <w:jc w:val="both"/>
      </w:pPr>
      <w:r>
        <w:rPr>
          <w:rFonts w:ascii="Times New Roman"/>
          <w:b w:val="false"/>
          <w:i w:val="false"/>
          <w:color w:val="000000"/>
          <w:sz w:val="28"/>
        </w:rPr>
        <w:t xml:space="preserve">
      84) 728-баптың </w:t>
      </w:r>
      <w:r>
        <w:rPr>
          <w:rFonts w:ascii="Times New Roman"/>
          <w:b w:val="false"/>
          <w:i w:val="false"/>
          <w:color w:val="000000"/>
          <w:sz w:val="28"/>
        </w:rPr>
        <w:t>бірінші бөлігіндегі</w:t>
      </w:r>
      <w:r>
        <w:rPr>
          <w:rFonts w:ascii="Times New Roman"/>
          <w:b w:val="false"/>
          <w:i w:val="false"/>
          <w:color w:val="000000"/>
          <w:sz w:val="28"/>
        </w:rPr>
        <w:t xml:space="preserve"> "464 (бірінші бөлігінде)" деген сөздер "464" деген цифрлармен ауыстырылсын;</w:t>
      </w:r>
    </w:p>
    <w:bookmarkEnd w:id="216"/>
    <w:bookmarkStart w:name="z225" w:id="217"/>
    <w:p>
      <w:pPr>
        <w:spacing w:after="0"/>
        <w:ind w:left="0"/>
        <w:jc w:val="both"/>
      </w:pPr>
      <w:r>
        <w:rPr>
          <w:rFonts w:ascii="Times New Roman"/>
          <w:b w:val="false"/>
          <w:i w:val="false"/>
          <w:color w:val="000000"/>
          <w:sz w:val="28"/>
        </w:rPr>
        <w:t>
      85) мынадай мазмұндағы 728-1-баппен толықтырылсын:</w:t>
      </w:r>
    </w:p>
    <w:bookmarkEnd w:id="217"/>
    <w:bookmarkStart w:name="z226" w:id="218"/>
    <w:p>
      <w:pPr>
        <w:spacing w:after="0"/>
        <w:ind w:left="0"/>
        <w:jc w:val="both"/>
      </w:pPr>
      <w:r>
        <w:rPr>
          <w:rFonts w:ascii="Times New Roman"/>
          <w:b w:val="false"/>
          <w:i w:val="false"/>
          <w:color w:val="000000"/>
          <w:sz w:val="28"/>
        </w:rPr>
        <w:t>
      "728-1-бап. Қазақстан Республикасының заңнамасына сәйкес лицензиарлар болып табылатын немесе екінші санаттағы рұқсаттарды беруге уәкілеттік берілген органдар</w:t>
      </w:r>
    </w:p>
    <w:bookmarkEnd w:id="218"/>
    <w:bookmarkStart w:name="z227" w:id="219"/>
    <w:p>
      <w:pPr>
        <w:spacing w:after="0"/>
        <w:ind w:left="0"/>
        <w:jc w:val="both"/>
      </w:pPr>
      <w:r>
        <w:rPr>
          <w:rFonts w:ascii="Times New Roman"/>
          <w:b w:val="false"/>
          <w:i w:val="false"/>
          <w:color w:val="000000"/>
          <w:sz w:val="28"/>
        </w:rPr>
        <w:t xml:space="preserve">
      1. Қазақстан Республикасының заңнамасына сәйкес лицензиарлар болып табылатын немесе екінші санаттағы рұқсаттарды беруге уәкілеттік берілген органдар осы Кодекстің </w:t>
      </w:r>
      <w:r>
        <w:rPr>
          <w:rFonts w:ascii="Times New Roman"/>
          <w:b w:val="false"/>
          <w:i w:val="false"/>
          <w:color w:val="000000"/>
          <w:sz w:val="28"/>
        </w:rPr>
        <w:t>464-бабында</w:t>
      </w:r>
      <w:r>
        <w:rPr>
          <w:rFonts w:ascii="Times New Roman"/>
          <w:b w:val="false"/>
          <w:i w:val="false"/>
          <w:color w:val="000000"/>
          <w:sz w:val="28"/>
        </w:rPr>
        <w:t xml:space="preserve"> көзделген әкiмшiлiк құқық бұзушылықтар туралы iстердi қарайды.</w:t>
      </w:r>
    </w:p>
    <w:bookmarkEnd w:id="219"/>
    <w:bookmarkStart w:name="z228" w:id="220"/>
    <w:p>
      <w:pPr>
        <w:spacing w:after="0"/>
        <w:ind w:left="0"/>
        <w:jc w:val="both"/>
      </w:pPr>
      <w:r>
        <w:rPr>
          <w:rFonts w:ascii="Times New Roman"/>
          <w:b w:val="false"/>
          <w:i w:val="false"/>
          <w:color w:val="000000"/>
          <w:sz w:val="28"/>
        </w:rPr>
        <w:t>
      2. Әкімшілік құқық бұзушылықтар туралы істерді қарауға және әкімшілік жазалар қолдануға лицензиарлар болып табылатын немесе екінші санаттағы рұқсаттарды беруге уәкілеттік берілген мемлекеттік органдардың басшылары, олардың орынбасарлары, аумақтық бөлiмшелерiнiң басшылары мен олардың орынбасарлары құқылы.";</w:t>
      </w:r>
    </w:p>
    <w:bookmarkEnd w:id="220"/>
    <w:bookmarkStart w:name="z229" w:id="221"/>
    <w:p>
      <w:pPr>
        <w:spacing w:after="0"/>
        <w:ind w:left="0"/>
        <w:jc w:val="both"/>
      </w:pPr>
      <w:r>
        <w:rPr>
          <w:rFonts w:ascii="Times New Roman"/>
          <w:b w:val="false"/>
          <w:i w:val="false"/>
          <w:color w:val="000000"/>
          <w:sz w:val="28"/>
        </w:rPr>
        <w:t xml:space="preserve">
      86) </w:t>
      </w:r>
      <w:r>
        <w:rPr>
          <w:rFonts w:ascii="Times New Roman"/>
          <w:b w:val="false"/>
          <w:i w:val="false"/>
          <w:color w:val="000000"/>
          <w:sz w:val="28"/>
        </w:rPr>
        <w:t>729-бап</w:t>
      </w:r>
      <w:r>
        <w:rPr>
          <w:rFonts w:ascii="Times New Roman"/>
          <w:b w:val="false"/>
          <w:i w:val="false"/>
          <w:color w:val="000000"/>
          <w:sz w:val="28"/>
        </w:rPr>
        <w:t xml:space="preserve"> мынадай редакцияда жазылсын:</w:t>
      </w:r>
    </w:p>
    <w:bookmarkEnd w:id="221"/>
    <w:bookmarkStart w:name="z230" w:id="222"/>
    <w:p>
      <w:pPr>
        <w:spacing w:after="0"/>
        <w:ind w:left="0"/>
        <w:jc w:val="both"/>
      </w:pPr>
      <w:r>
        <w:rPr>
          <w:rFonts w:ascii="Times New Roman"/>
          <w:b w:val="false"/>
          <w:i w:val="false"/>
          <w:color w:val="000000"/>
          <w:sz w:val="28"/>
        </w:rPr>
        <w:t>
      "729-бап. Жергілікті атқарушы органдар</w:t>
      </w:r>
    </w:p>
    <w:bookmarkEnd w:id="222"/>
    <w:bookmarkStart w:name="z231" w:id="223"/>
    <w:p>
      <w:pPr>
        <w:spacing w:after="0"/>
        <w:ind w:left="0"/>
        <w:jc w:val="both"/>
      </w:pPr>
      <w:r>
        <w:rPr>
          <w:rFonts w:ascii="Times New Roman"/>
          <w:b w:val="false"/>
          <w:i w:val="false"/>
          <w:color w:val="000000"/>
          <w:sz w:val="28"/>
        </w:rPr>
        <w:t xml:space="preserve">
      1. Облыстың, республикалық маңызы бар қаланың, астананың, ауданның, облыстық маңызы бар қаланың жергiлiктi атқарушы органы осы Кодекстің </w:t>
      </w:r>
      <w:r>
        <w:rPr>
          <w:rFonts w:ascii="Times New Roman"/>
          <w:b w:val="false"/>
          <w:i w:val="false"/>
          <w:color w:val="000000"/>
          <w:sz w:val="28"/>
        </w:rPr>
        <w:t>75</w:t>
      </w:r>
      <w:r>
        <w:rPr>
          <w:rFonts w:ascii="Times New Roman"/>
          <w:b w:val="false"/>
          <w:i w:val="false"/>
          <w:color w:val="000000"/>
          <w:sz w:val="28"/>
        </w:rPr>
        <w:t xml:space="preserve">, </w:t>
      </w:r>
      <w:r>
        <w:rPr>
          <w:rFonts w:ascii="Times New Roman"/>
          <w:b w:val="false"/>
          <w:i w:val="false"/>
          <w:color w:val="000000"/>
          <w:sz w:val="28"/>
        </w:rPr>
        <w:t>156</w:t>
      </w:r>
      <w:r>
        <w:rPr>
          <w:rFonts w:ascii="Times New Roman"/>
          <w:b w:val="false"/>
          <w:i w:val="false"/>
          <w:color w:val="000000"/>
          <w:sz w:val="28"/>
        </w:rPr>
        <w:t xml:space="preserve">, </w:t>
      </w:r>
      <w:r>
        <w:rPr>
          <w:rFonts w:ascii="Times New Roman"/>
          <w:b w:val="false"/>
          <w:i w:val="false"/>
          <w:color w:val="000000"/>
          <w:sz w:val="28"/>
        </w:rPr>
        <w:t>172</w:t>
      </w:r>
      <w:r>
        <w:rPr>
          <w:rFonts w:ascii="Times New Roman"/>
          <w:b w:val="false"/>
          <w:i w:val="false"/>
          <w:color w:val="000000"/>
          <w:sz w:val="28"/>
        </w:rPr>
        <w:t xml:space="preserve"> (бірінші, үшінші, төртінші және бесінші бөліктерінде (барлық қуаттағы қазандықтар, жылу желілері және жылу энергиясы бөлігінде), </w:t>
      </w:r>
      <w:r>
        <w:rPr>
          <w:rFonts w:ascii="Times New Roman"/>
          <w:b w:val="false"/>
          <w:i w:val="false"/>
          <w:color w:val="000000"/>
          <w:sz w:val="28"/>
        </w:rPr>
        <w:t>193</w:t>
      </w:r>
      <w:r>
        <w:rPr>
          <w:rFonts w:ascii="Times New Roman"/>
          <w:b w:val="false"/>
          <w:i w:val="false"/>
          <w:color w:val="000000"/>
          <w:sz w:val="28"/>
        </w:rPr>
        <w:t xml:space="preserve"> (төртінші және бесінші бөліктерінде), </w:t>
      </w:r>
      <w:r>
        <w:rPr>
          <w:rFonts w:ascii="Times New Roman"/>
          <w:b w:val="false"/>
          <w:i w:val="false"/>
          <w:color w:val="000000"/>
          <w:sz w:val="28"/>
        </w:rPr>
        <w:t>199</w:t>
      </w:r>
      <w:r>
        <w:rPr>
          <w:rFonts w:ascii="Times New Roman"/>
          <w:b w:val="false"/>
          <w:i w:val="false"/>
          <w:color w:val="000000"/>
          <w:sz w:val="28"/>
        </w:rPr>
        <w:t xml:space="preserve">, </w:t>
      </w:r>
      <w:r>
        <w:rPr>
          <w:rFonts w:ascii="Times New Roman"/>
          <w:b w:val="false"/>
          <w:i w:val="false"/>
          <w:color w:val="000000"/>
          <w:sz w:val="28"/>
        </w:rPr>
        <w:t>202</w:t>
      </w:r>
      <w:r>
        <w:rPr>
          <w:rFonts w:ascii="Times New Roman"/>
          <w:b w:val="false"/>
          <w:i w:val="false"/>
          <w:color w:val="000000"/>
          <w:sz w:val="28"/>
        </w:rPr>
        <w:t xml:space="preserve">, </w:t>
      </w:r>
      <w:r>
        <w:rPr>
          <w:rFonts w:ascii="Times New Roman"/>
          <w:b w:val="false"/>
          <w:i w:val="false"/>
          <w:color w:val="000000"/>
          <w:sz w:val="28"/>
        </w:rPr>
        <w:t>204</w:t>
      </w:r>
      <w:r>
        <w:rPr>
          <w:rFonts w:ascii="Times New Roman"/>
          <w:b w:val="false"/>
          <w:i w:val="false"/>
          <w:color w:val="000000"/>
          <w:sz w:val="28"/>
        </w:rPr>
        <w:t xml:space="preserve">, </w:t>
      </w:r>
      <w:r>
        <w:rPr>
          <w:rFonts w:ascii="Times New Roman"/>
          <w:b w:val="false"/>
          <w:i w:val="false"/>
          <w:color w:val="000000"/>
          <w:sz w:val="28"/>
        </w:rPr>
        <w:t>250</w:t>
      </w:r>
      <w:r>
        <w:rPr>
          <w:rFonts w:ascii="Times New Roman"/>
          <w:b w:val="false"/>
          <w:i w:val="false"/>
          <w:color w:val="000000"/>
          <w:sz w:val="28"/>
        </w:rPr>
        <w:t xml:space="preserve"> (астық қабылдау кәсіпорындарының қызметін реттеу бөлігінде), </w:t>
      </w:r>
      <w:r>
        <w:rPr>
          <w:rFonts w:ascii="Times New Roman"/>
          <w:b w:val="false"/>
          <w:i w:val="false"/>
          <w:color w:val="000000"/>
          <w:sz w:val="28"/>
        </w:rPr>
        <w:t>298</w:t>
      </w:r>
      <w:r>
        <w:rPr>
          <w:rFonts w:ascii="Times New Roman"/>
          <w:b w:val="false"/>
          <w:i w:val="false"/>
          <w:color w:val="000000"/>
          <w:sz w:val="28"/>
        </w:rPr>
        <w:t xml:space="preserve"> (әлеуметтік инфрақұрылым объектілері бөлігінде), </w:t>
      </w:r>
      <w:r>
        <w:rPr>
          <w:rFonts w:ascii="Times New Roman"/>
          <w:b w:val="false"/>
          <w:i w:val="false"/>
          <w:color w:val="000000"/>
          <w:sz w:val="28"/>
        </w:rPr>
        <w:t>300</w:t>
      </w:r>
      <w:r>
        <w:rPr>
          <w:rFonts w:ascii="Times New Roman"/>
          <w:b w:val="false"/>
          <w:i w:val="false"/>
          <w:color w:val="000000"/>
          <w:sz w:val="28"/>
        </w:rPr>
        <w:t xml:space="preserve"> (барлық қуаттағы қазандықтар, жылу желілері және жылу энергиясын тұтынушылар бөлігінде), </w:t>
      </w:r>
      <w:r>
        <w:rPr>
          <w:rFonts w:ascii="Times New Roman"/>
          <w:b w:val="false"/>
          <w:i w:val="false"/>
          <w:color w:val="000000"/>
          <w:sz w:val="28"/>
        </w:rPr>
        <w:t>301</w:t>
      </w:r>
      <w:r>
        <w:rPr>
          <w:rFonts w:ascii="Times New Roman"/>
          <w:b w:val="false"/>
          <w:i w:val="false"/>
          <w:color w:val="000000"/>
          <w:sz w:val="28"/>
        </w:rPr>
        <w:t xml:space="preserve"> (барлық қуаттағы қазандықтар және жылу желілері бөлігінде), </w:t>
      </w:r>
      <w:r>
        <w:rPr>
          <w:rFonts w:ascii="Times New Roman"/>
          <w:b w:val="false"/>
          <w:i w:val="false"/>
          <w:color w:val="000000"/>
          <w:sz w:val="28"/>
        </w:rPr>
        <w:t>301-2</w:t>
      </w:r>
      <w:r>
        <w:rPr>
          <w:rFonts w:ascii="Times New Roman"/>
          <w:b w:val="false"/>
          <w:i w:val="false"/>
          <w:color w:val="000000"/>
          <w:sz w:val="28"/>
        </w:rPr>
        <w:t xml:space="preserve"> (барлық қуаттағы қазандықтар және жылу желілері бөлігінде), </w:t>
      </w:r>
      <w:r>
        <w:rPr>
          <w:rFonts w:ascii="Times New Roman"/>
          <w:b w:val="false"/>
          <w:i w:val="false"/>
          <w:color w:val="000000"/>
          <w:sz w:val="28"/>
        </w:rPr>
        <w:t>303</w:t>
      </w:r>
      <w:r>
        <w:rPr>
          <w:rFonts w:ascii="Times New Roman"/>
          <w:b w:val="false"/>
          <w:i w:val="false"/>
          <w:color w:val="000000"/>
          <w:sz w:val="28"/>
        </w:rPr>
        <w:t xml:space="preserve"> (барлық қуаттағы қазандықтар және жылу энергиясы бөлігінде), </w:t>
      </w:r>
      <w:r>
        <w:rPr>
          <w:rFonts w:ascii="Times New Roman"/>
          <w:b w:val="false"/>
          <w:i w:val="false"/>
          <w:color w:val="000000"/>
          <w:sz w:val="28"/>
        </w:rPr>
        <w:t>304</w:t>
      </w:r>
      <w:r>
        <w:rPr>
          <w:rFonts w:ascii="Times New Roman"/>
          <w:b w:val="false"/>
          <w:i w:val="false"/>
          <w:color w:val="000000"/>
          <w:sz w:val="28"/>
        </w:rPr>
        <w:t xml:space="preserve">, </w:t>
      </w:r>
      <w:r>
        <w:rPr>
          <w:rFonts w:ascii="Times New Roman"/>
          <w:b w:val="false"/>
          <w:i w:val="false"/>
          <w:color w:val="000000"/>
          <w:sz w:val="28"/>
        </w:rPr>
        <w:t>305</w:t>
      </w:r>
      <w:r>
        <w:rPr>
          <w:rFonts w:ascii="Times New Roman"/>
          <w:b w:val="false"/>
          <w:i w:val="false"/>
          <w:color w:val="000000"/>
          <w:sz w:val="28"/>
        </w:rPr>
        <w:t xml:space="preserve"> (жылу желілері мен тұрмыстық және коммуналдық-тұрмыстық тұтынушылардың газбен жабдықтау жүйелері объектілерінің күзет аймақтары бөлігінде), </w:t>
      </w:r>
      <w:r>
        <w:rPr>
          <w:rFonts w:ascii="Times New Roman"/>
          <w:b w:val="false"/>
          <w:i w:val="false"/>
          <w:color w:val="000000"/>
          <w:sz w:val="28"/>
        </w:rPr>
        <w:t>306</w:t>
      </w:r>
      <w:r>
        <w:rPr>
          <w:rFonts w:ascii="Times New Roman"/>
          <w:b w:val="false"/>
          <w:i w:val="false"/>
          <w:color w:val="000000"/>
          <w:sz w:val="28"/>
        </w:rPr>
        <w:t xml:space="preserve"> (бірінші және екінші бөліктерінде), </w:t>
      </w:r>
      <w:r>
        <w:rPr>
          <w:rFonts w:ascii="Times New Roman"/>
          <w:b w:val="false"/>
          <w:i w:val="false"/>
          <w:color w:val="000000"/>
          <w:sz w:val="28"/>
        </w:rPr>
        <w:t>307</w:t>
      </w:r>
      <w:r>
        <w:rPr>
          <w:rFonts w:ascii="Times New Roman"/>
          <w:b w:val="false"/>
          <w:i w:val="false"/>
          <w:color w:val="000000"/>
          <w:sz w:val="28"/>
        </w:rPr>
        <w:t xml:space="preserve"> (коммуналдық-тұрмыстық тұтынушылар бөлігінде), </w:t>
      </w:r>
      <w:r>
        <w:rPr>
          <w:rFonts w:ascii="Times New Roman"/>
          <w:b w:val="false"/>
          <w:i w:val="false"/>
          <w:color w:val="000000"/>
          <w:sz w:val="28"/>
        </w:rPr>
        <w:t>320</w:t>
      </w:r>
      <w:r>
        <w:rPr>
          <w:rFonts w:ascii="Times New Roman"/>
          <w:b w:val="false"/>
          <w:i w:val="false"/>
          <w:color w:val="000000"/>
          <w:sz w:val="28"/>
        </w:rPr>
        <w:t xml:space="preserve"> (төртінші, бесінші және алтыншы бөліктерінде), </w:t>
      </w:r>
      <w:r>
        <w:rPr>
          <w:rFonts w:ascii="Times New Roman"/>
          <w:b w:val="false"/>
          <w:i w:val="false"/>
          <w:color w:val="000000"/>
          <w:sz w:val="28"/>
        </w:rPr>
        <w:t>338</w:t>
      </w:r>
      <w:r>
        <w:rPr>
          <w:rFonts w:ascii="Times New Roman"/>
          <w:b w:val="false"/>
          <w:i w:val="false"/>
          <w:color w:val="000000"/>
          <w:sz w:val="28"/>
        </w:rPr>
        <w:t xml:space="preserve">, </w:t>
      </w:r>
      <w:r>
        <w:rPr>
          <w:rFonts w:ascii="Times New Roman"/>
          <w:b w:val="false"/>
          <w:i w:val="false"/>
          <w:color w:val="000000"/>
          <w:sz w:val="28"/>
        </w:rPr>
        <w:t>382</w:t>
      </w:r>
      <w:r>
        <w:rPr>
          <w:rFonts w:ascii="Times New Roman"/>
          <w:b w:val="false"/>
          <w:i w:val="false"/>
          <w:color w:val="000000"/>
          <w:sz w:val="28"/>
        </w:rPr>
        <w:t xml:space="preserve"> (бірінші бөлігінде), </w:t>
      </w:r>
      <w:r>
        <w:rPr>
          <w:rFonts w:ascii="Times New Roman"/>
          <w:b w:val="false"/>
          <w:i w:val="false"/>
          <w:color w:val="000000"/>
          <w:sz w:val="28"/>
        </w:rPr>
        <w:t>383</w:t>
      </w:r>
      <w:r>
        <w:rPr>
          <w:rFonts w:ascii="Times New Roman"/>
          <w:b w:val="false"/>
          <w:i w:val="false"/>
          <w:color w:val="000000"/>
          <w:sz w:val="28"/>
        </w:rPr>
        <w:t xml:space="preserve"> (бірінші және екінші бөліктерінде), </w:t>
      </w:r>
      <w:r>
        <w:rPr>
          <w:rFonts w:ascii="Times New Roman"/>
          <w:b w:val="false"/>
          <w:i w:val="false"/>
          <w:color w:val="000000"/>
          <w:sz w:val="28"/>
        </w:rPr>
        <w:t>401</w:t>
      </w:r>
      <w:r>
        <w:rPr>
          <w:rFonts w:ascii="Times New Roman"/>
          <w:b w:val="false"/>
          <w:i w:val="false"/>
          <w:color w:val="000000"/>
          <w:sz w:val="28"/>
        </w:rPr>
        <w:t xml:space="preserve"> (үшінші, төртінші, 4-1, бесінші, жетінші, оныншы және он бірінші бөліктерінде), </w:t>
      </w:r>
      <w:r>
        <w:rPr>
          <w:rFonts w:ascii="Times New Roman"/>
          <w:b w:val="false"/>
          <w:i w:val="false"/>
          <w:color w:val="000000"/>
          <w:sz w:val="28"/>
        </w:rPr>
        <w:t>402</w:t>
      </w:r>
      <w:r>
        <w:rPr>
          <w:rFonts w:ascii="Times New Roman"/>
          <w:b w:val="false"/>
          <w:i w:val="false"/>
          <w:color w:val="000000"/>
          <w:sz w:val="28"/>
        </w:rPr>
        <w:t xml:space="preserve"> (бірінші, екінші және үшінші бөліктерінде), </w:t>
      </w:r>
      <w:r>
        <w:rPr>
          <w:rFonts w:ascii="Times New Roman"/>
          <w:b w:val="false"/>
          <w:i w:val="false"/>
          <w:color w:val="000000"/>
          <w:sz w:val="28"/>
        </w:rPr>
        <w:t>404</w:t>
      </w:r>
      <w:r>
        <w:rPr>
          <w:rFonts w:ascii="Times New Roman"/>
          <w:b w:val="false"/>
          <w:i w:val="false"/>
          <w:color w:val="000000"/>
          <w:sz w:val="28"/>
        </w:rPr>
        <w:t xml:space="preserve"> (бірінші, екінші, үшінші, төртінші, бесінші, алтыншы, жетінші және сегізінші бөліктерінде), </w:t>
      </w:r>
      <w:r>
        <w:rPr>
          <w:rFonts w:ascii="Times New Roman"/>
          <w:b w:val="false"/>
          <w:i w:val="false"/>
          <w:color w:val="000000"/>
          <w:sz w:val="28"/>
        </w:rPr>
        <w:t>405</w:t>
      </w:r>
      <w:r>
        <w:rPr>
          <w:rFonts w:ascii="Times New Roman"/>
          <w:b w:val="false"/>
          <w:i w:val="false"/>
          <w:color w:val="000000"/>
          <w:sz w:val="28"/>
        </w:rPr>
        <w:t xml:space="preserve">, </w:t>
      </w:r>
      <w:r>
        <w:rPr>
          <w:rFonts w:ascii="Times New Roman"/>
          <w:b w:val="false"/>
          <w:i w:val="false"/>
          <w:color w:val="000000"/>
          <w:sz w:val="28"/>
        </w:rPr>
        <w:t>408-1</w:t>
      </w:r>
      <w:r>
        <w:rPr>
          <w:rFonts w:ascii="Times New Roman"/>
          <w:b w:val="false"/>
          <w:i w:val="false"/>
          <w:color w:val="000000"/>
          <w:sz w:val="28"/>
        </w:rPr>
        <w:t xml:space="preserve">, </w:t>
      </w:r>
      <w:r>
        <w:rPr>
          <w:rFonts w:ascii="Times New Roman"/>
          <w:b w:val="false"/>
          <w:i w:val="false"/>
          <w:color w:val="000000"/>
          <w:sz w:val="28"/>
        </w:rPr>
        <w:t>409</w:t>
      </w:r>
      <w:r>
        <w:rPr>
          <w:rFonts w:ascii="Times New Roman"/>
          <w:b w:val="false"/>
          <w:i w:val="false"/>
          <w:color w:val="000000"/>
          <w:sz w:val="28"/>
        </w:rPr>
        <w:t xml:space="preserve"> (сегізінші, тоғызыншы, оныншы және он бірінші бөліктерінде), </w:t>
      </w:r>
      <w:r>
        <w:rPr>
          <w:rFonts w:ascii="Times New Roman"/>
          <w:b w:val="false"/>
          <w:i w:val="false"/>
          <w:color w:val="000000"/>
          <w:sz w:val="28"/>
        </w:rPr>
        <w:t>418</w:t>
      </w:r>
      <w:r>
        <w:rPr>
          <w:rFonts w:ascii="Times New Roman"/>
          <w:b w:val="false"/>
          <w:i w:val="false"/>
          <w:color w:val="000000"/>
          <w:sz w:val="28"/>
        </w:rPr>
        <w:t xml:space="preserve"> (1-1-бөлігінде), </w:t>
      </w:r>
      <w:r>
        <w:rPr>
          <w:rFonts w:ascii="Times New Roman"/>
          <w:b w:val="false"/>
          <w:i w:val="false"/>
          <w:color w:val="000000"/>
          <w:sz w:val="28"/>
        </w:rPr>
        <w:t>455</w:t>
      </w:r>
      <w:r>
        <w:rPr>
          <w:rFonts w:ascii="Times New Roman"/>
          <w:b w:val="false"/>
          <w:i w:val="false"/>
          <w:color w:val="000000"/>
          <w:sz w:val="28"/>
        </w:rPr>
        <w:t xml:space="preserve"> (бірінші бөлігінде, екінші бөліктің 1), 2), 4), 6), 7), 8) және 9) тармақшаларында, үшінші және бесінші бөліктерінде), </w:t>
      </w:r>
      <w:r>
        <w:rPr>
          <w:rFonts w:ascii="Times New Roman"/>
          <w:b w:val="false"/>
          <w:i w:val="false"/>
          <w:color w:val="000000"/>
          <w:sz w:val="28"/>
        </w:rPr>
        <w:t>464</w:t>
      </w:r>
      <w:r>
        <w:rPr>
          <w:rFonts w:ascii="Times New Roman"/>
          <w:b w:val="false"/>
          <w:i w:val="false"/>
          <w:color w:val="000000"/>
          <w:sz w:val="28"/>
        </w:rPr>
        <w:t xml:space="preserve">, </w:t>
      </w:r>
      <w:r>
        <w:rPr>
          <w:rFonts w:ascii="Times New Roman"/>
          <w:b w:val="false"/>
          <w:i w:val="false"/>
          <w:color w:val="000000"/>
          <w:sz w:val="28"/>
        </w:rPr>
        <w:t>488-1</w:t>
      </w:r>
      <w:r>
        <w:rPr>
          <w:rFonts w:ascii="Times New Roman"/>
          <w:b w:val="false"/>
          <w:i w:val="false"/>
          <w:color w:val="000000"/>
          <w:sz w:val="28"/>
        </w:rPr>
        <w:t xml:space="preserve">, </w:t>
      </w:r>
      <w:r>
        <w:rPr>
          <w:rFonts w:ascii="Times New Roman"/>
          <w:b w:val="false"/>
          <w:i w:val="false"/>
          <w:color w:val="000000"/>
          <w:sz w:val="28"/>
        </w:rPr>
        <w:t>491-баптарында</w:t>
      </w:r>
      <w:r>
        <w:rPr>
          <w:rFonts w:ascii="Times New Roman"/>
          <w:b w:val="false"/>
          <w:i w:val="false"/>
          <w:color w:val="000000"/>
          <w:sz w:val="28"/>
        </w:rPr>
        <w:t xml:space="preserve"> көзделген әкiмшiлiк құқық бұзушылықтар туралы iстердi қарайды.</w:t>
      </w:r>
    </w:p>
    <w:bookmarkEnd w:id="223"/>
    <w:bookmarkStart w:name="z232" w:id="224"/>
    <w:p>
      <w:pPr>
        <w:spacing w:after="0"/>
        <w:ind w:left="0"/>
        <w:jc w:val="both"/>
      </w:pPr>
      <w:r>
        <w:rPr>
          <w:rFonts w:ascii="Times New Roman"/>
          <w:b w:val="false"/>
          <w:i w:val="false"/>
          <w:color w:val="000000"/>
          <w:sz w:val="28"/>
        </w:rPr>
        <w:t>
      2. Әкімшілік құқық бұзушылықтар туралы істерді қарауға және әкімшілік жазалар қолдануға облыстың, республикалық маңызы бар қаланың және астананың, ауданның (республикалық, облыстық маңызы бар қаланың және астананың) әкімі мен оның орынбасарлары құқылы.</w:t>
      </w:r>
    </w:p>
    <w:bookmarkEnd w:id="224"/>
    <w:bookmarkStart w:name="z233" w:id="225"/>
    <w:p>
      <w:pPr>
        <w:spacing w:after="0"/>
        <w:ind w:left="0"/>
        <w:jc w:val="both"/>
      </w:pPr>
      <w:r>
        <w:rPr>
          <w:rFonts w:ascii="Times New Roman"/>
          <w:b w:val="false"/>
          <w:i w:val="false"/>
          <w:color w:val="000000"/>
          <w:sz w:val="28"/>
        </w:rPr>
        <w:t xml:space="preserve">
      3. Аудандық маңызы бар қалалардың, кенттердің, ауылдардың, ауылдық округтердің әкімдері осы Кодекстің </w:t>
      </w:r>
      <w:r>
        <w:rPr>
          <w:rFonts w:ascii="Times New Roman"/>
          <w:b w:val="false"/>
          <w:i w:val="false"/>
          <w:color w:val="000000"/>
          <w:sz w:val="28"/>
        </w:rPr>
        <w:t>136</w:t>
      </w:r>
      <w:r>
        <w:rPr>
          <w:rFonts w:ascii="Times New Roman"/>
          <w:b w:val="false"/>
          <w:i w:val="false"/>
          <w:color w:val="000000"/>
          <w:sz w:val="28"/>
        </w:rPr>
        <w:t xml:space="preserve"> (елді мекен аумағында жеке тұлғалар (жеке кәсіпкерлік субъектілерін қоспағанда) жасаған құқық бұзушылықтар бөлігінде), </w:t>
      </w:r>
      <w:r>
        <w:rPr>
          <w:rFonts w:ascii="Times New Roman"/>
          <w:b w:val="false"/>
          <w:i w:val="false"/>
          <w:color w:val="000000"/>
          <w:sz w:val="28"/>
        </w:rPr>
        <w:t>146</w:t>
      </w:r>
      <w:r>
        <w:rPr>
          <w:rFonts w:ascii="Times New Roman"/>
          <w:b w:val="false"/>
          <w:i w:val="false"/>
          <w:color w:val="000000"/>
          <w:sz w:val="28"/>
        </w:rPr>
        <w:t xml:space="preserve">, </w:t>
      </w:r>
      <w:r>
        <w:rPr>
          <w:rFonts w:ascii="Times New Roman"/>
          <w:b w:val="false"/>
          <w:i w:val="false"/>
          <w:color w:val="000000"/>
          <w:sz w:val="28"/>
        </w:rPr>
        <w:t>147</w:t>
      </w:r>
      <w:r>
        <w:rPr>
          <w:rFonts w:ascii="Times New Roman"/>
          <w:b w:val="false"/>
          <w:i w:val="false"/>
          <w:color w:val="000000"/>
          <w:sz w:val="28"/>
        </w:rPr>
        <w:t xml:space="preserve">, </w:t>
      </w:r>
      <w:r>
        <w:rPr>
          <w:rFonts w:ascii="Times New Roman"/>
          <w:b w:val="false"/>
          <w:i w:val="false"/>
          <w:color w:val="000000"/>
          <w:sz w:val="28"/>
        </w:rPr>
        <w:t>172</w:t>
      </w:r>
      <w:r>
        <w:rPr>
          <w:rFonts w:ascii="Times New Roman"/>
          <w:b w:val="false"/>
          <w:i w:val="false"/>
          <w:color w:val="000000"/>
          <w:sz w:val="28"/>
        </w:rPr>
        <w:t xml:space="preserve"> (бірінші, үшінші және төртінші бөліктерінде) (барлық қуаттағы қазандықтардың жылу-механикалық жабдығын және жылу желілерін (магистральдық, орамішілік) пайдалану бөлігінде), </w:t>
      </w:r>
      <w:r>
        <w:rPr>
          <w:rFonts w:ascii="Times New Roman"/>
          <w:b w:val="false"/>
          <w:i w:val="false"/>
          <w:color w:val="000000"/>
          <w:sz w:val="28"/>
        </w:rPr>
        <w:t>204</w:t>
      </w:r>
      <w:r>
        <w:rPr>
          <w:rFonts w:ascii="Times New Roman"/>
          <w:b w:val="false"/>
          <w:i w:val="false"/>
          <w:color w:val="000000"/>
          <w:sz w:val="28"/>
        </w:rPr>
        <w:t xml:space="preserve">, </w:t>
      </w:r>
      <w:r>
        <w:rPr>
          <w:rFonts w:ascii="Times New Roman"/>
          <w:b w:val="false"/>
          <w:i w:val="false"/>
          <w:color w:val="000000"/>
          <w:sz w:val="28"/>
        </w:rPr>
        <w:t>301</w:t>
      </w:r>
      <w:r>
        <w:rPr>
          <w:rFonts w:ascii="Times New Roman"/>
          <w:b w:val="false"/>
          <w:i w:val="false"/>
          <w:color w:val="000000"/>
          <w:sz w:val="28"/>
        </w:rPr>
        <w:t xml:space="preserve"> (барлық қуаттағы қазандықтар және жылу желілері (магистральдық, орамішілік) бөлігінде), </w:t>
      </w:r>
      <w:r>
        <w:rPr>
          <w:rFonts w:ascii="Times New Roman"/>
          <w:b w:val="false"/>
          <w:i w:val="false"/>
          <w:color w:val="000000"/>
          <w:sz w:val="28"/>
        </w:rPr>
        <w:t>303</w:t>
      </w:r>
      <w:r>
        <w:rPr>
          <w:rFonts w:ascii="Times New Roman"/>
          <w:b w:val="false"/>
          <w:i w:val="false"/>
          <w:color w:val="000000"/>
          <w:sz w:val="28"/>
        </w:rPr>
        <w:t xml:space="preserve"> (барлық қуаттағы қазандықтар бөлігінде), </w:t>
      </w:r>
      <w:r>
        <w:rPr>
          <w:rFonts w:ascii="Times New Roman"/>
          <w:b w:val="false"/>
          <w:i w:val="false"/>
          <w:color w:val="000000"/>
          <w:sz w:val="28"/>
        </w:rPr>
        <w:t>304</w:t>
      </w:r>
      <w:r>
        <w:rPr>
          <w:rFonts w:ascii="Times New Roman"/>
          <w:b w:val="false"/>
          <w:i w:val="false"/>
          <w:color w:val="000000"/>
          <w:sz w:val="28"/>
        </w:rPr>
        <w:t xml:space="preserve">, </w:t>
      </w:r>
      <w:r>
        <w:rPr>
          <w:rFonts w:ascii="Times New Roman"/>
          <w:b w:val="false"/>
          <w:i w:val="false"/>
          <w:color w:val="000000"/>
          <w:sz w:val="28"/>
        </w:rPr>
        <w:t>305</w:t>
      </w:r>
      <w:r>
        <w:rPr>
          <w:rFonts w:ascii="Times New Roman"/>
          <w:b w:val="false"/>
          <w:i w:val="false"/>
          <w:color w:val="000000"/>
          <w:sz w:val="28"/>
        </w:rPr>
        <w:t xml:space="preserve"> (жылу желілерінің (магистральдық, орамішілік) күзет аймақтары бөлігінде), </w:t>
      </w:r>
      <w:r>
        <w:rPr>
          <w:rFonts w:ascii="Times New Roman"/>
          <w:b w:val="false"/>
          <w:i w:val="false"/>
          <w:color w:val="000000"/>
          <w:sz w:val="28"/>
        </w:rPr>
        <w:t>320</w:t>
      </w:r>
      <w:r>
        <w:rPr>
          <w:rFonts w:ascii="Times New Roman"/>
          <w:b w:val="false"/>
          <w:i w:val="false"/>
          <w:color w:val="000000"/>
          <w:sz w:val="28"/>
        </w:rPr>
        <w:t xml:space="preserve"> (төртінші, бесінші және алтыншы бөліктерінде), </w:t>
      </w:r>
      <w:r>
        <w:rPr>
          <w:rFonts w:ascii="Times New Roman"/>
          <w:b w:val="false"/>
          <w:i w:val="false"/>
          <w:color w:val="000000"/>
          <w:sz w:val="28"/>
        </w:rPr>
        <w:t>339</w:t>
      </w:r>
      <w:r>
        <w:rPr>
          <w:rFonts w:ascii="Times New Roman"/>
          <w:b w:val="false"/>
          <w:i w:val="false"/>
          <w:color w:val="000000"/>
          <w:sz w:val="28"/>
        </w:rPr>
        <w:t xml:space="preserve"> (елді мекен аумағында жеке тұлғалар (жеке кәсіпкерлік субъектілерін қоспағанда) жасаған құқық бұзушылықтар бөлігінде), </w:t>
      </w:r>
      <w:r>
        <w:rPr>
          <w:rFonts w:ascii="Times New Roman"/>
          <w:b w:val="false"/>
          <w:i w:val="false"/>
          <w:color w:val="000000"/>
          <w:sz w:val="28"/>
        </w:rPr>
        <w:t>386</w:t>
      </w:r>
      <w:r>
        <w:rPr>
          <w:rFonts w:ascii="Times New Roman"/>
          <w:b w:val="false"/>
          <w:i w:val="false"/>
          <w:color w:val="000000"/>
          <w:sz w:val="28"/>
        </w:rPr>
        <w:t xml:space="preserve">, </w:t>
      </w:r>
      <w:r>
        <w:rPr>
          <w:rFonts w:ascii="Times New Roman"/>
          <w:b w:val="false"/>
          <w:i w:val="false"/>
          <w:color w:val="000000"/>
          <w:sz w:val="28"/>
        </w:rPr>
        <w:t>408</w:t>
      </w:r>
      <w:r>
        <w:rPr>
          <w:rFonts w:ascii="Times New Roman"/>
          <w:b w:val="false"/>
          <w:i w:val="false"/>
          <w:color w:val="000000"/>
          <w:sz w:val="28"/>
        </w:rPr>
        <w:t xml:space="preserve">, </w:t>
      </w:r>
      <w:r>
        <w:rPr>
          <w:rFonts w:ascii="Times New Roman"/>
          <w:b w:val="false"/>
          <w:i w:val="false"/>
          <w:color w:val="000000"/>
          <w:sz w:val="28"/>
        </w:rPr>
        <w:t>409</w:t>
      </w:r>
      <w:r>
        <w:rPr>
          <w:rFonts w:ascii="Times New Roman"/>
          <w:b w:val="false"/>
          <w:i w:val="false"/>
          <w:color w:val="000000"/>
          <w:sz w:val="28"/>
        </w:rPr>
        <w:t xml:space="preserve"> (сегізінші, тоғызыншы, оныншы және он бірінші бөліктерінде), </w:t>
      </w:r>
      <w:r>
        <w:rPr>
          <w:rFonts w:ascii="Times New Roman"/>
          <w:b w:val="false"/>
          <w:i w:val="false"/>
          <w:color w:val="000000"/>
          <w:sz w:val="28"/>
        </w:rPr>
        <w:t>418</w:t>
      </w:r>
      <w:r>
        <w:rPr>
          <w:rFonts w:ascii="Times New Roman"/>
          <w:b w:val="false"/>
          <w:i w:val="false"/>
          <w:color w:val="000000"/>
          <w:sz w:val="28"/>
        </w:rPr>
        <w:t xml:space="preserve"> (1-1-бөлігінде), </w:t>
      </w:r>
      <w:r>
        <w:rPr>
          <w:rFonts w:ascii="Times New Roman"/>
          <w:b w:val="false"/>
          <w:i w:val="false"/>
          <w:color w:val="000000"/>
          <w:sz w:val="28"/>
        </w:rPr>
        <w:t>491</w:t>
      </w:r>
      <w:r>
        <w:rPr>
          <w:rFonts w:ascii="Times New Roman"/>
          <w:b w:val="false"/>
          <w:i w:val="false"/>
          <w:color w:val="000000"/>
          <w:sz w:val="28"/>
        </w:rPr>
        <w:t xml:space="preserve">, </w:t>
      </w:r>
      <w:r>
        <w:rPr>
          <w:rFonts w:ascii="Times New Roman"/>
          <w:b w:val="false"/>
          <w:i w:val="false"/>
          <w:color w:val="000000"/>
          <w:sz w:val="28"/>
        </w:rPr>
        <w:t>505-баптарында</w:t>
      </w:r>
      <w:r>
        <w:rPr>
          <w:rFonts w:ascii="Times New Roman"/>
          <w:b w:val="false"/>
          <w:i w:val="false"/>
          <w:color w:val="000000"/>
          <w:sz w:val="28"/>
        </w:rPr>
        <w:t xml:space="preserve"> көзделген, аудандық маңызы бар қалалардың, кенттердің, ауылдардың, ауылдық округтердің аумағында жасалған әкімшілік құқық бұзушылықтар үшін әкiмшiлiк құқық бұзушылықтар туралы iстердi қарауға және әкімшілік жазалар қолдануға құқылы.";</w:t>
      </w:r>
    </w:p>
    <w:bookmarkEnd w:id="225"/>
    <w:bookmarkStart w:name="z234" w:id="226"/>
    <w:p>
      <w:pPr>
        <w:spacing w:after="0"/>
        <w:ind w:left="0"/>
        <w:jc w:val="both"/>
      </w:pPr>
      <w:r>
        <w:rPr>
          <w:rFonts w:ascii="Times New Roman"/>
          <w:b w:val="false"/>
          <w:i w:val="false"/>
          <w:color w:val="000000"/>
          <w:sz w:val="28"/>
        </w:rPr>
        <w:t xml:space="preserve">
      87) 730-баптың </w:t>
      </w:r>
      <w:r>
        <w:rPr>
          <w:rFonts w:ascii="Times New Roman"/>
          <w:b w:val="false"/>
          <w:i w:val="false"/>
          <w:color w:val="000000"/>
          <w:sz w:val="28"/>
        </w:rPr>
        <w:t>бірінші бөлігіндегі</w:t>
      </w:r>
      <w:r>
        <w:rPr>
          <w:rFonts w:ascii="Times New Roman"/>
          <w:b w:val="false"/>
          <w:i w:val="false"/>
          <w:color w:val="000000"/>
          <w:sz w:val="28"/>
        </w:rPr>
        <w:t xml:space="preserve"> "464 (бірінші бөлігінде)" деген сөздер "464" деген цифрлармен ауыстырылсын;</w:t>
      </w:r>
    </w:p>
    <w:bookmarkEnd w:id="226"/>
    <w:bookmarkStart w:name="z235" w:id="227"/>
    <w:p>
      <w:pPr>
        <w:spacing w:after="0"/>
        <w:ind w:left="0"/>
        <w:jc w:val="both"/>
      </w:pPr>
      <w:r>
        <w:rPr>
          <w:rFonts w:ascii="Times New Roman"/>
          <w:b w:val="false"/>
          <w:i w:val="false"/>
          <w:color w:val="000000"/>
          <w:sz w:val="28"/>
        </w:rPr>
        <w:t xml:space="preserve">
      88) 731-баптың </w:t>
      </w:r>
      <w:r>
        <w:rPr>
          <w:rFonts w:ascii="Times New Roman"/>
          <w:b w:val="false"/>
          <w:i w:val="false"/>
          <w:color w:val="000000"/>
          <w:sz w:val="28"/>
        </w:rPr>
        <w:t>бірінші бөлігі</w:t>
      </w:r>
      <w:r>
        <w:rPr>
          <w:rFonts w:ascii="Times New Roman"/>
          <w:b w:val="false"/>
          <w:i w:val="false"/>
          <w:color w:val="000000"/>
          <w:sz w:val="28"/>
        </w:rPr>
        <w:t xml:space="preserve"> мынадай редакцияда жазылсын:</w:t>
      </w:r>
    </w:p>
    <w:bookmarkEnd w:id="227"/>
    <w:bookmarkStart w:name="z236" w:id="228"/>
    <w:p>
      <w:pPr>
        <w:spacing w:after="0"/>
        <w:ind w:left="0"/>
        <w:jc w:val="both"/>
      </w:pPr>
      <w:r>
        <w:rPr>
          <w:rFonts w:ascii="Times New Roman"/>
          <w:b w:val="false"/>
          <w:i w:val="false"/>
          <w:color w:val="000000"/>
          <w:sz w:val="28"/>
        </w:rPr>
        <w:t xml:space="preserve">
      "1. Туристiк қызмет саласындағы уәкiлеттi орган осы Кодекстiң </w:t>
      </w:r>
      <w:r>
        <w:rPr>
          <w:rFonts w:ascii="Times New Roman"/>
          <w:b w:val="false"/>
          <w:i w:val="false"/>
          <w:color w:val="000000"/>
          <w:sz w:val="28"/>
        </w:rPr>
        <w:t>187</w:t>
      </w:r>
      <w:r>
        <w:rPr>
          <w:rFonts w:ascii="Times New Roman"/>
          <w:b w:val="false"/>
          <w:i w:val="false"/>
          <w:color w:val="000000"/>
          <w:sz w:val="28"/>
        </w:rPr>
        <w:t xml:space="preserve">, </w:t>
      </w:r>
      <w:r>
        <w:rPr>
          <w:rFonts w:ascii="Times New Roman"/>
          <w:b w:val="false"/>
          <w:i w:val="false"/>
          <w:color w:val="000000"/>
          <w:sz w:val="28"/>
        </w:rPr>
        <w:t>230</w:t>
      </w:r>
      <w:r>
        <w:rPr>
          <w:rFonts w:ascii="Times New Roman"/>
          <w:b w:val="false"/>
          <w:i w:val="false"/>
          <w:color w:val="000000"/>
          <w:sz w:val="28"/>
        </w:rPr>
        <w:t xml:space="preserve"> (екінші бөлігінде) (туроператорлар және турагенттер жасаған құқық бұзушылықтар бөлігінде), </w:t>
      </w:r>
      <w:r>
        <w:rPr>
          <w:rFonts w:ascii="Times New Roman"/>
          <w:b w:val="false"/>
          <w:i w:val="false"/>
          <w:color w:val="000000"/>
          <w:sz w:val="28"/>
        </w:rPr>
        <w:t>464-баптарында</w:t>
      </w:r>
      <w:r>
        <w:rPr>
          <w:rFonts w:ascii="Times New Roman"/>
          <w:b w:val="false"/>
          <w:i w:val="false"/>
          <w:color w:val="000000"/>
          <w:sz w:val="28"/>
        </w:rPr>
        <w:t xml:space="preserve"> көзделген әкiмшiлiк құқық бұзушылықтар туралы iстердi қарайды.";</w:t>
      </w:r>
    </w:p>
    <w:bookmarkEnd w:id="228"/>
    <w:bookmarkStart w:name="z237" w:id="229"/>
    <w:p>
      <w:pPr>
        <w:spacing w:after="0"/>
        <w:ind w:left="0"/>
        <w:jc w:val="both"/>
      </w:pPr>
      <w:r>
        <w:rPr>
          <w:rFonts w:ascii="Times New Roman"/>
          <w:b w:val="false"/>
          <w:i w:val="false"/>
          <w:color w:val="000000"/>
          <w:sz w:val="28"/>
        </w:rPr>
        <w:t>
      89) мынадай мазмұндағы 731-1 және 731-2-баптармен толықтырылсын:</w:t>
      </w:r>
    </w:p>
    <w:bookmarkEnd w:id="229"/>
    <w:bookmarkStart w:name="z238" w:id="230"/>
    <w:p>
      <w:pPr>
        <w:spacing w:after="0"/>
        <w:ind w:left="0"/>
        <w:jc w:val="both"/>
      </w:pPr>
      <w:r>
        <w:rPr>
          <w:rFonts w:ascii="Times New Roman"/>
          <w:b w:val="false"/>
          <w:i w:val="false"/>
          <w:color w:val="000000"/>
          <w:sz w:val="28"/>
        </w:rPr>
        <w:t>
      "731-1-бап. Архив ісі және басқаруды құжаттамалық қамтамасыз ету саласындағы уәкілетті орган</w:t>
      </w:r>
    </w:p>
    <w:bookmarkEnd w:id="230"/>
    <w:bookmarkStart w:name="z239" w:id="231"/>
    <w:p>
      <w:pPr>
        <w:spacing w:after="0"/>
        <w:ind w:left="0"/>
        <w:jc w:val="both"/>
      </w:pPr>
      <w:r>
        <w:rPr>
          <w:rFonts w:ascii="Times New Roman"/>
          <w:b w:val="false"/>
          <w:i w:val="false"/>
          <w:color w:val="000000"/>
          <w:sz w:val="28"/>
        </w:rPr>
        <w:t xml:space="preserve">
      1. Архив ісі және басқаруды құжаттамалық қамтамасыз ету саласындағы уәкілетті орган осы Кодекстің </w:t>
      </w:r>
      <w:r>
        <w:rPr>
          <w:rFonts w:ascii="Times New Roman"/>
          <w:b w:val="false"/>
          <w:i w:val="false"/>
          <w:color w:val="000000"/>
          <w:sz w:val="28"/>
        </w:rPr>
        <w:t>509-бабында</w:t>
      </w:r>
      <w:r>
        <w:rPr>
          <w:rFonts w:ascii="Times New Roman"/>
          <w:b w:val="false"/>
          <w:i w:val="false"/>
          <w:color w:val="000000"/>
          <w:sz w:val="28"/>
        </w:rPr>
        <w:t xml:space="preserve"> көзделген әкімшілік құқық бұзушылықтар туралы істерді қарайды. </w:t>
      </w:r>
    </w:p>
    <w:bookmarkEnd w:id="231"/>
    <w:bookmarkStart w:name="z240" w:id="232"/>
    <w:p>
      <w:pPr>
        <w:spacing w:after="0"/>
        <w:ind w:left="0"/>
        <w:jc w:val="both"/>
      </w:pPr>
      <w:r>
        <w:rPr>
          <w:rFonts w:ascii="Times New Roman"/>
          <w:b w:val="false"/>
          <w:i w:val="false"/>
          <w:color w:val="000000"/>
          <w:sz w:val="28"/>
        </w:rPr>
        <w:t>
      2. Әкімшілік құқық бұзушылықтар туралы істерді қарауға және әкімшілік жазалар қолдануға архив ісі және басқаруды құжаттамалық қамтамасыз ету саласындағы уәкілетті органның басшысы мен оның орынбасарлары құқылы.</w:t>
      </w:r>
    </w:p>
    <w:bookmarkEnd w:id="232"/>
    <w:bookmarkStart w:name="z241" w:id="233"/>
    <w:p>
      <w:pPr>
        <w:spacing w:after="0"/>
        <w:ind w:left="0"/>
        <w:jc w:val="both"/>
      </w:pPr>
      <w:r>
        <w:rPr>
          <w:rFonts w:ascii="Times New Roman"/>
          <w:b w:val="false"/>
          <w:i w:val="false"/>
          <w:color w:val="000000"/>
          <w:sz w:val="28"/>
        </w:rPr>
        <w:t>
      731-2-бап. Тілдерді дамыту саласындағы уәкілетті орган</w:t>
      </w:r>
    </w:p>
    <w:bookmarkEnd w:id="233"/>
    <w:bookmarkStart w:name="z242" w:id="234"/>
    <w:p>
      <w:pPr>
        <w:spacing w:after="0"/>
        <w:ind w:left="0"/>
        <w:jc w:val="both"/>
      </w:pPr>
      <w:r>
        <w:rPr>
          <w:rFonts w:ascii="Times New Roman"/>
          <w:b w:val="false"/>
          <w:i w:val="false"/>
          <w:color w:val="000000"/>
          <w:sz w:val="28"/>
        </w:rPr>
        <w:t xml:space="preserve">
      1. Тілдерді дамыту саласындағы уәкілетті орган осы Кодекстің </w:t>
      </w:r>
      <w:r>
        <w:rPr>
          <w:rFonts w:ascii="Times New Roman"/>
          <w:b w:val="false"/>
          <w:i w:val="false"/>
          <w:color w:val="000000"/>
          <w:sz w:val="28"/>
        </w:rPr>
        <w:t>75</w:t>
      </w:r>
      <w:r>
        <w:rPr>
          <w:rFonts w:ascii="Times New Roman"/>
          <w:b w:val="false"/>
          <w:i w:val="false"/>
          <w:color w:val="000000"/>
          <w:sz w:val="28"/>
        </w:rPr>
        <w:t xml:space="preserve"> (бірінші, екінші, бесінші және алтыншы бөліктерінде)-бабында көзделген әкімшілік құқық бұзушылықтар туралы істерді қарайды.</w:t>
      </w:r>
    </w:p>
    <w:bookmarkEnd w:id="234"/>
    <w:bookmarkStart w:name="z243" w:id="235"/>
    <w:p>
      <w:pPr>
        <w:spacing w:after="0"/>
        <w:ind w:left="0"/>
        <w:jc w:val="both"/>
      </w:pPr>
      <w:r>
        <w:rPr>
          <w:rFonts w:ascii="Times New Roman"/>
          <w:b w:val="false"/>
          <w:i w:val="false"/>
          <w:color w:val="000000"/>
          <w:sz w:val="28"/>
        </w:rPr>
        <w:t xml:space="preserve">
      2. Әкімшілік құқық бұзушылықтар туралы істерді қарауға және әкімшілік жазалар қолдануға тілдерді дамыту саласындағы уәкілетті органның басшысы мен оның орынбасарлары құқылы."; </w:t>
      </w:r>
    </w:p>
    <w:bookmarkEnd w:id="235"/>
    <w:bookmarkStart w:name="z244" w:id="236"/>
    <w:p>
      <w:pPr>
        <w:spacing w:after="0"/>
        <w:ind w:left="0"/>
        <w:jc w:val="both"/>
      </w:pPr>
      <w:r>
        <w:rPr>
          <w:rFonts w:ascii="Times New Roman"/>
          <w:b w:val="false"/>
          <w:i w:val="false"/>
          <w:color w:val="000000"/>
          <w:sz w:val="28"/>
        </w:rPr>
        <w:t xml:space="preserve">
      90) 732-баптың </w:t>
      </w:r>
      <w:r>
        <w:rPr>
          <w:rFonts w:ascii="Times New Roman"/>
          <w:b w:val="false"/>
          <w:i w:val="false"/>
          <w:color w:val="000000"/>
          <w:sz w:val="28"/>
        </w:rPr>
        <w:t>бірінші бөлігіндегі</w:t>
      </w:r>
      <w:r>
        <w:rPr>
          <w:rFonts w:ascii="Times New Roman"/>
          <w:b w:val="false"/>
          <w:i w:val="false"/>
          <w:color w:val="000000"/>
          <w:sz w:val="28"/>
        </w:rPr>
        <w:t xml:space="preserve"> "(бірінші бөлігінде)" деген сөздер алып тасталсын;</w:t>
      </w:r>
    </w:p>
    <w:bookmarkEnd w:id="236"/>
    <w:bookmarkStart w:name="z245" w:id="237"/>
    <w:p>
      <w:pPr>
        <w:spacing w:after="0"/>
        <w:ind w:left="0"/>
        <w:jc w:val="both"/>
      </w:pPr>
      <w:r>
        <w:rPr>
          <w:rFonts w:ascii="Times New Roman"/>
          <w:b w:val="false"/>
          <w:i w:val="false"/>
          <w:color w:val="000000"/>
          <w:sz w:val="28"/>
        </w:rPr>
        <w:t xml:space="preserve">
      91) 733-баптың </w:t>
      </w:r>
      <w:r>
        <w:rPr>
          <w:rFonts w:ascii="Times New Roman"/>
          <w:b w:val="false"/>
          <w:i w:val="false"/>
          <w:color w:val="000000"/>
          <w:sz w:val="28"/>
        </w:rPr>
        <w:t>бірінші бөлігі</w:t>
      </w:r>
      <w:r>
        <w:rPr>
          <w:rFonts w:ascii="Times New Roman"/>
          <w:b w:val="false"/>
          <w:i w:val="false"/>
          <w:color w:val="000000"/>
          <w:sz w:val="28"/>
        </w:rPr>
        <w:t xml:space="preserve"> мынадай редакцияда жазылсын:</w:t>
      </w:r>
    </w:p>
    <w:bookmarkEnd w:id="237"/>
    <w:bookmarkStart w:name="z246" w:id="238"/>
    <w:p>
      <w:pPr>
        <w:spacing w:after="0"/>
        <w:ind w:left="0"/>
        <w:jc w:val="both"/>
      </w:pPr>
      <w:r>
        <w:rPr>
          <w:rFonts w:ascii="Times New Roman"/>
          <w:b w:val="false"/>
          <w:i w:val="false"/>
          <w:color w:val="000000"/>
          <w:sz w:val="28"/>
        </w:rPr>
        <w:t xml:space="preserve">
      "1. Сауда қызметiн реттеу саласындағы уәкiлеттi орган осы Кодекстiң </w:t>
      </w:r>
      <w:r>
        <w:rPr>
          <w:rFonts w:ascii="Times New Roman"/>
          <w:b w:val="false"/>
          <w:i w:val="false"/>
          <w:color w:val="000000"/>
          <w:sz w:val="28"/>
        </w:rPr>
        <w:t>185</w:t>
      </w:r>
      <w:r>
        <w:rPr>
          <w:rFonts w:ascii="Times New Roman"/>
          <w:b w:val="false"/>
          <w:i w:val="false"/>
          <w:color w:val="000000"/>
          <w:sz w:val="28"/>
        </w:rPr>
        <w:t xml:space="preserve"> (бұл бұзушылықтарды биржалық брокерлер және (немесе) биржалық диллерлер, сондай-ақ тауар биржаларының жұмыскерлері жасаған кезде), </w:t>
      </w:r>
      <w:r>
        <w:rPr>
          <w:rFonts w:ascii="Times New Roman"/>
          <w:b w:val="false"/>
          <w:i w:val="false"/>
          <w:color w:val="000000"/>
          <w:sz w:val="28"/>
        </w:rPr>
        <w:t>268</w:t>
      </w:r>
      <w:r>
        <w:rPr>
          <w:rFonts w:ascii="Times New Roman"/>
          <w:b w:val="false"/>
          <w:i w:val="false"/>
          <w:color w:val="000000"/>
          <w:sz w:val="28"/>
        </w:rPr>
        <w:t xml:space="preserve">, </w:t>
      </w:r>
      <w:r>
        <w:rPr>
          <w:rFonts w:ascii="Times New Roman"/>
          <w:b w:val="false"/>
          <w:i w:val="false"/>
          <w:color w:val="000000"/>
          <w:sz w:val="28"/>
        </w:rPr>
        <w:t>464-баптарында</w:t>
      </w:r>
      <w:r>
        <w:rPr>
          <w:rFonts w:ascii="Times New Roman"/>
          <w:b w:val="false"/>
          <w:i w:val="false"/>
          <w:color w:val="000000"/>
          <w:sz w:val="28"/>
        </w:rPr>
        <w:t xml:space="preserve"> көзделген әкiмшiлiк құқық бұзушылықтар туралы iстердi қарайды.";</w:t>
      </w:r>
    </w:p>
    <w:bookmarkEnd w:id="238"/>
    <w:bookmarkStart w:name="z247" w:id="239"/>
    <w:p>
      <w:pPr>
        <w:spacing w:after="0"/>
        <w:ind w:left="0"/>
        <w:jc w:val="both"/>
      </w:pPr>
      <w:r>
        <w:rPr>
          <w:rFonts w:ascii="Times New Roman"/>
          <w:b w:val="false"/>
          <w:i w:val="false"/>
          <w:color w:val="000000"/>
          <w:sz w:val="28"/>
        </w:rPr>
        <w:t>
      92) мынадай мазмұндағы 737-1 және 737-2-баптармен толықтырылсын:</w:t>
      </w:r>
    </w:p>
    <w:bookmarkEnd w:id="239"/>
    <w:bookmarkStart w:name="z248" w:id="240"/>
    <w:p>
      <w:pPr>
        <w:spacing w:after="0"/>
        <w:ind w:left="0"/>
        <w:jc w:val="both"/>
      </w:pPr>
      <w:r>
        <w:rPr>
          <w:rFonts w:ascii="Times New Roman"/>
          <w:b w:val="false"/>
          <w:i w:val="false"/>
          <w:color w:val="000000"/>
          <w:sz w:val="28"/>
        </w:rPr>
        <w:t>
      "737-1-бап. Әкімшілік құқық бұзушылықтар туралы істер бойынша іс жүргізу нысаны</w:t>
      </w:r>
    </w:p>
    <w:bookmarkEnd w:id="240"/>
    <w:p>
      <w:pPr>
        <w:spacing w:after="0"/>
        <w:ind w:left="0"/>
        <w:jc w:val="both"/>
      </w:pPr>
      <w:r>
        <w:rPr>
          <w:rFonts w:ascii="Times New Roman"/>
          <w:b w:val="false"/>
          <w:i w:val="false"/>
          <w:color w:val="000000"/>
          <w:sz w:val="28"/>
        </w:rPr>
        <w:t xml:space="preserve">
      Әкімшілік құқық бұзушылықтар туралы істер бойынша іс жүргізу Әкімшілік іс жүргізудің бірыңғай тізілімі пайдаланыла отырып, қағаз және (немесе) электрондық нысандарда жүзеге асырылады. </w:t>
      </w:r>
    </w:p>
    <w:p>
      <w:pPr>
        <w:spacing w:after="0"/>
        <w:ind w:left="0"/>
        <w:jc w:val="both"/>
      </w:pPr>
      <w:r>
        <w:rPr>
          <w:rFonts w:ascii="Times New Roman"/>
          <w:b w:val="false"/>
          <w:i w:val="false"/>
          <w:color w:val="000000"/>
          <w:sz w:val="28"/>
        </w:rPr>
        <w:t>
      Әкімшілік іс жүргізудің бірыңғай тізілімін жүргізу тәртібін Қазақстан Республикасының Бас Прокуроры айқындайды.</w:t>
      </w:r>
    </w:p>
    <w:bookmarkStart w:name="z249" w:id="241"/>
    <w:p>
      <w:pPr>
        <w:spacing w:after="0"/>
        <w:ind w:left="0"/>
        <w:jc w:val="both"/>
      </w:pPr>
      <w:r>
        <w:rPr>
          <w:rFonts w:ascii="Times New Roman"/>
          <w:b w:val="false"/>
          <w:i w:val="false"/>
          <w:color w:val="000000"/>
          <w:sz w:val="28"/>
        </w:rPr>
        <w:t>
      737-2-бап. Электрондық нысанда жасалған процестік құжаттар</w:t>
      </w:r>
    </w:p>
    <w:bookmarkEnd w:id="241"/>
    <w:p>
      <w:pPr>
        <w:spacing w:after="0"/>
        <w:ind w:left="0"/>
        <w:jc w:val="both"/>
      </w:pPr>
      <w:r>
        <w:rPr>
          <w:rFonts w:ascii="Times New Roman"/>
          <w:b w:val="false"/>
          <w:i w:val="false"/>
          <w:color w:val="000000"/>
          <w:sz w:val="28"/>
        </w:rPr>
        <w:t xml:space="preserve">
      Электрондық нысанда жасалған процестік құжаттар судьяның, уәкілетті органның лауазымды адамының электрондық цифрлық қолтаңбасымен куәландырылады және іс жүргізуге қатысушыларға өздері көрсеткен пошталық немесе электрондық мекенжайға жіберу арқылы не Әкімшілік іс жүргізудің бірыңғай тізілімін жүргізу тәртібінде көзделген өзге де тәсілдермен ұсынылады. </w:t>
      </w:r>
    </w:p>
    <w:p>
      <w:pPr>
        <w:spacing w:after="0"/>
        <w:ind w:left="0"/>
        <w:jc w:val="both"/>
      </w:pPr>
      <w:r>
        <w:rPr>
          <w:rFonts w:ascii="Times New Roman"/>
          <w:b w:val="false"/>
          <w:i w:val="false"/>
          <w:color w:val="000000"/>
          <w:sz w:val="28"/>
        </w:rPr>
        <w:t>
      Процестік құжаттарды электрондық нысанда ұсынумен қатар іс жүргізуге қатысушыларға оларды қағаз жеткізгіште ұсынуға жол беріледі.";</w:t>
      </w:r>
    </w:p>
    <w:bookmarkStart w:name="z250" w:id="242"/>
    <w:p>
      <w:pPr>
        <w:spacing w:after="0"/>
        <w:ind w:left="0"/>
        <w:jc w:val="both"/>
      </w:pPr>
      <w:r>
        <w:rPr>
          <w:rFonts w:ascii="Times New Roman"/>
          <w:b w:val="false"/>
          <w:i w:val="false"/>
          <w:color w:val="000000"/>
          <w:sz w:val="28"/>
        </w:rPr>
        <w:t xml:space="preserve">
      93) 739-баптың </w:t>
      </w:r>
      <w:r>
        <w:rPr>
          <w:rFonts w:ascii="Times New Roman"/>
          <w:b w:val="false"/>
          <w:i w:val="false"/>
          <w:color w:val="000000"/>
          <w:sz w:val="28"/>
        </w:rPr>
        <w:t>үшінші бөлігі</w:t>
      </w:r>
      <w:r>
        <w:rPr>
          <w:rFonts w:ascii="Times New Roman"/>
          <w:b w:val="false"/>
          <w:i w:val="false"/>
          <w:color w:val="000000"/>
          <w:sz w:val="28"/>
        </w:rPr>
        <w:t xml:space="preserve"> мынадай мазмұндағы екінші абзацпен толықтырылсын:</w:t>
      </w:r>
    </w:p>
    <w:bookmarkEnd w:id="242"/>
    <w:bookmarkStart w:name="z251" w:id="243"/>
    <w:p>
      <w:pPr>
        <w:spacing w:after="0"/>
        <w:ind w:left="0"/>
        <w:jc w:val="both"/>
      </w:pPr>
      <w:r>
        <w:rPr>
          <w:rFonts w:ascii="Times New Roman"/>
          <w:b w:val="false"/>
          <w:i w:val="false"/>
          <w:color w:val="000000"/>
          <w:sz w:val="28"/>
        </w:rPr>
        <w:t xml:space="preserve">
      "Әкімшілік қамаққа алу мерзімін есептеу кезінде оған жұмыстан тыс уақыт та кіреді."; </w:t>
      </w:r>
    </w:p>
    <w:bookmarkEnd w:id="243"/>
    <w:bookmarkStart w:name="z252" w:id="244"/>
    <w:p>
      <w:pPr>
        <w:spacing w:after="0"/>
        <w:ind w:left="0"/>
        <w:jc w:val="both"/>
      </w:pPr>
      <w:r>
        <w:rPr>
          <w:rFonts w:ascii="Times New Roman"/>
          <w:b w:val="false"/>
          <w:i w:val="false"/>
          <w:color w:val="000000"/>
          <w:sz w:val="28"/>
        </w:rPr>
        <w:t xml:space="preserve">
      94) 741-баптың </w:t>
      </w:r>
      <w:r>
        <w:rPr>
          <w:rFonts w:ascii="Times New Roman"/>
          <w:b w:val="false"/>
          <w:i w:val="false"/>
          <w:color w:val="000000"/>
          <w:sz w:val="28"/>
        </w:rPr>
        <w:t>бірінші бөлігінде</w:t>
      </w:r>
      <w:r>
        <w:rPr>
          <w:rFonts w:ascii="Times New Roman"/>
          <w:b w:val="false"/>
          <w:i w:val="false"/>
          <w:color w:val="000000"/>
          <w:sz w:val="28"/>
        </w:rPr>
        <w:t>:</w:t>
      </w:r>
    </w:p>
    <w:bookmarkEnd w:id="244"/>
    <w:bookmarkStart w:name="z253" w:id="245"/>
    <w:p>
      <w:pPr>
        <w:spacing w:after="0"/>
        <w:ind w:left="0"/>
        <w:jc w:val="both"/>
      </w:pPr>
      <w:r>
        <w:rPr>
          <w:rFonts w:ascii="Times New Roman"/>
          <w:b w:val="false"/>
          <w:i w:val="false"/>
          <w:color w:val="000000"/>
          <w:sz w:val="28"/>
        </w:rPr>
        <w:t>
      8) тармақша мынадай редакцияда жазылсын:</w:t>
      </w:r>
    </w:p>
    <w:bookmarkEnd w:id="245"/>
    <w:bookmarkStart w:name="z254" w:id="246"/>
    <w:p>
      <w:pPr>
        <w:spacing w:after="0"/>
        <w:ind w:left="0"/>
        <w:jc w:val="both"/>
      </w:pPr>
      <w:r>
        <w:rPr>
          <w:rFonts w:ascii="Times New Roman"/>
          <w:b w:val="false"/>
          <w:i w:val="false"/>
          <w:color w:val="000000"/>
          <w:sz w:val="28"/>
        </w:rPr>
        <w:t>
      "8) мыналар:</w:t>
      </w:r>
    </w:p>
    <w:bookmarkEnd w:id="246"/>
    <w:p>
      <w:pPr>
        <w:spacing w:after="0"/>
        <w:ind w:left="0"/>
        <w:jc w:val="both"/>
      </w:pPr>
      <w:r>
        <w:rPr>
          <w:rFonts w:ascii="Times New Roman"/>
          <w:b w:val="false"/>
          <w:i w:val="false"/>
          <w:color w:val="000000"/>
          <w:sz w:val="28"/>
        </w:rPr>
        <w:t>
      салықтың және бюджетке төленетін басқа да міндетті төлемдердің түсуін қамтамасыз ету саласында басшылықты жүзеге асыратын уәкілетті орган растаған, салық төлеушінің салықтық есептілік нысандарын электрондық түрде Қазақстан Республикасының заңнамасында белгіленген мерзімде ұсыну жөніндегі салықтық міндеттемені орындамауына әкеп соққан;</w:t>
      </w:r>
    </w:p>
    <w:p>
      <w:pPr>
        <w:spacing w:after="0"/>
        <w:ind w:left="0"/>
        <w:jc w:val="both"/>
      </w:pPr>
      <w:r>
        <w:rPr>
          <w:rFonts w:ascii="Times New Roman"/>
          <w:b w:val="false"/>
          <w:i w:val="false"/>
          <w:color w:val="000000"/>
          <w:sz w:val="28"/>
        </w:rPr>
        <w:t>
      мұнай өнімдерінің айналымы саласындағы уәкілетті орган растаған, мұнай өнімдерінің жекелеген түрлерінің айналымы жөніндегі декларацияларды, сондай-ақ ілеспе жүкқұжаттарды электрондық түрде Қазақстан Республикасының заңнамасында белгіленген мерзімде ұсыну жөніндегі міндеттемелердің орындалмауына әкеп соққан;</w:t>
      </w:r>
    </w:p>
    <w:p>
      <w:pPr>
        <w:spacing w:after="0"/>
        <w:ind w:left="0"/>
        <w:jc w:val="both"/>
      </w:pPr>
      <w:r>
        <w:rPr>
          <w:rFonts w:ascii="Times New Roman"/>
          <w:b w:val="false"/>
          <w:i w:val="false"/>
          <w:color w:val="000000"/>
          <w:sz w:val="28"/>
        </w:rPr>
        <w:t>
      этил спирті мен алкоголь өнімін өндіру және олардың айналымы саласындағы уәкілетті орган растаған, этил спирті мен алкоголь өнімін өндіру және олардың айналымы жөніндегі декларацияларды, сондай-ақ этил спирті мен алкоголь өніміне ілеспе жүкқұжаттарды электрондық түрде Қазақстан Республикасының заңнамасында белгіленген мерзімде ұсыну жөніндегі міндеттемелердің орындалмауына әкеп соққан;</w:t>
      </w:r>
    </w:p>
    <w:p>
      <w:pPr>
        <w:spacing w:after="0"/>
        <w:ind w:left="0"/>
        <w:jc w:val="both"/>
      </w:pPr>
      <w:r>
        <w:rPr>
          <w:rFonts w:ascii="Times New Roman"/>
          <w:b w:val="false"/>
          <w:i w:val="false"/>
          <w:color w:val="000000"/>
          <w:sz w:val="28"/>
        </w:rPr>
        <w:t>
      темекі өнімдерін өндіру және олардың айналымы саласындағы уәкілетті орган растаған, темекі өнімдерінің қалдықтары және (немесе) айналымы туралы декларацияларды, мониторингті жүзеге асыру үшін қажетті мәліметтерді, сондай-ақ темекі өнімдеріне ілеспе жүкқұжаттарды электрондық түрде Қазақстан Республикасының заңнамасында белгіленген мерзімде ұсыну жөніндегі міндеттемелердің орындалмауына әкеп соққан;</w:t>
      </w:r>
    </w:p>
    <w:p>
      <w:pPr>
        <w:spacing w:after="0"/>
        <w:ind w:left="0"/>
        <w:jc w:val="both"/>
      </w:pPr>
      <w:r>
        <w:rPr>
          <w:rFonts w:ascii="Times New Roman"/>
          <w:b w:val="false"/>
          <w:i w:val="false"/>
          <w:color w:val="000000"/>
          <w:sz w:val="28"/>
        </w:rPr>
        <w:t>
      биоотын айналымы саласындағы уәкілетті орган растаған, биоотын айналымы жөніндегі декларацияларды, сондай-ақ ілеспе жүкқұжаттарды электрондық түрде Қазақстан Республикасының заңнамасында белгіленген мерзімде ұсыну жөніндегі міндеттемелердің орындалмауына әкеп соққан, бағдарламалық қамтамасыз етуде техникалық қателер туындаған жағдайда;";</w:t>
      </w:r>
    </w:p>
    <w:bookmarkStart w:name="z255" w:id="247"/>
    <w:p>
      <w:pPr>
        <w:spacing w:after="0"/>
        <w:ind w:left="0"/>
        <w:jc w:val="both"/>
      </w:pPr>
      <w:r>
        <w:rPr>
          <w:rFonts w:ascii="Times New Roman"/>
          <w:b w:val="false"/>
          <w:i w:val="false"/>
          <w:color w:val="000000"/>
          <w:sz w:val="28"/>
        </w:rPr>
        <w:t>
      мынадай мазмұндағы 8-1) тармақшамен толықтырылсын:</w:t>
      </w:r>
    </w:p>
    <w:bookmarkEnd w:id="247"/>
    <w:bookmarkStart w:name="z256" w:id="248"/>
    <w:p>
      <w:pPr>
        <w:spacing w:after="0"/>
        <w:ind w:left="0"/>
        <w:jc w:val="both"/>
      </w:pPr>
      <w:r>
        <w:rPr>
          <w:rFonts w:ascii="Times New Roman"/>
          <w:b w:val="false"/>
          <w:i w:val="false"/>
          <w:color w:val="000000"/>
          <w:sz w:val="28"/>
        </w:rPr>
        <w:t>
      "8-1) кеден ісі саласындағы уәкілетті орган растаған, электрондық нысанда кедендік декларациялауға байланысты кедендік операцияларды жасау жөніндегі міндеттердің Қазақстан Республикасының заңнамасында белгіленген мерзімде және тәртіппен орындалмауына әкеп соққан, электрондық нысанда декларациялау бойынша ақпараттық жүйенің жұмысында қателер туындаған жағдайда;";</w:t>
      </w:r>
    </w:p>
    <w:bookmarkEnd w:id="248"/>
    <w:bookmarkStart w:name="z257" w:id="249"/>
    <w:p>
      <w:pPr>
        <w:spacing w:after="0"/>
        <w:ind w:left="0"/>
        <w:jc w:val="both"/>
      </w:pPr>
      <w:r>
        <w:rPr>
          <w:rFonts w:ascii="Times New Roman"/>
          <w:b w:val="false"/>
          <w:i w:val="false"/>
          <w:color w:val="000000"/>
          <w:sz w:val="28"/>
        </w:rPr>
        <w:t>
      9) тармақша мынадай редакцияда жазылсын:</w:t>
      </w:r>
    </w:p>
    <w:bookmarkEnd w:id="249"/>
    <w:bookmarkStart w:name="z258" w:id="250"/>
    <w:p>
      <w:pPr>
        <w:spacing w:after="0"/>
        <w:ind w:left="0"/>
        <w:jc w:val="both"/>
      </w:pPr>
      <w:r>
        <w:rPr>
          <w:rFonts w:ascii="Times New Roman"/>
          <w:b w:val="false"/>
          <w:i w:val="false"/>
          <w:color w:val="000000"/>
          <w:sz w:val="28"/>
        </w:rPr>
        <w:t xml:space="preserve">
      9) "Қазақстан Республикасының салық, кеден заңнамасында көзделген өзге де жағдайларда;"; </w:t>
      </w:r>
    </w:p>
    <w:bookmarkEnd w:id="250"/>
    <w:bookmarkStart w:name="z259" w:id="251"/>
    <w:p>
      <w:pPr>
        <w:spacing w:after="0"/>
        <w:ind w:left="0"/>
        <w:jc w:val="both"/>
      </w:pPr>
      <w:r>
        <w:rPr>
          <w:rFonts w:ascii="Times New Roman"/>
          <w:b w:val="false"/>
          <w:i w:val="false"/>
          <w:color w:val="000000"/>
          <w:sz w:val="28"/>
        </w:rPr>
        <w:t xml:space="preserve">
      95) 743-баптың </w:t>
      </w:r>
      <w:r>
        <w:rPr>
          <w:rFonts w:ascii="Times New Roman"/>
          <w:b w:val="false"/>
          <w:i w:val="false"/>
          <w:color w:val="000000"/>
          <w:sz w:val="28"/>
        </w:rPr>
        <w:t>4-1-бөлігінің</w:t>
      </w:r>
      <w:r>
        <w:rPr>
          <w:rFonts w:ascii="Times New Roman"/>
          <w:b w:val="false"/>
          <w:i w:val="false"/>
          <w:color w:val="000000"/>
          <w:sz w:val="28"/>
        </w:rPr>
        <w:t xml:space="preserve"> 3) тармақшасындағы "табыс еткен жағдайда, тиісінше жеткізілген деп танылады." деген сөздер "табыс еткен;" деген сөздермен ауыстырылып, мынадай мазмұндағы 4) тармақшамен толықтырылсын:</w:t>
      </w:r>
    </w:p>
    <w:bookmarkEnd w:id="251"/>
    <w:bookmarkStart w:name="z260" w:id="252"/>
    <w:p>
      <w:pPr>
        <w:spacing w:after="0"/>
        <w:ind w:left="0"/>
        <w:jc w:val="both"/>
      </w:pPr>
      <w:r>
        <w:rPr>
          <w:rFonts w:ascii="Times New Roman"/>
          <w:b w:val="false"/>
          <w:i w:val="false"/>
          <w:color w:val="000000"/>
          <w:sz w:val="28"/>
        </w:rPr>
        <w:t>
      "4) айыппұл төлеу қажеттігі туралы өзінің атына шығарылған нұсқамалар туралы хабарламаларды алу үшін "электрондық үкімет" веб-порталында және (немесе) құқықтық статистика және арнайы есепке алу саласындағы уәкілетті органның ақпараттық сервисінде көлік құралының меншік иесі (иесі) көрсеткен ұялы байланыстың абоненттік нөміріне мәтіндік хабар жеткізілген жағдайда, тиісінше жеткізілді деп танылады.";</w:t>
      </w:r>
    </w:p>
    <w:bookmarkEnd w:id="252"/>
    <w:bookmarkStart w:name="z261" w:id="253"/>
    <w:p>
      <w:pPr>
        <w:spacing w:after="0"/>
        <w:ind w:left="0"/>
        <w:jc w:val="both"/>
      </w:pPr>
      <w:r>
        <w:rPr>
          <w:rFonts w:ascii="Times New Roman"/>
          <w:b w:val="false"/>
          <w:i w:val="false"/>
          <w:color w:val="000000"/>
          <w:sz w:val="28"/>
        </w:rPr>
        <w:t xml:space="preserve">
      96) 744-баптың </w:t>
      </w:r>
      <w:r>
        <w:rPr>
          <w:rFonts w:ascii="Times New Roman"/>
          <w:b w:val="false"/>
          <w:i w:val="false"/>
          <w:color w:val="000000"/>
          <w:sz w:val="28"/>
        </w:rPr>
        <w:t>бірінші</w:t>
      </w:r>
      <w:r>
        <w:rPr>
          <w:rFonts w:ascii="Times New Roman"/>
          <w:b w:val="false"/>
          <w:i w:val="false"/>
          <w:color w:val="000000"/>
          <w:sz w:val="28"/>
        </w:rPr>
        <w:t xml:space="preserve"> және </w:t>
      </w:r>
      <w:r>
        <w:rPr>
          <w:rFonts w:ascii="Times New Roman"/>
          <w:b w:val="false"/>
          <w:i w:val="false"/>
          <w:color w:val="000000"/>
          <w:sz w:val="28"/>
        </w:rPr>
        <w:t>екінші бөліктері</w:t>
      </w:r>
      <w:r>
        <w:rPr>
          <w:rFonts w:ascii="Times New Roman"/>
          <w:b w:val="false"/>
          <w:i w:val="false"/>
          <w:color w:val="000000"/>
          <w:sz w:val="28"/>
        </w:rPr>
        <w:t xml:space="preserve"> мынадай редакцияда жазылсын:</w:t>
      </w:r>
    </w:p>
    <w:bookmarkEnd w:id="253"/>
    <w:bookmarkStart w:name="z262" w:id="254"/>
    <w:p>
      <w:pPr>
        <w:spacing w:after="0"/>
        <w:ind w:left="0"/>
        <w:jc w:val="both"/>
      </w:pPr>
      <w:r>
        <w:rPr>
          <w:rFonts w:ascii="Times New Roman"/>
          <w:b w:val="false"/>
          <w:i w:val="false"/>
          <w:color w:val="000000"/>
          <w:sz w:val="28"/>
        </w:rPr>
        <w:t>
      "1. Өзіне қатысты әкiмшiлiк құқық бұзушылық туралы іс бойынша iс жүргiзiлiп жатқан тұлға хаттамамен және iстiң басқа да материалдарымен танысуға, түсiнiктемелер беруге, хаттаманың мазмұны мен ресiмделуi жөнiнде ескертулер жасауға, дәлелдемелер ұсынуға, өтiнiшхаттар, оның ішінде істі сотта кешіктірмей қарау және әкімшілік құқық бұзушылық туралы іс бойынша қаулыны тез арада заңды күшіне енгізу туралы өтінішхаттар мен қарсылықтарды мәлiмдеуге, қорғаушының заң көмегiн пайдалануға, iсті қарау кезінде ана тiлiнде немесе өзi бiлетiн тiлде сөйлеуге және егер iс жүргiзiлiп отырған тiлдi бiлмесе, аудармашы көрсеткен қызметтерді өтеусіз пайдалануға; iс бойынша іс жүргiзудi қамтамасыз ету шараларының қолданылуы бойынша, нақты деректерге және мән-жайларға сәйкес келмейтін мәліметтер көрсетілген жағдайда, әкiмшiлiк құқық бұзушылық туралы хаттаманы жасау кезінде заңның бұзылуына, айыппұл төлеу қажеттігі туралы нұсқамаға және iс бойынша қаулыға шағыммен жүгінуге; iстегi құжаттардан үзiндi көшірме жасауға және олардың көшiрмелерiн түсiрiп алуға, сондай-ақ өзiне осы Кодексте берiлген өзге де процестік құқықтарды пайдалануға құқылы.</w:t>
      </w:r>
    </w:p>
    <w:bookmarkEnd w:id="254"/>
    <w:bookmarkStart w:name="z263" w:id="255"/>
    <w:p>
      <w:pPr>
        <w:spacing w:after="0"/>
        <w:ind w:left="0"/>
        <w:jc w:val="both"/>
      </w:pPr>
      <w:r>
        <w:rPr>
          <w:rFonts w:ascii="Times New Roman"/>
          <w:b w:val="false"/>
          <w:i w:val="false"/>
          <w:color w:val="000000"/>
          <w:sz w:val="28"/>
        </w:rPr>
        <w:t>
      2. Әкiмшiлiк құқық бұзушылық туралы iс өзiне қатысты әкiмшiлiк құқық бұзушылық туралы іс бойынша iс жүргiзiлiп жатқан тұлғаның қатысуымен қаралады. Өзіне қатысты іс бойынша іс жүргізіліп жатқан тұлғаның сотқа қатысуы ғылыми-техникалық құралдар пайдаланыла отырып жүзеге асырылуы мүмкін. Көрсетілген тұлға болмаған кезде, егер әкімшілік құқық бұзушылық сертификатталған арнайы бақылау-өлшеу техникалық құралдарымен және автоматты режимде жұмыс істейтін аспаптарымен тіркелген немесе iстiң қаралатын орны мен уақыты туралы оған тиiсінше хабарланғаны туралы деректер болған және егер одан iстi қарауды кейiнге қалдыру туралы өтiнiшхат келіп түспеген жағдайларда ғана, iс қаралуы мүмкiн.";</w:t>
      </w:r>
    </w:p>
    <w:bookmarkEnd w:id="255"/>
    <w:bookmarkStart w:name="z264" w:id="256"/>
    <w:p>
      <w:pPr>
        <w:spacing w:after="0"/>
        <w:ind w:left="0"/>
        <w:jc w:val="both"/>
      </w:pPr>
      <w:r>
        <w:rPr>
          <w:rFonts w:ascii="Times New Roman"/>
          <w:b w:val="false"/>
          <w:i w:val="false"/>
          <w:color w:val="000000"/>
          <w:sz w:val="28"/>
        </w:rPr>
        <w:t xml:space="preserve">
      97) 745-баптың </w:t>
      </w:r>
      <w:r>
        <w:rPr>
          <w:rFonts w:ascii="Times New Roman"/>
          <w:b w:val="false"/>
          <w:i w:val="false"/>
          <w:color w:val="000000"/>
          <w:sz w:val="28"/>
        </w:rPr>
        <w:t>екінші</w:t>
      </w:r>
      <w:r>
        <w:rPr>
          <w:rFonts w:ascii="Times New Roman"/>
          <w:b w:val="false"/>
          <w:i w:val="false"/>
          <w:color w:val="000000"/>
          <w:sz w:val="28"/>
        </w:rPr>
        <w:t xml:space="preserve"> және </w:t>
      </w:r>
      <w:r>
        <w:rPr>
          <w:rFonts w:ascii="Times New Roman"/>
          <w:b w:val="false"/>
          <w:i w:val="false"/>
          <w:color w:val="000000"/>
          <w:sz w:val="28"/>
        </w:rPr>
        <w:t>үшінші бөліктері</w:t>
      </w:r>
      <w:r>
        <w:rPr>
          <w:rFonts w:ascii="Times New Roman"/>
          <w:b w:val="false"/>
          <w:i w:val="false"/>
          <w:color w:val="000000"/>
          <w:sz w:val="28"/>
        </w:rPr>
        <w:t xml:space="preserve"> мынадай редакцияда жазылсын:</w:t>
      </w:r>
    </w:p>
    <w:bookmarkEnd w:id="256"/>
    <w:bookmarkStart w:name="z265" w:id="257"/>
    <w:p>
      <w:pPr>
        <w:spacing w:after="0"/>
        <w:ind w:left="0"/>
        <w:jc w:val="both"/>
      </w:pPr>
      <w:r>
        <w:rPr>
          <w:rFonts w:ascii="Times New Roman"/>
          <w:b w:val="false"/>
          <w:i w:val="false"/>
          <w:color w:val="000000"/>
          <w:sz w:val="28"/>
        </w:rPr>
        <w:t>
      "2. Жәбiрленушi iстiң барлық материалымен танысуға, түсiнiктемелер беруге, дәлелдемелер ұсынуға, өтiнiшхаттар, оның ішінде істі сотта кешіктірмей қарау және әкімшілік құқық бұзушылық туралы іс бойынша қаулыны тез арада заңды күшіне енгізу туралы өтінішхаттар мен қарсылықтарды мәлiмдеуге, өкiл ұстауға, әкiмшiлiк құқық бұзушылық туралы хаттамаға және әкiмшiлiк құқық бұзушылық туралы iс бойынша қаулыға шағым жасауға, өзiне осы Кодексте берiлген өзге де процестік құқықтарды пайдалануға құқылы.</w:t>
      </w:r>
    </w:p>
    <w:bookmarkEnd w:id="257"/>
    <w:bookmarkStart w:name="z266" w:id="258"/>
    <w:p>
      <w:pPr>
        <w:spacing w:after="0"/>
        <w:ind w:left="0"/>
        <w:jc w:val="both"/>
      </w:pPr>
      <w:r>
        <w:rPr>
          <w:rFonts w:ascii="Times New Roman"/>
          <w:b w:val="false"/>
          <w:i w:val="false"/>
          <w:color w:val="000000"/>
          <w:sz w:val="28"/>
        </w:rPr>
        <w:t>
      3. Әкiмшiлiк құқық бұзушылық туралы iс жәбiрленушiнiң қатысуымен қаралады. Жәбірленушінің сотқа қатысуы ғылыми-техникалық құралдар пайдаланыла отырып жүзеге асырылуы мүмкін. Істiң қаралатын орны мен уақыты туралы оған тиiсінше хабарланғаны туралы деректер болған және егер одан iстi қарауды кейiнге қалдыру туралы өтiнiшхат келіп түспеген жағдайларда ғана, іс өзі болмаған кезде қаралуы мүмкiн.";</w:t>
      </w:r>
    </w:p>
    <w:bookmarkEnd w:id="258"/>
    <w:bookmarkStart w:name="z267" w:id="259"/>
    <w:p>
      <w:pPr>
        <w:spacing w:after="0"/>
        <w:ind w:left="0"/>
        <w:jc w:val="both"/>
      </w:pPr>
      <w:r>
        <w:rPr>
          <w:rFonts w:ascii="Times New Roman"/>
          <w:b w:val="false"/>
          <w:i w:val="false"/>
          <w:color w:val="000000"/>
          <w:sz w:val="28"/>
        </w:rPr>
        <w:t xml:space="preserve">
      98) 773-баптың </w:t>
      </w:r>
      <w:r>
        <w:rPr>
          <w:rFonts w:ascii="Times New Roman"/>
          <w:b w:val="false"/>
          <w:i w:val="false"/>
          <w:color w:val="000000"/>
          <w:sz w:val="28"/>
        </w:rPr>
        <w:t>екінші бөлігі</w:t>
      </w:r>
      <w:r>
        <w:rPr>
          <w:rFonts w:ascii="Times New Roman"/>
          <w:b w:val="false"/>
          <w:i w:val="false"/>
          <w:color w:val="000000"/>
          <w:sz w:val="28"/>
        </w:rPr>
        <w:t xml:space="preserve"> мынадай редакцияда жазылсын:</w:t>
      </w:r>
    </w:p>
    <w:bookmarkEnd w:id="259"/>
    <w:bookmarkStart w:name="z268" w:id="260"/>
    <w:p>
      <w:pPr>
        <w:spacing w:after="0"/>
        <w:ind w:left="0"/>
        <w:jc w:val="both"/>
      </w:pPr>
      <w:r>
        <w:rPr>
          <w:rFonts w:ascii="Times New Roman"/>
          <w:b w:val="false"/>
          <w:i w:val="false"/>
          <w:color w:val="000000"/>
          <w:sz w:val="28"/>
        </w:rPr>
        <w:t>
      "2. Қорытындыны зерттеулер жүргiзгеннен кейiн оның нәтижелерiн ескере отырып, сарапшы (сарапшылар) өз атынан жасайды, оны өзінің (өздерiнiң) қолымен және жеке мөрiмен куәландырады. Сараптаманы сараптама органы жүргiзген жағдайда, сарапшының (сарапшылардың) қолы көрсетілген органның мөрiмен расталады. Сарапшының (сарапшылардың) электрондық нысанда ұсынылатын қорытындысы оның (олардың), сондай-ақ сараптаманы сараптама органы жүргізген кезде көрсетілген органның электрондық цифрлық қолтаңбасымен куәландырылады.";</w:t>
      </w:r>
    </w:p>
    <w:bookmarkEnd w:id="260"/>
    <w:bookmarkStart w:name="z269" w:id="261"/>
    <w:p>
      <w:pPr>
        <w:spacing w:after="0"/>
        <w:ind w:left="0"/>
        <w:jc w:val="both"/>
      </w:pPr>
      <w:r>
        <w:rPr>
          <w:rFonts w:ascii="Times New Roman"/>
          <w:b w:val="false"/>
          <w:i w:val="false"/>
          <w:color w:val="000000"/>
          <w:sz w:val="28"/>
        </w:rPr>
        <w:t xml:space="preserve">
      99) </w:t>
      </w:r>
      <w:r>
        <w:rPr>
          <w:rFonts w:ascii="Times New Roman"/>
          <w:b w:val="false"/>
          <w:i w:val="false"/>
          <w:color w:val="000000"/>
          <w:sz w:val="28"/>
        </w:rPr>
        <w:t>795-баптың</w:t>
      </w:r>
      <w:r>
        <w:rPr>
          <w:rFonts w:ascii="Times New Roman"/>
          <w:b w:val="false"/>
          <w:i w:val="false"/>
          <w:color w:val="000000"/>
          <w:sz w:val="28"/>
        </w:rPr>
        <w:t xml:space="preserve"> тақырыбындағы "заттары" деген сөз "заттарын, тауарлары" деген сөздермен ауыстырылсын;</w:t>
      </w:r>
    </w:p>
    <w:bookmarkEnd w:id="261"/>
    <w:bookmarkStart w:name="z270" w:id="262"/>
    <w:p>
      <w:pPr>
        <w:spacing w:after="0"/>
        <w:ind w:left="0"/>
        <w:jc w:val="both"/>
      </w:pPr>
      <w:r>
        <w:rPr>
          <w:rFonts w:ascii="Times New Roman"/>
          <w:b w:val="false"/>
          <w:i w:val="false"/>
          <w:color w:val="000000"/>
          <w:sz w:val="28"/>
        </w:rPr>
        <w:t xml:space="preserve">
      100) 796-баптың </w:t>
      </w:r>
      <w:r>
        <w:rPr>
          <w:rFonts w:ascii="Times New Roman"/>
          <w:b w:val="false"/>
          <w:i w:val="false"/>
          <w:color w:val="000000"/>
          <w:sz w:val="28"/>
        </w:rPr>
        <w:t>төртінші бөлігі</w:t>
      </w:r>
      <w:r>
        <w:rPr>
          <w:rFonts w:ascii="Times New Roman"/>
          <w:b w:val="false"/>
          <w:i w:val="false"/>
          <w:color w:val="000000"/>
          <w:sz w:val="28"/>
        </w:rPr>
        <w:t xml:space="preserve"> алып тасталсын;</w:t>
      </w:r>
    </w:p>
    <w:bookmarkEnd w:id="262"/>
    <w:bookmarkStart w:name="z271" w:id="263"/>
    <w:p>
      <w:pPr>
        <w:spacing w:after="0"/>
        <w:ind w:left="0"/>
        <w:jc w:val="both"/>
      </w:pPr>
      <w:r>
        <w:rPr>
          <w:rFonts w:ascii="Times New Roman"/>
          <w:b w:val="false"/>
          <w:i w:val="false"/>
          <w:color w:val="000000"/>
          <w:sz w:val="28"/>
        </w:rPr>
        <w:t xml:space="preserve">
      101) </w:t>
      </w:r>
      <w:r>
        <w:rPr>
          <w:rFonts w:ascii="Times New Roman"/>
          <w:b w:val="false"/>
          <w:i w:val="false"/>
          <w:color w:val="000000"/>
          <w:sz w:val="28"/>
        </w:rPr>
        <w:t>797-бапта</w:t>
      </w:r>
      <w:r>
        <w:rPr>
          <w:rFonts w:ascii="Times New Roman"/>
          <w:b w:val="false"/>
          <w:i w:val="false"/>
          <w:color w:val="000000"/>
          <w:sz w:val="28"/>
        </w:rPr>
        <w:t>:</w:t>
      </w:r>
    </w:p>
    <w:bookmarkEnd w:id="2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бірінші бөліктің</w:t>
      </w:r>
      <w:r>
        <w:rPr>
          <w:rFonts w:ascii="Times New Roman"/>
          <w:b w:val="false"/>
          <w:i w:val="false"/>
          <w:color w:val="000000"/>
          <w:sz w:val="28"/>
        </w:rPr>
        <w:t xml:space="preserve"> 1) тармақшасы мынадай редакцияда жазылсын:</w:t>
      </w:r>
    </w:p>
    <w:bookmarkStart w:name="z273" w:id="264"/>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230</w:t>
      </w:r>
      <w:r>
        <w:rPr>
          <w:rFonts w:ascii="Times New Roman"/>
          <w:b w:val="false"/>
          <w:i w:val="false"/>
          <w:color w:val="000000"/>
          <w:sz w:val="28"/>
        </w:rPr>
        <w:t xml:space="preserve"> (екінші бөлігінде), </w:t>
      </w:r>
      <w:r>
        <w:rPr>
          <w:rFonts w:ascii="Times New Roman"/>
          <w:b w:val="false"/>
          <w:i w:val="false"/>
          <w:color w:val="000000"/>
          <w:sz w:val="28"/>
        </w:rPr>
        <w:t>367</w:t>
      </w:r>
      <w:r>
        <w:rPr>
          <w:rFonts w:ascii="Times New Roman"/>
          <w:b w:val="false"/>
          <w:i w:val="false"/>
          <w:color w:val="000000"/>
          <w:sz w:val="28"/>
        </w:rPr>
        <w:t xml:space="preserve">, </w:t>
      </w:r>
      <w:r>
        <w:rPr>
          <w:rFonts w:ascii="Times New Roman"/>
          <w:b w:val="false"/>
          <w:i w:val="false"/>
          <w:color w:val="000000"/>
          <w:sz w:val="28"/>
        </w:rPr>
        <w:t>368</w:t>
      </w:r>
      <w:r>
        <w:rPr>
          <w:rFonts w:ascii="Times New Roman"/>
          <w:b w:val="false"/>
          <w:i w:val="false"/>
          <w:color w:val="000000"/>
          <w:sz w:val="28"/>
        </w:rPr>
        <w:t xml:space="preserve">, </w:t>
      </w:r>
      <w:r>
        <w:rPr>
          <w:rFonts w:ascii="Times New Roman"/>
          <w:b w:val="false"/>
          <w:i w:val="false"/>
          <w:color w:val="000000"/>
          <w:sz w:val="28"/>
        </w:rPr>
        <w:t>370</w:t>
      </w:r>
      <w:r>
        <w:rPr>
          <w:rFonts w:ascii="Times New Roman"/>
          <w:b w:val="false"/>
          <w:i w:val="false"/>
          <w:color w:val="000000"/>
          <w:sz w:val="28"/>
        </w:rPr>
        <w:t xml:space="preserve">, </w:t>
      </w:r>
      <w:r>
        <w:rPr>
          <w:rFonts w:ascii="Times New Roman"/>
          <w:b w:val="false"/>
          <w:i w:val="false"/>
          <w:color w:val="000000"/>
          <w:sz w:val="28"/>
        </w:rPr>
        <w:t>372</w:t>
      </w:r>
      <w:r>
        <w:rPr>
          <w:rFonts w:ascii="Times New Roman"/>
          <w:b w:val="false"/>
          <w:i w:val="false"/>
          <w:color w:val="000000"/>
          <w:sz w:val="28"/>
        </w:rPr>
        <w:t xml:space="preserve">, </w:t>
      </w:r>
      <w:r>
        <w:rPr>
          <w:rFonts w:ascii="Times New Roman"/>
          <w:b w:val="false"/>
          <w:i w:val="false"/>
          <w:color w:val="000000"/>
          <w:sz w:val="28"/>
        </w:rPr>
        <w:t>381</w:t>
      </w:r>
      <w:r>
        <w:rPr>
          <w:rFonts w:ascii="Times New Roman"/>
          <w:b w:val="false"/>
          <w:i w:val="false"/>
          <w:color w:val="000000"/>
          <w:sz w:val="28"/>
        </w:rPr>
        <w:t xml:space="preserve">, </w:t>
      </w:r>
      <w:r>
        <w:rPr>
          <w:rFonts w:ascii="Times New Roman"/>
          <w:b w:val="false"/>
          <w:i w:val="false"/>
          <w:color w:val="000000"/>
          <w:sz w:val="28"/>
        </w:rPr>
        <w:t>382</w:t>
      </w:r>
      <w:r>
        <w:rPr>
          <w:rFonts w:ascii="Times New Roman"/>
          <w:b w:val="false"/>
          <w:i w:val="false"/>
          <w:color w:val="000000"/>
          <w:sz w:val="28"/>
        </w:rPr>
        <w:t xml:space="preserve">, </w:t>
      </w:r>
      <w:r>
        <w:rPr>
          <w:rFonts w:ascii="Times New Roman"/>
          <w:b w:val="false"/>
          <w:i w:val="false"/>
          <w:color w:val="000000"/>
          <w:sz w:val="28"/>
        </w:rPr>
        <w:t>383</w:t>
      </w:r>
      <w:r>
        <w:rPr>
          <w:rFonts w:ascii="Times New Roman"/>
          <w:b w:val="false"/>
          <w:i w:val="false"/>
          <w:color w:val="000000"/>
          <w:sz w:val="28"/>
        </w:rPr>
        <w:t xml:space="preserve">, </w:t>
      </w:r>
      <w:r>
        <w:rPr>
          <w:rFonts w:ascii="Times New Roman"/>
          <w:b w:val="false"/>
          <w:i w:val="false"/>
          <w:color w:val="000000"/>
          <w:sz w:val="28"/>
        </w:rPr>
        <w:t>392</w:t>
      </w:r>
      <w:r>
        <w:rPr>
          <w:rFonts w:ascii="Times New Roman"/>
          <w:b w:val="false"/>
          <w:i w:val="false"/>
          <w:color w:val="000000"/>
          <w:sz w:val="28"/>
        </w:rPr>
        <w:t xml:space="preserve">, </w:t>
      </w:r>
      <w:r>
        <w:rPr>
          <w:rFonts w:ascii="Times New Roman"/>
          <w:b w:val="false"/>
          <w:i w:val="false"/>
          <w:color w:val="000000"/>
          <w:sz w:val="28"/>
        </w:rPr>
        <w:t>393</w:t>
      </w:r>
      <w:r>
        <w:rPr>
          <w:rFonts w:ascii="Times New Roman"/>
          <w:b w:val="false"/>
          <w:i w:val="false"/>
          <w:color w:val="000000"/>
          <w:sz w:val="28"/>
        </w:rPr>
        <w:t xml:space="preserve">, </w:t>
      </w:r>
      <w:r>
        <w:rPr>
          <w:rFonts w:ascii="Times New Roman"/>
          <w:b w:val="false"/>
          <w:i w:val="false"/>
          <w:color w:val="000000"/>
          <w:sz w:val="28"/>
        </w:rPr>
        <w:t>394</w:t>
      </w:r>
      <w:r>
        <w:rPr>
          <w:rFonts w:ascii="Times New Roman"/>
          <w:b w:val="false"/>
          <w:i w:val="false"/>
          <w:color w:val="000000"/>
          <w:sz w:val="28"/>
        </w:rPr>
        <w:t xml:space="preserve">, </w:t>
      </w:r>
      <w:r>
        <w:rPr>
          <w:rFonts w:ascii="Times New Roman"/>
          <w:b w:val="false"/>
          <w:i w:val="false"/>
          <w:color w:val="000000"/>
          <w:sz w:val="28"/>
        </w:rPr>
        <w:t>395</w:t>
      </w:r>
      <w:r>
        <w:rPr>
          <w:rFonts w:ascii="Times New Roman"/>
          <w:b w:val="false"/>
          <w:i w:val="false"/>
          <w:color w:val="000000"/>
          <w:sz w:val="28"/>
        </w:rPr>
        <w:t xml:space="preserve">, </w:t>
      </w:r>
      <w:r>
        <w:rPr>
          <w:rFonts w:ascii="Times New Roman"/>
          <w:b w:val="false"/>
          <w:i w:val="false"/>
          <w:color w:val="000000"/>
          <w:sz w:val="28"/>
        </w:rPr>
        <w:t>396</w:t>
      </w:r>
      <w:r>
        <w:rPr>
          <w:rFonts w:ascii="Times New Roman"/>
          <w:b w:val="false"/>
          <w:i w:val="false"/>
          <w:color w:val="000000"/>
          <w:sz w:val="28"/>
        </w:rPr>
        <w:t xml:space="preserve">, </w:t>
      </w:r>
      <w:r>
        <w:rPr>
          <w:rFonts w:ascii="Times New Roman"/>
          <w:b w:val="false"/>
          <w:i w:val="false"/>
          <w:color w:val="000000"/>
          <w:sz w:val="28"/>
        </w:rPr>
        <w:t>400</w:t>
      </w:r>
      <w:r>
        <w:rPr>
          <w:rFonts w:ascii="Times New Roman"/>
          <w:b w:val="false"/>
          <w:i w:val="false"/>
          <w:color w:val="000000"/>
          <w:sz w:val="28"/>
        </w:rPr>
        <w:t xml:space="preserve">, </w:t>
      </w:r>
      <w:r>
        <w:rPr>
          <w:rFonts w:ascii="Times New Roman"/>
          <w:b w:val="false"/>
          <w:i w:val="false"/>
          <w:color w:val="000000"/>
          <w:sz w:val="28"/>
        </w:rPr>
        <w:t>403</w:t>
      </w:r>
      <w:r>
        <w:rPr>
          <w:rFonts w:ascii="Times New Roman"/>
          <w:b w:val="false"/>
          <w:i w:val="false"/>
          <w:color w:val="000000"/>
          <w:sz w:val="28"/>
        </w:rPr>
        <w:t xml:space="preserve"> (екінші бөлігінде), </w:t>
      </w:r>
      <w:r>
        <w:rPr>
          <w:rFonts w:ascii="Times New Roman"/>
          <w:b w:val="false"/>
          <w:i w:val="false"/>
          <w:color w:val="000000"/>
          <w:sz w:val="28"/>
        </w:rPr>
        <w:t>406</w:t>
      </w:r>
      <w:r>
        <w:rPr>
          <w:rFonts w:ascii="Times New Roman"/>
          <w:b w:val="false"/>
          <w:i w:val="false"/>
          <w:color w:val="000000"/>
          <w:sz w:val="28"/>
        </w:rPr>
        <w:t xml:space="preserve"> (жетінші және сегізінші бөліктерін қоспағанда), </w:t>
      </w:r>
      <w:r>
        <w:rPr>
          <w:rFonts w:ascii="Times New Roman"/>
          <w:b w:val="false"/>
          <w:i w:val="false"/>
          <w:color w:val="000000"/>
          <w:sz w:val="28"/>
        </w:rPr>
        <w:t>506</w:t>
      </w:r>
      <w:r>
        <w:rPr>
          <w:rFonts w:ascii="Times New Roman"/>
          <w:b w:val="false"/>
          <w:i w:val="false"/>
          <w:color w:val="000000"/>
          <w:sz w:val="28"/>
        </w:rPr>
        <w:t xml:space="preserve">, </w:t>
      </w:r>
      <w:r>
        <w:rPr>
          <w:rFonts w:ascii="Times New Roman"/>
          <w:b w:val="false"/>
          <w:i w:val="false"/>
          <w:color w:val="000000"/>
          <w:sz w:val="28"/>
        </w:rPr>
        <w:t>510</w:t>
      </w:r>
      <w:r>
        <w:rPr>
          <w:rFonts w:ascii="Times New Roman"/>
          <w:b w:val="false"/>
          <w:i w:val="false"/>
          <w:color w:val="000000"/>
          <w:sz w:val="28"/>
        </w:rPr>
        <w:t xml:space="preserve">, </w:t>
      </w:r>
      <w:r>
        <w:rPr>
          <w:rFonts w:ascii="Times New Roman"/>
          <w:b w:val="false"/>
          <w:i w:val="false"/>
          <w:color w:val="000000"/>
          <w:sz w:val="28"/>
        </w:rPr>
        <w:t>511</w:t>
      </w:r>
      <w:r>
        <w:rPr>
          <w:rFonts w:ascii="Times New Roman"/>
          <w:b w:val="false"/>
          <w:i w:val="false"/>
          <w:color w:val="000000"/>
          <w:sz w:val="28"/>
        </w:rPr>
        <w:t xml:space="preserve">, </w:t>
      </w:r>
      <w:r>
        <w:rPr>
          <w:rFonts w:ascii="Times New Roman"/>
          <w:b w:val="false"/>
          <w:i w:val="false"/>
          <w:color w:val="000000"/>
          <w:sz w:val="28"/>
        </w:rPr>
        <w:t>512</w:t>
      </w:r>
      <w:r>
        <w:rPr>
          <w:rFonts w:ascii="Times New Roman"/>
          <w:b w:val="false"/>
          <w:i w:val="false"/>
          <w:color w:val="000000"/>
          <w:sz w:val="28"/>
        </w:rPr>
        <w:t xml:space="preserve">, </w:t>
      </w:r>
      <w:r>
        <w:rPr>
          <w:rFonts w:ascii="Times New Roman"/>
          <w:b w:val="false"/>
          <w:i w:val="false"/>
          <w:color w:val="000000"/>
          <w:sz w:val="28"/>
        </w:rPr>
        <w:t>513</w:t>
      </w:r>
      <w:r>
        <w:rPr>
          <w:rFonts w:ascii="Times New Roman"/>
          <w:b w:val="false"/>
          <w:i w:val="false"/>
          <w:color w:val="000000"/>
          <w:sz w:val="28"/>
        </w:rPr>
        <w:t xml:space="preserve">, </w:t>
      </w:r>
      <w:r>
        <w:rPr>
          <w:rFonts w:ascii="Times New Roman"/>
          <w:b w:val="false"/>
          <w:i w:val="false"/>
          <w:color w:val="000000"/>
          <w:sz w:val="28"/>
        </w:rPr>
        <w:t>514</w:t>
      </w:r>
      <w:r>
        <w:rPr>
          <w:rFonts w:ascii="Times New Roman"/>
          <w:b w:val="false"/>
          <w:i w:val="false"/>
          <w:color w:val="000000"/>
          <w:sz w:val="28"/>
        </w:rPr>
        <w:t xml:space="preserve">, </w:t>
      </w:r>
      <w:r>
        <w:rPr>
          <w:rFonts w:ascii="Times New Roman"/>
          <w:b w:val="false"/>
          <w:i w:val="false"/>
          <w:color w:val="000000"/>
          <w:sz w:val="28"/>
        </w:rPr>
        <w:t>515</w:t>
      </w:r>
      <w:r>
        <w:rPr>
          <w:rFonts w:ascii="Times New Roman"/>
          <w:b w:val="false"/>
          <w:i w:val="false"/>
          <w:color w:val="000000"/>
          <w:sz w:val="28"/>
        </w:rPr>
        <w:t xml:space="preserve">, </w:t>
      </w:r>
      <w:r>
        <w:rPr>
          <w:rFonts w:ascii="Times New Roman"/>
          <w:b w:val="false"/>
          <w:i w:val="false"/>
          <w:color w:val="000000"/>
          <w:sz w:val="28"/>
        </w:rPr>
        <w:t>516</w:t>
      </w:r>
      <w:r>
        <w:rPr>
          <w:rFonts w:ascii="Times New Roman"/>
          <w:b w:val="false"/>
          <w:i w:val="false"/>
          <w:color w:val="000000"/>
          <w:sz w:val="28"/>
        </w:rPr>
        <w:t xml:space="preserve">, </w:t>
      </w:r>
      <w:r>
        <w:rPr>
          <w:rFonts w:ascii="Times New Roman"/>
          <w:b w:val="false"/>
          <w:i w:val="false"/>
          <w:color w:val="000000"/>
          <w:sz w:val="28"/>
        </w:rPr>
        <w:t>517</w:t>
      </w:r>
      <w:r>
        <w:rPr>
          <w:rFonts w:ascii="Times New Roman"/>
          <w:b w:val="false"/>
          <w:i w:val="false"/>
          <w:color w:val="000000"/>
          <w:sz w:val="28"/>
        </w:rPr>
        <w:t xml:space="preserve">, </w:t>
      </w:r>
      <w:r>
        <w:rPr>
          <w:rFonts w:ascii="Times New Roman"/>
          <w:b w:val="false"/>
          <w:i w:val="false"/>
          <w:color w:val="000000"/>
          <w:sz w:val="28"/>
        </w:rPr>
        <w:t>571</w:t>
      </w:r>
      <w:r>
        <w:rPr>
          <w:rFonts w:ascii="Times New Roman"/>
          <w:b w:val="false"/>
          <w:i w:val="false"/>
          <w:color w:val="000000"/>
          <w:sz w:val="28"/>
        </w:rPr>
        <w:t xml:space="preserve">, </w:t>
      </w:r>
      <w:r>
        <w:rPr>
          <w:rFonts w:ascii="Times New Roman"/>
          <w:b w:val="false"/>
          <w:i w:val="false"/>
          <w:color w:val="000000"/>
          <w:sz w:val="28"/>
        </w:rPr>
        <w:t>571-1</w:t>
      </w:r>
      <w:r>
        <w:rPr>
          <w:rFonts w:ascii="Times New Roman"/>
          <w:b w:val="false"/>
          <w:i w:val="false"/>
          <w:color w:val="000000"/>
          <w:sz w:val="28"/>
        </w:rPr>
        <w:t xml:space="preserve">, </w:t>
      </w:r>
      <w:r>
        <w:rPr>
          <w:rFonts w:ascii="Times New Roman"/>
          <w:b w:val="false"/>
          <w:i w:val="false"/>
          <w:color w:val="000000"/>
          <w:sz w:val="28"/>
        </w:rPr>
        <w:t>572</w:t>
      </w:r>
      <w:r>
        <w:rPr>
          <w:rFonts w:ascii="Times New Roman"/>
          <w:b w:val="false"/>
          <w:i w:val="false"/>
          <w:color w:val="000000"/>
          <w:sz w:val="28"/>
        </w:rPr>
        <w:t xml:space="preserve">, </w:t>
      </w:r>
      <w:r>
        <w:rPr>
          <w:rFonts w:ascii="Times New Roman"/>
          <w:b w:val="false"/>
          <w:i w:val="false"/>
          <w:color w:val="000000"/>
          <w:sz w:val="28"/>
        </w:rPr>
        <w:t>573</w:t>
      </w:r>
      <w:r>
        <w:rPr>
          <w:rFonts w:ascii="Times New Roman"/>
          <w:b w:val="false"/>
          <w:i w:val="false"/>
          <w:color w:val="000000"/>
          <w:sz w:val="28"/>
        </w:rPr>
        <w:t xml:space="preserve">, </w:t>
      </w:r>
      <w:r>
        <w:rPr>
          <w:rFonts w:ascii="Times New Roman"/>
          <w:b w:val="false"/>
          <w:i w:val="false"/>
          <w:color w:val="000000"/>
          <w:sz w:val="28"/>
        </w:rPr>
        <w:t>575</w:t>
      </w:r>
      <w:r>
        <w:rPr>
          <w:rFonts w:ascii="Times New Roman"/>
          <w:b w:val="false"/>
          <w:i w:val="false"/>
          <w:color w:val="000000"/>
          <w:sz w:val="28"/>
        </w:rPr>
        <w:t xml:space="preserve">, </w:t>
      </w:r>
      <w:r>
        <w:rPr>
          <w:rFonts w:ascii="Times New Roman"/>
          <w:b w:val="false"/>
          <w:i w:val="false"/>
          <w:color w:val="000000"/>
          <w:sz w:val="28"/>
        </w:rPr>
        <w:t>581</w:t>
      </w:r>
      <w:r>
        <w:rPr>
          <w:rFonts w:ascii="Times New Roman"/>
          <w:b w:val="false"/>
          <w:i w:val="false"/>
          <w:color w:val="000000"/>
          <w:sz w:val="28"/>
        </w:rPr>
        <w:t xml:space="preserve">, </w:t>
      </w:r>
      <w:r>
        <w:rPr>
          <w:rFonts w:ascii="Times New Roman"/>
          <w:b w:val="false"/>
          <w:i w:val="false"/>
          <w:color w:val="000000"/>
          <w:sz w:val="28"/>
        </w:rPr>
        <w:t>582</w:t>
      </w:r>
      <w:r>
        <w:rPr>
          <w:rFonts w:ascii="Times New Roman"/>
          <w:b w:val="false"/>
          <w:i w:val="false"/>
          <w:color w:val="000000"/>
          <w:sz w:val="28"/>
        </w:rPr>
        <w:t xml:space="preserve">, </w:t>
      </w:r>
      <w:r>
        <w:rPr>
          <w:rFonts w:ascii="Times New Roman"/>
          <w:b w:val="false"/>
          <w:i w:val="false"/>
          <w:color w:val="000000"/>
          <w:sz w:val="28"/>
        </w:rPr>
        <w:t>586</w:t>
      </w:r>
      <w:r>
        <w:rPr>
          <w:rFonts w:ascii="Times New Roman"/>
          <w:b w:val="false"/>
          <w:i w:val="false"/>
          <w:color w:val="000000"/>
          <w:sz w:val="28"/>
        </w:rPr>
        <w:t xml:space="preserve">, </w:t>
      </w:r>
      <w:r>
        <w:rPr>
          <w:rFonts w:ascii="Times New Roman"/>
          <w:b w:val="false"/>
          <w:i w:val="false"/>
          <w:color w:val="000000"/>
          <w:sz w:val="28"/>
        </w:rPr>
        <w:t>589</w:t>
      </w:r>
      <w:r>
        <w:rPr>
          <w:rFonts w:ascii="Times New Roman"/>
          <w:b w:val="false"/>
          <w:i w:val="false"/>
          <w:color w:val="000000"/>
          <w:sz w:val="28"/>
        </w:rPr>
        <w:t xml:space="preserve">, </w:t>
      </w:r>
      <w:r>
        <w:rPr>
          <w:rFonts w:ascii="Times New Roman"/>
          <w:b w:val="false"/>
          <w:i w:val="false"/>
          <w:color w:val="000000"/>
          <w:sz w:val="28"/>
        </w:rPr>
        <w:t>590</w:t>
      </w:r>
      <w:r>
        <w:rPr>
          <w:rFonts w:ascii="Times New Roman"/>
          <w:b w:val="false"/>
          <w:i w:val="false"/>
          <w:color w:val="000000"/>
          <w:sz w:val="28"/>
        </w:rPr>
        <w:t xml:space="preserve"> (екінші, үшінші және төртінші бөліктерінде), </w:t>
      </w:r>
      <w:r>
        <w:rPr>
          <w:rFonts w:ascii="Times New Roman"/>
          <w:b w:val="false"/>
          <w:i w:val="false"/>
          <w:color w:val="000000"/>
          <w:sz w:val="28"/>
        </w:rPr>
        <w:t>597</w:t>
      </w:r>
      <w:r>
        <w:rPr>
          <w:rFonts w:ascii="Times New Roman"/>
          <w:b w:val="false"/>
          <w:i w:val="false"/>
          <w:color w:val="000000"/>
          <w:sz w:val="28"/>
        </w:rPr>
        <w:t xml:space="preserve"> (үшінші және төртінші бөліктерінде), </w:t>
      </w:r>
      <w:r>
        <w:rPr>
          <w:rFonts w:ascii="Times New Roman"/>
          <w:b w:val="false"/>
          <w:i w:val="false"/>
          <w:color w:val="000000"/>
          <w:sz w:val="28"/>
        </w:rPr>
        <w:t>608</w:t>
      </w:r>
      <w:r>
        <w:rPr>
          <w:rFonts w:ascii="Times New Roman"/>
          <w:b w:val="false"/>
          <w:i w:val="false"/>
          <w:color w:val="000000"/>
          <w:sz w:val="28"/>
        </w:rPr>
        <w:t xml:space="preserve">, </w:t>
      </w:r>
      <w:r>
        <w:rPr>
          <w:rFonts w:ascii="Times New Roman"/>
          <w:b w:val="false"/>
          <w:i w:val="false"/>
          <w:color w:val="000000"/>
          <w:sz w:val="28"/>
        </w:rPr>
        <w:t>612</w:t>
      </w:r>
      <w:r>
        <w:rPr>
          <w:rFonts w:ascii="Times New Roman"/>
          <w:b w:val="false"/>
          <w:i w:val="false"/>
          <w:color w:val="000000"/>
          <w:sz w:val="28"/>
        </w:rPr>
        <w:t xml:space="preserve">, </w:t>
      </w:r>
      <w:r>
        <w:rPr>
          <w:rFonts w:ascii="Times New Roman"/>
          <w:b w:val="false"/>
          <w:i w:val="false"/>
          <w:color w:val="000000"/>
          <w:sz w:val="28"/>
        </w:rPr>
        <w:t>613</w:t>
      </w:r>
      <w:r>
        <w:rPr>
          <w:rFonts w:ascii="Times New Roman"/>
          <w:b w:val="false"/>
          <w:i w:val="false"/>
          <w:color w:val="000000"/>
          <w:sz w:val="28"/>
        </w:rPr>
        <w:t xml:space="preserve"> (3-1, төртінші, бесінші, алтыншы, тоғызыншы, оныншы және он бірінші бөліктерінде), </w:t>
      </w:r>
      <w:r>
        <w:rPr>
          <w:rFonts w:ascii="Times New Roman"/>
          <w:b w:val="false"/>
          <w:i w:val="false"/>
          <w:color w:val="000000"/>
          <w:sz w:val="28"/>
        </w:rPr>
        <w:t>654</w:t>
      </w:r>
      <w:r>
        <w:rPr>
          <w:rFonts w:ascii="Times New Roman"/>
          <w:b w:val="false"/>
          <w:i w:val="false"/>
          <w:color w:val="000000"/>
          <w:sz w:val="28"/>
        </w:rPr>
        <w:t xml:space="preserve"> (</w:t>
      </w:r>
      <w:r>
        <w:rPr>
          <w:rFonts w:ascii="Times New Roman"/>
          <w:b w:val="false"/>
          <w:i w:val="false"/>
          <w:color w:val="000000"/>
          <w:sz w:val="28"/>
        </w:rPr>
        <w:t>590</w:t>
      </w:r>
      <w:r>
        <w:rPr>
          <w:rFonts w:ascii="Times New Roman"/>
          <w:b w:val="false"/>
          <w:i w:val="false"/>
          <w:color w:val="000000"/>
          <w:sz w:val="28"/>
        </w:rPr>
        <w:t xml:space="preserve">, </w:t>
      </w:r>
      <w:r>
        <w:rPr>
          <w:rFonts w:ascii="Times New Roman"/>
          <w:b w:val="false"/>
          <w:i w:val="false"/>
          <w:color w:val="000000"/>
          <w:sz w:val="28"/>
        </w:rPr>
        <w:t>591</w:t>
      </w:r>
      <w:r>
        <w:rPr>
          <w:rFonts w:ascii="Times New Roman"/>
          <w:b w:val="false"/>
          <w:i w:val="false"/>
          <w:color w:val="000000"/>
          <w:sz w:val="28"/>
        </w:rPr>
        <w:t xml:space="preserve">, </w:t>
      </w:r>
      <w:r>
        <w:rPr>
          <w:rFonts w:ascii="Times New Roman"/>
          <w:b w:val="false"/>
          <w:i w:val="false"/>
          <w:color w:val="000000"/>
          <w:sz w:val="28"/>
        </w:rPr>
        <w:t>592</w:t>
      </w:r>
      <w:r>
        <w:rPr>
          <w:rFonts w:ascii="Times New Roman"/>
          <w:b w:val="false"/>
          <w:i w:val="false"/>
          <w:color w:val="000000"/>
          <w:sz w:val="28"/>
        </w:rPr>
        <w:t xml:space="preserve">, </w:t>
      </w:r>
      <w:r>
        <w:rPr>
          <w:rFonts w:ascii="Times New Roman"/>
          <w:b w:val="false"/>
          <w:i w:val="false"/>
          <w:color w:val="000000"/>
          <w:sz w:val="28"/>
        </w:rPr>
        <w:t>593</w:t>
      </w:r>
      <w:r>
        <w:rPr>
          <w:rFonts w:ascii="Times New Roman"/>
          <w:b w:val="false"/>
          <w:i w:val="false"/>
          <w:color w:val="000000"/>
          <w:sz w:val="28"/>
        </w:rPr>
        <w:t xml:space="preserve">, </w:t>
      </w:r>
      <w:r>
        <w:rPr>
          <w:rFonts w:ascii="Times New Roman"/>
          <w:b w:val="false"/>
          <w:i w:val="false"/>
          <w:color w:val="000000"/>
          <w:sz w:val="28"/>
        </w:rPr>
        <w:t>594</w:t>
      </w:r>
      <w:r>
        <w:rPr>
          <w:rFonts w:ascii="Times New Roman"/>
          <w:b w:val="false"/>
          <w:i w:val="false"/>
          <w:color w:val="000000"/>
          <w:sz w:val="28"/>
        </w:rPr>
        <w:t xml:space="preserve">, </w:t>
      </w:r>
      <w:r>
        <w:rPr>
          <w:rFonts w:ascii="Times New Roman"/>
          <w:b w:val="false"/>
          <w:i w:val="false"/>
          <w:color w:val="000000"/>
          <w:sz w:val="28"/>
        </w:rPr>
        <w:t>595</w:t>
      </w:r>
      <w:r>
        <w:rPr>
          <w:rFonts w:ascii="Times New Roman"/>
          <w:b w:val="false"/>
          <w:i w:val="false"/>
          <w:color w:val="000000"/>
          <w:sz w:val="28"/>
        </w:rPr>
        <w:t xml:space="preserve">, </w:t>
      </w:r>
      <w:r>
        <w:rPr>
          <w:rFonts w:ascii="Times New Roman"/>
          <w:b w:val="false"/>
          <w:i w:val="false"/>
          <w:color w:val="000000"/>
          <w:sz w:val="28"/>
        </w:rPr>
        <w:t>596</w:t>
      </w:r>
      <w:r>
        <w:rPr>
          <w:rFonts w:ascii="Times New Roman"/>
          <w:b w:val="false"/>
          <w:i w:val="false"/>
          <w:color w:val="000000"/>
          <w:sz w:val="28"/>
        </w:rPr>
        <w:t xml:space="preserve">, </w:t>
      </w:r>
      <w:r>
        <w:rPr>
          <w:rFonts w:ascii="Times New Roman"/>
          <w:b w:val="false"/>
          <w:i w:val="false"/>
          <w:color w:val="000000"/>
          <w:sz w:val="28"/>
        </w:rPr>
        <w:t>597</w:t>
      </w:r>
      <w:r>
        <w:rPr>
          <w:rFonts w:ascii="Times New Roman"/>
          <w:b w:val="false"/>
          <w:i w:val="false"/>
          <w:color w:val="000000"/>
          <w:sz w:val="28"/>
        </w:rPr>
        <w:t xml:space="preserve">, </w:t>
      </w:r>
      <w:r>
        <w:rPr>
          <w:rFonts w:ascii="Times New Roman"/>
          <w:b w:val="false"/>
          <w:i w:val="false"/>
          <w:color w:val="000000"/>
          <w:sz w:val="28"/>
        </w:rPr>
        <w:t>598</w:t>
      </w:r>
      <w:r>
        <w:rPr>
          <w:rFonts w:ascii="Times New Roman"/>
          <w:b w:val="false"/>
          <w:i w:val="false"/>
          <w:color w:val="000000"/>
          <w:sz w:val="28"/>
        </w:rPr>
        <w:t xml:space="preserve">, </w:t>
      </w:r>
      <w:r>
        <w:rPr>
          <w:rFonts w:ascii="Times New Roman"/>
          <w:b w:val="false"/>
          <w:i w:val="false"/>
          <w:color w:val="000000"/>
          <w:sz w:val="28"/>
        </w:rPr>
        <w:t>599</w:t>
      </w:r>
      <w:r>
        <w:rPr>
          <w:rFonts w:ascii="Times New Roman"/>
          <w:b w:val="false"/>
          <w:i w:val="false"/>
          <w:color w:val="000000"/>
          <w:sz w:val="28"/>
        </w:rPr>
        <w:t xml:space="preserve">, </w:t>
      </w:r>
      <w:r>
        <w:rPr>
          <w:rFonts w:ascii="Times New Roman"/>
          <w:b w:val="false"/>
          <w:i w:val="false"/>
          <w:color w:val="000000"/>
          <w:sz w:val="28"/>
        </w:rPr>
        <w:t>600</w:t>
      </w:r>
      <w:r>
        <w:rPr>
          <w:rFonts w:ascii="Times New Roman"/>
          <w:b w:val="false"/>
          <w:i w:val="false"/>
          <w:color w:val="000000"/>
          <w:sz w:val="28"/>
        </w:rPr>
        <w:t xml:space="preserve">, </w:t>
      </w:r>
      <w:r>
        <w:rPr>
          <w:rFonts w:ascii="Times New Roman"/>
          <w:b w:val="false"/>
          <w:i w:val="false"/>
          <w:color w:val="000000"/>
          <w:sz w:val="28"/>
        </w:rPr>
        <w:t>601</w:t>
      </w:r>
      <w:r>
        <w:rPr>
          <w:rFonts w:ascii="Times New Roman"/>
          <w:b w:val="false"/>
          <w:i w:val="false"/>
          <w:color w:val="000000"/>
          <w:sz w:val="28"/>
        </w:rPr>
        <w:t xml:space="preserve">, </w:t>
      </w:r>
      <w:r>
        <w:rPr>
          <w:rFonts w:ascii="Times New Roman"/>
          <w:b w:val="false"/>
          <w:i w:val="false"/>
          <w:color w:val="000000"/>
          <w:sz w:val="28"/>
        </w:rPr>
        <w:t>602</w:t>
      </w:r>
      <w:r>
        <w:rPr>
          <w:rFonts w:ascii="Times New Roman"/>
          <w:b w:val="false"/>
          <w:i w:val="false"/>
          <w:color w:val="000000"/>
          <w:sz w:val="28"/>
        </w:rPr>
        <w:t xml:space="preserve">, </w:t>
      </w:r>
      <w:r>
        <w:rPr>
          <w:rFonts w:ascii="Times New Roman"/>
          <w:b w:val="false"/>
          <w:i w:val="false"/>
          <w:color w:val="000000"/>
          <w:sz w:val="28"/>
        </w:rPr>
        <w:t>603</w:t>
      </w:r>
      <w:r>
        <w:rPr>
          <w:rFonts w:ascii="Times New Roman"/>
          <w:b w:val="false"/>
          <w:i w:val="false"/>
          <w:color w:val="000000"/>
          <w:sz w:val="28"/>
        </w:rPr>
        <w:t xml:space="preserve">, </w:t>
      </w:r>
      <w:r>
        <w:rPr>
          <w:rFonts w:ascii="Times New Roman"/>
          <w:b w:val="false"/>
          <w:i w:val="false"/>
          <w:color w:val="000000"/>
          <w:sz w:val="28"/>
        </w:rPr>
        <w:t>606</w:t>
      </w:r>
      <w:r>
        <w:rPr>
          <w:rFonts w:ascii="Times New Roman"/>
          <w:b w:val="false"/>
          <w:i w:val="false"/>
          <w:color w:val="000000"/>
          <w:sz w:val="28"/>
        </w:rPr>
        <w:t xml:space="preserve">, </w:t>
      </w:r>
      <w:r>
        <w:rPr>
          <w:rFonts w:ascii="Times New Roman"/>
          <w:b w:val="false"/>
          <w:i w:val="false"/>
          <w:color w:val="000000"/>
          <w:sz w:val="28"/>
        </w:rPr>
        <w:t>607</w:t>
      </w:r>
      <w:r>
        <w:rPr>
          <w:rFonts w:ascii="Times New Roman"/>
          <w:b w:val="false"/>
          <w:i w:val="false"/>
          <w:color w:val="000000"/>
          <w:sz w:val="28"/>
        </w:rPr>
        <w:t xml:space="preserve">, </w:t>
      </w:r>
      <w:r>
        <w:rPr>
          <w:rFonts w:ascii="Times New Roman"/>
          <w:b w:val="false"/>
          <w:i w:val="false"/>
          <w:color w:val="000000"/>
          <w:sz w:val="28"/>
        </w:rPr>
        <w:t>610</w:t>
      </w:r>
      <w:r>
        <w:rPr>
          <w:rFonts w:ascii="Times New Roman"/>
          <w:b w:val="false"/>
          <w:i w:val="false"/>
          <w:color w:val="000000"/>
          <w:sz w:val="28"/>
        </w:rPr>
        <w:t xml:space="preserve">, </w:t>
      </w:r>
      <w:r>
        <w:rPr>
          <w:rFonts w:ascii="Times New Roman"/>
          <w:b w:val="false"/>
          <w:i w:val="false"/>
          <w:color w:val="000000"/>
          <w:sz w:val="28"/>
        </w:rPr>
        <w:t>611</w:t>
      </w:r>
      <w:r>
        <w:rPr>
          <w:rFonts w:ascii="Times New Roman"/>
          <w:b w:val="false"/>
          <w:i w:val="false"/>
          <w:color w:val="000000"/>
          <w:sz w:val="28"/>
        </w:rPr>
        <w:t xml:space="preserve">, </w:t>
      </w:r>
      <w:r>
        <w:rPr>
          <w:rFonts w:ascii="Times New Roman"/>
          <w:b w:val="false"/>
          <w:i w:val="false"/>
          <w:color w:val="000000"/>
          <w:sz w:val="28"/>
        </w:rPr>
        <w:t>612</w:t>
      </w:r>
      <w:r>
        <w:rPr>
          <w:rFonts w:ascii="Times New Roman"/>
          <w:b w:val="false"/>
          <w:i w:val="false"/>
          <w:color w:val="000000"/>
          <w:sz w:val="28"/>
        </w:rPr>
        <w:t xml:space="preserve">, </w:t>
      </w:r>
      <w:r>
        <w:rPr>
          <w:rFonts w:ascii="Times New Roman"/>
          <w:b w:val="false"/>
          <w:i w:val="false"/>
          <w:color w:val="000000"/>
          <w:sz w:val="28"/>
        </w:rPr>
        <w:t>613-баптарда</w:t>
      </w:r>
      <w:r>
        <w:rPr>
          <w:rFonts w:ascii="Times New Roman"/>
          <w:b w:val="false"/>
          <w:i w:val="false"/>
          <w:color w:val="000000"/>
          <w:sz w:val="28"/>
        </w:rPr>
        <w:t xml:space="preserve"> көзделген құқық бұзушылықтар бөлiгiнде)-баптарында көрсетілген бұзушылықтар жасалған кезде осы баптың екiншi бөлiгiнде аталған уәкiлеттi лауазымды адам көлiк құралдарын, кемелерді, оның iшiнде шағын көлемдi кемелердi уақытша сақтау үшiн оларды арнаулы алаңдарға, тұрақтарға немесе стационарлық көлiктiк бақылау бекетiне iргелес жатқан алаңдарға жеткізу, оның iшiнде басқа да көлiк құралын (эвакуаторды), кеменi немесе шағын көлемдi кеменi пайдалана отырып жеткiзу арқылы, кідірту себептерi жойылғанға дейiн кідіртуге, жеткiзуге және пайдалануға тыйым салуға құқылы;";</w:t>
      </w:r>
    </w:p>
    <w:bookmarkEnd w:id="2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екінші бөліктің</w:t>
      </w:r>
      <w:r>
        <w:rPr>
          <w:rFonts w:ascii="Times New Roman"/>
          <w:b w:val="false"/>
          <w:i w:val="false"/>
          <w:color w:val="000000"/>
          <w:sz w:val="28"/>
        </w:rPr>
        <w:t xml:space="preserve"> бірінші абзацындағы "балық қорғау" деген сөздер "жануарлар дүниесін мемлекеттік қорғау"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үшінші бөліктің</w:t>
      </w:r>
      <w:r>
        <w:rPr>
          <w:rFonts w:ascii="Times New Roman"/>
          <w:b w:val="false"/>
          <w:i w:val="false"/>
          <w:color w:val="000000"/>
          <w:sz w:val="28"/>
        </w:rPr>
        <w:t xml:space="preserve"> екінші абзацы алып тасталсын;</w:t>
      </w:r>
    </w:p>
    <w:bookmarkStart w:name="z276" w:id="265"/>
    <w:p>
      <w:pPr>
        <w:spacing w:after="0"/>
        <w:ind w:left="0"/>
        <w:jc w:val="both"/>
      </w:pPr>
      <w:r>
        <w:rPr>
          <w:rFonts w:ascii="Times New Roman"/>
          <w:b w:val="false"/>
          <w:i w:val="false"/>
          <w:color w:val="000000"/>
          <w:sz w:val="28"/>
        </w:rPr>
        <w:t xml:space="preserve">
      102) 801-баптың </w:t>
      </w:r>
      <w:r>
        <w:rPr>
          <w:rFonts w:ascii="Times New Roman"/>
          <w:b w:val="false"/>
          <w:i w:val="false"/>
          <w:color w:val="000000"/>
          <w:sz w:val="28"/>
        </w:rPr>
        <w:t>бірінші</w:t>
      </w:r>
      <w:r>
        <w:rPr>
          <w:rFonts w:ascii="Times New Roman"/>
          <w:b w:val="false"/>
          <w:i w:val="false"/>
          <w:color w:val="000000"/>
          <w:sz w:val="28"/>
        </w:rPr>
        <w:t xml:space="preserve"> және </w:t>
      </w:r>
      <w:r>
        <w:rPr>
          <w:rFonts w:ascii="Times New Roman"/>
          <w:b w:val="false"/>
          <w:i w:val="false"/>
          <w:color w:val="000000"/>
          <w:sz w:val="28"/>
        </w:rPr>
        <w:t>екінші бөліктері</w:t>
      </w:r>
      <w:r>
        <w:rPr>
          <w:rFonts w:ascii="Times New Roman"/>
          <w:b w:val="false"/>
          <w:i w:val="false"/>
          <w:color w:val="000000"/>
          <w:sz w:val="28"/>
        </w:rPr>
        <w:t xml:space="preserve"> мынадай редакцияда жазылсын:</w:t>
      </w:r>
    </w:p>
    <w:bookmarkEnd w:id="265"/>
    <w:bookmarkStart w:name="z277" w:id="266"/>
    <w:p>
      <w:pPr>
        <w:spacing w:after="0"/>
        <w:ind w:left="0"/>
        <w:jc w:val="both"/>
      </w:pPr>
      <w:r>
        <w:rPr>
          <w:rFonts w:ascii="Times New Roman"/>
          <w:b w:val="false"/>
          <w:i w:val="false"/>
          <w:color w:val="000000"/>
          <w:sz w:val="28"/>
        </w:rPr>
        <w:t xml:space="preserve">
      "1. Әкiмшiлiк құқық бұзушылықты жасағаны үшін қызметті немесе оның жекелеген түрлерiн тоқтата тұру не оған тыйым салу түріндегі әкімшілік жаза қолданылуы мүмкін, ол туралы хаттама жасауға осы Кодекстің </w:t>
      </w:r>
      <w:r>
        <w:rPr>
          <w:rFonts w:ascii="Times New Roman"/>
          <w:b w:val="false"/>
          <w:i w:val="false"/>
          <w:color w:val="000000"/>
          <w:sz w:val="28"/>
        </w:rPr>
        <w:t>804-бабына</w:t>
      </w:r>
      <w:r>
        <w:rPr>
          <w:rFonts w:ascii="Times New Roman"/>
          <w:b w:val="false"/>
          <w:i w:val="false"/>
          <w:color w:val="000000"/>
          <w:sz w:val="28"/>
        </w:rPr>
        <w:t xml:space="preserve"> сәйкес уәкiлеттiк берілген лауазымды адам қызметті немесе оның жекелеген түрлерiн тоқтата тұруды не оған тыйым салуды жүзеге асырады. Қызметтi немесе оның жекелеген түрлерiн тоқтата тұруға не оған тыйым салуға үш тәуліктен аспайтын мерзімге жол беріледі. Көрсетілген мерзімде орган (лауазымды адам) әкімшілік құқық бұзушылық туралы материалдарды сотқа, әкімшілік құқық бұзушылықтар туралы істерді қарауға уәкілеттік берілген органға (лауазымды адамға) жіберуге міндетті. </w:t>
      </w:r>
    </w:p>
    <w:bookmarkEnd w:id="266"/>
    <w:bookmarkStart w:name="z278" w:id="267"/>
    <w:p>
      <w:pPr>
        <w:spacing w:after="0"/>
        <w:ind w:left="0"/>
        <w:jc w:val="both"/>
      </w:pPr>
      <w:r>
        <w:rPr>
          <w:rFonts w:ascii="Times New Roman"/>
          <w:b w:val="false"/>
          <w:i w:val="false"/>
          <w:color w:val="000000"/>
          <w:sz w:val="28"/>
        </w:rPr>
        <w:t>
      2. Қызметті немесе оның жекелеген түрлерін тоқтата тұру не оған тыйым салу туралы акт жасалады, онда осы шараны қолданудың негізі, оның жасалған күні мен орны, акт жасаған лауазымды адамның лауазымы, тегі мен аты-жөні, өзіне қатысты әкімшілік құқық бұзушылық туралы іс бойынша іс жүргізіліп жатқан тұлға туралы мәліметтер, қызметіне уақытша тыйым салынған қызмет объектісі, қызметтің нақты тоқтатылған уақыты, тұлғаның түсініктемесі және істі дұрыс шешу үшін қажетті өзге де деректер көрсетіледі. Бұл ретте қызметті немесе оның жекелеген түрлерін тоқтата тұру не оған тыйым салу туралы акт іс бойынша шешім шығарылғанға дейін қолданылады.";</w:t>
      </w:r>
    </w:p>
    <w:bookmarkEnd w:id="267"/>
    <w:bookmarkStart w:name="z279" w:id="268"/>
    <w:p>
      <w:pPr>
        <w:spacing w:after="0"/>
        <w:ind w:left="0"/>
        <w:jc w:val="both"/>
      </w:pPr>
      <w:r>
        <w:rPr>
          <w:rFonts w:ascii="Times New Roman"/>
          <w:b w:val="false"/>
          <w:i w:val="false"/>
          <w:color w:val="000000"/>
          <w:sz w:val="28"/>
        </w:rPr>
        <w:t xml:space="preserve">
      103) 803-баптың </w:t>
      </w:r>
      <w:r>
        <w:rPr>
          <w:rFonts w:ascii="Times New Roman"/>
          <w:b w:val="false"/>
          <w:i w:val="false"/>
          <w:color w:val="000000"/>
          <w:sz w:val="28"/>
        </w:rPr>
        <w:t>сегізінші бөлігі</w:t>
      </w:r>
      <w:r>
        <w:rPr>
          <w:rFonts w:ascii="Times New Roman"/>
          <w:b w:val="false"/>
          <w:i w:val="false"/>
          <w:color w:val="000000"/>
          <w:sz w:val="28"/>
        </w:rPr>
        <w:t xml:space="preserve"> мынадай редакцияда жазылсын:</w:t>
      </w:r>
    </w:p>
    <w:bookmarkEnd w:id="268"/>
    <w:bookmarkStart w:name="z280" w:id="269"/>
    <w:p>
      <w:pPr>
        <w:spacing w:after="0"/>
        <w:ind w:left="0"/>
        <w:jc w:val="both"/>
      </w:pPr>
      <w:r>
        <w:rPr>
          <w:rFonts w:ascii="Times New Roman"/>
          <w:b w:val="false"/>
          <w:i w:val="false"/>
          <w:color w:val="000000"/>
          <w:sz w:val="28"/>
        </w:rPr>
        <w:t xml:space="preserve">
      "8. Осы баптың тоғызыншы бөлiгінде көзделген жағдайларды қоспағанда, әкiмшiлiк құқық бұзушылық туралы хаттаманың көшірмесі өзiне қатысты iс қозғалған жеке тұлғаға немесе заңды тұлғаның өкiлiне, сондай-ақ жәбiрленушiге ол жасалғаннан кейiн қолхат алынып дереу табыс етіледі. </w:t>
      </w:r>
    </w:p>
    <w:bookmarkEnd w:id="269"/>
    <w:p>
      <w:pPr>
        <w:spacing w:after="0"/>
        <w:ind w:left="0"/>
        <w:jc w:val="both"/>
      </w:pPr>
      <w:r>
        <w:rPr>
          <w:rFonts w:ascii="Times New Roman"/>
          <w:b w:val="false"/>
          <w:i w:val="false"/>
          <w:color w:val="000000"/>
          <w:sz w:val="28"/>
        </w:rPr>
        <w:t>
      Хаттама электрондық нысанда жасалған кезде уәкілетті адам іс бойынша іс жүргізуге қатысушыларға оның "электрондық үкімет" веб-порталында және (немесе) құқықтық статистика және арнайы есепке алу саласындағы уәкілетті органның ақпараттық сервисінде орналастырылғаны туралы хабарлайды. Өзіне қатысты әкімшілік құқық бұзушылық туралы іс бойынша іс жүргізіліп жатқан тұлғаның (тұлға өкілінің) өтінуі бойынша хаттаманың көшірмесі қағаз жеткізгіште табыс ету не өзі көрсеткен пошталық немесе электрондық мекенжайға жіберу арқылы, сондай-ақ Әкімшілік іс жүргізудің бірыңғай тізілімін жүргізу тәртібінде көзделген өзге тәсілмен беріледі.";</w:t>
      </w:r>
    </w:p>
    <w:bookmarkStart w:name="z281" w:id="270"/>
    <w:p>
      <w:pPr>
        <w:spacing w:after="0"/>
        <w:ind w:left="0"/>
        <w:jc w:val="both"/>
      </w:pPr>
      <w:r>
        <w:rPr>
          <w:rFonts w:ascii="Times New Roman"/>
          <w:b w:val="false"/>
          <w:i w:val="false"/>
          <w:color w:val="000000"/>
          <w:sz w:val="28"/>
        </w:rPr>
        <w:t xml:space="preserve">
      104) </w:t>
      </w:r>
      <w:r>
        <w:rPr>
          <w:rFonts w:ascii="Times New Roman"/>
          <w:b w:val="false"/>
          <w:i w:val="false"/>
          <w:color w:val="000000"/>
          <w:sz w:val="28"/>
        </w:rPr>
        <w:t>804-бапта</w:t>
      </w:r>
      <w:r>
        <w:rPr>
          <w:rFonts w:ascii="Times New Roman"/>
          <w:b w:val="false"/>
          <w:i w:val="false"/>
          <w:color w:val="000000"/>
          <w:sz w:val="28"/>
        </w:rPr>
        <w:t>:</w:t>
      </w:r>
    </w:p>
    <w:bookmarkEnd w:id="2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бірінші бөлікте</w:t>
      </w:r>
      <w:r>
        <w:rPr>
          <w:rFonts w:ascii="Times New Roman"/>
          <w:b w:val="false"/>
          <w:i w:val="false"/>
          <w:color w:val="000000"/>
          <w:sz w:val="28"/>
        </w:rPr>
        <w:t>:</w:t>
      </w:r>
    </w:p>
    <w:bookmarkStart w:name="z283" w:id="271"/>
    <w:p>
      <w:pPr>
        <w:spacing w:after="0"/>
        <w:ind w:left="0"/>
        <w:jc w:val="both"/>
      </w:pPr>
      <w:r>
        <w:rPr>
          <w:rFonts w:ascii="Times New Roman"/>
          <w:b w:val="false"/>
          <w:i w:val="false"/>
          <w:color w:val="000000"/>
          <w:sz w:val="28"/>
        </w:rPr>
        <w:t>
      1), 2), 4), 5), 6), 10), 12), 13), 22), 23), 26), 27), 29), 31), 32), 34), 40), 43), 46), 47) және 48) тармақшалар мынадай редакцияда жазылсын:</w:t>
      </w:r>
    </w:p>
    <w:bookmarkEnd w:id="271"/>
    <w:bookmarkStart w:name="z284" w:id="272"/>
    <w:p>
      <w:pPr>
        <w:spacing w:after="0"/>
        <w:ind w:left="0"/>
        <w:jc w:val="both"/>
      </w:pPr>
      <w:r>
        <w:rPr>
          <w:rFonts w:ascii="Times New Roman"/>
          <w:b w:val="false"/>
          <w:i w:val="false"/>
          <w:color w:val="000000"/>
          <w:sz w:val="28"/>
        </w:rPr>
        <w:t>
      "1) iшкi iстер органдарының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73-1</w:t>
      </w:r>
      <w:r>
        <w:rPr>
          <w:rFonts w:ascii="Times New Roman"/>
          <w:b w:val="false"/>
          <w:i w:val="false"/>
          <w:color w:val="000000"/>
          <w:sz w:val="28"/>
        </w:rPr>
        <w:t xml:space="preserve">, </w:t>
      </w:r>
      <w:r>
        <w:rPr>
          <w:rFonts w:ascii="Times New Roman"/>
          <w:b w:val="false"/>
          <w:i w:val="false"/>
          <w:color w:val="000000"/>
          <w:sz w:val="28"/>
        </w:rPr>
        <w:t>73-2</w:t>
      </w:r>
      <w:r>
        <w:rPr>
          <w:rFonts w:ascii="Times New Roman"/>
          <w:b w:val="false"/>
          <w:i w:val="false"/>
          <w:color w:val="000000"/>
          <w:sz w:val="28"/>
        </w:rPr>
        <w:t xml:space="preserve">, </w:t>
      </w:r>
      <w:r>
        <w:rPr>
          <w:rFonts w:ascii="Times New Roman"/>
          <w:b w:val="false"/>
          <w:i w:val="false"/>
          <w:color w:val="000000"/>
          <w:sz w:val="28"/>
        </w:rPr>
        <w:t>85</w:t>
      </w:r>
      <w:r>
        <w:rPr>
          <w:rFonts w:ascii="Times New Roman"/>
          <w:b w:val="false"/>
          <w:i w:val="false"/>
          <w:color w:val="000000"/>
          <w:sz w:val="28"/>
        </w:rPr>
        <w:t xml:space="preserve">, </w:t>
      </w:r>
      <w:r>
        <w:rPr>
          <w:rFonts w:ascii="Times New Roman"/>
          <w:b w:val="false"/>
          <w:i w:val="false"/>
          <w:color w:val="000000"/>
          <w:sz w:val="28"/>
        </w:rPr>
        <w:t>100</w:t>
      </w:r>
      <w:r>
        <w:rPr>
          <w:rFonts w:ascii="Times New Roman"/>
          <w:b w:val="false"/>
          <w:i w:val="false"/>
          <w:color w:val="000000"/>
          <w:sz w:val="28"/>
        </w:rPr>
        <w:t xml:space="preserve">, </w:t>
      </w:r>
      <w:r>
        <w:rPr>
          <w:rFonts w:ascii="Times New Roman"/>
          <w:b w:val="false"/>
          <w:i w:val="false"/>
          <w:color w:val="000000"/>
          <w:sz w:val="28"/>
        </w:rPr>
        <w:t>127</w:t>
      </w:r>
      <w:r>
        <w:rPr>
          <w:rFonts w:ascii="Times New Roman"/>
          <w:b w:val="false"/>
          <w:i w:val="false"/>
          <w:color w:val="000000"/>
          <w:sz w:val="28"/>
        </w:rPr>
        <w:t xml:space="preserve">, </w:t>
      </w:r>
      <w:r>
        <w:rPr>
          <w:rFonts w:ascii="Times New Roman"/>
          <w:b w:val="false"/>
          <w:i w:val="false"/>
          <w:color w:val="000000"/>
          <w:sz w:val="28"/>
        </w:rPr>
        <w:t>128</w:t>
      </w:r>
      <w:r>
        <w:rPr>
          <w:rFonts w:ascii="Times New Roman"/>
          <w:b w:val="false"/>
          <w:i w:val="false"/>
          <w:color w:val="000000"/>
          <w:sz w:val="28"/>
        </w:rPr>
        <w:t xml:space="preserve">, </w:t>
      </w:r>
      <w:r>
        <w:rPr>
          <w:rFonts w:ascii="Times New Roman"/>
          <w:b w:val="false"/>
          <w:i w:val="false"/>
          <w:color w:val="000000"/>
          <w:sz w:val="28"/>
        </w:rPr>
        <w:t>129</w:t>
      </w:r>
      <w:r>
        <w:rPr>
          <w:rFonts w:ascii="Times New Roman"/>
          <w:b w:val="false"/>
          <w:i w:val="false"/>
          <w:color w:val="000000"/>
          <w:sz w:val="28"/>
        </w:rPr>
        <w:t xml:space="preserve">, </w:t>
      </w:r>
      <w:r>
        <w:rPr>
          <w:rFonts w:ascii="Times New Roman"/>
          <w:b w:val="false"/>
          <w:i w:val="false"/>
          <w:color w:val="000000"/>
          <w:sz w:val="28"/>
        </w:rPr>
        <w:t>130</w:t>
      </w:r>
      <w:r>
        <w:rPr>
          <w:rFonts w:ascii="Times New Roman"/>
          <w:b w:val="false"/>
          <w:i w:val="false"/>
          <w:color w:val="000000"/>
          <w:sz w:val="28"/>
        </w:rPr>
        <w:t xml:space="preserve">,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133</w:t>
      </w:r>
      <w:r>
        <w:rPr>
          <w:rFonts w:ascii="Times New Roman"/>
          <w:b w:val="false"/>
          <w:i w:val="false"/>
          <w:color w:val="000000"/>
          <w:sz w:val="28"/>
        </w:rPr>
        <w:t xml:space="preserve">, </w:t>
      </w:r>
      <w:r>
        <w:rPr>
          <w:rFonts w:ascii="Times New Roman"/>
          <w:b w:val="false"/>
          <w:i w:val="false"/>
          <w:color w:val="000000"/>
          <w:sz w:val="28"/>
        </w:rPr>
        <w:t>134</w:t>
      </w:r>
      <w:r>
        <w:rPr>
          <w:rFonts w:ascii="Times New Roman"/>
          <w:b w:val="false"/>
          <w:i w:val="false"/>
          <w:color w:val="000000"/>
          <w:sz w:val="28"/>
        </w:rPr>
        <w:t xml:space="preserve">, </w:t>
      </w:r>
      <w:r>
        <w:rPr>
          <w:rFonts w:ascii="Times New Roman"/>
          <w:b w:val="false"/>
          <w:i w:val="false"/>
          <w:color w:val="000000"/>
          <w:sz w:val="28"/>
        </w:rPr>
        <w:t>149</w:t>
      </w:r>
      <w:r>
        <w:rPr>
          <w:rFonts w:ascii="Times New Roman"/>
          <w:b w:val="false"/>
          <w:i w:val="false"/>
          <w:color w:val="000000"/>
          <w:sz w:val="28"/>
        </w:rPr>
        <w:t xml:space="preserve">, </w:t>
      </w:r>
      <w:r>
        <w:rPr>
          <w:rFonts w:ascii="Times New Roman"/>
          <w:b w:val="false"/>
          <w:i w:val="false"/>
          <w:color w:val="000000"/>
          <w:sz w:val="28"/>
        </w:rPr>
        <w:t>150</w:t>
      </w:r>
      <w:r>
        <w:rPr>
          <w:rFonts w:ascii="Times New Roman"/>
          <w:b w:val="false"/>
          <w:i w:val="false"/>
          <w:color w:val="000000"/>
          <w:sz w:val="28"/>
        </w:rPr>
        <w:t xml:space="preserve">, </w:t>
      </w:r>
      <w:r>
        <w:rPr>
          <w:rFonts w:ascii="Times New Roman"/>
          <w:b w:val="false"/>
          <w:i w:val="false"/>
          <w:color w:val="000000"/>
          <w:sz w:val="28"/>
        </w:rPr>
        <w:t>154</w:t>
      </w:r>
      <w:r>
        <w:rPr>
          <w:rFonts w:ascii="Times New Roman"/>
          <w:b w:val="false"/>
          <w:i w:val="false"/>
          <w:color w:val="000000"/>
          <w:sz w:val="28"/>
        </w:rPr>
        <w:t xml:space="preserve">, </w:t>
      </w:r>
      <w:r>
        <w:rPr>
          <w:rFonts w:ascii="Times New Roman"/>
          <w:b w:val="false"/>
          <w:i w:val="false"/>
          <w:color w:val="000000"/>
          <w:sz w:val="28"/>
        </w:rPr>
        <w:t>156-1</w:t>
      </w:r>
      <w:r>
        <w:rPr>
          <w:rFonts w:ascii="Times New Roman"/>
          <w:b w:val="false"/>
          <w:i w:val="false"/>
          <w:color w:val="000000"/>
          <w:sz w:val="28"/>
        </w:rPr>
        <w:t xml:space="preserve"> (екінші және үшінші бөліктері), </w:t>
      </w:r>
      <w:r>
        <w:rPr>
          <w:rFonts w:ascii="Times New Roman"/>
          <w:b w:val="false"/>
          <w:i w:val="false"/>
          <w:color w:val="000000"/>
          <w:sz w:val="28"/>
        </w:rPr>
        <w:t>160</w:t>
      </w:r>
      <w:r>
        <w:rPr>
          <w:rFonts w:ascii="Times New Roman"/>
          <w:b w:val="false"/>
          <w:i w:val="false"/>
          <w:color w:val="000000"/>
          <w:sz w:val="28"/>
        </w:rPr>
        <w:t xml:space="preserve"> (екінші бөлігі), </w:t>
      </w:r>
      <w:r>
        <w:rPr>
          <w:rFonts w:ascii="Times New Roman"/>
          <w:b w:val="false"/>
          <w:i w:val="false"/>
          <w:color w:val="000000"/>
          <w:sz w:val="28"/>
        </w:rPr>
        <w:t>190</w:t>
      </w:r>
      <w:r>
        <w:rPr>
          <w:rFonts w:ascii="Times New Roman"/>
          <w:b w:val="false"/>
          <w:i w:val="false"/>
          <w:color w:val="000000"/>
          <w:sz w:val="28"/>
        </w:rPr>
        <w:t xml:space="preserve"> (екінші, үшінші және төртінші бөліктері), </w:t>
      </w:r>
      <w:r>
        <w:rPr>
          <w:rFonts w:ascii="Times New Roman"/>
          <w:b w:val="false"/>
          <w:i w:val="false"/>
          <w:color w:val="000000"/>
          <w:sz w:val="28"/>
        </w:rPr>
        <w:t>200</w:t>
      </w:r>
      <w:r>
        <w:rPr>
          <w:rFonts w:ascii="Times New Roman"/>
          <w:b w:val="false"/>
          <w:i w:val="false"/>
          <w:color w:val="000000"/>
          <w:sz w:val="28"/>
        </w:rPr>
        <w:t xml:space="preserve">, </w:t>
      </w:r>
      <w:r>
        <w:rPr>
          <w:rFonts w:ascii="Times New Roman"/>
          <w:b w:val="false"/>
          <w:i w:val="false"/>
          <w:color w:val="000000"/>
          <w:sz w:val="28"/>
        </w:rPr>
        <w:t>282</w:t>
      </w:r>
      <w:r>
        <w:rPr>
          <w:rFonts w:ascii="Times New Roman"/>
          <w:b w:val="false"/>
          <w:i w:val="false"/>
          <w:color w:val="000000"/>
          <w:sz w:val="28"/>
        </w:rPr>
        <w:t xml:space="preserve"> (үшінші және төртінші бөліктері), </w:t>
      </w:r>
      <w:r>
        <w:rPr>
          <w:rFonts w:ascii="Times New Roman"/>
          <w:b w:val="false"/>
          <w:i w:val="false"/>
          <w:color w:val="000000"/>
          <w:sz w:val="28"/>
        </w:rPr>
        <w:t>381-1</w:t>
      </w:r>
      <w:r>
        <w:rPr>
          <w:rFonts w:ascii="Times New Roman"/>
          <w:b w:val="false"/>
          <w:i w:val="false"/>
          <w:color w:val="000000"/>
          <w:sz w:val="28"/>
        </w:rPr>
        <w:t xml:space="preserve">, </w:t>
      </w:r>
      <w:r>
        <w:rPr>
          <w:rFonts w:ascii="Times New Roman"/>
          <w:b w:val="false"/>
          <w:i w:val="false"/>
          <w:color w:val="000000"/>
          <w:sz w:val="28"/>
        </w:rPr>
        <w:t>382</w:t>
      </w:r>
      <w:r>
        <w:rPr>
          <w:rFonts w:ascii="Times New Roman"/>
          <w:b w:val="false"/>
          <w:i w:val="false"/>
          <w:color w:val="000000"/>
          <w:sz w:val="28"/>
        </w:rPr>
        <w:t xml:space="preserve"> (екінші және үшінші бөліктері), </w:t>
      </w:r>
      <w:r>
        <w:rPr>
          <w:rFonts w:ascii="Times New Roman"/>
          <w:b w:val="false"/>
          <w:i w:val="false"/>
          <w:color w:val="000000"/>
          <w:sz w:val="28"/>
        </w:rPr>
        <w:t>383</w:t>
      </w:r>
      <w:r>
        <w:rPr>
          <w:rFonts w:ascii="Times New Roman"/>
          <w:b w:val="false"/>
          <w:i w:val="false"/>
          <w:color w:val="000000"/>
          <w:sz w:val="28"/>
        </w:rPr>
        <w:t xml:space="preserve"> (үшінші және төртінші бөліктері), </w:t>
      </w:r>
      <w:r>
        <w:rPr>
          <w:rFonts w:ascii="Times New Roman"/>
          <w:b w:val="false"/>
          <w:i w:val="false"/>
          <w:color w:val="000000"/>
          <w:sz w:val="28"/>
        </w:rPr>
        <w:t>395</w:t>
      </w:r>
      <w:r>
        <w:rPr>
          <w:rFonts w:ascii="Times New Roman"/>
          <w:b w:val="false"/>
          <w:i w:val="false"/>
          <w:color w:val="000000"/>
          <w:sz w:val="28"/>
        </w:rPr>
        <w:t xml:space="preserve"> (екінші бөлігі), </w:t>
      </w:r>
      <w:r>
        <w:rPr>
          <w:rFonts w:ascii="Times New Roman"/>
          <w:b w:val="false"/>
          <w:i w:val="false"/>
          <w:color w:val="000000"/>
          <w:sz w:val="28"/>
        </w:rPr>
        <w:t>398</w:t>
      </w:r>
      <w:r>
        <w:rPr>
          <w:rFonts w:ascii="Times New Roman"/>
          <w:b w:val="false"/>
          <w:i w:val="false"/>
          <w:color w:val="000000"/>
          <w:sz w:val="28"/>
        </w:rPr>
        <w:t xml:space="preserve">, </w:t>
      </w:r>
      <w:r>
        <w:rPr>
          <w:rFonts w:ascii="Times New Roman"/>
          <w:b w:val="false"/>
          <w:i w:val="false"/>
          <w:color w:val="000000"/>
          <w:sz w:val="28"/>
        </w:rPr>
        <w:t>416</w:t>
      </w:r>
      <w:r>
        <w:rPr>
          <w:rFonts w:ascii="Times New Roman"/>
          <w:b w:val="false"/>
          <w:i w:val="false"/>
          <w:color w:val="000000"/>
          <w:sz w:val="28"/>
        </w:rPr>
        <w:t xml:space="preserve"> (азаматтық және қызметтiк қарулар мен олардың патрондарына, есiрткi, психотроптық заттар мен прекурсорлардың, азаматтық пиротехникалық заттар мен олар қолданылған бұйымдардың айналымына байланысты химиялық өнiмге қойылатын қауiпсiздiк талаптарын бұзушылықтар бойынша), </w:t>
      </w:r>
      <w:r>
        <w:rPr>
          <w:rFonts w:ascii="Times New Roman"/>
          <w:b w:val="false"/>
          <w:i w:val="false"/>
          <w:color w:val="000000"/>
          <w:sz w:val="28"/>
        </w:rPr>
        <w:t>423</w:t>
      </w:r>
      <w:r>
        <w:rPr>
          <w:rFonts w:ascii="Times New Roman"/>
          <w:b w:val="false"/>
          <w:i w:val="false"/>
          <w:color w:val="000000"/>
          <w:sz w:val="28"/>
        </w:rPr>
        <w:t xml:space="preserve">, </w:t>
      </w:r>
      <w:r>
        <w:rPr>
          <w:rFonts w:ascii="Times New Roman"/>
          <w:b w:val="false"/>
          <w:i w:val="false"/>
          <w:color w:val="000000"/>
          <w:sz w:val="28"/>
        </w:rPr>
        <w:t>427</w:t>
      </w:r>
      <w:r>
        <w:rPr>
          <w:rFonts w:ascii="Times New Roman"/>
          <w:b w:val="false"/>
          <w:i w:val="false"/>
          <w:color w:val="000000"/>
          <w:sz w:val="28"/>
        </w:rPr>
        <w:t xml:space="preserve">, </w:t>
      </w:r>
      <w:r>
        <w:rPr>
          <w:rFonts w:ascii="Times New Roman"/>
          <w:b w:val="false"/>
          <w:i w:val="false"/>
          <w:color w:val="000000"/>
          <w:sz w:val="28"/>
        </w:rPr>
        <w:t>433</w:t>
      </w:r>
      <w:r>
        <w:rPr>
          <w:rFonts w:ascii="Times New Roman"/>
          <w:b w:val="false"/>
          <w:i w:val="false"/>
          <w:color w:val="000000"/>
          <w:sz w:val="28"/>
        </w:rPr>
        <w:t xml:space="preserve"> (екінші бөлігі), </w:t>
      </w:r>
      <w:r>
        <w:rPr>
          <w:rFonts w:ascii="Times New Roman"/>
          <w:b w:val="false"/>
          <w:i w:val="false"/>
          <w:color w:val="000000"/>
          <w:sz w:val="28"/>
        </w:rPr>
        <w:t>434</w:t>
      </w:r>
      <w:r>
        <w:rPr>
          <w:rFonts w:ascii="Times New Roman"/>
          <w:b w:val="false"/>
          <w:i w:val="false"/>
          <w:color w:val="000000"/>
          <w:sz w:val="28"/>
        </w:rPr>
        <w:t xml:space="preserve">, </w:t>
      </w:r>
      <w:r>
        <w:rPr>
          <w:rFonts w:ascii="Times New Roman"/>
          <w:b w:val="false"/>
          <w:i w:val="false"/>
          <w:color w:val="000000"/>
          <w:sz w:val="28"/>
        </w:rPr>
        <w:t>435</w:t>
      </w:r>
      <w:r>
        <w:rPr>
          <w:rFonts w:ascii="Times New Roman"/>
          <w:b w:val="false"/>
          <w:i w:val="false"/>
          <w:color w:val="000000"/>
          <w:sz w:val="28"/>
        </w:rPr>
        <w:t xml:space="preserve">, </w:t>
      </w:r>
      <w:r>
        <w:rPr>
          <w:rFonts w:ascii="Times New Roman"/>
          <w:b w:val="false"/>
          <w:i w:val="false"/>
          <w:color w:val="000000"/>
          <w:sz w:val="28"/>
        </w:rPr>
        <w:t>436</w:t>
      </w:r>
      <w:r>
        <w:rPr>
          <w:rFonts w:ascii="Times New Roman"/>
          <w:b w:val="false"/>
          <w:i w:val="false"/>
          <w:color w:val="000000"/>
          <w:sz w:val="28"/>
        </w:rPr>
        <w:t xml:space="preserve">, </w:t>
      </w:r>
      <w:r>
        <w:rPr>
          <w:rFonts w:ascii="Times New Roman"/>
          <w:b w:val="false"/>
          <w:i w:val="false"/>
          <w:color w:val="000000"/>
          <w:sz w:val="28"/>
        </w:rPr>
        <w:t>438</w:t>
      </w:r>
      <w:r>
        <w:rPr>
          <w:rFonts w:ascii="Times New Roman"/>
          <w:b w:val="false"/>
          <w:i w:val="false"/>
          <w:color w:val="000000"/>
          <w:sz w:val="28"/>
        </w:rPr>
        <w:t xml:space="preserve"> (үшінші бөлігі), </w:t>
      </w:r>
      <w:r>
        <w:rPr>
          <w:rFonts w:ascii="Times New Roman"/>
          <w:b w:val="false"/>
          <w:i w:val="false"/>
          <w:color w:val="000000"/>
          <w:sz w:val="28"/>
        </w:rPr>
        <w:t>440</w:t>
      </w:r>
      <w:r>
        <w:rPr>
          <w:rFonts w:ascii="Times New Roman"/>
          <w:b w:val="false"/>
          <w:i w:val="false"/>
          <w:color w:val="000000"/>
          <w:sz w:val="28"/>
        </w:rPr>
        <w:t xml:space="preserve"> (үшінші бөлігі), </w:t>
      </w:r>
      <w:r>
        <w:rPr>
          <w:rFonts w:ascii="Times New Roman"/>
          <w:b w:val="false"/>
          <w:i w:val="false"/>
          <w:color w:val="000000"/>
          <w:sz w:val="28"/>
        </w:rPr>
        <w:t>442</w:t>
      </w:r>
      <w:r>
        <w:rPr>
          <w:rFonts w:ascii="Times New Roman"/>
          <w:b w:val="false"/>
          <w:i w:val="false"/>
          <w:color w:val="000000"/>
          <w:sz w:val="28"/>
        </w:rPr>
        <w:t xml:space="preserve"> (үшінші бөлігі), </w:t>
      </w:r>
      <w:r>
        <w:rPr>
          <w:rFonts w:ascii="Times New Roman"/>
          <w:b w:val="false"/>
          <w:i w:val="false"/>
          <w:color w:val="000000"/>
          <w:sz w:val="28"/>
        </w:rPr>
        <w:t>443</w:t>
      </w:r>
      <w:r>
        <w:rPr>
          <w:rFonts w:ascii="Times New Roman"/>
          <w:b w:val="false"/>
          <w:i w:val="false"/>
          <w:color w:val="000000"/>
          <w:sz w:val="28"/>
        </w:rPr>
        <w:t xml:space="preserve"> (екінші бөлігі), </w:t>
      </w:r>
      <w:r>
        <w:rPr>
          <w:rFonts w:ascii="Times New Roman"/>
          <w:b w:val="false"/>
          <w:i w:val="false"/>
          <w:color w:val="000000"/>
          <w:sz w:val="28"/>
        </w:rPr>
        <w:t>444</w:t>
      </w:r>
      <w:r>
        <w:rPr>
          <w:rFonts w:ascii="Times New Roman"/>
          <w:b w:val="false"/>
          <w:i w:val="false"/>
          <w:color w:val="000000"/>
          <w:sz w:val="28"/>
        </w:rPr>
        <w:t xml:space="preserve"> (бірінші бөлігі), </w:t>
      </w:r>
      <w:r>
        <w:rPr>
          <w:rFonts w:ascii="Times New Roman"/>
          <w:b w:val="false"/>
          <w:i w:val="false"/>
          <w:color w:val="000000"/>
          <w:sz w:val="28"/>
        </w:rPr>
        <w:t>445</w:t>
      </w:r>
      <w:r>
        <w:rPr>
          <w:rFonts w:ascii="Times New Roman"/>
          <w:b w:val="false"/>
          <w:i w:val="false"/>
          <w:color w:val="000000"/>
          <w:sz w:val="28"/>
        </w:rPr>
        <w:t xml:space="preserve"> (бірінші және он бірінші бөліктері), </w:t>
      </w:r>
      <w:r>
        <w:rPr>
          <w:rFonts w:ascii="Times New Roman"/>
          <w:b w:val="false"/>
          <w:i w:val="false"/>
          <w:color w:val="000000"/>
          <w:sz w:val="28"/>
        </w:rPr>
        <w:t>446</w:t>
      </w:r>
      <w:r>
        <w:rPr>
          <w:rFonts w:ascii="Times New Roman"/>
          <w:b w:val="false"/>
          <w:i w:val="false"/>
          <w:color w:val="000000"/>
          <w:sz w:val="28"/>
        </w:rPr>
        <w:t xml:space="preserve">, </w:t>
      </w:r>
      <w:r>
        <w:rPr>
          <w:rFonts w:ascii="Times New Roman"/>
          <w:b w:val="false"/>
          <w:i w:val="false"/>
          <w:color w:val="000000"/>
          <w:sz w:val="28"/>
        </w:rPr>
        <w:t>448</w:t>
      </w:r>
      <w:r>
        <w:rPr>
          <w:rFonts w:ascii="Times New Roman"/>
          <w:b w:val="false"/>
          <w:i w:val="false"/>
          <w:color w:val="000000"/>
          <w:sz w:val="28"/>
        </w:rPr>
        <w:t xml:space="preserve">, </w:t>
      </w:r>
      <w:r>
        <w:rPr>
          <w:rFonts w:ascii="Times New Roman"/>
          <w:b w:val="false"/>
          <w:i w:val="false"/>
          <w:color w:val="000000"/>
          <w:sz w:val="28"/>
        </w:rPr>
        <w:t>449</w:t>
      </w:r>
      <w:r>
        <w:rPr>
          <w:rFonts w:ascii="Times New Roman"/>
          <w:b w:val="false"/>
          <w:i w:val="false"/>
          <w:color w:val="000000"/>
          <w:sz w:val="28"/>
        </w:rPr>
        <w:t xml:space="preserve"> (екінші және үшінші бөліктері), </w:t>
      </w:r>
      <w:r>
        <w:rPr>
          <w:rFonts w:ascii="Times New Roman"/>
          <w:b w:val="false"/>
          <w:i w:val="false"/>
          <w:color w:val="000000"/>
          <w:sz w:val="28"/>
        </w:rPr>
        <w:t>450</w:t>
      </w:r>
      <w:r>
        <w:rPr>
          <w:rFonts w:ascii="Times New Roman"/>
          <w:b w:val="false"/>
          <w:i w:val="false"/>
          <w:color w:val="000000"/>
          <w:sz w:val="28"/>
        </w:rPr>
        <w:t xml:space="preserve"> (екінші бөлігі), </w:t>
      </w:r>
      <w:r>
        <w:rPr>
          <w:rFonts w:ascii="Times New Roman"/>
          <w:b w:val="false"/>
          <w:i w:val="false"/>
          <w:color w:val="000000"/>
          <w:sz w:val="28"/>
        </w:rPr>
        <w:t>453</w:t>
      </w:r>
      <w:r>
        <w:rPr>
          <w:rFonts w:ascii="Times New Roman"/>
          <w:b w:val="false"/>
          <w:i w:val="false"/>
          <w:color w:val="000000"/>
          <w:sz w:val="28"/>
        </w:rPr>
        <w:t xml:space="preserve">, </w:t>
      </w:r>
      <w:r>
        <w:rPr>
          <w:rFonts w:ascii="Times New Roman"/>
          <w:b w:val="false"/>
          <w:i w:val="false"/>
          <w:color w:val="000000"/>
          <w:sz w:val="28"/>
        </w:rPr>
        <w:t>461</w:t>
      </w:r>
      <w:r>
        <w:rPr>
          <w:rFonts w:ascii="Times New Roman"/>
          <w:b w:val="false"/>
          <w:i w:val="false"/>
          <w:color w:val="000000"/>
          <w:sz w:val="28"/>
        </w:rPr>
        <w:t xml:space="preserve">,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w:t>
      </w:r>
      <w:r>
        <w:rPr>
          <w:rFonts w:ascii="Times New Roman"/>
          <w:b w:val="false"/>
          <w:i w:val="false"/>
          <w:color w:val="000000"/>
          <w:sz w:val="28"/>
        </w:rPr>
        <w:t xml:space="preserve">, </w:t>
      </w:r>
      <w:r>
        <w:rPr>
          <w:rFonts w:ascii="Times New Roman"/>
          <w:b w:val="false"/>
          <w:i w:val="false"/>
          <w:color w:val="000000"/>
          <w:sz w:val="28"/>
        </w:rPr>
        <w:t>476</w:t>
      </w:r>
      <w:r>
        <w:rPr>
          <w:rFonts w:ascii="Times New Roman"/>
          <w:b w:val="false"/>
          <w:i w:val="false"/>
          <w:color w:val="000000"/>
          <w:sz w:val="28"/>
        </w:rPr>
        <w:t xml:space="preserve">, </w:t>
      </w:r>
      <w:r>
        <w:rPr>
          <w:rFonts w:ascii="Times New Roman"/>
          <w:b w:val="false"/>
          <w:i w:val="false"/>
          <w:color w:val="000000"/>
          <w:sz w:val="28"/>
        </w:rPr>
        <w:t>477</w:t>
      </w:r>
      <w:r>
        <w:rPr>
          <w:rFonts w:ascii="Times New Roman"/>
          <w:b w:val="false"/>
          <w:i w:val="false"/>
          <w:color w:val="000000"/>
          <w:sz w:val="28"/>
        </w:rPr>
        <w:t xml:space="preserve">, </w:t>
      </w:r>
      <w:r>
        <w:rPr>
          <w:rFonts w:ascii="Times New Roman"/>
          <w:b w:val="false"/>
          <w:i w:val="false"/>
          <w:color w:val="000000"/>
          <w:sz w:val="28"/>
        </w:rPr>
        <w:t>478</w:t>
      </w:r>
      <w:r>
        <w:rPr>
          <w:rFonts w:ascii="Times New Roman"/>
          <w:b w:val="false"/>
          <w:i w:val="false"/>
          <w:color w:val="000000"/>
          <w:sz w:val="28"/>
        </w:rPr>
        <w:t xml:space="preserve">, </w:t>
      </w:r>
      <w:r>
        <w:rPr>
          <w:rFonts w:ascii="Times New Roman"/>
          <w:b w:val="false"/>
          <w:i w:val="false"/>
          <w:color w:val="000000"/>
          <w:sz w:val="28"/>
        </w:rPr>
        <w:t>479</w:t>
      </w:r>
      <w:r>
        <w:rPr>
          <w:rFonts w:ascii="Times New Roman"/>
          <w:b w:val="false"/>
          <w:i w:val="false"/>
          <w:color w:val="000000"/>
          <w:sz w:val="28"/>
        </w:rPr>
        <w:t xml:space="preserve">, </w:t>
      </w:r>
      <w:r>
        <w:rPr>
          <w:rFonts w:ascii="Times New Roman"/>
          <w:b w:val="false"/>
          <w:i w:val="false"/>
          <w:color w:val="000000"/>
          <w:sz w:val="28"/>
        </w:rPr>
        <w:t>480</w:t>
      </w:r>
      <w:r>
        <w:rPr>
          <w:rFonts w:ascii="Times New Roman"/>
          <w:b w:val="false"/>
          <w:i w:val="false"/>
          <w:color w:val="000000"/>
          <w:sz w:val="28"/>
        </w:rPr>
        <w:t xml:space="preserve"> (екінші бөлігі), </w:t>
      </w:r>
      <w:r>
        <w:rPr>
          <w:rFonts w:ascii="Times New Roman"/>
          <w:b w:val="false"/>
          <w:i w:val="false"/>
          <w:color w:val="000000"/>
          <w:sz w:val="28"/>
        </w:rPr>
        <w:t>481</w:t>
      </w:r>
      <w:r>
        <w:rPr>
          <w:rFonts w:ascii="Times New Roman"/>
          <w:b w:val="false"/>
          <w:i w:val="false"/>
          <w:color w:val="000000"/>
          <w:sz w:val="28"/>
        </w:rPr>
        <w:t xml:space="preserve">, </w:t>
      </w:r>
      <w:r>
        <w:rPr>
          <w:rFonts w:ascii="Times New Roman"/>
          <w:b w:val="false"/>
          <w:i w:val="false"/>
          <w:color w:val="000000"/>
          <w:sz w:val="28"/>
        </w:rPr>
        <w:t>482</w:t>
      </w:r>
      <w:r>
        <w:rPr>
          <w:rFonts w:ascii="Times New Roman"/>
          <w:b w:val="false"/>
          <w:i w:val="false"/>
          <w:color w:val="000000"/>
          <w:sz w:val="28"/>
        </w:rPr>
        <w:t xml:space="preserve">, </w:t>
      </w:r>
      <w:r>
        <w:rPr>
          <w:rFonts w:ascii="Times New Roman"/>
          <w:b w:val="false"/>
          <w:i w:val="false"/>
          <w:color w:val="000000"/>
          <w:sz w:val="28"/>
        </w:rPr>
        <w:t>483</w:t>
      </w:r>
      <w:r>
        <w:rPr>
          <w:rFonts w:ascii="Times New Roman"/>
          <w:b w:val="false"/>
          <w:i w:val="false"/>
          <w:color w:val="000000"/>
          <w:sz w:val="28"/>
        </w:rPr>
        <w:t xml:space="preserve">, </w:t>
      </w:r>
      <w:r>
        <w:rPr>
          <w:rFonts w:ascii="Times New Roman"/>
          <w:b w:val="false"/>
          <w:i w:val="false"/>
          <w:color w:val="000000"/>
          <w:sz w:val="28"/>
        </w:rPr>
        <w:t>488</w:t>
      </w:r>
      <w:r>
        <w:rPr>
          <w:rFonts w:ascii="Times New Roman"/>
          <w:b w:val="false"/>
          <w:i w:val="false"/>
          <w:color w:val="000000"/>
          <w:sz w:val="28"/>
        </w:rPr>
        <w:t xml:space="preserve">, </w:t>
      </w:r>
      <w:r>
        <w:rPr>
          <w:rFonts w:ascii="Times New Roman"/>
          <w:b w:val="false"/>
          <w:i w:val="false"/>
          <w:color w:val="000000"/>
          <w:sz w:val="28"/>
        </w:rPr>
        <w:t>489</w:t>
      </w:r>
      <w:r>
        <w:rPr>
          <w:rFonts w:ascii="Times New Roman"/>
          <w:b w:val="false"/>
          <w:i w:val="false"/>
          <w:color w:val="000000"/>
          <w:sz w:val="28"/>
        </w:rPr>
        <w:t xml:space="preserve"> (екінші, үшінші және төртінші бөліктері), </w:t>
      </w:r>
      <w:r>
        <w:rPr>
          <w:rFonts w:ascii="Times New Roman"/>
          <w:b w:val="false"/>
          <w:i w:val="false"/>
          <w:color w:val="000000"/>
          <w:sz w:val="28"/>
        </w:rPr>
        <w:t>490</w:t>
      </w:r>
      <w:r>
        <w:rPr>
          <w:rFonts w:ascii="Times New Roman"/>
          <w:b w:val="false"/>
          <w:i w:val="false"/>
          <w:color w:val="000000"/>
          <w:sz w:val="28"/>
        </w:rPr>
        <w:t xml:space="preserve"> (бірінші және үшінші бөліктері), </w:t>
      </w:r>
      <w:r>
        <w:rPr>
          <w:rFonts w:ascii="Times New Roman"/>
          <w:b w:val="false"/>
          <w:i w:val="false"/>
          <w:color w:val="000000"/>
          <w:sz w:val="28"/>
        </w:rPr>
        <w:t>495</w:t>
      </w:r>
      <w:r>
        <w:rPr>
          <w:rFonts w:ascii="Times New Roman"/>
          <w:b w:val="false"/>
          <w:i w:val="false"/>
          <w:color w:val="000000"/>
          <w:sz w:val="28"/>
        </w:rPr>
        <w:t xml:space="preserve"> (екінші бөлігі), </w:t>
      </w:r>
      <w:r>
        <w:rPr>
          <w:rFonts w:ascii="Times New Roman"/>
          <w:b w:val="false"/>
          <w:i w:val="false"/>
          <w:color w:val="000000"/>
          <w:sz w:val="28"/>
        </w:rPr>
        <w:t>496</w:t>
      </w:r>
      <w:r>
        <w:rPr>
          <w:rFonts w:ascii="Times New Roman"/>
          <w:b w:val="false"/>
          <w:i w:val="false"/>
          <w:color w:val="000000"/>
          <w:sz w:val="28"/>
        </w:rPr>
        <w:t xml:space="preserve"> (екінші және үшінші бөліктері), </w:t>
      </w:r>
      <w:r>
        <w:rPr>
          <w:rFonts w:ascii="Times New Roman"/>
          <w:b w:val="false"/>
          <w:i w:val="false"/>
          <w:color w:val="000000"/>
          <w:sz w:val="28"/>
        </w:rPr>
        <w:t>506</w:t>
      </w:r>
      <w:r>
        <w:rPr>
          <w:rFonts w:ascii="Times New Roman"/>
          <w:b w:val="false"/>
          <w:i w:val="false"/>
          <w:color w:val="000000"/>
          <w:sz w:val="28"/>
        </w:rPr>
        <w:t xml:space="preserve">, </w:t>
      </w:r>
      <w:r>
        <w:rPr>
          <w:rFonts w:ascii="Times New Roman"/>
          <w:b w:val="false"/>
          <w:i w:val="false"/>
          <w:color w:val="000000"/>
          <w:sz w:val="28"/>
        </w:rPr>
        <w:t>510</w:t>
      </w:r>
      <w:r>
        <w:rPr>
          <w:rFonts w:ascii="Times New Roman"/>
          <w:b w:val="false"/>
          <w:i w:val="false"/>
          <w:color w:val="000000"/>
          <w:sz w:val="28"/>
        </w:rPr>
        <w:t xml:space="preserve"> (төртінші бөлігі), </w:t>
      </w:r>
      <w:r>
        <w:rPr>
          <w:rFonts w:ascii="Times New Roman"/>
          <w:b w:val="false"/>
          <w:i w:val="false"/>
          <w:color w:val="000000"/>
          <w:sz w:val="28"/>
        </w:rPr>
        <w:t>512</w:t>
      </w:r>
      <w:r>
        <w:rPr>
          <w:rFonts w:ascii="Times New Roman"/>
          <w:b w:val="false"/>
          <w:i w:val="false"/>
          <w:color w:val="000000"/>
          <w:sz w:val="28"/>
        </w:rPr>
        <w:t xml:space="preserve"> (екінші бөлігі), </w:t>
      </w:r>
      <w:r>
        <w:rPr>
          <w:rFonts w:ascii="Times New Roman"/>
          <w:b w:val="false"/>
          <w:i w:val="false"/>
          <w:color w:val="000000"/>
          <w:sz w:val="28"/>
        </w:rPr>
        <w:t>513</w:t>
      </w:r>
      <w:r>
        <w:rPr>
          <w:rFonts w:ascii="Times New Roman"/>
          <w:b w:val="false"/>
          <w:i w:val="false"/>
          <w:color w:val="000000"/>
          <w:sz w:val="28"/>
        </w:rPr>
        <w:t xml:space="preserve"> (екінші бөлігі) </w:t>
      </w:r>
      <w:r>
        <w:rPr>
          <w:rFonts w:ascii="Times New Roman"/>
          <w:b w:val="false"/>
          <w:i w:val="false"/>
          <w:color w:val="000000"/>
          <w:sz w:val="28"/>
        </w:rPr>
        <w:t>514</w:t>
      </w:r>
      <w:r>
        <w:rPr>
          <w:rFonts w:ascii="Times New Roman"/>
          <w:b w:val="false"/>
          <w:i w:val="false"/>
          <w:color w:val="000000"/>
          <w:sz w:val="28"/>
        </w:rPr>
        <w:t xml:space="preserve"> (екінші бөлігі), </w:t>
      </w:r>
      <w:r>
        <w:rPr>
          <w:rFonts w:ascii="Times New Roman"/>
          <w:b w:val="false"/>
          <w:i w:val="false"/>
          <w:color w:val="000000"/>
          <w:sz w:val="28"/>
        </w:rPr>
        <w:t>517</w:t>
      </w:r>
      <w:r>
        <w:rPr>
          <w:rFonts w:ascii="Times New Roman"/>
          <w:b w:val="false"/>
          <w:i w:val="false"/>
          <w:color w:val="000000"/>
          <w:sz w:val="28"/>
        </w:rPr>
        <w:t xml:space="preserve"> (екінші, төртінші, бесінші, алтыншы және жетінші бөліктері), </w:t>
      </w:r>
      <w:r>
        <w:rPr>
          <w:rFonts w:ascii="Times New Roman"/>
          <w:b w:val="false"/>
          <w:i w:val="false"/>
          <w:color w:val="000000"/>
          <w:sz w:val="28"/>
        </w:rPr>
        <w:t>590</w:t>
      </w:r>
      <w:r>
        <w:rPr>
          <w:rFonts w:ascii="Times New Roman"/>
          <w:b w:val="false"/>
          <w:i w:val="false"/>
          <w:color w:val="000000"/>
          <w:sz w:val="28"/>
        </w:rPr>
        <w:t xml:space="preserve"> (төртінші бөлігі), </w:t>
      </w:r>
      <w:r>
        <w:rPr>
          <w:rFonts w:ascii="Times New Roman"/>
          <w:b w:val="false"/>
          <w:i w:val="false"/>
          <w:color w:val="000000"/>
          <w:sz w:val="28"/>
        </w:rPr>
        <w:t>596</w:t>
      </w:r>
      <w:r>
        <w:rPr>
          <w:rFonts w:ascii="Times New Roman"/>
          <w:b w:val="false"/>
          <w:i w:val="false"/>
          <w:color w:val="000000"/>
          <w:sz w:val="28"/>
        </w:rPr>
        <w:t xml:space="preserve"> (үшінші бөлігі), </w:t>
      </w:r>
      <w:r>
        <w:rPr>
          <w:rFonts w:ascii="Times New Roman"/>
          <w:b w:val="false"/>
          <w:i w:val="false"/>
          <w:color w:val="000000"/>
          <w:sz w:val="28"/>
        </w:rPr>
        <w:t>603</w:t>
      </w:r>
      <w:r>
        <w:rPr>
          <w:rFonts w:ascii="Times New Roman"/>
          <w:b w:val="false"/>
          <w:i w:val="false"/>
          <w:color w:val="000000"/>
          <w:sz w:val="28"/>
        </w:rPr>
        <w:t xml:space="preserve"> (бірінші және екінші бөліктері), </w:t>
      </w:r>
      <w:r>
        <w:rPr>
          <w:rFonts w:ascii="Times New Roman"/>
          <w:b w:val="false"/>
          <w:i w:val="false"/>
          <w:color w:val="000000"/>
          <w:sz w:val="28"/>
        </w:rPr>
        <w:t>606</w:t>
      </w:r>
      <w:r>
        <w:rPr>
          <w:rFonts w:ascii="Times New Roman"/>
          <w:b w:val="false"/>
          <w:i w:val="false"/>
          <w:color w:val="000000"/>
          <w:sz w:val="28"/>
        </w:rPr>
        <w:t xml:space="preserve"> (екінші бөлігі), </w:t>
      </w:r>
      <w:r>
        <w:rPr>
          <w:rFonts w:ascii="Times New Roman"/>
          <w:b w:val="false"/>
          <w:i w:val="false"/>
          <w:color w:val="000000"/>
          <w:sz w:val="28"/>
        </w:rPr>
        <w:t>607</w:t>
      </w:r>
      <w:r>
        <w:rPr>
          <w:rFonts w:ascii="Times New Roman"/>
          <w:b w:val="false"/>
          <w:i w:val="false"/>
          <w:color w:val="000000"/>
          <w:sz w:val="28"/>
        </w:rPr>
        <w:t xml:space="preserve"> (екінші бөлігі), </w:t>
      </w:r>
      <w:r>
        <w:rPr>
          <w:rFonts w:ascii="Times New Roman"/>
          <w:b w:val="false"/>
          <w:i w:val="false"/>
          <w:color w:val="000000"/>
          <w:sz w:val="28"/>
        </w:rPr>
        <w:t>608</w:t>
      </w:r>
      <w:r>
        <w:rPr>
          <w:rFonts w:ascii="Times New Roman"/>
          <w:b w:val="false"/>
          <w:i w:val="false"/>
          <w:color w:val="000000"/>
          <w:sz w:val="28"/>
        </w:rPr>
        <w:t xml:space="preserve">, </w:t>
      </w:r>
      <w:r>
        <w:rPr>
          <w:rFonts w:ascii="Times New Roman"/>
          <w:b w:val="false"/>
          <w:i w:val="false"/>
          <w:color w:val="000000"/>
          <w:sz w:val="28"/>
        </w:rPr>
        <w:t>610</w:t>
      </w:r>
      <w:r>
        <w:rPr>
          <w:rFonts w:ascii="Times New Roman"/>
          <w:b w:val="false"/>
          <w:i w:val="false"/>
          <w:color w:val="000000"/>
          <w:sz w:val="28"/>
        </w:rPr>
        <w:t xml:space="preserve">, </w:t>
      </w:r>
      <w:r>
        <w:rPr>
          <w:rFonts w:ascii="Times New Roman"/>
          <w:b w:val="false"/>
          <w:i w:val="false"/>
          <w:color w:val="000000"/>
          <w:sz w:val="28"/>
        </w:rPr>
        <w:t>611</w:t>
      </w:r>
      <w:r>
        <w:rPr>
          <w:rFonts w:ascii="Times New Roman"/>
          <w:b w:val="false"/>
          <w:i w:val="false"/>
          <w:color w:val="000000"/>
          <w:sz w:val="28"/>
        </w:rPr>
        <w:t xml:space="preserve"> (екінші және үшінші бөліктері), </w:t>
      </w:r>
      <w:r>
        <w:rPr>
          <w:rFonts w:ascii="Times New Roman"/>
          <w:b w:val="false"/>
          <w:i w:val="false"/>
          <w:color w:val="000000"/>
          <w:sz w:val="28"/>
        </w:rPr>
        <w:t>612</w:t>
      </w:r>
      <w:r>
        <w:rPr>
          <w:rFonts w:ascii="Times New Roman"/>
          <w:b w:val="false"/>
          <w:i w:val="false"/>
          <w:color w:val="000000"/>
          <w:sz w:val="28"/>
        </w:rPr>
        <w:t xml:space="preserve"> (үшінші және 4-1-бөліктері), </w:t>
      </w:r>
      <w:r>
        <w:rPr>
          <w:rFonts w:ascii="Times New Roman"/>
          <w:b w:val="false"/>
          <w:i w:val="false"/>
          <w:color w:val="000000"/>
          <w:sz w:val="28"/>
        </w:rPr>
        <w:t>613</w:t>
      </w:r>
      <w:r>
        <w:rPr>
          <w:rFonts w:ascii="Times New Roman"/>
          <w:b w:val="false"/>
          <w:i w:val="false"/>
          <w:color w:val="000000"/>
          <w:sz w:val="28"/>
        </w:rPr>
        <w:t xml:space="preserve"> (үшінші, төртінші, бесінші, тоғызыншы, оныншы және он бірінші бөліктері), </w:t>
      </w:r>
      <w:r>
        <w:rPr>
          <w:rFonts w:ascii="Times New Roman"/>
          <w:b w:val="false"/>
          <w:i w:val="false"/>
          <w:color w:val="000000"/>
          <w:sz w:val="28"/>
        </w:rPr>
        <w:t>615</w:t>
      </w:r>
      <w:r>
        <w:rPr>
          <w:rFonts w:ascii="Times New Roman"/>
          <w:b w:val="false"/>
          <w:i w:val="false"/>
          <w:color w:val="000000"/>
          <w:sz w:val="28"/>
        </w:rPr>
        <w:t xml:space="preserve"> (төртінші бөлігі), </w:t>
      </w:r>
      <w:r>
        <w:rPr>
          <w:rFonts w:ascii="Times New Roman"/>
          <w:b w:val="false"/>
          <w:i w:val="false"/>
          <w:color w:val="000000"/>
          <w:sz w:val="28"/>
        </w:rPr>
        <w:t>621</w:t>
      </w:r>
      <w:r>
        <w:rPr>
          <w:rFonts w:ascii="Times New Roman"/>
          <w:b w:val="false"/>
          <w:i w:val="false"/>
          <w:color w:val="000000"/>
          <w:sz w:val="28"/>
        </w:rPr>
        <w:t xml:space="preserve"> (үшінші бөлігі), </w:t>
      </w:r>
      <w:r>
        <w:rPr>
          <w:rFonts w:ascii="Times New Roman"/>
          <w:b w:val="false"/>
          <w:i w:val="false"/>
          <w:color w:val="000000"/>
          <w:sz w:val="28"/>
        </w:rPr>
        <w:t>654</w:t>
      </w:r>
      <w:r>
        <w:rPr>
          <w:rFonts w:ascii="Times New Roman"/>
          <w:b w:val="false"/>
          <w:i w:val="false"/>
          <w:color w:val="000000"/>
          <w:sz w:val="28"/>
        </w:rPr>
        <w:t xml:space="preserve"> (</w:t>
      </w:r>
      <w:r>
        <w:rPr>
          <w:rFonts w:ascii="Times New Roman"/>
          <w:b w:val="false"/>
          <w:i w:val="false"/>
          <w:color w:val="000000"/>
          <w:sz w:val="28"/>
        </w:rPr>
        <w:t>590</w:t>
      </w:r>
      <w:r>
        <w:rPr>
          <w:rFonts w:ascii="Times New Roman"/>
          <w:b w:val="false"/>
          <w:i w:val="false"/>
          <w:color w:val="000000"/>
          <w:sz w:val="28"/>
        </w:rPr>
        <w:t xml:space="preserve">, </w:t>
      </w:r>
      <w:r>
        <w:rPr>
          <w:rFonts w:ascii="Times New Roman"/>
          <w:b w:val="false"/>
          <w:i w:val="false"/>
          <w:color w:val="000000"/>
          <w:sz w:val="28"/>
        </w:rPr>
        <w:t>591</w:t>
      </w:r>
      <w:r>
        <w:rPr>
          <w:rFonts w:ascii="Times New Roman"/>
          <w:b w:val="false"/>
          <w:i w:val="false"/>
          <w:color w:val="000000"/>
          <w:sz w:val="28"/>
        </w:rPr>
        <w:t xml:space="preserve">, </w:t>
      </w:r>
      <w:r>
        <w:rPr>
          <w:rFonts w:ascii="Times New Roman"/>
          <w:b w:val="false"/>
          <w:i w:val="false"/>
          <w:color w:val="000000"/>
          <w:sz w:val="28"/>
        </w:rPr>
        <w:t>592</w:t>
      </w:r>
      <w:r>
        <w:rPr>
          <w:rFonts w:ascii="Times New Roman"/>
          <w:b w:val="false"/>
          <w:i w:val="false"/>
          <w:color w:val="000000"/>
          <w:sz w:val="28"/>
        </w:rPr>
        <w:t xml:space="preserve">, </w:t>
      </w:r>
      <w:r>
        <w:rPr>
          <w:rFonts w:ascii="Times New Roman"/>
          <w:b w:val="false"/>
          <w:i w:val="false"/>
          <w:color w:val="000000"/>
          <w:sz w:val="28"/>
        </w:rPr>
        <w:t>594</w:t>
      </w:r>
      <w:r>
        <w:rPr>
          <w:rFonts w:ascii="Times New Roman"/>
          <w:b w:val="false"/>
          <w:i w:val="false"/>
          <w:color w:val="000000"/>
          <w:sz w:val="28"/>
        </w:rPr>
        <w:t xml:space="preserve">, </w:t>
      </w:r>
      <w:r>
        <w:rPr>
          <w:rFonts w:ascii="Times New Roman"/>
          <w:b w:val="false"/>
          <w:i w:val="false"/>
          <w:color w:val="000000"/>
          <w:sz w:val="28"/>
        </w:rPr>
        <w:t>595</w:t>
      </w:r>
      <w:r>
        <w:rPr>
          <w:rFonts w:ascii="Times New Roman"/>
          <w:b w:val="false"/>
          <w:i w:val="false"/>
          <w:color w:val="000000"/>
          <w:sz w:val="28"/>
        </w:rPr>
        <w:t xml:space="preserve">, </w:t>
      </w:r>
      <w:r>
        <w:rPr>
          <w:rFonts w:ascii="Times New Roman"/>
          <w:b w:val="false"/>
          <w:i w:val="false"/>
          <w:color w:val="000000"/>
          <w:sz w:val="28"/>
        </w:rPr>
        <w:t>596</w:t>
      </w:r>
      <w:r>
        <w:rPr>
          <w:rFonts w:ascii="Times New Roman"/>
          <w:b w:val="false"/>
          <w:i w:val="false"/>
          <w:color w:val="000000"/>
          <w:sz w:val="28"/>
        </w:rPr>
        <w:t xml:space="preserve">, </w:t>
      </w:r>
      <w:r>
        <w:rPr>
          <w:rFonts w:ascii="Times New Roman"/>
          <w:b w:val="false"/>
          <w:i w:val="false"/>
          <w:color w:val="000000"/>
          <w:sz w:val="28"/>
        </w:rPr>
        <w:t>597</w:t>
      </w:r>
      <w:r>
        <w:rPr>
          <w:rFonts w:ascii="Times New Roman"/>
          <w:b w:val="false"/>
          <w:i w:val="false"/>
          <w:color w:val="000000"/>
          <w:sz w:val="28"/>
        </w:rPr>
        <w:t xml:space="preserve">, </w:t>
      </w:r>
      <w:r>
        <w:rPr>
          <w:rFonts w:ascii="Times New Roman"/>
          <w:b w:val="false"/>
          <w:i w:val="false"/>
          <w:color w:val="000000"/>
          <w:sz w:val="28"/>
        </w:rPr>
        <w:t>598</w:t>
      </w:r>
      <w:r>
        <w:rPr>
          <w:rFonts w:ascii="Times New Roman"/>
          <w:b w:val="false"/>
          <w:i w:val="false"/>
          <w:color w:val="000000"/>
          <w:sz w:val="28"/>
        </w:rPr>
        <w:t xml:space="preserve">, </w:t>
      </w:r>
      <w:r>
        <w:rPr>
          <w:rFonts w:ascii="Times New Roman"/>
          <w:b w:val="false"/>
          <w:i w:val="false"/>
          <w:color w:val="000000"/>
          <w:sz w:val="28"/>
        </w:rPr>
        <w:t>599</w:t>
      </w:r>
      <w:r>
        <w:rPr>
          <w:rFonts w:ascii="Times New Roman"/>
          <w:b w:val="false"/>
          <w:i w:val="false"/>
          <w:color w:val="000000"/>
          <w:sz w:val="28"/>
        </w:rPr>
        <w:t xml:space="preserve">, </w:t>
      </w:r>
      <w:r>
        <w:rPr>
          <w:rFonts w:ascii="Times New Roman"/>
          <w:b w:val="false"/>
          <w:i w:val="false"/>
          <w:color w:val="000000"/>
          <w:sz w:val="28"/>
        </w:rPr>
        <w:t>600</w:t>
      </w:r>
      <w:r>
        <w:rPr>
          <w:rFonts w:ascii="Times New Roman"/>
          <w:b w:val="false"/>
          <w:i w:val="false"/>
          <w:color w:val="000000"/>
          <w:sz w:val="28"/>
        </w:rPr>
        <w:t xml:space="preserve">, </w:t>
      </w:r>
      <w:r>
        <w:rPr>
          <w:rFonts w:ascii="Times New Roman"/>
          <w:b w:val="false"/>
          <w:i w:val="false"/>
          <w:color w:val="000000"/>
          <w:sz w:val="28"/>
        </w:rPr>
        <w:t>601</w:t>
      </w:r>
      <w:r>
        <w:rPr>
          <w:rFonts w:ascii="Times New Roman"/>
          <w:b w:val="false"/>
          <w:i w:val="false"/>
          <w:color w:val="000000"/>
          <w:sz w:val="28"/>
        </w:rPr>
        <w:t xml:space="preserve">, </w:t>
      </w:r>
      <w:r>
        <w:rPr>
          <w:rFonts w:ascii="Times New Roman"/>
          <w:b w:val="false"/>
          <w:i w:val="false"/>
          <w:color w:val="000000"/>
          <w:sz w:val="28"/>
        </w:rPr>
        <w:t>602</w:t>
      </w:r>
      <w:r>
        <w:rPr>
          <w:rFonts w:ascii="Times New Roman"/>
          <w:b w:val="false"/>
          <w:i w:val="false"/>
          <w:color w:val="000000"/>
          <w:sz w:val="28"/>
        </w:rPr>
        <w:t xml:space="preserve">, </w:t>
      </w:r>
      <w:r>
        <w:rPr>
          <w:rFonts w:ascii="Times New Roman"/>
          <w:b w:val="false"/>
          <w:i w:val="false"/>
          <w:color w:val="000000"/>
          <w:sz w:val="28"/>
        </w:rPr>
        <w:t>603</w:t>
      </w:r>
      <w:r>
        <w:rPr>
          <w:rFonts w:ascii="Times New Roman"/>
          <w:b w:val="false"/>
          <w:i w:val="false"/>
          <w:color w:val="000000"/>
          <w:sz w:val="28"/>
        </w:rPr>
        <w:t xml:space="preserve">, </w:t>
      </w:r>
      <w:r>
        <w:rPr>
          <w:rFonts w:ascii="Times New Roman"/>
          <w:b w:val="false"/>
          <w:i w:val="false"/>
          <w:color w:val="000000"/>
          <w:sz w:val="28"/>
        </w:rPr>
        <w:t>606</w:t>
      </w:r>
      <w:r>
        <w:rPr>
          <w:rFonts w:ascii="Times New Roman"/>
          <w:b w:val="false"/>
          <w:i w:val="false"/>
          <w:color w:val="000000"/>
          <w:sz w:val="28"/>
        </w:rPr>
        <w:t xml:space="preserve">, </w:t>
      </w:r>
      <w:r>
        <w:rPr>
          <w:rFonts w:ascii="Times New Roman"/>
          <w:b w:val="false"/>
          <w:i w:val="false"/>
          <w:color w:val="000000"/>
          <w:sz w:val="28"/>
        </w:rPr>
        <w:t>607</w:t>
      </w:r>
      <w:r>
        <w:rPr>
          <w:rFonts w:ascii="Times New Roman"/>
          <w:b w:val="false"/>
          <w:i w:val="false"/>
          <w:color w:val="000000"/>
          <w:sz w:val="28"/>
        </w:rPr>
        <w:t xml:space="preserve">, </w:t>
      </w:r>
      <w:r>
        <w:rPr>
          <w:rFonts w:ascii="Times New Roman"/>
          <w:b w:val="false"/>
          <w:i w:val="false"/>
          <w:color w:val="000000"/>
          <w:sz w:val="28"/>
        </w:rPr>
        <w:t>608</w:t>
      </w:r>
      <w:r>
        <w:rPr>
          <w:rFonts w:ascii="Times New Roman"/>
          <w:b w:val="false"/>
          <w:i w:val="false"/>
          <w:color w:val="000000"/>
          <w:sz w:val="28"/>
        </w:rPr>
        <w:t xml:space="preserve">, </w:t>
      </w:r>
      <w:r>
        <w:rPr>
          <w:rFonts w:ascii="Times New Roman"/>
          <w:b w:val="false"/>
          <w:i w:val="false"/>
          <w:color w:val="000000"/>
          <w:sz w:val="28"/>
        </w:rPr>
        <w:t>610</w:t>
      </w:r>
      <w:r>
        <w:rPr>
          <w:rFonts w:ascii="Times New Roman"/>
          <w:b w:val="false"/>
          <w:i w:val="false"/>
          <w:color w:val="000000"/>
          <w:sz w:val="28"/>
        </w:rPr>
        <w:t xml:space="preserve">, </w:t>
      </w:r>
      <w:r>
        <w:rPr>
          <w:rFonts w:ascii="Times New Roman"/>
          <w:b w:val="false"/>
          <w:i w:val="false"/>
          <w:color w:val="000000"/>
          <w:sz w:val="28"/>
        </w:rPr>
        <w:t>611</w:t>
      </w:r>
      <w:r>
        <w:rPr>
          <w:rFonts w:ascii="Times New Roman"/>
          <w:b w:val="false"/>
          <w:i w:val="false"/>
          <w:color w:val="000000"/>
          <w:sz w:val="28"/>
        </w:rPr>
        <w:t xml:space="preserve">, </w:t>
      </w:r>
      <w:r>
        <w:rPr>
          <w:rFonts w:ascii="Times New Roman"/>
          <w:b w:val="false"/>
          <w:i w:val="false"/>
          <w:color w:val="000000"/>
          <w:sz w:val="28"/>
        </w:rPr>
        <w:t>612</w:t>
      </w:r>
      <w:r>
        <w:rPr>
          <w:rFonts w:ascii="Times New Roman"/>
          <w:b w:val="false"/>
          <w:i w:val="false"/>
          <w:color w:val="000000"/>
          <w:sz w:val="28"/>
        </w:rPr>
        <w:t xml:space="preserve">, </w:t>
      </w:r>
      <w:r>
        <w:rPr>
          <w:rFonts w:ascii="Times New Roman"/>
          <w:b w:val="false"/>
          <w:i w:val="false"/>
          <w:color w:val="000000"/>
          <w:sz w:val="28"/>
        </w:rPr>
        <w:t>613-баптарда</w:t>
      </w:r>
      <w:r>
        <w:rPr>
          <w:rFonts w:ascii="Times New Roman"/>
          <w:b w:val="false"/>
          <w:i w:val="false"/>
          <w:color w:val="000000"/>
          <w:sz w:val="28"/>
        </w:rPr>
        <w:t xml:space="preserve"> көзделген құқық бұзушылықтар бөлiгiнде), </w:t>
      </w:r>
      <w:r>
        <w:rPr>
          <w:rFonts w:ascii="Times New Roman"/>
          <w:b w:val="false"/>
          <w:i w:val="false"/>
          <w:color w:val="000000"/>
          <w:sz w:val="28"/>
        </w:rPr>
        <w:t>662</w:t>
      </w:r>
      <w:r>
        <w:rPr>
          <w:rFonts w:ascii="Times New Roman"/>
          <w:b w:val="false"/>
          <w:i w:val="false"/>
          <w:color w:val="000000"/>
          <w:sz w:val="28"/>
        </w:rPr>
        <w:t xml:space="preserve">, </w:t>
      </w:r>
      <w:r>
        <w:rPr>
          <w:rFonts w:ascii="Times New Roman"/>
          <w:b w:val="false"/>
          <w:i w:val="false"/>
          <w:color w:val="000000"/>
          <w:sz w:val="28"/>
        </w:rPr>
        <w:t>663</w:t>
      </w:r>
      <w:r>
        <w:rPr>
          <w:rFonts w:ascii="Times New Roman"/>
          <w:b w:val="false"/>
          <w:i w:val="false"/>
          <w:color w:val="000000"/>
          <w:sz w:val="28"/>
        </w:rPr>
        <w:t xml:space="preserve">, </w:t>
      </w:r>
      <w:r>
        <w:rPr>
          <w:rFonts w:ascii="Times New Roman"/>
          <w:b w:val="false"/>
          <w:i w:val="false"/>
          <w:color w:val="000000"/>
          <w:sz w:val="28"/>
        </w:rPr>
        <w:t>663</w:t>
      </w:r>
      <w:r>
        <w:rPr>
          <w:rFonts w:ascii="Times New Roman"/>
          <w:b w:val="false"/>
          <w:i w:val="false"/>
          <w:color w:val="000000"/>
          <w:sz w:val="28"/>
        </w:rPr>
        <w:t xml:space="preserve">, </w:t>
      </w:r>
      <w:r>
        <w:rPr>
          <w:rFonts w:ascii="Times New Roman"/>
          <w:b w:val="false"/>
          <w:i w:val="false"/>
          <w:color w:val="000000"/>
          <w:sz w:val="28"/>
        </w:rPr>
        <w:t>667</w:t>
      </w:r>
      <w:r>
        <w:rPr>
          <w:rFonts w:ascii="Times New Roman"/>
          <w:b w:val="false"/>
          <w:i w:val="false"/>
          <w:color w:val="000000"/>
          <w:sz w:val="28"/>
        </w:rPr>
        <w:t xml:space="preserve">, </w:t>
      </w:r>
      <w:r>
        <w:rPr>
          <w:rFonts w:ascii="Times New Roman"/>
          <w:b w:val="false"/>
          <w:i w:val="false"/>
          <w:color w:val="000000"/>
          <w:sz w:val="28"/>
        </w:rPr>
        <w:t>669</w:t>
      </w:r>
      <w:r>
        <w:rPr>
          <w:rFonts w:ascii="Times New Roman"/>
          <w:b w:val="false"/>
          <w:i w:val="false"/>
          <w:color w:val="000000"/>
          <w:sz w:val="28"/>
        </w:rPr>
        <w:t xml:space="preserve">, </w:t>
      </w:r>
      <w:r>
        <w:rPr>
          <w:rFonts w:ascii="Times New Roman"/>
          <w:b w:val="false"/>
          <w:i w:val="false"/>
          <w:color w:val="000000"/>
          <w:sz w:val="28"/>
        </w:rPr>
        <w:t>674</w:t>
      </w:r>
      <w:r>
        <w:rPr>
          <w:rFonts w:ascii="Times New Roman"/>
          <w:b w:val="false"/>
          <w:i w:val="false"/>
          <w:color w:val="000000"/>
          <w:sz w:val="28"/>
        </w:rPr>
        <w:t xml:space="preserve">, </w:t>
      </w:r>
      <w:r>
        <w:rPr>
          <w:rFonts w:ascii="Times New Roman"/>
          <w:b w:val="false"/>
          <w:i w:val="false"/>
          <w:color w:val="000000"/>
          <w:sz w:val="28"/>
        </w:rPr>
        <w:t>675-баптар</w:t>
      </w:r>
      <w:r>
        <w:rPr>
          <w:rFonts w:ascii="Times New Roman"/>
          <w:b w:val="false"/>
          <w:i w:val="false"/>
          <w:color w:val="000000"/>
          <w:sz w:val="28"/>
        </w:rPr>
        <w:t>);</w:t>
      </w:r>
    </w:p>
    <w:bookmarkEnd w:id="272"/>
    <w:bookmarkStart w:name="z285" w:id="273"/>
    <w:p>
      <w:pPr>
        <w:spacing w:after="0"/>
        <w:ind w:left="0"/>
        <w:jc w:val="both"/>
      </w:pPr>
      <w:r>
        <w:rPr>
          <w:rFonts w:ascii="Times New Roman"/>
          <w:b w:val="false"/>
          <w:i w:val="false"/>
          <w:color w:val="000000"/>
          <w:sz w:val="28"/>
        </w:rPr>
        <w:t>
      2) азаматтық қорғау саласындағы уәкiлеттi органның (</w:t>
      </w:r>
      <w:r>
        <w:rPr>
          <w:rFonts w:ascii="Times New Roman"/>
          <w:b w:val="false"/>
          <w:i w:val="false"/>
          <w:color w:val="000000"/>
          <w:sz w:val="28"/>
        </w:rPr>
        <w:t>299</w:t>
      </w:r>
      <w:r>
        <w:rPr>
          <w:rFonts w:ascii="Times New Roman"/>
          <w:b w:val="false"/>
          <w:i w:val="false"/>
          <w:color w:val="000000"/>
          <w:sz w:val="28"/>
        </w:rPr>
        <w:t xml:space="preserve"> (екiншi бөлiгi) (бөгеттердің қауіпсіздігін қоспағанда), </w:t>
      </w:r>
      <w:r>
        <w:rPr>
          <w:rFonts w:ascii="Times New Roman"/>
          <w:b w:val="false"/>
          <w:i w:val="false"/>
          <w:color w:val="000000"/>
          <w:sz w:val="28"/>
        </w:rPr>
        <w:t>312</w:t>
      </w:r>
      <w:r>
        <w:rPr>
          <w:rFonts w:ascii="Times New Roman"/>
          <w:b w:val="false"/>
          <w:i w:val="false"/>
          <w:color w:val="000000"/>
          <w:sz w:val="28"/>
        </w:rPr>
        <w:t xml:space="preserve"> (екінші бөлігі), </w:t>
      </w:r>
      <w:r>
        <w:rPr>
          <w:rFonts w:ascii="Times New Roman"/>
          <w:b w:val="false"/>
          <w:i w:val="false"/>
          <w:color w:val="000000"/>
          <w:sz w:val="28"/>
        </w:rPr>
        <w:t>314</w:t>
      </w:r>
      <w:r>
        <w:rPr>
          <w:rFonts w:ascii="Times New Roman"/>
          <w:b w:val="false"/>
          <w:i w:val="false"/>
          <w:color w:val="000000"/>
          <w:sz w:val="28"/>
        </w:rPr>
        <w:t xml:space="preserve">, </w:t>
      </w:r>
      <w:r>
        <w:rPr>
          <w:rFonts w:ascii="Times New Roman"/>
          <w:b w:val="false"/>
          <w:i w:val="false"/>
          <w:color w:val="000000"/>
          <w:sz w:val="28"/>
        </w:rPr>
        <w:t>416</w:t>
      </w:r>
      <w:r>
        <w:rPr>
          <w:rFonts w:ascii="Times New Roman"/>
          <w:b w:val="false"/>
          <w:i w:val="false"/>
          <w:color w:val="000000"/>
          <w:sz w:val="28"/>
        </w:rPr>
        <w:t xml:space="preserve"> (өрт және жарылу қаупi бөлiгiнде машиналар мен жабдыққа, химиялық өнiмге қойылатын қауiпсiздiк талаптарын бұзушылықтар бойынша), </w:t>
      </w:r>
      <w:r>
        <w:rPr>
          <w:rFonts w:ascii="Times New Roman"/>
          <w:b w:val="false"/>
          <w:i w:val="false"/>
          <w:color w:val="000000"/>
          <w:sz w:val="28"/>
        </w:rPr>
        <w:t>462-баптар</w:t>
      </w:r>
      <w:r>
        <w:rPr>
          <w:rFonts w:ascii="Times New Roman"/>
          <w:b w:val="false"/>
          <w:i w:val="false"/>
          <w:color w:val="000000"/>
          <w:sz w:val="28"/>
        </w:rPr>
        <w:t>);";</w:t>
      </w:r>
    </w:p>
    <w:bookmarkEnd w:id="273"/>
    <w:bookmarkStart w:name="z286" w:id="274"/>
    <w:p>
      <w:pPr>
        <w:spacing w:after="0"/>
        <w:ind w:left="0"/>
        <w:jc w:val="both"/>
      </w:pPr>
      <w:r>
        <w:rPr>
          <w:rFonts w:ascii="Times New Roman"/>
          <w:b w:val="false"/>
          <w:i w:val="false"/>
          <w:color w:val="000000"/>
          <w:sz w:val="28"/>
        </w:rPr>
        <w:t xml:space="preserve">
      "4) осы бөліктің 5) және 6) тармақшаларында көрсетілген тұлғаларды қоспағанда, Қазақстан Республикасы Қарулы Күштерінің әскери полициясы органдарының – әскери қызметшiлер, жиынға шақырылған әскери мiндеттiлер және Қазақстан Республикасы Қарулы Күштерiнiң, Қазақстан Республикасының басқа да әскерлері мен әскери құралымдарының көлiк құралдарын басқаратын адамдар жасаған, осы Кодекстің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73-1</w:t>
      </w:r>
      <w:r>
        <w:rPr>
          <w:rFonts w:ascii="Times New Roman"/>
          <w:b w:val="false"/>
          <w:i w:val="false"/>
          <w:color w:val="000000"/>
          <w:sz w:val="28"/>
        </w:rPr>
        <w:t xml:space="preserve">, </w:t>
      </w:r>
      <w:r>
        <w:rPr>
          <w:rFonts w:ascii="Times New Roman"/>
          <w:b w:val="false"/>
          <w:i w:val="false"/>
          <w:color w:val="000000"/>
          <w:sz w:val="28"/>
        </w:rPr>
        <w:t>73-2</w:t>
      </w:r>
      <w:r>
        <w:rPr>
          <w:rFonts w:ascii="Times New Roman"/>
          <w:b w:val="false"/>
          <w:i w:val="false"/>
          <w:color w:val="000000"/>
          <w:sz w:val="28"/>
        </w:rPr>
        <w:t xml:space="preserve">, </w:t>
      </w:r>
      <w:r>
        <w:rPr>
          <w:rFonts w:ascii="Times New Roman"/>
          <w:b w:val="false"/>
          <w:i w:val="false"/>
          <w:color w:val="000000"/>
          <w:sz w:val="28"/>
        </w:rPr>
        <w:t>154</w:t>
      </w:r>
      <w:r>
        <w:rPr>
          <w:rFonts w:ascii="Times New Roman"/>
          <w:b w:val="false"/>
          <w:i w:val="false"/>
          <w:color w:val="000000"/>
          <w:sz w:val="28"/>
        </w:rPr>
        <w:t xml:space="preserve">, </w:t>
      </w:r>
      <w:r>
        <w:rPr>
          <w:rFonts w:ascii="Times New Roman"/>
          <w:b w:val="false"/>
          <w:i w:val="false"/>
          <w:color w:val="000000"/>
          <w:sz w:val="28"/>
        </w:rPr>
        <w:t>434</w:t>
      </w:r>
      <w:r>
        <w:rPr>
          <w:rFonts w:ascii="Times New Roman"/>
          <w:b w:val="false"/>
          <w:i w:val="false"/>
          <w:color w:val="000000"/>
          <w:sz w:val="28"/>
        </w:rPr>
        <w:t xml:space="preserve">, </w:t>
      </w:r>
      <w:r>
        <w:rPr>
          <w:rFonts w:ascii="Times New Roman"/>
          <w:b w:val="false"/>
          <w:i w:val="false"/>
          <w:color w:val="000000"/>
          <w:sz w:val="28"/>
        </w:rPr>
        <w:t>436</w:t>
      </w:r>
      <w:r>
        <w:rPr>
          <w:rFonts w:ascii="Times New Roman"/>
          <w:b w:val="false"/>
          <w:i w:val="false"/>
          <w:color w:val="000000"/>
          <w:sz w:val="28"/>
        </w:rPr>
        <w:t xml:space="preserve">, </w:t>
      </w:r>
      <w:r>
        <w:rPr>
          <w:rFonts w:ascii="Times New Roman"/>
          <w:b w:val="false"/>
          <w:i w:val="false"/>
          <w:color w:val="000000"/>
          <w:sz w:val="28"/>
        </w:rPr>
        <w:t>440</w:t>
      </w:r>
      <w:r>
        <w:rPr>
          <w:rFonts w:ascii="Times New Roman"/>
          <w:b w:val="false"/>
          <w:i w:val="false"/>
          <w:color w:val="000000"/>
          <w:sz w:val="28"/>
        </w:rPr>
        <w:t xml:space="preserve"> (үшінші бөлігі), </w:t>
      </w:r>
      <w:r>
        <w:rPr>
          <w:rFonts w:ascii="Times New Roman"/>
          <w:b w:val="false"/>
          <w:i w:val="false"/>
          <w:color w:val="000000"/>
          <w:sz w:val="28"/>
        </w:rPr>
        <w:t>444</w:t>
      </w:r>
      <w:r>
        <w:rPr>
          <w:rFonts w:ascii="Times New Roman"/>
          <w:b w:val="false"/>
          <w:i w:val="false"/>
          <w:color w:val="000000"/>
          <w:sz w:val="28"/>
        </w:rPr>
        <w:t xml:space="preserve"> (бірінші бөлігі), </w:t>
      </w:r>
      <w:r>
        <w:rPr>
          <w:rFonts w:ascii="Times New Roman"/>
          <w:b w:val="false"/>
          <w:i w:val="false"/>
          <w:color w:val="000000"/>
          <w:sz w:val="28"/>
        </w:rPr>
        <w:t>479</w:t>
      </w:r>
      <w:r>
        <w:rPr>
          <w:rFonts w:ascii="Times New Roman"/>
          <w:b w:val="false"/>
          <w:i w:val="false"/>
          <w:color w:val="000000"/>
          <w:sz w:val="28"/>
        </w:rPr>
        <w:t xml:space="preserve">, </w:t>
      </w:r>
      <w:r>
        <w:rPr>
          <w:rFonts w:ascii="Times New Roman"/>
          <w:b w:val="false"/>
          <w:i w:val="false"/>
          <w:color w:val="000000"/>
          <w:sz w:val="28"/>
        </w:rPr>
        <w:t>482</w:t>
      </w:r>
      <w:r>
        <w:rPr>
          <w:rFonts w:ascii="Times New Roman"/>
          <w:b w:val="false"/>
          <w:i w:val="false"/>
          <w:color w:val="000000"/>
          <w:sz w:val="28"/>
        </w:rPr>
        <w:t xml:space="preserve">, </w:t>
      </w:r>
      <w:r>
        <w:rPr>
          <w:rFonts w:ascii="Times New Roman"/>
          <w:b w:val="false"/>
          <w:i w:val="false"/>
          <w:color w:val="000000"/>
          <w:sz w:val="28"/>
        </w:rPr>
        <w:t>483</w:t>
      </w:r>
      <w:r>
        <w:rPr>
          <w:rFonts w:ascii="Times New Roman"/>
          <w:b w:val="false"/>
          <w:i w:val="false"/>
          <w:color w:val="000000"/>
          <w:sz w:val="28"/>
        </w:rPr>
        <w:t xml:space="preserve">, </w:t>
      </w:r>
      <w:r>
        <w:rPr>
          <w:rFonts w:ascii="Times New Roman"/>
          <w:b w:val="false"/>
          <w:i w:val="false"/>
          <w:color w:val="000000"/>
          <w:sz w:val="28"/>
        </w:rPr>
        <w:t>488</w:t>
      </w:r>
      <w:r>
        <w:rPr>
          <w:rFonts w:ascii="Times New Roman"/>
          <w:b w:val="false"/>
          <w:i w:val="false"/>
          <w:color w:val="000000"/>
          <w:sz w:val="28"/>
        </w:rPr>
        <w:t xml:space="preserve">, </w:t>
      </w:r>
      <w:r>
        <w:rPr>
          <w:rFonts w:ascii="Times New Roman"/>
          <w:b w:val="false"/>
          <w:i w:val="false"/>
          <w:color w:val="000000"/>
          <w:sz w:val="28"/>
        </w:rPr>
        <w:t>506</w:t>
      </w:r>
      <w:r>
        <w:rPr>
          <w:rFonts w:ascii="Times New Roman"/>
          <w:b w:val="false"/>
          <w:i w:val="false"/>
          <w:color w:val="000000"/>
          <w:sz w:val="28"/>
        </w:rPr>
        <w:t xml:space="preserve">, </w:t>
      </w:r>
      <w:r>
        <w:rPr>
          <w:rFonts w:ascii="Times New Roman"/>
          <w:b w:val="false"/>
          <w:i w:val="false"/>
          <w:color w:val="000000"/>
          <w:sz w:val="28"/>
        </w:rPr>
        <w:t>590</w:t>
      </w:r>
      <w:r>
        <w:rPr>
          <w:rFonts w:ascii="Times New Roman"/>
          <w:b w:val="false"/>
          <w:i w:val="false"/>
          <w:color w:val="000000"/>
          <w:sz w:val="28"/>
        </w:rPr>
        <w:t xml:space="preserve"> (төртінші бөлiгi), </w:t>
      </w:r>
      <w:r>
        <w:rPr>
          <w:rFonts w:ascii="Times New Roman"/>
          <w:b w:val="false"/>
          <w:i w:val="false"/>
          <w:color w:val="000000"/>
          <w:sz w:val="28"/>
        </w:rPr>
        <w:t>596</w:t>
      </w:r>
      <w:r>
        <w:rPr>
          <w:rFonts w:ascii="Times New Roman"/>
          <w:b w:val="false"/>
          <w:i w:val="false"/>
          <w:color w:val="000000"/>
          <w:sz w:val="28"/>
        </w:rPr>
        <w:t xml:space="preserve"> (үшінші бөлiгi), </w:t>
      </w:r>
      <w:r>
        <w:rPr>
          <w:rFonts w:ascii="Times New Roman"/>
          <w:b w:val="false"/>
          <w:i w:val="false"/>
          <w:color w:val="000000"/>
          <w:sz w:val="28"/>
        </w:rPr>
        <w:t>603</w:t>
      </w:r>
      <w:r>
        <w:rPr>
          <w:rFonts w:ascii="Times New Roman"/>
          <w:b w:val="false"/>
          <w:i w:val="false"/>
          <w:color w:val="000000"/>
          <w:sz w:val="28"/>
        </w:rPr>
        <w:t xml:space="preserve"> (бірінші және екiншi бөлiктерi), </w:t>
      </w:r>
      <w:r>
        <w:rPr>
          <w:rFonts w:ascii="Times New Roman"/>
          <w:b w:val="false"/>
          <w:i w:val="false"/>
          <w:color w:val="000000"/>
          <w:sz w:val="28"/>
        </w:rPr>
        <w:t>606</w:t>
      </w:r>
      <w:r>
        <w:rPr>
          <w:rFonts w:ascii="Times New Roman"/>
          <w:b w:val="false"/>
          <w:i w:val="false"/>
          <w:color w:val="000000"/>
          <w:sz w:val="28"/>
        </w:rPr>
        <w:t xml:space="preserve"> (екiншi бөлiгi), </w:t>
      </w:r>
      <w:r>
        <w:rPr>
          <w:rFonts w:ascii="Times New Roman"/>
          <w:b w:val="false"/>
          <w:i w:val="false"/>
          <w:color w:val="000000"/>
          <w:sz w:val="28"/>
        </w:rPr>
        <w:t>607</w:t>
      </w:r>
      <w:r>
        <w:rPr>
          <w:rFonts w:ascii="Times New Roman"/>
          <w:b w:val="false"/>
          <w:i w:val="false"/>
          <w:color w:val="000000"/>
          <w:sz w:val="28"/>
        </w:rPr>
        <w:t xml:space="preserve"> (екiншi бөлiгi), </w:t>
      </w:r>
      <w:r>
        <w:rPr>
          <w:rFonts w:ascii="Times New Roman"/>
          <w:b w:val="false"/>
          <w:i w:val="false"/>
          <w:color w:val="000000"/>
          <w:sz w:val="28"/>
        </w:rPr>
        <w:t>608</w:t>
      </w:r>
      <w:r>
        <w:rPr>
          <w:rFonts w:ascii="Times New Roman"/>
          <w:b w:val="false"/>
          <w:i w:val="false"/>
          <w:color w:val="000000"/>
          <w:sz w:val="28"/>
        </w:rPr>
        <w:t xml:space="preserve">, </w:t>
      </w:r>
      <w:r>
        <w:rPr>
          <w:rFonts w:ascii="Times New Roman"/>
          <w:b w:val="false"/>
          <w:i w:val="false"/>
          <w:color w:val="000000"/>
          <w:sz w:val="28"/>
        </w:rPr>
        <w:t>610</w:t>
      </w:r>
      <w:r>
        <w:rPr>
          <w:rFonts w:ascii="Times New Roman"/>
          <w:b w:val="false"/>
          <w:i w:val="false"/>
          <w:color w:val="000000"/>
          <w:sz w:val="28"/>
        </w:rPr>
        <w:t xml:space="preserve">, </w:t>
      </w:r>
      <w:r>
        <w:rPr>
          <w:rFonts w:ascii="Times New Roman"/>
          <w:b w:val="false"/>
          <w:i w:val="false"/>
          <w:color w:val="000000"/>
          <w:sz w:val="28"/>
        </w:rPr>
        <w:t>611</w:t>
      </w:r>
      <w:r>
        <w:rPr>
          <w:rFonts w:ascii="Times New Roman"/>
          <w:b w:val="false"/>
          <w:i w:val="false"/>
          <w:color w:val="000000"/>
          <w:sz w:val="28"/>
        </w:rPr>
        <w:t xml:space="preserve"> (екінші және үшінші бөліктері), </w:t>
      </w:r>
      <w:r>
        <w:rPr>
          <w:rFonts w:ascii="Times New Roman"/>
          <w:b w:val="false"/>
          <w:i w:val="false"/>
          <w:color w:val="000000"/>
          <w:sz w:val="28"/>
        </w:rPr>
        <w:t>612</w:t>
      </w:r>
      <w:r>
        <w:rPr>
          <w:rFonts w:ascii="Times New Roman"/>
          <w:b w:val="false"/>
          <w:i w:val="false"/>
          <w:color w:val="000000"/>
          <w:sz w:val="28"/>
        </w:rPr>
        <w:t xml:space="preserve"> (үшінші және 4-1-бөліктері), </w:t>
      </w:r>
      <w:r>
        <w:rPr>
          <w:rFonts w:ascii="Times New Roman"/>
          <w:b w:val="false"/>
          <w:i w:val="false"/>
          <w:color w:val="000000"/>
          <w:sz w:val="28"/>
        </w:rPr>
        <w:t>613</w:t>
      </w:r>
      <w:r>
        <w:rPr>
          <w:rFonts w:ascii="Times New Roman"/>
          <w:b w:val="false"/>
          <w:i w:val="false"/>
          <w:color w:val="000000"/>
          <w:sz w:val="28"/>
        </w:rPr>
        <w:t xml:space="preserve"> (үшінші, төртінші, бесінші, тоғызыншы, оныншы және он бірінші бөліктері), </w:t>
      </w:r>
      <w:r>
        <w:rPr>
          <w:rFonts w:ascii="Times New Roman"/>
          <w:b w:val="false"/>
          <w:i w:val="false"/>
          <w:color w:val="000000"/>
          <w:sz w:val="28"/>
        </w:rPr>
        <w:t>615</w:t>
      </w:r>
      <w:r>
        <w:rPr>
          <w:rFonts w:ascii="Times New Roman"/>
          <w:b w:val="false"/>
          <w:i w:val="false"/>
          <w:color w:val="000000"/>
          <w:sz w:val="28"/>
        </w:rPr>
        <w:t xml:space="preserve"> (төртінші бөлігі), </w:t>
      </w:r>
      <w:r>
        <w:rPr>
          <w:rFonts w:ascii="Times New Roman"/>
          <w:b w:val="false"/>
          <w:i w:val="false"/>
          <w:color w:val="000000"/>
          <w:sz w:val="28"/>
        </w:rPr>
        <w:t>621</w:t>
      </w:r>
      <w:r>
        <w:rPr>
          <w:rFonts w:ascii="Times New Roman"/>
          <w:b w:val="false"/>
          <w:i w:val="false"/>
          <w:color w:val="000000"/>
          <w:sz w:val="28"/>
        </w:rPr>
        <w:t xml:space="preserve"> (үшінші бөлігі), </w:t>
      </w:r>
      <w:r>
        <w:rPr>
          <w:rFonts w:ascii="Times New Roman"/>
          <w:b w:val="false"/>
          <w:i w:val="false"/>
          <w:color w:val="000000"/>
          <w:sz w:val="28"/>
        </w:rPr>
        <w:t>651</w:t>
      </w:r>
      <w:r>
        <w:rPr>
          <w:rFonts w:ascii="Times New Roman"/>
          <w:b w:val="false"/>
          <w:i w:val="false"/>
          <w:color w:val="000000"/>
          <w:sz w:val="28"/>
        </w:rPr>
        <w:t xml:space="preserve"> (әскери қызметшілерге, жергілікті әскери басқару органдарының, әскери бөлімдер мен мекемелердің медициналық, шақыру, іріктеу комиссияларының төрағаларына, орынбасарларына, мүшелеріне қатысты), </w:t>
      </w:r>
      <w:r>
        <w:rPr>
          <w:rFonts w:ascii="Times New Roman"/>
          <w:b w:val="false"/>
          <w:i w:val="false"/>
          <w:color w:val="000000"/>
          <w:sz w:val="28"/>
        </w:rPr>
        <w:t>652</w:t>
      </w:r>
      <w:r>
        <w:rPr>
          <w:rFonts w:ascii="Times New Roman"/>
          <w:b w:val="false"/>
          <w:i w:val="false"/>
          <w:color w:val="000000"/>
          <w:sz w:val="28"/>
        </w:rPr>
        <w:t xml:space="preserve">, </w:t>
      </w:r>
      <w:r>
        <w:rPr>
          <w:rFonts w:ascii="Times New Roman"/>
          <w:b w:val="false"/>
          <w:i w:val="false"/>
          <w:color w:val="000000"/>
          <w:sz w:val="28"/>
        </w:rPr>
        <w:t>667</w:t>
      </w:r>
      <w:r>
        <w:rPr>
          <w:rFonts w:ascii="Times New Roman"/>
          <w:b w:val="false"/>
          <w:i w:val="false"/>
          <w:color w:val="000000"/>
          <w:sz w:val="28"/>
        </w:rPr>
        <w:t xml:space="preserve">, </w:t>
      </w:r>
      <w:r>
        <w:rPr>
          <w:rFonts w:ascii="Times New Roman"/>
          <w:b w:val="false"/>
          <w:i w:val="false"/>
          <w:color w:val="000000"/>
          <w:sz w:val="28"/>
        </w:rPr>
        <w:t>676</w:t>
      </w:r>
      <w:r>
        <w:rPr>
          <w:rFonts w:ascii="Times New Roman"/>
          <w:b w:val="false"/>
          <w:i w:val="false"/>
          <w:color w:val="000000"/>
          <w:sz w:val="28"/>
        </w:rPr>
        <w:t xml:space="preserve">, </w:t>
      </w:r>
      <w:r>
        <w:rPr>
          <w:rFonts w:ascii="Times New Roman"/>
          <w:b w:val="false"/>
          <w:i w:val="false"/>
          <w:color w:val="000000"/>
          <w:sz w:val="28"/>
        </w:rPr>
        <w:t>677-баптарында</w:t>
      </w:r>
      <w:r>
        <w:rPr>
          <w:rFonts w:ascii="Times New Roman"/>
          <w:b w:val="false"/>
          <w:i w:val="false"/>
          <w:color w:val="000000"/>
          <w:sz w:val="28"/>
        </w:rPr>
        <w:t xml:space="preserve"> көзделген құқық бұзушылықтар туралы, </w:t>
      </w:r>
      <w:r>
        <w:rPr>
          <w:rFonts w:ascii="Times New Roman"/>
          <w:b w:val="false"/>
          <w:i w:val="false"/>
          <w:color w:val="000000"/>
          <w:sz w:val="28"/>
        </w:rPr>
        <w:t>680</w:t>
      </w:r>
      <w:r>
        <w:rPr>
          <w:rFonts w:ascii="Times New Roman"/>
          <w:b w:val="false"/>
          <w:i w:val="false"/>
          <w:color w:val="000000"/>
          <w:sz w:val="28"/>
        </w:rPr>
        <w:t xml:space="preserve">, </w:t>
      </w:r>
      <w:r>
        <w:rPr>
          <w:rFonts w:ascii="Times New Roman"/>
          <w:b w:val="false"/>
          <w:i w:val="false"/>
          <w:color w:val="000000"/>
          <w:sz w:val="28"/>
        </w:rPr>
        <w:t>681-баптары</w:t>
      </w:r>
      <w:r>
        <w:rPr>
          <w:rFonts w:ascii="Times New Roman"/>
          <w:b w:val="false"/>
          <w:i w:val="false"/>
          <w:color w:val="000000"/>
          <w:sz w:val="28"/>
        </w:rPr>
        <w:t xml:space="preserve"> бойынша әскери бөлімдердің (мекемелердің) командирлеріне (бастықтарына) қатысты;</w:t>
      </w:r>
    </w:p>
    <w:bookmarkEnd w:id="274"/>
    <w:bookmarkStart w:name="z287" w:id="275"/>
    <w:p>
      <w:pPr>
        <w:spacing w:after="0"/>
        <w:ind w:left="0"/>
        <w:jc w:val="both"/>
      </w:pPr>
      <w:r>
        <w:rPr>
          <w:rFonts w:ascii="Times New Roman"/>
          <w:b w:val="false"/>
          <w:i w:val="false"/>
          <w:color w:val="000000"/>
          <w:sz w:val="28"/>
        </w:rPr>
        <w:t xml:space="preserve">
      5) Қазақстан Республикасы Ұлттық қауiпсiздiк комитетiнің әскери полициясы органдарының – арнаулы мемлекеттiк органдардың көлiк құралдарын басқаратын адамдар жасаған, осы Кодекстiң </w:t>
      </w:r>
      <w:r>
        <w:rPr>
          <w:rFonts w:ascii="Times New Roman"/>
          <w:b w:val="false"/>
          <w:i w:val="false"/>
          <w:color w:val="000000"/>
          <w:sz w:val="28"/>
        </w:rPr>
        <w:t>590</w:t>
      </w:r>
      <w:r>
        <w:rPr>
          <w:rFonts w:ascii="Times New Roman"/>
          <w:b w:val="false"/>
          <w:i w:val="false"/>
          <w:color w:val="000000"/>
          <w:sz w:val="28"/>
        </w:rPr>
        <w:t xml:space="preserve"> (төртінші бөлiгi), </w:t>
      </w:r>
      <w:r>
        <w:rPr>
          <w:rFonts w:ascii="Times New Roman"/>
          <w:b w:val="false"/>
          <w:i w:val="false"/>
          <w:color w:val="000000"/>
          <w:sz w:val="28"/>
        </w:rPr>
        <w:t>596</w:t>
      </w:r>
      <w:r>
        <w:rPr>
          <w:rFonts w:ascii="Times New Roman"/>
          <w:b w:val="false"/>
          <w:i w:val="false"/>
          <w:color w:val="000000"/>
          <w:sz w:val="28"/>
        </w:rPr>
        <w:t xml:space="preserve"> (үшінші бөлiгi), </w:t>
      </w:r>
      <w:r>
        <w:rPr>
          <w:rFonts w:ascii="Times New Roman"/>
          <w:b w:val="false"/>
          <w:i w:val="false"/>
          <w:color w:val="000000"/>
          <w:sz w:val="28"/>
        </w:rPr>
        <w:t>603</w:t>
      </w:r>
      <w:r>
        <w:rPr>
          <w:rFonts w:ascii="Times New Roman"/>
          <w:b w:val="false"/>
          <w:i w:val="false"/>
          <w:color w:val="000000"/>
          <w:sz w:val="28"/>
        </w:rPr>
        <w:t xml:space="preserve"> (бiрiншi және екiншi бөлiктерi), </w:t>
      </w:r>
      <w:r>
        <w:rPr>
          <w:rFonts w:ascii="Times New Roman"/>
          <w:b w:val="false"/>
          <w:i w:val="false"/>
          <w:color w:val="000000"/>
          <w:sz w:val="28"/>
        </w:rPr>
        <w:t>606</w:t>
      </w:r>
      <w:r>
        <w:rPr>
          <w:rFonts w:ascii="Times New Roman"/>
          <w:b w:val="false"/>
          <w:i w:val="false"/>
          <w:color w:val="000000"/>
          <w:sz w:val="28"/>
        </w:rPr>
        <w:t xml:space="preserve"> (екiншi бөлiгi), </w:t>
      </w:r>
      <w:r>
        <w:rPr>
          <w:rFonts w:ascii="Times New Roman"/>
          <w:b w:val="false"/>
          <w:i w:val="false"/>
          <w:color w:val="000000"/>
          <w:sz w:val="28"/>
        </w:rPr>
        <w:t>607</w:t>
      </w:r>
      <w:r>
        <w:rPr>
          <w:rFonts w:ascii="Times New Roman"/>
          <w:b w:val="false"/>
          <w:i w:val="false"/>
          <w:color w:val="000000"/>
          <w:sz w:val="28"/>
        </w:rPr>
        <w:t xml:space="preserve"> (екiншi бөлiгi), </w:t>
      </w:r>
      <w:r>
        <w:rPr>
          <w:rFonts w:ascii="Times New Roman"/>
          <w:b w:val="false"/>
          <w:i w:val="false"/>
          <w:color w:val="000000"/>
          <w:sz w:val="28"/>
        </w:rPr>
        <w:t>608</w:t>
      </w:r>
      <w:r>
        <w:rPr>
          <w:rFonts w:ascii="Times New Roman"/>
          <w:b w:val="false"/>
          <w:i w:val="false"/>
          <w:color w:val="000000"/>
          <w:sz w:val="28"/>
        </w:rPr>
        <w:t xml:space="preserve">, </w:t>
      </w:r>
      <w:r>
        <w:rPr>
          <w:rFonts w:ascii="Times New Roman"/>
          <w:b w:val="false"/>
          <w:i w:val="false"/>
          <w:color w:val="000000"/>
          <w:sz w:val="28"/>
        </w:rPr>
        <w:t>610</w:t>
      </w:r>
      <w:r>
        <w:rPr>
          <w:rFonts w:ascii="Times New Roman"/>
          <w:b w:val="false"/>
          <w:i w:val="false"/>
          <w:color w:val="000000"/>
          <w:sz w:val="28"/>
        </w:rPr>
        <w:t xml:space="preserve">, </w:t>
      </w:r>
      <w:r>
        <w:rPr>
          <w:rFonts w:ascii="Times New Roman"/>
          <w:b w:val="false"/>
          <w:i w:val="false"/>
          <w:color w:val="000000"/>
          <w:sz w:val="28"/>
        </w:rPr>
        <w:t>611</w:t>
      </w:r>
      <w:r>
        <w:rPr>
          <w:rFonts w:ascii="Times New Roman"/>
          <w:b w:val="false"/>
          <w:i w:val="false"/>
          <w:color w:val="000000"/>
          <w:sz w:val="28"/>
        </w:rPr>
        <w:t xml:space="preserve"> (екiншi және үшінші бөлiктерi), </w:t>
      </w:r>
      <w:r>
        <w:rPr>
          <w:rFonts w:ascii="Times New Roman"/>
          <w:b w:val="false"/>
          <w:i w:val="false"/>
          <w:color w:val="000000"/>
          <w:sz w:val="28"/>
        </w:rPr>
        <w:t>612</w:t>
      </w:r>
      <w:r>
        <w:rPr>
          <w:rFonts w:ascii="Times New Roman"/>
          <w:b w:val="false"/>
          <w:i w:val="false"/>
          <w:color w:val="000000"/>
          <w:sz w:val="28"/>
        </w:rPr>
        <w:t xml:space="preserve"> (үшінші және 4-1-бөліктері), </w:t>
      </w:r>
      <w:r>
        <w:rPr>
          <w:rFonts w:ascii="Times New Roman"/>
          <w:b w:val="false"/>
          <w:i w:val="false"/>
          <w:color w:val="000000"/>
          <w:sz w:val="28"/>
        </w:rPr>
        <w:t>613</w:t>
      </w:r>
      <w:r>
        <w:rPr>
          <w:rFonts w:ascii="Times New Roman"/>
          <w:b w:val="false"/>
          <w:i w:val="false"/>
          <w:color w:val="000000"/>
          <w:sz w:val="28"/>
        </w:rPr>
        <w:t xml:space="preserve"> (үшінші, төртінші, бесінші, тоғызыншы, оныншы және он бірінші бөліктері), </w:t>
      </w:r>
      <w:r>
        <w:rPr>
          <w:rFonts w:ascii="Times New Roman"/>
          <w:b w:val="false"/>
          <w:i w:val="false"/>
          <w:color w:val="000000"/>
          <w:sz w:val="28"/>
        </w:rPr>
        <w:t>615</w:t>
      </w:r>
      <w:r>
        <w:rPr>
          <w:rFonts w:ascii="Times New Roman"/>
          <w:b w:val="false"/>
          <w:i w:val="false"/>
          <w:color w:val="000000"/>
          <w:sz w:val="28"/>
        </w:rPr>
        <w:t xml:space="preserve"> (төртінші бөлігі), </w:t>
      </w:r>
      <w:r>
        <w:rPr>
          <w:rFonts w:ascii="Times New Roman"/>
          <w:b w:val="false"/>
          <w:i w:val="false"/>
          <w:color w:val="000000"/>
          <w:sz w:val="28"/>
        </w:rPr>
        <w:t>621</w:t>
      </w:r>
      <w:r>
        <w:rPr>
          <w:rFonts w:ascii="Times New Roman"/>
          <w:b w:val="false"/>
          <w:i w:val="false"/>
          <w:color w:val="000000"/>
          <w:sz w:val="28"/>
        </w:rPr>
        <w:t xml:space="preserve"> (үшінші бөлігі)-баптарында көзделген, </w:t>
      </w:r>
      <w:r>
        <w:rPr>
          <w:rFonts w:ascii="Times New Roman"/>
          <w:b w:val="false"/>
          <w:i w:val="false"/>
          <w:color w:val="000000"/>
          <w:sz w:val="28"/>
        </w:rPr>
        <w:t>73-1</w:t>
      </w:r>
      <w:r>
        <w:rPr>
          <w:rFonts w:ascii="Times New Roman"/>
          <w:b w:val="false"/>
          <w:i w:val="false"/>
          <w:color w:val="000000"/>
          <w:sz w:val="28"/>
        </w:rPr>
        <w:t xml:space="preserve"> (бірінші бөлігі), </w:t>
      </w:r>
      <w:r>
        <w:rPr>
          <w:rFonts w:ascii="Times New Roman"/>
          <w:b w:val="false"/>
          <w:i w:val="false"/>
          <w:color w:val="000000"/>
          <w:sz w:val="28"/>
        </w:rPr>
        <w:t>73-2</w:t>
      </w:r>
      <w:r>
        <w:rPr>
          <w:rFonts w:ascii="Times New Roman"/>
          <w:b w:val="false"/>
          <w:i w:val="false"/>
          <w:color w:val="000000"/>
          <w:sz w:val="28"/>
        </w:rPr>
        <w:t xml:space="preserve"> (бірінші бөлігі), </w:t>
      </w:r>
      <w:r>
        <w:rPr>
          <w:rFonts w:ascii="Times New Roman"/>
          <w:b w:val="false"/>
          <w:i w:val="false"/>
          <w:color w:val="000000"/>
          <w:sz w:val="28"/>
        </w:rPr>
        <w:t>434</w:t>
      </w:r>
      <w:r>
        <w:rPr>
          <w:rFonts w:ascii="Times New Roman"/>
          <w:b w:val="false"/>
          <w:i w:val="false"/>
          <w:color w:val="000000"/>
          <w:sz w:val="28"/>
        </w:rPr>
        <w:t xml:space="preserve">, </w:t>
      </w:r>
      <w:r>
        <w:rPr>
          <w:rFonts w:ascii="Times New Roman"/>
          <w:b w:val="false"/>
          <w:i w:val="false"/>
          <w:color w:val="000000"/>
          <w:sz w:val="28"/>
        </w:rPr>
        <w:t>652</w:t>
      </w:r>
      <w:r>
        <w:rPr>
          <w:rFonts w:ascii="Times New Roman"/>
          <w:b w:val="false"/>
          <w:i w:val="false"/>
          <w:color w:val="000000"/>
          <w:sz w:val="28"/>
        </w:rPr>
        <w:t xml:space="preserve">, </w:t>
      </w:r>
      <w:r>
        <w:rPr>
          <w:rFonts w:ascii="Times New Roman"/>
          <w:b w:val="false"/>
          <w:i w:val="false"/>
          <w:color w:val="000000"/>
          <w:sz w:val="28"/>
        </w:rPr>
        <w:t>667-баптары</w:t>
      </w:r>
      <w:r>
        <w:rPr>
          <w:rFonts w:ascii="Times New Roman"/>
          <w:b w:val="false"/>
          <w:i w:val="false"/>
          <w:color w:val="000000"/>
          <w:sz w:val="28"/>
        </w:rPr>
        <w:t xml:space="preserve"> бойынша Қазақстан Республикасы ұлттық қауіпсіздік органдарының әскери қызметшілері жасаған құқық бұзушылықтар туралы, сондай-ақ </w:t>
      </w:r>
      <w:r>
        <w:rPr>
          <w:rFonts w:ascii="Times New Roman"/>
          <w:b w:val="false"/>
          <w:i w:val="false"/>
          <w:color w:val="000000"/>
          <w:sz w:val="28"/>
        </w:rPr>
        <w:t>506-бабы</w:t>
      </w:r>
      <w:r>
        <w:rPr>
          <w:rFonts w:ascii="Times New Roman"/>
          <w:b w:val="false"/>
          <w:i w:val="false"/>
          <w:color w:val="000000"/>
          <w:sz w:val="28"/>
        </w:rPr>
        <w:t xml:space="preserve"> бойынша өзге де адамдарға қатысты, </w:t>
      </w:r>
      <w:r>
        <w:rPr>
          <w:rFonts w:ascii="Times New Roman"/>
          <w:b w:val="false"/>
          <w:i w:val="false"/>
          <w:color w:val="000000"/>
          <w:sz w:val="28"/>
        </w:rPr>
        <w:t>676</w:t>
      </w:r>
      <w:r>
        <w:rPr>
          <w:rFonts w:ascii="Times New Roman"/>
          <w:b w:val="false"/>
          <w:i w:val="false"/>
          <w:color w:val="000000"/>
          <w:sz w:val="28"/>
        </w:rPr>
        <w:t xml:space="preserve">, </w:t>
      </w:r>
      <w:r>
        <w:rPr>
          <w:rFonts w:ascii="Times New Roman"/>
          <w:b w:val="false"/>
          <w:i w:val="false"/>
          <w:color w:val="000000"/>
          <w:sz w:val="28"/>
        </w:rPr>
        <w:t>677</w:t>
      </w:r>
      <w:r>
        <w:rPr>
          <w:rFonts w:ascii="Times New Roman"/>
          <w:b w:val="false"/>
          <w:i w:val="false"/>
          <w:color w:val="000000"/>
          <w:sz w:val="28"/>
        </w:rPr>
        <w:t xml:space="preserve">, </w:t>
      </w:r>
      <w:r>
        <w:rPr>
          <w:rFonts w:ascii="Times New Roman"/>
          <w:b w:val="false"/>
          <w:i w:val="false"/>
          <w:color w:val="000000"/>
          <w:sz w:val="28"/>
        </w:rPr>
        <w:t>680</w:t>
      </w:r>
      <w:r>
        <w:rPr>
          <w:rFonts w:ascii="Times New Roman"/>
          <w:b w:val="false"/>
          <w:i w:val="false"/>
          <w:color w:val="000000"/>
          <w:sz w:val="28"/>
        </w:rPr>
        <w:t xml:space="preserve">, </w:t>
      </w:r>
      <w:r>
        <w:rPr>
          <w:rFonts w:ascii="Times New Roman"/>
          <w:b w:val="false"/>
          <w:i w:val="false"/>
          <w:color w:val="000000"/>
          <w:sz w:val="28"/>
        </w:rPr>
        <w:t>681-баптары</w:t>
      </w:r>
      <w:r>
        <w:rPr>
          <w:rFonts w:ascii="Times New Roman"/>
          <w:b w:val="false"/>
          <w:i w:val="false"/>
          <w:color w:val="000000"/>
          <w:sz w:val="28"/>
        </w:rPr>
        <w:t xml:space="preserve"> бойынша әскери бөлімдердің лауазымды адамдарына қатысты;</w:t>
      </w:r>
    </w:p>
    <w:bookmarkEnd w:id="275"/>
    <w:bookmarkStart w:name="z288" w:id="276"/>
    <w:p>
      <w:pPr>
        <w:spacing w:after="0"/>
        <w:ind w:left="0"/>
        <w:jc w:val="both"/>
      </w:pPr>
      <w:r>
        <w:rPr>
          <w:rFonts w:ascii="Times New Roman"/>
          <w:b w:val="false"/>
          <w:i w:val="false"/>
          <w:color w:val="000000"/>
          <w:sz w:val="28"/>
        </w:rPr>
        <w:t>
      6) Қазақстан Республикасы Ұлттық ұланының әскери полициясы органдарының – әскери қызметшiлер мен жиынға шақырылған әскери мiндеттiлер жасаған, осы Кодекстiң 506, 590 (төртiншi бөлiгi), 596 (үшiншi бөлiгi), 603 (бiрiншi және екiншi бөлiктерi), 606 (екiншi бөлiгi), 607 (екiншi бөлiгi), 608, 610, 611 (екiншi және үшiншi бөлiктерi), 612 (үшінші және 4-1-бөліктері), 613 (үшінші, төртінші, бесінші, тоғызыншы, оныншы және он бірінші бөліктері), 615 (төртiншi бөлiгi), 621 (үшiншi бөлiгi), 652, 667, 676, 677-баптарында көзделген құқық бұзушылықтар туралы, сондай-ақ 680, 681-баптары бойынша әскери бөлiмдердiң командирлерiне қатысты;";</w:t>
      </w:r>
    </w:p>
    <w:bookmarkEnd w:id="276"/>
    <w:bookmarkStart w:name="z289" w:id="277"/>
    <w:p>
      <w:pPr>
        <w:spacing w:after="0"/>
        <w:ind w:left="0"/>
        <w:jc w:val="both"/>
      </w:pPr>
      <w:r>
        <w:rPr>
          <w:rFonts w:ascii="Times New Roman"/>
          <w:b w:val="false"/>
          <w:i w:val="false"/>
          <w:color w:val="000000"/>
          <w:sz w:val="28"/>
        </w:rPr>
        <w:t>
      "10) қоршаған ортаны қорғау саласындағы уәкiлеттi органның (</w:t>
      </w:r>
      <w:r>
        <w:rPr>
          <w:rFonts w:ascii="Times New Roman"/>
          <w:b w:val="false"/>
          <w:i w:val="false"/>
          <w:color w:val="000000"/>
          <w:sz w:val="28"/>
        </w:rPr>
        <w:t>139</w:t>
      </w:r>
      <w:r>
        <w:rPr>
          <w:rFonts w:ascii="Times New Roman"/>
          <w:b w:val="false"/>
          <w:i w:val="false"/>
          <w:color w:val="000000"/>
          <w:sz w:val="28"/>
        </w:rPr>
        <w:t xml:space="preserve"> (екiншi бөлiгi), </w:t>
      </w:r>
      <w:r>
        <w:rPr>
          <w:rFonts w:ascii="Times New Roman"/>
          <w:b w:val="false"/>
          <w:i w:val="false"/>
          <w:color w:val="000000"/>
          <w:sz w:val="28"/>
        </w:rPr>
        <w:t>397</w:t>
      </w:r>
      <w:r>
        <w:rPr>
          <w:rFonts w:ascii="Times New Roman"/>
          <w:b w:val="false"/>
          <w:i w:val="false"/>
          <w:color w:val="000000"/>
          <w:sz w:val="28"/>
        </w:rPr>
        <w:t xml:space="preserve"> (төртінші бөлiгi), </w:t>
      </w:r>
      <w:r>
        <w:rPr>
          <w:rFonts w:ascii="Times New Roman"/>
          <w:b w:val="false"/>
          <w:i w:val="false"/>
          <w:color w:val="000000"/>
          <w:sz w:val="28"/>
        </w:rPr>
        <w:t>416</w:t>
      </w:r>
      <w:r>
        <w:rPr>
          <w:rFonts w:ascii="Times New Roman"/>
          <w:b w:val="false"/>
          <w:i w:val="false"/>
          <w:color w:val="000000"/>
          <w:sz w:val="28"/>
        </w:rPr>
        <w:t xml:space="preserve"> (химиялық өнiмге қойылатын қауiпсiздiк талаптарын бұзушылықтар бойынша), </w:t>
      </w:r>
      <w:r>
        <w:rPr>
          <w:rFonts w:ascii="Times New Roman"/>
          <w:b w:val="false"/>
          <w:i w:val="false"/>
          <w:color w:val="000000"/>
          <w:sz w:val="28"/>
        </w:rPr>
        <w:t>462-баптар</w:t>
      </w:r>
      <w:r>
        <w:rPr>
          <w:rFonts w:ascii="Times New Roman"/>
          <w:b w:val="false"/>
          <w:i w:val="false"/>
          <w:color w:val="000000"/>
          <w:sz w:val="28"/>
        </w:rPr>
        <w:t>);";</w:t>
      </w:r>
    </w:p>
    <w:bookmarkEnd w:id="277"/>
    <w:bookmarkStart w:name="z290" w:id="278"/>
    <w:p>
      <w:pPr>
        <w:spacing w:after="0"/>
        <w:ind w:left="0"/>
        <w:jc w:val="both"/>
      </w:pPr>
      <w:r>
        <w:rPr>
          <w:rFonts w:ascii="Times New Roman"/>
          <w:b w:val="false"/>
          <w:i w:val="false"/>
          <w:color w:val="000000"/>
          <w:sz w:val="28"/>
        </w:rPr>
        <w:t>
      "12) мәдениет саласындағы уәкiлеттi органның (</w:t>
      </w:r>
      <w:r>
        <w:rPr>
          <w:rFonts w:ascii="Times New Roman"/>
          <w:b w:val="false"/>
          <w:i w:val="false"/>
          <w:color w:val="000000"/>
          <w:sz w:val="28"/>
        </w:rPr>
        <w:t>145-бап</w:t>
      </w:r>
      <w:r>
        <w:rPr>
          <w:rFonts w:ascii="Times New Roman"/>
          <w:b w:val="false"/>
          <w:i w:val="false"/>
          <w:color w:val="000000"/>
          <w:sz w:val="28"/>
        </w:rPr>
        <w:t>);</w:t>
      </w:r>
    </w:p>
    <w:bookmarkEnd w:id="278"/>
    <w:bookmarkStart w:name="z291" w:id="279"/>
    <w:p>
      <w:pPr>
        <w:spacing w:after="0"/>
        <w:ind w:left="0"/>
        <w:jc w:val="both"/>
      </w:pPr>
      <w:r>
        <w:rPr>
          <w:rFonts w:ascii="Times New Roman"/>
          <w:b w:val="false"/>
          <w:i w:val="false"/>
          <w:color w:val="000000"/>
          <w:sz w:val="28"/>
        </w:rPr>
        <w:t>
      13) туристiк қызмет саласындағы уәкiлеттi органның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w:t>
      </w:r>
      <w:r>
        <w:rPr>
          <w:rFonts w:ascii="Times New Roman"/>
          <w:b w:val="false"/>
          <w:i w:val="false"/>
          <w:color w:val="000000"/>
          <w:sz w:val="28"/>
        </w:rPr>
        <w:t xml:space="preserve">, </w:t>
      </w:r>
      <w:r>
        <w:rPr>
          <w:rFonts w:ascii="Times New Roman"/>
          <w:b w:val="false"/>
          <w:i w:val="false"/>
          <w:color w:val="000000"/>
          <w:sz w:val="28"/>
        </w:rPr>
        <w:t>465-баптар</w:t>
      </w:r>
      <w:r>
        <w:rPr>
          <w:rFonts w:ascii="Times New Roman"/>
          <w:b w:val="false"/>
          <w:i w:val="false"/>
          <w:color w:val="000000"/>
          <w:sz w:val="28"/>
        </w:rPr>
        <w:t>);";</w:t>
      </w:r>
    </w:p>
    <w:bookmarkEnd w:id="279"/>
    <w:bookmarkStart w:name="z292" w:id="280"/>
    <w:p>
      <w:pPr>
        <w:spacing w:after="0"/>
        <w:ind w:left="0"/>
        <w:jc w:val="both"/>
      </w:pPr>
      <w:r>
        <w:rPr>
          <w:rFonts w:ascii="Times New Roman"/>
          <w:b w:val="false"/>
          <w:i w:val="false"/>
          <w:color w:val="000000"/>
          <w:sz w:val="28"/>
        </w:rPr>
        <w:t>
      "22) санитариялық-эпидемиологиялық қадағалау органдарының (</w:t>
      </w:r>
      <w:r>
        <w:rPr>
          <w:rFonts w:ascii="Times New Roman"/>
          <w:b w:val="false"/>
          <w:i w:val="false"/>
          <w:color w:val="000000"/>
          <w:sz w:val="28"/>
        </w:rPr>
        <w:t>193</w:t>
      </w:r>
      <w:r>
        <w:rPr>
          <w:rFonts w:ascii="Times New Roman"/>
          <w:b w:val="false"/>
          <w:i w:val="false"/>
          <w:color w:val="000000"/>
          <w:sz w:val="28"/>
        </w:rPr>
        <w:t xml:space="preserve"> (екінші және үшінші бөлiктерi), </w:t>
      </w:r>
      <w:r>
        <w:rPr>
          <w:rFonts w:ascii="Times New Roman"/>
          <w:b w:val="false"/>
          <w:i w:val="false"/>
          <w:color w:val="000000"/>
          <w:sz w:val="28"/>
        </w:rPr>
        <w:t>282</w:t>
      </w:r>
      <w:r>
        <w:rPr>
          <w:rFonts w:ascii="Times New Roman"/>
          <w:b w:val="false"/>
          <w:i w:val="false"/>
          <w:color w:val="000000"/>
          <w:sz w:val="28"/>
        </w:rPr>
        <w:t xml:space="preserve"> (үшінші және төртінші бөліктері), </w:t>
      </w:r>
      <w:r>
        <w:rPr>
          <w:rFonts w:ascii="Times New Roman"/>
          <w:b w:val="false"/>
          <w:i w:val="false"/>
          <w:color w:val="000000"/>
          <w:sz w:val="28"/>
        </w:rPr>
        <w:t>312</w:t>
      </w:r>
      <w:r>
        <w:rPr>
          <w:rFonts w:ascii="Times New Roman"/>
          <w:b w:val="false"/>
          <w:i w:val="false"/>
          <w:color w:val="000000"/>
          <w:sz w:val="28"/>
        </w:rPr>
        <w:t xml:space="preserve"> (екінші бөлiгi), </w:t>
      </w:r>
      <w:r>
        <w:rPr>
          <w:rFonts w:ascii="Times New Roman"/>
          <w:b w:val="false"/>
          <w:i w:val="false"/>
          <w:color w:val="000000"/>
          <w:sz w:val="28"/>
        </w:rPr>
        <w:t>314</w:t>
      </w:r>
      <w:r>
        <w:rPr>
          <w:rFonts w:ascii="Times New Roman"/>
          <w:b w:val="false"/>
          <w:i w:val="false"/>
          <w:color w:val="000000"/>
          <w:sz w:val="28"/>
        </w:rPr>
        <w:t xml:space="preserve">, </w:t>
      </w:r>
      <w:r>
        <w:rPr>
          <w:rFonts w:ascii="Times New Roman"/>
          <w:b w:val="false"/>
          <w:i w:val="false"/>
          <w:color w:val="000000"/>
          <w:sz w:val="28"/>
        </w:rPr>
        <w:t>416</w:t>
      </w:r>
      <w:r>
        <w:rPr>
          <w:rFonts w:ascii="Times New Roman"/>
          <w:b w:val="false"/>
          <w:i w:val="false"/>
          <w:color w:val="000000"/>
          <w:sz w:val="28"/>
        </w:rPr>
        <w:t xml:space="preserve"> (тағам өнiміне, ойыншықтарға, химиялық өнiмге қойылатын қауiпсiздiк талаптарын бұзушылықтар бойынша), </w:t>
      </w:r>
      <w:r>
        <w:rPr>
          <w:rFonts w:ascii="Times New Roman"/>
          <w:b w:val="false"/>
          <w:i w:val="false"/>
          <w:color w:val="000000"/>
          <w:sz w:val="28"/>
        </w:rPr>
        <w:t>425</w:t>
      </w:r>
      <w:r>
        <w:rPr>
          <w:rFonts w:ascii="Times New Roman"/>
          <w:b w:val="false"/>
          <w:i w:val="false"/>
          <w:color w:val="000000"/>
          <w:sz w:val="28"/>
        </w:rPr>
        <w:t xml:space="preserve"> (екiншi бөлiгi), </w:t>
      </w:r>
      <w:r>
        <w:rPr>
          <w:rFonts w:ascii="Times New Roman"/>
          <w:b w:val="false"/>
          <w:i w:val="false"/>
          <w:color w:val="000000"/>
          <w:sz w:val="28"/>
        </w:rPr>
        <w:t>426</w:t>
      </w:r>
      <w:r>
        <w:rPr>
          <w:rFonts w:ascii="Times New Roman"/>
          <w:b w:val="false"/>
          <w:i w:val="false"/>
          <w:color w:val="000000"/>
          <w:sz w:val="28"/>
        </w:rPr>
        <w:t xml:space="preserve"> (екінші және үшінші бөліктері), </w:t>
      </w:r>
      <w:r>
        <w:rPr>
          <w:rFonts w:ascii="Times New Roman"/>
          <w:b w:val="false"/>
          <w:i w:val="false"/>
          <w:color w:val="000000"/>
          <w:sz w:val="28"/>
        </w:rPr>
        <w:t>430</w:t>
      </w:r>
      <w:r>
        <w:rPr>
          <w:rFonts w:ascii="Times New Roman"/>
          <w:b w:val="false"/>
          <w:i w:val="false"/>
          <w:color w:val="000000"/>
          <w:sz w:val="28"/>
        </w:rPr>
        <w:t xml:space="preserve"> (екінші бөлiгi),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w:t>
      </w:r>
      <w:r>
        <w:rPr>
          <w:rFonts w:ascii="Times New Roman"/>
          <w:b w:val="false"/>
          <w:i w:val="false"/>
          <w:color w:val="000000"/>
          <w:sz w:val="28"/>
        </w:rPr>
        <w:t xml:space="preserve">, </w:t>
      </w:r>
      <w:r>
        <w:rPr>
          <w:rFonts w:ascii="Times New Roman"/>
          <w:b w:val="false"/>
          <w:i w:val="false"/>
          <w:color w:val="000000"/>
          <w:sz w:val="28"/>
        </w:rPr>
        <w:t>476-баптар</w:t>
      </w:r>
      <w:r>
        <w:rPr>
          <w:rFonts w:ascii="Times New Roman"/>
          <w:b w:val="false"/>
          <w:i w:val="false"/>
          <w:color w:val="000000"/>
          <w:sz w:val="28"/>
        </w:rPr>
        <w:t>);</w:t>
      </w:r>
    </w:p>
    <w:bookmarkEnd w:id="280"/>
    <w:bookmarkStart w:name="z293" w:id="281"/>
    <w:p>
      <w:pPr>
        <w:spacing w:after="0"/>
        <w:ind w:left="0"/>
        <w:jc w:val="both"/>
      </w:pPr>
      <w:r>
        <w:rPr>
          <w:rFonts w:ascii="Times New Roman"/>
          <w:b w:val="false"/>
          <w:i w:val="false"/>
          <w:color w:val="000000"/>
          <w:sz w:val="28"/>
        </w:rPr>
        <w:t xml:space="preserve">
      23) ақпараттандыру және байланыс саласындағы уәкiлеттi органның (134, 416 (байланыс құралдарына қойылатын қауiпсiздiк талаптарын бұзушылықтар бойынша), 462, 463, </w:t>
      </w:r>
      <w:r>
        <w:rPr>
          <w:rFonts w:ascii="Times New Roman"/>
          <w:b w:val="false"/>
          <w:i w:val="false"/>
          <w:color w:val="000000"/>
          <w:sz w:val="28"/>
        </w:rPr>
        <w:t>637</w:t>
      </w:r>
      <w:r>
        <w:rPr>
          <w:rFonts w:ascii="Times New Roman"/>
          <w:b w:val="false"/>
          <w:i w:val="false"/>
          <w:color w:val="000000"/>
          <w:sz w:val="28"/>
        </w:rPr>
        <w:t xml:space="preserve"> (сегізінші, тоғызыншы, оныншы және он үшінші бөлiктерi), </w:t>
      </w:r>
      <w:r>
        <w:rPr>
          <w:rFonts w:ascii="Times New Roman"/>
          <w:b w:val="false"/>
          <w:i w:val="false"/>
          <w:color w:val="000000"/>
          <w:sz w:val="28"/>
        </w:rPr>
        <w:t>638</w:t>
      </w:r>
      <w:r>
        <w:rPr>
          <w:rFonts w:ascii="Times New Roman"/>
          <w:b w:val="false"/>
          <w:i w:val="false"/>
          <w:color w:val="000000"/>
          <w:sz w:val="28"/>
        </w:rPr>
        <w:t xml:space="preserve"> (екінші бөлігі)-баптар);";</w:t>
      </w:r>
    </w:p>
    <w:bookmarkEnd w:id="281"/>
    <w:bookmarkStart w:name="z294" w:id="282"/>
    <w:p>
      <w:pPr>
        <w:spacing w:after="0"/>
        <w:ind w:left="0"/>
        <w:jc w:val="both"/>
      </w:pPr>
      <w:r>
        <w:rPr>
          <w:rFonts w:ascii="Times New Roman"/>
          <w:b w:val="false"/>
          <w:i w:val="false"/>
          <w:color w:val="000000"/>
          <w:sz w:val="28"/>
        </w:rPr>
        <w:t>
      "26) көлiктік бақылау органдарының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w:t>
      </w:r>
      <w:r>
        <w:rPr>
          <w:rFonts w:ascii="Times New Roman"/>
          <w:b w:val="false"/>
          <w:i w:val="false"/>
          <w:color w:val="000000"/>
          <w:sz w:val="28"/>
        </w:rPr>
        <w:t xml:space="preserve">, </w:t>
      </w:r>
      <w:r>
        <w:rPr>
          <w:rFonts w:ascii="Times New Roman"/>
          <w:b w:val="false"/>
          <w:i w:val="false"/>
          <w:color w:val="000000"/>
          <w:sz w:val="28"/>
        </w:rPr>
        <w:t>613</w:t>
      </w:r>
      <w:r>
        <w:rPr>
          <w:rFonts w:ascii="Times New Roman"/>
          <w:b w:val="false"/>
          <w:i w:val="false"/>
          <w:color w:val="000000"/>
          <w:sz w:val="28"/>
        </w:rPr>
        <w:t xml:space="preserve"> (үшінші бөлiгi), </w:t>
      </w:r>
      <w:r>
        <w:rPr>
          <w:rFonts w:ascii="Times New Roman"/>
          <w:b w:val="false"/>
          <w:i w:val="false"/>
          <w:color w:val="000000"/>
          <w:sz w:val="28"/>
        </w:rPr>
        <w:t>618-баптар</w:t>
      </w:r>
      <w:r>
        <w:rPr>
          <w:rFonts w:ascii="Times New Roman"/>
          <w:b w:val="false"/>
          <w:i w:val="false"/>
          <w:color w:val="000000"/>
          <w:sz w:val="28"/>
        </w:rPr>
        <w:t>);</w:t>
      </w:r>
    </w:p>
    <w:bookmarkEnd w:id="282"/>
    <w:bookmarkStart w:name="z295" w:id="283"/>
    <w:p>
      <w:pPr>
        <w:spacing w:after="0"/>
        <w:ind w:left="0"/>
        <w:jc w:val="both"/>
      </w:pPr>
      <w:r>
        <w:rPr>
          <w:rFonts w:ascii="Times New Roman"/>
          <w:b w:val="false"/>
          <w:i w:val="false"/>
          <w:color w:val="000000"/>
          <w:sz w:val="28"/>
        </w:rPr>
        <w:t>
      27) Қазақстан Республикасы Қаржы министрлiгi органдарының (</w:t>
      </w:r>
      <w:r>
        <w:rPr>
          <w:rFonts w:ascii="Times New Roman"/>
          <w:b w:val="false"/>
          <w:i w:val="false"/>
          <w:color w:val="000000"/>
          <w:sz w:val="28"/>
        </w:rPr>
        <w:t>214</w:t>
      </w:r>
      <w:r>
        <w:rPr>
          <w:rFonts w:ascii="Times New Roman"/>
          <w:b w:val="false"/>
          <w:i w:val="false"/>
          <w:color w:val="000000"/>
          <w:sz w:val="28"/>
        </w:rPr>
        <w:t xml:space="preserve"> (бұл бұзушылықтарды аудиторлар, аудиторлық ұйымдар жасаған кезде), </w:t>
      </w:r>
      <w:r>
        <w:rPr>
          <w:rFonts w:ascii="Times New Roman"/>
          <w:b w:val="false"/>
          <w:i w:val="false"/>
          <w:color w:val="000000"/>
          <w:sz w:val="28"/>
        </w:rPr>
        <w:t>245</w:t>
      </w:r>
      <w:r>
        <w:rPr>
          <w:rFonts w:ascii="Times New Roman"/>
          <w:b w:val="false"/>
          <w:i w:val="false"/>
          <w:color w:val="000000"/>
          <w:sz w:val="28"/>
        </w:rPr>
        <w:t xml:space="preserve">, </w:t>
      </w:r>
      <w:r>
        <w:rPr>
          <w:rFonts w:ascii="Times New Roman"/>
          <w:b w:val="false"/>
          <w:i w:val="false"/>
          <w:color w:val="000000"/>
          <w:sz w:val="28"/>
        </w:rPr>
        <w:t>246</w:t>
      </w:r>
      <w:r>
        <w:rPr>
          <w:rFonts w:ascii="Times New Roman"/>
          <w:b w:val="false"/>
          <w:i w:val="false"/>
          <w:color w:val="000000"/>
          <w:sz w:val="28"/>
        </w:rPr>
        <w:t xml:space="preserve">, </w:t>
      </w:r>
      <w:r>
        <w:rPr>
          <w:rFonts w:ascii="Times New Roman"/>
          <w:b w:val="false"/>
          <w:i w:val="false"/>
          <w:color w:val="000000"/>
          <w:sz w:val="28"/>
        </w:rPr>
        <w:t>247</w:t>
      </w:r>
      <w:r>
        <w:rPr>
          <w:rFonts w:ascii="Times New Roman"/>
          <w:b w:val="false"/>
          <w:i w:val="false"/>
          <w:color w:val="000000"/>
          <w:sz w:val="28"/>
        </w:rPr>
        <w:t xml:space="preserve"> (7-1, тоғызыншы және он бірінші бөліктері), </w:t>
      </w:r>
      <w:r>
        <w:rPr>
          <w:rFonts w:ascii="Times New Roman"/>
          <w:b w:val="false"/>
          <w:i w:val="false"/>
          <w:color w:val="000000"/>
          <w:sz w:val="28"/>
        </w:rPr>
        <w:t>462-баптар</w:t>
      </w:r>
      <w:r>
        <w:rPr>
          <w:rFonts w:ascii="Times New Roman"/>
          <w:b w:val="false"/>
          <w:i w:val="false"/>
          <w:color w:val="000000"/>
          <w:sz w:val="28"/>
        </w:rPr>
        <w:t>);";</w:t>
      </w:r>
    </w:p>
    <w:bookmarkEnd w:id="283"/>
    <w:bookmarkStart w:name="z296" w:id="284"/>
    <w:p>
      <w:pPr>
        <w:spacing w:after="0"/>
        <w:ind w:left="0"/>
        <w:jc w:val="both"/>
      </w:pPr>
      <w:r>
        <w:rPr>
          <w:rFonts w:ascii="Times New Roman"/>
          <w:b w:val="false"/>
          <w:i w:val="false"/>
          <w:color w:val="000000"/>
          <w:sz w:val="28"/>
        </w:rPr>
        <w:t>
      "29) акцизделетiн өнiм өндiрудi және оның айналымын мемлекеттiк бақылау жөнiндегi органдардың (</w:t>
      </w:r>
      <w:r>
        <w:rPr>
          <w:rFonts w:ascii="Times New Roman"/>
          <w:b w:val="false"/>
          <w:i w:val="false"/>
          <w:color w:val="000000"/>
          <w:sz w:val="28"/>
        </w:rPr>
        <w:t>281</w:t>
      </w:r>
      <w:r>
        <w:rPr>
          <w:rFonts w:ascii="Times New Roman"/>
          <w:b w:val="false"/>
          <w:i w:val="false"/>
          <w:color w:val="000000"/>
          <w:sz w:val="28"/>
        </w:rPr>
        <w:t xml:space="preserve"> (төртiншi, бесінші және алтыншы бөлiктерi), </w:t>
      </w:r>
      <w:r>
        <w:rPr>
          <w:rFonts w:ascii="Times New Roman"/>
          <w:b w:val="false"/>
          <w:i w:val="false"/>
          <w:color w:val="000000"/>
          <w:sz w:val="28"/>
        </w:rPr>
        <w:t>282</w:t>
      </w:r>
      <w:r>
        <w:rPr>
          <w:rFonts w:ascii="Times New Roman"/>
          <w:b w:val="false"/>
          <w:i w:val="false"/>
          <w:color w:val="000000"/>
          <w:sz w:val="28"/>
        </w:rPr>
        <w:t xml:space="preserve"> (үшiншi, төртiншi, алтыншы, жетiншi, он бірінші және он үшінші бөлiктерi), </w:t>
      </w:r>
      <w:r>
        <w:rPr>
          <w:rFonts w:ascii="Times New Roman"/>
          <w:b w:val="false"/>
          <w:i w:val="false"/>
          <w:color w:val="000000"/>
          <w:sz w:val="28"/>
        </w:rPr>
        <w:t>283</w:t>
      </w:r>
      <w:r>
        <w:rPr>
          <w:rFonts w:ascii="Times New Roman"/>
          <w:b w:val="false"/>
          <w:i w:val="false"/>
          <w:color w:val="000000"/>
          <w:sz w:val="28"/>
        </w:rPr>
        <w:t xml:space="preserve">, </w:t>
      </w:r>
      <w:r>
        <w:rPr>
          <w:rFonts w:ascii="Times New Roman"/>
          <w:b w:val="false"/>
          <w:i w:val="false"/>
          <w:color w:val="000000"/>
          <w:sz w:val="28"/>
        </w:rPr>
        <w:t>463-баптар</w:t>
      </w:r>
      <w:r>
        <w:rPr>
          <w:rFonts w:ascii="Times New Roman"/>
          <w:b w:val="false"/>
          <w:i w:val="false"/>
          <w:color w:val="000000"/>
          <w:sz w:val="28"/>
        </w:rPr>
        <w:t>);";</w:t>
      </w:r>
    </w:p>
    <w:bookmarkEnd w:id="284"/>
    <w:bookmarkStart w:name="z297" w:id="285"/>
    <w:p>
      <w:pPr>
        <w:spacing w:after="0"/>
        <w:ind w:left="0"/>
        <w:jc w:val="both"/>
      </w:pPr>
      <w:r>
        <w:rPr>
          <w:rFonts w:ascii="Times New Roman"/>
          <w:b w:val="false"/>
          <w:i w:val="false"/>
          <w:color w:val="000000"/>
          <w:sz w:val="28"/>
        </w:rPr>
        <w:t>
      "31) мемлекеттік кіріс органдарының (</w:t>
      </w:r>
      <w:r>
        <w:rPr>
          <w:rFonts w:ascii="Times New Roman"/>
          <w:b w:val="false"/>
          <w:i w:val="false"/>
          <w:color w:val="000000"/>
          <w:sz w:val="28"/>
        </w:rPr>
        <w:t>150</w:t>
      </w:r>
      <w:r>
        <w:rPr>
          <w:rFonts w:ascii="Times New Roman"/>
          <w:b w:val="false"/>
          <w:i w:val="false"/>
          <w:color w:val="000000"/>
          <w:sz w:val="28"/>
        </w:rPr>
        <w:t xml:space="preserve">, </w:t>
      </w:r>
      <w:r>
        <w:rPr>
          <w:rFonts w:ascii="Times New Roman"/>
          <w:b w:val="false"/>
          <w:i w:val="false"/>
          <w:color w:val="000000"/>
          <w:sz w:val="28"/>
        </w:rPr>
        <w:t>151</w:t>
      </w:r>
      <w:r>
        <w:rPr>
          <w:rFonts w:ascii="Times New Roman"/>
          <w:b w:val="false"/>
          <w:i w:val="false"/>
          <w:color w:val="000000"/>
          <w:sz w:val="28"/>
        </w:rPr>
        <w:t xml:space="preserve"> (екінші бөлігі), </w:t>
      </w:r>
      <w:r>
        <w:rPr>
          <w:rFonts w:ascii="Times New Roman"/>
          <w:b w:val="false"/>
          <w:i w:val="false"/>
          <w:color w:val="000000"/>
          <w:sz w:val="28"/>
        </w:rPr>
        <w:t>154</w:t>
      </w:r>
      <w:r>
        <w:rPr>
          <w:rFonts w:ascii="Times New Roman"/>
          <w:b w:val="false"/>
          <w:i w:val="false"/>
          <w:color w:val="000000"/>
          <w:sz w:val="28"/>
        </w:rPr>
        <w:t xml:space="preserve">, </w:t>
      </w:r>
      <w:r>
        <w:rPr>
          <w:rFonts w:ascii="Times New Roman"/>
          <w:b w:val="false"/>
          <w:i w:val="false"/>
          <w:color w:val="000000"/>
          <w:sz w:val="28"/>
        </w:rPr>
        <w:t>158</w:t>
      </w:r>
      <w:r>
        <w:rPr>
          <w:rFonts w:ascii="Times New Roman"/>
          <w:b w:val="false"/>
          <w:i w:val="false"/>
          <w:color w:val="000000"/>
          <w:sz w:val="28"/>
        </w:rPr>
        <w:t xml:space="preserve">, </w:t>
      </w:r>
      <w:r>
        <w:rPr>
          <w:rFonts w:ascii="Times New Roman"/>
          <w:b w:val="false"/>
          <w:i w:val="false"/>
          <w:color w:val="000000"/>
          <w:sz w:val="28"/>
        </w:rPr>
        <w:t>174</w:t>
      </w:r>
      <w:r>
        <w:rPr>
          <w:rFonts w:ascii="Times New Roman"/>
          <w:b w:val="false"/>
          <w:i w:val="false"/>
          <w:color w:val="000000"/>
          <w:sz w:val="28"/>
        </w:rPr>
        <w:t xml:space="preserve"> (екінші бөлігі), </w:t>
      </w:r>
      <w:r>
        <w:rPr>
          <w:rFonts w:ascii="Times New Roman"/>
          <w:b w:val="false"/>
          <w:i w:val="false"/>
          <w:color w:val="000000"/>
          <w:sz w:val="28"/>
        </w:rPr>
        <w:t>176</w:t>
      </w:r>
      <w:r>
        <w:rPr>
          <w:rFonts w:ascii="Times New Roman"/>
          <w:b w:val="false"/>
          <w:i w:val="false"/>
          <w:color w:val="000000"/>
          <w:sz w:val="28"/>
        </w:rPr>
        <w:t xml:space="preserve">, </w:t>
      </w:r>
      <w:r>
        <w:rPr>
          <w:rFonts w:ascii="Times New Roman"/>
          <w:b w:val="false"/>
          <w:i w:val="false"/>
          <w:color w:val="000000"/>
          <w:sz w:val="28"/>
        </w:rPr>
        <w:t>182</w:t>
      </w:r>
      <w:r>
        <w:rPr>
          <w:rFonts w:ascii="Times New Roman"/>
          <w:b w:val="false"/>
          <w:i w:val="false"/>
          <w:color w:val="000000"/>
          <w:sz w:val="28"/>
        </w:rPr>
        <w:t xml:space="preserve">, </w:t>
      </w:r>
      <w:r>
        <w:rPr>
          <w:rFonts w:ascii="Times New Roman"/>
          <w:b w:val="false"/>
          <w:i w:val="false"/>
          <w:color w:val="000000"/>
          <w:sz w:val="28"/>
        </w:rPr>
        <w:t>246</w:t>
      </w:r>
      <w:r>
        <w:rPr>
          <w:rFonts w:ascii="Times New Roman"/>
          <w:b w:val="false"/>
          <w:i w:val="false"/>
          <w:color w:val="000000"/>
          <w:sz w:val="28"/>
        </w:rPr>
        <w:t xml:space="preserve"> (бесінші және алтыншы бөліктері), </w:t>
      </w:r>
      <w:r>
        <w:rPr>
          <w:rFonts w:ascii="Times New Roman"/>
          <w:b w:val="false"/>
          <w:i w:val="false"/>
          <w:color w:val="000000"/>
          <w:sz w:val="28"/>
        </w:rPr>
        <w:t>281</w:t>
      </w:r>
      <w:r>
        <w:rPr>
          <w:rFonts w:ascii="Times New Roman"/>
          <w:b w:val="false"/>
          <w:i w:val="false"/>
          <w:color w:val="000000"/>
          <w:sz w:val="28"/>
        </w:rPr>
        <w:t xml:space="preserve"> (төртінші, бесінші және алтыншы бөліктері), </w:t>
      </w:r>
      <w:r>
        <w:rPr>
          <w:rFonts w:ascii="Times New Roman"/>
          <w:b w:val="false"/>
          <w:i w:val="false"/>
          <w:color w:val="000000"/>
          <w:sz w:val="28"/>
        </w:rPr>
        <w:t>282</w:t>
      </w:r>
      <w:r>
        <w:rPr>
          <w:rFonts w:ascii="Times New Roman"/>
          <w:b w:val="false"/>
          <w:i w:val="false"/>
          <w:color w:val="000000"/>
          <w:sz w:val="28"/>
        </w:rPr>
        <w:t xml:space="preserve"> (үшiншi, төртiншi, алтыншы, жетiншi, он бірінші және он үшінші бөлiктерi), </w:t>
      </w:r>
      <w:r>
        <w:rPr>
          <w:rFonts w:ascii="Times New Roman"/>
          <w:b w:val="false"/>
          <w:i w:val="false"/>
          <w:color w:val="000000"/>
          <w:sz w:val="28"/>
        </w:rPr>
        <w:t>283</w:t>
      </w:r>
      <w:r>
        <w:rPr>
          <w:rFonts w:ascii="Times New Roman"/>
          <w:b w:val="false"/>
          <w:i w:val="false"/>
          <w:color w:val="000000"/>
          <w:sz w:val="28"/>
        </w:rPr>
        <w:t xml:space="preserve">, </w:t>
      </w:r>
      <w:r>
        <w:rPr>
          <w:rFonts w:ascii="Times New Roman"/>
          <w:b w:val="false"/>
          <w:i w:val="false"/>
          <w:color w:val="000000"/>
          <w:sz w:val="28"/>
        </w:rPr>
        <w:t>283-1</w:t>
      </w:r>
      <w:r>
        <w:rPr>
          <w:rFonts w:ascii="Times New Roman"/>
          <w:b w:val="false"/>
          <w:i w:val="false"/>
          <w:color w:val="000000"/>
          <w:sz w:val="28"/>
        </w:rPr>
        <w:t xml:space="preserve">, </w:t>
      </w:r>
      <w:r>
        <w:rPr>
          <w:rFonts w:ascii="Times New Roman"/>
          <w:b w:val="false"/>
          <w:i w:val="false"/>
          <w:color w:val="000000"/>
          <w:sz w:val="28"/>
        </w:rPr>
        <w:t>357</w:t>
      </w:r>
      <w:r>
        <w:rPr>
          <w:rFonts w:ascii="Times New Roman"/>
          <w:b w:val="false"/>
          <w:i w:val="false"/>
          <w:color w:val="000000"/>
          <w:sz w:val="28"/>
        </w:rPr>
        <w:t xml:space="preserve">, </w:t>
      </w:r>
      <w:r>
        <w:rPr>
          <w:rFonts w:ascii="Times New Roman"/>
          <w:b w:val="false"/>
          <w:i w:val="false"/>
          <w:color w:val="000000"/>
          <w:sz w:val="28"/>
        </w:rPr>
        <w:t>398</w:t>
      </w:r>
      <w:r>
        <w:rPr>
          <w:rFonts w:ascii="Times New Roman"/>
          <w:b w:val="false"/>
          <w:i w:val="false"/>
          <w:color w:val="000000"/>
          <w:sz w:val="28"/>
        </w:rPr>
        <w:t xml:space="preserve">,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w:t>
      </w:r>
      <w:r>
        <w:rPr>
          <w:rFonts w:ascii="Times New Roman"/>
          <w:b w:val="false"/>
          <w:i w:val="false"/>
          <w:color w:val="000000"/>
          <w:sz w:val="28"/>
        </w:rPr>
        <w:t xml:space="preserve">, </w:t>
      </w:r>
      <w:r>
        <w:rPr>
          <w:rFonts w:ascii="Times New Roman"/>
          <w:b w:val="false"/>
          <w:i w:val="false"/>
          <w:color w:val="000000"/>
          <w:sz w:val="28"/>
        </w:rPr>
        <w:t>489</w:t>
      </w:r>
      <w:r>
        <w:rPr>
          <w:rFonts w:ascii="Times New Roman"/>
          <w:b w:val="false"/>
          <w:i w:val="false"/>
          <w:color w:val="000000"/>
          <w:sz w:val="28"/>
        </w:rPr>
        <w:t xml:space="preserve"> (бесінші, алтыншы, жетінші және сегізінші бөліктері), </w:t>
      </w:r>
      <w:r>
        <w:rPr>
          <w:rFonts w:ascii="Times New Roman"/>
          <w:b w:val="false"/>
          <w:i w:val="false"/>
          <w:color w:val="000000"/>
          <w:sz w:val="28"/>
        </w:rPr>
        <w:t>528</w:t>
      </w:r>
      <w:r>
        <w:rPr>
          <w:rFonts w:ascii="Times New Roman"/>
          <w:b w:val="false"/>
          <w:i w:val="false"/>
          <w:color w:val="000000"/>
          <w:sz w:val="28"/>
        </w:rPr>
        <w:t xml:space="preserve"> (1-1-бөлігі), </w:t>
      </w:r>
      <w:r>
        <w:rPr>
          <w:rFonts w:ascii="Times New Roman"/>
          <w:b w:val="false"/>
          <w:i w:val="false"/>
          <w:color w:val="000000"/>
          <w:sz w:val="28"/>
        </w:rPr>
        <w:t>532</w:t>
      </w:r>
      <w:r>
        <w:rPr>
          <w:rFonts w:ascii="Times New Roman"/>
          <w:b w:val="false"/>
          <w:i w:val="false"/>
          <w:color w:val="000000"/>
          <w:sz w:val="28"/>
        </w:rPr>
        <w:t xml:space="preserve"> (екінші бөлігі), </w:t>
      </w:r>
      <w:r>
        <w:rPr>
          <w:rFonts w:ascii="Times New Roman"/>
          <w:b w:val="false"/>
          <w:i w:val="false"/>
          <w:color w:val="000000"/>
          <w:sz w:val="28"/>
        </w:rPr>
        <w:t>543</w:t>
      </w:r>
      <w:r>
        <w:rPr>
          <w:rFonts w:ascii="Times New Roman"/>
          <w:b w:val="false"/>
          <w:i w:val="false"/>
          <w:color w:val="000000"/>
          <w:sz w:val="28"/>
        </w:rPr>
        <w:t xml:space="preserve"> (1-1, үшінші және төртiншi бөліктері), </w:t>
      </w:r>
      <w:r>
        <w:rPr>
          <w:rFonts w:ascii="Times New Roman"/>
          <w:b w:val="false"/>
          <w:i w:val="false"/>
          <w:color w:val="000000"/>
          <w:sz w:val="28"/>
        </w:rPr>
        <w:t>544</w:t>
      </w:r>
      <w:r>
        <w:rPr>
          <w:rFonts w:ascii="Times New Roman"/>
          <w:b w:val="false"/>
          <w:i w:val="false"/>
          <w:color w:val="000000"/>
          <w:sz w:val="28"/>
        </w:rPr>
        <w:t xml:space="preserve">, </w:t>
      </w:r>
      <w:r>
        <w:rPr>
          <w:rFonts w:ascii="Times New Roman"/>
          <w:b w:val="false"/>
          <w:i w:val="false"/>
          <w:color w:val="000000"/>
          <w:sz w:val="28"/>
        </w:rPr>
        <w:t>545</w:t>
      </w:r>
      <w:r>
        <w:rPr>
          <w:rFonts w:ascii="Times New Roman"/>
          <w:b w:val="false"/>
          <w:i w:val="false"/>
          <w:color w:val="000000"/>
          <w:sz w:val="28"/>
        </w:rPr>
        <w:t xml:space="preserve">, </w:t>
      </w:r>
      <w:r>
        <w:rPr>
          <w:rFonts w:ascii="Times New Roman"/>
          <w:b w:val="false"/>
          <w:i w:val="false"/>
          <w:color w:val="000000"/>
          <w:sz w:val="28"/>
        </w:rPr>
        <w:t>548</w:t>
      </w:r>
      <w:r>
        <w:rPr>
          <w:rFonts w:ascii="Times New Roman"/>
          <w:b w:val="false"/>
          <w:i w:val="false"/>
          <w:color w:val="000000"/>
          <w:sz w:val="28"/>
        </w:rPr>
        <w:t xml:space="preserve"> (екінші бөлігі), </w:t>
      </w:r>
      <w:r>
        <w:rPr>
          <w:rFonts w:ascii="Times New Roman"/>
          <w:b w:val="false"/>
          <w:i w:val="false"/>
          <w:color w:val="000000"/>
          <w:sz w:val="28"/>
        </w:rPr>
        <w:t>549</w:t>
      </w:r>
      <w:r>
        <w:rPr>
          <w:rFonts w:ascii="Times New Roman"/>
          <w:b w:val="false"/>
          <w:i w:val="false"/>
          <w:color w:val="000000"/>
          <w:sz w:val="28"/>
        </w:rPr>
        <w:t xml:space="preserve">, </w:t>
      </w:r>
      <w:r>
        <w:rPr>
          <w:rFonts w:ascii="Times New Roman"/>
          <w:b w:val="false"/>
          <w:i w:val="false"/>
          <w:color w:val="000000"/>
          <w:sz w:val="28"/>
        </w:rPr>
        <w:t>550</w:t>
      </w:r>
      <w:r>
        <w:rPr>
          <w:rFonts w:ascii="Times New Roman"/>
          <w:b w:val="false"/>
          <w:i w:val="false"/>
          <w:color w:val="000000"/>
          <w:sz w:val="28"/>
        </w:rPr>
        <w:t xml:space="preserve">, </w:t>
      </w:r>
      <w:r>
        <w:rPr>
          <w:rFonts w:ascii="Times New Roman"/>
          <w:b w:val="false"/>
          <w:i w:val="false"/>
          <w:color w:val="000000"/>
          <w:sz w:val="28"/>
        </w:rPr>
        <w:t>552</w:t>
      </w:r>
      <w:r>
        <w:rPr>
          <w:rFonts w:ascii="Times New Roman"/>
          <w:b w:val="false"/>
          <w:i w:val="false"/>
          <w:color w:val="000000"/>
          <w:sz w:val="28"/>
        </w:rPr>
        <w:t xml:space="preserve"> (екінші бөлігі), </w:t>
      </w:r>
      <w:r>
        <w:rPr>
          <w:rFonts w:ascii="Times New Roman"/>
          <w:b w:val="false"/>
          <w:i w:val="false"/>
          <w:color w:val="000000"/>
          <w:sz w:val="28"/>
        </w:rPr>
        <w:t>590</w:t>
      </w:r>
      <w:r>
        <w:rPr>
          <w:rFonts w:ascii="Times New Roman"/>
          <w:b w:val="false"/>
          <w:i w:val="false"/>
          <w:color w:val="000000"/>
          <w:sz w:val="28"/>
        </w:rPr>
        <w:t xml:space="preserve"> (төртінші бөлігі), </w:t>
      </w:r>
      <w:r>
        <w:rPr>
          <w:rFonts w:ascii="Times New Roman"/>
          <w:b w:val="false"/>
          <w:i w:val="false"/>
          <w:color w:val="000000"/>
          <w:sz w:val="28"/>
        </w:rPr>
        <w:t>654</w:t>
      </w:r>
      <w:r>
        <w:rPr>
          <w:rFonts w:ascii="Times New Roman"/>
          <w:b w:val="false"/>
          <w:i w:val="false"/>
          <w:color w:val="000000"/>
          <w:sz w:val="28"/>
        </w:rPr>
        <w:t xml:space="preserve">, </w:t>
      </w:r>
      <w:r>
        <w:rPr>
          <w:rFonts w:ascii="Times New Roman"/>
          <w:b w:val="false"/>
          <w:i w:val="false"/>
          <w:color w:val="000000"/>
          <w:sz w:val="28"/>
        </w:rPr>
        <w:t>679-баптар</w:t>
      </w:r>
      <w:r>
        <w:rPr>
          <w:rFonts w:ascii="Times New Roman"/>
          <w:b w:val="false"/>
          <w:i w:val="false"/>
          <w:color w:val="000000"/>
          <w:sz w:val="28"/>
        </w:rPr>
        <w:t xml:space="preserve">, сондай-ақ Қазақстан Республикасының Мемлекеттік шекарасы арқылы автомобиль өткізу пункттерінде жасалған, </w:t>
      </w:r>
      <w:r>
        <w:rPr>
          <w:rFonts w:ascii="Times New Roman"/>
          <w:b w:val="false"/>
          <w:i w:val="false"/>
          <w:color w:val="000000"/>
          <w:sz w:val="28"/>
        </w:rPr>
        <w:t>425</w:t>
      </w:r>
      <w:r>
        <w:rPr>
          <w:rFonts w:ascii="Times New Roman"/>
          <w:b w:val="false"/>
          <w:i w:val="false"/>
          <w:color w:val="000000"/>
          <w:sz w:val="28"/>
        </w:rPr>
        <w:t xml:space="preserve"> (екінші бөлігі)-бапта көзделген әкімшілік құқық бұзушылықтар бойынша);</w:t>
      </w:r>
    </w:p>
    <w:bookmarkEnd w:id="285"/>
    <w:bookmarkStart w:name="z298" w:id="286"/>
    <w:p>
      <w:pPr>
        <w:spacing w:after="0"/>
        <w:ind w:left="0"/>
        <w:jc w:val="both"/>
      </w:pPr>
      <w:r>
        <w:rPr>
          <w:rFonts w:ascii="Times New Roman"/>
          <w:b w:val="false"/>
          <w:i w:val="false"/>
          <w:color w:val="000000"/>
          <w:sz w:val="28"/>
        </w:rPr>
        <w:t>
      32) өнеркәсіптік қауіпсіздік саласындағы уәкілетті органның (</w:t>
      </w:r>
      <w:r>
        <w:rPr>
          <w:rFonts w:ascii="Times New Roman"/>
          <w:b w:val="false"/>
          <w:i w:val="false"/>
          <w:color w:val="000000"/>
          <w:sz w:val="28"/>
        </w:rPr>
        <w:t>416</w:t>
      </w:r>
      <w:r>
        <w:rPr>
          <w:rFonts w:ascii="Times New Roman"/>
          <w:b w:val="false"/>
          <w:i w:val="false"/>
          <w:color w:val="000000"/>
          <w:sz w:val="28"/>
        </w:rPr>
        <w:t xml:space="preserve"> (өрт және жарылыс қаупі бөлігінде машиналар мен жабдыққа, химиялық өнімге қойылатын қауіпсіздік талаптарын бұзушылықтар бойынша), </w:t>
      </w:r>
      <w:r>
        <w:rPr>
          <w:rFonts w:ascii="Times New Roman"/>
          <w:b w:val="false"/>
          <w:i w:val="false"/>
          <w:color w:val="000000"/>
          <w:sz w:val="28"/>
        </w:rPr>
        <w:t>462-баптар</w:t>
      </w:r>
      <w:r>
        <w:rPr>
          <w:rFonts w:ascii="Times New Roman"/>
          <w:b w:val="false"/>
          <w:i w:val="false"/>
          <w:color w:val="000000"/>
          <w:sz w:val="28"/>
        </w:rPr>
        <w:t>);";</w:t>
      </w:r>
    </w:p>
    <w:bookmarkEnd w:id="286"/>
    <w:bookmarkStart w:name="z299" w:id="287"/>
    <w:p>
      <w:pPr>
        <w:spacing w:after="0"/>
        <w:ind w:left="0"/>
        <w:jc w:val="both"/>
      </w:pPr>
      <w:r>
        <w:rPr>
          <w:rFonts w:ascii="Times New Roman"/>
          <w:b w:val="false"/>
          <w:i w:val="false"/>
          <w:color w:val="000000"/>
          <w:sz w:val="28"/>
        </w:rPr>
        <w:t>
      "34) Қазақстан Республикасының заңнамасына сәйкес лицензиарлар болып табылатын немесе екінші санаттағы рұқсаттарды беруге уәкілеттік берілген органдардың (</w:t>
      </w:r>
      <w:r>
        <w:rPr>
          <w:rFonts w:ascii="Times New Roman"/>
          <w:b w:val="false"/>
          <w:i w:val="false"/>
          <w:color w:val="000000"/>
          <w:sz w:val="28"/>
        </w:rPr>
        <w:t>312</w:t>
      </w:r>
      <w:r>
        <w:rPr>
          <w:rFonts w:ascii="Times New Roman"/>
          <w:b w:val="false"/>
          <w:i w:val="false"/>
          <w:color w:val="000000"/>
          <w:sz w:val="28"/>
        </w:rPr>
        <w:t xml:space="preserve"> (екінші бөлігі), </w:t>
      </w:r>
      <w:r>
        <w:rPr>
          <w:rFonts w:ascii="Times New Roman"/>
          <w:b w:val="false"/>
          <w:i w:val="false"/>
          <w:color w:val="000000"/>
          <w:sz w:val="28"/>
        </w:rPr>
        <w:t>313</w:t>
      </w:r>
      <w:r>
        <w:rPr>
          <w:rFonts w:ascii="Times New Roman"/>
          <w:b w:val="false"/>
          <w:i w:val="false"/>
          <w:color w:val="000000"/>
          <w:sz w:val="28"/>
        </w:rPr>
        <w:t xml:space="preserve">, </w:t>
      </w:r>
      <w:r>
        <w:rPr>
          <w:rFonts w:ascii="Times New Roman"/>
          <w:b w:val="false"/>
          <w:i w:val="false"/>
          <w:color w:val="000000"/>
          <w:sz w:val="28"/>
        </w:rPr>
        <w:t>314</w:t>
      </w:r>
      <w:r>
        <w:rPr>
          <w:rFonts w:ascii="Times New Roman"/>
          <w:b w:val="false"/>
          <w:i w:val="false"/>
          <w:color w:val="000000"/>
          <w:sz w:val="28"/>
        </w:rPr>
        <w:t xml:space="preserve">, </w:t>
      </w:r>
      <w:r>
        <w:rPr>
          <w:rFonts w:ascii="Times New Roman"/>
          <w:b w:val="false"/>
          <w:i w:val="false"/>
          <w:color w:val="000000"/>
          <w:sz w:val="28"/>
        </w:rPr>
        <w:t>316</w:t>
      </w:r>
      <w:r>
        <w:rPr>
          <w:rFonts w:ascii="Times New Roman"/>
          <w:b w:val="false"/>
          <w:i w:val="false"/>
          <w:color w:val="000000"/>
          <w:sz w:val="28"/>
        </w:rPr>
        <w:t xml:space="preserve"> (екінші бөлігі), </w:t>
      </w:r>
      <w:r>
        <w:rPr>
          <w:rFonts w:ascii="Times New Roman"/>
          <w:b w:val="false"/>
          <w:i w:val="false"/>
          <w:color w:val="000000"/>
          <w:sz w:val="28"/>
        </w:rPr>
        <w:t>319</w:t>
      </w:r>
      <w:r>
        <w:rPr>
          <w:rFonts w:ascii="Times New Roman"/>
          <w:b w:val="false"/>
          <w:i w:val="false"/>
          <w:color w:val="000000"/>
          <w:sz w:val="28"/>
        </w:rPr>
        <w:t xml:space="preserve">, </w:t>
      </w:r>
      <w:r>
        <w:rPr>
          <w:rFonts w:ascii="Times New Roman"/>
          <w:b w:val="false"/>
          <w:i w:val="false"/>
          <w:color w:val="000000"/>
          <w:sz w:val="28"/>
        </w:rPr>
        <w:t>392</w:t>
      </w:r>
      <w:r>
        <w:rPr>
          <w:rFonts w:ascii="Times New Roman"/>
          <w:b w:val="false"/>
          <w:i w:val="false"/>
          <w:color w:val="000000"/>
          <w:sz w:val="28"/>
        </w:rPr>
        <w:t xml:space="preserve"> (үшінші бөлігі),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w:t>
      </w:r>
      <w:r>
        <w:rPr>
          <w:rFonts w:ascii="Times New Roman"/>
          <w:b w:val="false"/>
          <w:i w:val="false"/>
          <w:color w:val="000000"/>
          <w:sz w:val="28"/>
        </w:rPr>
        <w:t xml:space="preserve">, </w:t>
      </w:r>
      <w:r>
        <w:rPr>
          <w:rFonts w:ascii="Times New Roman"/>
          <w:b w:val="false"/>
          <w:i w:val="false"/>
          <w:color w:val="000000"/>
          <w:sz w:val="28"/>
        </w:rPr>
        <w:t>465</w:t>
      </w:r>
      <w:r>
        <w:rPr>
          <w:rFonts w:ascii="Times New Roman"/>
          <w:b w:val="false"/>
          <w:i w:val="false"/>
          <w:color w:val="000000"/>
          <w:sz w:val="28"/>
        </w:rPr>
        <w:t xml:space="preserve">, </w:t>
      </w:r>
      <w:r>
        <w:rPr>
          <w:rFonts w:ascii="Times New Roman"/>
          <w:b w:val="false"/>
          <w:i w:val="false"/>
          <w:color w:val="000000"/>
          <w:sz w:val="28"/>
        </w:rPr>
        <w:t>621</w:t>
      </w:r>
      <w:r>
        <w:rPr>
          <w:rFonts w:ascii="Times New Roman"/>
          <w:b w:val="false"/>
          <w:i w:val="false"/>
          <w:color w:val="000000"/>
          <w:sz w:val="28"/>
        </w:rPr>
        <w:t xml:space="preserve"> (үшінші бөлігі)-баптар);";</w:t>
      </w:r>
    </w:p>
    <w:bookmarkEnd w:id="287"/>
    <w:bookmarkStart w:name="z300" w:id="288"/>
    <w:p>
      <w:pPr>
        <w:spacing w:after="0"/>
        <w:ind w:left="0"/>
        <w:jc w:val="both"/>
      </w:pPr>
      <w:r>
        <w:rPr>
          <w:rFonts w:ascii="Times New Roman"/>
          <w:b w:val="false"/>
          <w:i w:val="false"/>
          <w:color w:val="000000"/>
          <w:sz w:val="28"/>
        </w:rPr>
        <w:t>
      "40) сауда қызметiн реттеу саласындағы уәкiлеттi органның (</w:t>
      </w:r>
      <w:r>
        <w:rPr>
          <w:rFonts w:ascii="Times New Roman"/>
          <w:b w:val="false"/>
          <w:i w:val="false"/>
          <w:color w:val="000000"/>
          <w:sz w:val="28"/>
        </w:rPr>
        <w:t>214</w:t>
      </w:r>
      <w:r>
        <w:rPr>
          <w:rFonts w:ascii="Times New Roman"/>
          <w:b w:val="false"/>
          <w:i w:val="false"/>
          <w:color w:val="000000"/>
          <w:sz w:val="28"/>
        </w:rPr>
        <w:t xml:space="preserve">, </w:t>
      </w:r>
      <w:r>
        <w:rPr>
          <w:rFonts w:ascii="Times New Roman"/>
          <w:b w:val="false"/>
          <w:i w:val="false"/>
          <w:color w:val="000000"/>
          <w:sz w:val="28"/>
        </w:rPr>
        <w:t>462-баптар</w:t>
      </w:r>
      <w:r>
        <w:rPr>
          <w:rFonts w:ascii="Times New Roman"/>
          <w:b w:val="false"/>
          <w:i w:val="false"/>
          <w:color w:val="000000"/>
          <w:sz w:val="28"/>
        </w:rPr>
        <w:t>);";</w:t>
      </w:r>
    </w:p>
    <w:bookmarkEnd w:id="288"/>
    <w:bookmarkStart w:name="z301" w:id="289"/>
    <w:p>
      <w:pPr>
        <w:spacing w:after="0"/>
        <w:ind w:left="0"/>
        <w:jc w:val="both"/>
      </w:pPr>
      <w:r>
        <w:rPr>
          <w:rFonts w:ascii="Times New Roman"/>
          <w:b w:val="false"/>
          <w:i w:val="false"/>
          <w:color w:val="000000"/>
          <w:sz w:val="28"/>
        </w:rPr>
        <w:t>
      "43) атом энергиясын пайдалану саласындағы уәкілетті органның (</w:t>
      </w:r>
      <w:r>
        <w:rPr>
          <w:rFonts w:ascii="Times New Roman"/>
          <w:b w:val="false"/>
          <w:i w:val="false"/>
          <w:color w:val="000000"/>
          <w:sz w:val="28"/>
        </w:rPr>
        <w:t>416</w:t>
      </w:r>
      <w:r>
        <w:rPr>
          <w:rFonts w:ascii="Times New Roman"/>
          <w:b w:val="false"/>
          <w:i w:val="false"/>
          <w:color w:val="000000"/>
          <w:sz w:val="28"/>
        </w:rPr>
        <w:t xml:space="preserve"> (ядролық және радиациялық қауіпсіздік жөніндегі техникалық регламенттерде белгіленген, машиналар мен жабдыққа қойылатын қауіпсіздік талаптарын бұзушылықтар бойынша),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463-баптар</w:t>
      </w:r>
      <w:r>
        <w:rPr>
          <w:rFonts w:ascii="Times New Roman"/>
          <w:b w:val="false"/>
          <w:i w:val="false"/>
          <w:color w:val="000000"/>
          <w:sz w:val="28"/>
        </w:rPr>
        <w:t>);";</w:t>
      </w:r>
    </w:p>
    <w:bookmarkEnd w:id="289"/>
    <w:bookmarkStart w:name="z302" w:id="290"/>
    <w:p>
      <w:pPr>
        <w:spacing w:after="0"/>
        <w:ind w:left="0"/>
        <w:jc w:val="both"/>
      </w:pPr>
      <w:r>
        <w:rPr>
          <w:rFonts w:ascii="Times New Roman"/>
          <w:b w:val="false"/>
          <w:i w:val="false"/>
          <w:color w:val="000000"/>
          <w:sz w:val="28"/>
        </w:rPr>
        <w:t>
      "46) күзет iс-шараларын жүргiзу кезiнде Қазақстан Республикасы Мемлекеттік күзет қызметiнің (</w:t>
      </w:r>
      <w:r>
        <w:rPr>
          <w:rFonts w:ascii="Times New Roman"/>
          <w:b w:val="false"/>
          <w:i w:val="false"/>
          <w:color w:val="000000"/>
          <w:sz w:val="28"/>
        </w:rPr>
        <w:t>149</w:t>
      </w:r>
      <w:r>
        <w:rPr>
          <w:rFonts w:ascii="Times New Roman"/>
          <w:b w:val="false"/>
          <w:i w:val="false"/>
          <w:color w:val="000000"/>
          <w:sz w:val="28"/>
        </w:rPr>
        <w:t xml:space="preserve">, </w:t>
      </w:r>
      <w:r>
        <w:rPr>
          <w:rFonts w:ascii="Times New Roman"/>
          <w:b w:val="false"/>
          <w:i w:val="false"/>
          <w:color w:val="000000"/>
          <w:sz w:val="28"/>
        </w:rPr>
        <w:t>425</w:t>
      </w:r>
      <w:r>
        <w:rPr>
          <w:rFonts w:ascii="Times New Roman"/>
          <w:b w:val="false"/>
          <w:i w:val="false"/>
          <w:color w:val="000000"/>
          <w:sz w:val="28"/>
        </w:rPr>
        <w:t xml:space="preserve"> (екiншi бөлiгi), </w:t>
      </w:r>
      <w:r>
        <w:rPr>
          <w:rFonts w:ascii="Times New Roman"/>
          <w:b w:val="false"/>
          <w:i w:val="false"/>
          <w:color w:val="000000"/>
          <w:sz w:val="28"/>
        </w:rPr>
        <w:t>436</w:t>
      </w:r>
      <w:r>
        <w:rPr>
          <w:rFonts w:ascii="Times New Roman"/>
          <w:b w:val="false"/>
          <w:i w:val="false"/>
          <w:color w:val="000000"/>
          <w:sz w:val="28"/>
        </w:rPr>
        <w:t xml:space="preserve">, </w:t>
      </w:r>
      <w:r>
        <w:rPr>
          <w:rFonts w:ascii="Times New Roman"/>
          <w:b w:val="false"/>
          <w:i w:val="false"/>
          <w:color w:val="000000"/>
          <w:sz w:val="28"/>
        </w:rPr>
        <w:t>477</w:t>
      </w:r>
      <w:r>
        <w:rPr>
          <w:rFonts w:ascii="Times New Roman"/>
          <w:b w:val="false"/>
          <w:i w:val="false"/>
          <w:color w:val="000000"/>
          <w:sz w:val="28"/>
        </w:rPr>
        <w:t xml:space="preserve">, </w:t>
      </w:r>
      <w:r>
        <w:rPr>
          <w:rFonts w:ascii="Times New Roman"/>
          <w:b w:val="false"/>
          <w:i w:val="false"/>
          <w:color w:val="000000"/>
          <w:sz w:val="28"/>
        </w:rPr>
        <w:t>479</w:t>
      </w:r>
      <w:r>
        <w:rPr>
          <w:rFonts w:ascii="Times New Roman"/>
          <w:b w:val="false"/>
          <w:i w:val="false"/>
          <w:color w:val="000000"/>
          <w:sz w:val="28"/>
        </w:rPr>
        <w:t xml:space="preserve">, </w:t>
      </w:r>
      <w:r>
        <w:rPr>
          <w:rFonts w:ascii="Times New Roman"/>
          <w:b w:val="false"/>
          <w:i w:val="false"/>
          <w:color w:val="000000"/>
          <w:sz w:val="28"/>
        </w:rPr>
        <w:t>482</w:t>
      </w:r>
      <w:r>
        <w:rPr>
          <w:rFonts w:ascii="Times New Roman"/>
          <w:b w:val="false"/>
          <w:i w:val="false"/>
          <w:color w:val="000000"/>
          <w:sz w:val="28"/>
        </w:rPr>
        <w:t xml:space="preserve">, </w:t>
      </w:r>
      <w:r>
        <w:rPr>
          <w:rFonts w:ascii="Times New Roman"/>
          <w:b w:val="false"/>
          <w:i w:val="false"/>
          <w:color w:val="000000"/>
          <w:sz w:val="28"/>
        </w:rPr>
        <w:t>488</w:t>
      </w:r>
      <w:r>
        <w:rPr>
          <w:rFonts w:ascii="Times New Roman"/>
          <w:b w:val="false"/>
          <w:i w:val="false"/>
          <w:color w:val="000000"/>
          <w:sz w:val="28"/>
        </w:rPr>
        <w:t xml:space="preserve">, </w:t>
      </w:r>
      <w:r>
        <w:rPr>
          <w:rFonts w:ascii="Times New Roman"/>
          <w:b w:val="false"/>
          <w:i w:val="false"/>
          <w:color w:val="000000"/>
          <w:sz w:val="28"/>
        </w:rPr>
        <w:t>506</w:t>
      </w:r>
      <w:r>
        <w:rPr>
          <w:rFonts w:ascii="Times New Roman"/>
          <w:b w:val="false"/>
          <w:i w:val="false"/>
          <w:color w:val="000000"/>
          <w:sz w:val="28"/>
        </w:rPr>
        <w:t xml:space="preserve">, </w:t>
      </w:r>
      <w:r>
        <w:rPr>
          <w:rFonts w:ascii="Times New Roman"/>
          <w:b w:val="false"/>
          <w:i w:val="false"/>
          <w:color w:val="000000"/>
          <w:sz w:val="28"/>
        </w:rPr>
        <w:t>606</w:t>
      </w:r>
      <w:r>
        <w:rPr>
          <w:rFonts w:ascii="Times New Roman"/>
          <w:b w:val="false"/>
          <w:i w:val="false"/>
          <w:color w:val="000000"/>
          <w:sz w:val="28"/>
        </w:rPr>
        <w:t xml:space="preserve"> (екінші бөлігі), </w:t>
      </w:r>
      <w:r>
        <w:rPr>
          <w:rFonts w:ascii="Times New Roman"/>
          <w:b w:val="false"/>
          <w:i w:val="false"/>
          <w:color w:val="000000"/>
          <w:sz w:val="28"/>
        </w:rPr>
        <w:t>652</w:t>
      </w:r>
      <w:r>
        <w:rPr>
          <w:rFonts w:ascii="Times New Roman"/>
          <w:b w:val="false"/>
          <w:i w:val="false"/>
          <w:color w:val="000000"/>
          <w:sz w:val="28"/>
        </w:rPr>
        <w:t xml:space="preserve"> (бірінші, екінші, үшінші, төртінші және алтыншы бөліктері) Қазақстан Республикасы Мемлекеттік күзет қызметiнің әскери қызметшілері жасаған әкімшілік құқық бұзушылықтар бойынша), </w:t>
      </w:r>
      <w:r>
        <w:rPr>
          <w:rFonts w:ascii="Times New Roman"/>
          <w:b w:val="false"/>
          <w:i w:val="false"/>
          <w:color w:val="000000"/>
          <w:sz w:val="28"/>
        </w:rPr>
        <w:t>667-баптар</w:t>
      </w:r>
      <w:r>
        <w:rPr>
          <w:rFonts w:ascii="Times New Roman"/>
          <w:b w:val="false"/>
          <w:i w:val="false"/>
          <w:color w:val="000000"/>
          <w:sz w:val="28"/>
        </w:rPr>
        <w:t>);</w:t>
      </w:r>
    </w:p>
    <w:bookmarkEnd w:id="290"/>
    <w:bookmarkStart w:name="z303" w:id="291"/>
    <w:p>
      <w:pPr>
        <w:spacing w:after="0"/>
        <w:ind w:left="0"/>
        <w:jc w:val="both"/>
      </w:pPr>
      <w:r>
        <w:rPr>
          <w:rFonts w:ascii="Times New Roman"/>
          <w:b w:val="false"/>
          <w:i w:val="false"/>
          <w:color w:val="000000"/>
          <w:sz w:val="28"/>
        </w:rPr>
        <w:t xml:space="preserve">
      47) Республикалық бюджеттiң атқарылуын бақылау жөнiндегi есеп комитетiнің және облыстардың, республикалық маңызы бар қалалардың, астананың ревизиялық комиссияларының (234-1 және </w:t>
      </w:r>
      <w:r>
        <w:rPr>
          <w:rFonts w:ascii="Times New Roman"/>
          <w:b w:val="false"/>
          <w:i w:val="false"/>
          <w:color w:val="000000"/>
          <w:sz w:val="28"/>
        </w:rPr>
        <w:t>462-баптар</w:t>
      </w:r>
      <w:r>
        <w:rPr>
          <w:rFonts w:ascii="Times New Roman"/>
          <w:b w:val="false"/>
          <w:i w:val="false"/>
          <w:color w:val="000000"/>
          <w:sz w:val="28"/>
        </w:rPr>
        <w:t>);</w:t>
      </w:r>
    </w:p>
    <w:bookmarkEnd w:id="291"/>
    <w:bookmarkStart w:name="z304" w:id="292"/>
    <w:p>
      <w:pPr>
        <w:spacing w:after="0"/>
        <w:ind w:left="0"/>
        <w:jc w:val="both"/>
      </w:pPr>
      <w:r>
        <w:rPr>
          <w:rFonts w:ascii="Times New Roman"/>
          <w:b w:val="false"/>
          <w:i w:val="false"/>
          <w:color w:val="000000"/>
          <w:sz w:val="28"/>
        </w:rPr>
        <w:t>
      48) мемлекеттiк еңбек инспекциясы органдарының (462-бап);";</w:t>
      </w:r>
    </w:p>
    <w:bookmarkEnd w:id="292"/>
    <w:bookmarkStart w:name="z305" w:id="293"/>
    <w:p>
      <w:pPr>
        <w:spacing w:after="0"/>
        <w:ind w:left="0"/>
        <w:jc w:val="both"/>
      </w:pPr>
      <w:r>
        <w:rPr>
          <w:rFonts w:ascii="Times New Roman"/>
          <w:b w:val="false"/>
          <w:i w:val="false"/>
          <w:color w:val="000000"/>
          <w:sz w:val="28"/>
        </w:rPr>
        <w:t>
      50) тармақшадағы "199 (екінші бөлігі),", "408-1," және "464 (екінші бөлігі)," деген сөздер алып тасталсын;</w:t>
      </w:r>
    </w:p>
    <w:bookmarkEnd w:id="293"/>
    <w:bookmarkStart w:name="z306" w:id="294"/>
    <w:p>
      <w:pPr>
        <w:spacing w:after="0"/>
        <w:ind w:left="0"/>
        <w:jc w:val="both"/>
      </w:pPr>
      <w:r>
        <w:rPr>
          <w:rFonts w:ascii="Times New Roman"/>
          <w:b w:val="false"/>
          <w:i w:val="false"/>
          <w:color w:val="000000"/>
          <w:sz w:val="28"/>
        </w:rPr>
        <w:t>
      51) тармақша мынадай редакцияда жазылсын:</w:t>
      </w:r>
    </w:p>
    <w:bookmarkEnd w:id="294"/>
    <w:bookmarkStart w:name="z307" w:id="295"/>
    <w:p>
      <w:pPr>
        <w:spacing w:after="0"/>
        <w:ind w:left="0"/>
        <w:jc w:val="both"/>
      </w:pPr>
      <w:r>
        <w:rPr>
          <w:rFonts w:ascii="Times New Roman"/>
          <w:b w:val="false"/>
          <w:i w:val="false"/>
          <w:color w:val="000000"/>
          <w:sz w:val="28"/>
        </w:rPr>
        <w:t>
      "51) монополияға қарсы органның (159 (бірінші, екінші, үшінші, 3-1 және төртінші бөліктері), 160 (екінші бөлігі)-баптар);";</w:t>
      </w:r>
    </w:p>
    <w:bookmarkEnd w:id="295"/>
    <w:bookmarkStart w:name="z308" w:id="296"/>
    <w:p>
      <w:pPr>
        <w:spacing w:after="0"/>
        <w:ind w:left="0"/>
        <w:jc w:val="both"/>
      </w:pPr>
      <w:r>
        <w:rPr>
          <w:rFonts w:ascii="Times New Roman"/>
          <w:b w:val="false"/>
          <w:i w:val="false"/>
          <w:color w:val="000000"/>
          <w:sz w:val="28"/>
        </w:rPr>
        <w:t>
      54) тармақша алып тасталсын;</w:t>
      </w:r>
    </w:p>
    <w:bookmarkEnd w:id="296"/>
    <w:bookmarkStart w:name="z309" w:id="297"/>
    <w:p>
      <w:pPr>
        <w:spacing w:after="0"/>
        <w:ind w:left="0"/>
        <w:jc w:val="both"/>
      </w:pPr>
      <w:r>
        <w:rPr>
          <w:rFonts w:ascii="Times New Roman"/>
          <w:b w:val="false"/>
          <w:i w:val="false"/>
          <w:color w:val="000000"/>
          <w:sz w:val="28"/>
        </w:rPr>
        <w:t>
      62) тармақша мынадай редакцияда жазылсын:</w:t>
      </w:r>
    </w:p>
    <w:bookmarkEnd w:id="297"/>
    <w:bookmarkStart w:name="z310" w:id="298"/>
    <w:p>
      <w:pPr>
        <w:spacing w:after="0"/>
        <w:ind w:left="0"/>
        <w:jc w:val="both"/>
      </w:pPr>
      <w:r>
        <w:rPr>
          <w:rFonts w:ascii="Times New Roman"/>
          <w:b w:val="false"/>
          <w:i w:val="false"/>
          <w:color w:val="000000"/>
          <w:sz w:val="28"/>
        </w:rPr>
        <w:t>
      "62) ақпарат саласындағы уәкілетті органның (134 (эротикалық мазмұндағы заттарды қоспағанда), 156-1 (бірінші және үшінші бөліктері), 451 (бірінші, екінші және үшінші бөліктері), 452 (үшінші және төртінші бөліктері), 462, 463-баптар);";</w:t>
      </w:r>
    </w:p>
    <w:bookmarkEnd w:id="2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екінші</w:t>
      </w:r>
      <w:r>
        <w:rPr>
          <w:rFonts w:ascii="Times New Roman"/>
          <w:b w:val="false"/>
          <w:i w:val="false"/>
          <w:color w:val="000000"/>
          <w:sz w:val="28"/>
        </w:rPr>
        <w:t xml:space="preserve"> және </w:t>
      </w:r>
      <w:r>
        <w:rPr>
          <w:rFonts w:ascii="Times New Roman"/>
          <w:b w:val="false"/>
          <w:i w:val="false"/>
          <w:color w:val="000000"/>
          <w:sz w:val="28"/>
        </w:rPr>
        <w:t>2-1-бөліктер</w:t>
      </w:r>
      <w:r>
        <w:rPr>
          <w:rFonts w:ascii="Times New Roman"/>
          <w:b w:val="false"/>
          <w:i w:val="false"/>
          <w:color w:val="000000"/>
          <w:sz w:val="28"/>
        </w:rPr>
        <w:t xml:space="preserve"> мынадай редакцияда жазылсын: </w:t>
      </w:r>
    </w:p>
    <w:bookmarkStart w:name="z312" w:id="299"/>
    <w:p>
      <w:pPr>
        <w:spacing w:after="0"/>
        <w:ind w:left="0"/>
        <w:jc w:val="both"/>
      </w:pPr>
      <w:r>
        <w:rPr>
          <w:rFonts w:ascii="Times New Roman"/>
          <w:b w:val="false"/>
          <w:i w:val="false"/>
          <w:color w:val="000000"/>
          <w:sz w:val="28"/>
        </w:rPr>
        <w:t>
      "2. Соттар қарайтын әкімшілік құқық бұзушылықтар туралы істер бойынша әкімшілік құқық бұзушылықтар туралы хаттамаларды жасауға Қазақстан Республикасы Ұлттық Банкінің уәкілетті жұмыскерлерінің де құқығы бар (</w:t>
      </w:r>
      <w:r>
        <w:rPr>
          <w:rFonts w:ascii="Times New Roman"/>
          <w:b w:val="false"/>
          <w:i w:val="false"/>
          <w:color w:val="000000"/>
          <w:sz w:val="28"/>
        </w:rPr>
        <w:t>214</w:t>
      </w:r>
      <w:r>
        <w:rPr>
          <w:rFonts w:ascii="Times New Roman"/>
          <w:b w:val="false"/>
          <w:i w:val="false"/>
          <w:color w:val="000000"/>
          <w:sz w:val="28"/>
        </w:rPr>
        <w:t xml:space="preserve"> (бірінші, екінші, үшінші және төртінші бөліктері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тұлғаларға және банкноттарды, монеталар мен құндылықтарды инкассациялау айрықша қызметі болып табылатын заңды тұлғаларға, төлем ұйымдарына қатысты), </w:t>
      </w:r>
      <w:r>
        <w:rPr>
          <w:rFonts w:ascii="Times New Roman"/>
          <w:b w:val="false"/>
          <w:i w:val="false"/>
          <w:color w:val="000000"/>
          <w:sz w:val="28"/>
        </w:rPr>
        <w:t>251</w:t>
      </w:r>
      <w:r>
        <w:rPr>
          <w:rFonts w:ascii="Times New Roman"/>
          <w:b w:val="false"/>
          <w:i w:val="false"/>
          <w:color w:val="000000"/>
          <w:sz w:val="28"/>
        </w:rPr>
        <w:t xml:space="preserve">,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463-баптар</w:t>
      </w:r>
      <w:r>
        <w:rPr>
          <w:rFonts w:ascii="Times New Roman"/>
          <w:b w:val="false"/>
          <w:i w:val="false"/>
          <w:color w:val="000000"/>
          <w:sz w:val="28"/>
        </w:rPr>
        <w:t>).</w:t>
      </w:r>
    </w:p>
    <w:bookmarkEnd w:id="299"/>
    <w:bookmarkStart w:name="z313" w:id="300"/>
    <w:p>
      <w:pPr>
        <w:spacing w:after="0"/>
        <w:ind w:left="0"/>
        <w:jc w:val="both"/>
      </w:pPr>
      <w:r>
        <w:rPr>
          <w:rFonts w:ascii="Times New Roman"/>
          <w:b w:val="false"/>
          <w:i w:val="false"/>
          <w:color w:val="000000"/>
          <w:sz w:val="28"/>
        </w:rPr>
        <w:t xml:space="preserve">
      2-1. Соттар қарайтын әкімшілік құқық бұзушылықтар туралы істер бойынша әкімшілік құқық бұзушылықтар туралы хаттамаларды жасауға қаржы нарығы мен қаржы ұйымдарын реттеу, бақылау және қадағалау жөніндегі уәкілетті органның уәкілетті жұмыскерлерінің де құқығы бар (214 (бірінші, екінші, үшінші және төртінші бөліктері (Ұлттық пошта операторына, микроқаржылық қызметті жүзеге асыратын ұйымдарға және қаржы ұйымдарына қатысты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тұлғаларды және банкноттарды, монеталар мен құндылықтарды инкассациялау айрықша қызметі болып табылатын заңды тұлғаларды, төлем ұйымдарын қоспағанда), </w:t>
      </w:r>
      <w:r>
        <w:rPr>
          <w:rFonts w:ascii="Times New Roman"/>
          <w:b w:val="false"/>
          <w:i w:val="false"/>
          <w:color w:val="000000"/>
          <w:sz w:val="28"/>
        </w:rPr>
        <w:t>245</w:t>
      </w:r>
      <w:r>
        <w:rPr>
          <w:rFonts w:ascii="Times New Roman"/>
          <w:b w:val="false"/>
          <w:i w:val="false"/>
          <w:color w:val="000000"/>
          <w:sz w:val="28"/>
        </w:rPr>
        <w:t xml:space="preserve">,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463-баптар</w:t>
      </w:r>
      <w:r>
        <w:rPr>
          <w:rFonts w:ascii="Times New Roman"/>
          <w:b w:val="false"/>
          <w:i w:val="false"/>
          <w:color w:val="000000"/>
          <w:sz w:val="28"/>
        </w:rPr>
        <w:t>).";</w:t>
      </w:r>
    </w:p>
    <w:bookmarkEnd w:id="3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үшінші бөліктің</w:t>
      </w:r>
      <w:r>
        <w:rPr>
          <w:rFonts w:ascii="Times New Roman"/>
          <w:b w:val="false"/>
          <w:i w:val="false"/>
          <w:color w:val="000000"/>
          <w:sz w:val="28"/>
        </w:rPr>
        <w:t xml:space="preserve"> 4) және 5) тармақшалары мынадай редакцияда жазылсын:</w:t>
      </w:r>
    </w:p>
    <w:bookmarkStart w:name="z315" w:id="301"/>
    <w:p>
      <w:pPr>
        <w:spacing w:after="0"/>
        <w:ind w:left="0"/>
        <w:jc w:val="both"/>
      </w:pPr>
      <w:r>
        <w:rPr>
          <w:rFonts w:ascii="Times New Roman"/>
          <w:b w:val="false"/>
          <w:i w:val="false"/>
          <w:color w:val="000000"/>
          <w:sz w:val="28"/>
        </w:rPr>
        <w:t>
      "4) күзет iс-шараларын жүргiзу кезiнде Қазақстан Республикасы Мемлекеттік күзет қызметiнiң лауазымды адамдарының (</w:t>
      </w:r>
      <w:r>
        <w:rPr>
          <w:rFonts w:ascii="Times New Roman"/>
          <w:b w:val="false"/>
          <w:i w:val="false"/>
          <w:color w:val="000000"/>
          <w:sz w:val="28"/>
        </w:rPr>
        <w:t>297</w:t>
      </w:r>
      <w:r>
        <w:rPr>
          <w:rFonts w:ascii="Times New Roman"/>
          <w:b w:val="false"/>
          <w:i w:val="false"/>
          <w:color w:val="000000"/>
          <w:sz w:val="28"/>
        </w:rPr>
        <w:t xml:space="preserve">, </w:t>
      </w:r>
      <w:r>
        <w:rPr>
          <w:rFonts w:ascii="Times New Roman"/>
          <w:b w:val="false"/>
          <w:i w:val="false"/>
          <w:color w:val="000000"/>
          <w:sz w:val="28"/>
        </w:rPr>
        <w:t>485</w:t>
      </w:r>
      <w:r>
        <w:rPr>
          <w:rFonts w:ascii="Times New Roman"/>
          <w:b w:val="false"/>
          <w:i w:val="false"/>
          <w:color w:val="000000"/>
          <w:sz w:val="28"/>
        </w:rPr>
        <w:t xml:space="preserve">, </w:t>
      </w:r>
      <w:r>
        <w:rPr>
          <w:rFonts w:ascii="Times New Roman"/>
          <w:b w:val="false"/>
          <w:i w:val="false"/>
          <w:color w:val="000000"/>
          <w:sz w:val="28"/>
        </w:rPr>
        <w:t>504</w:t>
      </w:r>
      <w:r>
        <w:rPr>
          <w:rFonts w:ascii="Times New Roman"/>
          <w:b w:val="false"/>
          <w:i w:val="false"/>
          <w:color w:val="000000"/>
          <w:sz w:val="28"/>
        </w:rPr>
        <w:t xml:space="preserve">, </w:t>
      </w:r>
      <w:r>
        <w:rPr>
          <w:rFonts w:ascii="Times New Roman"/>
          <w:b w:val="false"/>
          <w:i w:val="false"/>
          <w:color w:val="000000"/>
          <w:sz w:val="28"/>
        </w:rPr>
        <w:t>614</w:t>
      </w:r>
      <w:r>
        <w:rPr>
          <w:rFonts w:ascii="Times New Roman"/>
          <w:b w:val="false"/>
          <w:i w:val="false"/>
          <w:color w:val="000000"/>
          <w:sz w:val="28"/>
        </w:rPr>
        <w:t xml:space="preserve">, </w:t>
      </w:r>
      <w:r>
        <w:rPr>
          <w:rFonts w:ascii="Times New Roman"/>
          <w:b w:val="false"/>
          <w:i w:val="false"/>
          <w:color w:val="000000"/>
          <w:sz w:val="28"/>
        </w:rPr>
        <w:t>675-баптар</w:t>
      </w:r>
      <w:r>
        <w:rPr>
          <w:rFonts w:ascii="Times New Roman"/>
          <w:b w:val="false"/>
          <w:i w:val="false"/>
          <w:color w:val="000000"/>
          <w:sz w:val="28"/>
        </w:rPr>
        <w:t>);</w:t>
      </w:r>
    </w:p>
    <w:bookmarkEnd w:id="301"/>
    <w:bookmarkStart w:name="z316" w:id="302"/>
    <w:p>
      <w:pPr>
        <w:spacing w:after="0"/>
        <w:ind w:left="0"/>
        <w:jc w:val="both"/>
      </w:pPr>
      <w:r>
        <w:rPr>
          <w:rFonts w:ascii="Times New Roman"/>
          <w:b w:val="false"/>
          <w:i w:val="false"/>
          <w:color w:val="000000"/>
          <w:sz w:val="28"/>
        </w:rPr>
        <w:t>
      5) Қазақстан Республикасы Қарулы Күштерінің әскери қызметшілері мен қызметшілеріне қатысты Қазақстан Республикасы Қарулы Күштерінің әскери полиция органдары лауазымды адамдарының (</w:t>
      </w:r>
      <w:r>
        <w:rPr>
          <w:rFonts w:ascii="Times New Roman"/>
          <w:b w:val="false"/>
          <w:i w:val="false"/>
          <w:color w:val="000000"/>
          <w:sz w:val="28"/>
        </w:rPr>
        <w:t>437</w:t>
      </w:r>
      <w:r>
        <w:rPr>
          <w:rFonts w:ascii="Times New Roman"/>
          <w:b w:val="false"/>
          <w:i w:val="false"/>
          <w:color w:val="000000"/>
          <w:sz w:val="28"/>
        </w:rPr>
        <w:t xml:space="preserve">, </w:t>
      </w:r>
      <w:r>
        <w:rPr>
          <w:rFonts w:ascii="Times New Roman"/>
          <w:b w:val="false"/>
          <w:i w:val="false"/>
          <w:color w:val="000000"/>
          <w:sz w:val="28"/>
        </w:rPr>
        <w:t>440</w:t>
      </w:r>
      <w:r>
        <w:rPr>
          <w:rFonts w:ascii="Times New Roman"/>
          <w:b w:val="false"/>
          <w:i w:val="false"/>
          <w:color w:val="000000"/>
          <w:sz w:val="28"/>
        </w:rPr>
        <w:t xml:space="preserve"> (бірінші және екінші бөліктері), </w:t>
      </w:r>
      <w:r>
        <w:rPr>
          <w:rFonts w:ascii="Times New Roman"/>
          <w:b w:val="false"/>
          <w:i w:val="false"/>
          <w:color w:val="000000"/>
          <w:sz w:val="28"/>
        </w:rPr>
        <w:t>441</w:t>
      </w:r>
      <w:r>
        <w:rPr>
          <w:rFonts w:ascii="Times New Roman"/>
          <w:b w:val="false"/>
          <w:i w:val="false"/>
          <w:color w:val="000000"/>
          <w:sz w:val="28"/>
        </w:rPr>
        <w:t xml:space="preserve">, </w:t>
      </w:r>
      <w:r>
        <w:rPr>
          <w:rFonts w:ascii="Times New Roman"/>
          <w:b w:val="false"/>
          <w:i w:val="false"/>
          <w:color w:val="000000"/>
          <w:sz w:val="28"/>
        </w:rPr>
        <w:t>444</w:t>
      </w:r>
      <w:r>
        <w:rPr>
          <w:rFonts w:ascii="Times New Roman"/>
          <w:b w:val="false"/>
          <w:i w:val="false"/>
          <w:color w:val="000000"/>
          <w:sz w:val="28"/>
        </w:rPr>
        <w:t xml:space="preserve"> (екінші бөлігі) </w:t>
      </w:r>
      <w:r>
        <w:rPr>
          <w:rFonts w:ascii="Times New Roman"/>
          <w:b w:val="false"/>
          <w:i w:val="false"/>
          <w:color w:val="000000"/>
          <w:sz w:val="28"/>
        </w:rPr>
        <w:t>484</w:t>
      </w:r>
      <w:r>
        <w:rPr>
          <w:rFonts w:ascii="Times New Roman"/>
          <w:b w:val="false"/>
          <w:i w:val="false"/>
          <w:color w:val="000000"/>
          <w:sz w:val="28"/>
        </w:rPr>
        <w:t xml:space="preserve">, </w:t>
      </w:r>
      <w:r>
        <w:rPr>
          <w:rFonts w:ascii="Times New Roman"/>
          <w:b w:val="false"/>
          <w:i w:val="false"/>
          <w:color w:val="000000"/>
          <w:sz w:val="28"/>
        </w:rPr>
        <w:t>485-баптары</w:t>
      </w:r>
      <w:r>
        <w:rPr>
          <w:rFonts w:ascii="Times New Roman"/>
          <w:b w:val="false"/>
          <w:i w:val="false"/>
          <w:color w:val="000000"/>
          <w:sz w:val="28"/>
        </w:rPr>
        <w:t>) құқығы бар.";</w:t>
      </w:r>
    </w:p>
    <w:bookmarkEnd w:id="302"/>
    <w:bookmarkStart w:name="z317" w:id="303"/>
    <w:p>
      <w:pPr>
        <w:spacing w:after="0"/>
        <w:ind w:left="0"/>
        <w:jc w:val="both"/>
      </w:pPr>
      <w:r>
        <w:rPr>
          <w:rFonts w:ascii="Times New Roman"/>
          <w:b w:val="false"/>
          <w:i w:val="false"/>
          <w:color w:val="000000"/>
          <w:sz w:val="28"/>
        </w:rPr>
        <w:t xml:space="preserve">
      105) </w:t>
      </w:r>
      <w:r>
        <w:rPr>
          <w:rFonts w:ascii="Times New Roman"/>
          <w:b w:val="false"/>
          <w:i w:val="false"/>
          <w:color w:val="000000"/>
          <w:sz w:val="28"/>
        </w:rPr>
        <w:t>808-бап</w:t>
      </w:r>
      <w:r>
        <w:rPr>
          <w:rFonts w:ascii="Times New Roman"/>
          <w:b w:val="false"/>
          <w:i w:val="false"/>
          <w:color w:val="000000"/>
          <w:sz w:val="28"/>
        </w:rPr>
        <w:t xml:space="preserve"> мынадай редакцияда жазылсын:</w:t>
      </w:r>
    </w:p>
    <w:bookmarkEnd w:id="303"/>
    <w:bookmarkStart w:name="z318" w:id="304"/>
    <w:p>
      <w:pPr>
        <w:spacing w:after="0"/>
        <w:ind w:left="0"/>
        <w:jc w:val="both"/>
      </w:pPr>
      <w:r>
        <w:rPr>
          <w:rFonts w:ascii="Times New Roman"/>
          <w:b w:val="false"/>
          <w:i w:val="false"/>
          <w:color w:val="000000"/>
          <w:sz w:val="28"/>
        </w:rPr>
        <w:t>
      "808-бап. Хаттаманы (прокурордың қаулысын) iстi қарау үшiн жiберу</w:t>
      </w:r>
    </w:p>
    <w:bookmarkEnd w:id="304"/>
    <w:p>
      <w:pPr>
        <w:spacing w:after="0"/>
        <w:ind w:left="0"/>
        <w:jc w:val="both"/>
      </w:pPr>
      <w:r>
        <w:rPr>
          <w:rFonts w:ascii="Times New Roman"/>
          <w:b w:val="false"/>
          <w:i w:val="false"/>
          <w:color w:val="000000"/>
          <w:sz w:val="28"/>
        </w:rPr>
        <w:t xml:space="preserve">
      Әкiмшiлiк құқық бұзушылық туралы хаттама, ал осы Кодекстің </w:t>
      </w:r>
      <w:r>
        <w:rPr>
          <w:rFonts w:ascii="Times New Roman"/>
          <w:b w:val="false"/>
          <w:i w:val="false"/>
          <w:color w:val="000000"/>
          <w:sz w:val="28"/>
        </w:rPr>
        <w:t>803-бабының</w:t>
      </w:r>
      <w:r>
        <w:rPr>
          <w:rFonts w:ascii="Times New Roman"/>
          <w:b w:val="false"/>
          <w:i w:val="false"/>
          <w:color w:val="000000"/>
          <w:sz w:val="28"/>
        </w:rPr>
        <w:t xml:space="preserve"> тоғызыншы бөлігінде көзделген жағдайда хаттаманың көшірмесі (прокурордың қаулысы) жасалған кезінен бастап үш тәулiк iшiнде сотқа, әкiмшiлiк құқық бұзушылық туралы iстi қарауға уәкiлеттiк берiлген органға (лауазымды адамға) қарау үшін жiберiледi.</w:t>
      </w:r>
    </w:p>
    <w:p>
      <w:pPr>
        <w:spacing w:after="0"/>
        <w:ind w:left="0"/>
        <w:jc w:val="both"/>
      </w:pPr>
      <w:r>
        <w:rPr>
          <w:rFonts w:ascii="Times New Roman"/>
          <w:b w:val="false"/>
          <w:i w:val="false"/>
          <w:color w:val="000000"/>
          <w:sz w:val="28"/>
        </w:rPr>
        <w:t>
      Әкiмшiлiк құқық бұзушылық жасаған тұлға анықталмаған жағдайда, әкімшілік құқық бұзушылық туралы хаттама әкiмшiлiк құқық бұзушылық жасаған тұлға анықталғаннан кейін үш тәулiк iшiнде сотқа, әкiмшiлiк құқық бұзушылық туралы iстi қарауға уәкiлеттiк берiлген органға (лауазымды адамға) жіберіледі.</w:t>
      </w:r>
    </w:p>
    <w:p>
      <w:pPr>
        <w:spacing w:after="0"/>
        <w:ind w:left="0"/>
        <w:jc w:val="both"/>
      </w:pPr>
      <w:r>
        <w:rPr>
          <w:rFonts w:ascii="Times New Roman"/>
          <w:b w:val="false"/>
          <w:i w:val="false"/>
          <w:color w:val="000000"/>
          <w:sz w:val="28"/>
        </w:rPr>
        <w:t xml:space="preserve">
      Жасалғаны үшiн жауаптылық әкiмшiлiк қамаққа алуды, шетелдікті немесе азаматтығы жоқ адамды Қазақстан Республикасының шегінен тыс жерге әкімшілік жолмен шығарып жіберуді қолдануға әкеп соғуы мүмкiн әкiмшiлiк құқық бұзушылық туралы хаттама, ал осы Кодекстің </w:t>
      </w:r>
      <w:r>
        <w:rPr>
          <w:rFonts w:ascii="Times New Roman"/>
          <w:b w:val="false"/>
          <w:i w:val="false"/>
          <w:color w:val="000000"/>
          <w:sz w:val="28"/>
        </w:rPr>
        <w:t>803-бабының</w:t>
      </w:r>
      <w:r>
        <w:rPr>
          <w:rFonts w:ascii="Times New Roman"/>
          <w:b w:val="false"/>
          <w:i w:val="false"/>
          <w:color w:val="000000"/>
          <w:sz w:val="28"/>
        </w:rPr>
        <w:t xml:space="preserve"> тоғызыншы бөлігінде көзделген жағдайда хаттаманың көшірмесі (прокурордың қаулысы) жасалғанынан кейiн судьяға дереу жiберiледi.</w:t>
      </w:r>
    </w:p>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811-бабының</w:t>
      </w:r>
      <w:r>
        <w:rPr>
          <w:rFonts w:ascii="Times New Roman"/>
          <w:b w:val="false"/>
          <w:i w:val="false"/>
          <w:color w:val="000000"/>
          <w:sz w:val="28"/>
        </w:rPr>
        <w:t xml:space="preserve"> үшінші бөлігінде көзделген жағдайда, әкімшілік құқық бұзушылық туралы хаттама (прокурордың қаулысы) осы Кодекстің 811-бабының бірінші бөлігінде көрсетілген мерзім өткен күннен бастап үш тәулік ішінде сотқа, әкімшілік құқық бұзушылық туралы істі қарауға уәкілеттік берілген органға (лауазымды адамға) қарау үшін жіберіледі.</w:t>
      </w:r>
    </w:p>
    <w:p>
      <w:pPr>
        <w:spacing w:after="0"/>
        <w:ind w:left="0"/>
        <w:jc w:val="both"/>
      </w:pPr>
      <w:r>
        <w:rPr>
          <w:rFonts w:ascii="Times New Roman"/>
          <w:b w:val="false"/>
          <w:i w:val="false"/>
          <w:color w:val="000000"/>
          <w:sz w:val="28"/>
        </w:rPr>
        <w:t>
      Әкiмшiлiк құқық бұзушылық туралы хаттама (прокурордың қаулысы) судьяға, әкiмшiлiк құқық бұзушылық туралы iстi қарауға уәкiлеттiк берiлген органға (лауазымды адамға) жазбаша түрде не электрондық цифрлық қолтаңбамен куәландырылған электрондық құжат нысанында жiберiлуі мүмкін.";</w:t>
      </w:r>
    </w:p>
    <w:bookmarkStart w:name="z319" w:id="305"/>
    <w:p>
      <w:pPr>
        <w:spacing w:after="0"/>
        <w:ind w:left="0"/>
        <w:jc w:val="both"/>
      </w:pPr>
      <w:r>
        <w:rPr>
          <w:rFonts w:ascii="Times New Roman"/>
          <w:b w:val="false"/>
          <w:i w:val="false"/>
          <w:color w:val="000000"/>
          <w:sz w:val="28"/>
        </w:rPr>
        <w:t xml:space="preserve">
      106) 811-баптың </w:t>
      </w:r>
      <w:r>
        <w:rPr>
          <w:rFonts w:ascii="Times New Roman"/>
          <w:b w:val="false"/>
          <w:i w:val="false"/>
          <w:color w:val="000000"/>
          <w:sz w:val="28"/>
        </w:rPr>
        <w:t>бірінші бөлігінде</w:t>
      </w:r>
      <w:r>
        <w:rPr>
          <w:rFonts w:ascii="Times New Roman"/>
          <w:b w:val="false"/>
          <w:i w:val="false"/>
          <w:color w:val="000000"/>
          <w:sz w:val="28"/>
        </w:rPr>
        <w:t>:</w:t>
      </w:r>
    </w:p>
    <w:bookmarkEnd w:id="305"/>
    <w:bookmarkStart w:name="z320" w:id="306"/>
    <w:p>
      <w:pPr>
        <w:spacing w:after="0"/>
        <w:ind w:left="0"/>
        <w:jc w:val="both"/>
      </w:pPr>
      <w:r>
        <w:rPr>
          <w:rFonts w:ascii="Times New Roman"/>
          <w:b w:val="false"/>
          <w:i w:val="false"/>
          <w:color w:val="000000"/>
          <w:sz w:val="28"/>
        </w:rPr>
        <w:t>
      бірінші абзац мынадай редакцияда жазылсын:</w:t>
      </w:r>
    </w:p>
    <w:bookmarkEnd w:id="306"/>
    <w:bookmarkStart w:name="z321" w:id="307"/>
    <w:p>
      <w:pPr>
        <w:spacing w:after="0"/>
        <w:ind w:left="0"/>
        <w:jc w:val="both"/>
      </w:pPr>
      <w:r>
        <w:rPr>
          <w:rFonts w:ascii="Times New Roman"/>
          <w:b w:val="false"/>
          <w:i w:val="false"/>
          <w:color w:val="000000"/>
          <w:sz w:val="28"/>
        </w:rPr>
        <w:t xml:space="preserve">
      "1. Әкімшілік құқық бұзушылық анықталған және оны жасаған тұлға белгілі болған кезде осы Кодекстің </w:t>
      </w:r>
      <w:r>
        <w:rPr>
          <w:rFonts w:ascii="Times New Roman"/>
          <w:b w:val="false"/>
          <w:i w:val="false"/>
          <w:color w:val="000000"/>
          <w:sz w:val="28"/>
        </w:rPr>
        <w:t>804</w:t>
      </w:r>
      <w:r>
        <w:rPr>
          <w:rFonts w:ascii="Times New Roman"/>
          <w:b w:val="false"/>
          <w:i w:val="false"/>
          <w:color w:val="000000"/>
          <w:sz w:val="28"/>
        </w:rPr>
        <w:t xml:space="preserve"> немесе </w:t>
      </w:r>
      <w:r>
        <w:rPr>
          <w:rFonts w:ascii="Times New Roman"/>
          <w:b w:val="false"/>
          <w:i w:val="false"/>
          <w:color w:val="000000"/>
          <w:sz w:val="28"/>
        </w:rPr>
        <w:t>805-баптарында</w:t>
      </w:r>
      <w:r>
        <w:rPr>
          <w:rFonts w:ascii="Times New Roman"/>
          <w:b w:val="false"/>
          <w:i w:val="false"/>
          <w:color w:val="000000"/>
          <w:sz w:val="28"/>
        </w:rPr>
        <w:t xml:space="preserve"> аталған уәкілетті адам әкімшілік іс жүргізуді қозғайды, тұлғаға айыппұлды осы Кодекстің Ерекше бөлігі бабының санкциясында көрсетілген айыппұл сомасының елу пайызы мөлшерінде жеті тәулік ішінде төлеу құқығын түсіндіреді және қажет болған жағдайда белгіленген үлгідегі түбіртекті табыс етеді.";</w:t>
      </w:r>
    </w:p>
    <w:bookmarkEnd w:id="307"/>
    <w:p>
      <w:pPr>
        <w:spacing w:after="0"/>
        <w:ind w:left="0"/>
        <w:jc w:val="both"/>
      </w:pPr>
      <w:r>
        <w:rPr>
          <w:rFonts w:ascii="Times New Roman"/>
          <w:b w:val="false"/>
          <w:i w:val="false"/>
          <w:color w:val="000000"/>
          <w:sz w:val="28"/>
        </w:rPr>
        <w:t>
      екінші абзац алып тасталсын;</w:t>
      </w:r>
    </w:p>
    <w:bookmarkStart w:name="z322" w:id="308"/>
    <w:p>
      <w:pPr>
        <w:spacing w:after="0"/>
        <w:ind w:left="0"/>
        <w:jc w:val="both"/>
      </w:pPr>
      <w:r>
        <w:rPr>
          <w:rFonts w:ascii="Times New Roman"/>
          <w:b w:val="false"/>
          <w:i w:val="false"/>
          <w:color w:val="000000"/>
          <w:sz w:val="28"/>
        </w:rPr>
        <w:t xml:space="preserve">
      107) </w:t>
      </w:r>
      <w:r>
        <w:rPr>
          <w:rFonts w:ascii="Times New Roman"/>
          <w:b w:val="false"/>
          <w:i w:val="false"/>
          <w:color w:val="000000"/>
          <w:sz w:val="28"/>
        </w:rPr>
        <w:t>812-баптың</w:t>
      </w:r>
      <w:r>
        <w:rPr>
          <w:rFonts w:ascii="Times New Roman"/>
          <w:b w:val="false"/>
          <w:i w:val="false"/>
          <w:color w:val="000000"/>
          <w:sz w:val="28"/>
        </w:rPr>
        <w:t xml:space="preserve"> екінші бөлігіндегі "604, 605," және "629," деген цифрлар алып тасталсын;</w:t>
      </w:r>
    </w:p>
    <w:bookmarkEnd w:id="308"/>
    <w:bookmarkStart w:name="z323" w:id="309"/>
    <w:p>
      <w:pPr>
        <w:spacing w:after="0"/>
        <w:ind w:left="0"/>
        <w:jc w:val="both"/>
      </w:pPr>
      <w:r>
        <w:rPr>
          <w:rFonts w:ascii="Times New Roman"/>
          <w:b w:val="false"/>
          <w:i w:val="false"/>
          <w:color w:val="000000"/>
          <w:sz w:val="28"/>
        </w:rPr>
        <w:t xml:space="preserve">
      108) 829-1-баптың </w:t>
      </w:r>
      <w:r>
        <w:rPr>
          <w:rFonts w:ascii="Times New Roman"/>
          <w:b w:val="false"/>
          <w:i w:val="false"/>
          <w:color w:val="000000"/>
          <w:sz w:val="28"/>
        </w:rPr>
        <w:t>екінші бөлігіндегі</w:t>
      </w:r>
      <w:r>
        <w:rPr>
          <w:rFonts w:ascii="Times New Roman"/>
          <w:b w:val="false"/>
          <w:i w:val="false"/>
          <w:color w:val="000000"/>
          <w:sz w:val="28"/>
        </w:rPr>
        <w:t xml:space="preserve"> "604, 605," және "629," деген цифрлар алып тасталсын;</w:t>
      </w:r>
    </w:p>
    <w:bookmarkEnd w:id="309"/>
    <w:bookmarkStart w:name="z324" w:id="310"/>
    <w:p>
      <w:pPr>
        <w:spacing w:after="0"/>
        <w:ind w:left="0"/>
        <w:jc w:val="both"/>
      </w:pPr>
      <w:r>
        <w:rPr>
          <w:rFonts w:ascii="Times New Roman"/>
          <w:b w:val="false"/>
          <w:i w:val="false"/>
          <w:color w:val="000000"/>
          <w:sz w:val="28"/>
        </w:rPr>
        <w:t xml:space="preserve">
      109) 829-5-баптың </w:t>
      </w:r>
      <w:r>
        <w:rPr>
          <w:rFonts w:ascii="Times New Roman"/>
          <w:b w:val="false"/>
          <w:i w:val="false"/>
          <w:color w:val="000000"/>
          <w:sz w:val="28"/>
        </w:rPr>
        <w:t>бірінші</w:t>
      </w:r>
      <w:r>
        <w:rPr>
          <w:rFonts w:ascii="Times New Roman"/>
          <w:b w:val="false"/>
          <w:i w:val="false"/>
          <w:color w:val="000000"/>
          <w:sz w:val="28"/>
        </w:rPr>
        <w:t xml:space="preserve"> және </w:t>
      </w:r>
      <w:r>
        <w:rPr>
          <w:rFonts w:ascii="Times New Roman"/>
          <w:b w:val="false"/>
          <w:i w:val="false"/>
          <w:color w:val="000000"/>
          <w:sz w:val="28"/>
        </w:rPr>
        <w:t>екінші бөліктері</w:t>
      </w:r>
      <w:r>
        <w:rPr>
          <w:rFonts w:ascii="Times New Roman"/>
          <w:b w:val="false"/>
          <w:i w:val="false"/>
          <w:color w:val="000000"/>
          <w:sz w:val="28"/>
        </w:rPr>
        <w:t xml:space="preserve"> мынадай редакцияда жазылсын:</w:t>
      </w:r>
    </w:p>
    <w:bookmarkEnd w:id="310"/>
    <w:bookmarkStart w:name="z325" w:id="311"/>
    <w:p>
      <w:pPr>
        <w:spacing w:after="0"/>
        <w:ind w:left="0"/>
        <w:jc w:val="both"/>
      </w:pPr>
      <w:r>
        <w:rPr>
          <w:rFonts w:ascii="Times New Roman"/>
          <w:b w:val="false"/>
          <w:i w:val="false"/>
          <w:color w:val="000000"/>
          <w:sz w:val="28"/>
        </w:rPr>
        <w:t>
      "1. Әкiмшiлiк құқық бұзушылықтар туралы iстер, әкімшілік құқық бұзушылық туралы іс бойынша қаулыға, айыппұл төлеу қажеттігі туралы нұсқамаға, шағым, наразылық бойынша жоғары тұрған органның (лауазымды адамның) қаулысына шағым, наразылық iстi қарауға құқылы сот әкiмшiлiк құқық бұзушылық туралы хаттаманы, шағымды, наразылықты және iстiң басқа да материалдарын алған күннен бастап он бес тәулік ішінде қаралады.</w:t>
      </w:r>
    </w:p>
    <w:bookmarkEnd w:id="311"/>
    <w:bookmarkStart w:name="z326" w:id="312"/>
    <w:p>
      <w:pPr>
        <w:spacing w:after="0"/>
        <w:ind w:left="0"/>
        <w:jc w:val="both"/>
      </w:pPr>
      <w:r>
        <w:rPr>
          <w:rFonts w:ascii="Times New Roman"/>
          <w:b w:val="false"/>
          <w:i w:val="false"/>
          <w:color w:val="000000"/>
          <w:sz w:val="28"/>
        </w:rPr>
        <w:t>
      2. Өзiне қатысты іс бойынша іс жүргізіліп жатқан тұлғадан және жәбірленушіден тиісті өтінішхаттар келіп түскен жағдайда әкiмшiлiк құқық бұзушылық туралы iс дереу қаралуы мүмкін. Әкiмшiлiк құқық бұзушылық туралы іс бойынша iс жүргiзуге қатысушылардан өтiнiшхаттар келіп түскен жағдайда не iстiң мән-жайларын қосымша анықтау қажет болған кезде сот iстi, шағымды, наразылықты қарау мерзiмiн ұзартуы, бiрақ он бес тәуліктен асырмай ұзартуы мүмкiн.";</w:t>
      </w:r>
    </w:p>
    <w:bookmarkEnd w:id="312"/>
    <w:bookmarkStart w:name="z327" w:id="313"/>
    <w:p>
      <w:pPr>
        <w:spacing w:after="0"/>
        <w:ind w:left="0"/>
        <w:jc w:val="both"/>
      </w:pPr>
      <w:r>
        <w:rPr>
          <w:rFonts w:ascii="Times New Roman"/>
          <w:b w:val="false"/>
          <w:i w:val="false"/>
          <w:color w:val="000000"/>
          <w:sz w:val="28"/>
        </w:rPr>
        <w:t xml:space="preserve">
      110) </w:t>
      </w:r>
      <w:r>
        <w:rPr>
          <w:rFonts w:ascii="Times New Roman"/>
          <w:b w:val="false"/>
          <w:i w:val="false"/>
          <w:color w:val="000000"/>
          <w:sz w:val="28"/>
        </w:rPr>
        <w:t>829-14-бап</w:t>
      </w:r>
      <w:r>
        <w:rPr>
          <w:rFonts w:ascii="Times New Roman"/>
          <w:b w:val="false"/>
          <w:i w:val="false"/>
          <w:color w:val="000000"/>
          <w:sz w:val="28"/>
        </w:rPr>
        <w:t xml:space="preserve"> мынадай мазмұндағы 6-1-бөлікпен толықтырылсын:</w:t>
      </w:r>
    </w:p>
    <w:bookmarkEnd w:id="313"/>
    <w:bookmarkStart w:name="z328" w:id="314"/>
    <w:p>
      <w:pPr>
        <w:spacing w:after="0"/>
        <w:ind w:left="0"/>
        <w:jc w:val="both"/>
      </w:pPr>
      <w:r>
        <w:rPr>
          <w:rFonts w:ascii="Times New Roman"/>
          <w:b w:val="false"/>
          <w:i w:val="false"/>
          <w:color w:val="000000"/>
          <w:sz w:val="28"/>
        </w:rPr>
        <w:t xml:space="preserve">
      "6-1. Қаулыда осы Кодекстің </w:t>
      </w:r>
      <w:r>
        <w:rPr>
          <w:rFonts w:ascii="Times New Roman"/>
          <w:b w:val="false"/>
          <w:i w:val="false"/>
          <w:color w:val="000000"/>
          <w:sz w:val="28"/>
        </w:rPr>
        <w:t>54-бабының</w:t>
      </w:r>
      <w:r>
        <w:rPr>
          <w:rFonts w:ascii="Times New Roman"/>
          <w:b w:val="false"/>
          <w:i w:val="false"/>
          <w:color w:val="000000"/>
          <w:sz w:val="28"/>
        </w:rPr>
        <w:t xml:space="preserve"> негіздерінде құқық бұзушының жүріс-тұрысына қойылатын ерекше талаптар белгіленуі мүмкін.";</w:t>
      </w:r>
    </w:p>
    <w:bookmarkEnd w:id="314"/>
    <w:bookmarkStart w:name="z329" w:id="315"/>
    <w:p>
      <w:pPr>
        <w:spacing w:after="0"/>
        <w:ind w:left="0"/>
        <w:jc w:val="both"/>
      </w:pPr>
      <w:r>
        <w:rPr>
          <w:rFonts w:ascii="Times New Roman"/>
          <w:b w:val="false"/>
          <w:i w:val="false"/>
          <w:color w:val="000000"/>
          <w:sz w:val="28"/>
        </w:rPr>
        <w:t xml:space="preserve">
      111) 851-баптың </w:t>
      </w:r>
      <w:r>
        <w:rPr>
          <w:rFonts w:ascii="Times New Roman"/>
          <w:b w:val="false"/>
          <w:i w:val="false"/>
          <w:color w:val="000000"/>
          <w:sz w:val="28"/>
        </w:rPr>
        <w:t>төртінші бөлігі</w:t>
      </w:r>
      <w:r>
        <w:rPr>
          <w:rFonts w:ascii="Times New Roman"/>
          <w:b w:val="false"/>
          <w:i w:val="false"/>
          <w:color w:val="000000"/>
          <w:sz w:val="28"/>
        </w:rPr>
        <w:t xml:space="preserve"> мынадай редакцияда жазылсын:</w:t>
      </w:r>
    </w:p>
    <w:bookmarkEnd w:id="315"/>
    <w:bookmarkStart w:name="z330" w:id="316"/>
    <w:p>
      <w:pPr>
        <w:spacing w:after="0"/>
        <w:ind w:left="0"/>
        <w:jc w:val="both"/>
      </w:pPr>
      <w:r>
        <w:rPr>
          <w:rFonts w:ascii="Times New Roman"/>
          <w:b w:val="false"/>
          <w:i w:val="false"/>
          <w:color w:val="000000"/>
          <w:sz w:val="28"/>
        </w:rPr>
        <w:t>
      "4. Әкiмшiлiк жауаптылыққа тартылған адамның, жәбірленушінің, олардың заңды өкілдерінің, қорғаушылардың, заңды тұлғалар өкілдерінің, сондай-ақ өздерінің орталық мемлекеттік, облыстардың, республикалық маңызы бар қалалардың және астананың жергілікті атқарушы органдары арқылы іс бойынша іс жүргізуді жүзеге асыратын уәкілетті органдардың (лауазымды адамдардың) ұсынуды енгізу және кассациялық наразылық келтіру туралы өтінішхат беруге құқығы бар.";</w:t>
      </w:r>
    </w:p>
    <w:bookmarkEnd w:id="316"/>
    <w:bookmarkStart w:name="z331" w:id="317"/>
    <w:p>
      <w:pPr>
        <w:spacing w:after="0"/>
        <w:ind w:left="0"/>
        <w:jc w:val="both"/>
      </w:pPr>
      <w:r>
        <w:rPr>
          <w:rFonts w:ascii="Times New Roman"/>
          <w:b w:val="false"/>
          <w:i w:val="false"/>
          <w:color w:val="000000"/>
          <w:sz w:val="28"/>
        </w:rPr>
        <w:t xml:space="preserve">
      112) </w:t>
      </w:r>
      <w:r>
        <w:rPr>
          <w:rFonts w:ascii="Times New Roman"/>
          <w:b w:val="false"/>
          <w:i w:val="false"/>
          <w:color w:val="000000"/>
          <w:sz w:val="28"/>
        </w:rPr>
        <w:t>883-бап</w:t>
      </w:r>
      <w:r>
        <w:rPr>
          <w:rFonts w:ascii="Times New Roman"/>
          <w:b w:val="false"/>
          <w:i w:val="false"/>
          <w:color w:val="000000"/>
          <w:sz w:val="28"/>
        </w:rPr>
        <w:t xml:space="preserve"> мынадай мазмұндағы 3-1) тармақшамен толықтырылсын:</w:t>
      </w:r>
    </w:p>
    <w:bookmarkEnd w:id="317"/>
    <w:bookmarkStart w:name="z332" w:id="318"/>
    <w:p>
      <w:pPr>
        <w:spacing w:after="0"/>
        <w:ind w:left="0"/>
        <w:jc w:val="both"/>
      </w:pPr>
      <w:r>
        <w:rPr>
          <w:rFonts w:ascii="Times New Roman"/>
          <w:b w:val="false"/>
          <w:i w:val="false"/>
          <w:color w:val="000000"/>
          <w:sz w:val="28"/>
        </w:rPr>
        <w:t xml:space="preserve">
      "3-1) осы Кодекстің </w:t>
      </w:r>
      <w:r>
        <w:rPr>
          <w:rFonts w:ascii="Times New Roman"/>
          <w:b w:val="false"/>
          <w:i w:val="false"/>
          <w:color w:val="000000"/>
          <w:sz w:val="28"/>
        </w:rPr>
        <w:t>744</w:t>
      </w:r>
      <w:r>
        <w:rPr>
          <w:rFonts w:ascii="Times New Roman"/>
          <w:b w:val="false"/>
          <w:i w:val="false"/>
          <w:color w:val="000000"/>
          <w:sz w:val="28"/>
        </w:rPr>
        <w:t xml:space="preserve"> және </w:t>
      </w:r>
      <w:r>
        <w:rPr>
          <w:rFonts w:ascii="Times New Roman"/>
          <w:b w:val="false"/>
          <w:i w:val="false"/>
          <w:color w:val="000000"/>
          <w:sz w:val="28"/>
        </w:rPr>
        <w:t>745-баптарында</w:t>
      </w:r>
      <w:r>
        <w:rPr>
          <w:rFonts w:ascii="Times New Roman"/>
          <w:b w:val="false"/>
          <w:i w:val="false"/>
          <w:color w:val="000000"/>
          <w:sz w:val="28"/>
        </w:rPr>
        <w:t xml:space="preserve"> көзделген, өзiне қатысты iс бойынша іс жүргiзiлiп жатқан тұлғаның және жәбірленушінің жазбаша өтінішхаты бойынша дереу;";</w:t>
      </w:r>
    </w:p>
    <w:bookmarkEnd w:id="318"/>
    <w:bookmarkStart w:name="z333" w:id="319"/>
    <w:p>
      <w:pPr>
        <w:spacing w:after="0"/>
        <w:ind w:left="0"/>
        <w:jc w:val="both"/>
      </w:pPr>
      <w:r>
        <w:rPr>
          <w:rFonts w:ascii="Times New Roman"/>
          <w:b w:val="false"/>
          <w:i w:val="false"/>
          <w:color w:val="000000"/>
          <w:sz w:val="28"/>
        </w:rPr>
        <w:t xml:space="preserve">
      113) </w:t>
      </w:r>
      <w:r>
        <w:rPr>
          <w:rFonts w:ascii="Times New Roman"/>
          <w:b w:val="false"/>
          <w:i w:val="false"/>
          <w:color w:val="000000"/>
          <w:sz w:val="28"/>
        </w:rPr>
        <w:t>888-баптағы</w:t>
      </w:r>
      <w:r>
        <w:rPr>
          <w:rFonts w:ascii="Times New Roman"/>
          <w:b w:val="false"/>
          <w:i w:val="false"/>
          <w:color w:val="000000"/>
          <w:sz w:val="28"/>
        </w:rPr>
        <w:t xml:space="preserve"> "(әкiмшiлiк құқық бұзушылық жасалған жерде айыппұл өндiрiп алуды қоспағанда)" деген сөздер алып тасталсын;</w:t>
      </w:r>
    </w:p>
    <w:bookmarkEnd w:id="319"/>
    <w:bookmarkStart w:name="z334" w:id="320"/>
    <w:p>
      <w:pPr>
        <w:spacing w:after="0"/>
        <w:ind w:left="0"/>
        <w:jc w:val="both"/>
      </w:pPr>
      <w:r>
        <w:rPr>
          <w:rFonts w:ascii="Times New Roman"/>
          <w:b w:val="false"/>
          <w:i w:val="false"/>
          <w:color w:val="000000"/>
          <w:sz w:val="28"/>
        </w:rPr>
        <w:t xml:space="preserve">
      114) 893-баптың </w:t>
      </w:r>
      <w:r>
        <w:rPr>
          <w:rFonts w:ascii="Times New Roman"/>
          <w:b w:val="false"/>
          <w:i w:val="false"/>
          <w:color w:val="000000"/>
          <w:sz w:val="28"/>
        </w:rPr>
        <w:t>екінші бөлігі</w:t>
      </w:r>
      <w:r>
        <w:rPr>
          <w:rFonts w:ascii="Times New Roman"/>
          <w:b w:val="false"/>
          <w:i w:val="false"/>
          <w:color w:val="000000"/>
          <w:sz w:val="28"/>
        </w:rPr>
        <w:t xml:space="preserve"> мынадай редакцияда жазылсын:</w:t>
      </w:r>
    </w:p>
    <w:bookmarkEnd w:id="320"/>
    <w:bookmarkStart w:name="z335" w:id="321"/>
    <w:p>
      <w:pPr>
        <w:spacing w:after="0"/>
        <w:ind w:left="0"/>
        <w:jc w:val="both"/>
      </w:pPr>
      <w:r>
        <w:rPr>
          <w:rFonts w:ascii="Times New Roman"/>
          <w:b w:val="false"/>
          <w:i w:val="false"/>
          <w:color w:val="000000"/>
          <w:sz w:val="28"/>
        </w:rPr>
        <w:t>
      "2. Әкімшілік құқық бұзушылық жасағаны үшін салынған айыппұлды Қазақстан Республикасының заңнамасында белгіленген тәртіппен мемлекеттік бюджетке жеке тұлға енгізеді немесе заңды тұлға аударады.";</w:t>
      </w:r>
    </w:p>
    <w:bookmarkEnd w:id="321"/>
    <w:bookmarkStart w:name="z336" w:id="322"/>
    <w:p>
      <w:pPr>
        <w:spacing w:after="0"/>
        <w:ind w:left="0"/>
        <w:jc w:val="both"/>
      </w:pPr>
      <w:r>
        <w:rPr>
          <w:rFonts w:ascii="Times New Roman"/>
          <w:b w:val="false"/>
          <w:i w:val="false"/>
          <w:color w:val="000000"/>
          <w:sz w:val="28"/>
        </w:rPr>
        <w:t xml:space="preserve">
      115) </w:t>
      </w:r>
      <w:r>
        <w:rPr>
          <w:rFonts w:ascii="Times New Roman"/>
          <w:b w:val="false"/>
          <w:i w:val="false"/>
          <w:color w:val="000000"/>
          <w:sz w:val="28"/>
        </w:rPr>
        <w:t>897-бапта</w:t>
      </w:r>
      <w:r>
        <w:rPr>
          <w:rFonts w:ascii="Times New Roman"/>
          <w:b w:val="false"/>
          <w:i w:val="false"/>
          <w:color w:val="000000"/>
          <w:sz w:val="28"/>
        </w:rPr>
        <w:t>:</w:t>
      </w:r>
    </w:p>
    <w:bookmarkEnd w:id="3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бірінші бөлік</w:t>
      </w:r>
      <w:r>
        <w:rPr>
          <w:rFonts w:ascii="Times New Roman"/>
          <w:b w:val="false"/>
          <w:i w:val="false"/>
          <w:color w:val="000000"/>
          <w:sz w:val="28"/>
        </w:rPr>
        <w:t xml:space="preserve"> мынадай редакцияда жазылсын:</w:t>
      </w:r>
    </w:p>
    <w:bookmarkStart w:name="z338" w:id="323"/>
    <w:p>
      <w:pPr>
        <w:spacing w:after="0"/>
        <w:ind w:left="0"/>
        <w:jc w:val="both"/>
      </w:pPr>
      <w:r>
        <w:rPr>
          <w:rFonts w:ascii="Times New Roman"/>
          <w:b w:val="false"/>
          <w:i w:val="false"/>
          <w:color w:val="000000"/>
          <w:sz w:val="28"/>
        </w:rPr>
        <w:t>
      "1. Қазақстан Республикасының заңнамасына сәйкес мемлекеттік кіріс органы жіберген (табыс еткен), мемлекеттік кіріс органына келу туралы алынған хабарлама және (немесе) хабардар ету негізінде құқық бұзушылықты жасау фактісін мойындаған және айыппұлды төлеумен келіскен тұлға хабарлама немесе хабардар ету алынған (табыс етілген) күннен кейінгі күннен бастап он тәулік ішінде осы Кодекстің Ерекше бөлігі бабының санкциясында көрсетілген айыппұл сомасының елу пайызы мөлшерінде айыппұл төлейді.";</w:t>
      </w:r>
    </w:p>
    <w:bookmarkEnd w:id="323"/>
    <w:bookmarkStart w:name="z339" w:id="324"/>
    <w:p>
      <w:pPr>
        <w:spacing w:after="0"/>
        <w:ind w:left="0"/>
        <w:jc w:val="both"/>
      </w:pPr>
      <w:r>
        <w:rPr>
          <w:rFonts w:ascii="Times New Roman"/>
          <w:b w:val="false"/>
          <w:i w:val="false"/>
          <w:color w:val="000000"/>
          <w:sz w:val="28"/>
        </w:rPr>
        <w:t xml:space="preserve">
      мынадай мазмұндағы 1-1-бөлікпен толықтырылсын: </w:t>
      </w:r>
    </w:p>
    <w:bookmarkEnd w:id="324"/>
    <w:bookmarkStart w:name="z340" w:id="325"/>
    <w:p>
      <w:pPr>
        <w:spacing w:after="0"/>
        <w:ind w:left="0"/>
        <w:jc w:val="both"/>
      </w:pPr>
      <w:r>
        <w:rPr>
          <w:rFonts w:ascii="Times New Roman"/>
          <w:b w:val="false"/>
          <w:i w:val="false"/>
          <w:color w:val="000000"/>
          <w:sz w:val="28"/>
        </w:rPr>
        <w:t xml:space="preserve">
      "1-1. Әкімшілік айыппұл мөлшерін қысқарту бөлігінде осы баптың бірінші бөлігінің ережесі осы Кодекстің </w:t>
      </w:r>
      <w:r>
        <w:rPr>
          <w:rFonts w:ascii="Times New Roman"/>
          <w:b w:val="false"/>
          <w:i w:val="false"/>
          <w:color w:val="000000"/>
          <w:sz w:val="28"/>
        </w:rPr>
        <w:t>91</w:t>
      </w:r>
      <w:r>
        <w:rPr>
          <w:rFonts w:ascii="Times New Roman"/>
          <w:b w:val="false"/>
          <w:i w:val="false"/>
          <w:color w:val="000000"/>
          <w:sz w:val="28"/>
        </w:rPr>
        <w:t xml:space="preserve"> (алтыншы, жетінші және сегізінші бөліктерінде), </w:t>
      </w:r>
      <w:r>
        <w:rPr>
          <w:rFonts w:ascii="Times New Roman"/>
          <w:b w:val="false"/>
          <w:i w:val="false"/>
          <w:color w:val="000000"/>
          <w:sz w:val="28"/>
        </w:rPr>
        <w:t>92</w:t>
      </w:r>
      <w:r>
        <w:rPr>
          <w:rFonts w:ascii="Times New Roman"/>
          <w:b w:val="false"/>
          <w:i w:val="false"/>
          <w:color w:val="000000"/>
          <w:sz w:val="28"/>
        </w:rPr>
        <w:t xml:space="preserve"> (екінші, үшінші және төртінші бөліктерінде), </w:t>
      </w:r>
      <w:r>
        <w:rPr>
          <w:rFonts w:ascii="Times New Roman"/>
          <w:b w:val="false"/>
          <w:i w:val="false"/>
          <w:color w:val="000000"/>
          <w:sz w:val="28"/>
        </w:rPr>
        <w:t>92-1</w:t>
      </w:r>
      <w:r>
        <w:rPr>
          <w:rFonts w:ascii="Times New Roman"/>
          <w:b w:val="false"/>
          <w:i w:val="false"/>
          <w:color w:val="000000"/>
          <w:sz w:val="28"/>
        </w:rPr>
        <w:t xml:space="preserve">, </w:t>
      </w:r>
      <w:r>
        <w:rPr>
          <w:rFonts w:ascii="Times New Roman"/>
          <w:b w:val="false"/>
          <w:i w:val="false"/>
          <w:color w:val="000000"/>
          <w:sz w:val="28"/>
        </w:rPr>
        <w:t>266</w:t>
      </w:r>
      <w:r>
        <w:rPr>
          <w:rFonts w:ascii="Times New Roman"/>
          <w:b w:val="false"/>
          <w:i w:val="false"/>
          <w:color w:val="000000"/>
          <w:sz w:val="28"/>
        </w:rPr>
        <w:t xml:space="preserve">, </w:t>
      </w:r>
      <w:r>
        <w:rPr>
          <w:rFonts w:ascii="Times New Roman"/>
          <w:b w:val="false"/>
          <w:i w:val="false"/>
          <w:color w:val="000000"/>
          <w:sz w:val="28"/>
        </w:rPr>
        <w:t>275</w:t>
      </w:r>
      <w:r>
        <w:rPr>
          <w:rFonts w:ascii="Times New Roman"/>
          <w:b w:val="false"/>
          <w:i w:val="false"/>
          <w:color w:val="000000"/>
          <w:sz w:val="28"/>
        </w:rPr>
        <w:t xml:space="preserve"> (бірінші, екінші және бесінші бөліктерінде), </w:t>
      </w:r>
      <w:r>
        <w:rPr>
          <w:rFonts w:ascii="Times New Roman"/>
          <w:b w:val="false"/>
          <w:i w:val="false"/>
          <w:color w:val="000000"/>
          <w:sz w:val="28"/>
        </w:rPr>
        <w:t>278</w:t>
      </w:r>
      <w:r>
        <w:rPr>
          <w:rFonts w:ascii="Times New Roman"/>
          <w:b w:val="false"/>
          <w:i w:val="false"/>
          <w:color w:val="000000"/>
          <w:sz w:val="28"/>
        </w:rPr>
        <w:t xml:space="preserve"> (екінші және үшінші бөліктерінде), </w:t>
      </w:r>
      <w:r>
        <w:rPr>
          <w:rFonts w:ascii="Times New Roman"/>
          <w:b w:val="false"/>
          <w:i w:val="false"/>
          <w:color w:val="000000"/>
          <w:sz w:val="28"/>
        </w:rPr>
        <w:t>279</w:t>
      </w:r>
      <w:r>
        <w:rPr>
          <w:rFonts w:ascii="Times New Roman"/>
          <w:b w:val="false"/>
          <w:i w:val="false"/>
          <w:color w:val="000000"/>
          <w:sz w:val="28"/>
        </w:rPr>
        <w:t xml:space="preserve"> (бірінші бөлігінде), </w:t>
      </w:r>
      <w:r>
        <w:rPr>
          <w:rFonts w:ascii="Times New Roman"/>
          <w:b w:val="false"/>
          <w:i w:val="false"/>
          <w:color w:val="000000"/>
          <w:sz w:val="28"/>
        </w:rPr>
        <w:t>280</w:t>
      </w:r>
      <w:r>
        <w:rPr>
          <w:rFonts w:ascii="Times New Roman"/>
          <w:b w:val="false"/>
          <w:i w:val="false"/>
          <w:color w:val="000000"/>
          <w:sz w:val="28"/>
        </w:rPr>
        <w:t xml:space="preserve">, </w:t>
      </w:r>
      <w:r>
        <w:rPr>
          <w:rFonts w:ascii="Times New Roman"/>
          <w:b w:val="false"/>
          <w:i w:val="false"/>
          <w:color w:val="000000"/>
          <w:sz w:val="28"/>
        </w:rPr>
        <w:t>282</w:t>
      </w:r>
      <w:r>
        <w:rPr>
          <w:rFonts w:ascii="Times New Roman"/>
          <w:b w:val="false"/>
          <w:i w:val="false"/>
          <w:color w:val="000000"/>
          <w:sz w:val="28"/>
        </w:rPr>
        <w:t xml:space="preserve"> (бесінші бөлігінде), </w:t>
      </w:r>
      <w:r>
        <w:rPr>
          <w:rFonts w:ascii="Times New Roman"/>
          <w:b w:val="false"/>
          <w:i w:val="false"/>
          <w:color w:val="000000"/>
          <w:sz w:val="28"/>
        </w:rPr>
        <w:t>537</w:t>
      </w:r>
      <w:r>
        <w:rPr>
          <w:rFonts w:ascii="Times New Roman"/>
          <w:b w:val="false"/>
          <w:i w:val="false"/>
          <w:color w:val="000000"/>
          <w:sz w:val="28"/>
        </w:rPr>
        <w:t xml:space="preserve">, </w:t>
      </w:r>
      <w:r>
        <w:rPr>
          <w:rFonts w:ascii="Times New Roman"/>
          <w:b w:val="false"/>
          <w:i w:val="false"/>
          <w:color w:val="000000"/>
          <w:sz w:val="28"/>
        </w:rPr>
        <w:t>551-баптарында</w:t>
      </w:r>
      <w:r>
        <w:rPr>
          <w:rFonts w:ascii="Times New Roman"/>
          <w:b w:val="false"/>
          <w:i w:val="false"/>
          <w:color w:val="000000"/>
          <w:sz w:val="28"/>
        </w:rPr>
        <w:t xml:space="preserve"> көзделген әкімшілік құқық бұзушылықтарға қолданылмайды.";</w:t>
      </w:r>
    </w:p>
    <w:bookmarkEnd w:id="325"/>
    <w:bookmarkStart w:name="z341" w:id="326"/>
    <w:p>
      <w:pPr>
        <w:spacing w:after="0"/>
        <w:ind w:left="0"/>
        <w:jc w:val="both"/>
      </w:pPr>
      <w:r>
        <w:rPr>
          <w:rFonts w:ascii="Times New Roman"/>
          <w:b w:val="false"/>
          <w:i w:val="false"/>
          <w:color w:val="000000"/>
          <w:sz w:val="28"/>
        </w:rPr>
        <w:t xml:space="preserve">
      116) 909-баптың </w:t>
      </w:r>
      <w:r>
        <w:rPr>
          <w:rFonts w:ascii="Times New Roman"/>
          <w:b w:val="false"/>
          <w:i w:val="false"/>
          <w:color w:val="000000"/>
          <w:sz w:val="28"/>
        </w:rPr>
        <w:t>бірінші</w:t>
      </w:r>
      <w:r>
        <w:rPr>
          <w:rFonts w:ascii="Times New Roman"/>
          <w:b w:val="false"/>
          <w:i w:val="false"/>
          <w:color w:val="000000"/>
          <w:sz w:val="28"/>
        </w:rPr>
        <w:t xml:space="preserve"> және </w:t>
      </w:r>
      <w:r>
        <w:rPr>
          <w:rFonts w:ascii="Times New Roman"/>
          <w:b w:val="false"/>
          <w:i w:val="false"/>
          <w:color w:val="000000"/>
          <w:sz w:val="28"/>
        </w:rPr>
        <w:t>үшінші бөліктері</w:t>
      </w:r>
      <w:r>
        <w:rPr>
          <w:rFonts w:ascii="Times New Roman"/>
          <w:b w:val="false"/>
          <w:i w:val="false"/>
          <w:color w:val="000000"/>
          <w:sz w:val="28"/>
        </w:rPr>
        <w:t xml:space="preserve"> мынадай редакцияда жазылсын:</w:t>
      </w:r>
    </w:p>
    <w:bookmarkEnd w:id="326"/>
    <w:bookmarkStart w:name="z342" w:id="327"/>
    <w:p>
      <w:pPr>
        <w:spacing w:after="0"/>
        <w:ind w:left="0"/>
        <w:jc w:val="both"/>
      </w:pPr>
      <w:r>
        <w:rPr>
          <w:rFonts w:ascii="Times New Roman"/>
          <w:b w:val="false"/>
          <w:i w:val="false"/>
          <w:color w:val="000000"/>
          <w:sz w:val="28"/>
        </w:rPr>
        <w:t>
      "1. Заңды тұлғаның немесе дара кәсiпкердiң қызметiн тоқтата тұру не оған тыйым салу түрiнде әкiмшiлiк жаза қолдану туралы қаулыны судья, әкiмшiлiк құқық бұзушылықтар туралы iстердi қарауға уәкiлеттiк берілген орган (лауазымды адам) шығарады және шешiм заңды күшiне енгеннен кейін заңды тұлға құрылтайшысының немесе дара кәсiпкердің дереу орындауына жатады.";</w:t>
      </w:r>
    </w:p>
    <w:bookmarkEnd w:id="327"/>
    <w:bookmarkStart w:name="z343" w:id="328"/>
    <w:p>
      <w:pPr>
        <w:spacing w:after="0"/>
        <w:ind w:left="0"/>
        <w:jc w:val="both"/>
      </w:pPr>
      <w:r>
        <w:rPr>
          <w:rFonts w:ascii="Times New Roman"/>
          <w:b w:val="false"/>
          <w:i w:val="false"/>
          <w:color w:val="000000"/>
          <w:sz w:val="28"/>
        </w:rPr>
        <w:t>
      "3. Заңды тұлғаның құрылтайшысы (басқарушы орган, лауазымды адам) немесе дара кәсiпкер қызметтi тоқтата тұру не оған тыйым салу түрiндегi судья, әкiмшiлiк құқық бұзушылықтар туралы iстердi қарауға уәкiлеттік берілген орган (лауазымды адам) қолданған әкiмшiлiк жазаны өз еркiмен орындамаған жағдайда, қаулыны уәкiлеттi орган атқарушылық iс жүргiзу тәртiбiмен орындайды.";</w:t>
      </w:r>
    </w:p>
    <w:bookmarkEnd w:id="328"/>
    <w:bookmarkStart w:name="z344" w:id="329"/>
    <w:p>
      <w:pPr>
        <w:spacing w:after="0"/>
        <w:ind w:left="0"/>
        <w:jc w:val="both"/>
      </w:pPr>
      <w:r>
        <w:rPr>
          <w:rFonts w:ascii="Times New Roman"/>
          <w:b w:val="false"/>
          <w:i w:val="false"/>
          <w:color w:val="000000"/>
          <w:sz w:val="28"/>
        </w:rPr>
        <w:t xml:space="preserve">
      117) 910-1-баптың </w:t>
      </w:r>
      <w:r>
        <w:rPr>
          <w:rFonts w:ascii="Times New Roman"/>
          <w:b w:val="false"/>
          <w:i w:val="false"/>
          <w:color w:val="000000"/>
          <w:sz w:val="28"/>
        </w:rPr>
        <w:t>бірінші бөлігіндегі</w:t>
      </w:r>
      <w:r>
        <w:rPr>
          <w:rFonts w:ascii="Times New Roman"/>
          <w:b w:val="false"/>
          <w:i w:val="false"/>
          <w:color w:val="000000"/>
          <w:sz w:val="28"/>
        </w:rPr>
        <w:t xml:space="preserve"> ", 604 (екінші бөлігінде)" деген сөздер алып тасталсын;</w:t>
      </w:r>
    </w:p>
    <w:bookmarkEnd w:id="329"/>
    <w:bookmarkStart w:name="z345" w:id="330"/>
    <w:p>
      <w:pPr>
        <w:spacing w:after="0"/>
        <w:ind w:left="0"/>
        <w:jc w:val="both"/>
      </w:pPr>
      <w:r>
        <w:rPr>
          <w:rFonts w:ascii="Times New Roman"/>
          <w:b w:val="false"/>
          <w:i w:val="false"/>
          <w:color w:val="000000"/>
          <w:sz w:val="28"/>
        </w:rPr>
        <w:t xml:space="preserve">
      118) 920-баптың </w:t>
      </w:r>
      <w:r>
        <w:rPr>
          <w:rFonts w:ascii="Times New Roman"/>
          <w:b w:val="false"/>
          <w:i w:val="false"/>
          <w:color w:val="000000"/>
          <w:sz w:val="28"/>
        </w:rPr>
        <w:t>екінші бөлігінде</w:t>
      </w:r>
      <w:r>
        <w:rPr>
          <w:rFonts w:ascii="Times New Roman"/>
          <w:b w:val="false"/>
          <w:i w:val="false"/>
          <w:color w:val="000000"/>
          <w:sz w:val="28"/>
        </w:rPr>
        <w:t>:</w:t>
      </w:r>
    </w:p>
    <w:bookmarkEnd w:id="3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347" w:id="331"/>
    <w:p>
      <w:pPr>
        <w:spacing w:after="0"/>
        <w:ind w:left="0"/>
        <w:jc w:val="both"/>
      </w:pPr>
      <w:r>
        <w:rPr>
          <w:rFonts w:ascii="Times New Roman"/>
          <w:b w:val="false"/>
          <w:i w:val="false"/>
          <w:color w:val="000000"/>
          <w:sz w:val="28"/>
        </w:rPr>
        <w:t xml:space="preserve">
      "1) 2020 жылғы 1 шілдеден бастап енгізілетін </w:t>
      </w:r>
      <w:r>
        <w:rPr>
          <w:rFonts w:ascii="Times New Roman"/>
          <w:b w:val="false"/>
          <w:i w:val="false"/>
          <w:color w:val="000000"/>
          <w:sz w:val="28"/>
        </w:rPr>
        <w:t>1-баптың</w:t>
      </w:r>
      <w:r>
        <w:rPr>
          <w:rFonts w:ascii="Times New Roman"/>
          <w:b w:val="false"/>
          <w:i w:val="false"/>
          <w:color w:val="000000"/>
          <w:sz w:val="28"/>
        </w:rPr>
        <w:t xml:space="preserve"> 2-1-бөлігін;";</w:t>
      </w:r>
    </w:p>
    <w:bookmarkEnd w:id="331"/>
    <w:bookmarkStart w:name="z348" w:id="332"/>
    <w:p>
      <w:pPr>
        <w:spacing w:after="0"/>
        <w:ind w:left="0"/>
        <w:jc w:val="both"/>
      </w:pPr>
      <w:r>
        <w:rPr>
          <w:rFonts w:ascii="Times New Roman"/>
          <w:b w:val="false"/>
          <w:i w:val="false"/>
          <w:color w:val="000000"/>
          <w:sz w:val="28"/>
        </w:rPr>
        <w:t>
      мынадай мазмұндағы 1-1) тармақшамен толықтырылсын:</w:t>
      </w:r>
    </w:p>
    <w:bookmarkEnd w:id="332"/>
    <w:bookmarkStart w:name="z349" w:id="333"/>
    <w:p>
      <w:pPr>
        <w:spacing w:after="0"/>
        <w:ind w:left="0"/>
        <w:jc w:val="both"/>
      </w:pPr>
      <w:r>
        <w:rPr>
          <w:rFonts w:ascii="Times New Roman"/>
          <w:b w:val="false"/>
          <w:i w:val="false"/>
          <w:color w:val="000000"/>
          <w:sz w:val="28"/>
        </w:rPr>
        <w:t>
      "1-1) мыналар:</w:t>
      </w:r>
    </w:p>
    <w:bookmarkEnd w:id="333"/>
    <w:p>
      <w:pPr>
        <w:spacing w:after="0"/>
        <w:ind w:left="0"/>
        <w:jc w:val="both"/>
      </w:pPr>
      <w:r>
        <w:rPr>
          <w:rFonts w:ascii="Times New Roman"/>
          <w:b w:val="false"/>
          <w:i w:val="false"/>
          <w:color w:val="000000"/>
          <w:sz w:val="28"/>
        </w:rPr>
        <w:t>
      мұнай өнімдерін өндірушілер үшін – 2017 жылғы 1 қаңтардан бастап;</w:t>
      </w:r>
    </w:p>
    <w:p>
      <w:pPr>
        <w:spacing w:after="0"/>
        <w:ind w:left="0"/>
        <w:jc w:val="both"/>
      </w:pPr>
      <w:r>
        <w:rPr>
          <w:rFonts w:ascii="Times New Roman"/>
          <w:b w:val="false"/>
          <w:i w:val="false"/>
          <w:color w:val="000000"/>
          <w:sz w:val="28"/>
        </w:rPr>
        <w:t>
      мұнай өнімдерін көтерме сауда арқылы берушілер, импорттаушылар, мұнай өнімдерін бөлшек сауда арқылы өткізушілер, мұнай берушілер үшін:</w:t>
      </w:r>
    </w:p>
    <w:p>
      <w:pPr>
        <w:spacing w:after="0"/>
        <w:ind w:left="0"/>
        <w:jc w:val="both"/>
      </w:pPr>
      <w:r>
        <w:rPr>
          <w:rFonts w:ascii="Times New Roman"/>
          <w:b w:val="false"/>
          <w:i w:val="false"/>
          <w:color w:val="000000"/>
          <w:sz w:val="28"/>
        </w:rPr>
        <w:t>
      астананың, республикалық, облыстық және аудандық маңызы бар қалалардың аумақтарында орналасқан жанармай құю станциялары үшін – 2019 жылғы 1 қаңтардан бастап;</w:t>
      </w:r>
    </w:p>
    <w:p>
      <w:pPr>
        <w:spacing w:after="0"/>
        <w:ind w:left="0"/>
        <w:jc w:val="both"/>
      </w:pPr>
      <w:r>
        <w:rPr>
          <w:rFonts w:ascii="Times New Roman"/>
          <w:b w:val="false"/>
          <w:i w:val="false"/>
          <w:color w:val="000000"/>
          <w:sz w:val="28"/>
        </w:rPr>
        <w:t xml:space="preserve">
      осы тармақшаның төртінші абзацында көрсетілмеген жанармай құю станциялары үшін – 2021 жылғы 1 қаңтардан бастап қолданысқа енгізілетін 281-баптың </w:t>
      </w:r>
      <w:r>
        <w:rPr>
          <w:rFonts w:ascii="Times New Roman"/>
          <w:b w:val="false"/>
          <w:i w:val="false"/>
          <w:color w:val="000000"/>
          <w:sz w:val="28"/>
        </w:rPr>
        <w:t>бесінші бөлігінің</w:t>
      </w:r>
      <w:r>
        <w:rPr>
          <w:rFonts w:ascii="Times New Roman"/>
          <w:b w:val="false"/>
          <w:i w:val="false"/>
          <w:color w:val="000000"/>
          <w:sz w:val="28"/>
        </w:rPr>
        <w:t xml:space="preserve"> 4) және 8) тармақшаларын;".</w:t>
      </w:r>
    </w:p>
    <w:bookmarkStart w:name="z350" w:id="334"/>
    <w:p>
      <w:pPr>
        <w:spacing w:after="0"/>
        <w:ind w:left="0"/>
        <w:jc w:val="both"/>
      </w:pPr>
      <w:r>
        <w:rPr>
          <w:rFonts w:ascii="Times New Roman"/>
          <w:b w:val="false"/>
          <w:i w:val="false"/>
          <w:color w:val="000000"/>
          <w:sz w:val="28"/>
        </w:rPr>
        <w:t>
      2-бап.</w:t>
      </w:r>
    </w:p>
    <w:bookmarkEnd w:id="334"/>
    <w:bookmarkStart w:name="z351" w:id="335"/>
    <w:p>
      <w:pPr>
        <w:spacing w:after="0"/>
        <w:ind w:left="0"/>
        <w:jc w:val="both"/>
      </w:pPr>
      <w:r>
        <w:rPr>
          <w:rFonts w:ascii="Times New Roman"/>
          <w:b w:val="false"/>
          <w:i w:val="false"/>
          <w:color w:val="000000"/>
          <w:sz w:val="28"/>
        </w:rPr>
        <w:t>
      1. Осы Заң алғашқы ресми жарияланған күнінен кейін күнтізбелік он күн өткен соң қолданысқа енгізіледі.</w:t>
      </w:r>
    </w:p>
    <w:bookmarkEnd w:id="335"/>
    <w:bookmarkStart w:name="z352" w:id="336"/>
    <w:p>
      <w:pPr>
        <w:spacing w:after="0"/>
        <w:ind w:left="0"/>
        <w:jc w:val="both"/>
      </w:pPr>
      <w:r>
        <w:rPr>
          <w:rFonts w:ascii="Times New Roman"/>
          <w:b w:val="false"/>
          <w:i w:val="false"/>
          <w:color w:val="000000"/>
          <w:sz w:val="28"/>
        </w:rPr>
        <w:t xml:space="preserve">
      2. Осы Заңның 1-бабының </w:t>
      </w:r>
      <w:r>
        <w:rPr>
          <w:rFonts w:ascii="Times New Roman"/>
          <w:b w:val="false"/>
          <w:i w:val="false"/>
          <w:color w:val="000000"/>
          <w:sz w:val="28"/>
        </w:rPr>
        <w:t>81) тармақшасы</w:t>
      </w:r>
      <w:r>
        <w:rPr>
          <w:rFonts w:ascii="Times New Roman"/>
          <w:b w:val="false"/>
          <w:i w:val="false"/>
          <w:color w:val="000000"/>
          <w:sz w:val="28"/>
        </w:rPr>
        <w:t xml:space="preserve"> 2020 жылғы 16 желтоқсанға дейін қолданылады.</w:t>
      </w:r>
    </w:p>
    <w:bookmarkEnd w:id="33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