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126a" w14:textId="d741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процестік кодексіне соттар жұмысының заманауи форматтарын ендіру, артық сот рәсімдері мен шығындарын қысқарту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10 маусымдағы № 342-VI ҚРЗ.</w:t>
      </w:r>
    </w:p>
    <w:p>
      <w:pPr>
        <w:spacing w:after="0"/>
        <w:ind w:left="0"/>
        <w:jc w:val="both"/>
      </w:pPr>
      <w:bookmarkStart w:name="z1" w:id="0"/>
      <w:r>
        <w:rPr>
          <w:rFonts w:ascii="Times New Roman"/>
          <w:b w:val="false"/>
          <w:i w:val="false"/>
          <w:color w:val="000000"/>
          <w:sz w:val="28"/>
        </w:rPr>
        <w:t xml:space="preserve">
      1-бап.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24-I, 118, 119-құжаттар; 2020 жылғы 7 мамырда "Егемен Қазақстан" және "Казахстанская правда" газеттерінде жарияланған "Қазақстан Республикасының кейбiр заңнамалық актiлерiне әлеуметтiк қамсыздандыру мәселелерi бойынша өзгерiстер мен толықтырулар енгiзу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мазмұнында:</w:t>
      </w:r>
    </w:p>
    <w:bookmarkEnd w:id="1"/>
    <w:bookmarkStart w:name="z3" w:id="2"/>
    <w:p>
      <w:pPr>
        <w:spacing w:after="0"/>
        <w:ind w:left="0"/>
        <w:jc w:val="both"/>
      </w:pPr>
      <w:r>
        <w:rPr>
          <w:rFonts w:ascii="Times New Roman"/>
          <w:b w:val="false"/>
          <w:i w:val="false"/>
          <w:color w:val="000000"/>
          <w:sz w:val="28"/>
        </w:rPr>
        <w:t>
      24-баптың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"24-бап. Дауды (жанжалды) медиация немесе партисипативтік рәсім тәртібімен шешу. Дауды төреліктің, "Астана" халықаралық қаржы орталығы сотының шешуіне беру";</w:t>
      </w:r>
    </w:p>
    <w:bookmarkEnd w:id="3"/>
    <w:bookmarkStart w:name="z5" w:id="4"/>
    <w:p>
      <w:pPr>
        <w:spacing w:after="0"/>
        <w:ind w:left="0"/>
        <w:jc w:val="both"/>
      </w:pPr>
      <w:r>
        <w:rPr>
          <w:rFonts w:ascii="Times New Roman"/>
          <w:b w:val="false"/>
          <w:i w:val="false"/>
          <w:color w:val="000000"/>
          <w:sz w:val="28"/>
        </w:rPr>
        <w:t>
      5-1-тарау мынадай мазмұндағы 56-3 және 56-4-баптардың тақырыптарымен толықтырылсын:</w:t>
      </w:r>
    </w:p>
    <w:bookmarkEnd w:id="4"/>
    <w:bookmarkStart w:name="z6" w:id="5"/>
    <w:p>
      <w:pPr>
        <w:spacing w:after="0"/>
        <w:ind w:left="0"/>
        <w:jc w:val="both"/>
      </w:pPr>
      <w:r>
        <w:rPr>
          <w:rFonts w:ascii="Times New Roman"/>
          <w:b w:val="false"/>
          <w:i w:val="false"/>
          <w:color w:val="000000"/>
          <w:sz w:val="28"/>
        </w:rPr>
        <w:t>
      "56-3-бап. Сот приставы</w:t>
      </w:r>
    </w:p>
    <w:bookmarkEnd w:id="5"/>
    <w:bookmarkStart w:name="z7" w:id="6"/>
    <w:p>
      <w:pPr>
        <w:spacing w:after="0"/>
        <w:ind w:left="0"/>
        <w:jc w:val="both"/>
      </w:pPr>
      <w:r>
        <w:rPr>
          <w:rFonts w:ascii="Times New Roman"/>
          <w:b w:val="false"/>
          <w:i w:val="false"/>
          <w:color w:val="000000"/>
          <w:sz w:val="28"/>
        </w:rPr>
        <w:t>
      56-4-бап. Аудармашы";</w:t>
      </w:r>
    </w:p>
    <w:bookmarkEnd w:id="6"/>
    <w:bookmarkStart w:name="z8" w:id="7"/>
    <w:p>
      <w:pPr>
        <w:spacing w:after="0"/>
        <w:ind w:left="0"/>
        <w:jc w:val="both"/>
      </w:pPr>
      <w:r>
        <w:rPr>
          <w:rFonts w:ascii="Times New Roman"/>
          <w:b w:val="false"/>
          <w:i w:val="false"/>
          <w:color w:val="000000"/>
          <w:sz w:val="28"/>
        </w:rPr>
        <w:t>
      11-1-тарау мынадай мазмұндағы 133-4-баптың тақырыбымен толықтырылсын:</w:t>
      </w:r>
    </w:p>
    <w:bookmarkEnd w:id="7"/>
    <w:bookmarkStart w:name="z9" w:id="8"/>
    <w:p>
      <w:pPr>
        <w:spacing w:after="0"/>
        <w:ind w:left="0"/>
        <w:jc w:val="both"/>
      </w:pPr>
      <w:r>
        <w:rPr>
          <w:rFonts w:ascii="Times New Roman"/>
          <w:b w:val="false"/>
          <w:i w:val="false"/>
          <w:color w:val="000000"/>
          <w:sz w:val="28"/>
        </w:rPr>
        <w:t>
      "133-4-бап. Электрондық хаттама";</w:t>
      </w:r>
    </w:p>
    <w:bookmarkEnd w:id="8"/>
    <w:bookmarkStart w:name="z10" w:id="9"/>
    <w:p>
      <w:pPr>
        <w:spacing w:after="0"/>
        <w:ind w:left="0"/>
        <w:jc w:val="both"/>
      </w:pPr>
      <w:r>
        <w:rPr>
          <w:rFonts w:ascii="Times New Roman"/>
          <w:b w:val="false"/>
          <w:i w:val="false"/>
          <w:color w:val="000000"/>
          <w:sz w:val="28"/>
        </w:rPr>
        <w:t>
      147-баптың тақырыбы мынадай редакцияда жазылсын:</w:t>
      </w:r>
    </w:p>
    <w:bookmarkEnd w:id="9"/>
    <w:bookmarkStart w:name="z11" w:id="10"/>
    <w:p>
      <w:pPr>
        <w:spacing w:after="0"/>
        <w:ind w:left="0"/>
        <w:jc w:val="both"/>
      </w:pPr>
      <w:r>
        <w:rPr>
          <w:rFonts w:ascii="Times New Roman"/>
          <w:b w:val="false"/>
          <w:i w:val="false"/>
          <w:color w:val="000000"/>
          <w:sz w:val="28"/>
        </w:rPr>
        <w:t>
      "147-бап. Оңайлатылған (жазбаша) іс жүргізу тәртібімен қаралған іс бойынша шешім";</w:t>
      </w:r>
    </w:p>
    <w:bookmarkEnd w:id="10"/>
    <w:bookmarkStart w:name="z12" w:id="11"/>
    <w:p>
      <w:pPr>
        <w:spacing w:after="0"/>
        <w:ind w:left="0"/>
        <w:jc w:val="both"/>
      </w:pPr>
      <w:r>
        <w:rPr>
          <w:rFonts w:ascii="Times New Roman"/>
          <w:b w:val="false"/>
          <w:i w:val="false"/>
          <w:color w:val="000000"/>
          <w:sz w:val="28"/>
        </w:rPr>
        <w:t>
      мынадай мазмұндағы 187-1-баптың тақырыбымен толықтырылсын:</w:t>
      </w:r>
    </w:p>
    <w:bookmarkEnd w:id="11"/>
    <w:bookmarkStart w:name="z13" w:id="12"/>
    <w:p>
      <w:pPr>
        <w:spacing w:after="0"/>
        <w:ind w:left="0"/>
        <w:jc w:val="both"/>
      </w:pPr>
      <w:r>
        <w:rPr>
          <w:rFonts w:ascii="Times New Roman"/>
          <w:b w:val="false"/>
          <w:i w:val="false"/>
          <w:color w:val="000000"/>
          <w:sz w:val="28"/>
        </w:rPr>
        <w:t>
      "187-1-бап. Сот отырысында техникалық құралдарды пайдалану";</w:t>
      </w:r>
    </w:p>
    <w:bookmarkEnd w:id="12"/>
    <w:bookmarkStart w:name="z14" w:id="13"/>
    <w:p>
      <w:pPr>
        <w:spacing w:after="0"/>
        <w:ind w:left="0"/>
        <w:jc w:val="both"/>
      </w:pPr>
      <w:r>
        <w:rPr>
          <w:rFonts w:ascii="Times New Roman"/>
          <w:b w:val="false"/>
          <w:i w:val="false"/>
          <w:color w:val="000000"/>
          <w:sz w:val="28"/>
        </w:rPr>
        <w:t xml:space="preserve">
      198-баптың тақырыбы мынадай редакцияда жазылсын: </w:t>
      </w:r>
    </w:p>
    <w:bookmarkEnd w:id="13"/>
    <w:bookmarkStart w:name="z15" w:id="14"/>
    <w:p>
      <w:pPr>
        <w:spacing w:after="0"/>
        <w:ind w:left="0"/>
        <w:jc w:val="both"/>
      </w:pPr>
      <w:r>
        <w:rPr>
          <w:rFonts w:ascii="Times New Roman"/>
          <w:b w:val="false"/>
          <w:i w:val="false"/>
          <w:color w:val="000000"/>
          <w:sz w:val="28"/>
        </w:rPr>
        <w:t>
      "198-бап. Iстi талқылауды кейiнге қалдыру, сот отырысындағы үзіліс";</w:t>
      </w:r>
    </w:p>
    <w:bookmarkEnd w:id="14"/>
    <w:bookmarkStart w:name="z16" w:id="15"/>
    <w:p>
      <w:pPr>
        <w:spacing w:after="0"/>
        <w:ind w:left="0"/>
        <w:jc w:val="both"/>
      </w:pPr>
      <w:r>
        <w:rPr>
          <w:rFonts w:ascii="Times New Roman"/>
          <w:b w:val="false"/>
          <w:i w:val="false"/>
          <w:color w:val="000000"/>
          <w:sz w:val="28"/>
        </w:rPr>
        <w:t>
      мынадай мазмұндағы 250-1-баптың тақырыбымен толықтырылсын:</w:t>
      </w:r>
    </w:p>
    <w:bookmarkEnd w:id="15"/>
    <w:bookmarkStart w:name="z17" w:id="16"/>
    <w:p>
      <w:pPr>
        <w:spacing w:after="0"/>
        <w:ind w:left="0"/>
        <w:jc w:val="both"/>
      </w:pPr>
      <w:r>
        <w:rPr>
          <w:rFonts w:ascii="Times New Roman"/>
          <w:b w:val="false"/>
          <w:i w:val="false"/>
          <w:color w:val="000000"/>
          <w:sz w:val="28"/>
        </w:rPr>
        <w:t>
      "250-1-бап. Атқарушылық іс жүргізуде борышкердің жылжымайтын мүлкіне өндіріп алуды қолдану";</w:t>
      </w:r>
    </w:p>
    <w:bookmarkEnd w:id="16"/>
    <w:bookmarkStart w:name="z18" w:id="17"/>
    <w:p>
      <w:pPr>
        <w:spacing w:after="0"/>
        <w:ind w:left="0"/>
        <w:jc w:val="both"/>
      </w:pPr>
      <w:r>
        <w:rPr>
          <w:rFonts w:ascii="Times New Roman"/>
          <w:b w:val="false"/>
          <w:i w:val="false"/>
          <w:color w:val="000000"/>
          <w:sz w:val="28"/>
        </w:rPr>
        <w:t>
      405-баптың тақырыбы мынадай редакцияда жазылсын:</w:t>
      </w:r>
    </w:p>
    <w:bookmarkEnd w:id="17"/>
    <w:bookmarkStart w:name="z19" w:id="18"/>
    <w:p>
      <w:pPr>
        <w:spacing w:after="0"/>
        <w:ind w:left="0"/>
        <w:jc w:val="both"/>
      </w:pPr>
      <w:r>
        <w:rPr>
          <w:rFonts w:ascii="Times New Roman"/>
          <w:b w:val="false"/>
          <w:i w:val="false"/>
          <w:color w:val="000000"/>
          <w:sz w:val="28"/>
        </w:rPr>
        <w:t>
      "405-бап. Бiрiншi сатыдағы сот судьясының апелляциялық шағымды, прокурордың өтінішхатын алғаннан кейiнгi әрекеттерi";</w:t>
      </w:r>
    </w:p>
    <w:bookmarkEnd w:id="18"/>
    <w:bookmarkStart w:name="z20" w:id="19"/>
    <w:p>
      <w:pPr>
        <w:spacing w:after="0"/>
        <w:ind w:left="0"/>
        <w:jc w:val="both"/>
      </w:pPr>
      <w:r>
        <w:rPr>
          <w:rFonts w:ascii="Times New Roman"/>
          <w:b w:val="false"/>
          <w:i w:val="false"/>
          <w:color w:val="000000"/>
          <w:sz w:val="28"/>
        </w:rPr>
        <w:t>
      461-баптың тақырыбы алып тасталсын;</w:t>
      </w:r>
    </w:p>
    <w:bookmarkEnd w:id="19"/>
    <w:bookmarkStart w:name="z21" w:id="20"/>
    <w:p>
      <w:pPr>
        <w:spacing w:after="0"/>
        <w:ind w:left="0"/>
        <w:jc w:val="both"/>
      </w:pPr>
      <w:r>
        <w:rPr>
          <w:rFonts w:ascii="Times New Roman"/>
          <w:b w:val="false"/>
          <w:i w:val="false"/>
          <w:color w:val="000000"/>
          <w:sz w:val="28"/>
        </w:rPr>
        <w:t>
      463-баптың тақырыбы мынадай редакцияда жазылсын:</w:t>
      </w:r>
    </w:p>
    <w:bookmarkEnd w:id="20"/>
    <w:bookmarkStart w:name="z22" w:id="21"/>
    <w:p>
      <w:pPr>
        <w:spacing w:after="0"/>
        <w:ind w:left="0"/>
        <w:jc w:val="both"/>
      </w:pPr>
      <w:r>
        <w:rPr>
          <w:rFonts w:ascii="Times New Roman"/>
          <w:b w:val="false"/>
          <w:i w:val="false"/>
          <w:color w:val="000000"/>
          <w:sz w:val="28"/>
        </w:rPr>
        <w:t>
      "463-бап. Соттың істі қайта қарау туралы арыз бойынша ұйғарымы";</w:t>
      </w:r>
    </w:p>
    <w:bookmarkEnd w:id="21"/>
    <w:bookmarkStart w:name="z23"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22"/>
    <w:bookmarkStart w:name="z24" w:id="23"/>
    <w:p>
      <w:pPr>
        <w:spacing w:after="0"/>
        <w:ind w:left="0"/>
        <w:jc w:val="both"/>
      </w:pPr>
      <w:r>
        <w:rPr>
          <w:rFonts w:ascii="Times New Roman"/>
          <w:b w:val="false"/>
          <w:i w:val="false"/>
          <w:color w:val="000000"/>
          <w:sz w:val="28"/>
        </w:rPr>
        <w:t>
      "4-бап. Азаматтық сот ісін жүргізудің міндеттері</w:t>
      </w:r>
    </w:p>
    <w:bookmarkEnd w:id="23"/>
    <w:p>
      <w:pPr>
        <w:spacing w:after="0"/>
        <w:ind w:left="0"/>
        <w:jc w:val="both"/>
      </w:pPr>
      <w:r>
        <w:rPr>
          <w:rFonts w:ascii="Times New Roman"/>
          <w:b w:val="false"/>
          <w:i w:val="false"/>
          <w:color w:val="000000"/>
          <w:sz w:val="28"/>
        </w:rPr>
        <w:t>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және жария-құқықтық қатынастарда заңдылықты сақтау, істің толық және уақтылы қаралуын қамтамасыз ету,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w:t>
      </w:r>
    </w:p>
    <w:bookmarkStart w:name="z25" w:id="24"/>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w:t>
      </w:r>
      <w:r>
        <w:rPr>
          <w:rFonts w:ascii="Times New Roman"/>
          <w:b w:val="false"/>
          <w:i w:val="false"/>
          <w:color w:val="000000"/>
          <w:sz w:val="28"/>
        </w:rPr>
        <w:t xml:space="preserve"> бөліктері мынадай редакцияда жазылсын:</w:t>
      </w:r>
    </w:p>
    <w:bookmarkEnd w:id="24"/>
    <w:bookmarkStart w:name="z26" w:id="25"/>
    <w:p>
      <w:pPr>
        <w:spacing w:after="0"/>
        <w:ind w:left="0"/>
        <w:jc w:val="both"/>
      </w:pPr>
      <w:r>
        <w:rPr>
          <w:rFonts w:ascii="Times New Roman"/>
          <w:b w:val="false"/>
          <w:i w:val="false"/>
          <w:color w:val="000000"/>
          <w:sz w:val="28"/>
        </w:rPr>
        <w:t>
      "3. Сот объективтілікті және бейтараптылықты сақтай отырып, процеске басшылықты жүзеге асырады, тараптардың істің мән-жайларын толық және объективті зерттеуге арналған процестік құқықтарын іске асыруы үшін қажетті жағдайлар жасайды.</w:t>
      </w:r>
    </w:p>
    <w:bookmarkEnd w:id="25"/>
    <w:p>
      <w:pPr>
        <w:spacing w:after="0"/>
        <w:ind w:left="0"/>
        <w:jc w:val="both"/>
      </w:pPr>
      <w:r>
        <w:rPr>
          <w:rFonts w:ascii="Times New Roman"/>
          <w:b w:val="false"/>
          <w:i w:val="false"/>
          <w:color w:val="000000"/>
          <w:sz w:val="28"/>
        </w:rPr>
        <w:t>
      Сот іске қатысатын адамдарға олардың құқықтары мен міндеттерін түсіндіреді, процестік әрекеттерді жасаудың немесе жасамаудың салдарлары туралы ескертеді, олардың құқықтық позициялары мен дәлелдемелерін нақтылайды, олармен істің мән-жайларын талқылайды және осы Кодексте көзделген жағдайларда, оларға өздерінің құқықтарын жүзеге асыруға жәрдемдеседі.</w:t>
      </w:r>
    </w:p>
    <w:p>
      <w:pPr>
        <w:spacing w:after="0"/>
        <w:ind w:left="0"/>
        <w:jc w:val="both"/>
      </w:pPr>
      <w:r>
        <w:rPr>
          <w:rFonts w:ascii="Times New Roman"/>
          <w:b w:val="false"/>
          <w:i w:val="false"/>
          <w:color w:val="000000"/>
          <w:sz w:val="28"/>
        </w:rPr>
        <w:t>
      Сот шешімді әрбір тарапқа бірдей негіздерде зерттеуге қатысуды қамтамасыз еткен дәлелдемелерге ғана негіздейді.</w:t>
      </w:r>
    </w:p>
    <w:bookmarkStart w:name="z27" w:id="26"/>
    <w:p>
      <w:pPr>
        <w:spacing w:after="0"/>
        <w:ind w:left="0"/>
        <w:jc w:val="both"/>
      </w:pPr>
      <w:r>
        <w:rPr>
          <w:rFonts w:ascii="Times New Roman"/>
          <w:b w:val="false"/>
          <w:i w:val="false"/>
          <w:color w:val="000000"/>
          <w:sz w:val="28"/>
        </w:rPr>
        <w:t>
      4. Сот тараптың уәжді өтінішхаты бойынша не өз бастамасы бойынша істің материалдарын жинау және зерттеу, тараптар дәлелдерінің негізділігін және сотқа ұсынылған дәлелдемелердің анықтығын тексеру бойынша шаралар қабылдайды, сондай-ақ азаматтық сот ісін жүргізу міндеттеріне қол жеткізуге бағытталған өзге де әрекеттерді орындайды.";</w:t>
      </w:r>
    </w:p>
    <w:bookmarkEnd w:id="26"/>
    <w:bookmarkStart w:name="z28"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24-бапта</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тақырып "төреліктің" деген сөзден кейін ", "Астана" халықаралық қаржы орталығы сотының" деген сөздермен толықтырылсын;</w:t>
      </w:r>
    </w:p>
    <w:bookmarkEnd w:id="28"/>
    <w:bookmarkStart w:name="z30" w:id="29"/>
    <w:p>
      <w:pPr>
        <w:spacing w:after="0"/>
        <w:ind w:left="0"/>
        <w:jc w:val="both"/>
      </w:pPr>
      <w:r>
        <w:rPr>
          <w:rFonts w:ascii="Times New Roman"/>
          <w:b w:val="false"/>
          <w:i w:val="false"/>
          <w:color w:val="000000"/>
          <w:sz w:val="28"/>
        </w:rPr>
        <w:t>
      "төреліктің" деген сөзден кейін ", "Астана" халықаралық қаржы орталығы сотының" деген сөздермен толықтырылсын;</w:t>
      </w:r>
    </w:p>
    <w:bookmarkEnd w:id="29"/>
    <w:bookmarkStart w:name="z31"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34-бапта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мынадай мазмұндағы екінші абзацпен толықтырылсын:</w:t>
      </w:r>
    </w:p>
    <w:bookmarkStart w:name="z33" w:id="31"/>
    <w:p>
      <w:pPr>
        <w:spacing w:after="0"/>
        <w:ind w:left="0"/>
        <w:jc w:val="both"/>
      </w:pPr>
      <w:r>
        <w:rPr>
          <w:rFonts w:ascii="Times New Roman"/>
          <w:b w:val="false"/>
          <w:i w:val="false"/>
          <w:color w:val="000000"/>
          <w:sz w:val="28"/>
        </w:rPr>
        <w:t>
      "Екі тарап та сот айқындаған соттылықпен келіскен жағдайда, олардың жазбаша өтінішхаты бойынша істі бір соттан екінші сотқа беру ұйғарым шығарылғаннан кейін дереу жүргізіледі.";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мынадай мазмұндағы екінші абзацпен толықтырылсын:</w:t>
      </w:r>
    </w:p>
    <w:bookmarkStart w:name="z35" w:id="32"/>
    <w:p>
      <w:pPr>
        <w:spacing w:after="0"/>
        <w:ind w:left="0"/>
        <w:jc w:val="both"/>
      </w:pPr>
      <w:r>
        <w:rPr>
          <w:rFonts w:ascii="Times New Roman"/>
          <w:b w:val="false"/>
          <w:i w:val="false"/>
          <w:color w:val="000000"/>
          <w:sz w:val="28"/>
        </w:rPr>
        <w:t>
      "Әртүрлі облыстарда, республикалық маңызы бар қалаларда және астанада орналасқан бірінші сатыдағы соттар арасындағы дауды Қазақстан Республикасының Жоғарғы Соты тиісті облыстық және оған теңестірілген соттың ұсынуы бойынша шешеді.";</w:t>
      </w:r>
    </w:p>
    <w:bookmarkEnd w:id="32"/>
    <w:bookmarkStart w:name="z36" w:id="33"/>
    <w:p>
      <w:pPr>
        <w:spacing w:after="0"/>
        <w:ind w:left="0"/>
        <w:jc w:val="both"/>
      </w:pPr>
      <w:r>
        <w:rPr>
          <w:rFonts w:ascii="Times New Roman"/>
          <w:b w:val="false"/>
          <w:i w:val="false"/>
          <w:color w:val="000000"/>
          <w:sz w:val="28"/>
        </w:rPr>
        <w:t xml:space="preserve">
      6) 35-баптың тоғызыншы бөлігі </w:t>
      </w:r>
      <w:r>
        <w:rPr>
          <w:rFonts w:ascii="Times New Roman"/>
          <w:b w:val="false"/>
          <w:i w:val="false"/>
          <w:color w:val="000000"/>
          <w:sz w:val="28"/>
        </w:rPr>
        <w:t>2) тармақшадағы</w:t>
      </w:r>
      <w:r>
        <w:rPr>
          <w:rFonts w:ascii="Times New Roman"/>
          <w:b w:val="false"/>
          <w:i w:val="false"/>
          <w:color w:val="000000"/>
          <w:sz w:val="28"/>
        </w:rPr>
        <w:t xml:space="preserve"> "болмаған жағдайда мүмкін." деген сөздер "болмаған;" деген сөзбен ауыстырылып, мынадай мазмұндағы 3) тармақшамен толықтырылсын:</w:t>
      </w:r>
    </w:p>
    <w:bookmarkEnd w:id="33"/>
    <w:bookmarkStart w:name="z37" w:id="34"/>
    <w:p>
      <w:pPr>
        <w:spacing w:after="0"/>
        <w:ind w:left="0"/>
        <w:jc w:val="both"/>
      </w:pPr>
      <w:r>
        <w:rPr>
          <w:rFonts w:ascii="Times New Roman"/>
          <w:b w:val="false"/>
          <w:i w:val="false"/>
          <w:color w:val="000000"/>
          <w:sz w:val="28"/>
        </w:rPr>
        <w:t>
      "3) егер тараптар арасында медиация өткізу кезінде келісімге қол жеткізілмесе және тараптардың істі осы судьяның қарауына келісімі болмаған жағдайда мүмкін болады.";</w:t>
      </w:r>
    </w:p>
    <w:bookmarkEnd w:id="34"/>
    <w:bookmarkStart w:name="z38" w:id="35"/>
    <w:p>
      <w:pPr>
        <w:spacing w:after="0"/>
        <w:ind w:left="0"/>
        <w:jc w:val="both"/>
      </w:pPr>
      <w:r>
        <w:rPr>
          <w:rFonts w:ascii="Times New Roman"/>
          <w:b w:val="false"/>
          <w:i w:val="false"/>
          <w:color w:val="000000"/>
          <w:sz w:val="28"/>
        </w:rPr>
        <w:t xml:space="preserve">
      7) 38-баптың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"аудармашы," деген сөзден кейін "консультант," деген сөзбен толықтырылсын;</w:t>
      </w:r>
    </w:p>
    <w:bookmarkEnd w:id="35"/>
    <w:bookmarkStart w:name="z39" w:id="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39-бапта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бөліктегі</w:t>
      </w:r>
      <w:r>
        <w:rPr>
          <w:rFonts w:ascii="Times New Roman"/>
          <w:b w:val="false"/>
          <w:i w:val="false"/>
          <w:color w:val="000000"/>
          <w:sz w:val="28"/>
        </w:rPr>
        <w:t xml:space="preserve"> "сот отырысына" деген сөздер "істі қарауға және шешуге"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төртінші абзацындағы "сот істі қараған және шешкен кезде сот отырысына" деген сөздер "соттың істі қарауына және шешуіне"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 xml:space="preserve"> орыс тіліндегі мәтінге түзету енгізілді, қазақ тіліндегі мәтін өзгермейді;</w:t>
      </w:r>
    </w:p>
    <w:bookmarkStart w:name="z43" w:id="37"/>
    <w:p>
      <w:pPr>
        <w:spacing w:after="0"/>
        <w:ind w:left="0"/>
        <w:jc w:val="both"/>
      </w:pPr>
      <w:r>
        <w:rPr>
          <w:rFonts w:ascii="Times New Roman"/>
          <w:b w:val="false"/>
          <w:i w:val="false"/>
          <w:color w:val="000000"/>
          <w:sz w:val="28"/>
        </w:rPr>
        <w:t xml:space="preserve">
      9) 40-баптың </w:t>
      </w:r>
      <w:r>
        <w:rPr>
          <w:rFonts w:ascii="Times New Roman"/>
          <w:b w:val="false"/>
          <w:i w:val="false"/>
          <w:color w:val="000000"/>
          <w:sz w:val="28"/>
        </w:rPr>
        <w:t>бірінші бөлігі</w:t>
      </w:r>
      <w:r>
        <w:rPr>
          <w:rFonts w:ascii="Times New Roman"/>
          <w:b w:val="false"/>
          <w:i w:val="false"/>
          <w:color w:val="000000"/>
          <w:sz w:val="28"/>
        </w:rPr>
        <w:t xml:space="preserve"> "аудармашы," деген сөзден кейін "консультант," деген сөзбен толықтырылсын;</w:t>
      </w:r>
    </w:p>
    <w:bookmarkEnd w:id="37"/>
    <w:bookmarkStart w:name="z44" w:id="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41-бапта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46" w:id="39"/>
    <w:p>
      <w:pPr>
        <w:spacing w:after="0"/>
        <w:ind w:left="0"/>
        <w:jc w:val="both"/>
      </w:pPr>
      <w:r>
        <w:rPr>
          <w:rFonts w:ascii="Times New Roman"/>
          <w:b w:val="false"/>
          <w:i w:val="false"/>
          <w:color w:val="000000"/>
          <w:sz w:val="28"/>
        </w:rPr>
        <w:t>
      "1. Сот отырысында прокурорға, сот отырысының хатшысына, маманға, сарапшыға, аудармашыға, консультантқа мәлімделген қарсылық білдіруді (өздігінен бас тартуды) сот сол сот отырысында қарайды және шешеді.</w:t>
      </w:r>
    </w:p>
    <w:bookmarkEnd w:id="39"/>
    <w:p>
      <w:pPr>
        <w:spacing w:after="0"/>
        <w:ind w:left="0"/>
        <w:jc w:val="both"/>
      </w:pPr>
      <w:r>
        <w:rPr>
          <w:rFonts w:ascii="Times New Roman"/>
          <w:b w:val="false"/>
          <w:i w:val="false"/>
          <w:color w:val="000000"/>
          <w:sz w:val="28"/>
        </w:rPr>
        <w:t>
      Сот отырысынан тыс мәлімделген жазбаша қарсылық білдіруді (өздігінен бас тартуды) судья тараптарға хабарламастан, ол түскен күннен бастап келесі жұмыс күнінен кешіктірмей ал қосымша мән-жайларды анықтау қажет болған кезде – келесі сот отырысында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бөліктегі</w:t>
      </w:r>
      <w:r>
        <w:rPr>
          <w:rFonts w:ascii="Times New Roman"/>
          <w:b w:val="false"/>
          <w:i w:val="false"/>
          <w:color w:val="000000"/>
          <w:sz w:val="28"/>
        </w:rPr>
        <w:t xml:space="preserve"> "кеңесу бөлмесінде" деген сөздер алып тасталсын;</w:t>
      </w:r>
    </w:p>
    <w:bookmarkStart w:name="z48" w:id="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5-1-тарау</w:t>
      </w:r>
      <w:r>
        <w:rPr>
          <w:rFonts w:ascii="Times New Roman"/>
          <w:b w:val="false"/>
          <w:i w:val="false"/>
          <w:color w:val="000000"/>
          <w:sz w:val="28"/>
        </w:rPr>
        <w:t xml:space="preserve"> мынадай мазмұндағы 56-3 және 56-4-баптармен толықтырылсын:</w:t>
      </w:r>
    </w:p>
    <w:bookmarkEnd w:id="40"/>
    <w:bookmarkStart w:name="z49" w:id="41"/>
    <w:p>
      <w:pPr>
        <w:spacing w:after="0"/>
        <w:ind w:left="0"/>
        <w:jc w:val="both"/>
      </w:pPr>
      <w:r>
        <w:rPr>
          <w:rFonts w:ascii="Times New Roman"/>
          <w:b w:val="false"/>
          <w:i w:val="false"/>
          <w:color w:val="000000"/>
          <w:sz w:val="28"/>
        </w:rPr>
        <w:t>
      "56-3-бап. Сот приставы</w:t>
      </w:r>
    </w:p>
    <w:bookmarkEnd w:id="41"/>
    <w:bookmarkStart w:name="z50" w:id="42"/>
    <w:p>
      <w:pPr>
        <w:spacing w:after="0"/>
        <w:ind w:left="0"/>
        <w:jc w:val="both"/>
      </w:pPr>
      <w:r>
        <w:rPr>
          <w:rFonts w:ascii="Times New Roman"/>
          <w:b w:val="false"/>
          <w:i w:val="false"/>
          <w:color w:val="000000"/>
          <w:sz w:val="28"/>
        </w:rPr>
        <w:t>
      1. Мемлекеттік қызметте тұратын, өзіне заңмен жүктелген міндеттерді орындайтын лауазымды адам сот приставы болып табылады.</w:t>
      </w:r>
    </w:p>
    <w:bookmarkEnd w:id="42"/>
    <w:bookmarkStart w:name="z51" w:id="43"/>
    <w:p>
      <w:pPr>
        <w:spacing w:after="0"/>
        <w:ind w:left="0"/>
        <w:jc w:val="both"/>
      </w:pPr>
      <w:r>
        <w:rPr>
          <w:rFonts w:ascii="Times New Roman"/>
          <w:b w:val="false"/>
          <w:i w:val="false"/>
          <w:color w:val="000000"/>
          <w:sz w:val="28"/>
        </w:rPr>
        <w:t>
      2. Сот приставы сот отырысы кезінде залда қоғамдық тәртіпті сақтайды, сотқа процестік әрекеттерді орындауда жәрдемдеседі, соттарда судьялар мен процеске өзге де қатысушыларды күзетуді жүзеге асырады, төрағалық етушінің өкімдерін орындайды, өзіне заңмен жүктелген басқа да өкілеттіктерді жүзеге асырады.</w:t>
      </w:r>
    </w:p>
    <w:bookmarkEnd w:id="43"/>
    <w:bookmarkStart w:name="z52" w:id="44"/>
    <w:p>
      <w:pPr>
        <w:spacing w:after="0"/>
        <w:ind w:left="0"/>
        <w:jc w:val="both"/>
      </w:pPr>
      <w:r>
        <w:rPr>
          <w:rFonts w:ascii="Times New Roman"/>
          <w:b w:val="false"/>
          <w:i w:val="false"/>
          <w:color w:val="000000"/>
          <w:sz w:val="28"/>
        </w:rPr>
        <w:t>
      56-4-бап. Аудармашы</w:t>
      </w:r>
    </w:p>
    <w:bookmarkEnd w:id="44"/>
    <w:bookmarkStart w:name="z53" w:id="45"/>
    <w:p>
      <w:pPr>
        <w:spacing w:after="0"/>
        <w:ind w:left="0"/>
        <w:jc w:val="both"/>
      </w:pPr>
      <w:r>
        <w:rPr>
          <w:rFonts w:ascii="Times New Roman"/>
          <w:b w:val="false"/>
          <w:i w:val="false"/>
          <w:color w:val="000000"/>
          <w:sz w:val="28"/>
        </w:rPr>
        <w:t>
      1. Аударма жасау үшін білу қажет тілдерді меңгерген және егер іске қатысатын адам, сондай-ақ куә, сарапшы, маман іс бойынша іс жүргізіліп жатқан тілді білмеген жағдайларда, сол сияқты жазбаша құжаттарды аудару үшін процестік әрекеттерге қатысуға тартылған, іске мүдделі емес адам аудармашы ретінде шақырылады.</w:t>
      </w:r>
    </w:p>
    <w:bookmarkEnd w:id="45"/>
    <w:bookmarkStart w:name="z54" w:id="46"/>
    <w:p>
      <w:pPr>
        <w:spacing w:after="0"/>
        <w:ind w:left="0"/>
        <w:jc w:val="both"/>
      </w:pPr>
      <w:r>
        <w:rPr>
          <w:rFonts w:ascii="Times New Roman"/>
          <w:b w:val="false"/>
          <w:i w:val="false"/>
          <w:color w:val="000000"/>
          <w:sz w:val="28"/>
        </w:rPr>
        <w:t>
      2. Төрағалық етуші аудармашыны тағайындау туралы хаттамалық ұйғарым шығарады.</w:t>
      </w:r>
    </w:p>
    <w:bookmarkEnd w:id="46"/>
    <w:bookmarkStart w:name="z55" w:id="47"/>
    <w:p>
      <w:pPr>
        <w:spacing w:after="0"/>
        <w:ind w:left="0"/>
        <w:jc w:val="both"/>
      </w:pPr>
      <w:r>
        <w:rPr>
          <w:rFonts w:ascii="Times New Roman"/>
          <w:b w:val="false"/>
          <w:i w:val="false"/>
          <w:color w:val="000000"/>
          <w:sz w:val="28"/>
        </w:rPr>
        <w:t>
      3. Аудармашының:</w:t>
      </w:r>
    </w:p>
    <w:bookmarkEnd w:id="47"/>
    <w:p>
      <w:pPr>
        <w:spacing w:after="0"/>
        <w:ind w:left="0"/>
        <w:jc w:val="both"/>
      </w:pPr>
      <w:r>
        <w:rPr>
          <w:rFonts w:ascii="Times New Roman"/>
          <w:b w:val="false"/>
          <w:i w:val="false"/>
          <w:color w:val="000000"/>
          <w:sz w:val="28"/>
        </w:rPr>
        <w:t>
      1) аударманы жүзеге асыру кезінде қатысатын адамдарға аударманы нақтылау үшін сұрақтар қоюға;</w:t>
      </w:r>
    </w:p>
    <w:p>
      <w:pPr>
        <w:spacing w:after="0"/>
        <w:ind w:left="0"/>
        <w:jc w:val="both"/>
      </w:pPr>
      <w:r>
        <w:rPr>
          <w:rFonts w:ascii="Times New Roman"/>
          <w:b w:val="false"/>
          <w:i w:val="false"/>
          <w:color w:val="000000"/>
          <w:sz w:val="28"/>
        </w:rPr>
        <w:t>
      2) өзі қатысқан сот отырысының хаттамасымен танысуға, аударманың толық және дұрыс көрсетілуі бөлігінде хаттамаға ескертулер жасауға;</w:t>
      </w:r>
    </w:p>
    <w:p>
      <w:pPr>
        <w:spacing w:after="0"/>
        <w:ind w:left="0"/>
        <w:jc w:val="both"/>
      </w:pPr>
      <w:r>
        <w:rPr>
          <w:rFonts w:ascii="Times New Roman"/>
          <w:b w:val="false"/>
          <w:i w:val="false"/>
          <w:color w:val="000000"/>
          <w:sz w:val="28"/>
        </w:rPr>
        <w:t>
      3) егер оның аудару үшін қажетті жеткілікті білімі болмаса, іс бойынша іс жүргізуге қатысудан бас тартуға;</w:t>
      </w:r>
    </w:p>
    <w:p>
      <w:pPr>
        <w:spacing w:after="0"/>
        <w:ind w:left="0"/>
        <w:jc w:val="both"/>
      </w:pPr>
      <w:r>
        <w:rPr>
          <w:rFonts w:ascii="Times New Roman"/>
          <w:b w:val="false"/>
          <w:i w:val="false"/>
          <w:color w:val="000000"/>
          <w:sz w:val="28"/>
        </w:rPr>
        <w:t>
      4) егер іс бойынша іс жүргізуге қатысу оның лауазымдық міндеттерінің шеңберіне кірмейтін болса, өзінің іске қатысуына байланысты шеккен шығыстарына өтем және орындаған жұмысы үшін сыйақы алуға құқығы бар.</w:t>
      </w:r>
    </w:p>
    <w:bookmarkStart w:name="z56" w:id="48"/>
    <w:p>
      <w:pPr>
        <w:spacing w:after="0"/>
        <w:ind w:left="0"/>
        <w:jc w:val="both"/>
      </w:pPr>
      <w:r>
        <w:rPr>
          <w:rFonts w:ascii="Times New Roman"/>
          <w:b w:val="false"/>
          <w:i w:val="false"/>
          <w:color w:val="000000"/>
          <w:sz w:val="28"/>
        </w:rPr>
        <w:t>
      4. Аудармашы:</w:t>
      </w:r>
    </w:p>
    <w:bookmarkEnd w:id="48"/>
    <w:p>
      <w:pPr>
        <w:spacing w:after="0"/>
        <w:ind w:left="0"/>
        <w:jc w:val="both"/>
      </w:pPr>
      <w:r>
        <w:rPr>
          <w:rFonts w:ascii="Times New Roman"/>
          <w:b w:val="false"/>
          <w:i w:val="false"/>
          <w:color w:val="000000"/>
          <w:sz w:val="28"/>
        </w:rPr>
        <w:t>
      1) сотқа шақыру бойынша келуге;</w:t>
      </w:r>
    </w:p>
    <w:p>
      <w:pPr>
        <w:spacing w:after="0"/>
        <w:ind w:left="0"/>
        <w:jc w:val="both"/>
      </w:pPr>
      <w:r>
        <w:rPr>
          <w:rFonts w:ascii="Times New Roman"/>
          <w:b w:val="false"/>
          <w:i w:val="false"/>
          <w:color w:val="000000"/>
          <w:sz w:val="28"/>
        </w:rPr>
        <w:t>
      2) аударманы толық және дұрыс жүзеге асыруға;</w:t>
      </w:r>
    </w:p>
    <w:p>
      <w:pPr>
        <w:spacing w:after="0"/>
        <w:ind w:left="0"/>
        <w:jc w:val="both"/>
      </w:pPr>
      <w:r>
        <w:rPr>
          <w:rFonts w:ascii="Times New Roman"/>
          <w:b w:val="false"/>
          <w:i w:val="false"/>
          <w:color w:val="000000"/>
          <w:sz w:val="28"/>
        </w:rPr>
        <w:t>
      3) өзінің қатысуымен өткізілген сот отырысының хаттамасында, сондай-ақ өзіне аудару үшін берілген өзге де құжаттарда аударманың дұрыстығын өзінің қолтаңбасымен куәландыруға;</w:t>
      </w:r>
    </w:p>
    <w:p>
      <w:pPr>
        <w:spacing w:after="0"/>
        <w:ind w:left="0"/>
        <w:jc w:val="both"/>
      </w:pPr>
      <w:r>
        <w:rPr>
          <w:rFonts w:ascii="Times New Roman"/>
          <w:b w:val="false"/>
          <w:i w:val="false"/>
          <w:color w:val="000000"/>
          <w:sz w:val="28"/>
        </w:rPr>
        <w:t>
      4) аудармашы ретінде тартылуына байланысты өзіне белгілі болған істің мән-жайлары туралы мәліметтерді және өзге де деректерді жария етпеуге;</w:t>
      </w:r>
    </w:p>
    <w:p>
      <w:pPr>
        <w:spacing w:after="0"/>
        <w:ind w:left="0"/>
        <w:jc w:val="both"/>
      </w:pPr>
      <w:r>
        <w:rPr>
          <w:rFonts w:ascii="Times New Roman"/>
          <w:b w:val="false"/>
          <w:i w:val="false"/>
          <w:color w:val="000000"/>
          <w:sz w:val="28"/>
        </w:rPr>
        <w:t>
      5) сот отырысы кезінде тәртіпті сақтауға міндетті.</w:t>
      </w:r>
    </w:p>
    <w:bookmarkStart w:name="z57" w:id="49"/>
    <w:p>
      <w:pPr>
        <w:spacing w:after="0"/>
        <w:ind w:left="0"/>
        <w:jc w:val="both"/>
      </w:pPr>
      <w:r>
        <w:rPr>
          <w:rFonts w:ascii="Times New Roman"/>
          <w:b w:val="false"/>
          <w:i w:val="false"/>
          <w:color w:val="000000"/>
          <w:sz w:val="28"/>
        </w:rPr>
        <w:t>
      5. Осы баптың қағидалары сурдоаударма жасау дағдыларын меңгерген және сот процеске қатысу үшін тартқан адамға қолданылады.";</w:t>
      </w:r>
    </w:p>
    <w:bookmarkEnd w:id="49"/>
    <w:bookmarkStart w:name="z58" w:id="50"/>
    <w:p>
      <w:pPr>
        <w:spacing w:after="0"/>
        <w:ind w:left="0"/>
        <w:jc w:val="both"/>
      </w:pPr>
      <w:r>
        <w:rPr>
          <w:rFonts w:ascii="Times New Roman"/>
          <w:b w:val="false"/>
          <w:i w:val="false"/>
          <w:color w:val="000000"/>
          <w:sz w:val="28"/>
        </w:rPr>
        <w:t xml:space="preserve">
      12) 59-баптың үшінші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"аудармашы," деген сөзден кейін "консультант," деген сөзбен толықтырылсын;</w:t>
      </w:r>
    </w:p>
    <w:bookmarkEnd w:id="50"/>
    <w:bookmarkStart w:name="z59" w:id="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60-баптың</w:t>
      </w:r>
      <w:r>
        <w:rPr>
          <w:rFonts w:ascii="Times New Roman"/>
          <w:b w:val="false"/>
          <w:i w:val="false"/>
          <w:color w:val="000000"/>
          <w:sz w:val="28"/>
        </w:rPr>
        <w:t xml:space="preserve"> бірінші бөлігі мынадай редакцияда жазылсын:</w:t>
      </w:r>
    </w:p>
    <w:bookmarkEnd w:id="51"/>
    <w:bookmarkStart w:name="z60" w:id="52"/>
    <w:p>
      <w:pPr>
        <w:spacing w:after="0"/>
        <w:ind w:left="0"/>
        <w:jc w:val="both"/>
      </w:pPr>
      <w:r>
        <w:rPr>
          <w:rFonts w:ascii="Times New Roman"/>
          <w:b w:val="false"/>
          <w:i w:val="false"/>
          <w:color w:val="000000"/>
          <w:sz w:val="28"/>
        </w:rPr>
        <w:t>
      "1. Тапсырма бойынша өкіл, талап қою арызына қол қоюдан, iстi төрелікке, "Астана" халықаралық қаржы орталығының сотына беруден, татуласу келісімін, дауды (жанжалды) медиация тәртібімен реттеу туралы келісім немесе дауды партисипативтік рәсім тәртібімен реттеу туралы келісім жасасудан, талап қоюдан немесе талап қоюды танудан толық немесе ішінара бас тартудан, талап қою талаптарының нысанасын ұлғайтудан немесе азайтудан, талап қоюдың нысанасын немесе негізін өзгертуден, өкілеттіктерді басқа тұлғаға беруден (басқаға сеніп тапсырудан); сот актісіне апелляциялық, кассациялық тәртіптермен шағым жасаудан, жаңадан ашылған немесе жаңа мән-жайлар бойынша сот актісін қайта қарау туралы арыз беруден, сот актісін мәжбүрлеп орындатуды талап етуден, ұйғарылған мүлікті алудан, апелляциялық шағымнан және кассациялық тәртіппен сот актісін қайта қарау туралы өтінішхаттан бас тартудан басқа, өкілдік етушінің атынан осы Кодексте көзделген барлық процестік әрекетті жасауға құқылы.";</w:t>
      </w:r>
    </w:p>
    <w:bookmarkEnd w:id="52"/>
    <w:bookmarkStart w:name="z61" w:id="53"/>
    <w:p>
      <w:pPr>
        <w:spacing w:after="0"/>
        <w:ind w:left="0"/>
        <w:jc w:val="both"/>
      </w:pPr>
      <w:r>
        <w:rPr>
          <w:rFonts w:ascii="Times New Roman"/>
          <w:b w:val="false"/>
          <w:i w:val="false"/>
          <w:color w:val="000000"/>
          <w:sz w:val="28"/>
        </w:rPr>
        <w:t xml:space="preserve">
      14) 66-баптың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 </w:t>
      </w:r>
    </w:p>
    <w:bookmarkEnd w:id="53"/>
    <w:bookmarkStart w:name="z62" w:id="54"/>
    <w:p>
      <w:pPr>
        <w:spacing w:after="0"/>
        <w:ind w:left="0"/>
        <w:jc w:val="both"/>
      </w:pPr>
      <w:r>
        <w:rPr>
          <w:rFonts w:ascii="Times New Roman"/>
          <w:b w:val="false"/>
          <w:i w:val="false"/>
          <w:color w:val="000000"/>
          <w:sz w:val="28"/>
        </w:rPr>
        <w:t>
      "4. Дау (жанжал) медиация тәртібімен реттелмеген жағдайда, судья өзі сотта медиация жүргізу кезінде алған дәлелдемелерді, егер тараптар бұған қарсы болмаған жағдайды қоспағанда, іс жүргізуінде іс жатқан судьяға ұсына алмайды.";</w:t>
      </w:r>
    </w:p>
    <w:bookmarkEnd w:id="54"/>
    <w:bookmarkStart w:name="z63" w:id="55"/>
    <w:p>
      <w:pPr>
        <w:spacing w:after="0"/>
        <w:ind w:left="0"/>
        <w:jc w:val="both"/>
      </w:pPr>
      <w:r>
        <w:rPr>
          <w:rFonts w:ascii="Times New Roman"/>
          <w:b w:val="false"/>
          <w:i w:val="false"/>
          <w:color w:val="000000"/>
          <w:sz w:val="28"/>
        </w:rPr>
        <w:t xml:space="preserve">
      15) 74-баптың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w:t>
      </w:r>
      <w:r>
        <w:rPr>
          <w:rFonts w:ascii="Times New Roman"/>
          <w:b w:val="false"/>
          <w:i w:val="false"/>
          <w:color w:val="000000"/>
          <w:sz w:val="28"/>
        </w:rPr>
        <w:t xml:space="preserve"> мынадай редакцияда жазылсын:</w:t>
      </w:r>
    </w:p>
    <w:bookmarkEnd w:id="55"/>
    <w:bookmarkStart w:name="z64" w:id="56"/>
    <w:p>
      <w:pPr>
        <w:spacing w:after="0"/>
        <w:ind w:left="0"/>
        <w:jc w:val="both"/>
      </w:pPr>
      <w:r>
        <w:rPr>
          <w:rFonts w:ascii="Times New Roman"/>
          <w:b w:val="false"/>
          <w:i w:val="false"/>
          <w:color w:val="000000"/>
          <w:sz w:val="28"/>
        </w:rPr>
        <w:t>
      "1. Істі қарайтын сот өз бастамасы бойынша немесе іске қатысатын адамның басқа қаладағы немесе аудандағы дәлелдемелерді қамтамасыз етудің (жинаудың, зерттеудің) қажеттігі туралы өтінішхаты қанағаттандырылған жағдайда, тиісті сотқа белгілі бір процестік әрекеттерді жүргізуді тапсырады.</w:t>
      </w:r>
    </w:p>
    <w:bookmarkEnd w:id="56"/>
    <w:bookmarkStart w:name="z65" w:id="57"/>
    <w:p>
      <w:pPr>
        <w:spacing w:after="0"/>
        <w:ind w:left="0"/>
        <w:jc w:val="both"/>
      </w:pPr>
      <w:r>
        <w:rPr>
          <w:rFonts w:ascii="Times New Roman"/>
          <w:b w:val="false"/>
          <w:i w:val="false"/>
          <w:color w:val="000000"/>
          <w:sz w:val="28"/>
        </w:rPr>
        <w:t>
      2. Істі қарайтын сот өз бастамасы бойынша немесе іске қатысатын адамдардың Қазақстан Республикасының азаматтық істер бойынша құқықтық көмек көрсету туралы шарты бар басқа мемлекеттегі дәлелдемелерді қамтамасыз етудің (жинаудың, зерттеудің) қажеттігі туралы өтінішхаттары қанағаттандырылған жағдайда, осы шарттың ережелеріне сәйкес сот тапсырмасын жібереді.";</w:t>
      </w:r>
    </w:p>
    <w:bookmarkEnd w:id="57"/>
    <w:bookmarkStart w:name="z66" w:id="58"/>
    <w:p>
      <w:pPr>
        <w:spacing w:after="0"/>
        <w:ind w:left="0"/>
        <w:jc w:val="both"/>
      </w:pPr>
      <w:r>
        <w:rPr>
          <w:rFonts w:ascii="Times New Roman"/>
          <w:b w:val="false"/>
          <w:i w:val="false"/>
          <w:color w:val="000000"/>
          <w:sz w:val="28"/>
        </w:rPr>
        <w:t xml:space="preserve">
      16) 80-баптың үшінші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58"/>
    <w:bookmarkStart w:name="z67" w:id="59"/>
    <w:p>
      <w:pPr>
        <w:spacing w:after="0"/>
        <w:ind w:left="0"/>
        <w:jc w:val="both"/>
      </w:pPr>
      <w:r>
        <w:rPr>
          <w:rFonts w:ascii="Times New Roman"/>
          <w:b w:val="false"/>
          <w:i w:val="false"/>
          <w:color w:val="000000"/>
          <w:sz w:val="28"/>
        </w:rPr>
        <w:t>
      "3) шешім немесе үкім шығару кезінде істің мән-жайларын талқылау барысында кеңесу құпиясын сақтау мәселелері бойынша – судья;";</w:t>
      </w:r>
    </w:p>
    <w:bookmarkEnd w:id="59"/>
    <w:bookmarkStart w:name="z68" w:id="60"/>
    <w:p>
      <w:pPr>
        <w:spacing w:after="0"/>
        <w:ind w:left="0"/>
        <w:jc w:val="both"/>
      </w:pPr>
      <w:r>
        <w:rPr>
          <w:rFonts w:ascii="Times New Roman"/>
          <w:b w:val="false"/>
          <w:i w:val="false"/>
          <w:color w:val="000000"/>
          <w:sz w:val="28"/>
        </w:rPr>
        <w:t xml:space="preserve">
      17) 81-баптың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60"/>
    <w:bookmarkStart w:name="z69" w:id="61"/>
    <w:p>
      <w:pPr>
        <w:spacing w:after="0"/>
        <w:ind w:left="0"/>
        <w:jc w:val="both"/>
      </w:pPr>
      <w:r>
        <w:rPr>
          <w:rFonts w:ascii="Times New Roman"/>
          <w:b w:val="false"/>
          <w:i w:val="false"/>
          <w:color w:val="000000"/>
          <w:sz w:val="28"/>
        </w:rPr>
        <w:t>
      "2. Егер куә ауруының, қарттығының, мүгедектігінің, тұратын жерінің алыстығының немесе басқа да дәлелді себептерінің салдарынан соттың шақыруы бойынша келуге жағдайы болмаса, сот одан оның болған жерінде не техникалық байланыс құралдарын пайдалана отырып жауап алуы мүмкін.";</w:t>
      </w:r>
    </w:p>
    <w:bookmarkEnd w:id="61"/>
    <w:bookmarkStart w:name="z70" w:id="6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100-бапта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72" w:id="63"/>
    <w:p>
      <w:pPr>
        <w:spacing w:after="0"/>
        <w:ind w:left="0"/>
        <w:jc w:val="both"/>
      </w:pPr>
      <w:r>
        <w:rPr>
          <w:rFonts w:ascii="Times New Roman"/>
          <w:b w:val="false"/>
          <w:i w:val="false"/>
          <w:color w:val="000000"/>
          <w:sz w:val="28"/>
        </w:rPr>
        <w:t>
      ", сондай-ақ" деген сөз "не" деген сөзбен ауыстырылсын;</w:t>
      </w:r>
    </w:p>
    <w:bookmarkEnd w:id="63"/>
    <w:bookmarkStart w:name="z73" w:id="64"/>
    <w:p>
      <w:pPr>
        <w:spacing w:after="0"/>
        <w:ind w:left="0"/>
        <w:jc w:val="both"/>
      </w:pPr>
      <w:r>
        <w:rPr>
          <w:rFonts w:ascii="Times New Roman"/>
          <w:b w:val="false"/>
          <w:i w:val="false"/>
          <w:color w:val="000000"/>
          <w:sz w:val="28"/>
        </w:rPr>
        <w:t>
      мынадай мазмұндағы екінші сөйлеммен толықтырылсын:</w:t>
      </w:r>
    </w:p>
    <w:bookmarkEnd w:id="64"/>
    <w:bookmarkStart w:name="z74" w:id="65"/>
    <w:p>
      <w:pPr>
        <w:spacing w:after="0"/>
        <w:ind w:left="0"/>
        <w:jc w:val="both"/>
      </w:pPr>
      <w:r>
        <w:rPr>
          <w:rFonts w:ascii="Times New Roman"/>
          <w:b w:val="false"/>
          <w:i w:val="false"/>
          <w:color w:val="000000"/>
          <w:sz w:val="28"/>
        </w:rPr>
        <w:t>
      "Сот жазбаша дәлелдемелерді өз бастамасы бойынша да талап етіп алдыруы мүмкін.";</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мынадай редакцияда жазылсын: </w:t>
      </w:r>
    </w:p>
    <w:bookmarkStart w:name="z76" w:id="66"/>
    <w:p>
      <w:pPr>
        <w:spacing w:after="0"/>
        <w:ind w:left="0"/>
        <w:jc w:val="both"/>
      </w:pPr>
      <w:r>
        <w:rPr>
          <w:rFonts w:ascii="Times New Roman"/>
          <w:b w:val="false"/>
          <w:i w:val="false"/>
          <w:color w:val="000000"/>
          <w:sz w:val="28"/>
        </w:rPr>
        <w:t xml:space="preserve">
      "6. Электрондық құжаттар нысанындағы дәлелдемелер немесе олардың электрондық цифрлық қолтаңбамен куәландырылған көшірмелері сотқа осы бапта белгіленген қағидалар сақтала отырып ұсынылады. </w:t>
      </w:r>
    </w:p>
    <w:bookmarkEnd w:id="66"/>
    <w:p>
      <w:pPr>
        <w:spacing w:after="0"/>
        <w:ind w:left="0"/>
        <w:jc w:val="both"/>
      </w:pPr>
      <w:r>
        <w:rPr>
          <w:rFonts w:ascii="Times New Roman"/>
          <w:b w:val="false"/>
          <w:i w:val="false"/>
          <w:color w:val="000000"/>
          <w:sz w:val="28"/>
        </w:rPr>
        <w:t>
      Қазақстан Республикасының заңнамасында тек электрондық құжатты пайдалануға жол берілмейтін жағдайларды қоспағанда, электрондық құжат дәлелдеме деп танылады.";</w:t>
      </w:r>
    </w:p>
    <w:bookmarkStart w:name="z77" w:id="6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105-бап</w:t>
      </w:r>
      <w:r>
        <w:rPr>
          <w:rFonts w:ascii="Times New Roman"/>
          <w:b w:val="false"/>
          <w:i w:val="false"/>
          <w:color w:val="000000"/>
          <w:sz w:val="28"/>
        </w:rPr>
        <w:t xml:space="preserve"> мынадай мазмұндағы төртінші бөлікпен толықтырылсын:</w:t>
      </w:r>
    </w:p>
    <w:bookmarkEnd w:id="67"/>
    <w:bookmarkStart w:name="z78" w:id="68"/>
    <w:p>
      <w:pPr>
        <w:spacing w:after="0"/>
        <w:ind w:left="0"/>
        <w:jc w:val="both"/>
      </w:pPr>
      <w:r>
        <w:rPr>
          <w:rFonts w:ascii="Times New Roman"/>
          <w:b w:val="false"/>
          <w:i w:val="false"/>
          <w:color w:val="000000"/>
          <w:sz w:val="28"/>
        </w:rPr>
        <w:t>
      "4. Егер бірінші және апелляциялық сатылардағы соттарда тараптар арасында татуластыру рәсімі шеңберінде жасалған келісімдердің шарттарында талап қою талаптарының мөлшері ұлғайтылса не даудың нысанасы өзгертілсе, мемлекеттік бажды қосымша төлеу жүргізілмейді. Сот шығыстарын бөлу осы Кодексте белгіленген тәртіппен жүзеге асырылады.";</w:t>
      </w:r>
    </w:p>
    <w:bookmarkEnd w:id="68"/>
    <w:bookmarkStart w:name="z79" w:id="69"/>
    <w:p>
      <w:pPr>
        <w:spacing w:after="0"/>
        <w:ind w:left="0"/>
        <w:jc w:val="both"/>
      </w:pPr>
      <w:r>
        <w:rPr>
          <w:rFonts w:ascii="Times New Roman"/>
          <w:b w:val="false"/>
          <w:i w:val="false"/>
          <w:color w:val="000000"/>
          <w:sz w:val="28"/>
        </w:rPr>
        <w:t xml:space="preserve">
      20) 109-баптың </w:t>
      </w:r>
      <w:r>
        <w:rPr>
          <w:rFonts w:ascii="Times New Roman"/>
          <w:b w:val="false"/>
          <w:i w:val="false"/>
          <w:color w:val="000000"/>
          <w:sz w:val="28"/>
        </w:rPr>
        <w:t>алтыншы бөлігіндегі</w:t>
      </w:r>
      <w:r>
        <w:rPr>
          <w:rFonts w:ascii="Times New Roman"/>
          <w:b w:val="false"/>
          <w:i w:val="false"/>
          <w:color w:val="000000"/>
          <w:sz w:val="28"/>
        </w:rPr>
        <w:t xml:space="preserve"> "бес" деген сөз "үш" деген сөзбен ауыстырылсын;</w:t>
      </w:r>
    </w:p>
    <w:bookmarkEnd w:id="69"/>
    <w:bookmarkStart w:name="z80" w:id="7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120-бапта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бөліктегі</w:t>
      </w:r>
      <w:r>
        <w:rPr>
          <w:rFonts w:ascii="Times New Roman"/>
          <w:b w:val="false"/>
          <w:i w:val="false"/>
          <w:color w:val="000000"/>
          <w:sz w:val="28"/>
        </w:rPr>
        <w:t xml:space="preserve"> "сот кеңесу бөлмесіне кетпестен"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бөліктегі</w:t>
      </w:r>
      <w:r>
        <w:rPr>
          <w:rFonts w:ascii="Times New Roman"/>
          <w:b w:val="false"/>
          <w:i w:val="false"/>
          <w:color w:val="000000"/>
          <w:sz w:val="28"/>
        </w:rPr>
        <w:t xml:space="preserve"> "кеңесу бөлмесінде" деген сөздер алып тасталсын;</w:t>
      </w:r>
    </w:p>
    <w:bookmarkStart w:name="z83" w:id="71"/>
    <w:p>
      <w:pPr>
        <w:spacing w:after="0"/>
        <w:ind w:left="0"/>
        <w:jc w:val="both"/>
      </w:pPr>
      <w:r>
        <w:rPr>
          <w:rFonts w:ascii="Times New Roman"/>
          <w:b w:val="false"/>
          <w:i w:val="false"/>
          <w:color w:val="000000"/>
          <w:sz w:val="28"/>
        </w:rPr>
        <w:t xml:space="preserve">
      22) 126-баптың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w:t>
      </w:r>
    </w:p>
    <w:bookmarkEnd w:id="71"/>
    <w:bookmarkStart w:name="z84" w:id="72"/>
    <w:p>
      <w:pPr>
        <w:spacing w:after="0"/>
        <w:ind w:left="0"/>
        <w:jc w:val="both"/>
      </w:pPr>
      <w:r>
        <w:rPr>
          <w:rFonts w:ascii="Times New Roman"/>
          <w:b w:val="false"/>
          <w:i w:val="false"/>
          <w:color w:val="000000"/>
          <w:sz w:val="28"/>
        </w:rPr>
        <w:t xml:space="preserve">
      "4. Өткізіп алынған процестік мерзімді қалпына келтіру туралы арыз өзінің құқықтарының немесе заңды мүдделерінің бұзылғандығы туралы арыз иесіне белгілі болған күннен бастап бір айдан кешіктірілмей, процестік әрекеттер жасалуға тиіс сотқа беріледі. </w:t>
      </w:r>
    </w:p>
    <w:bookmarkEnd w:id="72"/>
    <w:p>
      <w:pPr>
        <w:spacing w:after="0"/>
        <w:ind w:left="0"/>
        <w:jc w:val="both"/>
      </w:pPr>
      <w:r>
        <w:rPr>
          <w:rFonts w:ascii="Times New Roman"/>
          <w:b w:val="false"/>
          <w:i w:val="false"/>
          <w:color w:val="000000"/>
          <w:sz w:val="28"/>
        </w:rPr>
        <w:t>
      Іске қатысатын адамдар арыздың келіп түскені туралы дереу хабарландырылады және олардың сотқа пікір ұсынуға құқығы бар.</w:t>
      </w:r>
    </w:p>
    <w:p>
      <w:pPr>
        <w:spacing w:after="0"/>
        <w:ind w:left="0"/>
        <w:jc w:val="both"/>
      </w:pPr>
      <w:r>
        <w:rPr>
          <w:rFonts w:ascii="Times New Roman"/>
          <w:b w:val="false"/>
          <w:i w:val="false"/>
          <w:color w:val="000000"/>
          <w:sz w:val="28"/>
        </w:rPr>
        <w:t>
      Сот өткізіп алынған процестік мерзімді қалпына келтіру туралы арызды сотқа келіп түскен күнінен бастап он жұмыс күні ішінде қарайды және шешеді.</w:t>
      </w:r>
    </w:p>
    <w:p>
      <w:pPr>
        <w:spacing w:after="0"/>
        <w:ind w:left="0"/>
        <w:jc w:val="both"/>
      </w:pPr>
      <w:r>
        <w:rPr>
          <w:rFonts w:ascii="Times New Roman"/>
          <w:b w:val="false"/>
          <w:i w:val="false"/>
          <w:color w:val="000000"/>
          <w:sz w:val="28"/>
        </w:rPr>
        <w:t>
      Сот өткізіп алынған процестік мерзімді қалпына келтіру туралы арызды өз қалауы бойынша,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қарауға кедергі болып табылмайды.";</w:t>
      </w:r>
    </w:p>
    <w:bookmarkStart w:name="z85" w:id="7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11-1-тарау</w:t>
      </w:r>
      <w:r>
        <w:rPr>
          <w:rFonts w:ascii="Times New Roman"/>
          <w:b w:val="false"/>
          <w:i w:val="false"/>
          <w:color w:val="000000"/>
          <w:sz w:val="28"/>
        </w:rPr>
        <w:t xml:space="preserve"> мынадай мазмұндағы 133-4-баппен толықтырылсын:</w:t>
      </w:r>
    </w:p>
    <w:bookmarkEnd w:id="73"/>
    <w:bookmarkStart w:name="z86" w:id="74"/>
    <w:p>
      <w:pPr>
        <w:spacing w:after="0"/>
        <w:ind w:left="0"/>
        <w:jc w:val="both"/>
      </w:pPr>
      <w:r>
        <w:rPr>
          <w:rFonts w:ascii="Times New Roman"/>
          <w:b w:val="false"/>
          <w:i w:val="false"/>
          <w:color w:val="000000"/>
          <w:sz w:val="28"/>
        </w:rPr>
        <w:t>
      "133-4-бап. Электрондық хаттама</w:t>
      </w:r>
    </w:p>
    <w:bookmarkEnd w:id="74"/>
    <w:bookmarkStart w:name="z87" w:id="75"/>
    <w:p>
      <w:pPr>
        <w:spacing w:after="0"/>
        <w:ind w:left="0"/>
        <w:jc w:val="both"/>
      </w:pPr>
      <w:r>
        <w:rPr>
          <w:rFonts w:ascii="Times New Roman"/>
          <w:b w:val="false"/>
          <w:i w:val="false"/>
          <w:color w:val="000000"/>
          <w:sz w:val="28"/>
        </w:rPr>
        <w:t>
      1. Сот талқылауының аудио-, бейнежазбасы электрондық хаттама деп танылады.</w:t>
      </w:r>
    </w:p>
    <w:bookmarkEnd w:id="75"/>
    <w:bookmarkStart w:name="z88" w:id="76"/>
    <w:p>
      <w:pPr>
        <w:spacing w:after="0"/>
        <w:ind w:left="0"/>
        <w:jc w:val="both"/>
      </w:pPr>
      <w:r>
        <w:rPr>
          <w:rFonts w:ascii="Times New Roman"/>
          <w:b w:val="false"/>
          <w:i w:val="false"/>
          <w:color w:val="000000"/>
          <w:sz w:val="28"/>
        </w:rPr>
        <w:t>
      2. Электрондық хаттаманың толықтығын, құрылымы мен сапалы тыңдалуын қамтамасыз ететін техникалық талаптарды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76"/>
    <w:bookmarkStart w:name="z89" w:id="77"/>
    <w:p>
      <w:pPr>
        <w:spacing w:after="0"/>
        <w:ind w:left="0"/>
        <w:jc w:val="both"/>
      </w:pPr>
      <w:r>
        <w:rPr>
          <w:rFonts w:ascii="Times New Roman"/>
          <w:b w:val="false"/>
          <w:i w:val="false"/>
          <w:color w:val="000000"/>
          <w:sz w:val="28"/>
        </w:rPr>
        <w:t xml:space="preserve">
      24) 134-баптың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"судья" деген сөз алып тасталып, "шығарады" деген сөз "электрондық нысанда шығарылады" деген сөздермен ауыстырылсын;</w:t>
      </w:r>
    </w:p>
    <w:bookmarkEnd w:id="77"/>
    <w:bookmarkStart w:name="z90" w:id="7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135-бапта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92" w:id="79"/>
    <w:p>
      <w:pPr>
        <w:spacing w:after="0"/>
        <w:ind w:left="0"/>
        <w:jc w:val="both"/>
      </w:pPr>
      <w:r>
        <w:rPr>
          <w:rFonts w:ascii="Times New Roman"/>
          <w:b w:val="false"/>
          <w:i w:val="false"/>
          <w:color w:val="000000"/>
          <w:sz w:val="28"/>
        </w:rPr>
        <w:t xml:space="preserve">
      "6) партисипативтік рәсім тәртібімен жасасылған, дауларды реттеу туралы келісімдерді орындау туралы;"; </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bookmarkStart w:name="z94" w:id="8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143-бап</w:t>
      </w:r>
      <w:r>
        <w:rPr>
          <w:rFonts w:ascii="Times New Roman"/>
          <w:b w:val="false"/>
          <w:i w:val="false"/>
          <w:color w:val="000000"/>
          <w:sz w:val="28"/>
        </w:rPr>
        <w:t xml:space="preserve"> мынадай редакцияда жазылсын:</w:t>
      </w:r>
    </w:p>
    <w:bookmarkEnd w:id="80"/>
    <w:bookmarkStart w:name="z95" w:id="81"/>
    <w:p>
      <w:pPr>
        <w:spacing w:after="0"/>
        <w:ind w:left="0"/>
        <w:jc w:val="both"/>
      </w:pPr>
      <w:r>
        <w:rPr>
          <w:rFonts w:ascii="Times New Roman"/>
          <w:b w:val="false"/>
          <w:i w:val="false"/>
          <w:color w:val="000000"/>
          <w:sz w:val="28"/>
        </w:rPr>
        <w:t>
      "143-бап. Өндіріп алушыға сот бұйрығын беру және оны орындауға жіберу</w:t>
      </w:r>
    </w:p>
    <w:bookmarkEnd w:id="81"/>
    <w:bookmarkStart w:name="z96" w:id="82"/>
    <w:p>
      <w:pPr>
        <w:spacing w:after="0"/>
        <w:ind w:left="0"/>
        <w:jc w:val="both"/>
      </w:pPr>
      <w:r>
        <w:rPr>
          <w:rFonts w:ascii="Times New Roman"/>
          <w:b w:val="false"/>
          <w:i w:val="false"/>
          <w:color w:val="000000"/>
          <w:sz w:val="28"/>
        </w:rPr>
        <w:t>
      1. Егер белгіленген мерзімде сотқа борышкерден қарсылық келіп түспесе, сот бұйрығы өндіріп алушыға орындауға ұсыну үшін беріледі немесе оның арызы бойынша сот аумаққа жатқызылуына қарай тиісті әділет органына не жеке сот орындаушыларының өңірлік палатасына орындауға жібереді.</w:t>
      </w:r>
    </w:p>
    <w:bookmarkEnd w:id="82"/>
    <w:bookmarkStart w:name="z97" w:id="83"/>
    <w:p>
      <w:pPr>
        <w:spacing w:after="0"/>
        <w:ind w:left="0"/>
        <w:jc w:val="both"/>
      </w:pPr>
      <w:r>
        <w:rPr>
          <w:rFonts w:ascii="Times New Roman"/>
          <w:b w:val="false"/>
          <w:i w:val="false"/>
          <w:color w:val="000000"/>
          <w:sz w:val="28"/>
        </w:rPr>
        <w:t xml:space="preserve">
      2. Өндіріп алушының өтініші бойынша, сондай-ақ осы Кодекстің </w:t>
      </w:r>
      <w:r>
        <w:rPr>
          <w:rFonts w:ascii="Times New Roman"/>
          <w:b w:val="false"/>
          <w:i w:val="false"/>
          <w:color w:val="000000"/>
          <w:sz w:val="28"/>
        </w:rPr>
        <w:t>243-бабына</w:t>
      </w:r>
      <w:r>
        <w:rPr>
          <w:rFonts w:ascii="Times New Roman"/>
          <w:b w:val="false"/>
          <w:i w:val="false"/>
          <w:color w:val="000000"/>
          <w:sz w:val="28"/>
        </w:rPr>
        <w:t xml:space="preserve"> сәйкес дереу орындалуға жататын талаптар бойынша сот бұйрығын сот орындауға тікелей жібереді</w:t>
      </w:r>
    </w:p>
    <w:bookmarkEnd w:id="83"/>
    <w:bookmarkStart w:name="z98" w:id="84"/>
    <w:p>
      <w:pPr>
        <w:spacing w:after="0"/>
        <w:ind w:left="0"/>
        <w:jc w:val="both"/>
      </w:pPr>
      <w:r>
        <w:rPr>
          <w:rFonts w:ascii="Times New Roman"/>
          <w:b w:val="false"/>
          <w:i w:val="false"/>
          <w:color w:val="000000"/>
          <w:sz w:val="28"/>
        </w:rPr>
        <w:t>
      3. Борышкерден мемлекеттік бажды тиісті бюджеттің кірісіне өндіріп алу үшін сот бұйрығының жекелеген данасын сот аумаққа жатқызылуына қарай тиісті әділет органына не жеке сот орындаушыларының өңірлік палатасына тікелей жібереді.";</w:t>
      </w:r>
    </w:p>
    <w:bookmarkEnd w:id="84"/>
    <w:bookmarkStart w:name="z99" w:id="8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144-бапта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жетінші абзацы мынадай редакцияда жазылсын:</w:t>
      </w:r>
    </w:p>
    <w:bookmarkStart w:name="z101" w:id="86"/>
    <w:p>
      <w:pPr>
        <w:spacing w:after="0"/>
        <w:ind w:left="0"/>
        <w:jc w:val="both"/>
      </w:pPr>
      <w:r>
        <w:rPr>
          <w:rFonts w:ascii="Times New Roman"/>
          <w:b w:val="false"/>
          <w:i w:val="false"/>
          <w:color w:val="000000"/>
          <w:sz w:val="28"/>
        </w:rPr>
        <w:t>
      "6) қосымша мән-жайларды анықтау немесе қосымша дәлелдемелерді зерттеу қажет болса, істі талап қою ісін жүргізу қағидалары бойынша қарауға көшеді, бұл туралы істі сот талқылауына дайындау туралы ұйғарымда көрсетеді.";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p>
    <w:bookmarkStart w:name="z103" w:id="87"/>
    <w:p>
      <w:pPr>
        <w:spacing w:after="0"/>
        <w:ind w:left="0"/>
        <w:jc w:val="both"/>
      </w:pPr>
      <w:r>
        <w:rPr>
          <w:rFonts w:ascii="Times New Roman"/>
          <w:b w:val="false"/>
          <w:i w:val="false"/>
          <w:color w:val="000000"/>
          <w:sz w:val="28"/>
        </w:rPr>
        <w:t>
      "4. Істі сот талқылауына дайындау туралы ұйғарымда іске қатысатын адамдар жасауға тиіс әрекеттер мен осы әрекеттерді жасау мерзімдері көрсетіледі. Іс осы Кодексте тиісті санаттағы істер үшін белгіленген мерзімдерде қаралуға тиіс. Істі қарау мерзімі талап қою арызы қабылданған күннен бастап есептеледі.";</w:t>
      </w:r>
    </w:p>
    <w:bookmarkEnd w:id="87"/>
    <w:bookmarkStart w:name="z104" w:id="88"/>
    <w:p>
      <w:pPr>
        <w:spacing w:after="0"/>
        <w:ind w:left="0"/>
        <w:jc w:val="both"/>
      </w:pPr>
      <w:r>
        <w:rPr>
          <w:rFonts w:ascii="Times New Roman"/>
          <w:b w:val="false"/>
          <w:i w:val="false"/>
          <w:color w:val="000000"/>
          <w:sz w:val="28"/>
        </w:rPr>
        <w:t xml:space="preserve">
      28) 145-баптың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8"/>
    <w:bookmarkStart w:name="z105" w:id="89"/>
    <w:p>
      <w:pPr>
        <w:spacing w:after="0"/>
        <w:ind w:left="0"/>
        <w:jc w:val="both"/>
      </w:pPr>
      <w:r>
        <w:rPr>
          <w:rFonts w:ascii="Times New Roman"/>
          <w:b w:val="false"/>
          <w:i w:val="false"/>
          <w:color w:val="000000"/>
          <w:sz w:val="28"/>
        </w:rPr>
        <w:t>
      "1) егер талап қою бағасы заңды тұлғалар үшін – екі мың айлық есептік көрсеткіштен, дара кәсіпкерлер, азаматтар үшін бір мың айлық есептік көрсеткіштен аспаса, ақшаны өндіріп алу туралы талап қою арыздары бойынша;";</w:t>
      </w:r>
    </w:p>
    <w:bookmarkEnd w:id="89"/>
    <w:bookmarkStart w:name="z106" w:id="90"/>
    <w:p>
      <w:pPr>
        <w:spacing w:after="0"/>
        <w:ind w:left="0"/>
        <w:jc w:val="both"/>
      </w:pPr>
      <w:r>
        <w:rPr>
          <w:rFonts w:ascii="Times New Roman"/>
          <w:b w:val="false"/>
          <w:i w:val="false"/>
          <w:color w:val="000000"/>
          <w:sz w:val="28"/>
        </w:rPr>
        <w:t xml:space="preserve">
      29) 146-баптың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және </w:t>
      </w:r>
      <w:r>
        <w:rPr>
          <w:rFonts w:ascii="Times New Roman"/>
          <w:b w:val="false"/>
          <w:i w:val="false"/>
          <w:color w:val="000000"/>
          <w:sz w:val="28"/>
        </w:rPr>
        <w:t>бесінші бөліктер</w:t>
      </w:r>
      <w:r>
        <w:rPr>
          <w:rFonts w:ascii="Times New Roman"/>
          <w:b w:val="false"/>
          <w:i w:val="false"/>
          <w:color w:val="000000"/>
          <w:sz w:val="28"/>
        </w:rPr>
        <w:t>і мынадай редакцияда жазылсын:</w:t>
      </w:r>
    </w:p>
    <w:bookmarkEnd w:id="90"/>
    <w:bookmarkStart w:name="z107" w:id="91"/>
    <w:p>
      <w:pPr>
        <w:spacing w:after="0"/>
        <w:ind w:left="0"/>
        <w:jc w:val="both"/>
      </w:pPr>
      <w:r>
        <w:rPr>
          <w:rFonts w:ascii="Times New Roman"/>
          <w:b w:val="false"/>
          <w:i w:val="false"/>
          <w:color w:val="000000"/>
          <w:sz w:val="28"/>
        </w:rPr>
        <w:t>
      "2. Сот тараптарды істі оңайлатылған (жазбаша) іс жүргізуде қарау туралы ол қабылданған күннен бастап келесі жұмыс күнінен кешіктірмей электрондық пошта мекенжайы немесе ұялы байланыстың абоненттік нөмірі бойынша, сондай-ақ хабарламаның тіркелуін қамтамасыз ететін өзге де байланыс құралдарын пайдалана отырып хабардар етеді.</w:t>
      </w:r>
    </w:p>
    <w:bookmarkEnd w:id="91"/>
    <w:bookmarkStart w:name="z108" w:id="92"/>
    <w:p>
      <w:pPr>
        <w:spacing w:after="0"/>
        <w:ind w:left="0"/>
        <w:jc w:val="both"/>
      </w:pPr>
      <w:r>
        <w:rPr>
          <w:rFonts w:ascii="Times New Roman"/>
          <w:b w:val="false"/>
          <w:i w:val="false"/>
          <w:color w:val="000000"/>
          <w:sz w:val="28"/>
        </w:rPr>
        <w:t>
      3. Істі оңайлатылған (жазбаша) іс жүргізуде қараумен келіспеген тараптар хабарламаны алған күннен бастап он бес жұмыс күні ішінде сотқа талап қою ісін жүргізу қағидалары бойынша дауды жалпы тәртіппен қарау туралы өтінішхат, ал жауапкер – құжаттар мен дәлелдемелерді қоса бере отырып, талап қоюға пікір (қарсылық) ұсынуға құқылы.</w:t>
      </w:r>
    </w:p>
    <w:bookmarkEnd w:id="92"/>
    <w:bookmarkStart w:name="z109" w:id="93"/>
    <w:p>
      <w:pPr>
        <w:spacing w:after="0"/>
        <w:ind w:left="0"/>
        <w:jc w:val="both"/>
      </w:pPr>
      <w:r>
        <w:rPr>
          <w:rFonts w:ascii="Times New Roman"/>
          <w:b w:val="false"/>
          <w:i w:val="false"/>
          <w:color w:val="000000"/>
          <w:sz w:val="28"/>
        </w:rPr>
        <w:t>
      4. Шешім шығарылғаннан кейін сотқа келіп түскен, дауды жалпы тәртіппен қарау туралы өтінішхат осы шешімнің күшін жою туралы арыз ретінде қабылданады және қаралады.</w:t>
      </w:r>
    </w:p>
    <w:bookmarkEnd w:id="93"/>
    <w:bookmarkStart w:name="z110" w:id="94"/>
    <w:p>
      <w:pPr>
        <w:spacing w:after="0"/>
        <w:ind w:left="0"/>
        <w:jc w:val="both"/>
      </w:pPr>
      <w:r>
        <w:rPr>
          <w:rFonts w:ascii="Times New Roman"/>
          <w:b w:val="false"/>
          <w:i w:val="false"/>
          <w:color w:val="000000"/>
          <w:sz w:val="28"/>
        </w:rPr>
        <w:t>
      5. Пікірді, дәлелдемелерді және өзге де құжаттарды ұсыну үшін сот белгілеген мерзімдер өткеннен кейін сот тараптарды шақырмастан, істі оңайлатылған (жазбаша) іс жүргізу тәртібімен электрондық форматта қарайды.";</w:t>
      </w:r>
    </w:p>
    <w:bookmarkEnd w:id="94"/>
    <w:bookmarkStart w:name="z111" w:id="9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147-бапта</w:t>
      </w:r>
      <w:r>
        <w:rPr>
          <w:rFonts w:ascii="Times New Roman"/>
          <w:b w:val="false"/>
          <w:i w:val="false"/>
          <w:color w:val="000000"/>
          <w:sz w:val="28"/>
        </w:rPr>
        <w:t>:</w:t>
      </w:r>
    </w:p>
    <w:bookmarkEnd w:id="95"/>
    <w:bookmarkStart w:name="z112" w:id="96"/>
    <w:p>
      <w:pPr>
        <w:spacing w:after="0"/>
        <w:ind w:left="0"/>
        <w:jc w:val="both"/>
      </w:pPr>
      <w:r>
        <w:rPr>
          <w:rFonts w:ascii="Times New Roman"/>
          <w:b w:val="false"/>
          <w:i w:val="false"/>
          <w:color w:val="000000"/>
          <w:sz w:val="28"/>
        </w:rPr>
        <w:t>
      тақырыптағы "қаралатын" деген сөз "қаралған" деген сөзбен ауыстырылсын;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114" w:id="97"/>
    <w:p>
      <w:pPr>
        <w:spacing w:after="0"/>
        <w:ind w:left="0"/>
        <w:jc w:val="both"/>
      </w:pPr>
      <w:r>
        <w:rPr>
          <w:rFonts w:ascii="Times New Roman"/>
          <w:b w:val="false"/>
          <w:i w:val="false"/>
          <w:color w:val="000000"/>
          <w:sz w:val="28"/>
        </w:rPr>
        <w:t>
      "1. Оңайлатылған (жазбаша) іс жүргізу тәртібімен қаралған іс бойынша сот кіріспе және қарар бөліктерден тұратын шешім шығарады. Сот шешімінің көшірмесі тараптарға оның алынғанын тіркеуді қамтамасыз ететін байланыс құралдары пайдаланыла отырып жіберіледі не шешім шығарылған күннен бастап үш жұмыс күнінен кешіктірілмей беріледі.</w:t>
      </w:r>
    </w:p>
    <w:bookmarkEnd w:id="97"/>
    <w:p>
      <w:pPr>
        <w:spacing w:after="0"/>
        <w:ind w:left="0"/>
        <w:jc w:val="both"/>
      </w:pPr>
      <w:r>
        <w:rPr>
          <w:rFonts w:ascii="Times New Roman"/>
          <w:b w:val="false"/>
          <w:i w:val="false"/>
          <w:color w:val="000000"/>
          <w:sz w:val="28"/>
        </w:rPr>
        <w:t>
      Сот шешім заңды күшіне енгенге дейін тараптың мәлімдеген жазбаша өтінішхаты бойынша не өзінің бастамасы бойынша кіріспе, уәждеу және қарар бөліктерден тұратын шешімді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мазмұндағы екінші абзацпен толықтырылсын:</w:t>
      </w:r>
    </w:p>
    <w:bookmarkStart w:name="z116" w:id="98"/>
    <w:p>
      <w:pPr>
        <w:spacing w:after="0"/>
        <w:ind w:left="0"/>
        <w:jc w:val="both"/>
      </w:pPr>
      <w:r>
        <w:rPr>
          <w:rFonts w:ascii="Times New Roman"/>
          <w:b w:val="false"/>
          <w:i w:val="false"/>
          <w:color w:val="000000"/>
          <w:sz w:val="28"/>
        </w:rPr>
        <w:t>
      "Судья шешімнің күшін жоюдан бас тарту туралы ұйғарыммен бірге, егер бұрын мұндай шешім берілмеген болса, тараптарға кіріспе, уәждеу және қарар бөліктерден тұратын шешімді беруге міндетті.";</w:t>
      </w:r>
    </w:p>
    <w:bookmarkEnd w:id="98"/>
    <w:bookmarkStart w:name="z117" w:id="9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148-бапта</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мазмұндағы 6-1) тармақшамен толықтырылсын:</w:t>
      </w:r>
    </w:p>
    <w:bookmarkStart w:name="z119" w:id="100"/>
    <w:p>
      <w:pPr>
        <w:spacing w:after="0"/>
        <w:ind w:left="0"/>
        <w:jc w:val="both"/>
      </w:pPr>
      <w:r>
        <w:rPr>
          <w:rFonts w:ascii="Times New Roman"/>
          <w:b w:val="false"/>
          <w:i w:val="false"/>
          <w:color w:val="000000"/>
          <w:sz w:val="28"/>
        </w:rPr>
        <w:t>
      "6-1) тарап (тараптар) қабылдаған, татуласуға бағытталған әрекеттер туралы мәліметтер, егер мұндай әрекеттер қабылданған болса;";</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алып тасталсын;</w:t>
      </w:r>
    </w:p>
    <w:bookmarkStart w:name="z121" w:id="101"/>
    <w:p>
      <w:pPr>
        <w:spacing w:after="0"/>
        <w:ind w:left="0"/>
        <w:jc w:val="both"/>
      </w:pPr>
      <w:r>
        <w:rPr>
          <w:rFonts w:ascii="Times New Roman"/>
          <w:b w:val="false"/>
          <w:i w:val="false"/>
          <w:color w:val="000000"/>
          <w:sz w:val="28"/>
        </w:rPr>
        <w:t xml:space="preserve">
      32) 149-баптың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мазмұндағы 5-1) тармақшамен толықтырылсын:</w:t>
      </w:r>
    </w:p>
    <w:bookmarkEnd w:id="101"/>
    <w:bookmarkStart w:name="z122" w:id="102"/>
    <w:p>
      <w:pPr>
        <w:spacing w:after="0"/>
        <w:ind w:left="0"/>
        <w:jc w:val="both"/>
      </w:pPr>
      <w:r>
        <w:rPr>
          <w:rFonts w:ascii="Times New Roman"/>
          <w:b w:val="false"/>
          <w:i w:val="false"/>
          <w:color w:val="000000"/>
          <w:sz w:val="28"/>
        </w:rPr>
        <w:t>
      "5-1) тараптың (тараптардың) татуласуға бағытталған әрекеттерді жасағанын растайтын құжаттар, егер мұндай әрекеттер жасалған болса;";</w:t>
      </w:r>
    </w:p>
    <w:bookmarkEnd w:id="102"/>
    <w:bookmarkStart w:name="z123" w:id="103"/>
    <w:p>
      <w:pPr>
        <w:spacing w:after="0"/>
        <w:ind w:left="0"/>
        <w:jc w:val="both"/>
      </w:pPr>
      <w:r>
        <w:rPr>
          <w:rFonts w:ascii="Times New Roman"/>
          <w:b w:val="false"/>
          <w:i w:val="false"/>
          <w:color w:val="000000"/>
          <w:sz w:val="28"/>
        </w:rPr>
        <w:t xml:space="preserve">
      33) 150-баптың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мазмұндағы екінші және үшінші абзацтармен толықтырылсын:</w:t>
      </w:r>
    </w:p>
    <w:bookmarkEnd w:id="103"/>
    <w:bookmarkStart w:name="z124" w:id="104"/>
    <w:p>
      <w:pPr>
        <w:spacing w:after="0"/>
        <w:ind w:left="0"/>
        <w:jc w:val="both"/>
      </w:pPr>
      <w:r>
        <w:rPr>
          <w:rFonts w:ascii="Times New Roman"/>
          <w:b w:val="false"/>
          <w:i w:val="false"/>
          <w:color w:val="000000"/>
          <w:sz w:val="28"/>
        </w:rPr>
        <w:t>
      "Татуласу рәсімдері жүргізілген кезде талап қою арызын қабылдау талап қою арызы түскен күннен бастап он жұмыс күні ішінде жүзеге асырылады. Татуласу рәсімдерін жүргізу нәтижелері туралы сот ұйғарымында талап қою арызын қабылдау не оны қабылдаудан бас тарту туралы көрсетіледі.</w:t>
      </w:r>
    </w:p>
    <w:bookmarkEnd w:id="104"/>
    <w:p>
      <w:pPr>
        <w:spacing w:after="0"/>
        <w:ind w:left="0"/>
        <w:jc w:val="both"/>
      </w:pPr>
      <w:r>
        <w:rPr>
          <w:rFonts w:ascii="Times New Roman"/>
          <w:b w:val="false"/>
          <w:i w:val="false"/>
          <w:color w:val="000000"/>
          <w:sz w:val="28"/>
        </w:rPr>
        <w:t>
      Татуласу рәсімдерін, талап қою арызын қабылдаған кезде судья осы Кодекстің 17-тарауында көзделген қағидалар бойынша жүргізеді.";</w:t>
      </w:r>
    </w:p>
    <w:bookmarkStart w:name="z125" w:id="105"/>
    <w:p>
      <w:pPr>
        <w:spacing w:after="0"/>
        <w:ind w:left="0"/>
        <w:jc w:val="both"/>
      </w:pPr>
      <w:r>
        <w:rPr>
          <w:rFonts w:ascii="Times New Roman"/>
          <w:b w:val="false"/>
          <w:i w:val="false"/>
          <w:color w:val="000000"/>
          <w:sz w:val="28"/>
        </w:rPr>
        <w:t xml:space="preserve">
      34) 156-баптың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05"/>
    <w:bookmarkStart w:name="z126" w:id="106"/>
    <w:p>
      <w:pPr>
        <w:spacing w:after="0"/>
        <w:ind w:left="0"/>
        <w:jc w:val="both"/>
      </w:pPr>
      <w:r>
        <w:rPr>
          <w:rFonts w:ascii="Times New Roman"/>
          <w:b w:val="false"/>
          <w:i w:val="false"/>
          <w:color w:val="000000"/>
          <w:sz w:val="28"/>
        </w:rPr>
        <w:t>
      "4) мүлікті тыйым салудан босату туралы талап қою берілген жағдайда мүлікті өткізуді тоқтата тұру;";</w:t>
      </w:r>
    </w:p>
    <w:bookmarkEnd w:id="106"/>
    <w:bookmarkStart w:name="z127" w:id="107"/>
    <w:p>
      <w:pPr>
        <w:spacing w:after="0"/>
        <w:ind w:left="0"/>
        <w:jc w:val="both"/>
      </w:pPr>
      <w:r>
        <w:rPr>
          <w:rFonts w:ascii="Times New Roman"/>
          <w:b w:val="false"/>
          <w:i w:val="false"/>
          <w:color w:val="000000"/>
          <w:sz w:val="28"/>
        </w:rPr>
        <w:t xml:space="preserve">
      35) 159-баптың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107"/>
    <w:bookmarkStart w:name="z128" w:id="108"/>
    <w:p>
      <w:pPr>
        <w:spacing w:after="0"/>
        <w:ind w:left="0"/>
        <w:jc w:val="both"/>
      </w:pPr>
      <w:r>
        <w:rPr>
          <w:rFonts w:ascii="Times New Roman"/>
          <w:b w:val="false"/>
          <w:i w:val="false"/>
          <w:color w:val="000000"/>
          <w:sz w:val="28"/>
        </w:rPr>
        <w:t>
      "2. Іске қатысатын адамдар арыздың келіп түскені туралы дереу хабарландырылады және олардың сотқа пікір ұсынуға құқықтары бар.</w:t>
      </w:r>
    </w:p>
    <w:bookmarkEnd w:id="108"/>
    <w:p>
      <w:pPr>
        <w:spacing w:after="0"/>
        <w:ind w:left="0"/>
        <w:jc w:val="both"/>
      </w:pPr>
      <w:r>
        <w:rPr>
          <w:rFonts w:ascii="Times New Roman"/>
          <w:b w:val="false"/>
          <w:i w:val="false"/>
          <w:color w:val="000000"/>
          <w:sz w:val="28"/>
        </w:rPr>
        <w:t>
      Сот талап қоюды қамтамасыз ету шараларын ауыстыру туралы арызды ол сотқа келіп түскен күннен бастап бес жұмыс күні ішінде қарайды және шешеді.</w:t>
      </w:r>
    </w:p>
    <w:p>
      <w:pPr>
        <w:spacing w:after="0"/>
        <w:ind w:left="0"/>
        <w:jc w:val="both"/>
      </w:pPr>
      <w:r>
        <w:rPr>
          <w:rFonts w:ascii="Times New Roman"/>
          <w:b w:val="false"/>
          <w:i w:val="false"/>
          <w:color w:val="000000"/>
          <w:sz w:val="28"/>
        </w:rPr>
        <w:t>
      Сот талап қоюды қамтамасыз ету шараларын ауыстыру туралы арызды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 үшін кедергі болып табылмайды.";</w:t>
      </w:r>
    </w:p>
    <w:bookmarkStart w:name="z129" w:id="109"/>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160-бап</w:t>
      </w:r>
      <w:r>
        <w:rPr>
          <w:rFonts w:ascii="Times New Roman"/>
          <w:b w:val="false"/>
          <w:i w:val="false"/>
          <w:color w:val="000000"/>
          <w:sz w:val="28"/>
        </w:rPr>
        <w:t xml:space="preserve"> мынадай мазмұндағы 2-1-бөлікпен толықтырылсын:</w:t>
      </w:r>
    </w:p>
    <w:bookmarkEnd w:id="109"/>
    <w:bookmarkStart w:name="z130" w:id="110"/>
    <w:p>
      <w:pPr>
        <w:spacing w:after="0"/>
        <w:ind w:left="0"/>
        <w:jc w:val="both"/>
      </w:pPr>
      <w:r>
        <w:rPr>
          <w:rFonts w:ascii="Times New Roman"/>
          <w:b w:val="false"/>
          <w:i w:val="false"/>
          <w:color w:val="000000"/>
          <w:sz w:val="28"/>
        </w:rPr>
        <w:t>
      "2-1. Іс бойынша іс жүргізу тоқтатылған, талап қою арызы қараусыз қалдырылған, сондай-ақ талап қою арызы қайтарылған жағдайларда талап қоюды қамтамасыз ету жөніндегі қабылданған шаралар сот ұйғарымы заңды күшіне енгенге дейін өз күшін сақтайды.";</w:t>
      </w:r>
    </w:p>
    <w:bookmarkEnd w:id="110"/>
    <w:bookmarkStart w:name="z131" w:id="111"/>
    <w:p>
      <w:pPr>
        <w:spacing w:after="0"/>
        <w:ind w:left="0"/>
        <w:jc w:val="both"/>
      </w:pPr>
      <w:r>
        <w:rPr>
          <w:rFonts w:ascii="Times New Roman"/>
          <w:b w:val="false"/>
          <w:i w:val="false"/>
          <w:color w:val="000000"/>
          <w:sz w:val="28"/>
        </w:rPr>
        <w:t xml:space="preserve">
      37) 165-баптың </w:t>
      </w:r>
      <w:r>
        <w:rPr>
          <w:rFonts w:ascii="Times New Roman"/>
          <w:b w:val="false"/>
          <w:i w:val="false"/>
          <w:color w:val="000000"/>
          <w:sz w:val="28"/>
        </w:rPr>
        <w:t>5) тармақшасы</w:t>
      </w:r>
      <w:r>
        <w:rPr>
          <w:rFonts w:ascii="Times New Roman"/>
          <w:b w:val="false"/>
          <w:i w:val="false"/>
          <w:color w:val="000000"/>
          <w:sz w:val="28"/>
        </w:rPr>
        <w:t xml:space="preserve"> "төрелікке" деген сөзден кейін ", "Астана" халықаралық қаржы орталығының сотына" деген сөздермен толықтырылсын;</w:t>
      </w:r>
    </w:p>
    <w:bookmarkEnd w:id="111"/>
    <w:bookmarkStart w:name="z132" w:id="112"/>
    <w:p>
      <w:pPr>
        <w:spacing w:after="0"/>
        <w:ind w:left="0"/>
        <w:jc w:val="both"/>
      </w:pPr>
      <w:r>
        <w:rPr>
          <w:rFonts w:ascii="Times New Roman"/>
          <w:b w:val="false"/>
          <w:i w:val="false"/>
          <w:color w:val="000000"/>
          <w:sz w:val="28"/>
        </w:rPr>
        <w:t xml:space="preserve">
      38) 168-баптың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12"/>
    <w:bookmarkStart w:name="z133" w:id="11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273-баптарында</w:t>
      </w:r>
      <w:r>
        <w:rPr>
          <w:rFonts w:ascii="Times New Roman"/>
          <w:b w:val="false"/>
          <w:i w:val="false"/>
          <w:color w:val="000000"/>
          <w:sz w:val="28"/>
        </w:rPr>
        <w:t xml:space="preserve">, </w:t>
      </w:r>
      <w:r>
        <w:rPr>
          <w:rFonts w:ascii="Times New Roman"/>
          <w:b w:val="false"/>
          <w:i w:val="false"/>
          <w:color w:val="000000"/>
          <w:sz w:val="28"/>
        </w:rPr>
        <w:t>277-бабының</w:t>
      </w:r>
      <w:r>
        <w:rPr>
          <w:rFonts w:ascii="Times New Roman"/>
          <w:b w:val="false"/>
          <w:i w:val="false"/>
          <w:color w:val="000000"/>
          <w:sz w:val="28"/>
        </w:rPr>
        <w:t xml:space="preserve"> 1), 2), 3), 4), 5) және 6) тармақшаларында және </w:t>
      </w:r>
      <w:r>
        <w:rPr>
          <w:rFonts w:ascii="Times New Roman"/>
          <w:b w:val="false"/>
          <w:i w:val="false"/>
          <w:color w:val="000000"/>
          <w:sz w:val="28"/>
        </w:rPr>
        <w:t>279-бабының</w:t>
      </w:r>
      <w:r>
        <w:rPr>
          <w:rFonts w:ascii="Times New Roman"/>
          <w:b w:val="false"/>
          <w:i w:val="false"/>
          <w:color w:val="000000"/>
          <w:sz w:val="28"/>
        </w:rPr>
        <w:t xml:space="preserve"> 1), 2), 3), 4), 5), 8) және 9) тармақшаларында көзделген мән-жайлар болған кезде істі сот талқылауына дайындаған кезде ол бойынша іс жүргізу тоқтатыла тұруы немесе тоқтатылуы не арыз қараусыз қалдырылуы мүмкін.";</w:t>
      </w:r>
    </w:p>
    <w:bookmarkEnd w:id="113"/>
    <w:bookmarkStart w:name="z134" w:id="114"/>
    <w:p>
      <w:pPr>
        <w:spacing w:after="0"/>
        <w:ind w:left="0"/>
        <w:jc w:val="both"/>
      </w:pPr>
      <w:r>
        <w:rPr>
          <w:rFonts w:ascii="Times New Roman"/>
          <w:b w:val="false"/>
          <w:i w:val="false"/>
          <w:color w:val="000000"/>
          <w:sz w:val="28"/>
        </w:rPr>
        <w:t xml:space="preserve">
      39) 169-баптың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114"/>
    <w:bookmarkStart w:name="z135" w:id="115"/>
    <w:p>
      <w:pPr>
        <w:spacing w:after="0"/>
        <w:ind w:left="0"/>
        <w:jc w:val="both"/>
      </w:pPr>
      <w:r>
        <w:rPr>
          <w:rFonts w:ascii="Times New Roman"/>
          <w:b w:val="false"/>
          <w:i w:val="false"/>
          <w:color w:val="000000"/>
          <w:sz w:val="28"/>
        </w:rPr>
        <w:t>
      "1. Талап қоюшы қосымша процестік әрекеттерді жүргізу қажет болмаған кезде сот шешім шығару үшін шығып кеткенге дейін жазбаша арыз беру арқылы талап қоюдың негізін немесе нысанасын өзгертуге, талап қою талаптарының мөлшерін ұлғайтуға немесе азайтуға құқылы.";</w:t>
      </w:r>
    </w:p>
    <w:bookmarkEnd w:id="115"/>
    <w:bookmarkStart w:name="z136" w:id="116"/>
    <w:p>
      <w:pPr>
        <w:spacing w:after="0"/>
        <w:ind w:left="0"/>
        <w:jc w:val="both"/>
      </w:pPr>
      <w:r>
        <w:rPr>
          <w:rFonts w:ascii="Times New Roman"/>
          <w:b w:val="false"/>
          <w:i w:val="false"/>
          <w:color w:val="000000"/>
          <w:sz w:val="28"/>
        </w:rPr>
        <w:t xml:space="preserve">
      40) 170-баптың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16"/>
    <w:bookmarkStart w:name="z137" w:id="117"/>
    <w:p>
      <w:pPr>
        <w:spacing w:after="0"/>
        <w:ind w:left="0"/>
        <w:jc w:val="both"/>
      </w:pPr>
      <w:r>
        <w:rPr>
          <w:rFonts w:ascii="Times New Roman"/>
          <w:b w:val="false"/>
          <w:i w:val="false"/>
          <w:color w:val="000000"/>
          <w:sz w:val="28"/>
        </w:rPr>
        <w:t>
      "1. Талап қоюшы сот шешім шығару үшін шығып кеткенге дейін бірінші және апелляциялық сатылардағы соттарға жазбаша арыз беру арқылы талап қоюдан бас тартуға құқылы.";</w:t>
      </w:r>
    </w:p>
    <w:bookmarkEnd w:id="117"/>
    <w:bookmarkStart w:name="z138" w:id="118"/>
    <w:p>
      <w:pPr>
        <w:spacing w:after="0"/>
        <w:ind w:left="0"/>
        <w:jc w:val="both"/>
      </w:pPr>
      <w:r>
        <w:rPr>
          <w:rFonts w:ascii="Times New Roman"/>
          <w:b w:val="false"/>
          <w:i w:val="false"/>
          <w:color w:val="000000"/>
          <w:sz w:val="28"/>
        </w:rPr>
        <w:t xml:space="preserve">
      41) 171-баптың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18"/>
    <w:bookmarkStart w:name="z139" w:id="119"/>
    <w:p>
      <w:pPr>
        <w:spacing w:after="0"/>
        <w:ind w:left="0"/>
        <w:jc w:val="both"/>
      </w:pPr>
      <w:r>
        <w:rPr>
          <w:rFonts w:ascii="Times New Roman"/>
          <w:b w:val="false"/>
          <w:i w:val="false"/>
          <w:color w:val="000000"/>
          <w:sz w:val="28"/>
        </w:rPr>
        <w:t>
      "1. Жауапкер сот шешім шығару үшін шығып кеткенге дейін бірінші және апелляциялық сатылардағы соттарға жазбаша арыз беру арқылы талап қоюды толық немесе оның бір бөлігін мойындауға құқылы.";</w:t>
      </w:r>
    </w:p>
    <w:bookmarkEnd w:id="119"/>
    <w:bookmarkStart w:name="z140" w:id="12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173-баптың</w:t>
      </w:r>
      <w:r>
        <w:rPr>
          <w:rFonts w:ascii="Times New Roman"/>
          <w:b w:val="false"/>
          <w:i w:val="false"/>
          <w:color w:val="000000"/>
          <w:sz w:val="28"/>
        </w:rPr>
        <w:t xml:space="preserve"> бірінші абзацы мынадай редакцияда жазылсын:</w:t>
      </w:r>
    </w:p>
    <w:bookmarkEnd w:id="120"/>
    <w:bookmarkStart w:name="z141" w:id="121"/>
    <w:p>
      <w:pPr>
        <w:spacing w:after="0"/>
        <w:ind w:left="0"/>
        <w:jc w:val="both"/>
      </w:pPr>
      <w:r>
        <w:rPr>
          <w:rFonts w:ascii="Times New Roman"/>
          <w:b w:val="false"/>
          <w:i w:val="false"/>
          <w:color w:val="000000"/>
          <w:sz w:val="28"/>
        </w:rPr>
        <w:t>
      "Судья істі дайын деп танып, тараптарға және іске қатысатын басқа да адамдарға істің сот отырысында қаралатын уақыты мен орны туралы хабарлайды.";</w:t>
      </w:r>
    </w:p>
    <w:bookmarkEnd w:id="121"/>
    <w:bookmarkStart w:name="z142" w:id="122"/>
    <w:p>
      <w:pPr>
        <w:spacing w:after="0"/>
        <w:ind w:left="0"/>
        <w:jc w:val="both"/>
      </w:pPr>
      <w:r>
        <w:rPr>
          <w:rFonts w:ascii="Times New Roman"/>
          <w:b w:val="false"/>
          <w:i w:val="false"/>
          <w:color w:val="000000"/>
          <w:sz w:val="28"/>
        </w:rPr>
        <w:t xml:space="preserve">
      43) 174-баптың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p>
    <w:bookmarkEnd w:id="122"/>
    <w:bookmarkStart w:name="z143" w:id="123"/>
    <w:p>
      <w:pPr>
        <w:spacing w:after="0"/>
        <w:ind w:left="0"/>
        <w:jc w:val="both"/>
      </w:pPr>
      <w:r>
        <w:rPr>
          <w:rFonts w:ascii="Times New Roman"/>
          <w:b w:val="false"/>
          <w:i w:val="false"/>
          <w:color w:val="000000"/>
          <w:sz w:val="28"/>
        </w:rPr>
        <w:t>
      "1. Сот (судья) тараптардың татуласуы үшін шаралар қабылдайды, оларға дауды процестің барлық сатысында реттеуде жәрдемдеседі.";</w:t>
      </w:r>
    </w:p>
    <w:bookmarkEnd w:id="123"/>
    <w:bookmarkStart w:name="z144" w:id="124"/>
    <w:p>
      <w:pPr>
        <w:spacing w:after="0"/>
        <w:ind w:left="0"/>
        <w:jc w:val="both"/>
      </w:pPr>
      <w:r>
        <w:rPr>
          <w:rFonts w:ascii="Times New Roman"/>
          <w:b w:val="false"/>
          <w:i w:val="false"/>
          <w:color w:val="000000"/>
          <w:sz w:val="28"/>
        </w:rPr>
        <w:t>
      "3. Татуласу рәсімдерін қолдана отырып дауды реттеу туралы өтінішхат, егер осы Кодексте немесе заңда өзгеше көзделмесе, талап қою ісін жүргізудің кез келген ісі бойынша мәлімделуі мүмкін.";</w:t>
      </w:r>
    </w:p>
    <w:bookmarkEnd w:id="124"/>
    <w:bookmarkStart w:name="z145" w:id="125"/>
    <w:p>
      <w:pPr>
        <w:spacing w:after="0"/>
        <w:ind w:left="0"/>
        <w:jc w:val="both"/>
      </w:pPr>
      <w:r>
        <w:rPr>
          <w:rFonts w:ascii="Times New Roman"/>
          <w:b w:val="false"/>
          <w:i w:val="false"/>
          <w:color w:val="000000"/>
          <w:sz w:val="28"/>
        </w:rPr>
        <w:t xml:space="preserve">
      44) 175-баптың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p>
    <w:bookmarkEnd w:id="125"/>
    <w:bookmarkStart w:name="z146" w:id="126"/>
    <w:p>
      <w:pPr>
        <w:spacing w:after="0"/>
        <w:ind w:left="0"/>
        <w:jc w:val="both"/>
      </w:pPr>
      <w:r>
        <w:rPr>
          <w:rFonts w:ascii="Times New Roman"/>
          <w:b w:val="false"/>
          <w:i w:val="false"/>
          <w:color w:val="000000"/>
          <w:sz w:val="28"/>
        </w:rPr>
        <w:t>
      "1. Татуласу келісімі бірінші, апелляциялық, кассациялық сатылардағы соттарда сот шешім шығару үшін шығып кеткенге дейін, сондай-ақ сот актісінің орындалуы кезінде жасалуы мүмкін.";</w:t>
      </w:r>
    </w:p>
    <w:bookmarkEnd w:id="126"/>
    <w:bookmarkStart w:name="z147" w:id="127"/>
    <w:p>
      <w:pPr>
        <w:spacing w:after="0"/>
        <w:ind w:left="0"/>
        <w:jc w:val="both"/>
      </w:pPr>
      <w:r>
        <w:rPr>
          <w:rFonts w:ascii="Times New Roman"/>
          <w:b w:val="false"/>
          <w:i w:val="false"/>
          <w:color w:val="000000"/>
          <w:sz w:val="28"/>
        </w:rPr>
        <w:t>
      "3. Татуласу келісімін сот (судья) бекітеді.";</w:t>
      </w:r>
    </w:p>
    <w:bookmarkEnd w:id="127"/>
    <w:bookmarkStart w:name="z148" w:id="12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177-бапта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 мынадай редакцияда жазылсын:</w:t>
      </w:r>
    </w:p>
    <w:bookmarkStart w:name="z150" w:id="129"/>
    <w:p>
      <w:pPr>
        <w:spacing w:after="0"/>
        <w:ind w:left="0"/>
        <w:jc w:val="both"/>
      </w:pPr>
      <w:r>
        <w:rPr>
          <w:rFonts w:ascii="Times New Roman"/>
          <w:b w:val="false"/>
          <w:i w:val="false"/>
          <w:color w:val="000000"/>
          <w:sz w:val="28"/>
        </w:rPr>
        <w:t>
      "1. Сот тараптардың татуласу келісімін бекіту туралы өтінішхатын сот отырысында қарауы мүмкін. Іске қатысатын адамдарға сот отырысының уақыты мен орны туралы хабарландырылады.";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"ол" деген сөзден кейін "сот отырысының хаттамасына енгізіледі және" деген сөздермен толықтырылсын;</w:t>
      </w:r>
    </w:p>
    <w:bookmarkStart w:name="z152" w:id="130"/>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179</w:t>
      </w:r>
      <w:r>
        <w:rPr>
          <w:rFonts w:ascii="Times New Roman"/>
          <w:b w:val="false"/>
          <w:i w:val="false"/>
          <w:color w:val="000000"/>
          <w:sz w:val="28"/>
        </w:rPr>
        <w:t xml:space="preserve"> және </w:t>
      </w:r>
      <w:r>
        <w:rPr>
          <w:rFonts w:ascii="Times New Roman"/>
          <w:b w:val="false"/>
          <w:i w:val="false"/>
          <w:color w:val="000000"/>
          <w:sz w:val="28"/>
        </w:rPr>
        <w:t>181-баптар</w:t>
      </w:r>
      <w:r>
        <w:rPr>
          <w:rFonts w:ascii="Times New Roman"/>
          <w:b w:val="false"/>
          <w:i w:val="false"/>
          <w:color w:val="000000"/>
          <w:sz w:val="28"/>
        </w:rPr>
        <w:t xml:space="preserve"> мынадай редакцияда жазылсын:</w:t>
      </w:r>
    </w:p>
    <w:bookmarkEnd w:id="130"/>
    <w:bookmarkStart w:name="z153" w:id="131"/>
    <w:p>
      <w:pPr>
        <w:spacing w:after="0"/>
        <w:ind w:left="0"/>
        <w:jc w:val="both"/>
      </w:pPr>
      <w:r>
        <w:rPr>
          <w:rFonts w:ascii="Times New Roman"/>
          <w:b w:val="false"/>
          <w:i w:val="false"/>
          <w:color w:val="000000"/>
          <w:sz w:val="28"/>
        </w:rPr>
        <w:t>
      "179-бап. Дауды (жанжалды) медиация тәртібімен реттеу</w:t>
      </w:r>
    </w:p>
    <w:bookmarkEnd w:id="131"/>
    <w:bookmarkStart w:name="z154" w:id="132"/>
    <w:p>
      <w:pPr>
        <w:spacing w:after="0"/>
        <w:ind w:left="0"/>
        <w:jc w:val="both"/>
      </w:pPr>
      <w:r>
        <w:rPr>
          <w:rFonts w:ascii="Times New Roman"/>
          <w:b w:val="false"/>
          <w:i w:val="false"/>
          <w:color w:val="000000"/>
          <w:sz w:val="28"/>
        </w:rPr>
        <w:t>
      1. Тараптар бірінші, апелляциялық, кассациялық сатылардағы соттарда сот шешім шығару үшін шығып кеткенге дейін дауды (жанжалды) судьяның немесе медиатордың жәрдемдесуімен медиация тәртібімен реттеу туралы өтінішхатты мәлімдеуге құқылы.</w:t>
      </w:r>
    </w:p>
    <w:bookmarkEnd w:id="132"/>
    <w:bookmarkStart w:name="z155" w:id="133"/>
    <w:p>
      <w:pPr>
        <w:spacing w:after="0"/>
        <w:ind w:left="0"/>
        <w:jc w:val="both"/>
      </w:pPr>
      <w:r>
        <w:rPr>
          <w:rFonts w:ascii="Times New Roman"/>
          <w:b w:val="false"/>
          <w:i w:val="false"/>
          <w:color w:val="000000"/>
          <w:sz w:val="28"/>
        </w:rPr>
        <w:t xml:space="preserve">
      2. Медиацияны өткізетін судья медиация өткізілетін күнді тағайындайды және тараптарға оның өткізілетін уақыты мен орны туралы хабарлайды. Судья медиацияны "Медиация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осы Кодексте белгіленген ерекшеліктерді ескере отырып өткізеді.</w:t>
      </w:r>
    </w:p>
    <w:bookmarkEnd w:id="133"/>
    <w:p>
      <w:pPr>
        <w:spacing w:after="0"/>
        <w:ind w:left="0"/>
        <w:jc w:val="both"/>
      </w:pPr>
      <w:r>
        <w:rPr>
          <w:rFonts w:ascii="Times New Roman"/>
          <w:b w:val="false"/>
          <w:i w:val="false"/>
          <w:color w:val="000000"/>
          <w:sz w:val="28"/>
        </w:rPr>
        <w:t xml:space="preserve">
      Сот тараптардың өтінішхаты бойынша медиация рәсімін осы Кодекстің </w:t>
      </w:r>
      <w:r>
        <w:rPr>
          <w:rFonts w:ascii="Times New Roman"/>
          <w:b w:val="false"/>
          <w:i w:val="false"/>
          <w:color w:val="000000"/>
          <w:sz w:val="28"/>
        </w:rPr>
        <w:t>150-бабының</w:t>
      </w:r>
      <w:r>
        <w:rPr>
          <w:rFonts w:ascii="Times New Roman"/>
          <w:b w:val="false"/>
          <w:i w:val="false"/>
          <w:color w:val="000000"/>
          <w:sz w:val="28"/>
        </w:rPr>
        <w:t xml:space="preserve"> бірінші бөлігінде, осы баптың төртінші бөлігінде белгіленген мерзімдер шегінде кейінге қалдыруға және егер басқа тұлғалардың қатысуы дауды (жанжалды) реттеуге ықпал ететін болса, оларды медиацияға шақыруға құқылы.</w:t>
      </w:r>
    </w:p>
    <w:bookmarkStart w:name="z156" w:id="134"/>
    <w:p>
      <w:pPr>
        <w:spacing w:after="0"/>
        <w:ind w:left="0"/>
        <w:jc w:val="both"/>
      </w:pPr>
      <w:r>
        <w:rPr>
          <w:rFonts w:ascii="Times New Roman"/>
          <w:b w:val="false"/>
          <w:i w:val="false"/>
          <w:color w:val="000000"/>
          <w:sz w:val="28"/>
        </w:rPr>
        <w:t xml:space="preserve">
      3. Егер тараптар талап қою арызы қабылданғанға дейін судьяның жәрдемдесуімен дауды (жанжалды) медиация тәртібімен реттеу туралы келісімге қол жеткізбесе, іске қатысы бар материалдар осы Кодекстің </w:t>
      </w:r>
      <w:r>
        <w:rPr>
          <w:rFonts w:ascii="Times New Roman"/>
          <w:b w:val="false"/>
          <w:i w:val="false"/>
          <w:color w:val="000000"/>
          <w:sz w:val="28"/>
        </w:rPr>
        <w:t>35-бабының</w:t>
      </w:r>
      <w:r>
        <w:rPr>
          <w:rFonts w:ascii="Times New Roman"/>
          <w:b w:val="false"/>
          <w:i w:val="false"/>
          <w:color w:val="000000"/>
          <w:sz w:val="28"/>
        </w:rPr>
        <w:t xml:space="preserve"> жетінші бөлігінде көзделген тәртіппен басқа судьяның қарауына беріледі.</w:t>
      </w:r>
    </w:p>
    <w:bookmarkEnd w:id="134"/>
    <w:p>
      <w:pPr>
        <w:spacing w:after="0"/>
        <w:ind w:left="0"/>
        <w:jc w:val="both"/>
      </w:pPr>
      <w:r>
        <w:rPr>
          <w:rFonts w:ascii="Times New Roman"/>
          <w:b w:val="false"/>
          <w:i w:val="false"/>
          <w:color w:val="000000"/>
          <w:sz w:val="28"/>
        </w:rPr>
        <w:t>
      Тараптардың келісуімен істі медиацияны өткізген судья қарауы мүмкін.</w:t>
      </w:r>
    </w:p>
    <w:bookmarkStart w:name="z157" w:id="135"/>
    <w:p>
      <w:pPr>
        <w:spacing w:after="0"/>
        <w:ind w:left="0"/>
        <w:jc w:val="both"/>
      </w:pPr>
      <w:r>
        <w:rPr>
          <w:rFonts w:ascii="Times New Roman"/>
          <w:b w:val="false"/>
          <w:i w:val="false"/>
          <w:color w:val="000000"/>
          <w:sz w:val="28"/>
        </w:rPr>
        <w:t xml:space="preserve">
      4. Бірінші немесе апелляциялық сатыдағы соттың іс жүргізуінде жатқан іс бойынша судьяның жәрдемдесуімен дауды (жанжалды) медиация тәртібімен реттеу туралы өтінішхат келіп түскен кезде сот іс бойынша іс жүргізуді осы Кодекстің </w:t>
      </w:r>
      <w:r>
        <w:rPr>
          <w:rFonts w:ascii="Times New Roman"/>
          <w:b w:val="false"/>
          <w:i w:val="false"/>
          <w:color w:val="000000"/>
          <w:sz w:val="28"/>
        </w:rPr>
        <w:t>273-бабының</w:t>
      </w:r>
      <w:r>
        <w:rPr>
          <w:rFonts w:ascii="Times New Roman"/>
          <w:b w:val="false"/>
          <w:i w:val="false"/>
          <w:color w:val="000000"/>
          <w:sz w:val="28"/>
        </w:rPr>
        <w:t xml:space="preserve"> 7) тармақшасына сәйкес он жұмыс күнінен аспайтын мерзімге тоқтата тұруға құқылы.</w:t>
      </w:r>
    </w:p>
    <w:bookmarkEnd w:id="135"/>
    <w:p>
      <w:pPr>
        <w:spacing w:after="0"/>
        <w:ind w:left="0"/>
        <w:jc w:val="both"/>
      </w:pPr>
      <w:r>
        <w:rPr>
          <w:rFonts w:ascii="Times New Roman"/>
          <w:b w:val="false"/>
          <w:i w:val="false"/>
          <w:color w:val="000000"/>
          <w:sz w:val="28"/>
        </w:rPr>
        <w:t>
      Бірінші сатыдағы сотта медиация өткізу үшін іс басқа судьяға беріледі. Тараптардың өтінішхаты бойынша медиацияны іс жүргізуінде іс жатқан судья өткізуі мүмкін.</w:t>
      </w:r>
    </w:p>
    <w:p>
      <w:pPr>
        <w:spacing w:after="0"/>
        <w:ind w:left="0"/>
        <w:jc w:val="both"/>
      </w:pPr>
      <w:r>
        <w:rPr>
          <w:rFonts w:ascii="Times New Roman"/>
          <w:b w:val="false"/>
          <w:i w:val="false"/>
          <w:color w:val="000000"/>
          <w:sz w:val="28"/>
        </w:rPr>
        <w:t>
      Дауды (жанжалды) реттеу туралы келісімге қол жеткізілмеген кезде істі одан әрі қарауды тараптардың келісуімен осы судья жалғастыруы мүмкін.</w:t>
      </w:r>
    </w:p>
    <w:p>
      <w:pPr>
        <w:spacing w:after="0"/>
        <w:ind w:left="0"/>
        <w:jc w:val="both"/>
      </w:pPr>
      <w:r>
        <w:rPr>
          <w:rFonts w:ascii="Times New Roman"/>
          <w:b w:val="false"/>
          <w:i w:val="false"/>
          <w:color w:val="000000"/>
          <w:sz w:val="28"/>
        </w:rPr>
        <w:t>
      Медиацияны аппеляциялық сатыдағы сотта өткізу үшін іс, әдетте, соттың алқалы құрамындағы судьялардың біріне беріледі.</w:t>
      </w:r>
    </w:p>
    <w:bookmarkStart w:name="z158" w:id="136"/>
    <w:p>
      <w:pPr>
        <w:spacing w:after="0"/>
        <w:ind w:left="0"/>
        <w:jc w:val="both"/>
      </w:pPr>
      <w:r>
        <w:rPr>
          <w:rFonts w:ascii="Times New Roman"/>
          <w:b w:val="false"/>
          <w:i w:val="false"/>
          <w:color w:val="000000"/>
          <w:sz w:val="28"/>
        </w:rPr>
        <w:t xml:space="preserve">
      5. Бірінші немесе апелляциялық сатыдағы соттың іс жүргізуінде жатқан іс бойынша медиатордың жәрдемдесуімен дауды (жанжалды) медиация тәртібімен реттеу туралы өтінішхат келіп түскен және тараптардың медиатормен жасасқан шарты ұсынылған кезде сот іс бойынша іс жүргізуді осы Кодекстің </w:t>
      </w:r>
      <w:r>
        <w:rPr>
          <w:rFonts w:ascii="Times New Roman"/>
          <w:b w:val="false"/>
          <w:i w:val="false"/>
          <w:color w:val="000000"/>
          <w:sz w:val="28"/>
        </w:rPr>
        <w:t>272-бабының</w:t>
      </w:r>
      <w:r>
        <w:rPr>
          <w:rFonts w:ascii="Times New Roman"/>
          <w:b w:val="false"/>
          <w:i w:val="false"/>
          <w:color w:val="000000"/>
          <w:sz w:val="28"/>
        </w:rPr>
        <w:t xml:space="preserve"> 7) тармақшасына сәйкес бір айдан аспайтын мерзімге тоқтата тұруға міндетті.</w:t>
      </w:r>
    </w:p>
    <w:bookmarkEnd w:id="136"/>
    <w:bookmarkStart w:name="z159" w:id="137"/>
    <w:p>
      <w:pPr>
        <w:spacing w:after="0"/>
        <w:ind w:left="0"/>
        <w:jc w:val="both"/>
      </w:pPr>
      <w:r>
        <w:rPr>
          <w:rFonts w:ascii="Times New Roman"/>
          <w:b w:val="false"/>
          <w:i w:val="false"/>
          <w:color w:val="000000"/>
          <w:sz w:val="28"/>
        </w:rPr>
        <w:t>
      6. Тараптардың дауды (жанжалды) медиация тәртібімен реттеу туралы өтінішхаты, егер бұл қосымша процестік әрекеттерді және істі қарауды тоқтата тұруды талап етпесе, кассациялық сатыдағы сотта мәлімделуі мүмкін. Тараптар кассациялық сатыдағы сотта өтінішхатпен бірге бір мезгілде дауды (жанжалды) медиация тәртібімен реттеу туралы келісімді ұсынуға тиіс.</w:t>
      </w:r>
    </w:p>
    <w:bookmarkEnd w:id="137"/>
    <w:bookmarkStart w:name="z160" w:id="138"/>
    <w:p>
      <w:pPr>
        <w:spacing w:after="0"/>
        <w:ind w:left="0"/>
        <w:jc w:val="both"/>
      </w:pPr>
      <w:r>
        <w:rPr>
          <w:rFonts w:ascii="Times New Roman"/>
          <w:b w:val="false"/>
          <w:i w:val="false"/>
          <w:color w:val="000000"/>
          <w:sz w:val="28"/>
        </w:rPr>
        <w:t>
      7. Сотта медиацияны өткізу хаттамасы жүргізілмейді.</w:t>
      </w:r>
    </w:p>
    <w:bookmarkEnd w:id="138"/>
    <w:bookmarkStart w:name="z161" w:id="139"/>
    <w:p>
      <w:pPr>
        <w:spacing w:after="0"/>
        <w:ind w:left="0"/>
        <w:jc w:val="both"/>
      </w:pPr>
      <w:r>
        <w:rPr>
          <w:rFonts w:ascii="Times New Roman"/>
          <w:b w:val="false"/>
          <w:i w:val="false"/>
          <w:color w:val="000000"/>
          <w:sz w:val="28"/>
        </w:rPr>
        <w:t>
      8. Егер дауды (жанжалды) медиация тәртібімен реттеу туралы келісім сот актісін орындау сатысында жасалса, ол сот актісі орындалатын жер бойынша бірінші сатыдағы сотқа немесе аталған сот актісін шығарған сотқа бекітуге ұсынылады.";</w:t>
      </w:r>
    </w:p>
    <w:bookmarkEnd w:id="139"/>
    <w:bookmarkStart w:name="z162" w:id="140"/>
    <w:p>
      <w:pPr>
        <w:spacing w:after="0"/>
        <w:ind w:left="0"/>
        <w:jc w:val="both"/>
      </w:pPr>
      <w:r>
        <w:rPr>
          <w:rFonts w:ascii="Times New Roman"/>
          <w:b w:val="false"/>
          <w:i w:val="false"/>
          <w:color w:val="000000"/>
          <w:sz w:val="28"/>
        </w:rPr>
        <w:t>
      "181-бап. Дауды партисипативтік рәсім тәртібімен реттеу</w:t>
      </w:r>
    </w:p>
    <w:bookmarkEnd w:id="140"/>
    <w:bookmarkStart w:name="z163" w:id="141"/>
    <w:p>
      <w:pPr>
        <w:spacing w:after="0"/>
        <w:ind w:left="0"/>
        <w:jc w:val="both"/>
      </w:pPr>
      <w:r>
        <w:rPr>
          <w:rFonts w:ascii="Times New Roman"/>
          <w:b w:val="false"/>
          <w:i w:val="false"/>
          <w:color w:val="000000"/>
          <w:sz w:val="28"/>
        </w:rPr>
        <w:t xml:space="preserve">
      1. Тараптар осы Кодекстің </w:t>
      </w:r>
      <w:r>
        <w:rPr>
          <w:rFonts w:ascii="Times New Roman"/>
          <w:b w:val="false"/>
          <w:i w:val="false"/>
          <w:color w:val="000000"/>
          <w:sz w:val="28"/>
        </w:rPr>
        <w:t>179-бабында</w:t>
      </w:r>
      <w:r>
        <w:rPr>
          <w:rFonts w:ascii="Times New Roman"/>
          <w:b w:val="false"/>
          <w:i w:val="false"/>
          <w:color w:val="000000"/>
          <w:sz w:val="28"/>
        </w:rPr>
        <w:t xml:space="preserve"> көзделген қағидалар бойынша сот шешім шығару үшін шығып кеткенге дейін дауды партисипативтік рәсім тәртібімен реттеу туралы өтінішхатты мәлімдеуге құқылы. </w:t>
      </w:r>
    </w:p>
    <w:bookmarkEnd w:id="141"/>
    <w:bookmarkStart w:name="z164" w:id="142"/>
    <w:p>
      <w:pPr>
        <w:spacing w:after="0"/>
        <w:ind w:left="0"/>
        <w:jc w:val="both"/>
      </w:pPr>
      <w:r>
        <w:rPr>
          <w:rFonts w:ascii="Times New Roman"/>
          <w:b w:val="false"/>
          <w:i w:val="false"/>
          <w:color w:val="000000"/>
          <w:sz w:val="28"/>
        </w:rPr>
        <w:t xml:space="preserve">
      2. Партисипативтік рәсім судьяның қатысуынсыз "Адвокаттық қызмет және заң көмегі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екі тарап адвокаттарының не заң консультанттары палатасының мүшелері болып табылатын адамдардың жәрдемдесуімен дауды реттеу бойынша тараптар арасында келіссөздер жүргізу арқылы өткізіледі.";</w:t>
      </w:r>
    </w:p>
    <w:bookmarkEnd w:id="142"/>
    <w:bookmarkStart w:name="z165" w:id="143"/>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187-бап</w:t>
      </w:r>
      <w:r>
        <w:rPr>
          <w:rFonts w:ascii="Times New Roman"/>
          <w:b w:val="false"/>
          <w:i w:val="false"/>
          <w:color w:val="000000"/>
          <w:sz w:val="28"/>
        </w:rPr>
        <w:t xml:space="preserve"> мынадай мазмұндағы төртінші бөлікпен толықтырылсын:</w:t>
      </w:r>
    </w:p>
    <w:bookmarkEnd w:id="143"/>
    <w:bookmarkStart w:name="z166" w:id="144"/>
    <w:p>
      <w:pPr>
        <w:spacing w:after="0"/>
        <w:ind w:left="0"/>
        <w:jc w:val="both"/>
      </w:pPr>
      <w:r>
        <w:rPr>
          <w:rFonts w:ascii="Times New Roman"/>
          <w:b w:val="false"/>
          <w:i w:val="false"/>
          <w:color w:val="000000"/>
          <w:sz w:val="28"/>
        </w:rPr>
        <w:t>
      "4. Осы баптың қағидалары техникалық байланыс құралдарын пайдалану арқылы, сот процесіне қатысу ерекшеліктері ескеріле отырып, қолданылады.";</w:t>
      </w:r>
    </w:p>
    <w:bookmarkEnd w:id="144"/>
    <w:bookmarkStart w:name="z167" w:id="145"/>
    <w:p>
      <w:pPr>
        <w:spacing w:after="0"/>
        <w:ind w:left="0"/>
        <w:jc w:val="both"/>
      </w:pPr>
      <w:r>
        <w:rPr>
          <w:rFonts w:ascii="Times New Roman"/>
          <w:b w:val="false"/>
          <w:i w:val="false"/>
          <w:color w:val="000000"/>
          <w:sz w:val="28"/>
        </w:rPr>
        <w:t>
      48) мынадай мазмұндағы 187-1-баппен толықтырылсын:</w:t>
      </w:r>
    </w:p>
    <w:bookmarkEnd w:id="145"/>
    <w:bookmarkStart w:name="z168" w:id="146"/>
    <w:p>
      <w:pPr>
        <w:spacing w:after="0"/>
        <w:ind w:left="0"/>
        <w:jc w:val="both"/>
      </w:pPr>
      <w:r>
        <w:rPr>
          <w:rFonts w:ascii="Times New Roman"/>
          <w:b w:val="false"/>
          <w:i w:val="false"/>
          <w:color w:val="000000"/>
          <w:sz w:val="28"/>
        </w:rPr>
        <w:t>
      "187-1-бап. Сот отырысында техникалық құралдарды пайдалану</w:t>
      </w:r>
    </w:p>
    <w:bookmarkEnd w:id="146"/>
    <w:bookmarkStart w:name="z169" w:id="147"/>
    <w:p>
      <w:pPr>
        <w:spacing w:after="0"/>
        <w:ind w:left="0"/>
        <w:jc w:val="both"/>
      </w:pPr>
      <w:r>
        <w:rPr>
          <w:rFonts w:ascii="Times New Roman"/>
          <w:b w:val="false"/>
          <w:i w:val="false"/>
          <w:color w:val="000000"/>
          <w:sz w:val="28"/>
        </w:rPr>
        <w:t>
      1. Іске қатысатын адамдар, олардың өкілдері, сондай-ақ куәлар, сарапшылар, мамандар, аудармашылар осы Кодексте көзделген тәртіппен, сот талқылауы барысында материалдық және цифрлық ақпарат жеткізгіштері бар техникалық құралдарды істі қарау барысында туындаған мәселелер бойынша қажетті ақпарат алу, ақпараттық және құқықтық жүйелерге, интернет-ресурстарға қолжетімділік алу, тиісті түрде хабарланғанын және іс үшін маңызы бар өзге де мән-жайларды анықтау, сондай-ақ сот отырысының барысын жазып алу үшін пайдалануға құқылы.</w:t>
      </w:r>
    </w:p>
    <w:bookmarkEnd w:id="147"/>
    <w:bookmarkStart w:name="z170" w:id="148"/>
    <w:p>
      <w:pPr>
        <w:spacing w:after="0"/>
        <w:ind w:left="0"/>
        <w:jc w:val="both"/>
      </w:pPr>
      <w:r>
        <w:rPr>
          <w:rFonts w:ascii="Times New Roman"/>
          <w:b w:val="false"/>
          <w:i w:val="false"/>
          <w:color w:val="000000"/>
          <w:sz w:val="28"/>
        </w:rPr>
        <w:t>
      2. Осы Кодексте белгіленген техникалық құралдарды пайдалану тәртібін сақтамау алынған деректерді пайдалану мүмкіндігін болғызбайды және кінәлі адамды жауаптылыққа тартуға негіз болып табылады.</w:t>
      </w:r>
    </w:p>
    <w:bookmarkEnd w:id="148"/>
    <w:bookmarkStart w:name="z171" w:id="149"/>
    <w:p>
      <w:pPr>
        <w:spacing w:after="0"/>
        <w:ind w:left="0"/>
        <w:jc w:val="both"/>
      </w:pPr>
      <w:r>
        <w:rPr>
          <w:rFonts w:ascii="Times New Roman"/>
          <w:b w:val="false"/>
          <w:i w:val="false"/>
          <w:color w:val="000000"/>
          <w:sz w:val="28"/>
        </w:rPr>
        <w:t xml:space="preserve">
      3. Сот талқылауы барысының аудио-, бейнежазбасы, кино- және фототүсірілімі осы Кодекстің </w:t>
      </w:r>
      <w:r>
        <w:rPr>
          <w:rFonts w:ascii="Times New Roman"/>
          <w:b w:val="false"/>
          <w:i w:val="false"/>
          <w:color w:val="000000"/>
          <w:sz w:val="28"/>
        </w:rPr>
        <w:t>19-бабы</w:t>
      </w:r>
      <w:r>
        <w:rPr>
          <w:rFonts w:ascii="Times New Roman"/>
          <w:b w:val="false"/>
          <w:i w:val="false"/>
          <w:color w:val="000000"/>
          <w:sz w:val="28"/>
        </w:rPr>
        <w:t xml:space="preserve"> жетінші бөлігінің қағидалары бойынша жүзеге асырылады, олардың сақталмауы кейіннен оларды пайдалану мен тарату мүмкіндігін болғызбайды және кінәлі адамды сотқа құрметтемеушілік білдіргені үшін жауаптылыққа тартуға негіз болып табылады.";</w:t>
      </w:r>
    </w:p>
    <w:bookmarkEnd w:id="149"/>
    <w:bookmarkStart w:name="z172" w:id="15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190-бап</w:t>
      </w:r>
      <w:r>
        <w:rPr>
          <w:rFonts w:ascii="Times New Roman"/>
          <w:b w:val="false"/>
          <w:i w:val="false"/>
          <w:color w:val="000000"/>
          <w:sz w:val="28"/>
        </w:rPr>
        <w:t xml:space="preserve"> мынадай редакцияда жазылсын:</w:t>
      </w:r>
    </w:p>
    <w:bookmarkEnd w:id="150"/>
    <w:bookmarkStart w:name="z173" w:id="151"/>
    <w:p>
      <w:pPr>
        <w:spacing w:after="0"/>
        <w:ind w:left="0"/>
        <w:jc w:val="both"/>
      </w:pPr>
      <w:r>
        <w:rPr>
          <w:rFonts w:ascii="Times New Roman"/>
          <w:b w:val="false"/>
          <w:i w:val="false"/>
          <w:color w:val="000000"/>
          <w:sz w:val="28"/>
        </w:rPr>
        <w:t>
      "190-бап. Процеске қатысушылардың келуiн тексеру</w:t>
      </w:r>
    </w:p>
    <w:bookmarkEnd w:id="151"/>
    <w:bookmarkStart w:name="z174" w:id="152"/>
    <w:p>
      <w:pPr>
        <w:spacing w:after="0"/>
        <w:ind w:left="0"/>
        <w:jc w:val="both"/>
      </w:pPr>
      <w:r>
        <w:rPr>
          <w:rFonts w:ascii="Times New Roman"/>
          <w:b w:val="false"/>
          <w:i w:val="false"/>
          <w:color w:val="000000"/>
          <w:sz w:val="28"/>
        </w:rPr>
        <w:t>
      1. Сот отырысының хатшысы сотқа осы iс бойынша шақырылған адамдардан кiмнiң келгенiн, олардың қайсысы техникалық байланыс құралдарын пайдалану арқылы қатысатынын, келмеген адамдарға хабар берiлгенін не берiлмегенiн және олардың келмеу себептерi туралы қандай мәлiметтердiң бар екенiн баяндайды.</w:t>
      </w:r>
    </w:p>
    <w:bookmarkEnd w:id="152"/>
    <w:bookmarkStart w:name="z175" w:id="153"/>
    <w:p>
      <w:pPr>
        <w:spacing w:after="0"/>
        <w:ind w:left="0"/>
        <w:jc w:val="both"/>
      </w:pPr>
      <w:r>
        <w:rPr>
          <w:rFonts w:ascii="Times New Roman"/>
          <w:b w:val="false"/>
          <w:i w:val="false"/>
          <w:color w:val="000000"/>
          <w:sz w:val="28"/>
        </w:rPr>
        <w:t>
      2. Төрағалық етушi осы Кодексте белгіленген, техникалық байланыс құралдарын пайдалану арқылы, сот процесіне қатысу ерекшеліктерін ескере отырып, келгендердiң жеке басын анықтайды, сондай-ақ өкiлдердiң өкiлеттiктерiн тексередi.";</w:t>
      </w:r>
    </w:p>
    <w:bookmarkEnd w:id="153"/>
    <w:bookmarkStart w:name="z176" w:id="154"/>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194-бапта</w:t>
      </w:r>
      <w:r>
        <w:rPr>
          <w:rFonts w:ascii="Times New Roman"/>
          <w:b w:val="false"/>
          <w:i w:val="false"/>
          <w:color w:val="000000"/>
          <w:sz w:val="28"/>
        </w:rPr>
        <w:t>:</w:t>
      </w:r>
    </w:p>
    <w:bookmarkEnd w:id="154"/>
    <w:bookmarkStart w:name="z177" w:id="155"/>
    <w:p>
      <w:pPr>
        <w:spacing w:after="0"/>
        <w:ind w:left="0"/>
        <w:jc w:val="both"/>
      </w:pPr>
      <w:r>
        <w:rPr>
          <w:rFonts w:ascii="Times New Roman"/>
          <w:b w:val="false"/>
          <w:i w:val="false"/>
          <w:color w:val="000000"/>
          <w:sz w:val="28"/>
        </w:rPr>
        <w:t>
      бірінші абзац мынадай редакцияда жазылсын:</w:t>
      </w:r>
    </w:p>
    <w:bookmarkEnd w:id="155"/>
    <w:bookmarkStart w:name="z178" w:id="156"/>
    <w:p>
      <w:pPr>
        <w:spacing w:after="0"/>
        <w:ind w:left="0"/>
        <w:jc w:val="both"/>
      </w:pPr>
      <w:r>
        <w:rPr>
          <w:rFonts w:ascii="Times New Roman"/>
          <w:b w:val="false"/>
          <w:i w:val="false"/>
          <w:color w:val="000000"/>
          <w:sz w:val="28"/>
        </w:rPr>
        <w:t>
      "Төрағалық етуші іске қатысатын адамдардың процестік құқықтарымен және міндеттерімен танысқандығына көз жеткізеді, ал таныспаған жағдайда оларға құқықтары мен міндеттерін түсіндіреді, сондай-ақ процестік міндеттерді орындамағаны үшін заңдарда белгіленген жауаптылығы және осы Кодексте көзделген процестік салдарлардың басталуы туралы ескертеді.";</w:t>
      </w:r>
    </w:p>
    <w:bookmarkEnd w:id="156"/>
    <w:bookmarkStart w:name="z179" w:id="157"/>
    <w:p>
      <w:pPr>
        <w:spacing w:after="0"/>
        <w:ind w:left="0"/>
        <w:jc w:val="both"/>
      </w:pPr>
      <w:r>
        <w:rPr>
          <w:rFonts w:ascii="Times New Roman"/>
          <w:b w:val="false"/>
          <w:i w:val="false"/>
          <w:color w:val="000000"/>
          <w:sz w:val="28"/>
        </w:rPr>
        <w:t>
      екінші абзац "төрелікке" деген сөзден кейін ", "Астана" халықаралық қаржы орталығының сотына" деген сөздермен толықтырылсын;</w:t>
      </w:r>
    </w:p>
    <w:bookmarkEnd w:id="157"/>
    <w:bookmarkStart w:name="z180" w:id="158"/>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196-бап</w:t>
      </w:r>
      <w:r>
        <w:rPr>
          <w:rFonts w:ascii="Times New Roman"/>
          <w:b w:val="false"/>
          <w:i w:val="false"/>
          <w:color w:val="000000"/>
          <w:sz w:val="28"/>
        </w:rPr>
        <w:t xml:space="preserve"> мынадай мазмұндағы сегізінші бөлікпен толықтырылсын:</w:t>
      </w:r>
    </w:p>
    <w:bookmarkEnd w:id="158"/>
    <w:bookmarkStart w:name="z181" w:id="159"/>
    <w:p>
      <w:pPr>
        <w:spacing w:after="0"/>
        <w:ind w:left="0"/>
        <w:jc w:val="both"/>
      </w:pPr>
      <w:r>
        <w:rPr>
          <w:rFonts w:ascii="Times New Roman"/>
          <w:b w:val="false"/>
          <w:i w:val="false"/>
          <w:color w:val="000000"/>
          <w:sz w:val="28"/>
        </w:rPr>
        <w:t>
      "8. Егер, техникалық байланыс құралдарын пайдалана отырып, істі қарауға қатысу туралы өтінішхатты мәлімдеген адам өзінің қатысуын қамтамасыз етпесе, онда сот оның келмеу себептерін дәлелсіз деп тануға құқылы.";</w:t>
      </w:r>
    </w:p>
    <w:bookmarkEnd w:id="159"/>
    <w:bookmarkStart w:name="z182" w:id="160"/>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198-бапта</w:t>
      </w:r>
      <w:r>
        <w:rPr>
          <w:rFonts w:ascii="Times New Roman"/>
          <w:b w:val="false"/>
          <w:i w:val="false"/>
          <w:color w:val="000000"/>
          <w:sz w:val="28"/>
        </w:rPr>
        <w:t>:</w:t>
      </w:r>
    </w:p>
    <w:bookmarkEnd w:id="160"/>
    <w:bookmarkStart w:name="z183" w:id="161"/>
    <w:p>
      <w:pPr>
        <w:spacing w:after="0"/>
        <w:ind w:left="0"/>
        <w:jc w:val="both"/>
      </w:pPr>
      <w:r>
        <w:rPr>
          <w:rFonts w:ascii="Times New Roman"/>
          <w:b w:val="false"/>
          <w:i w:val="false"/>
          <w:color w:val="000000"/>
          <w:sz w:val="28"/>
        </w:rPr>
        <w:t>
      тақырып ", сот отырысындағы үзіліс" деген сөздермен толықтырылсын;</w:t>
      </w:r>
    </w:p>
    <w:bookmarkEnd w:id="161"/>
    <w:bookmarkStart w:name="z184" w:id="162"/>
    <w:p>
      <w:pPr>
        <w:spacing w:after="0"/>
        <w:ind w:left="0"/>
        <w:jc w:val="both"/>
      </w:pPr>
      <w:r>
        <w:rPr>
          <w:rFonts w:ascii="Times New Roman"/>
          <w:b w:val="false"/>
          <w:i w:val="false"/>
          <w:color w:val="000000"/>
          <w:sz w:val="28"/>
        </w:rPr>
        <w:t>
      мынадай мазмұндағы төртінші, бесінші және алтыншы бөліктермен толықтырылсын:</w:t>
      </w:r>
    </w:p>
    <w:bookmarkEnd w:id="162"/>
    <w:bookmarkStart w:name="z185" w:id="163"/>
    <w:p>
      <w:pPr>
        <w:spacing w:after="0"/>
        <w:ind w:left="0"/>
        <w:jc w:val="both"/>
      </w:pPr>
      <w:r>
        <w:rPr>
          <w:rFonts w:ascii="Times New Roman"/>
          <w:b w:val="false"/>
          <w:i w:val="false"/>
          <w:color w:val="000000"/>
          <w:sz w:val="28"/>
        </w:rPr>
        <w:t>
      "4. Істі талқылау кейінге қалдырылғаннан кейін іс басынан қайта қаралады. Егер тараптар процеске барлық қатысушының түсініктемелерін қайталауды талап етпесе, сот оларды толықтыруға және қосымша сұрақтар қоюға мүмкіндік бере отырып, бұрын тыңдалған түсініктемелерді қайталамастан, оларды растаумен шектелуге құқылы.</w:t>
      </w:r>
    </w:p>
    <w:bookmarkEnd w:id="163"/>
    <w:bookmarkStart w:name="z186" w:id="164"/>
    <w:p>
      <w:pPr>
        <w:spacing w:after="0"/>
        <w:ind w:left="0"/>
        <w:jc w:val="both"/>
      </w:pPr>
      <w:r>
        <w:rPr>
          <w:rFonts w:ascii="Times New Roman"/>
          <w:b w:val="false"/>
          <w:i w:val="false"/>
          <w:color w:val="000000"/>
          <w:sz w:val="28"/>
        </w:rPr>
        <w:t>
      5. Сот іске қатысатын адамдардың пікірін ескере отырып, істі қарауды жалғастыруға және (немесе) жұмыстан тыс уақытта шешім шығаруға құқылы.</w:t>
      </w:r>
    </w:p>
    <w:bookmarkEnd w:id="164"/>
    <w:bookmarkStart w:name="z187" w:id="165"/>
    <w:p>
      <w:pPr>
        <w:spacing w:after="0"/>
        <w:ind w:left="0"/>
        <w:jc w:val="both"/>
      </w:pPr>
      <w:r>
        <w:rPr>
          <w:rFonts w:ascii="Times New Roman"/>
          <w:b w:val="false"/>
          <w:i w:val="false"/>
          <w:color w:val="000000"/>
          <w:sz w:val="28"/>
        </w:rPr>
        <w:t>
      6. Сот отырысында үзіліс жариялануы мүмкін, оның ұзақтығы іске қатысатын адамдардың пікірі ескеріле отырып, айқындалады.";</w:t>
      </w:r>
    </w:p>
    <w:bookmarkEnd w:id="165"/>
    <w:bookmarkStart w:name="z188" w:id="166"/>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201-бап</w:t>
      </w:r>
      <w:r>
        <w:rPr>
          <w:rFonts w:ascii="Times New Roman"/>
          <w:b w:val="false"/>
          <w:i w:val="false"/>
          <w:color w:val="000000"/>
          <w:sz w:val="28"/>
        </w:rPr>
        <w:t xml:space="preserve"> мынадай редакцияда жазылсын:</w:t>
      </w:r>
    </w:p>
    <w:bookmarkEnd w:id="166"/>
    <w:bookmarkStart w:name="z189" w:id="167"/>
    <w:p>
      <w:pPr>
        <w:spacing w:after="0"/>
        <w:ind w:left="0"/>
        <w:jc w:val="both"/>
      </w:pPr>
      <w:r>
        <w:rPr>
          <w:rFonts w:ascii="Times New Roman"/>
          <w:b w:val="false"/>
          <w:i w:val="false"/>
          <w:color w:val="000000"/>
          <w:sz w:val="28"/>
        </w:rPr>
        <w:t>
      "201-бап. Iстi мәнi бойынша қараудың басталуы</w:t>
      </w:r>
    </w:p>
    <w:bookmarkEnd w:id="167"/>
    <w:bookmarkStart w:name="z190" w:id="168"/>
    <w:p>
      <w:pPr>
        <w:spacing w:after="0"/>
        <w:ind w:left="0"/>
        <w:jc w:val="both"/>
      </w:pPr>
      <w:r>
        <w:rPr>
          <w:rFonts w:ascii="Times New Roman"/>
          <w:b w:val="false"/>
          <w:i w:val="false"/>
          <w:color w:val="000000"/>
          <w:sz w:val="28"/>
        </w:rPr>
        <w:t>
      1. Істі мәні бойынша қарау төрағалық етушінің талап қоюшының өзінің талаптарын қолдайтыны не қолдамайтыны, талап қоюшының талаптарын жауапкердің мойындайтыны не мойындамайтыны және тараптардың істі татуласу келісімімен аяқтауды немесе істі төреліктің, "Астана" халықаралық қаржы орталығы сотының қарауына беруді не дауды (жанжалды) медиация немесе партисипативтік рәсім тәртібімен немесе заңда белгіленген басқа тәсілмен шешуді қалайтыны не қаламайтыны туралы мәселелерді анықтауынан басталады.</w:t>
      </w:r>
    </w:p>
    <w:bookmarkEnd w:id="168"/>
    <w:bookmarkStart w:name="z191" w:id="169"/>
    <w:p>
      <w:pPr>
        <w:spacing w:after="0"/>
        <w:ind w:left="0"/>
        <w:jc w:val="both"/>
      </w:pPr>
      <w:r>
        <w:rPr>
          <w:rFonts w:ascii="Times New Roman"/>
          <w:b w:val="false"/>
          <w:i w:val="false"/>
          <w:color w:val="000000"/>
          <w:sz w:val="28"/>
        </w:rPr>
        <w:t xml:space="preserve">
      2. Осыдан кейін судья: </w:t>
      </w:r>
    </w:p>
    <w:bookmarkEnd w:id="169"/>
    <w:p>
      <w:pPr>
        <w:spacing w:after="0"/>
        <w:ind w:left="0"/>
        <w:jc w:val="both"/>
      </w:pPr>
      <w:r>
        <w:rPr>
          <w:rFonts w:ascii="Times New Roman"/>
          <w:b w:val="false"/>
          <w:i w:val="false"/>
          <w:color w:val="000000"/>
          <w:sz w:val="28"/>
        </w:rPr>
        <w:t>
      1) талап қоюшының талаптарын;</w:t>
      </w:r>
    </w:p>
    <w:p>
      <w:pPr>
        <w:spacing w:after="0"/>
        <w:ind w:left="0"/>
        <w:jc w:val="both"/>
      </w:pPr>
      <w:r>
        <w:rPr>
          <w:rFonts w:ascii="Times New Roman"/>
          <w:b w:val="false"/>
          <w:i w:val="false"/>
          <w:color w:val="000000"/>
          <w:sz w:val="28"/>
        </w:rPr>
        <w:t>
      2) жауапкердің қарсылықтарын;</w:t>
      </w:r>
    </w:p>
    <w:p>
      <w:pPr>
        <w:spacing w:after="0"/>
        <w:ind w:left="0"/>
        <w:jc w:val="both"/>
      </w:pPr>
      <w:r>
        <w:rPr>
          <w:rFonts w:ascii="Times New Roman"/>
          <w:b w:val="false"/>
          <w:i w:val="false"/>
          <w:color w:val="000000"/>
          <w:sz w:val="28"/>
        </w:rPr>
        <w:t xml:space="preserve">
      3) тараптар дау айтпайтын және олар дау айтатын фактілерді, сондай-ақ тараптар ұсынған, іске қоса тіркелген дәлелдемелерді баяндайды. </w:t>
      </w:r>
    </w:p>
    <w:p>
      <w:pPr>
        <w:spacing w:after="0"/>
        <w:ind w:left="0"/>
        <w:jc w:val="both"/>
      </w:pPr>
      <w:r>
        <w:rPr>
          <w:rFonts w:ascii="Times New Roman"/>
          <w:b w:val="false"/>
          <w:i w:val="false"/>
          <w:color w:val="000000"/>
          <w:sz w:val="28"/>
        </w:rPr>
        <w:t>
      Судья одан кейін тараптардың қандай да бір толықтырулар және (немесе) нақтылаулар енгізуді қалайтынын не қаламайтынын анықтайды.";</w:t>
      </w:r>
    </w:p>
    <w:bookmarkStart w:name="z192" w:id="170"/>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202-бапта</w:t>
      </w:r>
      <w:r>
        <w:rPr>
          <w:rFonts w:ascii="Times New Roman"/>
          <w:b w:val="false"/>
          <w:i w:val="false"/>
          <w:color w:val="000000"/>
          <w:sz w:val="28"/>
        </w:rPr>
        <w:t>:</w:t>
      </w:r>
    </w:p>
    <w:bookmarkEnd w:id="170"/>
    <w:bookmarkStart w:name="z193" w:id="171"/>
    <w:p>
      <w:pPr>
        <w:spacing w:after="0"/>
        <w:ind w:left="0"/>
        <w:jc w:val="both"/>
      </w:pPr>
      <w:r>
        <w:rPr>
          <w:rFonts w:ascii="Times New Roman"/>
          <w:b w:val="false"/>
          <w:i w:val="false"/>
          <w:color w:val="000000"/>
          <w:sz w:val="28"/>
        </w:rPr>
        <w:t>
      мынадай мазмұндағы 2-1-бөлікпен толықтырылсын:</w:t>
      </w:r>
    </w:p>
    <w:bookmarkEnd w:id="171"/>
    <w:bookmarkStart w:name="z194" w:id="172"/>
    <w:p>
      <w:pPr>
        <w:spacing w:after="0"/>
        <w:ind w:left="0"/>
        <w:jc w:val="both"/>
      </w:pPr>
      <w:r>
        <w:rPr>
          <w:rFonts w:ascii="Times New Roman"/>
          <w:b w:val="false"/>
          <w:i w:val="false"/>
          <w:color w:val="000000"/>
          <w:sz w:val="28"/>
        </w:rPr>
        <w:t>
      "2-1. Сот іске қатысатын адамдарға тараптардың талаптары мен қарсылықтарын негіздеу фактілері туралы мәліметтер алу, сондай-ақ істің толық және уақтылы шешілуі үшін маңызы бар өзге де мән-жайларды анықтау үшін сұрақтар қоюға құқылы.";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алып тасталсын;</w:t>
      </w:r>
    </w:p>
    <w:bookmarkStart w:name="z196" w:id="173"/>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221-бап</w:t>
      </w:r>
      <w:r>
        <w:rPr>
          <w:rFonts w:ascii="Times New Roman"/>
          <w:b w:val="false"/>
          <w:i w:val="false"/>
          <w:color w:val="000000"/>
          <w:sz w:val="28"/>
        </w:rPr>
        <w:t xml:space="preserve"> мынадай редакцияда жазылсын:</w:t>
      </w:r>
    </w:p>
    <w:bookmarkEnd w:id="173"/>
    <w:bookmarkStart w:name="z197" w:id="174"/>
    <w:p>
      <w:pPr>
        <w:spacing w:after="0"/>
        <w:ind w:left="0"/>
        <w:jc w:val="both"/>
      </w:pPr>
      <w:r>
        <w:rPr>
          <w:rFonts w:ascii="Times New Roman"/>
          <w:b w:val="false"/>
          <w:i w:val="false"/>
          <w:color w:val="000000"/>
          <w:sz w:val="28"/>
        </w:rPr>
        <w:t>
      "221-бап. Соттың шешiм шығару үшiн шығып кетуi</w:t>
      </w:r>
    </w:p>
    <w:bookmarkEnd w:id="174"/>
    <w:p>
      <w:pPr>
        <w:spacing w:after="0"/>
        <w:ind w:left="0"/>
        <w:jc w:val="both"/>
      </w:pPr>
      <w:r>
        <w:rPr>
          <w:rFonts w:ascii="Times New Roman"/>
          <w:b w:val="false"/>
          <w:i w:val="false"/>
          <w:color w:val="000000"/>
          <w:sz w:val="28"/>
        </w:rPr>
        <w:t xml:space="preserve">
      Сот жарыссөздерiнен кейiн, ал осы Кодекстiң </w:t>
      </w:r>
      <w:r>
        <w:rPr>
          <w:rFonts w:ascii="Times New Roman"/>
          <w:b w:val="false"/>
          <w:i w:val="false"/>
          <w:color w:val="000000"/>
          <w:sz w:val="28"/>
        </w:rPr>
        <w:t>219-бабында</w:t>
      </w:r>
      <w:r>
        <w:rPr>
          <w:rFonts w:ascii="Times New Roman"/>
          <w:b w:val="false"/>
          <w:i w:val="false"/>
          <w:color w:val="000000"/>
          <w:sz w:val="28"/>
        </w:rPr>
        <w:t xml:space="preserve"> көзделген жағдайда, прокурор іс бойынша қорытынды бергеннен кейін сот сот отырысы залындағы адамдарға сот актісінің жария етілетін уақыты туралы хабарлай отырып, оны шығару үшін шығып кетеді..";</w:t>
      </w:r>
    </w:p>
    <w:bookmarkStart w:name="z198" w:id="175"/>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222-бапта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200" w:id="176"/>
    <w:p>
      <w:pPr>
        <w:spacing w:after="0"/>
        <w:ind w:left="0"/>
        <w:jc w:val="both"/>
      </w:pPr>
      <w:r>
        <w:rPr>
          <w:rFonts w:ascii="Times New Roman"/>
          <w:b w:val="false"/>
          <w:i w:val="false"/>
          <w:color w:val="000000"/>
          <w:sz w:val="28"/>
        </w:rPr>
        <w:t>
      "1. Соттың шешiмi қабылданып, оған қол қойылғаннан кейiн судья шешiмді толық не оның қарар бөлiгiн жария етедi.";</w:t>
      </w:r>
    </w:p>
    <w:bookmarkEnd w:id="176"/>
    <w:bookmarkStart w:name="z201" w:id="177"/>
    <w:p>
      <w:pPr>
        <w:spacing w:after="0"/>
        <w:ind w:left="0"/>
        <w:jc w:val="both"/>
      </w:pPr>
      <w:r>
        <w:rPr>
          <w:rFonts w:ascii="Times New Roman"/>
          <w:b w:val="false"/>
          <w:i w:val="false"/>
          <w:color w:val="000000"/>
          <w:sz w:val="28"/>
        </w:rPr>
        <w:t>
      мынадай мазмұндағы 1-1-бөлікпен толықтырылсын:</w:t>
      </w:r>
    </w:p>
    <w:bookmarkEnd w:id="177"/>
    <w:bookmarkStart w:name="z202" w:id="178"/>
    <w:p>
      <w:pPr>
        <w:spacing w:after="0"/>
        <w:ind w:left="0"/>
        <w:jc w:val="both"/>
      </w:pPr>
      <w:r>
        <w:rPr>
          <w:rFonts w:ascii="Times New Roman"/>
          <w:b w:val="false"/>
          <w:i w:val="false"/>
          <w:color w:val="000000"/>
          <w:sz w:val="28"/>
        </w:rPr>
        <w:t>
      "1-1. Іске қатысатын адамдар келмеген жағдайда сот отырысында шешімді жария ету жүргізілмейді.</w:t>
      </w:r>
    </w:p>
    <w:bookmarkEnd w:id="178"/>
    <w:p>
      <w:pPr>
        <w:spacing w:after="0"/>
        <w:ind w:left="0"/>
        <w:jc w:val="both"/>
      </w:pPr>
      <w:r>
        <w:rPr>
          <w:rFonts w:ascii="Times New Roman"/>
          <w:b w:val="false"/>
          <w:i w:val="false"/>
          <w:color w:val="000000"/>
          <w:sz w:val="28"/>
        </w:rPr>
        <w:t>
      Шешімнің көшірмесі іске қатысатын адамдарға осы Кодексте белгіленген тәртіппен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205" w:id="179"/>
    <w:p>
      <w:pPr>
        <w:spacing w:after="0"/>
        <w:ind w:left="0"/>
        <w:jc w:val="both"/>
      </w:pPr>
      <w:r>
        <w:rPr>
          <w:rFonts w:ascii="Times New Roman"/>
          <w:b w:val="false"/>
          <w:i w:val="false"/>
          <w:color w:val="000000"/>
          <w:sz w:val="28"/>
        </w:rPr>
        <w:t>
      "2. Төрағалық етуші сот шешімінің қарар бөлігі жария етілгеннен кейін оны қабылдаудың құқықтық негіздері мен салдарларын, шешімге шағым жасаудың тәртібі мен мерзімдерін түсіндіреді, шешімнің түпкілікті нысаны дайын болатын және іске қатысатын адамдар оның көшірмесін алуға болатын күнді жариялайды.";</w:t>
      </w:r>
    </w:p>
    <w:bookmarkEnd w:id="179"/>
    <w:bookmarkStart w:name="z206" w:id="18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223-бапта</w:t>
      </w:r>
      <w:r>
        <w:rPr>
          <w:rFonts w:ascii="Times New Roman"/>
          <w:b w:val="false"/>
          <w:i w:val="false"/>
          <w:color w:val="000000"/>
          <w:sz w:val="28"/>
        </w:rPr>
        <w:t>:</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бөліктер</w:t>
      </w:r>
      <w:r>
        <w:rPr>
          <w:rFonts w:ascii="Times New Roman"/>
          <w:b w:val="false"/>
          <w:i w:val="false"/>
          <w:color w:val="000000"/>
          <w:sz w:val="28"/>
        </w:rPr>
        <w:t xml:space="preserve"> мынадай редакцияда жазылсын:</w:t>
      </w:r>
    </w:p>
    <w:bookmarkStart w:name="z208" w:id="181"/>
    <w:p>
      <w:pPr>
        <w:spacing w:after="0"/>
        <w:ind w:left="0"/>
        <w:jc w:val="both"/>
      </w:pPr>
      <w:r>
        <w:rPr>
          <w:rFonts w:ascii="Times New Roman"/>
          <w:b w:val="false"/>
          <w:i w:val="false"/>
          <w:color w:val="000000"/>
          <w:sz w:val="28"/>
        </w:rPr>
        <w:t>
      "2. Шешім бөтен адамдардың болуын және кеңес құпиясының жария етілуін болғызбайтын жағдайларда шығарылады.</w:t>
      </w:r>
    </w:p>
    <w:bookmarkEnd w:id="181"/>
    <w:bookmarkStart w:name="z209" w:id="182"/>
    <w:p>
      <w:pPr>
        <w:spacing w:after="0"/>
        <w:ind w:left="0"/>
        <w:jc w:val="both"/>
      </w:pPr>
      <w:r>
        <w:rPr>
          <w:rFonts w:ascii="Times New Roman"/>
          <w:b w:val="false"/>
          <w:i w:val="false"/>
          <w:color w:val="000000"/>
          <w:sz w:val="28"/>
        </w:rPr>
        <w:t>
      3. Сот істі талқылағаннан кейін сот шешімін шығару үшін шығып кетеді.</w:t>
      </w:r>
    </w:p>
    <w:bookmarkEnd w:id="182"/>
    <w:p>
      <w:pPr>
        <w:spacing w:after="0"/>
        <w:ind w:left="0"/>
        <w:jc w:val="both"/>
      </w:pPr>
      <w:r>
        <w:rPr>
          <w:rFonts w:ascii="Times New Roman"/>
          <w:b w:val="false"/>
          <w:i w:val="false"/>
          <w:color w:val="000000"/>
          <w:sz w:val="28"/>
        </w:rPr>
        <w:t xml:space="preserve">
      Сот шешімді жария етуді осы Кодекстің </w:t>
      </w:r>
      <w:r>
        <w:rPr>
          <w:rFonts w:ascii="Times New Roman"/>
          <w:b w:val="false"/>
          <w:i w:val="false"/>
          <w:color w:val="000000"/>
          <w:sz w:val="28"/>
        </w:rPr>
        <w:t>183-бабының</w:t>
      </w:r>
      <w:r>
        <w:rPr>
          <w:rFonts w:ascii="Times New Roman"/>
          <w:b w:val="false"/>
          <w:i w:val="false"/>
          <w:color w:val="000000"/>
          <w:sz w:val="28"/>
        </w:rPr>
        <w:t xml:space="preserve"> екінші бөлігінде көзделген мерзім шегінде, бірақ бес жұмыс күнінен аспайтын мерзімге кейінге қалдыруға құқылы.</w:t>
      </w:r>
    </w:p>
    <w:p>
      <w:pPr>
        <w:spacing w:after="0"/>
        <w:ind w:left="0"/>
        <w:jc w:val="both"/>
      </w:pPr>
      <w:r>
        <w:rPr>
          <w:rFonts w:ascii="Times New Roman"/>
          <w:b w:val="false"/>
          <w:i w:val="false"/>
          <w:color w:val="000000"/>
          <w:sz w:val="28"/>
        </w:rPr>
        <w:t>
      Шешімнің жария етілген қарар бөлігіне судья қол қоюға және ол іске қоса тіркелуге тиіс.</w:t>
      </w:r>
    </w:p>
    <w:bookmarkStart w:name="z210" w:id="183"/>
    <w:p>
      <w:pPr>
        <w:spacing w:after="0"/>
        <w:ind w:left="0"/>
        <w:jc w:val="both"/>
      </w:pPr>
      <w:r>
        <w:rPr>
          <w:rFonts w:ascii="Times New Roman"/>
          <w:b w:val="false"/>
          <w:i w:val="false"/>
          <w:color w:val="000000"/>
          <w:sz w:val="28"/>
        </w:rPr>
        <w:t>
      4. Түпкілікті нысандағы шешім шешімнің қарар бөлігі жария етілгеннен кейін бес жұмыс күнінен аспайтын мерзімде дайындалуға тиіс. Осы баптың үшінші бөлігінің екінші абзацында көзделген жағдайда түпкілікті нысандағы шешім ол жария етілгенге дейін дайындалуға тиіс.";</w:t>
      </w:r>
    </w:p>
    <w:bookmarkEnd w:id="183"/>
    <w:bookmarkStart w:name="z211" w:id="184"/>
    <w:p>
      <w:pPr>
        <w:spacing w:after="0"/>
        <w:ind w:left="0"/>
        <w:jc w:val="both"/>
      </w:pPr>
      <w:r>
        <w:rPr>
          <w:rFonts w:ascii="Times New Roman"/>
          <w:b w:val="false"/>
          <w:i w:val="false"/>
          <w:color w:val="000000"/>
          <w:sz w:val="28"/>
        </w:rPr>
        <w:t>
      мынадай мазмұндағы 4-1-бөлікпен толықтырылсын:</w:t>
      </w:r>
    </w:p>
    <w:bookmarkEnd w:id="184"/>
    <w:bookmarkStart w:name="z212" w:id="185"/>
    <w:p>
      <w:pPr>
        <w:spacing w:after="0"/>
        <w:ind w:left="0"/>
        <w:jc w:val="both"/>
      </w:pPr>
      <w:r>
        <w:rPr>
          <w:rFonts w:ascii="Times New Roman"/>
          <w:b w:val="false"/>
          <w:i w:val="false"/>
          <w:color w:val="000000"/>
          <w:sz w:val="28"/>
        </w:rPr>
        <w:t xml:space="preserve">
      "4-1. Жария етілген шешімді түпкілікті нысанда дәлелді себептер бойынша дайындауға мүмкіндік болмаған кезде, шешімнің судья қол қойған қарар бөлігіне осы Кодексте белгіленген тәртіппен шағым жасалуы мүмкін."; </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алып тасталсын;</w:t>
      </w:r>
    </w:p>
    <w:bookmarkStart w:name="z214" w:id="186"/>
    <w:p>
      <w:pPr>
        <w:spacing w:after="0"/>
        <w:ind w:left="0"/>
        <w:jc w:val="both"/>
      </w:pPr>
      <w:r>
        <w:rPr>
          <w:rFonts w:ascii="Times New Roman"/>
          <w:b w:val="false"/>
          <w:i w:val="false"/>
          <w:color w:val="000000"/>
          <w:sz w:val="28"/>
        </w:rPr>
        <w:t xml:space="preserve">
      58) 225-баптың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186"/>
    <w:bookmarkStart w:name="z215" w:id="187"/>
    <w:p>
      <w:pPr>
        <w:spacing w:after="0"/>
        <w:ind w:left="0"/>
        <w:jc w:val="both"/>
      </w:pPr>
      <w:r>
        <w:rPr>
          <w:rFonts w:ascii="Times New Roman"/>
          <w:b w:val="false"/>
          <w:i w:val="false"/>
          <w:color w:val="000000"/>
          <w:sz w:val="28"/>
        </w:rPr>
        <w:t>
      "3. Сот шешім шығару үшін шығып кеткеннен кейін iс үшiн маңызы бар мән-жайларды қосымша анықтауды немесе дәлелдемелердi зерттеудi қажет деп тауып, iстi мәнi бойынша қарауды қайта бастау туралы ұйғарым шығарады, ол сот отырысының хаттамасына енгізіледі. Сот iстi мәнi бойынша қарау аяқталғаннан кейiн сот жарыссөздерiн, ал осы Кодекстiң 219-бабында көзделген жағдайда, прокурордың қорытындысын да қайта тыңдайды.";</w:t>
      </w:r>
    </w:p>
    <w:bookmarkEnd w:id="187"/>
    <w:bookmarkStart w:name="z216" w:id="188"/>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235-бапта</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218" w:id="189"/>
    <w:p>
      <w:pPr>
        <w:spacing w:after="0"/>
        <w:ind w:left="0"/>
        <w:jc w:val="both"/>
      </w:pPr>
      <w:r>
        <w:rPr>
          <w:rFonts w:ascii="Times New Roman"/>
          <w:b w:val="false"/>
          <w:i w:val="false"/>
          <w:color w:val="000000"/>
          <w:sz w:val="28"/>
        </w:rPr>
        <w:t>
      "2. Сот өз бастамасы бойынша немесе iске қатысатын адамдардың арызы бойынша шешiмде жiберiлген қате жазуларды және анық арифметикалық қателердi түзете алады.</w:t>
      </w:r>
    </w:p>
    <w:bookmarkEnd w:id="189"/>
    <w:p>
      <w:pPr>
        <w:spacing w:after="0"/>
        <w:ind w:left="0"/>
        <w:jc w:val="both"/>
      </w:pPr>
      <w:r>
        <w:rPr>
          <w:rFonts w:ascii="Times New Roman"/>
          <w:b w:val="false"/>
          <w:i w:val="false"/>
          <w:color w:val="000000"/>
          <w:sz w:val="28"/>
        </w:rPr>
        <w:t xml:space="preserve">
      Сот шешімдегі қате жазуларды және анық арифметикалық қателерді түзету туралы арызды сотқа арыз келіп түскен күннен бастап он жұмыс күні ішінде қарайды. </w:t>
      </w:r>
    </w:p>
    <w:p>
      <w:pPr>
        <w:spacing w:after="0"/>
        <w:ind w:left="0"/>
        <w:jc w:val="both"/>
      </w:pPr>
      <w:r>
        <w:rPr>
          <w:rFonts w:ascii="Times New Roman"/>
          <w:b w:val="false"/>
          <w:i w:val="false"/>
          <w:color w:val="000000"/>
          <w:sz w:val="28"/>
        </w:rPr>
        <w:t>
      Iске қатысатын адамдар арыздың келіп түскені туралы дереу хабарландырылады және олардың сотқа пікір ұсынуға құқығы бар.</w:t>
      </w:r>
    </w:p>
    <w:p>
      <w:pPr>
        <w:spacing w:after="0"/>
        <w:ind w:left="0"/>
        <w:jc w:val="both"/>
      </w:pPr>
      <w:r>
        <w:rPr>
          <w:rFonts w:ascii="Times New Roman"/>
          <w:b w:val="false"/>
          <w:i w:val="false"/>
          <w:color w:val="000000"/>
          <w:sz w:val="28"/>
        </w:rPr>
        <w:t>
      Сот шешімдегі қате жазуларды және анық арифметикалық қателерді түзету туралы арызды өз қалауы бойынша,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қарауға кедергі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мазмұндағы екінші абзацпен толықтырылсын:</w:t>
      </w:r>
    </w:p>
    <w:bookmarkStart w:name="z220" w:id="190"/>
    <w:p>
      <w:pPr>
        <w:spacing w:after="0"/>
        <w:ind w:left="0"/>
        <w:jc w:val="both"/>
      </w:pPr>
      <w:r>
        <w:rPr>
          <w:rFonts w:ascii="Times New Roman"/>
          <w:b w:val="false"/>
          <w:i w:val="false"/>
          <w:color w:val="000000"/>
          <w:sz w:val="28"/>
        </w:rPr>
        <w:t>
      "Соттың шешімдегі қате жазулар мен анық арифметикалық қателерді түзету туралы арызды қанағаттандырудан бас тарту туралы ұйғарымы шағым жасалуға, прокурордың өтінішхаты бойынша қайта қаралуға жатпайды.";</w:t>
      </w:r>
    </w:p>
    <w:bookmarkEnd w:id="190"/>
    <w:bookmarkStart w:name="z221" w:id="191"/>
    <w:p>
      <w:pPr>
        <w:spacing w:after="0"/>
        <w:ind w:left="0"/>
        <w:jc w:val="both"/>
      </w:pPr>
      <w:r>
        <w:rPr>
          <w:rFonts w:ascii="Times New Roman"/>
          <w:b w:val="false"/>
          <w:i w:val="false"/>
          <w:color w:val="000000"/>
          <w:sz w:val="28"/>
        </w:rPr>
        <w:t>
      мынадай мазмұндағы төртінші бөлікпен толықтырылсын:</w:t>
      </w:r>
    </w:p>
    <w:bookmarkEnd w:id="191"/>
    <w:bookmarkStart w:name="z222" w:id="192"/>
    <w:p>
      <w:pPr>
        <w:spacing w:after="0"/>
        <w:ind w:left="0"/>
        <w:jc w:val="both"/>
      </w:pPr>
      <w:r>
        <w:rPr>
          <w:rFonts w:ascii="Times New Roman"/>
          <w:b w:val="false"/>
          <w:i w:val="false"/>
          <w:color w:val="000000"/>
          <w:sz w:val="28"/>
        </w:rPr>
        <w:t>
      "4. Сот қате жазуларды және анық арифметикалық қателерді түзету кезінде қабылданған шешімнің түйіндерін және (немесе) мазмұнын өзгертуге құқылы емес.";</w:t>
      </w:r>
    </w:p>
    <w:bookmarkEnd w:id="192"/>
    <w:bookmarkStart w:name="z223" w:id="193"/>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237-бапта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225" w:id="194"/>
    <w:p>
      <w:pPr>
        <w:spacing w:after="0"/>
        <w:ind w:left="0"/>
        <w:jc w:val="both"/>
      </w:pPr>
      <w:r>
        <w:rPr>
          <w:rFonts w:ascii="Times New Roman"/>
          <w:b w:val="false"/>
          <w:i w:val="false"/>
          <w:color w:val="000000"/>
          <w:sz w:val="28"/>
        </w:rPr>
        <w:t>
      "2. Судья шешімді түсіндіру туралы арызды сот отырысын өткізбестен шешеді. Іске қатысатын адамдар шешімді түсіндіру туралы арыздың келіп түскені туралы хабарландырылады және олар сотқа арызға пікірін жіберуге құқылы.";</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мазмұндағы екінші абзацпен толықтырылсын:</w:t>
      </w:r>
    </w:p>
    <w:bookmarkStart w:name="z227" w:id="195"/>
    <w:p>
      <w:pPr>
        <w:spacing w:after="0"/>
        <w:ind w:left="0"/>
        <w:jc w:val="both"/>
      </w:pPr>
      <w:r>
        <w:rPr>
          <w:rFonts w:ascii="Times New Roman"/>
          <w:b w:val="false"/>
          <w:i w:val="false"/>
          <w:color w:val="000000"/>
          <w:sz w:val="28"/>
        </w:rPr>
        <w:t>
      "Соттың шешімді түсіндіруден бас тарту туралы ұйғарымы шағым жасалуға, прокурордың өтінішхаты бойынша қайта қаралуға жатпайды.";</w:t>
      </w:r>
    </w:p>
    <w:bookmarkEnd w:id="195"/>
    <w:bookmarkStart w:name="z228" w:id="196"/>
    <w:p>
      <w:pPr>
        <w:spacing w:after="0"/>
        <w:ind w:left="0"/>
        <w:jc w:val="both"/>
      </w:pPr>
      <w:r>
        <w:rPr>
          <w:rFonts w:ascii="Times New Roman"/>
          <w:b w:val="false"/>
          <w:i w:val="false"/>
          <w:color w:val="000000"/>
          <w:sz w:val="28"/>
        </w:rPr>
        <w:t xml:space="preserve">
      61) 239-баптың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 мынадай редакцияда жазылсын: </w:t>
      </w:r>
    </w:p>
    <w:bookmarkEnd w:id="196"/>
    <w:bookmarkStart w:name="z229" w:id="197"/>
    <w:p>
      <w:pPr>
        <w:spacing w:after="0"/>
        <w:ind w:left="0"/>
        <w:jc w:val="both"/>
      </w:pPr>
      <w:r>
        <w:rPr>
          <w:rFonts w:ascii="Times New Roman"/>
          <w:b w:val="false"/>
          <w:i w:val="false"/>
          <w:color w:val="000000"/>
          <w:sz w:val="28"/>
        </w:rPr>
        <w:t>
      "2. Сот ұйғарылған ақша сомаларын индекстеу туралы арызды сотқа арыз келіп түскен күннен бастап он жұмыс күні ішінде қарайды және шешеді.</w:t>
      </w:r>
    </w:p>
    <w:bookmarkEnd w:id="197"/>
    <w:p>
      <w:pPr>
        <w:spacing w:after="0"/>
        <w:ind w:left="0"/>
        <w:jc w:val="both"/>
      </w:pPr>
      <w:r>
        <w:rPr>
          <w:rFonts w:ascii="Times New Roman"/>
          <w:b w:val="false"/>
          <w:i w:val="false"/>
          <w:color w:val="000000"/>
          <w:sz w:val="28"/>
        </w:rPr>
        <w:t>
      Іске қатысатын адамдар арыздың келіп түскені туралы дереу хабарландырылады және олардың сотқа арызға пікірін ұсынуына құқығы бар.</w:t>
      </w:r>
    </w:p>
    <w:p>
      <w:pPr>
        <w:spacing w:after="0"/>
        <w:ind w:left="0"/>
        <w:jc w:val="both"/>
      </w:pPr>
      <w:r>
        <w:rPr>
          <w:rFonts w:ascii="Times New Roman"/>
          <w:b w:val="false"/>
          <w:i w:val="false"/>
          <w:color w:val="000000"/>
          <w:sz w:val="28"/>
        </w:rPr>
        <w:t>
      Сот ұйғарылған ақша сомаларын индекстеу туралы арызды өз қалауы бойынша, іске қатысатын адамдарды шақырмастан қарауға не сот отырысын тағайындауға құқылы. Сот отырысының уақыты мен орны туралы тиісті түрде хабарландырылған, іске қатысатын адамдардың келмеуі арызды қарауға кедергі болып табылмайды.</w:t>
      </w:r>
    </w:p>
    <w:bookmarkStart w:name="z230" w:id="198"/>
    <w:p>
      <w:pPr>
        <w:spacing w:after="0"/>
        <w:ind w:left="0"/>
        <w:jc w:val="both"/>
      </w:pPr>
      <w:r>
        <w:rPr>
          <w:rFonts w:ascii="Times New Roman"/>
          <w:b w:val="false"/>
          <w:i w:val="false"/>
          <w:color w:val="000000"/>
          <w:sz w:val="28"/>
        </w:rPr>
        <w:t>
      3. Соттың ұйғарылған ақша сомаларын индекстеу не индекстеуден бас тарту туралы ұйғарымына апелляциялық сатыдағы сотқа жеке шағым берілуі, прокурор өтінішхат келтіруі мүмкін, оның шешімі түпкілікті болып табылады.";</w:t>
      </w:r>
    </w:p>
    <w:bookmarkEnd w:id="198"/>
    <w:bookmarkStart w:name="z231" w:id="199"/>
    <w:p>
      <w:pPr>
        <w:spacing w:after="0"/>
        <w:ind w:left="0"/>
        <w:jc w:val="both"/>
      </w:pPr>
      <w:r>
        <w:rPr>
          <w:rFonts w:ascii="Times New Roman"/>
          <w:b w:val="false"/>
          <w:i w:val="false"/>
          <w:color w:val="000000"/>
          <w:sz w:val="28"/>
        </w:rPr>
        <w:t xml:space="preserve">
      62) 246-баптың </w:t>
      </w:r>
      <w:r>
        <w:rPr>
          <w:rFonts w:ascii="Times New Roman"/>
          <w:b w:val="false"/>
          <w:i w:val="false"/>
          <w:color w:val="000000"/>
          <w:sz w:val="28"/>
        </w:rPr>
        <w:t>үшінші</w:t>
      </w:r>
      <w:r>
        <w:rPr>
          <w:rFonts w:ascii="Times New Roman"/>
          <w:b w:val="false"/>
          <w:i w:val="false"/>
          <w:color w:val="000000"/>
          <w:sz w:val="28"/>
        </w:rPr>
        <w:t xml:space="preserve"> бөлігінің бірінші абзацы мынадай редакцияда жазылсын:</w:t>
      </w:r>
    </w:p>
    <w:bookmarkEnd w:id="199"/>
    <w:bookmarkStart w:name="z232" w:id="200"/>
    <w:p>
      <w:pPr>
        <w:spacing w:after="0"/>
        <w:ind w:left="0"/>
        <w:jc w:val="both"/>
      </w:pPr>
      <w:r>
        <w:rPr>
          <w:rFonts w:ascii="Times New Roman"/>
          <w:b w:val="false"/>
          <w:i w:val="false"/>
          <w:color w:val="000000"/>
          <w:sz w:val="28"/>
        </w:rPr>
        <w:t>
      "3. Атқарушылық iс жүргiзуде сот орындаушысының өтінішхаты немесе тараптардың арызы, сондай-ақ олардың арасында жасалған татуласу келiсiмі немесе дауды (жанжалды) медиация тәртібімен реттеу туралы келісім сот отырысында қаралады. Iске қатысатын адамдар отырыстың уақыты мен орны туралы хабарландырылады, алайда олардың келмеуi өтінішхатты немесе арызды шешуге кедергi болып табылмайды.";</w:t>
      </w:r>
    </w:p>
    <w:bookmarkEnd w:id="200"/>
    <w:bookmarkStart w:name="z233" w:id="201"/>
    <w:p>
      <w:pPr>
        <w:spacing w:after="0"/>
        <w:ind w:left="0"/>
        <w:jc w:val="both"/>
      </w:pPr>
      <w:r>
        <w:rPr>
          <w:rFonts w:ascii="Times New Roman"/>
          <w:b w:val="false"/>
          <w:i w:val="false"/>
          <w:color w:val="000000"/>
          <w:sz w:val="28"/>
        </w:rPr>
        <w:t xml:space="preserve">
      63) 249-баптың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абзацындағы "бес" деген сөз "үш" деген сөзбен ауыстырылсын;</w:t>
      </w:r>
    </w:p>
    <w:bookmarkEnd w:id="201"/>
    <w:bookmarkStart w:name="z234" w:id="202"/>
    <w:p>
      <w:pPr>
        <w:spacing w:after="0"/>
        <w:ind w:left="0"/>
        <w:jc w:val="both"/>
      </w:pPr>
      <w:r>
        <w:rPr>
          <w:rFonts w:ascii="Times New Roman"/>
          <w:b w:val="false"/>
          <w:i w:val="false"/>
          <w:color w:val="000000"/>
          <w:sz w:val="28"/>
        </w:rPr>
        <w:t>
      64) мынадай мазмұндағы 250-1-баппен толықтырылсын:</w:t>
      </w:r>
    </w:p>
    <w:bookmarkEnd w:id="202"/>
    <w:bookmarkStart w:name="z235" w:id="203"/>
    <w:p>
      <w:pPr>
        <w:spacing w:after="0"/>
        <w:ind w:left="0"/>
        <w:jc w:val="both"/>
      </w:pPr>
      <w:r>
        <w:rPr>
          <w:rFonts w:ascii="Times New Roman"/>
          <w:b w:val="false"/>
          <w:i w:val="false"/>
          <w:color w:val="000000"/>
          <w:sz w:val="28"/>
        </w:rPr>
        <w:t>
      "250-1-бап. Атқарушылық іс жүргізуде борышкердің жылжымайтын мүлкіне өндіріп алуды қолдану</w:t>
      </w:r>
    </w:p>
    <w:bookmarkEnd w:id="203"/>
    <w:bookmarkStart w:name="z236" w:id="204"/>
    <w:p>
      <w:pPr>
        <w:spacing w:after="0"/>
        <w:ind w:left="0"/>
        <w:jc w:val="both"/>
      </w:pPr>
      <w:r>
        <w:rPr>
          <w:rFonts w:ascii="Times New Roman"/>
          <w:b w:val="false"/>
          <w:i w:val="false"/>
          <w:color w:val="000000"/>
          <w:sz w:val="28"/>
        </w:rPr>
        <w:t>
      1. Сот шешімін мәжбүрлеп орындау барысында берешекті өзге мүлік есебінен өтеу мүмкін болмаған кезде не мүлік жеткіліксіз болған кезде өндіріп алушы не сот орындаушысы борышкердің жылжымайтын мүлкіне өндіріп алуды қолдану туралы арызбен сотқа жүгінуге құқылы.</w:t>
      </w:r>
    </w:p>
    <w:bookmarkEnd w:id="204"/>
    <w:p>
      <w:pPr>
        <w:spacing w:after="0"/>
        <w:ind w:left="0"/>
        <w:jc w:val="both"/>
      </w:pPr>
      <w:r>
        <w:rPr>
          <w:rFonts w:ascii="Times New Roman"/>
          <w:b w:val="false"/>
          <w:i w:val="false"/>
          <w:color w:val="000000"/>
          <w:sz w:val="28"/>
        </w:rPr>
        <w:t>
      Сот борышкердің жылжымайтын мүлкіне өндіріп алуды қолдану туралы арызды осы мүліктің орналасқан жеріндегі сотқа арыз келіп түскен күннен бастап он жұмыс күні ішінде қарайды. Сот өндіріп алушыға, борышкерге және сот орындаушысына сот отырысының уақыты мен орны туралы хабарлайды, алайда олардың келмеуі арызды шешу үшін кедергі болып табылмайды. Сот арызды қарау нәтижелері туралы ұйғарым шығарады.</w:t>
      </w:r>
    </w:p>
    <w:bookmarkStart w:name="z237" w:id="205"/>
    <w:p>
      <w:pPr>
        <w:spacing w:after="0"/>
        <w:ind w:left="0"/>
        <w:jc w:val="both"/>
      </w:pPr>
      <w:r>
        <w:rPr>
          <w:rFonts w:ascii="Times New Roman"/>
          <w:b w:val="false"/>
          <w:i w:val="false"/>
          <w:color w:val="000000"/>
          <w:sz w:val="28"/>
        </w:rPr>
        <w:t xml:space="preserve">
      2. Өндіріп алушының немесе сот орындаушысының арызы мазмұны бойынша осы Кодекстің </w:t>
      </w:r>
      <w:r>
        <w:rPr>
          <w:rFonts w:ascii="Times New Roman"/>
          <w:b w:val="false"/>
          <w:i w:val="false"/>
          <w:color w:val="000000"/>
          <w:sz w:val="28"/>
        </w:rPr>
        <w:t>148-бабының</w:t>
      </w:r>
      <w:r>
        <w:rPr>
          <w:rFonts w:ascii="Times New Roman"/>
          <w:b w:val="false"/>
          <w:i w:val="false"/>
          <w:color w:val="000000"/>
          <w:sz w:val="28"/>
        </w:rPr>
        <w:t xml:space="preserve"> екінші бөлігі 1), 2), 3), 5), 7) және 8) тармақшаларының талаптарына сәйкес келуге тиіс.</w:t>
      </w:r>
    </w:p>
    <w:bookmarkEnd w:id="205"/>
    <w:p>
      <w:pPr>
        <w:spacing w:after="0"/>
        <w:ind w:left="0"/>
        <w:jc w:val="both"/>
      </w:pPr>
      <w:r>
        <w:rPr>
          <w:rFonts w:ascii="Times New Roman"/>
          <w:b w:val="false"/>
          <w:i w:val="false"/>
          <w:color w:val="000000"/>
          <w:sz w:val="28"/>
        </w:rPr>
        <w:t xml:space="preserve">
      Өндіріп алушының немесе сот орындаушысының сотқа берілген арызы осы баптың талаптарына сәйкес келмеген жағдайда, ол осы Кодекстің </w:t>
      </w:r>
      <w:r>
        <w:rPr>
          <w:rFonts w:ascii="Times New Roman"/>
          <w:b w:val="false"/>
          <w:i w:val="false"/>
          <w:color w:val="000000"/>
          <w:sz w:val="28"/>
        </w:rPr>
        <w:t>152-бабының</w:t>
      </w:r>
      <w:r>
        <w:rPr>
          <w:rFonts w:ascii="Times New Roman"/>
          <w:b w:val="false"/>
          <w:i w:val="false"/>
          <w:color w:val="000000"/>
          <w:sz w:val="28"/>
        </w:rPr>
        <w:t xml:space="preserve"> екінші бөлігінде белгіленген тәртіппен қараусыз қайтарылуға жатады.</w:t>
      </w:r>
    </w:p>
    <w:bookmarkStart w:name="z238" w:id="206"/>
    <w:p>
      <w:pPr>
        <w:spacing w:after="0"/>
        <w:ind w:left="0"/>
        <w:jc w:val="both"/>
      </w:pPr>
      <w:r>
        <w:rPr>
          <w:rFonts w:ascii="Times New Roman"/>
          <w:b w:val="false"/>
          <w:i w:val="false"/>
          <w:color w:val="000000"/>
          <w:sz w:val="28"/>
        </w:rPr>
        <w:t>
      3. Осы баптың қағидалары бойынша, борышкер болып табылмайтын кепіл берушінің жылжымайтын мүлкіне не егер жылжымайтын мүлікті борышкер ипотекалық тұрғын үй қарызы бойынша сатып алған болса, өндіріп алуды қолдану туралы өндіріп алушының арызы қаралуға жатпайды.</w:t>
      </w:r>
    </w:p>
    <w:bookmarkEnd w:id="206"/>
    <w:bookmarkStart w:name="z239" w:id="207"/>
    <w:p>
      <w:pPr>
        <w:spacing w:after="0"/>
        <w:ind w:left="0"/>
        <w:jc w:val="both"/>
      </w:pPr>
      <w:r>
        <w:rPr>
          <w:rFonts w:ascii="Times New Roman"/>
          <w:b w:val="false"/>
          <w:i w:val="false"/>
          <w:color w:val="000000"/>
          <w:sz w:val="28"/>
        </w:rPr>
        <w:t>
      4. Борышкердің жылжымайтын мүлкіне өндіріп алуды қолдану не өндіріп алуды қолданудан бас тарту туралы сот ұйғарымына жеке шағым берілуі, прокурор өтінішхат келтіруі мүмкін.";</w:t>
      </w:r>
    </w:p>
    <w:bookmarkEnd w:id="207"/>
    <w:bookmarkStart w:name="z240" w:id="208"/>
    <w:p>
      <w:pPr>
        <w:spacing w:after="0"/>
        <w:ind w:left="0"/>
        <w:jc w:val="both"/>
      </w:pPr>
      <w:r>
        <w:rPr>
          <w:rFonts w:ascii="Times New Roman"/>
          <w:b w:val="false"/>
          <w:i w:val="false"/>
          <w:color w:val="000000"/>
          <w:sz w:val="28"/>
        </w:rPr>
        <w:t xml:space="preserve">
      65) 252-баптың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208"/>
    <w:bookmarkStart w:name="z241" w:id="209"/>
    <w:p>
      <w:pPr>
        <w:spacing w:after="0"/>
        <w:ind w:left="0"/>
        <w:jc w:val="both"/>
      </w:pPr>
      <w:r>
        <w:rPr>
          <w:rFonts w:ascii="Times New Roman"/>
          <w:b w:val="false"/>
          <w:i w:val="false"/>
          <w:color w:val="000000"/>
          <w:sz w:val="28"/>
        </w:rPr>
        <w:t>
      "2. Соттың не прокурордың санкциялауына жататын қаулыны сот орындаушысы атқарушылық әрекеттер жасалған жердегі сотқа не прокурорға ұсынады. Қаулыға санкцияланатын әрекеттерді қабылдаудың негізділігін растайтын атқарушылық іс жүргізу материалдары қоса беріледі.";</w:t>
      </w:r>
    </w:p>
    <w:bookmarkEnd w:id="209"/>
    <w:bookmarkStart w:name="z242" w:id="210"/>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253-бапта</w:t>
      </w:r>
      <w:r>
        <w:rPr>
          <w:rFonts w:ascii="Times New Roman"/>
          <w:b w:val="false"/>
          <w:i w:val="false"/>
          <w:color w:val="000000"/>
          <w:sz w:val="28"/>
        </w:rPr>
        <w:t>:</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244" w:id="211"/>
    <w:p>
      <w:pPr>
        <w:spacing w:after="0"/>
        <w:ind w:left="0"/>
        <w:jc w:val="both"/>
      </w:pPr>
      <w:r>
        <w:rPr>
          <w:rFonts w:ascii="Times New Roman"/>
          <w:b w:val="false"/>
          <w:i w:val="false"/>
          <w:color w:val="000000"/>
          <w:sz w:val="28"/>
        </w:rPr>
        <w:t xml:space="preserve">
      "2. Атқару парағын беру туралы арыз осы Кодекстің </w:t>
      </w:r>
      <w:r>
        <w:rPr>
          <w:rFonts w:ascii="Times New Roman"/>
          <w:b w:val="false"/>
          <w:i w:val="false"/>
          <w:color w:val="000000"/>
          <w:sz w:val="28"/>
        </w:rPr>
        <w:t>148-бабының</w:t>
      </w:r>
      <w:r>
        <w:rPr>
          <w:rFonts w:ascii="Times New Roman"/>
          <w:b w:val="false"/>
          <w:i w:val="false"/>
          <w:color w:val="000000"/>
          <w:sz w:val="28"/>
        </w:rPr>
        <w:t xml:space="preserve"> екінші бөлігі 1), 2), 3), 5), 7) және 8) тармақшаларының және төртінші бөлігінің талаптарына сәйкес келуге тиіс.</w:t>
      </w:r>
    </w:p>
    <w:bookmarkEnd w:id="211"/>
    <w:p>
      <w:pPr>
        <w:spacing w:after="0"/>
        <w:ind w:left="0"/>
        <w:jc w:val="both"/>
      </w:pPr>
      <w:r>
        <w:rPr>
          <w:rFonts w:ascii="Times New Roman"/>
          <w:b w:val="false"/>
          <w:i w:val="false"/>
          <w:color w:val="000000"/>
          <w:sz w:val="28"/>
        </w:rPr>
        <w:t>
      Атқару парағын беру туралы арызға:</w:t>
      </w:r>
    </w:p>
    <w:p>
      <w:pPr>
        <w:spacing w:after="0"/>
        <w:ind w:left="0"/>
        <w:jc w:val="both"/>
      </w:pPr>
      <w:r>
        <w:rPr>
          <w:rFonts w:ascii="Times New Roman"/>
          <w:b w:val="false"/>
          <w:i w:val="false"/>
          <w:color w:val="000000"/>
          <w:sz w:val="28"/>
        </w:rPr>
        <w:t>
      1) төрелік шешімнің төлнұсқасы немесе көшiрмесi қоса тіркеледі. Тұрақты жұмыс iстейтiн төрелік шешiмiнiң көшiрмесiн осы төрелік басшысы куәландырады, төрелік шешімнің көшiрмесi нақты дауды шешу үшiн нотариаттық куәландырылуға тиiс;</w:t>
      </w:r>
    </w:p>
    <w:p>
      <w:pPr>
        <w:spacing w:after="0"/>
        <w:ind w:left="0"/>
        <w:jc w:val="both"/>
      </w:pPr>
      <w:r>
        <w:rPr>
          <w:rFonts w:ascii="Times New Roman"/>
          <w:b w:val="false"/>
          <w:i w:val="false"/>
          <w:color w:val="000000"/>
          <w:sz w:val="28"/>
        </w:rPr>
        <w:t>
      2) заңда белгiленген тәртiппен жасалған төрелік келiсiмінiң төлнұсқасы немесе нотариат куәландырған көшiрмесi қоса беріледі.</w:t>
      </w:r>
    </w:p>
    <w:p>
      <w:pPr>
        <w:spacing w:after="0"/>
        <w:ind w:left="0"/>
        <w:jc w:val="both"/>
      </w:pPr>
      <w:r>
        <w:rPr>
          <w:rFonts w:ascii="Times New Roman"/>
          <w:b w:val="false"/>
          <w:i w:val="false"/>
          <w:color w:val="000000"/>
          <w:sz w:val="28"/>
        </w:rPr>
        <w:t xml:space="preserve">
      Сотқа берілген арыз осы баптың талаптарына сәйкес келмеген жағдайда, ол осы Кодекстің </w:t>
      </w:r>
      <w:r>
        <w:rPr>
          <w:rFonts w:ascii="Times New Roman"/>
          <w:b w:val="false"/>
          <w:i w:val="false"/>
          <w:color w:val="000000"/>
          <w:sz w:val="28"/>
        </w:rPr>
        <w:t>152-бабының</w:t>
      </w:r>
      <w:r>
        <w:rPr>
          <w:rFonts w:ascii="Times New Roman"/>
          <w:b w:val="false"/>
          <w:i w:val="false"/>
          <w:color w:val="000000"/>
          <w:sz w:val="28"/>
        </w:rPr>
        <w:t xml:space="preserve"> екінші бөлігінде белгіленген тәртіппен қараусыз қайтарылуға жатады.";</w:t>
      </w:r>
    </w:p>
    <w:bookmarkStart w:name="z245" w:id="212"/>
    <w:p>
      <w:pPr>
        <w:spacing w:after="0"/>
        <w:ind w:left="0"/>
        <w:jc w:val="both"/>
      </w:pPr>
      <w:r>
        <w:rPr>
          <w:rFonts w:ascii="Times New Roman"/>
          <w:b w:val="false"/>
          <w:i w:val="false"/>
          <w:color w:val="000000"/>
          <w:sz w:val="28"/>
        </w:rPr>
        <w:t>
      мынадай мазмұндағы 5-1-бөлікпен толықтырылсын:</w:t>
      </w:r>
    </w:p>
    <w:bookmarkEnd w:id="212"/>
    <w:bookmarkStart w:name="z246" w:id="213"/>
    <w:p>
      <w:pPr>
        <w:spacing w:after="0"/>
        <w:ind w:left="0"/>
        <w:jc w:val="both"/>
      </w:pPr>
      <w:r>
        <w:rPr>
          <w:rFonts w:ascii="Times New Roman"/>
          <w:b w:val="false"/>
          <w:i w:val="false"/>
          <w:color w:val="000000"/>
          <w:sz w:val="28"/>
        </w:rPr>
        <w:t xml:space="preserve">
      "5-1. Егер атқару парағына шағым жасаудың осы Кодекстің </w:t>
      </w:r>
      <w:r>
        <w:rPr>
          <w:rFonts w:ascii="Times New Roman"/>
          <w:b w:val="false"/>
          <w:i w:val="false"/>
          <w:color w:val="000000"/>
          <w:sz w:val="28"/>
        </w:rPr>
        <w:t>464-бабының</w:t>
      </w:r>
      <w:r>
        <w:rPr>
          <w:rFonts w:ascii="Times New Roman"/>
          <w:b w:val="false"/>
          <w:i w:val="false"/>
          <w:color w:val="000000"/>
          <w:sz w:val="28"/>
        </w:rPr>
        <w:t xml:space="preserve"> бірінші бөлігінде белгіленген мерзімі өтпесе, сот өндіріп алушыға атқару парағын беру туралы арызын қайтарады.";</w:t>
      </w:r>
    </w:p>
    <w:bookmarkEnd w:id="213"/>
    <w:bookmarkStart w:name="z247" w:id="214"/>
    <w:p>
      <w:pPr>
        <w:spacing w:after="0"/>
        <w:ind w:left="0"/>
        <w:jc w:val="both"/>
      </w:pPr>
      <w:r>
        <w:rPr>
          <w:rFonts w:ascii="Times New Roman"/>
          <w:b w:val="false"/>
          <w:i w:val="false"/>
          <w:color w:val="000000"/>
          <w:sz w:val="28"/>
        </w:rPr>
        <w:t xml:space="preserve">
      67) 256-баптың </w:t>
      </w:r>
      <w:r>
        <w:rPr>
          <w:rFonts w:ascii="Times New Roman"/>
          <w:b w:val="false"/>
          <w:i w:val="false"/>
          <w:color w:val="000000"/>
          <w:sz w:val="28"/>
        </w:rPr>
        <w:t>бесінші бөлігі</w:t>
      </w:r>
      <w:r>
        <w:rPr>
          <w:rFonts w:ascii="Times New Roman"/>
          <w:b w:val="false"/>
          <w:i w:val="false"/>
          <w:color w:val="000000"/>
          <w:sz w:val="28"/>
        </w:rPr>
        <w:t xml:space="preserve"> мынадай редакцияда жазылсын:</w:t>
      </w:r>
    </w:p>
    <w:bookmarkEnd w:id="214"/>
    <w:bookmarkStart w:name="z248" w:id="215"/>
    <w:p>
      <w:pPr>
        <w:spacing w:after="0"/>
        <w:ind w:left="0"/>
        <w:jc w:val="both"/>
      </w:pPr>
      <w:r>
        <w:rPr>
          <w:rFonts w:ascii="Times New Roman"/>
          <w:b w:val="false"/>
          <w:i w:val="false"/>
          <w:color w:val="000000"/>
          <w:sz w:val="28"/>
        </w:rPr>
        <w:t>
      "5. Сот істі сырттай іс жүргізу тәртібімен қарау туралы ұйғарым шығарады, ол сот отырысының хаттамасына енгізіледі.";</w:t>
      </w:r>
    </w:p>
    <w:bookmarkEnd w:id="215"/>
    <w:bookmarkStart w:name="z249" w:id="216"/>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259-баптағы</w:t>
      </w:r>
      <w:r>
        <w:rPr>
          <w:rFonts w:ascii="Times New Roman"/>
          <w:b w:val="false"/>
          <w:i w:val="false"/>
          <w:color w:val="000000"/>
          <w:sz w:val="28"/>
        </w:rPr>
        <w:t xml:space="preserve"> "бес" деген сөз "үш" деген сөзбен ауыстырылсын;</w:t>
      </w:r>
    </w:p>
    <w:bookmarkEnd w:id="216"/>
    <w:bookmarkStart w:name="z250" w:id="217"/>
    <w:p>
      <w:pPr>
        <w:spacing w:after="0"/>
        <w:ind w:left="0"/>
        <w:jc w:val="both"/>
      </w:pPr>
      <w:r>
        <w:rPr>
          <w:rFonts w:ascii="Times New Roman"/>
          <w:b w:val="false"/>
          <w:i w:val="false"/>
          <w:color w:val="000000"/>
          <w:sz w:val="28"/>
        </w:rPr>
        <w:t xml:space="preserve">
      69) 269-баптың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217"/>
    <w:bookmarkStart w:name="z251" w:id="218"/>
    <w:p>
      <w:pPr>
        <w:spacing w:after="0"/>
        <w:ind w:left="0"/>
        <w:jc w:val="both"/>
      </w:pPr>
      <w:r>
        <w:rPr>
          <w:rFonts w:ascii="Times New Roman"/>
          <w:b w:val="false"/>
          <w:i w:val="false"/>
          <w:color w:val="000000"/>
          <w:sz w:val="28"/>
        </w:rPr>
        <w:t>
      "1. Ұйғарымда:";</w:t>
      </w:r>
    </w:p>
    <w:bookmarkEnd w:id="218"/>
    <w:bookmarkStart w:name="z252" w:id="219"/>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271-баптағы</w:t>
      </w:r>
      <w:r>
        <w:rPr>
          <w:rFonts w:ascii="Times New Roman"/>
          <w:b w:val="false"/>
          <w:i w:val="false"/>
          <w:color w:val="000000"/>
          <w:sz w:val="28"/>
        </w:rPr>
        <w:t xml:space="preserve"> "бес" деген сөз "үш" деген сөзбен ауыстырылсын;</w:t>
      </w:r>
    </w:p>
    <w:bookmarkEnd w:id="219"/>
    <w:bookmarkStart w:name="z253" w:id="220"/>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276-бапта</w:t>
      </w:r>
      <w:r>
        <w:rPr>
          <w:rFonts w:ascii="Times New Roman"/>
          <w:b w:val="false"/>
          <w:i w:val="false"/>
          <w:color w:val="000000"/>
          <w:sz w:val="28"/>
        </w:rPr>
        <w:t>:</w:t>
      </w:r>
    </w:p>
    <w:bookmarkEnd w:id="220"/>
    <w:bookmarkStart w:name="z254" w:id="221"/>
    <w:p>
      <w:pPr>
        <w:spacing w:after="0"/>
        <w:ind w:left="0"/>
        <w:jc w:val="both"/>
      </w:pPr>
      <w:r>
        <w:rPr>
          <w:rFonts w:ascii="Times New Roman"/>
          <w:b w:val="false"/>
          <w:i w:val="false"/>
          <w:color w:val="000000"/>
          <w:sz w:val="28"/>
        </w:rPr>
        <w:t>
      екінші абзац мынадай редакцияда жазылсын:</w:t>
      </w:r>
    </w:p>
    <w:bookmarkEnd w:id="221"/>
    <w:bookmarkStart w:name="z255" w:id="222"/>
    <w:p>
      <w:pPr>
        <w:spacing w:after="0"/>
        <w:ind w:left="0"/>
        <w:jc w:val="both"/>
      </w:pPr>
      <w:r>
        <w:rPr>
          <w:rFonts w:ascii="Times New Roman"/>
          <w:b w:val="false"/>
          <w:i w:val="false"/>
          <w:color w:val="000000"/>
          <w:sz w:val="28"/>
        </w:rPr>
        <w:t>
      "Іс бойынша іс жүргізуді қайта бастау негіздерін төрағалық етуші жария етеді және сот отырысының хаттамасында көрсетілуге жатады.";</w:t>
      </w:r>
    </w:p>
    <w:bookmarkEnd w:id="222"/>
    <w:bookmarkStart w:name="z256" w:id="223"/>
    <w:p>
      <w:pPr>
        <w:spacing w:after="0"/>
        <w:ind w:left="0"/>
        <w:jc w:val="both"/>
      </w:pPr>
      <w:r>
        <w:rPr>
          <w:rFonts w:ascii="Times New Roman"/>
          <w:b w:val="false"/>
          <w:i w:val="false"/>
          <w:color w:val="000000"/>
          <w:sz w:val="28"/>
        </w:rPr>
        <w:t>
      үшінші абзац алып тасталсын;</w:t>
      </w:r>
    </w:p>
    <w:bookmarkEnd w:id="223"/>
    <w:bookmarkStart w:name="z257" w:id="224"/>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279-бапта</w:t>
      </w:r>
      <w:r>
        <w:rPr>
          <w:rFonts w:ascii="Times New Roman"/>
          <w:b w:val="false"/>
          <w:i w:val="false"/>
          <w:color w:val="000000"/>
          <w:sz w:val="28"/>
        </w:rPr>
        <w:t>:</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59" w:id="225"/>
    <w:p>
      <w:pPr>
        <w:spacing w:after="0"/>
        <w:ind w:left="0"/>
        <w:jc w:val="both"/>
      </w:pPr>
      <w:r>
        <w:rPr>
          <w:rFonts w:ascii="Times New Roman"/>
          <w:b w:val="false"/>
          <w:i w:val="false"/>
          <w:color w:val="000000"/>
          <w:sz w:val="28"/>
        </w:rPr>
        <w:t>
      "3) егер талап қоюшы мәлімделген талапты қолдамаса, талап қою арызына қол қоюға немесе оны беруге өкілеттігі жоқ адам қол қойса немесе оны берсе;";</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"төреліктің" деген сөзден кейін "немесе "Астана" халықаралық қаржы орталығы сотының"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62" w:id="226"/>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34-тарауында</w:t>
      </w:r>
      <w:r>
        <w:rPr>
          <w:rFonts w:ascii="Times New Roman"/>
          <w:b w:val="false"/>
          <w:i w:val="false"/>
          <w:color w:val="000000"/>
          <w:sz w:val="28"/>
        </w:rPr>
        <w:t xml:space="preserve"> көзделген ерекше іс жүргізудегі істер бойынша бұқаралық ақпарат құралдарында жарияланғаны туралы мәліметтер ұсынылмаса;";</w:t>
      </w:r>
    </w:p>
    <w:bookmarkEnd w:id="226"/>
    <w:bookmarkStart w:name="z263" w:id="227"/>
    <w:p>
      <w:pPr>
        <w:spacing w:after="0"/>
        <w:ind w:left="0"/>
        <w:jc w:val="both"/>
      </w:pPr>
      <w:r>
        <w:rPr>
          <w:rFonts w:ascii="Times New Roman"/>
          <w:b w:val="false"/>
          <w:i w:val="false"/>
          <w:color w:val="000000"/>
          <w:sz w:val="28"/>
        </w:rPr>
        <w:t xml:space="preserve">
      73) 281-баптың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w:t>
      </w:r>
      <w:r>
        <w:rPr>
          <w:rFonts w:ascii="Times New Roman"/>
          <w:b w:val="false"/>
          <w:i w:val="false"/>
          <w:color w:val="000000"/>
          <w:sz w:val="28"/>
        </w:rPr>
        <w:t xml:space="preserve"> мынадай редакцияда жазылсын:</w:t>
      </w:r>
    </w:p>
    <w:bookmarkEnd w:id="227"/>
    <w:bookmarkStart w:name="z264" w:id="228"/>
    <w:p>
      <w:pPr>
        <w:spacing w:after="0"/>
        <w:ind w:left="0"/>
        <w:jc w:val="both"/>
      </w:pPr>
      <w:r>
        <w:rPr>
          <w:rFonts w:ascii="Times New Roman"/>
          <w:b w:val="false"/>
          <w:i w:val="false"/>
          <w:color w:val="000000"/>
          <w:sz w:val="28"/>
        </w:rPr>
        <w:t>
      "1. Осы Кодексте көзделген жағдайларды қоспағанда, бірінші сатыдағы соттың әрбір сот отырысы туралы, сондай-ақ отырыстан тыс жасалған әрбір жекелеген процестік әрекет туралы жазбаша нысанда хаттама не сот отырысының аудио-, бейнежазбасы жүргізілген кезде қысқаша хаттама жасалады.</w:t>
      </w:r>
    </w:p>
    <w:bookmarkEnd w:id="228"/>
    <w:p>
      <w:pPr>
        <w:spacing w:after="0"/>
        <w:ind w:left="0"/>
        <w:jc w:val="both"/>
      </w:pPr>
      <w:r>
        <w:rPr>
          <w:rFonts w:ascii="Times New Roman"/>
          <w:b w:val="false"/>
          <w:i w:val="false"/>
          <w:color w:val="000000"/>
          <w:sz w:val="28"/>
        </w:rPr>
        <w:t>
      Іске қатысатын адамдардың барлығы сот отырысына келмеген не сот отырысы жаңа дәлелдемелер зерттелмей өткізілетін жағдайда, сот отырысының хаттамасын жүргізу туралы мәселені судья шешеді.</w:t>
      </w:r>
    </w:p>
    <w:bookmarkStart w:name="z265" w:id="229"/>
    <w:p>
      <w:pPr>
        <w:spacing w:after="0"/>
        <w:ind w:left="0"/>
        <w:jc w:val="both"/>
      </w:pPr>
      <w:r>
        <w:rPr>
          <w:rFonts w:ascii="Times New Roman"/>
          <w:b w:val="false"/>
          <w:i w:val="false"/>
          <w:color w:val="000000"/>
          <w:sz w:val="28"/>
        </w:rPr>
        <w:t>
      2. Істі бірінші сатыдағы сотта сот талқылауына дайындау кезінде осы сатыда шешім даудың мәні бойынша шығарылатын жағдайларды қоспағанда, хаттама тараптың өтінішхаты бойынша не соттың бастамасы бойынша жүргізіледі.";</w:t>
      </w:r>
    </w:p>
    <w:bookmarkEnd w:id="229"/>
    <w:bookmarkStart w:name="z266" w:id="230"/>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282-бапта</w:t>
      </w:r>
      <w:r>
        <w:rPr>
          <w:rFonts w:ascii="Times New Roman"/>
          <w:b w:val="false"/>
          <w:i w:val="false"/>
          <w:color w:val="000000"/>
          <w:sz w:val="28"/>
        </w:rPr>
        <w:t>:</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268" w:id="231"/>
    <w:p>
      <w:pPr>
        <w:spacing w:after="0"/>
        <w:ind w:left="0"/>
        <w:jc w:val="both"/>
      </w:pPr>
      <w:r>
        <w:rPr>
          <w:rFonts w:ascii="Times New Roman"/>
          <w:b w:val="false"/>
          <w:i w:val="false"/>
          <w:color w:val="000000"/>
          <w:sz w:val="28"/>
        </w:rPr>
        <w:t xml:space="preserve">
      мынадай мазмұндағы 5-1) және 13-1) тармақшалармен толықтырылсын: </w:t>
      </w:r>
    </w:p>
    <w:bookmarkEnd w:id="231"/>
    <w:bookmarkStart w:name="z269" w:id="232"/>
    <w:p>
      <w:pPr>
        <w:spacing w:after="0"/>
        <w:ind w:left="0"/>
        <w:jc w:val="both"/>
      </w:pPr>
      <w:r>
        <w:rPr>
          <w:rFonts w:ascii="Times New Roman"/>
          <w:b w:val="false"/>
          <w:i w:val="false"/>
          <w:color w:val="000000"/>
          <w:sz w:val="28"/>
        </w:rPr>
        <w:t>
      "5-1) бейнеконференц-байланыс жүйелерін және (немесе) өзге де техникалық құралдарды пайдалану туралы, сондай-ақ киноға және фотоға түсіруді жүргізу туралы мәліметтер;";</w:t>
      </w:r>
    </w:p>
    <w:bookmarkEnd w:id="232"/>
    <w:bookmarkStart w:name="z270" w:id="233"/>
    <w:p>
      <w:pPr>
        <w:spacing w:after="0"/>
        <w:ind w:left="0"/>
        <w:jc w:val="both"/>
      </w:pPr>
      <w:r>
        <w:rPr>
          <w:rFonts w:ascii="Times New Roman"/>
          <w:b w:val="false"/>
          <w:i w:val="false"/>
          <w:color w:val="000000"/>
          <w:sz w:val="28"/>
        </w:rPr>
        <w:t>
      "13-1) сот отырысындағы үзіліс туралы және іс кейінге қалдырылған кезде жаңа сот отырысының күні туралы мәліметтер;";</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72" w:id="234"/>
    <w:p>
      <w:pPr>
        <w:spacing w:after="0"/>
        <w:ind w:left="0"/>
        <w:jc w:val="both"/>
      </w:pPr>
      <w:r>
        <w:rPr>
          <w:rFonts w:ascii="Times New Roman"/>
          <w:b w:val="false"/>
          <w:i w:val="false"/>
          <w:color w:val="000000"/>
          <w:sz w:val="28"/>
        </w:rPr>
        <w:t>
      "16) шешімнің жария етілгені және оны қабылдаудың құқықтық негіздері мен салдарларының түсіндірілгені туралы, оны түпкілікті нысанда дайындау мерзімі, шағым жасаудың тәртібі мен мерзімін түсіндіру туралы мәліметтер;</w:t>
      </w:r>
    </w:p>
    <w:bookmarkEnd w:id="234"/>
    <w:bookmarkStart w:name="z273" w:id="235"/>
    <w:p>
      <w:pPr>
        <w:spacing w:after="0"/>
        <w:ind w:left="0"/>
        <w:jc w:val="both"/>
      </w:pPr>
      <w:r>
        <w:rPr>
          <w:rFonts w:ascii="Times New Roman"/>
          <w:b w:val="false"/>
          <w:i w:val="false"/>
          <w:color w:val="000000"/>
          <w:sz w:val="28"/>
        </w:rPr>
        <w:t>
      17) іске қатысатын адамдарға сот отырысының хаттамасымен және сот отырысының аудио-, бейнежазбаларымен танысу және оларға ескертулер беру құқықтарының түсіндірілгені туралы мәліметтер;";</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p>
    <w:bookmarkStart w:name="z275" w:id="236"/>
    <w:p>
      <w:pPr>
        <w:spacing w:after="0"/>
        <w:ind w:left="0"/>
        <w:jc w:val="both"/>
      </w:pPr>
      <w:r>
        <w:rPr>
          <w:rFonts w:ascii="Times New Roman"/>
          <w:b w:val="false"/>
          <w:i w:val="false"/>
          <w:color w:val="000000"/>
          <w:sz w:val="28"/>
        </w:rPr>
        <w:t>
      "4. Қысқаша хаттаманың мазмұны осы баптың екінші бөлігінің 1), 2), 3), 4), 6), 13-1), 16) және 18) тармақшаларында көрсетілген талаптарға сәйкес келуге тиіс, сондай-ақ онда соттың аудио-, бейнежазба құралдарын пайдаланғаны туралы, аудио-, бейнежазба қамтылған файлдың атауы көрсетіледі.</w:t>
      </w:r>
    </w:p>
    <w:bookmarkEnd w:id="236"/>
    <w:p>
      <w:pPr>
        <w:spacing w:after="0"/>
        <w:ind w:left="0"/>
        <w:jc w:val="both"/>
      </w:pPr>
      <w:r>
        <w:rPr>
          <w:rFonts w:ascii="Times New Roman"/>
          <w:b w:val="false"/>
          <w:i w:val="false"/>
          <w:color w:val="000000"/>
          <w:sz w:val="28"/>
        </w:rPr>
        <w:t>
      Аудио-, бейнежазба жеткізгіші және қысқаша хаттама іске қоса тіркеледі.</w:t>
      </w:r>
    </w:p>
    <w:p>
      <w:pPr>
        <w:spacing w:after="0"/>
        <w:ind w:left="0"/>
        <w:jc w:val="both"/>
      </w:pPr>
      <w:r>
        <w:rPr>
          <w:rFonts w:ascii="Times New Roman"/>
          <w:b w:val="false"/>
          <w:i w:val="false"/>
          <w:color w:val="000000"/>
          <w:sz w:val="28"/>
        </w:rPr>
        <w:t xml:space="preserve">
      Іске қатысатын адамдардың және олардың өкілдерінің өтінішхаты бойынша сот аудиожазбаның көшірмесін және қысқаша хаттаманы немесе сот отырысының хаттамасын ұсынады. </w:t>
      </w:r>
    </w:p>
    <w:p>
      <w:pPr>
        <w:spacing w:after="0"/>
        <w:ind w:left="0"/>
        <w:jc w:val="both"/>
      </w:pPr>
      <w:r>
        <w:rPr>
          <w:rFonts w:ascii="Times New Roman"/>
          <w:b w:val="false"/>
          <w:i w:val="false"/>
          <w:color w:val="000000"/>
          <w:sz w:val="28"/>
        </w:rPr>
        <w:t xml:space="preserve">
      Бұл ретте адам Қазақстан Республикасының дербес деректер және оларды қорғау туралы заңнамасының талаптарын бұзғаны үшін жауаптылық туралы және алынған жазбаны осы баптың бесінші бөлігінде көзделген мақсаттарда пайдалануы туралы ескертіледі. </w:t>
      </w:r>
    </w:p>
    <w:p>
      <w:pPr>
        <w:spacing w:after="0"/>
        <w:ind w:left="0"/>
        <w:jc w:val="both"/>
      </w:pPr>
      <w:r>
        <w:rPr>
          <w:rFonts w:ascii="Times New Roman"/>
          <w:b w:val="false"/>
          <w:i w:val="false"/>
          <w:color w:val="000000"/>
          <w:sz w:val="28"/>
        </w:rPr>
        <w:t>
      Іс жабық сот отырысында қаралған жағдайларда, іске қатысатын адамдарға аудио-, бейнежазба және сот отырысының хаттамасы берілмейді, оларға аудио-, бейнежазбамен және сот отырысының хаттамасымен сотта танысу мүмкіндігі қамтамасыз етіледі.";</w:t>
      </w:r>
    </w:p>
    <w:bookmarkStart w:name="z276" w:id="237"/>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283-бапта</w:t>
      </w:r>
      <w:r>
        <w:rPr>
          <w:rFonts w:ascii="Times New Roman"/>
          <w:b w:val="false"/>
          <w:i w:val="false"/>
          <w:color w:val="000000"/>
          <w:sz w:val="28"/>
        </w:rPr>
        <w:t>:</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мазмұндағы екінші абзацпен толықтырылсын:</w:t>
      </w:r>
    </w:p>
    <w:bookmarkStart w:name="z278" w:id="238"/>
    <w:p>
      <w:pPr>
        <w:spacing w:after="0"/>
        <w:ind w:left="0"/>
        <w:jc w:val="both"/>
      </w:pPr>
      <w:r>
        <w:rPr>
          <w:rFonts w:ascii="Times New Roman"/>
          <w:b w:val="false"/>
          <w:i w:val="false"/>
          <w:color w:val="000000"/>
          <w:sz w:val="28"/>
        </w:rPr>
        <w:t>
      "Күрделі істер бойынша қысқаша хаттама мәтінді автоматты түрде тану арқылы алынған аудиожазбаның мәтінін таратып жазумен сүйемелденуі мүмкін.</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мынадай мазмұндағы екінші абзацпен толықтырылсын:</w:t>
      </w:r>
    </w:p>
    <w:bookmarkStart w:name="z280" w:id="239"/>
    <w:p>
      <w:pPr>
        <w:spacing w:after="0"/>
        <w:ind w:left="0"/>
        <w:jc w:val="both"/>
      </w:pPr>
      <w:r>
        <w:rPr>
          <w:rFonts w:ascii="Times New Roman"/>
          <w:b w:val="false"/>
          <w:i w:val="false"/>
          <w:color w:val="000000"/>
          <w:sz w:val="28"/>
        </w:rPr>
        <w:t>
      "Қысқаша хаттамаға қоса тіркелетін электрондық хаттама және аудио-, бейнежазба, аудиожазба мәтінінің таратып жазылуы хатшының электрондық цифрлық қолтаңбасымен куәландырылады, оларға қандай да бір өзгерістер енгізуге жол берілмейді.";</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алып тасталсын;</w:t>
      </w:r>
    </w:p>
    <w:bookmarkStart w:name="z282" w:id="240"/>
    <w:p>
      <w:pPr>
        <w:spacing w:after="0"/>
        <w:ind w:left="0"/>
        <w:jc w:val="both"/>
      </w:pPr>
      <w:r>
        <w:rPr>
          <w:rFonts w:ascii="Times New Roman"/>
          <w:b w:val="false"/>
          <w:i w:val="false"/>
          <w:color w:val="000000"/>
          <w:sz w:val="28"/>
        </w:rPr>
        <w:t xml:space="preserve">
      76) 285-баптың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p>
    <w:bookmarkEnd w:id="240"/>
    <w:bookmarkStart w:name="z283" w:id="241"/>
    <w:p>
      <w:pPr>
        <w:spacing w:after="0"/>
        <w:ind w:left="0"/>
        <w:jc w:val="both"/>
      </w:pPr>
      <w:r>
        <w:rPr>
          <w:rFonts w:ascii="Times New Roman"/>
          <w:b w:val="false"/>
          <w:i w:val="false"/>
          <w:color w:val="000000"/>
          <w:sz w:val="28"/>
        </w:rPr>
        <w:t>
      "1. Хаттамаға, қысқаша хаттамаға, аудио-, бейнежазбаның мазмұнына жасалған ескертулерді төрағалық етуші қарайды.</w:t>
      </w:r>
    </w:p>
    <w:bookmarkEnd w:id="241"/>
    <w:bookmarkStart w:name="z284" w:id="242"/>
    <w:p>
      <w:pPr>
        <w:spacing w:after="0"/>
        <w:ind w:left="0"/>
        <w:jc w:val="both"/>
      </w:pPr>
      <w:r>
        <w:rPr>
          <w:rFonts w:ascii="Times New Roman"/>
          <w:b w:val="false"/>
          <w:i w:val="false"/>
          <w:color w:val="000000"/>
          <w:sz w:val="28"/>
        </w:rPr>
        <w:t>
      2. Істі қарауға қатысатын адамдар хабарландырыла отырып, ескертулерді сот отырысында қарау қажеттілігін төрағалық етуші айқындайды. Істі қарауға қатысқан адамдардың келмеуі хаттамаға, қысқаша хаттамаға, аудио-, бейнежазбаның мазмұнына ескертулерді қарауға кедергі болып табылмайды.</w:t>
      </w:r>
    </w:p>
    <w:bookmarkEnd w:id="242"/>
    <w:p>
      <w:pPr>
        <w:spacing w:after="0"/>
        <w:ind w:left="0"/>
        <w:jc w:val="both"/>
      </w:pPr>
      <w:r>
        <w:rPr>
          <w:rFonts w:ascii="Times New Roman"/>
          <w:b w:val="false"/>
          <w:i w:val="false"/>
          <w:color w:val="000000"/>
          <w:sz w:val="28"/>
        </w:rPr>
        <w:t>
      Төрағалық етуші ескертулерді қарау нәтижелері бойынша олардың дұрыстығын өзінің қарарымен және қолтаңбасымен куәландырады не оларды толық немесе ішінара қабылдамау туралы ұйғарым шығарады. Ескертулердің барлығы іске тігіледі.</w:t>
      </w:r>
    </w:p>
    <w:bookmarkStart w:name="z285" w:id="243"/>
    <w:p>
      <w:pPr>
        <w:spacing w:after="0"/>
        <w:ind w:left="0"/>
        <w:jc w:val="both"/>
      </w:pPr>
      <w:r>
        <w:rPr>
          <w:rFonts w:ascii="Times New Roman"/>
          <w:b w:val="false"/>
          <w:i w:val="false"/>
          <w:color w:val="000000"/>
          <w:sz w:val="28"/>
        </w:rPr>
        <w:t>
      3. Ескертулерді қарау нәтижелері бойынша шығарылған сот ұйғарымы шағым жасалуға және прокурордың өтінішхаты бойынша қайта қаралуға жатпайды. Ескертулерді қарау нәтижелерімен келіспеу туралы дәлелдер апелляциялық шағымға, прокурордың өтінішхатына енгізілуі мүмкін.";</w:t>
      </w:r>
    </w:p>
    <w:bookmarkEnd w:id="243"/>
    <w:bookmarkStart w:name="z286" w:id="244"/>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315-баптың</w:t>
      </w:r>
      <w:r>
        <w:rPr>
          <w:rFonts w:ascii="Times New Roman"/>
          <w:b w:val="false"/>
          <w:i w:val="false"/>
          <w:color w:val="000000"/>
          <w:sz w:val="28"/>
        </w:rPr>
        <w:t xml:space="preserve"> үшінші абзацы мынадай редакцияда жазылсын:</w:t>
      </w:r>
    </w:p>
    <w:bookmarkEnd w:id="244"/>
    <w:bookmarkStart w:name="z287" w:id="245"/>
    <w:p>
      <w:pPr>
        <w:spacing w:after="0"/>
        <w:ind w:left="0"/>
        <w:jc w:val="both"/>
      </w:pPr>
      <w:r>
        <w:rPr>
          <w:rFonts w:ascii="Times New Roman"/>
          <w:b w:val="false"/>
          <w:i w:val="false"/>
          <w:color w:val="000000"/>
          <w:sz w:val="28"/>
        </w:rPr>
        <w:t>
      "Сот шешімінен үзінді көшірме сот шешімі шығарылған жердегі азаматтық хал актiлерiн мемлекеттік тіркеуді жүзеге асыратын органға, сондай-ақ сот шешімі шығарылған жердегі қорғаншылық немесе қамқоршылық жөніндегі функцияларды жүзеге асыратын органға шешім заңды күшіне енген күннен бастап үш жұмыс күні ішінде жiберiледi.";</w:t>
      </w:r>
    </w:p>
    <w:bookmarkEnd w:id="245"/>
    <w:bookmarkStart w:name="z288" w:id="246"/>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330-бап</w:t>
      </w:r>
      <w:r>
        <w:rPr>
          <w:rFonts w:ascii="Times New Roman"/>
          <w:b w:val="false"/>
          <w:i w:val="false"/>
          <w:color w:val="000000"/>
          <w:sz w:val="28"/>
        </w:rPr>
        <w:t xml:space="preserve"> мынадай редакцияда жазылсын:</w:t>
      </w:r>
    </w:p>
    <w:bookmarkEnd w:id="246"/>
    <w:bookmarkStart w:name="z289" w:id="247"/>
    <w:p>
      <w:pPr>
        <w:spacing w:after="0"/>
        <w:ind w:left="0"/>
        <w:jc w:val="both"/>
      </w:pPr>
      <w:r>
        <w:rPr>
          <w:rFonts w:ascii="Times New Roman"/>
          <w:b w:val="false"/>
          <w:i w:val="false"/>
          <w:color w:val="000000"/>
          <w:sz w:val="28"/>
        </w:rPr>
        <w:t>
      "330-бап. Кәмелетке толмаған адамды толығымен әрекетке қабілетті деп жариялау туралы арызды қарау</w:t>
      </w:r>
    </w:p>
    <w:bookmarkEnd w:id="247"/>
    <w:p>
      <w:pPr>
        <w:spacing w:after="0"/>
        <w:ind w:left="0"/>
        <w:jc w:val="both"/>
      </w:pPr>
      <w:r>
        <w:rPr>
          <w:rFonts w:ascii="Times New Roman"/>
          <w:b w:val="false"/>
          <w:i w:val="false"/>
          <w:color w:val="000000"/>
          <w:sz w:val="28"/>
        </w:rPr>
        <w:t>
      Кәмелетке толмаған адамды толығымен әрекетке қабілетті деп жариялау туралы арызды сот арыз берушінің, ата-анасының (ата-анасының біреуінің), бала асырап алушылардың (бала асырап алушының), қамқоршының, сондай-ақ қорғаншылық немесе қамқоршылық жөніндегі функцияларды жүзеге асыратын орган өкілінің қатысуымен қарайды.</w:t>
      </w:r>
    </w:p>
    <w:p>
      <w:pPr>
        <w:spacing w:after="0"/>
        <w:ind w:left="0"/>
        <w:jc w:val="both"/>
      </w:pPr>
      <w:r>
        <w:rPr>
          <w:rFonts w:ascii="Times New Roman"/>
          <w:b w:val="false"/>
          <w:i w:val="false"/>
          <w:color w:val="000000"/>
          <w:sz w:val="28"/>
        </w:rPr>
        <w:t>
      Судья істі сот талқылауына дайындау кезінде, қозғалған іс бойынша процесте ата-аналарының қамқорлығынсыз қалған кәмелетке толмаған адамның мүдделерін білдіруі және қорғауы үшін ресми өкіл – адвокатты тағайындау туралы мәселені шешеді.</w:t>
      </w:r>
    </w:p>
    <w:p>
      <w:pPr>
        <w:spacing w:after="0"/>
        <w:ind w:left="0"/>
        <w:jc w:val="both"/>
      </w:pPr>
      <w:r>
        <w:rPr>
          <w:rFonts w:ascii="Times New Roman"/>
          <w:b w:val="false"/>
          <w:i w:val="false"/>
          <w:color w:val="000000"/>
          <w:sz w:val="28"/>
        </w:rPr>
        <w:t>
      Ресми өкіл – адвокат заңды өкілдің өкілеттіктеріне ие болады.";</w:t>
      </w:r>
    </w:p>
    <w:bookmarkStart w:name="z290" w:id="248"/>
    <w:p>
      <w:pPr>
        <w:spacing w:after="0"/>
        <w:ind w:left="0"/>
        <w:jc w:val="both"/>
      </w:pPr>
      <w:r>
        <w:rPr>
          <w:rFonts w:ascii="Times New Roman"/>
          <w:b w:val="false"/>
          <w:i w:val="false"/>
          <w:color w:val="000000"/>
          <w:sz w:val="28"/>
        </w:rPr>
        <w:t xml:space="preserve">
      79) 333-баптың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48"/>
    <w:bookmarkStart w:name="z291" w:id="249"/>
    <w:p>
      <w:pPr>
        <w:spacing w:after="0"/>
        <w:ind w:left="0"/>
        <w:jc w:val="both"/>
      </w:pPr>
      <w:r>
        <w:rPr>
          <w:rFonts w:ascii="Times New Roman"/>
          <w:b w:val="false"/>
          <w:i w:val="false"/>
          <w:color w:val="000000"/>
          <w:sz w:val="28"/>
        </w:rPr>
        <w:t>
      "1. Сотқа кәмелетке толмаған адам, оның заңды өкілдері, қорғаншылық немесе қамқоршылық жөніндегі функцияларды жүзеге асыратын органның өкілдері, сондай-ақ соттың қалауы бойынша өзге де адамдар шақырылады.</w:t>
      </w:r>
    </w:p>
    <w:bookmarkEnd w:id="249"/>
    <w:p>
      <w:pPr>
        <w:spacing w:after="0"/>
        <w:ind w:left="0"/>
        <w:jc w:val="both"/>
      </w:pPr>
      <w:r>
        <w:rPr>
          <w:rFonts w:ascii="Times New Roman"/>
          <w:b w:val="false"/>
          <w:i w:val="false"/>
          <w:color w:val="000000"/>
          <w:sz w:val="28"/>
        </w:rPr>
        <w:t>
      Судья істі сот талқылауына дайындау кезінде, қозғалған іс бойынша процесте ата-аналарының қамқорлығынсыз қалған кәмелетке толмаған адамның мүдделерін білдіруі және қорғауы үшін ресми өкіл – адвокатты тағайындайды.</w:t>
      </w:r>
    </w:p>
    <w:p>
      <w:pPr>
        <w:spacing w:after="0"/>
        <w:ind w:left="0"/>
        <w:jc w:val="both"/>
      </w:pPr>
      <w:r>
        <w:rPr>
          <w:rFonts w:ascii="Times New Roman"/>
          <w:b w:val="false"/>
          <w:i w:val="false"/>
          <w:color w:val="000000"/>
          <w:sz w:val="28"/>
        </w:rPr>
        <w:t>
      Ресми өкіл – адвокат заңды өкілдің өкілеттіктеріне ие болады.";</w:t>
      </w:r>
    </w:p>
    <w:bookmarkStart w:name="z292" w:id="250"/>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337-бапта</w:t>
      </w:r>
      <w:r>
        <w:rPr>
          <w:rFonts w:ascii="Times New Roman"/>
          <w:b w:val="false"/>
          <w:i w:val="false"/>
          <w:color w:val="000000"/>
          <w:sz w:val="28"/>
        </w:rPr>
        <w:t>:</w:t>
      </w:r>
    </w:p>
    <w:bookmarkEnd w:id="250"/>
    <w:bookmarkStart w:name="z293" w:id="251"/>
    <w:p>
      <w:pPr>
        <w:spacing w:after="0"/>
        <w:ind w:left="0"/>
        <w:jc w:val="both"/>
      </w:pPr>
      <w:r>
        <w:rPr>
          <w:rFonts w:ascii="Times New Roman"/>
          <w:b w:val="false"/>
          <w:i w:val="false"/>
          <w:color w:val="000000"/>
          <w:sz w:val="28"/>
        </w:rPr>
        <w:t>
      мынадай мазмұндағы 1-1-бөлікпен толықтырылсын:</w:t>
      </w:r>
    </w:p>
    <w:bookmarkEnd w:id="251"/>
    <w:bookmarkStart w:name="z294" w:id="252"/>
    <w:p>
      <w:pPr>
        <w:spacing w:after="0"/>
        <w:ind w:left="0"/>
        <w:jc w:val="both"/>
      </w:pPr>
      <w:r>
        <w:rPr>
          <w:rFonts w:ascii="Times New Roman"/>
          <w:b w:val="false"/>
          <w:i w:val="false"/>
          <w:color w:val="000000"/>
          <w:sz w:val="28"/>
        </w:rPr>
        <w:t>
      "1-1. Судья істі сот талқылауына дайындау кезінде, қозғалған іс бойынша процесте азаматтың мүдделерін білдіруі және қорғауы үшін ресми өкіл – адвокатты тағайындайды.</w:t>
      </w:r>
    </w:p>
    <w:bookmarkEnd w:id="252"/>
    <w:p>
      <w:pPr>
        <w:spacing w:after="0"/>
        <w:ind w:left="0"/>
        <w:jc w:val="both"/>
      </w:pPr>
      <w:r>
        <w:rPr>
          <w:rFonts w:ascii="Times New Roman"/>
          <w:b w:val="false"/>
          <w:i w:val="false"/>
          <w:color w:val="000000"/>
          <w:sz w:val="28"/>
        </w:rPr>
        <w:t>
      Ресми өкіл – адвокат заңды өкілдің өкілеттіктеріне ие болады.";</w:t>
      </w:r>
    </w:p>
    <w:bookmarkStart w:name="z295" w:id="253"/>
    <w:p>
      <w:pPr>
        <w:spacing w:after="0"/>
        <w:ind w:left="0"/>
        <w:jc w:val="both"/>
      </w:pPr>
      <w:r>
        <w:rPr>
          <w:rFonts w:ascii="Times New Roman"/>
          <w:b w:val="false"/>
          <w:i w:val="false"/>
          <w:color w:val="000000"/>
          <w:sz w:val="28"/>
        </w:rPr>
        <w:t>
      екінші бөлікте:</w:t>
      </w:r>
    </w:p>
    <w:bookmarkEnd w:id="253"/>
    <w:bookmarkStart w:name="z296" w:id="254"/>
    <w:p>
      <w:pPr>
        <w:spacing w:after="0"/>
        <w:ind w:left="0"/>
        <w:jc w:val="both"/>
      </w:pPr>
      <w:r>
        <w:rPr>
          <w:rFonts w:ascii="Times New Roman"/>
          <w:b w:val="false"/>
          <w:i w:val="false"/>
          <w:color w:val="000000"/>
          <w:sz w:val="28"/>
        </w:rPr>
        <w:t>
      "азамат өкілінің" деген сөздер "азамат өкілдерінің" деген сөздермен ауыстырылсын;</w:t>
      </w:r>
    </w:p>
    <w:bookmarkEnd w:id="254"/>
    <w:bookmarkStart w:name="z297" w:id="255"/>
    <w:p>
      <w:pPr>
        <w:spacing w:after="0"/>
        <w:ind w:left="0"/>
        <w:jc w:val="both"/>
      </w:pPr>
      <w:r>
        <w:rPr>
          <w:rFonts w:ascii="Times New Roman"/>
          <w:b w:val="false"/>
          <w:i w:val="false"/>
          <w:color w:val="000000"/>
          <w:sz w:val="28"/>
        </w:rPr>
        <w:t>
      "қатысуымен" деген сөздің алдынан ", сондай-ақ оның отбасы мүшелерінің және басқа да мүдделі адамдардың" деген сөздермен толықтырылсын;</w:t>
      </w:r>
    </w:p>
    <w:bookmarkEnd w:id="255"/>
    <w:bookmarkStart w:name="z298" w:id="256"/>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405-баптың</w:t>
      </w:r>
      <w:r>
        <w:rPr>
          <w:rFonts w:ascii="Times New Roman"/>
          <w:b w:val="false"/>
          <w:i w:val="false"/>
          <w:color w:val="000000"/>
          <w:sz w:val="28"/>
        </w:rPr>
        <w:t xml:space="preserve"> тақырыбындағы "соттың" деген сөз "сот судьясының" деген сөздермен ауыстырылсын;</w:t>
      </w:r>
    </w:p>
    <w:bookmarkEnd w:id="256"/>
    <w:bookmarkStart w:name="z299" w:id="257"/>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409-бапта</w:t>
      </w:r>
      <w:r>
        <w:rPr>
          <w:rFonts w:ascii="Times New Roman"/>
          <w:b w:val="false"/>
          <w:i w:val="false"/>
          <w:color w:val="000000"/>
          <w:sz w:val="28"/>
        </w:rPr>
        <w:t>:</w:t>
      </w:r>
    </w:p>
    <w:bookmarkEnd w:id="257"/>
    <w:bookmarkStart w:name="z300" w:id="258"/>
    <w:p>
      <w:pPr>
        <w:spacing w:after="0"/>
        <w:ind w:left="0"/>
        <w:jc w:val="both"/>
      </w:pPr>
      <w:r>
        <w:rPr>
          <w:rFonts w:ascii="Times New Roman"/>
          <w:b w:val="false"/>
          <w:i w:val="false"/>
          <w:color w:val="000000"/>
          <w:sz w:val="28"/>
        </w:rPr>
        <w:t>
      бірінші бөліктің бірінші абзацындағы "сот осы" деген сөздер "судья осы" деген сөздермен ауыстырылсын;</w:t>
      </w:r>
    </w:p>
    <w:bookmarkEnd w:id="258"/>
    <w:bookmarkStart w:name="z301" w:id="259"/>
    <w:p>
      <w:pPr>
        <w:spacing w:after="0"/>
        <w:ind w:left="0"/>
        <w:jc w:val="both"/>
      </w:pPr>
      <w:r>
        <w:rPr>
          <w:rFonts w:ascii="Times New Roman"/>
          <w:b w:val="false"/>
          <w:i w:val="false"/>
          <w:color w:val="000000"/>
          <w:sz w:val="28"/>
        </w:rPr>
        <w:t>
      мынадай мазмұндағы 3-1-бөлікпен толықтырылсын:</w:t>
      </w:r>
    </w:p>
    <w:bookmarkEnd w:id="259"/>
    <w:bookmarkStart w:name="z302" w:id="260"/>
    <w:p>
      <w:pPr>
        <w:spacing w:after="0"/>
        <w:ind w:left="0"/>
        <w:jc w:val="both"/>
      </w:pPr>
      <w:r>
        <w:rPr>
          <w:rFonts w:ascii="Times New Roman"/>
          <w:b w:val="false"/>
          <w:i w:val="false"/>
          <w:color w:val="000000"/>
          <w:sz w:val="28"/>
        </w:rPr>
        <w:t xml:space="preserve">
      "3-1. Апелляциялық сатыдағы сот (судья) осы Кодекстің </w:t>
      </w:r>
      <w:r>
        <w:rPr>
          <w:rFonts w:ascii="Times New Roman"/>
          <w:b w:val="false"/>
          <w:i w:val="false"/>
          <w:color w:val="000000"/>
          <w:sz w:val="28"/>
        </w:rPr>
        <w:t>407-бабы</w:t>
      </w:r>
      <w:r>
        <w:rPr>
          <w:rFonts w:ascii="Times New Roman"/>
          <w:b w:val="false"/>
          <w:i w:val="false"/>
          <w:color w:val="000000"/>
          <w:sz w:val="28"/>
        </w:rPr>
        <w:t xml:space="preserve"> бірінші бөлігінің 2), 3) және 4) тармақшаларында көзделген негіздер болған кезде шағымды, прокурордың өтінішхатын қайтару туралы ұйғарым шығарады.</w:t>
      </w:r>
    </w:p>
    <w:bookmarkEnd w:id="260"/>
    <w:p>
      <w:pPr>
        <w:spacing w:after="0"/>
        <w:ind w:left="0"/>
        <w:jc w:val="both"/>
      </w:pPr>
      <w:r>
        <w:rPr>
          <w:rFonts w:ascii="Times New Roman"/>
          <w:b w:val="false"/>
          <w:i w:val="false"/>
          <w:color w:val="000000"/>
          <w:sz w:val="28"/>
        </w:rPr>
        <w:t xml:space="preserve">
      Бұл ұйғарым шағым жасалуға жатпайды, бірақ бірінші сатыдағы сотқа апелляциялық шағыммен, прокурордың апелляциялық өтінішхатымен қайта жүгінуге кедергі келтірмейді."; </w:t>
      </w:r>
    </w:p>
    <w:bookmarkStart w:name="z303" w:id="261"/>
    <w:p>
      <w:pPr>
        <w:spacing w:after="0"/>
        <w:ind w:left="0"/>
        <w:jc w:val="both"/>
      </w:pPr>
      <w:r>
        <w:rPr>
          <w:rFonts w:ascii="Times New Roman"/>
          <w:b w:val="false"/>
          <w:i w:val="false"/>
          <w:color w:val="000000"/>
          <w:sz w:val="28"/>
        </w:rPr>
        <w:t xml:space="preserve">
      83) 414-баптың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мазмұндағы екінші абзацпен толықтырылсын:</w:t>
      </w:r>
    </w:p>
    <w:bookmarkEnd w:id="261"/>
    <w:bookmarkStart w:name="z304" w:id="262"/>
    <w:p>
      <w:pPr>
        <w:spacing w:after="0"/>
        <w:ind w:left="0"/>
        <w:jc w:val="both"/>
      </w:pPr>
      <w:r>
        <w:rPr>
          <w:rFonts w:ascii="Times New Roman"/>
          <w:b w:val="false"/>
          <w:i w:val="false"/>
          <w:color w:val="000000"/>
          <w:sz w:val="28"/>
        </w:rPr>
        <w:t xml:space="preserve">
      "Судья осы Кодекстің </w:t>
      </w:r>
      <w:r>
        <w:rPr>
          <w:rFonts w:ascii="Times New Roman"/>
          <w:b w:val="false"/>
          <w:i w:val="false"/>
          <w:color w:val="000000"/>
          <w:sz w:val="28"/>
        </w:rPr>
        <w:t>17-тарауында</w:t>
      </w:r>
      <w:r>
        <w:rPr>
          <w:rFonts w:ascii="Times New Roman"/>
          <w:b w:val="false"/>
          <w:i w:val="false"/>
          <w:color w:val="000000"/>
          <w:sz w:val="28"/>
        </w:rPr>
        <w:t xml:space="preserve"> көзделген талаптарға сәйкес татуласу рәсімдерін өткізеді.";</w:t>
      </w:r>
    </w:p>
    <w:bookmarkEnd w:id="262"/>
    <w:bookmarkStart w:name="z305" w:id="263"/>
    <w:p>
      <w:pPr>
        <w:spacing w:after="0"/>
        <w:ind w:left="0"/>
        <w:jc w:val="both"/>
      </w:pPr>
      <w:r>
        <w:rPr>
          <w:rFonts w:ascii="Times New Roman"/>
          <w:b w:val="false"/>
          <w:i w:val="false"/>
          <w:color w:val="000000"/>
          <w:sz w:val="28"/>
        </w:rPr>
        <w:t xml:space="preserve">
      84) 421-баптың </w:t>
      </w:r>
      <w:r>
        <w:rPr>
          <w:rFonts w:ascii="Times New Roman"/>
          <w:b w:val="false"/>
          <w:i w:val="false"/>
          <w:color w:val="000000"/>
          <w:sz w:val="28"/>
        </w:rPr>
        <w:t>үшінші бөлігіндег</w:t>
      </w:r>
      <w:r>
        <w:rPr>
          <w:rFonts w:ascii="Times New Roman"/>
          <w:b w:val="false"/>
          <w:i w:val="false"/>
          <w:color w:val="000000"/>
          <w:sz w:val="28"/>
        </w:rPr>
        <w:t>і "кеңесу бөлмесіне" деген сөздер алып тасталсын;</w:t>
      </w:r>
    </w:p>
    <w:bookmarkEnd w:id="263"/>
    <w:bookmarkStart w:name="z306" w:id="264"/>
    <w:p>
      <w:pPr>
        <w:spacing w:after="0"/>
        <w:ind w:left="0"/>
        <w:jc w:val="both"/>
      </w:pPr>
      <w:r>
        <w:rPr>
          <w:rFonts w:ascii="Times New Roman"/>
          <w:b w:val="false"/>
          <w:i w:val="false"/>
          <w:color w:val="000000"/>
          <w:sz w:val="28"/>
        </w:rPr>
        <w:t xml:space="preserve">
      85) 423-баптың </w:t>
      </w:r>
      <w:r>
        <w:rPr>
          <w:rFonts w:ascii="Times New Roman"/>
          <w:b w:val="false"/>
          <w:i w:val="false"/>
          <w:color w:val="000000"/>
          <w:sz w:val="28"/>
        </w:rPr>
        <w:t>екінші бөлігі</w:t>
      </w:r>
      <w:r>
        <w:rPr>
          <w:rFonts w:ascii="Times New Roman"/>
          <w:b w:val="false"/>
          <w:i w:val="false"/>
          <w:color w:val="000000"/>
          <w:sz w:val="28"/>
        </w:rPr>
        <w:t xml:space="preserve"> екінші абзацының екінші сөйлеміндегі "бес" деген сөз "үш" деген сөзбен ауыстырылсын;</w:t>
      </w:r>
    </w:p>
    <w:bookmarkEnd w:id="264"/>
    <w:bookmarkStart w:name="z307" w:id="265"/>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424-бапта</w:t>
      </w:r>
      <w:r>
        <w:rPr>
          <w:rFonts w:ascii="Times New Roman"/>
          <w:b w:val="false"/>
          <w:i w:val="false"/>
          <w:color w:val="000000"/>
          <w:sz w:val="28"/>
        </w:rPr>
        <w:t>:</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9" w:id="266"/>
    <w:p>
      <w:pPr>
        <w:spacing w:after="0"/>
        <w:ind w:left="0"/>
        <w:jc w:val="both"/>
      </w:pPr>
      <w:r>
        <w:rPr>
          <w:rFonts w:ascii="Times New Roman"/>
          <w:b w:val="false"/>
          <w:i w:val="false"/>
          <w:color w:val="000000"/>
          <w:sz w:val="28"/>
        </w:rPr>
        <w:t xml:space="preserve">
      "4) шешімнің күшін толық немесе бір бөлігін жоюға және осы Кодекстің </w:t>
      </w:r>
      <w:r>
        <w:rPr>
          <w:rFonts w:ascii="Times New Roman"/>
          <w:b w:val="false"/>
          <w:i w:val="false"/>
          <w:color w:val="000000"/>
          <w:sz w:val="28"/>
        </w:rPr>
        <w:t>277-бабында</w:t>
      </w:r>
      <w:r>
        <w:rPr>
          <w:rFonts w:ascii="Times New Roman"/>
          <w:b w:val="false"/>
          <w:i w:val="false"/>
          <w:color w:val="000000"/>
          <w:sz w:val="28"/>
        </w:rPr>
        <w:t xml:space="preserve"> және </w:t>
      </w:r>
      <w:r>
        <w:rPr>
          <w:rFonts w:ascii="Times New Roman"/>
          <w:b w:val="false"/>
          <w:i w:val="false"/>
          <w:color w:val="000000"/>
          <w:sz w:val="28"/>
        </w:rPr>
        <w:t>279-бабының</w:t>
      </w:r>
      <w:r>
        <w:rPr>
          <w:rFonts w:ascii="Times New Roman"/>
          <w:b w:val="false"/>
          <w:i w:val="false"/>
          <w:color w:val="000000"/>
          <w:sz w:val="28"/>
        </w:rPr>
        <w:t xml:space="preserve"> 2), 4), 5), 9) және 10) тармақшаларында көзделген негіздер бойынша іс бойынша іс жүргізуді тоқтатуға не арызды қараусыз қалдыруға;";</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"қабылдауға құқылы." деген сөздер "қабылдауға;" деген сөзбен ауыстырылып, мынадай мазмұндағы 7) және 8) тармақшалармен толықтырылсын:</w:t>
      </w:r>
    </w:p>
    <w:bookmarkStart w:name="z311" w:id="267"/>
    <w:p>
      <w:pPr>
        <w:spacing w:after="0"/>
        <w:ind w:left="0"/>
        <w:jc w:val="both"/>
      </w:pPr>
      <w:r>
        <w:rPr>
          <w:rFonts w:ascii="Times New Roman"/>
          <w:b w:val="false"/>
          <w:i w:val="false"/>
          <w:color w:val="000000"/>
          <w:sz w:val="28"/>
        </w:rPr>
        <w:t xml:space="preserve">
      "7) шешімнің күшін толық немесе бір бөлігін жоюға және арызды, егер мұндай арыз бірінші сатыдағы сотқа берілген және сот мәні бойынша оны шешпеген жағдайда, осы Кодекстің </w:t>
      </w:r>
      <w:r>
        <w:rPr>
          <w:rFonts w:ascii="Times New Roman"/>
          <w:b w:val="false"/>
          <w:i w:val="false"/>
          <w:color w:val="000000"/>
          <w:sz w:val="28"/>
        </w:rPr>
        <w:t>279-бабының</w:t>
      </w:r>
      <w:r>
        <w:rPr>
          <w:rFonts w:ascii="Times New Roman"/>
          <w:b w:val="false"/>
          <w:i w:val="false"/>
          <w:color w:val="000000"/>
          <w:sz w:val="28"/>
        </w:rPr>
        <w:t xml:space="preserve"> 8) тармақшасында көзделген негіз бойынша қараусыз қалдыруға;</w:t>
      </w:r>
    </w:p>
    <w:bookmarkEnd w:id="267"/>
    <w:bookmarkStart w:name="z312" w:id="268"/>
    <w:p>
      <w:pPr>
        <w:spacing w:after="0"/>
        <w:ind w:left="0"/>
        <w:jc w:val="both"/>
      </w:pPr>
      <w:r>
        <w:rPr>
          <w:rFonts w:ascii="Times New Roman"/>
          <w:b w:val="false"/>
          <w:i w:val="false"/>
          <w:color w:val="000000"/>
          <w:sz w:val="28"/>
        </w:rPr>
        <w:t xml:space="preserve">
      8) шешімнің күшін толық немесе бір бөлігін жоюға және талап қоюды, егер талап қоюшы мұндай талап қоюды апелляциялық сатыдағы сотта қолдамаса, осы Кодекстің </w:t>
      </w:r>
      <w:r>
        <w:rPr>
          <w:rFonts w:ascii="Times New Roman"/>
          <w:b w:val="false"/>
          <w:i w:val="false"/>
          <w:color w:val="000000"/>
          <w:sz w:val="28"/>
        </w:rPr>
        <w:t>279-бабының</w:t>
      </w:r>
      <w:r>
        <w:rPr>
          <w:rFonts w:ascii="Times New Roman"/>
          <w:b w:val="false"/>
          <w:i w:val="false"/>
          <w:color w:val="000000"/>
          <w:sz w:val="28"/>
        </w:rPr>
        <w:t xml:space="preserve"> 3) тармақшасында көзделген негіз бойынша қараусыз қалдыруға құқылы."; </w:t>
      </w:r>
    </w:p>
    <w:bookmarkEnd w:id="268"/>
    <w:bookmarkStart w:name="z313" w:id="269"/>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426-бап</w:t>
      </w:r>
      <w:r>
        <w:rPr>
          <w:rFonts w:ascii="Times New Roman"/>
          <w:b w:val="false"/>
          <w:i w:val="false"/>
          <w:color w:val="000000"/>
          <w:sz w:val="28"/>
        </w:rPr>
        <w:t xml:space="preserve"> мынадай мазмұндағы бесінші бөлікпен толықтырылсын:</w:t>
      </w:r>
    </w:p>
    <w:bookmarkEnd w:id="269"/>
    <w:bookmarkStart w:name="z314" w:id="270"/>
    <w:p>
      <w:pPr>
        <w:spacing w:after="0"/>
        <w:ind w:left="0"/>
        <w:jc w:val="both"/>
      </w:pPr>
      <w:r>
        <w:rPr>
          <w:rFonts w:ascii="Times New Roman"/>
          <w:b w:val="false"/>
          <w:i w:val="false"/>
          <w:color w:val="000000"/>
          <w:sz w:val="28"/>
        </w:rPr>
        <w:t>
      "5. Егер апелляциялық сатыдағы судья осы Кодексте белгіленген мерзімде уәжді қаулыны дәлелді себептер бойынша дайындай алмаса, онда оны дайындауды алқа төрағасы істі қарауға қатысқан басқа судьяға тапсырады. Қаулыда қатыспаған судьяның оны қандай себептер бойынша дайындай алмайтындығы көрсетіледі.";</w:t>
      </w:r>
    </w:p>
    <w:bookmarkEnd w:id="270"/>
    <w:bookmarkStart w:name="z315" w:id="271"/>
    <w:p>
      <w:pPr>
        <w:spacing w:after="0"/>
        <w:ind w:left="0"/>
        <w:jc w:val="both"/>
      </w:pPr>
      <w:r>
        <w:rPr>
          <w:rFonts w:ascii="Times New Roman"/>
          <w:b w:val="false"/>
          <w:i w:val="false"/>
          <w:color w:val="000000"/>
          <w:sz w:val="28"/>
        </w:rPr>
        <w:t xml:space="preserve">
      88) 429-баптың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жетінші бөліктері</w:t>
      </w:r>
      <w:r>
        <w:rPr>
          <w:rFonts w:ascii="Times New Roman"/>
          <w:b w:val="false"/>
          <w:i w:val="false"/>
          <w:color w:val="000000"/>
          <w:sz w:val="28"/>
        </w:rPr>
        <w:t xml:space="preserve"> мынадай редакцияда жазылсын:</w:t>
      </w:r>
    </w:p>
    <w:bookmarkEnd w:id="271"/>
    <w:bookmarkStart w:name="z316" w:id="272"/>
    <w:p>
      <w:pPr>
        <w:spacing w:after="0"/>
        <w:ind w:left="0"/>
        <w:jc w:val="both"/>
      </w:pPr>
      <w:r>
        <w:rPr>
          <w:rFonts w:ascii="Times New Roman"/>
          <w:b w:val="false"/>
          <w:i w:val="false"/>
          <w:color w:val="000000"/>
          <w:sz w:val="28"/>
        </w:rPr>
        <w:t>
      "3. Шешім шығарумен аяқталған сот талқылауы кезінде шығарылған ұйғарымға жеке шағым берілген, прокурор өтінішхат келтірген жағдайда, шешімге шағым жасау үшін белгіленген мерзім өткеннен кейін ғана іс жоғары тұрған сот сатысына жіберіледі. Бұл ретте, егер сот шешіміне апелляциялық шағым берілсе, прокурор апелляциялық өтінішхат келтірсе, жеке шағымды, прокурордың өтінішхатын тексеруді істі апелляциялық тәртіппен қарайтын сот сатысы жүргізеді. Бұл жағдайда апелляциялық саты жеке шағымды, прокурордың өтінішхатын алқалық құрамда, сот шешіміне апелляциялық шағыммен және (немесе) прокурордың апелляциялық өтінішхатымен бірге қарайды.";</w:t>
      </w:r>
    </w:p>
    <w:bookmarkEnd w:id="272"/>
    <w:bookmarkStart w:name="z317" w:id="273"/>
    <w:p>
      <w:pPr>
        <w:spacing w:after="0"/>
        <w:ind w:left="0"/>
        <w:jc w:val="both"/>
      </w:pPr>
      <w:r>
        <w:rPr>
          <w:rFonts w:ascii="Times New Roman"/>
          <w:b w:val="false"/>
          <w:i w:val="false"/>
          <w:color w:val="000000"/>
          <w:sz w:val="28"/>
        </w:rPr>
        <w:t>
      "7. Талап қою арыздарын қайтару, талап қоюды қамтамасыз ету, соттылық, қате жазуларды және анық арифметикалық қателерді түзету, шешімді түсіндіру, іс бойынша іс жүргізуді тоқтата тұру, талап қою арыздарын қараусыз қалдыру мәселелері бойынша жеке шағым немесе прокурордың өтінішхаты бойынша шығарылған апелляциялық сатыдағы сот ұйғарымдары шағым жасалуға және наразылық білдірілуге жатпайды. Осы Кодексте белгіленген жағдайларда істің одан әрі жүргізілу мүмкіндігіне бөгет болатын апелляциялық сатыдағы сот ұйғарымына шағым жасалуы және наразылық білдірілуі мүмкін.";</w:t>
      </w:r>
    </w:p>
    <w:bookmarkEnd w:id="273"/>
    <w:bookmarkStart w:name="z318" w:id="274"/>
    <w:p>
      <w:pPr>
        <w:spacing w:after="0"/>
        <w:ind w:left="0"/>
        <w:jc w:val="both"/>
      </w:pPr>
      <w:r>
        <w:rPr>
          <w:rFonts w:ascii="Times New Roman"/>
          <w:b w:val="false"/>
          <w:i w:val="false"/>
          <w:color w:val="000000"/>
          <w:sz w:val="28"/>
        </w:rPr>
        <w:t xml:space="preserve">
      89) 445-баптың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74"/>
    <w:bookmarkStart w:name="z319" w:id="275"/>
    <w:p>
      <w:pPr>
        <w:spacing w:after="0"/>
        <w:ind w:left="0"/>
        <w:jc w:val="both"/>
      </w:pPr>
      <w:r>
        <w:rPr>
          <w:rFonts w:ascii="Times New Roman"/>
          <w:b w:val="false"/>
          <w:i w:val="false"/>
          <w:color w:val="000000"/>
          <w:sz w:val="28"/>
        </w:rPr>
        <w:t>
      "1. Кассациялық сатыдағы сот істі судьяның қаулысымен, Қазақстан Республикасы Жоғарғы Соты Төрағасының ұсынуымен, Қазақстан Республикасы Бас Прокурорының наразылығымен бірге алғаннан кейін тараптарға көрсетілген құжаттардың көшірмелерін не олардың электрондық көшірмелерімен Қазақстан Республикасы Жоғарғы Сотының интернет-ресурсы арқылы танысу мүмкіндігі туралы хабарламаны, сондай-ақ сот отырысының өткiзiлетiн күнін, уақытын, орнын көрсете отырып, татуласу рәсімдеріне, кассациялық сатыдағы сотта істі қарауға қатысу үшін хабарламаны үш жұмыс күні ішінде жiбередi.</w:t>
      </w:r>
    </w:p>
    <w:bookmarkEnd w:id="275"/>
    <w:p>
      <w:pPr>
        <w:spacing w:after="0"/>
        <w:ind w:left="0"/>
        <w:jc w:val="both"/>
      </w:pPr>
      <w:r>
        <w:rPr>
          <w:rFonts w:ascii="Times New Roman"/>
          <w:b w:val="false"/>
          <w:i w:val="false"/>
          <w:color w:val="000000"/>
          <w:sz w:val="28"/>
        </w:rPr>
        <w:t xml:space="preserve">
      Сот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татуласу рәсімін өткізеді.";</w:t>
      </w:r>
    </w:p>
    <w:bookmarkStart w:name="z320" w:id="276"/>
    <w:p>
      <w:pPr>
        <w:spacing w:after="0"/>
        <w:ind w:left="0"/>
        <w:jc w:val="both"/>
      </w:pPr>
      <w:r>
        <w:rPr>
          <w:rFonts w:ascii="Times New Roman"/>
          <w:b w:val="false"/>
          <w:i w:val="false"/>
          <w:color w:val="000000"/>
          <w:sz w:val="28"/>
        </w:rPr>
        <w:t xml:space="preserve">
      90) 447-баптың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мазмұндағы екінші абзацпен толықтырылсын:</w:t>
      </w:r>
    </w:p>
    <w:bookmarkEnd w:id="276"/>
    <w:bookmarkStart w:name="z321" w:id="277"/>
    <w:p>
      <w:pPr>
        <w:spacing w:after="0"/>
        <w:ind w:left="0"/>
        <w:jc w:val="both"/>
      </w:pPr>
      <w:r>
        <w:rPr>
          <w:rFonts w:ascii="Times New Roman"/>
          <w:b w:val="false"/>
          <w:i w:val="false"/>
          <w:color w:val="000000"/>
          <w:sz w:val="28"/>
        </w:rPr>
        <w:t>
      "Сотқа қатысып отырған екі тарап та татуласу туралы өтініш берген жағдайда, татуласу рәсімін алқалы құрам судьяларының бірі өтінішхат берілген күні өткізеді.";</w:t>
      </w:r>
    </w:p>
    <w:bookmarkEnd w:id="277"/>
    <w:bookmarkStart w:name="z322" w:id="278"/>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451-бапта</w:t>
      </w:r>
      <w:r>
        <w:rPr>
          <w:rFonts w:ascii="Times New Roman"/>
          <w:b w:val="false"/>
          <w:i w:val="false"/>
          <w:color w:val="000000"/>
          <w:sz w:val="28"/>
        </w:rPr>
        <w:t>:</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 мынадай редакцияда жазылсын:</w:t>
      </w:r>
    </w:p>
    <w:bookmarkStart w:name="z324" w:id="279"/>
    <w:p>
      <w:pPr>
        <w:spacing w:after="0"/>
        <w:ind w:left="0"/>
        <w:jc w:val="both"/>
      </w:pPr>
      <w:r>
        <w:rPr>
          <w:rFonts w:ascii="Times New Roman"/>
          <w:b w:val="false"/>
          <w:i w:val="false"/>
          <w:color w:val="000000"/>
          <w:sz w:val="28"/>
        </w:rPr>
        <w:t>
      "2. Кассациялық сатыдағы сот бөтен адамдардың болуын және кеңес құпиясының жария етілуін болғызбайтын жағдайларда мынадай шешiмдердiң бiрiн қабылдайды:";</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мынадай редакцияда жазылсын:</w:t>
      </w:r>
    </w:p>
    <w:bookmarkStart w:name="z326" w:id="280"/>
    <w:p>
      <w:pPr>
        <w:spacing w:after="0"/>
        <w:ind w:left="0"/>
        <w:jc w:val="both"/>
      </w:pPr>
      <w:r>
        <w:rPr>
          <w:rFonts w:ascii="Times New Roman"/>
          <w:b w:val="false"/>
          <w:i w:val="false"/>
          <w:color w:val="000000"/>
          <w:sz w:val="28"/>
        </w:rPr>
        <w:t>
      "6. Қаулының қарар бөлігі сот отырысы залында жария етіледі.";</w:t>
      </w:r>
    </w:p>
    <w:bookmarkEnd w:id="280"/>
    <w:bookmarkStart w:name="z327" w:id="281"/>
    <w:p>
      <w:pPr>
        <w:spacing w:after="0"/>
        <w:ind w:left="0"/>
        <w:jc w:val="both"/>
      </w:pPr>
      <w:r>
        <w:rPr>
          <w:rFonts w:ascii="Times New Roman"/>
          <w:b w:val="false"/>
          <w:i w:val="false"/>
          <w:color w:val="000000"/>
          <w:sz w:val="28"/>
        </w:rPr>
        <w:t xml:space="preserve">
      92) 455-баптың үшінші бөлігі </w:t>
      </w:r>
      <w:r>
        <w:rPr>
          <w:rFonts w:ascii="Times New Roman"/>
          <w:b w:val="false"/>
          <w:i w:val="false"/>
          <w:color w:val="000000"/>
          <w:sz w:val="28"/>
        </w:rPr>
        <w:t>3) тармақшадағы</w:t>
      </w:r>
      <w:r>
        <w:rPr>
          <w:rFonts w:ascii="Times New Roman"/>
          <w:b w:val="false"/>
          <w:i w:val="false"/>
          <w:color w:val="000000"/>
          <w:sz w:val="28"/>
        </w:rPr>
        <w:t xml:space="preserve"> "тануы жатады." деген сөздер "тануы;" деген сөзбен ауыстырылып, мынадай мазмұндағы 4) тармақшамен толықтырылсын:</w:t>
      </w:r>
    </w:p>
    <w:bookmarkEnd w:id="281"/>
    <w:bookmarkStart w:name="z328" w:id="282"/>
    <w:p>
      <w:pPr>
        <w:spacing w:after="0"/>
        <w:ind w:left="0"/>
        <w:jc w:val="both"/>
      </w:pPr>
      <w:r>
        <w:rPr>
          <w:rFonts w:ascii="Times New Roman"/>
          <w:b w:val="false"/>
          <w:i w:val="false"/>
          <w:color w:val="000000"/>
          <w:sz w:val="28"/>
        </w:rPr>
        <w:t>
      "4) орындалуы туралы сот актісі шығарылған төрелік шешімнің күшін жою жатады.";</w:t>
      </w:r>
    </w:p>
    <w:bookmarkEnd w:id="282"/>
    <w:bookmarkStart w:name="z329" w:id="283"/>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460-бап</w:t>
      </w:r>
      <w:r>
        <w:rPr>
          <w:rFonts w:ascii="Times New Roman"/>
          <w:b w:val="false"/>
          <w:i w:val="false"/>
          <w:color w:val="000000"/>
          <w:sz w:val="28"/>
        </w:rPr>
        <w:t xml:space="preserve"> мынадай редакцияда жазылсын:</w:t>
      </w:r>
    </w:p>
    <w:bookmarkEnd w:id="283"/>
    <w:bookmarkStart w:name="z330" w:id="284"/>
    <w:p>
      <w:pPr>
        <w:spacing w:after="0"/>
        <w:ind w:left="0"/>
        <w:jc w:val="both"/>
      </w:pPr>
      <w:r>
        <w:rPr>
          <w:rFonts w:ascii="Times New Roman"/>
          <w:b w:val="false"/>
          <w:i w:val="false"/>
          <w:color w:val="000000"/>
          <w:sz w:val="28"/>
        </w:rPr>
        <w:t>
      "460-бап. Арызды соттың іс жүргізуіне қабылдау</w:t>
      </w:r>
    </w:p>
    <w:bookmarkEnd w:id="284"/>
    <w:p>
      <w:pPr>
        <w:spacing w:after="0"/>
        <w:ind w:left="0"/>
        <w:jc w:val="both"/>
      </w:pPr>
      <w:r>
        <w:rPr>
          <w:rFonts w:ascii="Times New Roman"/>
          <w:b w:val="false"/>
          <w:i w:val="false"/>
          <w:color w:val="000000"/>
          <w:sz w:val="28"/>
        </w:rPr>
        <w:t>
      Сот актісін жаңадан ашылған немесе жаңа мән-жайлар бойынша қайта қарау туралы арыз келіп түскен күнінен бастап тиісті соттың іс жүргізуіне қабылданды деп есептеледі.";</w:t>
      </w:r>
    </w:p>
    <w:bookmarkStart w:name="z331" w:id="285"/>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461-бап</w:t>
      </w:r>
      <w:r>
        <w:rPr>
          <w:rFonts w:ascii="Times New Roman"/>
          <w:b w:val="false"/>
          <w:i w:val="false"/>
          <w:color w:val="000000"/>
          <w:sz w:val="28"/>
        </w:rPr>
        <w:t xml:space="preserve"> алып тасталсын;</w:t>
      </w:r>
    </w:p>
    <w:bookmarkEnd w:id="285"/>
    <w:bookmarkStart w:name="z332" w:id="286"/>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463-баптар</w:t>
      </w:r>
      <w:r>
        <w:rPr>
          <w:rFonts w:ascii="Times New Roman"/>
          <w:b w:val="false"/>
          <w:i w:val="false"/>
          <w:color w:val="000000"/>
          <w:sz w:val="28"/>
        </w:rPr>
        <w:t xml:space="preserve"> мынадай редакцияда жазылсын:</w:t>
      </w:r>
    </w:p>
    <w:bookmarkEnd w:id="286"/>
    <w:bookmarkStart w:name="z333" w:id="287"/>
    <w:p>
      <w:pPr>
        <w:spacing w:after="0"/>
        <w:ind w:left="0"/>
        <w:jc w:val="both"/>
      </w:pPr>
      <w:r>
        <w:rPr>
          <w:rFonts w:ascii="Times New Roman"/>
          <w:b w:val="false"/>
          <w:i w:val="false"/>
          <w:color w:val="000000"/>
          <w:sz w:val="28"/>
        </w:rPr>
        <w:t>
      "462-бап. Арызды қарау</w:t>
      </w:r>
    </w:p>
    <w:bookmarkEnd w:id="287"/>
    <w:p>
      <w:pPr>
        <w:spacing w:after="0"/>
        <w:ind w:left="0"/>
        <w:jc w:val="both"/>
      </w:pPr>
      <w:r>
        <w:rPr>
          <w:rFonts w:ascii="Times New Roman"/>
          <w:b w:val="false"/>
          <w:i w:val="false"/>
          <w:color w:val="000000"/>
          <w:sz w:val="28"/>
        </w:rPr>
        <w:t>
      Іске қатысатын адамдар жаңадан ашылған немесе жаңа мән-жайлар бойынша шешімді, ұйғарымды немесе қаулыны қайта қарау туралы арыздың келіп түскені туралы хабарландырылады.</w:t>
      </w:r>
    </w:p>
    <w:p>
      <w:pPr>
        <w:spacing w:after="0"/>
        <w:ind w:left="0"/>
        <w:jc w:val="both"/>
      </w:pPr>
      <w:r>
        <w:rPr>
          <w:rFonts w:ascii="Times New Roman"/>
          <w:b w:val="false"/>
          <w:i w:val="false"/>
          <w:color w:val="000000"/>
          <w:sz w:val="28"/>
        </w:rPr>
        <w:t>
      Сот мұндай арызды жеке-дара немесе сот отырысында қарауға құқылы, алайда сот отырысының уақыты мен орны туралы тиісті түрде хабарландырылған, іске қатысатын адамдардың келмеуі оны қарауға кедергі болып табылмайды.</w:t>
      </w:r>
    </w:p>
    <w:bookmarkStart w:name="z334" w:id="288"/>
    <w:p>
      <w:pPr>
        <w:spacing w:after="0"/>
        <w:ind w:left="0"/>
        <w:jc w:val="both"/>
      </w:pPr>
      <w:r>
        <w:rPr>
          <w:rFonts w:ascii="Times New Roman"/>
          <w:b w:val="false"/>
          <w:i w:val="false"/>
          <w:color w:val="000000"/>
          <w:sz w:val="28"/>
        </w:rPr>
        <w:t>
      463-бап. Соттың істі қайта қарау туралы арыз бойынша ұйғарымы</w:t>
      </w:r>
    </w:p>
    <w:bookmarkEnd w:id="288"/>
    <w:bookmarkStart w:name="z335" w:id="289"/>
    <w:p>
      <w:pPr>
        <w:spacing w:after="0"/>
        <w:ind w:left="0"/>
        <w:jc w:val="both"/>
      </w:pPr>
      <w:r>
        <w:rPr>
          <w:rFonts w:ascii="Times New Roman"/>
          <w:b w:val="false"/>
          <w:i w:val="false"/>
          <w:color w:val="000000"/>
          <w:sz w:val="28"/>
        </w:rPr>
        <w:t xml:space="preserve">
      1. Сот жаңадан ашылған немесе жаңа мән-жайлар бойынша шешімді, ұйғарымды немесе қаулыны қайта қарау туралы арыз бойынша: </w:t>
      </w:r>
    </w:p>
    <w:bookmarkEnd w:id="289"/>
    <w:p>
      <w:pPr>
        <w:spacing w:after="0"/>
        <w:ind w:left="0"/>
        <w:jc w:val="both"/>
      </w:pPr>
      <w:r>
        <w:rPr>
          <w:rFonts w:ascii="Times New Roman"/>
          <w:b w:val="false"/>
          <w:i w:val="false"/>
          <w:color w:val="000000"/>
          <w:sz w:val="28"/>
        </w:rPr>
        <w:t>
      1) осы баптың екінші бөлігінде көзделген негіздер бойынша арызды қайтару туралы;</w:t>
      </w:r>
    </w:p>
    <w:p>
      <w:pPr>
        <w:spacing w:after="0"/>
        <w:ind w:left="0"/>
        <w:jc w:val="both"/>
      </w:pPr>
      <w:r>
        <w:rPr>
          <w:rFonts w:ascii="Times New Roman"/>
          <w:b w:val="false"/>
          <w:i w:val="false"/>
          <w:color w:val="000000"/>
          <w:sz w:val="28"/>
        </w:rPr>
        <w:t>
      2) сот актісін қайта қараудан бас тарту туралы;</w:t>
      </w:r>
    </w:p>
    <w:p>
      <w:pPr>
        <w:spacing w:after="0"/>
        <w:ind w:left="0"/>
        <w:jc w:val="both"/>
      </w:pPr>
      <w:r>
        <w:rPr>
          <w:rFonts w:ascii="Times New Roman"/>
          <w:b w:val="false"/>
          <w:i w:val="false"/>
          <w:color w:val="000000"/>
          <w:sz w:val="28"/>
        </w:rPr>
        <w:t>
      3) арызды қанағаттандыру және шешімнің, ұйғарымның немесе қаулының күшін жою туралы уәжді ұйғарым шығарады.</w:t>
      </w:r>
    </w:p>
    <w:bookmarkStart w:name="z336" w:id="290"/>
    <w:p>
      <w:pPr>
        <w:spacing w:after="0"/>
        <w:ind w:left="0"/>
        <w:jc w:val="both"/>
      </w:pPr>
      <w:r>
        <w:rPr>
          <w:rFonts w:ascii="Times New Roman"/>
          <w:b w:val="false"/>
          <w:i w:val="false"/>
          <w:color w:val="000000"/>
          <w:sz w:val="28"/>
        </w:rPr>
        <w:t>
      2. Жаңадан ашылған немесе жаңа мән-жайлар бойынша істі қайта қарау туралы арызды қайтаруға мыналар негіз болып табылады:</w:t>
      </w:r>
    </w:p>
    <w:bookmarkEnd w:id="290"/>
    <w:p>
      <w:pPr>
        <w:spacing w:after="0"/>
        <w:ind w:left="0"/>
        <w:jc w:val="both"/>
      </w:pPr>
      <w:r>
        <w:rPr>
          <w:rFonts w:ascii="Times New Roman"/>
          <w:b w:val="false"/>
          <w:i w:val="false"/>
          <w:color w:val="000000"/>
          <w:sz w:val="28"/>
        </w:rPr>
        <w:t>
      1) арыздың нысаны мен мазмұнына қойылатын талаптардың сақталмауы;</w:t>
      </w:r>
    </w:p>
    <w:p>
      <w:pPr>
        <w:spacing w:after="0"/>
        <w:ind w:left="0"/>
        <w:jc w:val="both"/>
      </w:pPr>
      <w:r>
        <w:rPr>
          <w:rFonts w:ascii="Times New Roman"/>
          <w:b w:val="false"/>
          <w:i w:val="false"/>
          <w:color w:val="000000"/>
          <w:sz w:val="28"/>
        </w:rPr>
        <w:t>
      2) арызды беруге (қол қоюға) өкілеттігі жоқ адамның не әрекетке қабілетсіз адамның оны беруі (қол қоюы);</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456-бабында</w:t>
      </w:r>
      <w:r>
        <w:rPr>
          <w:rFonts w:ascii="Times New Roman"/>
          <w:b w:val="false"/>
          <w:i w:val="false"/>
          <w:color w:val="000000"/>
          <w:sz w:val="28"/>
        </w:rPr>
        <w:t xml:space="preserve"> белгіленген қағидалардың сақталмауы; </w:t>
      </w:r>
    </w:p>
    <w:p>
      <w:pPr>
        <w:spacing w:after="0"/>
        <w:ind w:left="0"/>
        <w:jc w:val="both"/>
      </w:pPr>
      <w:r>
        <w:rPr>
          <w:rFonts w:ascii="Times New Roman"/>
          <w:b w:val="false"/>
          <w:i w:val="false"/>
          <w:color w:val="000000"/>
          <w:sz w:val="28"/>
        </w:rPr>
        <w:t xml:space="preserve">
      4) мерзімді қалпына келтіру туралы немесе өткізіп алынған мерзімді қалпына келтіруден бас тарту туралы өтінішхат болмаған кезде арызды беру мерзімінің өтіп кетуі; </w:t>
      </w:r>
    </w:p>
    <w:p>
      <w:pPr>
        <w:spacing w:after="0"/>
        <w:ind w:left="0"/>
        <w:jc w:val="both"/>
      </w:pPr>
      <w:r>
        <w:rPr>
          <w:rFonts w:ascii="Times New Roman"/>
          <w:b w:val="false"/>
          <w:i w:val="false"/>
          <w:color w:val="000000"/>
          <w:sz w:val="28"/>
        </w:rPr>
        <w:t>
      5) арыз берушінің қайтарып алуы.</w:t>
      </w:r>
    </w:p>
    <w:bookmarkStart w:name="z337" w:id="291"/>
    <w:p>
      <w:pPr>
        <w:spacing w:after="0"/>
        <w:ind w:left="0"/>
        <w:jc w:val="both"/>
      </w:pPr>
      <w:r>
        <w:rPr>
          <w:rFonts w:ascii="Times New Roman"/>
          <w:b w:val="false"/>
          <w:i w:val="false"/>
          <w:color w:val="000000"/>
          <w:sz w:val="28"/>
        </w:rPr>
        <w:t>
      3. Бірінші, апелляциялық және кассациялық сатылардағы соттардың жаңадан ашылған немесе жаңа мән-жайлар бойынша арызды қайтару туралы, сот актісінің күшін жоюдан бас тарту не күшін жою туралы ұйғарымдарына осы Кодекске сәйкес шағым жасалуы, дау айтылуы, прокурордың өтінішхаты немесе наразылығы бойынша қайта қаралуы мүмкін.";</w:t>
      </w:r>
    </w:p>
    <w:bookmarkEnd w:id="291"/>
    <w:bookmarkStart w:name="z338" w:id="292"/>
    <w:p>
      <w:pPr>
        <w:spacing w:after="0"/>
        <w:ind w:left="0"/>
        <w:jc w:val="both"/>
      </w:pPr>
      <w:r>
        <w:rPr>
          <w:rFonts w:ascii="Times New Roman"/>
          <w:b w:val="false"/>
          <w:i w:val="false"/>
          <w:color w:val="000000"/>
          <w:sz w:val="28"/>
        </w:rPr>
        <w:t xml:space="preserve">
      96) 464-баптың </w:t>
      </w:r>
      <w:r>
        <w:rPr>
          <w:rFonts w:ascii="Times New Roman"/>
          <w:b w:val="false"/>
          <w:i w:val="false"/>
          <w:color w:val="000000"/>
          <w:sz w:val="28"/>
        </w:rPr>
        <w:t>екінші бөлігінің</w:t>
      </w:r>
      <w:r>
        <w:rPr>
          <w:rFonts w:ascii="Times New Roman"/>
          <w:b w:val="false"/>
          <w:i w:val="false"/>
          <w:color w:val="000000"/>
          <w:sz w:val="28"/>
        </w:rPr>
        <w:t xml:space="preserve"> бірінші абзацы мынадай редакцияда жазылсын:</w:t>
      </w:r>
    </w:p>
    <w:bookmarkEnd w:id="292"/>
    <w:bookmarkStart w:name="z339" w:id="293"/>
    <w:p>
      <w:pPr>
        <w:spacing w:after="0"/>
        <w:ind w:left="0"/>
        <w:jc w:val="both"/>
      </w:pPr>
      <w:r>
        <w:rPr>
          <w:rFonts w:ascii="Times New Roman"/>
          <w:b w:val="false"/>
          <w:i w:val="false"/>
          <w:color w:val="000000"/>
          <w:sz w:val="28"/>
        </w:rPr>
        <w:t>
      "2. Төрелік шешімнің күшін жою туралы өтінішхат Қазақстан Республикасының тиісті апелляциялық сатыдағы сотына беріледі.";</w:t>
      </w:r>
    </w:p>
    <w:bookmarkEnd w:id="293"/>
    <w:bookmarkStart w:name="z340" w:id="294"/>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465-бап</w:t>
      </w:r>
      <w:r>
        <w:rPr>
          <w:rFonts w:ascii="Times New Roman"/>
          <w:b w:val="false"/>
          <w:i w:val="false"/>
          <w:color w:val="000000"/>
          <w:sz w:val="28"/>
        </w:rPr>
        <w:t xml:space="preserve"> мынадай мазмұндағы 1-1 және бесінші бөліктермен толықтырылсын:</w:t>
      </w:r>
    </w:p>
    <w:bookmarkEnd w:id="294"/>
    <w:bookmarkStart w:name="z341" w:id="295"/>
    <w:p>
      <w:pPr>
        <w:spacing w:after="0"/>
        <w:ind w:left="0"/>
        <w:jc w:val="both"/>
      </w:pPr>
      <w:r>
        <w:rPr>
          <w:rFonts w:ascii="Times New Roman"/>
          <w:b w:val="false"/>
          <w:i w:val="false"/>
          <w:color w:val="000000"/>
          <w:sz w:val="28"/>
        </w:rPr>
        <w:t xml:space="preserve">
      "1-1. Төрелік шешімнің күшін жою туралы өтінішхатты апелляциялық сатыдағы сот кемінде үш алқа судьясының алқалы құрамында осы Кодекстің </w:t>
      </w:r>
      <w:r>
        <w:rPr>
          <w:rFonts w:ascii="Times New Roman"/>
          <w:b w:val="false"/>
          <w:i w:val="false"/>
          <w:color w:val="000000"/>
          <w:sz w:val="28"/>
        </w:rPr>
        <w:t>3-бөлімінің</w:t>
      </w:r>
      <w:r>
        <w:rPr>
          <w:rFonts w:ascii="Times New Roman"/>
          <w:b w:val="false"/>
          <w:i w:val="false"/>
          <w:color w:val="000000"/>
          <w:sz w:val="28"/>
        </w:rPr>
        <w:t xml:space="preserve"> қағидалары бойынша қарайды.";</w:t>
      </w:r>
    </w:p>
    <w:bookmarkEnd w:id="295"/>
    <w:bookmarkStart w:name="z342" w:id="296"/>
    <w:p>
      <w:pPr>
        <w:spacing w:after="0"/>
        <w:ind w:left="0"/>
        <w:jc w:val="both"/>
      </w:pPr>
      <w:r>
        <w:rPr>
          <w:rFonts w:ascii="Times New Roman"/>
          <w:b w:val="false"/>
          <w:i w:val="false"/>
          <w:color w:val="000000"/>
          <w:sz w:val="28"/>
        </w:rPr>
        <w:t>
      "5. Сот төрелік шешімнің күшін жою туралы ұйғарымда төрелік шешімді мәжбүрлеп орындатуға беру туралы ұйғарымның күшін жою мәселелерін шешуге тиіс.".</w:t>
      </w:r>
    </w:p>
    <w:bookmarkEnd w:id="296"/>
    <w:bookmarkStart w:name="z343" w:id="297"/>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29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