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f9a1d" w14:textId="31f9a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Қазақстан Республикасының Мемлекеттік шекарасын күзету және ұлттық қауіпсіздік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2020 жылғы 16 қарашадағы № 375-VI ҚРЗ</w:t>
      </w:r>
    </w:p>
    <w:p>
      <w:pPr>
        <w:spacing w:after="0"/>
        <w:ind w:left="0"/>
        <w:jc w:val="both"/>
      </w:pPr>
      <w:bookmarkStart w:name="z0" w:id="0"/>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2014 жылғы 4 шілдедегі Қазақстан Республикасының </w:t>
      </w:r>
      <w:r>
        <w:rPr>
          <w:rFonts w:ascii="Times New Roman"/>
          <w:b w:val="false"/>
          <w:i w:val="false"/>
          <w:color w:val="000000"/>
          <w:sz w:val="28"/>
        </w:rPr>
        <w:t>Қылмыстық-процестік кодексіне</w:t>
      </w:r>
      <w:r>
        <w:rPr>
          <w:rFonts w:ascii="Times New Roman"/>
          <w:b w:val="false"/>
          <w:i w:val="false"/>
          <w:color w:val="000000"/>
          <w:sz w:val="28"/>
        </w:rPr>
        <w:t xml:space="preserve"> (Қазақстан Республикасы Парламентінің Жаршысы, 2014 ж., № 15-I, 15-II, 88-құжат; № 19-I, 19-II, 96-құжат; № 21, 122-құжат; 2015 ж., № 20-VII, 115-құжат; № 21-III, 137-құжат; № 22-V, 156-құжат; № 22-VI, 159-құжат; 2016 ж., № 7-II, 55-құжат; № 8-II, 67-құжат; № 12, 87-құжат; № 23, 118-құжат; № 24, 126, 129-құжаттар; 2017 ж., № 1-2, 3-құжат; № 8, 16-құжат; № 14, 50, 53-құжаттар; № 16, 56-құжат; № 21, 98, 102-құжаттар; № 24, 115-құжат; 2018 ж., № 1, 2-құжат; № 10, 32-құжат; № 16, 53, 56-құжаттар; № 23, 91-құжат; № 24, 93-құжат; 2019 ж., № 2, 6-құжат; № 7, 36-құжат; № 19-20, 86-құжат; № 23, 103-құжат; № 24-I, 118, 119-құжаттар; № 24-II, 120-құжат; 2020 ж., № 9, 29-құжат; № 10, 44-құжат; № 12, 63-құжат; № 16, 77-құжат; 2020 жылғы 7 қазанда "Егемен Қазақстан" және "Казахстанская правда" газеттерінде жарияланған "Қазақстан Республикасының кейбір заңнамалық актілеріне сыбайлас жемқорлыққа қарсы іс-қимыл мәселелері бойынша өзгерістер мен толықтырулар енгізу туралы" 2020 жылғы 6 қазандағы Қазақстан Республикасының Заңы):</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575-баптың</w:t>
      </w:r>
      <w:r>
        <w:rPr>
          <w:rFonts w:ascii="Times New Roman"/>
          <w:b w:val="false"/>
          <w:i w:val="false"/>
          <w:color w:val="000000"/>
          <w:sz w:val="28"/>
        </w:rPr>
        <w:t xml:space="preserve"> екінші бөлігінің бірінші абзацындағы "мемлекеттік шекарасын" деген сөздер "Мемлекеттік шекарасын" деген сөздермен ауыстырылсын;</w:t>
      </w:r>
    </w:p>
    <w:bookmarkEnd w:id="2"/>
    <w:bookmarkStart w:name="z4"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584-баптың</w:t>
      </w:r>
      <w:r>
        <w:rPr>
          <w:rFonts w:ascii="Times New Roman"/>
          <w:b w:val="false"/>
          <w:i w:val="false"/>
          <w:color w:val="000000"/>
          <w:sz w:val="28"/>
        </w:rPr>
        <w:t xml:space="preserve"> бірінші бөлігіндегі "мемлекеттік шекарасын" деген сөздер "Мемлекеттік шекарасын" деген сөздермен ауыстырылсын.</w:t>
      </w:r>
    </w:p>
    <w:bookmarkEnd w:id="3"/>
    <w:bookmarkStart w:name="z5" w:id="4"/>
    <w:p>
      <w:pPr>
        <w:spacing w:after="0"/>
        <w:ind w:left="0"/>
        <w:jc w:val="both"/>
      </w:pPr>
      <w:r>
        <w:rPr>
          <w:rFonts w:ascii="Times New Roman"/>
          <w:b w:val="false"/>
          <w:i w:val="false"/>
          <w:color w:val="000000"/>
          <w:sz w:val="28"/>
        </w:rPr>
        <w:t xml:space="preserve">
      2. "Шетелдiктердiң құқықтық жағдайы туралы" 1995 жылғы 19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9-10, 68-құжат; Қазақстан Республикасы Парламентінің Жаршысы, 1997 ж., № 12, 184-құжат; 2001 ж., № 8, 50, 54-құжаттар; № 21-22, 285-құжат; 2006 ж., № 5-6, 31-құжат; 2007 ж., № 3, 23-құжат; № 20, 152-құжат; 2009 ж., № 17, 82-құжат; № 24, 122-құжат; 2011 ж., № 16, 128-құжат; 2013 ж., № 2, 10-құжат; № 9, 51-құжат; № 23-24, 116-құжат; 2014 ж., № 14, 84-құжат; № 21, 118-құжат; 2015 ж., № 22-І, 143-құжат; № 22-V, 158-құжат; 2016 ж., № 23, 118-құжат; № 24, 131-құжат; 2017 ж., № 8, 16-құжат; № 16, 56-құжат; 2018 ж., № 7-8, 22-құжат; 2019 ж., № 24-II, 120-құжат; 2020 ж., № 10, 39-құжат):</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24-баптағы</w:t>
      </w:r>
      <w:r>
        <w:rPr>
          <w:rFonts w:ascii="Times New Roman"/>
          <w:b w:val="false"/>
          <w:i w:val="false"/>
          <w:color w:val="000000"/>
          <w:sz w:val="28"/>
        </w:rPr>
        <w:t xml:space="preserve"> "Қазақстан Республикасынан кетудiң шекаралық мекенiне" деген сөздер "Қазақстан Республикасының Мемлекеттік шекарасы арқылы өткізу пунктіне" деген сөздермен ауыстырылсын.</w:t>
      </w:r>
    </w:p>
    <w:bookmarkStart w:name="z7" w:id="5"/>
    <w:p>
      <w:pPr>
        <w:spacing w:after="0"/>
        <w:ind w:left="0"/>
        <w:jc w:val="both"/>
      </w:pPr>
      <w:r>
        <w:rPr>
          <w:rFonts w:ascii="Times New Roman"/>
          <w:b w:val="false"/>
          <w:i w:val="false"/>
          <w:color w:val="000000"/>
          <w:sz w:val="28"/>
        </w:rPr>
        <w:t xml:space="preserve">
      3. "Қазақстан Республикасының ұлттық қауiпсiздiк органдары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Кеңесiнiң Жаршысы, 1995 ж., № 24, 157-құжат; Қазақстан Республикасы Парламентінің Жаршысы, 1997 ж., № 10, 108-құжат; № 12, 184-құжат; 1998 ж., № 23, 416-құжат; № 24, 436-құжат; 1999 ж., № 8, 233-құжат; № 23, 920-құжат; 2000 ж., № 3-4, 66-құжат; 2001 ж., № 20, 257-құжат; 2002 ж., № 6, 72-құжат; № 17, 155-құжат; 2004 ж., № 23, 142-құжат; 2007 ж., № 9, 67-құжат; № 10, 69-құжат; № 20, 152-құжат; 2009 ж., № 19, 88-құжат; 2010 ж., № 7, 32-құжат; № 10, 48-құжат; 2011 ж., № 1, 3, 7-құжаттар; № 11, 102-құжат; № 16, 129-құжат; 2012 ж., № 4, 32-құжат; № 8, 63-құжат; 2013 ж., № 1, 2-құжат; № 2, 10-құжат; № 14, 72-құжат; 2014 ж., № 1, 4-құжат; № 7, 33-құжат; № 11, 61-құжат; № 14, 84-құжат; № 16, 90-құжат; № 21, 118-құжат; 2015 ж., № 21-III, 135-құжат; № 22-V, 154, 156-құжаттар; 2016 ж., № 23, 118-құжат; № 24, 126, 131-құжаттар; 2017 ж., № 1-2, 3-құжат; № 8, 16-құжат; № 11, 29-құжат; № 13, 45-құжат; № 16, 56-құжат; № 24, 115-құжат; 2018 ж., № 24, 93-құжат; 2019 ж., № 5-6, 27-құжат; № 15-16, 67-құжат; № 24-I, 119-құжат; 2020 ж., № 9, 33-құжат; № 12, 61-құжат; № 13, 67-құжат):</w:t>
      </w:r>
    </w:p>
    <w:bookmarkEnd w:id="5"/>
    <w:bookmarkStart w:name="z8" w:id="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12-баптың</w:t>
      </w:r>
      <w:r>
        <w:rPr>
          <w:rFonts w:ascii="Times New Roman"/>
          <w:b w:val="false"/>
          <w:i w:val="false"/>
          <w:color w:val="000000"/>
          <w:sz w:val="28"/>
        </w:rPr>
        <w:t xml:space="preserve"> 13) тармақшасындағы "мемлекеттік шекарасын" деген сөздер "Мемлекеттік шекарасын" деген сөздермен ауыстырылсын;</w:t>
      </w:r>
    </w:p>
    <w:bookmarkEnd w:id="6"/>
    <w:bookmarkStart w:name="z9" w:id="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17-бап</w:t>
      </w:r>
      <w:r>
        <w:rPr>
          <w:rFonts w:ascii="Times New Roman"/>
          <w:b w:val="false"/>
          <w:i w:val="false"/>
          <w:color w:val="000000"/>
          <w:sz w:val="28"/>
        </w:rPr>
        <w:t xml:space="preserve"> мынадай мазмұндағы 6-тармақпен толықтырылсын:</w:t>
      </w:r>
    </w:p>
    <w:bookmarkEnd w:id="7"/>
    <w:p>
      <w:pPr>
        <w:spacing w:after="0"/>
        <w:ind w:left="0"/>
        <w:jc w:val="both"/>
      </w:pPr>
      <w:r>
        <w:rPr>
          <w:rFonts w:ascii="Times New Roman"/>
          <w:b w:val="false"/>
          <w:i w:val="false"/>
          <w:color w:val="000000"/>
          <w:sz w:val="28"/>
        </w:rPr>
        <w:t>
      "6. Ұлттық қауіпсіздік комитетінің Төрағасы айқындайтын жағдайларда және тәртіппен ұлттық қауіпсіздік органдарының қызметкерлері ұлттық қауіпсіздік органдарының әскери қызметшілері санатына ауысады.</w:t>
      </w:r>
    </w:p>
    <w:p>
      <w:pPr>
        <w:spacing w:after="0"/>
        <w:ind w:left="0"/>
        <w:jc w:val="both"/>
      </w:pPr>
      <w:r>
        <w:rPr>
          <w:rFonts w:ascii="Times New Roman"/>
          <w:b w:val="false"/>
          <w:i w:val="false"/>
          <w:color w:val="000000"/>
          <w:sz w:val="28"/>
        </w:rPr>
        <w:t>
      Ұлттық қауіпсіздік комитетінің Төрағасы өкілеттіктері шегінде ұлттық қауіпсіздік органының бөлімшесін басқа да әскерлер мен әскери құралымдарға жатқызады.".</w:t>
      </w:r>
    </w:p>
    <w:bookmarkStart w:name="z10" w:id="8"/>
    <w:p>
      <w:pPr>
        <w:spacing w:after="0"/>
        <w:ind w:left="0"/>
        <w:jc w:val="both"/>
      </w:pPr>
      <w:r>
        <w:rPr>
          <w:rFonts w:ascii="Times New Roman"/>
          <w:b w:val="false"/>
          <w:i w:val="false"/>
          <w:color w:val="000000"/>
          <w:sz w:val="28"/>
        </w:rPr>
        <w:t xml:space="preserve">
      4. "Тұрғын үй қатынастары туралы" 1997 жылғы 16 сәуiрдегi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8, 84-құжат; 1999 ж., № 13, 431-құжат; № 23, 921-құжат; 2001 ж., № 15-16, 228-құжат; 2002 ж., № 6, 71-құжат; 2003 ж., № 11, 67-құжат; 2004 ж., № 14, 82-құжат; № 17, 101-құжат; № 23, 142-құжат; 2006 ж., № 16, 103-құжат; 2007 ж., № 9, 67-құжат; № 10, 69-құжат; № 15, 106, 108-құжаттар; № 18, 143-құжат; 2009 ж., № 11-12, 54-құжат; № 18, 84-құжат; № 24, 122-құжат; 2010 ж., № 5, 23-құжат; № 10, 52-құжат; 2011 ж., № 1, 2, 3-құжаттар; № 5, 43-құжат; № 6, 50-құжат; № 10, 86-құжат; № 11, 102-құжат; № 16, 128, 129-құжаттар; 2012 ж., № 1, 5-құжат; № 3, 21-құжат; № 4, 32-құжат; № 5, 41-құжат; № 15, 97-құжат; № 21-22, 124-құжат; 2013 ж., № 9, 51-құжат; № 14, 72, 75-құжаттар; № 15, 77-құжат; 2014 ж., № 1, 4-құжат; № 14, 84, 86-құжаттар; № 16, 90-құжат; № 19-І, 19-ІІ, 96-құжат; № 23, 143-құжат; № 24, 144-құжат; 2015 ж., № 1, 2-құжат; № 20-ІV, 113-құжат; № 22-V, 154, 158-құжаттар; № 23-ІІ, 170-құжат; 2016 ж., № 8-І, 65-құжат; № 12, 87-құжат; № 23, 118-құжат; 2017 ж., № 8, 16-құжат; № 11, 29-құжат; № 21, 98-құжат; 2018 ж., № 10, 32-құжат; № 16, 56-құжат; № 24, 93-құжат; 2019 ж., № 7, 39-құжат; № 9-10, 52-құжат; № 21-22, 90-құжат; № 23, 103-құжат; № 24-I, 119-құжат; № 24-II, 122-құжат; 2020 ж., № 9, 31-құжат; № 10, 39-құжат; № 13, 67-құжат; 2020 жылғы 7 қазанда "Егемен Қазақстан" және "Казахстанская правда" газеттерінде жарияланған "Қазақстан Республикасының кейбір заңнамалық актілеріне сыбайлас жемқорлыққа қарсы іс-қимыл мәселелері бойынша өзгерістер мен толықтырулар енгізу туралы" 2020 жылғы 6 қазандағы Қазақстан Республикасының Заңы):</w:t>
      </w:r>
    </w:p>
    <w:bookmarkEnd w:id="8"/>
    <w:bookmarkStart w:name="z11" w:id="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13-баптың</w:t>
      </w:r>
      <w:r>
        <w:rPr>
          <w:rFonts w:ascii="Times New Roman"/>
          <w:b w:val="false"/>
          <w:i w:val="false"/>
          <w:color w:val="000000"/>
          <w:sz w:val="28"/>
        </w:rPr>
        <w:t xml:space="preserve"> 7-тармағы бірінші бөлігінің 5) тармақшасындағы "заставаларының" деген сөз "бөлімшелерінің" деген сөзбен ауыстырылсын;</w:t>
      </w:r>
    </w:p>
    <w:bookmarkEnd w:id="9"/>
    <w:bookmarkStart w:name="z12" w:id="1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101-баптың</w:t>
      </w:r>
      <w:r>
        <w:rPr>
          <w:rFonts w:ascii="Times New Roman"/>
          <w:b w:val="false"/>
          <w:i w:val="false"/>
          <w:color w:val="000000"/>
          <w:sz w:val="28"/>
        </w:rPr>
        <w:t xml:space="preserve"> 4-тармағының бірінші бөлігіндегі "шекаралық заставалардағы" деген сөздер "шекара бөлімшелеріндегі" деген сөздермен ауыстырылсын;</w:t>
      </w:r>
    </w:p>
    <w:bookmarkEnd w:id="10"/>
    <w:bookmarkStart w:name="z13" w:id="1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101-1-баптың</w:t>
      </w:r>
      <w:r>
        <w:rPr>
          <w:rFonts w:ascii="Times New Roman"/>
          <w:b w:val="false"/>
          <w:i w:val="false"/>
          <w:color w:val="000000"/>
          <w:sz w:val="28"/>
        </w:rPr>
        <w:t xml:space="preserve"> 7-тармағындағы "заставаларының" деген сөз "бөлімшелерінің" деген сөзбен ауыстырылсын;</w:t>
      </w:r>
    </w:p>
    <w:bookmarkEnd w:id="11"/>
    <w:bookmarkStart w:name="z14" w:id="1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101-2-баптың</w:t>
      </w:r>
      <w:r>
        <w:rPr>
          <w:rFonts w:ascii="Times New Roman"/>
          <w:b w:val="false"/>
          <w:i w:val="false"/>
          <w:color w:val="000000"/>
          <w:sz w:val="28"/>
        </w:rPr>
        <w:t xml:space="preserve"> 4-тармағының екінші және бесінші бөліктеріндегі, 5-тармағының екінші бөлігіндегі, 7 және 8-тармақтарындағы "заставаларының" деген сөз "бөлімшелерінің" деген сөзбен ауыстырылсын.</w:t>
      </w:r>
    </w:p>
    <w:bookmarkEnd w:id="12"/>
    <w:bookmarkStart w:name="z15" w:id="13"/>
    <w:p>
      <w:pPr>
        <w:spacing w:after="0"/>
        <w:ind w:left="0"/>
        <w:jc w:val="both"/>
      </w:pPr>
      <w:r>
        <w:rPr>
          <w:rFonts w:ascii="Times New Roman"/>
          <w:b w:val="false"/>
          <w:i w:val="false"/>
          <w:color w:val="000000"/>
          <w:sz w:val="28"/>
        </w:rPr>
        <w:t xml:space="preserve">
      5. "Өсімдіктер карантині туралы" 1999 жылғы 11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2-3, 34-құжат; № 23, 931-құжат; 2002 ж., № 4, 30-құжат; 2003 ж., № 15, 121-құжат; 2004 ж., № 23, 142-құжат; 2006 ж., № 1, 5-құжат; № 3, 22-құжат; 2009 ж., № 18, 84, 85-құжаттар; 2010 ж., № 1-2, 1-құжат; № 5, 23-құжат; № 15, 71-құжат; 2011 ж., № 1, 2, 3-құжаттар; № 6, 49-құжат; № 11, 102-құжат; № 12, 111-құжат; 2012 ж., № 14, 95-құжат; № 15, 97-құжат; 2013 ж., № 9, 51-құжат; № 14, 75-құжат; 2014 ж., № 19-І, 19-ІІ, 94, 96-құжаттар; № 21, 123-құжат; № 23, 143-құжат; 2015 ж., № 13, 65-құжат; № 20-ІV, 113-құжат; 2016 ж., № 8-І, 65-құжат; 2017 ж., № 23-ІІІ, 111-құжат; 2018 ж., № 10, 32-құжат; № 24, 93-құжат; 2019 ж., № 7, 39-құжат; № 19-20, 86-құжат):</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13-баптың</w:t>
      </w:r>
      <w:r>
        <w:rPr>
          <w:rFonts w:ascii="Times New Roman"/>
          <w:b w:val="false"/>
          <w:i w:val="false"/>
          <w:color w:val="000000"/>
          <w:sz w:val="28"/>
        </w:rPr>
        <w:t xml:space="preserve"> 4-тармағы екінші бөлігінің екінші сөйлеміндегі "шекаралық пунктте" деген сөздер "Қазақстан Республикасының Мемлекеттік шекарасы арқылы өткізу пунктінде" деген сөздермен ауыстырылсын.</w:t>
      </w:r>
    </w:p>
    <w:bookmarkStart w:name="z17" w:id="14"/>
    <w:p>
      <w:pPr>
        <w:spacing w:after="0"/>
        <w:ind w:left="0"/>
        <w:jc w:val="both"/>
      </w:pPr>
      <w:r>
        <w:rPr>
          <w:rFonts w:ascii="Times New Roman"/>
          <w:b w:val="false"/>
          <w:i w:val="false"/>
          <w:color w:val="000000"/>
          <w:sz w:val="28"/>
        </w:rPr>
        <w:t xml:space="preserve">
      6. "Адамдарды қоғамнан уақытша оқшаулауды қамтамасыз ететін арнаулы мекемелерде, арнаулы үй-жайларда ұстау тәртібі мен шарттары туралы" 1999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6, 190-құжат; 2001 ж., № 17-18, 245-құжат; 2002 ж., № 15, 147-құжат; 2004 ж., № 23, 142-құжат; № 24, 154-құжат; 2007 ж., № 9, 67-құжат; 2008 ж., № 15-16, 63-құжат; 2009 ж., № 24, 128, 130-құжаттар; 2010 ж., № 24, 152-құжат; 2011 ж., № 19, 145-құжат; 2012 ж., № 3, 26-құжат; № 4, 32-құжат; 2013 ж., № 13, 62-құжат; № 14, 72-құжат; 2014 ж., № 14, 84-құжат; № 16, 90-құжат; № 21, 122-құжат; № 22, 131-құжат; 2015 ж., № 1, 2-құжат; 2016 ж., № 24, 126-құжат; 2017 ж., № 8, 16-құжат; № 16, 56-құжат; 2018 ж., № 16, 53, 56-құжаттар; 2019 ж., № 24-II, 120-құжат; 2020 ж., № 10, 39-құжат):</w:t>
      </w:r>
    </w:p>
    <w:bookmarkEnd w:id="14"/>
    <w:bookmarkStart w:name="z18" w:id="1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7-баптың</w:t>
      </w:r>
      <w:r>
        <w:rPr>
          <w:rFonts w:ascii="Times New Roman"/>
          <w:b w:val="false"/>
          <w:i w:val="false"/>
          <w:color w:val="000000"/>
          <w:sz w:val="28"/>
        </w:rPr>
        <w:t xml:space="preserve"> 3-тармағындағы "шекара отрядтарының" деген сөздер "Қазақстан Республикасы Ұлттық қауіпсіздік комитетінің Шекара қызметі аумақтық бөлімшелерінің" деген сөздермен ауыстырылсын;</w:t>
      </w:r>
    </w:p>
    <w:bookmarkEnd w:id="15"/>
    <w:bookmarkStart w:name="z19" w:id="1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10-баптың</w:t>
      </w:r>
      <w:r>
        <w:rPr>
          <w:rFonts w:ascii="Times New Roman"/>
          <w:b w:val="false"/>
          <w:i w:val="false"/>
          <w:color w:val="000000"/>
          <w:sz w:val="28"/>
        </w:rPr>
        <w:t xml:space="preserve"> 2-тармағындағы "Мемлекеттік шекараны" деген сөздер "Қазақстан Республикасының Мемлекеттік шекарасын" деген сөздермен ауыстырылсын;</w:t>
      </w:r>
    </w:p>
    <w:bookmarkEnd w:id="16"/>
    <w:bookmarkStart w:name="z20" w:id="1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11-бапта</w:t>
      </w:r>
      <w:r>
        <w:rPr>
          <w:rFonts w:ascii="Times New Roman"/>
          <w:b w:val="false"/>
          <w:i w:val="false"/>
          <w:color w:val="000000"/>
          <w:sz w:val="28"/>
        </w:rPr>
        <w:t>:</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"шекара отрядтарының" деген сөздер "Қазақстан Республикасы Ұлттық қауіпсіздік комитетінің Шекара қызметі аумақтық бөлімшелерінің"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4) тармақшасындағы "бөлімдерінің командирлері" деген сөздер "аумақтық бөлімшелерінің бастықтары" деген сөздермен ауыстырылсын.</w:t>
      </w:r>
    </w:p>
    <w:bookmarkStart w:name="z23" w:id="18"/>
    <w:p>
      <w:pPr>
        <w:spacing w:after="0"/>
        <w:ind w:left="0"/>
        <w:jc w:val="both"/>
      </w:pPr>
      <w:r>
        <w:rPr>
          <w:rFonts w:ascii="Times New Roman"/>
          <w:b w:val="false"/>
          <w:i w:val="false"/>
          <w:color w:val="000000"/>
          <w:sz w:val="28"/>
        </w:rPr>
        <w:t xml:space="preserve">
      7. "Терроризмге қарсы іс-қимыл туралы" 1999 жылғы 13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1999 ж., № 19, 649-құжат; 2002 ж., № 4, 32-құжат; 2004 ж., № 23, 142-құжат; 2009 ж., № 15-16, 71-құжат; № 19, 88-құжат; 2010 ж., № 7, 32-құжат; 2011 ж., № 11, 102-құжат; 2012 ж., № 4, 32-құжат; 2013 ж., № 1, 2-құжат; № 16, 83-құжат; 2014 ж., № 7, 37-құжат; № 11, 61-құжат; № 16, 90-құжат; № 19-І, 19-ІІ, 96-құжат; № 21, 118, 122-құжаттар; 2015 ж., № 1, 2-құжат; № 16, 79-құжат; № 22-І, 140-құжат; 2016 ж., № 23, 118-құжат; № 24, 126-құжат; 2017 ж., № 16, 56-құжат; № 23-ІІІ, 111-құжат; 2018 ж., № 16, 56-құжат; 2020 ж., № 9, 33-құжат; № 10, 38-құжат):</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13-баптың</w:t>
      </w:r>
      <w:r>
        <w:rPr>
          <w:rFonts w:ascii="Times New Roman"/>
          <w:b w:val="false"/>
          <w:i w:val="false"/>
          <w:color w:val="000000"/>
          <w:sz w:val="28"/>
        </w:rPr>
        <w:t xml:space="preserve"> 2-тармағының үшінші бөлігіндегі "бірлестігінің (өңірлік басқармасының)" деген сөздер "аумақтық бөлімшесінің" деген сөздермен ауыстырылсын.</w:t>
      </w:r>
    </w:p>
    <w:bookmarkStart w:name="z25" w:id="19"/>
    <w:p>
      <w:pPr>
        <w:spacing w:after="0"/>
        <w:ind w:left="0"/>
        <w:jc w:val="both"/>
      </w:pPr>
      <w:r>
        <w:rPr>
          <w:rFonts w:ascii="Times New Roman"/>
          <w:b w:val="false"/>
          <w:i w:val="false"/>
          <w:color w:val="000000"/>
          <w:sz w:val="28"/>
        </w:rPr>
        <w:t xml:space="preserve">
      8.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243-құжат; 2004 ж., № 23, 142-құжат; 2005 ж., № 6, 10-құжат; № 7-8, 19-құжат; 2006 ж., № 1, 5-құжат; № 3, 22-құжат; № 15, 95-құжат; № 23, 144-құжат; № 24, 148-құжат; 2007 ж., № 1, 4-құжат; № 2, 18-құжат; № 16, 129-құжат; 2008 ж., № 21, 97-құжат; № 24, 129-құжат; 2009 ж., № 15-16, 76-құжат; № 18, 84-құжат; 2010 ж., № 5, 23-құжат; 2011 ж., № 1, 2-құжат; № 6, 50-құжат; № 11, 102-құжат; № 12, 111-құжат; 2012 ж., № 3, 21, 27-құжаттар; № 4, 32-құжат; № 8, 64-құжат; № 14, 92, 95-құжаттар; № 15, 97-құжат; 2013 ж., № 9, 51-құжат; № 13, 63-құжат; № 14, 72, 75-құжаттар; № 21-22, 114-құжат; 2014 ж., № 1, 4, 6-құжаттар; № 2, 10, 12-құжаттар; № 7, 37-құжат; № 8, 44-құжат; № 10, 52-құжат; № 14, 86-құжат; № 19-I, 19-II, 96-құжат; № 23, 143-құжат; 2015 ж., № 19-I, 99, 101-құжаттар; № 19-II, 103-құжат; № 20-IV, 113-құжат; № 21-I, 128-құжат; № 22-V, 156-құжат; № 23-II, 170-құжат; 2016 ж., № 6, 45-құжат; № 7-II, 53-құжат; 2017 ж., № 4, 7-құжат; № 14, 51-құжат; № 22-ІІІ, 109-құжат; 2018 ж., № 10, 32-құжат; № 19, 62-құжат; № 22, 82-құжат; № 24, 93-құжат; 2019 ж., № 7, 37, 39-құжаттар; № 8, 45-құжат; № 19-20, 86-құжат; № 23, 103, 108-құжаттар; № 24-I, 119-құжат; 2020 ж., № 10, 48-құжат; № 13, 67-құжат; № 14, 68, 71-құжаттар):</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6-баптың</w:t>
      </w:r>
      <w:r>
        <w:rPr>
          <w:rFonts w:ascii="Times New Roman"/>
          <w:b w:val="false"/>
          <w:i w:val="false"/>
          <w:color w:val="000000"/>
          <w:sz w:val="28"/>
        </w:rPr>
        <w:t xml:space="preserve"> 3-тармағының 5) тармақшасындағы "заставалары" деген сөз "бөлімшелері" деген сөзбен ауыстырылсын.</w:t>
      </w:r>
    </w:p>
    <w:bookmarkStart w:name="z27" w:id="20"/>
    <w:p>
      <w:pPr>
        <w:spacing w:after="0"/>
        <w:ind w:left="0"/>
        <w:jc w:val="both"/>
      </w:pPr>
      <w:r>
        <w:rPr>
          <w:rFonts w:ascii="Times New Roman"/>
          <w:b w:val="false"/>
          <w:i w:val="false"/>
          <w:color w:val="000000"/>
          <w:sz w:val="28"/>
        </w:rPr>
        <w:t xml:space="preserve">
      9. "Сауда мақсатында теңізде жүзу туралы" 2002 жылғы 17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2, 16-құжат; 2004 ж., № 20, 116-құжат; № 23, 142-құжат; 2005 ж., № 11, 36-құжат; 2006 ж., № 3, 22-құжат; № 24, 148-құжат; 2007 ж., № 9, 67-құжат; № 18, 143-құжат; 2009 ж., № 24, 134-құжат; 2010 ж., № 5, 23-құжат; № 24, 146-құжат; 2011 ж., № 1, 2, 3-құжаттар; № 5, 43-құжат; № 6, 50-құжат; № 12, 111-құжат; 2012 ж., № 8, 64-құжат; № 14, 95, 96-құжаттар; № 15, 97-құжат; 2013 ж., № 2, 10-құжат; № 14, 72, 75-құжаттар; № 16, 83-құжат; 2014 ж., № 1, 4-құжат; № 7, 37-құжат; № 10, 52-құжат; № 19-І, 19-ІІ, 96-құжат; № 21, 122-құжат; 2015 ж., № 2, 3-құжат; № 8, 45-құжат; № 19-І, 100-құжат; 2016 ж., № 7-ІІ, 55-құжат; № 24, 124-құжат; 2017 ж., № 4, 7-құжат; № 9, 17-құжат; № 11, 29-құжат; 2018 ж., № 10, 32-құжат; № 19, 62-құжат; 2019 ж., № 8, 45-құжат; № 21-22, 90-құжат; 2020 ж., № 9, 33-құжат):</w:t>
      </w:r>
    </w:p>
    <w:bookmarkEnd w:id="20"/>
    <w:bookmarkStart w:name="z28" w:id="2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41) тармақшасындағы "әскери және шекаралық кемелердi" деген сөздер "әскери кемелердi және шекара корабльдерін, катерлерін" деген сөздермен ауыстырылсын;</w:t>
      </w:r>
    </w:p>
    <w:bookmarkEnd w:id="21"/>
    <w:bookmarkStart w:name="z29" w:id="2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3-баптың</w:t>
      </w:r>
      <w:r>
        <w:rPr>
          <w:rFonts w:ascii="Times New Roman"/>
          <w:b w:val="false"/>
          <w:i w:val="false"/>
          <w:color w:val="000000"/>
          <w:sz w:val="28"/>
        </w:rPr>
        <w:t xml:space="preserve"> 2-тармағында:</w:t>
      </w:r>
    </w:p>
    <w:bookmarkEnd w:id="22"/>
    <w:p>
      <w:pPr>
        <w:spacing w:after="0"/>
        <w:ind w:left="0"/>
        <w:jc w:val="both"/>
      </w:pPr>
      <w:r>
        <w:rPr>
          <w:rFonts w:ascii="Times New Roman"/>
          <w:b w:val="false"/>
          <w:i w:val="false"/>
          <w:color w:val="000000"/>
          <w:sz w:val="28"/>
        </w:rPr>
        <w:t>
      "қауіпсіздік комитеті Шекара қызметiнің теңiз бөлiмдерi" деген сөздер "қауіпсіздік комитетінің Шекара қызметi" деген сөздермен ауыстырылсын;</w:t>
      </w:r>
    </w:p>
    <w:p>
      <w:pPr>
        <w:spacing w:after="0"/>
        <w:ind w:left="0"/>
        <w:jc w:val="both"/>
      </w:pPr>
      <w:r>
        <w:rPr>
          <w:rFonts w:ascii="Times New Roman"/>
          <w:b w:val="false"/>
          <w:i w:val="false"/>
          <w:color w:val="000000"/>
          <w:sz w:val="28"/>
        </w:rPr>
        <w:t>
      "туын көтеріп жүзуші" деген сөздерден кейін "корабльдерге, катерлерге және басқа да" деген сөздермен толықтырылсын.</w:t>
      </w:r>
    </w:p>
    <w:bookmarkStart w:name="z30" w:id="23"/>
    <w:p>
      <w:pPr>
        <w:spacing w:after="0"/>
        <w:ind w:left="0"/>
        <w:jc w:val="both"/>
      </w:pPr>
      <w:r>
        <w:rPr>
          <w:rFonts w:ascii="Times New Roman"/>
          <w:b w:val="false"/>
          <w:i w:val="false"/>
          <w:color w:val="000000"/>
          <w:sz w:val="28"/>
        </w:rPr>
        <w:t xml:space="preserve">
      10. "Геодезия және картография туралы" 2002 жылғы 3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13-14, 141-құжат; 2004 ж., № 23, 142-құжат; 2005 ж., № 7-8, 23-құжат; 2007 ж., № 2, 18-құжат; 2011 ж., № 5, 43-құжат; № 11, 102-құжат; № 12, 111-құжат; 2012 ж., № 15, 97-құжат; 2013 ж., № 14, 75-құжат; 2014 ж., № 1, 4-құжат; № 10, 52-құжат; № 19-I, 19-II, 96-құжат; № 23, 143-құжат; 2015 ж., № 20-IV, 113-құжат; 2016 ж., № 7-І, 50-құжат; № 7-ІІ, 56-құжат; 2018 ж., № 19, 62-құжат; 2019 ж., № 5-6, 27-құжат; № 19-20, 86-құжат; № 21-22, 90-құжат):</w:t>
      </w:r>
    </w:p>
    <w:bookmarkEnd w:id="23"/>
    <w:bookmarkStart w:name="z31" w:id="2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4-баптың</w:t>
      </w:r>
      <w:r>
        <w:rPr>
          <w:rFonts w:ascii="Times New Roman"/>
          <w:b w:val="false"/>
          <w:i w:val="false"/>
          <w:color w:val="000000"/>
          <w:sz w:val="28"/>
        </w:rPr>
        <w:t xml:space="preserve"> 2-тармағының 6) тармақшасындағы "мемлекеттiк шекарасын" деген сөздер "Мемлекеттiк шекарасын" деген сөздермен ауыстырылсын;</w:t>
      </w:r>
    </w:p>
    <w:bookmarkEnd w:id="24"/>
    <w:bookmarkStart w:name="z32" w:id="2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6-баптың</w:t>
      </w:r>
      <w:r>
        <w:rPr>
          <w:rFonts w:ascii="Times New Roman"/>
          <w:b w:val="false"/>
          <w:i w:val="false"/>
          <w:color w:val="000000"/>
          <w:sz w:val="28"/>
        </w:rPr>
        <w:t xml:space="preserve"> 5) тармақшасындағы "Қазақстан Республикасының мемлекеттiк шекарасының" деген сөздер "Қазақстан Республикасы Мемлекеттiк шекарасының" деген сөздермен ауыстырылсын.</w:t>
      </w:r>
    </w:p>
    <w:bookmarkEnd w:id="25"/>
    <w:bookmarkStart w:name="z33" w:id="26"/>
    <w:p>
      <w:pPr>
        <w:spacing w:after="0"/>
        <w:ind w:left="0"/>
        <w:jc w:val="both"/>
      </w:pPr>
      <w:r>
        <w:rPr>
          <w:rFonts w:ascii="Times New Roman"/>
          <w:b w:val="false"/>
          <w:i w:val="false"/>
          <w:color w:val="000000"/>
          <w:sz w:val="28"/>
        </w:rPr>
        <w:t xml:space="preserve">
      11. "Соғыс жағдайы туралы" 2003 жылғы 5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4, 22-құжат; 2005 ж., № 14, 56-құжат; 2007 ж., № 10, 69-құжат; 2011 ж., № 11, 102-құжат; 2012 ж., № 4, 32-құжат; 2015 ж., № 1, 2-құжат; 2017 ж., № 16, 56-құжат; 2020 ж., № 10, 46-құжат; № 11, 57-құжат):</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1-баптың</w:t>
      </w:r>
      <w:r>
        <w:rPr>
          <w:rFonts w:ascii="Times New Roman"/>
          <w:b w:val="false"/>
          <w:i w:val="false"/>
          <w:color w:val="000000"/>
          <w:sz w:val="28"/>
        </w:rPr>
        <w:t xml:space="preserve"> 7) тармақшасындағы "мемлекеттік шекараның" деген сөздер "Қазақстан Республикасы Мемлекеттік шекарасының" деген сөздермен ауыстырылсын.</w:t>
      </w:r>
    </w:p>
    <w:bookmarkStart w:name="z35" w:id="27"/>
    <w:p>
      <w:pPr>
        <w:spacing w:after="0"/>
        <w:ind w:left="0"/>
        <w:jc w:val="both"/>
      </w:pPr>
      <w:r>
        <w:rPr>
          <w:rFonts w:ascii="Times New Roman"/>
          <w:b w:val="false"/>
          <w:i w:val="false"/>
          <w:color w:val="000000"/>
          <w:sz w:val="28"/>
        </w:rPr>
        <w:t xml:space="preserve">
      12. "Туристі мiндеттi сақтандыру туралы" 2003 жылғы 31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24, 179-құжат; 2006 ж., № 1, 5-құжат; № 3, 22-құжат; 2007 ж., № 8, 52-құжат; 2008 ж., № 13-14, 57-құжат; 2009 ж., № 17, 81-құжат; № 24, 134-құжат; 2011 ж., № 12, 111-құжат; 2012 ж., № 13, 91-құжат; 2014 ж., № 14, 84-құжат; № 23, 143-құжат; 2015 ж., № 8, 45-құжат; № 20-ІV, 113-құжат; № 22-VІ, 159-құжат; 2016 ж., № 6, 45-құжат; 2018 ж., № 1, 4-құжат; № 13, 41-құжат; 2019 ж., № 15-16, 67-құжат):</w:t>
      </w:r>
    </w:p>
    <w:bookmarkEnd w:id="27"/>
    <w:bookmarkStart w:name="z36" w:id="2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9-бапта</w:t>
      </w:r>
      <w:r>
        <w:rPr>
          <w:rFonts w:ascii="Times New Roman"/>
          <w:b w:val="false"/>
          <w:i w:val="false"/>
          <w:color w:val="000000"/>
          <w:sz w:val="28"/>
        </w:rPr>
        <w:t>:</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"шекарасын кесіп өткені туралы шекаралық бақылау-өткізу пунктінің" деген сөздер "Мемлекеттік шекарасын кесіп өткені туралы Қазақстан Республикасы Ұлттық қауіпсіздік комитеті Шекара қызметінің аумақтық бөлімшесі құрылымдық бөлімшесінің"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бөлігінің екінші сөйлемі "Қазақстан Республикасының" деген сөздерден кейін "Мемлекеттік" деген сөзбен толықтырылсын;</w:t>
      </w:r>
    </w:p>
    <w:bookmarkStart w:name="z39" w:id="2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18-баптың</w:t>
      </w:r>
      <w:r>
        <w:rPr>
          <w:rFonts w:ascii="Times New Roman"/>
          <w:b w:val="false"/>
          <w:i w:val="false"/>
          <w:color w:val="000000"/>
          <w:sz w:val="28"/>
        </w:rPr>
        <w:t xml:space="preserve"> 2-тармағының 1) тармақшасындағы "шекаралық бақылау-өткізу пунктінің Қазақстан Республикасының шекарасын" деген сөздер "Қазақстан Республикасы Ұлттық қауіпсіздік комитеті Шекара қызметінің аумақтық бөлімшесі құрылымдық бөлімшесінің Қазақстан Республикасының Мемлекеттік шекарасын" деген сөздермен ауыстырылсын.</w:t>
      </w:r>
    </w:p>
    <w:bookmarkEnd w:id="29"/>
    <w:bookmarkStart w:name="z40" w:id="30"/>
    <w:p>
      <w:pPr>
        <w:spacing w:after="0"/>
        <w:ind w:left="0"/>
        <w:jc w:val="both"/>
      </w:pPr>
      <w:r>
        <w:rPr>
          <w:rFonts w:ascii="Times New Roman"/>
          <w:b w:val="false"/>
          <w:i w:val="false"/>
          <w:color w:val="000000"/>
          <w:sz w:val="28"/>
        </w:rPr>
        <w:t xml:space="preserve">
      13. "Iшкi су көлiгi туралы" 2004 жылғы 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15, 88-құжат; 2006 ж., № 3, 22-құжат; № 23, 141-құжат; № 24, 148-құжат; 2007 ж., № 9, 67-құжат; № 18, 143-құжат; № 20, 152-құжат; 2009 ж., № 18, 84-құжат; 2010 ж., № 5, 23-құжат; № 24, 146-құжат; 2011 ж., № 1, 2, 3-құжаттар; № 5, 43-құжат; № 6, 50-құжат; № 11, 102-құжат; № 12, 111-құжат; 2012 ж., № 14, 92, 95-құжаттар; № 15, 97-құжат; 2013 ж., № 14, 72, 75-құжаттар; № 16, 83-құжат; 2014 ж., № 10, 52-құжат; № 14, 84-құжат; № 19-І, 19-ІІ, 96-құжат; № 23, 143-құжат; 2015 ж., № 8, 45-құжат; № 19-І, 100-құжат; № 20-IV, 113-құжат; № 23-II, 170-құжат; 2016 ж., № 8-I, 65-құжат; 2017 ж., № 4, 7-құжат; № 9, 17-құжат; 2018 ж., № 10, 32-құжат; № 19, 62-құжат; 2019 ж., № 8, 45-құжат; 2020 ж., № 13, 67-құжат):</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3-баптың</w:t>
      </w:r>
      <w:r>
        <w:rPr>
          <w:rFonts w:ascii="Times New Roman"/>
          <w:b w:val="false"/>
          <w:i w:val="false"/>
          <w:color w:val="000000"/>
          <w:sz w:val="28"/>
        </w:rPr>
        <w:t xml:space="preserve"> 2-тармағы "туын көтеріп жүзуші" деген сөздерден кейін "корабльдерге, катерлерге және басқа да" деген сөздермен толықтырылсын.</w:t>
      </w:r>
    </w:p>
    <w:bookmarkStart w:name="z42" w:id="31"/>
    <w:p>
      <w:pPr>
        <w:spacing w:after="0"/>
        <w:ind w:left="0"/>
        <w:jc w:val="both"/>
      </w:pPr>
      <w:r>
        <w:rPr>
          <w:rFonts w:ascii="Times New Roman"/>
          <w:b w:val="false"/>
          <w:i w:val="false"/>
          <w:color w:val="000000"/>
          <w:sz w:val="28"/>
        </w:rPr>
        <w:t xml:space="preserve">
      14. "Қазақстан Республикасының қорғанысы және Қарулы Күштері туралы" 2005 жылғы 7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1-2, 1-құжат; 2007 ж., № 9, 67-құжат; 2008 ж., № 6-7, 27-құжат; 2010 ж., № 7, 32-құжат; № 10, 48-құжат; 2011 ж., № 1, 7-құжат; № 5, 43-құжат; № 8, 64-құжат; № 11, 102-құжат; 2012 ж., № 4, 32-құжат; № 5, 41-құжат; 2013 ж., № 14, 75-құжат; 2014 ж., № 7, 37-құжат; № 16, 90-құжат; № 19-I, 19-II, 96-құжат; 2015 ж., № 1, 2-құжат; № 19-ІІ, 104-құжат; № 22-І, 140-құжат; 2017 ж., № 11, 29-құжат; № 13, 45-құжат; № 16, 56-құжат; 2018 ж., № 15, 47-құжат; 2019 ж., № 5-6, 27-құжат; № 24-I, 119-құжат; 2020 ж., № 10, 44, 48-құжаттар; № 11, 57-құжат):</w:t>
      </w:r>
    </w:p>
    <w:bookmarkEnd w:id="31"/>
    <w:bookmarkStart w:name="z43" w:id="3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15) тармақшасы мынадай редакцияда жазылсын:</w:t>
      </w:r>
    </w:p>
    <w:bookmarkEnd w:id="32"/>
    <w:p>
      <w:pPr>
        <w:spacing w:after="0"/>
        <w:ind w:left="0"/>
        <w:jc w:val="both"/>
      </w:pPr>
      <w:r>
        <w:rPr>
          <w:rFonts w:ascii="Times New Roman"/>
          <w:b w:val="false"/>
          <w:i w:val="false"/>
          <w:color w:val="000000"/>
          <w:sz w:val="28"/>
        </w:rPr>
        <w:t>
      "15) басқа да əскерлер мен əскери құралымдар – Қазақстан Республикасы Ұлттық қауіпсіздік комитетінің Шекара қызметі, Авиация қызметі, Шекара академиясы, əскери қарсы барлау жəне əскери полиция органдары және Қазақстан Республикасы ұлттық қауіпсіздік органдарының Қазақстан Республикасының заңнамасында белгіленген тәртіппен айқындалатын өзге де бөлімшелері, Қазақстан Республикасы Мемлекеттік күзет қызметінің Айрықша мақсаттағы күштері, Қазақстан Республикасының Ұлттық ұланы, Қазақстан Республикасы Ішкі істер министрлігінің əскери-тергеу органдары, азаматтық қорғау саласындағы уəкілетті органның азаматтық қорғаныстың басқару органдары мен əскери бөлімдері, əскери прокуратура органдары;";</w:t>
      </w:r>
    </w:p>
    <w:bookmarkStart w:name="z44" w:id="3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18-баптың</w:t>
      </w:r>
      <w:r>
        <w:rPr>
          <w:rFonts w:ascii="Times New Roman"/>
          <w:b w:val="false"/>
          <w:i w:val="false"/>
          <w:color w:val="000000"/>
          <w:sz w:val="28"/>
        </w:rPr>
        <w:t xml:space="preserve"> 2-тармағының бірінші бөлігіндегі "Мемлекеттік шекараны" деген сөздер "Қазақстан Республикасының Мемлекеттік шекарасын" деген сөздермен ауыстырылсын;</w:t>
      </w:r>
    </w:p>
    <w:bookmarkEnd w:id="33"/>
    <w:bookmarkStart w:name="z45" w:id="3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19-баптың</w:t>
      </w:r>
      <w:r>
        <w:rPr>
          <w:rFonts w:ascii="Times New Roman"/>
          <w:b w:val="false"/>
          <w:i w:val="false"/>
          <w:color w:val="000000"/>
          <w:sz w:val="28"/>
        </w:rPr>
        <w:t xml:space="preserve"> үшінші бөлігіндегі "Ұлттық қауіпсiздiк комитетінің Шекара қызметі" деген сөздер "Қазақстан Республикасы Ұлттық қауіпсiздiк комитетінің Шекара қызметі, Авиация қызметі, Шекара академиясы және Қазақстан Республикасы ұлттық қауіпсіздік органдарының Қазақстан Республикасының заңнамасында белгіленген тәртіппен айқындалатын өзге де бөлімшелері" деген сөздермен ауыстырылсын;</w:t>
      </w:r>
    </w:p>
    <w:bookmarkEnd w:id="34"/>
    <w:bookmarkStart w:name="z46" w:id="3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29-баптың</w:t>
      </w:r>
      <w:r>
        <w:rPr>
          <w:rFonts w:ascii="Times New Roman"/>
          <w:b w:val="false"/>
          <w:i w:val="false"/>
          <w:color w:val="000000"/>
          <w:sz w:val="28"/>
        </w:rPr>
        <w:t xml:space="preserve"> 2-тармағындағы "Қарулы Күштер, сондай-ақ оның құрамына кiретін Ұлттық ұлан, Ұлттық қауіпсiздiк комитетінің Шекара қызметі" деген сөздер "Қазақстан Республикасының Қарулы Күштері, сондай-ақ оның құрамына кiретін Ұлттық ұланы, Ұлттық қауіпсiздiк комитетінің Шекара қызметі, Авиация қызметі, Шекара академиясы және Қазақстан Республикасы ұлттық қауіпсіздік органдарының Қазақстан Республикасының заңнамасында белгіленген тәртіппен айқындалатын өзге де бөлімшелері" деген сөздермен ауыстырылсын.</w:t>
      </w:r>
    </w:p>
    <w:bookmarkEnd w:id="35"/>
    <w:bookmarkStart w:name="z47" w:id="36"/>
    <w:p>
      <w:pPr>
        <w:spacing w:after="0"/>
        <w:ind w:left="0"/>
        <w:jc w:val="both"/>
      </w:pPr>
      <w:r>
        <w:rPr>
          <w:rFonts w:ascii="Times New Roman"/>
          <w:b w:val="false"/>
          <w:i w:val="false"/>
          <w:color w:val="000000"/>
          <w:sz w:val="28"/>
        </w:rPr>
        <w:t xml:space="preserve">
      15. "Әскери полиция органдары туралы" 2005 жылғы 21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5, 4-құжат; 2007 ж., № 9, 67-құжат; № 10, 69-құжат; 2008 ж., № 6-7, 27-құжат; 2009 ж., № 15-16, 73-құжат; 2012 ж., № 4, 32-құжат; 2014 ж., № 1, 4-құжат; № 7, 37-құжат; № 8, 44-құжат; № 14, 84-құжат; № 16, 90-құжат; № 19-I, 19-II, 96-құжат; 2015 ж., № 1, 2-құжат; № 22-II, 148-құжат; 2017 ж., № 11, 29-құжат; № 14, 49-құжат; 2019 ж., № 24-I, 119-құжат):</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5-баптың</w:t>
      </w:r>
      <w:r>
        <w:rPr>
          <w:rFonts w:ascii="Times New Roman"/>
          <w:b w:val="false"/>
          <w:i w:val="false"/>
          <w:color w:val="000000"/>
          <w:sz w:val="28"/>
        </w:rPr>
        <w:t xml:space="preserve"> екінші бөлігінде: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тармақшадағы</w:t>
      </w:r>
      <w:r>
        <w:rPr>
          <w:rFonts w:ascii="Times New Roman"/>
          <w:b w:val="false"/>
          <w:i w:val="false"/>
          <w:color w:val="000000"/>
          <w:sz w:val="28"/>
        </w:rPr>
        <w:t xml:space="preserve"> "Ұлттық қауіпсіздік комитетінің объектілерін", "қамтамасыз ету болып табылады." деген сөздер тиісінше "Қазақстан Республикасы ұлттық қауіпсіздік органдарының объектілерін", "қамтамасыз ету;" деген сөздермен ауыстырылсын;</w:t>
      </w:r>
    </w:p>
    <w:bookmarkStart w:name="z50" w:id="37"/>
    <w:p>
      <w:pPr>
        <w:spacing w:after="0"/>
        <w:ind w:left="0"/>
        <w:jc w:val="both"/>
      </w:pPr>
      <w:r>
        <w:rPr>
          <w:rFonts w:ascii="Times New Roman"/>
          <w:b w:val="false"/>
          <w:i w:val="false"/>
          <w:color w:val="000000"/>
          <w:sz w:val="28"/>
        </w:rPr>
        <w:t>
      мынадай мазмұндағы 4) тармақшамен толықтырылсын:</w:t>
      </w:r>
    </w:p>
    <w:bookmarkEnd w:id="37"/>
    <w:p>
      <w:pPr>
        <w:spacing w:after="0"/>
        <w:ind w:left="0"/>
        <w:jc w:val="both"/>
      </w:pPr>
      <w:r>
        <w:rPr>
          <w:rFonts w:ascii="Times New Roman"/>
          <w:b w:val="false"/>
          <w:i w:val="false"/>
          <w:color w:val="000000"/>
          <w:sz w:val="28"/>
        </w:rPr>
        <w:t>
      "4) Қазақстан Республикасы ұлттық қауіпсіздік органдарының әкімшілік құқық бұзушылықтар туралы істер бойынша іс жүргізу саласындағы қызметін Қазақстан Республикасы Ұлттық қауіпсіздік комитетінің Төрағасы айқындайтын тәртіппен және шектерде үйлестіру болып табылады.".</w:t>
      </w:r>
    </w:p>
    <w:bookmarkStart w:name="z51" w:id="38"/>
    <w:p>
      <w:pPr>
        <w:spacing w:after="0"/>
        <w:ind w:left="0"/>
        <w:jc w:val="both"/>
      </w:pPr>
      <w:r>
        <w:rPr>
          <w:rFonts w:ascii="Times New Roman"/>
          <w:b w:val="false"/>
          <w:i w:val="false"/>
          <w:color w:val="000000"/>
          <w:sz w:val="28"/>
        </w:rPr>
        <w:t xml:space="preserve">
      16. "Босқындар туралы" 2009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23, 116-құжат; 2010 ж., № 24, 149-құжат; 2012 ж., № 8, 64-құжат; 2013 ж., № 2, 10, 13-құжаттар; № 9, 51-құжат; № 14, 75-құжат; 2014 ж., № 1, 4-құжат; № 7, 37-құжат; № 14, 84-құжат; № 19-I, 19-II, 96-құжат; 2016 ж., № 24, 131-құжат; 2020 ж., № 10, 39-құжат; № 13, 67-құжат):</w:t>
      </w:r>
    </w:p>
    <w:bookmarkEnd w:id="38"/>
    <w:bookmarkStart w:name="z52" w:id="3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6-баптың</w:t>
      </w:r>
      <w:r>
        <w:rPr>
          <w:rFonts w:ascii="Times New Roman"/>
          <w:b w:val="false"/>
          <w:i w:val="false"/>
          <w:color w:val="000000"/>
          <w:sz w:val="28"/>
        </w:rPr>
        <w:t xml:space="preserve"> 13-3) тармақшасындағы "шекара бұзушыларды" деген сөз "Қазақстан Республикасының Мемлекеттік шекарасын бұзушыларды" деген сөздермен ауыстырылсын;</w:t>
      </w:r>
    </w:p>
    <w:bookmarkEnd w:id="39"/>
    <w:bookmarkStart w:name="z53" w:id="4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10-баптың</w:t>
      </w:r>
      <w:r>
        <w:rPr>
          <w:rFonts w:ascii="Times New Roman"/>
          <w:b w:val="false"/>
          <w:i w:val="false"/>
          <w:color w:val="000000"/>
          <w:sz w:val="28"/>
        </w:rPr>
        <w:t xml:space="preserve"> 3-тармағының бірінші бөлігіндегі "қауіпсіздік комитеті Шекара қызметiнiң бөлімшесіне" деген сөздер "қауіпсіздік комитетінің Шекара қызметi аумақтық бөлімшесінің құрылымдық бөлімшесіне" деген сөздермен ауыстырылсын.</w:t>
      </w:r>
    </w:p>
    <w:bookmarkEnd w:id="40"/>
    <w:bookmarkStart w:name="z54" w:id="41"/>
    <w:p>
      <w:pPr>
        <w:spacing w:after="0"/>
        <w:ind w:left="0"/>
        <w:jc w:val="both"/>
      </w:pPr>
      <w:r>
        <w:rPr>
          <w:rFonts w:ascii="Times New Roman"/>
          <w:b w:val="false"/>
          <w:i w:val="false"/>
          <w:color w:val="000000"/>
          <w:sz w:val="28"/>
        </w:rPr>
        <w:t xml:space="preserve">
      17. "Сыртқы барлау туралы" 2010 жылғы 22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10, 46-құжат; 2011 ж., № 1, 3-құжат; 2012 ж., № 4, 32-құжат; № 5, 41-құжат; № 8, 63-құжат; 2013 ж., № 2, 10-құжат; 2014 ж., № 7, 33-құжат; № 14, 84-құжат; № 21, 118-құжат; 2015 ж., № 22-V, 156-құжат; 2016 ж., № 24, 126-құжат; 2017 ж., № 16, 56-құжат; 2018 ж., № 14, 42-құжат; 2019 ж., № 5-6, 27-құжат; № 24-I, 119-құжат):</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6-баптың</w:t>
      </w:r>
      <w:r>
        <w:rPr>
          <w:rFonts w:ascii="Times New Roman"/>
          <w:b w:val="false"/>
          <w:i w:val="false"/>
          <w:color w:val="000000"/>
          <w:sz w:val="28"/>
        </w:rPr>
        <w:t xml:space="preserve"> 1) тармақшасының алтыншы абзацы "Мемлекеттік шекарасын," деген сөздерден кейін "Қазақстан Республикасының" деген сөздермен толықтырылсын.</w:t>
      </w:r>
    </w:p>
    <w:bookmarkStart w:name="z56" w:id="42"/>
    <w:p>
      <w:pPr>
        <w:spacing w:after="0"/>
        <w:ind w:left="0"/>
        <w:jc w:val="both"/>
      </w:pPr>
      <w:r>
        <w:rPr>
          <w:rFonts w:ascii="Times New Roman"/>
          <w:b w:val="false"/>
          <w:i w:val="false"/>
          <w:color w:val="000000"/>
          <w:sz w:val="28"/>
        </w:rPr>
        <w:t xml:space="preserve">
      18. "Қазақстан Республикасының әуе кеңістігін пайдалану және авиация қызметі туралы" 2010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17-18, 113-құжат; 2011 ж., № 1, 2-құжат; № 5, 43-құжат; № 11, 102-құжат; 2012 ж., № 8, 64-құжат; № 14, 95-құжат; № 15, 97-құжат; 2013 ж., № 14, 72-құжат; № 16, 83-құжат; 2014 ж., № 7, 37-құжат; № 10, 52-құжат; № 16, 90-құжат; № 19-I, 19-II, 96-құжат; № 23, 143-құжат; 2015 ж., № 19-I, 100-құжат; № 20-ІV, 113-құжат; № 23-II, 170, 172-құжаттар; 2016 ж., № 8-І, 65-құжат; № 24, 124-құжат; 2017 ж., № 9, 22-құжат; № 11, 29-құжат; № 14, 51-құжат; № 16, 56-құжат; № 22-III, 109-құжат; 2018 ж., № 10, 32-құжат; № 19, 62-құжат; 2019 ж., № 8, 45-құжат; № 23, 103-құжат; 2020 ж., № 9, 33-құжат; № 12, 61-құжат; № 13, 67-құжат; № 14, 68-құжат; № 16, 77-құжат):</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6-баптың</w:t>
      </w:r>
      <w:r>
        <w:rPr>
          <w:rFonts w:ascii="Times New Roman"/>
          <w:b w:val="false"/>
          <w:i w:val="false"/>
          <w:color w:val="000000"/>
          <w:sz w:val="28"/>
        </w:rPr>
        <w:t xml:space="preserve"> 2-тармағындағы "Қазақстан Республикасының мемлекеттік авиация саласындағы уәкілетті органының, ішкі істер органдарының, Ұлттық қауiпсiздiк комитетi Шекара қызметінің" деген сөздер "Мемлекеттік авиация саласындағы уәкілетті органның, Қазақстан Республикасының ішкі істер және ұлттық қауiпсiздiк органдарының" деген сөздермен ауыстырылсын.</w:t>
      </w:r>
    </w:p>
    <w:bookmarkStart w:name="z58" w:id="43"/>
    <w:p>
      <w:pPr>
        <w:spacing w:after="0"/>
        <w:ind w:left="0"/>
        <w:jc w:val="both"/>
      </w:pPr>
      <w:r>
        <w:rPr>
          <w:rFonts w:ascii="Times New Roman"/>
          <w:b w:val="false"/>
          <w:i w:val="false"/>
          <w:color w:val="000000"/>
          <w:sz w:val="28"/>
        </w:rPr>
        <w:t xml:space="preserve">
      19.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5, 42-құжат; № 15, 118-құжат; № 16, 129-құжат; № 17, 136-құжат; № 24, 196-құжат; 2012 ж., № 2, 11, 16-құжаттар; № 4, 30, 32-құжаттар; № 5, 41-құжат; № 6, 43-құжат; № 8, 64-құжат; № 13, 91-құжат; № 14, 95-құжат; № 21-22, 124-құжат; 2013 ж., № 2, 13-құжат; № 8, 50-құжат; № 9, 51-құжат; № 15, 82-құжат; № 16, 83-құжат; 2014 ж., № 1, 9-құжат; № 2, 10, 12-құжаттар; № 4-5, 24-құжат; № 7, 37-құжат; № 12, 82-құжат; № 19-І, 19-ІІ, 94, 96-құжаттар; № 22, 131-құжат; № 23, 143-құжат; 2015 ж., № 8, 42-құжат; № 11, 57-құжат; № 14, 72-құжат; № 19-І, 99-құжат; № 19-ІІ, 103, 105-құжаттар; № 20-ІV, 113-құжат; № 20-VІІ, 117-құжат; № 21-І, 124-құжат; № 21-ІІ, 130-құжат; № 21-ІІІ, 135-құжат; № 22-ІІ, 145, 148-құжаттар; № 22-VІ, 159-құжат; № 23-ІІ, 170, 172-құжаттар; 2016 ж., № 7-І, 47-құжат; № 7-ІІ, 56-құжат; № 8-І, 62-құжат; № 24, 124-құжат; 2017 ж., № 4, 7-құжат; № 9, 22-құжат; № 11, 29-құжат; № 13, 45-құжат; № 14, 51, 54-құжаттар; № 15, 55-құжат; № 20, 96-құжат; № 22-ІІІ, 109-құжат; 2018 ж., № 1, 4-құжат; № 7-8, 22-құжат; № 10, 32-құжат; № 11, 37-құжат; № 15, 47-құжат; № 19, 62-құжат; № 22, 82-құжат; № 23, 91-құжат; 2019 ж., № 2, 6-құжат; № 5-6, 27-құжат; № 7, 37, 39-құжаттар; № 8, 45, 46-құжаттар; № 15-16, 67-құжат; № 19-20, 86-құжат; № 21-22, 91-құжат; № 23, 103, 106, 108-құжаттар; № 24-I, 118, 119-құжаттар; 2020 ж., № 9, 33-құжат; № 12, 61-құжат; № 14, 68-құжат; 2020 жылғы 7 қазанда "Егемен Қазақстан" және "Казахстанская правда" газеттерінде жарияланған "Қазақстан Республикасының кейбір заңнамалық актілеріне сыбайлас жемқорлыққа қарсы іс-қимыл мәселелері бойынша өзгерістер мен толықтырулар енгізу туралы" 2020 жылғы 6 қазандағы Қазақстан Республикасының Заңы; 2020 жылғы 3 қарашада "Егемен Қазақстан" және "Казахстанская правда" газеттерінде жарияланған "Қазақстан Республикасының кейбір заңнамалық актілеріне мәдениет мәселелері бойынша өзгерістер мен толықтырулар енгізу туралы" 2020 жылғы 2 қарашадағы Қазақстан Республикасының Заңы):</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161-баптың</w:t>
      </w:r>
      <w:r>
        <w:rPr>
          <w:rFonts w:ascii="Times New Roman"/>
          <w:b w:val="false"/>
          <w:i w:val="false"/>
          <w:color w:val="000000"/>
          <w:sz w:val="28"/>
        </w:rPr>
        <w:t xml:space="preserve"> 1-тармағының екінші бөлігіндегі "әскери мүлікті" деген сөздер "мүлікті" деген сөзбен ауыстырылсын.</w:t>
      </w:r>
    </w:p>
    <w:bookmarkStart w:name="z60" w:id="44"/>
    <w:p>
      <w:pPr>
        <w:spacing w:after="0"/>
        <w:ind w:left="0"/>
        <w:jc w:val="both"/>
      </w:pPr>
      <w:r>
        <w:rPr>
          <w:rFonts w:ascii="Times New Roman"/>
          <w:b w:val="false"/>
          <w:i w:val="false"/>
          <w:color w:val="000000"/>
          <w:sz w:val="28"/>
        </w:rPr>
        <w:t xml:space="preserve">
      20. "Халықтың көші-қоны туралы" 2011 жылғы 22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2011 ж., № 16, 127-құжат; 2012 ж., № 5, 41-құжат; № 8, 64-құжат; № 15, 97-құжат; 2013 ж., № 9, 51-құжат; № 21-22, 114-құжат; № 23-24, 116-құжат; 2014 ж., № 11, 64-құжат; № 16, 90-құжат; № 21, 118-құжат; № 23, 143-құжат; 2015 ж., № 19-II, 102-құжат; № 20-IV, 113-құжат; № 22-I, 143-құжат; № 22-V, 154, 158-құжаттар; № 22-VI, 159-құжат; 2016 ж., № 7-I, 49-құжат; № 23, 118-құжат; № 24, 131-құжат; 2017 ж., № 16, 56-құжат; № 22-III, 109-құжат; 2018 ж., № 7-8, 22-құжат; № 9, 27-құжат; № 15, 50-құжат; № 22, 83-құжат; 2019 ж., № 21-22, 90-құжат; № 24-II, 120-құжат; 2020 ж., № 10, 39-құжат):</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6-баптың</w:t>
      </w:r>
      <w:r>
        <w:rPr>
          <w:rFonts w:ascii="Times New Roman"/>
          <w:b w:val="false"/>
          <w:i w:val="false"/>
          <w:color w:val="000000"/>
          <w:sz w:val="28"/>
        </w:rPr>
        <w:t xml:space="preserve"> 4-тармағының екінші бөлігіндегі "мемлекеттік шекарасын" деген сөздер "Мемлекеттік шекарасын" деген сөздермен ауыстырылсын.</w:t>
      </w:r>
    </w:p>
    <w:bookmarkStart w:name="z62" w:id="45"/>
    <w:p>
      <w:pPr>
        <w:spacing w:after="0"/>
        <w:ind w:left="0"/>
        <w:jc w:val="both"/>
      </w:pPr>
      <w:r>
        <w:rPr>
          <w:rFonts w:ascii="Times New Roman"/>
          <w:b w:val="false"/>
          <w:i w:val="false"/>
          <w:color w:val="000000"/>
          <w:sz w:val="28"/>
        </w:rPr>
        <w:t xml:space="preserve">
      21. "Қазақстан Республикасының ұлттық қауіпсіздігі туралы" 2012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Парламентiнiң Жаршысы, 2012 ж., № 1, 3-құжат; № 8, 64-құжат; № 10, 77-құжат; № 14, 94-құжат; 2013 ж., № 14, 75-құжат; 2014 ж., № 1, 4-құжат; № 7, 37-құжат; № 11, 61-құжат; № 14, 84-құжат; № 16, 90-құжат; № 21, 118, 122-құжаттар; 2015 ж., № 20-IV, 113-құжат; № 21-ІІ, 130-құжат; № 22-V, 154, 156-құжаттар; № 23-ІI, 172-құжат; 2016 ж., № 7-I, 50-құжат; № 12, 87-құжат; № 24, 126-құжат; 2017 ж., № 16, 56-құжат; № 23-V, 113-құжат; 2018 ж., № 16, 55-құжат; № 24, 93-құжат; 2019 ж., № 15-16, 67-құжат; 2020 ж., № 12, 61-құжат; № 14, 73-құжат; № 16, 77-құжат; 2020 жылғы 7 қазанда "Егемен Қазақстан" және "Казахстанская правда" газеттерінде жарияланған "Қазақстан Республикасының кейбір заңнамалық актілеріне сыбайлас жемқорлыққа қарсы іс-қимыл мәселелері бойынша өзгерістер мен толықтырулар енгізу туралы" 2020 жылғы 6 қазандағы Қазақстан Республикасының Заңы):</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6-баптың</w:t>
      </w:r>
      <w:r>
        <w:rPr>
          <w:rFonts w:ascii="Times New Roman"/>
          <w:b w:val="false"/>
          <w:i w:val="false"/>
          <w:color w:val="000000"/>
          <w:sz w:val="28"/>
        </w:rPr>
        <w:t xml:space="preserve"> 1-тармағының 14) тармақшасындағы, 15-баптың 1-тармағының 1) тармақшасындағы "Қазақстан Республикасының мемлекеттiк шекарасының қол сұғылмаушылығына, оның өзіне", "мемлекеттік шекараны" деген сөздер тиісінше "Қазақстан Республикасы Мемлекеттiк шекарасының қол сұғылмаушылығына және Қазақстан Республикасына қатысты", "Қазақстан Республикасының Мемлекеттік шекарасын" деген сөздермен ауыстырылсын.</w:t>
      </w:r>
    </w:p>
    <w:bookmarkStart w:name="z64" w:id="46"/>
    <w:p>
      <w:pPr>
        <w:spacing w:after="0"/>
        <w:ind w:left="0"/>
        <w:jc w:val="both"/>
      </w:pPr>
      <w:r>
        <w:rPr>
          <w:rFonts w:ascii="Times New Roman"/>
          <w:b w:val="false"/>
          <w:i w:val="false"/>
          <w:color w:val="000000"/>
          <w:sz w:val="28"/>
        </w:rPr>
        <w:t xml:space="preserve">
      22. "Әскери қызмет және әскери қызметшілердің мәртебесі туралы" 2012 жылғы 16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5, 40-құжат; 2013 ж., № 1, 3-құжат; № 2, 10-құжат; № 3, 15-құжат; № 14, 72-құжат; № 16, 83-құжат; 2014 ж., № 7, 37-құжат; № 8, 49-құжат; № 16, 90-құжат; № 19-I, 19-II, 96-құжат; 2015 ж., № 11, 56-құжат; № 15, 78-құжат; № 19-I, 100-құжат; № 21-III, 135-құжат; № 23-II, 170-құжат; 2017 ж., № 11, 29-құжат; № 13, 45-құжат; № 16, 56-құжат; № 21, 98-құжат; 2018 ж., № 14, 42-құжат; № 15, 47-құжат; 2019 ж., № 24-II, 120, 122-құжаттар; 2020 ж., № 9, 29, 31-құжаттар; № 11, 57-құжат; № 13, 67-құжат; № 16, 77-құжат; 2020 жылғы 7 қазанда "Егемен Қазақстан" және "Казахстанская правда" газеттерінде жарияланған "Қазақстан Республикасының кейбір заңнамалық актілеріне сыбайлас жемқорлыққа қарсы іс-қимыл мәселелері бойынша өзгерістер мен толықтырулар енгізу туралы" 2020 жылғы 6 қазандағы Қазақстан Республикасының Заңы):</w:t>
      </w:r>
    </w:p>
    <w:bookmarkEnd w:id="46"/>
    <w:bookmarkStart w:name="z65" w:id="4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1-баптың</w:t>
      </w:r>
      <w:r>
        <w:rPr>
          <w:rFonts w:ascii="Times New Roman"/>
          <w:b w:val="false"/>
          <w:i w:val="false"/>
          <w:color w:val="000000"/>
          <w:sz w:val="28"/>
        </w:rPr>
        <w:t xml:space="preserve"> 25) тармақшасындағы "Қорғаныс министрлігіне, Ұлттық қауіпсіздік комитетінің Шекара қызметіне және Қазақстан Республикасының" деген сөздер "Қазақстан Республикасының Қорғаныс министрлігіне, Ұлттық қауіпсіздік комитетіне және" деген сөздермен ауыстырылсын;</w:t>
      </w:r>
    </w:p>
    <w:bookmarkEnd w:id="47"/>
    <w:bookmarkStart w:name="z66" w:id="4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44-баптың</w:t>
      </w:r>
      <w:r>
        <w:rPr>
          <w:rFonts w:ascii="Times New Roman"/>
          <w:b w:val="false"/>
          <w:i w:val="false"/>
          <w:color w:val="000000"/>
          <w:sz w:val="28"/>
        </w:rPr>
        <w:t xml:space="preserve"> 4-тармағындағы "заставаларында және комендатураларда" деген сөздер "бөлімшелерінде және бөлімдерінде" деген сөздермен ауыстырылсын;</w:t>
      </w:r>
    </w:p>
    <w:bookmarkEnd w:id="48"/>
    <w:bookmarkStart w:name="z67" w:id="4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55-баптың</w:t>
      </w:r>
      <w:r>
        <w:rPr>
          <w:rFonts w:ascii="Times New Roman"/>
          <w:b w:val="false"/>
          <w:i w:val="false"/>
          <w:color w:val="000000"/>
          <w:sz w:val="28"/>
        </w:rPr>
        <w:t xml:space="preserve"> 6 және 6-1-тармақтарындағы "заставаларының" деген сөз "бөлімшелерінің" деген сөзбен ауыстырылсын.</w:t>
      </w:r>
    </w:p>
    <w:bookmarkEnd w:id="49"/>
    <w:bookmarkStart w:name="z68" w:id="50"/>
    <w:p>
      <w:pPr>
        <w:spacing w:after="0"/>
        <w:ind w:left="0"/>
        <w:jc w:val="both"/>
      </w:pPr>
      <w:r>
        <w:rPr>
          <w:rFonts w:ascii="Times New Roman"/>
          <w:b w:val="false"/>
          <w:i w:val="false"/>
          <w:color w:val="000000"/>
          <w:sz w:val="28"/>
        </w:rPr>
        <w:t xml:space="preserve">
      23. "Қазақстан Республикасының Мемлекеттік шекарасы туралы" 2013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2, 9-құжат; № 15, 81-құжат; 2014 ж., № 7, 37-құжат; № 21, 122, 123-құжаттар; № 22, 131-құжат; 2015 ж., № 1, 2-құжат; № 20-IV, 113-құжат; 2016 ж., № 8-II, 71-құжат; № 24, 131-құжат; 2017 ж., № 9, 17-құжат; № 11, 29-құжат; № 16, 56-құжат; № 23-III, 111-құжат; № 23-V, 113-құжат; 2019 ж., № 7, 39-құжат; № 8, 45-құжат; 2020 ж., № 10, 39-құжат; № 16, 77-құжат):</w:t>
      </w:r>
    </w:p>
    <w:bookmarkEnd w:id="50"/>
    <w:bookmarkStart w:name="z69" w:id="5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14-баптың</w:t>
      </w:r>
      <w:r>
        <w:rPr>
          <w:rFonts w:ascii="Times New Roman"/>
          <w:b w:val="false"/>
          <w:i w:val="false"/>
          <w:color w:val="000000"/>
          <w:sz w:val="28"/>
        </w:rPr>
        <w:t xml:space="preserve"> 3-1-тармағының екінші бөлігі "бақылау түрлері" деген сөздерден кейін "Қазақстан Республикасының аумағы немесе шет мемлекеттің аумағы арқылы транзитпен жүріп өту кезінде жолаушыларды түсіруді (отырғызуды), жүктер мен тауарларды түсіруді (тиеуді) жүзеге асыруға тыйым сақталған кезде" деген сөздермен толықтырылсын;</w:t>
      </w:r>
    </w:p>
    <w:bookmarkEnd w:id="51"/>
    <w:bookmarkStart w:name="z70" w:id="5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16-баптың</w:t>
      </w:r>
      <w:r>
        <w:rPr>
          <w:rFonts w:ascii="Times New Roman"/>
          <w:b w:val="false"/>
          <w:i w:val="false"/>
          <w:color w:val="000000"/>
          <w:sz w:val="28"/>
        </w:rPr>
        <w:t xml:space="preserve"> 1-тармағы "рұқсаты негізінде" деген сөздерден кейін "кеменің тұрған жері туралы ақпаратты үнемі автоматты түрде беруді қамтамасыз ететін техникалық бақылау құралдары болған кезде" деген сөздермен толықтырылсын;</w:t>
      </w:r>
    </w:p>
    <w:bookmarkEnd w:id="52"/>
    <w:bookmarkStart w:name="z71" w:id="5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18-баптың </w:t>
      </w:r>
      <w:r>
        <w:rPr>
          <w:rFonts w:ascii="Times New Roman"/>
          <w:b w:val="false"/>
          <w:i w:val="false"/>
          <w:color w:val="000000"/>
          <w:sz w:val="28"/>
        </w:rPr>
        <w:t xml:space="preserve"> 3-тармағының 1) тармақшасындағы "жақын жердегі бөлімі (бөлімшесі)" деген сөздер "жақын жердегі аумақтық бөлімшесінің (құрылымдық бөлімшесінің)" деген сөздермен ауыстырылсын;</w:t>
      </w:r>
    </w:p>
    <w:bookmarkEnd w:id="53"/>
    <w:bookmarkStart w:name="z72" w:id="5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22-1-бапта</w:t>
      </w:r>
      <w:r>
        <w:rPr>
          <w:rFonts w:ascii="Times New Roman"/>
          <w:b w:val="false"/>
          <w:i w:val="false"/>
          <w:color w:val="000000"/>
          <w:sz w:val="28"/>
        </w:rPr>
        <w:t>:</w:t>
      </w:r>
    </w:p>
    <w:bookmarkEnd w:id="54"/>
    <w:bookmarkStart w:name="z73" w:id="55"/>
    <w:p>
      <w:pPr>
        <w:spacing w:after="0"/>
        <w:ind w:left="0"/>
        <w:jc w:val="both"/>
      </w:pPr>
      <w:r>
        <w:rPr>
          <w:rFonts w:ascii="Times New Roman"/>
          <w:b w:val="false"/>
          <w:i w:val="false"/>
          <w:color w:val="000000"/>
          <w:sz w:val="28"/>
        </w:rPr>
        <w:t>
      бірінші бөліктің 4) тармақшасы мынадай редакцияда жазылсын:</w:t>
      </w:r>
    </w:p>
    <w:bookmarkEnd w:id="55"/>
    <w:p>
      <w:pPr>
        <w:spacing w:after="0"/>
        <w:ind w:left="0"/>
        <w:jc w:val="both"/>
      </w:pPr>
      <w:r>
        <w:rPr>
          <w:rFonts w:ascii="Times New Roman"/>
          <w:b w:val="false"/>
          <w:i w:val="false"/>
          <w:color w:val="000000"/>
          <w:sz w:val="28"/>
        </w:rPr>
        <w:t>
      "4) Қазақстан Республикасының шектес мемлекеттермен шекаралық ынтымақтастығының халықаралық орталықтары шегінде Мемлекеттік шекараны кесіп өтетін адамдарға, Мемлекеттік шекара арқылы өткізілетін көлік құралдарына, жүктер мен тауарларға қатысты жүзеге асырады. Бұл ретте Қазақстан Республикасының құқық қорғау және арнаулы мемлекеттік органдарының қызметкерлерін шектері Еуразиялық экономикалық одақтың кедендік шекарасының учаскелерімен толық немесе ішінара тұспа-тұс келетін арнайы экономикалық аймақ шегінде қызметтік міндеттерді шешу үшін Мемлекеттік шекара арқылы өткізу олардың орналасуына сәйкес келетін Қазақстан Республикасы аумақтық құқық қорғау немесе арнаулы мемлекеттік органының бірінші басшысы (оны алмастыратын адам) қол қойған, Қазақстан Республикасы Ұлттық қауіпсіздік комитетінің аумақтық органымен келісілген және Қазақстан Республикасының Ұлттық қауіпсіздік комитеті Шекара қызметінің осындай арнайы экономикалық аймақтың аумағында қызметін жүзеге асыратын аумақтық бөлімшесіне ұсынылған тізімдер негізінде қызметтік куәліктер бойынша жүзеге асырылады.";</w:t>
      </w:r>
    </w:p>
    <w:bookmarkStart w:name="z74" w:id="56"/>
    <w:p>
      <w:pPr>
        <w:spacing w:after="0"/>
        <w:ind w:left="0"/>
        <w:jc w:val="both"/>
      </w:pPr>
      <w:r>
        <w:rPr>
          <w:rFonts w:ascii="Times New Roman"/>
          <w:b w:val="false"/>
          <w:i w:val="false"/>
          <w:color w:val="000000"/>
          <w:sz w:val="28"/>
        </w:rPr>
        <w:t>
      екінші бөлік алып тасталсын;</w:t>
      </w:r>
    </w:p>
    <w:bookmarkEnd w:id="56"/>
    <w:bookmarkStart w:name="z75" w:id="5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24-баптың</w:t>
      </w:r>
      <w:r>
        <w:rPr>
          <w:rFonts w:ascii="Times New Roman"/>
          <w:b w:val="false"/>
          <w:i w:val="false"/>
          <w:color w:val="000000"/>
          <w:sz w:val="28"/>
        </w:rPr>
        <w:t xml:space="preserve"> 4-тармағының бірінші сөйлеміндегі "Ұлттық қауіпсіздік комитеті Шекара қызметінің" деген сөздер "ұлттық қауіпсіздік органдарының" деген сөздермен ауыстырылсын;</w:t>
      </w:r>
    </w:p>
    <w:bookmarkEnd w:id="57"/>
    <w:bookmarkStart w:name="z76" w:id="5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32-баптың</w:t>
      </w:r>
      <w:r>
        <w:rPr>
          <w:rFonts w:ascii="Times New Roman"/>
          <w:b w:val="false"/>
          <w:i w:val="false"/>
          <w:color w:val="000000"/>
          <w:sz w:val="28"/>
        </w:rPr>
        <w:t xml:space="preserve"> 2-тармағының бірінші абзацы "көлік ұйымдары қызметкерлерінің" деген сөздерден кейін ", сондай-ақ өткізу пунктінде өздеріне Қазақстан Республикасының заңдарымен жүктелген міндеттерді шешуге уәкілеттік берілген құқық қорғау және арнаулы мемлекеттік органдар қызметкерлерінің және өзге де лауазымды адамдардың" деген сөздермен толықтырылсын;</w:t>
      </w:r>
    </w:p>
    <w:bookmarkEnd w:id="58"/>
    <w:bookmarkStart w:name="z77" w:id="5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42-баптың</w:t>
      </w:r>
      <w:r>
        <w:rPr>
          <w:rFonts w:ascii="Times New Roman"/>
          <w:b w:val="false"/>
          <w:i w:val="false"/>
          <w:color w:val="000000"/>
          <w:sz w:val="28"/>
        </w:rPr>
        <w:t xml:space="preserve"> 1-тармағындағы "Ұлттық қауіпсіздік комитетінің Шекара қызметін" деген сөздер "Ұлттық қауіпсіздік комитеті Шекара қызметінің жақын жердегі бөлімшесін жазбаша еркін нысанда" деген сөздермен ауыстырылсын;</w:t>
      </w:r>
    </w:p>
    <w:bookmarkEnd w:id="59"/>
    <w:bookmarkStart w:name="z78" w:id="6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56-бапта</w:t>
      </w:r>
      <w:r>
        <w:rPr>
          <w:rFonts w:ascii="Times New Roman"/>
          <w:b w:val="false"/>
          <w:i w:val="false"/>
          <w:color w:val="000000"/>
          <w:sz w:val="28"/>
        </w:rPr>
        <w:t>:</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тармақшадағы</w:t>
      </w:r>
      <w:r>
        <w:rPr>
          <w:rFonts w:ascii="Times New Roman"/>
          <w:b w:val="false"/>
          <w:i w:val="false"/>
          <w:color w:val="000000"/>
          <w:sz w:val="28"/>
        </w:rPr>
        <w:t xml:space="preserve"> "істер бойынша алдын ала тергеуді және іс жүргізуді" деген сөздер "қылмыстық құқық бұзушылықтар туралы істер бойынша сотқа дейінгі тергеп-тексеру жүргізуді және әкімшілік құқық бұзушылықтар туралы істер бойынша іс жүргізуді"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тармақшадағы</w:t>
      </w:r>
      <w:r>
        <w:rPr>
          <w:rFonts w:ascii="Times New Roman"/>
          <w:b w:val="false"/>
          <w:i w:val="false"/>
          <w:color w:val="000000"/>
          <w:sz w:val="28"/>
        </w:rPr>
        <w:t xml:space="preserve"> "штабтарының" деген сөз "басқару органдарының"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тармақша</w:t>
      </w:r>
      <w:r>
        <w:rPr>
          <w:rFonts w:ascii="Times New Roman"/>
          <w:b w:val="false"/>
          <w:i w:val="false"/>
          <w:color w:val="000000"/>
          <w:sz w:val="28"/>
        </w:rPr>
        <w:t xml:space="preserve"> "шекарасын" деген сөзден кейін "күзетуді" деген сөзбен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тармақша</w:t>
      </w:r>
      <w:r>
        <w:rPr>
          <w:rFonts w:ascii="Times New Roman"/>
          <w:b w:val="false"/>
          <w:i w:val="false"/>
          <w:color w:val="000000"/>
          <w:sz w:val="28"/>
        </w:rPr>
        <w:t xml:space="preserve"> "органдарында," деген сөзден кейін "әскери, арнаулы"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тармақша</w:t>
      </w:r>
      <w:r>
        <w:rPr>
          <w:rFonts w:ascii="Times New Roman"/>
          <w:b w:val="false"/>
          <w:i w:val="false"/>
          <w:color w:val="000000"/>
          <w:sz w:val="28"/>
        </w:rPr>
        <w:t xml:space="preserve"> "қауіпсіздік комитетінің" деген сөздерден кейін "әскери, арнаулы"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 тармақшадағы</w:t>
      </w:r>
      <w:r>
        <w:rPr>
          <w:rFonts w:ascii="Times New Roman"/>
          <w:b w:val="false"/>
          <w:i w:val="false"/>
          <w:color w:val="000000"/>
          <w:sz w:val="28"/>
        </w:rPr>
        <w:t xml:space="preserve"> "Ұлттық қауіпсіздік комитеті Шекара қызметінің" деген сөздер "ұлттық қауіпсіздік органдарының" деген сөздермен ауыстырылсын;</w:t>
      </w:r>
    </w:p>
    <w:bookmarkStart w:name="z86" w:id="61"/>
    <w:p>
      <w:pPr>
        <w:spacing w:after="0"/>
        <w:ind w:left="0"/>
        <w:jc w:val="both"/>
      </w:pPr>
      <w:r>
        <w:rPr>
          <w:rFonts w:ascii="Times New Roman"/>
          <w:b w:val="false"/>
          <w:i w:val="false"/>
          <w:color w:val="000000"/>
          <w:sz w:val="28"/>
        </w:rPr>
        <w:t>
      мынадай мазмұндағы 36-1) және 37-1) тармақшалармен толықтырылсын:</w:t>
      </w:r>
    </w:p>
    <w:bookmarkEnd w:id="61"/>
    <w:bookmarkStart w:name="z88" w:id="62"/>
    <w:p>
      <w:pPr>
        <w:spacing w:after="0"/>
        <w:ind w:left="0"/>
        <w:jc w:val="both"/>
      </w:pPr>
      <w:r>
        <w:rPr>
          <w:rFonts w:ascii="Times New Roman"/>
          <w:b w:val="false"/>
          <w:i w:val="false"/>
          <w:color w:val="000000"/>
          <w:sz w:val="28"/>
        </w:rPr>
        <w:t>
      "36-1) Қазақстан Республикасының әуе кеңістігін пайдалану және авиация қызметі туралы заңнамасының талаптарын ескере отырып, Қазақстан Республикасы Ұлттық қауіпсіздік комитеті Шекара қызметінің пилотсыз ұшу аппараттарын қолдану қағидаларын бекітеді;";</w:t>
      </w:r>
    </w:p>
    <w:bookmarkEnd w:id="62"/>
    <w:bookmarkStart w:name="z89" w:id="63"/>
    <w:p>
      <w:pPr>
        <w:spacing w:after="0"/>
        <w:ind w:left="0"/>
        <w:jc w:val="both"/>
      </w:pPr>
      <w:r>
        <w:rPr>
          <w:rFonts w:ascii="Times New Roman"/>
          <w:b w:val="false"/>
          <w:i w:val="false"/>
          <w:color w:val="000000"/>
          <w:sz w:val="28"/>
        </w:rPr>
        <w:t>
      "37-1) Қазақстан Республикасының қорғаныс өнеркәсібі және мемлекеттік қорғаныстық тапсырыс туралы заңнамасына сәйкес, Қазақстан Республикасы Ұлттық қауіпсіздік комитеті Шекара қызметі өкілдерінің шекара корабльдерін, катерлері мен кемелерін дайындау, оларға техникалық және өзге де құжаттаманы келісу, оларды өндіруді бақылау және қабылдау жөніндегі қызметі қағидаларын бекітеді;";</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 тармақша</w:t>
      </w:r>
      <w:r>
        <w:rPr>
          <w:rFonts w:ascii="Times New Roman"/>
          <w:b w:val="false"/>
          <w:i w:val="false"/>
          <w:color w:val="000000"/>
          <w:sz w:val="28"/>
        </w:rPr>
        <w:t xml:space="preserve"> "жылқыларды" деген сөзден кейін "ұстау және"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тармақшадағы</w:t>
      </w:r>
      <w:r>
        <w:rPr>
          <w:rFonts w:ascii="Times New Roman"/>
          <w:b w:val="false"/>
          <w:i w:val="false"/>
          <w:color w:val="000000"/>
          <w:sz w:val="28"/>
        </w:rPr>
        <w:t xml:space="preserve"> "Қазақстан Республикасы Ұлттық қауіпсіздік комитетінің Шекара қызметінде" деген сөздер "Қазақстан Республикасының Мемлекеттік шекарасын күзетуді" деген сөздермен ауыстырылсын;</w:t>
      </w:r>
    </w:p>
    <w:bookmarkStart w:name="z91" w:id="64"/>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62-баптың</w:t>
      </w:r>
      <w:r>
        <w:rPr>
          <w:rFonts w:ascii="Times New Roman"/>
          <w:b w:val="false"/>
          <w:i w:val="false"/>
          <w:color w:val="000000"/>
          <w:sz w:val="28"/>
        </w:rPr>
        <w:t xml:space="preserve"> 1-тармағы мынадай мазмұндағы 4-1) тармақшамен толықтырылсын:</w:t>
      </w:r>
    </w:p>
    <w:bookmarkEnd w:id="64"/>
    <w:bookmarkStart w:name="z92" w:id="65"/>
    <w:p>
      <w:pPr>
        <w:spacing w:after="0"/>
        <w:ind w:left="0"/>
        <w:jc w:val="both"/>
      </w:pPr>
      <w:r>
        <w:rPr>
          <w:rFonts w:ascii="Times New Roman"/>
          <w:b w:val="false"/>
          <w:i w:val="false"/>
          <w:color w:val="000000"/>
          <w:sz w:val="28"/>
        </w:rPr>
        <w:t>
      "4-1) шекара кеңістігінде құқық бұзушылықтардың жолын кесу кезінде Қазақстан Республикасы Ұлттық қауіпсіздік комитетінің Шекара қызметі алып қойған және Қазақстан Республикасының заңнамасында белгіленген тәртіппен иесіз деп танылған мүлікті есепке алуды, сақтауды, бағалауды және одан әрі пайдалануды ұйымдастырады;";</w:t>
      </w:r>
    </w:p>
    <w:bookmarkEnd w:id="65"/>
    <w:bookmarkStart w:name="z93" w:id="66"/>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64-баптың</w:t>
      </w:r>
      <w:r>
        <w:rPr>
          <w:rFonts w:ascii="Times New Roman"/>
          <w:b w:val="false"/>
          <w:i w:val="false"/>
          <w:color w:val="000000"/>
          <w:sz w:val="28"/>
        </w:rPr>
        <w:t xml:space="preserve"> 2-тармағындағы "бірлестіктердің, құрамалардың және жауынгерлік" деген сөздер "әскери" деген сөзбен ауыстырылсын;</w:t>
      </w:r>
    </w:p>
    <w:bookmarkEnd w:id="66"/>
    <w:bookmarkStart w:name="z94" w:id="67"/>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66-бапта</w:t>
      </w:r>
      <w:r>
        <w:rPr>
          <w:rFonts w:ascii="Times New Roman"/>
          <w:b w:val="false"/>
          <w:i w:val="false"/>
          <w:color w:val="000000"/>
          <w:sz w:val="28"/>
        </w:rPr>
        <w:t>:</w:t>
      </w:r>
    </w:p>
    <w:bookmarkEnd w:id="67"/>
    <w:bookmarkStart w:name="z95" w:id="68"/>
    <w:p>
      <w:pPr>
        <w:spacing w:after="0"/>
        <w:ind w:left="0"/>
        <w:jc w:val="both"/>
      </w:pPr>
      <w:r>
        <w:rPr>
          <w:rFonts w:ascii="Times New Roman"/>
          <w:b w:val="false"/>
          <w:i w:val="false"/>
          <w:color w:val="000000"/>
          <w:sz w:val="28"/>
        </w:rPr>
        <w:t>
      мынадай мазмұндағы 17-1) тармақшамен толықтырылсын:</w:t>
      </w:r>
    </w:p>
    <w:bookmarkEnd w:id="68"/>
    <w:bookmarkStart w:name="z96" w:id="69"/>
    <w:p>
      <w:pPr>
        <w:spacing w:after="0"/>
        <w:ind w:left="0"/>
        <w:jc w:val="both"/>
      </w:pPr>
      <w:r>
        <w:rPr>
          <w:rFonts w:ascii="Times New Roman"/>
          <w:b w:val="false"/>
          <w:i w:val="false"/>
          <w:color w:val="000000"/>
          <w:sz w:val="28"/>
        </w:rPr>
        <w:t>
      "17-1) шекара кеңістігінде байланыс желілері мен коммуникациялардың сақталуын қамтамасыз етуге;";</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 тармақшалар</w:t>
      </w:r>
      <w:r>
        <w:rPr>
          <w:rFonts w:ascii="Times New Roman"/>
          <w:b w:val="false"/>
          <w:i w:val="false"/>
          <w:color w:val="000000"/>
          <w:sz w:val="28"/>
        </w:rPr>
        <w:t xml:space="preserve"> мынадай редакцияда жазылсын:</w:t>
      </w:r>
    </w:p>
    <w:bookmarkStart w:name="z98" w:id="70"/>
    <w:p>
      <w:pPr>
        <w:spacing w:after="0"/>
        <w:ind w:left="0"/>
        <w:jc w:val="both"/>
      </w:pPr>
      <w:r>
        <w:rPr>
          <w:rFonts w:ascii="Times New Roman"/>
          <w:b w:val="false"/>
          <w:i w:val="false"/>
          <w:color w:val="000000"/>
          <w:sz w:val="28"/>
        </w:rPr>
        <w:t>
      "21) Қазақстан Республикасының әкімшілік құқық бұзушылық туралы заңнамасына сәйкес өзінің қарауына жатқызылған әкімшілік құқық бұзушылықтар туралы істерді жүргізуді қамтамасыз етуге және қарауға;</w:t>
      </w:r>
    </w:p>
    <w:bookmarkEnd w:id="70"/>
    <w:bookmarkStart w:name="z99" w:id="71"/>
    <w:p>
      <w:pPr>
        <w:spacing w:after="0"/>
        <w:ind w:left="0"/>
        <w:jc w:val="both"/>
      </w:pPr>
      <w:r>
        <w:rPr>
          <w:rFonts w:ascii="Times New Roman"/>
          <w:b w:val="false"/>
          <w:i w:val="false"/>
          <w:color w:val="000000"/>
          <w:sz w:val="28"/>
        </w:rPr>
        <w:t>
      22) Қазақстан Республикасының қылмыстық-процестік заңнамасына сәйкес өзінің қарауына жатқызылған қылмыстық құқық бұзушылықтар бойынша сотқа дейінгі тергеп-тексеруді жүзеге асыруға;";</w:t>
      </w:r>
    </w:p>
    <w:bookmarkEnd w:id="71"/>
    <w:bookmarkStart w:name="z100" w:id="72"/>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67-бапта</w:t>
      </w:r>
      <w:r>
        <w:rPr>
          <w:rFonts w:ascii="Times New Roman"/>
          <w:b w:val="false"/>
          <w:i w:val="false"/>
          <w:color w:val="000000"/>
          <w:sz w:val="28"/>
        </w:rPr>
        <w:t>:</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қажетті инженерлік-техникалық құралдарды, құрылысжайлар мен бөгеуіштерді монтаждауды жүзеге асыруға, салуға және орнатуға;</w:t>
      </w:r>
    </w:p>
    <w:p>
      <w:pPr>
        <w:spacing w:after="0"/>
        <w:ind w:left="0"/>
        <w:jc w:val="both"/>
      </w:pPr>
      <w:r>
        <w:rPr>
          <w:rFonts w:ascii="Times New Roman"/>
          <w:b w:val="false"/>
          <w:i w:val="false"/>
          <w:color w:val="000000"/>
          <w:sz w:val="28"/>
        </w:rPr>
        <w:t>
      2) коммуникациялар салуды, қару-жарақ пен әскери техникаға техникалық қызмет көрсету, оларды жөндеу, реконструкциялау жөніндегі қызметті жүзеге асыруға, техника мен қару-жарақты орналастыруға және пайдалануға;";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тармақшадағы</w:t>
      </w:r>
      <w:r>
        <w:rPr>
          <w:rFonts w:ascii="Times New Roman"/>
          <w:b w:val="false"/>
          <w:i w:val="false"/>
          <w:color w:val="000000"/>
          <w:sz w:val="28"/>
        </w:rPr>
        <w:t xml:space="preserve"> "Ұлттық қауіпсіздік комитеті Шекара қызметінің оқу орындарына" деген сөздер "ұлттық қауіпсіздік органдарының әскери, арнаулы оқу орындарына"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бірінші бөлігінің бірінші абзацындағы "Қазақстан Республикасы Ұлттық қауіпсіздік комитетінің Шекара қызметі мен Қазақстан Республикасының Қарулы Күштері пайдаланатын корабльдерге," деген сөздер "Қазақстан Республикасының ұлттық қауіпсіздік органдары мен Қазақстан Республикасының Қарулы Күштері пайдаланатын корабльдерге, катерлерге," деген сөздермен ауыстырылсын;</w:t>
      </w:r>
    </w:p>
    <w:bookmarkStart w:name="z105" w:id="73"/>
    <w:p>
      <w:pPr>
        <w:spacing w:after="0"/>
        <w:ind w:left="0"/>
        <w:jc w:val="both"/>
      </w:pPr>
      <w:r>
        <w:rPr>
          <w:rFonts w:ascii="Times New Roman"/>
          <w:b w:val="false"/>
          <w:i w:val="false"/>
          <w:color w:val="000000"/>
          <w:sz w:val="28"/>
        </w:rPr>
        <w:t>
      13) мынадай мазмұндағы 67-1-баппен толықтырылсын:</w:t>
      </w:r>
    </w:p>
    <w:bookmarkEnd w:id="73"/>
    <w:p>
      <w:pPr>
        <w:spacing w:after="0"/>
        <w:ind w:left="0"/>
        <w:jc w:val="both"/>
      </w:pPr>
      <w:r>
        <w:rPr>
          <w:rFonts w:ascii="Times New Roman"/>
          <w:b w:val="false"/>
          <w:i w:val="false"/>
          <w:color w:val="000000"/>
          <w:sz w:val="28"/>
        </w:rPr>
        <w:t>
      "67-1-бап. Шекара кеңістігі шегінде байланыс желілерін салу</w:t>
      </w:r>
    </w:p>
    <w:p>
      <w:pPr>
        <w:spacing w:after="0"/>
        <w:ind w:left="0"/>
        <w:jc w:val="both"/>
      </w:pPr>
      <w:r>
        <w:rPr>
          <w:rFonts w:ascii="Times New Roman"/>
          <w:b w:val="false"/>
          <w:i w:val="false"/>
          <w:color w:val="000000"/>
          <w:sz w:val="28"/>
        </w:rPr>
        <w:t>
      Шекара кеңістігі шегінде байланыс желілерін салуды Қазақстан Республикасы Ұлттық қауіпсіздік комитетінің уәкілетті ведомствосы жүзеге асыруға құқылы.";</w:t>
      </w:r>
    </w:p>
    <w:bookmarkStart w:name="z106" w:id="74"/>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68-баптың</w:t>
      </w:r>
      <w:r>
        <w:rPr>
          <w:rFonts w:ascii="Times New Roman"/>
          <w:b w:val="false"/>
          <w:i w:val="false"/>
          <w:color w:val="000000"/>
          <w:sz w:val="28"/>
        </w:rPr>
        <w:t xml:space="preserve"> 1-тармағының үшінші бөлігі мынадай редакцияда жазылсын:</w:t>
      </w:r>
    </w:p>
    <w:bookmarkEnd w:id="74"/>
    <w:p>
      <w:pPr>
        <w:spacing w:after="0"/>
        <w:ind w:left="0"/>
        <w:jc w:val="both"/>
      </w:pPr>
      <w:r>
        <w:rPr>
          <w:rFonts w:ascii="Times New Roman"/>
          <w:b w:val="false"/>
          <w:i w:val="false"/>
          <w:color w:val="000000"/>
          <w:sz w:val="28"/>
        </w:rPr>
        <w:t>
      "Қазақстан Республикасы Ұлттық қауiпсiздiк комитетiнің Шекара қызметі үшін кадрларды даярлау, қайта даярлау және олардың біліктілігін арттыру Қазақстан Республикасының әскери, арнаулы оқу орындарында, сондай-ақ Қазақстан Республикасының және халықаралық келісімдерге сәйкес шетел мемлекеттерінің басқа да білім беру ұйымдарында жүзеге асырылады.".</w:t>
      </w:r>
    </w:p>
    <w:bookmarkStart w:name="z107" w:id="75"/>
    <w:p>
      <w:pPr>
        <w:spacing w:after="0"/>
        <w:ind w:left="0"/>
        <w:jc w:val="both"/>
      </w:pPr>
      <w:r>
        <w:rPr>
          <w:rFonts w:ascii="Times New Roman"/>
          <w:b w:val="false"/>
          <w:i w:val="false"/>
          <w:color w:val="000000"/>
          <w:sz w:val="28"/>
        </w:rPr>
        <w:t xml:space="preserve">
      24. "Жеке басты куәландыратын құжаттар туралы" 2013 жылғы 29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2, 12-құжат; 2014 ж., № 16, 90-құжат; 2016 ж., № 24, 131-құжат; 2017 ж., № 16, 56-құжат; № 22-ІІІ, 109-құжат; 2019 ж., № 21-22, 90-құжат; 2020 ж., № 10, 39-құжат):</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8-баптың</w:t>
      </w:r>
      <w:r>
        <w:rPr>
          <w:rFonts w:ascii="Times New Roman"/>
          <w:b w:val="false"/>
          <w:i w:val="false"/>
          <w:color w:val="000000"/>
          <w:sz w:val="28"/>
        </w:rPr>
        <w:t xml:space="preserve"> 2-тармағының 4) тармақшасы мынадай редакцияда жазылсын:</w:t>
      </w:r>
    </w:p>
    <w:p>
      <w:pPr>
        <w:spacing w:after="0"/>
        <w:ind w:left="0"/>
        <w:jc w:val="both"/>
      </w:pPr>
      <w:r>
        <w:rPr>
          <w:rFonts w:ascii="Times New Roman"/>
          <w:b w:val="false"/>
          <w:i w:val="false"/>
          <w:color w:val="000000"/>
          <w:sz w:val="28"/>
        </w:rPr>
        <w:t>
      "4) Қазақстан Республикасы Ұлттық қауіпсіздік комитеті Шекара қызметінің аумақтық бөлімшесі құрылымдық бөлімшесінің шекараны кесіп өту туралы белгісі енгізілуі мүмкін.".</w:t>
      </w:r>
    </w:p>
    <w:bookmarkStart w:name="z109" w:id="76"/>
    <w:p>
      <w:pPr>
        <w:spacing w:after="0"/>
        <w:ind w:left="0"/>
        <w:jc w:val="both"/>
      </w:pPr>
      <w:r>
        <w:rPr>
          <w:rFonts w:ascii="Times New Roman"/>
          <w:b w:val="false"/>
          <w:i w:val="false"/>
          <w:color w:val="000000"/>
          <w:sz w:val="28"/>
        </w:rPr>
        <w:t xml:space="preserve">
      25. "Қазақстан Республикасының Ұлттық ұланы туралы" 2015 жылғы 10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1, 1-құжат; 2016 ж., № 23, 118-құжат; 2019 ж., № 5-6, 27-құжат):</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20-баптың</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4-тармақтарындағы</w:t>
      </w:r>
      <w:r>
        <w:rPr>
          <w:rFonts w:ascii="Times New Roman"/>
          <w:b w:val="false"/>
          <w:i w:val="false"/>
          <w:color w:val="000000"/>
          <w:sz w:val="28"/>
        </w:rPr>
        <w:t xml:space="preserve"> "застава" деген сөз "шекара бөлімшесі" деген сөздермен ауыстырылсын.</w:t>
      </w:r>
    </w:p>
    <w:bookmarkStart w:name="z111" w:id="77"/>
    <w:p>
      <w:pPr>
        <w:spacing w:after="0"/>
        <w:ind w:left="0"/>
        <w:jc w:val="both"/>
      </w:pPr>
      <w:r>
        <w:rPr>
          <w:rFonts w:ascii="Times New Roman"/>
          <w:b w:val="false"/>
          <w:i w:val="false"/>
          <w:color w:val="000000"/>
          <w:sz w:val="28"/>
        </w:rPr>
        <w:t xml:space="preserve">
      26. "Қазақстан Республикасының бітімгершілік қызметі туралы" 2015 жылғы 15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11, 55-құжат; 2017 ж., № 16, 56-құжат):</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16-баптың</w:t>
      </w:r>
      <w:r>
        <w:rPr>
          <w:rFonts w:ascii="Times New Roman"/>
          <w:b w:val="false"/>
          <w:i w:val="false"/>
          <w:color w:val="000000"/>
          <w:sz w:val="28"/>
        </w:rPr>
        <w:t xml:space="preserve"> </w:t>
      </w:r>
      <w:r>
        <w:rPr>
          <w:rFonts w:ascii="Times New Roman"/>
          <w:b w:val="false"/>
          <w:i w:val="false"/>
          <w:color w:val="000000"/>
          <w:sz w:val="28"/>
        </w:rPr>
        <w:t>3-тармағының</w:t>
      </w:r>
      <w:r>
        <w:rPr>
          <w:rFonts w:ascii="Times New Roman"/>
          <w:b w:val="false"/>
          <w:i w:val="false"/>
          <w:color w:val="000000"/>
          <w:sz w:val="28"/>
        </w:rPr>
        <w:t xml:space="preserve"> екінші бөлігі "Шекара қызметінің" деген сөздерден кейін "аумақтық бөлімшесі құрылымдық бөлімшесінің" деген сөздермен толықтырылсын.</w:t>
      </w:r>
    </w:p>
    <w:bookmarkStart w:name="z113" w:id="78"/>
    <w:p>
      <w:pPr>
        <w:spacing w:after="0"/>
        <w:ind w:left="0"/>
        <w:jc w:val="both"/>
      </w:pPr>
      <w:r>
        <w:rPr>
          <w:rFonts w:ascii="Times New Roman"/>
          <w:b w:val="false"/>
          <w:i w:val="false"/>
          <w:color w:val="000000"/>
          <w:sz w:val="28"/>
        </w:rPr>
        <w:t>
      2-бап. Осы Заң алғашқы ресми жарияланған күнінен кейін күнтізбелік он күн өткен соң қолданысқа енгізіледі.</w:t>
      </w:r>
    </w:p>
    <w:bookmarkEnd w:id="7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Президенті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