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b270c" w14:textId="c5b27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Бюджет кодексіне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2020 жылғы 25 желтоқсандағы № 391-VI ҚРЗ.</w:t>
      </w:r>
    </w:p>
    <w:p>
      <w:pPr>
        <w:spacing w:after="0"/>
        <w:ind w:left="0"/>
        <w:jc w:val="both"/>
      </w:pPr>
      <w:r>
        <w:rPr>
          <w:rFonts w:ascii="Times New Roman"/>
          <w:b w:val="false"/>
          <w:i w:val="false"/>
          <w:color w:val="000000"/>
          <w:sz w:val="28"/>
        </w:rPr>
        <w:t>Баспасөз релизі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қараңыз.</w:t>
      </w:r>
    </w:p>
    <w:bookmarkStart w:name="z1" w:id="0"/>
    <w:p>
      <w:pPr>
        <w:spacing w:after="0"/>
        <w:ind w:left="0"/>
        <w:jc w:val="both"/>
      </w:pPr>
      <w:r>
        <w:rPr>
          <w:rFonts w:ascii="Times New Roman"/>
          <w:b w:val="false"/>
          <w:i w:val="false"/>
          <w:color w:val="000000"/>
          <w:sz w:val="28"/>
        </w:rPr>
        <w:t xml:space="preserve">
      1-бап.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19-I, 19-II, 96-құжат; № 21, 122-құжат; № 22, 128, 131-құжаттар; № 23, 143-құжат; 2015 ж., № 2, 3-құжат; № 11, 57-құжат; № 14, 72-құжат; № 15, 78-құжат; № 19-I, 100-құжат; № 19-II, 106-құжат; № 20-IV, 113-құжат; № 20-VII, 117-құжат; № 21-I, 121, 124-құжаттар; № 21-II, 130, 132-құжаттар; № 22-I, 140, 143-құжаттар; № 22-ІІ, 144-құжат; № 22-V, 156-құжат; № 22-VI, 159-құжат; № 23-II, 172-құжат; 2016 ж., № 7-II, 53-құжат; № 8-I, 62-құжат; № 12, 87-құжат; № 22, 116-құжат; № 23, 119-құжат; № 24, 126-құжат; 2017 ж., № 4, 7-құжат; № 6, 11-құжат; № 9, 18-құжат; № 10, 23-құжат; № 13, 45-құжат; № 14, 51-құжат; № 15, 55-құжат; № 20, 96-құжат; № 22-III, 109-құжат; № 23-III, 111-құжат; № 23-V, 113-құжат; № 24, 115-құжат; 2018 ж., № 1, 2-құжат; № 7-8, 22-құжат; № 9, 31-құжат; № 10, 32-құжат; № 12, 39-құжат; № 14, 42-құжат; № 15, 47, 50-құжаттар; № 16, 55-құжат; № 19, 62-құжат; № 22, 82, 83-құжаттар; № 24, 93-құжат; 2019 ж., № 1, 4-құжат; № 5-6, 27-құжат; № 7, 37, 39-құжаттар; № 8, 45-құжат; № 15-16, 67-құжат; № 19-20, 86-құжат; № 23, 99, 106-құжаттар; № 24-I, 118, 119-құжаттар; 2020 ж., № 9, 31-құжат; № 10, 39, 44-құжаттар; № 11, 54-құжат; № 12, 61, 63-құжаттар; № 14, 68, 75-құжаттар; № 16, 77-құжат) мынадай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1) мазмұнында:</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40-баптың</w:t>
      </w:r>
      <w:r>
        <w:rPr>
          <w:rFonts w:ascii="Times New Roman"/>
          <w:b w:val="false"/>
          <w:i w:val="false"/>
          <w:color w:val="000000"/>
          <w:sz w:val="28"/>
        </w:rPr>
        <w:t xml:space="preserve"> тақырыбы мынадай редакцияда жазылсын: </w:t>
      </w:r>
    </w:p>
    <w:bookmarkStart w:name="z4" w:id="2"/>
    <w:p>
      <w:pPr>
        <w:spacing w:after="0"/>
        <w:ind w:left="0"/>
        <w:jc w:val="both"/>
      </w:pPr>
      <w:r>
        <w:rPr>
          <w:rFonts w:ascii="Times New Roman"/>
          <w:b w:val="false"/>
          <w:i w:val="false"/>
          <w:color w:val="000000"/>
          <w:sz w:val="28"/>
        </w:rPr>
        <w:t>
      "40-бап. Жедел-іздестіру қызметін, барлау және қарсы барлау қызметін жүзеге асыратын, сондай-ақ күзетілетін адамдар мен объектілердің қауіпсіздігін қамтамасыз ететін мемлекеттік органдар мен олардың мекемелерінің шығыстарын сыныптау";</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41-1-баптың</w:t>
      </w:r>
      <w:r>
        <w:rPr>
          <w:rFonts w:ascii="Times New Roman"/>
          <w:b w:val="false"/>
          <w:i w:val="false"/>
          <w:color w:val="000000"/>
          <w:sz w:val="28"/>
        </w:rPr>
        <w:t xml:space="preserve"> тақырыбы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65-1-баптың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"65-1-бап. Бюджеттік бағдарламалар әкімшілері шығыстарының лимиттері";</w:t>
      </w:r>
    </w:p>
    <w:bookmarkStart w:name="z7" w:id="3"/>
    <w:p>
      <w:pPr>
        <w:spacing w:after="0"/>
        <w:ind w:left="0"/>
        <w:jc w:val="both"/>
      </w:pPr>
      <w:r>
        <w:rPr>
          <w:rFonts w:ascii="Times New Roman"/>
          <w:b w:val="false"/>
          <w:i w:val="false"/>
          <w:color w:val="000000"/>
          <w:sz w:val="28"/>
        </w:rPr>
        <w:t>
      мынадай мазмұндағы 70-1-баптың тақырыбымен толықтырылсын:</w:t>
      </w:r>
    </w:p>
    <w:bookmarkEnd w:id="3"/>
    <w:p>
      <w:pPr>
        <w:spacing w:after="0"/>
        <w:ind w:left="0"/>
        <w:jc w:val="both"/>
      </w:pPr>
      <w:r>
        <w:rPr>
          <w:rFonts w:ascii="Times New Roman"/>
          <w:b w:val="false"/>
          <w:i w:val="false"/>
          <w:color w:val="000000"/>
          <w:sz w:val="28"/>
        </w:rPr>
        <w:t>
      "70-1-бап. Қазақстан Республикасы Президентінің бастамаларына арналған резерв";</w:t>
      </w:r>
    </w:p>
    <w:bookmarkStart w:name="z8"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3-баптың</w:t>
      </w:r>
      <w:r>
        <w:rPr>
          <w:rFonts w:ascii="Times New Roman"/>
          <w:b w:val="false"/>
          <w:i w:val="false"/>
          <w:color w:val="000000"/>
          <w:sz w:val="28"/>
        </w:rPr>
        <w:t xml:space="preserve"> 1-тармағында:</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12-5) тармақшадағы</w:t>
      </w:r>
      <w:r>
        <w:rPr>
          <w:rFonts w:ascii="Times New Roman"/>
          <w:b w:val="false"/>
          <w:i w:val="false"/>
          <w:color w:val="000000"/>
          <w:sz w:val="28"/>
        </w:rPr>
        <w:t xml:space="preserve"> ", шартты түрде қаржыландырылатын шығыстарды"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 тармақшадағы</w:t>
      </w:r>
      <w:r>
        <w:rPr>
          <w:rFonts w:ascii="Times New Roman"/>
          <w:b w:val="false"/>
          <w:i w:val="false"/>
          <w:color w:val="000000"/>
          <w:sz w:val="28"/>
        </w:rPr>
        <w:t xml:space="preserve"> ", үкіметтік" деген сөз алып тасталсын;</w:t>
      </w:r>
    </w:p>
    <w:bookmarkStart w:name="z11" w:id="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19-баптың</w:t>
      </w:r>
      <w:r>
        <w:rPr>
          <w:rFonts w:ascii="Times New Roman"/>
          <w:b w:val="false"/>
          <w:i w:val="false"/>
          <w:color w:val="000000"/>
          <w:sz w:val="28"/>
        </w:rPr>
        <w:t xml:space="preserve"> 2-тармағының 2-1) тармақшасы алып тасталсын;</w:t>
      </w:r>
    </w:p>
    <w:bookmarkEnd w:id="5"/>
    <w:bookmarkStart w:name="z12" w:id="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20-баптың</w:t>
      </w:r>
      <w:r>
        <w:rPr>
          <w:rFonts w:ascii="Times New Roman"/>
          <w:b w:val="false"/>
          <w:i w:val="false"/>
          <w:color w:val="000000"/>
          <w:sz w:val="28"/>
        </w:rPr>
        <w:t xml:space="preserve"> 2-1-тармағы алып тасталсын;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24-бап мынадай мазмұндағы 2-1-тармақпен толықтырылсын:</w:t>
      </w:r>
    </w:p>
    <w:p>
      <w:pPr>
        <w:spacing w:after="0"/>
        <w:ind w:left="0"/>
        <w:jc w:val="both"/>
      </w:pPr>
      <w:r>
        <w:rPr>
          <w:rFonts w:ascii="Times New Roman"/>
          <w:b w:val="false"/>
          <w:i w:val="false"/>
          <w:color w:val="000000"/>
          <w:sz w:val="28"/>
        </w:rPr>
        <w:t>
      "2-1. Қазақстан Республикасының Ұлттық қорынан кепілдендірілген трансферт кесімді баға кезінде мұнай секторы ұйымдарынан Қазақстан Республикасының Ұлттық қорына болжамды түсімдердің көлемінен аспайтын мөлшерде жоспарланады.</w:t>
      </w:r>
    </w:p>
    <w:p>
      <w:pPr>
        <w:spacing w:after="0"/>
        <w:ind w:left="0"/>
        <w:jc w:val="both"/>
      </w:pPr>
      <w:r>
        <w:rPr>
          <w:rFonts w:ascii="Times New Roman"/>
          <w:b w:val="false"/>
          <w:i w:val="false"/>
          <w:color w:val="000000"/>
          <w:sz w:val="28"/>
        </w:rPr>
        <w:t>
      Кесімді баға мемлекеттік жоспарлау жөніндегі орталық уәкілетті орган Қазақстан Республикасының Ұлттық Банкімен келісу бойынша айқындаған тәртіппен айқындалады.</w:t>
      </w:r>
    </w:p>
    <w:p>
      <w:pPr>
        <w:spacing w:after="0"/>
        <w:ind w:left="0"/>
        <w:jc w:val="both"/>
      </w:pPr>
      <w:r>
        <w:rPr>
          <w:rFonts w:ascii="Times New Roman"/>
          <w:b w:val="false"/>
          <w:i w:val="false"/>
          <w:color w:val="000000"/>
          <w:sz w:val="28"/>
        </w:rPr>
        <w:t>
      Кесімді баға осы баптың 2-тармағында көзделген заңда белгіленеді.";</w:t>
      </w:r>
    </w:p>
    <w:bookmarkStart w:name="z17" w:id="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33-баптың</w:t>
      </w:r>
      <w:r>
        <w:rPr>
          <w:rFonts w:ascii="Times New Roman"/>
          <w:b w:val="false"/>
          <w:i w:val="false"/>
          <w:color w:val="000000"/>
          <w:sz w:val="28"/>
        </w:rPr>
        <w:t xml:space="preserve"> 3-тармағының алтыншы бөлігіндегі "сондай-ақ шартты түрде қаржыландырылатын шығыстар үшін" деген сөздер алып тасталсын;</w:t>
      </w:r>
    </w:p>
    <w:bookmarkEnd w:id="7"/>
    <w:bookmarkStart w:name="z18" w:id="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34-бап</w:t>
      </w:r>
      <w:r>
        <w:rPr>
          <w:rFonts w:ascii="Times New Roman"/>
          <w:b w:val="false"/>
          <w:i w:val="false"/>
          <w:color w:val="000000"/>
          <w:sz w:val="28"/>
        </w:rPr>
        <w:t xml:space="preserve"> мынадай мазмұндағы 5-тармақпен толықтырылсын:</w:t>
      </w:r>
    </w:p>
    <w:bookmarkEnd w:id="8"/>
    <w:bookmarkStart w:name="z19" w:id="9"/>
    <w:p>
      <w:pPr>
        <w:spacing w:after="0"/>
        <w:ind w:left="0"/>
        <w:jc w:val="both"/>
      </w:pPr>
      <w:r>
        <w:rPr>
          <w:rFonts w:ascii="Times New Roman"/>
          <w:b w:val="false"/>
          <w:i w:val="false"/>
          <w:color w:val="000000"/>
          <w:sz w:val="28"/>
        </w:rPr>
        <w:t>
      "5. Зерттеулердің, консалтингтік көрсетілетін қызметтер мен мемлекеттік тапсырманың құны тиісті саланың (аяның) орталық уәкілетті органдары бюджеттік жоспарлау жөніндегі орталық уәкілетті органмен келісу бойынша айқындайтын тәртіппен белгіленеді.";</w:t>
      </w:r>
    </w:p>
    <w:bookmarkEnd w:id="9"/>
    <w:bookmarkStart w:name="z20" w:id="1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40-бапта</w:t>
      </w:r>
      <w:r>
        <w:rPr>
          <w:rFonts w:ascii="Times New Roman"/>
          <w:b w:val="false"/>
          <w:i w:val="false"/>
          <w:color w:val="000000"/>
          <w:sz w:val="28"/>
        </w:rPr>
        <w:t>:</w:t>
      </w:r>
    </w:p>
    <w:bookmarkEnd w:id="10"/>
    <w:bookmarkStart w:name="z21" w:id="11"/>
    <w:p>
      <w:pPr>
        <w:spacing w:after="0"/>
        <w:ind w:left="0"/>
        <w:jc w:val="both"/>
      </w:pPr>
      <w:r>
        <w:rPr>
          <w:rFonts w:ascii="Times New Roman"/>
          <w:b w:val="false"/>
          <w:i w:val="false"/>
          <w:color w:val="000000"/>
          <w:sz w:val="28"/>
        </w:rPr>
        <w:t xml:space="preserve">
      тақырып мынадай редакцияда жазылсын: </w:t>
      </w:r>
    </w:p>
    <w:bookmarkEnd w:id="11"/>
    <w:bookmarkStart w:name="z22" w:id="12"/>
    <w:p>
      <w:pPr>
        <w:spacing w:after="0"/>
        <w:ind w:left="0"/>
        <w:jc w:val="both"/>
      </w:pPr>
      <w:r>
        <w:rPr>
          <w:rFonts w:ascii="Times New Roman"/>
          <w:b w:val="false"/>
          <w:i w:val="false"/>
          <w:color w:val="000000"/>
          <w:sz w:val="28"/>
        </w:rPr>
        <w:t>
      "40-бап. Жедел-іздестіру қызметін, барлау және қарсы барлау қызметін жүзеге асыратын, сондай-ақ күзетілетін адамдар мен объектілердің қауіпсіздігін қамтамасыз ететін мемлекеттік органдар мен олардың мекемелерінің шығыстарын сыныптау";</w:t>
      </w:r>
    </w:p>
    <w:bookmarkEnd w:id="12"/>
    <w:bookmarkStart w:name="z23" w:id="13"/>
    <w:p>
      <w:pPr>
        <w:spacing w:after="0"/>
        <w:ind w:left="0"/>
        <w:jc w:val="both"/>
      </w:pPr>
      <w:r>
        <w:rPr>
          <w:rFonts w:ascii="Times New Roman"/>
          <w:b w:val="false"/>
          <w:i w:val="false"/>
          <w:color w:val="000000"/>
          <w:sz w:val="28"/>
        </w:rPr>
        <w:t xml:space="preserve">
      бірінші абзацтағы "мемлекеттік органдар" деген сөздер "арнаулы мемлекеттік органдар" деген сөздермен ауыстырылсын; </w:t>
      </w:r>
    </w:p>
    <w:bookmarkEnd w:id="13"/>
    <w:bookmarkStart w:name="z24" w:id="14"/>
    <w:p>
      <w:pPr>
        <w:spacing w:after="0"/>
        <w:ind w:left="0"/>
        <w:jc w:val="both"/>
      </w:pPr>
      <w:r>
        <w:rPr>
          <w:rFonts w:ascii="Times New Roman"/>
          <w:b w:val="false"/>
          <w:i w:val="false"/>
          <w:color w:val="000000"/>
          <w:sz w:val="28"/>
        </w:rPr>
        <w:t>
      мынадай мазмұндағы екінші бөлікпен толықтырылсын:</w:t>
      </w:r>
    </w:p>
    <w:bookmarkEnd w:id="14"/>
    <w:bookmarkStart w:name="z25" w:id="15"/>
    <w:p>
      <w:pPr>
        <w:spacing w:after="0"/>
        <w:ind w:left="0"/>
        <w:jc w:val="both"/>
      </w:pPr>
      <w:r>
        <w:rPr>
          <w:rFonts w:ascii="Times New Roman"/>
          <w:b w:val="false"/>
          <w:i w:val="false"/>
          <w:color w:val="000000"/>
          <w:sz w:val="28"/>
        </w:rPr>
        <w:t>
      "Арнаулы мемлекеттік органдарды қоспағанда, мемлекеттік органдар мен олардың мекемелерінің жедел-іздестіру қызметін жүзеге асыруға арналған шығыстары шығыстардың экономикалық сыныптамасының бір өзіндік ерекшелігі бойынша көрсетіле отырып, күрделі шығыстарды және бюджеттік инвестициялық жобаларды іске асыруға арналған шығыстарды қоспағанда, мемлекеттік функциялар мен өкілеттіктерді орындауға бағытталған бір функционалдық топ бойынша, бір бюджеттік бағдарлама бойынша сыныпталады.";</w:t>
      </w:r>
    </w:p>
    <w:bookmarkEnd w:id="15"/>
    <w:bookmarkStart w:name="z26" w:id="1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41-бапта</w:t>
      </w:r>
      <w:r>
        <w:rPr>
          <w:rFonts w:ascii="Times New Roman"/>
          <w:b w:val="false"/>
          <w:i w:val="false"/>
          <w:color w:val="000000"/>
          <w:sz w:val="28"/>
        </w:rPr>
        <w:t>:</w:t>
      </w:r>
    </w:p>
    <w:bookmarkEnd w:id="16"/>
    <w:bookmarkStart w:name="z27" w:id="17"/>
    <w:p>
      <w:pPr>
        <w:spacing w:after="0"/>
        <w:ind w:left="0"/>
        <w:jc w:val="both"/>
      </w:pPr>
      <w:r>
        <w:rPr>
          <w:rFonts w:ascii="Times New Roman"/>
          <w:b w:val="false"/>
          <w:i w:val="false"/>
          <w:color w:val="000000"/>
          <w:sz w:val="28"/>
        </w:rPr>
        <w:t xml:space="preserve">
      1-тармақтың бірінші бөлігіндегі "Қазақстан Республикасының Үкіметі айқындайтын олардың ұйымдарына" деген сөздер "олардың ұйымдарына, "Елбасы Академиясы" корпоративтік қорына Қазақстан Республикасының Үкіметі айқындайтын" деген сөздермен ауыстырылсын; </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үшінші бөлікпен толықтырылсын:</w:t>
      </w:r>
    </w:p>
    <w:bookmarkStart w:name="z29" w:id="18"/>
    <w:p>
      <w:pPr>
        <w:spacing w:after="0"/>
        <w:ind w:left="0"/>
        <w:jc w:val="both"/>
      </w:pPr>
      <w:r>
        <w:rPr>
          <w:rFonts w:ascii="Times New Roman"/>
          <w:b w:val="false"/>
          <w:i w:val="false"/>
          <w:color w:val="000000"/>
          <w:sz w:val="28"/>
        </w:rPr>
        <w:t>
      "Мемлекеттік тапсырманы орындауға жауапты заңды тұлғаның мемлекеттік тапсырманы қосалқы мердігерге (бірлесіп орындаушыға) мемлекеттік тапсырманы орындауға бөлінетін тиісті қаржы жылына арналған бюджет қаражаты сомасының елу пайызынан аспайтын көлемде беруіне жол беріледі.";</w:t>
      </w:r>
    </w:p>
    <w:bookmarkEnd w:id="18"/>
    <w:bookmarkStart w:name="z30" w:id="19"/>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41-1-бап</w:t>
      </w:r>
      <w:r>
        <w:rPr>
          <w:rFonts w:ascii="Times New Roman"/>
          <w:b w:val="false"/>
          <w:i w:val="false"/>
          <w:color w:val="000000"/>
          <w:sz w:val="28"/>
        </w:rPr>
        <w:t xml:space="preserve"> алып тасталсын;</w:t>
      </w:r>
    </w:p>
    <w:bookmarkEnd w:id="19"/>
    <w:bookmarkStart w:name="z31" w:id="20"/>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50-баптың</w:t>
      </w:r>
      <w:r>
        <w:rPr>
          <w:rFonts w:ascii="Times New Roman"/>
          <w:b w:val="false"/>
          <w:i w:val="false"/>
          <w:color w:val="000000"/>
          <w:sz w:val="28"/>
        </w:rPr>
        <w:t xml:space="preserve"> 2-тармағының 4-1) тармақшасы мынадай редакцияда жазылсын:</w:t>
      </w:r>
    </w:p>
    <w:bookmarkEnd w:id="20"/>
    <w:bookmarkStart w:name="z32" w:id="21"/>
    <w:p>
      <w:pPr>
        <w:spacing w:after="0"/>
        <w:ind w:left="0"/>
        <w:jc w:val="both"/>
      </w:pPr>
      <w:r>
        <w:rPr>
          <w:rFonts w:ascii="Times New Roman"/>
          <w:b w:val="false"/>
          <w:i w:val="false"/>
          <w:color w:val="000000"/>
          <w:sz w:val="28"/>
        </w:rPr>
        <w:t>
      "4-1) облыстық мәслихат белгілеген кірістерді бөлу нормативтері бойынша өңірдің әлеуметтік-экономикалық дамуына және оның инфрақұрылымын дамытуға жер қойнауын пайдаланушылардың аударымдары;";</w:t>
      </w:r>
    </w:p>
    <w:bookmarkEnd w:id="21"/>
    <w:bookmarkStart w:name="z33" w:id="22"/>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52-баптың</w:t>
      </w:r>
      <w:r>
        <w:rPr>
          <w:rFonts w:ascii="Times New Roman"/>
          <w:b w:val="false"/>
          <w:i w:val="false"/>
          <w:color w:val="000000"/>
          <w:sz w:val="28"/>
        </w:rPr>
        <w:t xml:space="preserve"> 2-тармағы мынадай мазмұндағы 4-1) тармақшамен толықтырылсын:</w:t>
      </w:r>
    </w:p>
    <w:bookmarkEnd w:id="22"/>
    <w:bookmarkStart w:name="z34" w:id="23"/>
    <w:p>
      <w:pPr>
        <w:spacing w:after="0"/>
        <w:ind w:left="0"/>
        <w:jc w:val="both"/>
      </w:pPr>
      <w:r>
        <w:rPr>
          <w:rFonts w:ascii="Times New Roman"/>
          <w:b w:val="false"/>
          <w:i w:val="false"/>
          <w:color w:val="000000"/>
          <w:sz w:val="28"/>
        </w:rPr>
        <w:t>
      "4-1) облыстық мәслихат белгілеген кірістерді бөлу нормативтері бойынша өңірдің әлеуметтік-экономикалық дамуына және оның инфрақұрылымын дамытуға жер қойнауын пайдаланушылардың аударымдары;";</w:t>
      </w:r>
    </w:p>
    <w:bookmarkEnd w:id="23"/>
    <w:bookmarkStart w:name="z35" w:id="24"/>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53-баптың</w:t>
      </w:r>
      <w:r>
        <w:rPr>
          <w:rFonts w:ascii="Times New Roman"/>
          <w:b w:val="false"/>
          <w:i w:val="false"/>
          <w:color w:val="000000"/>
          <w:sz w:val="28"/>
        </w:rPr>
        <w:t xml:space="preserve"> 4-тармағы мынадай мазмұндағы үшінші бөлікпен толықтырылсын:</w:t>
      </w:r>
    </w:p>
    <w:bookmarkEnd w:id="24"/>
    <w:bookmarkStart w:name="z36" w:id="25"/>
    <w:p>
      <w:pPr>
        <w:spacing w:after="0"/>
        <w:ind w:left="0"/>
        <w:jc w:val="both"/>
      </w:pPr>
      <w:r>
        <w:rPr>
          <w:rFonts w:ascii="Times New Roman"/>
          <w:b w:val="false"/>
          <w:i w:val="false"/>
          <w:color w:val="000000"/>
          <w:sz w:val="28"/>
        </w:rPr>
        <w:t>
      "Мемлекеттік органның штат санының лимиттері қысқартылған кезде мемлекеттік органдардың қызметін қамтамасыз етуге көзделген, штат санының бекітілген лимиттеріне сәйкес есептелген қаражат мөлшері мемлекеттік органдарда тиісті және кейінгі жылдарға сақталады.";</w:t>
      </w:r>
    </w:p>
    <w:bookmarkEnd w:id="25"/>
    <w:bookmarkStart w:name="z37" w:id="26"/>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54-баптың</w:t>
      </w:r>
      <w:r>
        <w:rPr>
          <w:rFonts w:ascii="Times New Roman"/>
          <w:b w:val="false"/>
          <w:i w:val="false"/>
          <w:color w:val="000000"/>
          <w:sz w:val="28"/>
        </w:rPr>
        <w:t xml:space="preserve"> 4-тармағы мынадай мазмұндағы екінші бөлікпен толықтырылсын:</w:t>
      </w:r>
    </w:p>
    <w:bookmarkEnd w:id="26"/>
    <w:bookmarkStart w:name="z38" w:id="27"/>
    <w:p>
      <w:pPr>
        <w:spacing w:after="0"/>
        <w:ind w:left="0"/>
        <w:jc w:val="both"/>
      </w:pPr>
      <w:r>
        <w:rPr>
          <w:rFonts w:ascii="Times New Roman"/>
          <w:b w:val="false"/>
          <w:i w:val="false"/>
          <w:color w:val="000000"/>
          <w:sz w:val="28"/>
        </w:rPr>
        <w:t>
      "Облыстық бюджеттен қаржыландырылатын жергілікті атқарушы органдардың штат санының лимиттері қысқартылған кезде облыстық бюджеттен қаржыландырылатын жергілікті атқарушы органдардың қызметін қамтамасыз етуге көзделген, штат санының бекітілген лимиттеріне сәйкес есептелген қаражат мөлшері облыстық бюджеттен қаржыландырылатын жергілікті атқарушы органдарда тиісті және кейінгі жылдарға сақталады.";</w:t>
      </w:r>
    </w:p>
    <w:bookmarkEnd w:id="27"/>
    <w:bookmarkStart w:name="z39" w:id="28"/>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55-баптың</w:t>
      </w:r>
      <w:r>
        <w:rPr>
          <w:rFonts w:ascii="Times New Roman"/>
          <w:b w:val="false"/>
          <w:i w:val="false"/>
          <w:color w:val="000000"/>
          <w:sz w:val="28"/>
        </w:rPr>
        <w:t xml:space="preserve"> 4-тармағы мынадай мазмұндағы екінші бөлікпен толықтырылсын:</w:t>
      </w:r>
    </w:p>
    <w:bookmarkEnd w:id="28"/>
    <w:bookmarkStart w:name="z40" w:id="29"/>
    <w:p>
      <w:pPr>
        <w:spacing w:after="0"/>
        <w:ind w:left="0"/>
        <w:jc w:val="both"/>
      </w:pPr>
      <w:r>
        <w:rPr>
          <w:rFonts w:ascii="Times New Roman"/>
          <w:b w:val="false"/>
          <w:i w:val="false"/>
          <w:color w:val="000000"/>
          <w:sz w:val="28"/>
        </w:rPr>
        <w:t>
      "Республикалық маңызы бар қаланың, астананың бюджеттерінен қаржыландырылатын жергілікті атқарушы органдардың штат санының лимиттері қысқартылған кезде республикалық маңызы бар қаланың, астананың бюджеттерінен қаржыландырылатын жергілікті атқарушы органдардың қызметін қамтамасыз етуге көзделген, штат санының бекітілген лимиттеріне сәйкес есептелген қаражат мөлшері республикалық маңызы бар қаланың, астананың бюджеттерінен қаржыландырылатын жергілікті атқарушы органдарда тиісті және кейінгі жылдарға сақталады.";</w:t>
      </w:r>
    </w:p>
    <w:bookmarkEnd w:id="29"/>
    <w:bookmarkStart w:name="z41" w:id="30"/>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56-баптың</w:t>
      </w:r>
      <w:r>
        <w:rPr>
          <w:rFonts w:ascii="Times New Roman"/>
          <w:b w:val="false"/>
          <w:i w:val="false"/>
          <w:color w:val="000000"/>
          <w:sz w:val="28"/>
        </w:rPr>
        <w:t xml:space="preserve"> 4-тармағы мынадай мазмұндағы екінші бөлікпен толықтырылсын:</w:t>
      </w:r>
    </w:p>
    <w:bookmarkEnd w:id="30"/>
    <w:bookmarkStart w:name="z42" w:id="31"/>
    <w:p>
      <w:pPr>
        <w:spacing w:after="0"/>
        <w:ind w:left="0"/>
        <w:jc w:val="both"/>
      </w:pPr>
      <w:r>
        <w:rPr>
          <w:rFonts w:ascii="Times New Roman"/>
          <w:b w:val="false"/>
          <w:i w:val="false"/>
          <w:color w:val="000000"/>
          <w:sz w:val="28"/>
        </w:rPr>
        <w:t>
      "Аудандық бюджеттен (облыстық маңызы бар қаланың бюджетінен) қаржыландырылатын жергілікті атқарушы органдардың штат санының лимиттері қысқартылған кезде аудандық бюджеттен (облыстық маңызы бар қаланың бюджетінен) қаржыландырылатын жергілікті атқарушы органдардың қызметін қамтамасыз етуге көзделген, штат санының бекітілген лимиттеріне сәйкес есептелген қаражат мөлшері аудандық бюджеттен (облыстық маңызы бар қаланың бюджетінен) қаржыландырылатын жергілікті атқарушы органдарда тиісті және кейінгі жылдарға сақталады.";</w:t>
      </w:r>
    </w:p>
    <w:bookmarkEnd w:id="31"/>
    <w:bookmarkStart w:name="z43" w:id="32"/>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56-1-бапта</w:t>
      </w:r>
      <w:r>
        <w:rPr>
          <w:rFonts w:ascii="Times New Roman"/>
          <w:b w:val="false"/>
          <w:i w:val="false"/>
          <w:color w:val="000000"/>
          <w:sz w:val="28"/>
        </w:rPr>
        <w:t>:</w:t>
      </w:r>
    </w:p>
    <w:bookmarkEnd w:id="32"/>
    <w:bookmarkStart w:name="z44" w:id="33"/>
    <w:p>
      <w:pPr>
        <w:spacing w:after="0"/>
        <w:ind w:left="0"/>
        <w:jc w:val="both"/>
      </w:pPr>
      <w:r>
        <w:rPr>
          <w:rFonts w:ascii="Times New Roman"/>
          <w:b w:val="false"/>
          <w:i w:val="false"/>
          <w:color w:val="000000"/>
          <w:sz w:val="28"/>
        </w:rPr>
        <w:t xml:space="preserve">
      1-тармақтың 18) тармақшасындағы "және үкіметтік" деген сөздер алып тасталсын; </w:t>
      </w:r>
    </w:p>
    <w:bookmarkEnd w:id="33"/>
    <w:bookmarkStart w:name="z45" w:id="34"/>
    <w:p>
      <w:pPr>
        <w:spacing w:after="0"/>
        <w:ind w:left="0"/>
        <w:jc w:val="both"/>
      </w:pPr>
      <w:r>
        <w:rPr>
          <w:rFonts w:ascii="Times New Roman"/>
          <w:b w:val="false"/>
          <w:i w:val="false"/>
          <w:color w:val="000000"/>
          <w:sz w:val="28"/>
        </w:rPr>
        <w:t>
      4-тармақ мынадай мазмұндағы екінші бөлікпен толықтырылсын:</w:t>
      </w:r>
    </w:p>
    <w:bookmarkEnd w:id="34"/>
    <w:bookmarkStart w:name="z46" w:id="35"/>
    <w:p>
      <w:pPr>
        <w:spacing w:after="0"/>
        <w:ind w:left="0"/>
        <w:jc w:val="both"/>
      </w:pPr>
      <w:r>
        <w:rPr>
          <w:rFonts w:ascii="Times New Roman"/>
          <w:b w:val="false"/>
          <w:i w:val="false"/>
          <w:color w:val="000000"/>
          <w:sz w:val="28"/>
        </w:rPr>
        <w:t>
      "Аудандық маңызы бар қаланың, ауылдың, кенттің, ауылдық округтің бюджеттерінен қаржыландырылатын әкімдер аппараттарының штат санының лимиттері қысқартылған кезде аудандық маңызы бар қаланың, ауылдың, кенттің, ауылдық округтің бюджеттерінен қаржыландырылатын әкімдер аппараттарының қызметін қамтамасыз етуге көзделген, штат санының бекітілген лимиттеріне сәйкес есептелген қаражат мөлшері аудандық маңызы бар қаланың, ауылдың, кенттің, ауылдық округтің бюджеттерінен қаржыландырылатын әкімдер аппараттарында тиісті және кейінгі жылдарға сақталады.";</w:t>
      </w:r>
    </w:p>
    <w:bookmarkEnd w:id="35"/>
    <w:bookmarkStart w:name="z47" w:id="36"/>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57-бапта</w:t>
      </w:r>
      <w:r>
        <w:rPr>
          <w:rFonts w:ascii="Times New Roman"/>
          <w:b w:val="false"/>
          <w:i w:val="false"/>
          <w:color w:val="000000"/>
          <w:sz w:val="28"/>
        </w:rPr>
        <w:t>:</w:t>
      </w:r>
    </w:p>
    <w:bookmarkEnd w:id="36"/>
    <w:bookmarkStart w:name="z48" w:id="37"/>
    <w:p>
      <w:pPr>
        <w:spacing w:after="0"/>
        <w:ind w:left="0"/>
        <w:jc w:val="both"/>
      </w:pPr>
      <w:r>
        <w:rPr>
          <w:rFonts w:ascii="Times New Roman"/>
          <w:b w:val="false"/>
          <w:i w:val="false"/>
          <w:color w:val="000000"/>
          <w:sz w:val="28"/>
        </w:rPr>
        <w:t xml:space="preserve">
      1 және 2-тармақтар мынадай редакцияда жазылсын: </w:t>
      </w:r>
    </w:p>
    <w:bookmarkEnd w:id="37"/>
    <w:bookmarkStart w:name="z49" w:id="38"/>
    <w:p>
      <w:pPr>
        <w:spacing w:after="0"/>
        <w:ind w:left="0"/>
        <w:jc w:val="both"/>
      </w:pPr>
      <w:r>
        <w:rPr>
          <w:rFonts w:ascii="Times New Roman"/>
          <w:b w:val="false"/>
          <w:i w:val="false"/>
          <w:color w:val="000000"/>
          <w:sz w:val="28"/>
        </w:rPr>
        <w:t>
      "1. Бюджеттік комиссия бюджет жобасын уақтылы әрі сапалы әзірлеуді және бюджетті нақтылау, түзету және атқару жөнінде ұсыныстар дайындауды қамтамасыз ету мақсатында құрылады.</w:t>
      </w:r>
    </w:p>
    <w:bookmarkEnd w:id="38"/>
    <w:bookmarkStart w:name="z50" w:id="39"/>
    <w:p>
      <w:pPr>
        <w:spacing w:after="0"/>
        <w:ind w:left="0"/>
        <w:jc w:val="both"/>
      </w:pPr>
      <w:r>
        <w:rPr>
          <w:rFonts w:ascii="Times New Roman"/>
          <w:b w:val="false"/>
          <w:i w:val="false"/>
          <w:color w:val="000000"/>
          <w:sz w:val="28"/>
        </w:rPr>
        <w:t>
      2. Республикалық бюджеттік комиссия, облыстың, республикалық маңызы бар қаланың, астананың, ауданның (облыстық маңызы бар қаланың) бюджеттік комиссиялары және республикалық бюджеттік бағдарламалар әкімшілерінің бюджеттік комиссиялары (бұдан әрі – ведомстволық бюджеттік комиссиялар) өз қызметін тұрақты негізде жүзеге асырады.";</w:t>
      </w:r>
    </w:p>
    <w:bookmarkEnd w:id="39"/>
    <w:bookmarkStart w:name="z51" w:id="40"/>
    <w:p>
      <w:pPr>
        <w:spacing w:after="0"/>
        <w:ind w:left="0"/>
        <w:jc w:val="both"/>
      </w:pPr>
      <w:r>
        <w:rPr>
          <w:rFonts w:ascii="Times New Roman"/>
          <w:b w:val="false"/>
          <w:i w:val="false"/>
          <w:color w:val="000000"/>
          <w:sz w:val="28"/>
        </w:rPr>
        <w:t>
      мынадай мазмұндағы 6-тармақпен толықтырылсын:</w:t>
      </w:r>
    </w:p>
    <w:bookmarkEnd w:id="40"/>
    <w:bookmarkStart w:name="z52" w:id="41"/>
    <w:p>
      <w:pPr>
        <w:spacing w:after="0"/>
        <w:ind w:left="0"/>
        <w:jc w:val="both"/>
      </w:pPr>
      <w:r>
        <w:rPr>
          <w:rFonts w:ascii="Times New Roman"/>
          <w:b w:val="false"/>
          <w:i w:val="false"/>
          <w:color w:val="000000"/>
          <w:sz w:val="28"/>
        </w:rPr>
        <w:t>
      "6. Республикалық бюджеттік бағдарламалар әкімшілерінің бірінші басшылары ведомстволық бюджеттік комиссияларды құрады, олар туралы ережені бекітеді, олардың құрамын айқындайды.";</w:t>
      </w:r>
    </w:p>
    <w:bookmarkEnd w:id="41"/>
    <w:bookmarkStart w:name="z53" w:id="42"/>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58-бап</w:t>
      </w:r>
      <w:r>
        <w:rPr>
          <w:rFonts w:ascii="Times New Roman"/>
          <w:b w:val="false"/>
          <w:i w:val="false"/>
          <w:color w:val="000000"/>
          <w:sz w:val="28"/>
        </w:rPr>
        <w:t xml:space="preserve"> мынадай редакцияда жазылсын:</w:t>
      </w:r>
    </w:p>
    <w:bookmarkEnd w:id="42"/>
    <w:bookmarkStart w:name="z54" w:id="43"/>
    <w:p>
      <w:pPr>
        <w:spacing w:after="0"/>
        <w:ind w:left="0"/>
        <w:jc w:val="both"/>
      </w:pPr>
      <w:r>
        <w:rPr>
          <w:rFonts w:ascii="Times New Roman"/>
          <w:b w:val="false"/>
          <w:i w:val="false"/>
          <w:color w:val="000000"/>
          <w:sz w:val="28"/>
        </w:rPr>
        <w:t>
      "58-бап. Бюджеттік комиссиялардың құзыреті</w:t>
      </w:r>
    </w:p>
    <w:bookmarkEnd w:id="43"/>
    <w:bookmarkStart w:name="z55" w:id="44"/>
    <w:p>
      <w:pPr>
        <w:spacing w:after="0"/>
        <w:ind w:left="0"/>
        <w:jc w:val="both"/>
      </w:pPr>
      <w:r>
        <w:rPr>
          <w:rFonts w:ascii="Times New Roman"/>
          <w:b w:val="false"/>
          <w:i w:val="false"/>
          <w:color w:val="000000"/>
          <w:sz w:val="28"/>
        </w:rPr>
        <w:t>
      1. Республикалық бюджеттік комиссияның, облыс, республикалық маңызы бар қала, астана, аудан (облыстық маңызы бар қала) бюджеттік комиссияларының құзыретіне мыналар кіреді:</w:t>
      </w:r>
    </w:p>
    <w:bookmarkEnd w:id="44"/>
    <w:bookmarkStart w:name="z56" w:id="45"/>
    <w:p>
      <w:pPr>
        <w:spacing w:after="0"/>
        <w:ind w:left="0"/>
        <w:jc w:val="both"/>
      </w:pPr>
      <w:r>
        <w:rPr>
          <w:rFonts w:ascii="Times New Roman"/>
          <w:b w:val="false"/>
          <w:i w:val="false"/>
          <w:color w:val="000000"/>
          <w:sz w:val="28"/>
        </w:rPr>
        <w:t>
      1) әлеуметтік-экономикалық даму болжамы бойынша ұсыныстар әзірлеу;</w:t>
      </w:r>
    </w:p>
    <w:bookmarkEnd w:id="45"/>
    <w:bookmarkStart w:name="z57" w:id="46"/>
    <w:p>
      <w:pPr>
        <w:spacing w:after="0"/>
        <w:ind w:left="0"/>
        <w:jc w:val="both"/>
      </w:pPr>
      <w:r>
        <w:rPr>
          <w:rFonts w:ascii="Times New Roman"/>
          <w:b w:val="false"/>
          <w:i w:val="false"/>
          <w:color w:val="000000"/>
          <w:sz w:val="28"/>
        </w:rPr>
        <w:t>
      2) мемлекеттік органдардың стратегиялық жоспарларының немесе аумақтарды дамыту бағдарламаларының басым мақсаттары мен бюджеттік бағдарламалар әкімшілері шығыстарының бағыттары бойынша ұсыныстар әзірлеу;</w:t>
      </w:r>
    </w:p>
    <w:bookmarkEnd w:id="46"/>
    <w:bookmarkStart w:name="z58" w:id="47"/>
    <w:p>
      <w:pPr>
        <w:spacing w:after="0"/>
        <w:ind w:left="0"/>
        <w:jc w:val="both"/>
      </w:pPr>
      <w:r>
        <w:rPr>
          <w:rFonts w:ascii="Times New Roman"/>
          <w:b w:val="false"/>
          <w:i w:val="false"/>
          <w:color w:val="000000"/>
          <w:sz w:val="28"/>
        </w:rPr>
        <w:t>
      3) мемлекеттік органдардың стратегиялық жоспарларының жобалары немесе стратегиялық жоспарға өзгерістер мен толықтырулардың жобалары және бюджеттік бағдарламалар әкімшілері шығыстарының лимиттері бойынша ұсыныстар әзірлеу;</w:t>
      </w:r>
    </w:p>
    <w:bookmarkEnd w:id="47"/>
    <w:bookmarkStart w:name="z59" w:id="48"/>
    <w:p>
      <w:pPr>
        <w:spacing w:after="0"/>
        <w:ind w:left="0"/>
        <w:jc w:val="both"/>
      </w:pPr>
      <w:r>
        <w:rPr>
          <w:rFonts w:ascii="Times New Roman"/>
          <w:b w:val="false"/>
          <w:i w:val="false"/>
          <w:color w:val="000000"/>
          <w:sz w:val="28"/>
        </w:rPr>
        <w:t>
      4) бюджеттер жобаларының көрсеткіштерін айқындау бойынша ұсыныстар әзірлеу;</w:t>
      </w:r>
    </w:p>
    <w:bookmarkEnd w:id="48"/>
    <w:bookmarkStart w:name="z60" w:id="49"/>
    <w:p>
      <w:pPr>
        <w:spacing w:after="0"/>
        <w:ind w:left="0"/>
        <w:jc w:val="both"/>
      </w:pPr>
      <w:r>
        <w:rPr>
          <w:rFonts w:ascii="Times New Roman"/>
          <w:b w:val="false"/>
          <w:i w:val="false"/>
          <w:color w:val="000000"/>
          <w:sz w:val="28"/>
        </w:rPr>
        <w:t>
      5) республикалық және жергілікті бюджеттердің және (немесе) Қазақстан Республикасы Ұлттық қорының түсімдерін қысқартуды немесе шығыстарын ұлғайтуды көздейтін нормативтік құқықтық актілердің жобалары бойынша ұсыныстар әзірлеу;</w:t>
      </w:r>
    </w:p>
    <w:bookmarkEnd w:id="49"/>
    <w:bookmarkStart w:name="z61" w:id="50"/>
    <w:p>
      <w:pPr>
        <w:spacing w:after="0"/>
        <w:ind w:left="0"/>
        <w:jc w:val="both"/>
      </w:pPr>
      <w:r>
        <w:rPr>
          <w:rFonts w:ascii="Times New Roman"/>
          <w:b w:val="false"/>
          <w:i w:val="false"/>
          <w:color w:val="000000"/>
          <w:sz w:val="28"/>
        </w:rPr>
        <w:t>
      6) бюджеттерді нақтылау бойынша ұсыныстар әзірлеу;</w:t>
      </w:r>
    </w:p>
    <w:bookmarkEnd w:id="50"/>
    <w:bookmarkStart w:name="z62" w:id="51"/>
    <w:p>
      <w:pPr>
        <w:spacing w:after="0"/>
        <w:ind w:left="0"/>
        <w:jc w:val="both"/>
      </w:pPr>
      <w:r>
        <w:rPr>
          <w:rFonts w:ascii="Times New Roman"/>
          <w:b w:val="false"/>
          <w:i w:val="false"/>
          <w:color w:val="000000"/>
          <w:sz w:val="28"/>
        </w:rPr>
        <w:t>
      7) бюджеттік мониторинг нәтижелерін, нәтижелерге жүргізілген бағалауды қарау және олар бойынша ұсыныстар әзірлеу;</w:t>
      </w:r>
    </w:p>
    <w:bookmarkEnd w:id="51"/>
    <w:bookmarkStart w:name="z63" w:id="52"/>
    <w:p>
      <w:pPr>
        <w:spacing w:after="0"/>
        <w:ind w:left="0"/>
        <w:jc w:val="both"/>
      </w:pPr>
      <w:r>
        <w:rPr>
          <w:rFonts w:ascii="Times New Roman"/>
          <w:b w:val="false"/>
          <w:i w:val="false"/>
          <w:color w:val="000000"/>
          <w:sz w:val="28"/>
        </w:rPr>
        <w:t>
      8) бюджеттерді түзету бойынша ұсыныстар әзірлеу;</w:t>
      </w:r>
    </w:p>
    <w:bookmarkEnd w:id="52"/>
    <w:bookmarkStart w:name="z64" w:id="53"/>
    <w:p>
      <w:pPr>
        <w:spacing w:after="0"/>
        <w:ind w:left="0"/>
        <w:jc w:val="both"/>
      </w:pPr>
      <w:r>
        <w:rPr>
          <w:rFonts w:ascii="Times New Roman"/>
          <w:b w:val="false"/>
          <w:i w:val="false"/>
          <w:color w:val="000000"/>
          <w:sz w:val="28"/>
        </w:rPr>
        <w:t>
      9) осы Кодексте, сондай-ақ бюджеттік комиссиялар туралы ережелерде көзделген өзге де өкілеттіктер.</w:t>
      </w:r>
    </w:p>
    <w:bookmarkEnd w:id="53"/>
    <w:bookmarkStart w:name="z65" w:id="54"/>
    <w:p>
      <w:pPr>
        <w:spacing w:after="0"/>
        <w:ind w:left="0"/>
        <w:jc w:val="both"/>
      </w:pPr>
      <w:r>
        <w:rPr>
          <w:rFonts w:ascii="Times New Roman"/>
          <w:b w:val="false"/>
          <w:i w:val="false"/>
          <w:color w:val="000000"/>
          <w:sz w:val="28"/>
        </w:rPr>
        <w:t>
      2. Ведомстволық бюджеттік комиссиялардың құзыретіне мыналар кіреді:</w:t>
      </w:r>
    </w:p>
    <w:bookmarkEnd w:id="54"/>
    <w:bookmarkStart w:name="z66" w:id="55"/>
    <w:p>
      <w:pPr>
        <w:spacing w:after="0"/>
        <w:ind w:left="0"/>
        <w:jc w:val="both"/>
      </w:pPr>
      <w:r>
        <w:rPr>
          <w:rFonts w:ascii="Times New Roman"/>
          <w:b w:val="false"/>
          <w:i w:val="false"/>
          <w:color w:val="000000"/>
          <w:sz w:val="28"/>
        </w:rPr>
        <w:t>
      1) мемлекеттік органның стратегиялық жоспарының жобасы немесе стратегиялық жоспарға өзгерістер мен толықтырулардың жобасы, бюджеттік бағдарламалардың жобалары бойынша ұсыныстар әзірлеу;</w:t>
      </w:r>
    </w:p>
    <w:bookmarkEnd w:id="55"/>
    <w:bookmarkStart w:name="z67" w:id="56"/>
    <w:p>
      <w:pPr>
        <w:spacing w:after="0"/>
        <w:ind w:left="0"/>
        <w:jc w:val="both"/>
      </w:pPr>
      <w:r>
        <w:rPr>
          <w:rFonts w:ascii="Times New Roman"/>
          <w:b w:val="false"/>
          <w:i w:val="false"/>
          <w:color w:val="000000"/>
          <w:sz w:val="28"/>
        </w:rPr>
        <w:t>
      2) республикалық бюджеттік бағдарламалар әкімшісінің бюджеттік өтінімі және оған есеп-қисаптар бойынша ұсыныстар әзірлеу;</w:t>
      </w:r>
    </w:p>
    <w:bookmarkEnd w:id="56"/>
    <w:bookmarkStart w:name="z68" w:id="57"/>
    <w:p>
      <w:pPr>
        <w:spacing w:after="0"/>
        <w:ind w:left="0"/>
        <w:jc w:val="both"/>
      </w:pPr>
      <w:r>
        <w:rPr>
          <w:rFonts w:ascii="Times New Roman"/>
          <w:b w:val="false"/>
          <w:i w:val="false"/>
          <w:color w:val="000000"/>
          <w:sz w:val="28"/>
        </w:rPr>
        <w:t>
      3) бюджеттік мониторинг нәтижелерін, нәтижелерге жүргізілген бағалауды қарау және олар бойынша ұсыныстар әзірлеу;</w:t>
      </w:r>
    </w:p>
    <w:bookmarkEnd w:id="57"/>
    <w:bookmarkStart w:name="z69" w:id="58"/>
    <w:p>
      <w:pPr>
        <w:spacing w:after="0"/>
        <w:ind w:left="0"/>
        <w:jc w:val="both"/>
      </w:pPr>
      <w:r>
        <w:rPr>
          <w:rFonts w:ascii="Times New Roman"/>
          <w:b w:val="false"/>
          <w:i w:val="false"/>
          <w:color w:val="000000"/>
          <w:sz w:val="28"/>
        </w:rPr>
        <w:t>
      4) осы Кодексте, сондай-ақ ведомстволық бюджеттік комиссиялар туралы ережелерде көзделген өзге де өкілеттіктер.";</w:t>
      </w:r>
    </w:p>
    <w:bookmarkEnd w:id="58"/>
    <w:bookmarkStart w:name="z70" w:id="59"/>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61-баптың</w:t>
      </w:r>
      <w:r>
        <w:rPr>
          <w:rFonts w:ascii="Times New Roman"/>
          <w:b w:val="false"/>
          <w:i w:val="false"/>
          <w:color w:val="000000"/>
          <w:sz w:val="28"/>
        </w:rPr>
        <w:t xml:space="preserve"> 1-1-тармағы 1) тармақшасының он бірінші абзацы алып тасталсын; </w:t>
      </w:r>
    </w:p>
    <w:bookmarkEnd w:id="59"/>
    <w:bookmarkStart w:name="z71" w:id="60"/>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65-1-бап</w:t>
      </w:r>
      <w:r>
        <w:rPr>
          <w:rFonts w:ascii="Times New Roman"/>
          <w:b w:val="false"/>
          <w:i w:val="false"/>
          <w:color w:val="000000"/>
          <w:sz w:val="28"/>
        </w:rPr>
        <w:t xml:space="preserve"> мынадай редакцияда жазылсын:</w:t>
      </w:r>
    </w:p>
    <w:bookmarkEnd w:id="60"/>
    <w:bookmarkStart w:name="z72" w:id="61"/>
    <w:p>
      <w:pPr>
        <w:spacing w:after="0"/>
        <w:ind w:left="0"/>
        <w:jc w:val="both"/>
      </w:pPr>
      <w:r>
        <w:rPr>
          <w:rFonts w:ascii="Times New Roman"/>
          <w:b w:val="false"/>
          <w:i w:val="false"/>
          <w:color w:val="000000"/>
          <w:sz w:val="28"/>
        </w:rPr>
        <w:t>
      "65-1-бап. Бюджеттік бағдарламалар әкімшілері шығыстарының  лимиттері</w:t>
      </w:r>
    </w:p>
    <w:bookmarkEnd w:id="61"/>
    <w:bookmarkStart w:name="z73" w:id="62"/>
    <w:p>
      <w:pPr>
        <w:spacing w:after="0"/>
        <w:ind w:left="0"/>
        <w:jc w:val="both"/>
      </w:pPr>
      <w:r>
        <w:rPr>
          <w:rFonts w:ascii="Times New Roman"/>
          <w:b w:val="false"/>
          <w:i w:val="false"/>
          <w:color w:val="000000"/>
          <w:sz w:val="28"/>
        </w:rPr>
        <w:t>
      1. Республикалық бюджеттік бағдарламалар әкімшілері шығыстарының лимиттерін бюджеттік жоспарлау жөніндегі орталық уәкілетті орган айқындайды.</w:t>
      </w:r>
    </w:p>
    <w:bookmarkEnd w:id="62"/>
    <w:p>
      <w:pPr>
        <w:spacing w:after="0"/>
        <w:ind w:left="0"/>
        <w:jc w:val="both"/>
      </w:pPr>
      <w:r>
        <w:rPr>
          <w:rFonts w:ascii="Times New Roman"/>
          <w:b w:val="false"/>
          <w:i w:val="false"/>
          <w:color w:val="000000"/>
          <w:sz w:val="28"/>
        </w:rPr>
        <w:t>
      Аудандардың (облыстық маңызы бар қалалардың) мемлекеттік жоспарлау жөніндегі жергілікті уәкілетті органдары айқындайтын, аудандық маңызы бар қалалардың, ауылдардың, кенттердің, ауылдық округтердің бюджеттерінен қаржыландырылатын бюджеттік бағдарламалар әкімшілері шығыстарының лимиттерін қоспағанда, жергілікті бюджеттен қаржыландырылатын бюджеттік бағдарламалар әкімшілері шығыстарының лимиттерін мемлекеттік жоспарлау жөніндегі жергілікті уәкілетті органдар айқындайды.</w:t>
      </w:r>
    </w:p>
    <w:bookmarkStart w:name="z74" w:id="63"/>
    <w:p>
      <w:pPr>
        <w:spacing w:after="0"/>
        <w:ind w:left="0"/>
        <w:jc w:val="both"/>
      </w:pPr>
      <w:r>
        <w:rPr>
          <w:rFonts w:ascii="Times New Roman"/>
          <w:b w:val="false"/>
          <w:i w:val="false"/>
          <w:color w:val="000000"/>
          <w:sz w:val="28"/>
        </w:rPr>
        <w:t>
      2. Стратегиялық жоспарлар әзірлейтін республикалық бюджеттік бағдарламалар әкімшілері шығыстарының лимиттері мемлекеттік жоспарлау жөніндегі орталық уәкілетті органның қорытындыларына Республикалық бюджеттік комиссияның ұсыныстары ескеріле отырып стратегиялық жоспарлардың жобалары немесе стратегиялық жоспарларға өзгерістер мен толықтырулардың жобалары, стратегиялық жоспарлар мен бюджеттік бағдарламалардың іске асырылуын бағалау, алдыңғы жылғы бюджет шығыстарының әлеуметтік-экономикалық нәтижесін бағалау негізінде айқындалады.</w:t>
      </w:r>
    </w:p>
    <w:bookmarkEnd w:id="63"/>
    <w:p>
      <w:pPr>
        <w:spacing w:after="0"/>
        <w:ind w:left="0"/>
        <w:jc w:val="both"/>
      </w:pPr>
      <w:r>
        <w:rPr>
          <w:rFonts w:ascii="Times New Roman"/>
          <w:b w:val="false"/>
          <w:i w:val="false"/>
          <w:color w:val="000000"/>
          <w:sz w:val="28"/>
        </w:rPr>
        <w:t>
      Стратегиялық жоспарлар әзірлемейтін республикалық бюджеттік бағдарламалар әкімшілері шығыстарының лимиттері мемлекеттік орган туралы ережеде айқындалған өкілеттіктер, бюджеттік бағдарламалардың іске асырылуын бағалау, алдыңғы жылғы бюджет шығыстарының әлеуметтік-экономикалық әсерін бағалау негізінде айқындалады.</w:t>
      </w:r>
    </w:p>
    <w:p>
      <w:pPr>
        <w:spacing w:after="0"/>
        <w:ind w:left="0"/>
        <w:jc w:val="both"/>
      </w:pPr>
      <w:r>
        <w:rPr>
          <w:rFonts w:ascii="Times New Roman"/>
          <w:b w:val="false"/>
          <w:i w:val="false"/>
          <w:color w:val="000000"/>
          <w:sz w:val="28"/>
        </w:rPr>
        <w:t>
      Жергілікті бюджеттен қаржыландырылатын бюджеттік бағдарламалар әкімшілері шығыстарының лимиттері аумақтарды дамыту бағдарламалары және мемлекеттік орган туралы ережеде айқындалған өкілеттіктер негізінде айқындалады.</w:t>
      </w:r>
    </w:p>
    <w:bookmarkStart w:name="z75" w:id="64"/>
    <w:p>
      <w:pPr>
        <w:spacing w:after="0"/>
        <w:ind w:left="0"/>
        <w:jc w:val="both"/>
      </w:pPr>
      <w:r>
        <w:rPr>
          <w:rFonts w:ascii="Times New Roman"/>
          <w:b w:val="false"/>
          <w:i w:val="false"/>
          <w:color w:val="000000"/>
          <w:sz w:val="28"/>
        </w:rPr>
        <w:t>
      Республикалық бюджеттік бағдарламалар әкімшілері шығыстары лимитінің құрамында бюджеттік жоспарлау жөніндегі орталық уәкілетті орган мемлекеттік органдардың ағымдағы әкімшілік шығыстарының лимитін айқындайды.</w:t>
      </w:r>
    </w:p>
    <w:bookmarkEnd w:id="64"/>
    <w:bookmarkStart w:name="z76" w:id="65"/>
    <w:p>
      <w:pPr>
        <w:spacing w:after="0"/>
        <w:ind w:left="0"/>
        <w:jc w:val="both"/>
      </w:pPr>
      <w:r>
        <w:rPr>
          <w:rFonts w:ascii="Times New Roman"/>
          <w:b w:val="false"/>
          <w:i w:val="false"/>
          <w:color w:val="000000"/>
          <w:sz w:val="28"/>
        </w:rPr>
        <w:t>
      Шығыстардың лимиттері бюджеттік бағдарламалардың әрбір әкімшісі үшін айқындалады.</w:t>
      </w:r>
    </w:p>
    <w:bookmarkEnd w:id="65"/>
    <w:bookmarkStart w:name="z77" w:id="66"/>
    <w:p>
      <w:pPr>
        <w:spacing w:after="0"/>
        <w:ind w:left="0"/>
        <w:jc w:val="both"/>
      </w:pPr>
      <w:r>
        <w:rPr>
          <w:rFonts w:ascii="Times New Roman"/>
          <w:b w:val="false"/>
          <w:i w:val="false"/>
          <w:color w:val="000000"/>
          <w:sz w:val="28"/>
        </w:rPr>
        <w:t>
      Бюджеттік бағдарламалар әкімшілері шығыстарының лимиттері тиісті бюджеттік комиссияның ұсынысы ескеріле отырып айқындалады.</w:t>
      </w:r>
    </w:p>
    <w:bookmarkEnd w:id="66"/>
    <w:bookmarkStart w:name="z78" w:id="67"/>
    <w:p>
      <w:pPr>
        <w:spacing w:after="0"/>
        <w:ind w:left="0"/>
        <w:jc w:val="both"/>
      </w:pPr>
      <w:r>
        <w:rPr>
          <w:rFonts w:ascii="Times New Roman"/>
          <w:b w:val="false"/>
          <w:i w:val="false"/>
          <w:color w:val="000000"/>
          <w:sz w:val="28"/>
        </w:rPr>
        <w:t>
      Тиісті бюджеттік комиссияның ұсынысы ескеріле отырып айқындалған лимиттер ағымдағы қаржы жылының 1 мамырына дейін бюджеттік бағдарламалардың әкімшілеріне жеткізіледі.</w:t>
      </w:r>
    </w:p>
    <w:bookmarkEnd w:id="67"/>
    <w:bookmarkStart w:name="z79" w:id="68"/>
    <w:p>
      <w:pPr>
        <w:spacing w:after="0"/>
        <w:ind w:left="0"/>
        <w:jc w:val="both"/>
      </w:pPr>
      <w:r>
        <w:rPr>
          <w:rFonts w:ascii="Times New Roman"/>
          <w:b w:val="false"/>
          <w:i w:val="false"/>
          <w:color w:val="000000"/>
          <w:sz w:val="28"/>
        </w:rPr>
        <w:t>
      3. Бюджеттік бағдарламалар әкімшілері шығыстарының лимиттерін айқындау тәртібін бюджеттік жоспарлау жөніндегі орталық уәкілетті орган айқындайды.";</w:t>
      </w:r>
    </w:p>
    <w:bookmarkEnd w:id="68"/>
    <w:bookmarkStart w:name="z80" w:id="69"/>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66-бапта</w:t>
      </w:r>
      <w:r>
        <w:rPr>
          <w:rFonts w:ascii="Times New Roman"/>
          <w:b w:val="false"/>
          <w:i w:val="false"/>
          <w:color w:val="000000"/>
          <w:sz w:val="28"/>
        </w:rPr>
        <w:t>:</w:t>
      </w:r>
    </w:p>
    <w:bookmarkEnd w:id="69"/>
    <w:bookmarkStart w:name="z81" w:id="70"/>
    <w:p>
      <w:pPr>
        <w:spacing w:after="0"/>
        <w:ind w:left="0"/>
        <w:jc w:val="both"/>
      </w:pPr>
      <w:r>
        <w:rPr>
          <w:rFonts w:ascii="Times New Roman"/>
          <w:b w:val="false"/>
          <w:i w:val="false"/>
          <w:color w:val="000000"/>
          <w:sz w:val="28"/>
        </w:rPr>
        <w:t>
      1 және 2-тармақтар мынадай редакцияда жазылсын:</w:t>
      </w:r>
    </w:p>
    <w:bookmarkEnd w:id="70"/>
    <w:bookmarkStart w:name="z82" w:id="71"/>
    <w:p>
      <w:pPr>
        <w:spacing w:after="0"/>
        <w:ind w:left="0"/>
        <w:jc w:val="both"/>
      </w:pPr>
      <w:r>
        <w:rPr>
          <w:rFonts w:ascii="Times New Roman"/>
          <w:b w:val="false"/>
          <w:i w:val="false"/>
          <w:color w:val="000000"/>
          <w:sz w:val="28"/>
        </w:rPr>
        <w:t>
      "1. Стратегиялық жоспарлар әзірлейтін республикалық бюджеттік бағдарламалардың әкімшілері бюджет шығыстарын жоспарлау үшін:</w:t>
      </w:r>
    </w:p>
    <w:bookmarkEnd w:id="71"/>
    <w:p>
      <w:pPr>
        <w:spacing w:after="0"/>
        <w:ind w:left="0"/>
        <w:jc w:val="both"/>
      </w:pPr>
      <w:r>
        <w:rPr>
          <w:rFonts w:ascii="Times New Roman"/>
          <w:b w:val="false"/>
          <w:i w:val="false"/>
          <w:color w:val="000000"/>
          <w:sz w:val="28"/>
        </w:rPr>
        <w:t>
      ағымдағы қаржы жылының 15 наурызына дейінгі мерзімде мемлекеттік жоспарлау жөніндегі орталық уәкілетті органға ведомстволық бюджеттік комиссия мақұлдаған стратегиялық жоспарлардың жобаларын немесе стратегиялық жоспарларға өзгерістер мен толықтырулардың жобаларын, бюджеттік бағдарламалардың жобаларын;</w:t>
      </w:r>
    </w:p>
    <w:bookmarkStart w:name="z83" w:id="72"/>
    <w:p>
      <w:pPr>
        <w:spacing w:after="0"/>
        <w:ind w:left="0"/>
        <w:jc w:val="both"/>
      </w:pPr>
      <w:r>
        <w:rPr>
          <w:rFonts w:ascii="Times New Roman"/>
          <w:b w:val="false"/>
          <w:i w:val="false"/>
          <w:color w:val="000000"/>
          <w:sz w:val="28"/>
        </w:rPr>
        <w:t>
      стратегиялық жоспарлар жобаларының мақсаттары мен нысаналы индикаторларына қол жеткізу үшін қаржылық қажеттіліктің есеп-қисабын;</w:t>
      </w:r>
    </w:p>
    <w:bookmarkEnd w:id="72"/>
    <w:bookmarkStart w:name="z84" w:id="73"/>
    <w:p>
      <w:pPr>
        <w:spacing w:after="0"/>
        <w:ind w:left="0"/>
        <w:jc w:val="both"/>
      </w:pPr>
      <w:r>
        <w:rPr>
          <w:rFonts w:ascii="Times New Roman"/>
          <w:b w:val="false"/>
          <w:i w:val="false"/>
          <w:color w:val="000000"/>
          <w:sz w:val="28"/>
        </w:rPr>
        <w:t>
      ағымдағы қаржы жылының 15 мамырына дейінгі мерзімде бюджеттік жоспарлау жөніндегі орталық уәкілетті органға Республикалық бюджеттік комиссияның оң ұсыныстары бар стратегиялық жоспарлардың жобаларын немесе стратегиялық жоспарларға өзгерістер мен толықтырулардың жобаларын, бюджеттік өтінімдерді толық көлемде және бюджеттік бағдарламалардың жобаларын ұсынады.</w:t>
      </w:r>
    </w:p>
    <w:bookmarkEnd w:id="73"/>
    <w:bookmarkStart w:name="z85" w:id="74"/>
    <w:p>
      <w:pPr>
        <w:spacing w:after="0"/>
        <w:ind w:left="0"/>
        <w:jc w:val="both"/>
      </w:pPr>
      <w:r>
        <w:rPr>
          <w:rFonts w:ascii="Times New Roman"/>
          <w:b w:val="false"/>
          <w:i w:val="false"/>
          <w:color w:val="000000"/>
          <w:sz w:val="28"/>
        </w:rPr>
        <w:t>
      2. Стратегиялық жоспарлар әзірлемейтін республикалық бюджеттік бағдарламалардың әкімшілері ағымдағы қаржы жылының 15 мамырына дейінгі мерзімде бюджеттік жоспарлау жөніндегі орталық уәкілетті органға бюджеттік өтінімдерді толық көлемде және бюджеттік бағдарламалардың жобаларын ұсынады.";</w:t>
      </w:r>
    </w:p>
    <w:bookmarkEnd w:id="74"/>
    <w:bookmarkStart w:name="z86" w:id="75"/>
    <w:p>
      <w:pPr>
        <w:spacing w:after="0"/>
        <w:ind w:left="0"/>
        <w:jc w:val="both"/>
      </w:pPr>
      <w:r>
        <w:rPr>
          <w:rFonts w:ascii="Times New Roman"/>
          <w:b w:val="false"/>
          <w:i w:val="false"/>
          <w:color w:val="000000"/>
          <w:sz w:val="28"/>
        </w:rPr>
        <w:t>
      мынадай мазмұндағы 2-1-тармақпен толықтырылсын:</w:t>
      </w:r>
    </w:p>
    <w:bookmarkEnd w:id="75"/>
    <w:bookmarkStart w:name="z87" w:id="76"/>
    <w:p>
      <w:pPr>
        <w:spacing w:after="0"/>
        <w:ind w:left="0"/>
        <w:jc w:val="both"/>
      </w:pPr>
      <w:r>
        <w:rPr>
          <w:rFonts w:ascii="Times New Roman"/>
          <w:b w:val="false"/>
          <w:i w:val="false"/>
          <w:color w:val="000000"/>
          <w:sz w:val="28"/>
        </w:rPr>
        <w:t>
      "2-1. Аудандардың (облыстық маңызы бар қалалардың) мемлекеттік жоспарлау жөніндегі жергілікті уәкілетті органдарына ұсынатын аудандық маңызы бар қалалардың, ауылдардың, кенттердің, ауылдық округтердің бюджеттерінен қаржыландырылатын бюджеттік бағдарламалардың әкімшілерін қоспағанда, жергілікті бюджеттік бағдарламалардың әкімшілері ағымдағы қаржы жылының 15 мамырына дейінгі мерзімде мемлекеттік жоспарлау жөніндегі жергілікті уәкілетті органға бюджеттік өтінімдерді толық көлемде және бюджеттік бағдарламалардың жобаларын ұсынады.";</w:t>
      </w:r>
    </w:p>
    <w:bookmarkEnd w:id="76"/>
    <w:bookmarkStart w:name="z88" w:id="77"/>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67-бапта</w:t>
      </w:r>
      <w:r>
        <w:rPr>
          <w:rFonts w:ascii="Times New Roman"/>
          <w:b w:val="false"/>
          <w:i w:val="false"/>
          <w:color w:val="000000"/>
          <w:sz w:val="28"/>
        </w:rPr>
        <w:t>:</w:t>
      </w:r>
    </w:p>
    <w:bookmarkEnd w:id="77"/>
    <w:bookmarkStart w:name="z89" w:id="78"/>
    <w:p>
      <w:pPr>
        <w:spacing w:after="0"/>
        <w:ind w:left="0"/>
        <w:jc w:val="both"/>
      </w:pPr>
      <w:r>
        <w:rPr>
          <w:rFonts w:ascii="Times New Roman"/>
          <w:b w:val="false"/>
          <w:i w:val="false"/>
          <w:color w:val="000000"/>
          <w:sz w:val="28"/>
        </w:rPr>
        <w:t>
      1-1-тармақ мынадай редакцияда жазылсын:</w:t>
      </w:r>
    </w:p>
    <w:bookmarkEnd w:id="78"/>
    <w:bookmarkStart w:name="z90" w:id="79"/>
    <w:p>
      <w:pPr>
        <w:spacing w:after="0"/>
        <w:ind w:left="0"/>
        <w:jc w:val="both"/>
      </w:pPr>
      <w:r>
        <w:rPr>
          <w:rFonts w:ascii="Times New Roman"/>
          <w:b w:val="false"/>
          <w:i w:val="false"/>
          <w:color w:val="000000"/>
          <w:sz w:val="28"/>
        </w:rPr>
        <w:t>
      "1-1. Бюджеттік өтінім бюджеттік бағдарламалар әкімшілері шығыстарының лимиттері негізінде және шегінде жасалады.";</w:t>
      </w:r>
    </w:p>
    <w:bookmarkEnd w:id="79"/>
    <w:bookmarkStart w:name="z91" w:id="80"/>
    <w:p>
      <w:pPr>
        <w:spacing w:after="0"/>
        <w:ind w:left="0"/>
        <w:jc w:val="both"/>
      </w:pPr>
      <w:r>
        <w:rPr>
          <w:rFonts w:ascii="Times New Roman"/>
          <w:b w:val="false"/>
          <w:i w:val="false"/>
          <w:color w:val="000000"/>
          <w:sz w:val="28"/>
        </w:rPr>
        <w:t>
      5-тармақтың екінші бөлігі мынадай редакцияда жазылсын:</w:t>
      </w:r>
    </w:p>
    <w:bookmarkEnd w:id="80"/>
    <w:bookmarkStart w:name="z92" w:id="81"/>
    <w:p>
      <w:pPr>
        <w:spacing w:after="0"/>
        <w:ind w:left="0"/>
        <w:jc w:val="both"/>
      </w:pPr>
      <w:r>
        <w:rPr>
          <w:rFonts w:ascii="Times New Roman"/>
          <w:b w:val="false"/>
          <w:i w:val="false"/>
          <w:color w:val="000000"/>
          <w:sz w:val="28"/>
        </w:rPr>
        <w:t>
      "Бюджеттік бағдарламалар әкімшісінің базалық шығыстарды ұлғайту жөніндегі жаңа бастамаларына арналған шығыстарды жоспарлау алдыңғы жоспарлы кезеңде республикалық бюджет туралы заңда немесе жергілікті бюджет туралы мәслихат шешімінде бекітілген осы бюджеттік бағдарламалар әкімшісі базалық шығыстарының қаражатын қайта бөлу есебінен жүзеге асырылады.";</w:t>
      </w:r>
    </w:p>
    <w:bookmarkEnd w:id="81"/>
    <w:bookmarkStart w:name="z93" w:id="82"/>
    <w:p>
      <w:pPr>
        <w:spacing w:after="0"/>
        <w:ind w:left="0"/>
        <w:jc w:val="both"/>
      </w:pPr>
      <w:r>
        <w:rPr>
          <w:rFonts w:ascii="Times New Roman"/>
          <w:b w:val="false"/>
          <w:i w:val="false"/>
          <w:color w:val="000000"/>
          <w:sz w:val="28"/>
        </w:rPr>
        <w:t>
      6-тармақта:</w:t>
      </w:r>
    </w:p>
    <w:bookmarkEnd w:id="82"/>
    <w:bookmarkStart w:name="z94" w:id="83"/>
    <w:p>
      <w:pPr>
        <w:spacing w:after="0"/>
        <w:ind w:left="0"/>
        <w:jc w:val="both"/>
      </w:pPr>
      <w:r>
        <w:rPr>
          <w:rFonts w:ascii="Times New Roman"/>
          <w:b w:val="false"/>
          <w:i w:val="false"/>
          <w:color w:val="000000"/>
          <w:sz w:val="28"/>
        </w:rPr>
        <w:t>
      1) тармақша мынадай редакцияда жазылсын:</w:t>
      </w:r>
    </w:p>
    <w:bookmarkEnd w:id="83"/>
    <w:p>
      <w:pPr>
        <w:spacing w:after="0"/>
        <w:ind w:left="0"/>
        <w:jc w:val="both"/>
      </w:pPr>
      <w:r>
        <w:rPr>
          <w:rFonts w:ascii="Times New Roman"/>
          <w:b w:val="false"/>
          <w:i w:val="false"/>
          <w:color w:val="000000"/>
          <w:sz w:val="28"/>
        </w:rPr>
        <w:t>
      "1) мемлекеттік органдардың осы Кодекстің 65-1-бабы 2-тармағының төртінші бөлігіне сәйкес лимиттері айқындалған ағымдағы әкімшілік шығыстарын және бюджеттік жоспарлау жөніндегі орталық уәкілетті орган айқындаған тізбе бойынша базалық шығыстарды қоспағанда, мәлімделген қаржыландырудың бюджеттік бағдарламалар нәтижелерінің көрсеткіштеріне қол жеткізуге ықпалын сипаттай отырып, бюджеттік бағдарламалар әкімшісінің әрбір бюджеттік бағдарламасы бойынша шығыстардың түрлері бойынша есеп-қисаптар;";</w:t>
      </w:r>
    </w:p>
    <w:bookmarkStart w:name="z95" w:id="84"/>
    <w:p>
      <w:pPr>
        <w:spacing w:after="0"/>
        <w:ind w:left="0"/>
        <w:jc w:val="both"/>
      </w:pPr>
      <w:r>
        <w:rPr>
          <w:rFonts w:ascii="Times New Roman"/>
          <w:b w:val="false"/>
          <w:i w:val="false"/>
          <w:color w:val="000000"/>
          <w:sz w:val="28"/>
        </w:rPr>
        <w:t>
      мынадай мазмұндағы 1-1) тармақшамен толықтырылсын:</w:t>
      </w:r>
    </w:p>
    <w:bookmarkEnd w:id="84"/>
    <w:p>
      <w:pPr>
        <w:spacing w:after="0"/>
        <w:ind w:left="0"/>
        <w:jc w:val="both"/>
      </w:pPr>
      <w:r>
        <w:rPr>
          <w:rFonts w:ascii="Times New Roman"/>
          <w:b w:val="false"/>
          <w:i w:val="false"/>
          <w:color w:val="000000"/>
          <w:sz w:val="28"/>
        </w:rPr>
        <w:t>
      "1-1) бюджеттік инвестициялық жобаларға, заңды тұлғалардың жарғылық капиталдарын қалыптастыруға және (немесе) ұлғайтуға, бюджеттік субсидияларға мәлімделетін шығыстардың экономикалық нәтижесін бағалау кіреді.</w:t>
      </w:r>
    </w:p>
    <w:bookmarkStart w:name="z96" w:id="85"/>
    <w:p>
      <w:pPr>
        <w:spacing w:after="0"/>
        <w:ind w:left="0"/>
        <w:jc w:val="both"/>
      </w:pPr>
      <w:r>
        <w:rPr>
          <w:rFonts w:ascii="Times New Roman"/>
          <w:b w:val="false"/>
          <w:i w:val="false"/>
          <w:color w:val="000000"/>
          <w:sz w:val="28"/>
        </w:rPr>
        <w:t>
      Бюджеттік инвестициялық жобаларға, заңды тұлғалардың жарғылық капиталдарын қалыптастыруға және (немесе) ұлғайтуға мәлімделетін шығыстардың экономикалық әсері Қазақстан Республикасының заңнамасына сәйкес айқындалады.</w:t>
      </w:r>
    </w:p>
    <w:bookmarkEnd w:id="85"/>
    <w:bookmarkStart w:name="z97" w:id="86"/>
    <w:p>
      <w:pPr>
        <w:spacing w:after="0"/>
        <w:ind w:left="0"/>
        <w:jc w:val="both"/>
      </w:pPr>
      <w:r>
        <w:rPr>
          <w:rFonts w:ascii="Times New Roman"/>
          <w:b w:val="false"/>
          <w:i w:val="false"/>
          <w:color w:val="000000"/>
          <w:sz w:val="28"/>
        </w:rPr>
        <w:t>
      Бюджеттік субсидиялардың экономикалық әсері тиісті саланың (аяның) орталық уәкілетті органдары бюджеттік жоспарлау жөніндегі орталық уәкілетті органмен келісу бойынша айқындаған тәртіппен айқындалады.";</w:t>
      </w:r>
    </w:p>
    <w:bookmarkEnd w:id="86"/>
    <w:bookmarkStart w:name="z98" w:id="87"/>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68-бапта</w:t>
      </w:r>
      <w:r>
        <w:rPr>
          <w:rFonts w:ascii="Times New Roman"/>
          <w:b w:val="false"/>
          <w:i w:val="false"/>
          <w:color w:val="000000"/>
          <w:sz w:val="28"/>
        </w:rPr>
        <w:t>:</w:t>
      </w:r>
    </w:p>
    <w:bookmarkEnd w:id="87"/>
    <w:bookmarkStart w:name="z99" w:id="88"/>
    <w:p>
      <w:pPr>
        <w:spacing w:after="0"/>
        <w:ind w:left="0"/>
        <w:jc w:val="both"/>
      </w:pPr>
      <w:r>
        <w:rPr>
          <w:rFonts w:ascii="Times New Roman"/>
          <w:b w:val="false"/>
          <w:i w:val="false"/>
          <w:color w:val="000000"/>
          <w:sz w:val="28"/>
        </w:rPr>
        <w:t>
      1 және 2-тармақтар мынадай редакцияда жазылсын:</w:t>
      </w:r>
    </w:p>
    <w:bookmarkEnd w:id="88"/>
    <w:bookmarkStart w:name="z100" w:id="89"/>
    <w:p>
      <w:pPr>
        <w:spacing w:after="0"/>
        <w:ind w:left="0"/>
        <w:jc w:val="both"/>
      </w:pPr>
      <w:r>
        <w:rPr>
          <w:rFonts w:ascii="Times New Roman"/>
          <w:b w:val="false"/>
          <w:i w:val="false"/>
          <w:color w:val="000000"/>
          <w:sz w:val="28"/>
        </w:rPr>
        <w:t>
      "1. Мемлекеттік жоспарлау жөніндегі орталық уәкілетті орган стратегиялық жоспарлардың мақсаттарына және бюджеттік бағдарламалардың көрсеткіштеріне қол жеткізу тиімділігін бағалау нәтижелерін ескере отырып:</w:t>
      </w:r>
    </w:p>
    <w:bookmarkEnd w:id="89"/>
    <w:bookmarkStart w:name="z101" w:id="90"/>
    <w:p>
      <w:pPr>
        <w:spacing w:after="0"/>
        <w:ind w:left="0"/>
        <w:jc w:val="both"/>
      </w:pPr>
      <w:r>
        <w:rPr>
          <w:rFonts w:ascii="Times New Roman"/>
          <w:b w:val="false"/>
          <w:i w:val="false"/>
          <w:color w:val="000000"/>
          <w:sz w:val="28"/>
        </w:rPr>
        <w:t>
      1) стратегиялық жоспарлардың жобаларын немесе стратегиялық жоспарларға өзгерістер мен толықтырулардың жобаларын олардың стратегиялық және бағдарламалық құжаттарға сәйкестігі, стратегиялық және бағдарламалық құжаттардың мақсаттары мен нысаналы индикаторларына қол жеткізуді қамтамасыз ету, нысаналы индикаторларға қол жеткізу дәрежесі, елдің әлеуметтік-экономикалық дамуына ықпалы тұрғысынан;</w:t>
      </w:r>
    </w:p>
    <w:bookmarkEnd w:id="90"/>
    <w:bookmarkStart w:name="z102" w:id="91"/>
    <w:p>
      <w:pPr>
        <w:spacing w:after="0"/>
        <w:ind w:left="0"/>
        <w:jc w:val="both"/>
      </w:pPr>
      <w:r>
        <w:rPr>
          <w:rFonts w:ascii="Times New Roman"/>
          <w:b w:val="false"/>
          <w:i w:val="false"/>
          <w:color w:val="000000"/>
          <w:sz w:val="28"/>
        </w:rPr>
        <w:t>
      2) стратегиялық жоспарлар әзірлейтін республикалық бюджеттік бағдарламалар әкімшілерінің бюджеттік бағдарламаларының жобаларын нәтижелердің көрсеткіштерін таңдау дұрыстығы, бюджеттік бағдарламалар нәтижелері көрсеткіштерінің стратегиялық жоспардың нысаналы индикаторларымен өзара байланысының болуы, нәтижелердің көрсеткіштеріне қол жеткізу дәрежесі тұрғысынан қарайды.</w:t>
      </w:r>
    </w:p>
    <w:bookmarkEnd w:id="91"/>
    <w:bookmarkStart w:name="z103" w:id="92"/>
    <w:p>
      <w:pPr>
        <w:spacing w:after="0"/>
        <w:ind w:left="0"/>
        <w:jc w:val="both"/>
      </w:pPr>
      <w:r>
        <w:rPr>
          <w:rFonts w:ascii="Times New Roman"/>
          <w:b w:val="false"/>
          <w:i w:val="false"/>
          <w:color w:val="000000"/>
          <w:sz w:val="28"/>
        </w:rPr>
        <w:t>
      Мемлекеттік жоспарлау жөніндегі орталық уәкілетті орган стратегиялық жоспарлардың жобаларын немесе стратегиялық жоспарларға өзгерістер мен толықтырулардың жобаларын, бюджеттік бағдарламалардың жобаларын қарау нәтижелері бойынша қорытындылар қалыптастырады және ағымдағы қаржы жылының 15 сәуірінен кешіктірмей бюджеттік жоспарлау жөніндегі орталық уәкілетті органға Республикалық бюджеттік комиссияның қарауына шығару үшін және бюджеттік бағдарламалардың әкімшілеріне жібереді.</w:t>
      </w:r>
    </w:p>
    <w:bookmarkEnd w:id="92"/>
    <w:bookmarkStart w:name="z104" w:id="93"/>
    <w:p>
      <w:pPr>
        <w:spacing w:after="0"/>
        <w:ind w:left="0"/>
        <w:jc w:val="both"/>
      </w:pPr>
      <w:r>
        <w:rPr>
          <w:rFonts w:ascii="Times New Roman"/>
          <w:b w:val="false"/>
          <w:i w:val="false"/>
          <w:color w:val="000000"/>
          <w:sz w:val="28"/>
        </w:rPr>
        <w:t xml:space="preserve">
      Стратегиялық жоспарлардың жобалары немесе стратегиялық жоспарларға өзгерістер мен толықтырулардың жобалары бойынша қорытындының нысанын мемлекеттік жоспарлау жөніндегі орталық уәкілетті орган айқындайды. </w:t>
      </w:r>
    </w:p>
    <w:bookmarkEnd w:id="93"/>
    <w:bookmarkStart w:name="z105" w:id="94"/>
    <w:p>
      <w:pPr>
        <w:spacing w:after="0"/>
        <w:ind w:left="0"/>
        <w:jc w:val="both"/>
      </w:pPr>
      <w:r>
        <w:rPr>
          <w:rFonts w:ascii="Times New Roman"/>
          <w:b w:val="false"/>
          <w:i w:val="false"/>
          <w:color w:val="000000"/>
          <w:sz w:val="28"/>
        </w:rPr>
        <w:t>
      Стратегиялық жоспарлардың жобаларын немесе стратегиялық жоспарларға өзгерістер мен толықтырулардың жобаларын республикалық бюджеттік бағдарламалардың әкімшілері Республикалық бюджеттік комиссияның ұсыныстарын ескере отырып пысықтайды және осы Кодекстің 66-бабының 1-тармағына сәйкес бюджеттік жоспарлау жөніндегі орталық уәкілетті органға енгізеді.</w:t>
      </w:r>
    </w:p>
    <w:bookmarkEnd w:id="94"/>
    <w:bookmarkStart w:name="z106" w:id="95"/>
    <w:p>
      <w:pPr>
        <w:spacing w:after="0"/>
        <w:ind w:left="0"/>
        <w:jc w:val="both"/>
      </w:pPr>
      <w:r>
        <w:rPr>
          <w:rFonts w:ascii="Times New Roman"/>
          <w:b w:val="false"/>
          <w:i w:val="false"/>
          <w:color w:val="000000"/>
          <w:sz w:val="28"/>
        </w:rPr>
        <w:t>
      2. Бюджеттік жоспарлау жөніндегі орталық уәкілетті орган есепті қаржы жылындағы бюджеттің атқарылуын талдау нәтижелерін, сондай-ақ стратегиялық жоспарлардың мақсаттарына және бюджеттік бағдарламалардың көрсеткіштеріне қол жеткізу тиімділігін бағалау нәтижелерін ескере отырып:</w:t>
      </w:r>
    </w:p>
    <w:bookmarkEnd w:id="95"/>
    <w:bookmarkStart w:name="z107" w:id="96"/>
    <w:p>
      <w:pPr>
        <w:spacing w:after="0"/>
        <w:ind w:left="0"/>
        <w:jc w:val="both"/>
      </w:pPr>
      <w:r>
        <w:rPr>
          <w:rFonts w:ascii="Times New Roman"/>
          <w:b w:val="false"/>
          <w:i w:val="false"/>
          <w:color w:val="000000"/>
          <w:sz w:val="28"/>
        </w:rPr>
        <w:t>
      1) бюджеттік бағдарламалар әкімшілерінің бюджеттік өтінімдерін олардың Қазақстан Республикасының бюджет және өзге де заңнамасына, әлеуметтік-экономикалық даму болжамына, қолданыстағы заттай нормаларға және бюджеттік бағдарламалардың жобаларына сәйкестігі тұрғысынан қарайды, бұл ретте бюджеттік өтінімдерді қарау кезінде әрбір бюджеттік бағдарлама бойынша шығыстардың түрлері бойынша есептеу кезінде бағдар ретінде Қазақстан Республикасының мемлекеттік сатып алу туралы заңнамасында белгіленген тауарлар, жұмыстар, көрсетілетін қызметтер бағаларының дерекқоры да пайдаланылады;</w:t>
      </w:r>
    </w:p>
    <w:bookmarkEnd w:id="96"/>
    <w:bookmarkStart w:name="z108" w:id="97"/>
    <w:p>
      <w:pPr>
        <w:spacing w:after="0"/>
        <w:ind w:left="0"/>
        <w:jc w:val="both"/>
      </w:pPr>
      <w:r>
        <w:rPr>
          <w:rFonts w:ascii="Times New Roman"/>
          <w:b w:val="false"/>
          <w:i w:val="false"/>
          <w:color w:val="000000"/>
          <w:sz w:val="28"/>
        </w:rPr>
        <w:t>
      2) стратегиялық жоспарлар әзірлейтін бюджеттік бағдарламалар әкімшілерінің бюджеттік бағдарламалары жобаларының көрсеткіштерін олардың стратегиялық жоспардың мақсаттарымен және нысаналы индикаторларымен өзара байланысы тұрғысынан;</w:t>
      </w:r>
    </w:p>
    <w:bookmarkEnd w:id="97"/>
    <w:bookmarkStart w:name="z109" w:id="98"/>
    <w:p>
      <w:pPr>
        <w:spacing w:after="0"/>
        <w:ind w:left="0"/>
        <w:jc w:val="both"/>
      </w:pPr>
      <w:r>
        <w:rPr>
          <w:rFonts w:ascii="Times New Roman"/>
          <w:b w:val="false"/>
          <w:i w:val="false"/>
          <w:color w:val="000000"/>
          <w:sz w:val="28"/>
        </w:rPr>
        <w:t>
      3) стратегиялық жоспарлар әзірлемейтін бюджеттік бағдарламалар әкімшілерінің бюджеттік бағдарламалары жобаларының көрсеткіштерін олардың бюджеттік бағдарламалар әкімшісінің функцияларына, өкілеттіктеріне, қызметінің бағыттарына сәйкестігі тұрғысынан қарайды.</w:t>
      </w:r>
    </w:p>
    <w:bookmarkEnd w:id="98"/>
    <w:bookmarkStart w:name="z110" w:id="99"/>
    <w:p>
      <w:pPr>
        <w:spacing w:after="0"/>
        <w:ind w:left="0"/>
        <w:jc w:val="both"/>
      </w:pPr>
      <w:r>
        <w:rPr>
          <w:rFonts w:ascii="Times New Roman"/>
          <w:b w:val="false"/>
          <w:i w:val="false"/>
          <w:color w:val="000000"/>
          <w:sz w:val="28"/>
        </w:rPr>
        <w:t>
      Бюджеттік жоспарлау жөніндегі орталық уәкілетті орган осы тармақта көрсетілген материалдарды қарау қорытындысы бойынша бюджеттік өтінімдер және бюджеттік бағдарламалардың жобалары бойынша қорытындылар қалыптастырады.</w:t>
      </w:r>
    </w:p>
    <w:bookmarkEnd w:id="99"/>
    <w:p>
      <w:pPr>
        <w:spacing w:after="0"/>
        <w:ind w:left="0"/>
        <w:jc w:val="both"/>
      </w:pPr>
      <w:r>
        <w:rPr>
          <w:rFonts w:ascii="Times New Roman"/>
          <w:b w:val="false"/>
          <w:i w:val="false"/>
          <w:color w:val="000000"/>
          <w:sz w:val="28"/>
        </w:rPr>
        <w:t>
      Бюджеттік жоспарлау жөніндегі орталық уәкілетті органның бюджеттік бағдарламалар жобалары бойынша қорытындылары стратегиялық жоспарлардың жобалары немесе стратегиялық жоспарларға өзгерістер мен толықтырулардың жобалары бойынша мемлекеттік жоспарлау жөніндегі орталық уәкілетті органның қорытындылары және Республикалық бюджеттік комиссияның ұсыныстары ескеріле отырып қалыптастырылады.</w:t>
      </w:r>
    </w:p>
    <w:bookmarkStart w:name="z111" w:id="100"/>
    <w:p>
      <w:pPr>
        <w:spacing w:after="0"/>
        <w:ind w:left="0"/>
        <w:jc w:val="both"/>
      </w:pPr>
      <w:r>
        <w:rPr>
          <w:rFonts w:ascii="Times New Roman"/>
          <w:b w:val="false"/>
          <w:i w:val="false"/>
          <w:color w:val="000000"/>
          <w:sz w:val="28"/>
        </w:rPr>
        <w:t>
      Бюджеттік жоспарлау жөніндегі орталық уәкілетті орган Республикалық бюджеттік комиссияның қарауына бюджеттік өтінімдер, бюджеттік бағдарламалардың жобалары бойынша қорытындылар енгізеді.";</w:t>
      </w:r>
    </w:p>
    <w:bookmarkEnd w:id="100"/>
    <w:bookmarkStart w:name="z112" w:id="101"/>
    <w:p>
      <w:pPr>
        <w:spacing w:after="0"/>
        <w:ind w:left="0"/>
        <w:jc w:val="both"/>
      </w:pPr>
      <w:r>
        <w:rPr>
          <w:rFonts w:ascii="Times New Roman"/>
          <w:b w:val="false"/>
          <w:i w:val="false"/>
          <w:color w:val="000000"/>
          <w:sz w:val="28"/>
        </w:rPr>
        <w:t>
      мынадай мазмұндағы 2-1-тармақпен толықтырылсын:</w:t>
      </w:r>
    </w:p>
    <w:bookmarkEnd w:id="101"/>
    <w:p>
      <w:pPr>
        <w:spacing w:after="0"/>
        <w:ind w:left="0"/>
        <w:jc w:val="both"/>
      </w:pPr>
      <w:r>
        <w:rPr>
          <w:rFonts w:ascii="Times New Roman"/>
          <w:b w:val="false"/>
          <w:i w:val="false"/>
          <w:color w:val="000000"/>
          <w:sz w:val="28"/>
        </w:rPr>
        <w:t>
      "2-1. Республикалық бюджеттің атқарылуын бақылау жөніндегі есеп комитетінің бюджеттік өтінімі бюджеттік жоспарлау жөніндегі орталық уәкілетті органға қарау үшін жіберіледі, ол оған қорытынды дайындайды және өзгерістер енгізбей республикалық бюджеттің жобасына енгізеді.";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екінші абзацы мынадай редакцияда жазылсын:</w:t>
      </w:r>
    </w:p>
    <w:p>
      <w:pPr>
        <w:spacing w:after="0"/>
        <w:ind w:left="0"/>
        <w:jc w:val="both"/>
      </w:pPr>
      <w:r>
        <w:rPr>
          <w:rFonts w:ascii="Times New Roman"/>
          <w:b w:val="false"/>
          <w:i w:val="false"/>
          <w:color w:val="000000"/>
          <w:sz w:val="28"/>
        </w:rPr>
        <w:t>
      "бюджеттік жоспарлау жөніндегі орталық уәкілетті органға пысықталған бюджеттік бағдарламалардың жобалары мен бюджеттік өтінімдерді;";</w:t>
      </w:r>
    </w:p>
    <w:bookmarkStart w:name="z114" w:id="102"/>
    <w:p>
      <w:pPr>
        <w:spacing w:after="0"/>
        <w:ind w:left="0"/>
        <w:jc w:val="both"/>
      </w:pPr>
      <w:r>
        <w:rPr>
          <w:rFonts w:ascii="Times New Roman"/>
          <w:b w:val="false"/>
          <w:i w:val="false"/>
          <w:color w:val="000000"/>
          <w:sz w:val="28"/>
        </w:rPr>
        <w:t>
      25) мынадай мазмұндағы 70-1-баппен толықтырылсын:</w:t>
      </w:r>
    </w:p>
    <w:bookmarkEnd w:id="102"/>
    <w:p>
      <w:pPr>
        <w:spacing w:after="0"/>
        <w:ind w:left="0"/>
        <w:jc w:val="both"/>
      </w:pPr>
      <w:r>
        <w:rPr>
          <w:rFonts w:ascii="Times New Roman"/>
          <w:b w:val="false"/>
          <w:i w:val="false"/>
          <w:color w:val="000000"/>
          <w:sz w:val="28"/>
        </w:rPr>
        <w:t>
      "70-1-бап. Қазақстан Республикасы Президентінің бастамаларына  арналған резерв</w:t>
      </w:r>
    </w:p>
    <w:bookmarkStart w:name="z115" w:id="103"/>
    <w:p>
      <w:pPr>
        <w:spacing w:after="0"/>
        <w:ind w:left="0"/>
        <w:jc w:val="both"/>
      </w:pPr>
      <w:r>
        <w:rPr>
          <w:rFonts w:ascii="Times New Roman"/>
          <w:b w:val="false"/>
          <w:i w:val="false"/>
          <w:color w:val="000000"/>
          <w:sz w:val="28"/>
        </w:rPr>
        <w:t>
      1. Қазақстан Республикасы Президентінің бастамаларына арналған резерв Қазақстан Республикасы Президентінің Қазақстан халқына жыл сайынғы жолдауларын және Қазақстан Республикасы Президентінің басқа да бастамаларын қаржыландыру үшін жоспарлы кезеңнің бірінші жылына арналған республикалық бюджеттің құрамында қалыптастырылады.</w:t>
      </w:r>
    </w:p>
    <w:bookmarkEnd w:id="103"/>
    <w:bookmarkStart w:name="z116" w:id="104"/>
    <w:p>
      <w:pPr>
        <w:spacing w:after="0"/>
        <w:ind w:left="0"/>
        <w:jc w:val="both"/>
      </w:pPr>
      <w:r>
        <w:rPr>
          <w:rFonts w:ascii="Times New Roman"/>
          <w:b w:val="false"/>
          <w:i w:val="false"/>
          <w:color w:val="000000"/>
          <w:sz w:val="28"/>
        </w:rPr>
        <w:t>
      2. Қазақстан Республикасы Президентінің бастамаларына арналған резерв кезекті қаржы жылына арналған республикалық бюджет шығыстарының жоспарланған көлемінің екі пайызына дейінгі мөлшерде жоспарланады.</w:t>
      </w:r>
    </w:p>
    <w:bookmarkEnd w:id="104"/>
    <w:bookmarkStart w:name="z117" w:id="105"/>
    <w:p>
      <w:pPr>
        <w:spacing w:after="0"/>
        <w:ind w:left="0"/>
        <w:jc w:val="both"/>
      </w:pPr>
      <w:r>
        <w:rPr>
          <w:rFonts w:ascii="Times New Roman"/>
          <w:b w:val="false"/>
          <w:i w:val="false"/>
          <w:color w:val="000000"/>
          <w:sz w:val="28"/>
        </w:rPr>
        <w:t>
      3. Қазақстан Республикасы Президентінің бастамаларына арналған резерв бюджеттік жоспарлау жөніндегі орталық уәкілетті орган әкімшілендіретін жеке бөлінетін бюджеттік бағдарлама бойынша көзделеді.</w:t>
      </w:r>
    </w:p>
    <w:bookmarkEnd w:id="105"/>
    <w:bookmarkStart w:name="z118" w:id="106"/>
    <w:p>
      <w:pPr>
        <w:spacing w:after="0"/>
        <w:ind w:left="0"/>
        <w:jc w:val="both"/>
      </w:pPr>
      <w:r>
        <w:rPr>
          <w:rFonts w:ascii="Times New Roman"/>
          <w:b w:val="false"/>
          <w:i w:val="false"/>
          <w:color w:val="000000"/>
          <w:sz w:val="28"/>
        </w:rPr>
        <w:t>
      4. Қазақстан Республикасы Президентінің бастамаларына арналған резервті бөлу тәртібін Қазақстан Республикасының Үкіметі айқындайды.";</w:t>
      </w:r>
    </w:p>
    <w:bookmarkEnd w:id="106"/>
    <w:bookmarkStart w:name="z119" w:id="107"/>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71-баптың</w:t>
      </w:r>
      <w:r>
        <w:rPr>
          <w:rFonts w:ascii="Times New Roman"/>
          <w:b w:val="false"/>
          <w:i w:val="false"/>
          <w:color w:val="000000"/>
          <w:sz w:val="28"/>
        </w:rPr>
        <w:t xml:space="preserve"> 3-тармағында:</w:t>
      </w:r>
    </w:p>
    <w:bookmarkEnd w:id="107"/>
    <w:bookmarkStart w:name="z120" w:id="108"/>
    <w:p>
      <w:pPr>
        <w:spacing w:after="0"/>
        <w:ind w:left="0"/>
        <w:jc w:val="both"/>
      </w:pPr>
      <w:r>
        <w:rPr>
          <w:rFonts w:ascii="Times New Roman"/>
          <w:b w:val="false"/>
          <w:i w:val="false"/>
          <w:color w:val="000000"/>
          <w:sz w:val="28"/>
        </w:rPr>
        <w:t>
      сегізінші абзацтағы "арнайы резерв мөлшерін бөле отырып," деген сөздер алып тасталсын;</w:t>
      </w:r>
    </w:p>
    <w:bookmarkEnd w:id="108"/>
    <w:bookmarkStart w:name="z121" w:id="109"/>
    <w:p>
      <w:pPr>
        <w:spacing w:after="0"/>
        <w:ind w:left="0"/>
        <w:jc w:val="both"/>
      </w:pPr>
      <w:r>
        <w:rPr>
          <w:rFonts w:ascii="Times New Roman"/>
          <w:b w:val="false"/>
          <w:i w:val="false"/>
          <w:color w:val="000000"/>
          <w:sz w:val="28"/>
        </w:rPr>
        <w:t>
      мынадай мазмұндағы тоғызыншы абзацпен толықтырылсын:</w:t>
      </w:r>
    </w:p>
    <w:bookmarkEnd w:id="109"/>
    <w:p>
      <w:pPr>
        <w:spacing w:after="0"/>
        <w:ind w:left="0"/>
        <w:jc w:val="both"/>
      </w:pPr>
      <w:r>
        <w:rPr>
          <w:rFonts w:ascii="Times New Roman"/>
          <w:b w:val="false"/>
          <w:i w:val="false"/>
          <w:color w:val="000000"/>
          <w:sz w:val="28"/>
        </w:rPr>
        <w:t>
      "Қазақстан Республикасы Президентінің бастамаларына арналған резервтің мөлшері;";</w:t>
      </w:r>
    </w:p>
    <w:bookmarkStart w:name="z122" w:id="110"/>
    <w:p>
      <w:pPr>
        <w:spacing w:after="0"/>
        <w:ind w:left="0"/>
        <w:jc w:val="both"/>
      </w:pPr>
      <w:r>
        <w:rPr>
          <w:rFonts w:ascii="Times New Roman"/>
          <w:b w:val="false"/>
          <w:i w:val="false"/>
          <w:color w:val="000000"/>
          <w:sz w:val="28"/>
        </w:rPr>
        <w:t>
      он төртінші абзац алып тасталсын;</w:t>
      </w:r>
    </w:p>
    <w:bookmarkEnd w:id="110"/>
    <w:bookmarkStart w:name="z123" w:id="111"/>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73-1-баптың</w:t>
      </w:r>
      <w:r>
        <w:rPr>
          <w:rFonts w:ascii="Times New Roman"/>
          <w:b w:val="false"/>
          <w:i w:val="false"/>
          <w:color w:val="000000"/>
          <w:sz w:val="28"/>
        </w:rPr>
        <w:t xml:space="preserve"> 3-тармағының 1) тармақшасы "шығындардың" деген сөзден кейін ", таза бюджеттік кредиттеудің" деген сөздермен толықтырылсын;</w:t>
      </w:r>
    </w:p>
    <w:bookmarkEnd w:id="111"/>
    <w:bookmarkStart w:name="z124" w:id="112"/>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74-баптың</w:t>
      </w:r>
      <w:r>
        <w:rPr>
          <w:rFonts w:ascii="Times New Roman"/>
          <w:b w:val="false"/>
          <w:i w:val="false"/>
          <w:color w:val="000000"/>
          <w:sz w:val="28"/>
        </w:rPr>
        <w:t xml:space="preserve"> 1-тармағының екінші бөлігінде:</w:t>
      </w:r>
    </w:p>
    <w:bookmarkEnd w:id="112"/>
    <w:bookmarkStart w:name="z125" w:id="113"/>
    <w:p>
      <w:pPr>
        <w:spacing w:after="0"/>
        <w:ind w:left="0"/>
        <w:jc w:val="both"/>
      </w:pPr>
      <w:r>
        <w:rPr>
          <w:rFonts w:ascii="Times New Roman"/>
          <w:b w:val="false"/>
          <w:i w:val="false"/>
          <w:color w:val="000000"/>
          <w:sz w:val="28"/>
        </w:rPr>
        <w:t>
      2), 2-1) және 3-2) тармақшалар алып тасталсын;</w:t>
      </w:r>
    </w:p>
    <w:bookmarkEnd w:id="113"/>
    <w:bookmarkStart w:name="z126" w:id="114"/>
    <w:p>
      <w:pPr>
        <w:spacing w:after="0"/>
        <w:ind w:left="0"/>
        <w:jc w:val="both"/>
      </w:pPr>
      <w:r>
        <w:rPr>
          <w:rFonts w:ascii="Times New Roman"/>
          <w:b w:val="false"/>
          <w:i w:val="false"/>
          <w:color w:val="000000"/>
          <w:sz w:val="28"/>
        </w:rPr>
        <w:t>
      4) тармақша мынадай редакцияда жазылсын:</w:t>
      </w:r>
    </w:p>
    <w:bookmarkEnd w:id="114"/>
    <w:p>
      <w:pPr>
        <w:spacing w:after="0"/>
        <w:ind w:left="0"/>
        <w:jc w:val="both"/>
      </w:pPr>
      <w:r>
        <w:rPr>
          <w:rFonts w:ascii="Times New Roman"/>
          <w:b w:val="false"/>
          <w:i w:val="false"/>
          <w:color w:val="000000"/>
          <w:sz w:val="28"/>
        </w:rPr>
        <w:t>
      "4) республикалық бюджеттің жобасына енгізілген шешімдерді ашып көрсететін түсіндірме жазбаны ұсынады.</w:t>
      </w:r>
    </w:p>
    <w:bookmarkStart w:name="z127" w:id="115"/>
    <w:p>
      <w:pPr>
        <w:spacing w:after="0"/>
        <w:ind w:left="0"/>
        <w:jc w:val="both"/>
      </w:pPr>
      <w:r>
        <w:rPr>
          <w:rFonts w:ascii="Times New Roman"/>
          <w:b w:val="false"/>
          <w:i w:val="false"/>
          <w:color w:val="000000"/>
          <w:sz w:val="28"/>
        </w:rPr>
        <w:t>
      Түсіндірме жазбаға Республикалық бюджеттің атқарылуын бақылау жөніндегі есеп комитетінің республикалық бюджет жобасын алдын ала бағалау шеңберінде енгізілген ұсынымдарын ескеру туралы ақпарат та енгізіледі.</w:t>
      </w:r>
    </w:p>
    <w:bookmarkEnd w:id="115"/>
    <w:p>
      <w:pPr>
        <w:spacing w:after="0"/>
        <w:ind w:left="0"/>
        <w:jc w:val="both"/>
      </w:pPr>
      <w:r>
        <w:rPr>
          <w:rFonts w:ascii="Times New Roman"/>
          <w:b w:val="false"/>
          <w:i w:val="false"/>
          <w:color w:val="000000"/>
          <w:sz w:val="28"/>
        </w:rPr>
        <w:t>
      Түсіндірме жазбаға мемлекеттік бағдарламалар бөлінісінде бюджеттік инвестициялар, оның ішінде мемлекеттік-жекешелік әріптестік жобаларын іске асыруға бағытталған бюджеттік инвестициялар тізбесі қоса беріледі;";</w:t>
      </w:r>
    </w:p>
    <w:bookmarkStart w:name="z128" w:id="116"/>
    <w:p>
      <w:pPr>
        <w:spacing w:after="0"/>
        <w:ind w:left="0"/>
        <w:jc w:val="both"/>
      </w:pPr>
      <w:r>
        <w:rPr>
          <w:rFonts w:ascii="Times New Roman"/>
          <w:b w:val="false"/>
          <w:i w:val="false"/>
          <w:color w:val="000000"/>
          <w:sz w:val="28"/>
        </w:rPr>
        <w:t>
      мынадай мазмұндағы 5) тармақшамен толықтырылсын:</w:t>
      </w:r>
    </w:p>
    <w:bookmarkEnd w:id="116"/>
    <w:bookmarkStart w:name="z129" w:id="117"/>
    <w:p>
      <w:pPr>
        <w:spacing w:after="0"/>
        <w:ind w:left="0"/>
        <w:jc w:val="both"/>
      </w:pPr>
      <w:r>
        <w:rPr>
          <w:rFonts w:ascii="Times New Roman"/>
          <w:b w:val="false"/>
          <w:i w:val="false"/>
          <w:color w:val="000000"/>
          <w:sz w:val="28"/>
        </w:rPr>
        <w:t>
      "5) бюджеттік бағдарламалар әкімшісінің бірінші басшысы қол қойған бюджеттік бағдарламалар әкімшілерінің мыналарды:</w:t>
      </w:r>
    </w:p>
    <w:bookmarkEnd w:id="117"/>
    <w:p>
      <w:pPr>
        <w:spacing w:after="0"/>
        <w:ind w:left="0"/>
        <w:jc w:val="both"/>
      </w:pPr>
      <w:r>
        <w:rPr>
          <w:rFonts w:ascii="Times New Roman"/>
          <w:b w:val="false"/>
          <w:i w:val="false"/>
          <w:color w:val="000000"/>
          <w:sz w:val="28"/>
        </w:rPr>
        <w:t>
      орталық мемлекеттік органдардың стратегиялық жоспарларының жобаларын немесе стратегиялық жоспарларына өзгерістер мен толықтырулардың жобаларын;</w:t>
      </w:r>
    </w:p>
    <w:p>
      <w:pPr>
        <w:spacing w:after="0"/>
        <w:ind w:left="0"/>
        <w:jc w:val="both"/>
      </w:pPr>
      <w:r>
        <w:rPr>
          <w:rFonts w:ascii="Times New Roman"/>
          <w:b w:val="false"/>
          <w:i w:val="false"/>
          <w:color w:val="000000"/>
          <w:sz w:val="28"/>
        </w:rPr>
        <w:t>
      бюджеттік бағдарламалар әкімшілері бюджеттік бағдарламаларының жобаларын;</w:t>
      </w:r>
    </w:p>
    <w:p>
      <w:pPr>
        <w:spacing w:after="0"/>
        <w:ind w:left="0"/>
        <w:jc w:val="both"/>
      </w:pPr>
      <w:r>
        <w:rPr>
          <w:rFonts w:ascii="Times New Roman"/>
          <w:b w:val="false"/>
          <w:i w:val="false"/>
          <w:color w:val="000000"/>
          <w:sz w:val="28"/>
        </w:rPr>
        <w:t>
      бюджеттік инвестициялық жобаларға, заңды тұлғалардың жарғылық капиталдарын қалыптастыруға және (немесе) ұлғайтуға, бюджеттік субсидияларға мәлімделетін шығыстардың экономикалық әсерін бағалауды;</w:t>
      </w:r>
    </w:p>
    <w:bookmarkStart w:name="z130" w:id="118"/>
    <w:p>
      <w:pPr>
        <w:spacing w:after="0"/>
        <w:ind w:left="0"/>
        <w:jc w:val="both"/>
      </w:pPr>
      <w:r>
        <w:rPr>
          <w:rFonts w:ascii="Times New Roman"/>
          <w:b w:val="false"/>
          <w:i w:val="false"/>
          <w:color w:val="000000"/>
          <w:sz w:val="28"/>
        </w:rPr>
        <w:t>
      мыналар:</w:t>
      </w:r>
    </w:p>
    <w:bookmarkEnd w:id="118"/>
    <w:p>
      <w:pPr>
        <w:spacing w:after="0"/>
        <w:ind w:left="0"/>
        <w:jc w:val="both"/>
      </w:pPr>
      <w:r>
        <w:rPr>
          <w:rFonts w:ascii="Times New Roman"/>
          <w:b w:val="false"/>
          <w:i w:val="false"/>
          <w:color w:val="000000"/>
          <w:sz w:val="28"/>
        </w:rPr>
        <w:t>
      ағымдағы жағдайдың, орын алып отырған проблемалардың қысқаша сипаттамасы;</w:t>
      </w:r>
    </w:p>
    <w:p>
      <w:pPr>
        <w:spacing w:after="0"/>
        <w:ind w:left="0"/>
        <w:jc w:val="both"/>
      </w:pPr>
      <w:r>
        <w:rPr>
          <w:rFonts w:ascii="Times New Roman"/>
          <w:b w:val="false"/>
          <w:i w:val="false"/>
          <w:color w:val="000000"/>
          <w:sz w:val="28"/>
        </w:rPr>
        <w:t>
      жағдайды жақсарту және проблемаларды шешу, мемлекеттік органның стратегиялық жоспарының жобасында айқындалған мақсаттарға және жоспарланған нысаналы индикаторларға қол жеткізу жолдарының сипаттамасы;</w:t>
      </w:r>
    </w:p>
    <w:p>
      <w:pPr>
        <w:spacing w:after="0"/>
        <w:ind w:left="0"/>
        <w:jc w:val="both"/>
      </w:pPr>
      <w:r>
        <w:rPr>
          <w:rFonts w:ascii="Times New Roman"/>
          <w:b w:val="false"/>
          <w:i w:val="false"/>
          <w:color w:val="000000"/>
          <w:sz w:val="28"/>
        </w:rPr>
        <w:t>
      бюджеттік бағдарламалардың мақсаттары мен бюджеттік бағдарламалардың жоспарланған түпкілікті нәтижелерінің сипаттамасы;</w:t>
      </w:r>
    </w:p>
    <w:p>
      <w:pPr>
        <w:spacing w:after="0"/>
        <w:ind w:left="0"/>
        <w:jc w:val="both"/>
      </w:pPr>
      <w:r>
        <w:rPr>
          <w:rFonts w:ascii="Times New Roman"/>
          <w:b w:val="false"/>
          <w:i w:val="false"/>
          <w:color w:val="000000"/>
          <w:sz w:val="28"/>
        </w:rPr>
        <w:t>
      бюджеттік бағдарламалар мен бюджеттік кіші бағдарламалар бөлінісінде бюджет қаражатын жұмсау бағыттары, бюджеттік бағдарламалардың тікелей нәтижелерінің сипаттамасы;</w:t>
      </w:r>
    </w:p>
    <w:p>
      <w:pPr>
        <w:spacing w:after="0"/>
        <w:ind w:left="0"/>
        <w:jc w:val="both"/>
      </w:pPr>
      <w:r>
        <w:rPr>
          <w:rFonts w:ascii="Times New Roman"/>
          <w:b w:val="false"/>
          <w:i w:val="false"/>
          <w:color w:val="000000"/>
          <w:sz w:val="28"/>
        </w:rPr>
        <w:t>
      есепті екі қаржы жылындағы бюджеттік бағдарламалардың орындалуының және қол жеткізілген нәтижелер көрсеткіштерінің сипаттамасы, сондай-ақ жоспарлы кезеңге жоспарланған бюджет қаражаты көлемінің алдыңғы жоспарлы кезеңде республикалық бюджет туралы заңда бекітілген бюджет қаражатының көлемінен ауытқуы туралы мәліметтер (себептері, салдары);</w:t>
      </w:r>
    </w:p>
    <w:p>
      <w:pPr>
        <w:spacing w:after="0"/>
        <w:ind w:left="0"/>
        <w:jc w:val="both"/>
      </w:pPr>
      <w:r>
        <w:rPr>
          <w:rFonts w:ascii="Times New Roman"/>
          <w:b w:val="false"/>
          <w:i w:val="false"/>
          <w:color w:val="000000"/>
          <w:sz w:val="28"/>
        </w:rPr>
        <w:t>
      республикалық бюджет жобасында жарғылық капиталдарын ұлғайтуға және (немесе) бюджеттік кредиттер беруге бюджет қаражаты көзделген квазимемлекеттік сектор субъектілерінің есепті екі қаржы жылындағы қызмет нәтижелерінің көрсеткіштері туралы мәліметтер;</w:t>
      </w:r>
    </w:p>
    <w:p>
      <w:pPr>
        <w:spacing w:after="0"/>
        <w:ind w:left="0"/>
        <w:jc w:val="both"/>
      </w:pPr>
      <w:r>
        <w:rPr>
          <w:rFonts w:ascii="Times New Roman"/>
          <w:b w:val="false"/>
          <w:i w:val="false"/>
          <w:color w:val="000000"/>
          <w:sz w:val="28"/>
        </w:rPr>
        <w:t>
      алдыңғы қаржы жылдарында республикалық бюджет қаражаты есебінен бөлінген және пайдаланылған шығыстар көрсетіле отырып, жоспарлы кезеңге арналған бюджет жобасына енгізілген басталған (жалғасып жатқан) бюджеттік инвестициялық жобалар туралы ақпарат бар түсіндірме жазбаны қамтитын құжаттарын ұсынады.";</w:t>
      </w:r>
    </w:p>
    <w:bookmarkStart w:name="z131" w:id="119"/>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75-баптың</w:t>
      </w:r>
      <w:r>
        <w:rPr>
          <w:rFonts w:ascii="Times New Roman"/>
          <w:b w:val="false"/>
          <w:i w:val="false"/>
          <w:color w:val="000000"/>
          <w:sz w:val="28"/>
        </w:rPr>
        <w:t xml:space="preserve"> 1-тармағының төртінші бөлігінде:</w:t>
      </w:r>
    </w:p>
    <w:bookmarkEnd w:id="119"/>
    <w:bookmarkStart w:name="z132" w:id="120"/>
    <w:p>
      <w:pPr>
        <w:spacing w:after="0"/>
        <w:ind w:left="0"/>
        <w:jc w:val="both"/>
      </w:pPr>
      <w:r>
        <w:rPr>
          <w:rFonts w:ascii="Times New Roman"/>
          <w:b w:val="false"/>
          <w:i w:val="false"/>
          <w:color w:val="000000"/>
          <w:sz w:val="28"/>
        </w:rPr>
        <w:t>
      2-1) тармақша алып тасталсын;</w:t>
      </w:r>
    </w:p>
    <w:bookmarkEnd w:id="120"/>
    <w:bookmarkStart w:name="z133" w:id="121"/>
    <w:p>
      <w:pPr>
        <w:spacing w:after="0"/>
        <w:ind w:left="0"/>
        <w:jc w:val="both"/>
      </w:pPr>
      <w:r>
        <w:rPr>
          <w:rFonts w:ascii="Times New Roman"/>
          <w:b w:val="false"/>
          <w:i w:val="false"/>
          <w:color w:val="000000"/>
          <w:sz w:val="28"/>
        </w:rPr>
        <w:t>
      3) тармақша мынадай редакцияда жазылсын:</w:t>
      </w:r>
    </w:p>
    <w:bookmarkEnd w:id="121"/>
    <w:p>
      <w:pPr>
        <w:spacing w:after="0"/>
        <w:ind w:left="0"/>
        <w:jc w:val="both"/>
      </w:pPr>
      <w:r>
        <w:rPr>
          <w:rFonts w:ascii="Times New Roman"/>
          <w:b w:val="false"/>
          <w:i w:val="false"/>
          <w:color w:val="000000"/>
          <w:sz w:val="28"/>
        </w:rPr>
        <w:t>
      "3) жергілікті бюджеттің жобасына енгізілген шешімдерді ашып көрсететін түсіндірме жазбаны;";</w:t>
      </w:r>
    </w:p>
    <w:bookmarkStart w:name="z134" w:id="122"/>
    <w:p>
      <w:pPr>
        <w:spacing w:after="0"/>
        <w:ind w:left="0"/>
        <w:jc w:val="both"/>
      </w:pPr>
      <w:r>
        <w:rPr>
          <w:rFonts w:ascii="Times New Roman"/>
          <w:b w:val="false"/>
          <w:i w:val="false"/>
          <w:color w:val="000000"/>
          <w:sz w:val="28"/>
        </w:rPr>
        <w:t>
      мынадай мазмұндағы 4) тармақшамен толықтырылсын:</w:t>
      </w:r>
    </w:p>
    <w:bookmarkEnd w:id="122"/>
    <w:p>
      <w:pPr>
        <w:spacing w:after="0"/>
        <w:ind w:left="0"/>
        <w:jc w:val="both"/>
      </w:pPr>
      <w:r>
        <w:rPr>
          <w:rFonts w:ascii="Times New Roman"/>
          <w:b w:val="false"/>
          <w:i w:val="false"/>
          <w:color w:val="000000"/>
          <w:sz w:val="28"/>
        </w:rPr>
        <w:t>
      "4) бюджеттік бағдарламалар әкімшісінің бірінші басшысы қол қойған бюджеттік бағдарламалар әкімшілерінің:</w:t>
      </w:r>
    </w:p>
    <w:bookmarkStart w:name="z135" w:id="123"/>
    <w:p>
      <w:pPr>
        <w:spacing w:after="0"/>
        <w:ind w:left="0"/>
        <w:jc w:val="both"/>
      </w:pPr>
      <w:r>
        <w:rPr>
          <w:rFonts w:ascii="Times New Roman"/>
          <w:b w:val="false"/>
          <w:i w:val="false"/>
          <w:color w:val="000000"/>
          <w:sz w:val="28"/>
        </w:rPr>
        <w:t>
      бюджеттік бағдарламалар әкімшілері бюджеттік бағдарламаларының жобаларын;</w:t>
      </w:r>
    </w:p>
    <w:bookmarkEnd w:id="123"/>
    <w:bookmarkStart w:name="z136" w:id="124"/>
    <w:p>
      <w:pPr>
        <w:spacing w:after="0"/>
        <w:ind w:left="0"/>
        <w:jc w:val="both"/>
      </w:pPr>
      <w:r>
        <w:rPr>
          <w:rFonts w:ascii="Times New Roman"/>
          <w:b w:val="false"/>
          <w:i w:val="false"/>
          <w:color w:val="000000"/>
          <w:sz w:val="28"/>
        </w:rPr>
        <w:t>
      мыналар:</w:t>
      </w:r>
    </w:p>
    <w:bookmarkEnd w:id="124"/>
    <w:p>
      <w:pPr>
        <w:spacing w:after="0"/>
        <w:ind w:left="0"/>
        <w:jc w:val="both"/>
      </w:pPr>
      <w:r>
        <w:rPr>
          <w:rFonts w:ascii="Times New Roman"/>
          <w:b w:val="false"/>
          <w:i w:val="false"/>
          <w:color w:val="000000"/>
          <w:sz w:val="28"/>
        </w:rPr>
        <w:t>
      есепті қаржы жылындағы қол жеткізілген нәтижелер көрсеткіштерінің қысқаша сипаттамасы;</w:t>
      </w:r>
    </w:p>
    <w:bookmarkStart w:name="z137" w:id="125"/>
    <w:p>
      <w:pPr>
        <w:spacing w:after="0"/>
        <w:ind w:left="0"/>
        <w:jc w:val="both"/>
      </w:pPr>
      <w:r>
        <w:rPr>
          <w:rFonts w:ascii="Times New Roman"/>
          <w:b w:val="false"/>
          <w:i w:val="false"/>
          <w:color w:val="000000"/>
          <w:sz w:val="28"/>
        </w:rPr>
        <w:t>
      ағымдағы жағдайдың, орын алып отырған проблемалардың қысқаша сипаттамасы;</w:t>
      </w:r>
    </w:p>
    <w:bookmarkEnd w:id="125"/>
    <w:p>
      <w:pPr>
        <w:spacing w:after="0"/>
        <w:ind w:left="0"/>
        <w:jc w:val="both"/>
      </w:pPr>
      <w:r>
        <w:rPr>
          <w:rFonts w:ascii="Times New Roman"/>
          <w:b w:val="false"/>
          <w:i w:val="false"/>
          <w:color w:val="000000"/>
          <w:sz w:val="28"/>
        </w:rPr>
        <w:t>
      жағдайды жақсарту және проблемаларды шешу, аумақты дамыту бағдарламасында айқындалған мақсаттарға және жоспарланған нысаналы индикаторларға қол жеткізу жолдарының сипаттамасы;</w:t>
      </w:r>
    </w:p>
    <w:bookmarkStart w:name="z138" w:id="126"/>
    <w:p>
      <w:pPr>
        <w:spacing w:after="0"/>
        <w:ind w:left="0"/>
        <w:jc w:val="both"/>
      </w:pPr>
      <w:r>
        <w:rPr>
          <w:rFonts w:ascii="Times New Roman"/>
          <w:b w:val="false"/>
          <w:i w:val="false"/>
          <w:color w:val="000000"/>
          <w:sz w:val="28"/>
        </w:rPr>
        <w:t>
      бюджеттік бағдарламалардың мақсаттары мен бюджеттік бағдарламалардың жоспарланған түпкілікті нәтижелерінің сипаттамасы;</w:t>
      </w:r>
    </w:p>
    <w:bookmarkEnd w:id="126"/>
    <w:bookmarkStart w:name="z139" w:id="127"/>
    <w:p>
      <w:pPr>
        <w:spacing w:after="0"/>
        <w:ind w:left="0"/>
        <w:jc w:val="both"/>
      </w:pPr>
      <w:r>
        <w:rPr>
          <w:rFonts w:ascii="Times New Roman"/>
          <w:b w:val="false"/>
          <w:i w:val="false"/>
          <w:color w:val="000000"/>
          <w:sz w:val="28"/>
        </w:rPr>
        <w:t>
      бюджеттік бағдарламалар мен бюджеттік кіші бағдарламалар бөлінісінде бюджет қаражатын жұмсау бағыттары, бюджеттік бағдарламалардың тікелей нәтижелерінің сипаттамасы бар түсіндірме жазбаны қамтитын құжаттарын ұсынады.";</w:t>
      </w:r>
    </w:p>
    <w:bookmarkEnd w:id="127"/>
    <w:bookmarkStart w:name="z140" w:id="128"/>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79-баптың</w:t>
      </w:r>
      <w:r>
        <w:rPr>
          <w:rFonts w:ascii="Times New Roman"/>
          <w:b w:val="false"/>
          <w:i w:val="false"/>
          <w:color w:val="000000"/>
          <w:sz w:val="28"/>
        </w:rPr>
        <w:t xml:space="preserve"> 2-тармағында:</w:t>
      </w:r>
    </w:p>
    <w:bookmarkEnd w:id="128"/>
    <w:bookmarkStart w:name="z141" w:id="129"/>
    <w:p>
      <w:pPr>
        <w:spacing w:after="0"/>
        <w:ind w:left="0"/>
        <w:jc w:val="both"/>
      </w:pPr>
      <w:r>
        <w:rPr>
          <w:rFonts w:ascii="Times New Roman"/>
          <w:b w:val="false"/>
          <w:i w:val="false"/>
          <w:color w:val="000000"/>
          <w:sz w:val="28"/>
        </w:rPr>
        <w:t>
      екінші бөлікте:</w:t>
      </w:r>
    </w:p>
    <w:bookmarkEnd w:id="129"/>
    <w:bookmarkStart w:name="z142" w:id="130"/>
    <w:p>
      <w:pPr>
        <w:spacing w:after="0"/>
        <w:ind w:left="0"/>
        <w:jc w:val="both"/>
      </w:pPr>
      <w:r>
        <w:rPr>
          <w:rFonts w:ascii="Times New Roman"/>
          <w:b w:val="false"/>
          <w:i w:val="false"/>
          <w:color w:val="000000"/>
          <w:sz w:val="28"/>
        </w:rPr>
        <w:t>
      1) тармақша мынадай редакцияда жазылсын:</w:t>
      </w:r>
    </w:p>
    <w:bookmarkEnd w:id="130"/>
    <w:p>
      <w:pPr>
        <w:spacing w:after="0"/>
        <w:ind w:left="0"/>
        <w:jc w:val="both"/>
      </w:pPr>
      <w:r>
        <w:rPr>
          <w:rFonts w:ascii="Times New Roman"/>
          <w:b w:val="false"/>
          <w:i w:val="false"/>
          <w:color w:val="000000"/>
          <w:sz w:val="28"/>
        </w:rPr>
        <w:t>
      "1) облыстық бюджеттерге, республикалық маңызы бар қалалардың, астананың бюджеттеріне ағымдағы нысаналы трансферттер мен кредиттер бөлу;";</w:t>
      </w:r>
    </w:p>
    <w:bookmarkStart w:name="z143" w:id="131"/>
    <w:p>
      <w:pPr>
        <w:spacing w:after="0"/>
        <w:ind w:left="0"/>
        <w:jc w:val="both"/>
      </w:pPr>
      <w:r>
        <w:rPr>
          <w:rFonts w:ascii="Times New Roman"/>
          <w:b w:val="false"/>
          <w:i w:val="false"/>
          <w:color w:val="000000"/>
          <w:sz w:val="28"/>
        </w:rPr>
        <w:t>
      5-1) тармақша алып тасталсын;</w:t>
      </w:r>
    </w:p>
    <w:bookmarkEnd w:id="131"/>
    <w:bookmarkStart w:name="z144" w:id="132"/>
    <w:p>
      <w:pPr>
        <w:spacing w:after="0"/>
        <w:ind w:left="0"/>
        <w:jc w:val="both"/>
      </w:pPr>
      <w:r>
        <w:rPr>
          <w:rFonts w:ascii="Times New Roman"/>
          <w:b w:val="false"/>
          <w:i w:val="false"/>
          <w:color w:val="000000"/>
          <w:sz w:val="28"/>
        </w:rPr>
        <w:t>
      үшінші бөліктің 1) тармақшасы мынадай редакцияда жазылсын:</w:t>
      </w:r>
    </w:p>
    <w:bookmarkEnd w:id="132"/>
    <w:p>
      <w:pPr>
        <w:spacing w:after="0"/>
        <w:ind w:left="0"/>
        <w:jc w:val="both"/>
      </w:pPr>
      <w:r>
        <w:rPr>
          <w:rFonts w:ascii="Times New Roman"/>
          <w:b w:val="false"/>
          <w:i w:val="false"/>
          <w:color w:val="000000"/>
          <w:sz w:val="28"/>
        </w:rPr>
        <w:t>
      "1) аудандардың (облыстық маңызы бар қалалардың), аудандық маңызы бар қалалардың, ауылдардың, кенттердің, ауылдық округтердің бюджеттеріне нысаналы трансферттер мен кредиттер бөлу;";</w:t>
      </w:r>
    </w:p>
    <w:bookmarkStart w:name="z145" w:id="133"/>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97-баптың</w:t>
      </w:r>
      <w:r>
        <w:rPr>
          <w:rFonts w:ascii="Times New Roman"/>
          <w:b w:val="false"/>
          <w:i w:val="false"/>
          <w:color w:val="000000"/>
          <w:sz w:val="28"/>
        </w:rPr>
        <w:t xml:space="preserve"> 3-тармағы мынадай мазмұндағы алтыншы, жетінші және сегізінші бөліктермен толықтырылсын:</w:t>
      </w:r>
    </w:p>
    <w:bookmarkEnd w:id="133"/>
    <w:bookmarkStart w:name="z146" w:id="134"/>
    <w:p>
      <w:pPr>
        <w:spacing w:after="0"/>
        <w:ind w:left="0"/>
        <w:jc w:val="both"/>
      </w:pPr>
      <w:r>
        <w:rPr>
          <w:rFonts w:ascii="Times New Roman"/>
          <w:b w:val="false"/>
          <w:i w:val="false"/>
          <w:color w:val="000000"/>
          <w:sz w:val="28"/>
        </w:rPr>
        <w:t>
      "Жарғылық капиталына мемлекеттің қатысуы арқылы бюджеттік инвестицияларды іске асыру қорытындысы бойынша бюджет қаражатын үнемдеу түрінде қалыптасқан, қолма-қол ақшаны бақылау шоттарындағы пайдаланылмаған қалдықтар квазимемлекеттік сектор субъектісінің тиісті органы Қазақстан Республикасының заңнамасына сәйкес қабылдаған шешім бойынша бюджетке қайтарылуы мүмкін.</w:t>
      </w:r>
    </w:p>
    <w:bookmarkEnd w:id="134"/>
    <w:bookmarkStart w:name="z147" w:id="135"/>
    <w:p>
      <w:pPr>
        <w:spacing w:after="0"/>
        <w:ind w:left="0"/>
        <w:jc w:val="both"/>
      </w:pPr>
      <w:r>
        <w:rPr>
          <w:rFonts w:ascii="Times New Roman"/>
          <w:b w:val="false"/>
          <w:i w:val="false"/>
          <w:color w:val="000000"/>
          <w:sz w:val="28"/>
        </w:rPr>
        <w:t>
      Квазимемлекеттік сектор субъектісі алдыңғы бюджеттік инвестициялар қорытындысы бойынша қолма-қол ақшаны бақылау шоттарындағы үнемдеу қаражатын пайдаланбаған және (немесе) үнемдеу қаражаты бюджетке қайтарылмаған жағдайда, жаңа мемлекеттік инвестициялық жобаларды іске асыруға бағытталған, заңды тұлғалардың жарғылық капиталына мемлекеттің қатысуы арқылы бюджеттік инвестицияларды жоспарлау қолма-қол ақшаны бақылау шоттарындағы үнемдеу сомалары ескеріле отырып жүзеге асырылады.</w:t>
      </w:r>
    </w:p>
    <w:bookmarkEnd w:id="135"/>
    <w:bookmarkStart w:name="z148" w:id="136"/>
    <w:p>
      <w:pPr>
        <w:spacing w:after="0"/>
        <w:ind w:left="0"/>
        <w:jc w:val="both"/>
      </w:pPr>
      <w:r>
        <w:rPr>
          <w:rFonts w:ascii="Times New Roman"/>
          <w:b w:val="false"/>
          <w:i w:val="false"/>
          <w:color w:val="000000"/>
          <w:sz w:val="28"/>
        </w:rPr>
        <w:t>
      Квазимемлекеттік сектор субъектілерінің қолма-қол ақшаны бақылау шоттарына есепке жатқызылған тұрақсыздық айыбын (айыппұлды, өсімпұлды) төлеуден түскен қаражат тиісті бюджет кірісіне аударуға жатады.";</w:t>
      </w:r>
    </w:p>
    <w:bookmarkEnd w:id="136"/>
    <w:bookmarkStart w:name="z149" w:id="137"/>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106-баптың</w:t>
      </w:r>
      <w:r>
        <w:rPr>
          <w:rFonts w:ascii="Times New Roman"/>
          <w:b w:val="false"/>
          <w:i w:val="false"/>
          <w:color w:val="000000"/>
          <w:sz w:val="28"/>
        </w:rPr>
        <w:t xml:space="preserve"> 3-тармағы алып тасталсын;</w:t>
      </w:r>
    </w:p>
    <w:bookmarkEnd w:id="137"/>
    <w:bookmarkStart w:name="z150" w:id="138"/>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111-баптың</w:t>
      </w:r>
      <w:r>
        <w:rPr>
          <w:rFonts w:ascii="Times New Roman"/>
          <w:b w:val="false"/>
          <w:i w:val="false"/>
          <w:color w:val="000000"/>
          <w:sz w:val="28"/>
        </w:rPr>
        <w:t xml:space="preserve"> 3-тармағы мынадай мазмұндағы 2-3) және 2-4) тармақшалармен толықтырылсын:</w:t>
      </w:r>
    </w:p>
    <w:bookmarkEnd w:id="138"/>
    <w:bookmarkStart w:name="z151" w:id="139"/>
    <w:p>
      <w:pPr>
        <w:spacing w:after="0"/>
        <w:ind w:left="0"/>
        <w:jc w:val="both"/>
      </w:pPr>
      <w:r>
        <w:rPr>
          <w:rFonts w:ascii="Times New Roman"/>
          <w:b w:val="false"/>
          <w:i w:val="false"/>
          <w:color w:val="000000"/>
          <w:sz w:val="28"/>
        </w:rPr>
        <w:t xml:space="preserve">
      "2-3) жергілікті атқарушы орган резервтері қаражатының жалпы көлемдерін қайта бөлу арқылы тиісті резервтің жоспарлы мақсаттарын ұлғайту үшін резерв түрлерінің біріне көзделген қаражат жеткіліксіз болған; </w:t>
      </w:r>
    </w:p>
    <w:bookmarkEnd w:id="139"/>
    <w:bookmarkStart w:name="z152" w:id="140"/>
    <w:p>
      <w:pPr>
        <w:spacing w:after="0"/>
        <w:ind w:left="0"/>
        <w:jc w:val="both"/>
      </w:pPr>
      <w:r>
        <w:rPr>
          <w:rFonts w:ascii="Times New Roman"/>
          <w:b w:val="false"/>
          <w:i w:val="false"/>
          <w:color w:val="000000"/>
          <w:sz w:val="28"/>
        </w:rPr>
        <w:t>
      2-4) осы тармақтың 1) және 2-2) тармақшаларында көзделген жергілікті бюджетті түзету кезінде бірыңғай бюджеттік сыныптамаға өзгерістер және (немесе) толықтырулар енгізілген;";</w:t>
      </w:r>
    </w:p>
    <w:bookmarkEnd w:id="140"/>
    <w:bookmarkStart w:name="z153" w:id="141"/>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129-баптың</w:t>
      </w:r>
      <w:r>
        <w:rPr>
          <w:rFonts w:ascii="Times New Roman"/>
          <w:b w:val="false"/>
          <w:i w:val="false"/>
          <w:color w:val="000000"/>
          <w:sz w:val="28"/>
        </w:rPr>
        <w:t xml:space="preserve"> 3-тармағындағы "тиісті қаржы жылына арналған облыстық бюджет, республикалық маңызы бар қала, астана бюджеті баптарының" деген сөздер "тиісті облыстық мәслихаттың, республикалық маңызы бар қала, астана мәслихаттарының тиісті қаржы жылына арналған облыстық бюджет, республикалық маңызы бар қала, астана бюджеттері туралы шешімі тармақтарының" деген сөздермен ауыстырылсын;</w:t>
      </w:r>
    </w:p>
    <w:bookmarkEnd w:id="141"/>
    <w:bookmarkStart w:name="z154" w:id="142"/>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131-баптың</w:t>
      </w:r>
      <w:r>
        <w:rPr>
          <w:rFonts w:ascii="Times New Roman"/>
          <w:b w:val="false"/>
          <w:i w:val="false"/>
          <w:color w:val="000000"/>
          <w:sz w:val="28"/>
        </w:rPr>
        <w:t xml:space="preserve"> 2-тармағы 3) тармақшасының екінші бөлігіндегі "аудандық (облыстық маңызы бар қала) бюджет баптарының" деген сөздер "аудан (облыстық маңызы бар қала) мәслихатының аудандық бюджет (облыстық маңызы бар қала бюджеті) туралы шешімі тармақтарының" деген сөздермен ауыстырылсын;</w:t>
      </w:r>
    </w:p>
    <w:bookmarkEnd w:id="142"/>
    <w:bookmarkStart w:name="z155" w:id="143"/>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131-1-баптың</w:t>
      </w:r>
      <w:r>
        <w:rPr>
          <w:rFonts w:ascii="Times New Roman"/>
          <w:b w:val="false"/>
          <w:i w:val="false"/>
          <w:color w:val="000000"/>
          <w:sz w:val="28"/>
        </w:rPr>
        <w:t xml:space="preserve"> 2-тармағы 3) тармақшасының екінші бөлігіндегі "тиісті қаржы жылына арналған аудандық маңызы бар қала, ауыл, кент, ауылдық округ бюджеттері баптарының" деген сөздер "аудан (облыстық маңызы бар қала) мәслихатының тиісті қаржы жылына арналған аудандық маңызы бар қала, ауыл, кент, ауылдық округ бюджеттері туралы шешімі тармақтарының" деген сөздермен ауыстырылсын;</w:t>
      </w:r>
    </w:p>
    <w:bookmarkEnd w:id="143"/>
    <w:bookmarkStart w:name="z156" w:id="144"/>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153-баптың</w:t>
      </w:r>
      <w:r>
        <w:rPr>
          <w:rFonts w:ascii="Times New Roman"/>
          <w:b w:val="false"/>
          <w:i w:val="false"/>
          <w:color w:val="000000"/>
          <w:sz w:val="28"/>
        </w:rPr>
        <w:t xml:space="preserve"> 1-тармағы мынадай мазмұндағы екінші және үшінші бөліктермен толықтырылсын:</w:t>
      </w:r>
    </w:p>
    <w:bookmarkEnd w:id="144"/>
    <w:p>
      <w:pPr>
        <w:spacing w:after="0"/>
        <w:ind w:left="0"/>
        <w:jc w:val="both"/>
      </w:pPr>
      <w:r>
        <w:rPr>
          <w:rFonts w:ascii="Times New Roman"/>
          <w:b w:val="false"/>
          <w:i w:val="false"/>
          <w:color w:val="000000"/>
          <w:sz w:val="28"/>
        </w:rPr>
        <w:t>
      "Бюджет процесін жетілдіру мақсатында орталық мемлекеттік органдар техникалық жағынан күрделі болып табылмайтын, салынуы үлгілік жобалар, үлгілік жобалық шешімдер және қайталап қолданылатын жобалар бойынша көзделетін, денсаулық сақтау, білім беру және тұрғын үй құрылысы салаларындағы объектілерді салу бойынша мемлекеттік инвестициялық жобаларды жоспарлау мен іске асырудың Қазақстан Республикасының бюджет заңнамасында белгіленгеннен өзгеше тәртібін көздейтін пилоттық жобаларды іске асыруды (енгізуді) жүзеге асыруға құқылы. Бұл ретте мұндай жобаларды жоспарлау тәртібін пилоттық жобаларды іске асыруға (енгізуге) бастамашы болған тиісті саланың (аяның) орталық уәкілетті органдары мемлекеттік жоспарлау және бюджеттік жоспарлау жөніндегі, сәулет, қала құрылысы және құрылыс істері жөніндегі орталық уәкілетті органдармен келісу бойынша айқындайды.</w:t>
      </w:r>
    </w:p>
    <w:bookmarkStart w:name="z157" w:id="145"/>
    <w:p>
      <w:pPr>
        <w:spacing w:after="0"/>
        <w:ind w:left="0"/>
        <w:jc w:val="both"/>
      </w:pPr>
      <w:r>
        <w:rPr>
          <w:rFonts w:ascii="Times New Roman"/>
          <w:b w:val="false"/>
          <w:i w:val="false"/>
          <w:color w:val="000000"/>
          <w:sz w:val="28"/>
        </w:rPr>
        <w:t>
      Мұндай жобалар бойынша мемлекеттік сатып алу мемлекеттік сатып алу саласындағы уәкілетті орган айқындаған тәртіппен жүзеге асырылады.";</w:t>
      </w:r>
    </w:p>
    <w:bookmarkEnd w:id="145"/>
    <w:bookmarkStart w:name="z158" w:id="146"/>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154-1-баптың</w:t>
      </w:r>
      <w:r>
        <w:rPr>
          <w:rFonts w:ascii="Times New Roman"/>
          <w:b w:val="false"/>
          <w:i w:val="false"/>
          <w:color w:val="000000"/>
          <w:sz w:val="28"/>
        </w:rPr>
        <w:t xml:space="preserve"> 1-тармағының екінші бөлігіндегі "және үкіметтік" деген сөздер алып тасталсын;</w:t>
      </w:r>
    </w:p>
    <w:bookmarkEnd w:id="146"/>
    <w:bookmarkStart w:name="z159" w:id="147"/>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156-баптың</w:t>
      </w:r>
      <w:r>
        <w:rPr>
          <w:rFonts w:ascii="Times New Roman"/>
          <w:b w:val="false"/>
          <w:i w:val="false"/>
          <w:color w:val="000000"/>
          <w:sz w:val="28"/>
        </w:rPr>
        <w:t xml:space="preserve"> 1-тармағының үшінші бөлігіндегі "және үкіметтік" деген сөздер алып тасталсын;</w:t>
      </w:r>
    </w:p>
    <w:bookmarkEnd w:id="147"/>
    <w:bookmarkStart w:name="z160" w:id="148"/>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209-баптың</w:t>
      </w:r>
      <w:r>
        <w:rPr>
          <w:rFonts w:ascii="Times New Roman"/>
          <w:b w:val="false"/>
          <w:i w:val="false"/>
          <w:color w:val="000000"/>
          <w:sz w:val="28"/>
        </w:rPr>
        <w:t xml:space="preserve"> 1-тармағындағы "және үкіметтік" деген сөздер алып тасталсын.</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31.12.2021 </w:t>
      </w:r>
      <w:r>
        <w:rPr>
          <w:rFonts w:ascii="Times New Roman"/>
          <w:b w:val="false"/>
          <w:i w:val="false"/>
          <w:color w:val="000000"/>
          <w:sz w:val="28"/>
        </w:rPr>
        <w:t>№ 100-VII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 Осы Заң, 2022 жылғы 1 қаңтардан бастап қолданысқа енгізілетін 1-баптың 5) тармақшасын қоспағанда,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31.12.2021 </w:t>
      </w:r>
      <w:r>
        <w:rPr>
          <w:rFonts w:ascii="Times New Roman"/>
          <w:b w:val="false"/>
          <w:i w:val="false"/>
          <w:color w:val="000000"/>
          <w:sz w:val="28"/>
        </w:rPr>
        <w:t>№ 100-VII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Президенті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