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7481" w14:textId="4f77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 туралы" Қазақстан Республикасының Заңына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Заңы 2021 жылғы 13 наурыздағы № 18-VII ҚРЗ.</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2007 ж., № 4, 34-құжат; 2010 ж., № 17-18, 109-құжат; 2011 ж., № 7, 54-құжат; 2014 ж., № 2, 13-құжат; № 23, 138-құжат; 2015 ж., № 20-IV, 113-құжат; 2019 ж., № 2, 6-құжат; 2021 жылғы 24 ақпанда "Егемен Қазақстан" және "Казахстанская правда" газеттерінде жарияланған "Қазақстан Республикасының кейбір заңнамалық актілеріне Каспий теңізінде қызметті жүзеге асыруға байланысты мәселелер бойынша өзгерістер мен толықтырулар енгізу туралы" 2021 жылғы 23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 енгізілсін:</w:t>
      </w:r>
    </w:p>
    <w:bookmarkStart w:name="z2" w:id="0"/>
    <w:p>
      <w:pPr>
        <w:spacing w:after="0"/>
        <w:ind w:left="0"/>
        <w:jc w:val="both"/>
      </w:pPr>
      <w:r>
        <w:rPr>
          <w:rFonts w:ascii="Times New Roman"/>
          <w:b w:val="false"/>
          <w:i w:val="false"/>
          <w:color w:val="000000"/>
          <w:sz w:val="28"/>
        </w:rPr>
        <w:t>
      1) кіріспедегі "өзге де заңнамалық актілерiне" деген сөздер "өзге де заңнамасына" деген сөздермен ауыстырылсын;</w:t>
      </w:r>
    </w:p>
    <w:bookmarkEnd w:id="0"/>
    <w:bookmarkStart w:name="z3" w:id="1"/>
    <w:p>
      <w:pPr>
        <w:spacing w:after="0"/>
        <w:ind w:left="0"/>
        <w:jc w:val="both"/>
      </w:pPr>
      <w:r>
        <w:rPr>
          <w:rFonts w:ascii="Times New Roman"/>
          <w:b w:val="false"/>
          <w:i w:val="false"/>
          <w:color w:val="000000"/>
          <w:sz w:val="28"/>
        </w:rPr>
        <w:t>
      2) мынадай мазмұндағы 20-1-баппен толықтырылсын:</w:t>
      </w:r>
    </w:p>
    <w:bookmarkEnd w:id="1"/>
    <w:p>
      <w:pPr>
        <w:spacing w:after="0"/>
        <w:ind w:left="0"/>
        <w:jc w:val="both"/>
      </w:pPr>
      <w:r>
        <w:rPr>
          <w:rFonts w:ascii="Times New Roman"/>
          <w:b w:val="false"/>
          <w:i w:val="false"/>
          <w:color w:val="000000"/>
          <w:sz w:val="28"/>
        </w:rPr>
        <w:t>
      "20-1-бап. Қазақстан Республикасының ратификацияланған қолданыстағы халықаралық шарттарының Қазақстан Республикасының заңдарымен арақатынасы</w:t>
      </w:r>
    </w:p>
    <w:p>
      <w:pPr>
        <w:spacing w:after="0"/>
        <w:ind w:left="0"/>
        <w:jc w:val="both"/>
      </w:pPr>
      <w:r>
        <w:rPr>
          <w:rFonts w:ascii="Times New Roman"/>
          <w:b w:val="false"/>
          <w:i w:val="false"/>
          <w:color w:val="000000"/>
          <w:sz w:val="28"/>
        </w:rPr>
        <w:t>
      Қазақстан Республикасы ратификациялаған және қолданыстағы болып табылатын Қазақстан Республикасының халықаралық шарттарының оның заңдары алдында басымдығы болады және халықаралық шарттан оны қолдану үшін заң шығару талап етілетін жағдайлардан басқа кезде тікелей қолданылады.";</w:t>
      </w:r>
    </w:p>
    <w:bookmarkStart w:name="z4" w:id="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2-тармағы мынадай редакцияда жазылсын:</w:t>
      </w:r>
    </w:p>
    <w:bookmarkEnd w:id="2"/>
    <w:p>
      <w:pPr>
        <w:spacing w:after="0"/>
        <w:ind w:left="0"/>
        <w:jc w:val="both"/>
      </w:pPr>
      <w:r>
        <w:rPr>
          <w:rFonts w:ascii="Times New Roman"/>
          <w:b w:val="false"/>
          <w:i w:val="false"/>
          <w:color w:val="000000"/>
          <w:sz w:val="28"/>
        </w:rPr>
        <w:t>
      "2. Қазақстан Республикасының халықаралық шарттарын оларға басқа қатысушылар бұзған жағдайда, сондай-ақ халықаралық құқық нормаларында көзделген өзге де жағдайларда:</w:t>
      </w:r>
    </w:p>
    <w:bookmarkStart w:name="z5" w:id="3"/>
    <w:p>
      <w:pPr>
        <w:spacing w:after="0"/>
        <w:ind w:left="0"/>
        <w:jc w:val="both"/>
      </w:pPr>
      <w:r>
        <w:rPr>
          <w:rFonts w:ascii="Times New Roman"/>
          <w:b w:val="false"/>
          <w:i w:val="false"/>
          <w:color w:val="000000"/>
          <w:sz w:val="28"/>
        </w:rPr>
        <w:t>
      1) халықаралық шарттардың қолданысы осы Заңның 28 және 29баптарында көзделген тәртіппен тоқтатылуы немесе тоқтатыла тұруы мүмкін;</w:t>
      </w:r>
    </w:p>
    <w:bookmarkEnd w:id="3"/>
    <w:bookmarkStart w:name="z6" w:id="4"/>
    <w:p>
      <w:pPr>
        <w:spacing w:after="0"/>
        <w:ind w:left="0"/>
        <w:jc w:val="both"/>
      </w:pPr>
      <w:r>
        <w:rPr>
          <w:rFonts w:ascii="Times New Roman"/>
          <w:b w:val="false"/>
          <w:i w:val="false"/>
          <w:color w:val="000000"/>
          <w:sz w:val="28"/>
        </w:rPr>
        <w:t xml:space="preserve">
      2) Қазақстан Республикасының халықаралық шарттарды немесе олардың жекелеген ережелерін орындауды тоқтата тұруы түрінде осы Заңның 29 және 30-баптарында көзделген тәртіппен қарымта шаралар (қарсы шаралар) қабылдануы мүмкін."; </w:t>
      </w:r>
    </w:p>
    <w:bookmarkEnd w:id="4"/>
    <w:bookmarkStart w:name="z7"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24-баптың</w:t>
      </w:r>
      <w:r>
        <w:rPr>
          <w:rFonts w:ascii="Times New Roman"/>
          <w:b w:val="false"/>
          <w:i w:val="false"/>
          <w:color w:val="000000"/>
          <w:sz w:val="28"/>
        </w:rPr>
        <w:t xml:space="preserve"> 1-тармағындағы "Қазақстан Республикасының Үкіметі айқындайтын интернет-ресурста" деген сөздер "Қазақстан Республикасы Сыртқы істер министрлігінің интернет-ресурсында" деген сөздермен ауыстырылсын;</w:t>
      </w:r>
    </w:p>
    <w:bookmarkEnd w:id="5"/>
    <w:bookmarkStart w:name="z8"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30-баптар</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"28-бап. Қазақстан Республикасы халықаралық шарттарының қолданысын тоқтату</w:t>
      </w:r>
    </w:p>
    <w:bookmarkStart w:name="z9" w:id="7"/>
    <w:p>
      <w:pPr>
        <w:spacing w:after="0"/>
        <w:ind w:left="0"/>
        <w:jc w:val="both"/>
      </w:pPr>
      <w:r>
        <w:rPr>
          <w:rFonts w:ascii="Times New Roman"/>
          <w:b w:val="false"/>
          <w:i w:val="false"/>
          <w:color w:val="000000"/>
          <w:sz w:val="28"/>
        </w:rPr>
        <w:t>
      1. Қазақстан Республикасы халықаралық шарттарының қолданысын тоқтату халықаралық шарттардың ережелерiне сәйкес немесе барлық қатысушылардың келiсiмiмен кез келген уақытта, сондай-ақ халықаралық құқық нормаларына сәйкес жүзеге асырылады.</w:t>
      </w:r>
    </w:p>
    <w:bookmarkEnd w:id="7"/>
    <w:bookmarkStart w:name="z10" w:id="8"/>
    <w:p>
      <w:pPr>
        <w:spacing w:after="0"/>
        <w:ind w:left="0"/>
        <w:jc w:val="both"/>
      </w:pPr>
      <w:r>
        <w:rPr>
          <w:rFonts w:ascii="Times New Roman"/>
          <w:b w:val="false"/>
          <w:i w:val="false"/>
          <w:color w:val="000000"/>
          <w:sz w:val="28"/>
        </w:rPr>
        <w:t>
      2. Қазақстан Республикасы халықаралық шарттарының қолданысын тоқтату туралы ақпарат Қазақстан Республикасы Сыртқы істер министрлігінің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8"/>
    <w:bookmarkStart w:name="z11" w:id="9"/>
    <w:p>
      <w:pPr>
        <w:spacing w:after="0"/>
        <w:ind w:left="0"/>
        <w:jc w:val="both"/>
      </w:pPr>
      <w:r>
        <w:rPr>
          <w:rFonts w:ascii="Times New Roman"/>
          <w:b w:val="false"/>
          <w:i w:val="false"/>
          <w:color w:val="000000"/>
          <w:sz w:val="28"/>
        </w:rPr>
        <w:t>
      29-бап. Қазақстан Республикасы халықаралық шарттарының қолданысын тоқтата тұру, орындалуын тоқтата тұру, қолданысын қайта бастау, орындалуын қайта бастау, күшін жою туралы ұсыныстар</w:t>
      </w:r>
    </w:p>
    <w:bookmarkEnd w:id="9"/>
    <w:bookmarkStart w:name="z12" w:id="10"/>
    <w:p>
      <w:pPr>
        <w:spacing w:after="0"/>
        <w:ind w:left="0"/>
        <w:jc w:val="both"/>
      </w:pPr>
      <w:r>
        <w:rPr>
          <w:rFonts w:ascii="Times New Roman"/>
          <w:b w:val="false"/>
          <w:i w:val="false"/>
          <w:color w:val="000000"/>
          <w:sz w:val="28"/>
        </w:rPr>
        <w:t>
      1.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халықаралық шарттардың өздерінде көрсетілген талаптарға, халықаралық құқық нормаларына және осы Заңның ережелеріне сәйкес жүзеге асырылады.</w:t>
      </w:r>
    </w:p>
    <w:bookmarkEnd w:id="10"/>
    <w:p>
      <w:pPr>
        <w:spacing w:after="0"/>
        <w:ind w:left="0"/>
        <w:jc w:val="both"/>
      </w:pPr>
      <w:r>
        <w:rPr>
          <w:rFonts w:ascii="Times New Roman"/>
          <w:b w:val="false"/>
          <w:i w:val="false"/>
          <w:color w:val="000000"/>
          <w:sz w:val="28"/>
        </w:rPr>
        <w:t>
      2. Қазақстан Республикасының Президентіне тікелей бағынатын және есеп беретін Қазақстан Республикасының мемлекеттік органдары Қазақстан Республикасының Сыртқы істер министрлігімен келісу бойынша өз құзыреті мәселелері бойынша:</w:t>
      </w:r>
    </w:p>
    <w:bookmarkStart w:name="z13" w:id="11"/>
    <w:p>
      <w:pPr>
        <w:spacing w:after="0"/>
        <w:ind w:left="0"/>
        <w:jc w:val="both"/>
      </w:pPr>
      <w:r>
        <w:rPr>
          <w:rFonts w:ascii="Times New Roman"/>
          <w:b w:val="false"/>
          <w:i w:val="false"/>
          <w:color w:val="000000"/>
          <w:sz w:val="28"/>
        </w:rPr>
        <w:t>
      1) Қазақстан Республикасының Президентіне Қазақстан Республикасы атынан жасалған халықаралық шарттардың қолданысын тоқтата тұру, Қазақстан Республикасы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атынан жасалған халықаралық шарттардың қолданысын олардың қолданысы тоқтатыла тұрғаннан кейін қайта бастау, Қазақстан Республикасы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атынан жасалған халықаралық шарттардың күшін жою туралы ұсыныстар;</w:t>
      </w:r>
    </w:p>
    <w:bookmarkEnd w:id="11"/>
    <w:bookmarkStart w:name="z14" w:id="12"/>
    <w:p>
      <w:pPr>
        <w:spacing w:after="0"/>
        <w:ind w:left="0"/>
        <w:jc w:val="both"/>
      </w:pPr>
      <w:r>
        <w:rPr>
          <w:rFonts w:ascii="Times New Roman"/>
          <w:b w:val="false"/>
          <w:i w:val="false"/>
          <w:color w:val="000000"/>
          <w:sz w:val="28"/>
        </w:rPr>
        <w:t>
      2) Қазақстан Республикасының Үкіметіне Қазақстан Республикасының Үкіметі атынан жасалған халықаралық шарттардың қолданысын тоқтата тұру, Қазақстан Республикасының Үкіметі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Үкіметі атынан жасалған халықаралық шарттардың қолданысын олардың қолданысы тоқтатыла тұрғаннан кейін қайта бастау, Қазақстан Республикасының Үкіметі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Үкіметі атынан жасалған халықаралық шарттардың күшін жою туралы ұсыныстар береді.</w:t>
      </w:r>
    </w:p>
    <w:bookmarkEnd w:id="12"/>
    <w:bookmarkStart w:name="z15" w:id="13"/>
    <w:p>
      <w:pPr>
        <w:spacing w:after="0"/>
        <w:ind w:left="0"/>
        <w:jc w:val="both"/>
      </w:pPr>
      <w:r>
        <w:rPr>
          <w:rFonts w:ascii="Times New Roman"/>
          <w:b w:val="false"/>
          <w:i w:val="false"/>
          <w:color w:val="000000"/>
          <w:sz w:val="28"/>
        </w:rPr>
        <w:t>
      3. Қазақстан Республикасының орталық атқарушы органдары өз құзыреті мәселелері бойынша Қазақстан Республикасының Сыртқы істер министрлігімен келісу бойынша Қазақстан Республикасының Үкіметіне Қазақстан Республикасы немесе Қазақстан Республикасының Үкіметі атынан жасалған халықаралық шарттардың қолданысын тоқтата тұру, Қазақстан Республикасы немесе Қазақстан Республикасының Үкіметі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немесе Қазақстан Республикасының Үкіметі атынан жасалған халықаралық шарттардың қолданысын олардың қолданысы тоқтатыла тұрғаннан кейін қайта бастау, Қазақстан Республикасы немесе Қазақстан Республикасының Үкіметі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немесе Қазақстан Республикасының Үкіметі атынан жасалған халықаралық шарттардың күшін жою туралы ұсыныстар береді.</w:t>
      </w:r>
    </w:p>
    <w:bookmarkEnd w:id="13"/>
    <w:bookmarkStart w:name="z16" w:id="14"/>
    <w:p>
      <w:pPr>
        <w:spacing w:after="0"/>
        <w:ind w:left="0"/>
        <w:jc w:val="both"/>
      </w:pPr>
      <w:r>
        <w:rPr>
          <w:rFonts w:ascii="Times New Roman"/>
          <w:b w:val="false"/>
          <w:i w:val="false"/>
          <w:color w:val="000000"/>
          <w:sz w:val="28"/>
        </w:rPr>
        <w:t>
      4. Қазақстан Республикасының Үкіметі осы баптың 2-тармағының 2) тармақшасында және 3-тармағында көрсетілген ұсыныстарды қарайды және:</w:t>
      </w:r>
    </w:p>
    <w:bookmarkEnd w:id="14"/>
    <w:p>
      <w:pPr>
        <w:spacing w:after="0"/>
        <w:ind w:left="0"/>
        <w:jc w:val="both"/>
      </w:pPr>
      <w:r>
        <w:rPr>
          <w:rFonts w:ascii="Times New Roman"/>
          <w:b w:val="false"/>
          <w:i w:val="false"/>
          <w:color w:val="000000"/>
          <w:sz w:val="28"/>
        </w:rPr>
        <w:t>
      1) Қазақстан Республикасының Президентіне Қазақстан Республикасы атынан жасалған халықаралық шарттардың қолданысын тоқтата тұру, Қазақстан Республикасы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атынан жасалған халықаралық шарттардың қолданысын олардың қолданысы тоқтатыла тұрғаннан кейін қайта бастау, Қазақстан Республикасы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атынан жасалған халықаралық шарттардың күшін жою туралы ұсыныстар енгізеді;</w:t>
      </w:r>
    </w:p>
    <w:bookmarkStart w:name="z17" w:id="15"/>
    <w:p>
      <w:pPr>
        <w:spacing w:after="0"/>
        <w:ind w:left="0"/>
        <w:jc w:val="both"/>
      </w:pPr>
      <w:r>
        <w:rPr>
          <w:rFonts w:ascii="Times New Roman"/>
          <w:b w:val="false"/>
          <w:i w:val="false"/>
          <w:color w:val="000000"/>
          <w:sz w:val="28"/>
        </w:rPr>
        <w:t xml:space="preserve">
      2) Қазақстан Республикасының Президентімен келісу бойынша Қазақстан Республикасының Парламентіне Қазақстан Республикасы атынан жасалған, ратификацияланған халықаралық шарттардың күшін жою туралы ұсыныстар енгізеді; </w:t>
      </w:r>
    </w:p>
    <w:bookmarkEnd w:id="15"/>
    <w:bookmarkStart w:name="z18" w:id="16"/>
    <w:p>
      <w:pPr>
        <w:spacing w:after="0"/>
        <w:ind w:left="0"/>
        <w:jc w:val="both"/>
      </w:pPr>
      <w:r>
        <w:rPr>
          <w:rFonts w:ascii="Times New Roman"/>
          <w:b w:val="false"/>
          <w:i w:val="false"/>
          <w:color w:val="000000"/>
          <w:sz w:val="28"/>
        </w:rPr>
        <w:t>
      3) Қазақстан Республикасының Парламентіне Қазақстан Республикасының Үкіметі атынан жасалған, ратификацияланған халықаралық шарттардың күшін жою туралы ұсыныстар енгізеді.</w:t>
      </w:r>
    </w:p>
    <w:bookmarkEnd w:id="16"/>
    <w:bookmarkStart w:name="z19" w:id="17"/>
    <w:p>
      <w:pPr>
        <w:spacing w:after="0"/>
        <w:ind w:left="0"/>
        <w:jc w:val="both"/>
      </w:pPr>
      <w:r>
        <w:rPr>
          <w:rFonts w:ascii="Times New Roman"/>
          <w:b w:val="false"/>
          <w:i w:val="false"/>
          <w:color w:val="000000"/>
          <w:sz w:val="28"/>
        </w:rPr>
        <w:t xml:space="preserve">
      5. Қазақстан Республикасының орталық мемлекеттік органдары өз құзыреті мәселелері бойынша Қазақстан Республикасының Сыртқы істер министрлігіне өздерінің атынан жасалған халықаралық шарттардың қолданысын тоқтата тұру, өздерінің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өздерінің атынан жасалған халықаралық шарттардың қолданысын мұндай шарттардың қолданысы тоқтатыла тұрғаннан кейін қайта бастау, өздерінің атынан жасалған халықаралық шарттарды немесе олардың жекелеген ережелерін орындауды мұндай шарттарды орындау Қазақстан Республикасының қарымта шаралар (қарсы шаралар) қабылдауы тәртібімен тоқтатыла тұрғаннан кейін қайта бастау, өздерінің атынан жасалған халықаралық шарттардың күшін жою туралы Қазақстан Республикасының мүдделі орталық мемлекеттік органдарымен және Қазақстан Республикасының Әділет министрлігімен келісілген ұсыныстар береді. </w:t>
      </w:r>
    </w:p>
    <w:bookmarkEnd w:id="17"/>
    <w:p>
      <w:pPr>
        <w:spacing w:after="0"/>
        <w:ind w:left="0"/>
        <w:jc w:val="both"/>
      </w:pPr>
      <w:r>
        <w:rPr>
          <w:rFonts w:ascii="Times New Roman"/>
          <w:b w:val="false"/>
          <w:i w:val="false"/>
          <w:color w:val="000000"/>
          <w:sz w:val="28"/>
        </w:rPr>
        <w:t>
      Қазақстан Республикасының Сыртқы істер министрлігі Қазақстан Республикасының орталық мемлекеттік органдары атынан жасалған халықаралық шарттардың қолданысын тоқтата тұру, Қазақстан Республикасының орталық мемлекеттік органдары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орталық мемлекеттік органдары атынан жасалған халықаралық шарттардың күшін жою туралы ұсыныстарды қарайды және олар бойынша мұндай халықаралық шарттардың қолданысын тоқтата тұрудың, мұндай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тұрудың,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бастаудың,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бастаудың, мұндай халықаралық шарттардың күшін жоюдың сыртқы саяси орындылығы туралы қорытындылар береді.</w:t>
      </w:r>
    </w:p>
    <w:bookmarkStart w:name="z20" w:id="18"/>
    <w:p>
      <w:pPr>
        <w:spacing w:after="0"/>
        <w:ind w:left="0"/>
        <w:jc w:val="both"/>
      </w:pPr>
      <w:r>
        <w:rPr>
          <w:rFonts w:ascii="Times New Roman"/>
          <w:b w:val="false"/>
          <w:i w:val="false"/>
          <w:color w:val="000000"/>
          <w:sz w:val="28"/>
        </w:rPr>
        <w:t>
      30-бап. Қазақстан Республикасы халықаралық шарттарының қолданысын тоқтата тұру, орындалуын тоқтата тұру, қолданысын қайта бастау, орындалуын қайта бастау, күшін жою туралы шешімдер қабылдау</w:t>
      </w:r>
    </w:p>
    <w:bookmarkEnd w:id="18"/>
    <w:bookmarkStart w:name="z21" w:id="19"/>
    <w:p>
      <w:pPr>
        <w:spacing w:after="0"/>
        <w:ind w:left="0"/>
        <w:jc w:val="both"/>
      </w:pPr>
      <w:r>
        <w:rPr>
          <w:rFonts w:ascii="Times New Roman"/>
          <w:b w:val="false"/>
          <w:i w:val="false"/>
          <w:color w:val="000000"/>
          <w:sz w:val="28"/>
        </w:rPr>
        <w:t>
      1. Қазақстан Республикасының ратификацияланған халықаралық шарттарының күшін жою туралы заңдарды Қазақстан Республикасы Конституциясының 62-бабына сәйкес Қазақстан Республикасының Парламенті қабылдайды.</w:t>
      </w:r>
    </w:p>
    <w:bookmarkEnd w:id="19"/>
    <w:bookmarkStart w:name="z22" w:id="20"/>
    <w:p>
      <w:pPr>
        <w:spacing w:after="0"/>
        <w:ind w:left="0"/>
        <w:jc w:val="both"/>
      </w:pPr>
      <w:r>
        <w:rPr>
          <w:rFonts w:ascii="Times New Roman"/>
          <w:b w:val="false"/>
          <w:i w:val="false"/>
          <w:color w:val="000000"/>
          <w:sz w:val="28"/>
        </w:rPr>
        <w:t>
      2.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туралы шешімдерді:</w:t>
      </w:r>
    </w:p>
    <w:bookmarkEnd w:id="20"/>
    <w:bookmarkStart w:name="z23" w:id="21"/>
    <w:p>
      <w:pPr>
        <w:spacing w:after="0"/>
        <w:ind w:left="0"/>
        <w:jc w:val="both"/>
      </w:pPr>
      <w:r>
        <w:rPr>
          <w:rFonts w:ascii="Times New Roman"/>
          <w:b w:val="false"/>
          <w:i w:val="false"/>
          <w:color w:val="000000"/>
          <w:sz w:val="28"/>
        </w:rPr>
        <w:t>
      1) Қазақстан Республикасы атынан жасалған халықаралық шарттарға қатысты Қазақстан Республикасының Президенті қабылдайды;</w:t>
      </w:r>
    </w:p>
    <w:bookmarkEnd w:id="21"/>
    <w:bookmarkStart w:name="z24" w:id="22"/>
    <w:p>
      <w:pPr>
        <w:spacing w:after="0"/>
        <w:ind w:left="0"/>
        <w:jc w:val="both"/>
      </w:pPr>
      <w:r>
        <w:rPr>
          <w:rFonts w:ascii="Times New Roman"/>
          <w:b w:val="false"/>
          <w:i w:val="false"/>
          <w:color w:val="000000"/>
          <w:sz w:val="28"/>
        </w:rPr>
        <w:t>
      2) Қазақстан Республикасының Үкіметі атынан жасалған халықаралық шарттарға қатысты Қазақстан Республикасының Үкіметі қабылдайды;</w:t>
      </w:r>
    </w:p>
    <w:bookmarkEnd w:id="22"/>
    <w:bookmarkStart w:name="z25" w:id="23"/>
    <w:p>
      <w:pPr>
        <w:spacing w:after="0"/>
        <w:ind w:left="0"/>
        <w:jc w:val="both"/>
      </w:pPr>
      <w:r>
        <w:rPr>
          <w:rFonts w:ascii="Times New Roman"/>
          <w:b w:val="false"/>
          <w:i w:val="false"/>
          <w:color w:val="000000"/>
          <w:sz w:val="28"/>
        </w:rPr>
        <w:t xml:space="preserve">
      3) Қазақстан Республикасының орталық мемлекеттік органдары атынан жасалған халықаралық шарттарға қатысты Қазақстан Республикасы орталық мемлекеттік органдарының бірінші басшылары немесе оларды алмастыратын адамдар қабылдайды. </w:t>
      </w:r>
    </w:p>
    <w:bookmarkEnd w:id="23"/>
    <w:bookmarkStart w:name="z26" w:id="24"/>
    <w:p>
      <w:pPr>
        <w:spacing w:after="0"/>
        <w:ind w:left="0"/>
        <w:jc w:val="both"/>
      </w:pPr>
      <w:r>
        <w:rPr>
          <w:rFonts w:ascii="Times New Roman"/>
          <w:b w:val="false"/>
          <w:i w:val="false"/>
          <w:color w:val="000000"/>
          <w:sz w:val="28"/>
        </w:rPr>
        <w:t>
      3.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туралы ақпарат Қазақстан Республикасы Сыртқы істер министрлігінің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24"/>
    <w:bookmarkStart w:name="z27" w:id="25"/>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