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a424" w14:textId="7baa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сот жүйесі мен судьяларының мәртебесі туралы" Қазақстан Республикасының Конституциялық заңына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Конституциялық Заңы 2021 жылғы 20 наурыздағы № 19-VII ҚРЗ.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20.03.2021 редакциясында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Жарияланған: ҚР НҚА электрондық түрдегі эталондық бақылау банкі, 26.03.2021 ж. жарияланды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Конституциялық Заңы 2021 жылғы 20 наурыздағы № 19-VII ҚРЗ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"Қазақстан Республикасының сот жүйесі мен судьяларының мәртебесі туралы" Қазақстан Республикасының Конституциялық заңына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Конституциялық заңның 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2-б.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1-бап. "Қазақстан Республикасының сот жүйесі мен судьяларының мәртебесі туралы" 2000 жылғы 25 желтоқсандағы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2000 ж., № 23, 410-құжат; 2006 ж., № 23, 136-құжат; 2008 ж., № 20, 77-құжат; 2010 ж., № 24, 147-құжат; 2012 ж., № 5, 38-құжат; 2014 ж., № 16, 89-құжат; № 21, 119-құжат; 2015 ж., № 14, 75, 76-құжаттар; № 24, 174-құжат; 2017 ж., № 6, 10-құжат; № 12, 33-құжат; № 14, 47-құжат; № 21, 103-құжат; 2018 ж., № 24, 92-құжат; 2019 ж., № 3-4, 11-құжат) мынадай өзгерістер мен толықтыру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11-баптың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 бірінші бөлігінің 4) тармақшасындағы "сот алқасы облыстық соттың органдары болып табылады." деген сөздер "сот алқасы;" деген сөздермен ауыстырылып, мынадай мазмұндағы 5) тармақшамен толықтырылсын: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әкімшілік істер жөніндегі сот алқасы (Қазақстан Республикасының Әскери сотын қоспағанда) облыстық соттың органдары болып табылады.";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18-баптың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 бірінші бөлігінің 5) тармақшасы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әкімшілік істер жөніндегі сот алқасы Жоғарғы Соттың органдары болып табылады.";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29-баптың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5-тармағының үшінші бөлігі мынадай редакцияда жазылсын: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"Өтілдің болуы, тағылымдамадан өту, біліктілік емтиханын тапсыру, Жоғарғы Соттың жалпы отырысы қорытындысының қажеттігі туралы талаптар Жоғарғы Сот Төрағасының лауазымына кандидатқа, сондай-ақ осы Конституциялық заңның 30-бабы 4-тармағының сегізінші бөлігінде көзделген жағдайларда қолданылмайды.".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2-бап. Осы Конституциялық заң, алғашқы ресми жарияланған күнінен кейін күнтізбелік он күн өткен соң қолданысқа енгізілетін 1-баптың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қоспағанда, 2021 жылғы 1 шілдеден бастап қолданысқа енгізіледі.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Республикасының Президенті </w:t>
      </w:r>
      <w:r>
        <w:rPr>
          <w:rFonts w:ascii="Times New Roman"/>
          <w:b/>
          <w:i w:val="false"/>
          <w:color w:val="000000"/>
          <w:sz w:val="28"/>
        </w:rPr>
        <w:t>      Қ. ТОҚАЕВ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