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4c1e" w14:textId="7f34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9 маусымдағы № 49-VII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мазмұны мынадай мазмұндағы 65-1, 210-1 және 272-1-баптардың тақырыптарымен толықтырылсын: </w:t>
      </w:r>
    </w:p>
    <w:bookmarkEnd w:id="2"/>
    <w:bookmarkStart w:name="z4" w:id="3"/>
    <w:p>
      <w:pPr>
        <w:spacing w:after="0"/>
        <w:ind w:left="0"/>
        <w:jc w:val="both"/>
      </w:pPr>
      <w:r>
        <w:rPr>
          <w:rFonts w:ascii="Times New Roman"/>
          <w:b w:val="false"/>
          <w:i w:val="false"/>
          <w:color w:val="000000"/>
          <w:sz w:val="28"/>
        </w:rPr>
        <w:t>
      "65-1-бап. Қорғалуға құқығы бар куә";</w:t>
      </w:r>
    </w:p>
    <w:bookmarkEnd w:id="3"/>
    <w:bookmarkStart w:name="z5" w:id="4"/>
    <w:p>
      <w:pPr>
        <w:spacing w:after="0"/>
        <w:ind w:left="0"/>
        <w:jc w:val="both"/>
      </w:pPr>
      <w:r>
        <w:rPr>
          <w:rFonts w:ascii="Times New Roman"/>
          <w:b w:val="false"/>
          <w:i w:val="false"/>
          <w:color w:val="000000"/>
          <w:sz w:val="28"/>
        </w:rPr>
        <w:t>
      "210-1-бап. Адвокаттың қылмыстық іске қатысты ақпаратты білуі ықтимал адамға сұрау салу тәртібі";</w:t>
      </w:r>
    </w:p>
    <w:bookmarkEnd w:id="4"/>
    <w:bookmarkStart w:name="z6" w:id="5"/>
    <w:p>
      <w:pPr>
        <w:spacing w:after="0"/>
        <w:ind w:left="0"/>
        <w:jc w:val="both"/>
      </w:pPr>
      <w:r>
        <w:rPr>
          <w:rFonts w:ascii="Times New Roman"/>
          <w:b w:val="false"/>
          <w:i w:val="false"/>
          <w:color w:val="000000"/>
          <w:sz w:val="28"/>
        </w:rPr>
        <w:t>
      "272-1-бап. Қорғаушы, жәбірленушінің өкілі болып табылатын адвокаттың сот сараптамасын жүргізу туралы сұрау салуы";</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тармақтағы</w:t>
      </w:r>
      <w:r>
        <w:rPr>
          <w:rFonts w:ascii="Times New Roman"/>
          <w:b w:val="false"/>
          <w:i w:val="false"/>
          <w:color w:val="000000"/>
          <w:sz w:val="28"/>
        </w:rPr>
        <w:t xml:space="preserve"> ", қорғалуға құқығы бар куә"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w:t>
      </w:r>
      <w:r>
        <w:rPr>
          <w:rFonts w:ascii="Times New Roman"/>
          <w:b w:val="false"/>
          <w:i w:val="false"/>
          <w:color w:val="000000"/>
          <w:sz w:val="28"/>
        </w:rPr>
        <w:t xml:space="preserve"> "күдікті" деген сөзден кейін ", қорғалуға құқығы бар куә" деген сөздермен толықтырылсын;</w:t>
      </w:r>
    </w:p>
    <w:bookmarkStart w:name="z10"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55-баптың</w:t>
      </w:r>
      <w:r>
        <w:rPr>
          <w:rFonts w:ascii="Times New Roman"/>
          <w:b w:val="false"/>
          <w:i w:val="false"/>
          <w:color w:val="000000"/>
          <w:sz w:val="28"/>
        </w:rPr>
        <w:t xml:space="preserve"> екінші бөлігінің 6) және 7) тармақтары "қорғаушы" деген сөзден кейін ", жәбiрленушiнiң өкілі" деген сөздермен толықтырылсын; </w:t>
      </w:r>
    </w:p>
    <w:bookmarkEnd w:id="7"/>
    <w:bookmarkStart w:name="z11"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56-баптың</w:t>
      </w:r>
      <w:r>
        <w:rPr>
          <w:rFonts w:ascii="Times New Roman"/>
          <w:b w:val="false"/>
          <w:i w:val="false"/>
          <w:color w:val="000000"/>
          <w:sz w:val="28"/>
        </w:rPr>
        <w:t xml:space="preserve"> екінші бөлігінде:</w:t>
      </w:r>
    </w:p>
    <w:bookmarkEnd w:id="8"/>
    <w:bookmarkStart w:name="z12" w:id="9"/>
    <w:p>
      <w:pPr>
        <w:spacing w:after="0"/>
        <w:ind w:left="0"/>
        <w:jc w:val="both"/>
      </w:pPr>
      <w:r>
        <w:rPr>
          <w:rFonts w:ascii="Times New Roman"/>
          <w:b w:val="false"/>
          <w:i w:val="false"/>
          <w:color w:val="000000"/>
          <w:sz w:val="28"/>
        </w:rPr>
        <w:t>
      үшінші абзацтың екінші сөйлемі алып тасталсын;</w:t>
      </w:r>
    </w:p>
    <w:bookmarkEnd w:id="9"/>
    <w:bookmarkStart w:name="z13" w:id="10"/>
    <w:p>
      <w:pPr>
        <w:spacing w:after="0"/>
        <w:ind w:left="0"/>
        <w:jc w:val="both"/>
      </w:pPr>
      <w:r>
        <w:rPr>
          <w:rFonts w:ascii="Times New Roman"/>
          <w:b w:val="false"/>
          <w:i w:val="false"/>
          <w:color w:val="000000"/>
          <w:sz w:val="28"/>
        </w:rPr>
        <w:t>
      мынадай мазмұндағы төртінші және бесінші абзацтармен толықтырылсын:</w:t>
      </w:r>
    </w:p>
    <w:bookmarkEnd w:id="10"/>
    <w:p>
      <w:pPr>
        <w:spacing w:after="0"/>
        <w:ind w:left="0"/>
        <w:jc w:val="both"/>
      </w:pPr>
      <w:r>
        <w:rPr>
          <w:rFonts w:ascii="Times New Roman"/>
          <w:b w:val="false"/>
          <w:i w:val="false"/>
          <w:color w:val="000000"/>
          <w:sz w:val="28"/>
        </w:rPr>
        <w:t xml:space="preserve">
      "Қорғау тарапының, жәбірленуші өкілінің өтінішхаты бойынша осы Кодекстің </w:t>
      </w:r>
      <w:r>
        <w:rPr>
          <w:rFonts w:ascii="Times New Roman"/>
          <w:b w:val="false"/>
          <w:i w:val="false"/>
          <w:color w:val="000000"/>
          <w:sz w:val="28"/>
        </w:rPr>
        <w:t>55-бабы</w:t>
      </w:r>
      <w:r>
        <w:rPr>
          <w:rFonts w:ascii="Times New Roman"/>
          <w:b w:val="false"/>
          <w:i w:val="false"/>
          <w:color w:val="000000"/>
          <w:sz w:val="28"/>
        </w:rPr>
        <w:t xml:space="preserve"> екінші бөлігінің 1) тармағында көрсетілген мәселені қарау үшін сот отырысын тағайындау, сол бір мәселе бойынша қайта берілген, жаңа дәлелдер қамтылмаған шағымдарды қоспағанда, қорғау тарапы, жәбірленушінің өкілі әрекеттеріне (әрекетсіздігіне), шешіміне шағым жасайтын адамдарды тергеу судьясының тыңдауы қажет болған жағдайда міндетті болып табылады.</w:t>
      </w:r>
    </w:p>
    <w:bookmarkStart w:name="z14" w:id="11"/>
    <w:p>
      <w:pPr>
        <w:spacing w:after="0"/>
        <w:ind w:left="0"/>
        <w:jc w:val="both"/>
      </w:pPr>
      <w:r>
        <w:rPr>
          <w:rFonts w:ascii="Times New Roman"/>
          <w:b w:val="false"/>
          <w:i w:val="false"/>
          <w:color w:val="000000"/>
          <w:sz w:val="28"/>
        </w:rPr>
        <w:t>
      Сот отырысы тағайындалған жағдайда оның уақыты мен орны туралы қорғау тарапына, жәбірленушінің өкіліне және прокурорға алдын ала хабарланады.";</w:t>
      </w:r>
    </w:p>
    <w:bookmarkEnd w:id="11"/>
    <w:bookmarkStart w:name="z15" w:id="12"/>
    <w:p>
      <w:pPr>
        <w:spacing w:after="0"/>
        <w:ind w:left="0"/>
        <w:jc w:val="both"/>
      </w:pPr>
      <w:r>
        <w:rPr>
          <w:rFonts w:ascii="Times New Roman"/>
          <w:b w:val="false"/>
          <w:i w:val="false"/>
          <w:color w:val="000000"/>
          <w:sz w:val="28"/>
        </w:rPr>
        <w:t xml:space="preserve">
      5) мынадай мазмұндағы 65-1-баппен толықтырылсын: </w:t>
      </w:r>
    </w:p>
    <w:bookmarkEnd w:id="12"/>
    <w:bookmarkStart w:name="z16" w:id="13"/>
    <w:p>
      <w:pPr>
        <w:spacing w:after="0"/>
        <w:ind w:left="0"/>
        <w:jc w:val="both"/>
      </w:pPr>
      <w:r>
        <w:rPr>
          <w:rFonts w:ascii="Times New Roman"/>
          <w:b w:val="false"/>
          <w:i w:val="false"/>
          <w:color w:val="000000"/>
          <w:sz w:val="28"/>
        </w:rPr>
        <w:t>
      "65-1-бап. Қорғалуға құқығы бар куә</w:t>
      </w:r>
    </w:p>
    <w:bookmarkEnd w:id="13"/>
    <w:bookmarkStart w:name="z17" w:id="14"/>
    <w:p>
      <w:pPr>
        <w:spacing w:after="0"/>
        <w:ind w:left="0"/>
        <w:jc w:val="both"/>
      </w:pPr>
      <w:r>
        <w:rPr>
          <w:rFonts w:ascii="Times New Roman"/>
          <w:b w:val="false"/>
          <w:i w:val="false"/>
          <w:color w:val="000000"/>
          <w:sz w:val="28"/>
        </w:rPr>
        <w:t>
      1. Егер адам қылмыстық құқық бұзушылық туралы арызда және хабарда оны жасаған адам ретінде көрсетілсе не қылмыстық процеске қатысатын куә оған қарсы айғақтар берсе, бірақ бұл адамға процестік ұстап алу қолданылмаса не оны күдікті деп тану туралы қаулы шығарылмаса, онда ол қорғалуға құқығы бар куә мәртебесін алады.</w:t>
      </w:r>
    </w:p>
    <w:bookmarkEnd w:id="14"/>
    <w:bookmarkStart w:name="z18" w:id="15"/>
    <w:p>
      <w:pPr>
        <w:spacing w:after="0"/>
        <w:ind w:left="0"/>
        <w:jc w:val="both"/>
      </w:pPr>
      <w:r>
        <w:rPr>
          <w:rFonts w:ascii="Times New Roman"/>
          <w:b w:val="false"/>
          <w:i w:val="false"/>
          <w:color w:val="000000"/>
          <w:sz w:val="28"/>
        </w:rPr>
        <w:t>
      2. Қорғалуға құқығы бар куәнің:</w:t>
      </w:r>
    </w:p>
    <w:bookmarkEnd w:id="15"/>
    <w:bookmarkStart w:name="z19" w:id="16"/>
    <w:p>
      <w:pPr>
        <w:spacing w:after="0"/>
        <w:ind w:left="0"/>
        <w:jc w:val="both"/>
      </w:pPr>
      <w:r>
        <w:rPr>
          <w:rFonts w:ascii="Times New Roman"/>
          <w:b w:val="false"/>
          <w:i w:val="false"/>
          <w:color w:val="000000"/>
          <w:sz w:val="28"/>
        </w:rPr>
        <w:t>
      1) сотқа дейінгі іс жүргізуді жүзеге асыратын адамнан өзіне тиесілі құқықтар туралы түсіндірме алуға;</w:t>
      </w:r>
    </w:p>
    <w:bookmarkEnd w:id="16"/>
    <w:bookmarkStart w:name="z20" w:id="17"/>
    <w:p>
      <w:pPr>
        <w:spacing w:after="0"/>
        <w:ind w:left="0"/>
        <w:jc w:val="both"/>
      </w:pPr>
      <w:r>
        <w:rPr>
          <w:rFonts w:ascii="Times New Roman"/>
          <w:b w:val="false"/>
          <w:i w:val="false"/>
          <w:color w:val="000000"/>
          <w:sz w:val="28"/>
        </w:rPr>
        <w:t>
      2) сотқа дейінгі тергеп-тексеруді жүзеге асыратын адамнан қорғалуға құқығы бар куәнің мәртебесі туралы түсіндірме алуға;</w:t>
      </w:r>
    </w:p>
    <w:bookmarkEnd w:id="17"/>
    <w:bookmarkStart w:name="z21" w:id="18"/>
    <w:p>
      <w:pPr>
        <w:spacing w:after="0"/>
        <w:ind w:left="0"/>
        <w:jc w:val="both"/>
      </w:pPr>
      <w:r>
        <w:rPr>
          <w:rFonts w:ascii="Times New Roman"/>
          <w:b w:val="false"/>
          <w:i w:val="false"/>
          <w:color w:val="000000"/>
          <w:sz w:val="28"/>
        </w:rPr>
        <w:t>
      3) осы Кодексте көзделген жағдайларда сараптама тағайындау туралы қаулымен танысуға;</w:t>
      </w:r>
    </w:p>
    <w:bookmarkEnd w:id="18"/>
    <w:bookmarkStart w:name="z22" w:id="19"/>
    <w:p>
      <w:pPr>
        <w:spacing w:after="0"/>
        <w:ind w:left="0"/>
        <w:jc w:val="both"/>
      </w:pPr>
      <w:r>
        <w:rPr>
          <w:rFonts w:ascii="Times New Roman"/>
          <w:b w:val="false"/>
          <w:i w:val="false"/>
          <w:color w:val="000000"/>
          <w:sz w:val="28"/>
        </w:rPr>
        <w:t>
      4) осы Кодексте көзделген жағдайларда сараптаманың қорытындысымен танысуға;</w:t>
      </w:r>
    </w:p>
    <w:bookmarkEnd w:id="19"/>
    <w:bookmarkStart w:name="z23" w:id="20"/>
    <w:p>
      <w:pPr>
        <w:spacing w:after="0"/>
        <w:ind w:left="0"/>
        <w:jc w:val="both"/>
      </w:pPr>
      <w:r>
        <w:rPr>
          <w:rFonts w:ascii="Times New Roman"/>
          <w:b w:val="false"/>
          <w:i w:val="false"/>
          <w:color w:val="000000"/>
          <w:sz w:val="28"/>
        </w:rPr>
        <w:t>
      5) айғақтар беруден бас тартуға;</w:t>
      </w:r>
    </w:p>
    <w:bookmarkEnd w:id="20"/>
    <w:bookmarkStart w:name="z24" w:id="21"/>
    <w:p>
      <w:pPr>
        <w:spacing w:after="0"/>
        <w:ind w:left="0"/>
        <w:jc w:val="both"/>
      </w:pPr>
      <w:r>
        <w:rPr>
          <w:rFonts w:ascii="Times New Roman"/>
          <w:b w:val="false"/>
          <w:i w:val="false"/>
          <w:color w:val="000000"/>
          <w:sz w:val="28"/>
        </w:rPr>
        <w:t>
      6) өз бетінше немесе өзінің туыстары немесе сенім білдірілген адамдары арқылы қорғаушы ретінде адвокат шақыруға;</w:t>
      </w:r>
    </w:p>
    <w:bookmarkEnd w:id="21"/>
    <w:bookmarkStart w:name="z25" w:id="22"/>
    <w:p>
      <w:pPr>
        <w:spacing w:after="0"/>
        <w:ind w:left="0"/>
        <w:jc w:val="both"/>
      </w:pPr>
      <w:r>
        <w:rPr>
          <w:rFonts w:ascii="Times New Roman"/>
          <w:b w:val="false"/>
          <w:i w:val="false"/>
          <w:color w:val="000000"/>
          <w:sz w:val="28"/>
        </w:rPr>
        <w:t xml:space="preserve">
      7) қорғаушысының қатысуымен айғақтар беруге; </w:t>
      </w:r>
    </w:p>
    <w:bookmarkEnd w:id="22"/>
    <w:bookmarkStart w:name="z26" w:id="23"/>
    <w:p>
      <w:pPr>
        <w:spacing w:after="0"/>
        <w:ind w:left="0"/>
        <w:jc w:val="both"/>
      </w:pPr>
      <w:r>
        <w:rPr>
          <w:rFonts w:ascii="Times New Roman"/>
          <w:b w:val="false"/>
          <w:i w:val="false"/>
          <w:color w:val="000000"/>
          <w:sz w:val="28"/>
        </w:rPr>
        <w:t>
      8) ана тiлiнде немесе өзi білетін тiлде айғақтар беруге;</w:t>
      </w:r>
    </w:p>
    <w:bookmarkEnd w:id="23"/>
    <w:bookmarkStart w:name="z27" w:id="24"/>
    <w:p>
      <w:pPr>
        <w:spacing w:after="0"/>
        <w:ind w:left="0"/>
        <w:jc w:val="both"/>
      </w:pPr>
      <w:r>
        <w:rPr>
          <w:rFonts w:ascii="Times New Roman"/>
          <w:b w:val="false"/>
          <w:i w:val="false"/>
          <w:color w:val="000000"/>
          <w:sz w:val="28"/>
        </w:rPr>
        <w:t>
      9) аудармашының тегiн көмегiн пайдалануға;</w:t>
      </w:r>
    </w:p>
    <w:bookmarkEnd w:id="24"/>
    <w:bookmarkStart w:name="z28" w:id="25"/>
    <w:p>
      <w:pPr>
        <w:spacing w:after="0"/>
        <w:ind w:left="0"/>
        <w:jc w:val="both"/>
      </w:pPr>
      <w:r>
        <w:rPr>
          <w:rFonts w:ascii="Times New Roman"/>
          <w:b w:val="false"/>
          <w:i w:val="false"/>
          <w:color w:val="000000"/>
          <w:sz w:val="28"/>
        </w:rPr>
        <w:t>
      10) жауап алу хаттамасына өз айғақтарын өз қолымен жазуға;</w:t>
      </w:r>
    </w:p>
    <w:bookmarkEnd w:id="25"/>
    <w:bookmarkStart w:name="z29" w:id="26"/>
    <w:p>
      <w:pPr>
        <w:spacing w:after="0"/>
        <w:ind w:left="0"/>
        <w:jc w:val="both"/>
      </w:pPr>
      <w:r>
        <w:rPr>
          <w:rFonts w:ascii="Times New Roman"/>
          <w:b w:val="false"/>
          <w:i w:val="false"/>
          <w:color w:val="000000"/>
          <w:sz w:val="28"/>
        </w:rPr>
        <w:t>
      11) жедел-іздестіру, қарсы барлау іс-шараларының және жасырын тергеу әрекеттерінің материалдарын, сондай-ақ оларда қамтылған дербес деректерді қоспағанда, осы баптың бірінші бөлігінде көрсетілген құжаттармен танысуға;</w:t>
      </w:r>
    </w:p>
    <w:bookmarkEnd w:id="26"/>
    <w:bookmarkStart w:name="z30" w:id="27"/>
    <w:p>
      <w:pPr>
        <w:spacing w:after="0"/>
        <w:ind w:left="0"/>
        <w:jc w:val="both"/>
      </w:pPr>
      <w:r>
        <w:rPr>
          <w:rFonts w:ascii="Times New Roman"/>
          <w:b w:val="false"/>
          <w:i w:val="false"/>
          <w:color w:val="000000"/>
          <w:sz w:val="28"/>
        </w:rPr>
        <w:t>
      12) өзінің қатысуымен жүргізілген тергеу әрекеттерінің хаттамаларымен танысуға және оларға ескертулер беруге, дәлелдемелер ұсынуға;</w:t>
      </w:r>
    </w:p>
    <w:bookmarkEnd w:id="27"/>
    <w:bookmarkStart w:name="z31" w:id="28"/>
    <w:p>
      <w:pPr>
        <w:spacing w:after="0"/>
        <w:ind w:left="0"/>
        <w:jc w:val="both"/>
      </w:pPr>
      <w:r>
        <w:rPr>
          <w:rFonts w:ascii="Times New Roman"/>
          <w:b w:val="false"/>
          <w:i w:val="false"/>
          <w:color w:val="000000"/>
          <w:sz w:val="28"/>
        </w:rPr>
        <w:t>
      13) өзінің құқықтары мен заңды мүдделеріне қатысты, оның ішінде сараптама жүргізу және қауіпсіздік шараларын қолдану туралы өтінішхаттар мәлімдеуге;</w:t>
      </w:r>
    </w:p>
    <w:bookmarkEnd w:id="28"/>
    <w:bookmarkStart w:name="z32" w:id="29"/>
    <w:p>
      <w:pPr>
        <w:spacing w:after="0"/>
        <w:ind w:left="0"/>
        <w:jc w:val="both"/>
      </w:pPr>
      <w:r>
        <w:rPr>
          <w:rFonts w:ascii="Times New Roman"/>
          <w:b w:val="false"/>
          <w:i w:val="false"/>
          <w:color w:val="000000"/>
          <w:sz w:val="28"/>
        </w:rPr>
        <w:t>
      14) қарсылық білдірулерді мәлімдеуге;</w:t>
      </w:r>
    </w:p>
    <w:bookmarkEnd w:id="29"/>
    <w:bookmarkStart w:name="z33" w:id="30"/>
    <w:p>
      <w:pPr>
        <w:spacing w:after="0"/>
        <w:ind w:left="0"/>
        <w:jc w:val="both"/>
      </w:pPr>
      <w:r>
        <w:rPr>
          <w:rFonts w:ascii="Times New Roman"/>
          <w:b w:val="false"/>
          <w:i w:val="false"/>
          <w:color w:val="000000"/>
          <w:sz w:val="28"/>
        </w:rPr>
        <w:t>
      15) өзіне қарсы куә болғандармен беттесуге;</w:t>
      </w:r>
    </w:p>
    <w:bookmarkEnd w:id="30"/>
    <w:bookmarkStart w:name="z34" w:id="31"/>
    <w:p>
      <w:pPr>
        <w:spacing w:after="0"/>
        <w:ind w:left="0"/>
        <w:jc w:val="both"/>
      </w:pPr>
      <w:r>
        <w:rPr>
          <w:rFonts w:ascii="Times New Roman"/>
          <w:b w:val="false"/>
          <w:i w:val="false"/>
          <w:color w:val="000000"/>
          <w:sz w:val="28"/>
        </w:rPr>
        <w:t>
      16) анықтаушының, тергеушінің, прокурордың әрекеттеріне (әрекетсіздігіне) шағым келтіруге құқығы бар.</w:t>
      </w:r>
    </w:p>
    <w:bookmarkEnd w:id="31"/>
    <w:bookmarkStart w:name="z35" w:id="32"/>
    <w:p>
      <w:pPr>
        <w:spacing w:after="0"/>
        <w:ind w:left="0"/>
        <w:jc w:val="both"/>
      </w:pPr>
      <w:r>
        <w:rPr>
          <w:rFonts w:ascii="Times New Roman"/>
          <w:b w:val="false"/>
          <w:i w:val="false"/>
          <w:color w:val="000000"/>
          <w:sz w:val="28"/>
        </w:rPr>
        <w:t>
      3. Қорғалуға құқығы бар куә: соттың, прокурордың, сотқа дейінгі тергеп-тексеруді жүзеге асыратын адамның шақыруы бойынша келуге; тергеу әрекеттері жүргізілген кезде және сот отырысы уақытында белгіленген тәртіпті сақтауға міндетті.</w:t>
      </w:r>
    </w:p>
    <w:bookmarkEnd w:id="32"/>
    <w:bookmarkStart w:name="z36" w:id="33"/>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223</w:t>
      </w:r>
      <w:r>
        <w:rPr>
          <w:rFonts w:ascii="Times New Roman"/>
          <w:b w:val="false"/>
          <w:i w:val="false"/>
          <w:color w:val="000000"/>
          <w:sz w:val="28"/>
        </w:rPr>
        <w:t xml:space="preserve"> және </w:t>
      </w:r>
      <w:r>
        <w:rPr>
          <w:rFonts w:ascii="Times New Roman"/>
          <w:b w:val="false"/>
          <w:i w:val="false"/>
          <w:color w:val="000000"/>
          <w:sz w:val="28"/>
        </w:rPr>
        <w:t>271-баптарында</w:t>
      </w:r>
      <w:r>
        <w:rPr>
          <w:rFonts w:ascii="Times New Roman"/>
          <w:b w:val="false"/>
          <w:i w:val="false"/>
          <w:color w:val="000000"/>
          <w:sz w:val="28"/>
        </w:rPr>
        <w:t xml:space="preserve"> көрсетiлген жағдайларды қоспағанда, қорғалуға құқығы бар куәні сараптамаға немесе куәландырылуға тартуға болмайды.</w:t>
      </w:r>
    </w:p>
    <w:bookmarkEnd w:id="33"/>
    <w:bookmarkStart w:name="z37" w:id="34"/>
    <w:p>
      <w:pPr>
        <w:spacing w:after="0"/>
        <w:ind w:left="0"/>
        <w:jc w:val="both"/>
      </w:pPr>
      <w:r>
        <w:rPr>
          <w:rFonts w:ascii="Times New Roman"/>
          <w:b w:val="false"/>
          <w:i w:val="false"/>
          <w:color w:val="000000"/>
          <w:sz w:val="28"/>
        </w:rPr>
        <w:t xml:space="preserve">
      5. Қорғалуға құқығы бар куәге қылмыстық процесті жүргізетін органның шақыруы бойынша дәлелді себептерсіз келмегені үшін осы Кодекстің </w:t>
      </w:r>
      <w:r>
        <w:rPr>
          <w:rFonts w:ascii="Times New Roman"/>
          <w:b w:val="false"/>
          <w:i w:val="false"/>
          <w:color w:val="000000"/>
          <w:sz w:val="28"/>
        </w:rPr>
        <w:t>160-бабында</w:t>
      </w:r>
      <w:r>
        <w:rPr>
          <w:rFonts w:ascii="Times New Roman"/>
          <w:b w:val="false"/>
          <w:i w:val="false"/>
          <w:color w:val="000000"/>
          <w:sz w:val="28"/>
        </w:rPr>
        <w:t xml:space="preserve"> белгіленген тәртіппен ақшалай өндіріп алу қолданылуы мүмкiн.";</w:t>
      </w:r>
    </w:p>
    <w:bookmarkEnd w:id="34"/>
    <w:bookmarkStart w:name="z38" w:id="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68-баптың</w:t>
      </w:r>
      <w:r>
        <w:rPr>
          <w:rFonts w:ascii="Times New Roman"/>
          <w:b w:val="false"/>
          <w:i w:val="false"/>
          <w:color w:val="000000"/>
          <w:sz w:val="28"/>
        </w:rPr>
        <w:t xml:space="preserve"> екінші бөлігі мынадай редакцияда жазылсын:</w:t>
      </w:r>
    </w:p>
    <w:bookmarkEnd w:id="35"/>
    <w:bookmarkStart w:name="z39" w:id="36"/>
    <w:p>
      <w:pPr>
        <w:spacing w:after="0"/>
        <w:ind w:left="0"/>
        <w:jc w:val="both"/>
      </w:pPr>
      <w:r>
        <w:rPr>
          <w:rFonts w:ascii="Times New Roman"/>
          <w:b w:val="false"/>
          <w:i w:val="false"/>
          <w:color w:val="000000"/>
          <w:sz w:val="28"/>
        </w:rPr>
        <w:t>
      "2. Қорғалуға құқығы бар куәнің, күдіктінің, айыпталушының, сотталушының, сотталған адамның, ақталған адамның өтініші бойынша қорғаушының қатысуын қылмыстық процесті жүргізетін орган тиісті қаулыны адвокаттардың кәсіптік ұйымына қағаз жеткізгіште не заң көмегінің бірыңғай ақпараттық жүйесі арқылы электрондық құжат нысанында жіберу арқылы қамтамасыз етеді.";</w:t>
      </w:r>
    </w:p>
    <w:bookmarkEnd w:id="36"/>
    <w:bookmarkStart w:name="z40" w:id="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70-бапта</w:t>
      </w:r>
      <w:r>
        <w:rPr>
          <w:rFonts w:ascii="Times New Roman"/>
          <w:b w:val="false"/>
          <w:i w:val="false"/>
          <w:color w:val="000000"/>
          <w:sz w:val="28"/>
        </w:rPr>
        <w:t>:</w:t>
      </w:r>
    </w:p>
    <w:bookmarkEnd w:id="37"/>
    <w:bookmarkStart w:name="z41" w:id="38"/>
    <w:p>
      <w:pPr>
        <w:spacing w:after="0"/>
        <w:ind w:left="0"/>
        <w:jc w:val="both"/>
      </w:pPr>
      <w:r>
        <w:rPr>
          <w:rFonts w:ascii="Times New Roman"/>
          <w:b w:val="false"/>
          <w:i w:val="false"/>
          <w:color w:val="000000"/>
          <w:sz w:val="28"/>
        </w:rPr>
        <w:t>
      екінші бөлікте: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"алуға қатысуға" деген сөздерден кейін ", күдікті деп тану, күдіктінің іс-әрекетін саралау туралы қаулыларды жариялау кезінде күдіктіге қатысуға, сондай-ақ осы қаулыларды прокурор келіскеннен кейін олардың көшірмелерін алуға"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 </w:t>
      </w:r>
    </w:p>
    <w:bookmarkStart w:name="z44" w:id="39"/>
    <w:p>
      <w:pPr>
        <w:spacing w:after="0"/>
        <w:ind w:left="0"/>
        <w:jc w:val="both"/>
      </w:pPr>
      <w:r>
        <w:rPr>
          <w:rFonts w:ascii="Times New Roman"/>
          <w:b w:val="false"/>
          <w:i w:val="false"/>
          <w:color w:val="000000"/>
          <w:sz w:val="28"/>
        </w:rPr>
        <w:t xml:space="preserve">
      "5) жедел-іздестіру және қарсы барлау іс-шаралары, жасырын тергеу әрекеттері туралы деректер қамтылған іс материалдарын қоспағанда, іске кіріскен кезден бастап өзінің қорғауындағы адамға қатысты істің мынадай материалдарымен: </w:t>
      </w:r>
    </w:p>
    <w:bookmarkEnd w:id="39"/>
    <w:bookmarkStart w:name="z45" w:id="40"/>
    <w:p>
      <w:pPr>
        <w:spacing w:after="0"/>
        <w:ind w:left="0"/>
        <w:jc w:val="both"/>
      </w:pPr>
      <w:r>
        <w:rPr>
          <w:rFonts w:ascii="Times New Roman"/>
          <w:b w:val="false"/>
          <w:i w:val="false"/>
          <w:color w:val="000000"/>
          <w:sz w:val="28"/>
        </w:rPr>
        <w:t>
      адамның жасалған қылмыстық құқық бұзушылық туралы арызында, хабарында қамтылған дербес деректерді қоспағанда, осындай арызбен, хабармен;</w:t>
      </w:r>
    </w:p>
    <w:bookmarkEnd w:id="40"/>
    <w:bookmarkStart w:name="z46" w:id="41"/>
    <w:p>
      <w:pPr>
        <w:spacing w:after="0"/>
        <w:ind w:left="0"/>
        <w:jc w:val="both"/>
      </w:pPr>
      <w:r>
        <w:rPr>
          <w:rFonts w:ascii="Times New Roman"/>
          <w:b w:val="false"/>
          <w:i w:val="false"/>
          <w:color w:val="000000"/>
          <w:sz w:val="28"/>
        </w:rPr>
        <w:t>
      осындай арызда, хабарда қамтылған дербес деректерді қоспағанда, оларды сотқа дейінгі тергеп-тексерудің бірыңғай тізілімінде тіркеу туралы баянатпен;</w:t>
      </w:r>
    </w:p>
    <w:bookmarkEnd w:id="41"/>
    <w:bookmarkStart w:name="z47" w:id="42"/>
    <w:p>
      <w:pPr>
        <w:spacing w:after="0"/>
        <w:ind w:left="0"/>
        <w:jc w:val="both"/>
      </w:pPr>
      <w:r>
        <w:rPr>
          <w:rFonts w:ascii="Times New Roman"/>
          <w:b w:val="false"/>
          <w:i w:val="false"/>
          <w:color w:val="000000"/>
          <w:sz w:val="28"/>
        </w:rPr>
        <w:t>
      қорғаудағы адамның қатысуымен жүргізілген тергеу әрекеттерінің және процестік әрекеттердің хаттамаларымен;</w:t>
      </w:r>
    </w:p>
    <w:bookmarkEnd w:id="42"/>
    <w:bookmarkStart w:name="z48" w:id="43"/>
    <w:p>
      <w:pPr>
        <w:spacing w:after="0"/>
        <w:ind w:left="0"/>
        <w:jc w:val="both"/>
      </w:pPr>
      <w:r>
        <w:rPr>
          <w:rFonts w:ascii="Times New Roman"/>
          <w:b w:val="false"/>
          <w:i w:val="false"/>
          <w:color w:val="000000"/>
          <w:sz w:val="28"/>
        </w:rPr>
        <w:t>
      бұлтартпау шарасын қолдану туралы қаулымен және бұлтартпау шарасын қолдануға санкция беру туралы сот алдындағы өтінішхатпен танысуға құқылы.</w:t>
      </w:r>
    </w:p>
    <w:bookmarkEnd w:id="43"/>
    <w:bookmarkStart w:name="z49" w:id="44"/>
    <w:p>
      <w:pPr>
        <w:spacing w:after="0"/>
        <w:ind w:left="0"/>
        <w:jc w:val="both"/>
      </w:pPr>
      <w:r>
        <w:rPr>
          <w:rFonts w:ascii="Times New Roman"/>
          <w:b w:val="false"/>
          <w:i w:val="false"/>
          <w:color w:val="000000"/>
          <w:sz w:val="28"/>
        </w:rPr>
        <w:t>
      Өзінің қорғауындағы адамға қатысты сотқа дейінгі тергеп-тексеру органының:</w:t>
      </w:r>
    </w:p>
    <w:bookmarkEnd w:id="44"/>
    <w:bookmarkStart w:name="z50" w:id="45"/>
    <w:p>
      <w:pPr>
        <w:spacing w:after="0"/>
        <w:ind w:left="0"/>
        <w:jc w:val="both"/>
      </w:pPr>
      <w:r>
        <w:rPr>
          <w:rFonts w:ascii="Times New Roman"/>
          <w:b w:val="false"/>
          <w:i w:val="false"/>
          <w:color w:val="000000"/>
          <w:sz w:val="28"/>
        </w:rPr>
        <w:t>
      сотқа дейінгі тергеп-тексеру материалдарын іс жүргізуге қабылдау;</w:t>
      </w:r>
    </w:p>
    <w:bookmarkEnd w:id="45"/>
    <w:bookmarkStart w:name="z51" w:id="46"/>
    <w:p>
      <w:pPr>
        <w:spacing w:after="0"/>
        <w:ind w:left="0"/>
        <w:jc w:val="both"/>
      </w:pPr>
      <w:r>
        <w:rPr>
          <w:rFonts w:ascii="Times New Roman"/>
          <w:b w:val="false"/>
          <w:i w:val="false"/>
          <w:color w:val="000000"/>
          <w:sz w:val="28"/>
        </w:rPr>
        <w:t>
      тергеу, жедел-тергеу тобын құру;</w:t>
      </w:r>
    </w:p>
    <w:bookmarkEnd w:id="46"/>
    <w:bookmarkStart w:name="z52" w:id="47"/>
    <w:p>
      <w:pPr>
        <w:spacing w:after="0"/>
        <w:ind w:left="0"/>
        <w:jc w:val="both"/>
      </w:pPr>
      <w:r>
        <w:rPr>
          <w:rFonts w:ascii="Times New Roman"/>
          <w:b w:val="false"/>
          <w:i w:val="false"/>
          <w:color w:val="000000"/>
          <w:sz w:val="28"/>
        </w:rPr>
        <w:t>
      қылмыстық іс бойынша сот ісін жүргізу тілін белгілеу;</w:t>
      </w:r>
    </w:p>
    <w:bookmarkEnd w:id="47"/>
    <w:bookmarkStart w:name="z53" w:id="48"/>
    <w:p>
      <w:pPr>
        <w:spacing w:after="0"/>
        <w:ind w:left="0"/>
        <w:jc w:val="both"/>
      </w:pPr>
      <w:r>
        <w:rPr>
          <w:rFonts w:ascii="Times New Roman"/>
          <w:b w:val="false"/>
          <w:i w:val="false"/>
          <w:color w:val="000000"/>
          <w:sz w:val="28"/>
        </w:rPr>
        <w:t>
      оларда қамтылған дербес деректерді қоспағанда, жәбірленуші деп тану;</w:t>
      </w:r>
    </w:p>
    <w:bookmarkEnd w:id="48"/>
    <w:bookmarkStart w:name="z54" w:id="49"/>
    <w:p>
      <w:pPr>
        <w:spacing w:after="0"/>
        <w:ind w:left="0"/>
        <w:jc w:val="both"/>
      </w:pPr>
      <w:r>
        <w:rPr>
          <w:rFonts w:ascii="Times New Roman"/>
          <w:b w:val="false"/>
          <w:i w:val="false"/>
          <w:color w:val="000000"/>
          <w:sz w:val="28"/>
        </w:rPr>
        <w:t>
      азаматтық талапкер деп тану;</w:t>
      </w:r>
    </w:p>
    <w:bookmarkEnd w:id="49"/>
    <w:bookmarkStart w:name="z55" w:id="50"/>
    <w:p>
      <w:pPr>
        <w:spacing w:after="0"/>
        <w:ind w:left="0"/>
        <w:jc w:val="both"/>
      </w:pPr>
      <w:r>
        <w:rPr>
          <w:rFonts w:ascii="Times New Roman"/>
          <w:b w:val="false"/>
          <w:i w:val="false"/>
          <w:color w:val="000000"/>
          <w:sz w:val="28"/>
        </w:rPr>
        <w:t>
      күдікті деп тану;</w:t>
      </w:r>
    </w:p>
    <w:bookmarkEnd w:id="50"/>
    <w:bookmarkStart w:name="z56" w:id="51"/>
    <w:p>
      <w:pPr>
        <w:spacing w:after="0"/>
        <w:ind w:left="0"/>
        <w:jc w:val="both"/>
      </w:pPr>
      <w:r>
        <w:rPr>
          <w:rFonts w:ascii="Times New Roman"/>
          <w:b w:val="false"/>
          <w:i w:val="false"/>
          <w:color w:val="000000"/>
          <w:sz w:val="28"/>
        </w:rPr>
        <w:t>
      күдіктінің іс-әрекетін саралау;</w:t>
      </w:r>
    </w:p>
    <w:bookmarkEnd w:id="51"/>
    <w:bookmarkStart w:name="z57" w:id="52"/>
    <w:p>
      <w:pPr>
        <w:spacing w:after="0"/>
        <w:ind w:left="0"/>
        <w:jc w:val="both"/>
      </w:pPr>
      <w:r>
        <w:rPr>
          <w:rFonts w:ascii="Times New Roman"/>
          <w:b w:val="false"/>
          <w:i w:val="false"/>
          <w:color w:val="000000"/>
          <w:sz w:val="28"/>
        </w:rPr>
        <w:t>
      бұлтартпау шарасын санкциялау туралы өтінішхатты қозғау;</w:t>
      </w:r>
    </w:p>
    <w:bookmarkEnd w:id="52"/>
    <w:bookmarkStart w:name="z58" w:id="53"/>
    <w:p>
      <w:pPr>
        <w:spacing w:after="0"/>
        <w:ind w:left="0"/>
        <w:jc w:val="both"/>
      </w:pPr>
      <w:r>
        <w:rPr>
          <w:rFonts w:ascii="Times New Roman"/>
          <w:b w:val="false"/>
          <w:i w:val="false"/>
          <w:color w:val="000000"/>
          <w:sz w:val="28"/>
        </w:rPr>
        <w:t>
      қорытынды беру үшін маманды тарту;</w:t>
      </w:r>
    </w:p>
    <w:bookmarkEnd w:id="53"/>
    <w:bookmarkStart w:name="z59" w:id="54"/>
    <w:p>
      <w:pPr>
        <w:spacing w:after="0"/>
        <w:ind w:left="0"/>
        <w:jc w:val="both"/>
      </w:pPr>
      <w:r>
        <w:rPr>
          <w:rFonts w:ascii="Times New Roman"/>
          <w:b w:val="false"/>
          <w:i w:val="false"/>
          <w:color w:val="000000"/>
          <w:sz w:val="28"/>
        </w:rPr>
        <w:t>
      сот сараптамасын тағайындау;</w:t>
      </w:r>
    </w:p>
    <w:bookmarkEnd w:id="54"/>
    <w:bookmarkStart w:name="z60" w:id="55"/>
    <w:p>
      <w:pPr>
        <w:spacing w:after="0"/>
        <w:ind w:left="0"/>
        <w:jc w:val="both"/>
      </w:pPr>
      <w:r>
        <w:rPr>
          <w:rFonts w:ascii="Times New Roman"/>
          <w:b w:val="false"/>
          <w:i w:val="false"/>
          <w:color w:val="000000"/>
          <w:sz w:val="28"/>
        </w:rPr>
        <w:t>
      мүлікке тыйым салуды қолдану;</w:t>
      </w:r>
    </w:p>
    <w:bookmarkEnd w:id="55"/>
    <w:bookmarkStart w:name="z61" w:id="56"/>
    <w:p>
      <w:pPr>
        <w:spacing w:after="0"/>
        <w:ind w:left="0"/>
        <w:jc w:val="both"/>
      </w:pPr>
      <w:r>
        <w:rPr>
          <w:rFonts w:ascii="Times New Roman"/>
          <w:b w:val="false"/>
          <w:i w:val="false"/>
          <w:color w:val="000000"/>
          <w:sz w:val="28"/>
        </w:rPr>
        <w:t>
      сотқа дейінгі тергеп-тексеру мерзімдерін үзу;</w:t>
      </w:r>
    </w:p>
    <w:bookmarkEnd w:id="56"/>
    <w:bookmarkStart w:name="z62" w:id="57"/>
    <w:p>
      <w:pPr>
        <w:spacing w:after="0"/>
        <w:ind w:left="0"/>
        <w:jc w:val="both"/>
      </w:pPr>
      <w:r>
        <w:rPr>
          <w:rFonts w:ascii="Times New Roman"/>
          <w:b w:val="false"/>
          <w:i w:val="false"/>
          <w:color w:val="000000"/>
          <w:sz w:val="28"/>
        </w:rPr>
        <w:t>
      сотқа дейінгі тергеп-тексеруді тоқтату;</w:t>
      </w:r>
    </w:p>
    <w:bookmarkEnd w:id="57"/>
    <w:bookmarkStart w:name="z63" w:id="58"/>
    <w:p>
      <w:pPr>
        <w:spacing w:after="0"/>
        <w:ind w:left="0"/>
        <w:jc w:val="both"/>
      </w:pPr>
      <w:r>
        <w:rPr>
          <w:rFonts w:ascii="Times New Roman"/>
          <w:b w:val="false"/>
          <w:i w:val="false"/>
          <w:color w:val="000000"/>
          <w:sz w:val="28"/>
        </w:rPr>
        <w:t>
      тоқтатылған сотқа дейінгі тергеп-тексеруді қайта бастау;</w:t>
      </w:r>
    </w:p>
    <w:bookmarkEnd w:id="58"/>
    <w:bookmarkStart w:name="z64" w:id="59"/>
    <w:p>
      <w:pPr>
        <w:spacing w:after="0"/>
        <w:ind w:left="0"/>
        <w:jc w:val="both"/>
      </w:pPr>
      <w:r>
        <w:rPr>
          <w:rFonts w:ascii="Times New Roman"/>
          <w:b w:val="false"/>
          <w:i w:val="false"/>
          <w:color w:val="000000"/>
          <w:sz w:val="28"/>
        </w:rPr>
        <w:t>
      қорғау тарапының шағымдарын, өтінішхаттарын қарау нәтижелері;</w:t>
      </w:r>
    </w:p>
    <w:bookmarkEnd w:id="59"/>
    <w:bookmarkStart w:name="z65" w:id="60"/>
    <w:p>
      <w:pPr>
        <w:spacing w:after="0"/>
        <w:ind w:left="0"/>
        <w:jc w:val="both"/>
      </w:pPr>
      <w:r>
        <w:rPr>
          <w:rFonts w:ascii="Times New Roman"/>
          <w:b w:val="false"/>
          <w:i w:val="false"/>
          <w:color w:val="000000"/>
          <w:sz w:val="28"/>
        </w:rPr>
        <w:t>
      тінту, алу (олар аяқталғаннан кейін) жүргізу;</w:t>
      </w:r>
    </w:p>
    <w:bookmarkEnd w:id="60"/>
    <w:bookmarkStart w:name="z66" w:id="61"/>
    <w:p>
      <w:pPr>
        <w:spacing w:after="0"/>
        <w:ind w:left="0"/>
        <w:jc w:val="both"/>
      </w:pPr>
      <w:r>
        <w:rPr>
          <w:rFonts w:ascii="Times New Roman"/>
          <w:b w:val="false"/>
          <w:i w:val="false"/>
          <w:color w:val="000000"/>
          <w:sz w:val="28"/>
        </w:rPr>
        <w:t>
      тергеу экспериментін жүргізу;</w:t>
      </w:r>
    </w:p>
    <w:bookmarkEnd w:id="61"/>
    <w:bookmarkStart w:name="z67" w:id="62"/>
    <w:p>
      <w:pPr>
        <w:spacing w:after="0"/>
        <w:ind w:left="0"/>
        <w:jc w:val="both"/>
      </w:pPr>
      <w:r>
        <w:rPr>
          <w:rFonts w:ascii="Times New Roman"/>
          <w:b w:val="false"/>
          <w:i w:val="false"/>
          <w:color w:val="000000"/>
          <w:sz w:val="28"/>
        </w:rPr>
        <w:t>
      сараптамалық зерттеу үшін үлгілер алу туралы қаулыларының көшірмелерін ғылыми-техникалық құралдардың көмегімен түсіруге не сотқа дейінгі тергеп-тексеруді жүзеге асыратын адамнан алуға құқылы.</w:t>
      </w:r>
    </w:p>
    <w:bookmarkEnd w:id="62"/>
    <w:bookmarkStart w:name="z68" w:id="63"/>
    <w:p>
      <w:pPr>
        <w:spacing w:after="0"/>
        <w:ind w:left="0"/>
        <w:jc w:val="both"/>
      </w:pPr>
      <w:r>
        <w:rPr>
          <w:rFonts w:ascii="Times New Roman"/>
          <w:b w:val="false"/>
          <w:i w:val="false"/>
          <w:color w:val="000000"/>
          <w:sz w:val="28"/>
        </w:rPr>
        <w:t>
      Сондай-ақ ғылыми-техникалық құралдардың көмегімен:</w:t>
      </w:r>
    </w:p>
    <w:bookmarkEnd w:id="63"/>
    <w:bookmarkStart w:name="z69" w:id="64"/>
    <w:p>
      <w:pPr>
        <w:spacing w:after="0"/>
        <w:ind w:left="0"/>
        <w:jc w:val="both"/>
      </w:pPr>
      <w:r>
        <w:rPr>
          <w:rFonts w:ascii="Times New Roman"/>
          <w:b w:val="false"/>
          <w:i w:val="false"/>
          <w:color w:val="000000"/>
          <w:sz w:val="28"/>
        </w:rPr>
        <w:t>
      маман, сарапшы қорытындысының, өзінің қорғауындағы адамға қатысты қорытынды берудің мүмкін еместігі туралы хабардың;</w:t>
      </w:r>
    </w:p>
    <w:bookmarkEnd w:id="64"/>
    <w:bookmarkStart w:name="z70" w:id="65"/>
    <w:p>
      <w:pPr>
        <w:spacing w:after="0"/>
        <w:ind w:left="0"/>
        <w:jc w:val="both"/>
      </w:pPr>
      <w:r>
        <w:rPr>
          <w:rFonts w:ascii="Times New Roman"/>
          <w:b w:val="false"/>
          <w:i w:val="false"/>
          <w:color w:val="000000"/>
          <w:sz w:val="28"/>
        </w:rPr>
        <w:t>
      тергеу әрекеттерін жүргізудің аяқталғаны және қылмыстық іс материалдарымен танысу құқығын түсіндіру туралы хабарламаның көшірмелерін түсіруге құқылы.</w:t>
      </w:r>
    </w:p>
    <w:bookmarkEnd w:id="65"/>
    <w:bookmarkStart w:name="z71" w:id="66"/>
    <w:p>
      <w:pPr>
        <w:spacing w:after="0"/>
        <w:ind w:left="0"/>
        <w:jc w:val="both"/>
      </w:pPr>
      <w:r>
        <w:rPr>
          <w:rFonts w:ascii="Times New Roman"/>
          <w:b w:val="false"/>
          <w:i w:val="false"/>
          <w:color w:val="000000"/>
          <w:sz w:val="28"/>
        </w:rPr>
        <w:t>
      Мемлекеттік құпияларды немесе заңмен қорғалатын өзге де құпияны құрайтын мәліметтерді және айыптау куәларының тізімін қоспағанда, сотқа дейінгі тергеп-тексеру аяқталғаннан кейін қылмыстық істің барлық материалымен танысуға, одан кез келген көлемде кез келген мәліметтерді жазып алуға, ғылыми-техникалық құралдардың көмегімен көшірмелерін түсіруге құқылы;";</w:t>
      </w:r>
    </w:p>
    <w:bookmarkEnd w:id="66"/>
    <w:bookmarkStart w:name="z72" w:id="67"/>
    <w:p>
      <w:pPr>
        <w:spacing w:after="0"/>
        <w:ind w:left="0"/>
        <w:jc w:val="both"/>
      </w:pPr>
      <w:r>
        <w:rPr>
          <w:rFonts w:ascii="Times New Roman"/>
          <w:b w:val="false"/>
          <w:i w:val="false"/>
          <w:color w:val="000000"/>
          <w:sz w:val="28"/>
        </w:rPr>
        <w:t>
      төртінші бөлік мынадай мазмұндағы екінші абзацпен толықтырылсын:</w:t>
      </w:r>
    </w:p>
    <w:bookmarkEnd w:id="67"/>
    <w:bookmarkStart w:name="z73" w:id="68"/>
    <w:p>
      <w:pPr>
        <w:spacing w:after="0"/>
        <w:ind w:left="0"/>
        <w:jc w:val="both"/>
      </w:pPr>
      <w:r>
        <w:rPr>
          <w:rFonts w:ascii="Times New Roman"/>
          <w:b w:val="false"/>
          <w:i w:val="false"/>
          <w:color w:val="000000"/>
          <w:sz w:val="28"/>
        </w:rPr>
        <w:t>
      "Қорғаушы ретінде процестік әрекетті жүргізуге қатысатын адвокат сотқа дейінгі тергеп-тексеруді жүзеге асыратын адамның қатысуымен қорғалатын адамның өтініші бойынша қысқаша консультациялар беруге құқылы.";</w:t>
      </w:r>
    </w:p>
    <w:bookmarkEnd w:id="68"/>
    <w:bookmarkStart w:name="z74" w:id="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78-бапта</w:t>
      </w:r>
      <w:r>
        <w:rPr>
          <w:rFonts w:ascii="Times New Roman"/>
          <w:b w:val="false"/>
          <w:i w:val="false"/>
          <w:color w:val="000000"/>
          <w:sz w:val="28"/>
        </w:rPr>
        <w:t>:</w:t>
      </w:r>
    </w:p>
    <w:bookmarkEnd w:id="69"/>
    <w:bookmarkStart w:name="z75" w:id="70"/>
    <w:p>
      <w:pPr>
        <w:spacing w:after="0"/>
        <w:ind w:left="0"/>
        <w:jc w:val="both"/>
      </w:pPr>
      <w:r>
        <w:rPr>
          <w:rFonts w:ascii="Times New Roman"/>
          <w:b w:val="false"/>
          <w:i w:val="false"/>
          <w:color w:val="000000"/>
          <w:sz w:val="28"/>
        </w:rPr>
        <w:t>
      бесінші және алтыншы бөліктер алып тасталсын;</w:t>
      </w:r>
    </w:p>
    <w:bookmarkEnd w:id="70"/>
    <w:bookmarkStart w:name="z76" w:id="71"/>
    <w:p>
      <w:pPr>
        <w:spacing w:after="0"/>
        <w:ind w:left="0"/>
        <w:jc w:val="both"/>
      </w:pPr>
      <w:r>
        <w:rPr>
          <w:rFonts w:ascii="Times New Roman"/>
          <w:b w:val="false"/>
          <w:i w:val="false"/>
          <w:color w:val="000000"/>
          <w:sz w:val="28"/>
        </w:rPr>
        <w:t>
      жетінші бөліктегі ", оның ішінде қорғалуға құқығы бар куә," деген сөздер алып тасталсын;</w:t>
      </w:r>
    </w:p>
    <w:bookmarkEnd w:id="71"/>
    <w:bookmarkStart w:name="z77" w:id="72"/>
    <w:p>
      <w:pPr>
        <w:spacing w:after="0"/>
        <w:ind w:left="0"/>
        <w:jc w:val="both"/>
      </w:pPr>
      <w:r>
        <w:rPr>
          <w:rFonts w:ascii="Times New Roman"/>
          <w:b w:val="false"/>
          <w:i w:val="false"/>
          <w:color w:val="000000"/>
          <w:sz w:val="28"/>
        </w:rPr>
        <w:t>
      сегізінші бөліктегі ", сондай-ақ дәлелді себептерсіз келмеген жағдайда қорғалуға құқығы бар куәға" деген сөздер алып тасталсын;</w:t>
      </w:r>
    </w:p>
    <w:bookmarkEnd w:id="72"/>
    <w:bookmarkStart w:name="z78" w:id="7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112-баптың</w:t>
      </w:r>
      <w:r>
        <w:rPr>
          <w:rFonts w:ascii="Times New Roman"/>
          <w:b w:val="false"/>
          <w:i w:val="false"/>
          <w:color w:val="000000"/>
          <w:sz w:val="28"/>
        </w:rPr>
        <w:t xml:space="preserve"> үшінші бөлігі "күдіктінің," деген сөзден кейін "қорғалуға құқығы бар куәнің," деген сөздермен толықтырылсын;</w:t>
      </w:r>
    </w:p>
    <w:bookmarkEnd w:id="73"/>
    <w:bookmarkStart w:name="z79" w:id="7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122-баптың</w:t>
      </w:r>
      <w:r>
        <w:rPr>
          <w:rFonts w:ascii="Times New Roman"/>
          <w:b w:val="false"/>
          <w:i w:val="false"/>
          <w:color w:val="000000"/>
          <w:sz w:val="28"/>
        </w:rPr>
        <w:t xml:space="preserve"> үшінші бөлігінде:</w:t>
      </w:r>
    </w:p>
    <w:bookmarkEnd w:id="74"/>
    <w:bookmarkStart w:name="z80" w:id="75"/>
    <w:p>
      <w:pPr>
        <w:spacing w:after="0"/>
        <w:ind w:left="0"/>
        <w:jc w:val="both"/>
      </w:pPr>
      <w:r>
        <w:rPr>
          <w:rFonts w:ascii="Times New Roman"/>
          <w:b w:val="false"/>
          <w:i w:val="false"/>
          <w:color w:val="000000"/>
          <w:sz w:val="28"/>
        </w:rPr>
        <w:t xml:space="preserve">
      3) тармақ мынадай редакцияда жазылсын: </w:t>
      </w:r>
    </w:p>
    <w:bookmarkEnd w:id="75"/>
    <w:bookmarkStart w:name="z81" w:id="76"/>
    <w:p>
      <w:pPr>
        <w:spacing w:after="0"/>
        <w:ind w:left="0"/>
        <w:jc w:val="both"/>
      </w:pPr>
      <w:r>
        <w:rPr>
          <w:rFonts w:ascii="Times New Roman"/>
          <w:b w:val="false"/>
          <w:i w:val="false"/>
          <w:color w:val="000000"/>
          <w:sz w:val="28"/>
        </w:rPr>
        <w:t xml:space="preserve">
      "3) сот сараптамасы органына не осы Кодекстің </w:t>
      </w:r>
      <w:r>
        <w:rPr>
          <w:rFonts w:ascii="Times New Roman"/>
          <w:b w:val="false"/>
          <w:i w:val="false"/>
          <w:color w:val="000000"/>
          <w:sz w:val="28"/>
        </w:rPr>
        <w:t>273-бабы</w:t>
      </w:r>
      <w:r>
        <w:rPr>
          <w:rFonts w:ascii="Times New Roman"/>
          <w:b w:val="false"/>
          <w:i w:val="false"/>
          <w:color w:val="000000"/>
          <w:sz w:val="28"/>
        </w:rPr>
        <w:t xml:space="preserve"> бірінші бөлігінің 2) және 3) тармақтарында аталғандардың арасындағы адамға шарттық негізде сот сараптамасын жүргізу туралы сұрау салу жіберу;";</w:t>
      </w:r>
    </w:p>
    <w:bookmarkEnd w:id="76"/>
    <w:bookmarkStart w:name="z82" w:id="77"/>
    <w:p>
      <w:pPr>
        <w:spacing w:after="0"/>
        <w:ind w:left="0"/>
        <w:jc w:val="both"/>
      </w:pPr>
      <w:r>
        <w:rPr>
          <w:rFonts w:ascii="Times New Roman"/>
          <w:b w:val="false"/>
          <w:i w:val="false"/>
          <w:color w:val="000000"/>
          <w:sz w:val="28"/>
        </w:rPr>
        <w:t>
      4) тармақтағы "тарту;" деген сөз "тарту арқылы, оның ішінде ғылыми-техникалық құралдарды пайдалана отырып алуға құқылы." деген сөздермен ауыстырылып, мынадай мазмұндағы екінші және үшінші абзацтармен толықтырылсын:</w:t>
      </w:r>
    </w:p>
    <w:bookmarkEnd w:id="77"/>
    <w:bookmarkStart w:name="z83" w:id="78"/>
    <w:p>
      <w:pPr>
        <w:spacing w:after="0"/>
        <w:ind w:left="0"/>
        <w:jc w:val="both"/>
      </w:pPr>
      <w:r>
        <w:rPr>
          <w:rFonts w:ascii="Times New Roman"/>
          <w:b w:val="false"/>
          <w:i w:val="false"/>
          <w:color w:val="000000"/>
          <w:sz w:val="28"/>
        </w:rPr>
        <w:t xml:space="preserve">
      "Маманды шарттық негізде тартқан кезде қорғаушы, жәбірленушінің өкілі оның осы Кодекстің 80-бабында көзделген құқықтары мен міндеттерін және Қазақстан Республикасы Қылмыстық кодексінің </w:t>
      </w:r>
      <w:r>
        <w:rPr>
          <w:rFonts w:ascii="Times New Roman"/>
          <w:b w:val="false"/>
          <w:i w:val="false"/>
          <w:color w:val="000000"/>
          <w:sz w:val="28"/>
        </w:rPr>
        <w:t>420</w:t>
      </w:r>
      <w:r>
        <w:rPr>
          <w:rFonts w:ascii="Times New Roman"/>
          <w:b w:val="false"/>
          <w:i w:val="false"/>
          <w:color w:val="000000"/>
          <w:sz w:val="28"/>
        </w:rPr>
        <w:t xml:space="preserve"> және </w:t>
      </w:r>
      <w:r>
        <w:rPr>
          <w:rFonts w:ascii="Times New Roman"/>
          <w:b w:val="false"/>
          <w:i w:val="false"/>
          <w:color w:val="000000"/>
          <w:sz w:val="28"/>
        </w:rPr>
        <w:t>423-баптары</w:t>
      </w:r>
      <w:r>
        <w:rPr>
          <w:rFonts w:ascii="Times New Roman"/>
          <w:b w:val="false"/>
          <w:i w:val="false"/>
          <w:color w:val="000000"/>
          <w:sz w:val="28"/>
        </w:rPr>
        <w:t xml:space="preserve"> бойынша қылмыстық жауаптылықты қолхат ресімдей отырып түсіндіреді.</w:t>
      </w:r>
    </w:p>
    <w:bookmarkEnd w:id="78"/>
    <w:bookmarkStart w:name="z84" w:id="79"/>
    <w:p>
      <w:pPr>
        <w:spacing w:after="0"/>
        <w:ind w:left="0"/>
        <w:jc w:val="both"/>
      </w:pPr>
      <w:r>
        <w:rPr>
          <w:rFonts w:ascii="Times New Roman"/>
          <w:b w:val="false"/>
          <w:i w:val="false"/>
          <w:color w:val="000000"/>
          <w:sz w:val="28"/>
        </w:rPr>
        <w:t>
      Көрсетілген қолхат бір тәулік ішінде сотқа дейінгі тергеп-тексеруді жүзеге асыратын адамға іс материалдарына қоса тіркеу үшін жіберіледі;";</w:t>
      </w:r>
    </w:p>
    <w:bookmarkEnd w:id="79"/>
    <w:bookmarkStart w:name="z85" w:id="80"/>
    <w:p>
      <w:pPr>
        <w:spacing w:after="0"/>
        <w:ind w:left="0"/>
        <w:jc w:val="both"/>
      </w:pPr>
      <w:r>
        <w:rPr>
          <w:rFonts w:ascii="Times New Roman"/>
          <w:b w:val="false"/>
          <w:i w:val="false"/>
          <w:color w:val="000000"/>
          <w:sz w:val="28"/>
        </w:rPr>
        <w:t>
      5) тармақтың екінші абзацы алып тасталсын;</w:t>
      </w:r>
    </w:p>
    <w:bookmarkEnd w:id="80"/>
    <w:bookmarkStart w:name="z86" w:id="8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126-бапта</w:t>
      </w:r>
      <w:r>
        <w:rPr>
          <w:rFonts w:ascii="Times New Roman"/>
          <w:b w:val="false"/>
          <w:i w:val="false"/>
          <w:color w:val="000000"/>
          <w:sz w:val="28"/>
        </w:rPr>
        <w:t>:</w:t>
      </w:r>
    </w:p>
    <w:bookmarkEnd w:id="81"/>
    <w:bookmarkStart w:name="z87" w:id="82"/>
    <w:p>
      <w:pPr>
        <w:spacing w:after="0"/>
        <w:ind w:left="0"/>
        <w:jc w:val="both"/>
      </w:pPr>
      <w:r>
        <w:rPr>
          <w:rFonts w:ascii="Times New Roman"/>
          <w:b w:val="false"/>
          <w:i w:val="false"/>
          <w:color w:val="000000"/>
          <w:sz w:val="28"/>
        </w:rPr>
        <w:t>
      бірінші және екінші бөліктер "Қылмыстық процесті жүргізетін орган" деген сөздерден кейін ", қорғаушы, жәбірленушінің өкілі болып табылатын адвокат" деген сөздермен толықтырылсын;</w:t>
      </w:r>
    </w:p>
    <w:bookmarkEnd w:id="82"/>
    <w:bookmarkStart w:name="z88" w:id="83"/>
    <w:p>
      <w:pPr>
        <w:spacing w:after="0"/>
        <w:ind w:left="0"/>
        <w:jc w:val="both"/>
      </w:pPr>
      <w:r>
        <w:rPr>
          <w:rFonts w:ascii="Times New Roman"/>
          <w:b w:val="false"/>
          <w:i w:val="false"/>
          <w:color w:val="000000"/>
          <w:sz w:val="28"/>
        </w:rPr>
        <w:t>
      төртінші бөлік "хаттамасында" деген сөзден кейін ", ал қорғаушы, жәбірленушінің өкілі болып табылатын адвокаттың оларды пайдалануы сұрау салу актісінде" деген сөздермен толықтырылсын;</w:t>
      </w:r>
    </w:p>
    <w:bookmarkEnd w:id="83"/>
    <w:bookmarkStart w:name="z89" w:id="8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159-бап </w:t>
      </w:r>
      <w:r>
        <w:rPr>
          <w:rFonts w:ascii="Times New Roman"/>
          <w:b w:val="false"/>
          <w:i w:val="false"/>
          <w:color w:val="000000"/>
          <w:sz w:val="28"/>
        </w:rPr>
        <w:t xml:space="preserve"> мынадай редакцияда жазылсын:</w:t>
      </w:r>
    </w:p>
    <w:bookmarkEnd w:id="84"/>
    <w:bookmarkStart w:name="z90" w:id="85"/>
    <w:p>
      <w:pPr>
        <w:spacing w:after="0"/>
        <w:ind w:left="0"/>
        <w:jc w:val="both"/>
      </w:pPr>
      <w:r>
        <w:rPr>
          <w:rFonts w:ascii="Times New Roman"/>
          <w:b w:val="false"/>
          <w:i w:val="false"/>
          <w:color w:val="000000"/>
          <w:sz w:val="28"/>
        </w:rPr>
        <w:t>
      "159-бап. Ақшалай өндіріп алу</w:t>
      </w:r>
    </w:p>
    <w:bookmarkEnd w:id="85"/>
    <w:bookmarkStart w:name="z91" w:id="86"/>
    <w:p>
      <w:pPr>
        <w:spacing w:after="0"/>
        <w:ind w:left="0"/>
        <w:jc w:val="both"/>
      </w:pPr>
      <w:r>
        <w:rPr>
          <w:rFonts w:ascii="Times New Roman"/>
          <w:b w:val="false"/>
          <w:i w:val="false"/>
          <w:color w:val="000000"/>
          <w:sz w:val="28"/>
        </w:rPr>
        <w:t xml:space="preserve">
      Осы Кодекстiң 65-1,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165-баптарында</w:t>
      </w:r>
      <w:r>
        <w:rPr>
          <w:rFonts w:ascii="Times New Roman"/>
          <w:b w:val="false"/>
          <w:i w:val="false"/>
          <w:color w:val="000000"/>
          <w:sz w:val="28"/>
        </w:rPr>
        <w:t xml:space="preserve"> көзделген процестік мiндеттерді орындамағаны және сот отырысында тәртiп бұзғаны үшiн, адвокатты, прокурор мен сотталушыны қоспағанда, қорғалуға құқығы бар куәге, жәбiрленушiге, куәге, маманға, аудармашыға және өзге де адамдарға осы Кодекстің </w:t>
      </w:r>
      <w:r>
        <w:rPr>
          <w:rFonts w:ascii="Times New Roman"/>
          <w:b w:val="false"/>
          <w:i w:val="false"/>
          <w:color w:val="000000"/>
          <w:sz w:val="28"/>
        </w:rPr>
        <w:t>160-бабында</w:t>
      </w:r>
      <w:r>
        <w:rPr>
          <w:rFonts w:ascii="Times New Roman"/>
          <w:b w:val="false"/>
          <w:i w:val="false"/>
          <w:color w:val="000000"/>
          <w:sz w:val="28"/>
        </w:rPr>
        <w:t xml:space="preserve"> белгіленген мөлшерде және тәртіппен ақшалай өндіріп алу қолданылуы мүмкін.";</w:t>
      </w:r>
    </w:p>
    <w:bookmarkEnd w:id="86"/>
    <w:bookmarkStart w:name="z92" w:id="87"/>
    <w:p>
      <w:pPr>
        <w:spacing w:after="0"/>
        <w:ind w:left="0"/>
        <w:jc w:val="both"/>
      </w:pPr>
      <w:r>
        <w:rPr>
          <w:rFonts w:ascii="Times New Roman"/>
          <w:b w:val="false"/>
          <w:i w:val="false"/>
          <w:color w:val="000000"/>
          <w:sz w:val="28"/>
        </w:rPr>
        <w:t xml:space="preserve">
      13) 201-бап мынадай мазмұндағы үшінші бөлікпен толықтырылсын: </w:t>
      </w:r>
    </w:p>
    <w:bookmarkEnd w:id="87"/>
    <w:bookmarkStart w:name="z93" w:id="88"/>
    <w:p>
      <w:pPr>
        <w:spacing w:after="0"/>
        <w:ind w:left="0"/>
        <w:jc w:val="both"/>
      </w:pPr>
      <w:r>
        <w:rPr>
          <w:rFonts w:ascii="Times New Roman"/>
          <w:b w:val="false"/>
          <w:i w:val="false"/>
          <w:color w:val="000000"/>
          <w:sz w:val="28"/>
        </w:rPr>
        <w:t>
      "3. Мыналар:</w:t>
      </w:r>
    </w:p>
    <w:bookmarkEnd w:id="88"/>
    <w:bookmarkStart w:name="z94" w:id="89"/>
    <w:p>
      <w:pPr>
        <w:spacing w:after="0"/>
        <w:ind w:left="0"/>
        <w:jc w:val="both"/>
      </w:pPr>
      <w:r>
        <w:rPr>
          <w:rFonts w:ascii="Times New Roman"/>
          <w:b w:val="false"/>
          <w:i w:val="false"/>
          <w:color w:val="000000"/>
          <w:sz w:val="28"/>
        </w:rPr>
        <w:t>
      1) осы Кодексте көзделген тәртіппен процеске қатысушылардан шығатын сұрау салуларда, өтінішхаттарда, арыздарда, шағымдарда және өзге де процестік құжаттарда баяндалған қылмыстық іс бойынша мәліметтерді беру;</w:t>
      </w:r>
    </w:p>
    <w:bookmarkEnd w:id="89"/>
    <w:bookmarkStart w:name="z95" w:id="90"/>
    <w:p>
      <w:pPr>
        <w:spacing w:after="0"/>
        <w:ind w:left="0"/>
        <w:jc w:val="both"/>
      </w:pPr>
      <w:r>
        <w:rPr>
          <w:rFonts w:ascii="Times New Roman"/>
          <w:b w:val="false"/>
          <w:i w:val="false"/>
          <w:color w:val="000000"/>
          <w:sz w:val="28"/>
        </w:rPr>
        <w:t xml:space="preserve">
      2) қылмыстық іс бойынша мәліметтерді оған қорғаушы, жәбірленушінің өкілі, шарттық негізде сарапшы, маман ретінде қатысуға тартылатын адамға, ол Қазақстан Республикасы Қылмыстық кодексінің </w:t>
      </w:r>
      <w:r>
        <w:rPr>
          <w:rFonts w:ascii="Times New Roman"/>
          <w:b w:val="false"/>
          <w:i w:val="false"/>
          <w:color w:val="000000"/>
          <w:sz w:val="28"/>
        </w:rPr>
        <w:t>423-бабы</w:t>
      </w:r>
      <w:r>
        <w:rPr>
          <w:rFonts w:ascii="Times New Roman"/>
          <w:b w:val="false"/>
          <w:i w:val="false"/>
          <w:color w:val="000000"/>
          <w:sz w:val="28"/>
        </w:rPr>
        <w:t xml:space="preserve"> бойынша жауаптылықпен таныстырылған және тиісті қолхат ресімделе отырып, сотқа дейінгі тергеп-тексеруді жүзеге асыратын адамның не прокурордың келісуінсіз көрсетілген мәліметтерді жария етпеу туралы жазбаша міндеттемені берген жағдайда, беру сотқа дейінгі тергеп-тексеру деректерін жария ету болып табылмайды;";</w:t>
      </w:r>
    </w:p>
    <w:bookmarkEnd w:id="90"/>
    <w:bookmarkStart w:name="z96" w:id="91"/>
    <w:p>
      <w:pPr>
        <w:spacing w:after="0"/>
        <w:ind w:left="0"/>
        <w:jc w:val="both"/>
      </w:pPr>
      <w:r>
        <w:rPr>
          <w:rFonts w:ascii="Times New Roman"/>
          <w:b w:val="false"/>
          <w:i w:val="false"/>
          <w:color w:val="000000"/>
          <w:sz w:val="28"/>
        </w:rPr>
        <w:t xml:space="preserve">
      14) мынадай мазмұндағы 210-1-баппен толықтырылсын: </w:t>
      </w:r>
    </w:p>
    <w:bookmarkEnd w:id="91"/>
    <w:bookmarkStart w:name="z97" w:id="92"/>
    <w:p>
      <w:pPr>
        <w:spacing w:after="0"/>
        <w:ind w:left="0"/>
        <w:jc w:val="both"/>
      </w:pPr>
      <w:r>
        <w:rPr>
          <w:rFonts w:ascii="Times New Roman"/>
          <w:b w:val="false"/>
          <w:i w:val="false"/>
          <w:color w:val="000000"/>
          <w:sz w:val="28"/>
        </w:rPr>
        <w:t>
      "210-1-бап. Адвокаттың қылмыстық іске қатысты ақпаратты білуі ықтимал адамға сұрау салу тәртібі</w:t>
      </w:r>
    </w:p>
    <w:bookmarkEnd w:id="92"/>
    <w:bookmarkStart w:name="z98" w:id="93"/>
    <w:p>
      <w:pPr>
        <w:spacing w:after="0"/>
        <w:ind w:left="0"/>
        <w:jc w:val="both"/>
      </w:pPr>
      <w:r>
        <w:rPr>
          <w:rFonts w:ascii="Times New Roman"/>
          <w:b w:val="false"/>
          <w:i w:val="false"/>
          <w:color w:val="000000"/>
          <w:sz w:val="28"/>
        </w:rPr>
        <w:t xml:space="preserve">
      1. Қорғаушы, жәбірленушінің өкілі ретінде іске қатысатын адвокат қылмыстық іске қатысты ақпаратты білуі ықтимал адамның ерікті келісімі негізінде оған сұрау салу жүргізуге құқылы. </w:t>
      </w:r>
    </w:p>
    <w:bookmarkEnd w:id="93"/>
    <w:bookmarkStart w:name="z99" w:id="94"/>
    <w:p>
      <w:pPr>
        <w:spacing w:after="0"/>
        <w:ind w:left="0"/>
        <w:jc w:val="both"/>
      </w:pPr>
      <w:r>
        <w:rPr>
          <w:rFonts w:ascii="Times New Roman"/>
          <w:b w:val="false"/>
          <w:i w:val="false"/>
          <w:color w:val="000000"/>
          <w:sz w:val="28"/>
        </w:rPr>
        <w:t>
      2. Сұрау салуды жүргізу алдында адвокат қылмыстық іске қатысты ақпаратты білуі ықтимал адамға:</w:t>
      </w:r>
    </w:p>
    <w:bookmarkEnd w:id="94"/>
    <w:bookmarkStart w:name="z100" w:id="95"/>
    <w:p>
      <w:pPr>
        <w:spacing w:after="0"/>
        <w:ind w:left="0"/>
        <w:jc w:val="both"/>
      </w:pPr>
      <w:r>
        <w:rPr>
          <w:rFonts w:ascii="Times New Roman"/>
          <w:b w:val="false"/>
          <w:i w:val="false"/>
          <w:color w:val="000000"/>
          <w:sz w:val="28"/>
        </w:rPr>
        <w:t>
      1) адвокатқа мәжбүрлеусіз ерікті түрде түсініктер беру, оның ішінде қылмыстық жазаланатын іс-әрекет немесе әкімшілік құқық бұзушылық жасағаны үшін оның өзін, жұбайын (зайыбын) немесе жақын туыстарын қудалауға алып келуі мүмкін түсініктер беруден бас тарту құқығын;</w:t>
      </w:r>
    </w:p>
    <w:bookmarkEnd w:id="95"/>
    <w:bookmarkStart w:name="z101" w:id="96"/>
    <w:p>
      <w:pPr>
        <w:spacing w:after="0"/>
        <w:ind w:left="0"/>
        <w:jc w:val="both"/>
      </w:pPr>
      <w:r>
        <w:rPr>
          <w:rFonts w:ascii="Times New Roman"/>
          <w:b w:val="false"/>
          <w:i w:val="false"/>
          <w:color w:val="000000"/>
          <w:sz w:val="28"/>
        </w:rPr>
        <w:t>
      2) өзінің ана тілінде немесе өзі білетін тілде түсініктер беру құқығын;</w:t>
      </w:r>
    </w:p>
    <w:bookmarkEnd w:id="96"/>
    <w:bookmarkStart w:name="z102" w:id="97"/>
    <w:p>
      <w:pPr>
        <w:spacing w:after="0"/>
        <w:ind w:left="0"/>
        <w:jc w:val="both"/>
      </w:pPr>
      <w:r>
        <w:rPr>
          <w:rFonts w:ascii="Times New Roman"/>
          <w:b w:val="false"/>
          <w:i w:val="false"/>
          <w:color w:val="000000"/>
          <w:sz w:val="28"/>
        </w:rPr>
        <w:t>
      3) сұрау салу актісінде түсініктерді өз қолымен жазу құқығын;</w:t>
      </w:r>
    </w:p>
    <w:bookmarkEnd w:id="97"/>
    <w:bookmarkStart w:name="z103" w:id="98"/>
    <w:p>
      <w:pPr>
        <w:spacing w:after="0"/>
        <w:ind w:left="0"/>
        <w:jc w:val="both"/>
      </w:pPr>
      <w:r>
        <w:rPr>
          <w:rFonts w:ascii="Times New Roman"/>
          <w:b w:val="false"/>
          <w:i w:val="false"/>
          <w:color w:val="000000"/>
          <w:sz w:val="28"/>
        </w:rPr>
        <w:t>
      4) сотқа дейінгі тергеп-тексеруді жүзеге асыратын адамның және прокурордың келісуінсіз, қылмыстық іс бойынша адвокаттан өзіне белгілі болған мәліметтерді жария етуге жол берілмейтіндігін және Қазақстан Республикасы Қылмыстық кодексінің 423-бабы бойынша жауаптылық туралы түсіндіруге міндетті.</w:t>
      </w:r>
    </w:p>
    <w:bookmarkEnd w:id="98"/>
    <w:bookmarkStart w:name="z104" w:id="99"/>
    <w:p>
      <w:pPr>
        <w:spacing w:after="0"/>
        <w:ind w:left="0"/>
        <w:jc w:val="both"/>
      </w:pPr>
      <w:r>
        <w:rPr>
          <w:rFonts w:ascii="Times New Roman"/>
          <w:b w:val="false"/>
          <w:i w:val="false"/>
          <w:color w:val="000000"/>
          <w:sz w:val="28"/>
        </w:rPr>
        <w:t>
      3. Осы баптың екінші бөлігінде көрсетілген әрекеттерден кейін адвокат сұрау салынатын адамға іс бойынша өзіне белгілі болғанның барлығын айтып беруді және сұрақтарға жауап беруді ұсынады. Осылайша алынған түсініктер және осы баптың екінші бөлігінде көзделген құқықтар мен міндеттерді түсіндіру сұрау салу актісінде бекітіледі, ол міндетті түрде сұрау салынған адамға оқу үшін көрсетіледі және оның қолтаңбасымен, сондай-ақ сұрау салуды жүргізген адвокаттың қолтаңбасымен куәландырылады.</w:t>
      </w:r>
    </w:p>
    <w:bookmarkEnd w:id="99"/>
    <w:bookmarkStart w:name="z105" w:id="100"/>
    <w:p>
      <w:pPr>
        <w:spacing w:after="0"/>
        <w:ind w:left="0"/>
        <w:jc w:val="both"/>
      </w:pPr>
      <w:r>
        <w:rPr>
          <w:rFonts w:ascii="Times New Roman"/>
          <w:b w:val="false"/>
          <w:i w:val="false"/>
          <w:color w:val="000000"/>
          <w:sz w:val="28"/>
        </w:rPr>
        <w:t>
      4. Сұрау салу барысы мен нәтижелері жазбаша түрде не электрондық жеткізгіште көрсетіледі, олар адвокаттың өтінішхаты бойынша осы Кодексте көзделген тәртіппен қылмыстық іске қоса тіркелуге жатады.</w:t>
      </w:r>
    </w:p>
    <w:bookmarkEnd w:id="100"/>
    <w:bookmarkStart w:name="z106" w:id="101"/>
    <w:p>
      <w:pPr>
        <w:spacing w:after="0"/>
        <w:ind w:left="0"/>
        <w:jc w:val="both"/>
      </w:pPr>
      <w:r>
        <w:rPr>
          <w:rFonts w:ascii="Times New Roman"/>
          <w:b w:val="false"/>
          <w:i w:val="false"/>
          <w:color w:val="000000"/>
          <w:sz w:val="28"/>
        </w:rPr>
        <w:t>
      5. Сұрау салуды жүргізу кезінде ғылыми-техникалық құралдарды қолдану міндетті болып табылады. Мұндай жазба үшін қолданылған техникалық құралдар туралы мәліметтер сұрау салу актісінде міндетті түрде көрсетілуге жатады.";</w:t>
      </w:r>
    </w:p>
    <w:bookmarkEnd w:id="101"/>
    <w:bookmarkStart w:name="z107" w:id="10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214-1-баптың</w:t>
      </w:r>
      <w:r>
        <w:rPr>
          <w:rFonts w:ascii="Times New Roman"/>
          <w:b w:val="false"/>
          <w:i w:val="false"/>
          <w:color w:val="000000"/>
          <w:sz w:val="28"/>
        </w:rPr>
        <w:t xml:space="preserve"> бірінші бөлігіндегі "78-бабының алтыншы бөлігінде" деген сөздер "65-1-бабының екінші бөлігінде" деген сөздермен ауыстырылсын;</w:t>
      </w:r>
    </w:p>
    <w:bookmarkEnd w:id="102"/>
    <w:bookmarkStart w:name="z108" w:id="10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217-бапта</w:t>
      </w:r>
      <w:r>
        <w:rPr>
          <w:rFonts w:ascii="Times New Roman"/>
          <w:b w:val="false"/>
          <w:i w:val="false"/>
          <w:color w:val="000000"/>
          <w:sz w:val="28"/>
        </w:rPr>
        <w:t>:</w:t>
      </w:r>
    </w:p>
    <w:bookmarkEnd w:id="103"/>
    <w:bookmarkStart w:name="z109" w:id="104"/>
    <w:p>
      <w:pPr>
        <w:spacing w:after="0"/>
        <w:ind w:left="0"/>
        <w:jc w:val="both"/>
      </w:pPr>
      <w:r>
        <w:rPr>
          <w:rFonts w:ascii="Times New Roman"/>
          <w:b w:val="false"/>
          <w:i w:val="false"/>
          <w:color w:val="000000"/>
          <w:sz w:val="28"/>
        </w:rPr>
        <w:t>
      бірінші бөліктің бірінші абзацы "адвокаты," деген сөзден кейін "сондай-ақ жәбірленушінің өкілі болып табылатын адвокат," деген сөздермен толықтырылсын;</w:t>
      </w:r>
    </w:p>
    <w:bookmarkEnd w:id="104"/>
    <w:bookmarkStart w:name="z110" w:id="105"/>
    <w:p>
      <w:pPr>
        <w:spacing w:after="0"/>
        <w:ind w:left="0"/>
        <w:jc w:val="both"/>
      </w:pPr>
      <w:r>
        <w:rPr>
          <w:rFonts w:ascii="Times New Roman"/>
          <w:b w:val="false"/>
          <w:i w:val="false"/>
          <w:color w:val="000000"/>
          <w:sz w:val="28"/>
        </w:rPr>
        <w:t>
      екінші бөлік "адвокатына" деген сөзден кейін ", сондай-ақ жәбірленушінің өкілі болып табылатын адвокатқа" деген сөздермен толықтырылсын;</w:t>
      </w:r>
    </w:p>
    <w:bookmarkEnd w:id="105"/>
    <w:bookmarkStart w:name="z111" w:id="106"/>
    <w:p>
      <w:pPr>
        <w:spacing w:after="0"/>
        <w:ind w:left="0"/>
        <w:jc w:val="both"/>
      </w:pPr>
      <w:r>
        <w:rPr>
          <w:rFonts w:ascii="Times New Roman"/>
          <w:b w:val="false"/>
          <w:i w:val="false"/>
          <w:color w:val="000000"/>
          <w:sz w:val="28"/>
        </w:rPr>
        <w:t>
      үшінші бөліктің бірінші және екінші абзацтары "адвокатының,", "қорғаушының," деген сөздерден кейін тиісінше "жәбірленушінің өкілі болып табылатын адвокаттың,", "жәбірленушінің өкілі болып табылатын адвокаттың," деген сөздермен толықтырылсын;</w:t>
      </w:r>
    </w:p>
    <w:bookmarkEnd w:id="106"/>
    <w:bookmarkStart w:name="z112" w:id="10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271-баптың</w:t>
      </w:r>
      <w:r>
        <w:rPr>
          <w:rFonts w:ascii="Times New Roman"/>
          <w:b w:val="false"/>
          <w:i w:val="false"/>
          <w:color w:val="000000"/>
          <w:sz w:val="28"/>
        </w:rPr>
        <w:t xml:space="preserve"> бірінші бөлігінің 3) және 4) тармақтары және ескертпесі "күдіктінің", "күдіктіге" деген сөздерден кейін тиісінше ", қорғалуға құқығы бар куәнің", ", қорғалуға құқығы бар куәге" деген сөздермен толықтырылсын;</w:t>
      </w:r>
    </w:p>
    <w:bookmarkEnd w:id="107"/>
    <w:bookmarkStart w:name="z113" w:id="10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272-бапта</w:t>
      </w:r>
      <w:r>
        <w:rPr>
          <w:rFonts w:ascii="Times New Roman"/>
          <w:b w:val="false"/>
          <w:i w:val="false"/>
          <w:color w:val="000000"/>
          <w:sz w:val="28"/>
        </w:rPr>
        <w:t>:</w:t>
      </w:r>
    </w:p>
    <w:bookmarkEnd w:id="108"/>
    <w:bookmarkStart w:name="z114" w:id="109"/>
    <w:p>
      <w:pPr>
        <w:spacing w:after="0"/>
        <w:ind w:left="0"/>
        <w:jc w:val="both"/>
      </w:pPr>
      <w:r>
        <w:rPr>
          <w:rFonts w:ascii="Times New Roman"/>
          <w:b w:val="false"/>
          <w:i w:val="false"/>
          <w:color w:val="000000"/>
          <w:sz w:val="28"/>
        </w:rPr>
        <w:t>
      жетінші және сегізінші бөліктер алып тасталсын;</w:t>
      </w:r>
    </w:p>
    <w:bookmarkEnd w:id="109"/>
    <w:bookmarkStart w:name="z115" w:id="110"/>
    <w:p>
      <w:pPr>
        <w:spacing w:after="0"/>
        <w:ind w:left="0"/>
        <w:jc w:val="both"/>
      </w:pPr>
      <w:r>
        <w:rPr>
          <w:rFonts w:ascii="Times New Roman"/>
          <w:b w:val="false"/>
          <w:i w:val="false"/>
          <w:color w:val="000000"/>
          <w:sz w:val="28"/>
        </w:rPr>
        <w:t>
      он екінші бөліктің бірінші сөйлемі мынадай редакцияда жазылсын:</w:t>
      </w:r>
    </w:p>
    <w:bookmarkEnd w:id="110"/>
    <w:bookmarkStart w:name="z116" w:id="111"/>
    <w:p>
      <w:pPr>
        <w:spacing w:after="0"/>
        <w:ind w:left="0"/>
        <w:jc w:val="both"/>
      </w:pPr>
      <w:r>
        <w:rPr>
          <w:rFonts w:ascii="Times New Roman"/>
          <w:b w:val="false"/>
          <w:i w:val="false"/>
          <w:color w:val="000000"/>
          <w:sz w:val="28"/>
        </w:rPr>
        <w:t>
      "12. Осы Кодекстің 272-1-бабының бірінші бөлігінде көзделген жағдайларды қоспағанда, қылмыстық процесті жүргізетін орган, егер сараптама жүргізілгенде күдіктінің, сараптамаға тартылатын қорғалуға құқығы бар куәнің, жәбірленушінің, айыпталушының, куәнің қатысуы қажет деп танылса, оларды сарапшыға жеткізуді қамтамасыз етеді.";</w:t>
      </w:r>
    </w:p>
    <w:bookmarkEnd w:id="111"/>
    <w:bookmarkStart w:name="z117" w:id="112"/>
    <w:p>
      <w:pPr>
        <w:spacing w:after="0"/>
        <w:ind w:left="0"/>
        <w:jc w:val="both"/>
      </w:pPr>
      <w:r>
        <w:rPr>
          <w:rFonts w:ascii="Times New Roman"/>
          <w:b w:val="false"/>
          <w:i w:val="false"/>
          <w:color w:val="000000"/>
          <w:sz w:val="28"/>
        </w:rPr>
        <w:t>
      19) мынадай мазмұндағы 272-1-баппен толықтырылсын:</w:t>
      </w:r>
    </w:p>
    <w:bookmarkEnd w:id="112"/>
    <w:bookmarkStart w:name="z118" w:id="113"/>
    <w:p>
      <w:pPr>
        <w:spacing w:after="0"/>
        <w:ind w:left="0"/>
        <w:jc w:val="both"/>
      </w:pPr>
      <w:r>
        <w:rPr>
          <w:rFonts w:ascii="Times New Roman"/>
          <w:b w:val="false"/>
          <w:i w:val="false"/>
          <w:color w:val="000000"/>
          <w:sz w:val="28"/>
        </w:rPr>
        <w:t>
      "272-1-бап. Қорғаушы, жәбірленушінің өкілі болып табылатын адвокаттың сот сараптамасын жүргізу туралы сұрау салуы</w:t>
      </w:r>
    </w:p>
    <w:bookmarkEnd w:id="113"/>
    <w:bookmarkStart w:name="z119" w:id="114"/>
    <w:p>
      <w:pPr>
        <w:spacing w:after="0"/>
        <w:ind w:left="0"/>
        <w:jc w:val="both"/>
      </w:pPr>
      <w:r>
        <w:rPr>
          <w:rFonts w:ascii="Times New Roman"/>
          <w:b w:val="false"/>
          <w:i w:val="false"/>
          <w:color w:val="000000"/>
          <w:sz w:val="28"/>
        </w:rPr>
        <w:t xml:space="preserve">
      1. Қорғаушы, жәбірленушінің өкілі болып табылатын адвокаттың сұрау салуы негізінде осы Кодекстің </w:t>
      </w:r>
      <w:r>
        <w:rPr>
          <w:rFonts w:ascii="Times New Roman"/>
          <w:b w:val="false"/>
          <w:i w:val="false"/>
          <w:color w:val="000000"/>
          <w:sz w:val="28"/>
        </w:rPr>
        <w:t>122-бабы</w:t>
      </w:r>
      <w:r>
        <w:rPr>
          <w:rFonts w:ascii="Times New Roman"/>
          <w:b w:val="false"/>
          <w:i w:val="false"/>
          <w:color w:val="000000"/>
          <w:sz w:val="28"/>
        </w:rPr>
        <w:t xml:space="preserve"> үшінші бөлігінің 3) тармағында көзделген тәртіппен сот сараптамасын жүргізу қылмыстық процесті жүргізетін органнан зерттеу объектілерін талап ету қажет болмаған жағдайда жүргізіледі.</w:t>
      </w:r>
    </w:p>
    <w:bookmarkEnd w:id="114"/>
    <w:bookmarkStart w:name="z120" w:id="115"/>
    <w:p>
      <w:pPr>
        <w:spacing w:after="0"/>
        <w:ind w:left="0"/>
        <w:jc w:val="both"/>
      </w:pPr>
      <w:r>
        <w:rPr>
          <w:rFonts w:ascii="Times New Roman"/>
          <w:b w:val="false"/>
          <w:i w:val="false"/>
          <w:color w:val="000000"/>
          <w:sz w:val="28"/>
        </w:rPr>
        <w:t>
      2. Сұрау салуда: адвокаттың тегі, аты, әкесінің аты (егер ол жеке басты куәландыратын құжатта көрсетілсе), оның адвокаттық қызметті жүзеге асыру құқығына арналған лицензияның нөмірі, сараптаманы тағайындау уақыты, орны; сараптама түрі; сараптама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 рұқсат; ол сот сараптамасын жүргізуді тапсыруға ниет білдірген сот сараптамасы органының, ұйымының атауы және (немесе) адамның тегі, аты, әкесінің аты (егер ол жеке басты куәландыратын құжатта көрсетілсе) көрсетіледі.</w:t>
      </w:r>
    </w:p>
    <w:bookmarkEnd w:id="115"/>
    <w:bookmarkStart w:name="z121" w:id="116"/>
    <w:p>
      <w:pPr>
        <w:spacing w:after="0"/>
        <w:ind w:left="0"/>
        <w:jc w:val="both"/>
      </w:pPr>
      <w:r>
        <w:rPr>
          <w:rFonts w:ascii="Times New Roman"/>
          <w:b w:val="false"/>
          <w:i w:val="false"/>
          <w:color w:val="000000"/>
          <w:sz w:val="28"/>
        </w:rPr>
        <w:t>
      3. Қорғаушы, жәбірленушінің өкілі болып табылатын адвокаттың сот сараптамасын жүргізу туралы сұрау салуын жіберу туралы қылмыстық процесті жүргізетін адам бір мезгілде хабардар етіледі, ол сарапшыға қарсылық білдіруге осы Кодекстің 93-бабында көзделген негіздердің бар-жоғын тексереді, сондай-ақ қажет болған кезде сарапшыға қосымша сұрақтар жібереді.</w:t>
      </w:r>
    </w:p>
    <w:bookmarkEnd w:id="116"/>
    <w:bookmarkStart w:name="z122" w:id="117"/>
    <w:p>
      <w:pPr>
        <w:spacing w:after="0"/>
        <w:ind w:left="0"/>
        <w:jc w:val="both"/>
      </w:pPr>
      <w:r>
        <w:rPr>
          <w:rFonts w:ascii="Times New Roman"/>
          <w:b w:val="false"/>
          <w:i w:val="false"/>
          <w:color w:val="000000"/>
          <w:sz w:val="28"/>
        </w:rPr>
        <w:t xml:space="preserve">
      4. Қорғаушы, жәбірленушінің өкілі болып табылатын адвокат сарапшыға сот сараптамасын жүргізу туралы сұрау салуды және сараптама объектілерін табыс етеді, оған осы Кодекстің </w:t>
      </w:r>
      <w:r>
        <w:rPr>
          <w:rFonts w:ascii="Times New Roman"/>
          <w:b w:val="false"/>
          <w:i w:val="false"/>
          <w:color w:val="000000"/>
          <w:sz w:val="28"/>
        </w:rPr>
        <w:t>79-бабында</w:t>
      </w:r>
      <w:r>
        <w:rPr>
          <w:rFonts w:ascii="Times New Roman"/>
          <w:b w:val="false"/>
          <w:i w:val="false"/>
          <w:color w:val="000000"/>
          <w:sz w:val="28"/>
        </w:rPr>
        <w:t xml:space="preserve"> көзделген құқықтар мен міндеттерді түсіндіреді және қолхат ала отырып, көрінеу жалған қорытынды бергені үшін қылмыстық жауаптылық туралы ескертеді.</w:t>
      </w:r>
    </w:p>
    <w:bookmarkEnd w:id="117"/>
    <w:bookmarkStart w:name="z123" w:id="118"/>
    <w:p>
      <w:pPr>
        <w:spacing w:after="0"/>
        <w:ind w:left="0"/>
        <w:jc w:val="both"/>
      </w:pPr>
      <w:r>
        <w:rPr>
          <w:rFonts w:ascii="Times New Roman"/>
          <w:b w:val="false"/>
          <w:i w:val="false"/>
          <w:color w:val="000000"/>
          <w:sz w:val="28"/>
        </w:rPr>
        <w:t>
      Көрсетілген қолхат қорғаушы, жәбірленушінің өкілі болып табылатын адвокаттың хаты негізінде қылмыстық іс материалдарына қоса тігіледі. Сарапшының арыздары, өтінішхаттары және оларды қабылдамау уәждері де осылайша қоса тіркеледі.</w:t>
      </w:r>
    </w:p>
    <w:bookmarkEnd w:id="118"/>
    <w:bookmarkStart w:name="z124" w:id="119"/>
    <w:p>
      <w:pPr>
        <w:spacing w:after="0"/>
        <w:ind w:left="0"/>
        <w:jc w:val="both"/>
      </w:pPr>
      <w:r>
        <w:rPr>
          <w:rFonts w:ascii="Times New Roman"/>
          <w:b w:val="false"/>
          <w:i w:val="false"/>
          <w:color w:val="000000"/>
          <w:sz w:val="28"/>
        </w:rPr>
        <w:t>
      5. Қорғаушы, жәбірленушінің өкілі болып табылатын адвокаттың сұрау салуы негізінде берілген сарапшы қорытындысы екі данада жасалады, оның біреуі – қылмыстық процесті жүргізетін адамға, екіншісі сот сараптамасын жүргізу туралы сұрау салудың бастамашысына жіберіледі.</w:t>
      </w:r>
    </w:p>
    <w:bookmarkEnd w:id="119"/>
    <w:bookmarkStart w:name="z125" w:id="120"/>
    <w:p>
      <w:pPr>
        <w:spacing w:after="0"/>
        <w:ind w:left="0"/>
        <w:jc w:val="both"/>
      </w:pPr>
      <w:r>
        <w:rPr>
          <w:rFonts w:ascii="Times New Roman"/>
          <w:b w:val="false"/>
          <w:i w:val="false"/>
          <w:color w:val="000000"/>
          <w:sz w:val="28"/>
        </w:rPr>
        <w:t xml:space="preserve">
      6. Қорғаушы, жәбірленушінің өкілі болып табылатын адвокаттың сұрау салуы бойынша сот сараптамасын жүргізу кезінде оны жүргізуге байланысты шығыстарды өтеу, сондай-ақ сарапшының еңбегіне ақы төлеу осы Кодекстің </w:t>
      </w:r>
      <w:r>
        <w:rPr>
          <w:rFonts w:ascii="Times New Roman"/>
          <w:b w:val="false"/>
          <w:i w:val="false"/>
          <w:color w:val="000000"/>
          <w:sz w:val="28"/>
        </w:rPr>
        <w:t>21-тарауының</w:t>
      </w:r>
      <w:r>
        <w:rPr>
          <w:rFonts w:ascii="Times New Roman"/>
          <w:b w:val="false"/>
          <w:i w:val="false"/>
          <w:color w:val="000000"/>
          <w:sz w:val="28"/>
        </w:rPr>
        <w:t xml:space="preserve"> қағидалары бойынша жүргізіледі. Шығыстарды өтеу өзінің мүдделерінде сот сараптамасы жүргізілген адамға жүктеледі.";</w:t>
      </w:r>
    </w:p>
    <w:bookmarkEnd w:id="120"/>
    <w:bookmarkStart w:name="z126" w:id="1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362-бапта</w:t>
      </w:r>
      <w:r>
        <w:rPr>
          <w:rFonts w:ascii="Times New Roman"/>
          <w:b w:val="false"/>
          <w:i w:val="false"/>
          <w:color w:val="000000"/>
          <w:sz w:val="28"/>
        </w:rPr>
        <w:t>:</w:t>
      </w:r>
    </w:p>
    <w:bookmarkEnd w:id="121"/>
    <w:bookmarkStart w:name="z127" w:id="122"/>
    <w:p>
      <w:pPr>
        <w:spacing w:after="0"/>
        <w:ind w:left="0"/>
        <w:jc w:val="both"/>
      </w:pPr>
      <w:r>
        <w:rPr>
          <w:rFonts w:ascii="Times New Roman"/>
          <w:b w:val="false"/>
          <w:i w:val="false"/>
          <w:color w:val="000000"/>
          <w:sz w:val="28"/>
        </w:rPr>
        <w:t xml:space="preserve">
      екінші бөлік мынадай мазмұндағы екінші абзацпен толықтырылсын: </w:t>
      </w:r>
    </w:p>
    <w:bookmarkEnd w:id="122"/>
    <w:bookmarkStart w:name="z128" w:id="123"/>
    <w:p>
      <w:pPr>
        <w:spacing w:after="0"/>
        <w:ind w:left="0"/>
        <w:jc w:val="both"/>
      </w:pPr>
      <w:r>
        <w:rPr>
          <w:rFonts w:ascii="Times New Roman"/>
          <w:b w:val="false"/>
          <w:i w:val="false"/>
          <w:color w:val="000000"/>
          <w:sz w:val="28"/>
        </w:rPr>
        <w:t>
      "Осы Кодекстің 112-бабының үшінші бөлігінде көзделген мән-жайлардың болуына байланысты дәлелдемелерді жол берілмейтін деп тану туралы өтінішхат мәлімделгенінен кейін тікелей шешіледі. Қалған жағдайларда ол сот тергеуі барысында да, үкімнің қаулысымен бір мезгілде кеңесу бөлмесіне кеткеннен кейін де шешілуі мүмкін. Өтінішхат бойынша сот шешімі осы Кодекстің 99-бабында көзделген тәртіппен ресімделеді.";</w:t>
      </w:r>
    </w:p>
    <w:bookmarkEnd w:id="123"/>
    <w:bookmarkStart w:name="z129" w:id="124"/>
    <w:p>
      <w:pPr>
        <w:spacing w:after="0"/>
        <w:ind w:left="0"/>
        <w:jc w:val="both"/>
      </w:pPr>
      <w:r>
        <w:rPr>
          <w:rFonts w:ascii="Times New Roman"/>
          <w:b w:val="false"/>
          <w:i w:val="false"/>
          <w:color w:val="000000"/>
          <w:sz w:val="28"/>
        </w:rPr>
        <w:t xml:space="preserve">
      үшінші бөлік "тыңдағаннан кейін" деген сөздерден кейін "осы Кодекстің </w:t>
      </w:r>
      <w:r>
        <w:rPr>
          <w:rFonts w:ascii="Times New Roman"/>
          <w:b w:val="false"/>
          <w:i w:val="false"/>
          <w:color w:val="000000"/>
          <w:sz w:val="28"/>
        </w:rPr>
        <w:t>99-бабында</w:t>
      </w:r>
      <w:r>
        <w:rPr>
          <w:rFonts w:ascii="Times New Roman"/>
          <w:b w:val="false"/>
          <w:i w:val="false"/>
          <w:color w:val="000000"/>
          <w:sz w:val="28"/>
        </w:rPr>
        <w:t xml:space="preserve"> белгіленген тәртіппен және мерзімдерде," деген сөздермен толықтырылсын.</w:t>
      </w:r>
    </w:p>
    <w:bookmarkEnd w:id="124"/>
    <w:bookmarkStart w:name="z130" w:id="125"/>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бірінші бөлігі бірінші абзацының 7) тармағы мынадай редакцияда жазылсын:</w:t>
      </w:r>
    </w:p>
    <w:bookmarkStart w:name="z132" w:id="126"/>
    <w:p>
      <w:pPr>
        <w:spacing w:after="0"/>
        <w:ind w:left="0"/>
        <w:jc w:val="both"/>
      </w:pPr>
      <w:r>
        <w:rPr>
          <w:rFonts w:ascii="Times New Roman"/>
          <w:b w:val="false"/>
          <w:i w:val="false"/>
          <w:color w:val="000000"/>
          <w:sz w:val="28"/>
        </w:rPr>
        <w:t>
      "7) Қазақстан Республикасының заңдарында белгіленген тәртіппен білікті заң көмегін, оның ішінде мемлекет кепілдік берген заң көмегін көрсету шеңберінде консультациялар, анықтамалар, құқықтық сипаттағы құжаттарды жасау түрінде, сондай-ақ Қазақстан Республикасы Қылмыстық-процестік кодексінің 475-бабы үшінші бөлігінің бірінші абзацында және 476-бабының 4), 5), 5-1), 11), 13), 15), 17), 19) және 22) тармақтарында көзделген жағдайларда соттардың үкімдері мен қаулыларын орындау барысында ұсынылатын құжаттарды дайындау кезінде, сондай-ақ өзге де түрде алуға;".</w:t>
      </w:r>
    </w:p>
    <w:bookmarkEnd w:id="126"/>
    <w:bookmarkStart w:name="z133" w:id="127"/>
    <w:p>
      <w:pPr>
        <w:spacing w:after="0"/>
        <w:ind w:left="0"/>
        <w:jc w:val="both"/>
      </w:pPr>
      <w:r>
        <w:rPr>
          <w:rFonts w:ascii="Times New Roman"/>
          <w:b w:val="false"/>
          <w:i w:val="false"/>
          <w:color w:val="000000"/>
          <w:sz w:val="28"/>
        </w:rPr>
        <w:t xml:space="preserve">
      3.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112-баптың</w:t>
      </w:r>
      <w:r>
        <w:rPr>
          <w:rFonts w:ascii="Times New Roman"/>
          <w:b w:val="false"/>
          <w:i w:val="false"/>
          <w:color w:val="000000"/>
          <w:sz w:val="28"/>
        </w:rPr>
        <w:t xml:space="preserve"> бесінші бөлігі мынадай редакцияда жазылсын:</w:t>
      </w:r>
    </w:p>
    <w:bookmarkStart w:name="z135" w:id="128"/>
    <w:p>
      <w:pPr>
        <w:spacing w:after="0"/>
        <w:ind w:left="0"/>
        <w:jc w:val="both"/>
      </w:pPr>
      <w:r>
        <w:rPr>
          <w:rFonts w:ascii="Times New Roman"/>
          <w:b w:val="false"/>
          <w:i w:val="false"/>
          <w:color w:val="000000"/>
          <w:sz w:val="28"/>
        </w:rPr>
        <w:t>
      "5. Адамды заң көмегіне ақы төлеуден және өкілдік етуге байланысты шығыстарды өтеуден босату туралы сот ұйғарымы жазбаша нысанда немесе заң көмегінің бірыңғай ақпараттық жүйесі арқылы электрондық құжат нысанында азаматтық істі қарайтын соттың орналасқан жеріндегі аумақтық адвокаттар алқасына дереу жіберіледі, ол сот белгілеген мерзімде адвокаттың сотқа қатысуын қамтамасыз етуге міндетті.".</w:t>
      </w:r>
    </w:p>
    <w:bookmarkEnd w:id="128"/>
    <w:bookmarkStart w:name="z136" w:id="129"/>
    <w:p>
      <w:pPr>
        <w:spacing w:after="0"/>
        <w:ind w:left="0"/>
        <w:jc w:val="both"/>
      </w:pPr>
      <w:r>
        <w:rPr>
          <w:rFonts w:ascii="Times New Roman"/>
          <w:b w:val="false"/>
          <w:i w:val="false"/>
          <w:color w:val="000000"/>
          <w:sz w:val="28"/>
        </w:rPr>
        <w:t xml:space="preserve">
      4.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9"/>
    <w:bookmarkStart w:name="z137" w:id="1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6-тармағы мынадай мазмұндағы үшінші бөлікпен толықтырылсын:</w:t>
      </w:r>
    </w:p>
    <w:bookmarkEnd w:id="130"/>
    <w:bookmarkStart w:name="z138" w:id="131"/>
    <w:p>
      <w:pPr>
        <w:spacing w:after="0"/>
        <w:ind w:left="0"/>
        <w:jc w:val="both"/>
      </w:pPr>
      <w:r>
        <w:rPr>
          <w:rFonts w:ascii="Times New Roman"/>
          <w:b w:val="false"/>
          <w:i w:val="false"/>
          <w:color w:val="000000"/>
          <w:sz w:val="28"/>
        </w:rPr>
        <w:t>
      "Заң көмегін көрсету үшін қажетті нотариаттық әрекеттер туралы мәліметтерді бірыңғай нотариаттық ақпараттық жүйеден алуды адвокаттар заң көмегінің бірыңғай ақпараттық жүйесі арқылы электрондық цифрлық қолтаңба арқылы куәландырылған электрондық құжат нысанында адвокаттық сұрау салуды жіберу жолымен жүзеге асырады.";</w:t>
      </w:r>
    </w:p>
    <w:bookmarkEnd w:id="131"/>
    <w:bookmarkStart w:name="z139" w:id="1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4-1-бап</w:t>
      </w:r>
      <w:r>
        <w:rPr>
          <w:rFonts w:ascii="Times New Roman"/>
          <w:b w:val="false"/>
          <w:i w:val="false"/>
          <w:color w:val="000000"/>
          <w:sz w:val="28"/>
        </w:rPr>
        <w:t xml:space="preserve"> мынадай мазмұндағы 8-тармақпен толықтырылсын: </w:t>
      </w:r>
    </w:p>
    <w:bookmarkEnd w:id="132"/>
    <w:bookmarkStart w:name="z140" w:id="133"/>
    <w:p>
      <w:pPr>
        <w:spacing w:after="0"/>
        <w:ind w:left="0"/>
        <w:jc w:val="both"/>
      </w:pPr>
      <w:r>
        <w:rPr>
          <w:rFonts w:ascii="Times New Roman"/>
          <w:b w:val="false"/>
          <w:i w:val="false"/>
          <w:color w:val="000000"/>
          <w:sz w:val="28"/>
        </w:rPr>
        <w:t xml:space="preserve">
      "8. Бірыңғай нотариаттық ақпараттық жүйе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Республикалық нотариаттық палатаға сенімгерлік басқаруға беріледі.";</w:t>
      </w:r>
    </w:p>
    <w:bookmarkEnd w:id="133"/>
    <w:bookmarkStart w:name="z141" w:id="1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4-тармағының төртінші бөлігіндегі "аумақтық әділет органына" деген сөздер "аумақтық нотариаттық палатаға" деген сөздермен ауыстырылсын;</w:t>
      </w:r>
    </w:p>
    <w:bookmarkEnd w:id="134"/>
    <w:bookmarkStart w:name="z142" w:id="1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1-тармағының 7-1) тармақшасы мынадай редакцияда жазылсын: </w:t>
      </w:r>
    </w:p>
    <w:bookmarkEnd w:id="135"/>
    <w:bookmarkStart w:name="z143" w:id="136"/>
    <w:p>
      <w:pPr>
        <w:spacing w:after="0"/>
        <w:ind w:left="0"/>
        <w:jc w:val="both"/>
      </w:pPr>
      <w:r>
        <w:rPr>
          <w:rFonts w:ascii="Times New Roman"/>
          <w:b w:val="false"/>
          <w:i w:val="false"/>
          <w:color w:val="000000"/>
          <w:sz w:val="28"/>
        </w:rPr>
        <w:t>
      "7-1) мөрін лицензияның қолданысы тоқтатыла тұрған кезеңде – аумақтық әділет органына, лицензияның қолданысы тоқтатылған жағдайда аумақтық нотариаттық палатаға тапсыруға;";</w:t>
      </w:r>
    </w:p>
    <w:bookmarkEnd w:id="136"/>
    <w:bookmarkStart w:name="z144" w:id="1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22-баптың</w:t>
      </w:r>
      <w:r>
        <w:rPr>
          <w:rFonts w:ascii="Times New Roman"/>
          <w:b w:val="false"/>
          <w:i w:val="false"/>
          <w:color w:val="000000"/>
          <w:sz w:val="28"/>
        </w:rPr>
        <w:t xml:space="preserve"> 3-тармағының бірінші бөлігі мынадай редакцияда жазылсын: </w:t>
      </w:r>
    </w:p>
    <w:bookmarkEnd w:id="137"/>
    <w:bookmarkStart w:name="z145" w:id="138"/>
    <w:p>
      <w:pPr>
        <w:spacing w:after="0"/>
        <w:ind w:left="0"/>
        <w:jc w:val="both"/>
      </w:pPr>
      <w:r>
        <w:rPr>
          <w:rFonts w:ascii="Times New Roman"/>
          <w:b w:val="false"/>
          <w:i w:val="false"/>
          <w:color w:val="000000"/>
          <w:sz w:val="28"/>
        </w:rPr>
        <w:t>
      "3. Нотариаттық әрекеттер жасау үшін мөрге тапсырысты және оны нотариустарға беруді жүзеге асыруды мемлекеттік нотариус үшін – аумақтық әділет органы, жекеше нотариус үшін аумақтық нотариаттық палата жүргізеді.";</w:t>
      </w:r>
    </w:p>
    <w:bookmarkEnd w:id="138"/>
    <w:bookmarkStart w:name="z146" w:id="1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26-2-баптың</w:t>
      </w:r>
      <w:r>
        <w:rPr>
          <w:rFonts w:ascii="Times New Roman"/>
          <w:b w:val="false"/>
          <w:i w:val="false"/>
          <w:color w:val="000000"/>
          <w:sz w:val="28"/>
        </w:rPr>
        <w:t xml:space="preserve"> 1-тармағының үшінші бөлігіндегі "бір мерзімнен" деген сөздер "қатарынан екі мерзімнен" деген сөздермен ауыстырылсын;</w:t>
      </w:r>
    </w:p>
    <w:bookmarkEnd w:id="139"/>
    <w:bookmarkStart w:name="z147" w:id="1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13) және 14) тармақшалармен толықтырылсын:</w:t>
      </w:r>
    </w:p>
    <w:bookmarkEnd w:id="140"/>
    <w:bookmarkStart w:name="z148" w:id="141"/>
    <w:p>
      <w:pPr>
        <w:spacing w:after="0"/>
        <w:ind w:left="0"/>
        <w:jc w:val="both"/>
      </w:pPr>
      <w:r>
        <w:rPr>
          <w:rFonts w:ascii="Times New Roman"/>
          <w:b w:val="false"/>
          <w:i w:val="false"/>
          <w:color w:val="000000"/>
          <w:sz w:val="28"/>
        </w:rPr>
        <w:t>
      "13) Қазақстан Республикасы заңнамасының талаптарына сәйкес жекеше нотариустардың мөрлерін жасауға тапсырысты жүзеге асырады және оларды беруді жүргізеді;</w:t>
      </w:r>
    </w:p>
    <w:bookmarkEnd w:id="141"/>
    <w:bookmarkStart w:name="z149" w:id="142"/>
    <w:p>
      <w:pPr>
        <w:spacing w:after="0"/>
        <w:ind w:left="0"/>
        <w:jc w:val="both"/>
      </w:pPr>
      <w:r>
        <w:rPr>
          <w:rFonts w:ascii="Times New Roman"/>
          <w:b w:val="false"/>
          <w:i w:val="false"/>
          <w:color w:val="000000"/>
          <w:sz w:val="28"/>
        </w:rPr>
        <w:t>
      14) жекеше нотариустар мөрлерінің бедерлері мен қолтаңбаларының үлгілерін аумақтық әділет органына жібереді.";</w:t>
      </w:r>
    </w:p>
    <w:bookmarkEnd w:id="142"/>
    <w:bookmarkStart w:name="z150" w:id="14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29-баптың</w:t>
      </w:r>
      <w:r>
        <w:rPr>
          <w:rFonts w:ascii="Times New Roman"/>
          <w:b w:val="false"/>
          <w:i w:val="false"/>
          <w:color w:val="000000"/>
          <w:sz w:val="28"/>
        </w:rPr>
        <w:t xml:space="preserve"> 4-тармағының үшінші бөлігіндегі "бір мерзімнен" деген сөздер "қатарынан екі мерзімнен" деген сөздермен ауыстырылсын;</w:t>
      </w:r>
    </w:p>
    <w:bookmarkEnd w:id="143"/>
    <w:bookmarkStart w:name="z151" w:id="1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33-баптың</w:t>
      </w:r>
      <w:r>
        <w:rPr>
          <w:rFonts w:ascii="Times New Roman"/>
          <w:b w:val="false"/>
          <w:i w:val="false"/>
          <w:color w:val="000000"/>
          <w:sz w:val="28"/>
        </w:rPr>
        <w:t xml:space="preserve"> 1-тармағының 8) тармақшасы "сәйкес" деген сөзден кейін "мемлекеттік" деген сөзбен толықтырылсын.</w:t>
      </w:r>
    </w:p>
    <w:bookmarkEnd w:id="144"/>
    <w:bookmarkStart w:name="z152" w:id="145"/>
    <w:p>
      <w:pPr>
        <w:spacing w:after="0"/>
        <w:ind w:left="0"/>
        <w:jc w:val="both"/>
      </w:pPr>
      <w:r>
        <w:rPr>
          <w:rFonts w:ascii="Times New Roman"/>
          <w:b w:val="false"/>
          <w:i w:val="false"/>
          <w:color w:val="000000"/>
          <w:sz w:val="28"/>
        </w:rPr>
        <w:t xml:space="preserve">
      5.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17-баптың</w:t>
      </w:r>
      <w:r>
        <w:rPr>
          <w:rFonts w:ascii="Times New Roman"/>
          <w:b w:val="false"/>
          <w:i w:val="false"/>
          <w:color w:val="000000"/>
          <w:sz w:val="28"/>
        </w:rPr>
        <w:t xml:space="preserve"> 2-тармағы "адвокаттық кеңселер" деген сөздерден кейін ", Республикалық заң консультанттары алқасы" деген сөздермен толықтырылсын.</w:t>
      </w:r>
    </w:p>
    <w:bookmarkStart w:name="z154" w:id="146"/>
    <w:p>
      <w:pPr>
        <w:spacing w:after="0"/>
        <w:ind w:left="0"/>
        <w:jc w:val="both"/>
      </w:pPr>
      <w:r>
        <w:rPr>
          <w:rFonts w:ascii="Times New Roman"/>
          <w:b w:val="false"/>
          <w:i w:val="false"/>
          <w:color w:val="000000"/>
          <w:sz w:val="28"/>
        </w:rPr>
        <w:t xml:space="preserve">
      6.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1-тармағы мынадай мазмұндағы 3-5) тармақшамен толықтырылсын: </w:t>
      </w:r>
    </w:p>
    <w:bookmarkStart w:name="z156" w:id="147"/>
    <w:p>
      <w:pPr>
        <w:spacing w:after="0"/>
        <w:ind w:left="0"/>
        <w:jc w:val="both"/>
      </w:pPr>
      <w:r>
        <w:rPr>
          <w:rFonts w:ascii="Times New Roman"/>
          <w:b w:val="false"/>
          <w:i w:val="false"/>
          <w:color w:val="000000"/>
          <w:sz w:val="28"/>
        </w:rPr>
        <w:t>
      "3-5) заң көмегін көрсету шеңберінде адвокаттық сұрау салуды жазбаша нысанда немесе заң көмегінің бірыңғай ақпараттық жүйесі арқылы электрондық цифрлық қолтаңба арқылы куәландырылған электрондық құжат нысанында жіберу кезінде адвокаттарға;".</w:t>
      </w:r>
    </w:p>
    <w:bookmarkEnd w:id="147"/>
    <w:bookmarkStart w:name="z157" w:id="148"/>
    <w:p>
      <w:pPr>
        <w:spacing w:after="0"/>
        <w:ind w:left="0"/>
        <w:jc w:val="both"/>
      </w:pPr>
      <w:r>
        <w:rPr>
          <w:rFonts w:ascii="Times New Roman"/>
          <w:b w:val="false"/>
          <w:i w:val="false"/>
          <w:color w:val="000000"/>
          <w:sz w:val="28"/>
        </w:rPr>
        <w:t xml:space="preserve">
      7.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1-1) тармақшасы мынадай мазмұндағы екінші абзацпен толықтырылсын: </w:t>
      </w:r>
    </w:p>
    <w:bookmarkStart w:name="z159" w:id="149"/>
    <w:p>
      <w:pPr>
        <w:spacing w:after="0"/>
        <w:ind w:left="0"/>
        <w:jc w:val="both"/>
      </w:pPr>
      <w:r>
        <w:rPr>
          <w:rFonts w:ascii="Times New Roman"/>
          <w:b w:val="false"/>
          <w:i w:val="false"/>
          <w:color w:val="000000"/>
          <w:sz w:val="28"/>
        </w:rPr>
        <w:t>
      "Атқарушылық іс жүргізудің мемлекеттік автоматтандырылған ақпараттық жүйесі "Мемлекеттік мүлік туралы" Қазақстан Республикасының Заңында белгіленген тәртіппен Жеке сот орындаушыларының республикалық палатасына сенімгерлік басқаруға беріледі.".</w:t>
      </w:r>
    </w:p>
    <w:bookmarkEnd w:id="149"/>
    <w:bookmarkStart w:name="z160" w:id="150"/>
    <w:p>
      <w:pPr>
        <w:spacing w:after="0"/>
        <w:ind w:left="0"/>
        <w:jc w:val="both"/>
      </w:pPr>
      <w:r>
        <w:rPr>
          <w:rFonts w:ascii="Times New Roman"/>
          <w:b w:val="false"/>
          <w:i w:val="false"/>
          <w:color w:val="000000"/>
          <w:sz w:val="28"/>
        </w:rPr>
        <w:t xml:space="preserve">
      8. "Жәбірленушілерге өтемақы қоры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1-тармағының бірінші бөлігінде:</w:t>
      </w:r>
    </w:p>
    <w:bookmarkStart w:name="z162" w:id="151"/>
    <w:p>
      <w:pPr>
        <w:spacing w:after="0"/>
        <w:ind w:left="0"/>
        <w:jc w:val="both"/>
      </w:pPr>
      <w:r>
        <w:rPr>
          <w:rFonts w:ascii="Times New Roman"/>
          <w:b w:val="false"/>
          <w:i w:val="false"/>
          <w:color w:val="000000"/>
          <w:sz w:val="28"/>
        </w:rPr>
        <w:t>
      1) тармақшаның екінші абзацында:</w:t>
      </w:r>
    </w:p>
    <w:bookmarkEnd w:id="151"/>
    <w:bookmarkStart w:name="z163" w:id="152"/>
    <w:p>
      <w:pPr>
        <w:spacing w:after="0"/>
        <w:ind w:left="0"/>
        <w:jc w:val="both"/>
      </w:pPr>
      <w:r>
        <w:rPr>
          <w:rFonts w:ascii="Times New Roman"/>
          <w:b w:val="false"/>
          <w:i w:val="false"/>
          <w:color w:val="000000"/>
          <w:sz w:val="28"/>
        </w:rPr>
        <w:t>
      "120 (3-1-бөлігінде, 3-2-бөлігінің 1) тармағында және төртінші бөлігінде)" деген сөздер "120 (3-1-бөлігінің 1-тармағында, 3-2-бөлігінің 1) және 3) тармақтарында және төртінші бөлігінде)" деген сөздермен ауыстырылсын;</w:t>
      </w:r>
    </w:p>
    <w:bookmarkEnd w:id="152"/>
    <w:bookmarkStart w:name="z164" w:id="153"/>
    <w:p>
      <w:pPr>
        <w:spacing w:after="0"/>
        <w:ind w:left="0"/>
        <w:jc w:val="both"/>
      </w:pPr>
      <w:r>
        <w:rPr>
          <w:rFonts w:ascii="Times New Roman"/>
          <w:b w:val="false"/>
          <w:i w:val="false"/>
          <w:color w:val="000000"/>
          <w:sz w:val="28"/>
        </w:rPr>
        <w:t>
      "121 (3-1-бөлігінде, 3-2-бөлігінің 1) тармағында және төртінші бөлігінде)" деген сөздер "121 (3-1-бөлігінің 1) тармағында, 3-2-бөлігінің 1) және 3) тармақтарында және төртінші бөлігінде)" деген сөздермен ауыстырылсын;</w:t>
      </w:r>
    </w:p>
    <w:bookmarkEnd w:id="153"/>
    <w:bookmarkStart w:name="z165" w:id="154"/>
    <w:p>
      <w:pPr>
        <w:spacing w:after="0"/>
        <w:ind w:left="0"/>
        <w:jc w:val="both"/>
      </w:pPr>
      <w:r>
        <w:rPr>
          <w:rFonts w:ascii="Times New Roman"/>
          <w:b w:val="false"/>
          <w:i w:val="false"/>
          <w:color w:val="000000"/>
          <w:sz w:val="28"/>
        </w:rPr>
        <w:t xml:space="preserve">
      3) тармақшаның екінші абзацындағы "3-2-бөлігінің 2) тармағында," деген сөздер алып тасталсын. </w:t>
      </w:r>
    </w:p>
    <w:bookmarkEnd w:id="154"/>
    <w:bookmarkStart w:name="z166" w:id="155"/>
    <w:p>
      <w:pPr>
        <w:spacing w:after="0"/>
        <w:ind w:left="0"/>
        <w:jc w:val="both"/>
      </w:pPr>
      <w:r>
        <w:rPr>
          <w:rFonts w:ascii="Times New Roman"/>
          <w:b w:val="false"/>
          <w:i w:val="false"/>
          <w:color w:val="000000"/>
          <w:sz w:val="28"/>
        </w:rPr>
        <w:t xml:space="preserve">
      9.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5"/>
    <w:bookmarkStart w:name="z167" w:id="1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2-тармағындағы "кодекстерінде" деген сөз "заңнамасында" деген сөзбен ауыстырылсын;</w:t>
      </w:r>
    </w:p>
    <w:bookmarkEnd w:id="156"/>
    <w:bookmarkStart w:name="z168" w:id="1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17-баптағы</w:t>
      </w:r>
      <w:r>
        <w:rPr>
          <w:rFonts w:ascii="Times New Roman"/>
          <w:b w:val="false"/>
          <w:i w:val="false"/>
          <w:color w:val="000000"/>
          <w:sz w:val="28"/>
        </w:rPr>
        <w:t xml:space="preserve"> "келісім" деген сөз "заң көмегін көрсету туралы жазбаша шарт" деген сөздермен ауыстырылсын;</w:t>
      </w:r>
    </w:p>
    <w:bookmarkEnd w:id="157"/>
    <w:bookmarkStart w:name="z169" w:id="1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19-баптың</w:t>
      </w:r>
      <w:r>
        <w:rPr>
          <w:rFonts w:ascii="Times New Roman"/>
          <w:b w:val="false"/>
          <w:i w:val="false"/>
          <w:color w:val="000000"/>
          <w:sz w:val="28"/>
        </w:rPr>
        <w:t xml:space="preserve"> 2-тармағы бірінші бөлігінің 6) тармақшасындағы "мүгедектерге;" деген сөз "мүгедектерге көрсетілуі мүмкін." деген сөздермен ауыстырылып, 7) тармақшасы алып тасталсын;</w:t>
      </w:r>
    </w:p>
    <w:bookmarkEnd w:id="158"/>
    <w:bookmarkStart w:name="z170" w:id="1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24-бап</w:t>
      </w:r>
      <w:r>
        <w:rPr>
          <w:rFonts w:ascii="Times New Roman"/>
          <w:b w:val="false"/>
          <w:i w:val="false"/>
          <w:color w:val="000000"/>
          <w:sz w:val="28"/>
        </w:rPr>
        <w:t xml:space="preserve"> мынадай мазмұндағы үшінші бөлікпен толықтырылсын: </w:t>
      </w:r>
    </w:p>
    <w:bookmarkEnd w:id="159"/>
    <w:bookmarkStart w:name="z171" w:id="160"/>
    <w:p>
      <w:pPr>
        <w:spacing w:after="0"/>
        <w:ind w:left="0"/>
        <w:jc w:val="both"/>
      </w:pPr>
      <w:r>
        <w:rPr>
          <w:rFonts w:ascii="Times New Roman"/>
          <w:b w:val="false"/>
          <w:i w:val="false"/>
          <w:color w:val="000000"/>
          <w:sz w:val="28"/>
        </w:rPr>
        <w:t>
      "Заң көмегінің бірыңғай ақпараттық жүйесінің ақпараттандыру объектілері "Мемлекеттік мүлік туралы" Қазақстан Республикасының Заңында белгіленген тәртіппен Республикалық адвокаттар алқасына және Республикалық заң консультанттары алқасына сенімгерлік басқаруға беріледі.";</w:t>
      </w:r>
    </w:p>
    <w:bookmarkEnd w:id="160"/>
    <w:bookmarkStart w:name="z172" w:id="1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28-бапта</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74" w:id="162"/>
    <w:p>
      <w:pPr>
        <w:spacing w:after="0"/>
        <w:ind w:left="0"/>
        <w:jc w:val="both"/>
      </w:pPr>
      <w:r>
        <w:rPr>
          <w:rFonts w:ascii="Times New Roman"/>
          <w:b w:val="false"/>
          <w:i w:val="false"/>
          <w:color w:val="000000"/>
          <w:sz w:val="28"/>
        </w:rPr>
        <w:t>
      "1. Адвокаттардың мемлекет кепілдік берген заң көмегін көрсетуге қатысуын облыстың, республикалық маңызы бар қаланың, астананың адвокаттар алқасы уәкілетті органмен келісу бойынша, Республикалық адвокаттар алқасы айқындаған тәртіппен заң көмегінің бірыңғай ақпараттық жүйесі арқылы ұйымдастырады.";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 </w:t>
      </w:r>
    </w:p>
    <w:bookmarkStart w:name="z176" w:id="163"/>
    <w:p>
      <w:pPr>
        <w:spacing w:after="0"/>
        <w:ind w:left="0"/>
        <w:jc w:val="both"/>
      </w:pPr>
      <w:r>
        <w:rPr>
          <w:rFonts w:ascii="Times New Roman"/>
          <w:b w:val="false"/>
          <w:i w:val="false"/>
          <w:color w:val="000000"/>
          <w:sz w:val="28"/>
        </w:rPr>
        <w:t>
      "Қылмыстық процесті жүргізетін органдардың, соттардың немесе әкімшілік құқық бұзушылықтар туралы істерді қарауға уәкілеттік берілген органдардың (лауазымды адамдардың) тағайындауы бойынша білікті заң көмегін көрсету үшін адвокатты таңдау заң көмегінің бірыңғай ақпараттық жүйесінің көмегімен жүзеге асырылуы мүмкін.";</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178" w:id="164"/>
    <w:p>
      <w:pPr>
        <w:spacing w:after="0"/>
        <w:ind w:left="0"/>
        <w:jc w:val="both"/>
      </w:pPr>
      <w:r>
        <w:rPr>
          <w:rFonts w:ascii="Times New Roman"/>
          <w:b w:val="false"/>
          <w:i w:val="false"/>
          <w:color w:val="000000"/>
          <w:sz w:val="28"/>
        </w:rPr>
        <w:t>
      "Республикалық адвокаттар алқасы жиырма бесінші желтоқсаннан кешіктірмей заң көмегінің бірыңғай ақпараттық жүйесінде мемлекет кепілдік берген заң көмегін көрсету жүйесіне қатысатын адвокаттардың тізімін орналастырады.";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80" w:id="165"/>
    <w:p>
      <w:pPr>
        <w:spacing w:after="0"/>
        <w:ind w:left="0"/>
        <w:jc w:val="both"/>
      </w:pPr>
      <w:r>
        <w:rPr>
          <w:rFonts w:ascii="Times New Roman"/>
          <w:b w:val="false"/>
          <w:i w:val="false"/>
          <w:color w:val="000000"/>
          <w:sz w:val="28"/>
        </w:rPr>
        <w:t>
      "10. Адвокаттар ай сайын, есепті айдан кейінгі айдың бесінші күнінен кешіктірмей, өздері көрсеткен мемлекет кепілдік берген заң көмегі туралы есепті заң көмегінің бірыңғай ақпараттық жүйесі арқылы қалыптастырады.</w:t>
      </w:r>
    </w:p>
    <w:bookmarkEnd w:id="165"/>
    <w:bookmarkStart w:name="z181" w:id="166"/>
    <w:p>
      <w:pPr>
        <w:spacing w:after="0"/>
        <w:ind w:left="0"/>
        <w:jc w:val="both"/>
      </w:pPr>
      <w:r>
        <w:rPr>
          <w:rFonts w:ascii="Times New Roman"/>
          <w:b w:val="false"/>
          <w:i w:val="false"/>
          <w:color w:val="000000"/>
          <w:sz w:val="28"/>
        </w:rPr>
        <w:t>
      Есеп нысанын Республикалық адвокаттар алқасының ұсынымдарын ескере отырып, уәкілетті орган бекітеді.";</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"кешіктірмей" деген сөзден кейін ", заң көмегінің бірыңғай ақпараттық жүйесі арқылы" деген сөздермен толықтырылсын;</w:t>
      </w:r>
    </w:p>
    <w:bookmarkStart w:name="z183" w:id="16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32-баптың</w:t>
      </w:r>
      <w:r>
        <w:rPr>
          <w:rFonts w:ascii="Times New Roman"/>
          <w:b w:val="false"/>
          <w:i w:val="false"/>
          <w:color w:val="000000"/>
          <w:sz w:val="28"/>
        </w:rPr>
        <w:t xml:space="preserve"> 2-тармағы мынадай редакцияда жазылсын: </w:t>
      </w:r>
    </w:p>
    <w:bookmarkEnd w:id="167"/>
    <w:bookmarkStart w:name="z184" w:id="168"/>
    <w:p>
      <w:pPr>
        <w:spacing w:after="0"/>
        <w:ind w:left="0"/>
        <w:jc w:val="both"/>
      </w:pPr>
      <w:r>
        <w:rPr>
          <w:rFonts w:ascii="Times New Roman"/>
          <w:b w:val="false"/>
          <w:i w:val="false"/>
          <w:color w:val="000000"/>
          <w:sz w:val="28"/>
        </w:rPr>
        <w:t>
      "2. Сот әрекетке қабілетсіз не әрекет қабілеті шектеулі деп таныған не заңда белгіленген тәртіппен жойылмаған немесе алынбаған сотталғандығы бар адам адвокат бола алмайды.</w:t>
      </w:r>
    </w:p>
    <w:bookmarkEnd w:id="168"/>
    <w:bookmarkStart w:name="z185" w:id="169"/>
    <w:p>
      <w:pPr>
        <w:spacing w:after="0"/>
        <w:ind w:left="0"/>
        <w:jc w:val="both"/>
      </w:pPr>
      <w:r>
        <w:rPr>
          <w:rFonts w:ascii="Times New Roman"/>
          <w:b w:val="false"/>
          <w:i w:val="false"/>
          <w:color w:val="000000"/>
          <w:sz w:val="28"/>
        </w:rPr>
        <w:t>
      Мыналар:</w:t>
      </w:r>
    </w:p>
    <w:bookmarkEnd w:id="169"/>
    <w:bookmarkStart w:name="z186" w:id="170"/>
    <w:p>
      <w:pPr>
        <w:spacing w:after="0"/>
        <w:ind w:left="0"/>
        <w:jc w:val="both"/>
      </w:pPr>
      <w:r>
        <w:rPr>
          <w:rFonts w:ascii="Times New Roman"/>
          <w:b w:val="false"/>
          <w:i w:val="false"/>
          <w:color w:val="000000"/>
          <w:sz w:val="28"/>
        </w:rPr>
        <w:t xml:space="preserve">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адам – осындай оқиғалар басталғаннан кейін үш жыл бойы;</w:t>
      </w:r>
    </w:p>
    <w:bookmarkEnd w:id="170"/>
    <w:bookmarkStart w:name="z187" w:id="171"/>
    <w:p>
      <w:pPr>
        <w:spacing w:after="0"/>
        <w:ind w:left="0"/>
        <w:jc w:val="both"/>
      </w:pPr>
      <w:r>
        <w:rPr>
          <w:rFonts w:ascii="Times New Roman"/>
          <w:b w:val="false"/>
          <w:i w:val="false"/>
          <w:color w:val="000000"/>
          <w:sz w:val="28"/>
        </w:rPr>
        <w:t>
      теріс себептер бойынша мемлекеттік және әскери қызметтен, құқық қорғау органдарынан, арнаулы мемлекеттік органдардан шығарылған, сондай-ақ судья лауазымынан босатылған адам – шығарылған (босатылған) күннен бастап үш жыл бойы;</w:t>
      </w:r>
    </w:p>
    <w:bookmarkEnd w:id="171"/>
    <w:bookmarkStart w:name="z188" w:id="172"/>
    <w:p>
      <w:pPr>
        <w:spacing w:after="0"/>
        <w:ind w:left="0"/>
        <w:jc w:val="both"/>
      </w:pPr>
      <w:r>
        <w:rPr>
          <w:rFonts w:ascii="Times New Roman"/>
          <w:b w:val="false"/>
          <w:i w:val="false"/>
          <w:color w:val="000000"/>
          <w:sz w:val="28"/>
        </w:rPr>
        <w:t>
      әкімшілік сыбайлас жемқорлық құқық бұзушылық жасаған адам – осындай оқиғалар басталғаннан кейін үш жыл бойы;</w:t>
      </w:r>
    </w:p>
    <w:bookmarkEnd w:id="172"/>
    <w:bookmarkStart w:name="z189" w:id="17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44-бабы</w:t>
      </w:r>
      <w:r>
        <w:rPr>
          <w:rFonts w:ascii="Times New Roman"/>
          <w:b w:val="false"/>
          <w:i w:val="false"/>
          <w:color w:val="000000"/>
          <w:sz w:val="28"/>
        </w:rPr>
        <w:t xml:space="preserve"> 4-тармағының 1) және 2) тармақшаларында көзделген негіздер бойынша адвокаттық қызметпен айналысуға арналған лицензиядан айырылған адам – сот шешімі заңды күшіне енген күннен бастап үш жыл бойы;</w:t>
      </w:r>
    </w:p>
    <w:bookmarkEnd w:id="173"/>
    <w:bookmarkStart w:name="z190" w:id="174"/>
    <w:p>
      <w:pPr>
        <w:spacing w:after="0"/>
        <w:ind w:left="0"/>
        <w:jc w:val="both"/>
      </w:pPr>
      <w:r>
        <w:rPr>
          <w:rFonts w:ascii="Times New Roman"/>
          <w:b w:val="false"/>
          <w:i w:val="false"/>
          <w:color w:val="000000"/>
          <w:sz w:val="28"/>
        </w:rPr>
        <w:t xml:space="preserve">
      теріс себептер бойынша заң консультанттары палатасының тізілімінен шығарылған адам – шығарылған күннен бастап үш жыл бойы адвокат бола алмайды."; </w:t>
      </w:r>
    </w:p>
    <w:bookmarkEnd w:id="174"/>
    <w:bookmarkStart w:name="z191" w:id="17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33-бапта</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"Адвокат" деген сөз "Осы Заңның 63-бабының 7-тармағында көзделген жағдайды қоспағанда, адвокат"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94" w:id="176"/>
    <w:p>
      <w:pPr>
        <w:spacing w:after="0"/>
        <w:ind w:left="0"/>
        <w:jc w:val="both"/>
      </w:pPr>
      <w:r>
        <w:rPr>
          <w:rFonts w:ascii="Times New Roman"/>
          <w:b w:val="false"/>
          <w:i w:val="false"/>
          <w:color w:val="000000"/>
          <w:sz w:val="28"/>
        </w:rPr>
        <w:t>
      бірінші абзацтағы ", процестік заңға сәйкес" деген сөздер алып тасталсын;</w:t>
      </w:r>
    </w:p>
    <w:bookmarkEnd w:id="176"/>
    <w:bookmarkStart w:name="z195" w:id="177"/>
    <w:p>
      <w:pPr>
        <w:spacing w:after="0"/>
        <w:ind w:left="0"/>
        <w:jc w:val="both"/>
      </w:pPr>
      <w:r>
        <w:rPr>
          <w:rFonts w:ascii="Times New Roman"/>
          <w:b w:val="false"/>
          <w:i w:val="false"/>
          <w:color w:val="000000"/>
          <w:sz w:val="28"/>
        </w:rPr>
        <w:t>
      8) тармақшадағы "алдын ала тергеу" деген сөздер "сотқа дейінгі тергеп-тексеру" деген сөздермен ауыстырылсын;</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197" w:id="178"/>
    <w:p>
      <w:pPr>
        <w:spacing w:after="0"/>
        <w:ind w:left="0"/>
        <w:jc w:val="both"/>
      </w:pPr>
      <w:r>
        <w:rPr>
          <w:rFonts w:ascii="Times New Roman"/>
          <w:b w:val="false"/>
          <w:i w:val="false"/>
          <w:color w:val="000000"/>
          <w:sz w:val="28"/>
        </w:rPr>
        <w:t>
      "11. Адвокаттың Қазақстан Республикасы Жоғары Сот Кеңесінің және коммерциялық ұйымның байқаушы кеңесінің (директорлар кеңесінің) құрамына кіру, дауды шешу үшін тиісті төреліктің төрешісі болып сайлану немесе тағайындалу, сондай-ақ оқытушылық, ғылыми немесе шығармашылық қызметпен айналысу жағдайларынан басқа ретте, мемлекеттiк қызметте болуына және кәсіпкерлік қызметпен айналысуына, өзге де ақы төленетін лауазымда болуына тыйым салынады.</w:t>
      </w:r>
    </w:p>
    <w:bookmarkEnd w:id="178"/>
    <w:bookmarkStart w:name="z198" w:id="179"/>
    <w:p>
      <w:pPr>
        <w:spacing w:after="0"/>
        <w:ind w:left="0"/>
        <w:jc w:val="both"/>
      </w:pPr>
      <w:r>
        <w:rPr>
          <w:rFonts w:ascii="Times New Roman"/>
          <w:b w:val="false"/>
          <w:i w:val="false"/>
          <w:color w:val="000000"/>
          <w:sz w:val="28"/>
        </w:rPr>
        <w:t>
      Коммерциялық ұйымның байқаушы кеңесінің (директорлар кеңесінің) құрамына кірген жағдайда, адвокат осы ұйымға және онымен үлестес тұлғаларға заң көмегін көмек көрсетуге құқылы емес.</w:t>
      </w:r>
    </w:p>
    <w:bookmarkEnd w:id="179"/>
    <w:bookmarkStart w:name="z199" w:id="180"/>
    <w:p>
      <w:pPr>
        <w:spacing w:after="0"/>
        <w:ind w:left="0"/>
        <w:jc w:val="both"/>
      </w:pPr>
      <w:r>
        <w:rPr>
          <w:rFonts w:ascii="Times New Roman"/>
          <w:b w:val="false"/>
          <w:i w:val="false"/>
          <w:color w:val="000000"/>
          <w:sz w:val="28"/>
        </w:rPr>
        <w:t>
      Адвокат адвокаттық қызметті адвокаттар алқасында, Республикалық адвокаттар алқасында, адвокаттардың халықаралық қоғамдық бірлестіктерінде ақы төленетін сайланбалы және тағайындалатын лауазымдардағы жұмыспен қоса атқаруға құқылы.";</w:t>
      </w:r>
    </w:p>
    <w:bookmarkEnd w:id="180"/>
    <w:bookmarkStart w:name="z200" w:id="18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36-бапта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 </w:t>
      </w:r>
    </w:p>
    <w:bookmarkStart w:name="z202" w:id="182"/>
    <w:p>
      <w:pPr>
        <w:spacing w:after="0"/>
        <w:ind w:left="0"/>
        <w:jc w:val="both"/>
      </w:pPr>
      <w:r>
        <w:rPr>
          <w:rFonts w:ascii="Times New Roman"/>
          <w:b w:val="false"/>
          <w:i w:val="false"/>
          <w:color w:val="000000"/>
          <w:sz w:val="28"/>
        </w:rPr>
        <w:t>
      "Егер адвокат адвокаттық кеңсенің әріптесі болып табылса, онда оның кәсіптік жауапкершілігін сақтандыру шартын жасасуды адвокаттық кеңсе жүзеге асыруы мүмкін.";</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"сақтанушының" деген сөзден кейін "(сақтандырылғанның)" деген сөзбен толықтырылсын;</w:t>
      </w:r>
    </w:p>
    <w:bookmarkStart w:name="z204" w:id="18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38-баптың</w:t>
      </w:r>
      <w:r>
        <w:rPr>
          <w:rFonts w:ascii="Times New Roman"/>
          <w:b w:val="false"/>
          <w:i w:val="false"/>
          <w:color w:val="000000"/>
          <w:sz w:val="28"/>
        </w:rPr>
        <w:t xml:space="preserve"> 4-тармағының екінші бөлігі "шешім" деген сөзден кейін "өтініш берушінің өтініші адвокаттар алқасының төралқасына келіп түскен күннен бастап" деген сөздермен толықтырылсын;</w:t>
      </w:r>
    </w:p>
    <w:bookmarkEnd w:id="183"/>
    <w:bookmarkStart w:name="z205" w:id="1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44-баптың</w:t>
      </w:r>
      <w:r>
        <w:rPr>
          <w:rFonts w:ascii="Times New Roman"/>
          <w:b w:val="false"/>
          <w:i w:val="false"/>
          <w:color w:val="000000"/>
          <w:sz w:val="28"/>
        </w:rPr>
        <w:t xml:space="preserve"> 4-тармағында:</w:t>
      </w:r>
    </w:p>
    <w:bookmarkEnd w:id="184"/>
    <w:bookmarkStart w:name="z206" w:id="185"/>
    <w:p>
      <w:pPr>
        <w:spacing w:after="0"/>
        <w:ind w:left="0"/>
        <w:jc w:val="both"/>
      </w:pPr>
      <w:r>
        <w:rPr>
          <w:rFonts w:ascii="Times New Roman"/>
          <w:b w:val="false"/>
          <w:i w:val="false"/>
          <w:color w:val="000000"/>
          <w:sz w:val="28"/>
        </w:rPr>
        <w:t>
      2) тармақша мынадай редакцияда жазылсын:</w:t>
      </w:r>
    </w:p>
    <w:bookmarkEnd w:id="185"/>
    <w:bookmarkStart w:name="z207" w:id="18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55-бабы</w:t>
      </w:r>
      <w:r>
        <w:rPr>
          <w:rFonts w:ascii="Times New Roman"/>
          <w:b w:val="false"/>
          <w:i w:val="false"/>
          <w:color w:val="000000"/>
          <w:sz w:val="28"/>
        </w:rPr>
        <w:t xml:space="preserve"> 2-тармағының 8) тармақшасына сәйкес адвокаттар алқасы жүргізген аттестаттау нәтижелері бойынша белгіленген біліктіліктің жеткіліксіздігі салдарынан адвокаттың өз кәсіптік міндеттерін орындауы мүмкін болмаған;";</w:t>
      </w:r>
    </w:p>
    <w:bookmarkEnd w:id="186"/>
    <w:bookmarkStart w:name="z208" w:id="187"/>
    <w:p>
      <w:pPr>
        <w:spacing w:after="0"/>
        <w:ind w:left="0"/>
        <w:jc w:val="both"/>
      </w:pPr>
      <w:r>
        <w:rPr>
          <w:rFonts w:ascii="Times New Roman"/>
          <w:b w:val="false"/>
          <w:i w:val="false"/>
          <w:color w:val="000000"/>
          <w:sz w:val="28"/>
        </w:rPr>
        <w:t>
      4) тармақшадағы "адвокаттың" деген сөз "лицензиаттың" деген сөзбен ауыстырылсын;</w:t>
      </w:r>
    </w:p>
    <w:bookmarkEnd w:id="187"/>
    <w:bookmarkStart w:name="z209" w:id="18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45-баптың</w:t>
      </w:r>
      <w:r>
        <w:rPr>
          <w:rFonts w:ascii="Times New Roman"/>
          <w:b w:val="false"/>
          <w:i w:val="false"/>
          <w:color w:val="000000"/>
          <w:sz w:val="28"/>
        </w:rPr>
        <w:t xml:space="preserve"> 1-тармағының 1) тармақшасындағы "және анықтамалар" деген сөздер алып тасталсын;</w:t>
      </w:r>
    </w:p>
    <w:bookmarkEnd w:id="188"/>
    <w:bookmarkStart w:name="z210" w:id="18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46-баптың</w:t>
      </w:r>
      <w:r>
        <w:rPr>
          <w:rFonts w:ascii="Times New Roman"/>
          <w:b w:val="false"/>
          <w:i w:val="false"/>
          <w:color w:val="000000"/>
          <w:sz w:val="28"/>
        </w:rPr>
        <w:t xml:space="preserve"> 2-тармағы мынадай редакцияда жазылсын:</w:t>
      </w:r>
    </w:p>
    <w:bookmarkEnd w:id="189"/>
    <w:bookmarkStart w:name="z211" w:id="190"/>
    <w:p>
      <w:pPr>
        <w:spacing w:after="0"/>
        <w:ind w:left="0"/>
        <w:jc w:val="both"/>
      </w:pPr>
      <w:r>
        <w:rPr>
          <w:rFonts w:ascii="Times New Roman"/>
          <w:b w:val="false"/>
          <w:i w:val="false"/>
          <w:color w:val="000000"/>
          <w:sz w:val="28"/>
        </w:rPr>
        <w:t>
      "2. Адвокат куәлігінің нысанын және оны толтыру тәртібін Республикалық адвокаттар алқасының төралқасы әзірлейді және бекітеді.</w:t>
      </w:r>
    </w:p>
    <w:bookmarkEnd w:id="190"/>
    <w:bookmarkStart w:name="z212" w:id="191"/>
    <w:p>
      <w:pPr>
        <w:spacing w:after="0"/>
        <w:ind w:left="0"/>
        <w:jc w:val="both"/>
      </w:pPr>
      <w:r>
        <w:rPr>
          <w:rFonts w:ascii="Times New Roman"/>
          <w:b w:val="false"/>
          <w:i w:val="false"/>
          <w:color w:val="000000"/>
          <w:sz w:val="28"/>
        </w:rPr>
        <w:t>
      Адвокаттық қызметпен айналысуға арналған лицензиядан айырылуына немесе оның қолданысының тоқтатылуына, сондай-ақ қолданысының тоқтатыла тұруына байланысты адвокаттар алқасына мүшеліктен шығарылған адам тиісті шешім қабылданғаннан кейін өзінің куәлігін өзі мүшесі болған адвокаттар алқасына тапсыруға міндетті.";</w:t>
      </w:r>
    </w:p>
    <w:bookmarkEnd w:id="191"/>
    <w:bookmarkStart w:name="z213" w:id="19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54-баптың</w:t>
      </w:r>
      <w:r>
        <w:rPr>
          <w:rFonts w:ascii="Times New Roman"/>
          <w:b w:val="false"/>
          <w:i w:val="false"/>
          <w:color w:val="000000"/>
          <w:sz w:val="28"/>
        </w:rPr>
        <w:t xml:space="preserve"> 2-тармағының 6) тармақшасындағы "не бір жылдан аз адвокаттық қызмет өтілі бар адвокаттар" деген сөздер "адвокаттар не бір жылдан аз адвокаттық қызмет өтілі бар жастар" деген сөздермен ауыстырылсын;</w:t>
      </w:r>
    </w:p>
    <w:bookmarkEnd w:id="192"/>
    <w:bookmarkStart w:name="z214" w:id="19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55-баптың</w:t>
      </w:r>
      <w:r>
        <w:rPr>
          <w:rFonts w:ascii="Times New Roman"/>
          <w:b w:val="false"/>
          <w:i w:val="false"/>
          <w:color w:val="000000"/>
          <w:sz w:val="28"/>
        </w:rPr>
        <w:t xml:space="preserve"> 1-тармағы мынадай редакцияда жазылсын: </w:t>
      </w:r>
    </w:p>
    <w:bookmarkEnd w:id="193"/>
    <w:bookmarkStart w:name="z215" w:id="194"/>
    <w:p>
      <w:pPr>
        <w:spacing w:after="0"/>
        <w:ind w:left="0"/>
        <w:jc w:val="both"/>
      </w:pPr>
      <w:r>
        <w:rPr>
          <w:rFonts w:ascii="Times New Roman"/>
          <w:b w:val="false"/>
          <w:i w:val="false"/>
          <w:color w:val="000000"/>
          <w:sz w:val="28"/>
        </w:rPr>
        <w:t>
      "1. Адвокаттар алқасының төралқасы адвокаттар алқасының алқалы атқарушы органы болып табылады.</w:t>
      </w:r>
    </w:p>
    <w:bookmarkEnd w:id="194"/>
    <w:bookmarkStart w:name="z216" w:id="195"/>
    <w:p>
      <w:pPr>
        <w:spacing w:after="0"/>
        <w:ind w:left="0"/>
        <w:jc w:val="both"/>
      </w:pPr>
      <w:r>
        <w:rPr>
          <w:rFonts w:ascii="Times New Roman"/>
          <w:b w:val="false"/>
          <w:i w:val="false"/>
          <w:color w:val="000000"/>
          <w:sz w:val="28"/>
        </w:rPr>
        <w:t>
      Дәл сол бір адамдар адвокаттар алқасының төралқасында қатарынан екі мерзімнен артық бола алмайды.";</w:t>
      </w:r>
    </w:p>
    <w:bookmarkEnd w:id="195"/>
    <w:bookmarkStart w:name="z217" w:id="19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56-баптың</w:t>
      </w:r>
      <w:r>
        <w:rPr>
          <w:rFonts w:ascii="Times New Roman"/>
          <w:b w:val="false"/>
          <w:i w:val="false"/>
          <w:color w:val="000000"/>
          <w:sz w:val="28"/>
        </w:rPr>
        <w:t xml:space="preserve"> 1-тармағының үшінші бөлігіндегі "бір мерзімнен" деген сөздер "қатарынан екі мерзімнен" деген сөздермен ауыстырылсын;</w:t>
      </w:r>
    </w:p>
    <w:bookmarkEnd w:id="196"/>
    <w:bookmarkStart w:name="z218" w:id="19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57-баптың</w:t>
      </w:r>
      <w:r>
        <w:rPr>
          <w:rFonts w:ascii="Times New Roman"/>
          <w:b w:val="false"/>
          <w:i w:val="false"/>
          <w:color w:val="000000"/>
          <w:sz w:val="28"/>
        </w:rPr>
        <w:t xml:space="preserve"> 3-тармағының бірінші бөлігіндегі "екі" деген сөз "төрт" деген сөзбен ауыстырылсын;</w:t>
      </w:r>
    </w:p>
    <w:bookmarkEnd w:id="197"/>
    <w:bookmarkStart w:name="z219" w:id="198"/>
    <w:p>
      <w:pPr>
        <w:spacing w:after="0"/>
        <w:ind w:left="0"/>
        <w:jc w:val="both"/>
      </w:pPr>
      <w:r>
        <w:rPr>
          <w:rFonts w:ascii="Times New Roman"/>
          <w:b w:val="false"/>
          <w:i w:val="false"/>
          <w:color w:val="000000"/>
          <w:sz w:val="28"/>
        </w:rPr>
        <w:t>
      17) мынадай мазмұндағы 58-1-баппен толықтырылсын:</w:t>
      </w:r>
    </w:p>
    <w:bookmarkEnd w:id="198"/>
    <w:bookmarkStart w:name="z220" w:id="199"/>
    <w:p>
      <w:pPr>
        <w:spacing w:after="0"/>
        <w:ind w:left="0"/>
        <w:jc w:val="both"/>
      </w:pPr>
      <w:r>
        <w:rPr>
          <w:rFonts w:ascii="Times New Roman"/>
          <w:b w:val="false"/>
          <w:i w:val="false"/>
          <w:color w:val="000000"/>
          <w:sz w:val="28"/>
        </w:rPr>
        <w:t>
      "58-1-бап. Адвокаттар тізілімі</w:t>
      </w:r>
    </w:p>
    <w:bookmarkEnd w:id="199"/>
    <w:bookmarkStart w:name="z221" w:id="200"/>
    <w:p>
      <w:pPr>
        <w:spacing w:after="0"/>
        <w:ind w:left="0"/>
        <w:jc w:val="both"/>
      </w:pPr>
      <w:r>
        <w:rPr>
          <w:rFonts w:ascii="Times New Roman"/>
          <w:b w:val="false"/>
          <w:i w:val="false"/>
          <w:color w:val="000000"/>
          <w:sz w:val="28"/>
        </w:rPr>
        <w:t>
      1. Республикалық адвокаттар алқасы заң көмегінің бірыңғай ақпараттық жүйесінде адвокаттар тізілімін қалыптастырады.</w:t>
      </w:r>
    </w:p>
    <w:bookmarkEnd w:id="200"/>
    <w:bookmarkStart w:name="z222" w:id="201"/>
    <w:p>
      <w:pPr>
        <w:spacing w:after="0"/>
        <w:ind w:left="0"/>
        <w:jc w:val="both"/>
      </w:pPr>
      <w:r>
        <w:rPr>
          <w:rFonts w:ascii="Times New Roman"/>
          <w:b w:val="false"/>
          <w:i w:val="false"/>
          <w:color w:val="000000"/>
          <w:sz w:val="28"/>
        </w:rPr>
        <w:t>
      2. Адвокаттар тізілімі мынадай мәліметтерді қамтиды:</w:t>
      </w:r>
    </w:p>
    <w:bookmarkEnd w:id="201"/>
    <w:bookmarkStart w:name="z223" w:id="202"/>
    <w:p>
      <w:pPr>
        <w:spacing w:after="0"/>
        <w:ind w:left="0"/>
        <w:jc w:val="both"/>
      </w:pPr>
      <w:r>
        <w:rPr>
          <w:rFonts w:ascii="Times New Roman"/>
          <w:b w:val="false"/>
          <w:i w:val="false"/>
          <w:color w:val="000000"/>
          <w:sz w:val="28"/>
        </w:rPr>
        <w:t>
      1) адвокаттың тегі, аты, әкесінің аты (егер ол жеке басты куәландыратын құжатта көрсетілсе), оның туған күні;</w:t>
      </w:r>
    </w:p>
    <w:bookmarkEnd w:id="202"/>
    <w:bookmarkStart w:name="z224" w:id="203"/>
    <w:p>
      <w:pPr>
        <w:spacing w:after="0"/>
        <w:ind w:left="0"/>
        <w:jc w:val="both"/>
      </w:pPr>
      <w:r>
        <w:rPr>
          <w:rFonts w:ascii="Times New Roman"/>
          <w:b w:val="false"/>
          <w:i w:val="false"/>
          <w:color w:val="000000"/>
          <w:sz w:val="28"/>
        </w:rPr>
        <w:t>
      2) адвокаттық қызметпен айналысуға арналған лицензияның нөмірі мен берілген күні;</w:t>
      </w:r>
    </w:p>
    <w:bookmarkEnd w:id="203"/>
    <w:bookmarkStart w:name="z225" w:id="204"/>
    <w:p>
      <w:pPr>
        <w:spacing w:after="0"/>
        <w:ind w:left="0"/>
        <w:jc w:val="both"/>
      </w:pPr>
      <w:r>
        <w:rPr>
          <w:rFonts w:ascii="Times New Roman"/>
          <w:b w:val="false"/>
          <w:i w:val="false"/>
          <w:color w:val="000000"/>
          <w:sz w:val="28"/>
        </w:rPr>
        <w:t>
      3) облыстың, республикалық маңызы бар қаланың, астананың адвокаттар алқасына мүше болу күні;</w:t>
      </w:r>
    </w:p>
    <w:bookmarkEnd w:id="204"/>
    <w:bookmarkStart w:name="z226" w:id="205"/>
    <w:p>
      <w:pPr>
        <w:spacing w:after="0"/>
        <w:ind w:left="0"/>
        <w:jc w:val="both"/>
      </w:pPr>
      <w:r>
        <w:rPr>
          <w:rFonts w:ascii="Times New Roman"/>
          <w:b w:val="false"/>
          <w:i w:val="false"/>
          <w:color w:val="000000"/>
          <w:sz w:val="28"/>
        </w:rPr>
        <w:t>
      4) адвокаттық қызмет ұйымының адвокат таңдаған нысаны, заңды мекенжайы, байланыс телефондарының нөмірлері;</w:t>
      </w:r>
    </w:p>
    <w:bookmarkEnd w:id="205"/>
    <w:bookmarkStart w:name="z227" w:id="206"/>
    <w:p>
      <w:pPr>
        <w:spacing w:after="0"/>
        <w:ind w:left="0"/>
        <w:jc w:val="both"/>
      </w:pPr>
      <w:r>
        <w:rPr>
          <w:rFonts w:ascii="Times New Roman"/>
          <w:b w:val="false"/>
          <w:i w:val="false"/>
          <w:color w:val="000000"/>
          <w:sz w:val="28"/>
        </w:rPr>
        <w:t>
      5) адвокатқа қатысты тәртіптік жазалау шараларының болуы немесе болмауы;</w:t>
      </w:r>
    </w:p>
    <w:bookmarkEnd w:id="206"/>
    <w:bookmarkStart w:name="z228" w:id="207"/>
    <w:p>
      <w:pPr>
        <w:spacing w:after="0"/>
        <w:ind w:left="0"/>
        <w:jc w:val="both"/>
      </w:pPr>
      <w:r>
        <w:rPr>
          <w:rFonts w:ascii="Times New Roman"/>
          <w:b w:val="false"/>
          <w:i w:val="false"/>
          <w:color w:val="000000"/>
          <w:sz w:val="28"/>
        </w:rPr>
        <w:t>
      6) адвокаттық қызметпен айналысуға арналған лицензияның қолданысын тоқтата тұру күні мен негіздері;</w:t>
      </w:r>
    </w:p>
    <w:bookmarkEnd w:id="207"/>
    <w:bookmarkStart w:name="z229" w:id="208"/>
    <w:p>
      <w:pPr>
        <w:spacing w:after="0"/>
        <w:ind w:left="0"/>
        <w:jc w:val="both"/>
      </w:pPr>
      <w:r>
        <w:rPr>
          <w:rFonts w:ascii="Times New Roman"/>
          <w:b w:val="false"/>
          <w:i w:val="false"/>
          <w:color w:val="000000"/>
          <w:sz w:val="28"/>
        </w:rPr>
        <w:t>
      7) адвокаттық қызметпен айналысуға арналған лицензияның қолданысын тоқтату күні мен негіздері;</w:t>
      </w:r>
    </w:p>
    <w:bookmarkEnd w:id="208"/>
    <w:bookmarkStart w:name="z230" w:id="209"/>
    <w:p>
      <w:pPr>
        <w:spacing w:after="0"/>
        <w:ind w:left="0"/>
        <w:jc w:val="both"/>
      </w:pPr>
      <w:r>
        <w:rPr>
          <w:rFonts w:ascii="Times New Roman"/>
          <w:b w:val="false"/>
          <w:i w:val="false"/>
          <w:color w:val="000000"/>
          <w:sz w:val="28"/>
        </w:rPr>
        <w:t>
      8) адвокаттар алқасына мүшелікті тоқтата тұру не тоқтату күні мен негіздері.</w:t>
      </w:r>
    </w:p>
    <w:bookmarkEnd w:id="209"/>
    <w:bookmarkStart w:name="z231" w:id="210"/>
    <w:p>
      <w:pPr>
        <w:spacing w:after="0"/>
        <w:ind w:left="0"/>
        <w:jc w:val="both"/>
      </w:pPr>
      <w:r>
        <w:rPr>
          <w:rFonts w:ascii="Times New Roman"/>
          <w:b w:val="false"/>
          <w:i w:val="false"/>
          <w:color w:val="000000"/>
          <w:sz w:val="28"/>
        </w:rPr>
        <w:t>
      3. Адвокат Республикалық адвокаттар алқасын адвокаттар тізілімінде қамтылған ақпаратты өзгертуге алып келетін кез келген оқиғалардың басталғаны туралы жазбаша нысанда немесе электрондық құжат жіберу арқылы осындай оқиғалар басталған күннен кейінгі күннен бастап үш жұмыс күні ішінде хабардар етуге міндетті.</w:t>
      </w:r>
    </w:p>
    <w:bookmarkEnd w:id="210"/>
    <w:bookmarkStart w:name="z232" w:id="211"/>
    <w:p>
      <w:pPr>
        <w:spacing w:after="0"/>
        <w:ind w:left="0"/>
        <w:jc w:val="both"/>
      </w:pPr>
      <w:r>
        <w:rPr>
          <w:rFonts w:ascii="Times New Roman"/>
          <w:b w:val="false"/>
          <w:i w:val="false"/>
          <w:color w:val="000000"/>
          <w:sz w:val="28"/>
        </w:rPr>
        <w:t>
      4. Қазақстан Республикасының заңдарында қол жеткізу шектелген мәліметтерді қоспағанда, адвокаттар тізілімінде қамтылған ақпарат жалпыға бірдей қолжетімді болып табылады.";</w:t>
      </w:r>
    </w:p>
    <w:bookmarkEnd w:id="211"/>
    <w:bookmarkStart w:name="z233" w:id="21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61-баптың</w:t>
      </w:r>
      <w:r>
        <w:rPr>
          <w:rFonts w:ascii="Times New Roman"/>
          <w:b w:val="false"/>
          <w:i w:val="false"/>
          <w:color w:val="000000"/>
          <w:sz w:val="28"/>
        </w:rPr>
        <w:t xml:space="preserve"> 1-тармағының 2) тармақшасы "алқасының" деген сөзден кейін "және Республикалық адвокаттар алқасының" деген сөздермен толықтырылсын;</w:t>
      </w:r>
    </w:p>
    <w:bookmarkEnd w:id="212"/>
    <w:bookmarkStart w:name="z234" w:id="21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63-баптың</w:t>
      </w:r>
      <w:r>
        <w:rPr>
          <w:rFonts w:ascii="Times New Roman"/>
          <w:b w:val="false"/>
          <w:i w:val="false"/>
          <w:color w:val="000000"/>
          <w:sz w:val="28"/>
        </w:rPr>
        <w:t xml:space="preserve"> 7-тармағының екінші сөйлемі мынадай редакцияда жазылсын: </w:t>
      </w:r>
    </w:p>
    <w:bookmarkEnd w:id="213"/>
    <w:bookmarkStart w:name="z235" w:id="214"/>
    <w:p>
      <w:pPr>
        <w:spacing w:after="0"/>
        <w:ind w:left="0"/>
        <w:jc w:val="both"/>
      </w:pPr>
      <w:r>
        <w:rPr>
          <w:rFonts w:ascii="Times New Roman"/>
          <w:b w:val="false"/>
          <w:i w:val="false"/>
          <w:color w:val="000000"/>
          <w:sz w:val="28"/>
        </w:rPr>
        <w:t>
      "Заң көмегін көрсету туралы шартты адвокаттық кеңсе өз атынан, соған кіретін барлық әріптестердің тапсырмасы бойынша, солардың есебінен және мүдделерінде жасасады.";</w:t>
      </w:r>
    </w:p>
    <w:bookmarkEnd w:id="214"/>
    <w:bookmarkStart w:name="z236" w:id="21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65-баптың</w:t>
      </w:r>
      <w:r>
        <w:rPr>
          <w:rFonts w:ascii="Times New Roman"/>
          <w:b w:val="false"/>
          <w:i w:val="false"/>
          <w:color w:val="000000"/>
          <w:sz w:val="28"/>
        </w:rPr>
        <w:t xml:space="preserve"> 8-тармағы мынадай редакцияда жазылсын:</w:t>
      </w:r>
    </w:p>
    <w:bookmarkEnd w:id="215"/>
    <w:bookmarkStart w:name="z237" w:id="216"/>
    <w:p>
      <w:pPr>
        <w:spacing w:after="0"/>
        <w:ind w:left="0"/>
        <w:jc w:val="both"/>
      </w:pPr>
      <w:r>
        <w:rPr>
          <w:rFonts w:ascii="Times New Roman"/>
          <w:b w:val="false"/>
          <w:i w:val="false"/>
          <w:color w:val="000000"/>
          <w:sz w:val="28"/>
        </w:rPr>
        <w:t>
      "8. Республикалық адвокаттар алқасы адвокаттар тізілімін жаңартылған күйде жүргізеді.";</w:t>
      </w:r>
    </w:p>
    <w:bookmarkEnd w:id="216"/>
    <w:bookmarkStart w:name="z238" w:id="21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66-баптың</w:t>
      </w:r>
      <w:r>
        <w:rPr>
          <w:rFonts w:ascii="Times New Roman"/>
          <w:b w:val="false"/>
          <w:i w:val="false"/>
          <w:color w:val="000000"/>
          <w:sz w:val="28"/>
        </w:rPr>
        <w:t xml:space="preserve"> 2-тармағы мынадай редакцияда жазылсын:</w:t>
      </w:r>
    </w:p>
    <w:bookmarkEnd w:id="217"/>
    <w:bookmarkStart w:name="z239" w:id="218"/>
    <w:p>
      <w:pPr>
        <w:spacing w:after="0"/>
        <w:ind w:left="0"/>
        <w:jc w:val="both"/>
      </w:pPr>
      <w:r>
        <w:rPr>
          <w:rFonts w:ascii="Times New Roman"/>
          <w:b w:val="false"/>
          <w:i w:val="false"/>
          <w:color w:val="000000"/>
          <w:sz w:val="28"/>
        </w:rPr>
        <w:t>
      "2. Республикалық алқаның жарғысында Қазақстан Республикасының заңнамасына қайшы келмейтін өзге де ережелер қамтылуы мүмкін.";</w:t>
      </w:r>
    </w:p>
    <w:bookmarkEnd w:id="218"/>
    <w:bookmarkStart w:name="z240" w:id="21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67-баптың</w:t>
      </w:r>
      <w:r>
        <w:rPr>
          <w:rFonts w:ascii="Times New Roman"/>
          <w:b w:val="false"/>
          <w:i w:val="false"/>
          <w:color w:val="000000"/>
          <w:sz w:val="28"/>
        </w:rPr>
        <w:t xml:space="preserve"> 2-тармағы екінші бөлігінің 10), 11), 12), 13), 14), 15), 16), 17), 20) және 21) тармақшалары алып тасталсын;</w:t>
      </w:r>
    </w:p>
    <w:bookmarkEnd w:id="219"/>
    <w:bookmarkStart w:name="z241" w:id="22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68-баптың</w:t>
      </w:r>
      <w:r>
        <w:rPr>
          <w:rFonts w:ascii="Times New Roman"/>
          <w:b w:val="false"/>
          <w:i w:val="false"/>
          <w:color w:val="000000"/>
          <w:sz w:val="28"/>
        </w:rPr>
        <w:t xml:space="preserve"> 3-тармағы мынадай мазмұндағы 18-1), 18-2), 18-3), 18-4), 18-5), 18-6), 18-7), 18-8), 18-9) және 18-10) тармақшалармен толықтырылсын:</w:t>
      </w:r>
    </w:p>
    <w:bookmarkEnd w:id="220"/>
    <w:bookmarkStart w:name="z242" w:id="221"/>
    <w:p>
      <w:pPr>
        <w:spacing w:after="0"/>
        <w:ind w:left="0"/>
        <w:jc w:val="both"/>
      </w:pPr>
      <w:r>
        <w:rPr>
          <w:rFonts w:ascii="Times New Roman"/>
          <w:b w:val="false"/>
          <w:i w:val="false"/>
          <w:color w:val="000000"/>
          <w:sz w:val="28"/>
        </w:rPr>
        <w:t>
      "18-1) заң көмегін көрсету стандарттарын уәкілетті органмен келісу бойынша бекітеді;</w:t>
      </w:r>
    </w:p>
    <w:bookmarkEnd w:id="221"/>
    <w:bookmarkStart w:name="z243" w:id="222"/>
    <w:p>
      <w:pPr>
        <w:spacing w:after="0"/>
        <w:ind w:left="0"/>
        <w:jc w:val="both"/>
      </w:pPr>
      <w:r>
        <w:rPr>
          <w:rFonts w:ascii="Times New Roman"/>
          <w:b w:val="false"/>
          <w:i w:val="false"/>
          <w:color w:val="000000"/>
          <w:sz w:val="28"/>
        </w:rPr>
        <w:t>
      18-2) заң көмегін көрсету сапасының өлшемшарттарын уәкілетті органмен келісу бойынша бекітеді;</w:t>
      </w:r>
    </w:p>
    <w:bookmarkEnd w:id="222"/>
    <w:bookmarkStart w:name="z244" w:id="223"/>
    <w:p>
      <w:pPr>
        <w:spacing w:after="0"/>
        <w:ind w:left="0"/>
        <w:jc w:val="both"/>
      </w:pPr>
      <w:r>
        <w:rPr>
          <w:rFonts w:ascii="Times New Roman"/>
          <w:b w:val="false"/>
          <w:i w:val="false"/>
          <w:color w:val="000000"/>
          <w:sz w:val="28"/>
        </w:rPr>
        <w:t>
      18-3) адвокаттық мантияның нысаны мен сипаттамасын бекітеді;</w:t>
      </w:r>
    </w:p>
    <w:bookmarkEnd w:id="223"/>
    <w:bookmarkStart w:name="z245" w:id="224"/>
    <w:p>
      <w:pPr>
        <w:spacing w:after="0"/>
        <w:ind w:left="0"/>
        <w:jc w:val="both"/>
      </w:pPr>
      <w:r>
        <w:rPr>
          <w:rFonts w:ascii="Times New Roman"/>
          <w:b w:val="false"/>
          <w:i w:val="false"/>
          <w:color w:val="000000"/>
          <w:sz w:val="28"/>
        </w:rPr>
        <w:t>
      18-4) адвокат куәлігінің нысанын және оны толтыру тәртібін әзірлейді және бекітеді;</w:t>
      </w:r>
    </w:p>
    <w:bookmarkEnd w:id="224"/>
    <w:bookmarkStart w:name="z246" w:id="225"/>
    <w:p>
      <w:pPr>
        <w:spacing w:after="0"/>
        <w:ind w:left="0"/>
        <w:jc w:val="both"/>
      </w:pPr>
      <w:r>
        <w:rPr>
          <w:rFonts w:ascii="Times New Roman"/>
          <w:b w:val="false"/>
          <w:i w:val="false"/>
          <w:color w:val="000000"/>
          <w:sz w:val="28"/>
        </w:rPr>
        <w:t>
      18-5) адвокаттардың тағылымдамадан өтушілерінің тағылымдамадан өту тәртібі туралы ережені уәкілетті органмен келісу бойынша бекітеді;</w:t>
      </w:r>
    </w:p>
    <w:bookmarkEnd w:id="225"/>
    <w:bookmarkStart w:name="z247" w:id="226"/>
    <w:p>
      <w:pPr>
        <w:spacing w:after="0"/>
        <w:ind w:left="0"/>
        <w:jc w:val="both"/>
      </w:pPr>
      <w:r>
        <w:rPr>
          <w:rFonts w:ascii="Times New Roman"/>
          <w:b w:val="false"/>
          <w:i w:val="false"/>
          <w:color w:val="000000"/>
          <w:sz w:val="28"/>
        </w:rPr>
        <w:t>
      18-6) адвокаттардың біліктілігін арттыру стандарттарын уәкілетті органмен келісу бойынша бекітеді;</w:t>
      </w:r>
    </w:p>
    <w:bookmarkEnd w:id="226"/>
    <w:bookmarkStart w:name="z248" w:id="227"/>
    <w:p>
      <w:pPr>
        <w:spacing w:after="0"/>
        <w:ind w:left="0"/>
        <w:jc w:val="both"/>
      </w:pPr>
      <w:r>
        <w:rPr>
          <w:rFonts w:ascii="Times New Roman"/>
          <w:b w:val="false"/>
          <w:i w:val="false"/>
          <w:color w:val="000000"/>
          <w:sz w:val="28"/>
        </w:rPr>
        <w:t>
      18-7) адвокаттардың біліктілігін арттыру тәртібін бекітеді;</w:t>
      </w:r>
    </w:p>
    <w:bookmarkEnd w:id="227"/>
    <w:bookmarkStart w:name="z249" w:id="228"/>
    <w:p>
      <w:pPr>
        <w:spacing w:after="0"/>
        <w:ind w:left="0"/>
        <w:jc w:val="both"/>
      </w:pPr>
      <w:r>
        <w:rPr>
          <w:rFonts w:ascii="Times New Roman"/>
          <w:b w:val="false"/>
          <w:i w:val="false"/>
          <w:color w:val="000000"/>
          <w:sz w:val="28"/>
        </w:rPr>
        <w:t>
      18-8) адвокаттық сұрау салудың нысанын, оны ресімдеу және жіберу тәртібін уәкілетті органмен келісу бойынша бекітеді;</w:t>
      </w:r>
    </w:p>
    <w:bookmarkEnd w:id="228"/>
    <w:bookmarkStart w:name="z250" w:id="229"/>
    <w:p>
      <w:pPr>
        <w:spacing w:after="0"/>
        <w:ind w:left="0"/>
        <w:jc w:val="both"/>
      </w:pPr>
      <w:r>
        <w:rPr>
          <w:rFonts w:ascii="Times New Roman"/>
          <w:b w:val="false"/>
          <w:i w:val="false"/>
          <w:color w:val="000000"/>
          <w:sz w:val="28"/>
        </w:rPr>
        <w:t>
      18-9) адвокаттардың тәртіптік комиссиясы туралы ережені бекітеді;</w:t>
      </w:r>
    </w:p>
    <w:bookmarkEnd w:id="229"/>
    <w:bookmarkStart w:name="z251" w:id="230"/>
    <w:p>
      <w:pPr>
        <w:spacing w:after="0"/>
        <w:ind w:left="0"/>
        <w:jc w:val="both"/>
      </w:pPr>
      <w:r>
        <w:rPr>
          <w:rFonts w:ascii="Times New Roman"/>
          <w:b w:val="false"/>
          <w:i w:val="false"/>
          <w:color w:val="000000"/>
          <w:sz w:val="28"/>
        </w:rPr>
        <w:t>
      18-10) адвокатураның тәртіптік комиссиясы туралы ережені бекітеді;";</w:t>
      </w:r>
    </w:p>
    <w:bookmarkEnd w:id="230"/>
    <w:bookmarkStart w:name="z252" w:id="23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70-баптың</w:t>
      </w:r>
      <w:r>
        <w:rPr>
          <w:rFonts w:ascii="Times New Roman"/>
          <w:b w:val="false"/>
          <w:i w:val="false"/>
          <w:color w:val="000000"/>
          <w:sz w:val="28"/>
        </w:rPr>
        <w:t xml:space="preserve"> 3-тармағының бірінші бөлігіндегі "екі" деген сөз "төрт" деген сөзбен ауыстырылсын;</w:t>
      </w:r>
    </w:p>
    <w:bookmarkEnd w:id="231"/>
    <w:bookmarkStart w:name="z253" w:id="23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72-бапта</w:t>
      </w:r>
      <w:r>
        <w:rPr>
          <w:rFonts w:ascii="Times New Roman"/>
          <w:b w:val="false"/>
          <w:i w:val="false"/>
          <w:color w:val="000000"/>
          <w:sz w:val="28"/>
        </w:rPr>
        <w:t>:</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жетінші бөлігіндегі "екі" деген сөз "төрт"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56" w:id="233"/>
    <w:p>
      <w:pPr>
        <w:spacing w:after="0"/>
        <w:ind w:left="0"/>
        <w:jc w:val="both"/>
      </w:pPr>
      <w:r>
        <w:rPr>
          <w:rFonts w:ascii="Times New Roman"/>
          <w:b w:val="false"/>
          <w:i w:val="false"/>
          <w:color w:val="000000"/>
          <w:sz w:val="28"/>
        </w:rPr>
        <w:t>
      "2. Тәртіптік істі адвокаттардың тәртіптік комиссиясы бұзушылық анықталған күннен бастап екі айдан аспайтын мерзімде қарайды. Тәртіптік іс жүргізу адвокат еңбекке уақытша жарамсыз болған және ол іссапарда болған жағдайларда тоқтатыла тұруы мүмкін. Тоқтата тұру мерзімі тәртіптік істі қараудың жалпы мерзіміне қосылмайды.";</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"деректердің" деген сөз "негіздердің"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"екі" деген сөз "бес"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260" w:id="234"/>
    <w:p>
      <w:pPr>
        <w:spacing w:after="0"/>
        <w:ind w:left="0"/>
        <w:jc w:val="both"/>
      </w:pPr>
      <w:r>
        <w:rPr>
          <w:rFonts w:ascii="Times New Roman"/>
          <w:b w:val="false"/>
          <w:i w:val="false"/>
          <w:color w:val="000000"/>
          <w:sz w:val="28"/>
        </w:rPr>
        <w:t>
      "9. Адвокаттардың тәртіптік комиссиясының шешіміне осы шешім жария етілген кезден бастап үш ай ішінде адвокатураның тәртіптік комиссиясында немесе сотта дау айтылуы мүмкін.";</w:t>
      </w:r>
    </w:p>
    <w:bookmarkEnd w:id="234"/>
    <w:bookmarkStart w:name="z261" w:id="23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73-баптың</w:t>
      </w:r>
      <w:r>
        <w:rPr>
          <w:rFonts w:ascii="Times New Roman"/>
          <w:b w:val="false"/>
          <w:i w:val="false"/>
          <w:color w:val="000000"/>
          <w:sz w:val="28"/>
        </w:rPr>
        <w:t xml:space="preserve"> 1-тармағының жетінші бөлігіндегі "екі" деген сөз "төрт" деген сөзбен ауыстырылсын;</w:t>
      </w:r>
    </w:p>
    <w:bookmarkEnd w:id="235"/>
    <w:bookmarkStart w:name="z262" w:id="23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5-тарау</w:t>
      </w:r>
      <w:r>
        <w:rPr>
          <w:rFonts w:ascii="Times New Roman"/>
          <w:b w:val="false"/>
          <w:i w:val="false"/>
          <w:color w:val="000000"/>
          <w:sz w:val="28"/>
        </w:rPr>
        <w:t xml:space="preserve"> мынадай мазмұндағы 76-1, 77-1 және 77-2-баптармен толықтырылсын: </w:t>
      </w:r>
    </w:p>
    <w:bookmarkEnd w:id="236"/>
    <w:bookmarkStart w:name="z263" w:id="237"/>
    <w:p>
      <w:pPr>
        <w:spacing w:after="0"/>
        <w:ind w:left="0"/>
        <w:jc w:val="both"/>
      </w:pPr>
      <w:r>
        <w:rPr>
          <w:rFonts w:ascii="Times New Roman"/>
          <w:b w:val="false"/>
          <w:i w:val="false"/>
          <w:color w:val="000000"/>
          <w:sz w:val="28"/>
        </w:rPr>
        <w:t>
      "76-1-бап. Заң консультанты қызметінің кепілдіктері</w:t>
      </w:r>
    </w:p>
    <w:bookmarkEnd w:id="237"/>
    <w:bookmarkStart w:name="z264" w:id="238"/>
    <w:p>
      <w:pPr>
        <w:spacing w:after="0"/>
        <w:ind w:left="0"/>
        <w:jc w:val="both"/>
      </w:pPr>
      <w:r>
        <w:rPr>
          <w:rFonts w:ascii="Times New Roman"/>
          <w:b w:val="false"/>
          <w:i w:val="false"/>
          <w:color w:val="000000"/>
          <w:sz w:val="28"/>
        </w:rPr>
        <w:t>
      1. Қазақстан Республикасының заңдарында тікелей көзделген жағдайлардан басқа, заң консультантының құқықтары шектелмеуге тиіс. Заң консультантының заңды қызметіне араласу не кедергі келтіру Қазақстан Республикасының заңдарында көзделген жауаптылыққа алып келеді.</w:t>
      </w:r>
    </w:p>
    <w:bookmarkEnd w:id="238"/>
    <w:bookmarkStart w:name="z265" w:id="239"/>
    <w:p>
      <w:pPr>
        <w:spacing w:after="0"/>
        <w:ind w:left="0"/>
        <w:jc w:val="both"/>
      </w:pPr>
      <w:r>
        <w:rPr>
          <w:rFonts w:ascii="Times New Roman"/>
          <w:b w:val="false"/>
          <w:i w:val="false"/>
          <w:color w:val="000000"/>
          <w:sz w:val="28"/>
        </w:rPr>
        <w:t>
      2. Мемлекеттік органдар, жергілікті өзін-өзі басқару органдары және заңды тұлғалар заң консультантының заң көмегін көрсетуіне байланысты сұрау салуына он жұмыс күні ішінде жазбаша жауап беруге міндетті.</w:t>
      </w:r>
    </w:p>
    <w:bookmarkEnd w:id="239"/>
    <w:bookmarkStart w:name="z266" w:id="240"/>
    <w:p>
      <w:pPr>
        <w:spacing w:after="0"/>
        <w:ind w:left="0"/>
        <w:jc w:val="both"/>
      </w:pPr>
      <w:r>
        <w:rPr>
          <w:rFonts w:ascii="Times New Roman"/>
          <w:b w:val="false"/>
          <w:i w:val="false"/>
          <w:color w:val="000000"/>
          <w:sz w:val="28"/>
        </w:rPr>
        <w:t>
      Егер ақпарат қол жеткізу шектелген ақпаратқа жатқызылған жағдайда, заң консультантына сұрау салынған мәліметтерді беруден бас тартылуы мүмкін.</w:t>
      </w:r>
    </w:p>
    <w:bookmarkEnd w:id="240"/>
    <w:bookmarkStart w:name="z267" w:id="241"/>
    <w:p>
      <w:pPr>
        <w:spacing w:after="0"/>
        <w:ind w:left="0"/>
        <w:jc w:val="both"/>
      </w:pPr>
      <w:r>
        <w:rPr>
          <w:rFonts w:ascii="Times New Roman"/>
          <w:b w:val="false"/>
          <w:i w:val="false"/>
          <w:color w:val="000000"/>
          <w:sz w:val="28"/>
        </w:rPr>
        <w:t>
      3. Заң консультантының қабылданған тапсырманы орындау кезінде сотта және басқа да мемлекеттік және мемлекеттік емес органдар мен ұйымдарда заң көмегін көрсетуге қажетті компьютерлерді, смартфондарды және өзге де техникалық құралдарды Қазақстан Республикасының процестік заңнамасында белгіленген тәртіппен пайдалануға құқығы бар.";</w:t>
      </w:r>
    </w:p>
    <w:bookmarkEnd w:id="241"/>
    <w:bookmarkStart w:name="z268" w:id="242"/>
    <w:p>
      <w:pPr>
        <w:spacing w:after="0"/>
        <w:ind w:left="0"/>
        <w:jc w:val="both"/>
      </w:pPr>
      <w:r>
        <w:rPr>
          <w:rFonts w:ascii="Times New Roman"/>
          <w:b w:val="false"/>
          <w:i w:val="false"/>
          <w:color w:val="000000"/>
          <w:sz w:val="28"/>
        </w:rPr>
        <w:t>
      "77-1-бап. Заң консультантының көмекшілері</w:t>
      </w:r>
    </w:p>
    <w:bookmarkEnd w:id="242"/>
    <w:bookmarkStart w:name="z269" w:id="243"/>
    <w:p>
      <w:pPr>
        <w:spacing w:after="0"/>
        <w:ind w:left="0"/>
        <w:jc w:val="both"/>
      </w:pPr>
      <w:r>
        <w:rPr>
          <w:rFonts w:ascii="Times New Roman"/>
          <w:b w:val="false"/>
          <w:i w:val="false"/>
          <w:color w:val="000000"/>
          <w:sz w:val="28"/>
        </w:rPr>
        <w:t>
      1. Заң консультанттарының көмекшілері болуы мүмкін.</w:t>
      </w:r>
    </w:p>
    <w:bookmarkEnd w:id="243"/>
    <w:bookmarkStart w:name="z270" w:id="244"/>
    <w:p>
      <w:pPr>
        <w:spacing w:after="0"/>
        <w:ind w:left="0"/>
        <w:jc w:val="both"/>
      </w:pPr>
      <w:r>
        <w:rPr>
          <w:rFonts w:ascii="Times New Roman"/>
          <w:b w:val="false"/>
          <w:i w:val="false"/>
          <w:color w:val="000000"/>
          <w:sz w:val="28"/>
        </w:rPr>
        <w:t>
      2. Заң консультантының көмекшілері еңбек шарты негізінде жұмыс істей алады.</w:t>
      </w:r>
    </w:p>
    <w:bookmarkEnd w:id="244"/>
    <w:bookmarkStart w:name="z271" w:id="245"/>
    <w:p>
      <w:pPr>
        <w:spacing w:after="0"/>
        <w:ind w:left="0"/>
        <w:jc w:val="both"/>
      </w:pPr>
      <w:r>
        <w:rPr>
          <w:rFonts w:ascii="Times New Roman"/>
          <w:b w:val="false"/>
          <w:i w:val="false"/>
          <w:color w:val="000000"/>
          <w:sz w:val="28"/>
        </w:rPr>
        <w:t>
      Заң консультанттарының көмекшілері заң консультантының нұсқауы бойынша және жауапкершілігімен оның тапсырмаларын орындауға құқылы.</w:t>
      </w:r>
    </w:p>
    <w:bookmarkEnd w:id="245"/>
    <w:bookmarkStart w:name="z272" w:id="246"/>
    <w:p>
      <w:pPr>
        <w:spacing w:after="0"/>
        <w:ind w:left="0"/>
        <w:jc w:val="both"/>
      </w:pPr>
      <w:r>
        <w:rPr>
          <w:rFonts w:ascii="Times New Roman"/>
          <w:b w:val="false"/>
          <w:i w:val="false"/>
          <w:color w:val="000000"/>
          <w:sz w:val="28"/>
        </w:rPr>
        <w:t>
      77-2-бап. Заң консультантының құпиясы</w:t>
      </w:r>
    </w:p>
    <w:bookmarkEnd w:id="246"/>
    <w:bookmarkStart w:name="z273" w:id="247"/>
    <w:p>
      <w:pPr>
        <w:spacing w:after="0"/>
        <w:ind w:left="0"/>
        <w:jc w:val="both"/>
      </w:pPr>
      <w:r>
        <w:rPr>
          <w:rFonts w:ascii="Times New Roman"/>
          <w:b w:val="false"/>
          <w:i w:val="false"/>
          <w:color w:val="000000"/>
          <w:sz w:val="28"/>
        </w:rPr>
        <w:t>
      1. Заң консультантына жүгіну фактісі, көмек сұрап өтініш жасаған тұлғамен және басқа да адамдармен ауызша және жазбаша келіссөздердің мазмұны туралы, көмек сұрап өтініш жасаған тұлғаның мүддесінде қабылданатын әрекеттердің сипаты мен нәтижелері туралы мәліметтер заң консультантының құпиясын құрайды.</w:t>
      </w:r>
    </w:p>
    <w:bookmarkEnd w:id="247"/>
    <w:bookmarkStart w:name="z274" w:id="248"/>
    <w:p>
      <w:pPr>
        <w:spacing w:after="0"/>
        <w:ind w:left="0"/>
        <w:jc w:val="both"/>
      </w:pPr>
      <w:r>
        <w:rPr>
          <w:rFonts w:ascii="Times New Roman"/>
          <w:b w:val="false"/>
          <w:i w:val="false"/>
          <w:color w:val="000000"/>
          <w:sz w:val="28"/>
        </w:rPr>
        <w:t>
      2. Заң консультанттары, олардың көмекшілері, заң консультанттары палаталарының және олардың органдарының лауазымды адамдары, сондай-ақ заң консультантының мәртебесінен айырылған адам заң көмегін көрсетуге байланысты және (немесе) өзінің кәсіптік қызметін жүзеге асыру нәтижесінде алынған қандай да бір мәліметтерді жария етуге, сондай-ақ өз мүддесінде немесе үшінші тұлғалардың мүддесінде пайдалануға құқылы емес.</w:t>
      </w:r>
    </w:p>
    <w:bookmarkEnd w:id="248"/>
    <w:bookmarkStart w:name="z275" w:id="249"/>
    <w:p>
      <w:pPr>
        <w:spacing w:after="0"/>
        <w:ind w:left="0"/>
        <w:jc w:val="both"/>
      </w:pPr>
      <w:r>
        <w:rPr>
          <w:rFonts w:ascii="Times New Roman"/>
          <w:b w:val="false"/>
          <w:i w:val="false"/>
          <w:color w:val="000000"/>
          <w:sz w:val="28"/>
        </w:rPr>
        <w:t>
      3. Қазақстан Республикасының заңнамасында көзделген жағдайларды қоспағанда, заң консультантының құпиясына жататын мәліметтерді көмек сұрап өтініш жасаған тұлғаның келісуінсіз жария еткені үшін осы баптың 2-тармағында аталған адамдар Қазақстан Республикасының заңдарына сәйкес жауапты болады.</w:t>
      </w:r>
    </w:p>
    <w:bookmarkEnd w:id="249"/>
    <w:bookmarkStart w:name="z276" w:id="250"/>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жөніндегі уәкілетті органға мәліметтер мен ақпарат ұсыну заң консультантының құпиясын жария ету болып табылмайды.</w:t>
      </w:r>
    </w:p>
    <w:bookmarkEnd w:id="250"/>
    <w:bookmarkStart w:name="z277" w:id="251"/>
    <w:p>
      <w:pPr>
        <w:spacing w:after="0"/>
        <w:ind w:left="0"/>
        <w:jc w:val="both"/>
      </w:pPr>
      <w:r>
        <w:rPr>
          <w:rFonts w:ascii="Times New Roman"/>
          <w:b w:val="false"/>
          <w:i w:val="false"/>
          <w:color w:val="000000"/>
          <w:sz w:val="28"/>
        </w:rPr>
        <w:t>
      5. Кәсіптік құпияны сақтау міндеті уақытпен шектелмейді.</w:t>
      </w:r>
    </w:p>
    <w:bookmarkEnd w:id="251"/>
    <w:bookmarkStart w:name="z278" w:id="252"/>
    <w:p>
      <w:pPr>
        <w:spacing w:after="0"/>
        <w:ind w:left="0"/>
        <w:jc w:val="both"/>
      </w:pPr>
      <w:r>
        <w:rPr>
          <w:rFonts w:ascii="Times New Roman"/>
          <w:b w:val="false"/>
          <w:i w:val="false"/>
          <w:color w:val="000000"/>
          <w:sz w:val="28"/>
        </w:rPr>
        <w:t>
      6. Заң консультанттары, олардың көмекшілері, заң консультанттары палаталарының және олардың органдарының лауазымды адамдары, сондай-ақ заң консультанты мәртебесінен айырылған адам кәсіптік құпияны сақтау, оның ішінде оны санкцияланбаған қол жеткізуден қорғау үшін қажетті шаралар қабылдауға міндетті.";</w:t>
      </w:r>
    </w:p>
    <w:bookmarkEnd w:id="252"/>
    <w:bookmarkStart w:name="z279" w:id="25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78-баптың</w:t>
      </w:r>
      <w:r>
        <w:rPr>
          <w:rFonts w:ascii="Times New Roman"/>
          <w:b w:val="false"/>
          <w:i w:val="false"/>
          <w:color w:val="000000"/>
          <w:sz w:val="28"/>
        </w:rPr>
        <w:t xml:space="preserve"> 1-тармағындағы "елу" деген сөз "екі жүз" деген сөздермен ауыстырылсын;</w:t>
      </w:r>
    </w:p>
    <w:bookmarkEnd w:id="253"/>
    <w:bookmarkStart w:name="z280" w:id="254"/>
    <w:p>
      <w:pPr>
        <w:spacing w:after="0"/>
        <w:ind w:left="0"/>
        <w:jc w:val="both"/>
      </w:pPr>
      <w:r>
        <w:rPr>
          <w:rFonts w:ascii="Times New Roman"/>
          <w:b w:val="false"/>
          <w:i w:val="false"/>
          <w:color w:val="000000"/>
          <w:sz w:val="28"/>
        </w:rPr>
        <w:t>
      29) мынадай мазмұндағы 78-1-баппен толықтырылсын:</w:t>
      </w:r>
    </w:p>
    <w:bookmarkEnd w:id="254"/>
    <w:bookmarkStart w:name="z282" w:id="255"/>
    <w:p>
      <w:pPr>
        <w:spacing w:after="0"/>
        <w:ind w:left="0"/>
        <w:jc w:val="both"/>
      </w:pPr>
      <w:r>
        <w:rPr>
          <w:rFonts w:ascii="Times New Roman"/>
          <w:b w:val="false"/>
          <w:i w:val="false"/>
          <w:color w:val="000000"/>
          <w:sz w:val="28"/>
        </w:rPr>
        <w:t>
      "78-1 бап. Республикалық заң консультанттары алқасы</w:t>
      </w:r>
    </w:p>
    <w:bookmarkEnd w:id="255"/>
    <w:bookmarkStart w:name="z281" w:id="256"/>
    <w:p>
      <w:pPr>
        <w:spacing w:after="0"/>
        <w:ind w:left="0"/>
        <w:jc w:val="both"/>
      </w:pPr>
      <w:r>
        <w:rPr>
          <w:rFonts w:ascii="Times New Roman"/>
          <w:b w:val="false"/>
          <w:i w:val="false"/>
          <w:color w:val="000000"/>
          <w:sz w:val="28"/>
        </w:rPr>
        <w:t>
      1. Республикалық заң консультанттары алқасы – облыстардың, республикалық маңызы бар қалалардың және астананың кемінде үштен екісінің атынан өкілдік ететін заң консультанттары палаталарының ерікті мүшелігіне негізделген, қызметі мен өкілеттіктері осы Заңда, Қазақстан Республикасының өзге де заңнамасында, алқа жарғысында айқындалатын және өзінің мүшелері болып табылатын заң консультанттары палаталарына қатысты және олардың мүдделерінде жүзеге асырылатын коммерциялық емес ұйым.</w:t>
      </w:r>
    </w:p>
    <w:bookmarkEnd w:id="256"/>
    <w:bookmarkStart w:name="z283" w:id="257"/>
    <w:p>
      <w:pPr>
        <w:spacing w:after="0"/>
        <w:ind w:left="0"/>
        <w:jc w:val="both"/>
      </w:pPr>
      <w:r>
        <w:rPr>
          <w:rFonts w:ascii="Times New Roman"/>
          <w:b w:val="false"/>
          <w:i w:val="false"/>
          <w:color w:val="000000"/>
          <w:sz w:val="28"/>
        </w:rPr>
        <w:t>
      Республикалық заң консультанттары алқасын облыстардың, республикалық маңызы бар қалалардың және астананың кемінде үштен екісінің атынан өкілдік ететін заң консультанттары палаталары өкілдерінің құрылтай съезі құрады.</w:t>
      </w:r>
    </w:p>
    <w:bookmarkEnd w:id="257"/>
    <w:bookmarkStart w:name="z284" w:id="258"/>
    <w:p>
      <w:pPr>
        <w:spacing w:after="0"/>
        <w:ind w:left="0"/>
        <w:jc w:val="both"/>
      </w:pPr>
      <w:r>
        <w:rPr>
          <w:rFonts w:ascii="Times New Roman"/>
          <w:b w:val="false"/>
          <w:i w:val="false"/>
          <w:color w:val="000000"/>
          <w:sz w:val="28"/>
        </w:rPr>
        <w:t>
      2. Мыналар:</w:t>
      </w:r>
    </w:p>
    <w:bookmarkEnd w:id="258"/>
    <w:bookmarkStart w:name="z285" w:id="259"/>
    <w:p>
      <w:pPr>
        <w:spacing w:after="0"/>
        <w:ind w:left="0"/>
        <w:jc w:val="both"/>
      </w:pPr>
      <w:r>
        <w:rPr>
          <w:rFonts w:ascii="Times New Roman"/>
          <w:b w:val="false"/>
          <w:i w:val="false"/>
          <w:color w:val="000000"/>
          <w:sz w:val="28"/>
        </w:rPr>
        <w:t>
      1) жоғары басқару органы – заң консультанттары палаталары өкілдерінің съезі;</w:t>
      </w:r>
    </w:p>
    <w:bookmarkEnd w:id="259"/>
    <w:bookmarkStart w:name="z286" w:id="260"/>
    <w:p>
      <w:pPr>
        <w:spacing w:after="0"/>
        <w:ind w:left="0"/>
        <w:jc w:val="both"/>
      </w:pPr>
      <w:r>
        <w:rPr>
          <w:rFonts w:ascii="Times New Roman"/>
          <w:b w:val="false"/>
          <w:i w:val="false"/>
          <w:color w:val="000000"/>
          <w:sz w:val="28"/>
        </w:rPr>
        <w:t xml:space="preserve">
      2) тұрақты негізде жұмыс істейтін атқарушы басқару органы – төраға басқаратын басқарма; </w:t>
      </w:r>
    </w:p>
    <w:bookmarkEnd w:id="260"/>
    <w:bookmarkStart w:name="z287" w:id="261"/>
    <w:p>
      <w:pPr>
        <w:spacing w:after="0"/>
        <w:ind w:left="0"/>
        <w:jc w:val="both"/>
      </w:pPr>
      <w:r>
        <w:rPr>
          <w:rFonts w:ascii="Times New Roman"/>
          <w:b w:val="false"/>
          <w:i w:val="false"/>
          <w:color w:val="000000"/>
          <w:sz w:val="28"/>
        </w:rPr>
        <w:t>
      3) қаржылық-шаруашылық қызметті ішкі бақылау органы – ревизиялық комиссия (ревизор) Республикалық заң консультанттары алқасының басқару органдары болып табылады.</w:t>
      </w:r>
    </w:p>
    <w:bookmarkEnd w:id="261"/>
    <w:bookmarkStart w:name="z288" w:id="262"/>
    <w:p>
      <w:pPr>
        <w:spacing w:after="0"/>
        <w:ind w:left="0"/>
        <w:jc w:val="both"/>
      </w:pPr>
      <w:r>
        <w:rPr>
          <w:rFonts w:ascii="Times New Roman"/>
          <w:b w:val="false"/>
          <w:i w:val="false"/>
          <w:color w:val="000000"/>
          <w:sz w:val="28"/>
        </w:rPr>
        <w:t>
      3. Республикалық заң консультанттары алқасы:</w:t>
      </w:r>
    </w:p>
    <w:bookmarkEnd w:id="262"/>
    <w:bookmarkStart w:name="z289" w:id="263"/>
    <w:p>
      <w:pPr>
        <w:spacing w:after="0"/>
        <w:ind w:left="0"/>
        <w:jc w:val="both"/>
      </w:pPr>
      <w:r>
        <w:rPr>
          <w:rFonts w:ascii="Times New Roman"/>
          <w:b w:val="false"/>
          <w:i w:val="false"/>
          <w:color w:val="000000"/>
          <w:sz w:val="28"/>
        </w:rPr>
        <w:t>
      1) заң консультанттары палаталарының қызметін үйлестіруді жүзеге асырады;</w:t>
      </w:r>
    </w:p>
    <w:bookmarkEnd w:id="263"/>
    <w:bookmarkStart w:name="z290" w:id="264"/>
    <w:p>
      <w:pPr>
        <w:spacing w:after="0"/>
        <w:ind w:left="0"/>
        <w:jc w:val="both"/>
      </w:pPr>
      <w:r>
        <w:rPr>
          <w:rFonts w:ascii="Times New Roman"/>
          <w:b w:val="false"/>
          <w:i w:val="false"/>
          <w:color w:val="000000"/>
          <w:sz w:val="28"/>
        </w:rPr>
        <w:t>
      2) мемлекеттік органдарда, мемлекеттік емес ұйымдарда, оның ішінде шетелдік және халықаралық ұйымдарда заң консультанттары палаталарының мүдделерін білдіреді;</w:t>
      </w:r>
    </w:p>
    <w:bookmarkEnd w:id="264"/>
    <w:bookmarkStart w:name="z291" w:id="265"/>
    <w:p>
      <w:pPr>
        <w:spacing w:after="0"/>
        <w:ind w:left="0"/>
        <w:jc w:val="both"/>
      </w:pPr>
      <w:r>
        <w:rPr>
          <w:rFonts w:ascii="Times New Roman"/>
          <w:b w:val="false"/>
          <w:i w:val="false"/>
          <w:color w:val="000000"/>
          <w:sz w:val="28"/>
        </w:rPr>
        <w:t>
      3) заң көмегі мәселелері бойынша нормативтік құқықтық актілерді әзірлеуге қатысады және әдістемелік материалдар әзірлейді;</w:t>
      </w:r>
    </w:p>
    <w:bookmarkEnd w:id="265"/>
    <w:bookmarkStart w:name="z292" w:id="266"/>
    <w:p>
      <w:pPr>
        <w:spacing w:after="0"/>
        <w:ind w:left="0"/>
        <w:jc w:val="both"/>
      </w:pPr>
      <w:r>
        <w:rPr>
          <w:rFonts w:ascii="Times New Roman"/>
          <w:b w:val="false"/>
          <w:i w:val="false"/>
          <w:color w:val="000000"/>
          <w:sz w:val="28"/>
        </w:rPr>
        <w:t>
      4) Қазақстан Республикасының заңнамасына және халықаралық шарттарға қайшы келмейтін өзге де қызметті жүзеге асырады.</w:t>
      </w:r>
    </w:p>
    <w:bookmarkEnd w:id="266"/>
    <w:bookmarkStart w:name="z293" w:id="267"/>
    <w:p>
      <w:pPr>
        <w:spacing w:after="0"/>
        <w:ind w:left="0"/>
        <w:jc w:val="both"/>
      </w:pPr>
      <w:r>
        <w:rPr>
          <w:rFonts w:ascii="Times New Roman"/>
          <w:b w:val="false"/>
          <w:i w:val="false"/>
          <w:color w:val="000000"/>
          <w:sz w:val="28"/>
        </w:rPr>
        <w:t>
      4. Республикалық заң консультанттары алқасының төрағасы жасырын дауыс беру арқылы төрт жыл мерзімге сайланады. Бұл ретте дәл сол бір адам алқа төрағасының лауазымын қатарынан екі мерзімнен артық атқара алмайды.</w:t>
      </w:r>
    </w:p>
    <w:bookmarkEnd w:id="267"/>
    <w:bookmarkStart w:name="z294" w:id="268"/>
    <w:p>
      <w:pPr>
        <w:spacing w:after="0"/>
        <w:ind w:left="0"/>
        <w:jc w:val="both"/>
      </w:pPr>
      <w:r>
        <w:rPr>
          <w:rFonts w:ascii="Times New Roman"/>
          <w:b w:val="false"/>
          <w:i w:val="false"/>
          <w:color w:val="000000"/>
          <w:sz w:val="28"/>
        </w:rPr>
        <w:t>
      5. Республикалық заң консультанттары алқасы төрағасының өкілеттіктері алқаның жарғысында айқындалады.</w:t>
      </w:r>
    </w:p>
    <w:bookmarkEnd w:id="268"/>
    <w:bookmarkStart w:name="z295" w:id="269"/>
    <w:p>
      <w:pPr>
        <w:spacing w:after="0"/>
        <w:ind w:left="0"/>
        <w:jc w:val="both"/>
      </w:pPr>
      <w:r>
        <w:rPr>
          <w:rFonts w:ascii="Times New Roman"/>
          <w:b w:val="false"/>
          <w:i w:val="false"/>
          <w:color w:val="000000"/>
          <w:sz w:val="28"/>
        </w:rPr>
        <w:t>
      6. Республикалық заң консультанттары алқасының съезі Республикалық заң консультанттары алқасының жалпы мұқтаждықтарына заң консультанттарының палаталары жүзеге асыратын ай сайынғы жарналардың мөлшері мен тәртібін айқындайды.</w:t>
      </w:r>
    </w:p>
    <w:bookmarkEnd w:id="269"/>
    <w:bookmarkStart w:name="z296" w:id="270"/>
    <w:p>
      <w:pPr>
        <w:spacing w:after="0"/>
        <w:ind w:left="0"/>
        <w:jc w:val="both"/>
      </w:pPr>
      <w:r>
        <w:rPr>
          <w:rFonts w:ascii="Times New Roman"/>
          <w:b w:val="false"/>
          <w:i w:val="false"/>
          <w:color w:val="000000"/>
          <w:sz w:val="28"/>
        </w:rPr>
        <w:t>
      7. Республикалық заң консультанттары алқасының басқармасы барлық түсімдер мен шығыстар туралы ақпаратты қамтитын, Республикалық заң консультанттары алқасының қаржылық-шаруашылық қызметі туралы жылдық есепті жасайды және оны Республикалық заң консультанттары алқасының интернет-ресурсында орналастырады.</w:t>
      </w:r>
    </w:p>
    <w:bookmarkEnd w:id="270"/>
    <w:bookmarkStart w:name="z297" w:id="271"/>
    <w:p>
      <w:pPr>
        <w:spacing w:after="0"/>
        <w:ind w:left="0"/>
        <w:jc w:val="both"/>
      </w:pPr>
      <w:r>
        <w:rPr>
          <w:rFonts w:ascii="Times New Roman"/>
          <w:b w:val="false"/>
          <w:i w:val="false"/>
          <w:color w:val="000000"/>
          <w:sz w:val="28"/>
        </w:rPr>
        <w:t>
      8. Республикалық заң консультанттары алқасының ревизиялық комиссиясы (ревизоры) Республикалық заң консультанттары алқасының қаржылық-шаруашылық қызметі туралы жылдық есепті тексеруді жүргізеді және оның нәтижелерін Республикалық заң консультанттары алқасының интернет-ресурсында орналастырады.";</w:t>
      </w:r>
    </w:p>
    <w:bookmarkEnd w:id="271"/>
    <w:bookmarkStart w:name="z298" w:id="27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88-бап</w:t>
      </w:r>
      <w:r>
        <w:rPr>
          <w:rFonts w:ascii="Times New Roman"/>
          <w:b w:val="false"/>
          <w:i w:val="false"/>
          <w:color w:val="000000"/>
          <w:sz w:val="28"/>
        </w:rPr>
        <w:t xml:space="preserve"> мынадай редакцияда жазылсын: </w:t>
      </w:r>
    </w:p>
    <w:bookmarkEnd w:id="272"/>
    <w:bookmarkStart w:name="z299" w:id="273"/>
    <w:p>
      <w:pPr>
        <w:spacing w:after="0"/>
        <w:ind w:left="0"/>
        <w:jc w:val="both"/>
      </w:pPr>
      <w:r>
        <w:rPr>
          <w:rFonts w:ascii="Times New Roman"/>
          <w:b w:val="false"/>
          <w:i w:val="false"/>
          <w:color w:val="000000"/>
          <w:sz w:val="28"/>
        </w:rPr>
        <w:t>
      "88-бап. Заң консультанттары палатасының жарналары</w:t>
      </w:r>
    </w:p>
    <w:bookmarkEnd w:id="273"/>
    <w:bookmarkStart w:name="z300" w:id="274"/>
    <w:p>
      <w:pPr>
        <w:spacing w:after="0"/>
        <w:ind w:left="0"/>
        <w:jc w:val="both"/>
      </w:pPr>
      <w:r>
        <w:rPr>
          <w:rFonts w:ascii="Times New Roman"/>
          <w:b w:val="false"/>
          <w:i w:val="false"/>
          <w:color w:val="000000"/>
          <w:sz w:val="28"/>
        </w:rPr>
        <w:t>
      Заң консультанттары палатасында жыл сайынғы мүшелік жарналар белгіленеді.</w:t>
      </w:r>
    </w:p>
    <w:bookmarkEnd w:id="274"/>
    <w:bookmarkStart w:name="z301" w:id="275"/>
    <w:p>
      <w:pPr>
        <w:spacing w:after="0"/>
        <w:ind w:left="0"/>
        <w:jc w:val="both"/>
      </w:pPr>
      <w:r>
        <w:rPr>
          <w:rFonts w:ascii="Times New Roman"/>
          <w:b w:val="false"/>
          <w:i w:val="false"/>
          <w:color w:val="000000"/>
          <w:sz w:val="28"/>
        </w:rPr>
        <w:t>
      Жыл сайынғы мүшелік жарналардың мөлшері тиісті қаржы жылына арналған республикалық бюджет туралы заңда белгіленген айлық есептік көрсеткіштің он бес еселенген мөлшерінен кем болмауға және жетпіс бес еселенген мөлшерінен аспауға тиіс.</w:t>
      </w:r>
    </w:p>
    <w:bookmarkEnd w:id="275"/>
    <w:bookmarkStart w:name="z302" w:id="276"/>
    <w:p>
      <w:pPr>
        <w:spacing w:after="0"/>
        <w:ind w:left="0"/>
        <w:jc w:val="both"/>
      </w:pPr>
      <w:r>
        <w:rPr>
          <w:rFonts w:ascii="Times New Roman"/>
          <w:b w:val="false"/>
          <w:i w:val="false"/>
          <w:color w:val="000000"/>
          <w:sz w:val="28"/>
        </w:rPr>
        <w:t>
      Жүктілігі және босануы бойынша не бала үш жасқа толғанға дейін оның күтіміне байланысты демалыста болған кезеңде заң консультанттары және еңбекке уақытша қабілетсіздігі салдарынан қатарынан екі айдан астам кәсіптік қызметті жүзеге асырмаған заң консультанттары мүшелік жарна төлеуден босатылады.</w:t>
      </w:r>
    </w:p>
    <w:bookmarkEnd w:id="276"/>
    <w:bookmarkStart w:name="z303" w:id="277"/>
    <w:p>
      <w:pPr>
        <w:spacing w:after="0"/>
        <w:ind w:left="0"/>
        <w:jc w:val="both"/>
      </w:pPr>
      <w:r>
        <w:rPr>
          <w:rFonts w:ascii="Times New Roman"/>
          <w:b w:val="false"/>
          <w:i w:val="false"/>
          <w:color w:val="000000"/>
          <w:sz w:val="28"/>
        </w:rPr>
        <w:t>
      Кәсіптік қызметін ауылдық елді мекендерде жүзеге асыратын не бір жылдан аз кәсіптік қызмет өтілі бар заң консультанттары мүшелік жарналарды белгіленген мөлшерлеменің елу пайызы мөлшерінде төлейді.</w:t>
      </w:r>
    </w:p>
    <w:bookmarkEnd w:id="277"/>
    <w:bookmarkStart w:name="z304" w:id="278"/>
    <w:p>
      <w:pPr>
        <w:spacing w:after="0"/>
        <w:ind w:left="0"/>
        <w:jc w:val="both"/>
      </w:pPr>
      <w:r>
        <w:rPr>
          <w:rFonts w:ascii="Times New Roman"/>
          <w:b w:val="false"/>
          <w:i w:val="false"/>
          <w:color w:val="000000"/>
          <w:sz w:val="28"/>
        </w:rPr>
        <w:t>
      Кіру жарналарына тыйым салынады.".</w:t>
      </w:r>
    </w:p>
    <w:bookmarkEnd w:id="278"/>
    <w:bookmarkStart w:name="z305" w:id="279"/>
    <w:p>
      <w:pPr>
        <w:spacing w:after="0"/>
        <w:ind w:left="0"/>
        <w:jc w:val="both"/>
      </w:pPr>
      <w:r>
        <w:rPr>
          <w:rFonts w:ascii="Times New Roman"/>
          <w:b w:val="false"/>
          <w:i w:val="false"/>
          <w:color w:val="000000"/>
          <w:sz w:val="28"/>
        </w:rPr>
        <w:t>
      2-бап.</w:t>
      </w:r>
    </w:p>
    <w:bookmarkEnd w:id="279"/>
    <w:bookmarkStart w:name="z306" w:id="280"/>
    <w:p>
      <w:pPr>
        <w:spacing w:after="0"/>
        <w:ind w:left="0"/>
        <w:jc w:val="both"/>
      </w:pPr>
      <w:r>
        <w:rPr>
          <w:rFonts w:ascii="Times New Roman"/>
          <w:b w:val="false"/>
          <w:i w:val="false"/>
          <w:color w:val="000000"/>
          <w:sz w:val="28"/>
        </w:rPr>
        <w:t xml:space="preserve">
      1. Осы Заң 2021 жылғы 11 қаңтардан бастап қолданысқа енгізілетін 1-баптың </w:t>
      </w:r>
      <w:r>
        <w:rPr>
          <w:rFonts w:ascii="Times New Roman"/>
          <w:b w:val="false"/>
          <w:i w:val="false"/>
          <w:color w:val="000000"/>
          <w:sz w:val="28"/>
        </w:rPr>
        <w:t>8-тармағын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80"/>
    <w:bookmarkStart w:name="z307" w:id="281"/>
    <w:p>
      <w:pPr>
        <w:spacing w:after="0"/>
        <w:ind w:left="0"/>
        <w:jc w:val="both"/>
      </w:pPr>
      <w:r>
        <w:rPr>
          <w:rFonts w:ascii="Times New Roman"/>
          <w:b w:val="false"/>
          <w:i w:val="false"/>
          <w:color w:val="000000"/>
          <w:sz w:val="28"/>
        </w:rPr>
        <w:t>
      2. Осы Заң қолданысқа енгізілгенге дейін заң консультанттары палаталарының тізіліміне енгізілген заң консультанттары палаталары осы Заң қолданысқа енгізілген күннен бастап алты ай ішінде өз қызметін осы Заң талаптарына сәйкес келтіреді.</w:t>
      </w:r>
    </w:p>
    <w:bookmarkEnd w:id="281"/>
    <w:bookmarkStart w:name="z308" w:id="282"/>
    <w:p>
      <w:pPr>
        <w:spacing w:after="0"/>
        <w:ind w:left="0"/>
        <w:jc w:val="both"/>
      </w:pPr>
      <w:r>
        <w:rPr>
          <w:rFonts w:ascii="Times New Roman"/>
          <w:b w:val="false"/>
          <w:i w:val="false"/>
          <w:color w:val="000000"/>
          <w:sz w:val="28"/>
        </w:rPr>
        <w:t>
      3. Заң консультанттарының палаталары осы баптың 2-тармағының талабын орындамаған жағдайда заң консультанттары палаталарының тізілімінен алып тасталуға тиіс.</w:t>
      </w:r>
    </w:p>
    <w:bookmarkEnd w:id="282"/>
    <w:bookmarkStart w:name="z309" w:id="283"/>
    <w:p>
      <w:pPr>
        <w:spacing w:after="0"/>
        <w:ind w:left="0"/>
        <w:jc w:val="both"/>
      </w:pPr>
      <w:r>
        <w:rPr>
          <w:rFonts w:ascii="Times New Roman"/>
          <w:b w:val="false"/>
          <w:i w:val="false"/>
          <w:color w:val="000000"/>
          <w:sz w:val="28"/>
        </w:rPr>
        <w:t xml:space="preserve">
      4. "Адвокаттық қызмет және заң көмегі туралы" Қазақстан Республикасы Заңының </w:t>
      </w:r>
      <w:r>
        <w:rPr>
          <w:rFonts w:ascii="Times New Roman"/>
          <w:b w:val="false"/>
          <w:i w:val="false"/>
          <w:color w:val="000000"/>
          <w:sz w:val="28"/>
        </w:rPr>
        <w:t>67-бабы</w:t>
      </w:r>
      <w:r>
        <w:rPr>
          <w:rFonts w:ascii="Times New Roman"/>
          <w:b w:val="false"/>
          <w:i w:val="false"/>
          <w:color w:val="000000"/>
          <w:sz w:val="28"/>
        </w:rPr>
        <w:t xml:space="preserve"> 2-тармағының екінші бөлігі 22) тармақшасының қолданысы 2026 жылғы 1 қаңтарға дейін тоқтатыла тұрсын, тоқтатыла тұру кезеңінде осы тармақша мынадай редакцияда қолданылады деп белгіленсін:</w:t>
      </w:r>
    </w:p>
    <w:bookmarkEnd w:id="283"/>
    <w:bookmarkStart w:name="z310" w:id="284"/>
    <w:p>
      <w:pPr>
        <w:spacing w:after="0"/>
        <w:ind w:left="0"/>
        <w:jc w:val="both"/>
      </w:pPr>
      <w:r>
        <w:rPr>
          <w:rFonts w:ascii="Times New Roman"/>
          <w:b w:val="false"/>
          <w:i w:val="false"/>
          <w:color w:val="000000"/>
          <w:sz w:val="28"/>
        </w:rPr>
        <w:t>
      "22) адвокаттар алқалары Республикалық адвокаттар алқасының жалпы мұқтаждықтарына аударатын ай сайынғы жарналардың мөлшері мен жүзеге асырылу тәртібін айқындау жатады, бұл ретте жарналардың мөлшері әрбір адвокат үшін есептелуге және тиісті қаржы жылына арналған республикалық бюджет туралы заңда белгіленген кемінде бір айлық есептік көрсеткішті құрауға тиіс.</w:t>
      </w:r>
    </w:p>
    <w:bookmarkEnd w:id="284"/>
    <w:bookmarkStart w:name="z311" w:id="285"/>
    <w:p>
      <w:pPr>
        <w:spacing w:after="0"/>
        <w:ind w:left="0"/>
        <w:jc w:val="both"/>
      </w:pPr>
      <w:r>
        <w:rPr>
          <w:rFonts w:ascii="Times New Roman"/>
          <w:b w:val="false"/>
          <w:i w:val="false"/>
          <w:color w:val="000000"/>
          <w:sz w:val="28"/>
        </w:rPr>
        <w:t xml:space="preserve">
      Адвокат "Адвокаттық қызмет және заң көмегі туралы" Қазақстан Республикасы Заңының </w:t>
      </w:r>
      <w:r>
        <w:rPr>
          <w:rFonts w:ascii="Times New Roman"/>
          <w:b w:val="false"/>
          <w:i w:val="false"/>
          <w:color w:val="000000"/>
          <w:sz w:val="28"/>
        </w:rPr>
        <w:t>55-бабы</w:t>
      </w:r>
      <w:r>
        <w:rPr>
          <w:rFonts w:ascii="Times New Roman"/>
          <w:b w:val="false"/>
          <w:i w:val="false"/>
          <w:color w:val="000000"/>
          <w:sz w:val="28"/>
        </w:rPr>
        <w:t xml:space="preserve"> 2-тармағының 6) тармақшасына сәйкес адвокаттар алқасына мүшелік жарна төлеуден босатылған жағдайда, ол үшін Республикалық адвокаттар алқасына ай сайынғы жарнаның мөлшері есептелмейді. Адвокат "Адвокаттық қызмет және заң көмегі туралы" Қазақстан Республикасы Заңының </w:t>
      </w:r>
      <w:r>
        <w:rPr>
          <w:rFonts w:ascii="Times New Roman"/>
          <w:b w:val="false"/>
          <w:i w:val="false"/>
          <w:color w:val="000000"/>
          <w:sz w:val="28"/>
        </w:rPr>
        <w:t>54-бабы</w:t>
      </w:r>
      <w:r>
        <w:rPr>
          <w:rFonts w:ascii="Times New Roman"/>
          <w:b w:val="false"/>
          <w:i w:val="false"/>
          <w:color w:val="000000"/>
          <w:sz w:val="28"/>
        </w:rPr>
        <w:t xml:space="preserve"> 2-тармағының 6) тармақшасына сәйкес белгіленген мөлшерлеменің елу пайызы мөлшерінде жарна төлеген кезде, ол үшін Республикалық адвокаттар алқасына ай сайынғы жарнаның мөлшері белгіленген жарнаның елу пайызы мөлшерінде есептеледі;".</w:t>
      </w:r>
    </w:p>
    <w:bookmarkEnd w:id="285"/>
    <w:bookmarkStart w:name="z312" w:id="286"/>
    <w:p>
      <w:pPr>
        <w:spacing w:after="0"/>
        <w:ind w:left="0"/>
        <w:jc w:val="both"/>
      </w:pPr>
      <w:r>
        <w:rPr>
          <w:rFonts w:ascii="Times New Roman"/>
          <w:b w:val="false"/>
          <w:i w:val="false"/>
          <w:color w:val="000000"/>
          <w:sz w:val="28"/>
        </w:rPr>
        <w:t xml:space="preserve">
      5. Осы Заңның 1-бабының 9-тармағы </w:t>
      </w:r>
      <w:r>
        <w:rPr>
          <w:rFonts w:ascii="Times New Roman"/>
          <w:b w:val="false"/>
          <w:i w:val="false"/>
          <w:color w:val="000000"/>
          <w:sz w:val="28"/>
        </w:rPr>
        <w:t>29) тармақшасы</w:t>
      </w:r>
      <w:r>
        <w:rPr>
          <w:rFonts w:ascii="Times New Roman"/>
          <w:b w:val="false"/>
          <w:i w:val="false"/>
          <w:color w:val="000000"/>
          <w:sz w:val="28"/>
        </w:rPr>
        <w:t xml:space="preserve"> он алтыншы абзацының қолданысы 2026 жылғы 1 қаңтарға дейін тоқтатыла тұрсын, тоқтатыла тұру кезеңінде осы абзац мынадай редакцияда қолданылады деп белгіленсін:</w:t>
      </w:r>
    </w:p>
    <w:bookmarkEnd w:id="286"/>
    <w:bookmarkStart w:name="z313" w:id="287"/>
    <w:p>
      <w:pPr>
        <w:spacing w:after="0"/>
        <w:ind w:left="0"/>
        <w:jc w:val="both"/>
      </w:pPr>
      <w:r>
        <w:rPr>
          <w:rFonts w:ascii="Times New Roman"/>
          <w:b w:val="false"/>
          <w:i w:val="false"/>
          <w:color w:val="000000"/>
          <w:sz w:val="28"/>
        </w:rPr>
        <w:t>
      "6. Республикалық заң консультанттары алқасының съезі Республикалық заң консультанттары алқасының жалпы мұқтаждықтарына заң консультанттарының палаталары аударатын ай сайынғы жарналардың мөлшері мен жүзеге асырылу тәртібін айқындайды, бұл ретте жарналардың мөлшері әрбір заң консультанты үшін есептелуге және тиісті қаржы жылына арналған республикалық бюджет туралы заңда белгіленген кемінде бір айлық есептік көрсеткішті құрауға тиіс.</w:t>
      </w:r>
    </w:p>
    <w:bookmarkEnd w:id="287"/>
    <w:bookmarkStart w:name="z314" w:id="288"/>
    <w:p>
      <w:pPr>
        <w:spacing w:after="0"/>
        <w:ind w:left="0"/>
        <w:jc w:val="both"/>
      </w:pPr>
      <w:r>
        <w:rPr>
          <w:rFonts w:ascii="Times New Roman"/>
          <w:b w:val="false"/>
          <w:i w:val="false"/>
          <w:color w:val="000000"/>
          <w:sz w:val="28"/>
        </w:rPr>
        <w:t xml:space="preserve">
      Заң консультанты "Адвокаттық қызмет және заң көмегі туралы" Қазақстан Республикасы Заңының </w:t>
      </w:r>
      <w:r>
        <w:rPr>
          <w:rFonts w:ascii="Times New Roman"/>
          <w:b w:val="false"/>
          <w:i w:val="false"/>
          <w:color w:val="000000"/>
          <w:sz w:val="28"/>
        </w:rPr>
        <w:t>88-бабына</w:t>
      </w:r>
      <w:r>
        <w:rPr>
          <w:rFonts w:ascii="Times New Roman"/>
          <w:b w:val="false"/>
          <w:i w:val="false"/>
          <w:color w:val="000000"/>
          <w:sz w:val="28"/>
        </w:rPr>
        <w:t xml:space="preserve"> сәйкес заң консультанттары палатасына мүшелік жарна төлеуден босатылған жағдайда, ол үшін Республикалық заң консультанттары алқасына жарнаның мөлшері есептелмейді. Заң консультанты "Адвокаттық қызмет және заң көмегі туралы" Қазақстан Республикасы Заңының </w:t>
      </w:r>
      <w:r>
        <w:rPr>
          <w:rFonts w:ascii="Times New Roman"/>
          <w:b w:val="false"/>
          <w:i w:val="false"/>
          <w:color w:val="000000"/>
          <w:sz w:val="28"/>
        </w:rPr>
        <w:t>88-бабына</w:t>
      </w:r>
      <w:r>
        <w:rPr>
          <w:rFonts w:ascii="Times New Roman"/>
          <w:b w:val="false"/>
          <w:i w:val="false"/>
          <w:color w:val="000000"/>
          <w:sz w:val="28"/>
        </w:rPr>
        <w:t xml:space="preserve"> сәйкес белгіленген мөлшерлеменің елу пайызы мөлшерінде жарна төлеген кезде, ол үшін Республикалық заң консультанттары алқасына ай сайынғы жарнаның мөлшері белгіленген жарнаның елу пайызы мөлшерінде есептеледі.".</w:t>
      </w:r>
    </w:p>
    <w:bookmarkEnd w:id="28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