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48aa" w14:textId="7c84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инклюзивті білім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26 маусымдағы № 56-VII ҚРЗ.</w:t>
      </w:r>
    </w:p>
    <w:p>
      <w:pPr>
        <w:spacing w:after="0"/>
        <w:ind w:left="0"/>
        <w:jc w:val="both"/>
      </w:pPr>
      <w:bookmarkStart w:name="z0"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"Кемтар балаларды әлеуметтік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xml:space="preserve">
      "1) білім алу үшін арнаулы жағдайлар – мүмкіндігі шектеулі балалардың оларсыз білім беру бағдарламаларын меңгеруі мүмкін болмайтын, арнаулы оқу және жеке дамыту бағдарламаларын,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 </w:t>
      </w:r>
    </w:p>
    <w:bookmarkEnd w:id="3"/>
    <w:bookmarkStart w:name="z5" w:id="4"/>
    <w:p>
      <w:pPr>
        <w:spacing w:after="0"/>
        <w:ind w:left="0"/>
        <w:jc w:val="both"/>
      </w:pPr>
      <w:r>
        <w:rPr>
          <w:rFonts w:ascii="Times New Roman"/>
          <w:b w:val="false"/>
          <w:i w:val="false"/>
          <w:color w:val="000000"/>
          <w:sz w:val="28"/>
        </w:rPr>
        <w:t>
      мынадай мазмұндағы 4-1) тармақшамен толықтырылсын:</w:t>
      </w:r>
    </w:p>
    <w:bookmarkEnd w:id="4"/>
    <w:bookmarkStart w:name="z6" w:id="5"/>
    <w:p>
      <w:pPr>
        <w:spacing w:after="0"/>
        <w:ind w:left="0"/>
        <w:jc w:val="both"/>
      </w:pPr>
      <w:r>
        <w:rPr>
          <w:rFonts w:ascii="Times New Roman"/>
          <w:b w:val="false"/>
          <w:i w:val="false"/>
          <w:color w:val="000000"/>
          <w:sz w:val="28"/>
        </w:rPr>
        <w:t>
      "4-1) диагностика – балалардың ауруының болу немесе болмау фактісін анықтауға бағытталған медициналық көрсетілетін қызметтер кешені;";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"медициналық психологиялық-педагогикалық"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w:t>
      </w:r>
    </w:p>
    <w:bookmarkStart w:name="z9" w:id="6"/>
    <w:p>
      <w:pPr>
        <w:spacing w:after="0"/>
        <w:ind w:left="0"/>
        <w:jc w:val="both"/>
      </w:pPr>
      <w:r>
        <w:rPr>
          <w:rFonts w:ascii="Times New Roman"/>
          <w:b w:val="false"/>
          <w:i w:val="false"/>
          <w:color w:val="000000"/>
          <w:sz w:val="28"/>
        </w:rPr>
        <w:t>
      мынадай мазмұндағы 13-1) тармақшамен толықтырылсын:</w:t>
      </w:r>
    </w:p>
    <w:bookmarkEnd w:id="6"/>
    <w:bookmarkStart w:name="z12" w:id="7"/>
    <w:p>
      <w:pPr>
        <w:spacing w:after="0"/>
        <w:ind w:left="0"/>
        <w:jc w:val="both"/>
      </w:pPr>
      <w:r>
        <w:rPr>
          <w:rFonts w:ascii="Times New Roman"/>
          <w:b w:val="false"/>
          <w:i w:val="false"/>
          <w:color w:val="000000"/>
          <w:sz w:val="28"/>
        </w:rPr>
        <w:t>
      "13-1) мүмкіндігі шектеулі балаларды әлеуметтiк және медициналық-педагогикалық түзеу арқылы қолдау – мүмкіндігі шектеулі балаларға тұрмыс-тiршiлiгiндегi шектелудi еңсеру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ұсынатын бiлiм беру, халықты әлеуметтiк қорғау, денсаулық сақтау ұйымдарының қызметi;";</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тармақшадағы</w:t>
      </w:r>
      <w:r>
        <w:rPr>
          <w:rFonts w:ascii="Times New Roman"/>
          <w:b w:val="false"/>
          <w:i w:val="false"/>
          <w:color w:val="000000"/>
          <w:sz w:val="28"/>
        </w:rPr>
        <w:t xml:space="preserve"> "кемтар", "оларды" деген сөздер тиісінше "мүмкіндігі шектеулі", "оларды психологиялық-педагогикалық қолдау,"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bookmarkStart w:name="z14"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4) тармақшасы алып тасталсын;</w:t>
      </w:r>
    </w:p>
    <w:bookmarkEnd w:id="8"/>
    <w:bookmarkStart w:name="z15"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1) тармақшасы мынадай редакцияда жазылсын:</w:t>
      </w:r>
    </w:p>
    <w:bookmarkEnd w:id="9"/>
    <w:bookmarkStart w:name="z16" w:id="10"/>
    <w:p>
      <w:pPr>
        <w:spacing w:after="0"/>
        <w:ind w:left="0"/>
        <w:jc w:val="both"/>
      </w:pPr>
      <w:r>
        <w:rPr>
          <w:rFonts w:ascii="Times New Roman"/>
          <w:b w:val="false"/>
          <w:i w:val="false"/>
          <w:color w:val="000000"/>
          <w:sz w:val="28"/>
        </w:rPr>
        <w:t>
      "1) босандыру қызметтерін көрсететін денсаулық сақтау субъектілерінде (объектілерінде), медициналық-санитариялық алғашқы көмек және (немесе) консультациялық-диагностикалық көмек көрсететін денсаулық сақтау ұйымдарында "қатер" тобындағы балаларды барынша ерте анықтау үшін скрининг ұйымдастыру және скрининг нәтижелері мен "қатер" тобындағы балаларды психологиялық-медициналық-педагогикалық консультацияларға жіберу тәртібін айқындайды;";</w:t>
      </w:r>
    </w:p>
    <w:bookmarkEnd w:id="10"/>
    <w:bookmarkStart w:name="z17"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1) тармақша алып тасталсын;</w:t>
      </w:r>
    </w:p>
    <w:bookmarkEnd w:id="12"/>
    <w:bookmarkStart w:name="z19" w:id="13"/>
    <w:p>
      <w:pPr>
        <w:spacing w:after="0"/>
        <w:ind w:left="0"/>
        <w:jc w:val="both"/>
      </w:pPr>
      <w:r>
        <w:rPr>
          <w:rFonts w:ascii="Times New Roman"/>
          <w:b w:val="false"/>
          <w:i w:val="false"/>
          <w:color w:val="000000"/>
          <w:sz w:val="28"/>
        </w:rPr>
        <w:t>
      2) тармақша мынадай редакцияда жазылсын:</w:t>
      </w:r>
    </w:p>
    <w:bookmarkEnd w:id="13"/>
    <w:bookmarkStart w:name="z20" w:id="14"/>
    <w:p>
      <w:pPr>
        <w:spacing w:after="0"/>
        <w:ind w:left="0"/>
        <w:jc w:val="both"/>
      </w:pPr>
      <w:r>
        <w:rPr>
          <w:rFonts w:ascii="Times New Roman"/>
          <w:b w:val="false"/>
          <w:i w:val="false"/>
          <w:color w:val="000000"/>
          <w:sz w:val="28"/>
        </w:rPr>
        <w:t>
      "2) бiлiм алу үшін арнаулы жағдайлардың бірыңғай қағидаттары мен нормативтерiн айқындайды;";</w:t>
      </w:r>
    </w:p>
    <w:bookmarkEnd w:id="14"/>
    <w:bookmarkStart w:name="z21" w:id="15"/>
    <w:p>
      <w:pPr>
        <w:spacing w:after="0"/>
        <w:ind w:left="0"/>
        <w:jc w:val="both"/>
      </w:pPr>
      <w:r>
        <w:rPr>
          <w:rFonts w:ascii="Times New Roman"/>
          <w:b w:val="false"/>
          <w:i w:val="false"/>
          <w:color w:val="000000"/>
          <w:sz w:val="28"/>
        </w:rPr>
        <w:t xml:space="preserve">
      3) тармақша алып тасталсын; </w:t>
      </w:r>
    </w:p>
    <w:bookmarkEnd w:id="15"/>
    <w:bookmarkStart w:name="z22"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8-баптың</w:t>
      </w:r>
      <w:r>
        <w:rPr>
          <w:rFonts w:ascii="Times New Roman"/>
          <w:b w:val="false"/>
          <w:i w:val="false"/>
          <w:color w:val="000000"/>
          <w:sz w:val="28"/>
        </w:rPr>
        <w:t xml:space="preserve"> 2-тармағының 3) және 4) тармақшалары мынадай редакцияда жазылсын:</w:t>
      </w:r>
    </w:p>
    <w:bookmarkEnd w:id="16"/>
    <w:bookmarkStart w:name="z23" w:id="17"/>
    <w:p>
      <w:pPr>
        <w:spacing w:after="0"/>
        <w:ind w:left="0"/>
        <w:jc w:val="both"/>
      </w:pPr>
      <w:r>
        <w:rPr>
          <w:rFonts w:ascii="Times New Roman"/>
          <w:b w:val="false"/>
          <w:i w:val="false"/>
          <w:color w:val="000000"/>
          <w:sz w:val="28"/>
        </w:rPr>
        <w:t>
      "3) босандыру қызметтерін көрсететін денсаулық сақтау субъектілерінде (объектілерінде), медициналық-санитариялық алғашқы көмек және (немесе) консультациялық-диагностикалық көмек көрсететін денсаулық сақтау ұйымдарында скрининг ұйымдастырады;</w:t>
      </w:r>
    </w:p>
    <w:bookmarkEnd w:id="17"/>
    <w:bookmarkStart w:name="z24" w:id="18"/>
    <w:p>
      <w:pPr>
        <w:spacing w:after="0"/>
        <w:ind w:left="0"/>
        <w:jc w:val="both"/>
      </w:pPr>
      <w:r>
        <w:rPr>
          <w:rFonts w:ascii="Times New Roman"/>
          <w:b w:val="false"/>
          <w:i w:val="false"/>
          <w:color w:val="000000"/>
          <w:sz w:val="28"/>
        </w:rPr>
        <w:t>
      4) скрининг нәтижелерiн және "қатер" тобындағы балаларды ата-анасының немесе өзге заңды өкілдерінің келісуімен психологиялық-медициналық-педагогикалық консультацияларға жiберудi қамтамасыз етедi;";</w:t>
      </w:r>
    </w:p>
    <w:bookmarkEnd w:id="18"/>
    <w:bookmarkStart w:name="z25"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p>
    <w:bookmarkEnd w:id="19"/>
    <w:bookmarkStart w:name="z26" w:id="20"/>
    <w:p>
      <w:pPr>
        <w:spacing w:after="0"/>
        <w:ind w:left="0"/>
        <w:jc w:val="both"/>
      </w:pPr>
      <w:r>
        <w:rPr>
          <w:rFonts w:ascii="Times New Roman"/>
          <w:b w:val="false"/>
          <w:i w:val="false"/>
          <w:color w:val="000000"/>
          <w:sz w:val="28"/>
        </w:rPr>
        <w:t>
      1-тармақ мынадай редакцияда жазылсын:</w:t>
      </w:r>
    </w:p>
    <w:bookmarkEnd w:id="20"/>
    <w:bookmarkStart w:name="z27" w:id="21"/>
    <w:p>
      <w:pPr>
        <w:spacing w:after="0"/>
        <w:ind w:left="0"/>
        <w:jc w:val="both"/>
      </w:pPr>
      <w:r>
        <w:rPr>
          <w:rFonts w:ascii="Times New Roman"/>
          <w:b w:val="false"/>
          <w:i w:val="false"/>
          <w:color w:val="000000"/>
          <w:sz w:val="28"/>
        </w:rPr>
        <w:t>
      "1. Медициналық қызметтерді профилактикалық, диагностикалық, емдеу, оңалту және паллиативтік бағыты бар денсаулық сақтау субъектілері көрсетеді.";</w:t>
      </w:r>
    </w:p>
    <w:bookmarkEnd w:id="21"/>
    <w:bookmarkStart w:name="z28" w:id="22"/>
    <w:p>
      <w:pPr>
        <w:spacing w:after="0"/>
        <w:ind w:left="0"/>
        <w:jc w:val="both"/>
      </w:pPr>
      <w:r>
        <w:rPr>
          <w:rFonts w:ascii="Times New Roman"/>
          <w:b w:val="false"/>
          <w:i w:val="false"/>
          <w:color w:val="000000"/>
          <w:sz w:val="28"/>
        </w:rPr>
        <w:t xml:space="preserve">
      3-тармақтағы "Кемтар", "заңдарында", "арнаулы түзеу ұйымдары" деген сөздер тиісінше "Мүмкіндігі шектеулі", "заңнамасында", "білім беру ұйымдары" деген сөздермен ауыстырылсын; </w:t>
      </w:r>
    </w:p>
    <w:bookmarkEnd w:id="22"/>
    <w:bookmarkStart w:name="z29" w:id="23"/>
    <w:p>
      <w:pPr>
        <w:spacing w:after="0"/>
        <w:ind w:left="0"/>
        <w:jc w:val="both"/>
      </w:pPr>
      <w:r>
        <w:rPr>
          <w:rFonts w:ascii="Times New Roman"/>
          <w:b w:val="false"/>
          <w:i w:val="false"/>
          <w:color w:val="000000"/>
          <w:sz w:val="28"/>
        </w:rPr>
        <w:t>
      4-тармақ мынадай редакцияда жазылсын:</w:t>
      </w:r>
    </w:p>
    <w:bookmarkEnd w:id="23"/>
    <w:bookmarkStart w:name="z30" w:id="24"/>
    <w:p>
      <w:pPr>
        <w:spacing w:after="0"/>
        <w:ind w:left="0"/>
        <w:jc w:val="both"/>
      </w:pPr>
      <w:r>
        <w:rPr>
          <w:rFonts w:ascii="Times New Roman"/>
          <w:b w:val="false"/>
          <w:i w:val="false"/>
          <w:color w:val="000000"/>
          <w:sz w:val="28"/>
        </w:rPr>
        <w:t>
      "4. Көрсетілетін арнаулы білім беру қызметтеріне:</w:t>
      </w:r>
    </w:p>
    <w:bookmarkEnd w:id="24"/>
    <w:bookmarkStart w:name="z31" w:id="25"/>
    <w:p>
      <w:pPr>
        <w:spacing w:after="0"/>
        <w:ind w:left="0"/>
        <w:jc w:val="both"/>
      </w:pPr>
      <w:r>
        <w:rPr>
          <w:rFonts w:ascii="Times New Roman"/>
          <w:b w:val="false"/>
          <w:i w:val="false"/>
          <w:color w:val="000000"/>
          <w:sz w:val="28"/>
        </w:rPr>
        <w:t xml:space="preserve">
      1) ерекше білім беру қажеттіліктерін бағалау мақсатында балаларды тереңдетіп және кешенді зерттеп-қарау; </w:t>
      </w:r>
    </w:p>
    <w:bookmarkEnd w:id="25"/>
    <w:bookmarkStart w:name="z32" w:id="26"/>
    <w:p>
      <w:pPr>
        <w:spacing w:after="0"/>
        <w:ind w:left="0"/>
        <w:jc w:val="both"/>
      </w:pPr>
      <w:r>
        <w:rPr>
          <w:rFonts w:ascii="Times New Roman"/>
          <w:b w:val="false"/>
          <w:i w:val="false"/>
          <w:color w:val="000000"/>
          <w:sz w:val="28"/>
        </w:rPr>
        <w:t xml:space="preserve">
      2) мүмкіндігі шектеулі балаларды арнаулы психологиялық-педагогикалық қолдау; </w:t>
      </w:r>
    </w:p>
    <w:bookmarkEnd w:id="26"/>
    <w:bookmarkStart w:name="z33" w:id="27"/>
    <w:p>
      <w:pPr>
        <w:spacing w:after="0"/>
        <w:ind w:left="0"/>
        <w:jc w:val="both"/>
      </w:pPr>
      <w:r>
        <w:rPr>
          <w:rFonts w:ascii="Times New Roman"/>
          <w:b w:val="false"/>
          <w:i w:val="false"/>
          <w:color w:val="000000"/>
          <w:sz w:val="28"/>
        </w:rPr>
        <w:t>
      3) арнаулы оқу бағдарламалары бойынша оқыту және тәрбие беру;</w:t>
      </w:r>
    </w:p>
    <w:bookmarkEnd w:id="27"/>
    <w:bookmarkStart w:name="z34" w:id="28"/>
    <w:p>
      <w:pPr>
        <w:spacing w:after="0"/>
        <w:ind w:left="0"/>
        <w:jc w:val="both"/>
      </w:pPr>
      <w:r>
        <w:rPr>
          <w:rFonts w:ascii="Times New Roman"/>
          <w:b w:val="false"/>
          <w:i w:val="false"/>
          <w:color w:val="000000"/>
          <w:sz w:val="28"/>
        </w:rPr>
        <w:t>
      4) Қазақстан Республикасының заңнамасына сәйкес көрсетілетін өзге де қызметтер жатады.";</w:t>
      </w:r>
    </w:p>
    <w:bookmarkEnd w:id="28"/>
    <w:bookmarkStart w:name="z35" w:id="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10-бапта</w:t>
      </w:r>
      <w:r>
        <w:rPr>
          <w:rFonts w:ascii="Times New Roman"/>
          <w:b w:val="false"/>
          <w:i w:val="false"/>
          <w:color w:val="000000"/>
          <w:sz w:val="28"/>
        </w:rPr>
        <w:t>:</w:t>
      </w:r>
    </w:p>
    <w:bookmarkEnd w:id="29"/>
    <w:bookmarkStart w:name="z36" w:id="30"/>
    <w:p>
      <w:pPr>
        <w:spacing w:after="0"/>
        <w:ind w:left="0"/>
        <w:jc w:val="both"/>
      </w:pPr>
      <w:r>
        <w:rPr>
          <w:rFonts w:ascii="Times New Roman"/>
          <w:b w:val="false"/>
          <w:i w:val="false"/>
          <w:color w:val="000000"/>
          <w:sz w:val="28"/>
        </w:rPr>
        <w:t>
      1-тармақтың бірінші бөлігі мынадай редакцияда жазылсын:</w:t>
      </w:r>
    </w:p>
    <w:bookmarkEnd w:id="30"/>
    <w:bookmarkStart w:name="z37" w:id="31"/>
    <w:p>
      <w:pPr>
        <w:spacing w:after="0"/>
        <w:ind w:left="0"/>
        <w:jc w:val="both"/>
      </w:pPr>
      <w:r>
        <w:rPr>
          <w:rFonts w:ascii="Times New Roman"/>
          <w:b w:val="false"/>
          <w:i w:val="false"/>
          <w:color w:val="000000"/>
          <w:sz w:val="28"/>
        </w:rPr>
        <w:t>
      "1. Психологиялық-медициналық-педагогикалық консультация балаларды зерттеп-қарауды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балаларды арнаулы психологиялық-педагогикалық қолдауға жіберетін білім беру ұйымы болып табылады.";</w:t>
      </w:r>
    </w:p>
    <w:bookmarkEnd w:id="31"/>
    <w:bookmarkStart w:name="z38" w:id="32"/>
    <w:p>
      <w:pPr>
        <w:spacing w:after="0"/>
        <w:ind w:left="0"/>
        <w:jc w:val="both"/>
      </w:pPr>
      <w:r>
        <w:rPr>
          <w:rFonts w:ascii="Times New Roman"/>
          <w:b w:val="false"/>
          <w:i w:val="false"/>
          <w:color w:val="000000"/>
          <w:sz w:val="28"/>
        </w:rPr>
        <w:t>
      2-тармақтағы "кемтар балаларды арнаулы түзеу" деген сөздер "мүмкіндігі шектеулі балаларды арнаулы білім беру" деген сөздермен ауыстырылсын;</w:t>
      </w:r>
    </w:p>
    <w:bookmarkEnd w:id="32"/>
    <w:bookmarkStart w:name="z39" w:id="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11-бапта</w:t>
      </w:r>
      <w:r>
        <w:rPr>
          <w:rFonts w:ascii="Times New Roman"/>
          <w:b w:val="false"/>
          <w:i w:val="false"/>
          <w:color w:val="000000"/>
          <w:sz w:val="28"/>
        </w:rPr>
        <w:t>:</w:t>
      </w:r>
    </w:p>
    <w:bookmarkEnd w:id="33"/>
    <w:bookmarkStart w:name="z40" w:id="34"/>
    <w:p>
      <w:pPr>
        <w:spacing w:after="0"/>
        <w:ind w:left="0"/>
        <w:jc w:val="both"/>
      </w:pPr>
      <w:r>
        <w:rPr>
          <w:rFonts w:ascii="Times New Roman"/>
          <w:b w:val="false"/>
          <w:i w:val="false"/>
          <w:color w:val="000000"/>
          <w:sz w:val="28"/>
        </w:rPr>
        <w:t>
      1-тармақ алып тасталсын;</w:t>
      </w:r>
    </w:p>
    <w:bookmarkEnd w:id="34"/>
    <w:bookmarkStart w:name="z41" w:id="35"/>
    <w:p>
      <w:pPr>
        <w:spacing w:after="0"/>
        <w:ind w:left="0"/>
        <w:jc w:val="both"/>
      </w:pPr>
      <w:r>
        <w:rPr>
          <w:rFonts w:ascii="Times New Roman"/>
          <w:b w:val="false"/>
          <w:i w:val="false"/>
          <w:color w:val="000000"/>
          <w:sz w:val="28"/>
        </w:rPr>
        <w:t>
      3-тармақ мынадай редакцияда жазылсын:</w:t>
      </w:r>
    </w:p>
    <w:bookmarkEnd w:id="35"/>
    <w:bookmarkStart w:name="z42" w:id="36"/>
    <w:p>
      <w:pPr>
        <w:spacing w:after="0"/>
        <w:ind w:left="0"/>
        <w:jc w:val="both"/>
      </w:pPr>
      <w:r>
        <w:rPr>
          <w:rFonts w:ascii="Times New Roman"/>
          <w:b w:val="false"/>
          <w:i w:val="false"/>
          <w:color w:val="000000"/>
          <w:sz w:val="28"/>
        </w:rPr>
        <w:t>
      "3.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көруі және (немесе) естуі және (немесе) сөйлеуі бұзылған балалардың білім алуы үшін арнаулы жағдайлар жасайды.";</w:t>
      </w:r>
    </w:p>
    <w:bookmarkEnd w:id="36"/>
    <w:bookmarkStart w:name="z43" w:id="3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14-баптың</w:t>
      </w:r>
      <w:r>
        <w:rPr>
          <w:rFonts w:ascii="Times New Roman"/>
          <w:b w:val="false"/>
          <w:i w:val="false"/>
          <w:color w:val="000000"/>
          <w:sz w:val="28"/>
        </w:rPr>
        <w:t xml:space="preserve"> 3-тармағындағы "Кемтар", ", арнаулы түзеу ұйымдарында жүзеге асырылады" деген сөздер тиісінше "Мүмкіндігі шектеулі", "жүзеге асырылады" деген сөздермен ауыстырылсын;</w:t>
      </w:r>
    </w:p>
    <w:bookmarkEnd w:id="37"/>
    <w:bookmarkStart w:name="z44" w:id="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15-баптың</w:t>
      </w:r>
      <w:r>
        <w:rPr>
          <w:rFonts w:ascii="Times New Roman"/>
          <w:b w:val="false"/>
          <w:i w:val="false"/>
          <w:color w:val="000000"/>
          <w:sz w:val="28"/>
        </w:rPr>
        <w:t xml:space="preserve"> 1-тармағында: </w:t>
      </w:r>
    </w:p>
    <w:bookmarkEnd w:id="38"/>
    <w:bookmarkStart w:name="z45" w:id="39"/>
    <w:p>
      <w:pPr>
        <w:spacing w:after="0"/>
        <w:ind w:left="0"/>
        <w:jc w:val="both"/>
      </w:pPr>
      <w:r>
        <w:rPr>
          <w:rFonts w:ascii="Times New Roman"/>
          <w:b w:val="false"/>
          <w:i w:val="false"/>
          <w:color w:val="000000"/>
          <w:sz w:val="28"/>
        </w:rPr>
        <w:t>
      2) тармақшадағы "мемлекеттiк медициналық ұйымдарда", "заңдарында", "тексерілуге" деген сөздер тиісінше "денсаулық сақтау субъектілерінде", "заңнамасында", "зерттеп-қаралуға" деген сөздермен ауыстырылсын;</w:t>
      </w:r>
    </w:p>
    <w:bookmarkEnd w:id="39"/>
    <w:bookmarkStart w:name="z46" w:id="40"/>
    <w:p>
      <w:pPr>
        <w:spacing w:after="0"/>
        <w:ind w:left="0"/>
        <w:jc w:val="both"/>
      </w:pPr>
      <w:r>
        <w:rPr>
          <w:rFonts w:ascii="Times New Roman"/>
          <w:b w:val="false"/>
          <w:i w:val="false"/>
          <w:color w:val="000000"/>
          <w:sz w:val="28"/>
        </w:rPr>
        <w:t>
      5) тармақшадағы "жалпы бiлiм беретiн оқу орындарында" деген сөздер "білім беру ұйымдарында" деген сөздермен ауыстырылсын;</w:t>
      </w:r>
    </w:p>
    <w:bookmarkEnd w:id="40"/>
    <w:bookmarkStart w:name="z47" w:id="41"/>
    <w:p>
      <w:pPr>
        <w:spacing w:after="0"/>
        <w:ind w:left="0"/>
        <w:jc w:val="both"/>
      </w:pPr>
      <w:r>
        <w:rPr>
          <w:rFonts w:ascii="Times New Roman"/>
          <w:b w:val="false"/>
          <w:i w:val="false"/>
          <w:color w:val="000000"/>
          <w:sz w:val="28"/>
        </w:rPr>
        <w:t>
      6) тармақшадағы "оқу орындарында" деген сөздер "білім беру ұйымдарында" деген сөздермен ауыстырылсын.</w:t>
      </w:r>
    </w:p>
    <w:bookmarkEnd w:id="41"/>
    <w:bookmarkStart w:name="z48" w:id="42"/>
    <w:p>
      <w:pPr>
        <w:spacing w:after="0"/>
        <w:ind w:left="0"/>
        <w:jc w:val="both"/>
      </w:pPr>
      <w:r>
        <w:rPr>
          <w:rFonts w:ascii="Times New Roman"/>
          <w:b w:val="false"/>
          <w:i w:val="false"/>
          <w:color w:val="000000"/>
          <w:sz w:val="28"/>
        </w:rPr>
        <w:t xml:space="preserve">
      2.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3-тармағындағы "Арнаулы", "кемтар", "береді" деген сөздер тиісінше "Ерекше білім беру қажеттіліктерін бағалауға сәйкес арнаулы", "мүмкіндігі шектеулі", "бөлінеді" деген сөздермен ауыстырылсын. </w:t>
      </w:r>
    </w:p>
    <w:bookmarkStart w:name="z50" w:id="43"/>
    <w:p>
      <w:pPr>
        <w:spacing w:after="0"/>
        <w:ind w:left="0"/>
        <w:jc w:val="both"/>
      </w:pPr>
      <w:r>
        <w:rPr>
          <w:rFonts w:ascii="Times New Roman"/>
          <w:b w:val="false"/>
          <w:i w:val="false"/>
          <w:color w:val="000000"/>
          <w:sz w:val="28"/>
        </w:rPr>
        <w:t xml:space="preserve">
      3.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
    <w:bookmarkStart w:name="z51"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3) тармақшасы алып тасталсын; </w:t>
      </w:r>
    </w:p>
    <w:bookmarkEnd w:id="44"/>
    <w:bookmarkStart w:name="z52" w:id="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29-баптың</w:t>
      </w:r>
      <w:r>
        <w:rPr>
          <w:rFonts w:ascii="Times New Roman"/>
          <w:b w:val="false"/>
          <w:i w:val="false"/>
          <w:color w:val="000000"/>
          <w:sz w:val="28"/>
        </w:rPr>
        <w:t xml:space="preserve"> 5-тармағы алып тасталсын.</w:t>
      </w:r>
    </w:p>
    <w:bookmarkEnd w:id="45"/>
    <w:bookmarkStart w:name="z53" w:id="46"/>
    <w:p>
      <w:pPr>
        <w:spacing w:after="0"/>
        <w:ind w:left="0"/>
        <w:jc w:val="both"/>
      </w:pPr>
      <w:r>
        <w:rPr>
          <w:rFonts w:ascii="Times New Roman"/>
          <w:b w:val="false"/>
          <w:i w:val="false"/>
          <w:color w:val="000000"/>
          <w:sz w:val="28"/>
        </w:rPr>
        <w:t xml:space="preserve">
      4.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6"/>
    <w:bookmarkStart w:name="z54" w:id="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 xml:space="preserve">19-2) </w:t>
      </w:r>
      <w:r>
        <w:rPr>
          <w:rFonts w:ascii="Times New Roman"/>
          <w:b w:val="false"/>
          <w:i w:val="false"/>
          <w:color w:val="000000"/>
          <w:sz w:val="28"/>
        </w:rPr>
        <w:t xml:space="preserve"> және </w:t>
      </w:r>
      <w:r>
        <w:rPr>
          <w:rFonts w:ascii="Times New Roman"/>
          <w:b w:val="false"/>
          <w:i w:val="false"/>
          <w:color w:val="000000"/>
          <w:sz w:val="28"/>
        </w:rPr>
        <w:t>19-3) тармақшалар</w:t>
      </w:r>
      <w:r>
        <w:rPr>
          <w:rFonts w:ascii="Times New Roman"/>
          <w:b w:val="false"/>
          <w:i w:val="false"/>
          <w:color w:val="000000"/>
          <w:sz w:val="28"/>
        </w:rPr>
        <w:t xml:space="preserve"> мынадай редакцияда жазылсын:</w:t>
      </w:r>
    </w:p>
    <w:bookmarkStart w:name="z56" w:id="48"/>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48"/>
    <w:bookmarkStart w:name="z57" w:id="49"/>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9"/>
    <w:bookmarkStart w:name="z58" w:id="50"/>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50"/>
    <w:bookmarkStart w:name="z59" w:id="51"/>
    <w:p>
      <w:pPr>
        <w:spacing w:after="0"/>
        <w:ind w:left="0"/>
        <w:jc w:val="both"/>
      </w:pPr>
      <w:r>
        <w:rPr>
          <w:rFonts w:ascii="Times New Roman"/>
          <w:b w:val="false"/>
          <w:i w:val="false"/>
          <w:color w:val="000000"/>
          <w:sz w:val="28"/>
        </w:rPr>
        <w:t>
      мынадай мазмұндағы 19-4) тармақшамен толықтырылсын:</w:t>
      </w:r>
    </w:p>
    <w:bookmarkEnd w:id="51"/>
    <w:bookmarkStart w:name="z60" w:id="52"/>
    <w:p>
      <w:pPr>
        <w:spacing w:after="0"/>
        <w:ind w:left="0"/>
        <w:jc w:val="both"/>
      </w:pPr>
      <w:r>
        <w:rPr>
          <w:rFonts w:ascii="Times New Roman"/>
          <w:b w:val="false"/>
          <w:i w:val="false"/>
          <w:color w:val="000000"/>
          <w:sz w:val="28"/>
        </w:rPr>
        <w:t xml:space="preserve">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 </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62" w:id="53"/>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42-1) тармақша</w:t>
      </w:r>
      <w:r>
        <w:rPr>
          <w:rFonts w:ascii="Times New Roman"/>
          <w:b w:val="false"/>
          <w:i w:val="false"/>
          <w:color w:val="000000"/>
          <w:sz w:val="28"/>
        </w:rPr>
        <w:t xml:space="preserve"> "бағдарламаларын" деген сөзден кейін ", жеке дамыту бағдарламаларын"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w:t>
      </w:r>
      <w:r>
        <w:rPr>
          <w:rFonts w:ascii="Times New Roman"/>
          <w:b w:val="false"/>
          <w:i w:val="false"/>
          <w:color w:val="000000"/>
          <w:sz w:val="28"/>
        </w:rPr>
        <w:t xml:space="preserve"> "орта білім беру," деген сөздерден кейін "мүмкіндігі шектеулі балаларды арнаулы психологиялық-педагогикалық қолдау," деген сөздермен толықтырылсын;</w:t>
      </w:r>
    </w:p>
    <w:bookmarkStart w:name="z65" w:id="54"/>
    <w:p>
      <w:pPr>
        <w:spacing w:after="0"/>
        <w:ind w:left="0"/>
        <w:jc w:val="both"/>
      </w:pPr>
      <w:r>
        <w:rPr>
          <w:rFonts w:ascii="Times New Roman"/>
          <w:b w:val="false"/>
          <w:i w:val="false"/>
          <w:color w:val="000000"/>
          <w:sz w:val="28"/>
        </w:rPr>
        <w:t xml:space="preserve">
      мынадай мазмұндағы 45-3) тармақшамен толықтырылсын: </w:t>
      </w:r>
    </w:p>
    <w:bookmarkEnd w:id="54"/>
    <w:bookmarkStart w:name="z66" w:id="55"/>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49-2) тармақша</w:t>
      </w:r>
      <w:r>
        <w:rPr>
          <w:rFonts w:ascii="Times New Roman"/>
          <w:b w:val="false"/>
          <w:i w:val="false"/>
          <w:color w:val="000000"/>
          <w:sz w:val="28"/>
        </w:rPr>
        <w:t xml:space="preserve"> "бастауыш" деген сөздің алдынан "мектепке дейінгі тәрбие беру мен оқытудың,"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50-3) тармақша</w:t>
      </w:r>
      <w:r>
        <w:rPr>
          <w:rFonts w:ascii="Times New Roman"/>
          <w:b w:val="false"/>
          <w:i w:val="false"/>
          <w:color w:val="000000"/>
          <w:sz w:val="28"/>
        </w:rPr>
        <w:t xml:space="preserve"> мынадай редакцияда жазылсын: </w:t>
      </w:r>
    </w:p>
    <w:bookmarkStart w:name="z69" w:id="56"/>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56"/>
    <w:bookmarkStart w:name="z70" w:id="57"/>
    <w:p>
      <w:pPr>
        <w:spacing w:after="0"/>
        <w:ind w:left="0"/>
        <w:jc w:val="both"/>
      </w:pPr>
      <w:r>
        <w:rPr>
          <w:rFonts w:ascii="Times New Roman"/>
          <w:b w:val="false"/>
          <w:i w:val="false"/>
          <w:color w:val="000000"/>
          <w:sz w:val="28"/>
        </w:rPr>
        <w:t>
      мынадай мазмұндағы 50-4) тармақшамен толықтырылсын:</w:t>
      </w:r>
    </w:p>
    <w:bookmarkEnd w:id="57"/>
    <w:bookmarkStart w:name="z71" w:id="58"/>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58"/>
    <w:bookmarkStart w:name="z72" w:id="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59"/>
    <w:bookmarkStart w:name="z73" w:id="60"/>
    <w:p>
      <w:pPr>
        <w:spacing w:after="0"/>
        <w:ind w:left="0"/>
        <w:jc w:val="both"/>
      </w:pPr>
      <w:r>
        <w:rPr>
          <w:rFonts w:ascii="Times New Roman"/>
          <w:b w:val="false"/>
          <w:i w:val="false"/>
          <w:color w:val="000000"/>
          <w:sz w:val="28"/>
        </w:rPr>
        <w:t>
      бірінші бөлікте:</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"бастауыш" деген сөздің алдынан "мектепке дейінгі тәрбие беру мен оқыту бағдарламаларын," деген сөздермен толықтырылсын; </w:t>
      </w:r>
    </w:p>
    <w:bookmarkStart w:name="z75" w:id="61"/>
    <w:p>
      <w:pPr>
        <w:spacing w:after="0"/>
        <w:ind w:left="0"/>
        <w:jc w:val="both"/>
      </w:pPr>
      <w:r>
        <w:rPr>
          <w:rFonts w:ascii="Times New Roman"/>
          <w:b w:val="false"/>
          <w:i w:val="false"/>
          <w:color w:val="000000"/>
          <w:sz w:val="28"/>
        </w:rPr>
        <w:t>
      мынадай мазмұндағы 11-3) және 11-4) тармақшалармен толықтырылсын:</w:t>
      </w:r>
    </w:p>
    <w:bookmarkEnd w:id="61"/>
    <w:bookmarkStart w:name="z76" w:id="62"/>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bookmarkEnd w:id="62"/>
    <w:bookmarkStart w:name="z77" w:id="63"/>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 тармақшадағы</w:t>
      </w:r>
      <w:r>
        <w:rPr>
          <w:rFonts w:ascii="Times New Roman"/>
          <w:b w:val="false"/>
          <w:i w:val="false"/>
          <w:color w:val="000000"/>
          <w:sz w:val="28"/>
        </w:rPr>
        <w:t xml:space="preserve"> "мектепке дейінгі" деген сөздер "мектепке дейінгі тәрбие беру мен оқыту бағдарламаларын"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тармақшадағы</w:t>
      </w:r>
      <w:r>
        <w:rPr>
          <w:rFonts w:ascii="Times New Roman"/>
          <w:b w:val="false"/>
          <w:i w:val="false"/>
          <w:color w:val="000000"/>
          <w:sz w:val="28"/>
        </w:rPr>
        <w:t xml:space="preserve"> "конкурстық" деген сөз алып тасталсын;</w:t>
      </w:r>
    </w:p>
    <w:bookmarkStart w:name="z80" w:id="64"/>
    <w:p>
      <w:pPr>
        <w:spacing w:after="0"/>
        <w:ind w:left="0"/>
        <w:jc w:val="both"/>
      </w:pPr>
      <w:r>
        <w:rPr>
          <w:rFonts w:ascii="Times New Roman"/>
          <w:b w:val="false"/>
          <w:i w:val="false"/>
          <w:color w:val="000000"/>
          <w:sz w:val="28"/>
        </w:rPr>
        <w:t xml:space="preserve">
      мынадай мазмұндағы 43-4) тармақшамен толықтырылсын: </w:t>
      </w:r>
    </w:p>
    <w:bookmarkEnd w:id="64"/>
    <w:bookmarkStart w:name="z81" w:id="65"/>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65"/>
    <w:bookmarkStart w:name="z82" w:id="66"/>
    <w:p>
      <w:pPr>
        <w:spacing w:after="0"/>
        <w:ind w:left="0"/>
        <w:jc w:val="both"/>
      </w:pPr>
      <w:r>
        <w:rPr>
          <w:rFonts w:ascii="Times New Roman"/>
          <w:b w:val="false"/>
          <w:i w:val="false"/>
          <w:color w:val="000000"/>
          <w:sz w:val="28"/>
        </w:rPr>
        <w:t>
      екінші бөлік:</w:t>
      </w:r>
    </w:p>
    <w:bookmarkEnd w:id="66"/>
    <w:bookmarkStart w:name="z83" w:id="67"/>
    <w:p>
      <w:pPr>
        <w:spacing w:after="0"/>
        <w:ind w:left="0"/>
        <w:jc w:val="both"/>
      </w:pPr>
      <w:r>
        <w:rPr>
          <w:rFonts w:ascii="Times New Roman"/>
          <w:b w:val="false"/>
          <w:i w:val="false"/>
          <w:color w:val="000000"/>
          <w:sz w:val="28"/>
        </w:rPr>
        <w:t>
      "11-1)," деген цифрлардан кейін "11-3), 11-4)," деген цифрлармен толықтырылсын;</w:t>
      </w:r>
    </w:p>
    <w:bookmarkEnd w:id="67"/>
    <w:bookmarkStart w:name="z84" w:id="68"/>
    <w:p>
      <w:pPr>
        <w:spacing w:after="0"/>
        <w:ind w:left="0"/>
        <w:jc w:val="both"/>
      </w:pPr>
      <w:r>
        <w:rPr>
          <w:rFonts w:ascii="Times New Roman"/>
          <w:b w:val="false"/>
          <w:i w:val="false"/>
          <w:color w:val="000000"/>
          <w:sz w:val="28"/>
        </w:rPr>
        <w:t>
      "43-2)," деген цифрлардан кейін "43-4)," деген цифрлармен толықтырылсын;</w:t>
      </w:r>
    </w:p>
    <w:bookmarkEnd w:id="68"/>
    <w:bookmarkStart w:name="z85" w:id="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8" w:id="70"/>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70"/>
    <w:bookmarkStart w:name="z89" w:id="71"/>
    <w:p>
      <w:pPr>
        <w:spacing w:after="0"/>
        <w:ind w:left="0"/>
        <w:jc w:val="both"/>
      </w:pPr>
      <w:r>
        <w:rPr>
          <w:rFonts w:ascii="Times New Roman"/>
          <w:b w:val="false"/>
          <w:i w:val="false"/>
          <w:color w:val="000000"/>
          <w:sz w:val="28"/>
        </w:rPr>
        <w:t>
      мынадай мазмұндағы 8-5) тармақшамен толықтырылсын:</w:t>
      </w:r>
    </w:p>
    <w:bookmarkEnd w:id="71"/>
    <w:bookmarkStart w:name="z90" w:id="72"/>
    <w:p>
      <w:pPr>
        <w:spacing w:after="0"/>
        <w:ind w:left="0"/>
        <w:jc w:val="both"/>
      </w:pPr>
      <w:r>
        <w:rPr>
          <w:rFonts w:ascii="Times New Roman"/>
          <w:b w:val="false"/>
          <w:i w:val="false"/>
          <w:color w:val="000000"/>
          <w:sz w:val="28"/>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3" w:id="73"/>
    <w:p>
      <w:pPr>
        <w:spacing w:after="0"/>
        <w:ind w:left="0"/>
        <w:jc w:val="both"/>
      </w:pPr>
      <w:r>
        <w:rPr>
          <w:rFonts w:ascii="Times New Roman"/>
          <w:b w:val="false"/>
          <w:i w:val="false"/>
          <w:color w:val="000000"/>
          <w:sz w:val="28"/>
        </w:rPr>
        <w:t>
      мынадай мазмұндағы 7-5) тармақшамен толықтырылсын:</w:t>
      </w:r>
    </w:p>
    <w:bookmarkEnd w:id="73"/>
    <w:bookmarkStart w:name="z94" w:id="74"/>
    <w:p>
      <w:pPr>
        <w:spacing w:after="0"/>
        <w:ind w:left="0"/>
        <w:jc w:val="both"/>
      </w:pPr>
      <w:r>
        <w:rPr>
          <w:rFonts w:ascii="Times New Roman"/>
          <w:b w:val="false"/>
          <w:i w:val="false"/>
          <w:color w:val="000000"/>
          <w:sz w:val="28"/>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96" w:id="75"/>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75"/>
    <w:bookmarkStart w:name="z97" w:id="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w:t>
      </w:r>
      <w:r>
        <w:rPr>
          <w:rFonts w:ascii="Times New Roman"/>
          <w:b w:val="false"/>
          <w:i w:val="false"/>
          <w:color w:val="000000"/>
          <w:sz w:val="28"/>
        </w:rPr>
        <w:t xml:space="preserve"> мынадай мазмұндағы 1-1-тармақпен толықтырылсын:</w:t>
      </w:r>
    </w:p>
    <w:bookmarkEnd w:id="76"/>
    <w:bookmarkStart w:name="z98" w:id="77"/>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77"/>
    <w:bookmarkStart w:name="z99" w:id="78"/>
    <w:p>
      <w:pPr>
        <w:spacing w:after="0"/>
        <w:ind w:left="0"/>
        <w:jc w:val="both"/>
      </w:pPr>
      <w:r>
        <w:rPr>
          <w:rFonts w:ascii="Times New Roman"/>
          <w:b w:val="false"/>
          <w:i w:val="false"/>
          <w:color w:val="000000"/>
          <w:sz w:val="28"/>
        </w:rPr>
        <w:t xml:space="preserve">
      5) 11-баптың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78"/>
    <w:bookmarkStart w:name="z100" w:id="79"/>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79"/>
    <w:bookmarkStart w:name="z101" w:id="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 мынадай редакцияда жазылсын: </w:t>
      </w:r>
    </w:p>
    <w:bookmarkStart w:name="z103" w:id="81"/>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екінші бөлікпен толықтырылсын:</w:t>
      </w:r>
    </w:p>
    <w:bookmarkStart w:name="z105" w:id="82"/>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bookmarkEnd w:id="82"/>
    <w:bookmarkStart w:name="z106" w:id="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8" w:id="84"/>
    <w:p>
      <w:pPr>
        <w:spacing w:after="0"/>
        <w:ind w:left="0"/>
        <w:jc w:val="both"/>
      </w:pPr>
      <w:r>
        <w:rPr>
          <w:rFonts w:ascii="Times New Roman"/>
          <w:b w:val="false"/>
          <w:i w:val="false"/>
          <w:color w:val="000000"/>
          <w:sz w:val="28"/>
        </w:rPr>
        <w:t>
      "мектепке дейінгі" деген сөздерден кейін "тәрбие беру мен оқытудың" деген сөздермен толықтырылсын;</w:t>
      </w:r>
    </w:p>
    <w:bookmarkEnd w:id="84"/>
    <w:bookmarkStart w:name="z109" w:id="85"/>
    <w:p>
      <w:pPr>
        <w:spacing w:after="0"/>
        <w:ind w:left="0"/>
        <w:jc w:val="both"/>
      </w:pPr>
      <w:r>
        <w:rPr>
          <w:rFonts w:ascii="Times New Roman"/>
          <w:b w:val="false"/>
          <w:i w:val="false"/>
          <w:color w:val="000000"/>
          <w:sz w:val="28"/>
        </w:rPr>
        <w:t xml:space="preserve">
      "ерекше білім берілуіне қажеттілігі бар адамдарды (балаларды)" деген сөздер "мүмкіндігі шектеулі балаларды" деген сөздермен ауыстырылсын; </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"арнайы білім беру ұйымдарында" деген сөздер "арнаулы білім беру ұйымдарында, мектепке дейінгі ұйымдарда," деген сөздермен ауыстырылсын;</w:t>
      </w:r>
    </w:p>
    <w:bookmarkStart w:name="z112" w:id="8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26-баптың</w:t>
      </w:r>
      <w:r>
        <w:rPr>
          <w:rFonts w:ascii="Times New Roman"/>
          <w:b w:val="false"/>
          <w:i w:val="false"/>
          <w:color w:val="000000"/>
          <w:sz w:val="28"/>
        </w:rPr>
        <w:t xml:space="preserve"> 2-тармағы мынадай редакцияда жазылсын:</w:t>
      </w:r>
    </w:p>
    <w:bookmarkEnd w:id="86"/>
    <w:bookmarkStart w:name="z113" w:id="87"/>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87"/>
    <w:bookmarkStart w:name="z114" w:id="8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31-баптың</w:t>
      </w:r>
      <w:r>
        <w:rPr>
          <w:rFonts w:ascii="Times New Roman"/>
          <w:b w:val="false"/>
          <w:i w:val="false"/>
          <w:color w:val="000000"/>
          <w:sz w:val="28"/>
        </w:rPr>
        <w:t xml:space="preserve"> 1-тармағы мынадай редакцияда жазылсын:</w:t>
      </w:r>
    </w:p>
    <w:bookmarkEnd w:id="88"/>
    <w:bookmarkStart w:name="z115" w:id="89"/>
    <w:p>
      <w:pPr>
        <w:spacing w:after="0"/>
        <w:ind w:left="0"/>
        <w:jc w:val="both"/>
      </w:pPr>
      <w:r>
        <w:rPr>
          <w:rFonts w:ascii="Times New Roman"/>
          <w:b w:val="false"/>
          <w:i w:val="false"/>
          <w:color w:val="000000"/>
          <w:sz w:val="28"/>
        </w:rPr>
        <w:t>
      "1. 1-сыныпқа оқуға балалар алты жастан қабылданады.</w:t>
      </w:r>
    </w:p>
    <w:bookmarkEnd w:id="89"/>
    <w:bookmarkStart w:name="z116" w:id="90"/>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End w:id="90"/>
    <w:bookmarkStart w:name="z117" w:id="9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43-бапта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2-3), 2-4) және 13-1) тармақшалармен толықтырылсын:</w:t>
      </w:r>
    </w:p>
    <w:bookmarkStart w:name="z119" w:id="92"/>
    <w:p>
      <w:pPr>
        <w:spacing w:after="0"/>
        <w:ind w:left="0"/>
        <w:jc w:val="both"/>
      </w:pPr>
      <w:r>
        <w:rPr>
          <w:rFonts w:ascii="Times New Roman"/>
          <w:b w:val="false"/>
          <w:i w:val="false"/>
          <w:color w:val="000000"/>
          <w:sz w:val="28"/>
        </w:rPr>
        <w:t>
      "2-3) білім беру бағдарламаларын бейімдеу және іске асыру;</w:t>
      </w:r>
    </w:p>
    <w:bookmarkEnd w:id="92"/>
    <w:bookmarkStart w:name="z120" w:id="93"/>
    <w:p>
      <w:pPr>
        <w:spacing w:after="0"/>
        <w:ind w:left="0"/>
        <w:jc w:val="both"/>
      </w:pPr>
      <w:r>
        <w:rPr>
          <w:rFonts w:ascii="Times New Roman"/>
          <w:b w:val="false"/>
          <w:i w:val="false"/>
          <w:color w:val="000000"/>
          <w:sz w:val="28"/>
        </w:rPr>
        <w:t xml:space="preserve">
      2-4) ерекше білім беруді қажет ететін адамдар (балалар) үшін жеке дамыту бағдарламаларын әзірлеу және іске асыру;"; </w:t>
      </w:r>
    </w:p>
    <w:bookmarkEnd w:id="93"/>
    <w:bookmarkStart w:name="z121" w:id="94"/>
    <w:p>
      <w:pPr>
        <w:spacing w:after="0"/>
        <w:ind w:left="0"/>
        <w:jc w:val="both"/>
      </w:pPr>
      <w:r>
        <w:rPr>
          <w:rFonts w:ascii="Times New Roman"/>
          <w:b w:val="false"/>
          <w:i w:val="false"/>
          <w:color w:val="000000"/>
          <w:sz w:val="28"/>
        </w:rPr>
        <w:t xml:space="preserve">
      "13-1) білім алу үшін арнаулы жағдайлар жасау;"; </w:t>
      </w:r>
    </w:p>
    <w:bookmarkEnd w:id="94"/>
    <w:bookmarkStart w:name="z122" w:id="95"/>
    <w:p>
      <w:pPr>
        <w:spacing w:after="0"/>
        <w:ind w:left="0"/>
        <w:jc w:val="both"/>
      </w:pPr>
      <w:r>
        <w:rPr>
          <w:rFonts w:ascii="Times New Roman"/>
          <w:b w:val="false"/>
          <w:i w:val="false"/>
          <w:color w:val="000000"/>
          <w:sz w:val="28"/>
        </w:rPr>
        <w:t>
      мынадай мазмұндағы 6-2 және 6-3-тармақтармен толықтырылсын:</w:t>
      </w:r>
    </w:p>
    <w:bookmarkEnd w:id="95"/>
    <w:bookmarkStart w:name="z123" w:id="96"/>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96"/>
    <w:bookmarkStart w:name="z124" w:id="97"/>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97"/>
    <w:bookmarkStart w:name="z125" w:id="9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44-бапта</w:t>
      </w:r>
      <w:r>
        <w:rPr>
          <w:rFonts w:ascii="Times New Roman"/>
          <w:b w:val="false"/>
          <w:i w:val="false"/>
          <w:color w:val="000000"/>
          <w:sz w:val="28"/>
        </w:rPr>
        <w:t>:</w:t>
      </w:r>
    </w:p>
    <w:bookmarkEnd w:id="98"/>
    <w:bookmarkStart w:name="z126" w:id="99"/>
    <w:p>
      <w:pPr>
        <w:spacing w:after="0"/>
        <w:ind w:left="0"/>
        <w:jc w:val="both"/>
      </w:pPr>
      <w:r>
        <w:rPr>
          <w:rFonts w:ascii="Times New Roman"/>
          <w:b w:val="false"/>
          <w:i w:val="false"/>
          <w:color w:val="000000"/>
          <w:sz w:val="28"/>
        </w:rPr>
        <w:t>
      мынадай мазмұндағы 5-1-тармақпен толықтырылсын:</w:t>
      </w:r>
    </w:p>
    <w:bookmarkEnd w:id="99"/>
    <w:bookmarkStart w:name="z127" w:id="100"/>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100"/>
    <w:bookmarkStart w:name="z128" w:id="101"/>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bookmarkEnd w:id="101"/>
    <w:bookmarkStart w:name="z129" w:id="102"/>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алып тасталсын;</w:t>
      </w:r>
    </w:p>
    <w:bookmarkStart w:name="z131" w:id="10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45-баптың</w:t>
      </w:r>
      <w:r>
        <w:rPr>
          <w:rFonts w:ascii="Times New Roman"/>
          <w:b w:val="false"/>
          <w:i w:val="false"/>
          <w:color w:val="000000"/>
          <w:sz w:val="28"/>
        </w:rPr>
        <w:t xml:space="preserve"> 3-тармағы мынадай мазмұндағы 4-1) тармақшамен толықтырылсын:</w:t>
      </w:r>
    </w:p>
    <w:bookmarkEnd w:id="103"/>
    <w:bookmarkStart w:name="z132" w:id="104"/>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104"/>
    <w:bookmarkStart w:name="z133" w:id="10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62-бап</w:t>
      </w:r>
      <w:r>
        <w:rPr>
          <w:rFonts w:ascii="Times New Roman"/>
          <w:b w:val="false"/>
          <w:i w:val="false"/>
          <w:color w:val="000000"/>
          <w:sz w:val="28"/>
        </w:rPr>
        <w:t xml:space="preserve"> мынадай мазмұндағы 6-3-тармақпен толықтырылсын: </w:t>
      </w:r>
    </w:p>
    <w:bookmarkEnd w:id="105"/>
    <w:bookmarkStart w:name="z134" w:id="106"/>
    <w:p>
      <w:pPr>
        <w:spacing w:after="0"/>
        <w:ind w:left="0"/>
        <w:jc w:val="both"/>
      </w:pPr>
      <w:r>
        <w:rPr>
          <w:rFonts w:ascii="Times New Roman"/>
          <w:b w:val="false"/>
          <w:i w:val="false"/>
          <w:color w:val="000000"/>
          <w:sz w:val="28"/>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106"/>
    <w:bookmarkStart w:name="z135" w:id="10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64-бапта</w:t>
      </w:r>
      <w:r>
        <w:rPr>
          <w:rFonts w:ascii="Times New Roman"/>
          <w:b w:val="false"/>
          <w:i w:val="false"/>
          <w:color w:val="000000"/>
          <w:sz w:val="28"/>
        </w:rPr>
        <w:t>:</w:t>
      </w:r>
    </w:p>
    <w:bookmarkEnd w:id="107"/>
    <w:bookmarkStart w:name="z136" w:id="108"/>
    <w:p>
      <w:pPr>
        <w:spacing w:after="0"/>
        <w:ind w:left="0"/>
        <w:jc w:val="both"/>
      </w:pPr>
      <w:r>
        <w:rPr>
          <w:rFonts w:ascii="Times New Roman"/>
          <w:b w:val="false"/>
          <w:i w:val="false"/>
          <w:color w:val="000000"/>
          <w:sz w:val="28"/>
        </w:rPr>
        <w:t>
      тақырып мынадай редакцияда жазылсын:</w:t>
      </w:r>
    </w:p>
    <w:bookmarkEnd w:id="108"/>
    <w:bookmarkStart w:name="z137" w:id="109"/>
    <w:p>
      <w:pPr>
        <w:spacing w:after="0"/>
        <w:ind w:left="0"/>
        <w:jc w:val="both"/>
      </w:pPr>
      <w:r>
        <w:rPr>
          <w:rFonts w:ascii="Times New Roman"/>
          <w:b w:val="false"/>
          <w:i w:val="false"/>
          <w:color w:val="000000"/>
          <w:sz w:val="28"/>
        </w:rPr>
        <w:t>
      "64-бап. Білім беру ұйымдарының материалдық-техникалық базасын дамыту, білім беру ұйымдарын иеліктен шығару";</w:t>
      </w:r>
    </w:p>
    <w:bookmarkEnd w:id="109"/>
    <w:bookmarkStart w:name="z138" w:id="110"/>
    <w:p>
      <w:pPr>
        <w:spacing w:after="0"/>
        <w:ind w:left="0"/>
        <w:jc w:val="both"/>
      </w:pPr>
      <w:r>
        <w:rPr>
          <w:rFonts w:ascii="Times New Roman"/>
          <w:b w:val="false"/>
          <w:i w:val="false"/>
          <w:color w:val="000000"/>
          <w:sz w:val="28"/>
        </w:rPr>
        <w:t>
      мынадай мазмұндағы 3-1-тармақпен толықтырылсын:</w:t>
      </w:r>
    </w:p>
    <w:bookmarkEnd w:id="110"/>
    <w:bookmarkStart w:name="z139" w:id="111"/>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111"/>
    <w:bookmarkStart w:name="z140" w:id="112"/>
    <w:p>
      <w:pPr>
        <w:spacing w:after="0"/>
        <w:ind w:left="0"/>
        <w:jc w:val="both"/>
      </w:pPr>
      <w:r>
        <w:rPr>
          <w:rFonts w:ascii="Times New Roman"/>
          <w:b w:val="false"/>
          <w:i w:val="false"/>
          <w:color w:val="000000"/>
          <w:sz w:val="28"/>
        </w:rPr>
        <w:t>
      2-бап. Осы Заң:</w:t>
      </w:r>
    </w:p>
    <w:bookmarkEnd w:id="112"/>
    <w:bookmarkStart w:name="z141" w:id="113"/>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1-баптың 4-тармағының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w:t>
      </w:r>
    </w:p>
    <w:bookmarkEnd w:id="113"/>
    <w:bookmarkStart w:name="z142" w:id="114"/>
    <w:p>
      <w:pPr>
        <w:spacing w:after="0"/>
        <w:ind w:left="0"/>
        <w:jc w:val="both"/>
      </w:pPr>
      <w:r>
        <w:rPr>
          <w:rFonts w:ascii="Times New Roman"/>
          <w:b w:val="false"/>
          <w:i w:val="false"/>
          <w:color w:val="000000"/>
          <w:sz w:val="28"/>
        </w:rPr>
        <w:t xml:space="preserve">
      2) 2022 жылғы 1 қыркүйектен бастап қолданысқа енгізілетін 1-баптың 4-тармағы </w:t>
      </w:r>
      <w:r>
        <w:rPr>
          <w:rFonts w:ascii="Times New Roman"/>
          <w:b w:val="false"/>
          <w:i w:val="false"/>
          <w:color w:val="000000"/>
          <w:sz w:val="28"/>
        </w:rPr>
        <w:t>3) тармақшасының</w:t>
      </w:r>
      <w:r>
        <w:rPr>
          <w:rFonts w:ascii="Times New Roman"/>
          <w:b w:val="false"/>
          <w:i w:val="false"/>
          <w:color w:val="000000"/>
          <w:sz w:val="28"/>
        </w:rPr>
        <w:t xml:space="preserve"> бесінші, алтыншы, тоғызыншы және оныншы абзацтарын және </w:t>
      </w:r>
      <w:r>
        <w:rPr>
          <w:rFonts w:ascii="Times New Roman"/>
          <w:b w:val="false"/>
          <w:i w:val="false"/>
          <w:color w:val="000000"/>
          <w:sz w:val="28"/>
        </w:rPr>
        <w:t>13)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