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c6cb" w14:textId="64dc6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 қатынастарын дамыту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30 маусымдағы № 59-VII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6"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1) бүкіл мәтін бойынша "сауда-саттықты (конкурстарды, аукциондарды)", "сауда-саттығын (конкурстар, аукциондар)", "сауда-саттыққа (конкурстарға, аукциондарға)", "сауда-саттықта (конкурстарда, аукциондарда)", "сауда-саттықты (конкурсты, аукционды)", "сауда-саттық (конкурстар, аукциондар)", "Сауда-саттық (конкурстар, аукциондар)", "сауда-саттықтардың (конкурстардың, аукциондардың)" деген сөздер тиісінше "сауда-саттықты (аукциондарды)", "сауда-саттығын (аукциондарын)", "сауда-саттыққа (аукциондарға)", "сауда-саттықта (аукциондарда)", "сауда-саттықты (аукционды)", "сауда-саттық (аукциондар)", "Сауда-саттық (аукциондар)", "сауда-саттықтың (аукциондардың)" деген сөздермен ауыстырылсын;</w:t>
      </w:r>
    </w:p>
    <w:bookmarkEnd w:id="2"/>
    <w:bookmarkStart w:name="z8"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12-бапта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тармақшаның</w:t>
      </w:r>
      <w:r>
        <w:rPr>
          <w:rFonts w:ascii="Times New Roman"/>
          <w:b w:val="false"/>
          <w:i w:val="false"/>
          <w:color w:val="000000"/>
          <w:sz w:val="28"/>
        </w:rPr>
        <w:t xml:space="preserve"> екінші бөлігі мынадай редакцияда жазылсын:</w:t>
      </w:r>
    </w:p>
    <w:bookmarkStart w:name="z10" w:id="4"/>
    <w:p>
      <w:pPr>
        <w:spacing w:after="0"/>
        <w:ind w:left="0"/>
        <w:jc w:val="both"/>
      </w:pPr>
      <w:r>
        <w:rPr>
          <w:rFonts w:ascii="Times New Roman"/>
          <w:b w:val="false"/>
          <w:i w:val="false"/>
          <w:color w:val="000000"/>
          <w:sz w:val="28"/>
        </w:rPr>
        <w:t>
      "Жерге орналастыру жобасының құрамы мен мазмұны осы Кодекске сәйкес қабылданған нормативтік-құқықтық актілер негізінде белгіленеді;";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 тармақша</w:t>
      </w:r>
      <w:r>
        <w:rPr>
          <w:rFonts w:ascii="Times New Roman"/>
          <w:b w:val="false"/>
          <w:i w:val="false"/>
          <w:color w:val="000000"/>
          <w:sz w:val="28"/>
        </w:rPr>
        <w:t xml:space="preserve"> алып тасталсын;</w:t>
      </w:r>
    </w:p>
    <w:bookmarkStart w:name="z12" w:id="5"/>
    <w:p>
      <w:pPr>
        <w:spacing w:after="0"/>
        <w:ind w:left="0"/>
        <w:jc w:val="both"/>
      </w:pPr>
      <w:r>
        <w:rPr>
          <w:rFonts w:ascii="Times New Roman"/>
          <w:b w:val="false"/>
          <w:i w:val="false"/>
          <w:color w:val="000000"/>
          <w:sz w:val="28"/>
        </w:rPr>
        <w:t>
      мынадай мазмұндағы 36-1) тармақшамен толықтырылсын:</w:t>
      </w:r>
    </w:p>
    <w:bookmarkEnd w:id="5"/>
    <w:bookmarkStart w:name="z13" w:id="6"/>
    <w:p>
      <w:pPr>
        <w:spacing w:after="0"/>
        <w:ind w:left="0"/>
        <w:jc w:val="both"/>
      </w:pPr>
      <w:r>
        <w:rPr>
          <w:rFonts w:ascii="Times New Roman"/>
          <w:b w:val="false"/>
          <w:i w:val="false"/>
          <w:color w:val="000000"/>
          <w:sz w:val="28"/>
        </w:rPr>
        <w:t>
      "36-1) орталық уәкілетті орган ведомствосының аумақтық бөлімшесі (бұдан әрі – аумақтық бөлімше) – жердің пайдаланылуы мен қорғалуына мемлекеттік бақылауды жүзеге асыратын, орталық уәкілетті орган ведомствосының облыстардағы, республикалық маңызы бар қалалардағы, астанадағы жер ресурстарын басқару жөніндегі аумақтық бөлімшелері;";</w:t>
      </w:r>
    </w:p>
    <w:bookmarkEnd w:id="6"/>
    <w:bookmarkStart w:name="z14" w:id="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14-бапта</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тақырып мынадай редакцияда жазылсын:</w:t>
      </w:r>
    </w:p>
    <w:bookmarkEnd w:id="8"/>
    <w:bookmarkStart w:name="z16" w:id="9"/>
    <w:p>
      <w:pPr>
        <w:spacing w:after="0"/>
        <w:ind w:left="0"/>
        <w:jc w:val="both"/>
      </w:pPr>
      <w:r>
        <w:rPr>
          <w:rFonts w:ascii="Times New Roman"/>
          <w:b w:val="false"/>
          <w:i w:val="false"/>
          <w:color w:val="000000"/>
          <w:sz w:val="28"/>
        </w:rPr>
        <w:t>
      "14-бап. Орталық уәкілетті органның, орталық уәкілетті орган ведомствосының және оның аумақтық бөлімшелерінің құзыреті";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p>
    <w:bookmarkStart w:name="z19" w:id="10"/>
    <w:p>
      <w:pPr>
        <w:spacing w:after="0"/>
        <w:ind w:left="0"/>
        <w:jc w:val="both"/>
      </w:pPr>
      <w:r>
        <w:rPr>
          <w:rFonts w:ascii="Times New Roman"/>
          <w:b w:val="false"/>
          <w:i w:val="false"/>
          <w:color w:val="000000"/>
          <w:sz w:val="28"/>
        </w:rPr>
        <w:t>
      мынадай мазмұндағы 4-1), 4-2), 4-3), 4-4), 4-5), 4-6), 4-7), 4-8), 4-9), 4-10), 4-11), 4-12), 4-13), 4-14) және 12-1) тармақшалармен толықтырылсын:</w:t>
      </w:r>
    </w:p>
    <w:bookmarkEnd w:id="10"/>
    <w:bookmarkStart w:name="z20" w:id="11"/>
    <w:p>
      <w:pPr>
        <w:spacing w:after="0"/>
        <w:ind w:left="0"/>
        <w:jc w:val="both"/>
      </w:pPr>
      <w:r>
        <w:rPr>
          <w:rFonts w:ascii="Times New Roman"/>
          <w:b w:val="false"/>
          <w:i w:val="false"/>
          <w:color w:val="000000"/>
          <w:sz w:val="28"/>
        </w:rPr>
        <w:t>
      "4-1) әкімшілік-аумақтық бірліктердің шекараларын белгілеу және өзгерту жөніндегі жобаларды жасау қағидаларын әзірлеу және бекіту;</w:t>
      </w:r>
    </w:p>
    <w:bookmarkEnd w:id="11"/>
    <w:bookmarkStart w:name="z21" w:id="12"/>
    <w:p>
      <w:pPr>
        <w:spacing w:after="0"/>
        <w:ind w:left="0"/>
        <w:jc w:val="both"/>
      </w:pPr>
      <w:r>
        <w:rPr>
          <w:rFonts w:ascii="Times New Roman"/>
          <w:b w:val="false"/>
          <w:i w:val="false"/>
          <w:color w:val="000000"/>
          <w:sz w:val="28"/>
        </w:rPr>
        <w:t>
      4-2) жер учаскелерін қалыптастыру жөніндегі жерге орналастыру жобасын жасау қағидаларын әзірлеу және бекіту;</w:t>
      </w:r>
    </w:p>
    <w:bookmarkEnd w:id="12"/>
    <w:bookmarkStart w:name="z22" w:id="13"/>
    <w:p>
      <w:pPr>
        <w:spacing w:after="0"/>
        <w:ind w:left="0"/>
        <w:jc w:val="both"/>
      </w:pPr>
      <w:r>
        <w:rPr>
          <w:rFonts w:ascii="Times New Roman"/>
          <w:b w:val="false"/>
          <w:i w:val="false"/>
          <w:color w:val="000000"/>
          <w:sz w:val="28"/>
        </w:rPr>
        <w:t>
      4-3) шаруашылықішілік және шаруашылықаралық жерге орналастыру жобаларын жасау қағидаларын әзірлеу және бекіту;</w:t>
      </w:r>
    </w:p>
    <w:bookmarkEnd w:id="13"/>
    <w:bookmarkStart w:name="z23" w:id="14"/>
    <w:p>
      <w:pPr>
        <w:spacing w:after="0"/>
        <w:ind w:left="0"/>
        <w:jc w:val="both"/>
      </w:pPr>
      <w:r>
        <w:rPr>
          <w:rFonts w:ascii="Times New Roman"/>
          <w:b w:val="false"/>
          <w:i w:val="false"/>
          <w:color w:val="000000"/>
          <w:sz w:val="28"/>
        </w:rPr>
        <w:t>
      4-4) Қазақстан Республикасы табиғи жем-шөп алқаптарының ірі масштабты (1:1000 – 1:100 000) геоботаникалық іздестірулерін жүргізу жөніндегі әдістемені әзірлеу және бекіту;</w:t>
      </w:r>
    </w:p>
    <w:bookmarkEnd w:id="14"/>
    <w:bookmarkStart w:name="z24" w:id="15"/>
    <w:p>
      <w:pPr>
        <w:spacing w:after="0"/>
        <w:ind w:left="0"/>
        <w:jc w:val="both"/>
      </w:pPr>
      <w:r>
        <w:rPr>
          <w:rFonts w:ascii="Times New Roman"/>
          <w:b w:val="false"/>
          <w:i w:val="false"/>
          <w:color w:val="000000"/>
          <w:sz w:val="28"/>
        </w:rPr>
        <w:t>
      4-5) жердің ірі масштабты топырақ іздестірулерін жүргізу жөніндегі әдістемені әзірлеу және бекіту;</w:t>
      </w:r>
    </w:p>
    <w:bookmarkEnd w:id="15"/>
    <w:bookmarkStart w:name="z25" w:id="16"/>
    <w:p>
      <w:pPr>
        <w:spacing w:after="0"/>
        <w:ind w:left="0"/>
        <w:jc w:val="both"/>
      </w:pPr>
      <w:r>
        <w:rPr>
          <w:rFonts w:ascii="Times New Roman"/>
          <w:b w:val="false"/>
          <w:i w:val="false"/>
          <w:color w:val="000000"/>
          <w:sz w:val="28"/>
        </w:rPr>
        <w:t>
      4-6) жерге мониторинг жүргізу жөніндегі әдістемені әзірлеу және бекіту;</w:t>
      </w:r>
    </w:p>
    <w:bookmarkEnd w:id="16"/>
    <w:bookmarkStart w:name="z26" w:id="17"/>
    <w:p>
      <w:pPr>
        <w:spacing w:after="0"/>
        <w:ind w:left="0"/>
        <w:jc w:val="both"/>
      </w:pPr>
      <w:r>
        <w:rPr>
          <w:rFonts w:ascii="Times New Roman"/>
          <w:b w:val="false"/>
          <w:i w:val="false"/>
          <w:color w:val="000000"/>
          <w:sz w:val="28"/>
        </w:rPr>
        <w:t>
      4-7) электрондық жер-кадастрлық карталарды жасау жөніндегі нұсқаулықты әзірлеу және бекіту;</w:t>
      </w:r>
    </w:p>
    <w:bookmarkEnd w:id="17"/>
    <w:bookmarkStart w:name="z27" w:id="18"/>
    <w:p>
      <w:pPr>
        <w:spacing w:after="0"/>
        <w:ind w:left="0"/>
        <w:jc w:val="both"/>
      </w:pPr>
      <w:r>
        <w:rPr>
          <w:rFonts w:ascii="Times New Roman"/>
          <w:b w:val="false"/>
          <w:i w:val="false"/>
          <w:color w:val="000000"/>
          <w:sz w:val="28"/>
        </w:rPr>
        <w:t>
      4-8) мемлекеттік жер кадастрының автоматтандырылған ақпараттық жүйесін жүргізуді ұйымдастыру;</w:t>
      </w:r>
    </w:p>
    <w:bookmarkEnd w:id="18"/>
    <w:bookmarkStart w:name="z28" w:id="19"/>
    <w:p>
      <w:pPr>
        <w:spacing w:after="0"/>
        <w:ind w:left="0"/>
        <w:jc w:val="both"/>
      </w:pPr>
      <w:r>
        <w:rPr>
          <w:rFonts w:ascii="Times New Roman"/>
          <w:b w:val="false"/>
          <w:i w:val="false"/>
          <w:color w:val="000000"/>
          <w:sz w:val="28"/>
        </w:rPr>
        <w:t>
      4-9) цифрлық ауыл шаруашылығы карталарын жасау кезіндегі фотограмметриялық жұмыстар жөніндегі әдістемені әзірлеу және бекіту;</w:t>
      </w:r>
    </w:p>
    <w:bookmarkEnd w:id="19"/>
    <w:bookmarkStart w:name="z29" w:id="20"/>
    <w:p>
      <w:pPr>
        <w:spacing w:after="0"/>
        <w:ind w:left="0"/>
        <w:jc w:val="both"/>
      </w:pPr>
      <w:r>
        <w:rPr>
          <w:rFonts w:ascii="Times New Roman"/>
          <w:b w:val="false"/>
          <w:i w:val="false"/>
          <w:color w:val="000000"/>
          <w:sz w:val="28"/>
        </w:rPr>
        <w:t>
      4-10) жерге орналастыру, жерді мемлекеттік есепке алу және жер кадастры мақсаттары үшін 1:10 000, 1:25 000 және 1:50 000 масштабтарында цифрлық ауыл шаруашылығы карталарын жасау үшін аэрофотосуреттер шифрын ашу жөніндегі әдістеме мен шартты белгілерді әзірлеу және бекіту;</w:t>
      </w:r>
    </w:p>
    <w:bookmarkEnd w:id="20"/>
    <w:bookmarkStart w:name="z30" w:id="21"/>
    <w:p>
      <w:pPr>
        <w:spacing w:after="0"/>
        <w:ind w:left="0"/>
        <w:jc w:val="both"/>
      </w:pPr>
      <w:r>
        <w:rPr>
          <w:rFonts w:ascii="Times New Roman"/>
          <w:b w:val="false"/>
          <w:i w:val="false"/>
          <w:color w:val="000000"/>
          <w:sz w:val="28"/>
        </w:rPr>
        <w:t>
      4-11) электрондық топырақ карталарын жасау жөніндегі әдістемені әзірлеу және бекіту;</w:t>
      </w:r>
    </w:p>
    <w:bookmarkEnd w:id="21"/>
    <w:bookmarkStart w:name="z31" w:id="22"/>
    <w:p>
      <w:pPr>
        <w:spacing w:after="0"/>
        <w:ind w:left="0"/>
        <w:jc w:val="both"/>
      </w:pPr>
      <w:r>
        <w:rPr>
          <w:rFonts w:ascii="Times New Roman"/>
          <w:b w:val="false"/>
          <w:i w:val="false"/>
          <w:color w:val="000000"/>
          <w:sz w:val="28"/>
        </w:rPr>
        <w:t>
      4-12) топырақты бонитирлеуді жүргізу әдістемесін әзірлеу және бекіту;</w:t>
      </w:r>
    </w:p>
    <w:bookmarkEnd w:id="22"/>
    <w:bookmarkStart w:name="z32" w:id="23"/>
    <w:p>
      <w:pPr>
        <w:spacing w:after="0"/>
        <w:ind w:left="0"/>
        <w:jc w:val="both"/>
      </w:pPr>
      <w:r>
        <w:rPr>
          <w:rFonts w:ascii="Times New Roman"/>
          <w:b w:val="false"/>
          <w:i w:val="false"/>
          <w:color w:val="000000"/>
          <w:sz w:val="28"/>
        </w:rPr>
        <w:t>
      4-13) электрондық геоботаникалық карталар жасау жөніндегі әдістемені әзірлеу және бекіту;</w:t>
      </w:r>
    </w:p>
    <w:bookmarkEnd w:id="23"/>
    <w:bookmarkStart w:name="z33" w:id="24"/>
    <w:p>
      <w:pPr>
        <w:spacing w:after="0"/>
        <w:ind w:left="0"/>
        <w:jc w:val="both"/>
      </w:pPr>
      <w:r>
        <w:rPr>
          <w:rFonts w:ascii="Times New Roman"/>
          <w:b w:val="false"/>
          <w:i w:val="false"/>
          <w:color w:val="000000"/>
          <w:sz w:val="28"/>
        </w:rPr>
        <w:t>
      4-14) жер пайдалану құқығын иеліктен шығарған кезде ауыл шаруашылығы мақсатындағы жер учаскелерін уақытша өтеулі жер пайдалану (жалға алу) шартын қайта ресімдеу қағидаларын әзірлеу және бекіту;";</w:t>
      </w:r>
    </w:p>
    <w:bookmarkEnd w:id="24"/>
    <w:bookmarkStart w:name="z34" w:id="25"/>
    <w:p>
      <w:pPr>
        <w:spacing w:after="0"/>
        <w:ind w:left="0"/>
        <w:jc w:val="both"/>
      </w:pPr>
      <w:r>
        <w:rPr>
          <w:rFonts w:ascii="Times New Roman"/>
          <w:b w:val="false"/>
          <w:i w:val="false"/>
          <w:color w:val="000000"/>
          <w:sz w:val="28"/>
        </w:rPr>
        <w:t>
      "12-1) жердің пайдаланылуы мен қорғалуына мемлекеттік бақылауды ұйымдастыру;";</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алып тасталсын;</w:t>
      </w:r>
    </w:p>
    <w:bookmarkStart w:name="z36" w:id="26"/>
    <w:p>
      <w:pPr>
        <w:spacing w:after="0"/>
        <w:ind w:left="0"/>
        <w:jc w:val="both"/>
      </w:pPr>
      <w:r>
        <w:rPr>
          <w:rFonts w:ascii="Times New Roman"/>
          <w:b w:val="false"/>
          <w:i w:val="false"/>
          <w:color w:val="000000"/>
          <w:sz w:val="28"/>
        </w:rPr>
        <w:t>
      мынадай мазмұндағы 3 және 4-тармақтармен толықтырылсын:</w:t>
      </w:r>
    </w:p>
    <w:bookmarkEnd w:id="26"/>
    <w:bookmarkStart w:name="z37" w:id="27"/>
    <w:p>
      <w:pPr>
        <w:spacing w:after="0"/>
        <w:ind w:left="0"/>
        <w:jc w:val="both"/>
      </w:pPr>
      <w:r>
        <w:rPr>
          <w:rFonts w:ascii="Times New Roman"/>
          <w:b w:val="false"/>
          <w:i w:val="false"/>
          <w:color w:val="000000"/>
          <w:sz w:val="28"/>
        </w:rPr>
        <w:t>
      "3. Орталық уәкілетті органның ведомствосы өз қызметін орталық уәкілетті орган белгілеген құзырет шегінде жүзеге асырады.</w:t>
      </w:r>
    </w:p>
    <w:bookmarkEnd w:id="27"/>
    <w:bookmarkStart w:name="z38" w:id="28"/>
    <w:p>
      <w:pPr>
        <w:spacing w:after="0"/>
        <w:ind w:left="0"/>
        <w:jc w:val="both"/>
      </w:pPr>
      <w:r>
        <w:rPr>
          <w:rFonts w:ascii="Times New Roman"/>
          <w:b w:val="false"/>
          <w:i w:val="false"/>
          <w:color w:val="000000"/>
          <w:sz w:val="28"/>
        </w:rPr>
        <w:t>
      4. Аумақтық бөлімшенің құзыретіне:</w:t>
      </w:r>
    </w:p>
    <w:bookmarkEnd w:id="28"/>
    <w:bookmarkStart w:name="z39" w:id="29"/>
    <w:p>
      <w:pPr>
        <w:spacing w:after="0"/>
        <w:ind w:left="0"/>
        <w:jc w:val="both"/>
      </w:pPr>
      <w:r>
        <w:rPr>
          <w:rFonts w:ascii="Times New Roman"/>
          <w:b w:val="false"/>
          <w:i w:val="false"/>
          <w:color w:val="000000"/>
          <w:sz w:val="28"/>
        </w:rPr>
        <w:t>
      1) жердің пайдаланылуы мен қорғалуына мемлекеттік бақылауды жүзеге асыру;</w:t>
      </w:r>
    </w:p>
    <w:bookmarkEnd w:id="29"/>
    <w:bookmarkStart w:name="z40" w:id="30"/>
    <w:p>
      <w:pPr>
        <w:spacing w:after="0"/>
        <w:ind w:left="0"/>
        <w:jc w:val="both"/>
      </w:pPr>
      <w:r>
        <w:rPr>
          <w:rFonts w:ascii="Times New Roman"/>
          <w:b w:val="false"/>
          <w:i w:val="false"/>
          <w:color w:val="000000"/>
          <w:sz w:val="28"/>
        </w:rPr>
        <w:t>
      2) мемлекеттік жер кадастры мен жер мониторингін жүргізудің дұрыстығына мемлекеттік бақылауды жүзеге асыру;</w:t>
      </w:r>
    </w:p>
    <w:bookmarkEnd w:id="30"/>
    <w:bookmarkStart w:name="z41" w:id="31"/>
    <w:p>
      <w:pPr>
        <w:spacing w:after="0"/>
        <w:ind w:left="0"/>
        <w:jc w:val="both"/>
      </w:pPr>
      <w:r>
        <w:rPr>
          <w:rFonts w:ascii="Times New Roman"/>
          <w:b w:val="false"/>
          <w:i w:val="false"/>
          <w:color w:val="000000"/>
          <w:sz w:val="28"/>
        </w:rPr>
        <w:t>
      3) орындау үшін міндетті, Қазақстан Республикасы жер заңнамасының талаптарын бұзушылықтарды жою туралы нұсқамалар немесе нұсқаулар беру;</w:t>
      </w:r>
    </w:p>
    <w:bookmarkEnd w:id="31"/>
    <w:bookmarkStart w:name="z42" w:id="32"/>
    <w:p>
      <w:pPr>
        <w:spacing w:after="0"/>
        <w:ind w:left="0"/>
        <w:jc w:val="both"/>
      </w:pPr>
      <w:r>
        <w:rPr>
          <w:rFonts w:ascii="Times New Roman"/>
          <w:b w:val="false"/>
          <w:i w:val="false"/>
          <w:color w:val="000000"/>
          <w:sz w:val="28"/>
        </w:rPr>
        <w:t>
      4) осы Кодекстің 94-бабы 2-тармағының үшінші бөлігіне сәйкес жер учаскесіне құқық ауыртпалығын белгілеу үшін Мемлекеттік корпорацияға Қазақстан Республикасы жер заңнамасының талаптарын бұзушылықтарды жою туралы нұсқама және оны тоқтату туралы хабарлама жіберу;</w:t>
      </w:r>
    </w:p>
    <w:bookmarkEnd w:id="32"/>
    <w:bookmarkStart w:name="z43" w:id="33"/>
    <w:p>
      <w:pPr>
        <w:spacing w:after="0"/>
        <w:ind w:left="0"/>
        <w:jc w:val="both"/>
      </w:pPr>
      <w:r>
        <w:rPr>
          <w:rFonts w:ascii="Times New Roman"/>
          <w:b w:val="false"/>
          <w:i w:val="false"/>
          <w:color w:val="000000"/>
          <w:sz w:val="28"/>
        </w:rPr>
        <w:t>
      5) жер заңнамасы саласындағы әкімшілік құқық бұзушылық туралы істерді қарау;</w:t>
      </w:r>
    </w:p>
    <w:bookmarkEnd w:id="33"/>
    <w:bookmarkStart w:name="z44" w:id="34"/>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148-бабы</w:t>
      </w:r>
      <w:r>
        <w:rPr>
          <w:rFonts w:ascii="Times New Roman"/>
          <w:b w:val="false"/>
          <w:i w:val="false"/>
          <w:color w:val="000000"/>
          <w:sz w:val="28"/>
        </w:rPr>
        <w:t xml:space="preserve"> 1-тармағының 4) тармақшасында көрсетілген мәселелер бойынша сотқа талап қоюды дайындау және беру;</w:t>
      </w:r>
    </w:p>
    <w:bookmarkEnd w:id="34"/>
    <w:bookmarkStart w:name="z45" w:id="35"/>
    <w:p>
      <w:pPr>
        <w:spacing w:after="0"/>
        <w:ind w:left="0"/>
        <w:jc w:val="both"/>
      </w:pPr>
      <w:r>
        <w:rPr>
          <w:rFonts w:ascii="Times New Roman"/>
          <w:b w:val="false"/>
          <w:i w:val="false"/>
          <w:color w:val="000000"/>
          <w:sz w:val="28"/>
        </w:rPr>
        <w:t>
      7) мақсаты бойынша пайдаланылмай жатқан және игерілмеген не Қазақстан Республикасының заңнамасын бұза отырып пайдаланылып жүрген жер учаскелерін анықтау және алып қою;</w:t>
      </w:r>
    </w:p>
    <w:bookmarkEnd w:id="35"/>
    <w:bookmarkStart w:name="z46" w:id="36"/>
    <w:p>
      <w:pPr>
        <w:spacing w:after="0"/>
        <w:ind w:left="0"/>
        <w:jc w:val="both"/>
      </w:pPr>
      <w:r>
        <w:rPr>
          <w:rFonts w:ascii="Times New Roman"/>
          <w:b w:val="false"/>
          <w:i w:val="false"/>
          <w:color w:val="000000"/>
          <w:sz w:val="28"/>
        </w:rPr>
        <w:t>
      8) егер құрылыс, пайдалы қазба кен орындарын әзірлеу, объектілерді пайдалану, геологиялық барлау және басқа да жұмыстар Қазақстан Республикасының жер заңнамасын, жер пайдаланудың белгіленген режимін бұза отырып жүзеге асырылып жатса, сондай-ақ егер бұл жұмыстар сараптамадан өтпеген немесе теріс қорытынды алған жобалар бойынша жүргізіліп жатса, оларды тоқтата тұру;</w:t>
      </w:r>
    </w:p>
    <w:bookmarkEnd w:id="36"/>
    <w:bookmarkStart w:name="z47" w:id="37"/>
    <w:p>
      <w:pPr>
        <w:spacing w:after="0"/>
        <w:ind w:left="0"/>
        <w:jc w:val="both"/>
      </w:pPr>
      <w:r>
        <w:rPr>
          <w:rFonts w:ascii="Times New Roman"/>
          <w:b w:val="false"/>
          <w:i w:val="false"/>
          <w:color w:val="000000"/>
          <w:sz w:val="28"/>
        </w:rPr>
        <w:t xml:space="preserve">
      9) орталық уәкілетті органға осы Кодекстің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93-баптарына</w:t>
      </w:r>
      <w:r>
        <w:rPr>
          <w:rFonts w:ascii="Times New Roman"/>
          <w:b w:val="false"/>
          <w:i w:val="false"/>
          <w:color w:val="000000"/>
          <w:sz w:val="28"/>
        </w:rPr>
        <w:t xml:space="preserve"> сәйкес соттың заңды күшіне енген шешімі негізінде жер учаскелері мәжбүрлеп алып қойылған тұлғалар туралы ақпарат беру жатады.";</w:t>
      </w:r>
    </w:p>
    <w:bookmarkEnd w:id="37"/>
    <w:bookmarkStart w:name="z48" w:id="3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14-1-бапта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16-1) тармақшамен толықтырылсын:</w:t>
      </w:r>
    </w:p>
    <w:bookmarkStart w:name="z50" w:id="39"/>
    <w:p>
      <w:pPr>
        <w:spacing w:after="0"/>
        <w:ind w:left="0"/>
        <w:jc w:val="both"/>
      </w:pPr>
      <w:r>
        <w:rPr>
          <w:rFonts w:ascii="Times New Roman"/>
          <w:b w:val="false"/>
          <w:i w:val="false"/>
          <w:color w:val="000000"/>
          <w:sz w:val="28"/>
        </w:rPr>
        <w:t>
      "16-1) осы Кодекстің 33-бабы 1-тармағы алтыншы бөлігінің 5-1) тармақшасында көзделген жағдайда ауыл шаруашылығы мақсатындағы жер учаскелерін уақытша өтеулі жер пайдалану (жалға алу) шартын қайта ресімдеу;";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bookmarkStart w:name="z52" w:id="40"/>
    <w:p>
      <w:pPr>
        <w:spacing w:after="0"/>
        <w:ind w:left="0"/>
        <w:jc w:val="both"/>
      </w:pPr>
      <w:r>
        <w:rPr>
          <w:rFonts w:ascii="Times New Roman"/>
          <w:b w:val="false"/>
          <w:i w:val="false"/>
          <w:color w:val="000000"/>
          <w:sz w:val="28"/>
        </w:rPr>
        <w:t xml:space="preserve">
      5) 17-баптың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8-3) тармақшалары</w:t>
      </w:r>
      <w:r>
        <w:rPr>
          <w:rFonts w:ascii="Times New Roman"/>
          <w:b w:val="false"/>
          <w:i w:val="false"/>
          <w:color w:val="000000"/>
          <w:sz w:val="28"/>
        </w:rPr>
        <w:t xml:space="preserve"> алып тасталсын;</w:t>
      </w:r>
    </w:p>
    <w:bookmarkEnd w:id="40"/>
    <w:bookmarkStart w:name="z53" w:id="41"/>
    <w:p>
      <w:pPr>
        <w:spacing w:after="0"/>
        <w:ind w:left="0"/>
        <w:jc w:val="both"/>
      </w:pPr>
      <w:r>
        <w:rPr>
          <w:rFonts w:ascii="Times New Roman"/>
          <w:b w:val="false"/>
          <w:i w:val="false"/>
          <w:color w:val="000000"/>
          <w:sz w:val="28"/>
        </w:rPr>
        <w:t xml:space="preserve">
      6) 18-баптың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8-3) тармақшалары</w:t>
      </w:r>
      <w:r>
        <w:rPr>
          <w:rFonts w:ascii="Times New Roman"/>
          <w:b w:val="false"/>
          <w:i w:val="false"/>
          <w:color w:val="000000"/>
          <w:sz w:val="28"/>
        </w:rPr>
        <w:t xml:space="preserve"> алып тасталсын;</w:t>
      </w:r>
    </w:p>
    <w:bookmarkEnd w:id="41"/>
    <w:bookmarkStart w:name="z54" w:id="4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19-баптың</w:t>
      </w:r>
      <w:r>
        <w:rPr>
          <w:rFonts w:ascii="Times New Roman"/>
          <w:b w:val="false"/>
          <w:i w:val="false"/>
          <w:color w:val="000000"/>
          <w:sz w:val="28"/>
        </w:rPr>
        <w:t xml:space="preserve"> 4-1) тармақшасы, 5) тармақшасындағы "жариялау;" деген сөз "жариялау жатады." деген сөздермен ауыстырылып,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w:t>
      </w:r>
      <w:r>
        <w:rPr>
          <w:rFonts w:ascii="Times New Roman"/>
          <w:b w:val="false"/>
          <w:i w:val="false"/>
          <w:color w:val="000000"/>
          <w:sz w:val="28"/>
        </w:rPr>
        <w:t xml:space="preserve"> алып тасталсын;</w:t>
      </w:r>
    </w:p>
    <w:bookmarkEnd w:id="42"/>
    <w:bookmarkStart w:name="z55" w:id="4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23-баптың</w:t>
      </w:r>
      <w:r>
        <w:rPr>
          <w:rFonts w:ascii="Times New Roman"/>
          <w:b w:val="false"/>
          <w:i w:val="false"/>
          <w:color w:val="000000"/>
          <w:sz w:val="28"/>
        </w:rPr>
        <w:t xml:space="preserve"> 4-тармағының төртінші бөлігіндегі "(акционерлері)" деген сөз "(акционерлері, мүшелері)" деген сөздермен ауыстырылсын;</w:t>
      </w:r>
    </w:p>
    <w:bookmarkEnd w:id="43"/>
    <w:bookmarkStart w:name="z56" w:id="4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24-бапта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алтыншы және жетінші бөліктермен толықтырылсын:</w:t>
      </w:r>
    </w:p>
    <w:bookmarkStart w:name="z58" w:id="45"/>
    <w:p>
      <w:pPr>
        <w:spacing w:after="0"/>
        <w:ind w:left="0"/>
        <w:jc w:val="both"/>
      </w:pPr>
      <w:r>
        <w:rPr>
          <w:rFonts w:ascii="Times New Roman"/>
          <w:b w:val="false"/>
          <w:i w:val="false"/>
          <w:color w:val="000000"/>
          <w:sz w:val="28"/>
        </w:rPr>
        <w:t>
      "Ауыл шаруашылығы мақсатындағы жер учаскелерін шетелдіктермен немесе азаматтығы жоқ адамдармен некеде тұрған (ерлі-зайыпты) Қазақстан Республикасының азаматтарына жеке меншікке және жер пайдалану құқығымен беруге жол берілмейді.</w:t>
      </w:r>
    </w:p>
    <w:bookmarkEnd w:id="45"/>
    <w:bookmarkStart w:name="z59" w:id="46"/>
    <w:p>
      <w:pPr>
        <w:spacing w:after="0"/>
        <w:ind w:left="0"/>
        <w:jc w:val="both"/>
      </w:pPr>
      <w:r>
        <w:rPr>
          <w:rFonts w:ascii="Times New Roman"/>
          <w:b w:val="false"/>
          <w:i w:val="false"/>
          <w:color w:val="000000"/>
          <w:sz w:val="28"/>
        </w:rPr>
        <w:t>
      Қазақстан Республикасының азаматтары шетелдіктермен немесе азаматтығы жоқ адамдармен неке қиған (ерлі-зайыпты болған) кезде ауыл шаруашылығы мақсатындағы жер учаскелеріне жеке меншік немесе жер пайдалану құқығы осы Кодекстің 66-бабының нормаларына сәйкес иеліктен шығарылуға жатады.";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1" w:id="47"/>
    <w:p>
      <w:pPr>
        <w:spacing w:after="0"/>
        <w:ind w:left="0"/>
        <w:jc w:val="both"/>
      </w:pPr>
      <w:r>
        <w:rPr>
          <w:rFonts w:ascii="Times New Roman"/>
          <w:b w:val="false"/>
          <w:i w:val="false"/>
          <w:color w:val="000000"/>
          <w:sz w:val="28"/>
        </w:rPr>
        <w:t>
      "6. Қазақстан Республикасы Мемлекеттік шекарасының шекаралық аймағы шегінде орналасқан ауыл шаруашылығы мақсатындағы жер учаскелері Қазақстан Республикасының азаматтарына, егер осы Кодексте өзгеше көзделмесе, және шетелдік қатысуы жоқ Қазақстан Республикасының заңды тұлғаларына уақытша жер пайдалану құқығымен беріледі.";</w:t>
      </w:r>
    </w:p>
    <w:bookmarkEnd w:id="47"/>
    <w:bookmarkStart w:name="z62" w:id="48"/>
    <w:p>
      <w:pPr>
        <w:spacing w:after="0"/>
        <w:ind w:left="0"/>
        <w:jc w:val="both"/>
      </w:pPr>
      <w:r>
        <w:rPr>
          <w:rFonts w:ascii="Times New Roman"/>
          <w:b w:val="false"/>
          <w:i w:val="false"/>
          <w:color w:val="000000"/>
          <w:sz w:val="28"/>
        </w:rPr>
        <w:t>
      мынадай мазмұндағы 7-тармақпен толықтырылсын:</w:t>
      </w:r>
    </w:p>
    <w:bookmarkEnd w:id="48"/>
    <w:bookmarkStart w:name="z63" w:id="49"/>
    <w:p>
      <w:pPr>
        <w:spacing w:after="0"/>
        <w:ind w:left="0"/>
        <w:jc w:val="both"/>
      </w:pPr>
      <w:r>
        <w:rPr>
          <w:rFonts w:ascii="Times New Roman"/>
          <w:b w:val="false"/>
          <w:i w:val="false"/>
          <w:color w:val="000000"/>
          <w:sz w:val="28"/>
        </w:rPr>
        <w:t>
      "7. Осы баптың 1-тармағының нормалары орман өсіру мақсаттары үшін берілген (берілетін) жер учаскелеріне қатысты да қолданылады.";</w:t>
      </w:r>
    </w:p>
    <w:bookmarkEnd w:id="49"/>
    <w:bookmarkStart w:name="z64" w:id="50"/>
    <w:p>
      <w:pPr>
        <w:spacing w:after="0"/>
        <w:ind w:left="0"/>
        <w:jc w:val="both"/>
      </w:pPr>
      <w:r>
        <w:rPr>
          <w:rFonts w:ascii="Times New Roman"/>
          <w:b w:val="false"/>
          <w:i w:val="false"/>
          <w:color w:val="000000"/>
          <w:sz w:val="28"/>
        </w:rPr>
        <w:t xml:space="preserve">
      10) 26-баптың </w:t>
      </w:r>
      <w:r>
        <w:rPr>
          <w:rFonts w:ascii="Times New Roman"/>
          <w:b w:val="false"/>
          <w:i w:val="false"/>
          <w:color w:val="000000"/>
          <w:sz w:val="28"/>
        </w:rPr>
        <w:t>3-тармағында</w:t>
      </w:r>
      <w:r>
        <w:rPr>
          <w:rFonts w:ascii="Times New Roman"/>
          <w:b w:val="false"/>
          <w:i w:val="false"/>
          <w:color w:val="000000"/>
          <w:sz w:val="28"/>
        </w:rPr>
        <w:t>:</w:t>
      </w:r>
    </w:p>
    <w:bookmarkEnd w:id="50"/>
    <w:bookmarkStart w:name="z65" w:id="51"/>
    <w:p>
      <w:pPr>
        <w:spacing w:after="0"/>
        <w:ind w:left="0"/>
        <w:jc w:val="both"/>
      </w:pPr>
      <w:r>
        <w:rPr>
          <w:rFonts w:ascii="Times New Roman"/>
          <w:b w:val="false"/>
          <w:i w:val="false"/>
          <w:color w:val="000000"/>
          <w:sz w:val="28"/>
        </w:rPr>
        <w:t>
      екінші абзацтағы "жайылымдық және" деген сөздер алып тасталсын;</w:t>
      </w:r>
    </w:p>
    <w:bookmarkEnd w:id="51"/>
    <w:bookmarkStart w:name="z66" w:id="52"/>
    <w:p>
      <w:pPr>
        <w:spacing w:after="0"/>
        <w:ind w:left="0"/>
        <w:jc w:val="both"/>
      </w:pPr>
      <w:r>
        <w:rPr>
          <w:rFonts w:ascii="Times New Roman"/>
          <w:b w:val="false"/>
          <w:i w:val="false"/>
          <w:color w:val="000000"/>
          <w:sz w:val="28"/>
        </w:rPr>
        <w:t>
      мынадай мазмұндағы екінші бөлікпен толықтырылсын:</w:t>
      </w:r>
    </w:p>
    <w:bookmarkEnd w:id="52"/>
    <w:bookmarkStart w:name="z67" w:id="53"/>
    <w:p>
      <w:pPr>
        <w:spacing w:after="0"/>
        <w:ind w:left="0"/>
        <w:jc w:val="both"/>
      </w:pPr>
      <w:r>
        <w:rPr>
          <w:rFonts w:ascii="Times New Roman"/>
          <w:b w:val="false"/>
          <w:i w:val="false"/>
          <w:color w:val="000000"/>
          <w:sz w:val="28"/>
        </w:rPr>
        <w:t>
      "Жайылымдар туралы" Қазақстан Республикасы Заңының 13-бабы 2-тармағы бірінші бөлігінің 7-1) тармақшасында көрсетілген жайылым алқаптары жеке меншікке және жер пайдалануға берілмейді және жеке ауладағы ауыл шаруашылығы жануарларын жаю үшін халық мұқтажына ғана пайдаланылады.";</w:t>
      </w:r>
    </w:p>
    <w:bookmarkEnd w:id="53"/>
    <w:bookmarkStart w:name="z68" w:id="5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33-бапта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алтыншы бөлігі мынадай мазмұндағы 5-1) тармақшамен толықтырылсын:</w:t>
      </w:r>
    </w:p>
    <w:bookmarkStart w:name="z70" w:id="55"/>
    <w:p>
      <w:pPr>
        <w:spacing w:after="0"/>
        <w:ind w:left="0"/>
        <w:jc w:val="both"/>
      </w:pPr>
      <w:r>
        <w:rPr>
          <w:rFonts w:ascii="Times New Roman"/>
          <w:b w:val="false"/>
          <w:i w:val="false"/>
          <w:color w:val="000000"/>
          <w:sz w:val="28"/>
        </w:rPr>
        <w:t>
      "5-1) ауыл шаруашылығы мақсатындағы жердегі жер пайдалану құқығын иеліктен шығарған кезде талап етілмейді.</w:t>
      </w:r>
    </w:p>
    <w:bookmarkEnd w:id="55"/>
    <w:bookmarkStart w:name="z71" w:id="56"/>
    <w:p>
      <w:pPr>
        <w:spacing w:after="0"/>
        <w:ind w:left="0"/>
        <w:jc w:val="both"/>
      </w:pPr>
      <w:r>
        <w:rPr>
          <w:rFonts w:ascii="Times New Roman"/>
          <w:b w:val="false"/>
          <w:i w:val="false"/>
          <w:color w:val="000000"/>
          <w:sz w:val="28"/>
        </w:rPr>
        <w:t>
      Егер осы Кодексте өзгеше белгіленбесе, ауыл шаруашылығы мақсатындағы жердегі жер пайдалану құқығын иеліктен шығару жер пайдалану құқығы берілген кезден бастап бес жыл жалға алу мерзімі өткеннен кейін азаматтық-құқықтық мәмілелер негізінде жүзеге асырылады.</w:t>
      </w:r>
    </w:p>
    <w:bookmarkEnd w:id="56"/>
    <w:bookmarkStart w:name="z72" w:id="57"/>
    <w:p>
      <w:pPr>
        <w:spacing w:after="0"/>
        <w:ind w:left="0"/>
        <w:jc w:val="both"/>
      </w:pPr>
      <w:r>
        <w:rPr>
          <w:rFonts w:ascii="Times New Roman"/>
          <w:b w:val="false"/>
          <w:i w:val="false"/>
          <w:color w:val="000000"/>
          <w:sz w:val="28"/>
        </w:rPr>
        <w:t>
      Бұл ретте ауыл шаруашылығы мақсатындағы жердегі жер пайдалану құқығын иеліктен шығаруды жасаған жер пайдаланушы азаматтық-құқықтық мәміле жасалғаннан кейін үш жұмыс күні ішінде жер учаскесі орналасқан жердегі ауданның, облыстық маңызы бар қаланың уәкілетті органын хабардар етуге міндетті.</w:t>
      </w:r>
    </w:p>
    <w:bookmarkEnd w:id="57"/>
    <w:bookmarkStart w:name="z73" w:id="58"/>
    <w:p>
      <w:pPr>
        <w:spacing w:after="0"/>
        <w:ind w:left="0"/>
        <w:jc w:val="both"/>
      </w:pPr>
      <w:r>
        <w:rPr>
          <w:rFonts w:ascii="Times New Roman"/>
          <w:b w:val="false"/>
          <w:i w:val="false"/>
          <w:color w:val="000000"/>
          <w:sz w:val="28"/>
        </w:rPr>
        <w:t>
      Хабарлама тиісті азаматтық-құқықтық мәміленің нөмірі мен күні көрсетіле отырып, жазбаша нысанда жіберіледі.</w:t>
      </w:r>
    </w:p>
    <w:bookmarkEnd w:id="58"/>
    <w:bookmarkStart w:name="z74" w:id="59"/>
    <w:p>
      <w:pPr>
        <w:spacing w:after="0"/>
        <w:ind w:left="0"/>
        <w:jc w:val="both"/>
      </w:pPr>
      <w:r>
        <w:rPr>
          <w:rFonts w:ascii="Times New Roman"/>
          <w:b w:val="false"/>
          <w:i w:val="false"/>
          <w:color w:val="000000"/>
          <w:sz w:val="28"/>
        </w:rPr>
        <w:t>
      Ауыл шаруашылығы мақсатындағы жердегі жер пайдалану құқығы иеліктен шығарылған кезде уақытша өтеулі жер пайдалану (жалға алу) шартын ауданның, облыстық маңызы бар қаланың уәкілетті органы азаматтық-құқықтық мәмілелер негізінде жаңа жер пайдаланушыға орталық уәкілетті орган айқындаған тәртіппен бастапқы жалға алу мерзімі өткенге дейінгі мерзімге қайта ресімдейді.</w:t>
      </w:r>
    </w:p>
    <w:bookmarkEnd w:id="59"/>
    <w:bookmarkStart w:name="z75" w:id="60"/>
    <w:p>
      <w:pPr>
        <w:spacing w:after="0"/>
        <w:ind w:left="0"/>
        <w:jc w:val="both"/>
      </w:pPr>
      <w:r>
        <w:rPr>
          <w:rFonts w:ascii="Times New Roman"/>
          <w:b w:val="false"/>
          <w:i w:val="false"/>
          <w:color w:val="000000"/>
          <w:sz w:val="28"/>
        </w:rPr>
        <w:t>
      Жер пайдаланушы ауысқан кезде жер учаскесіне уақытша өтеулі жер пайдалану құқығы Қазақстан Республикасының жылжымайтын мүлікке құқықтарды мемлекеттік тіркеу туралы заңнамасында белгіленген тәртіппен ауыл шаруашылығы мақсатындағы жер учаскелерін уақытша өтеулі жер пайдалану (жалға алу) шарты талаптарының өзгерістері тіркелген кезден бастап туындайды.</w:t>
      </w:r>
    </w:p>
    <w:bookmarkEnd w:id="60"/>
    <w:bookmarkStart w:name="z76" w:id="61"/>
    <w:p>
      <w:pPr>
        <w:spacing w:after="0"/>
        <w:ind w:left="0"/>
        <w:jc w:val="both"/>
      </w:pPr>
      <w:r>
        <w:rPr>
          <w:rFonts w:ascii="Times New Roman"/>
          <w:b w:val="false"/>
          <w:i w:val="false"/>
          <w:color w:val="000000"/>
          <w:sz w:val="28"/>
        </w:rPr>
        <w:t>
      Көрсетілген жағдайларда жер учаскесіне уақытша өтеулі жер пайдалану құқығына ие болған жер пайдаланушы ауыл шаруашылығы мақсатындағы жер учаскелерін уақытша өтеулі жер пайдалану (жалға алу) шарты бойынша жалға берушінің алдында жауапты болады.</w:t>
      </w:r>
    </w:p>
    <w:bookmarkEnd w:id="61"/>
    <w:bookmarkStart w:name="z77" w:id="62"/>
    <w:p>
      <w:pPr>
        <w:spacing w:after="0"/>
        <w:ind w:left="0"/>
        <w:jc w:val="both"/>
      </w:pPr>
      <w:r>
        <w:rPr>
          <w:rFonts w:ascii="Times New Roman"/>
          <w:b w:val="false"/>
          <w:i w:val="false"/>
          <w:color w:val="000000"/>
          <w:sz w:val="28"/>
        </w:rPr>
        <w:t>
      Бұл ретте шаруа немесе фермер қожалығын жүргізу үшін Қазақстан Республикасы азаматының, ауыл шаруашылығы өндірісін жүргізу үшін шетелдік қатысуы жоқ Қазақстан Республикасының мемлекеттік емес заңды тұлғасының уақытша өтеулі жер пайдалану құқығында болуы мүмкін ауыл шаруашылығы мақсатындағы жер учаскелерінің жалпы жиынтық мөлшері осы Кодекстің 50-бабының 4-тармағына сәйкес белгіленген жер учаскелерінің шекті (ең жоғары) мөлшерінен аспауға тиіс.</w:t>
      </w:r>
    </w:p>
    <w:bookmarkEnd w:id="62"/>
    <w:bookmarkStart w:name="z78" w:id="63"/>
    <w:p>
      <w:pPr>
        <w:spacing w:after="0"/>
        <w:ind w:left="0"/>
        <w:jc w:val="both"/>
      </w:pPr>
      <w:r>
        <w:rPr>
          <w:rFonts w:ascii="Times New Roman"/>
          <w:b w:val="false"/>
          <w:i w:val="false"/>
          <w:color w:val="000000"/>
          <w:sz w:val="28"/>
        </w:rPr>
        <w:t>
      Көрсетілген мөлшерден асып кеткен жағдайда, уақытша өтеулі жер пайдалану құқығы осы Кодекстің 66-бабының нормаларына сәйкес қайта ресімделуге немесе иеліктен шығарылуға жатады;";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7) тармақшасы алып тасталсын;</w:t>
      </w:r>
    </w:p>
    <w:bookmarkStart w:name="z80" w:id="6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37-бапта</w:t>
      </w:r>
      <w:r>
        <w:rPr>
          <w:rFonts w:ascii="Times New Roman"/>
          <w:b w:val="false"/>
          <w:i w:val="false"/>
          <w:color w:val="000000"/>
          <w:sz w:val="28"/>
        </w:rPr>
        <w:t>:</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w:t>
      </w:r>
    </w:p>
    <w:bookmarkStart w:name="z82" w:id="65"/>
    <w:p>
      <w:pPr>
        <w:spacing w:after="0"/>
        <w:ind w:left="0"/>
        <w:jc w:val="both"/>
      </w:pPr>
      <w:r>
        <w:rPr>
          <w:rFonts w:ascii="Times New Roman"/>
          <w:b w:val="false"/>
          <w:i w:val="false"/>
          <w:color w:val="000000"/>
          <w:sz w:val="28"/>
        </w:rPr>
        <w:t>
      "осы баптың 5-тармағында аталғандардан басқа" деген сөздер "осы баптың 5-тармағының 3) – 7) тармақшаларында аталғандардан басқа" деген сөздермен ауыстырылсын;</w:t>
      </w:r>
    </w:p>
    <w:bookmarkEnd w:id="65"/>
    <w:bookmarkStart w:name="z83" w:id="66"/>
    <w:p>
      <w:pPr>
        <w:spacing w:after="0"/>
        <w:ind w:left="0"/>
        <w:jc w:val="both"/>
      </w:pPr>
      <w:r>
        <w:rPr>
          <w:rFonts w:ascii="Times New Roman"/>
          <w:b w:val="false"/>
          <w:i w:val="false"/>
          <w:color w:val="000000"/>
          <w:sz w:val="28"/>
        </w:rPr>
        <w:t>
      "(немесе олардың бір бөлігін)" деген сөздерден кейін ", ауыл шаруашылығы мақсатындағы жерді қоспағанда," деген сөздермен толықтырылсын;</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5) тармақшасындағы "Қазақстан Республикасының азаматтарына және мемлекеттік емес заңды тұлғаларына он жылдан қырық тоғыз жылға дейінгі мерзімге беріледі." деген сөздер "– Қазақстан Республикасының азаматтарына және мемлекеттік емес заңды тұлғаларына он жылдан қырық тоғыз жылға дейінгі мерзімге;" деген сөздермен ауыстырылып, мынадай мазмұндағы 6) және 7) тармақшалармен толықтырылсын:</w:t>
      </w:r>
    </w:p>
    <w:bookmarkStart w:name="z85" w:id="67"/>
    <w:p>
      <w:pPr>
        <w:spacing w:after="0"/>
        <w:ind w:left="0"/>
        <w:jc w:val="both"/>
      </w:pPr>
      <w:r>
        <w:rPr>
          <w:rFonts w:ascii="Times New Roman"/>
          <w:b w:val="false"/>
          <w:i w:val="false"/>
          <w:color w:val="000000"/>
          <w:sz w:val="28"/>
        </w:rPr>
        <w:t>
      "6) орман өсіру мақсаттары үшін – Қазақстан Республикасының азаматтарына және шетелдік қатысуы жоқ Қазақстан Республикасының мемлекеттік емес заңды тұлғаларына қырық тоғыз жылға дейінгі мерзімге;</w:t>
      </w:r>
    </w:p>
    <w:bookmarkEnd w:id="67"/>
    <w:bookmarkStart w:name="z86" w:id="68"/>
    <w:p>
      <w:pPr>
        <w:spacing w:after="0"/>
        <w:ind w:left="0"/>
        <w:jc w:val="both"/>
      </w:pPr>
      <w:r>
        <w:rPr>
          <w:rFonts w:ascii="Times New Roman"/>
          <w:b w:val="false"/>
          <w:i w:val="false"/>
          <w:color w:val="000000"/>
          <w:sz w:val="28"/>
        </w:rPr>
        <w:t>
      7) осы Кодексте және Қазақстан Республикасының заңдарында көзделген өзге де жағдайларда беріледі.";</w:t>
      </w:r>
    </w:p>
    <w:bookmarkEnd w:id="68"/>
    <w:bookmarkStart w:name="z87" w:id="6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43-бапта</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мазмұндағы бесінші бөлікпен толықтырылсын:</w:t>
      </w:r>
    </w:p>
    <w:bookmarkStart w:name="z89" w:id="70"/>
    <w:p>
      <w:pPr>
        <w:spacing w:after="0"/>
        <w:ind w:left="0"/>
        <w:jc w:val="both"/>
      </w:pPr>
      <w:r>
        <w:rPr>
          <w:rFonts w:ascii="Times New Roman"/>
          <w:b w:val="false"/>
          <w:i w:val="false"/>
          <w:color w:val="000000"/>
          <w:sz w:val="28"/>
        </w:rPr>
        <w:t>
      "Жергілікті атқарушы органдар бос жер учаскелері мен жоспарланып отырған сауда-саттық (аукциондар) жөніндегі ақпаратты мемлекеттік мүлік тізілімінің веб-порталында, өздерінің интернет-ресурстарында және халыққа қолжетімді жерлердегі арнаулы ақпараттық стендтерде деректерді тоқсан сайын жаңартып отыру кезеңділігімен орналастыруға міндетті.";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91" w:id="71"/>
    <w:p>
      <w:pPr>
        <w:spacing w:after="0"/>
        <w:ind w:left="0"/>
        <w:jc w:val="both"/>
      </w:pPr>
      <w:r>
        <w:rPr>
          <w:rFonts w:ascii="Times New Roman"/>
          <w:b w:val="false"/>
          <w:i w:val="false"/>
          <w:color w:val="000000"/>
          <w:sz w:val="28"/>
        </w:rPr>
        <w:t>
      төртінші бөліктегі "қорытындысы шығарылған күннен бастап" деген сөздер "хаттамалық шешіміне шағым жасау мерзімі өткеннен кейін" деген сөздермен ауыстырылсын;</w:t>
      </w:r>
    </w:p>
    <w:bookmarkEnd w:id="71"/>
    <w:bookmarkStart w:name="z92" w:id="72"/>
    <w:p>
      <w:pPr>
        <w:spacing w:after="0"/>
        <w:ind w:left="0"/>
        <w:jc w:val="both"/>
      </w:pPr>
      <w:r>
        <w:rPr>
          <w:rFonts w:ascii="Times New Roman"/>
          <w:b w:val="false"/>
          <w:i w:val="false"/>
          <w:color w:val="000000"/>
          <w:sz w:val="28"/>
        </w:rPr>
        <w:t>
      жиырма бірінші – жиырма үшінші бөліктер мынадай редакцияда жазылсын:</w:t>
      </w:r>
    </w:p>
    <w:bookmarkEnd w:id="72"/>
    <w:bookmarkStart w:name="z93" w:id="73"/>
    <w:p>
      <w:pPr>
        <w:spacing w:after="0"/>
        <w:ind w:left="0"/>
        <w:jc w:val="both"/>
      </w:pPr>
      <w:r>
        <w:rPr>
          <w:rFonts w:ascii="Times New Roman"/>
          <w:b w:val="false"/>
          <w:i w:val="false"/>
          <w:color w:val="000000"/>
          <w:sz w:val="28"/>
        </w:rPr>
        <w:t>
      "Жер комиссиясы қорытындысының бір данасы қол қойылған кезден бастап бір жұмыс күні ішінде өтініш берушіге (оның өкіліне) мынадай тәсілдердің бірімен:</w:t>
      </w:r>
    </w:p>
    <w:bookmarkEnd w:id="73"/>
    <w:bookmarkStart w:name="z94" w:id="74"/>
    <w:p>
      <w:pPr>
        <w:spacing w:after="0"/>
        <w:ind w:left="0"/>
        <w:jc w:val="both"/>
      </w:pPr>
      <w:r>
        <w:rPr>
          <w:rFonts w:ascii="Times New Roman"/>
          <w:b w:val="false"/>
          <w:i w:val="false"/>
          <w:color w:val="000000"/>
          <w:sz w:val="28"/>
        </w:rPr>
        <w:t>
      қолма-қол;</w:t>
      </w:r>
    </w:p>
    <w:bookmarkEnd w:id="74"/>
    <w:bookmarkStart w:name="z95" w:id="75"/>
    <w:p>
      <w:pPr>
        <w:spacing w:after="0"/>
        <w:ind w:left="0"/>
        <w:jc w:val="both"/>
      </w:pPr>
      <w:r>
        <w:rPr>
          <w:rFonts w:ascii="Times New Roman"/>
          <w:b w:val="false"/>
          <w:i w:val="false"/>
          <w:color w:val="000000"/>
          <w:sz w:val="28"/>
        </w:rPr>
        <w:t>
      табыс етілгені туралы хабарламасы бар тапсырысты пошта жөнелтілімі нысанында;</w:t>
      </w:r>
    </w:p>
    <w:bookmarkEnd w:id="75"/>
    <w:bookmarkStart w:name="z96" w:id="76"/>
    <w:p>
      <w:pPr>
        <w:spacing w:after="0"/>
        <w:ind w:left="0"/>
        <w:jc w:val="both"/>
      </w:pPr>
      <w:r>
        <w:rPr>
          <w:rFonts w:ascii="Times New Roman"/>
          <w:b w:val="false"/>
          <w:i w:val="false"/>
          <w:color w:val="000000"/>
          <w:sz w:val="28"/>
        </w:rPr>
        <w:t>
      электрондық цифрлық қолтаңба арқылы қол қойылған электрондық құжатпен;</w:t>
      </w:r>
    </w:p>
    <w:bookmarkEnd w:id="76"/>
    <w:bookmarkStart w:name="z97" w:id="77"/>
    <w:p>
      <w:pPr>
        <w:spacing w:after="0"/>
        <w:ind w:left="0"/>
        <w:jc w:val="both"/>
      </w:pPr>
      <w:r>
        <w:rPr>
          <w:rFonts w:ascii="Times New Roman"/>
          <w:b w:val="false"/>
          <w:i w:val="false"/>
          <w:color w:val="000000"/>
          <w:sz w:val="28"/>
        </w:rPr>
        <w:t>
      өтініш берушінің электрондық пошта мекенжайы бойынша табыс етіледі (жіберіледі).</w:t>
      </w:r>
    </w:p>
    <w:bookmarkEnd w:id="77"/>
    <w:bookmarkStart w:name="z98" w:id="78"/>
    <w:p>
      <w:pPr>
        <w:spacing w:after="0"/>
        <w:ind w:left="0"/>
        <w:jc w:val="both"/>
      </w:pPr>
      <w:r>
        <w:rPr>
          <w:rFonts w:ascii="Times New Roman"/>
          <w:b w:val="false"/>
          <w:i w:val="false"/>
          <w:color w:val="000000"/>
          <w:sz w:val="28"/>
        </w:rPr>
        <w:t>
      Өтініш беруші жер комиссиясының хаттамалық шешіміне оны алған күннен бастап жеті жұмыс күні ішінде Қазақстан Республикасының Әкімшілік рәсімдік-процестік кодексінде көзделген тәртіппен сотқа шағым жасай алады.</w:t>
      </w:r>
    </w:p>
    <w:bookmarkEnd w:id="78"/>
    <w:bookmarkStart w:name="z99" w:id="79"/>
    <w:p>
      <w:pPr>
        <w:spacing w:after="0"/>
        <w:ind w:left="0"/>
        <w:jc w:val="both"/>
      </w:pPr>
      <w:r>
        <w:rPr>
          <w:rFonts w:ascii="Times New Roman"/>
          <w:b w:val="false"/>
          <w:i w:val="false"/>
          <w:color w:val="000000"/>
          <w:sz w:val="28"/>
        </w:rPr>
        <w:t>
      Өтініш беруші жер комиссиясының оң қорытындысы негізінде жерге орналастыру жобасын дайындайды.";</w:t>
      </w:r>
    </w:p>
    <w:bookmarkEnd w:id="79"/>
    <w:bookmarkStart w:name="z100" w:id="80"/>
    <w:p>
      <w:pPr>
        <w:spacing w:after="0"/>
        <w:ind w:left="0"/>
        <w:jc w:val="both"/>
      </w:pPr>
      <w:r>
        <w:rPr>
          <w:rFonts w:ascii="Times New Roman"/>
          <w:b w:val="false"/>
          <w:i w:val="false"/>
          <w:color w:val="000000"/>
          <w:sz w:val="28"/>
        </w:rPr>
        <w:t>
      мынадай мазмұндағы 2-1-тармақпен толықтырылсын:</w:t>
      </w:r>
    </w:p>
    <w:bookmarkEnd w:id="80"/>
    <w:bookmarkStart w:name="z101" w:id="81"/>
    <w:p>
      <w:pPr>
        <w:spacing w:after="0"/>
        <w:ind w:left="0"/>
        <w:jc w:val="both"/>
      </w:pPr>
      <w:r>
        <w:rPr>
          <w:rFonts w:ascii="Times New Roman"/>
          <w:b w:val="false"/>
          <w:i w:val="false"/>
          <w:color w:val="000000"/>
          <w:sz w:val="28"/>
        </w:rPr>
        <w:t>
      "2-1. Жер комиссиясының жұмыс органы жер комиссиясының хаттамалық шешімдерін облыстың, республикалық маңызы бар қаланың, астананың, ауданның, облыстық маңызы бар қаланың тиісті уәкілетті органының интернет-ресурсында ай сайын орналастыруға міндетті.</w:t>
      </w:r>
    </w:p>
    <w:bookmarkEnd w:id="81"/>
    <w:bookmarkStart w:name="z102" w:id="82"/>
    <w:p>
      <w:pPr>
        <w:spacing w:after="0"/>
        <w:ind w:left="0"/>
        <w:jc w:val="both"/>
      </w:pPr>
      <w:r>
        <w:rPr>
          <w:rFonts w:ascii="Times New Roman"/>
          <w:b w:val="false"/>
          <w:i w:val="false"/>
          <w:color w:val="000000"/>
          <w:sz w:val="28"/>
        </w:rPr>
        <w:t>
      Осы тармақтың ережелері осы бапта және осы Кодекстің 44 және 45-баптарында көзделген тәртіппен берілетін жер учаскелеріне қолданылады.";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6-1-тармақта</w:t>
      </w:r>
      <w:r>
        <w:rPr>
          <w:rFonts w:ascii="Times New Roman"/>
          <w:b w:val="false"/>
          <w:i w:val="false"/>
          <w:color w:val="000000"/>
          <w:sz w:val="28"/>
        </w:rPr>
        <w:t>:</w:t>
      </w:r>
    </w:p>
    <w:bookmarkStart w:name="z104" w:id="83"/>
    <w:p>
      <w:pPr>
        <w:spacing w:after="0"/>
        <w:ind w:left="0"/>
        <w:jc w:val="both"/>
      </w:pPr>
      <w:r>
        <w:rPr>
          <w:rFonts w:ascii="Times New Roman"/>
          <w:b w:val="false"/>
          <w:i w:val="false"/>
          <w:color w:val="000000"/>
          <w:sz w:val="28"/>
        </w:rPr>
        <w:t>
      "Шаруа немесе фермер қожалығын, ауыл шаруашылығы өндірісін жүргізуге арналған жер учаскелерін қоспағанда, жер" деген сөздер "Жер" деген сөзбен ауыстырылсын;</w:t>
      </w:r>
    </w:p>
    <w:bookmarkEnd w:id="83"/>
    <w:bookmarkStart w:name="z105" w:id="84"/>
    <w:p>
      <w:pPr>
        <w:spacing w:after="0"/>
        <w:ind w:left="0"/>
        <w:jc w:val="both"/>
      </w:pPr>
      <w:r>
        <w:rPr>
          <w:rFonts w:ascii="Times New Roman"/>
          <w:b w:val="false"/>
          <w:i w:val="false"/>
          <w:color w:val="000000"/>
          <w:sz w:val="28"/>
        </w:rPr>
        <w:t>
      "сауда-саттықта (конкурстарда, аукциондарда)", "сауда-саттықты (конкурсты, аукционды)" деген сөздер тиісінше "сауда-саттықта (аукциондарда) және конкурстарда", "сауда-саттықты (аукционды) және конкурсты" деген сөздермен ауыстырылсын;</w:t>
      </w:r>
    </w:p>
    <w:bookmarkEnd w:id="84"/>
    <w:bookmarkStart w:name="z106" w:id="85"/>
    <w:p>
      <w:pPr>
        <w:spacing w:after="0"/>
        <w:ind w:left="0"/>
        <w:jc w:val="both"/>
      </w:pPr>
      <w:r>
        <w:rPr>
          <w:rFonts w:ascii="Times New Roman"/>
          <w:b w:val="false"/>
          <w:i w:val="false"/>
          <w:color w:val="000000"/>
          <w:sz w:val="28"/>
        </w:rPr>
        <w:t>
      мынадай мазмұндағы 7-1 және 11-1-тармақтармен толықтырылсын:</w:t>
      </w:r>
    </w:p>
    <w:bookmarkEnd w:id="85"/>
    <w:bookmarkStart w:name="z107" w:id="86"/>
    <w:p>
      <w:pPr>
        <w:spacing w:after="0"/>
        <w:ind w:left="0"/>
        <w:jc w:val="both"/>
      </w:pPr>
      <w:r>
        <w:rPr>
          <w:rFonts w:ascii="Times New Roman"/>
          <w:b w:val="false"/>
          <w:i w:val="false"/>
          <w:color w:val="000000"/>
          <w:sz w:val="28"/>
        </w:rPr>
        <w:t>
      "7-1.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жобасында:</w:t>
      </w:r>
    </w:p>
    <w:bookmarkEnd w:id="86"/>
    <w:bookmarkStart w:name="z108" w:id="87"/>
    <w:p>
      <w:pPr>
        <w:spacing w:after="0"/>
        <w:ind w:left="0"/>
        <w:jc w:val="both"/>
      </w:pPr>
      <w:r>
        <w:rPr>
          <w:rFonts w:ascii="Times New Roman"/>
          <w:b w:val="false"/>
          <w:i w:val="false"/>
          <w:color w:val="000000"/>
          <w:sz w:val="28"/>
        </w:rPr>
        <w:t>
      жер учаскесіне құқық берілетін жеке тұлғаның тегі, аты, әкесінің аты (егер ол жеке басын куәландыратын құжатта көрсетілген болса) немесе заңды тұлғаның атауы;</w:t>
      </w:r>
    </w:p>
    <w:bookmarkEnd w:id="87"/>
    <w:bookmarkStart w:name="z109" w:id="88"/>
    <w:p>
      <w:pPr>
        <w:spacing w:after="0"/>
        <w:ind w:left="0"/>
        <w:jc w:val="both"/>
      </w:pPr>
      <w:r>
        <w:rPr>
          <w:rFonts w:ascii="Times New Roman"/>
          <w:b w:val="false"/>
          <w:i w:val="false"/>
          <w:color w:val="000000"/>
          <w:sz w:val="28"/>
        </w:rPr>
        <w:t xml:space="preserve">
      жер учаскесінің нысаналы мақсаты; </w:t>
      </w:r>
    </w:p>
    <w:bookmarkEnd w:id="88"/>
    <w:bookmarkStart w:name="z110" w:id="89"/>
    <w:p>
      <w:pPr>
        <w:spacing w:after="0"/>
        <w:ind w:left="0"/>
        <w:jc w:val="both"/>
      </w:pPr>
      <w:r>
        <w:rPr>
          <w:rFonts w:ascii="Times New Roman"/>
          <w:b w:val="false"/>
          <w:i w:val="false"/>
          <w:color w:val="000000"/>
          <w:sz w:val="28"/>
        </w:rPr>
        <w:t>
      жер санаты;</w:t>
      </w:r>
    </w:p>
    <w:bookmarkEnd w:id="89"/>
    <w:bookmarkStart w:name="z111" w:id="90"/>
    <w:p>
      <w:pPr>
        <w:spacing w:after="0"/>
        <w:ind w:left="0"/>
        <w:jc w:val="both"/>
      </w:pPr>
      <w:r>
        <w:rPr>
          <w:rFonts w:ascii="Times New Roman"/>
          <w:b w:val="false"/>
          <w:i w:val="false"/>
          <w:color w:val="000000"/>
          <w:sz w:val="28"/>
        </w:rPr>
        <w:t xml:space="preserve">
      жер учаскесінің алаңы; </w:t>
      </w:r>
    </w:p>
    <w:bookmarkEnd w:id="90"/>
    <w:bookmarkStart w:name="z112" w:id="91"/>
    <w:p>
      <w:pPr>
        <w:spacing w:after="0"/>
        <w:ind w:left="0"/>
        <w:jc w:val="both"/>
      </w:pPr>
      <w:r>
        <w:rPr>
          <w:rFonts w:ascii="Times New Roman"/>
          <w:b w:val="false"/>
          <w:i w:val="false"/>
          <w:color w:val="000000"/>
          <w:sz w:val="28"/>
        </w:rPr>
        <w:t xml:space="preserve">
      жерге құқық түрі, ауыртпалықтар, сервитуттар; </w:t>
      </w:r>
    </w:p>
    <w:bookmarkEnd w:id="91"/>
    <w:bookmarkStart w:name="z113" w:id="92"/>
    <w:p>
      <w:pPr>
        <w:spacing w:after="0"/>
        <w:ind w:left="0"/>
        <w:jc w:val="both"/>
      </w:pPr>
      <w:r>
        <w:rPr>
          <w:rFonts w:ascii="Times New Roman"/>
          <w:b w:val="false"/>
          <w:i w:val="false"/>
          <w:color w:val="000000"/>
          <w:sz w:val="28"/>
        </w:rPr>
        <w:t>
      жер комиссиясы хаттамалық шешімінің нөмірі мен күні;</w:t>
      </w:r>
    </w:p>
    <w:bookmarkEnd w:id="92"/>
    <w:bookmarkStart w:name="z114" w:id="93"/>
    <w:p>
      <w:pPr>
        <w:spacing w:after="0"/>
        <w:ind w:left="0"/>
        <w:jc w:val="both"/>
      </w:pPr>
      <w:r>
        <w:rPr>
          <w:rFonts w:ascii="Times New Roman"/>
          <w:b w:val="false"/>
          <w:i w:val="false"/>
          <w:color w:val="000000"/>
          <w:sz w:val="28"/>
        </w:rPr>
        <w:t>
      жер учаскелерін қалыптастыру жөніндегі жерге орналастыру жобаларының нөмірі мен бекітілген күні;</w:t>
      </w:r>
    </w:p>
    <w:bookmarkEnd w:id="93"/>
    <w:bookmarkStart w:name="z115" w:id="94"/>
    <w:p>
      <w:pPr>
        <w:spacing w:after="0"/>
        <w:ind w:left="0"/>
        <w:jc w:val="both"/>
      </w:pPr>
      <w:r>
        <w:rPr>
          <w:rFonts w:ascii="Times New Roman"/>
          <w:b w:val="false"/>
          <w:i w:val="false"/>
          <w:color w:val="000000"/>
          <w:sz w:val="28"/>
        </w:rPr>
        <w:t>
      жеке қосалқы шаруашылық жүргізу үшін берілетін жер учаскесі телімінің түрі;</w:t>
      </w:r>
    </w:p>
    <w:bookmarkEnd w:id="94"/>
    <w:bookmarkStart w:name="z116" w:id="95"/>
    <w:p>
      <w:pPr>
        <w:spacing w:after="0"/>
        <w:ind w:left="0"/>
        <w:jc w:val="both"/>
      </w:pPr>
      <w:r>
        <w:rPr>
          <w:rFonts w:ascii="Times New Roman"/>
          <w:b w:val="false"/>
          <w:i w:val="false"/>
          <w:color w:val="000000"/>
          <w:sz w:val="28"/>
        </w:rPr>
        <w:t xml:space="preserve">
      жер учаскесі төлемақыға берілетін жағдайда жер учаскесін немесе жер пайдалану құқығын сатып алу бағасы; </w:t>
      </w:r>
    </w:p>
    <w:bookmarkEnd w:id="95"/>
    <w:bookmarkStart w:name="z117" w:id="96"/>
    <w:p>
      <w:pPr>
        <w:spacing w:after="0"/>
        <w:ind w:left="0"/>
        <w:jc w:val="both"/>
      </w:pPr>
      <w:r>
        <w:rPr>
          <w:rFonts w:ascii="Times New Roman"/>
          <w:b w:val="false"/>
          <w:i w:val="false"/>
          <w:color w:val="000000"/>
          <w:sz w:val="28"/>
        </w:rPr>
        <w:t xml:space="preserve">
      жер учаскесін сатып алу-сату шарттары мен жалға алу шарттарын жасасу мерзімдері; </w:t>
      </w:r>
    </w:p>
    <w:bookmarkEnd w:id="96"/>
    <w:bookmarkStart w:name="z118" w:id="97"/>
    <w:p>
      <w:pPr>
        <w:spacing w:after="0"/>
        <w:ind w:left="0"/>
        <w:jc w:val="both"/>
      </w:pPr>
      <w:r>
        <w:rPr>
          <w:rFonts w:ascii="Times New Roman"/>
          <w:b w:val="false"/>
          <w:i w:val="false"/>
          <w:color w:val="000000"/>
          <w:sz w:val="28"/>
        </w:rPr>
        <w:t>
      жер учаскелерінің сәйкестендіру сипаттамалары көрсетіле отырып, осындай жер учаскелерін алып қою, мемлекет мұқтажы үшін мәжбүрлеп иеліктен шығару жүргізілетін жеке тұлғаның тегі, аты, әкесінің аты (егер ол жеке басын куәландыратын құжатта көрсетілген болса) немесе заңды тұлғаның атауы;</w:t>
      </w:r>
    </w:p>
    <w:bookmarkEnd w:id="97"/>
    <w:bookmarkStart w:name="z119" w:id="98"/>
    <w:p>
      <w:pPr>
        <w:spacing w:after="0"/>
        <w:ind w:left="0"/>
        <w:jc w:val="both"/>
      </w:pPr>
      <w:r>
        <w:rPr>
          <w:rFonts w:ascii="Times New Roman"/>
          <w:b w:val="false"/>
          <w:i w:val="false"/>
          <w:color w:val="000000"/>
          <w:sz w:val="28"/>
        </w:rPr>
        <w:t>
      жер учаскесінің бөлінетіндігі (бөлінбейтіндігі) туралы мәліметтер;</w:t>
      </w:r>
    </w:p>
    <w:bookmarkEnd w:id="98"/>
    <w:bookmarkStart w:name="z120" w:id="99"/>
    <w:p>
      <w:pPr>
        <w:spacing w:after="0"/>
        <w:ind w:left="0"/>
        <w:jc w:val="both"/>
      </w:pPr>
      <w:r>
        <w:rPr>
          <w:rFonts w:ascii="Times New Roman"/>
          <w:b w:val="false"/>
          <w:i w:val="false"/>
          <w:color w:val="000000"/>
          <w:sz w:val="28"/>
        </w:rPr>
        <w:t>
      жер учаскесін берумен байланысты өзге де мәліметтер қамтылуға тиіс.";</w:t>
      </w:r>
    </w:p>
    <w:bookmarkEnd w:id="99"/>
    <w:bookmarkStart w:name="z121" w:id="100"/>
    <w:p>
      <w:pPr>
        <w:spacing w:after="0"/>
        <w:ind w:left="0"/>
        <w:jc w:val="both"/>
      </w:pPr>
      <w:r>
        <w:rPr>
          <w:rFonts w:ascii="Times New Roman"/>
          <w:b w:val="false"/>
          <w:i w:val="false"/>
          <w:color w:val="000000"/>
          <w:sz w:val="28"/>
        </w:rPr>
        <w:t>
      "11-1. Мемлекеттік органдардың шешімімен елді мекендердің әкімшілік-аумақтық құрылысы өзгерген кезде немесе шекаралары (шектері) өзгерген жағдайда жер учаскелері елді мекендер шегіне қосылған кезде жер учаскелерінің сәйкестендіру құжаттарын ауыстыру бюджет қаражаты есебінен жүзеге асырылады.</w:t>
      </w:r>
    </w:p>
    <w:bookmarkEnd w:id="100"/>
    <w:bookmarkStart w:name="z122" w:id="101"/>
    <w:p>
      <w:pPr>
        <w:spacing w:after="0"/>
        <w:ind w:left="0"/>
        <w:jc w:val="both"/>
      </w:pPr>
      <w:r>
        <w:rPr>
          <w:rFonts w:ascii="Times New Roman"/>
          <w:b w:val="false"/>
          <w:i w:val="false"/>
          <w:color w:val="000000"/>
          <w:sz w:val="28"/>
        </w:rPr>
        <w:t>
      Мұндай құжаттарды ауыстыру жер учаскесіне құқықтарды қайта ресімдеу жағдайлары туындаған не азаматтық-құқықтық мәмілелер жасалған кезде немесе өзге де жағдайларда жүзеге асырылады.";</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bookmarkStart w:name="z124" w:id="102"/>
    <w:p>
      <w:pPr>
        <w:spacing w:after="0"/>
        <w:ind w:left="0"/>
        <w:jc w:val="both"/>
      </w:pPr>
      <w:r>
        <w:rPr>
          <w:rFonts w:ascii="Times New Roman"/>
          <w:b w:val="false"/>
          <w:i w:val="false"/>
          <w:color w:val="000000"/>
          <w:sz w:val="28"/>
        </w:rPr>
        <w:t>
      бірінші бөліктегі "жалға алу мерзімін" деген сөздер "жалға алу мерзімін, ал шаруа немесе фермер қожалығын, ауыл шаруашылығы өндірісін жүргізу үшін берілген ауыл шаруашылығы мақсатындағы жер учаскелері бойынша заңды тұлғаның бизнес-сәйкестендіру нөмірін де" деген сөздермен ауыстырылсын;</w:t>
      </w:r>
    </w:p>
    <w:bookmarkEnd w:id="102"/>
    <w:bookmarkStart w:name="z125" w:id="103"/>
    <w:p>
      <w:pPr>
        <w:spacing w:after="0"/>
        <w:ind w:left="0"/>
        <w:jc w:val="both"/>
      </w:pPr>
      <w:r>
        <w:rPr>
          <w:rFonts w:ascii="Times New Roman"/>
          <w:b w:val="false"/>
          <w:i w:val="false"/>
          <w:color w:val="000000"/>
          <w:sz w:val="28"/>
        </w:rPr>
        <w:t>
      мынадай мазмұндағы үшінші бөлікпен толықтырылсын:</w:t>
      </w:r>
    </w:p>
    <w:bookmarkEnd w:id="103"/>
    <w:bookmarkStart w:name="z126" w:id="104"/>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берілген ауыл шаруашылығы мақсатындағы жер учаскелері бойынша осы тармақтың бірінші бөлігінде көрсетілген деректер мемлекеттік жер кадастрының автоматтандырылған ақпараттық жүйесінің интернет-ресурсында ашық қолжетімділікте орналастырылады.";</w:t>
      </w:r>
    </w:p>
    <w:bookmarkEnd w:id="104"/>
    <w:bookmarkStart w:name="z127" w:id="10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43-1-бапта</w:t>
      </w:r>
      <w:r>
        <w:rPr>
          <w:rFonts w:ascii="Times New Roman"/>
          <w:b w:val="false"/>
          <w:i w:val="false"/>
          <w:color w:val="000000"/>
          <w:sz w:val="28"/>
        </w:rPr>
        <w:t>:</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"уәкілетті органы" деген сөздерден кейін "осындай жер учаскелерін беруге бұрын келіп түскен өтінімдерді ескере отырып" деген сөздермен толықтырылсын;</w:t>
      </w:r>
    </w:p>
    <w:bookmarkStart w:name="z129" w:id="106"/>
    <w:p>
      <w:pPr>
        <w:spacing w:after="0"/>
        <w:ind w:left="0"/>
        <w:jc w:val="both"/>
      </w:pPr>
      <w:r>
        <w:rPr>
          <w:rFonts w:ascii="Times New Roman"/>
          <w:b w:val="false"/>
          <w:i w:val="false"/>
          <w:color w:val="000000"/>
          <w:sz w:val="28"/>
        </w:rPr>
        <w:t>
      мынадай мазмұндағы 2-1-тармақпен толықтырылсын:</w:t>
      </w:r>
    </w:p>
    <w:bookmarkEnd w:id="106"/>
    <w:bookmarkStart w:name="z130" w:id="107"/>
    <w:p>
      <w:pPr>
        <w:spacing w:after="0"/>
        <w:ind w:left="0"/>
        <w:jc w:val="both"/>
      </w:pPr>
      <w:r>
        <w:rPr>
          <w:rFonts w:ascii="Times New Roman"/>
          <w:b w:val="false"/>
          <w:i w:val="false"/>
          <w:color w:val="000000"/>
          <w:sz w:val="28"/>
        </w:rPr>
        <w:t>
      "2-1.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ең жоғары мөлшері жергілікті жағдайлар мен ерекшеліктерге қарай аудандардың, облыстық маңызы бар қалалардың жергілікті өкілді және атқарушы органдарының бірлескен шешімдерімен айқындалады.</w:t>
      </w:r>
    </w:p>
    <w:bookmarkEnd w:id="107"/>
    <w:bookmarkStart w:name="z131" w:id="108"/>
    <w:p>
      <w:pPr>
        <w:spacing w:after="0"/>
        <w:ind w:left="0"/>
        <w:jc w:val="both"/>
      </w:pPr>
      <w:r>
        <w:rPr>
          <w:rFonts w:ascii="Times New Roman"/>
          <w:b w:val="false"/>
          <w:i w:val="false"/>
          <w:color w:val="000000"/>
          <w:sz w:val="28"/>
        </w:rPr>
        <w:t xml:space="preserve">
      Бұл ретте көрсетілген мөлшерлер осы Кодекстің </w:t>
      </w:r>
      <w:r>
        <w:rPr>
          <w:rFonts w:ascii="Times New Roman"/>
          <w:b w:val="false"/>
          <w:i w:val="false"/>
          <w:color w:val="000000"/>
          <w:sz w:val="28"/>
        </w:rPr>
        <w:t>50-бабының</w:t>
      </w:r>
      <w:r>
        <w:rPr>
          <w:rFonts w:ascii="Times New Roman"/>
          <w:b w:val="false"/>
          <w:i w:val="false"/>
          <w:color w:val="000000"/>
          <w:sz w:val="28"/>
        </w:rPr>
        <w:t xml:space="preserve"> 4-тармағына сәйкес белгіленген жер учаскелерінің шекті (ең жоғары) мөлшерінен аспауға тиіс.";</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мазмұндағы екінші бөлікпен толықтырылсын:</w:t>
      </w:r>
    </w:p>
    <w:bookmarkStart w:name="z133" w:id="109"/>
    <w:p>
      <w:pPr>
        <w:spacing w:after="0"/>
        <w:ind w:left="0"/>
        <w:jc w:val="both"/>
      </w:pPr>
      <w:r>
        <w:rPr>
          <w:rFonts w:ascii="Times New Roman"/>
          <w:b w:val="false"/>
          <w:i w:val="false"/>
          <w:color w:val="000000"/>
          <w:sz w:val="28"/>
        </w:rPr>
        <w:t>
      "Осы ауданда, қалада, ауылда, кентте кемінде 5 жыл тұратын адамдарға орталық уәкілетті орган айқындаған тәртіпке сәйкес жер учаскесін алу кезінде олардың конкурстық ұсыныстарына қосымша балл беру түрінде артықшылық беріледі.";</w:t>
      </w:r>
    </w:p>
    <w:bookmarkEnd w:id="109"/>
    <w:bookmarkStart w:name="z134" w:id="110"/>
    <w:p>
      <w:pPr>
        <w:spacing w:after="0"/>
        <w:ind w:left="0"/>
        <w:jc w:val="both"/>
      </w:pPr>
      <w:r>
        <w:rPr>
          <w:rFonts w:ascii="Times New Roman"/>
          <w:b w:val="false"/>
          <w:i w:val="false"/>
          <w:color w:val="000000"/>
          <w:sz w:val="28"/>
        </w:rPr>
        <w:t xml:space="preserve">
      15) 44-баптың </w:t>
      </w:r>
      <w:r>
        <w:rPr>
          <w:rFonts w:ascii="Times New Roman"/>
          <w:b w:val="false"/>
          <w:i w:val="false"/>
          <w:color w:val="000000"/>
          <w:sz w:val="28"/>
        </w:rPr>
        <w:t>6-1-тармағындағы</w:t>
      </w:r>
      <w:r>
        <w:rPr>
          <w:rFonts w:ascii="Times New Roman"/>
          <w:b w:val="false"/>
          <w:i w:val="false"/>
          <w:color w:val="000000"/>
          <w:sz w:val="28"/>
        </w:rPr>
        <w:t xml:space="preserve"> "Шаруа немесе фермер қожалығын, ауыл шаруашылығы өндірісін жүргізуге арналған жер учаскелерін қоспағанда, жер" деген сөздер "Жер" деген сөзбен ауыстырылсын;</w:t>
      </w:r>
    </w:p>
    <w:bookmarkEnd w:id="110"/>
    <w:bookmarkStart w:name="z135" w:id="111"/>
    <w:p>
      <w:pPr>
        <w:spacing w:after="0"/>
        <w:ind w:left="0"/>
        <w:jc w:val="both"/>
      </w:pPr>
      <w:r>
        <w:rPr>
          <w:rFonts w:ascii="Times New Roman"/>
          <w:b w:val="false"/>
          <w:i w:val="false"/>
          <w:color w:val="000000"/>
          <w:sz w:val="28"/>
        </w:rPr>
        <w:t xml:space="preserve">
      16) 44-1-баптың </w:t>
      </w:r>
      <w:r>
        <w:rPr>
          <w:rFonts w:ascii="Times New Roman"/>
          <w:b w:val="false"/>
          <w:i w:val="false"/>
          <w:color w:val="000000"/>
          <w:sz w:val="28"/>
        </w:rPr>
        <w:t>4-1-тармағындағы</w:t>
      </w:r>
      <w:r>
        <w:rPr>
          <w:rFonts w:ascii="Times New Roman"/>
          <w:b w:val="false"/>
          <w:i w:val="false"/>
          <w:color w:val="000000"/>
          <w:sz w:val="28"/>
        </w:rPr>
        <w:t xml:space="preserve"> "Шаруа немесе фермер қожалығын, ауыл шаруашылығы өндірісін жүргізуге арналған жер учаскелерін қоспағанда, жер" деген сөздер "Жер" деген сөзбен ауыстырылсын;</w:t>
      </w:r>
    </w:p>
    <w:bookmarkEnd w:id="111"/>
    <w:bookmarkStart w:name="z136" w:id="112"/>
    <w:p>
      <w:pPr>
        <w:spacing w:after="0"/>
        <w:ind w:left="0"/>
        <w:jc w:val="both"/>
      </w:pPr>
      <w:r>
        <w:rPr>
          <w:rFonts w:ascii="Times New Roman"/>
          <w:b w:val="false"/>
          <w:i w:val="false"/>
          <w:color w:val="000000"/>
          <w:sz w:val="28"/>
        </w:rPr>
        <w:t xml:space="preserve">
      17) 45-баптың </w:t>
      </w:r>
      <w:r>
        <w:rPr>
          <w:rFonts w:ascii="Times New Roman"/>
          <w:b w:val="false"/>
          <w:i w:val="false"/>
          <w:color w:val="000000"/>
          <w:sz w:val="28"/>
        </w:rPr>
        <w:t>3-тармағындағы</w:t>
      </w:r>
      <w:r>
        <w:rPr>
          <w:rFonts w:ascii="Times New Roman"/>
          <w:b w:val="false"/>
          <w:i w:val="false"/>
          <w:color w:val="000000"/>
          <w:sz w:val="28"/>
        </w:rPr>
        <w:t xml:space="preserve"> "Шаруа немесе фермер қожалығын, ауыл шаруашылығы өндірісін жүргізуге арналған жер учаскелерін қоспағанда, жер" деген сөздер "Жер" деген сөзбен ауыстырылсын;</w:t>
      </w:r>
    </w:p>
    <w:bookmarkEnd w:id="112"/>
    <w:bookmarkStart w:name="z137" w:id="11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48-бапта</w:t>
      </w:r>
      <w:r>
        <w:rPr>
          <w:rFonts w:ascii="Times New Roman"/>
          <w:b w:val="false"/>
          <w:i w:val="false"/>
          <w:color w:val="000000"/>
          <w:sz w:val="28"/>
        </w:rPr>
        <w:t>:</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бесінші абзацындағы "сауда-саттыққа" деген сөздер "сауда-саттыққа (аукционға)"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"сауда-саттық нысанасының" деген сөздер "сауда-саттық (аукцион) нысанасының"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6-1-тармақтағы</w:t>
      </w:r>
      <w:r>
        <w:rPr>
          <w:rFonts w:ascii="Times New Roman"/>
          <w:b w:val="false"/>
          <w:i w:val="false"/>
          <w:color w:val="000000"/>
          <w:sz w:val="28"/>
        </w:rPr>
        <w:t xml:space="preserve"> "Шаруа немесе фермер қожалығын, ауыл шаруашылығы өндірісін жүргізуге арналған жер учаскелерін қоспағанда, жер" деген сөздер "Жер" деген сөзбен ауыстырылсын;</w:t>
      </w:r>
    </w:p>
    <w:bookmarkStart w:name="z142" w:id="114"/>
    <w:p>
      <w:pPr>
        <w:spacing w:after="0"/>
        <w:ind w:left="0"/>
        <w:jc w:val="both"/>
      </w:pPr>
      <w:r>
        <w:rPr>
          <w:rFonts w:ascii="Times New Roman"/>
          <w:b w:val="false"/>
          <w:i w:val="false"/>
          <w:color w:val="000000"/>
          <w:sz w:val="28"/>
        </w:rPr>
        <w:t>
      7-тармақтың бірінші сөйлемі ", бұл облыстың, республикалық маңызы бар қаланың, астананың, ауданның, облыстық маңызы бар қаланың тиісті уәкілетті органының интернет-ресурсында ай сайын орналастырылады" деген сөздермен толықтырылсын;</w:t>
      </w:r>
    </w:p>
    <w:bookmarkEnd w:id="114"/>
    <w:bookmarkStart w:name="z143" w:id="11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64-баптың</w:t>
      </w:r>
      <w:r>
        <w:rPr>
          <w:rFonts w:ascii="Times New Roman"/>
          <w:b w:val="false"/>
          <w:i w:val="false"/>
          <w:color w:val="000000"/>
          <w:sz w:val="28"/>
        </w:rPr>
        <w:t xml:space="preserve"> 1-тармағының 7) тармақшасы ", сондай-ақ осы Кодекстің 33-бабы 1-тармағы алтыншы бөлігінің 5-1) тармақшасында көзделген тәртіппен және шарттарда ауыл шаруашылығы мақсатындағы жердегі жер пайдалану құқығын иеліктен шығару" деген сөздермен толықтырылсын;</w:t>
      </w:r>
    </w:p>
    <w:bookmarkEnd w:id="115"/>
    <w:bookmarkStart w:name="z144" w:id="11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66-бап</w:t>
      </w:r>
      <w:r>
        <w:rPr>
          <w:rFonts w:ascii="Times New Roman"/>
          <w:b w:val="false"/>
          <w:i w:val="false"/>
          <w:color w:val="000000"/>
          <w:sz w:val="28"/>
        </w:rPr>
        <w:t xml:space="preserve"> мынадай мазмұндағы 3-тармақпен толықтырылсын:</w:t>
      </w:r>
    </w:p>
    <w:bookmarkEnd w:id="116"/>
    <w:bookmarkStart w:name="z145" w:id="117"/>
    <w:p>
      <w:pPr>
        <w:spacing w:after="0"/>
        <w:ind w:left="0"/>
        <w:jc w:val="both"/>
      </w:pPr>
      <w:r>
        <w:rPr>
          <w:rFonts w:ascii="Times New Roman"/>
          <w:b w:val="false"/>
          <w:i w:val="false"/>
          <w:color w:val="000000"/>
          <w:sz w:val="28"/>
        </w:rPr>
        <w:t>
      "3. Жеке және (немесе) заңды тұлғалар осы Кодекстің талаптарын бұза отырып жасасқан азаматтық-құқықтық мәмілелер жарамсыз болады.";</w:t>
      </w:r>
    </w:p>
    <w:bookmarkEnd w:id="117"/>
    <w:bookmarkStart w:name="z146" w:id="11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84-баптың</w:t>
      </w:r>
      <w:r>
        <w:rPr>
          <w:rFonts w:ascii="Times New Roman"/>
          <w:b w:val="false"/>
          <w:i w:val="false"/>
          <w:color w:val="000000"/>
          <w:sz w:val="28"/>
        </w:rPr>
        <w:t xml:space="preserve"> 2-тармағының 4-1) тармақшасы мынадай редакцияда жазылсын:</w:t>
      </w:r>
    </w:p>
    <w:bookmarkEnd w:id="118"/>
    <w:bookmarkStart w:name="z147" w:id="119"/>
    <w:p>
      <w:pPr>
        <w:spacing w:after="0"/>
        <w:ind w:left="0"/>
        <w:jc w:val="both"/>
      </w:pPr>
      <w:r>
        <w:rPr>
          <w:rFonts w:ascii="Times New Roman"/>
          <w:b w:val="false"/>
          <w:i w:val="false"/>
          <w:color w:val="000000"/>
          <w:sz w:val="28"/>
        </w:rPr>
        <w:t>
      "4-1) "Жайылымдар туралы" Қазақстан Республикасы Заңының 15-бабының 1-тармағына сәйкес жеке ауладағы ауыл шаруашылығы жануарларын жаю үшін "Жайылымдар туралы" Қазақстан Республикасы Заңының 13-бабы 2-тармағы бірінші бөлігінің 7-1) тармақшасында көрсетілген жайылым алқаптарына халық мұқтажын қанағаттандыру;";</w:t>
      </w:r>
    </w:p>
    <w:bookmarkEnd w:id="119"/>
    <w:bookmarkStart w:name="z148" w:id="120"/>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92-бапта</w:t>
      </w:r>
      <w:r>
        <w:rPr>
          <w:rFonts w:ascii="Times New Roman"/>
          <w:b w:val="false"/>
          <w:i w:val="false"/>
          <w:color w:val="000000"/>
          <w:sz w:val="28"/>
        </w:rPr>
        <w:t>:</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150" w:id="121"/>
    <w:p>
      <w:pPr>
        <w:spacing w:after="0"/>
        <w:ind w:left="0"/>
        <w:jc w:val="both"/>
      </w:pPr>
      <w:r>
        <w:rPr>
          <w:rFonts w:ascii="Times New Roman"/>
          <w:b w:val="false"/>
          <w:i w:val="false"/>
          <w:color w:val="000000"/>
          <w:sz w:val="28"/>
        </w:rPr>
        <w:t>
      "3-1. Осы баптың 2-тармағында көзделген, жер учаскесі мақсаты бойынша пайдаланылмаған кезеңге:</w:t>
      </w:r>
    </w:p>
    <w:bookmarkEnd w:id="121"/>
    <w:bookmarkStart w:name="z151" w:id="122"/>
    <w:p>
      <w:pPr>
        <w:spacing w:after="0"/>
        <w:ind w:left="0"/>
        <w:jc w:val="both"/>
      </w:pPr>
      <w:r>
        <w:rPr>
          <w:rFonts w:ascii="Times New Roman"/>
          <w:b w:val="false"/>
          <w:i w:val="false"/>
          <w:color w:val="000000"/>
          <w:sz w:val="28"/>
        </w:rPr>
        <w:t>
      белгіленген тәртіппен бекітілген қала құрылысы құжаттамасы (бас жоспарлар, егжей-тегжейлі жоспарлау және құрылыс салу жобалары, аумақтың жер-шаруашылық орналастыру жобалары), сондай-ақ инженерлік желілерге қосылу мүмкіндігі болмаған;</w:t>
      </w:r>
    </w:p>
    <w:bookmarkEnd w:id="122"/>
    <w:bookmarkStart w:name="z152" w:id="123"/>
    <w:p>
      <w:pPr>
        <w:spacing w:after="0"/>
        <w:ind w:left="0"/>
        <w:jc w:val="both"/>
      </w:pPr>
      <w:r>
        <w:rPr>
          <w:rFonts w:ascii="Times New Roman"/>
          <w:b w:val="false"/>
          <w:i w:val="false"/>
          <w:color w:val="000000"/>
          <w:sz w:val="28"/>
        </w:rPr>
        <w:t>
      жер учаскесі еңсерілмейтін күш немесе осындай пайдалануды болғызбайтын өзге де мән-жайлар салдарынан мақсаты бойынша пайдаланыла алмаған уақыт кірмейді.</w:t>
      </w:r>
    </w:p>
    <w:bookmarkEnd w:id="123"/>
    <w:bookmarkStart w:name="z153" w:id="124"/>
    <w:p>
      <w:pPr>
        <w:spacing w:after="0"/>
        <w:ind w:left="0"/>
        <w:jc w:val="both"/>
      </w:pPr>
      <w:r>
        <w:rPr>
          <w:rFonts w:ascii="Times New Roman"/>
          <w:b w:val="false"/>
          <w:i w:val="false"/>
          <w:color w:val="000000"/>
          <w:sz w:val="28"/>
        </w:rPr>
        <w:t xml:space="preserve">
      Жер учаскесін мақсаты бойынша пайдалануды болғызбайтын өзге де мән-жайларға белгіленген тәртіппен бекітілген қала құрылысы құжаттамасын (бас жоспарлар, егжей-тегжейлі жоспарлау және құрылыс салу жобалары, аумақтың жер-шаруашылық орналастыру жобалары) өзгерту, сондай-ақ жергілікті атқарушы органдардың сәулет және қала құрылысы саласындағы функцияларды жүзеге асыратын лауазымды адамдарының меншік иелері мен жер пайдаланушылардың сәулет-жоспарлау тапсырмаларын алуға арналған өтінімдерін қараудағы және табиғи монополиялар субъектілері лауазымды адамдарының меншік иелері мен жер пайдаланушылардың инженерлік желілерге қосуға техникалық шарттарды және объектілерді салу кезінде көзделген өзге де келісу рәсімдерін алуға арналған өтінімдерін қараудағы әрекетсіздігі (егер мұндай әрекетсіздік сотта дәлелденсе) жатады."; </w:t>
      </w:r>
    </w:p>
    <w:bookmarkEnd w:id="124"/>
    <w:bookmarkStart w:name="z154" w:id="125"/>
    <w:p>
      <w:pPr>
        <w:spacing w:after="0"/>
        <w:ind w:left="0"/>
        <w:jc w:val="both"/>
      </w:pPr>
      <w:r>
        <w:rPr>
          <w:rFonts w:ascii="Times New Roman"/>
          <w:b w:val="false"/>
          <w:i w:val="false"/>
          <w:color w:val="000000"/>
          <w:sz w:val="28"/>
        </w:rPr>
        <w:t>
      мынадай мазмұндағы 3-2-тармақпен толықтырылсын:</w:t>
      </w:r>
    </w:p>
    <w:bookmarkEnd w:id="125"/>
    <w:bookmarkStart w:name="z155" w:id="126"/>
    <w:p>
      <w:pPr>
        <w:spacing w:after="0"/>
        <w:ind w:left="0"/>
        <w:jc w:val="both"/>
      </w:pPr>
      <w:r>
        <w:rPr>
          <w:rFonts w:ascii="Times New Roman"/>
          <w:b w:val="false"/>
          <w:i w:val="false"/>
          <w:color w:val="000000"/>
          <w:sz w:val="28"/>
        </w:rPr>
        <w:t>
      "3-2. Осы баптың 3-тармағында көзделген, жер учаскесі мақсаты бойынша пайдаланылмаған кезеңге жер учаскесін еңсерілмейтін күш салдарынан мақсаты бойынша пайдаланыла алмаған уақыт кірмейді.";</w:t>
      </w:r>
    </w:p>
    <w:bookmarkEnd w:id="126"/>
    <w:bookmarkStart w:name="z156" w:id="127"/>
    <w:p>
      <w:pPr>
        <w:spacing w:after="0"/>
        <w:ind w:left="0"/>
        <w:jc w:val="both"/>
      </w:pPr>
      <w:r>
        <w:rPr>
          <w:rFonts w:ascii="Times New Roman"/>
          <w:b w:val="false"/>
          <w:i w:val="false"/>
          <w:color w:val="000000"/>
          <w:sz w:val="28"/>
        </w:rPr>
        <w:t xml:space="preserve">
      23) 93-баптың </w:t>
      </w:r>
      <w:r>
        <w:rPr>
          <w:rFonts w:ascii="Times New Roman"/>
          <w:b w:val="false"/>
          <w:i w:val="false"/>
          <w:color w:val="000000"/>
          <w:sz w:val="28"/>
        </w:rPr>
        <w:t>4-тармағындағы</w:t>
      </w:r>
      <w:r>
        <w:rPr>
          <w:rFonts w:ascii="Times New Roman"/>
          <w:b w:val="false"/>
          <w:i w:val="false"/>
          <w:color w:val="000000"/>
          <w:sz w:val="28"/>
        </w:rPr>
        <w:t xml:space="preserve"> "анықталған бұзушылықтарды жою туралы нұсқаманы" деген сөздер "Қазақстан Республикасы жер заңнамасының талаптарын бұзушылықтарды жою туралы нұсқаманы" деген сөздермен ауыстырылсын;</w:t>
      </w:r>
    </w:p>
    <w:bookmarkEnd w:id="127"/>
    <w:bookmarkStart w:name="z157" w:id="128"/>
    <w:p>
      <w:pPr>
        <w:spacing w:after="0"/>
        <w:ind w:left="0"/>
        <w:jc w:val="both"/>
      </w:pPr>
      <w:r>
        <w:rPr>
          <w:rFonts w:ascii="Times New Roman"/>
          <w:b w:val="false"/>
          <w:i w:val="false"/>
          <w:color w:val="000000"/>
          <w:sz w:val="28"/>
        </w:rPr>
        <w:t xml:space="preserve">
      24) 94-баптың </w:t>
      </w:r>
      <w:r>
        <w:rPr>
          <w:rFonts w:ascii="Times New Roman"/>
          <w:b w:val="false"/>
          <w:i w:val="false"/>
          <w:color w:val="000000"/>
          <w:sz w:val="28"/>
        </w:rPr>
        <w:t>2-тармағында</w:t>
      </w:r>
      <w:r>
        <w:rPr>
          <w:rFonts w:ascii="Times New Roman"/>
          <w:b w:val="false"/>
          <w:i w:val="false"/>
          <w:color w:val="000000"/>
          <w:sz w:val="28"/>
        </w:rPr>
        <w:t>:</w:t>
      </w:r>
    </w:p>
    <w:bookmarkEnd w:id="128"/>
    <w:bookmarkStart w:name="z158" w:id="129"/>
    <w:p>
      <w:pPr>
        <w:spacing w:after="0"/>
        <w:ind w:left="0"/>
        <w:jc w:val="both"/>
      </w:pPr>
      <w:r>
        <w:rPr>
          <w:rFonts w:ascii="Times New Roman"/>
          <w:b w:val="false"/>
          <w:i w:val="false"/>
          <w:color w:val="000000"/>
          <w:sz w:val="28"/>
        </w:rPr>
        <w:t>
      бірінші бөліктегі "жер учаскесін мақсаты бойынша пайдалану жөнінде және Қазақстан Республикасының заңнамасын бұзушылықтарды жою жөнінде шаралар қолдану үшін жер учаскесінің меншік иесіне немесе жер пайдаланушыға берілген" деген сөздер "жер учаскесінің меншік иесіне немесе жер пайдаланушыға берілген Қазақстан Республикасы жер заңнамасының талаптарын бұзушылықтарды жою туралы" деген сөздермен ауыстырылсын;</w:t>
      </w:r>
    </w:p>
    <w:bookmarkEnd w:id="129"/>
    <w:bookmarkStart w:name="z159" w:id="130"/>
    <w:p>
      <w:pPr>
        <w:spacing w:after="0"/>
        <w:ind w:left="0"/>
        <w:jc w:val="both"/>
      </w:pPr>
      <w:r>
        <w:rPr>
          <w:rFonts w:ascii="Times New Roman"/>
          <w:b w:val="false"/>
          <w:i w:val="false"/>
          <w:color w:val="000000"/>
          <w:sz w:val="28"/>
        </w:rPr>
        <w:t>
      үшінші бөліктегі "Жер учаскесін мақсаты бойынша пайдалану жөнінде және Қазақстан Республикасының заңнамасын бұзушылықты жою жөнінде шаралар қабылдау қажеттігі туралы" деген сөздер "Қазақстан Республикасы жер заңнамасының талаптарын бұзушылықтарды жою туралы" деген сөздермен ауыстырылсын;</w:t>
      </w:r>
    </w:p>
    <w:bookmarkEnd w:id="130"/>
    <w:bookmarkStart w:name="z160" w:id="131"/>
    <w:p>
      <w:pPr>
        <w:spacing w:after="0"/>
        <w:ind w:left="0"/>
        <w:jc w:val="both"/>
      </w:pPr>
      <w:r>
        <w:rPr>
          <w:rFonts w:ascii="Times New Roman"/>
          <w:b w:val="false"/>
          <w:i w:val="false"/>
          <w:color w:val="000000"/>
          <w:sz w:val="28"/>
        </w:rPr>
        <w:t>
      бесінші бөліктегі "Нұсқама" деген сөз "Қазақстан Республикасы жер заңнамасының талаптарын бұзушылықтарды жою туралы нұсқаманың" деген сөздермен ауыстырылсын;</w:t>
      </w:r>
    </w:p>
    <w:bookmarkEnd w:id="131"/>
    <w:bookmarkStart w:name="z161" w:id="132"/>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96-1-бапта</w:t>
      </w:r>
      <w:r>
        <w:rPr>
          <w:rFonts w:ascii="Times New Roman"/>
          <w:b w:val="false"/>
          <w:i w:val="false"/>
          <w:color w:val="000000"/>
          <w:sz w:val="28"/>
        </w:rPr>
        <w:t>:</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"жерді пайдалану мен қорғауды бақылау жөніндегі уәкілетті орган, аудандық (қалалардағы аудандардан басқа) атқарушы орган, облыстық маңызы бар қаланың жергілікті атқарушы органы" деген сөздер "аумақтық бөлімше"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бірінші абзацында:</w:t>
      </w:r>
    </w:p>
    <w:bookmarkStart w:name="z164" w:id="133"/>
    <w:p>
      <w:pPr>
        <w:spacing w:after="0"/>
        <w:ind w:left="0"/>
        <w:jc w:val="both"/>
      </w:pPr>
      <w:r>
        <w:rPr>
          <w:rFonts w:ascii="Times New Roman"/>
          <w:b w:val="false"/>
          <w:i w:val="false"/>
          <w:color w:val="000000"/>
          <w:sz w:val="28"/>
        </w:rPr>
        <w:t>
      "Жерді пайдалану мен қорғауды бақылау жөніндегі уәкілетті орган, аудандық (қалалардағы аудандардан басқа) атқарушы орган, облыстық маңызы бар қаланың жергілікті атқарушы органы" деген сөздер "Аумақтық бөлімше" деген сөздермен ауыстырылсын;</w:t>
      </w:r>
    </w:p>
    <w:bookmarkEnd w:id="133"/>
    <w:bookmarkStart w:name="z165" w:id="134"/>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134"/>
    <w:bookmarkStart w:name="z166" w:id="13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97-бапта</w:t>
      </w:r>
      <w:r>
        <w:rPr>
          <w:rFonts w:ascii="Times New Roman"/>
          <w:b w:val="false"/>
          <w:i w:val="false"/>
          <w:color w:val="000000"/>
          <w:sz w:val="28"/>
        </w:rPr>
        <w:t>:</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үшінші бөлікпен толықтырылсын:</w:t>
      </w:r>
    </w:p>
    <w:bookmarkStart w:name="z168" w:id="136"/>
    <w:p>
      <w:pPr>
        <w:spacing w:after="0"/>
        <w:ind w:left="0"/>
        <w:jc w:val="both"/>
      </w:pPr>
      <w:r>
        <w:rPr>
          <w:rFonts w:ascii="Times New Roman"/>
          <w:b w:val="false"/>
          <w:i w:val="false"/>
          <w:color w:val="000000"/>
          <w:sz w:val="28"/>
        </w:rPr>
        <w:t>
      "Шаруа немесе фермер қожалығын және ауыл шаруашылығы өндірісін жүргізу үшін берілген жер учаскелерінде ауыл шаруашылығын жүргізуге байланысты объектілер салынған кезде және шаруашылық жүргізуші субъектінің ұйымдық-құқықтық нысаны өзгерген кезде мұндай жер учаскелерінің нысаналы мақсатын өзгерту талап етілмейді.";</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"жеке қосалқы шаруашылық жүргізу" деген сөздерден кейін ", бақ шаруашылығы және саяжай құрылысы" деген сөздермен толықтырылсын;</w:t>
      </w:r>
    </w:p>
    <w:bookmarkStart w:name="z170" w:id="137"/>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102-баптың</w:t>
      </w:r>
      <w:r>
        <w:rPr>
          <w:rFonts w:ascii="Times New Roman"/>
          <w:b w:val="false"/>
          <w:i w:val="false"/>
          <w:color w:val="000000"/>
          <w:sz w:val="28"/>
        </w:rPr>
        <w:t xml:space="preserve"> 2-тармағы мынадай мазмұндағы төртінші бөлікпен толықтырылсын:</w:t>
      </w:r>
    </w:p>
    <w:bookmarkEnd w:id="137"/>
    <w:bookmarkStart w:name="z171" w:id="138"/>
    <w:p>
      <w:pPr>
        <w:spacing w:after="0"/>
        <w:ind w:left="0"/>
        <w:jc w:val="both"/>
      </w:pPr>
      <w:r>
        <w:rPr>
          <w:rFonts w:ascii="Times New Roman"/>
          <w:b w:val="false"/>
          <w:i w:val="false"/>
          <w:color w:val="000000"/>
          <w:sz w:val="28"/>
        </w:rPr>
        <w:t>
      "Осы тармақтың бірінші бөлігінде көрсетілген жеке қосалқы шаруашылық жүргізу үшін берілетін жер учаскесі телімінің түрі кент, ауыл, ауылдық округ әкімінің жер учаскесіне құқық беру туралы шешімінде және жер учаскесіне арналған сәйкестендіру құжатында көрсетіледі.";</w:t>
      </w:r>
    </w:p>
    <w:bookmarkEnd w:id="138"/>
    <w:bookmarkStart w:name="z172" w:id="13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145-бапта</w:t>
      </w:r>
      <w:r>
        <w:rPr>
          <w:rFonts w:ascii="Times New Roman"/>
          <w:b w:val="false"/>
          <w:i w:val="false"/>
          <w:color w:val="000000"/>
          <w:sz w:val="28"/>
        </w:rPr>
        <w:t>:</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4" w:id="140"/>
    <w:p>
      <w:pPr>
        <w:spacing w:after="0"/>
        <w:ind w:left="0"/>
        <w:jc w:val="both"/>
      </w:pPr>
      <w:r>
        <w:rPr>
          <w:rFonts w:ascii="Times New Roman"/>
          <w:b w:val="false"/>
          <w:i w:val="false"/>
          <w:color w:val="000000"/>
          <w:sz w:val="28"/>
        </w:rPr>
        <w:t>
      "1. Жердің пайдаланылуы мен қорғалуына мемлекеттік бақылауды орталық уәкілетті орган, аумақтық бөлімшелер және өзге де мемлекеттік органдар өздерінің құзыреті шегінде жүзеге асырады.";</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"және аудандық маңызы бар қала, кент, ауыл, ауылдық округ әкімінің"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78" w:id="141"/>
    <w:p>
      <w:pPr>
        <w:spacing w:after="0"/>
        <w:ind w:left="0"/>
        <w:jc w:val="both"/>
      </w:pPr>
      <w:r>
        <w:rPr>
          <w:rFonts w:ascii="Times New Roman"/>
          <w:b w:val="false"/>
          <w:i w:val="false"/>
          <w:color w:val="000000"/>
          <w:sz w:val="28"/>
        </w:rPr>
        <w:t>
      "7. Жердi пайдалану мен қорғау жөнiндегi мемлекеттiк инспекторлар Қазақстан Республикасының жер заңнамасын бұзушылықтардың iс жүзiнде жойылуына, сондай-ақ жердің пайдаланылуы мен қорғалуын мемлекеттiк бақылауды жүзеге асыратын лауазымды адамдардың нұсқаулары мен Қазақстан Республикасы жер заңнамасының талаптарын бұзушылықтарды жою туралы нұсқамаларын жер учаскелерiнің меншiк иелерi мен жер пайдаланушылардың орындауына бақылауды жүзеге асырады.";</w:t>
      </w:r>
    </w:p>
    <w:bookmarkEnd w:id="141"/>
    <w:bookmarkStart w:name="z179" w:id="142"/>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146-бапта</w:t>
      </w:r>
      <w:r>
        <w:rPr>
          <w:rFonts w:ascii="Times New Roman"/>
          <w:b w:val="false"/>
          <w:i w:val="false"/>
          <w:color w:val="000000"/>
          <w:sz w:val="28"/>
        </w:rPr>
        <w:t>:</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3) тармақшасындағы "инспекторлар;" деген сөз "инспекторлар жатады." деген сөздермен ауыстырылып, 4)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82" w:id="143"/>
    <w:p>
      <w:pPr>
        <w:spacing w:after="0"/>
        <w:ind w:left="0"/>
        <w:jc w:val="both"/>
      </w:pPr>
      <w:r>
        <w:rPr>
          <w:rFonts w:ascii="Times New Roman"/>
          <w:b w:val="false"/>
          <w:i w:val="false"/>
          <w:color w:val="000000"/>
          <w:sz w:val="28"/>
        </w:rPr>
        <w:t>
      екінші бөліктегі "Жердің пайдаланылуы мен қорғалуын бақылау жөніндегі уәкiлеттi органдардың" деген сөздер "Аумақтық бөлімшелердің" деген сөздермен ауыстырылсын;</w:t>
      </w:r>
    </w:p>
    <w:bookmarkEnd w:id="143"/>
    <w:bookmarkStart w:name="z183" w:id="144"/>
    <w:p>
      <w:pPr>
        <w:spacing w:after="0"/>
        <w:ind w:left="0"/>
        <w:jc w:val="both"/>
      </w:pPr>
      <w:r>
        <w:rPr>
          <w:rFonts w:ascii="Times New Roman"/>
          <w:b w:val="false"/>
          <w:i w:val="false"/>
          <w:color w:val="000000"/>
          <w:sz w:val="28"/>
        </w:rPr>
        <w:t>
      бесінші бөліктегі "жерді пайдалану мен қорғауды бақылау жөніндегі уәкілетті органдардың, аудандық (қалалардағы аудандардан басқа) атқарушы органдардың, облыстық маңызы бар қалалардың жергілікті атқарушы органдарының" деген сөздер "аумақтық бөлімшелердің" деген сөздермен ауыстырылсын;</w:t>
      </w:r>
    </w:p>
    <w:bookmarkEnd w:id="144"/>
    <w:bookmarkStart w:name="z184" w:id="145"/>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147-бапта</w:t>
      </w:r>
      <w:r>
        <w:rPr>
          <w:rFonts w:ascii="Times New Roman"/>
          <w:b w:val="false"/>
          <w:i w:val="false"/>
          <w:color w:val="000000"/>
          <w:sz w:val="28"/>
        </w:rPr>
        <w:t>:</w:t>
      </w:r>
    </w:p>
    <w:bookmarkEnd w:id="145"/>
    <w:bookmarkStart w:name="z185" w:id="146"/>
    <w:p>
      <w:pPr>
        <w:spacing w:after="0"/>
        <w:ind w:left="0"/>
        <w:jc w:val="both"/>
      </w:pPr>
      <w:r>
        <w:rPr>
          <w:rFonts w:ascii="Times New Roman"/>
          <w:b w:val="false"/>
          <w:i w:val="false"/>
          <w:color w:val="000000"/>
          <w:sz w:val="28"/>
        </w:rPr>
        <w:t>
      тақырып мынадай редакцияда жазылсын:</w:t>
      </w:r>
    </w:p>
    <w:bookmarkEnd w:id="146"/>
    <w:bookmarkStart w:name="z186" w:id="147"/>
    <w:p>
      <w:pPr>
        <w:spacing w:after="0"/>
        <w:ind w:left="0"/>
        <w:jc w:val="both"/>
      </w:pPr>
      <w:r>
        <w:rPr>
          <w:rFonts w:ascii="Times New Roman"/>
          <w:b w:val="false"/>
          <w:i w:val="false"/>
          <w:color w:val="000000"/>
          <w:sz w:val="28"/>
        </w:rPr>
        <w:t>
      "147-бап. Жердің пайдаланылуы мен қорғалуына мемлекеттік бақылауды жүзеге асыратын орталық уәкілетті органның, орталық уәкілетті орган ведомствосының және оның аумақтық бөлімшелерінің функциялары";</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88" w:id="148"/>
    <w:p>
      <w:pPr>
        <w:spacing w:after="0"/>
        <w:ind w:left="0"/>
        <w:jc w:val="both"/>
      </w:pPr>
      <w:r>
        <w:rPr>
          <w:rFonts w:ascii="Times New Roman"/>
          <w:b w:val="false"/>
          <w:i w:val="false"/>
          <w:color w:val="000000"/>
          <w:sz w:val="28"/>
        </w:rPr>
        <w:t>
      "1. Орталық уәкілетті орган осы Кодексте және Қазақстан Республикасының заңнамасында көзделген құзыреті шегінде жердің пайдаланылуы мен қорғалуына мемлекеттік бақылауды ұйымдастырады және жүргізеді.</w:t>
      </w:r>
    </w:p>
    <w:bookmarkEnd w:id="148"/>
    <w:bookmarkStart w:name="z189" w:id="149"/>
    <w:p>
      <w:pPr>
        <w:spacing w:after="0"/>
        <w:ind w:left="0"/>
        <w:jc w:val="both"/>
      </w:pPr>
      <w:r>
        <w:rPr>
          <w:rFonts w:ascii="Times New Roman"/>
          <w:b w:val="false"/>
          <w:i w:val="false"/>
          <w:color w:val="000000"/>
          <w:sz w:val="28"/>
        </w:rPr>
        <w:t>
      2. Аумақтық бөлімшелер жердің пайдаланылуы мен қорғалуына, атап айтқанда:</w:t>
      </w:r>
    </w:p>
    <w:bookmarkEnd w:id="149"/>
    <w:bookmarkStart w:name="z190" w:id="150"/>
    <w:p>
      <w:pPr>
        <w:spacing w:after="0"/>
        <w:ind w:left="0"/>
        <w:jc w:val="both"/>
      </w:pPr>
      <w:r>
        <w:rPr>
          <w:rFonts w:ascii="Times New Roman"/>
          <w:b w:val="false"/>
          <w:i w:val="false"/>
          <w:color w:val="000000"/>
          <w:sz w:val="28"/>
        </w:rPr>
        <w:t>
      1)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 әкімдерінің Қазақстан Республикасының жер заңнамасы саласында қабылдаған шешімдерінің заңдылығына;</w:t>
      </w:r>
    </w:p>
    <w:bookmarkEnd w:id="150"/>
    <w:bookmarkStart w:name="z191" w:id="151"/>
    <w:p>
      <w:pPr>
        <w:spacing w:after="0"/>
        <w:ind w:left="0"/>
        <w:jc w:val="both"/>
      </w:pPr>
      <w:r>
        <w:rPr>
          <w:rFonts w:ascii="Times New Roman"/>
          <w:b w:val="false"/>
          <w:i w:val="false"/>
          <w:color w:val="000000"/>
          <w:sz w:val="28"/>
        </w:rPr>
        <w:t>
      2) облыстардың, республикалық маңызы бар қалалардың, астананың, аудандардың, облыстық маңызы бар қалалардың уәкілетті органдарының жеке және заңды тұлғалардың жолданымдары бойынша қабылдаған шешімдерінің заңдылығына;</w:t>
      </w:r>
    </w:p>
    <w:bookmarkEnd w:id="151"/>
    <w:bookmarkStart w:name="z192" w:id="152"/>
    <w:p>
      <w:pPr>
        <w:spacing w:after="0"/>
        <w:ind w:left="0"/>
        <w:jc w:val="both"/>
      </w:pPr>
      <w:r>
        <w:rPr>
          <w:rFonts w:ascii="Times New Roman"/>
          <w:b w:val="false"/>
          <w:i w:val="false"/>
          <w:color w:val="000000"/>
          <w:sz w:val="28"/>
        </w:rPr>
        <w:t>
      3) мемлекеттік жер кадастры мен жер мониторингін жүргізудің дұрыстығына;</w:t>
      </w:r>
    </w:p>
    <w:bookmarkEnd w:id="152"/>
    <w:bookmarkStart w:name="z193" w:id="153"/>
    <w:p>
      <w:pPr>
        <w:spacing w:after="0"/>
        <w:ind w:left="0"/>
        <w:jc w:val="both"/>
      </w:pPr>
      <w:r>
        <w:rPr>
          <w:rFonts w:ascii="Times New Roman"/>
          <w:b w:val="false"/>
          <w:i w:val="false"/>
          <w:color w:val="000000"/>
          <w:sz w:val="28"/>
        </w:rPr>
        <w:t>
      4)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 әкімдерінің жер учаскесін алған тұлғалардың тізімдері бар ақпаратты уақтылы орналастыруына;</w:t>
      </w:r>
    </w:p>
    <w:bookmarkEnd w:id="153"/>
    <w:bookmarkStart w:name="z194" w:id="154"/>
    <w:p>
      <w:pPr>
        <w:spacing w:after="0"/>
        <w:ind w:left="0"/>
        <w:jc w:val="both"/>
      </w:pPr>
      <w:r>
        <w:rPr>
          <w:rFonts w:ascii="Times New Roman"/>
          <w:b w:val="false"/>
          <w:i w:val="false"/>
          <w:color w:val="000000"/>
          <w:sz w:val="28"/>
        </w:rPr>
        <w:t>
      5) облыстардың, республикалық маңызы бар қалалардың, астананың, аудандардың, облыстық маңызы бар қалалардың жергілікті атқарушы органдарының, аудандық маңызы бар қалалар, кенттер, ауылдар, ауылдық округтер әкімдерінің сауда-саттықты (аукциондарды) және конкурстарды уақтылы өткізуіне;</w:t>
      </w:r>
    </w:p>
    <w:bookmarkEnd w:id="154"/>
    <w:bookmarkStart w:name="z195" w:id="155"/>
    <w:p>
      <w:pPr>
        <w:spacing w:after="0"/>
        <w:ind w:left="0"/>
        <w:jc w:val="both"/>
      </w:pPr>
      <w:r>
        <w:rPr>
          <w:rFonts w:ascii="Times New Roman"/>
          <w:b w:val="false"/>
          <w:i w:val="false"/>
          <w:color w:val="000000"/>
          <w:sz w:val="28"/>
        </w:rPr>
        <w:t>
      6) мемлекеттік органдардың, ұйымдар мен азаматтардың Қазақстан Республикасының жер заңнамасын, жер учаскелерін нысаналы мақсатына сәйкес пайдаланудың белгіленген режимін сақтауына;</w:t>
      </w:r>
    </w:p>
    <w:bookmarkEnd w:id="155"/>
    <w:bookmarkStart w:name="z196" w:id="156"/>
    <w:p>
      <w:pPr>
        <w:spacing w:after="0"/>
        <w:ind w:left="0"/>
        <w:jc w:val="both"/>
      </w:pPr>
      <w:r>
        <w:rPr>
          <w:rFonts w:ascii="Times New Roman"/>
          <w:b w:val="false"/>
          <w:i w:val="false"/>
          <w:color w:val="000000"/>
          <w:sz w:val="28"/>
        </w:rPr>
        <w:t>
      7) жер учаскелерін өз бетінше иеленіп алуға жол бермеуіне;</w:t>
      </w:r>
    </w:p>
    <w:bookmarkEnd w:id="156"/>
    <w:bookmarkStart w:name="z197" w:id="157"/>
    <w:p>
      <w:pPr>
        <w:spacing w:after="0"/>
        <w:ind w:left="0"/>
        <w:jc w:val="both"/>
      </w:pPr>
      <w:r>
        <w:rPr>
          <w:rFonts w:ascii="Times New Roman"/>
          <w:b w:val="false"/>
          <w:i w:val="false"/>
          <w:color w:val="000000"/>
          <w:sz w:val="28"/>
        </w:rPr>
        <w:t>
      8) жер учаскелерінің меншік иелері мен жер пайдаланушылар құқықтарының сақталуына;</w:t>
      </w:r>
    </w:p>
    <w:bookmarkEnd w:id="157"/>
    <w:bookmarkStart w:name="z198" w:id="158"/>
    <w:p>
      <w:pPr>
        <w:spacing w:after="0"/>
        <w:ind w:left="0"/>
        <w:jc w:val="both"/>
      </w:pPr>
      <w:r>
        <w:rPr>
          <w:rFonts w:ascii="Times New Roman"/>
          <w:b w:val="false"/>
          <w:i w:val="false"/>
          <w:color w:val="000000"/>
          <w:sz w:val="28"/>
        </w:rPr>
        <w:t>
      9) жер учаскелерінің меншік иелері мен жер пайдаланушылардың топырақтың құнарлылығын қалпына келтіру және сақтау жөніндегі ұйымдастыру-шаруашылық, агротехникалық, орман-мелиорациялық және эрозияға қарсы гидротехникалық іс-шаралар кешенін уақтылы және дұрыс жүргізуіне;</w:t>
      </w:r>
    </w:p>
    <w:bookmarkEnd w:id="158"/>
    <w:bookmarkStart w:name="z199" w:id="159"/>
    <w:p>
      <w:pPr>
        <w:spacing w:after="0"/>
        <w:ind w:left="0"/>
        <w:jc w:val="both"/>
      </w:pPr>
      <w:r>
        <w:rPr>
          <w:rFonts w:ascii="Times New Roman"/>
          <w:b w:val="false"/>
          <w:i w:val="false"/>
          <w:color w:val="000000"/>
          <w:sz w:val="28"/>
        </w:rPr>
        <w:t>
      10) жер учаскелерінің меншік иелері мен жер пайдаланушылардың мемлекеттік органдарға жердің бар-жоғы, жай-күйі мен пайдаланылуы туралы мәліметтерді уақтылы ұсынуына;</w:t>
      </w:r>
    </w:p>
    <w:bookmarkEnd w:id="159"/>
    <w:bookmarkStart w:name="z200" w:id="160"/>
    <w:p>
      <w:pPr>
        <w:spacing w:after="0"/>
        <w:ind w:left="0"/>
        <w:jc w:val="both"/>
      </w:pPr>
      <w:r>
        <w:rPr>
          <w:rFonts w:ascii="Times New Roman"/>
          <w:b w:val="false"/>
          <w:i w:val="false"/>
          <w:color w:val="000000"/>
          <w:sz w:val="28"/>
        </w:rPr>
        <w:t>
      11) жердің жай-күйіне әсер ететін тұрғын және өндірістік объектілердің жобалануына, орналастырылуына және салынуына;</w:t>
      </w:r>
    </w:p>
    <w:bookmarkEnd w:id="160"/>
    <w:bookmarkStart w:name="z201" w:id="161"/>
    <w:p>
      <w:pPr>
        <w:spacing w:after="0"/>
        <w:ind w:left="0"/>
        <w:jc w:val="both"/>
      </w:pPr>
      <w:r>
        <w:rPr>
          <w:rFonts w:ascii="Times New Roman"/>
          <w:b w:val="false"/>
          <w:i w:val="false"/>
          <w:color w:val="000000"/>
          <w:sz w:val="28"/>
        </w:rPr>
        <w:t>
      12) жерді жақсарту жөніндегі, топырақ эрозиясын, сортаңдануды, батпақтануды, су басуды, шөлейттенуді, құрғап кетуді, тығыздалуды, қоқыстануды, ластануды және жердің тозуын туғызатын басқа да процестерді болғызбау және олардың салдарын жою жөніндегі іс-шаралардың уақтылы және сапалы орындалуына;</w:t>
      </w:r>
    </w:p>
    <w:bookmarkEnd w:id="161"/>
    <w:bookmarkStart w:name="z202" w:id="162"/>
    <w:p>
      <w:pPr>
        <w:spacing w:after="0"/>
        <w:ind w:left="0"/>
        <w:jc w:val="both"/>
      </w:pPr>
      <w:r>
        <w:rPr>
          <w:rFonts w:ascii="Times New Roman"/>
          <w:b w:val="false"/>
          <w:i w:val="false"/>
          <w:color w:val="000000"/>
          <w:sz w:val="28"/>
        </w:rPr>
        <w:t>
      13) азаматтардың өздеріне жер учаскелерін беру туралы өтініштерін (өтінішхаттарын) қараудың белгіленген мерзімдерінің сақталуына;</w:t>
      </w:r>
    </w:p>
    <w:bookmarkEnd w:id="162"/>
    <w:bookmarkStart w:name="z203" w:id="163"/>
    <w:p>
      <w:pPr>
        <w:spacing w:after="0"/>
        <w:ind w:left="0"/>
        <w:jc w:val="both"/>
      </w:pPr>
      <w:r>
        <w:rPr>
          <w:rFonts w:ascii="Times New Roman"/>
          <w:b w:val="false"/>
          <w:i w:val="false"/>
          <w:color w:val="000000"/>
          <w:sz w:val="28"/>
        </w:rPr>
        <w:t>
      14) межелік белгілердің сақталуына;</w:t>
      </w:r>
    </w:p>
    <w:bookmarkEnd w:id="163"/>
    <w:bookmarkStart w:name="z204" w:id="164"/>
    <w:p>
      <w:pPr>
        <w:spacing w:after="0"/>
        <w:ind w:left="0"/>
        <w:jc w:val="both"/>
      </w:pPr>
      <w:r>
        <w:rPr>
          <w:rFonts w:ascii="Times New Roman"/>
          <w:b w:val="false"/>
          <w:i w:val="false"/>
          <w:color w:val="000000"/>
          <w:sz w:val="28"/>
        </w:rPr>
        <w:t>
      15)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уақытша жер пайдалануға берген жерлердің уақтылы қайтарылуына;</w:t>
      </w:r>
    </w:p>
    <w:bookmarkEnd w:id="164"/>
    <w:bookmarkStart w:name="z205" w:id="165"/>
    <w:p>
      <w:pPr>
        <w:spacing w:after="0"/>
        <w:ind w:left="0"/>
        <w:jc w:val="both"/>
      </w:pPr>
      <w:r>
        <w:rPr>
          <w:rFonts w:ascii="Times New Roman"/>
          <w:b w:val="false"/>
          <w:i w:val="false"/>
          <w:color w:val="000000"/>
          <w:sz w:val="28"/>
        </w:rPr>
        <w:t>
      16) бүлінген жерлердің рекультивациялануына;</w:t>
      </w:r>
    </w:p>
    <w:bookmarkEnd w:id="165"/>
    <w:bookmarkStart w:name="z206" w:id="166"/>
    <w:p>
      <w:pPr>
        <w:spacing w:after="0"/>
        <w:ind w:left="0"/>
        <w:jc w:val="both"/>
      </w:pPr>
      <w:r>
        <w:rPr>
          <w:rFonts w:ascii="Times New Roman"/>
          <w:b w:val="false"/>
          <w:i w:val="false"/>
          <w:color w:val="000000"/>
          <w:sz w:val="28"/>
        </w:rPr>
        <w:t>
      17) жердің бүлінуімен байланысты жұмыстар жүргізілген кезде топырақтың құнарлы қабатының сыдырып алынуына, сақталуына және пайдаланылуына;</w:t>
      </w:r>
    </w:p>
    <w:bookmarkEnd w:id="166"/>
    <w:bookmarkStart w:name="z207" w:id="167"/>
    <w:p>
      <w:pPr>
        <w:spacing w:after="0"/>
        <w:ind w:left="0"/>
        <w:jc w:val="both"/>
      </w:pPr>
      <w:r>
        <w:rPr>
          <w:rFonts w:ascii="Times New Roman"/>
          <w:b w:val="false"/>
          <w:i w:val="false"/>
          <w:color w:val="000000"/>
          <w:sz w:val="28"/>
        </w:rPr>
        <w:t>
      18) жердің пайдаланылуы мен қорғалуы жөніндегі жерге орналастыру жобаларының және басқа да жобалардың жүзеге асырылуына мемлекеттік бақылауды жүргізеді.";</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алып тасталсын;</w:t>
      </w:r>
    </w:p>
    <w:bookmarkStart w:name="z209" w:id="168"/>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148-баптың</w:t>
      </w:r>
      <w:r>
        <w:rPr>
          <w:rFonts w:ascii="Times New Roman"/>
          <w:b w:val="false"/>
          <w:i w:val="false"/>
          <w:color w:val="000000"/>
          <w:sz w:val="28"/>
        </w:rPr>
        <w:t xml:space="preserve"> 1-тармағының 2), 3), 4), 5) және 6) тармақшалары мынадай редакцияда жазылсын:</w:t>
      </w:r>
    </w:p>
    <w:bookmarkEnd w:id="168"/>
    <w:bookmarkStart w:name="z210" w:id="169"/>
    <w:p>
      <w:pPr>
        <w:spacing w:after="0"/>
        <w:ind w:left="0"/>
        <w:jc w:val="both"/>
      </w:pPr>
      <w:r>
        <w:rPr>
          <w:rFonts w:ascii="Times New Roman"/>
          <w:b w:val="false"/>
          <w:i w:val="false"/>
          <w:color w:val="000000"/>
          <w:sz w:val="28"/>
        </w:rPr>
        <w:t>
      "2) Қазақстан Республикасының жер заңнамасын бұзғаны үшін әкімшілік құқық бұзушылықтар туралы хаттамалар жасауға;</w:t>
      </w:r>
    </w:p>
    <w:bookmarkEnd w:id="169"/>
    <w:bookmarkStart w:name="z211" w:id="170"/>
    <w:p>
      <w:pPr>
        <w:spacing w:after="0"/>
        <w:ind w:left="0"/>
        <w:jc w:val="both"/>
      </w:pPr>
      <w:r>
        <w:rPr>
          <w:rFonts w:ascii="Times New Roman"/>
          <w:b w:val="false"/>
          <w:i w:val="false"/>
          <w:color w:val="000000"/>
          <w:sz w:val="28"/>
        </w:rPr>
        <w:t>
      3) Қазақстан Республикасының жер заңнамасын бұзғаны үшін әкімшілік құқық бұзушылықтар туралы істер бойынша қаулылар шығаруға;</w:t>
      </w:r>
    </w:p>
    <w:bookmarkEnd w:id="170"/>
    <w:bookmarkStart w:name="z212" w:id="171"/>
    <w:p>
      <w:pPr>
        <w:spacing w:after="0"/>
        <w:ind w:left="0"/>
        <w:jc w:val="both"/>
      </w:pPr>
      <w:r>
        <w:rPr>
          <w:rFonts w:ascii="Times New Roman"/>
          <w:b w:val="false"/>
          <w:i w:val="false"/>
          <w:color w:val="000000"/>
          <w:sz w:val="28"/>
        </w:rPr>
        <w:t>
      4) Қазақстан Республикасының жер заңнамасын бұзу салдарынан келтірілген залалды өтеу, мақсаты бойынша пайдаланылмай жатқан және игерілмеген не Қазақстан Республикасының заңнамасын бұза отырып пайдаланылып жүрген жер учаскелерiн мәжбүрлеп алып қою, жер учаскелерін беруге, нысаналы мақсатын өзгертуге, алып қоюға, мемлекет мұқтажы үшін мәжбүрлеп иеліктен шығаруға байланысты құқыққа сыйымсыз шешімдердің күшін жою, сондай-ақ жердің пайдаланылуы мен қорғалуына мемлекеттік бақылауды жүзеге асыратын органдардың лауазымды адамдары Қазақстан Республикасы жер заңнамасының талаптарын бұзушылықтарды жою туралы берген нұсқамаларын осы нұсқама берілген тұлғалар нұсқамада көрсетілген мерзімде орындамаған не тиісінше орындамаған жағдайларда оларды орындау және жеке тұлғалардан, лауазымды адамдар мен заңды тұлғалардан айыппұл өндіріп алу мәселелері бойынша сотқа талап қоюды дайындауға және беруге;</w:t>
      </w:r>
    </w:p>
    <w:bookmarkEnd w:id="171"/>
    <w:bookmarkStart w:name="z213" w:id="172"/>
    <w:p>
      <w:pPr>
        <w:spacing w:after="0"/>
        <w:ind w:left="0"/>
        <w:jc w:val="both"/>
      </w:pPr>
      <w:r>
        <w:rPr>
          <w:rFonts w:ascii="Times New Roman"/>
          <w:b w:val="false"/>
          <w:i w:val="false"/>
          <w:color w:val="000000"/>
          <w:sz w:val="28"/>
        </w:rPr>
        <w:t>
      5) ұйымдарға кедергiсiз кiруге, меншiктегi және жер пайдаланудағы жер учаскелерiн зерттеп-қарауға, ал әскери, қорғаныс және басқа да арнаулы объектiлер алып жатқан жер учаскелерiн – Қазақстан Республикасы Кәсіпкерлік кодексінің 147-бабының 3-тармағында көзделген құжаттарды көрсеткен кезде оларға барудың белгiленген режимiн ескере отырып, зерттеп-қарауға;</w:t>
      </w:r>
    </w:p>
    <w:bookmarkEnd w:id="172"/>
    <w:bookmarkStart w:name="z214" w:id="173"/>
    <w:p>
      <w:pPr>
        <w:spacing w:after="0"/>
        <w:ind w:left="0"/>
        <w:jc w:val="both"/>
      </w:pPr>
      <w:r>
        <w:rPr>
          <w:rFonts w:ascii="Times New Roman"/>
          <w:b w:val="false"/>
          <w:i w:val="false"/>
          <w:color w:val="000000"/>
          <w:sz w:val="28"/>
        </w:rPr>
        <w:t>
      6) жер учаскелерінің меншік иелері мен жер пайдаланушыларға, сондай-ақ облыстардың, республикалық маңызы бар қалалардың, астананың, аудандардың, облыстық маңызы бар қалалардың жергілікті атқарушы органдарының, Мемлекеттік корпорацияның лауазымды адамдарына, аудандық маңызы бар қалалардың, кенттердің, ауылдардың, ауылдық округтердің әкімдеріне Қазақстан Республикасы жер заңнамасының талаптарын бұзушылықтарды жою туралы орындау үшін міндетті нұсқамалар беруге;";</w:t>
      </w:r>
    </w:p>
    <w:bookmarkEnd w:id="173"/>
    <w:bookmarkStart w:name="z215" w:id="174"/>
    <w:p>
      <w:pPr>
        <w:spacing w:after="0"/>
        <w:ind w:left="0"/>
        <w:jc w:val="both"/>
      </w:pPr>
      <w:r>
        <w:rPr>
          <w:rFonts w:ascii="Times New Roman"/>
          <w:b w:val="false"/>
          <w:i w:val="false"/>
          <w:color w:val="000000"/>
          <w:sz w:val="28"/>
        </w:rPr>
        <w:t xml:space="preserve">
      32) 158-баптың </w:t>
      </w:r>
      <w:r>
        <w:rPr>
          <w:rFonts w:ascii="Times New Roman"/>
          <w:b w:val="false"/>
          <w:i w:val="false"/>
          <w:color w:val="000000"/>
          <w:sz w:val="28"/>
        </w:rPr>
        <w:t>3-тармағындағы</w:t>
      </w:r>
      <w:r>
        <w:rPr>
          <w:rFonts w:ascii="Times New Roman"/>
          <w:b w:val="false"/>
          <w:i w:val="false"/>
          <w:color w:val="000000"/>
          <w:sz w:val="28"/>
        </w:rPr>
        <w:t xml:space="preserve"> "(жоспарлармен)" деген сөз алып тасталсын. </w:t>
      </w:r>
    </w:p>
    <w:bookmarkEnd w:id="174"/>
    <w:bookmarkStart w:name="z216" w:id="175"/>
    <w:p>
      <w:pPr>
        <w:spacing w:after="0"/>
        <w:ind w:left="0"/>
        <w:jc w:val="both"/>
      </w:pPr>
      <w:r>
        <w:rPr>
          <w:rFonts w:ascii="Times New Roman"/>
          <w:b w:val="false"/>
          <w:i w:val="false"/>
          <w:color w:val="000000"/>
          <w:sz w:val="28"/>
        </w:rPr>
        <w:t xml:space="preserve">
      2. 2003 жылғы 8 шілдедегі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w:t>
      </w:r>
    </w:p>
    <w:bookmarkEnd w:id="175"/>
    <w:bookmarkStart w:name="z217" w:id="176"/>
    <w:p>
      <w:pPr>
        <w:spacing w:after="0"/>
        <w:ind w:left="0"/>
        <w:jc w:val="both"/>
      </w:pPr>
      <w:r>
        <w:rPr>
          <w:rFonts w:ascii="Times New Roman"/>
          <w:b w:val="false"/>
          <w:i w:val="false"/>
          <w:color w:val="000000"/>
          <w:sz w:val="28"/>
        </w:rPr>
        <w:t>
      1) мазмұны алып тасталсын;</w:t>
      </w:r>
    </w:p>
    <w:bookmarkEnd w:id="176"/>
    <w:bookmarkStart w:name="z218" w:id="1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38) тармақшасы мынадай редакцияда жазылсын:</w:t>
      </w:r>
    </w:p>
    <w:bookmarkEnd w:id="177"/>
    <w:bookmarkStart w:name="z219" w:id="178"/>
    <w:p>
      <w:pPr>
        <w:spacing w:after="0"/>
        <w:ind w:left="0"/>
        <w:jc w:val="both"/>
      </w:pPr>
      <w:r>
        <w:rPr>
          <w:rFonts w:ascii="Times New Roman"/>
          <w:b w:val="false"/>
          <w:i w:val="false"/>
          <w:color w:val="000000"/>
          <w:sz w:val="28"/>
        </w:rPr>
        <w:t>
      "38) орман иеленушiлер – мемлекеттiк орман қоры учаскелерi тұрақты жер пайдалану құқығымен берiлген мемлекеттiк ұйымдар, сондай-ақ осы Кодекске сәйкес жекеше орман қоры учаскелерi меншiгiнде болатын Қазақстан Республикасының азаматтары және шетелдік қатысуы жоқ Қазақстан Республикасының мемлекеттiк емес заңды тұлғалары;";</w:t>
      </w:r>
    </w:p>
    <w:bookmarkEnd w:id="178"/>
    <w:bookmarkStart w:name="z220" w:id="17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6-баптың</w:t>
      </w:r>
      <w:r>
        <w:rPr>
          <w:rFonts w:ascii="Times New Roman"/>
          <w:b w:val="false"/>
          <w:i w:val="false"/>
          <w:color w:val="000000"/>
          <w:sz w:val="28"/>
        </w:rPr>
        <w:t xml:space="preserve"> 4-тармағының бірінші абзацындағы "жеке және мемлекеттiк емес заңды тұлғаларға" деген сөздер "Қазақстан Республикасының азаматтарына және шетелдік қатысуы жоқ Қазақстан Республикасының мемлекеттік емес заңды тұлғаларына" деген сөздермен ауыстырылсын;</w:t>
      </w:r>
    </w:p>
    <w:bookmarkEnd w:id="179"/>
    <w:bookmarkStart w:name="z221" w:id="18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8-баптың</w:t>
      </w:r>
      <w:r>
        <w:rPr>
          <w:rFonts w:ascii="Times New Roman"/>
          <w:b w:val="false"/>
          <w:i w:val="false"/>
          <w:color w:val="000000"/>
          <w:sz w:val="28"/>
        </w:rPr>
        <w:t xml:space="preserve"> 3-тармағының бірінші абзацындағы "жеке және мемлекеттік емес заңды тұлғаларға" деген сөздер "Қазақстан Республикасының азаматтарына және шетелдік қатысуы жоқ Қазақстан Республикасының мемлекеттік емес заңды тұлғаларына" деген сөздермен ауыстырылсын;</w:t>
      </w:r>
    </w:p>
    <w:bookmarkEnd w:id="180"/>
    <w:bookmarkStart w:name="z222" w:id="18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23-баптағы</w:t>
      </w:r>
      <w:r>
        <w:rPr>
          <w:rFonts w:ascii="Times New Roman"/>
          <w:b w:val="false"/>
          <w:i w:val="false"/>
          <w:color w:val="000000"/>
          <w:sz w:val="28"/>
        </w:rPr>
        <w:t xml:space="preserve"> "жеке және мемлекеттiк емес заңды тұлғалардың" деген сөздер "Қазақстан Республикасы азаматтарының және шетелдік қатысуы жоқ Қазақстан Республикасы мемлекеттік емес заңды тұлғаларының" деген сөздермен ауыстырылсын;</w:t>
      </w:r>
    </w:p>
    <w:bookmarkEnd w:id="181"/>
    <w:bookmarkStart w:name="z223" w:id="18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84-бапта</w:t>
      </w:r>
      <w:r>
        <w:rPr>
          <w:rFonts w:ascii="Times New Roman"/>
          <w:b w:val="false"/>
          <w:i w:val="false"/>
          <w:color w:val="000000"/>
          <w:sz w:val="28"/>
        </w:rPr>
        <w:t>:</w:t>
      </w:r>
    </w:p>
    <w:bookmarkEnd w:id="182"/>
    <w:bookmarkStart w:name="z224" w:id="183"/>
    <w:p>
      <w:pPr>
        <w:spacing w:after="0"/>
        <w:ind w:left="0"/>
        <w:jc w:val="both"/>
      </w:pPr>
      <w:r>
        <w:rPr>
          <w:rFonts w:ascii="Times New Roman"/>
          <w:b w:val="false"/>
          <w:i w:val="false"/>
          <w:color w:val="000000"/>
          <w:sz w:val="28"/>
        </w:rPr>
        <w:t>
      тақырыптағы және 1-тармақтағы "Жер учаскелерiнiң меншiк иелерiне немесе жер пайдаланушыларға", "заңдарында белгіленген тәртіппен жер учаскелерiнiң меншiк иелерiне немесе жер пайдаланушыларға" деген сөздер тиісінше "Орман иеленушілерге және (немесе) орман пайдаланушыларға", "заңнамасында белгіленген тәртіппен орман иеленушілерге және (немесе) орман пайдаланушыларға" деген сөздермен ауыстырылсын;</w:t>
      </w:r>
    </w:p>
    <w:bookmarkEnd w:id="183"/>
    <w:bookmarkStart w:name="z225" w:id="184"/>
    <w:p>
      <w:pPr>
        <w:spacing w:after="0"/>
        <w:ind w:left="0"/>
        <w:jc w:val="both"/>
      </w:pPr>
      <w:r>
        <w:rPr>
          <w:rFonts w:ascii="Times New Roman"/>
          <w:b w:val="false"/>
          <w:i w:val="false"/>
          <w:color w:val="000000"/>
          <w:sz w:val="28"/>
        </w:rPr>
        <w:t>
      2-тармақтағы "жер учаскелерiнiң меншiк иелерi немесе жер пайдаланушылар" деген сөздер "орман иеленушілер және (немесе) орман пайдаланушылар" деген сөздермен ауыстырылсын;</w:t>
      </w:r>
    </w:p>
    <w:bookmarkEnd w:id="184"/>
    <w:bookmarkStart w:name="z226" w:id="18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112-2-баптағы</w:t>
      </w:r>
      <w:r>
        <w:rPr>
          <w:rFonts w:ascii="Times New Roman"/>
          <w:b w:val="false"/>
          <w:i w:val="false"/>
          <w:color w:val="000000"/>
          <w:sz w:val="28"/>
        </w:rPr>
        <w:t xml:space="preserve"> "Қазақстан Республикасының азаматтары және мемлекеттік емес заңды тұлғалары" деген сөздер "Қазақстан Республикасының азаматтары және шетелдік қатысуы жоқ Қазақстан Республикасының мемлекеттік емес заңды тұлғалары" деген сөздермен ауыстырылсын.</w:t>
      </w:r>
    </w:p>
    <w:bookmarkEnd w:id="185"/>
    <w:bookmarkStart w:name="z227" w:id="186"/>
    <w:p>
      <w:pPr>
        <w:spacing w:after="0"/>
        <w:ind w:left="0"/>
        <w:jc w:val="both"/>
      </w:pPr>
      <w:r>
        <w:rPr>
          <w:rFonts w:ascii="Times New Roman"/>
          <w:b w:val="false"/>
          <w:i w:val="false"/>
          <w:color w:val="000000"/>
          <w:sz w:val="28"/>
        </w:rPr>
        <w:t xml:space="preserve">
      3.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w:t>
      </w:r>
    </w:p>
    <w:bookmarkEnd w:id="186"/>
    <w:bookmarkStart w:name="z228" w:id="187"/>
    <w:p>
      <w:pPr>
        <w:spacing w:after="0"/>
        <w:ind w:left="0"/>
        <w:jc w:val="both"/>
      </w:pPr>
      <w:r>
        <w:rPr>
          <w:rFonts w:ascii="Times New Roman"/>
          <w:b w:val="false"/>
          <w:i w:val="false"/>
          <w:color w:val="000000"/>
          <w:sz w:val="28"/>
        </w:rPr>
        <w:t>
      1) мазмұны алып тасталсын;</w:t>
      </w:r>
    </w:p>
    <w:bookmarkEnd w:id="187"/>
    <w:bookmarkStart w:name="z229" w:id="18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119-баптың</w:t>
      </w:r>
      <w:r>
        <w:rPr>
          <w:rFonts w:ascii="Times New Roman"/>
          <w:b w:val="false"/>
          <w:i w:val="false"/>
          <w:color w:val="000000"/>
          <w:sz w:val="28"/>
        </w:rPr>
        <w:t xml:space="preserve"> 2-тармағындағы "органы, жердің пайдаланылуы мен қорғалуын бақылау жөніндегі уәкілетті орган" деген сөздер "орган, жер ресурстарын басқару жөніндегі орталық уәкілетті орган ведомствосының аумақтық бөлімшесі" деген сөздермен ауыстырылсын.</w:t>
      </w:r>
    </w:p>
    <w:bookmarkEnd w:id="188"/>
    <w:bookmarkStart w:name="z230" w:id="189"/>
    <w:p>
      <w:pPr>
        <w:spacing w:after="0"/>
        <w:ind w:left="0"/>
        <w:jc w:val="both"/>
      </w:pPr>
      <w:r>
        <w:rPr>
          <w:rFonts w:ascii="Times New Roman"/>
          <w:b w:val="false"/>
          <w:i w:val="false"/>
          <w:color w:val="000000"/>
          <w:sz w:val="28"/>
        </w:rPr>
        <w:t xml:space="preserve">
      4.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282-баптың</w:t>
      </w:r>
      <w:r>
        <w:rPr>
          <w:rFonts w:ascii="Times New Roman"/>
          <w:b w:val="false"/>
          <w:i w:val="false"/>
          <w:color w:val="000000"/>
          <w:sz w:val="28"/>
        </w:rPr>
        <w:t xml:space="preserve"> 8-1-тармағының бірінші бөлігі "әзірлейді" деген сөзден кейін "және бекітеді" деген сөздермен толықтырылсын.</w:t>
      </w:r>
    </w:p>
    <w:bookmarkStart w:name="z232" w:id="190"/>
    <w:p>
      <w:pPr>
        <w:spacing w:after="0"/>
        <w:ind w:left="0"/>
        <w:jc w:val="both"/>
      </w:pPr>
      <w:r>
        <w:rPr>
          <w:rFonts w:ascii="Times New Roman"/>
          <w:b w:val="false"/>
          <w:i w:val="false"/>
          <w:color w:val="000000"/>
          <w:sz w:val="28"/>
        </w:rPr>
        <w:t xml:space="preserve">
      5. "Телерадио хабарларын тарату туралы" 2012 жылғы 18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90"/>
    <w:bookmarkStart w:name="z233" w:id="1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5-баптың</w:t>
      </w:r>
      <w:r>
        <w:rPr>
          <w:rFonts w:ascii="Times New Roman"/>
          <w:b w:val="false"/>
          <w:i w:val="false"/>
          <w:color w:val="000000"/>
          <w:sz w:val="28"/>
        </w:rPr>
        <w:t xml:space="preserve"> 2-тармағындағы "және телерадио хабарларын таратуды техникалық қолдап отыру саласындағы уәкілетті орган" деген сөздер ", телерадио хабарларын таратуды техникалық сүйемелдеу саласындағы уәкілетті орган мен облыстардың, республикалық маңызы бар қалалардың және астананың, аудандардың (облыстық маңызы бар қалалардың) жергілікті атқарушы органдары" деген сөздермен ауыстырылсын;</w:t>
      </w:r>
    </w:p>
    <w:bookmarkEnd w:id="191"/>
    <w:bookmarkStart w:name="z234" w:id="1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5-1-бапта</w:t>
      </w:r>
      <w:r>
        <w:rPr>
          <w:rFonts w:ascii="Times New Roman"/>
          <w:b w:val="false"/>
          <w:i w:val="false"/>
          <w:color w:val="000000"/>
          <w:sz w:val="28"/>
        </w:rPr>
        <w:t>:</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"саласындағы уәкілетті орган" деген сөздерден кейін ", сондай-ақ облыстардың, республикалық маңызы бар қалалардың және астананың, аудандардың (облыстық маңызы бар қалалардың) жергілікті атқарушы органдары"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"операторлары" деген сөзден кейін "мен дара спутниктік және эфирлік қабылдау құрылғыларын таратушылар" деген сөздермен толықтырылсын;</w:t>
      </w:r>
    </w:p>
    <w:bookmarkStart w:name="z237" w:id="19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7-баптың</w:t>
      </w:r>
      <w:r>
        <w:rPr>
          <w:rFonts w:ascii="Times New Roman"/>
          <w:b w:val="false"/>
          <w:i w:val="false"/>
          <w:color w:val="000000"/>
          <w:sz w:val="28"/>
        </w:rPr>
        <w:t xml:space="preserve"> 1-тармағының 3) тармақшасындағы "Қазақстан" деген сөз "осы баптың 2-тармағының 3) және 5) тармақшаларында және осы Заңның 8-бабының 1-1-тармағында көзделген жағдайларды қоспағанда, Қазақстан" деген сөздермен ауыстырылсын;</w:t>
      </w:r>
    </w:p>
    <w:bookmarkEnd w:id="193"/>
    <w:bookmarkStart w:name="z238" w:id="19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w:t>
      </w:r>
      <w:r>
        <w:rPr>
          <w:rFonts w:ascii="Times New Roman"/>
          <w:b w:val="false"/>
          <w:i w:val="false"/>
          <w:color w:val="000000"/>
          <w:sz w:val="28"/>
        </w:rPr>
        <w:t xml:space="preserve"> мынадай мазмұндағы 1-1-тармақпен толықтырылсын:</w:t>
      </w:r>
    </w:p>
    <w:bookmarkEnd w:id="194"/>
    <w:bookmarkStart w:name="z239" w:id="195"/>
    <w:p>
      <w:pPr>
        <w:spacing w:after="0"/>
        <w:ind w:left="0"/>
        <w:jc w:val="both"/>
      </w:pPr>
      <w:r>
        <w:rPr>
          <w:rFonts w:ascii="Times New Roman"/>
          <w:b w:val="false"/>
          <w:i w:val="false"/>
          <w:color w:val="000000"/>
          <w:sz w:val="28"/>
        </w:rPr>
        <w:t>
      "1-1. Облыстардың, республикалық маңызы бар қалалардың және астананың, аудандардың (облыстық маңызы бар қалалардың) жергілікті атқарушы органдары телерадио хабарларын тарату операторларының көрсетілетін қызметтеріне шартты қолжетімді карталарды және телерадио хабарларын тарату саласында лицензиясы жоқ және Қазақстан Республикасының аумағында меншікті спутниктік хабар тарату жүйелері жоқ телерадио хабарларын тарату операторларының теле-, радиосигналын жеке-дара қабылдауға арналған жабдықтарды таратуға тыйым салу жөніндегі талаптардың сақталуына мемлекеттік бақылауды жүзеге асырады.";</w:t>
      </w:r>
    </w:p>
    <w:bookmarkEnd w:id="195"/>
    <w:bookmarkStart w:name="z240" w:id="196"/>
    <w:p>
      <w:pPr>
        <w:spacing w:after="0"/>
        <w:ind w:left="0"/>
        <w:jc w:val="both"/>
      </w:pPr>
      <w:r>
        <w:rPr>
          <w:rFonts w:ascii="Times New Roman"/>
          <w:b w:val="false"/>
          <w:i w:val="false"/>
          <w:color w:val="000000"/>
          <w:sz w:val="28"/>
        </w:rPr>
        <w:t>
      5) мынадай мазмұндағы 38-1-баппен толықтырылсын:</w:t>
      </w:r>
    </w:p>
    <w:bookmarkEnd w:id="196"/>
    <w:bookmarkStart w:name="z241" w:id="197"/>
    <w:p>
      <w:pPr>
        <w:spacing w:after="0"/>
        <w:ind w:left="0"/>
        <w:jc w:val="both"/>
      </w:pPr>
      <w:r>
        <w:rPr>
          <w:rFonts w:ascii="Times New Roman"/>
          <w:b w:val="false"/>
          <w:i w:val="false"/>
          <w:color w:val="000000"/>
          <w:sz w:val="28"/>
        </w:rPr>
        <w:t>
      "38-1-бап. Телекоммуникация желілерін пайдаланып телерадио хабарларын тарату</w:t>
      </w:r>
    </w:p>
    <w:bookmarkEnd w:id="197"/>
    <w:bookmarkStart w:name="z242" w:id="198"/>
    <w:p>
      <w:pPr>
        <w:spacing w:after="0"/>
        <w:ind w:left="0"/>
        <w:jc w:val="both"/>
      </w:pPr>
      <w:r>
        <w:rPr>
          <w:rFonts w:ascii="Times New Roman"/>
          <w:b w:val="false"/>
          <w:i w:val="false"/>
          <w:color w:val="000000"/>
          <w:sz w:val="28"/>
        </w:rPr>
        <w:t>
      1. Телекоммуникациялар желілерінде телерадио хабарларын тарату телекоммуникация хабарларының берілуін қамтамасыз ететін телекоммуникациялардың техникалық құралдарын және байланыс жолдарын пайдаланып теле-, радиоарналарды тарату жүйесін білдіреді.</w:t>
      </w:r>
    </w:p>
    <w:bookmarkEnd w:id="198"/>
    <w:bookmarkStart w:name="z243" w:id="199"/>
    <w:p>
      <w:pPr>
        <w:spacing w:after="0"/>
        <w:ind w:left="0"/>
        <w:jc w:val="both"/>
      </w:pPr>
      <w:r>
        <w:rPr>
          <w:rFonts w:ascii="Times New Roman"/>
          <w:b w:val="false"/>
          <w:i w:val="false"/>
          <w:color w:val="000000"/>
          <w:sz w:val="28"/>
        </w:rPr>
        <w:t>
      2. Телекоммуникация желілерінде теле-, радиоарналарды тарату теле-, радиоарналарды тарату жөніндегі қызметпен айналысуға арналған лицензия негізінде жүзеге асырылады.".</w:t>
      </w:r>
    </w:p>
    <w:bookmarkEnd w:id="199"/>
    <w:bookmarkStart w:name="z244" w:id="200"/>
    <w:p>
      <w:pPr>
        <w:spacing w:after="0"/>
        <w:ind w:left="0"/>
        <w:jc w:val="both"/>
      </w:pPr>
      <w:r>
        <w:rPr>
          <w:rFonts w:ascii="Times New Roman"/>
          <w:b w:val="false"/>
          <w:i w:val="false"/>
          <w:color w:val="000000"/>
          <w:sz w:val="28"/>
        </w:rPr>
        <w:t xml:space="preserve">
      6.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279-жолындағы "сауда-саттықта (конкурстарда, аукциондарда)" деген сөздер "сауда-саттықта (аукциондарда)" деген сөздермен ауыстырылсын.</w:t>
      </w:r>
    </w:p>
    <w:bookmarkStart w:name="z246" w:id="201"/>
    <w:p>
      <w:pPr>
        <w:spacing w:after="0"/>
        <w:ind w:left="0"/>
        <w:jc w:val="both"/>
      </w:pPr>
      <w:r>
        <w:rPr>
          <w:rFonts w:ascii="Times New Roman"/>
          <w:b w:val="false"/>
          <w:i w:val="false"/>
          <w:color w:val="000000"/>
          <w:sz w:val="28"/>
        </w:rPr>
        <w:t xml:space="preserve">
      7. "Қазақстан Республикасының Жер кодексіне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тармақшаның</w:t>
      </w:r>
      <w:r>
        <w:rPr>
          <w:rFonts w:ascii="Times New Roman"/>
          <w:b w:val="false"/>
          <w:i w:val="false"/>
          <w:color w:val="000000"/>
          <w:sz w:val="28"/>
        </w:rPr>
        <w:t xml:space="preserve"> екінші және үшінші абзацтары алып тасталсын.</w:t>
      </w:r>
    </w:p>
    <w:bookmarkStart w:name="z250" w:id="202"/>
    <w:p>
      <w:pPr>
        <w:spacing w:after="0"/>
        <w:ind w:left="0"/>
        <w:jc w:val="both"/>
      </w:pPr>
      <w:r>
        <w:rPr>
          <w:rFonts w:ascii="Times New Roman"/>
          <w:b w:val="false"/>
          <w:i w:val="false"/>
          <w:color w:val="000000"/>
          <w:sz w:val="28"/>
        </w:rPr>
        <w:t xml:space="preserve">
      8. "Қазақстан Республикасы Жер кодексінің жекелеген нормаларының қолданысын және "Қазақстан Республикасының Жер кодексіне өзгерістер мен толықтырулар енгізу туралы" 2015 жылғы 2 қарашадағы Қазақстан Республикасы Заңының қолданысқа енгізілуін тоқтата тұру туралы" 2016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2"/>
    <w:bookmarkStart w:name="z251" w:id="2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4) тармақшасының екінші абзацындағы "2021 жылғы 31 желтоқсанға" деген сөздер "2026 жылғы 31 желтоқсанға" деген сөздермен ауыстырылсын;</w:t>
      </w:r>
    </w:p>
    <w:bookmarkEnd w:id="203"/>
    <w:bookmarkStart w:name="z252" w:id="2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2-баптағы</w:t>
      </w:r>
      <w:r>
        <w:rPr>
          <w:rFonts w:ascii="Times New Roman"/>
          <w:b w:val="false"/>
          <w:i w:val="false"/>
          <w:color w:val="000000"/>
          <w:sz w:val="28"/>
        </w:rPr>
        <w:t xml:space="preserve"> "2021 жылғы 31 желтоқсанға" деген сөздер "2026 жылғы 31 желтоқсанға" деген сөздермен ауыстырылсын.</w:t>
      </w:r>
    </w:p>
    <w:bookmarkEnd w:id="204"/>
    <w:bookmarkStart w:name="z253" w:id="205"/>
    <w:p>
      <w:pPr>
        <w:spacing w:after="0"/>
        <w:ind w:left="0"/>
        <w:jc w:val="both"/>
      </w:pPr>
      <w:r>
        <w:rPr>
          <w:rFonts w:ascii="Times New Roman"/>
          <w:b w:val="false"/>
          <w:i w:val="false"/>
          <w:color w:val="000000"/>
          <w:sz w:val="28"/>
        </w:rPr>
        <w:t xml:space="preserve">
      9. "Жайылымдар туралы" 2017 жылғы 20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205"/>
    <w:bookmarkStart w:name="z254" w:id="20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13-баптың</w:t>
      </w:r>
      <w:r>
        <w:rPr>
          <w:rFonts w:ascii="Times New Roman"/>
          <w:b w:val="false"/>
          <w:i w:val="false"/>
          <w:color w:val="000000"/>
          <w:sz w:val="28"/>
        </w:rPr>
        <w:t xml:space="preserve"> 2-тармағының бірінші бөлігі мынадай мазмұндағы 7-1) тармақшамен толықтырылсын:</w:t>
      </w:r>
    </w:p>
    <w:bookmarkEnd w:id="206"/>
    <w:bookmarkStart w:name="z255" w:id="207"/>
    <w:p>
      <w:pPr>
        <w:spacing w:after="0"/>
        <w:ind w:left="0"/>
        <w:jc w:val="both"/>
      </w:pPr>
      <w:r>
        <w:rPr>
          <w:rFonts w:ascii="Times New Roman"/>
          <w:b w:val="false"/>
          <w:i w:val="false"/>
          <w:color w:val="000000"/>
          <w:sz w:val="28"/>
        </w:rPr>
        <w:t>
      "7-1)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w:t>
      </w:r>
    </w:p>
    <w:bookmarkEnd w:id="207"/>
    <w:bookmarkStart w:name="z256" w:id="2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14-бап</w:t>
      </w:r>
      <w:r>
        <w:rPr>
          <w:rFonts w:ascii="Times New Roman"/>
          <w:b w:val="false"/>
          <w:i w:val="false"/>
          <w:color w:val="000000"/>
          <w:sz w:val="28"/>
        </w:rPr>
        <w:t xml:space="preserve"> мынадай мазмұндағы 1-1-тармақпен толықтырылсын:</w:t>
      </w:r>
    </w:p>
    <w:bookmarkEnd w:id="208"/>
    <w:bookmarkStart w:name="z257" w:id="209"/>
    <w:p>
      <w:pPr>
        <w:spacing w:after="0"/>
        <w:ind w:left="0"/>
        <w:jc w:val="both"/>
      </w:pPr>
      <w:r>
        <w:rPr>
          <w:rFonts w:ascii="Times New Roman"/>
          <w:b w:val="false"/>
          <w:i w:val="false"/>
          <w:color w:val="000000"/>
          <w:sz w:val="28"/>
        </w:rPr>
        <w:t>
      "1-1. Осы Заңның 13-бабы 2-тармағы бірінші бөлігінің 7-1) тармақшасында көрсетілген жайылымдар жеке меншікке және жер пайдалануға берілмейді және жеке ауладағы ауыл шаруашылығы жануарларын жаю үшін халық мұқтажына ғана пайдаланылады.".</w:t>
      </w:r>
    </w:p>
    <w:bookmarkEnd w:id="209"/>
    <w:bookmarkStart w:name="z258" w:id="210"/>
    <w:p>
      <w:pPr>
        <w:spacing w:after="0"/>
        <w:ind w:left="0"/>
        <w:jc w:val="both"/>
      </w:pPr>
      <w:r>
        <w:rPr>
          <w:rFonts w:ascii="Times New Roman"/>
          <w:b w:val="false"/>
          <w:i w:val="false"/>
          <w:color w:val="000000"/>
          <w:sz w:val="28"/>
        </w:rPr>
        <w:t xml:space="preserve">
      2-бап. Осы Заң, 2021 жылғы 30 желтоқсаннан бастап қолданысқа енгізілетін 1-баптың </w:t>
      </w:r>
      <w:r>
        <w:rPr>
          <w:rFonts w:ascii="Times New Roman"/>
          <w:b w:val="false"/>
          <w:i w:val="false"/>
          <w:color w:val="000000"/>
          <w:sz w:val="28"/>
        </w:rPr>
        <w:t>8-тармағын</w:t>
      </w:r>
      <w:r>
        <w:rPr>
          <w:rFonts w:ascii="Times New Roman"/>
          <w:b w:val="false"/>
          <w:i w:val="false"/>
          <w:color w:val="000000"/>
          <w:sz w:val="28"/>
        </w:rPr>
        <w:t xml:space="preserve"> қоспағанда, 2022 жылғы 1 қаңтардан бастап қолданысқа енгізіледі.</w:t>
      </w:r>
    </w:p>
    <w:bookmarkEnd w:id="2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Республикасының 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