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5c772" w14:textId="f15c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рейдерлікке қарсы күресті күшейту, кәсіпкерлік қызметті мемлекеттік органдар мен лауазымды адамдардың заңсыз араласуынан қорғау және бағалы металдардың заңсыз айналымына кедергі келтіретін шараларды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2 шiлдедегi № 62-VII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5"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6" w:id="1"/>
    <w:p>
      <w:pPr>
        <w:spacing w:after="0"/>
        <w:ind w:left="0"/>
        <w:jc w:val="both"/>
      </w:pPr>
      <w:r>
        <w:rPr>
          <w:rFonts w:ascii="Times New Roman"/>
          <w:b w:val="false"/>
          <w:i w:val="false"/>
          <w:color w:val="000000"/>
          <w:sz w:val="28"/>
        </w:rPr>
        <w:t xml:space="preserve">
      1. 2014 жылғы 3 шілдедегі Қазақстан Республикасының </w:t>
      </w:r>
      <w:r>
        <w:rPr>
          <w:rFonts w:ascii="Times New Roman"/>
          <w:b w:val="false"/>
          <w:i w:val="false"/>
          <w:color w:val="000000"/>
          <w:sz w:val="28"/>
        </w:rPr>
        <w:t>Қылмыстық кодексіне</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1) мазмұны алып тасталсын;</w:t>
      </w:r>
    </w:p>
    <w:bookmarkEnd w:id="2"/>
    <w:bookmarkStart w:name="z8"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3-бапта</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2) тармақтағы "202-бапта" деген сөздер "202 және 269-1-баптарда"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w:t>
      </w:r>
      <w:r>
        <w:rPr>
          <w:rFonts w:ascii="Times New Roman"/>
          <w:b w:val="false"/>
          <w:i w:val="false"/>
          <w:color w:val="000000"/>
          <w:sz w:val="28"/>
        </w:rPr>
        <w:t>:</w:t>
      </w:r>
    </w:p>
    <w:bookmarkStart w:name="z11" w:id="5"/>
    <w:p>
      <w:pPr>
        <w:spacing w:after="0"/>
        <w:ind w:left="0"/>
        <w:jc w:val="both"/>
      </w:pPr>
      <w:r>
        <w:rPr>
          <w:rFonts w:ascii="Times New Roman"/>
          <w:b w:val="false"/>
          <w:i w:val="false"/>
          <w:color w:val="000000"/>
          <w:sz w:val="28"/>
        </w:rPr>
        <w:t>
      "және 192-баптарда" деген сөздер ", 192 және 295-1-баптарда" деген сөздермен ауыстырылсын;</w:t>
      </w:r>
    </w:p>
    <w:bookmarkEnd w:id="5"/>
    <w:bookmarkStart w:name="z12" w:id="6"/>
    <w:p>
      <w:pPr>
        <w:spacing w:after="0"/>
        <w:ind w:left="0"/>
        <w:jc w:val="both"/>
      </w:pPr>
      <w:r>
        <w:rPr>
          <w:rFonts w:ascii="Times New Roman"/>
          <w:b w:val="false"/>
          <w:i w:val="false"/>
          <w:color w:val="000000"/>
          <w:sz w:val="28"/>
        </w:rPr>
        <w:t>
      "245-бапта – жетпіс бес мың айлық есептік көрсеткіштен асатын, бюджетке түспеген төлемдер сомасы;" деген сөздер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деген сөздермен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тармақта</w:t>
      </w:r>
      <w:r>
        <w:rPr>
          <w:rFonts w:ascii="Times New Roman"/>
          <w:b w:val="false"/>
          <w:i w:val="false"/>
          <w:color w:val="000000"/>
          <w:sz w:val="28"/>
        </w:rPr>
        <w:t>:</w:t>
      </w:r>
    </w:p>
    <w:bookmarkStart w:name="z14" w:id="7"/>
    <w:p>
      <w:pPr>
        <w:spacing w:after="0"/>
        <w:ind w:left="0"/>
        <w:jc w:val="both"/>
      </w:pPr>
      <w:r>
        <w:rPr>
          <w:rFonts w:ascii="Times New Roman"/>
          <w:b w:val="false"/>
          <w:i w:val="false"/>
          <w:color w:val="000000"/>
          <w:sz w:val="28"/>
        </w:rPr>
        <w:t>
      "204 және 425-баптарда" деген сөздер "204, 269-1, 295-1 және 425-баптарда" деген сөздермен ауыстырылсын;</w:t>
      </w:r>
    </w:p>
    <w:bookmarkEnd w:id="7"/>
    <w:bookmarkStart w:name="z15" w:id="8"/>
    <w:p>
      <w:pPr>
        <w:spacing w:after="0"/>
        <w:ind w:left="0"/>
        <w:jc w:val="both"/>
      </w:pPr>
      <w:r>
        <w:rPr>
          <w:rFonts w:ascii="Times New Roman"/>
          <w:b w:val="false"/>
          <w:i w:val="false"/>
          <w:color w:val="000000"/>
          <w:sz w:val="28"/>
        </w:rPr>
        <w:t>
      "245-бапта – елу мың айлық есептік көрсеткіштен асатын, бюджетке түспеген төлемдер сомасы;" деген сөздер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елу мың айлық есептік көрсеткіштен асатын, бюджетке түспеген төлемдер сомасы;" деген сөздермен ауыстырылсын;</w:t>
      </w:r>
    </w:p>
    <w:bookmarkEnd w:id="8"/>
    <w:bookmarkStart w:name="z16" w:id="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249-бапта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бірінші бөлікте:</w:t>
      </w:r>
    </w:p>
    <w:bookmarkEnd w:id="10"/>
    <w:bookmarkStart w:name="z18" w:id="11"/>
    <w:p>
      <w:pPr>
        <w:spacing w:after="0"/>
        <w:ind w:left="0"/>
        <w:jc w:val="both"/>
      </w:pPr>
      <w:r>
        <w:rPr>
          <w:rFonts w:ascii="Times New Roman"/>
          <w:b w:val="false"/>
          <w:i w:val="false"/>
          <w:color w:val="000000"/>
          <w:sz w:val="28"/>
        </w:rPr>
        <w:t>
      бірінші абзацта:</w:t>
      </w:r>
    </w:p>
    <w:bookmarkEnd w:id="11"/>
    <w:bookmarkStart w:name="z19" w:id="12"/>
    <w:p>
      <w:pPr>
        <w:spacing w:after="0"/>
        <w:ind w:left="0"/>
        <w:jc w:val="both"/>
      </w:pPr>
      <w:r>
        <w:rPr>
          <w:rFonts w:ascii="Times New Roman"/>
          <w:b w:val="false"/>
          <w:i w:val="false"/>
          <w:color w:val="000000"/>
          <w:sz w:val="28"/>
        </w:rPr>
        <w:t>
      "Жоғары органның", "жолымен, дауыс беру", "нәтижесінде" деген сөздер тиісінше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жоғары органның", "жолымен дауыс беру", "арқылы" деген сөздермен ауыстырылсын;</w:t>
      </w:r>
    </w:p>
    <w:bookmarkEnd w:id="12"/>
    <w:bookmarkStart w:name="z20" w:id="13"/>
    <w:p>
      <w:pPr>
        <w:spacing w:after="0"/>
        <w:ind w:left="0"/>
        <w:jc w:val="both"/>
      </w:pPr>
      <w:r>
        <w:rPr>
          <w:rFonts w:ascii="Times New Roman"/>
          <w:b w:val="false"/>
          <w:i w:val="false"/>
          <w:color w:val="000000"/>
          <w:sz w:val="28"/>
        </w:rPr>
        <w:t>
      "жолымен заңды тұлғадағы қатысу үлесіне меншік құқығын, сол сияқты заңды тұлғаның мүлкі мен бағалы қағаздарын заңсыз иемдену немесе заңды тұлғаның үстінен бақылау орнату не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әкеп соққан өзге де заңсыз тәсілдер" деген сөздер "арқылы не акционерлердің, қатысушылардың жалпы жиналысының шешімдер қабылдауы кезінде акционердің, заңды тұлғаға қатысушының құқықтары мен заңды мүдделеріне өзге де қысым жасау немесе заңды тұлғаның құрылтай немесе өзге де құқық белгілейтін құжаттарын, мөрлерін ұстап қалу жолымен заңды тұлғаны басқаруға не жалпы жиналыстың шешімін орындауға немесе атқарушы органның функцияларын жүзеге асыруға қасақана кедергілер келтіру арқылы заңды тұлғаға қатысу үлесіне меншік құқығын, сол сияқты заңды тұлғаның мүлкі мен бағалы қағаздарын заңсыз иемдену немесе заңды тұлғаның үстінен заңсыз бақылау орнату" деген сөздермен ауыстырылсын;</w:t>
      </w:r>
    </w:p>
    <w:bookmarkEnd w:id="13"/>
    <w:bookmarkStart w:name="z21" w:id="14"/>
    <w:p>
      <w:pPr>
        <w:spacing w:after="0"/>
        <w:ind w:left="0"/>
        <w:jc w:val="both"/>
      </w:pPr>
      <w:r>
        <w:rPr>
          <w:rFonts w:ascii="Times New Roman"/>
          <w:b w:val="false"/>
          <w:i w:val="false"/>
          <w:color w:val="000000"/>
          <w:sz w:val="28"/>
        </w:rPr>
        <w:t>
      екінші абзацта орыс тіліндегі мәтінге өзгеріс енгізілді, қазақ тіліндегі мәтін өзгермейді;</w:t>
      </w:r>
    </w:p>
    <w:bookmarkEnd w:id="14"/>
    <w:bookmarkStart w:name="z22" w:id="15"/>
    <w:p>
      <w:pPr>
        <w:spacing w:after="0"/>
        <w:ind w:left="0"/>
        <w:jc w:val="both"/>
      </w:pPr>
      <w:r>
        <w:rPr>
          <w:rFonts w:ascii="Times New Roman"/>
          <w:b w:val="false"/>
          <w:i w:val="false"/>
          <w:color w:val="000000"/>
          <w:sz w:val="28"/>
        </w:rPr>
        <w:t>
      мынадай мазмұндағы 1-1-бөлікпен толықтырылсын:</w:t>
      </w:r>
    </w:p>
    <w:bookmarkEnd w:id="15"/>
    <w:bookmarkStart w:name="z23" w:id="16"/>
    <w:p>
      <w:pPr>
        <w:spacing w:after="0"/>
        <w:ind w:left="0"/>
        <w:jc w:val="both"/>
      </w:pPr>
      <w:r>
        <w:rPr>
          <w:rFonts w:ascii="Times New Roman"/>
          <w:b w:val="false"/>
          <w:i w:val="false"/>
          <w:color w:val="000000"/>
          <w:sz w:val="28"/>
        </w:rPr>
        <w:t>
      "1-1.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құқық қорғау органдарының, бақылаушы немесе өзге де уәкілетті органдардың немесе ұйымдардың заңды тұлғаға қатысты тексерулер ұйымдастыруы немесе оларға бастамашылық жасауы, шектеу, тыйым салу шараларын және өзге де шараларды қабылдауы не сот тәртібімен қабылдау нәтижесінде меншік иесін осы заңды тұлғаны, оған қатысу үлесін, бағалы қағаздар мен өзге де мүлікті иеліктен шығаруға мәжбүрлеу жолымен заңды тұлғаға қатысу үлесіне меншік құқығын, сол сияқты заңды тұлғаның мүлкін немесе бағалы қағаздарын заңсыз иемдену немесе заңды тұлғаның үстінен заңсыз бақылау орнату –</w:t>
      </w:r>
    </w:p>
    <w:bookmarkEnd w:id="16"/>
    <w:bookmarkStart w:name="z24" w:id="1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bookmarkEnd w:id="17"/>
    <w:bookmarkStart w:name="z25" w:id="18"/>
    <w:p>
      <w:pPr>
        <w:spacing w:after="0"/>
        <w:ind w:left="0"/>
        <w:jc w:val="both"/>
      </w:pPr>
      <w:r>
        <w:rPr>
          <w:rFonts w:ascii="Times New Roman"/>
          <w:b w:val="false"/>
          <w:i w:val="false"/>
          <w:color w:val="000000"/>
          <w:sz w:val="28"/>
        </w:rPr>
        <w:t>
      екінші бөлікте: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тармақтағы</w:t>
      </w:r>
      <w:r>
        <w:rPr>
          <w:rFonts w:ascii="Times New Roman"/>
          <w:b w:val="false"/>
          <w:i w:val="false"/>
          <w:color w:val="000000"/>
          <w:sz w:val="28"/>
        </w:rPr>
        <w:t xml:space="preserve"> "дәл сол" деген сөздер алып тасталып, бірінші абзац мынадай редакцияда жазылсын:</w:t>
      </w:r>
    </w:p>
    <w:bookmarkStart w:name="z27" w:id="19"/>
    <w:p>
      <w:pPr>
        <w:spacing w:after="0"/>
        <w:ind w:left="0"/>
        <w:jc w:val="both"/>
      </w:pPr>
      <w:r>
        <w:rPr>
          <w:rFonts w:ascii="Times New Roman"/>
          <w:b w:val="false"/>
          <w:i w:val="false"/>
          <w:color w:val="000000"/>
          <w:sz w:val="28"/>
        </w:rPr>
        <w:t>
      "2. Осы баптың бірінші, 1-1-бөліктерінде көзделген:";</w:t>
      </w:r>
    </w:p>
    <w:bookmarkEnd w:id="19"/>
    <w:bookmarkStart w:name="z28" w:id="20"/>
    <w:p>
      <w:pPr>
        <w:spacing w:after="0"/>
        <w:ind w:left="0"/>
        <w:jc w:val="both"/>
      </w:pPr>
      <w:r>
        <w:rPr>
          <w:rFonts w:ascii="Times New Roman"/>
          <w:b w:val="false"/>
          <w:i w:val="false"/>
          <w:color w:val="000000"/>
          <w:sz w:val="28"/>
        </w:rPr>
        <w:t>
      екінші абзацта:</w:t>
      </w:r>
    </w:p>
    <w:bookmarkEnd w:id="20"/>
    <w:bookmarkStart w:name="z29" w:id="21"/>
    <w:p>
      <w:pPr>
        <w:spacing w:after="0"/>
        <w:ind w:left="0"/>
        <w:jc w:val="both"/>
      </w:pPr>
      <w:r>
        <w:rPr>
          <w:rFonts w:ascii="Times New Roman"/>
          <w:b w:val="false"/>
          <w:i w:val="false"/>
          <w:color w:val="000000"/>
          <w:sz w:val="28"/>
        </w:rPr>
        <w:t>
      "бес" деген сөз "сегіз" деген сөзбен ауыстырылсын;</w:t>
      </w:r>
    </w:p>
    <w:bookmarkEnd w:id="21"/>
    <w:bookmarkStart w:name="z30" w:id="22"/>
    <w:p>
      <w:pPr>
        <w:spacing w:after="0"/>
        <w:ind w:left="0"/>
        <w:jc w:val="both"/>
      </w:pPr>
      <w:r>
        <w:rPr>
          <w:rFonts w:ascii="Times New Roman"/>
          <w:b w:val="false"/>
          <w:i w:val="false"/>
          <w:color w:val="000000"/>
          <w:sz w:val="28"/>
        </w:rPr>
        <w:t>
      "үш жылдан жеті" деген сөздер "бес жылдан сегіз" деген сөздермен ауыстырылсын;</w:t>
      </w:r>
    </w:p>
    <w:bookmarkEnd w:id="22"/>
    <w:bookmarkStart w:name="z31" w:id="23"/>
    <w:p>
      <w:pPr>
        <w:spacing w:after="0"/>
        <w:ind w:left="0"/>
        <w:jc w:val="both"/>
      </w:pPr>
      <w:r>
        <w:rPr>
          <w:rFonts w:ascii="Times New Roman"/>
          <w:b w:val="false"/>
          <w:i w:val="false"/>
          <w:color w:val="000000"/>
          <w:sz w:val="28"/>
        </w:rPr>
        <w:t>
      үшінші бөлікте:</w:t>
      </w:r>
    </w:p>
    <w:bookmarkEnd w:id="23"/>
    <w:bookmarkStart w:name="z32" w:id="24"/>
    <w:p>
      <w:pPr>
        <w:spacing w:after="0"/>
        <w:ind w:left="0"/>
        <w:jc w:val="both"/>
      </w:pPr>
      <w:r>
        <w:rPr>
          <w:rFonts w:ascii="Times New Roman"/>
          <w:b w:val="false"/>
          <w:i w:val="false"/>
          <w:color w:val="000000"/>
          <w:sz w:val="28"/>
        </w:rPr>
        <w:t>
      бірінші абзац "бірінші" деген сөзден кейін ", 1-1" деген цифрлармен толықтырылсын;</w:t>
      </w:r>
    </w:p>
    <w:bookmarkEnd w:id="24"/>
    <w:bookmarkStart w:name="z33" w:id="25"/>
    <w:p>
      <w:pPr>
        <w:spacing w:after="0"/>
        <w:ind w:left="0"/>
        <w:jc w:val="both"/>
      </w:pPr>
      <w:r>
        <w:rPr>
          <w:rFonts w:ascii="Times New Roman"/>
          <w:b w:val="false"/>
          <w:i w:val="false"/>
          <w:color w:val="000000"/>
          <w:sz w:val="28"/>
        </w:rPr>
        <w:t>
      екінші абзацта:</w:t>
      </w:r>
    </w:p>
    <w:bookmarkEnd w:id="25"/>
    <w:bookmarkStart w:name="z34" w:id="26"/>
    <w:p>
      <w:pPr>
        <w:spacing w:after="0"/>
        <w:ind w:left="0"/>
        <w:jc w:val="both"/>
      </w:pPr>
      <w:r>
        <w:rPr>
          <w:rFonts w:ascii="Times New Roman"/>
          <w:b w:val="false"/>
          <w:i w:val="false"/>
          <w:color w:val="000000"/>
          <w:sz w:val="28"/>
        </w:rPr>
        <w:t>
      "мүлкі тәркіленіп," деген сөздерден кейін "белгілі бір лауазымдарды атқару немесе белгілі бір қызметпен айналысу құқығынан он жылға дейінгі мерзімге айыра отырып," деген сөздермен толықтырылсын;</w:t>
      </w:r>
    </w:p>
    <w:bookmarkEnd w:id="26"/>
    <w:bookmarkStart w:name="z35" w:id="27"/>
    <w:p>
      <w:pPr>
        <w:spacing w:after="0"/>
        <w:ind w:left="0"/>
        <w:jc w:val="both"/>
      </w:pPr>
      <w:r>
        <w:rPr>
          <w:rFonts w:ascii="Times New Roman"/>
          <w:b w:val="false"/>
          <w:i w:val="false"/>
          <w:color w:val="000000"/>
          <w:sz w:val="28"/>
        </w:rPr>
        <w:t>
      "жеті жылдан он" деген сөздер "сегіз жылдан он екі" деген сөздермен ауыстырылсын;</w:t>
      </w:r>
    </w:p>
    <w:bookmarkEnd w:id="27"/>
    <w:bookmarkStart w:name="z36" w:id="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10-тарау</w:t>
      </w:r>
      <w:r>
        <w:rPr>
          <w:rFonts w:ascii="Times New Roman"/>
          <w:b w:val="false"/>
          <w:i w:val="false"/>
          <w:color w:val="000000"/>
          <w:sz w:val="28"/>
        </w:rPr>
        <w:t xml:space="preserve"> мынадай мазмұндағы 269-1 және 295-1-баптармен толықтырылсын:</w:t>
      </w:r>
    </w:p>
    <w:bookmarkEnd w:id="28"/>
    <w:bookmarkStart w:name="z37" w:id="29"/>
    <w:p>
      <w:pPr>
        <w:spacing w:after="0"/>
        <w:ind w:left="0"/>
        <w:jc w:val="both"/>
      </w:pPr>
      <w:r>
        <w:rPr>
          <w:rFonts w:ascii="Times New Roman"/>
          <w:b w:val="false"/>
          <w:i w:val="false"/>
          <w:color w:val="000000"/>
          <w:sz w:val="28"/>
        </w:rPr>
        <w:t>
      "269-1-бап. Күзетілетін объектіге заңсыз кіру</w:t>
      </w:r>
    </w:p>
    <w:bookmarkEnd w:id="29"/>
    <w:bookmarkStart w:name="z38" w:id="30"/>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айтарлықтай залал не елеулі зиян келтірген,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w:t>
      </w:r>
    </w:p>
    <w:bookmarkEnd w:id="30"/>
    <w:bookmarkStart w:name="z39" w:id="31"/>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End w:id="31"/>
    <w:bookmarkStart w:name="z40" w:id="32"/>
    <w:p>
      <w:pPr>
        <w:spacing w:after="0"/>
        <w:ind w:left="0"/>
        <w:jc w:val="both"/>
      </w:pPr>
      <w:r>
        <w:rPr>
          <w:rFonts w:ascii="Times New Roman"/>
          <w:b w:val="false"/>
          <w:i w:val="false"/>
          <w:color w:val="000000"/>
          <w:sz w:val="28"/>
        </w:rPr>
        <w:t>
      2. Мынадай:</w:t>
      </w:r>
    </w:p>
    <w:bookmarkEnd w:id="32"/>
    <w:bookmarkStart w:name="z41" w:id="33"/>
    <w:p>
      <w:pPr>
        <w:spacing w:after="0"/>
        <w:ind w:left="0"/>
        <w:jc w:val="both"/>
      </w:pPr>
      <w:r>
        <w:rPr>
          <w:rFonts w:ascii="Times New Roman"/>
          <w:b w:val="false"/>
          <w:i w:val="false"/>
          <w:color w:val="000000"/>
          <w:sz w:val="28"/>
        </w:rPr>
        <w:t>
      1) ірі залал келтіре отырып;</w:t>
      </w:r>
    </w:p>
    <w:bookmarkEnd w:id="33"/>
    <w:bookmarkStart w:name="z42" w:id="34"/>
    <w:p>
      <w:pPr>
        <w:spacing w:after="0"/>
        <w:ind w:left="0"/>
        <w:jc w:val="both"/>
      </w:pPr>
      <w:r>
        <w:rPr>
          <w:rFonts w:ascii="Times New Roman"/>
          <w:b w:val="false"/>
          <w:i w:val="false"/>
          <w:color w:val="000000"/>
          <w:sz w:val="28"/>
        </w:rPr>
        <w:t>
      2) күш қолданып не оны қолдану қатерін төндіріп;</w:t>
      </w:r>
    </w:p>
    <w:bookmarkEnd w:id="34"/>
    <w:bookmarkStart w:name="z43" w:id="35"/>
    <w:p>
      <w:pPr>
        <w:spacing w:after="0"/>
        <w:ind w:left="0"/>
        <w:jc w:val="both"/>
      </w:pPr>
      <w:r>
        <w:rPr>
          <w:rFonts w:ascii="Times New Roman"/>
          <w:b w:val="false"/>
          <w:i w:val="false"/>
          <w:color w:val="000000"/>
          <w:sz w:val="28"/>
        </w:rPr>
        <w:t>
      3) қаруды немесе қару ретінде пайдаланылатын заттарды, жарылғыш заттарды немесе жарылыс құрылғыларын қолданып жасалған;</w:t>
      </w:r>
    </w:p>
    <w:bookmarkEnd w:id="35"/>
    <w:bookmarkStart w:name="z44" w:id="36"/>
    <w:p>
      <w:pPr>
        <w:spacing w:after="0"/>
        <w:ind w:left="0"/>
        <w:jc w:val="both"/>
      </w:pPr>
      <w:r>
        <w:rPr>
          <w:rFonts w:ascii="Times New Roman"/>
          <w:b w:val="false"/>
          <w:i w:val="false"/>
          <w:color w:val="000000"/>
          <w:sz w:val="28"/>
        </w:rPr>
        <w:t>
      4) адамдар тобы немесе алдын ала сөз байласу арқылы адамдар тобы жасаған дәл сол іс-әрекет –</w:t>
      </w:r>
    </w:p>
    <w:bookmarkEnd w:id="36"/>
    <w:bookmarkStart w:name="z45" w:id="37"/>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End w:id="37"/>
    <w:bookmarkStart w:name="z46" w:id="38"/>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38"/>
    <w:bookmarkStart w:name="z47" w:id="39"/>
    <w:p>
      <w:pPr>
        <w:spacing w:after="0"/>
        <w:ind w:left="0"/>
        <w:jc w:val="both"/>
      </w:pPr>
      <w:r>
        <w:rPr>
          <w:rFonts w:ascii="Times New Roman"/>
          <w:b w:val="false"/>
          <w:i w:val="false"/>
          <w:color w:val="000000"/>
          <w:sz w:val="28"/>
        </w:rPr>
        <w:t>
      1) абайсызда адам өліміне немесе өзге де ауыр зардаптарға алып келген;</w:t>
      </w:r>
    </w:p>
    <w:bookmarkEnd w:id="39"/>
    <w:bookmarkStart w:name="z48" w:id="40"/>
    <w:p>
      <w:pPr>
        <w:spacing w:after="0"/>
        <w:ind w:left="0"/>
        <w:jc w:val="both"/>
      </w:pPr>
      <w:r>
        <w:rPr>
          <w:rFonts w:ascii="Times New Roman"/>
          <w:b w:val="false"/>
          <w:i w:val="false"/>
          <w:color w:val="000000"/>
          <w:sz w:val="28"/>
        </w:rPr>
        <w:t>
      2) қылмыстық топ жасаған іс-әрекеттер –</w:t>
      </w:r>
    </w:p>
    <w:bookmarkEnd w:id="40"/>
    <w:bookmarkStart w:name="z49" w:id="41"/>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bookmarkEnd w:id="41"/>
    <w:bookmarkStart w:name="z50" w:id="42"/>
    <w:p>
      <w:pPr>
        <w:spacing w:after="0"/>
        <w:ind w:left="0"/>
        <w:jc w:val="both"/>
      </w:pPr>
      <w:r>
        <w:rPr>
          <w:rFonts w:ascii="Times New Roman"/>
          <w:b w:val="false"/>
          <w:i w:val="false"/>
          <w:color w:val="000000"/>
          <w:sz w:val="28"/>
        </w:rPr>
        <w:t>
      "295-1-бап. Бағалы металдар мен асыл тастардың, құрамында бағалы металдар бар шикізат тауарларының заңсыз айналымы</w:t>
      </w:r>
    </w:p>
    <w:bookmarkEnd w:id="42"/>
    <w:bookmarkStart w:name="z51" w:id="43"/>
    <w:p>
      <w:pPr>
        <w:spacing w:after="0"/>
        <w:ind w:left="0"/>
        <w:jc w:val="both"/>
      </w:pPr>
      <w:r>
        <w:rPr>
          <w:rFonts w:ascii="Times New Roman"/>
          <w:b w:val="false"/>
          <w:i w:val="false"/>
          <w:color w:val="000000"/>
          <w:sz w:val="28"/>
        </w:rPr>
        <w:t>
      1. Бағалы металдарды немесе асыл тастарды, құрамында бағалы металдар бар шикізат тауарларын заңсыз өндіру, сатып алу, өткізу, сақтау, тасымалдау, жөнелту –</w:t>
      </w:r>
    </w:p>
    <w:bookmarkEnd w:id="43"/>
    <w:bookmarkStart w:name="z52" w:id="4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End w:id="44"/>
    <w:bookmarkStart w:name="z53" w:id="45"/>
    <w:p>
      <w:pPr>
        <w:spacing w:after="0"/>
        <w:ind w:left="0"/>
        <w:jc w:val="both"/>
      </w:pPr>
      <w:r>
        <w:rPr>
          <w:rFonts w:ascii="Times New Roman"/>
          <w:b w:val="false"/>
          <w:i w:val="false"/>
          <w:color w:val="000000"/>
          <w:sz w:val="28"/>
        </w:rPr>
        <w:t>
      2. Ірі мөлшерде жасалған немесе ірі залал келтірген дәл сол іс-әрекеттер –</w:t>
      </w:r>
    </w:p>
    <w:bookmarkEnd w:id="45"/>
    <w:bookmarkStart w:name="z54" w:id="4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46"/>
    <w:bookmarkStart w:name="z55" w:id="47"/>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немесе аса ірі залал келтірген іс-әрекеттер –</w:t>
      </w:r>
    </w:p>
    <w:bookmarkEnd w:id="47"/>
    <w:bookmarkStart w:name="z56" w:id="48"/>
    <w:p>
      <w:pPr>
        <w:spacing w:after="0"/>
        <w:ind w:left="0"/>
        <w:jc w:val="both"/>
      </w:pPr>
      <w:r>
        <w:rPr>
          <w:rFonts w:ascii="Times New Roman"/>
          <w:b w:val="false"/>
          <w:i w:val="false"/>
          <w:color w:val="000000"/>
          <w:sz w:val="28"/>
        </w:rPr>
        <w:t>
      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p>
    <w:bookmarkEnd w:id="48"/>
    <w:bookmarkStart w:name="z57"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365-бапта</w:t>
      </w:r>
      <w:r>
        <w:rPr>
          <w:rFonts w:ascii="Times New Roman"/>
          <w:b w:val="false"/>
          <w:i w:val="false"/>
          <w:color w:val="000000"/>
          <w:sz w:val="28"/>
        </w:rPr>
        <w:t>:</w:t>
      </w:r>
    </w:p>
    <w:bookmarkEnd w:id="49"/>
    <w:bookmarkStart w:name="z58" w:id="50"/>
    <w:p>
      <w:pPr>
        <w:spacing w:after="0"/>
        <w:ind w:left="0"/>
        <w:jc w:val="both"/>
      </w:pPr>
      <w:r>
        <w:rPr>
          <w:rFonts w:ascii="Times New Roman"/>
          <w:b w:val="false"/>
          <w:i w:val="false"/>
          <w:color w:val="000000"/>
          <w:sz w:val="28"/>
        </w:rPr>
        <w:t>
      тақырып мынадай редакцияда жазылсын:</w:t>
      </w:r>
    </w:p>
    <w:bookmarkEnd w:id="50"/>
    <w:bookmarkStart w:name="z59" w:id="51"/>
    <w:p>
      <w:pPr>
        <w:spacing w:after="0"/>
        <w:ind w:left="0"/>
        <w:jc w:val="both"/>
      </w:pPr>
      <w:r>
        <w:rPr>
          <w:rFonts w:ascii="Times New Roman"/>
          <w:b w:val="false"/>
          <w:i w:val="false"/>
          <w:color w:val="000000"/>
          <w:sz w:val="28"/>
        </w:rPr>
        <w:t>
      "365-бап. Заңды кәсіпкерлік қызметпен айналысуға кедергі жасау";</w:t>
      </w:r>
    </w:p>
    <w:bookmarkEnd w:id="51"/>
    <w:bookmarkStart w:name="z60" w:id="52"/>
    <w:p>
      <w:pPr>
        <w:spacing w:after="0"/>
        <w:ind w:left="0"/>
        <w:jc w:val="both"/>
      </w:pPr>
      <w:r>
        <w:rPr>
          <w:rFonts w:ascii="Times New Roman"/>
          <w:b w:val="false"/>
          <w:i w:val="false"/>
          <w:color w:val="000000"/>
          <w:sz w:val="28"/>
        </w:rPr>
        <w:t>
      бірінші бөлікте:</w:t>
      </w:r>
    </w:p>
    <w:bookmarkEnd w:id="52"/>
    <w:bookmarkStart w:name="z61" w:id="53"/>
    <w:p>
      <w:pPr>
        <w:spacing w:after="0"/>
        <w:ind w:left="0"/>
        <w:jc w:val="both"/>
      </w:pPr>
      <w:r>
        <w:rPr>
          <w:rFonts w:ascii="Times New Roman"/>
          <w:b w:val="false"/>
          <w:i w:val="false"/>
          <w:color w:val="000000"/>
          <w:sz w:val="28"/>
        </w:rPr>
        <w:t>
      бірінші абзацта:</w:t>
      </w:r>
    </w:p>
    <w:bookmarkEnd w:id="53"/>
    <w:bookmarkStart w:name="z62" w:id="54"/>
    <w:p>
      <w:pPr>
        <w:spacing w:after="0"/>
        <w:ind w:left="0"/>
        <w:jc w:val="both"/>
      </w:pPr>
      <w:r>
        <w:rPr>
          <w:rFonts w:ascii="Times New Roman"/>
          <w:b w:val="false"/>
          <w:i w:val="false"/>
          <w:color w:val="000000"/>
          <w:sz w:val="28"/>
        </w:rPr>
        <w:t>
      "заңсыз араласу," деген сөздерден кейін "оның ішінде тексерулер жүргізу тәртібін бұзу, оларға белгілі бір қызметті жүзеге асыруға арнаулы рұқсат (лицензия) беруден құқыққа сыйымсыз бас тарту немесе оны беруден жалтару, кәсіпкерлік субъектінің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қолдануға кедергі келтіру немесе құқыққа сыйымсыз қолданбау жолымен заңсыз араласу," деген сөздермен толықтырылсын;</w:t>
      </w:r>
    </w:p>
    <w:bookmarkEnd w:id="54"/>
    <w:bookmarkStart w:name="z63" w:id="55"/>
    <w:p>
      <w:pPr>
        <w:spacing w:after="0"/>
        <w:ind w:left="0"/>
        <w:jc w:val="both"/>
      </w:pPr>
      <w:r>
        <w:rPr>
          <w:rFonts w:ascii="Times New Roman"/>
          <w:b w:val="false"/>
          <w:i w:val="false"/>
          <w:color w:val="000000"/>
          <w:sz w:val="28"/>
        </w:rPr>
        <w:t>
      "өзі немесе басқа адамдар немесе ұйымдар үшін пайда мен артықшылықтар алу не басқа адамдарға немесе ұйымдарға зиян келтіру мақсатында" деген сөздер "басқа адамдарға немесе ұйымдарға зиян келтіру не өзі немесе басқа адамдар немесе ұйымдар үшін пайда мен артықшылықтар алу мақсатында" деген сөздермен ауыстырылсын;</w:t>
      </w:r>
    </w:p>
    <w:bookmarkEnd w:id="55"/>
    <w:bookmarkStart w:name="z64" w:id="56"/>
    <w:p>
      <w:pPr>
        <w:spacing w:after="0"/>
        <w:ind w:left="0"/>
        <w:jc w:val="both"/>
      </w:pPr>
      <w:r>
        <w:rPr>
          <w:rFonts w:ascii="Times New Roman"/>
          <w:b w:val="false"/>
          <w:i w:val="false"/>
          <w:color w:val="000000"/>
          <w:sz w:val="28"/>
        </w:rPr>
        <w:t>
      екінші абзацта:</w:t>
      </w:r>
    </w:p>
    <w:bookmarkEnd w:id="56"/>
    <w:bookmarkStart w:name="z65" w:id="57"/>
    <w:p>
      <w:pPr>
        <w:spacing w:after="0"/>
        <w:ind w:left="0"/>
        <w:jc w:val="both"/>
      </w:pPr>
      <w:r>
        <w:rPr>
          <w:rFonts w:ascii="Times New Roman"/>
          <w:b w:val="false"/>
          <w:i w:val="false"/>
          <w:color w:val="000000"/>
          <w:sz w:val="28"/>
        </w:rPr>
        <w:t>
      "екі мың" деген сөздер "үш мың" деген сөздермен ауыстырылсын;</w:t>
      </w:r>
    </w:p>
    <w:bookmarkEnd w:id="57"/>
    <w:bookmarkStart w:name="z66" w:id="58"/>
    <w:p>
      <w:pPr>
        <w:spacing w:after="0"/>
        <w:ind w:left="0"/>
        <w:jc w:val="both"/>
      </w:pPr>
      <w:r>
        <w:rPr>
          <w:rFonts w:ascii="Times New Roman"/>
          <w:b w:val="false"/>
          <w:i w:val="false"/>
          <w:color w:val="000000"/>
          <w:sz w:val="28"/>
        </w:rPr>
        <w:t>
      "алты жүз" деген сөздер "сегіз жүз" деген сөздермен ауыстырылсын;</w:t>
      </w:r>
    </w:p>
    <w:bookmarkEnd w:id="58"/>
    <w:bookmarkStart w:name="z67" w:id="59"/>
    <w:p>
      <w:pPr>
        <w:spacing w:after="0"/>
        <w:ind w:left="0"/>
        <w:jc w:val="both"/>
      </w:pPr>
      <w:r>
        <w:rPr>
          <w:rFonts w:ascii="Times New Roman"/>
          <w:b w:val="false"/>
          <w:i w:val="false"/>
          <w:color w:val="000000"/>
          <w:sz w:val="28"/>
        </w:rPr>
        <w:t>
      "екі жылға" деген сөздер "үш жылға" деген сөздермен ауыстырылсын;</w:t>
      </w:r>
    </w:p>
    <w:bookmarkEnd w:id="59"/>
    <w:bookmarkStart w:name="z68" w:id="60"/>
    <w:p>
      <w:pPr>
        <w:spacing w:after="0"/>
        <w:ind w:left="0"/>
        <w:jc w:val="both"/>
      </w:pPr>
      <w:r>
        <w:rPr>
          <w:rFonts w:ascii="Times New Roman"/>
          <w:b w:val="false"/>
          <w:i w:val="false"/>
          <w:color w:val="000000"/>
          <w:sz w:val="28"/>
        </w:rPr>
        <w:t>
      екінші бөліктің екінші абзацы мынадай редакцияда жазылсын:</w:t>
      </w:r>
    </w:p>
    <w:bookmarkEnd w:id="60"/>
    <w:bookmarkStart w:name="z69" w:id="6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bookmarkEnd w:id="61"/>
    <w:bookmarkStart w:name="z70" w:id="62"/>
    <w:p>
      <w:pPr>
        <w:spacing w:after="0"/>
        <w:ind w:left="0"/>
        <w:jc w:val="both"/>
      </w:pPr>
      <w:r>
        <w:rPr>
          <w:rFonts w:ascii="Times New Roman"/>
          <w:b w:val="false"/>
          <w:i w:val="false"/>
          <w:color w:val="000000"/>
          <w:sz w:val="28"/>
        </w:rPr>
        <w:t>
      үшінші бөліктің екінші абзацы мынадай редакцияда жазылсын:</w:t>
      </w:r>
    </w:p>
    <w:bookmarkEnd w:id="62"/>
    <w:bookmarkStart w:name="z71" w:id="6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bookmarkEnd w:id="63"/>
    <w:bookmarkStart w:name="z72" w:id="64"/>
    <w:p>
      <w:pPr>
        <w:spacing w:after="0"/>
        <w:ind w:left="0"/>
        <w:jc w:val="both"/>
      </w:pPr>
      <w:r>
        <w:rPr>
          <w:rFonts w:ascii="Times New Roman"/>
          <w:b w:val="false"/>
          <w:i w:val="false"/>
          <w:color w:val="000000"/>
          <w:sz w:val="28"/>
        </w:rPr>
        <w:t>
      төртінші бөліктің екінші абзацы мынадай редакцияда жазылсын:</w:t>
      </w:r>
    </w:p>
    <w:bookmarkEnd w:id="64"/>
    <w:bookmarkStart w:name="z73" w:id="6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bookmarkEnd w:id="65"/>
    <w:bookmarkStart w:name="z74" w:id="6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412-баптың</w:t>
      </w:r>
      <w:r>
        <w:rPr>
          <w:rFonts w:ascii="Times New Roman"/>
          <w:b w:val="false"/>
          <w:i w:val="false"/>
          <w:color w:val="000000"/>
          <w:sz w:val="28"/>
        </w:rPr>
        <w:t xml:space="preserve"> екінші бөлігінің бірінші абзацы мынадай редакцияда жазылсын:</w:t>
      </w:r>
    </w:p>
    <w:bookmarkEnd w:id="66"/>
    <w:bookmarkStart w:name="z75" w:id="67"/>
    <w:p>
      <w:pPr>
        <w:spacing w:after="0"/>
        <w:ind w:left="0"/>
        <w:jc w:val="both"/>
      </w:pPr>
      <w:r>
        <w:rPr>
          <w:rFonts w:ascii="Times New Roman"/>
          <w:b w:val="false"/>
          <w:i w:val="false"/>
          <w:color w:val="000000"/>
          <w:sz w:val="28"/>
        </w:rPr>
        <w:t>
      "2. Адамды ауыр немесе аса ауыр қылмыс жасады деп айыптаумен ұласқан не ауыр зардаптарға алып келген дәл сол іс-әрекет –".</w:t>
      </w:r>
    </w:p>
    <w:bookmarkEnd w:id="67"/>
    <w:bookmarkStart w:name="z76" w:id="68"/>
    <w:p>
      <w:pPr>
        <w:spacing w:after="0"/>
        <w:ind w:left="0"/>
        <w:jc w:val="both"/>
      </w:pPr>
      <w:r>
        <w:rPr>
          <w:rFonts w:ascii="Times New Roman"/>
          <w:b w:val="false"/>
          <w:i w:val="false"/>
          <w:color w:val="000000"/>
          <w:sz w:val="28"/>
        </w:rPr>
        <w:t>
      2. 2014 жылғы 4 шілдедегі Қазақстан Республикасының Қылмыстық-процестік кодексіне:</w:t>
      </w:r>
    </w:p>
    <w:bookmarkEnd w:id="68"/>
    <w:bookmarkStart w:name="z77" w:id="6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33-баптың</w:t>
      </w:r>
      <w:r>
        <w:rPr>
          <w:rFonts w:ascii="Times New Roman"/>
          <w:b w:val="false"/>
          <w:i w:val="false"/>
          <w:color w:val="000000"/>
          <w:sz w:val="28"/>
        </w:rPr>
        <w:t xml:space="preserve"> екінші бөлігі алып тасталсын;</w:t>
      </w:r>
    </w:p>
    <w:bookmarkEnd w:id="69"/>
    <w:bookmarkStart w:name="z78"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35-баптың</w:t>
      </w:r>
      <w:r>
        <w:rPr>
          <w:rFonts w:ascii="Times New Roman"/>
          <w:b w:val="false"/>
          <w:i w:val="false"/>
          <w:color w:val="000000"/>
          <w:sz w:val="28"/>
        </w:rPr>
        <w:t xml:space="preserve"> бірінші бөлігінің 5) тармағындағы "не коммерциялық немесе өзге де ұйымның немесе уәкілетті органның басшысы адамды қылмыстық жауаптылыққа тарту туралы арызды кері қайтарып алған" деген сөздер алып тасталсын;</w:t>
      </w:r>
    </w:p>
    <w:bookmarkEnd w:id="70"/>
    <w:bookmarkStart w:name="z79" w:id="7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105-баптың</w:t>
      </w:r>
      <w:r>
        <w:rPr>
          <w:rFonts w:ascii="Times New Roman"/>
          <w:b w:val="false"/>
          <w:i w:val="false"/>
          <w:color w:val="000000"/>
          <w:sz w:val="28"/>
        </w:rPr>
        <w:t xml:space="preserve"> екінші бөлігі мынадай редакцияда жазылсын:</w:t>
      </w:r>
    </w:p>
    <w:bookmarkEnd w:id="71"/>
    <w:bookmarkStart w:name="z80" w:id="72"/>
    <w:p>
      <w:pPr>
        <w:spacing w:after="0"/>
        <w:ind w:left="0"/>
        <w:jc w:val="both"/>
      </w:pPr>
      <w:r>
        <w:rPr>
          <w:rFonts w:ascii="Times New Roman"/>
          <w:b w:val="false"/>
          <w:i w:val="false"/>
          <w:color w:val="000000"/>
          <w:sz w:val="28"/>
        </w:rPr>
        <w:t>
      "2. Прокурор, тергеу бөлімінің бастығы, анықтау органының бастығы шағымды алған кезден бастап жеті тәулік ішінде оны қарауға және шағым берген тұлғаны қабылданған шешім туралы хабардар етуге міндетті. Ұстап алу, күдікті деп тану, күдіктінің іс-әрекетін саралау, лауазымнан шеттету, санкцияланбаған қарап-тексеруді, тінтуді, алуды жүргізу, мүлікке билік етуді уақытша шектеу, мүлікпен мәмілелер және өзге де операциялар жасауды тоқтата тұру кезіндегі заңды бұзушылық туралы шағымдар алынған кезінен бастап үш тәулік ішінде қаралуға жатады. Шағымды тексеру үшін қосымша материалдарды талап етіп алдыру не өзге де шаралар қабылдау қажет болатын айрықша жағдайларда шағым берген тұлғаға бұл жөнінде хабарлай отырып, шағымды он бес тәулікке дейінгі мерзімде қарауға жол беріледі.";</w:t>
      </w:r>
    </w:p>
    <w:bookmarkEnd w:id="72"/>
    <w:bookmarkStart w:name="z81" w:id="7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161-бапта</w:t>
      </w:r>
      <w:r>
        <w:rPr>
          <w:rFonts w:ascii="Times New Roman"/>
          <w:b w:val="false"/>
          <w:i w:val="false"/>
          <w:color w:val="000000"/>
          <w:sz w:val="28"/>
        </w:rPr>
        <w:t>:</w:t>
      </w:r>
    </w:p>
    <w:bookmarkEnd w:id="73"/>
    <w:bookmarkStart w:name="z82" w:id="74"/>
    <w:p>
      <w:pPr>
        <w:spacing w:after="0"/>
        <w:ind w:left="0"/>
        <w:jc w:val="both"/>
      </w:pPr>
      <w:r>
        <w:rPr>
          <w:rFonts w:ascii="Times New Roman"/>
          <w:b w:val="false"/>
          <w:i w:val="false"/>
          <w:color w:val="000000"/>
          <w:sz w:val="28"/>
        </w:rPr>
        <w:t>
      бірінші бөліктің төртінші абзацы мынадай редакцияда жазылсын:</w:t>
      </w:r>
    </w:p>
    <w:bookmarkEnd w:id="74"/>
    <w:bookmarkStart w:name="z83" w:id="75"/>
    <w:p>
      <w:pPr>
        <w:spacing w:after="0"/>
        <w:ind w:left="0"/>
        <w:jc w:val="both"/>
      </w:pPr>
      <w:r>
        <w:rPr>
          <w:rFonts w:ascii="Times New Roman"/>
          <w:b w:val="false"/>
          <w:i w:val="false"/>
          <w:color w:val="000000"/>
          <w:sz w:val="28"/>
        </w:rPr>
        <w:t>
      "Сотқа дейінгі тергеп-тексеруді жүзеге асыратын адам мүлікке билік етуге шектеу белгіленген мерзім өткенге дейін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ете отырып, осы Кодекстің 162-бабында көзделген тәртіппен сот алдында мүлікке тыйым салуды қолдану туралы өтінішхатты қозғау туралы қаулы шығаруға не белгіленген шектеуді алып тастауға міндетті.";</w:t>
      </w:r>
    </w:p>
    <w:bookmarkEnd w:id="75"/>
    <w:bookmarkStart w:name="z84" w:id="76"/>
    <w:p>
      <w:pPr>
        <w:spacing w:after="0"/>
        <w:ind w:left="0"/>
        <w:jc w:val="both"/>
      </w:pPr>
      <w:r>
        <w:rPr>
          <w:rFonts w:ascii="Times New Roman"/>
          <w:b w:val="false"/>
          <w:i w:val="false"/>
          <w:color w:val="000000"/>
          <w:sz w:val="28"/>
        </w:rPr>
        <w:t>
      тоғызыншы бөлік мынадай редакцияда жазылсын:</w:t>
      </w:r>
    </w:p>
    <w:bookmarkEnd w:id="76"/>
    <w:bookmarkStart w:name="z85" w:id="77"/>
    <w:p>
      <w:pPr>
        <w:spacing w:after="0"/>
        <w:ind w:left="0"/>
        <w:jc w:val="both"/>
      </w:pPr>
      <w:r>
        <w:rPr>
          <w:rFonts w:ascii="Times New Roman"/>
          <w:b w:val="false"/>
          <w:i w:val="false"/>
          <w:color w:val="000000"/>
          <w:sz w:val="28"/>
        </w:rPr>
        <w:t>
      "9. Тыйым салынуға жататын мүлік жасырылуы немесе жоғалтылуы мүмкін деп пайымдауға негіз болған жағдайларда сотқа дейінгі тергеп-тексеруді жүзеге асыратын адам прокурорды және сотты жиырма төрт сағат ішінде хабардар ете отырып, он тәуліктен аспайтын мерзімге мүлікпен мәмілелер және өзге де операциялар жасауды тоқтата тұруға не мүлікті алып қоюға құқылы.</w:t>
      </w:r>
    </w:p>
    <w:bookmarkEnd w:id="77"/>
    <w:bookmarkStart w:name="z86" w:id="78"/>
    <w:p>
      <w:pPr>
        <w:spacing w:after="0"/>
        <w:ind w:left="0"/>
        <w:jc w:val="both"/>
      </w:pPr>
      <w:r>
        <w:rPr>
          <w:rFonts w:ascii="Times New Roman"/>
          <w:b w:val="false"/>
          <w:i w:val="false"/>
          <w:color w:val="000000"/>
          <w:sz w:val="28"/>
        </w:rPr>
        <w:t>
      Сотқа дейінгі тергеп-тексеруді жүзеге асыратын адам мүлікпен мәмілелер және өзге де операциялар жасауды тоқтата тұру не оны алып қою мерзімі өткен соң қаржы ұйымдарын және мүлікті және (немесе) мүлікке құқықтарды тіркеу саласындағы уәкілетті органдарды немесе өзге де уәкілетті органдар мен ұйымдарды бұл туралы хабардар етіп, осы Кодекстің 162-бабында көзделген тәртіппен сот алдында мүлікке тыйым салуды қолдану туралы өтінішхатты қозғау туралы қаулы шығаруға не мүлікпен мәмілелер және өзге де операциялар жасауды тоқтата тұрудың күшін жоюға және (немесе) оны қайтаруға міндетті.</w:t>
      </w:r>
    </w:p>
    <w:bookmarkEnd w:id="78"/>
    <w:bookmarkStart w:name="z87" w:id="79"/>
    <w:p>
      <w:pPr>
        <w:spacing w:after="0"/>
        <w:ind w:left="0"/>
        <w:jc w:val="both"/>
      </w:pPr>
      <w:r>
        <w:rPr>
          <w:rFonts w:ascii="Times New Roman"/>
          <w:b w:val="false"/>
          <w:i w:val="false"/>
          <w:color w:val="000000"/>
          <w:sz w:val="28"/>
        </w:rPr>
        <w:t>
      Мүлікке билік етуге шектеу белгіленген, мүлікпен мәмілелер және өзге де операциялар жасау тоқтатыла тұрған мерзім өткен және тергеу сотының мүлікке тыйым салуды қолдануды санкциялауы туралы қаулы келіп түспеген жағдайларда, қаржы ұйымдары және мүлікті және (немесе) мүлікке құқықтарды тіркеу саласындағы уәкілетті органдар сотқа дейінгі тергеп-тексеруді жүзеге асыратын адамды дереу хабардар ете отырып, мүлікке билік етуге шектеуді, мүлікпен мәмілелер және өзге де операциялар жасауды тоқтата тұруды өз бетінше алып тастауға міндетті.";</w:t>
      </w:r>
    </w:p>
    <w:bookmarkEnd w:id="79"/>
    <w:bookmarkStart w:name="z88" w:id="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163-бапта</w:t>
      </w:r>
      <w:r>
        <w:rPr>
          <w:rFonts w:ascii="Times New Roman"/>
          <w:b w:val="false"/>
          <w:i w:val="false"/>
          <w:color w:val="000000"/>
          <w:sz w:val="28"/>
        </w:rPr>
        <w:t>:</w:t>
      </w:r>
    </w:p>
    <w:bookmarkEnd w:id="80"/>
    <w:bookmarkStart w:name="z89" w:id="81"/>
    <w:p>
      <w:pPr>
        <w:spacing w:after="0"/>
        <w:ind w:left="0"/>
        <w:jc w:val="both"/>
      </w:pPr>
      <w:r>
        <w:rPr>
          <w:rFonts w:ascii="Times New Roman"/>
          <w:b w:val="false"/>
          <w:i w:val="false"/>
          <w:color w:val="000000"/>
          <w:sz w:val="28"/>
        </w:rPr>
        <w:t>
      бесінші бөліктің екінші абзацы "уәкілетті органға" деген сөздерден кейін "немесе ұйымға" деген сөздермен толықтырылсын;</w:t>
      </w:r>
    </w:p>
    <w:bookmarkEnd w:id="81"/>
    <w:bookmarkStart w:name="z90" w:id="82"/>
    <w:p>
      <w:pPr>
        <w:spacing w:after="0"/>
        <w:ind w:left="0"/>
        <w:jc w:val="both"/>
      </w:pPr>
      <w:r>
        <w:rPr>
          <w:rFonts w:ascii="Times New Roman"/>
          <w:b w:val="false"/>
          <w:i w:val="false"/>
          <w:color w:val="000000"/>
          <w:sz w:val="28"/>
        </w:rPr>
        <w:t>
      алтыншы бөлікте "қаулысы" деген сөз "өтінішхатты қарау нәтижелері бойынша шығарылған қаулысы" деген сөздермен ауыстырылсын;</w:t>
      </w:r>
    </w:p>
    <w:bookmarkEnd w:id="82"/>
    <w:bookmarkStart w:name="z91" w:id="83"/>
    <w:p>
      <w:pPr>
        <w:spacing w:after="0"/>
        <w:ind w:left="0"/>
        <w:jc w:val="both"/>
      </w:pPr>
      <w:r>
        <w:rPr>
          <w:rFonts w:ascii="Times New Roman"/>
          <w:b w:val="false"/>
          <w:i w:val="false"/>
          <w:color w:val="000000"/>
          <w:sz w:val="28"/>
        </w:rPr>
        <w:t>
      жетінші бөлік мынадай редакцияда жазылсын:</w:t>
      </w:r>
    </w:p>
    <w:bookmarkEnd w:id="83"/>
    <w:bookmarkStart w:name="z92" w:id="84"/>
    <w:p>
      <w:pPr>
        <w:spacing w:after="0"/>
        <w:ind w:left="0"/>
        <w:jc w:val="both"/>
      </w:pPr>
      <w:r>
        <w:rPr>
          <w:rFonts w:ascii="Times New Roman"/>
          <w:b w:val="false"/>
          <w:i w:val="false"/>
          <w:color w:val="000000"/>
          <w:sz w:val="28"/>
        </w:rPr>
        <w:t>
      "7. Судьяның мүлікке тыйым салуды қолдану туралы қаулысын сот орындаушысы орындайды.</w:t>
      </w:r>
    </w:p>
    <w:bookmarkEnd w:id="84"/>
    <w:bookmarkStart w:name="z93" w:id="85"/>
    <w:p>
      <w:pPr>
        <w:spacing w:after="0"/>
        <w:ind w:left="0"/>
        <w:jc w:val="both"/>
      </w:pPr>
      <w:r>
        <w:rPr>
          <w:rFonts w:ascii="Times New Roman"/>
          <w:b w:val="false"/>
          <w:i w:val="false"/>
          <w:color w:val="000000"/>
          <w:sz w:val="28"/>
        </w:rPr>
        <w:t>
      Сотқа дейінгі тергеп-тексеруді жүзеге асыратын адам тергеу судьясының мүлікке тыйым салуды қолдануды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bookmarkEnd w:id="85"/>
    <w:bookmarkStart w:name="z94" w:id="8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187-бапта</w:t>
      </w:r>
      <w:r>
        <w:rPr>
          <w:rFonts w:ascii="Times New Roman"/>
          <w:b w:val="false"/>
          <w:i w:val="false"/>
          <w:color w:val="000000"/>
          <w:sz w:val="28"/>
        </w:rPr>
        <w:t>:</w:t>
      </w:r>
    </w:p>
    <w:bookmarkEnd w:id="86"/>
    <w:bookmarkStart w:name="z95" w:id="87"/>
    <w:p>
      <w:pPr>
        <w:spacing w:after="0"/>
        <w:ind w:left="0"/>
        <w:jc w:val="both"/>
      </w:pPr>
      <w:r>
        <w:rPr>
          <w:rFonts w:ascii="Times New Roman"/>
          <w:b w:val="false"/>
          <w:i w:val="false"/>
          <w:color w:val="000000"/>
          <w:sz w:val="28"/>
        </w:rPr>
        <w:t>
      екінші бөлік:</w:t>
      </w:r>
    </w:p>
    <w:bookmarkEnd w:id="87"/>
    <w:bookmarkStart w:name="z96" w:id="88"/>
    <w:p>
      <w:pPr>
        <w:spacing w:after="0"/>
        <w:ind w:left="0"/>
        <w:jc w:val="both"/>
      </w:pPr>
      <w:r>
        <w:rPr>
          <w:rFonts w:ascii="Times New Roman"/>
          <w:b w:val="false"/>
          <w:i w:val="false"/>
          <w:color w:val="000000"/>
          <w:sz w:val="28"/>
        </w:rPr>
        <w:t>
      "268," деген цифрлардан кейін "269-1," деген цифрлармен толықтырылсын;</w:t>
      </w:r>
    </w:p>
    <w:bookmarkEnd w:id="88"/>
    <w:bookmarkStart w:name="z97" w:id="89"/>
    <w:p>
      <w:pPr>
        <w:spacing w:after="0"/>
        <w:ind w:left="0"/>
        <w:jc w:val="both"/>
      </w:pPr>
      <w:r>
        <w:rPr>
          <w:rFonts w:ascii="Times New Roman"/>
          <w:b w:val="false"/>
          <w:i w:val="false"/>
          <w:color w:val="000000"/>
          <w:sz w:val="28"/>
        </w:rPr>
        <w:t>
      "295 (үшінші бөлігінде)," деген сөздерден кейін "295-1," деген цифрлармен толықтырылсын;</w:t>
      </w:r>
    </w:p>
    <w:bookmarkEnd w:id="89"/>
    <w:bookmarkStart w:name="z98" w:id="90"/>
    <w:p>
      <w:pPr>
        <w:spacing w:after="0"/>
        <w:ind w:left="0"/>
        <w:jc w:val="both"/>
      </w:pPr>
      <w:r>
        <w:rPr>
          <w:rFonts w:ascii="Times New Roman"/>
          <w:b w:val="false"/>
          <w:i w:val="false"/>
          <w:color w:val="000000"/>
          <w:sz w:val="28"/>
        </w:rPr>
        <w:t>
      3-1-бөліктегі "249 (бірінші және екінші бөліктерінде, үшінші бөлігінің 1) тармағында)," деген сөздер "249 (бірінші, 1-1 және екінші бөліктерінде, үшінші бөлігінің 1) тармағында)," деген сөздермен ауыстырылсын;</w:t>
      </w:r>
    </w:p>
    <w:bookmarkEnd w:id="90"/>
    <w:bookmarkStart w:name="z99" w:id="9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192-баптың</w:t>
      </w:r>
      <w:r>
        <w:rPr>
          <w:rFonts w:ascii="Times New Roman"/>
          <w:b w:val="false"/>
          <w:i w:val="false"/>
          <w:color w:val="000000"/>
          <w:sz w:val="28"/>
        </w:rPr>
        <w:t xml:space="preserve"> екінші бөлігінің екінші абзацы мынадай редакцияда жазылсын:</w:t>
      </w:r>
    </w:p>
    <w:bookmarkEnd w:id="91"/>
    <w:bookmarkStart w:name="z100" w:id="92"/>
    <w:p>
      <w:pPr>
        <w:spacing w:after="0"/>
        <w:ind w:left="0"/>
        <w:jc w:val="both"/>
      </w:pPr>
      <w:r>
        <w:rPr>
          <w:rFonts w:ascii="Times New Roman"/>
          <w:b w:val="false"/>
          <w:i w:val="false"/>
          <w:color w:val="000000"/>
          <w:sz w:val="28"/>
        </w:rPr>
        <w:t>
      "Анықтау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ақылға қонымды мерзімін белгілеп, осы мерзімдерді қайта қарауға құқылы.";</w:t>
      </w:r>
    </w:p>
    <w:bookmarkEnd w:id="92"/>
    <w:bookmarkStart w:name="z101" w:id="9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193-баптың</w:t>
      </w:r>
      <w:r>
        <w:rPr>
          <w:rFonts w:ascii="Times New Roman"/>
          <w:b w:val="false"/>
          <w:i w:val="false"/>
          <w:color w:val="000000"/>
          <w:sz w:val="28"/>
        </w:rPr>
        <w:t xml:space="preserve"> бірінші бөлігі мынадай мазмұндағы 3-1) тармақпен толықтырылсын:</w:t>
      </w:r>
    </w:p>
    <w:bookmarkEnd w:id="93"/>
    <w:bookmarkStart w:name="z102" w:id="94"/>
    <w:p>
      <w:pPr>
        <w:spacing w:after="0"/>
        <w:ind w:left="0"/>
        <w:jc w:val="both"/>
      </w:pPr>
      <w:r>
        <w:rPr>
          <w:rFonts w:ascii="Times New Roman"/>
          <w:b w:val="false"/>
          <w:i w:val="false"/>
          <w:color w:val="000000"/>
          <w:sz w:val="28"/>
        </w:rPr>
        <w:t>
      "3-1) сотқа дейінгі тергеп-тексеру заңдылығының сақталуын тексеру нәтижелері бойынша сотқа дейінгі тергеп-тексерудің ақылға қонымды мерзімдерін белгілеуге құқылы;";</w:t>
      </w:r>
    </w:p>
    <w:bookmarkEnd w:id="94"/>
    <w:bookmarkStart w:name="z103" w:id="9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220-бапта</w:t>
      </w:r>
      <w:r>
        <w:rPr>
          <w:rFonts w:ascii="Times New Roman"/>
          <w:b w:val="false"/>
          <w:i w:val="false"/>
          <w:color w:val="000000"/>
          <w:sz w:val="28"/>
        </w:rPr>
        <w:t>:</w:t>
      </w:r>
    </w:p>
    <w:bookmarkEnd w:id="95"/>
    <w:bookmarkStart w:name="z104" w:id="96"/>
    <w:p>
      <w:pPr>
        <w:spacing w:after="0"/>
        <w:ind w:left="0"/>
        <w:jc w:val="both"/>
      </w:pPr>
      <w:r>
        <w:rPr>
          <w:rFonts w:ascii="Times New Roman"/>
          <w:b w:val="false"/>
          <w:i w:val="false"/>
          <w:color w:val="000000"/>
          <w:sz w:val="28"/>
        </w:rPr>
        <w:t>
      он алтыншы бөлік мынадай редакцияда жазылсын:</w:t>
      </w:r>
    </w:p>
    <w:bookmarkEnd w:id="96"/>
    <w:bookmarkStart w:name="z105" w:id="97"/>
    <w:p>
      <w:pPr>
        <w:spacing w:after="0"/>
        <w:ind w:left="0"/>
        <w:jc w:val="both"/>
      </w:pPr>
      <w:r>
        <w:rPr>
          <w:rFonts w:ascii="Times New Roman"/>
          <w:b w:val="false"/>
          <w:i w:val="false"/>
          <w:color w:val="000000"/>
          <w:sz w:val="28"/>
        </w:rPr>
        <w:t>
      "16. Ұйымдардың үй-жайлары мен аумағындағы, сондай-ақ дара кәсіпкерлер кәсіпкерлік қызметте не жеке практикамен айналысатын адамдар пайдаланатын үй-жайлар мен аумақтардағы қарап-тексеру олардың әкімшілігі өкілдерінің не үй-жайлар, аумақтар иелерінің, пайдаланушыларының немесе жалға алушыларының қатысуымен жүргізіледі. Олардың қатысуы мүмкін болмаған жағдайда жергілікті атқарушы органның өкілдері шақырылады.";</w:t>
      </w:r>
    </w:p>
    <w:bookmarkEnd w:id="97"/>
    <w:bookmarkStart w:name="z106" w:id="98"/>
    <w:p>
      <w:pPr>
        <w:spacing w:after="0"/>
        <w:ind w:left="0"/>
        <w:jc w:val="both"/>
      </w:pPr>
      <w:r>
        <w:rPr>
          <w:rFonts w:ascii="Times New Roman"/>
          <w:b w:val="false"/>
          <w:i w:val="false"/>
          <w:color w:val="000000"/>
          <w:sz w:val="28"/>
        </w:rPr>
        <w:t>
      мынадай мазмұндағы 16-1, 16-2 және 16-3-бөліктермен толықтырылсын:</w:t>
      </w:r>
    </w:p>
    <w:bookmarkEnd w:id="98"/>
    <w:bookmarkStart w:name="z107" w:id="99"/>
    <w:p>
      <w:pPr>
        <w:spacing w:after="0"/>
        <w:ind w:left="0"/>
        <w:jc w:val="both"/>
      </w:pPr>
      <w:r>
        <w:rPr>
          <w:rFonts w:ascii="Times New Roman"/>
          <w:b w:val="false"/>
          <w:i w:val="false"/>
          <w:color w:val="000000"/>
          <w:sz w:val="28"/>
        </w:rPr>
        <w:t>
      "16-1. Егер осы баптың он алтыншы бөлігінде аталған адамдар қарап-тексеруге қарсылық білдірсе, сотқа дейінгі тергеп-тексеруді жүзеге асыратын адам мәжбүрлеп қарап-тексеру туралы қаулы шығарады, оны тергеу судьясы санкциялауға тиіс.</w:t>
      </w:r>
    </w:p>
    <w:bookmarkEnd w:id="99"/>
    <w:bookmarkStart w:name="z108" w:id="100"/>
    <w:p>
      <w:pPr>
        <w:spacing w:after="0"/>
        <w:ind w:left="0"/>
        <w:jc w:val="both"/>
      </w:pPr>
      <w:r>
        <w:rPr>
          <w:rFonts w:ascii="Times New Roman"/>
          <w:b w:val="false"/>
          <w:i w:val="false"/>
          <w:color w:val="000000"/>
          <w:sz w:val="28"/>
        </w:rPr>
        <w:t>
      Санкция беруден бас тартылған жағдайда қарап-тексеру жүргізілмейді.</w:t>
      </w:r>
    </w:p>
    <w:bookmarkEnd w:id="100"/>
    <w:bookmarkStart w:name="z109" w:id="101"/>
    <w:p>
      <w:pPr>
        <w:spacing w:after="0"/>
        <w:ind w:left="0"/>
        <w:jc w:val="both"/>
      </w:pPr>
      <w:r>
        <w:rPr>
          <w:rFonts w:ascii="Times New Roman"/>
          <w:b w:val="false"/>
          <w:i w:val="false"/>
          <w:color w:val="000000"/>
          <w:sz w:val="28"/>
        </w:rPr>
        <w:t>
      16-2. Тергеу судьясының осы баптың он алтыншы бөлігінде көрсетілген үй-жайлар мен аумақтарды мәжбүрлеп қарап-тексеруді санкциялау тәртібі осы баптың 13-1, 13-3 және 13-4-бөліктерінде көзделген қағидалар бойынша жүзеге асырылады.</w:t>
      </w:r>
    </w:p>
    <w:bookmarkEnd w:id="101"/>
    <w:bookmarkStart w:name="z110" w:id="102"/>
    <w:p>
      <w:pPr>
        <w:spacing w:after="0"/>
        <w:ind w:left="0"/>
        <w:jc w:val="both"/>
      </w:pPr>
      <w:r>
        <w:rPr>
          <w:rFonts w:ascii="Times New Roman"/>
          <w:b w:val="false"/>
          <w:i w:val="false"/>
          <w:color w:val="000000"/>
          <w:sz w:val="28"/>
        </w:rPr>
        <w:t>
      16-3. Ұйымдар, сондай-ақ дара кәсіпкерлер кәсіпкерлік қызметте не жеке практикамен айналысатын адамдар пайдаланатын үй-жай немесе аумақ оқиға орны болып табылған жағдайларда, оларды қарап-тексеруге тергеу судьясының санкциясы талап етілмейді.";</w:t>
      </w:r>
    </w:p>
    <w:bookmarkEnd w:id="102"/>
    <w:bookmarkStart w:name="z111" w:id="10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254-баптың</w:t>
      </w:r>
      <w:r>
        <w:rPr>
          <w:rFonts w:ascii="Times New Roman"/>
          <w:b w:val="false"/>
          <w:i w:val="false"/>
          <w:color w:val="000000"/>
          <w:sz w:val="28"/>
        </w:rPr>
        <w:t xml:space="preserve"> бірінші бөлігінің бірінші абзацы және он бірінші бөлігі мынадай редакцияда жазылсын:</w:t>
      </w:r>
    </w:p>
    <w:bookmarkEnd w:id="103"/>
    <w:bookmarkStart w:name="z112" w:id="104"/>
    <w:p>
      <w:pPr>
        <w:spacing w:after="0"/>
        <w:ind w:left="0"/>
        <w:jc w:val="both"/>
      </w:pPr>
      <w:r>
        <w:rPr>
          <w:rFonts w:ascii="Times New Roman"/>
          <w:b w:val="false"/>
          <w:i w:val="false"/>
          <w:color w:val="000000"/>
          <w:sz w:val="28"/>
        </w:rPr>
        <w:t>
      "1. Тінту мен алуды сотқа дейінгі тергеп-тексеруді жүзеге асыратын адам уәжді қаулы бойынша жүргізеді. Тінту жүргізу туралы, сондай-ақ мемлекеттік құпияларды немесе заңмен қорғалатын өзге де құпияны қамтитын құжаттарды, заттарды, олардың ішіндегі ақпаратты алу туралы қаулыны тергеу судьясы санкциялауға тиіс.";</w:t>
      </w:r>
    </w:p>
    <w:bookmarkEnd w:id="104"/>
    <w:bookmarkStart w:name="z113" w:id="105"/>
    <w:p>
      <w:pPr>
        <w:spacing w:after="0"/>
        <w:ind w:left="0"/>
        <w:jc w:val="both"/>
      </w:pPr>
      <w:r>
        <w:rPr>
          <w:rFonts w:ascii="Times New Roman"/>
          <w:b w:val="false"/>
          <w:i w:val="false"/>
          <w:color w:val="000000"/>
          <w:sz w:val="28"/>
        </w:rPr>
        <w:t>
      "11. Сотқа дейінгі тергеп-тексеруді жүзеге асыратын адам тінту мен алу кезінде сол үй-жайда тұрып жатқан адамның немесе басқа да адамдардың жеке өмірінің анықталған мән-жайларының, сондай-ақ мемлекеттік құпияларды немесе заңмен қорғалатын өзге де құпияны қамтитын мәліметтердің жарияланбауына шаралар қолдануға міндетті.".</w:t>
      </w:r>
    </w:p>
    <w:bookmarkEnd w:id="105"/>
    <w:bookmarkStart w:name="z114" w:id="106"/>
    <w:p>
      <w:pPr>
        <w:spacing w:after="0"/>
        <w:ind w:left="0"/>
        <w:jc w:val="both"/>
      </w:pPr>
      <w:r>
        <w:rPr>
          <w:rFonts w:ascii="Times New Roman"/>
          <w:b w:val="false"/>
          <w:i w:val="false"/>
          <w:color w:val="000000"/>
          <w:sz w:val="28"/>
        </w:rPr>
        <w:t xml:space="preserve">
      3. "Бағалы металдар мен асыл тастар туралы" 2016 жылғы 14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06"/>
    <w:bookmarkStart w:name="z115" w:id="1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13) тармақшасы мынадай редакцияда жазылсын:</w:t>
      </w:r>
    </w:p>
    <w:bookmarkEnd w:id="107"/>
    <w:bookmarkStart w:name="z116" w:id="108"/>
    <w:p>
      <w:pPr>
        <w:spacing w:after="0"/>
        <w:ind w:left="0"/>
        <w:jc w:val="both"/>
      </w:pPr>
      <w:r>
        <w:rPr>
          <w:rFonts w:ascii="Times New Roman"/>
          <w:b w:val="false"/>
          <w:i w:val="false"/>
          <w:color w:val="000000"/>
          <w:sz w:val="28"/>
        </w:rPr>
        <w:t>
      "13) бағалы металдар мен асыл тастардың, құрамында бағалы металдар бар шикізат тауарларының, зергерлік және басқа да бұйымдардың айналымы – бағалы металдар мен асыл тастарды, құрамында бағалы металдар бар шикізат тауарларын, зергерлік және басқа да бұйымдарды өндіру, әкелу, әкету, олармен азаматтық-құқықтық мәмілелер жасау, мемлекеттің аффинирленген алтынды басым құқық шеңберінде сатып алуы, сондай-ақ бағалы металдар мен асыл тастарды инвестициялық және басқа да мұқтаждар үшін қолдану;";</w:t>
      </w:r>
    </w:p>
    <w:bookmarkEnd w:id="108"/>
    <w:bookmarkStart w:name="z117" w:id="10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1-тармағы мынадай редакцияда жазылсын:</w:t>
      </w:r>
    </w:p>
    <w:bookmarkEnd w:id="109"/>
    <w:bookmarkStart w:name="z118" w:id="110"/>
    <w:p>
      <w:pPr>
        <w:spacing w:after="0"/>
        <w:ind w:left="0"/>
        <w:jc w:val="both"/>
      </w:pPr>
      <w:r>
        <w:rPr>
          <w:rFonts w:ascii="Times New Roman"/>
          <w:b w:val="false"/>
          <w:i w:val="false"/>
          <w:color w:val="000000"/>
          <w:sz w:val="28"/>
        </w:rPr>
        <w:t>
      "1. Бағалы металдардың аффинаждауға жатпайтын саф түрлерін қоспағанда, өндірілген және шығарылған бағалы металдар, құрамында бағалы металдар бар шикізат тауарлары, осы бапта көзделген жағдайларды қоспағанда, қайта өңдеу және (немесе) аффинаждау үшін бағалы металдарды өндіру субъектілеріне келіп түсуге тиіс.".</w:t>
      </w:r>
    </w:p>
    <w:bookmarkEnd w:id="110"/>
    <w:bookmarkStart w:name="z119" w:id="111"/>
    <w:p>
      <w:pPr>
        <w:spacing w:after="0"/>
        <w:ind w:left="0"/>
        <w:jc w:val="both"/>
      </w:pPr>
      <w:r>
        <w:rPr>
          <w:rFonts w:ascii="Times New Roman"/>
          <w:b w:val="false"/>
          <w:i w:val="false"/>
          <w:color w:val="000000"/>
          <w:sz w:val="28"/>
        </w:rPr>
        <w:t xml:space="preserve">
      4. "Прокуратура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1"/>
    <w:bookmarkStart w:name="z120" w:id="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3) тармақшасындағы "мемлекеттің құқықтарын, бостандықтарын және заңды мүдделерін қорғау үшін қабылданады." деген сөздер "мемлекеттің;" деген сөзбен ауыстырылып, мынадай мазмұндағы 4) тармақшамен толықтырылсын:</w:t>
      </w:r>
    </w:p>
    <w:bookmarkStart w:name="z122" w:id="113"/>
    <w:p>
      <w:pPr>
        <w:spacing w:after="0"/>
        <w:ind w:left="0"/>
        <w:jc w:val="both"/>
      </w:pPr>
      <w:r>
        <w:rPr>
          <w:rFonts w:ascii="Times New Roman"/>
          <w:b w:val="false"/>
          <w:i w:val="false"/>
          <w:color w:val="000000"/>
          <w:sz w:val="28"/>
        </w:rPr>
        <w:t>
      "4) мемлекеттік, жергілікті өкілді және атқарушы органдар, жергілікті өзін-өзі басқару органдары мен олардың лауазымды адамдары тарапынан жеке кәсіпкерлік субъектілерінің қызметіне араласу фактілері бойынша жеке кәсіпкерлік субъектілерінің құқықтарын, бостандықтарын және заңды мүдделерін қорғау үшін қабылданады.";</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124" w:id="1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7-бапта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бөлігінің 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7" w:id="115"/>
    <w:p>
      <w:pPr>
        <w:spacing w:after="0"/>
        <w:ind w:left="0"/>
        <w:jc w:val="both"/>
      </w:pPr>
      <w:r>
        <w:rPr>
          <w:rFonts w:ascii="Times New Roman"/>
          <w:b w:val="false"/>
          <w:i w:val="false"/>
          <w:color w:val="000000"/>
          <w:sz w:val="28"/>
        </w:rPr>
        <w:t>
      "2. Осы баптың 1-тармағы бірінші бөлігінің 1) және 3) тармақшаларында көзделген жағдайларда тексерісті прокурор жүргізеді.</w:t>
      </w:r>
    </w:p>
    <w:bookmarkEnd w:id="115"/>
    <w:bookmarkStart w:name="z128" w:id="116"/>
    <w:p>
      <w:pPr>
        <w:spacing w:after="0"/>
        <w:ind w:left="0"/>
        <w:jc w:val="both"/>
      </w:pPr>
      <w:r>
        <w:rPr>
          <w:rFonts w:ascii="Times New Roman"/>
          <w:b w:val="false"/>
          <w:i w:val="false"/>
          <w:color w:val="000000"/>
          <w:sz w:val="28"/>
        </w:rPr>
        <w:t>
      Прокурор осы Заңның 6-бабының 4-тармағында көзделген жағдайларда тексерісті тағайындауға және жүргізуге құқылы.";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және үшінші бөліктері мынадай редакцияда жазылсын:</w:t>
      </w:r>
    </w:p>
    <w:bookmarkStart w:name="z130" w:id="117"/>
    <w:p>
      <w:pPr>
        <w:spacing w:after="0"/>
        <w:ind w:left="0"/>
        <w:jc w:val="both"/>
      </w:pPr>
      <w:r>
        <w:rPr>
          <w:rFonts w:ascii="Times New Roman"/>
          <w:b w:val="false"/>
          <w:i w:val="false"/>
          <w:color w:val="000000"/>
          <w:sz w:val="28"/>
        </w:rPr>
        <w:t>
      "Заңдылықтың сақталуын тексеру отыз жұмыс күнінен аспайтын уақыт ішінде жүргізіледі.</w:t>
      </w:r>
    </w:p>
    <w:bookmarkEnd w:id="117"/>
    <w:bookmarkStart w:name="z131" w:id="118"/>
    <w:p>
      <w:pPr>
        <w:spacing w:after="0"/>
        <w:ind w:left="0"/>
        <w:jc w:val="both"/>
      </w:pPr>
      <w:r>
        <w:rPr>
          <w:rFonts w:ascii="Times New Roman"/>
          <w:b w:val="false"/>
          <w:i w:val="false"/>
          <w:color w:val="000000"/>
          <w:sz w:val="28"/>
        </w:rPr>
        <w:t>
      Қосымша материалдарды талап етіп алдыру қажет болған кезде, сондай-ақ тексеріс көлемінің ауқымдылығына байланысты айрықша жағдайларда оны жүргізу мерзімі отыз жұмыс күнінен аспайтын мерзімге және Бас Прокурормен, оның орынбасарымен, облыс прокурорымен және оған теңестірілген прокурормен келісу бойынша ғана ұзартылуы мүмкін.";</w:t>
      </w:r>
    </w:p>
    <w:bookmarkEnd w:id="118"/>
    <w:bookmarkStart w:name="z132" w:id="1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8-баптың</w:t>
      </w:r>
      <w:r>
        <w:rPr>
          <w:rFonts w:ascii="Times New Roman"/>
          <w:b w:val="false"/>
          <w:i w:val="false"/>
          <w:color w:val="000000"/>
          <w:sz w:val="28"/>
        </w:rPr>
        <w:t xml:space="preserve"> 2-тармағы мынадай редакцияда жазылсын:</w:t>
      </w:r>
    </w:p>
    <w:bookmarkEnd w:id="119"/>
    <w:bookmarkStart w:name="z133" w:id="120"/>
    <w:p>
      <w:pPr>
        <w:spacing w:after="0"/>
        <w:ind w:left="0"/>
        <w:jc w:val="both"/>
      </w:pPr>
      <w:r>
        <w:rPr>
          <w:rFonts w:ascii="Times New Roman"/>
          <w:b w:val="false"/>
          <w:i w:val="false"/>
          <w:color w:val="000000"/>
          <w:sz w:val="28"/>
        </w:rPr>
        <w:t>
      "2. Заңдылықтың жай-күйін талдау прокурорлардың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өзге де ақпарат көздерін зерделеу арқылы жүргізіледі.</w:t>
      </w:r>
    </w:p>
    <w:bookmarkEnd w:id="120"/>
    <w:bookmarkStart w:name="z134" w:id="121"/>
    <w:p>
      <w:pPr>
        <w:spacing w:after="0"/>
        <w:ind w:left="0"/>
        <w:jc w:val="both"/>
      </w:pPr>
      <w:r>
        <w:rPr>
          <w:rFonts w:ascii="Times New Roman"/>
          <w:b w:val="false"/>
          <w:i w:val="false"/>
          <w:color w:val="000000"/>
          <w:sz w:val="28"/>
        </w:rPr>
        <w:t>
      Заңдылықтың жай-күйін талдау нәтижелері анықтама түрінде ресімделеді. Заңдылықтың жай-күйін талдау нәтижелері бойынша осы Заңға сәйкес прокурорлық қадағалау не ден қою шаралары қабылданады.</w:t>
      </w:r>
    </w:p>
    <w:bookmarkEnd w:id="121"/>
    <w:bookmarkStart w:name="z135" w:id="122"/>
    <w:p>
      <w:pPr>
        <w:spacing w:after="0"/>
        <w:ind w:left="0"/>
        <w:jc w:val="both"/>
      </w:pPr>
      <w:r>
        <w:rPr>
          <w:rFonts w:ascii="Times New Roman"/>
          <w:b w:val="false"/>
          <w:i w:val="false"/>
          <w:color w:val="000000"/>
          <w:sz w:val="28"/>
        </w:rPr>
        <w:t>
      Прокурор мемлекеттік, жергілікті өкілді және атқарушы органдардан, жергілікті өзін-өзі басқару органдарынан және меншік нысанына қарамастан өзге де ұйымдардан заңдылықтың жай-күйіне талдау жүргізуге байланысты ақпаратты, құжаттар мен өзге де материалдарды талап етіп алдыруға құқылы.";</w:t>
      </w:r>
    </w:p>
    <w:bookmarkEnd w:id="122"/>
    <w:bookmarkStart w:name="z136" w:id="12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10-баптың</w:t>
      </w:r>
      <w:r>
        <w:rPr>
          <w:rFonts w:ascii="Times New Roman"/>
          <w:b w:val="false"/>
          <w:i w:val="false"/>
          <w:color w:val="000000"/>
          <w:sz w:val="28"/>
        </w:rPr>
        <w:t xml:space="preserve"> 1-тармағының 2) тармақшасы мынадай редакцияда жазылсын:</w:t>
      </w:r>
    </w:p>
    <w:bookmarkEnd w:id="123"/>
    <w:bookmarkStart w:name="z137" w:id="124"/>
    <w:p>
      <w:pPr>
        <w:spacing w:after="0"/>
        <w:ind w:left="0"/>
        <w:jc w:val="both"/>
      </w:pPr>
      <w:r>
        <w:rPr>
          <w:rFonts w:ascii="Times New Roman"/>
          <w:b w:val="false"/>
          <w:i w:val="false"/>
          <w:color w:val="000000"/>
          <w:sz w:val="28"/>
        </w:rPr>
        <w:t>
      "2) меншік нысанына қарамастан өзге де ұйымдардың актілері мен шешімдері физикалық, психикалық және өзге де мән-жайларға байланысты өз құқықтарын, бостандықтары мен заңды мүдделерін қорғауды өзі дербес жүзеге асыра алмайтын адамдарға, шектелмеген адамдар қатарына қатысты болса не жария сипатқа ие болса, олардың актілері мен шешімдерінің Қазақстан Республикасының Конституциясына, заңдарына және Президентінің актілеріне сәйкестігін қадағалауды жүзеге асырады.";</w:t>
      </w:r>
    </w:p>
    <w:bookmarkEnd w:id="124"/>
    <w:bookmarkStart w:name="z138" w:id="125"/>
    <w:p>
      <w:pPr>
        <w:spacing w:after="0"/>
        <w:ind w:left="0"/>
        <w:jc w:val="both"/>
      </w:pPr>
      <w:r>
        <w:rPr>
          <w:rFonts w:ascii="Times New Roman"/>
          <w:b w:val="false"/>
          <w:i w:val="false"/>
          <w:color w:val="000000"/>
          <w:sz w:val="28"/>
        </w:rPr>
        <w:t xml:space="preserve">
      5) 21-баптың </w:t>
      </w:r>
      <w:r>
        <w:rPr>
          <w:rFonts w:ascii="Times New Roman"/>
          <w:b w:val="false"/>
          <w:i w:val="false"/>
          <w:color w:val="000000"/>
          <w:sz w:val="28"/>
        </w:rPr>
        <w:t>1-тармағындағы</w:t>
      </w:r>
      <w:r>
        <w:rPr>
          <w:rFonts w:ascii="Times New Roman"/>
          <w:b w:val="false"/>
          <w:i w:val="false"/>
          <w:color w:val="000000"/>
          <w:sz w:val="28"/>
        </w:rPr>
        <w:t xml:space="preserve"> ", 2)" деген цифр алып тасталсын;</w:t>
      </w:r>
    </w:p>
    <w:bookmarkEnd w:id="125"/>
    <w:bookmarkStart w:name="z139" w:id="126"/>
    <w:p>
      <w:pPr>
        <w:spacing w:after="0"/>
        <w:ind w:left="0"/>
        <w:jc w:val="both"/>
      </w:pPr>
      <w:r>
        <w:rPr>
          <w:rFonts w:ascii="Times New Roman"/>
          <w:b w:val="false"/>
          <w:i w:val="false"/>
          <w:color w:val="000000"/>
          <w:sz w:val="28"/>
        </w:rPr>
        <w:t xml:space="preserve">
      6) 23-баптың </w:t>
      </w:r>
      <w:r>
        <w:rPr>
          <w:rFonts w:ascii="Times New Roman"/>
          <w:b w:val="false"/>
          <w:i w:val="false"/>
          <w:color w:val="000000"/>
          <w:sz w:val="28"/>
        </w:rPr>
        <w:t>2-тармағында</w:t>
      </w:r>
      <w:r>
        <w:rPr>
          <w:rFonts w:ascii="Times New Roman"/>
          <w:b w:val="false"/>
          <w:i w:val="false"/>
          <w:color w:val="000000"/>
          <w:sz w:val="28"/>
        </w:rPr>
        <w:t>:</w:t>
      </w:r>
    </w:p>
    <w:bookmarkEnd w:id="126"/>
    <w:bookmarkStart w:name="z140" w:id="127"/>
    <w:p>
      <w:pPr>
        <w:spacing w:after="0"/>
        <w:ind w:left="0"/>
        <w:jc w:val="both"/>
      </w:pPr>
      <w:r>
        <w:rPr>
          <w:rFonts w:ascii="Times New Roman"/>
          <w:b w:val="false"/>
          <w:i w:val="false"/>
          <w:color w:val="000000"/>
          <w:sz w:val="28"/>
        </w:rPr>
        <w:t>
      бірінші сөйлемдегі "қарауы" деген сөз "қарауы, орындауы" деген сөздермен ауыстырылсын;</w:t>
      </w:r>
    </w:p>
    <w:bookmarkEnd w:id="127"/>
    <w:bookmarkStart w:name="z141" w:id="128"/>
    <w:p>
      <w:pPr>
        <w:spacing w:after="0"/>
        <w:ind w:left="0"/>
        <w:jc w:val="both"/>
      </w:pPr>
      <w:r>
        <w:rPr>
          <w:rFonts w:ascii="Times New Roman"/>
          <w:b w:val="false"/>
          <w:i w:val="false"/>
          <w:color w:val="000000"/>
          <w:sz w:val="28"/>
        </w:rPr>
        <w:t>
      екінші сөйлем мынадай редакцияда жазылсын:</w:t>
      </w:r>
    </w:p>
    <w:bookmarkEnd w:id="128"/>
    <w:bookmarkStart w:name="z142" w:id="129"/>
    <w:p>
      <w:pPr>
        <w:spacing w:after="0"/>
        <w:ind w:left="0"/>
        <w:jc w:val="both"/>
      </w:pPr>
      <w:r>
        <w:rPr>
          <w:rFonts w:ascii="Times New Roman"/>
          <w:b w:val="false"/>
          <w:i w:val="false"/>
          <w:color w:val="000000"/>
          <w:sz w:val="28"/>
        </w:rPr>
        <w:t>
      "Заңда белгіленген негізде, тәртіппен және шекте енгізілген прокурорлық қадағалау актілерін қарамау, орындамау не прокурордың заңды талаптарын орындамау заңда белгіленген жауаптылыққа алып келеді.";</w:t>
      </w:r>
    </w:p>
    <w:bookmarkEnd w:id="129"/>
    <w:bookmarkStart w:name="z143" w:id="130"/>
    <w:p>
      <w:pPr>
        <w:spacing w:after="0"/>
        <w:ind w:left="0"/>
        <w:jc w:val="both"/>
      </w:pPr>
      <w:r>
        <w:rPr>
          <w:rFonts w:ascii="Times New Roman"/>
          <w:b w:val="false"/>
          <w:i w:val="false"/>
          <w:color w:val="000000"/>
          <w:sz w:val="28"/>
        </w:rPr>
        <w:t xml:space="preserve">
      7) 24-баптың </w:t>
      </w:r>
      <w:r>
        <w:rPr>
          <w:rFonts w:ascii="Times New Roman"/>
          <w:b w:val="false"/>
          <w:i w:val="false"/>
          <w:color w:val="000000"/>
          <w:sz w:val="28"/>
        </w:rPr>
        <w:t>6-тармағы</w:t>
      </w:r>
      <w:r>
        <w:rPr>
          <w:rFonts w:ascii="Times New Roman"/>
          <w:b w:val="false"/>
          <w:i w:val="false"/>
          <w:color w:val="000000"/>
          <w:sz w:val="28"/>
        </w:rPr>
        <w:t xml:space="preserve"> мынадай редакцияда жазылсын:</w:t>
      </w:r>
    </w:p>
    <w:bookmarkEnd w:id="130"/>
    <w:bookmarkStart w:name="z144" w:id="131"/>
    <w:p>
      <w:pPr>
        <w:spacing w:after="0"/>
        <w:ind w:left="0"/>
        <w:jc w:val="both"/>
      </w:pPr>
      <w:r>
        <w:rPr>
          <w:rFonts w:ascii="Times New Roman"/>
          <w:b w:val="false"/>
          <w:i w:val="false"/>
          <w:color w:val="000000"/>
          <w:sz w:val="28"/>
        </w:rPr>
        <w:t>
      "6. Орындалуы физикалық, психикалық және өзге де мән-жайларға байланысты өздерін қорғауды дербес жүзеге асыра алмайтын адамдардың, шектелмеген адамдар қатарының, жеке кәсіпкерлік субъектілерінің құқықтарын, бостандықтары мен заңды мүдделерін бұзуға, сондай-ақ 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актінің не әрекеттің орындалуын наразылық бойынша шешім қабылданғанға дейін тоқтата тұруға құқылы.";</w:t>
      </w:r>
    </w:p>
    <w:bookmarkEnd w:id="131"/>
    <w:bookmarkStart w:name="z145" w:id="132"/>
    <w:p>
      <w:pPr>
        <w:spacing w:after="0"/>
        <w:ind w:left="0"/>
        <w:jc w:val="both"/>
      </w:pPr>
      <w:r>
        <w:rPr>
          <w:rFonts w:ascii="Times New Roman"/>
          <w:b w:val="false"/>
          <w:i w:val="false"/>
          <w:color w:val="000000"/>
          <w:sz w:val="28"/>
        </w:rPr>
        <w:t xml:space="preserve">
      8) 27-баптың </w:t>
      </w:r>
      <w:r>
        <w:rPr>
          <w:rFonts w:ascii="Times New Roman"/>
          <w:b w:val="false"/>
          <w:i w:val="false"/>
          <w:color w:val="000000"/>
          <w:sz w:val="28"/>
        </w:rPr>
        <w:t>2-тармағының</w:t>
      </w:r>
      <w:r>
        <w:rPr>
          <w:rFonts w:ascii="Times New Roman"/>
          <w:b w:val="false"/>
          <w:i w:val="false"/>
          <w:color w:val="000000"/>
          <w:sz w:val="28"/>
        </w:rPr>
        <w:t xml:space="preserve"> бірінші бөлігі мынадай редакцияда жазылсын:</w:t>
      </w:r>
    </w:p>
    <w:bookmarkEnd w:id="132"/>
    <w:bookmarkStart w:name="z146" w:id="133"/>
    <w:p>
      <w:pPr>
        <w:spacing w:after="0"/>
        <w:ind w:left="0"/>
        <w:jc w:val="both"/>
      </w:pPr>
      <w:r>
        <w:rPr>
          <w:rFonts w:ascii="Times New Roman"/>
          <w:b w:val="false"/>
          <w:i w:val="false"/>
          <w:color w:val="000000"/>
          <w:sz w:val="28"/>
        </w:rPr>
        <w:t>
      "2. Ұсынуды лауазымды адам немесе орган – 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заңдылықтың онда көрсетілген бұзушылықтарын жою жөніндегі шараларды қабылдай отырып қарауға тиіс.";</w:t>
      </w:r>
    </w:p>
    <w:bookmarkEnd w:id="133"/>
    <w:bookmarkStart w:name="z147" w:id="13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28-бап</w:t>
      </w:r>
      <w:r>
        <w:rPr>
          <w:rFonts w:ascii="Times New Roman"/>
          <w:b w:val="false"/>
          <w:i w:val="false"/>
          <w:color w:val="000000"/>
          <w:sz w:val="28"/>
        </w:rPr>
        <w:t xml:space="preserve"> мынадай редакцияда жазылсын:</w:t>
      </w:r>
    </w:p>
    <w:bookmarkEnd w:id="134"/>
    <w:bookmarkStart w:name="z148" w:id="135"/>
    <w:p>
      <w:pPr>
        <w:spacing w:after="0"/>
        <w:ind w:left="0"/>
        <w:jc w:val="both"/>
      </w:pPr>
      <w:r>
        <w:rPr>
          <w:rFonts w:ascii="Times New Roman"/>
          <w:b w:val="false"/>
          <w:i w:val="false"/>
          <w:color w:val="000000"/>
          <w:sz w:val="28"/>
        </w:rPr>
        <w:t>
      "28-бап. Қаулы</w:t>
      </w:r>
    </w:p>
    <w:bookmarkEnd w:id="135"/>
    <w:bookmarkStart w:name="z149" w:id="136"/>
    <w:p>
      <w:pPr>
        <w:spacing w:after="0"/>
        <w:ind w:left="0"/>
        <w:jc w:val="both"/>
      </w:pPr>
      <w:r>
        <w:rPr>
          <w:rFonts w:ascii="Times New Roman"/>
          <w:b w:val="false"/>
          <w:i w:val="false"/>
          <w:color w:val="000000"/>
          <w:sz w:val="28"/>
        </w:rPr>
        <w:t>
      1. Прокурор тәртіптік іс жүргізуді қозғау, тексеріс жүргізу, күштеп әкелу, құқықтық актінің қолданысын тоқтата тұру туралы, мемлекеттік, жергілікті өкілді және атқарушы органдар, жергілікті өзін-өзі басқару органдары және олардың лауазымды адамдары қолданған тыйым салу немесе шектеу сипатындағы шаралардың күшін жою туралы Қазақстан Республикасының қылмыстық-процестік заңнамасында, Қазақстан Республикасының әкімшілік құқық бұзушылық туралы заңнамасында көзделген қаулылар, сондай-ақ заңда көзделген өзге де жағдайларда қаулылар шығарады.</w:t>
      </w:r>
    </w:p>
    <w:bookmarkEnd w:id="136"/>
    <w:bookmarkStart w:name="z150" w:id="137"/>
    <w:p>
      <w:pPr>
        <w:spacing w:after="0"/>
        <w:ind w:left="0"/>
        <w:jc w:val="both"/>
      </w:pPr>
      <w:r>
        <w:rPr>
          <w:rFonts w:ascii="Times New Roman"/>
          <w:b w:val="false"/>
          <w:i w:val="false"/>
          <w:color w:val="000000"/>
          <w:sz w:val="28"/>
        </w:rPr>
        <w:t>
      2. Прокурордың қаулысы уәкілетті органның немесе лауазымды адамның міндетті орындауына жатады. Қаулыға шағым жасау оның орындалуын тоқтата тұрмайды.";</w:t>
      </w:r>
    </w:p>
    <w:bookmarkEnd w:id="137"/>
    <w:bookmarkStart w:name="z151" w:id="138"/>
    <w:p>
      <w:pPr>
        <w:spacing w:after="0"/>
        <w:ind w:left="0"/>
        <w:jc w:val="both"/>
      </w:pPr>
      <w:r>
        <w:rPr>
          <w:rFonts w:ascii="Times New Roman"/>
          <w:b w:val="false"/>
          <w:i w:val="false"/>
          <w:color w:val="000000"/>
          <w:sz w:val="28"/>
        </w:rPr>
        <w:t xml:space="preserve">
      10) 44-баптың 1-тармағының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мынадай редакцияда жазылсын:</w:t>
      </w:r>
    </w:p>
    <w:bookmarkEnd w:id="138"/>
    <w:bookmarkStart w:name="z152" w:id="139"/>
    <w:p>
      <w:pPr>
        <w:spacing w:after="0"/>
        <w:ind w:left="0"/>
        <w:jc w:val="both"/>
      </w:pPr>
      <w:r>
        <w:rPr>
          <w:rFonts w:ascii="Times New Roman"/>
          <w:b w:val="false"/>
          <w:i w:val="false"/>
          <w:color w:val="000000"/>
          <w:sz w:val="28"/>
        </w:rPr>
        <w:t>
      "7) жүргізілетін тексеріс, заңдылықтың жай-күйін талдау, күшіне енген актілерді бағалау және қаралатын жолданым мәселелері бойынша лауазымды адамдарды, жеке тұлғаларды және заңды тұлғалардың өкілдерін түсініктемелер алу үшін шақыртуға;</w:t>
      </w:r>
    </w:p>
    <w:bookmarkEnd w:id="139"/>
    <w:bookmarkStart w:name="z153" w:id="140"/>
    <w:p>
      <w:pPr>
        <w:spacing w:after="0"/>
        <w:ind w:left="0"/>
        <w:jc w:val="both"/>
      </w:pPr>
      <w:r>
        <w:rPr>
          <w:rFonts w:ascii="Times New Roman"/>
          <w:b w:val="false"/>
          <w:i w:val="false"/>
          <w:color w:val="000000"/>
          <w:sz w:val="28"/>
        </w:rPr>
        <w:t>
      8) негіздер болған кезде және заңда көзделген тәртіппен, лауазымды адамдар қолданған тыйым салу немесе шектеу сипатындағы шаралардың дереу күшін жоюды, заңсыз актінің қолданысын толығымен немесе ішінара тоқтата тұруды талап етуге;";</w:t>
      </w:r>
    </w:p>
    <w:bookmarkEnd w:id="140"/>
    <w:bookmarkStart w:name="z154" w:id="141"/>
    <w:p>
      <w:pPr>
        <w:spacing w:after="0"/>
        <w:ind w:left="0"/>
        <w:jc w:val="both"/>
      </w:pPr>
      <w:r>
        <w:rPr>
          <w:rFonts w:ascii="Times New Roman"/>
          <w:b w:val="false"/>
          <w:i w:val="false"/>
          <w:color w:val="000000"/>
          <w:sz w:val="28"/>
        </w:rPr>
        <w:t>
      "10) тексерістер жүргізуге, заңдылықтың жай-күйін талдауға, күшіне енген актілерді бағалауға, жолданымдар мен прокурорлық қадағалау актілерін қарауға байланысты ақпарат пен материалдарға заңнамада белгіленген тәртіппен қол жеткізуге;";</w:t>
      </w:r>
    </w:p>
    <w:bookmarkEnd w:id="141"/>
    <w:bookmarkStart w:name="z155" w:id="14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45-бапта</w:t>
      </w:r>
      <w:r>
        <w:rPr>
          <w:rFonts w:ascii="Times New Roman"/>
          <w:b w:val="false"/>
          <w:i w:val="false"/>
          <w:color w:val="000000"/>
          <w:sz w:val="28"/>
        </w:rPr>
        <w:t>:</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1) тармақшасында:</w:t>
      </w:r>
    </w:p>
    <w:bookmarkStart w:name="z157" w:id="143"/>
    <w:p>
      <w:pPr>
        <w:spacing w:after="0"/>
        <w:ind w:left="0"/>
        <w:jc w:val="both"/>
      </w:pPr>
      <w:r>
        <w:rPr>
          <w:rFonts w:ascii="Times New Roman"/>
          <w:b w:val="false"/>
          <w:i w:val="false"/>
          <w:color w:val="000000"/>
          <w:sz w:val="28"/>
        </w:rPr>
        <w:t>
      бірінші абзац мынадай редакцияда жазылсын:</w:t>
      </w:r>
    </w:p>
    <w:bookmarkEnd w:id="143"/>
    <w:bookmarkStart w:name="z158" w:id="144"/>
    <w:p>
      <w:pPr>
        <w:spacing w:after="0"/>
        <w:ind w:left="0"/>
        <w:jc w:val="both"/>
      </w:pPr>
      <w:r>
        <w:rPr>
          <w:rFonts w:ascii="Times New Roman"/>
          <w:b w:val="false"/>
          <w:i w:val="false"/>
          <w:color w:val="000000"/>
          <w:sz w:val="28"/>
        </w:rPr>
        <w:t>
      "1) мемлекеттік құпияларды, коммерциялық, банктік және заңмен қорғалатын өзге де құпияны құрайтын мәліметтерді жария етуге заңда белгіленген талаптар мен шектеулерді сақтай отырып, жүргізілетін тексеріс, заңдылықтың жай-күйін талдау, күшіне енген актілерді бағалау және осы Заңның 21-бабына сәйкес қаралатын жолданымдар мәселелері бойынша қажетті ақпаратты, құжаттар мен өзге де материалдарды прокурор белгілеген, бірақ үш жұмыс күнінен кем болмайтын мерзімде беруге міндетті.";</w:t>
      </w:r>
    </w:p>
    <w:bookmarkEnd w:id="144"/>
    <w:bookmarkStart w:name="z159" w:id="145"/>
    <w:p>
      <w:pPr>
        <w:spacing w:after="0"/>
        <w:ind w:left="0"/>
        <w:jc w:val="both"/>
      </w:pPr>
      <w:r>
        <w:rPr>
          <w:rFonts w:ascii="Times New Roman"/>
          <w:b w:val="false"/>
          <w:i w:val="false"/>
          <w:color w:val="000000"/>
          <w:sz w:val="28"/>
        </w:rPr>
        <w:t>
      мынадай мазмұндағы екінші бөлікпен толықтырылсын:</w:t>
      </w:r>
    </w:p>
    <w:bookmarkEnd w:id="145"/>
    <w:bookmarkStart w:name="z160" w:id="146"/>
    <w:p>
      <w:pPr>
        <w:spacing w:after="0"/>
        <w:ind w:left="0"/>
        <w:jc w:val="both"/>
      </w:pPr>
      <w:r>
        <w:rPr>
          <w:rFonts w:ascii="Times New Roman"/>
          <w:b w:val="false"/>
          <w:i w:val="false"/>
          <w:color w:val="000000"/>
          <w:sz w:val="28"/>
        </w:rPr>
        <w:t>
      "Қажет болған жағдайларда адамдардың өмірі, денсаулығы не Қазақстан Республикасының қауіпсіздігі үшін орны толмас зардаптарды болғызбау мақсатында сұратылатын ақпарат, құжаттар және өзге де материалдар дереу беріледі.";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162" w:id="147"/>
    <w:p>
      <w:pPr>
        <w:spacing w:after="0"/>
        <w:ind w:left="0"/>
        <w:jc w:val="both"/>
      </w:pPr>
      <w:r>
        <w:rPr>
          <w:rFonts w:ascii="Times New Roman"/>
          <w:b w:val="false"/>
          <w:i w:val="false"/>
          <w:color w:val="000000"/>
          <w:sz w:val="28"/>
        </w:rPr>
        <w:t>
      "3. Жүргізілетін тексеріс, заңдылықтың жай-күйін талдау, күшіне енген актілерді бағалау немесе қаралатын жолданым мәселелері бойынша прокурордың осы баптың 2-тармағында көзделген талаптары органдардың, ұйымдардың және лауазымды адамдардың орындауы үшін міндетті.</w:t>
      </w:r>
    </w:p>
    <w:bookmarkEnd w:id="147"/>
    <w:bookmarkStart w:name="z163" w:id="148"/>
    <w:p>
      <w:pPr>
        <w:spacing w:after="0"/>
        <w:ind w:left="0"/>
        <w:jc w:val="both"/>
      </w:pPr>
      <w:r>
        <w:rPr>
          <w:rFonts w:ascii="Times New Roman"/>
          <w:b w:val="false"/>
          <w:i w:val="false"/>
          <w:color w:val="000000"/>
          <w:sz w:val="28"/>
        </w:rPr>
        <w:t>
      4. Сұратылатын ақпарат, құжаттар мен өзге де материалдар прокуратура органдарына заңнамада белгіленген нысанда және тәртіппен беріледі.".</w:t>
      </w:r>
    </w:p>
    <w:bookmarkEnd w:id="148"/>
    <w:bookmarkStart w:name="z164" w:id="149"/>
    <w:p>
      <w:pPr>
        <w:spacing w:after="0"/>
        <w:ind w:left="0"/>
        <w:jc w:val="both"/>
      </w:pPr>
      <w:r>
        <w:rPr>
          <w:rFonts w:ascii="Times New Roman"/>
          <w:b w:val="false"/>
          <w:i w:val="false"/>
          <w:color w:val="000000"/>
          <w:sz w:val="28"/>
        </w:rPr>
        <w:t>
      2-бап. Осы Заң алғашқы ресми жарияланған күнінен кейін күнтізбелік алпыс күн өткен соң қолданысқа енгізіледі.</w:t>
      </w:r>
    </w:p>
    <w:bookmarkEnd w:id="1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Республикасының 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