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48655" w14:textId="d7486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18 қарашадағы № 73-VII ҚРЗ.</w:t>
      </w:r>
    </w:p>
    <w:p>
      <w:pPr>
        <w:spacing w:after="0"/>
        <w:ind w:left="0"/>
        <w:jc w:val="both"/>
      </w:pPr>
      <w:bookmarkStart w:name="z4"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11-баптың</w:t>
      </w:r>
      <w:r>
        <w:rPr>
          <w:rFonts w:ascii="Times New Roman"/>
          <w:b w:val="false"/>
          <w:i w:val="false"/>
          <w:color w:val="000000"/>
          <w:sz w:val="28"/>
        </w:rPr>
        <w:t xml:space="preserve"> 1-тармағы мынадай мазмұндағы 3-6) тармақшамен толықтырылсын:</w:t>
      </w:r>
    </w:p>
    <w:bookmarkStart w:name="z7" w:id="2"/>
    <w:p>
      <w:pPr>
        <w:spacing w:after="0"/>
        <w:ind w:left="0"/>
        <w:jc w:val="both"/>
      </w:pPr>
      <w:r>
        <w:rPr>
          <w:rFonts w:ascii="Times New Roman"/>
          <w:b w:val="false"/>
          <w:i w:val="false"/>
          <w:color w:val="000000"/>
          <w:sz w:val="28"/>
        </w:rPr>
        <w:t>
      "3-6) қаржы мониторингін жүзеге асыратын және қылмыстық жолмен алынған кірістерді заңдастыруға (жылыстатуға), терроризмді қаржыландыруға, жаппай қырып-жою қаруын таратуды қаржыландыруға қарсы іс-қимыл жөнінде өзге де шараларды қабылдайтын уәкілетті мемлекеттік органға;".</w:t>
      </w:r>
    </w:p>
    <w:bookmarkEnd w:id="2"/>
    <w:bookmarkStart w:name="z8" w:id="3"/>
    <w:p>
      <w:pPr>
        <w:spacing w:after="0"/>
        <w:ind w:left="0"/>
        <w:jc w:val="both"/>
      </w:pPr>
      <w:r>
        <w:rPr>
          <w:rFonts w:ascii="Times New Roman"/>
          <w:b w:val="false"/>
          <w:i w:val="false"/>
          <w:color w:val="000000"/>
          <w:sz w:val="28"/>
        </w:rPr>
        <w:t xml:space="preserve">
      2.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"3-1) жария лауазымды адам:</w:t>
      </w:r>
    </w:p>
    <w:bookmarkEnd w:id="5"/>
    <w:bookmarkStart w:name="z12" w:id="6"/>
    <w:p>
      <w:pPr>
        <w:spacing w:after="0"/>
        <w:ind w:left="0"/>
        <w:jc w:val="both"/>
      </w:pPr>
      <w:r>
        <w:rPr>
          <w:rFonts w:ascii="Times New Roman"/>
          <w:b w:val="false"/>
          <w:i w:val="false"/>
          <w:color w:val="000000"/>
          <w:sz w:val="28"/>
        </w:rPr>
        <w:t>
      жауапты мемлекеттік лауазымды атқаратын адам;</w:t>
      </w:r>
    </w:p>
    <w:bookmarkEnd w:id="6"/>
    <w:bookmarkStart w:name="z13" w:id="7"/>
    <w:p>
      <w:pPr>
        <w:spacing w:after="0"/>
        <w:ind w:left="0"/>
        <w:jc w:val="both"/>
      </w:pPr>
      <w:r>
        <w:rPr>
          <w:rFonts w:ascii="Times New Roman"/>
          <w:b w:val="false"/>
          <w:i w:val="false"/>
          <w:color w:val="000000"/>
          <w:sz w:val="28"/>
        </w:rPr>
        <w:t>
      лауазымды адам;</w:t>
      </w:r>
    </w:p>
    <w:bookmarkEnd w:id="7"/>
    <w:bookmarkStart w:name="z14" w:id="8"/>
    <w:p>
      <w:pPr>
        <w:spacing w:after="0"/>
        <w:ind w:left="0"/>
        <w:jc w:val="both"/>
      </w:pPr>
      <w:r>
        <w:rPr>
          <w:rFonts w:ascii="Times New Roman"/>
          <w:b w:val="false"/>
          <w:i w:val="false"/>
          <w:color w:val="000000"/>
          <w:sz w:val="28"/>
        </w:rPr>
        <w:t>
      мемлекеттік функцияларды орындауға уәкілеттік берілген адам;</w:t>
      </w:r>
    </w:p>
    <w:bookmarkEnd w:id="8"/>
    <w:bookmarkStart w:name="z15" w:id="9"/>
    <w:p>
      <w:pPr>
        <w:spacing w:after="0"/>
        <w:ind w:left="0"/>
        <w:jc w:val="both"/>
      </w:pPr>
      <w:r>
        <w:rPr>
          <w:rFonts w:ascii="Times New Roman"/>
          <w:b w:val="false"/>
          <w:i w:val="false"/>
          <w:color w:val="000000"/>
          <w:sz w:val="28"/>
        </w:rPr>
        <w:t>
      мемлекеттік ұйымда немесе квазимемлекеттік сектор субъектісінде басқарушылық функцияларды орындайтын адам;</w:t>
      </w:r>
    </w:p>
    <w:bookmarkEnd w:id="9"/>
    <w:bookmarkStart w:name="z16" w:id="10"/>
    <w:p>
      <w:pPr>
        <w:spacing w:after="0"/>
        <w:ind w:left="0"/>
        <w:jc w:val="both"/>
      </w:pPr>
      <w:r>
        <w:rPr>
          <w:rFonts w:ascii="Times New Roman"/>
          <w:b w:val="false"/>
          <w:i w:val="false"/>
          <w:color w:val="000000"/>
          <w:sz w:val="28"/>
        </w:rPr>
        <w:t>
      шет мемлекеттiң заң шығарушы, атқарушы, әкiмшiлiк, сот органдарына немесе қарулы күштеріне тағайындалатын немесе сайланатын, онда қандай да бiр лауазымды атқаратын адам;</w:t>
      </w:r>
    </w:p>
    <w:bookmarkEnd w:id="10"/>
    <w:bookmarkStart w:name="z17" w:id="11"/>
    <w:p>
      <w:pPr>
        <w:spacing w:after="0"/>
        <w:ind w:left="0"/>
        <w:jc w:val="both"/>
      </w:pPr>
      <w:r>
        <w:rPr>
          <w:rFonts w:ascii="Times New Roman"/>
          <w:b w:val="false"/>
          <w:i w:val="false"/>
          <w:color w:val="000000"/>
          <w:sz w:val="28"/>
        </w:rPr>
        <w:t>
      шет мемлекет үшiн қандай да бiр жария функцияны орындайтын адам;</w:t>
      </w:r>
    </w:p>
    <w:bookmarkEnd w:id="11"/>
    <w:bookmarkStart w:name="z18" w:id="12"/>
    <w:p>
      <w:pPr>
        <w:spacing w:after="0"/>
        <w:ind w:left="0"/>
        <w:jc w:val="both"/>
      </w:pPr>
      <w:r>
        <w:rPr>
          <w:rFonts w:ascii="Times New Roman"/>
          <w:b w:val="false"/>
          <w:i w:val="false"/>
          <w:color w:val="000000"/>
          <w:sz w:val="28"/>
        </w:rPr>
        <w:t>
      халықаралық шарттар мәртебесі бар келісімдер негізінде елдер құрған ұйымдарда басшылық лауазымды атқаратын адам;";</w:t>
      </w:r>
    </w:p>
    <w:bookmarkEnd w:id="12"/>
    <w:bookmarkStart w:name="z19" w:id="13"/>
    <w:p>
      <w:pPr>
        <w:spacing w:after="0"/>
        <w:ind w:left="0"/>
        <w:jc w:val="both"/>
      </w:pPr>
      <w:r>
        <w:rPr>
          <w:rFonts w:ascii="Times New Roman"/>
          <w:b w:val="false"/>
          <w:i w:val="false"/>
          <w:color w:val="000000"/>
          <w:sz w:val="28"/>
        </w:rPr>
        <w:t>
      мынадай мазмұндағы 3-2) тармақшамен толықтырылсын:</w:t>
      </w:r>
    </w:p>
    <w:bookmarkEnd w:id="13"/>
    <w:bookmarkStart w:name="z20" w:id="14"/>
    <w:p>
      <w:pPr>
        <w:spacing w:after="0"/>
        <w:ind w:left="0"/>
        <w:jc w:val="both"/>
      </w:pPr>
      <w:r>
        <w:rPr>
          <w:rFonts w:ascii="Times New Roman"/>
          <w:b w:val="false"/>
          <w:i w:val="false"/>
          <w:color w:val="000000"/>
          <w:sz w:val="28"/>
        </w:rPr>
        <w:t>
      "3-2) заң мәселелері жөніндегі тәуелсіз маман – заң қызметтерін дербес те, серіктес немесе заң көмегін көрсететін кәсіпкерлік субъектісімен еңбек шарты негізінде жұмыскер ретінде де көрсететін жеке тұлға;";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алып тасталсын;</w:t>
      </w:r>
    </w:p>
    <w:bookmarkStart w:name="z22" w:id="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1-тармағы 19) тармақшасындағы "қатысушылары жатады." деген сөздер "қатысушылары;" деген сөзбен ауыстырылып, мынадай мазмұндағы 20) тармақшамен толықтырылсын:</w:t>
      </w:r>
    </w:p>
    <w:bookmarkEnd w:id="15"/>
    <w:bookmarkStart w:name="z23" w:id="16"/>
    <w:p>
      <w:pPr>
        <w:spacing w:after="0"/>
        <w:ind w:left="0"/>
        <w:jc w:val="both"/>
      </w:pPr>
      <w:r>
        <w:rPr>
          <w:rFonts w:ascii="Times New Roman"/>
          <w:b w:val="false"/>
          <w:i w:val="false"/>
          <w:color w:val="000000"/>
          <w:sz w:val="28"/>
        </w:rPr>
        <w:t>
      "20)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жатады.";</w:t>
      </w:r>
    </w:p>
    <w:bookmarkEnd w:id="16"/>
    <w:bookmarkStart w:name="z24" w:id="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4-баптың</w:t>
      </w:r>
      <w:r>
        <w:rPr>
          <w:rFonts w:ascii="Times New Roman"/>
          <w:b w:val="false"/>
          <w:i w:val="false"/>
          <w:color w:val="000000"/>
          <w:sz w:val="28"/>
        </w:rPr>
        <w:t xml:space="preserve"> 1-тармағының бірінші бөлігінде: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26" w:id="18"/>
    <w:p>
      <w:pPr>
        <w:spacing w:after="0"/>
        <w:ind w:left="0"/>
        <w:jc w:val="both"/>
      </w:pPr>
      <w:r>
        <w:rPr>
          <w:rFonts w:ascii="Times New Roman"/>
          <w:b w:val="false"/>
          <w:i w:val="false"/>
          <w:color w:val="000000"/>
          <w:sz w:val="28"/>
        </w:rPr>
        <w:t>
      "1) егер операция сомасы 1 000 000 теңгеге тең немесе одан асатын болса және осы операция өзінің сипаты бойынша бәс тiгу, ойын мекемелерiндегi құмар ойындар және лотерея өткiзу нәтижелерi бойынша қолма-қол ақшалай нысанда, оның iшiнде электрондық нысанда ұтыс алуға жататын болса;";</w:t>
      </w:r>
    </w:p>
    <w:bookmarkEnd w:id="18"/>
    <w:bookmarkStart w:name="z27" w:id="19"/>
    <w:p>
      <w:pPr>
        <w:spacing w:after="0"/>
        <w:ind w:left="0"/>
        <w:jc w:val="both"/>
      </w:pPr>
      <w:r>
        <w:rPr>
          <w:rFonts w:ascii="Times New Roman"/>
          <w:b w:val="false"/>
          <w:i w:val="false"/>
          <w:color w:val="000000"/>
          <w:sz w:val="28"/>
        </w:rPr>
        <w:t>
      мынадай мазмұндағы 1-1) тармақшамен толықтырылсын:</w:t>
      </w:r>
    </w:p>
    <w:bookmarkEnd w:id="19"/>
    <w:bookmarkStart w:name="z28" w:id="20"/>
    <w:p>
      <w:pPr>
        <w:spacing w:after="0"/>
        <w:ind w:left="0"/>
        <w:jc w:val="both"/>
      </w:pPr>
      <w:r>
        <w:rPr>
          <w:rFonts w:ascii="Times New Roman"/>
          <w:b w:val="false"/>
          <w:i w:val="false"/>
          <w:color w:val="000000"/>
          <w:sz w:val="28"/>
        </w:rPr>
        <w:t>
      "1-1) егер операция сомасы 3 000 000 теңгеге тең немесе одан асатын болса және осы операция өзінің сипаты бойынша ломбардтардың ақшамен, бағалы қағаздармен, бағалы металдармен және асыл тастармен, олардан жасалған зергерлік бұйымдармен және өзге де құндылықтармен (бағалы металдардан жасалған ұлттық валюта монеталарынан басқа) операцияларды қолма-қол ақшалай немесе қолма-қол ақшасыз нысанда жасауына жататын болса;";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үшінші абзацындағы "қолма-қол ақша нысанында" деген сөздер "қолма-қол ақшалай немесе қолма-қол ақшасыз нысанда"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тармақшаның</w:t>
      </w:r>
      <w:r>
        <w:rPr>
          <w:rFonts w:ascii="Times New Roman"/>
          <w:b w:val="false"/>
          <w:i w:val="false"/>
          <w:color w:val="000000"/>
          <w:sz w:val="28"/>
        </w:rPr>
        <w:t xml:space="preserve"> екінші абзацындағы "қолма-қол ақша нысанында" деген сөздер "қолма-қол ақшалай немесе қолма-қол ақшасыз нысанда"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"200 000 000" деген цифрлар "50 000 000" деген цифрлармен ауыстырылсын;</w:t>
      </w:r>
    </w:p>
    <w:bookmarkStart w:name="z32" w:id="2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5-бапта</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2) тармақшасындағы "жүзеге асырылған жағдайларда клиенттерді (олардың өкілдерін) және бенефициарлық меншік иелерін тиісінше тексеруді жүзеге асырады." деген сөздер "жүзеге асырылған;" деген сөздермен ауыстырылып, мынадай мазмұндағы 4) тармақшамен толықтырылсын:</w:t>
      </w:r>
    </w:p>
    <w:bookmarkStart w:name="z34" w:id="22"/>
    <w:p>
      <w:pPr>
        <w:spacing w:after="0"/>
        <w:ind w:left="0"/>
        <w:jc w:val="both"/>
      </w:pPr>
      <w:r>
        <w:rPr>
          <w:rFonts w:ascii="Times New Roman"/>
          <w:b w:val="false"/>
          <w:i w:val="false"/>
          <w:color w:val="000000"/>
          <w:sz w:val="28"/>
        </w:rPr>
        <w:t>
      "4) клиент (оның өкілі), бенефициарлық меншік иесі туралы бұрын алынған мәліметтердің анықтығына күмәндануға негіздер болған жағдайларда клиенттерді (олардың өкілдерін) және бенефициарлық меншік иелерін тиісінше тексеруді жүзеге асырады.";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бөлігі мынадай редакцияда жазылсын:</w:t>
      </w:r>
    </w:p>
    <w:bookmarkStart w:name="z36" w:id="23"/>
    <w:p>
      <w:pPr>
        <w:spacing w:after="0"/>
        <w:ind w:left="0"/>
        <w:jc w:val="both"/>
      </w:pPr>
      <w:r>
        <w:rPr>
          <w:rFonts w:ascii="Times New Roman"/>
          <w:b w:val="false"/>
          <w:i w:val="false"/>
          <w:color w:val="000000"/>
          <w:sz w:val="28"/>
        </w:rPr>
        <w:t>
      "Мәліметтерді жаңарту осы баптың 2-тармағында көзделген жағдайларда және ішкі бақылау қағидаларымен жүзеге асырылады.";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38" w:id="24"/>
    <w:p>
      <w:pPr>
        <w:spacing w:after="0"/>
        <w:ind w:left="0"/>
        <w:jc w:val="both"/>
      </w:pPr>
      <w:r>
        <w:rPr>
          <w:rFonts w:ascii="Times New Roman"/>
          <w:b w:val="false"/>
          <w:i w:val="false"/>
          <w:color w:val="000000"/>
          <w:sz w:val="28"/>
        </w:rPr>
        <w:t>
      екінші бөліктегі "ақпаратты" деген сөз "мәліметтерді" деген сөзбен ауыстырылсын;</w:t>
      </w:r>
    </w:p>
    <w:bookmarkEnd w:id="24"/>
    <w:bookmarkStart w:name="z39" w:id="25"/>
    <w:p>
      <w:pPr>
        <w:spacing w:after="0"/>
        <w:ind w:left="0"/>
        <w:jc w:val="both"/>
      </w:pPr>
      <w:r>
        <w:rPr>
          <w:rFonts w:ascii="Times New Roman"/>
          <w:b w:val="false"/>
          <w:i w:val="false"/>
          <w:color w:val="000000"/>
          <w:sz w:val="28"/>
        </w:rPr>
        <w:t>
      мынадай мазмұндағы үшінші және төртінші бөліктермен толықтырылсын:</w:t>
      </w:r>
    </w:p>
    <w:bookmarkEnd w:id="25"/>
    <w:bookmarkStart w:name="z40" w:id="26"/>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3-бабы</w:t>
      </w:r>
      <w:r>
        <w:rPr>
          <w:rFonts w:ascii="Times New Roman"/>
          <w:b w:val="false"/>
          <w:i w:val="false"/>
          <w:color w:val="000000"/>
          <w:sz w:val="28"/>
        </w:rPr>
        <w:t xml:space="preserve"> 1-тармағының 1), 2), 3), 4), 5), 11) және 12) тармақшаларында аталған қаржы мониторингі субъектілері осы бапта көзделген шараларды қабылдаған кезде өз құзыреті шегінде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сақтауына мемлекеттік бақылауды жүзеге асыратын мемлекеттік органдармен келісу бойынша уәкілетті орган бекіткен нысанмен клиенттердің бенефициарлық меншік иелері туралы мәліметтер алуды қамтамасыз етеді.</w:t>
      </w:r>
    </w:p>
    <w:bookmarkEnd w:id="26"/>
    <w:bookmarkStart w:name="z41" w:id="27"/>
    <w:p>
      <w:pPr>
        <w:spacing w:after="0"/>
        <w:ind w:left="0"/>
        <w:jc w:val="both"/>
      </w:pPr>
      <w:r>
        <w:rPr>
          <w:rFonts w:ascii="Times New Roman"/>
          <w:b w:val="false"/>
          <w:i w:val="false"/>
          <w:color w:val="000000"/>
          <w:sz w:val="28"/>
        </w:rPr>
        <w:t>
      Бенефициарлық меншік иелері туралы мәліметтерді клиенттер (олардың өкілдері) уәкілетті орган айқындаған тәртіппен қаржы мониторингі субъектісінің сұрау салуы бойынша береді.";</w:t>
      </w:r>
    </w:p>
    <w:bookmarkEnd w:id="27"/>
    <w:bookmarkStart w:name="z42" w:id="2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8-бапта</w:t>
      </w:r>
      <w:r>
        <w:rPr>
          <w:rFonts w:ascii="Times New Roman"/>
          <w:b w:val="false"/>
          <w:i w:val="false"/>
          <w:color w:val="000000"/>
          <w:sz w:val="28"/>
        </w:rPr>
        <w:t>:</w:t>
      </w:r>
    </w:p>
    <w:bookmarkEnd w:id="28"/>
    <w:bookmarkStart w:name="z43" w:id="29"/>
    <w:p>
      <w:pPr>
        <w:spacing w:after="0"/>
        <w:ind w:left="0"/>
        <w:jc w:val="both"/>
      </w:pPr>
      <w:r>
        <w:rPr>
          <w:rFonts w:ascii="Times New Roman"/>
          <w:b w:val="false"/>
          <w:i w:val="false"/>
          <w:color w:val="000000"/>
          <w:sz w:val="28"/>
        </w:rPr>
        <w:t>
      тақырыптағы "шетелдік" деген сөз алып тасталсын;</w:t>
      </w:r>
    </w:p>
    <w:bookmarkEnd w:id="29"/>
    <w:bookmarkStart w:name="z44" w:id="30"/>
    <w:p>
      <w:pPr>
        <w:spacing w:after="0"/>
        <w:ind w:left="0"/>
        <w:jc w:val="both"/>
      </w:pPr>
      <w:r>
        <w:rPr>
          <w:rFonts w:ascii="Times New Roman"/>
          <w:b w:val="false"/>
          <w:i w:val="false"/>
          <w:color w:val="000000"/>
          <w:sz w:val="28"/>
        </w:rPr>
        <w:t>
      бірінші абзац мынадай редакцияда жазылсын:</w:t>
      </w:r>
    </w:p>
    <w:bookmarkEnd w:id="30"/>
    <w:bookmarkStart w:name="z45" w:id="31"/>
    <w:p>
      <w:pPr>
        <w:spacing w:after="0"/>
        <w:ind w:left="0"/>
        <w:jc w:val="both"/>
      </w:pPr>
      <w:r>
        <w:rPr>
          <w:rFonts w:ascii="Times New Roman"/>
          <w:b w:val="false"/>
          <w:i w:val="false"/>
          <w:color w:val="000000"/>
          <w:sz w:val="28"/>
        </w:rPr>
        <w:t xml:space="preserve">
      "1. Қаржы мониторингі субъектілері осы Заңның </w:t>
      </w:r>
      <w:r>
        <w:rPr>
          <w:rFonts w:ascii="Times New Roman"/>
          <w:b w:val="false"/>
          <w:i w:val="false"/>
          <w:color w:val="000000"/>
          <w:sz w:val="28"/>
        </w:rPr>
        <w:t>1-бабы</w:t>
      </w:r>
      <w:r>
        <w:rPr>
          <w:rFonts w:ascii="Times New Roman"/>
          <w:b w:val="false"/>
          <w:i w:val="false"/>
          <w:color w:val="000000"/>
          <w:sz w:val="28"/>
        </w:rPr>
        <w:t xml:space="preserve"> 3-1) тармақшасының алтыншы, жетінші және сегізінші абзацтарында аталған жария лауазымды адамдарға қатысты осы Заңның </w:t>
      </w:r>
      <w:r>
        <w:rPr>
          <w:rFonts w:ascii="Times New Roman"/>
          <w:b w:val="false"/>
          <w:i w:val="false"/>
          <w:color w:val="000000"/>
          <w:sz w:val="28"/>
        </w:rPr>
        <w:t>5-бабының</w:t>
      </w:r>
      <w:r>
        <w:rPr>
          <w:rFonts w:ascii="Times New Roman"/>
          <w:b w:val="false"/>
          <w:i w:val="false"/>
          <w:color w:val="000000"/>
          <w:sz w:val="28"/>
        </w:rPr>
        <w:t xml:space="preserve"> 3-тармағында көзделген шаралардан басқа, қосымша:";</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w:t>
      </w:r>
    </w:p>
    <w:bookmarkStart w:name="z47" w:id="32"/>
    <w:p>
      <w:pPr>
        <w:spacing w:after="0"/>
        <w:ind w:left="0"/>
        <w:jc w:val="both"/>
      </w:pPr>
      <w:r>
        <w:rPr>
          <w:rFonts w:ascii="Times New Roman"/>
          <w:b w:val="false"/>
          <w:i w:val="false"/>
          <w:color w:val="000000"/>
          <w:sz w:val="28"/>
        </w:rPr>
        <w:t>
      "клиенттiң шетелдiк" деген сөздер "клиенттiң (оның өкілінің) және бенефициарлық меншік иесінің" деген сөздермен ауыстырылсын;</w:t>
      </w:r>
    </w:p>
    <w:bookmarkEnd w:id="32"/>
    <w:bookmarkStart w:name="z48" w:id="33"/>
    <w:p>
      <w:pPr>
        <w:spacing w:after="0"/>
        <w:ind w:left="0"/>
        <w:jc w:val="both"/>
      </w:pPr>
      <w:r>
        <w:rPr>
          <w:rFonts w:ascii="Times New Roman"/>
          <w:b w:val="false"/>
          <w:i w:val="false"/>
          <w:color w:val="000000"/>
          <w:sz w:val="28"/>
        </w:rPr>
        <w:t>
      "отбасы мүшелеріне" деген сөздер "жұбайына (зайыбына)" деген сөздермен ауыстырылсын;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"шетелдік" деген сөз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"қаражат", "қабылдауға міндетті." деген сөздер тиісінше "клиенттiң (оның өкілінің) және бенефициарлық меншік иесінің қаражат", "қабылдауға;" деген сөздермен ауыстырылсын;</w:t>
      </w:r>
    </w:p>
    <w:bookmarkStart w:name="z51" w:id="34"/>
    <w:p>
      <w:pPr>
        <w:spacing w:after="0"/>
        <w:ind w:left="0"/>
        <w:jc w:val="both"/>
      </w:pPr>
      <w:r>
        <w:rPr>
          <w:rFonts w:ascii="Times New Roman"/>
          <w:b w:val="false"/>
          <w:i w:val="false"/>
          <w:color w:val="000000"/>
          <w:sz w:val="28"/>
        </w:rPr>
        <w:t>
      мынадай мазмұндағы 5) тармақшамен толықтырылсын:</w:t>
      </w:r>
    </w:p>
    <w:bookmarkEnd w:id="34"/>
    <w:bookmarkStart w:name="z52" w:id="35"/>
    <w:p>
      <w:pPr>
        <w:spacing w:after="0"/>
        <w:ind w:left="0"/>
        <w:jc w:val="both"/>
      </w:pPr>
      <w:r>
        <w:rPr>
          <w:rFonts w:ascii="Times New Roman"/>
          <w:b w:val="false"/>
          <w:i w:val="false"/>
          <w:color w:val="000000"/>
          <w:sz w:val="28"/>
        </w:rPr>
        <w:t>
      "5) клиенттерді (олардың өкілдерін) және бенефициарлық меншік иелерін тиісінше тексерудің күшейтілген шараларын қолдануға міндетті.";</w:t>
      </w:r>
    </w:p>
    <w:bookmarkEnd w:id="35"/>
    <w:bookmarkStart w:name="z53" w:id="36"/>
    <w:p>
      <w:pPr>
        <w:spacing w:after="0"/>
        <w:ind w:left="0"/>
        <w:jc w:val="both"/>
      </w:pPr>
      <w:r>
        <w:rPr>
          <w:rFonts w:ascii="Times New Roman"/>
          <w:b w:val="false"/>
          <w:i w:val="false"/>
          <w:color w:val="000000"/>
          <w:sz w:val="28"/>
        </w:rPr>
        <w:t>
      мынадай мазмұндағы 2, 3 және 4-тармақтармен толықтырылсын:</w:t>
      </w:r>
    </w:p>
    <w:bookmarkEnd w:id="36"/>
    <w:bookmarkStart w:name="z54" w:id="37"/>
    <w:p>
      <w:pPr>
        <w:spacing w:after="0"/>
        <w:ind w:left="0"/>
        <w:jc w:val="both"/>
      </w:pPr>
      <w:r>
        <w:rPr>
          <w:rFonts w:ascii="Times New Roman"/>
          <w:b w:val="false"/>
          <w:i w:val="false"/>
          <w:color w:val="000000"/>
          <w:sz w:val="28"/>
        </w:rPr>
        <w:t xml:space="preserve">
      "2. Қаржы мониторингі субъектілері тәуекелдің жоғары деңгейі берілген, Қазақстан Республикасының Президенті бекітетін жария лауазымды адамдардың тізбесіне кіретін жария лауазымды адамдарға, олардың жұбайларына (зайыптарына) және жақын туыстарына қатысты осы Заңның </w:t>
      </w:r>
      <w:r>
        <w:rPr>
          <w:rFonts w:ascii="Times New Roman"/>
          <w:b w:val="false"/>
          <w:i w:val="false"/>
          <w:color w:val="000000"/>
          <w:sz w:val="28"/>
        </w:rPr>
        <w:t>5-бабының</w:t>
      </w:r>
      <w:r>
        <w:rPr>
          <w:rFonts w:ascii="Times New Roman"/>
          <w:b w:val="false"/>
          <w:i w:val="false"/>
          <w:color w:val="000000"/>
          <w:sz w:val="28"/>
        </w:rPr>
        <w:t xml:space="preserve"> 3-тармағында көзделген шаралардан басқа, осы баптың </w:t>
      </w:r>
      <w:r>
        <w:rPr>
          <w:rFonts w:ascii="Times New Roman"/>
          <w:b w:val="false"/>
          <w:i w:val="false"/>
          <w:color w:val="000000"/>
          <w:sz w:val="28"/>
        </w:rPr>
        <w:t>1-тармағының</w:t>
      </w:r>
      <w:r>
        <w:rPr>
          <w:rFonts w:ascii="Times New Roman"/>
          <w:b w:val="false"/>
          <w:i w:val="false"/>
          <w:color w:val="000000"/>
          <w:sz w:val="28"/>
        </w:rPr>
        <w:t xml:space="preserve"> 2), 3), 4) және 5) тармақшаларында белгіленген шараларды қосымша қолдануға міндетті.</w:t>
      </w:r>
    </w:p>
    <w:bookmarkEnd w:id="37"/>
    <w:bookmarkStart w:name="z55" w:id="38"/>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1-бабы</w:t>
      </w:r>
      <w:r>
        <w:rPr>
          <w:rFonts w:ascii="Times New Roman"/>
          <w:b w:val="false"/>
          <w:i w:val="false"/>
          <w:color w:val="000000"/>
          <w:sz w:val="28"/>
        </w:rPr>
        <w:t xml:space="preserve"> 3-1) тармақшасының алтыншы, жетінші және сегізінші абзацтарында көзделген адамдарды қоспағанда, жария лауазымды адамдардың тізбесін Қазақстан Республикасының Президенті бекітеді.</w:t>
      </w:r>
    </w:p>
    <w:bookmarkEnd w:id="38"/>
    <w:bookmarkStart w:name="z56" w:id="39"/>
    <w:p>
      <w:pPr>
        <w:spacing w:after="0"/>
        <w:ind w:left="0"/>
        <w:jc w:val="both"/>
      </w:pPr>
      <w:r>
        <w:rPr>
          <w:rFonts w:ascii="Times New Roman"/>
          <w:b w:val="false"/>
          <w:i w:val="false"/>
          <w:color w:val="000000"/>
          <w:sz w:val="28"/>
        </w:rPr>
        <w:t xml:space="preserve">
      4. Қазақстан Республикасының Президенті бекітетін жария лауазымды адамдардың тізбесіне кіретін жария лауазымды адам өзінің өкілеттігін орындауды тоқтатқан күннен бастап осы баптың 2-тармағының ережелері жария лауазымды адамға, оның жұбайына (зайыбына) және жақын туыстарына он екі ай бойы қолданылады."; </w:t>
      </w:r>
    </w:p>
    <w:bookmarkEnd w:id="39"/>
    <w:bookmarkStart w:name="z57" w:id="4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11-бапта</w:t>
      </w:r>
      <w:r>
        <w:rPr>
          <w:rFonts w:ascii="Times New Roman"/>
          <w:b w:val="false"/>
          <w:i w:val="false"/>
          <w:color w:val="000000"/>
          <w:sz w:val="28"/>
        </w:rPr>
        <w:t>:</w:t>
      </w:r>
    </w:p>
    <w:bookmarkEnd w:id="40"/>
    <w:bookmarkStart w:name="z58" w:id="41"/>
    <w:p>
      <w:pPr>
        <w:spacing w:after="0"/>
        <w:ind w:left="0"/>
        <w:jc w:val="both"/>
      </w:pPr>
      <w:r>
        <w:rPr>
          <w:rFonts w:ascii="Times New Roman"/>
          <w:b w:val="false"/>
          <w:i w:val="false"/>
          <w:color w:val="000000"/>
          <w:sz w:val="28"/>
        </w:rPr>
        <w:t>
      3-тармақтың үшінші абзацы "қаржыландыру тәуекелін" деген сөздерден кейін "(тәуекелдің төменгі, жоғары деңгейлерін)" деген сөздермен толықтырылсын;</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бірінші бөлігінде:</w:t>
      </w:r>
    </w:p>
    <w:bookmarkStart w:name="z60" w:id="42"/>
    <w:p>
      <w:pPr>
        <w:spacing w:after="0"/>
        <w:ind w:left="0"/>
        <w:jc w:val="both"/>
      </w:pPr>
      <w:r>
        <w:rPr>
          <w:rFonts w:ascii="Times New Roman"/>
          <w:b w:val="false"/>
          <w:i w:val="false"/>
          <w:color w:val="000000"/>
          <w:sz w:val="28"/>
        </w:rPr>
        <w:t>
      үшінші абзац мынадай редакцияда жазылсын:</w:t>
      </w:r>
    </w:p>
    <w:bookmarkEnd w:id="42"/>
    <w:bookmarkStart w:name="z61" w:id="43"/>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3-бабы</w:t>
      </w:r>
      <w:r>
        <w:rPr>
          <w:rFonts w:ascii="Times New Roman"/>
          <w:b w:val="false"/>
          <w:i w:val="false"/>
          <w:color w:val="000000"/>
          <w:sz w:val="28"/>
        </w:rPr>
        <w:t xml:space="preserve"> 1-тармағының 1)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 және айрықша қызметі банкноттарды, монеталарды және құндылықтарды инкассациялау болып табылатын заңды тұлғалар бөлігінде) және 12) тармақшаларында көзделген қаржы мониторингі субъектілері үшін уәкілетті органмен келісу бойынша Қазақстан Республикасының Ұлттық Банкі;";</w:t>
      </w:r>
    </w:p>
    <w:bookmarkEnd w:id="43"/>
    <w:bookmarkStart w:name="z62" w:id="44"/>
    <w:p>
      <w:pPr>
        <w:spacing w:after="0"/>
        <w:ind w:left="0"/>
        <w:jc w:val="both"/>
      </w:pPr>
      <w:r>
        <w:rPr>
          <w:rFonts w:ascii="Times New Roman"/>
          <w:b w:val="false"/>
          <w:i w:val="false"/>
          <w:color w:val="000000"/>
          <w:sz w:val="28"/>
        </w:rPr>
        <w:t>
      мынадай мазмұндағы төртінші абзацпен толықтырылсын:</w:t>
      </w:r>
    </w:p>
    <w:bookmarkEnd w:id="44"/>
    <w:bookmarkStart w:name="z63" w:id="45"/>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3-бабы</w:t>
      </w:r>
      <w:r>
        <w:rPr>
          <w:rFonts w:ascii="Times New Roman"/>
          <w:b w:val="false"/>
          <w:i w:val="false"/>
          <w:color w:val="000000"/>
          <w:sz w:val="28"/>
        </w:rPr>
        <w:t xml:space="preserve"> 1-тармағының 6), 9), 10) және 20) тармақшаларында көзделген қаржы мониторингі субъектілері, сондай-ақ тауар биржалары үшін уәкілетті орган және тиісті мемлекеттік орган;";</w:t>
      </w:r>
    </w:p>
    <w:bookmarkEnd w:id="45"/>
    <w:bookmarkStart w:name="z64" w:id="4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13-баптың</w:t>
      </w:r>
      <w:r>
        <w:rPr>
          <w:rFonts w:ascii="Times New Roman"/>
          <w:b w:val="false"/>
          <w:i w:val="false"/>
          <w:color w:val="000000"/>
          <w:sz w:val="28"/>
        </w:rPr>
        <w:t xml:space="preserve"> 1-1-тармағы бірінші бөлігінің бірінші абзацындағы "күннен бастап бір жұмыс күнінен кешіктірмей" деген сөздер "кезден бастап жиырма төрт сағат ішінде" деген сөздермен ауыстырылсын;</w:t>
      </w:r>
    </w:p>
    <w:bookmarkEnd w:id="46"/>
    <w:bookmarkStart w:name="z65" w:id="4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16-бапта</w:t>
      </w:r>
      <w:r>
        <w:rPr>
          <w:rFonts w:ascii="Times New Roman"/>
          <w:b w:val="false"/>
          <w:i w:val="false"/>
          <w:color w:val="000000"/>
          <w:sz w:val="28"/>
        </w:rPr>
        <w:t>:</w:t>
      </w:r>
    </w:p>
    <w:bookmarkEnd w:id="47"/>
    <w:bookmarkStart w:name="z66" w:id="48"/>
    <w:p>
      <w:pPr>
        <w:spacing w:after="0"/>
        <w:ind w:left="0"/>
        <w:jc w:val="both"/>
      </w:pPr>
      <w:r>
        <w:rPr>
          <w:rFonts w:ascii="Times New Roman"/>
          <w:b w:val="false"/>
          <w:i w:val="false"/>
          <w:color w:val="000000"/>
          <w:sz w:val="28"/>
        </w:rPr>
        <w:t>
      5-1) тармақшаның бірінші бөлігі "терроризмді қаржыландырумен" деген сөздерден кейін ", сондай-ақ қылмыстық жолмен алынған кірістерді заңдастыруға (жылыстатуға) және (немесе) терроризмді қаржыландыруға байланысты өзге де қылмыстық құқық бұзушылық жасаумен" деген сөздермен толықтырылсын;</w:t>
      </w:r>
    </w:p>
    <w:bookmarkEnd w:id="48"/>
    <w:bookmarkStart w:name="z67" w:id="49"/>
    <w:p>
      <w:pPr>
        <w:spacing w:after="0"/>
        <w:ind w:left="0"/>
        <w:jc w:val="both"/>
      </w:pPr>
      <w:r>
        <w:rPr>
          <w:rFonts w:ascii="Times New Roman"/>
          <w:b w:val="false"/>
          <w:i w:val="false"/>
          <w:color w:val="000000"/>
          <w:sz w:val="28"/>
        </w:rPr>
        <w:t>
      мынадай мазмұндағы 13-6) және 13-7) тармақшалармен толықтырылсын:</w:t>
      </w:r>
    </w:p>
    <w:bookmarkEnd w:id="49"/>
    <w:bookmarkStart w:name="z68" w:id="50"/>
    <w:p>
      <w:pPr>
        <w:spacing w:after="0"/>
        <w:ind w:left="0"/>
        <w:jc w:val="both"/>
      </w:pPr>
      <w:r>
        <w:rPr>
          <w:rFonts w:ascii="Times New Roman"/>
          <w:b w:val="false"/>
          <w:i w:val="false"/>
          <w:color w:val="000000"/>
          <w:sz w:val="28"/>
        </w:rPr>
        <w:t>
      "13-6) қаржы мониторингі субъектілері үшін олардың қызметінің ерекшеліктерін және өзіндік ерекшелігін ескере отырып нұсқаулықтарды, әдістемелік ұсынымдарды әзірлейді және бекітеді;</w:t>
      </w:r>
    </w:p>
    <w:bookmarkEnd w:id="50"/>
    <w:bookmarkStart w:name="z69" w:id="51"/>
    <w:p>
      <w:pPr>
        <w:spacing w:after="0"/>
        <w:ind w:left="0"/>
        <w:jc w:val="both"/>
      </w:pPr>
      <w:r>
        <w:rPr>
          <w:rFonts w:ascii="Times New Roman"/>
          <w:b w:val="false"/>
          <w:i w:val="false"/>
          <w:color w:val="000000"/>
          <w:sz w:val="28"/>
        </w:rPr>
        <w:t>
      13-7) Қазақстан Республикасының Президенті бекітетін жария лауазымды адамдардың тізбесіне кіретін жария лауазымды адамдардың, олардың жұбайларының (зайыптарының) және жақын туыстарының тізімін жүргізеді;";</w:t>
      </w:r>
    </w:p>
    <w:bookmarkEnd w:id="51"/>
    <w:bookmarkStart w:name="z70" w:id="5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18-бапта</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"кезде" деген сөзден кейін "жеке және заңды тұлғалардың деректемелерін көрсете отырып,"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73" w:id="53"/>
    <w:p>
      <w:pPr>
        <w:spacing w:after="0"/>
        <w:ind w:left="0"/>
        <w:jc w:val="both"/>
      </w:pPr>
      <w:r>
        <w:rPr>
          <w:rFonts w:ascii="Times New Roman"/>
          <w:b w:val="false"/>
          <w:i w:val="false"/>
          <w:color w:val="000000"/>
          <w:sz w:val="28"/>
        </w:rPr>
        <w:t>
      бірінші бөліктегі "және оның орынбасарларының" деген сөздер ", оның орынбасарларының, облыс прокурорларының және оларға теңестірілген прокурорлардың" деген сөздермен ауыстырылсын;</w:t>
      </w:r>
    </w:p>
    <w:bookmarkEnd w:id="53"/>
    <w:bookmarkStart w:name="z74" w:id="54"/>
    <w:p>
      <w:pPr>
        <w:spacing w:after="0"/>
        <w:ind w:left="0"/>
        <w:jc w:val="both"/>
      </w:pPr>
      <w:r>
        <w:rPr>
          <w:rFonts w:ascii="Times New Roman"/>
          <w:b w:val="false"/>
          <w:i w:val="false"/>
          <w:color w:val="000000"/>
          <w:sz w:val="28"/>
        </w:rPr>
        <w:t>
      мынадай мазмұндағы бесінші бөлікпен толықтырылсын:</w:t>
      </w:r>
    </w:p>
    <w:bookmarkEnd w:id="54"/>
    <w:bookmarkStart w:name="z75" w:id="55"/>
    <w:p>
      <w:pPr>
        <w:spacing w:after="0"/>
        <w:ind w:left="0"/>
        <w:jc w:val="both"/>
      </w:pPr>
      <w:r>
        <w:rPr>
          <w:rFonts w:ascii="Times New Roman"/>
          <w:b w:val="false"/>
          <w:i w:val="false"/>
          <w:color w:val="000000"/>
          <w:sz w:val="28"/>
        </w:rPr>
        <w:t xml:space="preserve">
      "Уәкілетті органның, жалпыға бірдей қолжетімді болып табылатын ақпараттан басқа, сәйкестендіру нөмірлерінің ұлттық тізілімдерінде қамтылған мәліметтерді алуы осы баптың 2-тармағының 3) тармақшасында көзделген тәртіп ескеріле отырып жүзеге асырылады.". </w:t>
      </w:r>
    </w:p>
    <w:bookmarkEnd w:id="55"/>
    <w:bookmarkStart w:name="z76" w:id="56"/>
    <w:p>
      <w:pPr>
        <w:spacing w:after="0"/>
        <w:ind w:left="0"/>
        <w:jc w:val="both"/>
      </w:pPr>
      <w:r>
        <w:rPr>
          <w:rFonts w:ascii="Times New Roman"/>
          <w:b w:val="false"/>
          <w:i w:val="false"/>
          <w:color w:val="000000"/>
          <w:sz w:val="28"/>
        </w:rPr>
        <w:t xml:space="preserve">
      3.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мынадай мазмұндағы 62-тармақпен толықтырылсын:</w:t>
      </w:r>
    </w:p>
    <w:bookmarkStart w:name="z78" w:id="57"/>
    <w:p>
      <w:pPr>
        <w:spacing w:after="0"/>
        <w:ind w:left="0"/>
        <w:jc w:val="both"/>
      </w:pPr>
      <w:r>
        <w:rPr>
          <w:rFonts w:ascii="Times New Roman"/>
          <w:b w:val="false"/>
          <w:i w:val="false"/>
          <w:color w:val="000000"/>
          <w:sz w:val="28"/>
        </w:rPr>
        <w:t>
      "62.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қызметтің басталғаны немесе тоқтатылғаны туралы хабарлама.".</w:t>
      </w:r>
    </w:p>
    <w:bookmarkEnd w:id="57"/>
    <w:bookmarkStart w:name="z79" w:id="58"/>
    <w:p>
      <w:pPr>
        <w:spacing w:after="0"/>
        <w:ind w:left="0"/>
        <w:jc w:val="both"/>
      </w:pPr>
      <w:r>
        <w:rPr>
          <w:rFonts w:ascii="Times New Roman"/>
          <w:b w:val="false"/>
          <w:i w:val="false"/>
          <w:color w:val="000000"/>
          <w:sz w:val="28"/>
        </w:rPr>
        <w:t xml:space="preserve">
      4.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8"/>
    <w:bookmarkStart w:name="z80" w:id="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w:t>
      </w:r>
      <w:r>
        <w:rPr>
          <w:rFonts w:ascii="Times New Roman"/>
          <w:b w:val="false"/>
          <w:i w:val="false"/>
          <w:color w:val="000000"/>
          <w:sz w:val="28"/>
        </w:rPr>
        <w:t xml:space="preserve"> мынадай мазмұндағы 59-2) және 59-3) тармақшалармен толықтырылсын:</w:t>
      </w:r>
    </w:p>
    <w:bookmarkEnd w:id="59"/>
    <w:bookmarkStart w:name="z81" w:id="60"/>
    <w:p>
      <w:pPr>
        <w:spacing w:after="0"/>
        <w:ind w:left="0"/>
        <w:jc w:val="both"/>
      </w:pPr>
      <w:r>
        <w:rPr>
          <w:rFonts w:ascii="Times New Roman"/>
          <w:b w:val="false"/>
          <w:i w:val="false"/>
          <w:color w:val="000000"/>
          <w:sz w:val="28"/>
        </w:rPr>
        <w:t xml:space="preserve">
      "59-2)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хабарламаларының мемлекеттік электрондық тізілімін жүргізеді;</w:t>
      </w:r>
    </w:p>
    <w:bookmarkEnd w:id="60"/>
    <w:bookmarkStart w:name="z82" w:id="61"/>
    <w:p>
      <w:pPr>
        <w:spacing w:after="0"/>
        <w:ind w:left="0"/>
        <w:jc w:val="both"/>
      </w:pPr>
      <w:r>
        <w:rPr>
          <w:rFonts w:ascii="Times New Roman"/>
          <w:b w:val="false"/>
          <w:i w:val="false"/>
          <w:color w:val="000000"/>
          <w:sz w:val="28"/>
        </w:rPr>
        <w:t xml:space="preserve">
      59-3)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тұлғалардан хабарламалар қабылдауды жүзеге асырады;";</w:t>
      </w:r>
    </w:p>
    <w:bookmarkEnd w:id="61"/>
    <w:bookmarkStart w:name="z83" w:id="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33-1-бап</w:t>
      </w:r>
      <w:r>
        <w:rPr>
          <w:rFonts w:ascii="Times New Roman"/>
          <w:b w:val="false"/>
          <w:i w:val="false"/>
          <w:color w:val="000000"/>
          <w:sz w:val="28"/>
        </w:rPr>
        <w:t xml:space="preserve"> мынадай мазмұндағы 10-тармақпен толықтырылсын:</w:t>
      </w:r>
    </w:p>
    <w:bookmarkEnd w:id="62"/>
    <w:bookmarkStart w:name="z84" w:id="63"/>
    <w:p>
      <w:pPr>
        <w:spacing w:after="0"/>
        <w:ind w:left="0"/>
        <w:jc w:val="both"/>
      </w:pPr>
      <w:r>
        <w:rPr>
          <w:rFonts w:ascii="Times New Roman"/>
          <w:b w:val="false"/>
          <w:i w:val="false"/>
          <w:color w:val="000000"/>
          <w:sz w:val="28"/>
        </w:rPr>
        <w:t xml:space="preserve">
      "10.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уәкілетті органға қызметтің басталғаны немесе тоқтатылғаны туралы хабарлама жіберуге міндетті.".</w:t>
      </w:r>
    </w:p>
    <w:bookmarkEnd w:id="63"/>
    <w:p>
      <w:pPr>
        <w:spacing w:after="0"/>
        <w:ind w:left="0"/>
        <w:jc w:val="both"/>
      </w:pPr>
      <w:r>
        <w:rPr>
          <w:rFonts w:ascii="Times New Roman"/>
          <w:b w:val="false"/>
          <w:i w:val="false"/>
          <w:color w:val="000000"/>
          <w:sz w:val="28"/>
        </w:rPr>
        <w:t xml:space="preserve">
      2-бап. Осы Заң, алғашқы ресми жарияланған күнінен кейін күнтізбелік он күн өткен соң қолданысқа енгізілетін 1-баптың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2-тармағы</w:t>
      </w:r>
      <w:r>
        <w:rPr>
          <w:rFonts w:ascii="Times New Roman"/>
          <w:b w:val="false"/>
          <w:i w:val="false"/>
          <w:color w:val="000000"/>
          <w:sz w:val="28"/>
        </w:rPr>
        <w:t xml:space="preserve"> 8) тармақшасының екінші және төртінші абзацтарын, 9) тармақшасын қоспағанда, алғашқы ресми жарияланған күнінен кейін күнтізбелік алпыс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