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1739dd" w14:textId="81739d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Өнеркәсіптік саясат туралы</w:t>
      </w:r>
    </w:p>
    <w:p>
      <w:pPr>
        <w:spacing w:after="0"/>
        <w:ind w:left="0"/>
        <w:jc w:val="both"/>
      </w:pPr>
      <w:r>
        <w:rPr>
          <w:rFonts w:ascii="Times New Roman"/>
          <w:b w:val="false"/>
          <w:i w:val="false"/>
          <w:color w:val="000000"/>
          <w:sz w:val="28"/>
        </w:rPr>
        <w:t>Қазақстан Республикасының Заңы 2021 жылғы 27 желтоқсандағы № 86-VII ҚРЗ.</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69-б.</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Қолданушыларға ыңғайлы болуы үшін ЗҚАИ мазмұнды жасады.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МАЗМҰНЫ</w:t>
      </w:r>
    </w:p>
    <w:bookmarkStart w:name="z4" w:id="0"/>
    <w:p>
      <w:pPr>
        <w:spacing w:after="0"/>
        <w:ind w:left="0"/>
        <w:jc w:val="both"/>
      </w:pPr>
      <w:r>
        <w:rPr>
          <w:rFonts w:ascii="Times New Roman"/>
          <w:b w:val="false"/>
          <w:i w:val="false"/>
          <w:color w:val="000000"/>
          <w:sz w:val="28"/>
        </w:rPr>
        <w:t>
      Осы Заң өнеркәсіптік саясаттың негіз қалаушы қағидаттарын белгілейді әрі өнеркәсіптік саясатты қалыптастыру және іске асыру кезінде туындайтын қоғамдық қатынастарды реттейді.</w:t>
      </w:r>
    </w:p>
    <w:bookmarkEnd w:id="0"/>
    <w:bookmarkStart w:name="z5" w:id="1"/>
    <w:p>
      <w:pPr>
        <w:spacing w:after="0"/>
        <w:ind w:left="0"/>
        <w:jc w:val="left"/>
      </w:pPr>
      <w:r>
        <w:rPr>
          <w:rFonts w:ascii="Times New Roman"/>
          <w:b/>
          <w:i w:val="false"/>
          <w:color w:val="000000"/>
        </w:rPr>
        <w:t xml:space="preserve"> 1-тарау. ЖАЛПЫ ЕРЕЖЕЛЕР</w:t>
      </w:r>
    </w:p>
    <w:bookmarkEnd w:id="1"/>
    <w:bookmarkStart w:name="z6" w:id="2"/>
    <w:p>
      <w:pPr>
        <w:spacing w:after="0"/>
        <w:ind w:left="0"/>
        <w:jc w:val="left"/>
      </w:pPr>
      <w:r>
        <w:rPr>
          <w:rFonts w:ascii="Times New Roman"/>
          <w:b/>
          <w:i w:val="false"/>
          <w:color w:val="000000"/>
        </w:rPr>
        <w:t xml:space="preserve"> 1-бап. Осы Заңда пайдаланылатын негізгі ұғымдар</w:t>
      </w:r>
    </w:p>
    <w:bookmarkEnd w:id="2"/>
    <w:bookmarkStart w:name="z7" w:id="3"/>
    <w:p>
      <w:pPr>
        <w:spacing w:after="0"/>
        <w:ind w:left="0"/>
        <w:jc w:val="both"/>
      </w:pPr>
      <w:r>
        <w:rPr>
          <w:rFonts w:ascii="Times New Roman"/>
          <w:b w:val="false"/>
          <w:i w:val="false"/>
          <w:color w:val="000000"/>
          <w:sz w:val="28"/>
        </w:rPr>
        <w:t>
      Осы Заңда мынадай негізгі ұғымдар пайдаланылады:</w:t>
      </w:r>
    </w:p>
    <w:bookmarkEnd w:id="3"/>
    <w:bookmarkStart w:name="z8" w:id="4"/>
    <w:p>
      <w:pPr>
        <w:spacing w:after="0"/>
        <w:ind w:left="0"/>
        <w:jc w:val="both"/>
      </w:pPr>
      <w:r>
        <w:rPr>
          <w:rFonts w:ascii="Times New Roman"/>
          <w:b w:val="false"/>
          <w:i w:val="false"/>
          <w:color w:val="000000"/>
          <w:sz w:val="28"/>
        </w:rPr>
        <w:t>
      1) аумақтық кластер – өндірушілерді, өнім берушілерді, ғылыми және зерттеу ұйымдарын, жоғары және (немесе) жоғары оқу орнынан кейінгі білім беру ұйымдарын, техникалық және кәсіптік білім беру ұйымдарын және белгілі бір салалық мамандануы бар басқа да ұйымдарды қамтитын өзара байланысты және өзара толықтыратын ұйымдардың географиялық шоғырланған тобы;</w:t>
      </w:r>
    </w:p>
    <w:bookmarkEnd w:id="4"/>
    <w:bookmarkStart w:name="z9" w:id="5"/>
    <w:p>
      <w:pPr>
        <w:spacing w:after="0"/>
        <w:ind w:left="0"/>
        <w:jc w:val="both"/>
      </w:pPr>
      <w:r>
        <w:rPr>
          <w:rFonts w:ascii="Times New Roman"/>
          <w:b w:val="false"/>
          <w:i w:val="false"/>
          <w:color w:val="000000"/>
          <w:sz w:val="28"/>
        </w:rPr>
        <w:t>
      2) елішілік құндылық – ішкі нарықта өндірілген тауарлардың және жүзеге асырылған жұмыстар мен көрсетілетін қызметтердің өндірілген тауардың, жүзеге асырылған жұмыстың немесе көрсетілетін қызметтің жалпы көлеміндегі пайыздық мөлшері;</w:t>
      </w:r>
    </w:p>
    <w:bookmarkEnd w:id="5"/>
    <w:bookmarkStart w:name="z10" w:id="6"/>
    <w:p>
      <w:pPr>
        <w:spacing w:after="0"/>
        <w:ind w:left="0"/>
        <w:jc w:val="both"/>
      </w:pPr>
      <w:r>
        <w:rPr>
          <w:rFonts w:ascii="Times New Roman"/>
          <w:b w:val="false"/>
          <w:i w:val="false"/>
          <w:color w:val="000000"/>
          <w:sz w:val="28"/>
        </w:rPr>
        <w:t>
      3) Индустрия 4.0 – нақты уақыт режимінде физикалық процестердің мониторингі жүргізілетін, жедел шешімдер қабылданатын, сондай-ақ технологиялардың өзара және адамдар арасында іс-қимыл жасауы жүзеге асырылатын, физикалық объектілердің, процестер мен ақпараттық-коммуникациялық технологиялардың интеграциясын көздейтін өндірістің ұйымдастырылуы;</w:t>
      </w:r>
    </w:p>
    <w:bookmarkEnd w:id="6"/>
    <w:bookmarkStart w:name="z11" w:id="7"/>
    <w:p>
      <w:pPr>
        <w:spacing w:after="0"/>
        <w:ind w:left="0"/>
        <w:jc w:val="both"/>
      </w:pPr>
      <w:r>
        <w:rPr>
          <w:rFonts w:ascii="Times New Roman"/>
          <w:b w:val="false"/>
          <w:i w:val="false"/>
          <w:color w:val="000000"/>
          <w:sz w:val="28"/>
        </w:rPr>
        <w:t>
      4) инновация – қандай да бір жаңа немесе айтарлықтай жақсартылған өнім (тауар, жұмыс немесе көрсетілетін қызмет), технология немесе процесс, жаңа маркетинг әдісі немесе іскерлік практикадағы жаңа ұйымдастыру әдісі, жұмыс орындарын немесе сыртқы байланыстарды ұйымдастыру түрінде іске асырылған, бәсекелік артықшылық алуды қамтамасыз ететін, инновациялық қызметтің пайдалануға берілген түпкілікті нәтижесі;</w:t>
      </w:r>
    </w:p>
    <w:bookmarkEnd w:id="7"/>
    <w:bookmarkStart w:name="z12" w:id="8"/>
    <w:p>
      <w:pPr>
        <w:spacing w:after="0"/>
        <w:ind w:left="0"/>
        <w:jc w:val="both"/>
      </w:pPr>
      <w:r>
        <w:rPr>
          <w:rFonts w:ascii="Times New Roman"/>
          <w:b w:val="false"/>
          <w:i w:val="false"/>
          <w:color w:val="000000"/>
          <w:sz w:val="28"/>
        </w:rPr>
        <w:t>
      5) инновациялық қызмет – инновацияларды жасауға бағытталған қызмет (зияткерлік, шығармашылық, ғылыми, ғылыми-техникалық, технологиялық, өнеркәсіптік-инновациялық, ақпараттық-коммуникациялық, ұйымдастырушылық, қаржылық және (немесе) коммерциялық қызметті қоса алғанда);</w:t>
      </w:r>
    </w:p>
    <w:bookmarkEnd w:id="8"/>
    <w:bookmarkStart w:name="z13" w:id="9"/>
    <w:p>
      <w:pPr>
        <w:spacing w:after="0"/>
        <w:ind w:left="0"/>
        <w:jc w:val="both"/>
      </w:pPr>
      <w:r>
        <w:rPr>
          <w:rFonts w:ascii="Times New Roman"/>
          <w:b w:val="false"/>
          <w:i w:val="false"/>
          <w:color w:val="000000"/>
          <w:sz w:val="28"/>
        </w:rPr>
        <w:t>
      6) инновациялық қызметті мемлекеттік қолдау саласындағы уәкілетті орган – инновациялық және технологиялық даму саласындағы басшылықты, сондай-ақ Қазақстан Республикасының заңнамасында көзделген шекте салааралық үйлестіру мен инновациялық қызметті мемлекеттік қолдауды іске асыруға қатысуды жүзеге асыратын орталық атқарушы орган;</w:t>
      </w:r>
    </w:p>
    <w:bookmarkEnd w:id="9"/>
    <w:bookmarkStart w:name="z14" w:id="10"/>
    <w:p>
      <w:pPr>
        <w:spacing w:after="0"/>
        <w:ind w:left="0"/>
        <w:jc w:val="both"/>
      </w:pPr>
      <w:r>
        <w:rPr>
          <w:rFonts w:ascii="Times New Roman"/>
          <w:b w:val="false"/>
          <w:i w:val="false"/>
          <w:color w:val="000000"/>
          <w:sz w:val="28"/>
        </w:rPr>
        <w:t>
      7) қарсы міндеттемелер – осы Заңға сәйкес өнеркәсіпті мемлекеттік ынталандыру шараларын ұсыну кезінде қабылданатын өнеркәсіптік-инновациялық қызмет субъектісі мен мемлекеттің өзара міндеттемелері;</w:t>
      </w:r>
    </w:p>
    <w:bookmarkEnd w:id="10"/>
    <w:bookmarkStart w:name="z15" w:id="11"/>
    <w:p>
      <w:pPr>
        <w:spacing w:after="0"/>
        <w:ind w:left="0"/>
        <w:jc w:val="both"/>
      </w:pPr>
      <w:r>
        <w:rPr>
          <w:rFonts w:ascii="Times New Roman"/>
          <w:b w:val="false"/>
          <w:i w:val="false"/>
          <w:color w:val="000000"/>
          <w:sz w:val="28"/>
        </w:rPr>
        <w:t>
      8) нарық сыйымдылығы – ішкі нарықтың, өнеркәсіптік өнім өндірісінің, импорты мен экспортының барынша мүмкін болатын көлемін айқындайтын сандық көрсеткіш;</w:t>
      </w:r>
    </w:p>
    <w:bookmarkEnd w:id="11"/>
    <w:bookmarkStart w:name="z16" w:id="12"/>
    <w:p>
      <w:pPr>
        <w:spacing w:after="0"/>
        <w:ind w:left="0"/>
        <w:jc w:val="both"/>
      </w:pPr>
      <w:r>
        <w:rPr>
          <w:rFonts w:ascii="Times New Roman"/>
          <w:b w:val="false"/>
          <w:i w:val="false"/>
          <w:color w:val="000000"/>
          <w:sz w:val="28"/>
        </w:rPr>
        <w:t>
      9) өнеркәсіп – пайдалы қазбалар өндіруге, өңдеу өнеркәсібіне, электр энергиясымен, газбен және бумен қамтамасыз етуге, ауаны баптауға, сумен жабдықтауға, су бұруға, қалдықтарды жинауға және кәдеге жаратуға, сондай-ақ ластануды жоюға жататын экономикалық қызмет түрлерінің жиынтығын білдіретін экономика саласы;</w:t>
      </w:r>
    </w:p>
    <w:bookmarkEnd w:id="12"/>
    <w:bookmarkStart w:name="z17" w:id="13"/>
    <w:p>
      <w:pPr>
        <w:spacing w:after="0"/>
        <w:ind w:left="0"/>
        <w:jc w:val="both"/>
      </w:pPr>
      <w:r>
        <w:rPr>
          <w:rFonts w:ascii="Times New Roman"/>
          <w:b w:val="false"/>
          <w:i w:val="false"/>
          <w:color w:val="000000"/>
          <w:sz w:val="28"/>
        </w:rPr>
        <w:t>
      10) өнеркәсіп саласындағы қызмет субъектілері – өнеркәсіп саласындағы қызметті жүзеге асыратын жеке және (немесе) заңды тұлғалар, сондай-ақ өнеркәсіптік-инновациялық қызмет субъектілері;</w:t>
      </w:r>
    </w:p>
    <w:bookmarkEnd w:id="13"/>
    <w:bookmarkStart w:name="z18" w:id="14"/>
    <w:p>
      <w:pPr>
        <w:spacing w:after="0"/>
        <w:ind w:left="0"/>
        <w:jc w:val="both"/>
      </w:pPr>
      <w:r>
        <w:rPr>
          <w:rFonts w:ascii="Times New Roman"/>
          <w:b w:val="false"/>
          <w:i w:val="false"/>
          <w:color w:val="000000"/>
          <w:sz w:val="28"/>
        </w:rPr>
        <w:t>
      11) өнеркәсіптік-инновациялық жоба – технологиялар трансфертіне, жаңа өндірістерді құруға (жұмыс істеп тұрғандарын жетілдіруге) және (немесе) инновациялық қызметті жүзеге асыруға бағытталған, белгілі бір уақыт ішінде іске асырылатын іс-шаралар кешені;</w:t>
      </w:r>
    </w:p>
    <w:bookmarkEnd w:id="14"/>
    <w:bookmarkStart w:name="z19" w:id="15"/>
    <w:p>
      <w:pPr>
        <w:spacing w:after="0"/>
        <w:ind w:left="0"/>
        <w:jc w:val="both"/>
      </w:pPr>
      <w:r>
        <w:rPr>
          <w:rFonts w:ascii="Times New Roman"/>
          <w:b w:val="false"/>
          <w:i w:val="false"/>
          <w:color w:val="000000"/>
          <w:sz w:val="28"/>
        </w:rPr>
        <w:t>
      12) өнеркәсіптік-инновациялық жүйе – өнеркәсіптік-инновациялық қызметті мемлекеттік ынталандыруға қатысатын өнеркәсіптік-инновациялық жүйе субъектілерінің, инфрақұрылым мен Қазақстан Республикасында өнеркәсіпті ынталандыруға және инновацияларды қолдауға бағытталған құралдардың жиынтығы;</w:t>
      </w:r>
    </w:p>
    <w:bookmarkEnd w:id="15"/>
    <w:bookmarkStart w:name="z20" w:id="16"/>
    <w:p>
      <w:pPr>
        <w:spacing w:after="0"/>
        <w:ind w:left="0"/>
        <w:jc w:val="both"/>
      </w:pPr>
      <w:r>
        <w:rPr>
          <w:rFonts w:ascii="Times New Roman"/>
          <w:b w:val="false"/>
          <w:i w:val="false"/>
          <w:color w:val="000000"/>
          <w:sz w:val="28"/>
        </w:rPr>
        <w:t>
      13) өнеркәсіптік-инновациялық қызмет – еңбек өнімділігін арттыру мақсатында экологиялық қауіпсіздікті қамтамасыз етуді ескере отырып, өнеркәсіптік-инновациялық жобаларды іске асыруға, өңдеу өнеркәсібінің отандық тауарларын, жұмыстары мен көрсетілетін қызметтерін ішкі және (немесе) сыртқы нарықтарға ілгерілетуге байланысты қызмет;</w:t>
      </w:r>
    </w:p>
    <w:bookmarkEnd w:id="16"/>
    <w:bookmarkStart w:name="z21" w:id="17"/>
    <w:p>
      <w:pPr>
        <w:spacing w:after="0"/>
        <w:ind w:left="0"/>
        <w:jc w:val="both"/>
      </w:pPr>
      <w:r>
        <w:rPr>
          <w:rFonts w:ascii="Times New Roman"/>
          <w:b w:val="false"/>
          <w:i w:val="false"/>
          <w:color w:val="000000"/>
          <w:sz w:val="28"/>
        </w:rPr>
        <w:t>
      14) өнеркәсіптік-инновациялық қызмет субъектілері – өнеркәсіптік-инновациялық жобаларды іске асыратын не өңдеу өнеркәсібінің отандық тауарларын, жұмыстары мен көрсетілетін қызметтерін ішкі және (немесе) сыртқы нарықтарға ілгерілету жөніндегі қызметті жүзеге асыратын жеке және (немесе) заңды тұлғалар, жай серіктестіктер;</w:t>
      </w:r>
    </w:p>
    <w:bookmarkEnd w:id="17"/>
    <w:bookmarkStart w:name="z22" w:id="18"/>
    <w:p>
      <w:pPr>
        <w:spacing w:after="0"/>
        <w:ind w:left="0"/>
        <w:jc w:val="both"/>
      </w:pPr>
      <w:r>
        <w:rPr>
          <w:rFonts w:ascii="Times New Roman"/>
          <w:b w:val="false"/>
          <w:i w:val="false"/>
          <w:color w:val="000000"/>
          <w:sz w:val="28"/>
        </w:rPr>
        <w:t>
      15) өнеркәсіптік-инновациялық қызметті мемлекеттік ынталандыруға қатысатын өнеркәсіптік-инновациялық жүйе субъектілері – өнеркәсіпті мемлекеттік ынталандыру шараларын іске асыруға уәкілеттік берілген, даму институттарын, қаржы ұйымдарын басқару жүйесін оңтайландыру және ұлттық экономиканы дамыту жөніндегі шаралар шеңберінде құрылған ұлттық басқарушы холдинг, ұлттық даму институттары, сондай-ақ өнеркәсіпті дамыту қоры;</w:t>
      </w:r>
    </w:p>
    <w:bookmarkEnd w:id="18"/>
    <w:bookmarkStart w:name="z23" w:id="19"/>
    <w:p>
      <w:pPr>
        <w:spacing w:after="0"/>
        <w:ind w:left="0"/>
        <w:jc w:val="both"/>
      </w:pPr>
      <w:r>
        <w:rPr>
          <w:rFonts w:ascii="Times New Roman"/>
          <w:b w:val="false"/>
          <w:i w:val="false"/>
          <w:color w:val="000000"/>
          <w:sz w:val="28"/>
        </w:rPr>
        <w:t>
      16) өнеркәсіптік өнім – өнеркәсіп саласындағы қызметті жүзеге асыру нәтижесінде өндірілген тауарлар;</w:t>
      </w:r>
    </w:p>
    <w:bookmarkEnd w:id="19"/>
    <w:bookmarkStart w:name="z24" w:id="20"/>
    <w:p>
      <w:pPr>
        <w:spacing w:after="0"/>
        <w:ind w:left="0"/>
        <w:jc w:val="both"/>
      </w:pPr>
      <w:r>
        <w:rPr>
          <w:rFonts w:ascii="Times New Roman"/>
          <w:b w:val="false"/>
          <w:i w:val="false"/>
          <w:color w:val="000000"/>
          <w:sz w:val="28"/>
        </w:rPr>
        <w:t>
      17) өнеркәсіптік саясат – мемлекет жүзеге асыратын және өнеркәсіпті ынталандыру мен дамытуға бағытталған экономикалық, ұйымдастырушылық және құқықтық шаралар жүйесі;</w:t>
      </w:r>
    </w:p>
    <w:bookmarkEnd w:id="20"/>
    <w:bookmarkStart w:name="z25" w:id="21"/>
    <w:p>
      <w:pPr>
        <w:spacing w:after="0"/>
        <w:ind w:left="0"/>
        <w:jc w:val="both"/>
      </w:pPr>
      <w:r>
        <w:rPr>
          <w:rFonts w:ascii="Times New Roman"/>
          <w:b w:val="false"/>
          <w:i w:val="false"/>
          <w:color w:val="000000"/>
          <w:sz w:val="28"/>
        </w:rPr>
        <w:t>
      18) өнеркәсіптік саясат жөніндегі ведомствоаралық комиссия – Қазақстан Республикасы Премьер-Министрінің орынбасары басқаратын, өнеркәсіптік саясатты қалыптастыру және іске асыру мәселелері бойынша ведомствоаралық үйлестіруді жүзеге асыру мақсатында құрылатын Қазақстан Республикасының Үкіметі жанындағы консультативтік-кеңесші орган;</w:t>
      </w:r>
    </w:p>
    <w:bookmarkEnd w:id="21"/>
    <w:bookmarkStart w:name="z26" w:id="22"/>
    <w:p>
      <w:pPr>
        <w:spacing w:after="0"/>
        <w:ind w:left="0"/>
        <w:jc w:val="both"/>
      </w:pPr>
      <w:r>
        <w:rPr>
          <w:rFonts w:ascii="Times New Roman"/>
          <w:b w:val="false"/>
          <w:i w:val="false"/>
          <w:color w:val="000000"/>
          <w:sz w:val="28"/>
        </w:rPr>
        <w:t>
      19) өнеркәсіпті мемлекеттік ынталандыру саласындағы уәкілетті орган – өнеркәсіп саласындағы басшылықты, сондай-ақ Қазақстан Республикасының заңнамасында көзделген шекте салааралық үйлестіру мен өнеркәсіпті мемлекеттік ынталандыруды іске асыруға қатысуды жүзеге асыратын орталық атқарушы орган;</w:t>
      </w:r>
    </w:p>
    <w:bookmarkEnd w:id="22"/>
    <w:bookmarkStart w:name="z27" w:id="23"/>
    <w:p>
      <w:pPr>
        <w:spacing w:after="0"/>
        <w:ind w:left="0"/>
        <w:jc w:val="both"/>
      </w:pPr>
      <w:r>
        <w:rPr>
          <w:rFonts w:ascii="Times New Roman"/>
          <w:b w:val="false"/>
          <w:i w:val="false"/>
          <w:color w:val="000000"/>
          <w:sz w:val="28"/>
        </w:rPr>
        <w:t>
      20) өнеркәсіпті мемлекеттік ынталандыру шаралары – өңдеу өнеркәсібі мен өнеркәсіптік-инновациялық қызметті дамыту мақсатында мемлекет қолданатын, осы Заңға сәйкес жүзеге асырылатын ынталандыру шаралары;</w:t>
      </w:r>
    </w:p>
    <w:bookmarkEnd w:id="23"/>
    <w:bookmarkStart w:name="z28" w:id="24"/>
    <w:p>
      <w:pPr>
        <w:spacing w:after="0"/>
        <w:ind w:left="0"/>
        <w:jc w:val="both"/>
      </w:pPr>
      <w:r>
        <w:rPr>
          <w:rFonts w:ascii="Times New Roman"/>
          <w:b w:val="false"/>
          <w:i w:val="false"/>
          <w:color w:val="000000"/>
          <w:sz w:val="28"/>
        </w:rPr>
        <w:t>
      21) өнеркәсіптің цифрлық трансформациясы – кәсіпорынның бизнес-моделінің елеулі өзгерістеріне алып келетін кәсіпорындардың бизнес-процестеріне цифрлық технологияларды енгізу;</w:t>
      </w:r>
    </w:p>
    <w:bookmarkEnd w:id="24"/>
    <w:bookmarkStart w:name="z29" w:id="25"/>
    <w:p>
      <w:pPr>
        <w:spacing w:after="0"/>
        <w:ind w:left="0"/>
        <w:jc w:val="both"/>
      </w:pPr>
      <w:r>
        <w:rPr>
          <w:rFonts w:ascii="Times New Roman"/>
          <w:b w:val="false"/>
          <w:i w:val="false"/>
          <w:color w:val="000000"/>
          <w:sz w:val="28"/>
        </w:rPr>
        <w:t>
      22) өңдеу өнеркәсібі – жаңа өнім (тауар, оның ішінде азық-түлік тауарлары) үшін шикізатты, материалдарды, заттарды, құрамдастарды өңдеуге байланысты өнеркәсіп салаларының жиынтығы;</w:t>
      </w:r>
    </w:p>
    <w:bookmarkEnd w:id="25"/>
    <w:bookmarkStart w:name="z30" w:id="26"/>
    <w:p>
      <w:pPr>
        <w:spacing w:after="0"/>
        <w:ind w:left="0"/>
        <w:jc w:val="both"/>
      </w:pPr>
      <w:r>
        <w:rPr>
          <w:rFonts w:ascii="Times New Roman"/>
          <w:b w:val="false"/>
          <w:i w:val="false"/>
          <w:color w:val="000000"/>
          <w:sz w:val="28"/>
        </w:rPr>
        <w:t>
      23) технологиялар трансферті – өнеркәсіптік-инновациялық қызмет субъектілерінің меншік, иелену және (немесе) пайдалану құқықтары Қазақстан Республикасының заңдарымен тыйым салынбаған тәсілдермен алынған жаңа немесе жетілдірілген технологияларды енгізу процесі;</w:t>
      </w:r>
    </w:p>
    <w:bookmarkEnd w:id="26"/>
    <w:bookmarkStart w:name="z31" w:id="27"/>
    <w:p>
      <w:pPr>
        <w:spacing w:after="0"/>
        <w:ind w:left="0"/>
        <w:jc w:val="both"/>
      </w:pPr>
      <w:r>
        <w:rPr>
          <w:rFonts w:ascii="Times New Roman"/>
          <w:b w:val="false"/>
          <w:i w:val="false"/>
          <w:color w:val="000000"/>
          <w:sz w:val="28"/>
        </w:rPr>
        <w:t>
      24) шикізаттық емес экспорт – өңдеу өнеркәсібі тауарларының және көрсетілетін қызметтердің экспорты.</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2" w:id="28"/>
    <w:p>
      <w:pPr>
        <w:spacing w:after="0"/>
        <w:ind w:left="0"/>
        <w:jc w:val="left"/>
      </w:pPr>
      <w:r>
        <w:rPr>
          <w:rFonts w:ascii="Times New Roman"/>
          <w:b/>
          <w:i w:val="false"/>
          <w:color w:val="000000"/>
        </w:rPr>
        <w:t xml:space="preserve"> 2-бап. Қазақстан Республикасының өнеркәсіптік саясат туралы заңнамасы</w:t>
      </w:r>
    </w:p>
    <w:bookmarkEnd w:id="28"/>
    <w:bookmarkStart w:name="z33" w:id="29"/>
    <w:p>
      <w:pPr>
        <w:spacing w:after="0"/>
        <w:ind w:left="0"/>
        <w:jc w:val="both"/>
      </w:pPr>
      <w:r>
        <w:rPr>
          <w:rFonts w:ascii="Times New Roman"/>
          <w:b w:val="false"/>
          <w:i w:val="false"/>
          <w:color w:val="000000"/>
          <w:sz w:val="28"/>
        </w:rPr>
        <w:t>
      1. Қазақстан Республикасының өнеркәсіптік саясат туралы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29"/>
    <w:bookmarkStart w:name="z34" w:id="30"/>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көзделгеннен өзгеше қағидалар белгіленсе, онда халықаралық шарттың қағидалары қолданылады.</w:t>
      </w:r>
    </w:p>
    <w:bookmarkEnd w:id="30"/>
    <w:bookmarkStart w:name="z35" w:id="31"/>
    <w:p>
      <w:pPr>
        <w:spacing w:after="0"/>
        <w:ind w:left="0"/>
        <w:jc w:val="left"/>
      </w:pPr>
      <w:r>
        <w:rPr>
          <w:rFonts w:ascii="Times New Roman"/>
          <w:b/>
          <w:i w:val="false"/>
          <w:color w:val="000000"/>
        </w:rPr>
        <w:t xml:space="preserve"> 3-бап. Өнеркәсіптік саясаттың мақсаты мен міндеттері</w:t>
      </w:r>
    </w:p>
    <w:bookmarkEnd w:id="31"/>
    <w:bookmarkStart w:name="z36" w:id="32"/>
    <w:p>
      <w:pPr>
        <w:spacing w:after="0"/>
        <w:ind w:left="0"/>
        <w:jc w:val="both"/>
      </w:pPr>
      <w:r>
        <w:rPr>
          <w:rFonts w:ascii="Times New Roman"/>
          <w:b w:val="false"/>
          <w:i w:val="false"/>
          <w:color w:val="000000"/>
          <w:sz w:val="28"/>
        </w:rPr>
        <w:t>
      1. Өнеркәсіптік саясаттың мақсаты бәсекеге қабілетті, жоғары технологиялық, экспортқа бағдарланған өнім өндірісін ұлғайту және дамудың шикізаттық моделінен кету арқылы өңдеу өнеркәсібінің орнықты дамуын қамтамасыз ету болып табылады.</w:t>
      </w:r>
    </w:p>
    <w:bookmarkEnd w:id="32"/>
    <w:bookmarkStart w:name="z37" w:id="33"/>
    <w:p>
      <w:pPr>
        <w:spacing w:after="0"/>
        <w:ind w:left="0"/>
        <w:jc w:val="both"/>
      </w:pPr>
      <w:r>
        <w:rPr>
          <w:rFonts w:ascii="Times New Roman"/>
          <w:b w:val="false"/>
          <w:i w:val="false"/>
          <w:color w:val="000000"/>
          <w:sz w:val="28"/>
        </w:rPr>
        <w:t>
      2. Мыналар өнеркәсіптік саясаттың міндеттері болып табылады:</w:t>
      </w:r>
    </w:p>
    <w:bookmarkEnd w:id="33"/>
    <w:bookmarkStart w:name="z38" w:id="34"/>
    <w:p>
      <w:pPr>
        <w:spacing w:after="0"/>
        <w:ind w:left="0"/>
        <w:jc w:val="both"/>
      </w:pPr>
      <w:r>
        <w:rPr>
          <w:rFonts w:ascii="Times New Roman"/>
          <w:b w:val="false"/>
          <w:i w:val="false"/>
          <w:color w:val="000000"/>
          <w:sz w:val="28"/>
        </w:rPr>
        <w:t>
      1) экономиканың өнеркәсіптік секторын орнықты дамыту саласындағы мақсаттарға қол жеткізу арқылы ел халқының әл-ауқатын арттыру;</w:t>
      </w:r>
    </w:p>
    <w:bookmarkEnd w:id="34"/>
    <w:bookmarkStart w:name="z39" w:id="35"/>
    <w:p>
      <w:pPr>
        <w:spacing w:after="0"/>
        <w:ind w:left="0"/>
        <w:jc w:val="both"/>
      </w:pPr>
      <w:r>
        <w:rPr>
          <w:rFonts w:ascii="Times New Roman"/>
          <w:b w:val="false"/>
          <w:i w:val="false"/>
          <w:color w:val="000000"/>
          <w:sz w:val="28"/>
        </w:rPr>
        <w:t>
      2) өңдеу өнеркәсібінің дамуы үшін қазіргі заманғы инфрақұрылымды құру және дамыту;</w:t>
      </w:r>
    </w:p>
    <w:bookmarkEnd w:id="35"/>
    <w:bookmarkStart w:name="z40" w:id="36"/>
    <w:p>
      <w:pPr>
        <w:spacing w:after="0"/>
        <w:ind w:left="0"/>
        <w:jc w:val="both"/>
      </w:pPr>
      <w:r>
        <w:rPr>
          <w:rFonts w:ascii="Times New Roman"/>
          <w:b w:val="false"/>
          <w:i w:val="false"/>
          <w:color w:val="000000"/>
          <w:sz w:val="28"/>
        </w:rPr>
        <w:t>
      3) инновацияларды тиімді енгізуді және жаңа жоғары технологиялық өндірістерді дамытуды қолдау;</w:t>
      </w:r>
    </w:p>
    <w:bookmarkEnd w:id="36"/>
    <w:bookmarkStart w:name="z41" w:id="37"/>
    <w:p>
      <w:pPr>
        <w:spacing w:after="0"/>
        <w:ind w:left="0"/>
        <w:jc w:val="both"/>
      </w:pPr>
      <w:r>
        <w:rPr>
          <w:rFonts w:ascii="Times New Roman"/>
          <w:b w:val="false"/>
          <w:i w:val="false"/>
          <w:color w:val="000000"/>
          <w:sz w:val="28"/>
        </w:rPr>
        <w:t>
      4) еңбек өнімділігін арттыру және қоршаған ортаға теріс әсерді төмендету мақсатында экономиканы әртараптандыру және өнеркәсіптік өндірістің бәсекеге қабілеттілігін арттыру, оның ішінде қайта өңдеуді тереңдету, жұмыс істеп тұрған өндірістерді техникалық қайта жарақтандыру арқылы арттыру;</w:t>
      </w:r>
    </w:p>
    <w:bookmarkEnd w:id="37"/>
    <w:bookmarkStart w:name="z42" w:id="38"/>
    <w:p>
      <w:pPr>
        <w:spacing w:after="0"/>
        <w:ind w:left="0"/>
        <w:jc w:val="both"/>
      </w:pPr>
      <w:r>
        <w:rPr>
          <w:rFonts w:ascii="Times New Roman"/>
          <w:b w:val="false"/>
          <w:i w:val="false"/>
          <w:color w:val="000000"/>
          <w:sz w:val="28"/>
        </w:rPr>
        <w:t>
      5) елде қолайлы индустриялық ахуал жасау және ұлттық экономиканың өзіне жеткіліктілігін арттыру;</w:t>
      </w:r>
    </w:p>
    <w:bookmarkEnd w:id="38"/>
    <w:bookmarkStart w:name="z43" w:id="39"/>
    <w:p>
      <w:pPr>
        <w:spacing w:after="0"/>
        <w:ind w:left="0"/>
        <w:jc w:val="both"/>
      </w:pPr>
      <w:r>
        <w:rPr>
          <w:rFonts w:ascii="Times New Roman"/>
          <w:b w:val="false"/>
          <w:i w:val="false"/>
          <w:color w:val="000000"/>
          <w:sz w:val="28"/>
        </w:rPr>
        <w:t>
      6) инвестициялық ахуалды жетілдіру және қосылған құны жоғары отандық тауарлар мен көрсетілетін қызметтердің экспорттық әлеуетін дамыту, сондай-ақ қосылған құнның жаһандық тізбектеріне кіру;</w:t>
      </w:r>
    </w:p>
    <w:bookmarkEnd w:id="39"/>
    <w:bookmarkStart w:name="z44" w:id="40"/>
    <w:p>
      <w:pPr>
        <w:spacing w:after="0"/>
        <w:ind w:left="0"/>
        <w:jc w:val="both"/>
      </w:pPr>
      <w:r>
        <w:rPr>
          <w:rFonts w:ascii="Times New Roman"/>
          <w:b w:val="false"/>
          <w:i w:val="false"/>
          <w:color w:val="000000"/>
          <w:sz w:val="28"/>
        </w:rPr>
        <w:t>
      7) өз өндірісін дамыту арқылы импортқа тәуелділікті қысқарту.</w:t>
      </w:r>
    </w:p>
    <w:bookmarkEnd w:id="40"/>
    <w:bookmarkStart w:name="z45" w:id="41"/>
    <w:p>
      <w:pPr>
        <w:spacing w:after="0"/>
        <w:ind w:left="0"/>
        <w:jc w:val="left"/>
      </w:pPr>
      <w:r>
        <w:rPr>
          <w:rFonts w:ascii="Times New Roman"/>
          <w:b/>
          <w:i w:val="false"/>
          <w:color w:val="000000"/>
        </w:rPr>
        <w:t xml:space="preserve"> 4-бап. Өнеркәсіптік саясаттың қағидаттары</w:t>
      </w:r>
    </w:p>
    <w:bookmarkEnd w:id="41"/>
    <w:bookmarkStart w:name="z46" w:id="42"/>
    <w:p>
      <w:pPr>
        <w:spacing w:after="0"/>
        <w:ind w:left="0"/>
        <w:jc w:val="both"/>
      </w:pPr>
      <w:r>
        <w:rPr>
          <w:rFonts w:ascii="Times New Roman"/>
          <w:b w:val="false"/>
          <w:i w:val="false"/>
          <w:color w:val="000000"/>
          <w:sz w:val="28"/>
        </w:rPr>
        <w:t>
      Өнеркәсіптік саясат мынадай қағидаттарға негізделеді:</w:t>
      </w:r>
    </w:p>
    <w:bookmarkEnd w:id="42"/>
    <w:bookmarkStart w:name="z47" w:id="43"/>
    <w:p>
      <w:pPr>
        <w:spacing w:after="0"/>
        <w:ind w:left="0"/>
        <w:jc w:val="both"/>
      </w:pPr>
      <w:r>
        <w:rPr>
          <w:rFonts w:ascii="Times New Roman"/>
          <w:b w:val="false"/>
          <w:i w:val="false"/>
          <w:color w:val="000000"/>
          <w:sz w:val="28"/>
        </w:rPr>
        <w:t>
      1) өнімділіктің өсуі, экономиканың күрделілігі мен технологиялылығын арттыру, оның ішінде өнеркәсіпті мемлекеттік ынталандыру шараларының жоғары деңгейде өңдеп жасау тауарларын өндіру, инновацияларды дамыту және өнеркәсіптің цифрлық трансформациясы үшін жағдайлар жасауға бағытталуын қамтамасыз ету арқылы арттыру;</w:t>
      </w:r>
    </w:p>
    <w:bookmarkEnd w:id="43"/>
    <w:bookmarkStart w:name="z48" w:id="44"/>
    <w:p>
      <w:pPr>
        <w:spacing w:after="0"/>
        <w:ind w:left="0"/>
        <w:jc w:val="both"/>
      </w:pPr>
      <w:r>
        <w:rPr>
          <w:rFonts w:ascii="Times New Roman"/>
          <w:b w:val="false"/>
          <w:i w:val="false"/>
          <w:color w:val="000000"/>
          <w:sz w:val="28"/>
        </w:rPr>
        <w:t>
      2) мемлекеттің өнеркәсіптік, инновациялық, инвестициялық, экспорттық, сауда, ғылыми-технологиялық, білім беру, салық, бюджет, ақша-кредит саясаттарының біртұтастығын қамтамасыз ететін экономикалық негізделген шешімдерді және олар үшін қоғам алдында жауаптылықты қабылдауы;</w:t>
      </w:r>
    </w:p>
    <w:bookmarkEnd w:id="44"/>
    <w:bookmarkStart w:name="z49" w:id="45"/>
    <w:p>
      <w:pPr>
        <w:spacing w:after="0"/>
        <w:ind w:left="0"/>
        <w:jc w:val="both"/>
      </w:pPr>
      <w:r>
        <w:rPr>
          <w:rFonts w:ascii="Times New Roman"/>
          <w:b w:val="false"/>
          <w:i w:val="false"/>
          <w:color w:val="000000"/>
          <w:sz w:val="28"/>
        </w:rPr>
        <w:t>
      3) өнеркәсіптік саясаттың мазмұнына және жұмыс істеу жағдайлары, құрылымы мен даму әлеуеті әртүрлі салалар мен өңірлерде оны іске асыру құралдарын таңдауға қатысты жеке көзқарасты қамтамасыз ету арқылы адал бәсекелестік жағдайында жеке кәсіпкерліктің жетекші рөлі;</w:t>
      </w:r>
    </w:p>
    <w:bookmarkEnd w:id="45"/>
    <w:bookmarkStart w:name="z50" w:id="46"/>
    <w:p>
      <w:pPr>
        <w:spacing w:after="0"/>
        <w:ind w:left="0"/>
        <w:jc w:val="both"/>
      </w:pPr>
      <w:r>
        <w:rPr>
          <w:rFonts w:ascii="Times New Roman"/>
          <w:b w:val="false"/>
          <w:i w:val="false"/>
          <w:color w:val="000000"/>
          <w:sz w:val="28"/>
        </w:rPr>
        <w:t>
      4) өнеркәсіпті мемлекеттік ынталандыру шараларының жариялылығы, атаулылығы мен транспаренттілігі және жекелеген салалар, субъектілер жай-күйінің ерекшелігін көрсететін қажетті және жеткілікті құралдарды қамтамасыз ету кезінде оларға тең қол жеткізу;</w:t>
      </w:r>
    </w:p>
    <w:bookmarkEnd w:id="46"/>
    <w:bookmarkStart w:name="z51" w:id="47"/>
    <w:p>
      <w:pPr>
        <w:spacing w:after="0"/>
        <w:ind w:left="0"/>
        <w:jc w:val="both"/>
      </w:pPr>
      <w:r>
        <w:rPr>
          <w:rFonts w:ascii="Times New Roman"/>
          <w:b w:val="false"/>
          <w:i w:val="false"/>
          <w:color w:val="000000"/>
          <w:sz w:val="28"/>
        </w:rPr>
        <w:t>
      5) әртүрлі деңгейдегі іс-қимылдар мен басқару тетіктерінің ұйымдық бірлігін көздейтін, өнеркәсіптік саясатты іске асыру кезінде игіліктер мен міндеттерді әділ бөлу;</w:t>
      </w:r>
    </w:p>
    <w:bookmarkEnd w:id="47"/>
    <w:bookmarkStart w:name="z52" w:id="48"/>
    <w:p>
      <w:pPr>
        <w:spacing w:after="0"/>
        <w:ind w:left="0"/>
        <w:jc w:val="both"/>
      </w:pPr>
      <w:r>
        <w:rPr>
          <w:rFonts w:ascii="Times New Roman"/>
          <w:b w:val="false"/>
          <w:i w:val="false"/>
          <w:color w:val="000000"/>
          <w:sz w:val="28"/>
        </w:rPr>
        <w:t>
      6) ел өнеркәсібінің, тұтастай алғанда, экономиканың жұмыс істеуі мен дамуына, адами капиталды дамытуға байланысты мемлекеттің, қоғамның, өнеркәсіптік кәсіпорындардың стратегиялық мүдделерінің теңгерімі;</w:t>
      </w:r>
    </w:p>
    <w:bookmarkEnd w:id="48"/>
    <w:bookmarkStart w:name="z53" w:id="49"/>
    <w:p>
      <w:pPr>
        <w:spacing w:after="0"/>
        <w:ind w:left="0"/>
        <w:jc w:val="both"/>
      </w:pPr>
      <w:r>
        <w:rPr>
          <w:rFonts w:ascii="Times New Roman"/>
          <w:b w:val="false"/>
          <w:i w:val="false"/>
          <w:color w:val="000000"/>
          <w:sz w:val="28"/>
        </w:rPr>
        <w:t>
      7) өнеркәсіп дамуының ішкі және сыртқы ортасының ықтимал өзгерістерін алдын ала болжау, оның стратегиялық ұстанымын айқындау және қоршаған ортаға теріс әсерді төмендету мақсатында өнеркәсіпті мемлекеттік ынталандыру шараларын жоспарлау жүйелілігі мен ұзақ мерзімділігі;</w:t>
      </w:r>
    </w:p>
    <w:bookmarkEnd w:id="49"/>
    <w:bookmarkStart w:name="z54" w:id="50"/>
    <w:p>
      <w:pPr>
        <w:spacing w:after="0"/>
        <w:ind w:left="0"/>
        <w:jc w:val="both"/>
      </w:pPr>
      <w:r>
        <w:rPr>
          <w:rFonts w:ascii="Times New Roman"/>
          <w:b w:val="false"/>
          <w:i w:val="false"/>
          <w:color w:val="000000"/>
          <w:sz w:val="28"/>
        </w:rPr>
        <w:t>
      8) болжау, қажеттіліктерді бағалау, нарық сыйымдылығын талдау, тәуекелдерді басқару жүйелерін пайдалану, ресурстарды, уақытты жоспарлау және өзгерістерге ден қоюдың пәрменді шараларын тұжырымдау арқылы өнеркәсіптік саясаттың тиімділігі.</w:t>
      </w:r>
    </w:p>
    <w:bookmarkEnd w:id="50"/>
    <w:bookmarkStart w:name="z55" w:id="51"/>
    <w:p>
      <w:pPr>
        <w:spacing w:after="0"/>
        <w:ind w:left="0"/>
        <w:jc w:val="left"/>
      </w:pPr>
      <w:r>
        <w:rPr>
          <w:rFonts w:ascii="Times New Roman"/>
          <w:b/>
          <w:i w:val="false"/>
          <w:color w:val="000000"/>
        </w:rPr>
        <w:t xml:space="preserve"> 5-бап. Индустриялық даму</w:t>
      </w:r>
    </w:p>
    <w:bookmarkEnd w:id="51"/>
    <w:bookmarkStart w:name="z56" w:id="52"/>
    <w:p>
      <w:pPr>
        <w:spacing w:after="0"/>
        <w:ind w:left="0"/>
        <w:jc w:val="both"/>
      </w:pPr>
      <w:r>
        <w:rPr>
          <w:rFonts w:ascii="Times New Roman"/>
          <w:b w:val="false"/>
          <w:i w:val="false"/>
          <w:color w:val="000000"/>
          <w:sz w:val="28"/>
        </w:rPr>
        <w:t>
      1. Өнеркәсіптік саясатты іске асыру өнеркәсіптік кәсіпорындарды жаңғыртуға ықпал ететін өңдеу өнеркәсібінің бәсекеге қабілеттілігін арттыруға, өнеркәсіптік-инновациялық қызмет субъектілерін жүйелі түрде ынталандыруға негізделген елдің индустриялық дамуын қамтамасыз етеді.</w:t>
      </w:r>
    </w:p>
    <w:bookmarkEnd w:id="52"/>
    <w:bookmarkStart w:name="z57" w:id="53"/>
    <w:p>
      <w:pPr>
        <w:spacing w:after="0"/>
        <w:ind w:left="0"/>
        <w:jc w:val="both"/>
      </w:pPr>
      <w:r>
        <w:rPr>
          <w:rFonts w:ascii="Times New Roman"/>
          <w:b w:val="false"/>
          <w:i w:val="false"/>
          <w:color w:val="000000"/>
          <w:sz w:val="28"/>
        </w:rPr>
        <w:t>
      2. Қазақстан Республикасының аумағындағы өнеркәсіптің жай-күйі және қабылданып жатқан шаралар туралы ақпарат беру мақсатында Қазақстан Республикасының Үкіметі жыл сайын Қазақстан Республикасының Президентіне Қазақстан Республикасы өнеркәсібінің жай-күйі туралы ұлттық баяндаманы (бұдан әрі – Ұлттық баяндама) енгізеді.</w:t>
      </w:r>
    </w:p>
    <w:bookmarkEnd w:id="53"/>
    <w:bookmarkStart w:name="z58" w:id="54"/>
    <w:p>
      <w:pPr>
        <w:spacing w:after="0"/>
        <w:ind w:left="0"/>
        <w:jc w:val="both"/>
      </w:pPr>
      <w:r>
        <w:rPr>
          <w:rFonts w:ascii="Times New Roman"/>
          <w:b w:val="false"/>
          <w:i w:val="false"/>
          <w:color w:val="000000"/>
          <w:sz w:val="28"/>
        </w:rPr>
        <w:t>
      Ұлттық баяндаманы индустриялық дамуды бағалау және өнеркәсіпті мемлекеттік ынталандыру шараларын іске асыру тиімділігін бағалау қорытындысы бойынша өнеркәсіпті мемлекеттік ынталандыру саласындағы уәкілетті орган қалыптастырады.</w:t>
      </w:r>
    </w:p>
    <w:bookmarkEnd w:id="54"/>
    <w:bookmarkStart w:name="z59" w:id="55"/>
    <w:p>
      <w:pPr>
        <w:spacing w:after="0"/>
        <w:ind w:left="0"/>
        <w:jc w:val="both"/>
      </w:pPr>
      <w:r>
        <w:rPr>
          <w:rFonts w:ascii="Times New Roman"/>
          <w:b w:val="false"/>
          <w:i w:val="false"/>
          <w:color w:val="000000"/>
          <w:sz w:val="28"/>
        </w:rPr>
        <w:t>
      Орталық мемлекеттік органдар және облыстардың, республикалық маңызы бар қалалар мен астананың жергілікті атқарушы органдары жыл сайын есепті жылдан кейінгі жылдың 1 наурызына дейін өнеркәсіпті мемлекеттік ынталандыру саласындағы уәкілетті органға Ұлттық баяндамаға енгізу үшін ақпарат ұсынады.</w:t>
      </w:r>
    </w:p>
    <w:bookmarkEnd w:id="55"/>
    <w:bookmarkStart w:name="z60" w:id="56"/>
    <w:p>
      <w:pPr>
        <w:spacing w:after="0"/>
        <w:ind w:left="0"/>
        <w:jc w:val="both"/>
      </w:pPr>
      <w:r>
        <w:rPr>
          <w:rFonts w:ascii="Times New Roman"/>
          <w:b w:val="false"/>
          <w:i w:val="false"/>
          <w:color w:val="000000"/>
          <w:sz w:val="28"/>
        </w:rPr>
        <w:t>
      Ұлттық баяндама Қазақстан Республикасындағы мемлекеттік жоспарлау жүйесінің құжаттарында айқындалатын өнеркәсіптік саясатты қалыптастырудың негізгі құралы болып табылады, оларды әзірлеуді мемлекеттік органдар облыстардың, республикалық маңызы бар қалалар мен астананың жергілікті атқарушы органдарының, кәсіпкерлік субъектілері мен қоғам өкілдерінің қатысуымен жүзеге асырады.</w:t>
      </w:r>
    </w:p>
    <w:bookmarkEnd w:id="56"/>
    <w:bookmarkStart w:name="z61" w:id="57"/>
    <w:p>
      <w:pPr>
        <w:spacing w:after="0"/>
        <w:ind w:left="0"/>
        <w:jc w:val="left"/>
      </w:pPr>
      <w:r>
        <w:rPr>
          <w:rFonts w:ascii="Times New Roman"/>
          <w:b/>
          <w:i w:val="false"/>
          <w:color w:val="000000"/>
        </w:rPr>
        <w:t xml:space="preserve"> 6-бап. Өнеркәсіптік саясатты қалыптастыру және іске асыру құралдары</w:t>
      </w:r>
    </w:p>
    <w:bookmarkEnd w:id="57"/>
    <w:bookmarkStart w:name="z62" w:id="58"/>
    <w:p>
      <w:pPr>
        <w:spacing w:after="0"/>
        <w:ind w:left="0"/>
        <w:jc w:val="both"/>
      </w:pPr>
      <w:r>
        <w:rPr>
          <w:rFonts w:ascii="Times New Roman"/>
          <w:b w:val="false"/>
          <w:i w:val="false"/>
          <w:color w:val="000000"/>
          <w:sz w:val="28"/>
        </w:rPr>
        <w:t>
      1. Өнеркәсіптік саясатты қалыптастыру индустриялық дамуды бағалау негізінде жүзеге асырылады.</w:t>
      </w:r>
    </w:p>
    <w:bookmarkEnd w:id="58"/>
    <w:bookmarkStart w:name="z63" w:id="59"/>
    <w:p>
      <w:pPr>
        <w:spacing w:after="0"/>
        <w:ind w:left="0"/>
        <w:jc w:val="both"/>
      </w:pPr>
      <w:r>
        <w:rPr>
          <w:rFonts w:ascii="Times New Roman"/>
          <w:b w:val="false"/>
          <w:i w:val="false"/>
          <w:color w:val="000000"/>
          <w:sz w:val="28"/>
        </w:rPr>
        <w:t>
      Индустриялық дамуды бағалау өнеркәсіптің дамуына әсер ететін құқықтық, экономикалық, қаржылық және өзге де факторларды талдауды көздейді және индустриялық дамуды бағалау әдістемесіне сәйкес жүргізіледі.</w:t>
      </w:r>
    </w:p>
    <w:bookmarkEnd w:id="59"/>
    <w:bookmarkStart w:name="z64" w:id="60"/>
    <w:p>
      <w:pPr>
        <w:spacing w:after="0"/>
        <w:ind w:left="0"/>
        <w:jc w:val="both"/>
      </w:pPr>
      <w:r>
        <w:rPr>
          <w:rFonts w:ascii="Times New Roman"/>
          <w:b w:val="false"/>
          <w:i w:val="false"/>
          <w:color w:val="000000"/>
          <w:sz w:val="28"/>
        </w:rPr>
        <w:t>
      2. Өнеркәсіптік саясаттың іске асырылу мониторингі бірыңғай индустрияландыру картасы арқылы жүзеге асырылады.</w:t>
      </w:r>
    </w:p>
    <w:bookmarkEnd w:id="60"/>
    <w:bookmarkStart w:name="z65" w:id="61"/>
    <w:p>
      <w:pPr>
        <w:spacing w:after="0"/>
        <w:ind w:left="0"/>
        <w:jc w:val="both"/>
      </w:pPr>
      <w:r>
        <w:rPr>
          <w:rFonts w:ascii="Times New Roman"/>
          <w:b w:val="false"/>
          <w:i w:val="false"/>
          <w:color w:val="000000"/>
          <w:sz w:val="28"/>
        </w:rPr>
        <w:t>
      Бірыңғай индустрияландыру картасы өнеркәсіптік-инновациялық қызмет субъектілері іске асыратын өнеркәсіптік-инновациялық жобалардың жиынтығын білдіреді.</w:t>
      </w:r>
    </w:p>
    <w:bookmarkEnd w:id="61"/>
    <w:bookmarkStart w:name="z66" w:id="62"/>
    <w:p>
      <w:pPr>
        <w:spacing w:after="0"/>
        <w:ind w:left="0"/>
        <w:jc w:val="both"/>
      </w:pPr>
      <w:r>
        <w:rPr>
          <w:rFonts w:ascii="Times New Roman"/>
          <w:b w:val="false"/>
          <w:i w:val="false"/>
          <w:color w:val="000000"/>
          <w:sz w:val="28"/>
        </w:rPr>
        <w:t>
      Бірыңғай индустрияландыру картасы бойынша жалпы үйлестіруді өнеркәсіптік-инновациялық жобаларды іске асыруға жауапты мемлекеттік органдармен, облыстардың, республикалық маңызы бар қалалар мен астананың жергілікті атқарушы органдарымен бірлесе отырып, өнеркәсіпті мемлекеттік ынталандыру саласындағы уәкілетті орган жүзеге асырады.</w:t>
      </w:r>
    </w:p>
    <w:bookmarkEnd w:id="62"/>
    <w:bookmarkStart w:name="z67" w:id="63"/>
    <w:p>
      <w:pPr>
        <w:spacing w:after="0"/>
        <w:ind w:left="0"/>
        <w:jc w:val="both"/>
      </w:pPr>
      <w:r>
        <w:rPr>
          <w:rFonts w:ascii="Times New Roman"/>
          <w:b w:val="false"/>
          <w:i w:val="false"/>
          <w:color w:val="000000"/>
          <w:sz w:val="28"/>
        </w:rPr>
        <w:t>
      Жауапты мемлекеттік органдар, ұлттық басқарушы холдингтер және облыстардың, республикалық маңызы бар қалалар мен астананың жергілікті атқарушы органдары өнеркәсіпті мемлекеттік ынталандыру саласындағы уәкілетті органға бірыңғай индустрияландыру картасы өнеркәсіптік-инновациялық жобаларының іске асырылу барысы туралы ақпаратты тоқсан сайынғы негізде ұсынады.</w:t>
      </w:r>
    </w:p>
    <w:bookmarkEnd w:id="63"/>
    <w:bookmarkStart w:name="z68" w:id="64"/>
    <w:p>
      <w:pPr>
        <w:spacing w:after="0"/>
        <w:ind w:left="0"/>
        <w:jc w:val="both"/>
      </w:pPr>
      <w:r>
        <w:rPr>
          <w:rFonts w:ascii="Times New Roman"/>
          <w:b w:val="false"/>
          <w:i w:val="false"/>
          <w:color w:val="000000"/>
          <w:sz w:val="28"/>
        </w:rPr>
        <w:t>
      3. Өнеркәсіпті мемлекеттік ынталандыру шараларын іске асыру тиімділігі өнеркәсіпті мемлекеттік ынталандыру саласындағы уәкілетті орган бекітетін өнеркәсіпті мемлекеттік ынталандыру шараларын іске асыру тиімділігін бағалау әдістемесіне сәйкес бағаланады.</w:t>
      </w:r>
    </w:p>
    <w:bookmarkEnd w:id="64"/>
    <w:bookmarkStart w:name="z69" w:id="65"/>
    <w:p>
      <w:pPr>
        <w:spacing w:after="0"/>
        <w:ind w:left="0"/>
        <w:jc w:val="both"/>
      </w:pPr>
      <w:r>
        <w:rPr>
          <w:rFonts w:ascii="Times New Roman"/>
          <w:b w:val="false"/>
          <w:i w:val="false"/>
          <w:color w:val="000000"/>
          <w:sz w:val="28"/>
        </w:rPr>
        <w:t>
      Өнеркәсіпті мемлекеттік ынталандыру шараларын іске асыру тиімділігін бағалау үшін өнеркәсіпті мемлекеттік ынталандыру саласындағы уәкілетті орган мемлекеттік статистика саласындағы уәкілетті органмен келісу бойынша өнеркәсіп саласындағы әкімшілік деректерді жинауға арналған нысандарды әзірлейді және бекітеді.</w:t>
      </w:r>
    </w:p>
    <w:bookmarkEnd w:id="65"/>
    <w:bookmarkStart w:name="z70" w:id="66"/>
    <w:p>
      <w:pPr>
        <w:spacing w:after="0"/>
        <w:ind w:left="0"/>
        <w:jc w:val="both"/>
      </w:pPr>
      <w:r>
        <w:rPr>
          <w:rFonts w:ascii="Times New Roman"/>
          <w:b w:val="false"/>
          <w:i w:val="false"/>
          <w:color w:val="000000"/>
          <w:sz w:val="28"/>
        </w:rPr>
        <w:t>
      Заңды күшіне енген сот шешімі бар ақпаратты немесе Қазақстан Республикасының заңдарында белгіленген өзге де жағдайларды қоспағанда, алынған әкімшілік деректер өнеркәсіптік-инновациялық қызмет субъектісінің келісімінсіз үшінші тұлғаларға жария етілмейді.</w:t>
      </w:r>
    </w:p>
    <w:bookmarkEnd w:id="66"/>
    <w:bookmarkStart w:name="z71" w:id="67"/>
    <w:p>
      <w:pPr>
        <w:spacing w:after="0"/>
        <w:ind w:left="0"/>
        <w:jc w:val="left"/>
      </w:pPr>
      <w:r>
        <w:rPr>
          <w:rFonts w:ascii="Times New Roman"/>
          <w:b/>
          <w:i w:val="false"/>
          <w:color w:val="000000"/>
        </w:rPr>
        <w:t xml:space="preserve"> 7-бап. Өнеркәсіптік саясатты іске асыру бағыттары</w:t>
      </w:r>
    </w:p>
    <w:bookmarkEnd w:id="67"/>
    <w:bookmarkStart w:name="z72" w:id="68"/>
    <w:p>
      <w:pPr>
        <w:spacing w:after="0"/>
        <w:ind w:left="0"/>
        <w:jc w:val="both"/>
      </w:pPr>
      <w:r>
        <w:rPr>
          <w:rFonts w:ascii="Times New Roman"/>
          <w:b w:val="false"/>
          <w:i w:val="false"/>
          <w:color w:val="000000"/>
          <w:sz w:val="28"/>
        </w:rPr>
        <w:t>
      Осы Заңға сәйкес өнеркәсіптік саясат мынадай бағыттар бойынша іске асырылады:</w:t>
      </w:r>
    </w:p>
    <w:bookmarkEnd w:id="68"/>
    <w:bookmarkStart w:name="z73" w:id="69"/>
    <w:p>
      <w:pPr>
        <w:spacing w:after="0"/>
        <w:ind w:left="0"/>
        <w:jc w:val="both"/>
      </w:pPr>
      <w:r>
        <w:rPr>
          <w:rFonts w:ascii="Times New Roman"/>
          <w:b w:val="false"/>
          <w:i w:val="false"/>
          <w:color w:val="000000"/>
          <w:sz w:val="28"/>
        </w:rPr>
        <w:t>
      1) өнеркәсіпті дамытудың базалық шарттары;</w:t>
      </w:r>
    </w:p>
    <w:bookmarkEnd w:id="69"/>
    <w:bookmarkStart w:name="z74" w:id="70"/>
    <w:p>
      <w:pPr>
        <w:spacing w:after="0"/>
        <w:ind w:left="0"/>
        <w:jc w:val="both"/>
      </w:pPr>
      <w:r>
        <w:rPr>
          <w:rFonts w:ascii="Times New Roman"/>
          <w:b w:val="false"/>
          <w:i w:val="false"/>
          <w:color w:val="000000"/>
          <w:sz w:val="28"/>
        </w:rPr>
        <w:t>
      2) өткізу нарықтарына ілгерілету;</w:t>
      </w:r>
    </w:p>
    <w:bookmarkEnd w:id="70"/>
    <w:bookmarkStart w:name="z75" w:id="71"/>
    <w:p>
      <w:pPr>
        <w:spacing w:after="0"/>
        <w:ind w:left="0"/>
        <w:jc w:val="both"/>
      </w:pPr>
      <w:r>
        <w:rPr>
          <w:rFonts w:ascii="Times New Roman"/>
          <w:b w:val="false"/>
          <w:i w:val="false"/>
          <w:color w:val="000000"/>
          <w:sz w:val="28"/>
        </w:rPr>
        <w:t>
      3) өнеркәсіптің тиімділігі мен бәсекеге қабілеттілігін арттыру.</w:t>
      </w:r>
    </w:p>
    <w:bookmarkEnd w:id="71"/>
    <w:bookmarkStart w:name="z76" w:id="72"/>
    <w:p>
      <w:pPr>
        <w:spacing w:after="0"/>
        <w:ind w:left="0"/>
        <w:jc w:val="left"/>
      </w:pPr>
      <w:r>
        <w:rPr>
          <w:rFonts w:ascii="Times New Roman"/>
          <w:b/>
          <w:i w:val="false"/>
          <w:color w:val="000000"/>
        </w:rPr>
        <w:t xml:space="preserve"> 2-тарау. ӨНЕРКӘСІПТІ ДАМЫТУДЫҢ БАЗАЛЫҚ ШАРТТАРЫ</w:t>
      </w:r>
    </w:p>
    <w:bookmarkEnd w:id="72"/>
    <w:bookmarkStart w:name="z77" w:id="73"/>
    <w:p>
      <w:pPr>
        <w:spacing w:after="0"/>
        <w:ind w:left="0"/>
        <w:jc w:val="left"/>
      </w:pPr>
      <w:r>
        <w:rPr>
          <w:rFonts w:ascii="Times New Roman"/>
          <w:b/>
          <w:i w:val="false"/>
          <w:color w:val="000000"/>
        </w:rPr>
        <w:t xml:space="preserve"> 1-параграф. Өнеркәсіптік саясат саласындағы мемлекеттік реттеу</w:t>
      </w:r>
    </w:p>
    <w:bookmarkEnd w:id="73"/>
    <w:bookmarkStart w:name="z78" w:id="74"/>
    <w:p>
      <w:pPr>
        <w:spacing w:after="0"/>
        <w:ind w:left="0"/>
        <w:jc w:val="left"/>
      </w:pPr>
      <w:r>
        <w:rPr>
          <w:rFonts w:ascii="Times New Roman"/>
          <w:b/>
          <w:i w:val="false"/>
          <w:color w:val="000000"/>
        </w:rPr>
        <w:t xml:space="preserve"> 8-бап. Қазақстан Республикасы Үкіметінің құзыреті</w:t>
      </w:r>
    </w:p>
    <w:bookmarkEnd w:id="74"/>
    <w:bookmarkStart w:name="z79" w:id="75"/>
    <w:p>
      <w:pPr>
        <w:spacing w:after="0"/>
        <w:ind w:left="0"/>
        <w:jc w:val="both"/>
      </w:pPr>
      <w:r>
        <w:rPr>
          <w:rFonts w:ascii="Times New Roman"/>
          <w:b w:val="false"/>
          <w:i w:val="false"/>
          <w:color w:val="000000"/>
          <w:sz w:val="28"/>
        </w:rPr>
        <w:t>
      Қазақстан Республикасының Үкіметі:</w:t>
      </w:r>
    </w:p>
    <w:bookmarkEnd w:id="75"/>
    <w:bookmarkStart w:name="z80" w:id="76"/>
    <w:p>
      <w:pPr>
        <w:spacing w:after="0"/>
        <w:ind w:left="0"/>
        <w:jc w:val="both"/>
      </w:pPr>
      <w:r>
        <w:rPr>
          <w:rFonts w:ascii="Times New Roman"/>
          <w:b w:val="false"/>
          <w:i w:val="false"/>
          <w:color w:val="000000"/>
          <w:sz w:val="28"/>
        </w:rPr>
        <w:t>
      1) өнеркәсіптік саясаттың негізгі бағыттарын әзірлейді және оларды жүзеге асыруды ұйымдастырады;</w:t>
      </w:r>
    </w:p>
    <w:bookmarkEnd w:id="76"/>
    <w:bookmarkStart w:name="z81" w:id="77"/>
    <w:p>
      <w:pPr>
        <w:spacing w:after="0"/>
        <w:ind w:left="0"/>
        <w:jc w:val="both"/>
      </w:pPr>
      <w:r>
        <w:rPr>
          <w:rFonts w:ascii="Times New Roman"/>
          <w:b w:val="false"/>
          <w:i w:val="false"/>
          <w:color w:val="000000"/>
          <w:sz w:val="28"/>
        </w:rPr>
        <w:t>
      2)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бекітеді;</w:t>
      </w:r>
    </w:p>
    <w:bookmarkEnd w:id="77"/>
    <w:bookmarkStart w:name="z82" w:id="78"/>
    <w:p>
      <w:pPr>
        <w:spacing w:after="0"/>
        <w:ind w:left="0"/>
        <w:jc w:val="both"/>
      </w:pPr>
      <w:r>
        <w:rPr>
          <w:rFonts w:ascii="Times New Roman"/>
          <w:b w:val="false"/>
          <w:i w:val="false"/>
          <w:color w:val="000000"/>
          <w:sz w:val="28"/>
        </w:rPr>
        <w:t>
      3) ұлттық экономиканың, оның ішінде өнеркәсіптік-инновациялық құрамдас бөлігінің тұрақтылығын және орнықты дамуын қамтамасыз ету мақсатында:</w:t>
      </w:r>
    </w:p>
    <w:bookmarkEnd w:id="78"/>
    <w:bookmarkStart w:name="z83" w:id="79"/>
    <w:p>
      <w:pPr>
        <w:spacing w:after="0"/>
        <w:ind w:left="0"/>
        <w:jc w:val="both"/>
      </w:pPr>
      <w:r>
        <w:rPr>
          <w:rFonts w:ascii="Times New Roman"/>
          <w:b w:val="false"/>
          <w:i w:val="false"/>
          <w:color w:val="000000"/>
          <w:sz w:val="28"/>
        </w:rPr>
        <w:t>
      өнеркәсіпті мемлекеттік ынталандыру шараларын енгізеді, қолдану тәртібін айқындайды, сондай-ақ олардың күшін жояды;</w:t>
      </w:r>
    </w:p>
    <w:bookmarkEnd w:id="79"/>
    <w:bookmarkStart w:name="z84" w:id="80"/>
    <w:p>
      <w:pPr>
        <w:spacing w:after="0"/>
        <w:ind w:left="0"/>
        <w:jc w:val="both"/>
      </w:pPr>
      <w:r>
        <w:rPr>
          <w:rFonts w:ascii="Times New Roman"/>
          <w:b w:val="false"/>
          <w:i w:val="false"/>
          <w:color w:val="000000"/>
          <w:sz w:val="28"/>
        </w:rPr>
        <w:t>
      өнеркәсіптік-инновациялық инфрақұрылым элементтерін енгізеді, сондай-ақ оларды құру және олардың жұмыс істеу тәртібін айқындайды;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5)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30.12.2022 </w:t>
      </w:r>
      <w:r>
        <w:rPr>
          <w:rFonts w:ascii="Times New Roman"/>
          <w:b w:val="false"/>
          <w:i w:val="false"/>
          <w:color w:val="000000"/>
          <w:sz w:val="28"/>
        </w:rPr>
        <w:t>№ 177-VII</w:t>
      </w:r>
      <w:r>
        <w:rPr>
          <w:rFonts w:ascii="Times New Roman"/>
          <w:b w:val="false"/>
          <w:i w:val="false"/>
          <w:color w:val="ff0000"/>
          <w:sz w:val="28"/>
        </w:rPr>
        <w:t xml:space="preserve"> (08.01.2022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90" w:id="81"/>
    <w:p>
      <w:pPr>
        <w:spacing w:after="0"/>
        <w:ind w:left="0"/>
        <w:jc w:val="left"/>
      </w:pPr>
      <w:r>
        <w:rPr>
          <w:rFonts w:ascii="Times New Roman"/>
          <w:b/>
          <w:i w:val="false"/>
          <w:color w:val="000000"/>
        </w:rPr>
        <w:t xml:space="preserve"> 9-бап. Өнеркәсіпті мемлекеттік ынталандыру саласындағы уәкілетті органның құзыреті</w:t>
      </w:r>
    </w:p>
    <w:bookmarkEnd w:id="81"/>
    <w:bookmarkStart w:name="z91" w:id="82"/>
    <w:p>
      <w:pPr>
        <w:spacing w:after="0"/>
        <w:ind w:left="0"/>
        <w:jc w:val="both"/>
      </w:pPr>
      <w:r>
        <w:rPr>
          <w:rFonts w:ascii="Times New Roman"/>
          <w:b w:val="false"/>
          <w:i w:val="false"/>
          <w:color w:val="000000"/>
          <w:sz w:val="28"/>
        </w:rPr>
        <w:t>
      Өнеркәсіпті мемлекеттік ынталандыру саласындағы уәкілетті орган:</w:t>
      </w:r>
    </w:p>
    <w:bookmarkEnd w:id="82"/>
    <w:bookmarkStart w:name="z92" w:id="83"/>
    <w:p>
      <w:pPr>
        <w:spacing w:after="0"/>
        <w:ind w:left="0"/>
        <w:jc w:val="both"/>
      </w:pPr>
      <w:r>
        <w:rPr>
          <w:rFonts w:ascii="Times New Roman"/>
          <w:b w:val="false"/>
          <w:i w:val="false"/>
          <w:color w:val="000000"/>
          <w:sz w:val="28"/>
        </w:rPr>
        <w:t>
      1) өнеркәсіптік саясатты қалыптастырады және іске асырады;</w:t>
      </w:r>
    </w:p>
    <w:bookmarkEnd w:id="83"/>
    <w:bookmarkStart w:name="z93" w:id="84"/>
    <w:p>
      <w:pPr>
        <w:spacing w:after="0"/>
        <w:ind w:left="0"/>
        <w:jc w:val="both"/>
      </w:pPr>
      <w:r>
        <w:rPr>
          <w:rFonts w:ascii="Times New Roman"/>
          <w:b w:val="false"/>
          <w:i w:val="false"/>
          <w:color w:val="000000"/>
          <w:sz w:val="28"/>
        </w:rPr>
        <w:t>
      2) елішілік құндылықты дамыту саясатын қалыптастыруға қатысады;</w:t>
      </w:r>
    </w:p>
    <w:bookmarkEnd w:id="84"/>
    <w:bookmarkStart w:name="z94" w:id="85"/>
    <w:p>
      <w:pPr>
        <w:spacing w:after="0"/>
        <w:ind w:left="0"/>
        <w:jc w:val="both"/>
      </w:pPr>
      <w:r>
        <w:rPr>
          <w:rFonts w:ascii="Times New Roman"/>
          <w:b w:val="false"/>
          <w:i w:val="false"/>
          <w:color w:val="000000"/>
          <w:sz w:val="28"/>
        </w:rPr>
        <w:t>
      3) жыл сайын 31 наурызға дейінгі мерзімде Қазақстан Республикасының Үкіметіне өнеркәсіпті мемлекеттік ынталандыру шараларының тиімділігі туралы ақпарат ұсынады;</w:t>
      </w:r>
    </w:p>
    <w:bookmarkEnd w:id="85"/>
    <w:bookmarkStart w:name="z95" w:id="86"/>
    <w:p>
      <w:pPr>
        <w:spacing w:after="0"/>
        <w:ind w:left="0"/>
        <w:jc w:val="both"/>
      </w:pPr>
      <w:r>
        <w:rPr>
          <w:rFonts w:ascii="Times New Roman"/>
          <w:b w:val="false"/>
          <w:i w:val="false"/>
          <w:color w:val="000000"/>
          <w:sz w:val="28"/>
        </w:rPr>
        <w:t>
      4) индустриялық дамуды бағалауды жүзеге асырады;</w:t>
      </w:r>
    </w:p>
    <w:bookmarkEnd w:id="86"/>
    <w:bookmarkStart w:name="z96" w:id="87"/>
    <w:p>
      <w:pPr>
        <w:spacing w:after="0"/>
        <w:ind w:left="0"/>
        <w:jc w:val="both"/>
      </w:pPr>
      <w:r>
        <w:rPr>
          <w:rFonts w:ascii="Times New Roman"/>
          <w:b w:val="false"/>
          <w:i w:val="false"/>
          <w:color w:val="000000"/>
          <w:sz w:val="28"/>
        </w:rPr>
        <w:t>
      5) өнеркәсіптік саясат мәселелері бойынша Қазақстан Республикасының салалық мемлекеттік органдарымен өзара іс-қимыл жасайды және олардың жұмысын үйлестіреді;</w:t>
      </w:r>
    </w:p>
    <w:bookmarkEnd w:id="87"/>
    <w:bookmarkStart w:name="z97" w:id="88"/>
    <w:p>
      <w:pPr>
        <w:spacing w:after="0"/>
        <w:ind w:left="0"/>
        <w:jc w:val="both"/>
      </w:pPr>
      <w:r>
        <w:rPr>
          <w:rFonts w:ascii="Times New Roman"/>
          <w:b w:val="false"/>
          <w:i w:val="false"/>
          <w:color w:val="000000"/>
          <w:sz w:val="28"/>
        </w:rPr>
        <w:t>
      6) елішілік құндылық бойынша сараптама жүргізу қағидаларын әзірлейді және бекітеді;</w:t>
      </w:r>
    </w:p>
    <w:bookmarkEnd w:id="88"/>
    <w:bookmarkStart w:name="z98" w:id="89"/>
    <w:p>
      <w:pPr>
        <w:spacing w:after="0"/>
        <w:ind w:left="0"/>
        <w:jc w:val="both"/>
      </w:pPr>
      <w:r>
        <w:rPr>
          <w:rFonts w:ascii="Times New Roman"/>
          <w:b w:val="false"/>
          <w:i w:val="false"/>
          <w:color w:val="000000"/>
          <w:sz w:val="28"/>
        </w:rPr>
        <w:t>
      7) бірыңғай индустрияландыру картасын әзірлейді және бекітеді;</w:t>
      </w:r>
    </w:p>
    <w:bookmarkEnd w:id="89"/>
    <w:bookmarkStart w:name="z99" w:id="90"/>
    <w:p>
      <w:pPr>
        <w:spacing w:after="0"/>
        <w:ind w:left="0"/>
        <w:jc w:val="both"/>
      </w:pPr>
      <w:r>
        <w:rPr>
          <w:rFonts w:ascii="Times New Roman"/>
          <w:b w:val="false"/>
          <w:i w:val="false"/>
          <w:color w:val="000000"/>
          <w:sz w:val="28"/>
        </w:rPr>
        <w:t>
      8) инновациялық қызметті мемлекеттік қолдау саласындағы уәкілетті органға инновациялық гранттар берудің басым бағыттарын айқындау бойынша ұсыныстар енгізеді;</w:t>
      </w:r>
    </w:p>
    <w:bookmarkEnd w:id="90"/>
    <w:bookmarkStart w:name="z100" w:id="91"/>
    <w:p>
      <w:pPr>
        <w:spacing w:after="0"/>
        <w:ind w:left="0"/>
        <w:jc w:val="both"/>
      </w:pPr>
      <w:r>
        <w:rPr>
          <w:rFonts w:ascii="Times New Roman"/>
          <w:b w:val="false"/>
          <w:i w:val="false"/>
          <w:color w:val="000000"/>
          <w:sz w:val="28"/>
        </w:rPr>
        <w:t>
      9) өнеркәсіптік саясат жөніндегі ведомствоаралық комиссия туралы ережені әзірлейді және Қазақстан Республикасының Премьер-Министріне оның құрамын қалыптастыру бойынша ұсыныстар енгізеді;</w:t>
      </w:r>
    </w:p>
    <w:bookmarkEnd w:id="91"/>
    <w:bookmarkStart w:name="z101" w:id="92"/>
    <w:p>
      <w:pPr>
        <w:spacing w:after="0"/>
        <w:ind w:left="0"/>
        <w:jc w:val="both"/>
      </w:pPr>
      <w:r>
        <w:rPr>
          <w:rFonts w:ascii="Times New Roman"/>
          <w:b w:val="false"/>
          <w:i w:val="false"/>
          <w:color w:val="000000"/>
          <w:sz w:val="28"/>
        </w:rPr>
        <w:t>
      10) мыналарды:</w:t>
      </w:r>
    </w:p>
    <w:bookmarkEnd w:id="92"/>
    <w:bookmarkStart w:name="z102" w:id="93"/>
    <w:p>
      <w:pPr>
        <w:spacing w:after="0"/>
        <w:ind w:left="0"/>
        <w:jc w:val="both"/>
      </w:pPr>
      <w:r>
        <w:rPr>
          <w:rFonts w:ascii="Times New Roman"/>
          <w:b w:val="false"/>
          <w:i w:val="false"/>
          <w:color w:val="000000"/>
          <w:sz w:val="28"/>
        </w:rPr>
        <w:t>
      өнеркәсіпті мемлекеттік ынталандыру шараларын енгізуді, қолдану тәртібін айқындауды, сондай-ақ олардың күшін жоюды;</w:t>
      </w:r>
    </w:p>
    <w:bookmarkEnd w:id="93"/>
    <w:bookmarkStart w:name="z103" w:id="94"/>
    <w:p>
      <w:pPr>
        <w:spacing w:after="0"/>
        <w:ind w:left="0"/>
        <w:jc w:val="both"/>
      </w:pPr>
      <w:r>
        <w:rPr>
          <w:rFonts w:ascii="Times New Roman"/>
          <w:b w:val="false"/>
          <w:i w:val="false"/>
          <w:color w:val="000000"/>
          <w:sz w:val="28"/>
        </w:rPr>
        <w:t>
      өнеркәсіптік-инновациялық инфрақұрылым элементтерін енгізуді, сондай-ақ оларды құру және олардың жұмыс істеу тәртібін айқындауды көздейтін Қазақстан Республикасы Үкіметі қаулыларының жобаларын әзірлейді;</w:t>
      </w:r>
    </w:p>
    <w:bookmarkEnd w:id="94"/>
    <w:bookmarkStart w:name="z104" w:id="95"/>
    <w:p>
      <w:pPr>
        <w:spacing w:after="0"/>
        <w:ind w:left="0"/>
        <w:jc w:val="both"/>
      </w:pPr>
      <w:r>
        <w:rPr>
          <w:rFonts w:ascii="Times New Roman"/>
          <w:b w:val="false"/>
          <w:i w:val="false"/>
          <w:color w:val="000000"/>
          <w:sz w:val="28"/>
        </w:rPr>
        <w:t>
      11) өнеркәсіптік-инновациялық жобаларды бірыңғай индустрияландыру картасына енгізу қағидаларын әзірлейді;</w:t>
      </w:r>
    </w:p>
    <w:bookmarkEnd w:id="95"/>
    <w:bookmarkStart w:name="z105" w:id="96"/>
    <w:p>
      <w:pPr>
        <w:spacing w:after="0"/>
        <w:ind w:left="0"/>
        <w:jc w:val="both"/>
      </w:pPr>
      <w:r>
        <w:rPr>
          <w:rFonts w:ascii="Times New Roman"/>
          <w:b w:val="false"/>
          <w:i w:val="false"/>
          <w:color w:val="000000"/>
          <w:sz w:val="28"/>
        </w:rPr>
        <w:t>
      12) бірыңғай индустрияландыру картасының өнеркәсіптік-инновациялық жобаларын мониторингтеу әдістемесін әзірлейді және бекітеді;</w:t>
      </w:r>
    </w:p>
    <w:bookmarkEnd w:id="96"/>
    <w:p>
      <w:pPr>
        <w:spacing w:after="0"/>
        <w:ind w:left="0"/>
        <w:jc w:val="both"/>
      </w:pPr>
      <w:r>
        <w:rPr>
          <w:rFonts w:ascii="Times New Roman"/>
          <w:b w:val="false"/>
          <w:i w:val="false"/>
          <w:color w:val="000000"/>
          <w:sz w:val="28"/>
        </w:rPr>
        <w:t>
      13) тауарлардың, жұмыстардың, көрсетілетін қызметтер мен оларды берушілердің дерекқорын қалыптастыру және жүргізу қағидаларын әзірлейді және бекітеді;</w:t>
      </w:r>
    </w:p>
    <w:bookmarkStart w:name="z107" w:id="97"/>
    <w:p>
      <w:pPr>
        <w:spacing w:after="0"/>
        <w:ind w:left="0"/>
        <w:jc w:val="both"/>
      </w:pPr>
      <w:r>
        <w:rPr>
          <w:rFonts w:ascii="Times New Roman"/>
          <w:b w:val="false"/>
          <w:i w:val="false"/>
          <w:color w:val="000000"/>
          <w:sz w:val="28"/>
        </w:rPr>
        <w:t>
      14)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 қағидаларын әзірлейді және бекітеді;</w:t>
      </w:r>
    </w:p>
    <w:bookmarkEnd w:id="97"/>
    <w:bookmarkStart w:name="z108" w:id="98"/>
    <w:p>
      <w:pPr>
        <w:spacing w:after="0"/>
        <w:ind w:left="0"/>
        <w:jc w:val="both"/>
      </w:pPr>
      <w:r>
        <w:rPr>
          <w:rFonts w:ascii="Times New Roman"/>
          <w:b w:val="false"/>
          <w:i w:val="false"/>
          <w:color w:val="000000"/>
          <w:sz w:val="28"/>
        </w:rPr>
        <w:t>
      15) өнеркәсіпті мемлекеттік ынталандыру шараларын іске асыруға уәкілеттік берілген ұлттық даму институттарының және дауыс беретін акцияларының (жарғылық капиталға қатысу үлестерінің) елу және одан көп пайызы тікелей не жанама түрде мемлекетке тиесілі өзге де заңды тұлғалардың тізбесін әзірлейді;</w:t>
      </w:r>
    </w:p>
    <w:bookmarkEnd w:id="98"/>
    <w:bookmarkStart w:name="z109" w:id="99"/>
    <w:p>
      <w:pPr>
        <w:spacing w:after="0"/>
        <w:ind w:left="0"/>
        <w:jc w:val="both"/>
      </w:pPr>
      <w:r>
        <w:rPr>
          <w:rFonts w:ascii="Times New Roman"/>
          <w:b w:val="false"/>
          <w:i w:val="false"/>
          <w:color w:val="000000"/>
          <w:sz w:val="28"/>
        </w:rPr>
        <w:t>
      16) аумақтық кластерлерді конкурстық іріктеу қағидаларын әзірлейді және бекітеді;</w:t>
      </w:r>
    </w:p>
    <w:bookmarkEnd w:id="99"/>
    <w:bookmarkStart w:name="z110" w:id="100"/>
    <w:p>
      <w:pPr>
        <w:spacing w:after="0"/>
        <w:ind w:left="0"/>
        <w:jc w:val="both"/>
      </w:pPr>
      <w:r>
        <w:rPr>
          <w:rFonts w:ascii="Times New Roman"/>
          <w:b w:val="false"/>
          <w:i w:val="false"/>
          <w:color w:val="000000"/>
          <w:sz w:val="28"/>
        </w:rPr>
        <w:t>
      17) аумақтық кластерлердің тізілімін қалыптастыру және жүргізу қағидаларын әзірлейді және бекітеді;</w:t>
      </w:r>
    </w:p>
    <w:bookmarkEnd w:id="100"/>
    <w:bookmarkStart w:name="z111" w:id="101"/>
    <w:p>
      <w:pPr>
        <w:spacing w:after="0"/>
        <w:ind w:left="0"/>
        <w:jc w:val="both"/>
      </w:pPr>
      <w:r>
        <w:rPr>
          <w:rFonts w:ascii="Times New Roman"/>
          <w:b w:val="false"/>
          <w:i w:val="false"/>
          <w:color w:val="000000"/>
          <w:sz w:val="28"/>
        </w:rPr>
        <w:t>
      18) аумақтық кластерлердің тізілімін қалыптастырады және жүргізеді;</w:t>
      </w:r>
    </w:p>
    <w:bookmarkEnd w:id="101"/>
    <w:bookmarkStart w:name="z112" w:id="102"/>
    <w:p>
      <w:pPr>
        <w:spacing w:after="0"/>
        <w:ind w:left="0"/>
        <w:jc w:val="both"/>
      </w:pPr>
      <w:r>
        <w:rPr>
          <w:rFonts w:ascii="Times New Roman"/>
          <w:b w:val="false"/>
          <w:i w:val="false"/>
          <w:color w:val="000000"/>
          <w:sz w:val="28"/>
        </w:rPr>
        <w:t>
      19) өнеркәсіптік-инновациялық қызмет субъектілерінің еңбек өнімділігін арттыруға бағытталған өнеркәсіпті мемлекеттік ынталандыру шараларын ұсыну қағидаларын әзірлейді және бекітеді;</w:t>
      </w:r>
    </w:p>
    <w:bookmarkEnd w:id="102"/>
    <w:bookmarkStart w:name="z113" w:id="103"/>
    <w:p>
      <w:pPr>
        <w:spacing w:after="0"/>
        <w:ind w:left="0"/>
        <w:jc w:val="both"/>
      </w:pPr>
      <w:r>
        <w:rPr>
          <w:rFonts w:ascii="Times New Roman"/>
          <w:b w:val="false"/>
          <w:i w:val="false"/>
          <w:color w:val="000000"/>
          <w:sz w:val="28"/>
        </w:rPr>
        <w:t>
      20) аумақтық кластерлерді дамытуда өнеркәсіпті мемлекеттік ынталандыру шараларын ұсыну қағидаларын әзірлейді және бекітеді;</w:t>
      </w:r>
    </w:p>
    <w:bookmarkEnd w:id="103"/>
    <w:bookmarkStart w:name="z114" w:id="104"/>
    <w:p>
      <w:pPr>
        <w:spacing w:after="0"/>
        <w:ind w:left="0"/>
        <w:jc w:val="both"/>
      </w:pPr>
      <w:r>
        <w:rPr>
          <w:rFonts w:ascii="Times New Roman"/>
          <w:b w:val="false"/>
          <w:i w:val="false"/>
          <w:color w:val="000000"/>
          <w:sz w:val="28"/>
        </w:rPr>
        <w:t>
      21) құзыреті шеңберінде Қазақстан Республикасындағы мемлекеттік жоспарлау жүйесінің құжаттарын іске асыруды қамтамасыз етеді;</w:t>
      </w:r>
    </w:p>
    <w:bookmarkEnd w:id="104"/>
    <w:bookmarkStart w:name="z115" w:id="105"/>
    <w:p>
      <w:pPr>
        <w:spacing w:after="0"/>
        <w:ind w:left="0"/>
        <w:jc w:val="both"/>
      </w:pPr>
      <w:r>
        <w:rPr>
          <w:rFonts w:ascii="Times New Roman"/>
          <w:b w:val="false"/>
          <w:i w:val="false"/>
          <w:color w:val="000000"/>
          <w:sz w:val="28"/>
        </w:rPr>
        <w:t>
      22) Қазақстан Республикасының заңды тұлғаларымен ауыл шаруашылығы техникасын өнеркәсіптік құрастыру туралы келісімді жасасу қағидалары мен шарттарын, сондай-ақ өзгерту және бұзу үшін негіздер мен оның үлгілік нысанын әзірлейді және бекітеді;</w:t>
      </w:r>
    </w:p>
    <w:bookmarkEnd w:id="105"/>
    <w:bookmarkStart w:name="z116" w:id="106"/>
    <w:p>
      <w:pPr>
        <w:spacing w:after="0"/>
        <w:ind w:left="0"/>
        <w:jc w:val="both"/>
      </w:pPr>
      <w:r>
        <w:rPr>
          <w:rFonts w:ascii="Times New Roman"/>
          <w:b w:val="false"/>
          <w:i w:val="false"/>
          <w:color w:val="000000"/>
          <w:sz w:val="28"/>
        </w:rPr>
        <w:t>
      23) Қазақстан Республикасының заңды тұлғаларымен көлік құралдарын өнеркәсіптік құрастыру туралы келісімді жасасу қағидалары мен шарттарын, сондай-ақ өзгерту және бұзу үшін негіздер мен оның үлгілік нысанын әзірлейді және бекітеді;</w:t>
      </w:r>
    </w:p>
    <w:bookmarkEnd w:id="106"/>
    <w:bookmarkStart w:name="z117" w:id="107"/>
    <w:p>
      <w:pPr>
        <w:spacing w:after="0"/>
        <w:ind w:left="0"/>
        <w:jc w:val="both"/>
      </w:pPr>
      <w:r>
        <w:rPr>
          <w:rFonts w:ascii="Times New Roman"/>
          <w:b w:val="false"/>
          <w:i w:val="false"/>
          <w:color w:val="000000"/>
          <w:sz w:val="28"/>
        </w:rPr>
        <w:t>
      24) Қазақстан Республикасының заңды тұлғаларымен көлік құралдарына және (немесе) ауыл шаруашылығы техникасына құрамдастарды өнеркәсіптік құрастыру туралы келісімді жасасу қағидалары мен шарттарын, сондай-ақ өзгерту және бұзу үшін негіздер мен оның үлгілік нысанын әзірлейді және бекітеді;</w:t>
      </w:r>
    </w:p>
    <w:bookmarkEnd w:id="107"/>
    <w:bookmarkStart w:name="z118" w:id="108"/>
    <w:p>
      <w:pPr>
        <w:spacing w:after="0"/>
        <w:ind w:left="0"/>
        <w:jc w:val="both"/>
      </w:pPr>
      <w:r>
        <w:rPr>
          <w:rFonts w:ascii="Times New Roman"/>
          <w:b w:val="false"/>
          <w:i w:val="false"/>
          <w:color w:val="000000"/>
          <w:sz w:val="28"/>
        </w:rPr>
        <w:t>
      25) өнеркәсіптік гранттар беру қағидаларын әзірлейді және бекітеді;</w:t>
      </w:r>
    </w:p>
    <w:bookmarkEnd w:id="108"/>
    <w:bookmarkStart w:name="z119" w:id="109"/>
    <w:p>
      <w:pPr>
        <w:spacing w:after="0"/>
        <w:ind w:left="0"/>
        <w:jc w:val="both"/>
      </w:pPr>
      <w:r>
        <w:rPr>
          <w:rFonts w:ascii="Times New Roman"/>
          <w:b w:val="false"/>
          <w:i w:val="false"/>
          <w:color w:val="000000"/>
          <w:sz w:val="28"/>
        </w:rPr>
        <w:t>
      26) бәсекеге қабілеттілікті арттыру туралы келісімдерді жасасу және бұзу қағидаларын әзірлейді және бекітеді;</w:t>
      </w:r>
    </w:p>
    <w:bookmarkEnd w:id="109"/>
    <w:bookmarkStart w:name="z120" w:id="110"/>
    <w:p>
      <w:pPr>
        <w:spacing w:after="0"/>
        <w:ind w:left="0"/>
        <w:jc w:val="both"/>
      </w:pPr>
      <w:r>
        <w:rPr>
          <w:rFonts w:ascii="Times New Roman"/>
          <w:b w:val="false"/>
          <w:i w:val="false"/>
          <w:color w:val="000000"/>
          <w:sz w:val="28"/>
        </w:rPr>
        <w:t>
      27) өнеркәсіпті мемлекеттік ынталандыру шараларын көрсету кезінде қарсы міндеттемелерді айқындау және қолдану жөніндегі қағидаларды әзірлейді және бекітеді;</w:t>
      </w:r>
    </w:p>
    <w:bookmarkEnd w:id="110"/>
    <w:bookmarkStart w:name="z121" w:id="111"/>
    <w:p>
      <w:pPr>
        <w:spacing w:after="0"/>
        <w:ind w:left="0"/>
        <w:jc w:val="both"/>
      </w:pPr>
      <w:r>
        <w:rPr>
          <w:rFonts w:ascii="Times New Roman"/>
          <w:b w:val="false"/>
          <w:i w:val="false"/>
          <w:color w:val="000000"/>
          <w:sz w:val="28"/>
        </w:rPr>
        <w:t>
      28) басым тауарлар тізбесін әзірлейді және бекітеді;</w:t>
      </w:r>
    </w:p>
    <w:bookmarkEnd w:id="111"/>
    <w:bookmarkStart w:name="z122" w:id="112"/>
    <w:p>
      <w:pPr>
        <w:spacing w:after="0"/>
        <w:ind w:left="0"/>
        <w:jc w:val="both"/>
      </w:pPr>
      <w:r>
        <w:rPr>
          <w:rFonts w:ascii="Times New Roman"/>
          <w:b w:val="false"/>
          <w:i w:val="false"/>
          <w:color w:val="000000"/>
          <w:sz w:val="28"/>
        </w:rPr>
        <w:t>
      29) өңдеу өнеркәсібінің кәсіпорындарын отандық шикізатпен қамтамасыз ету жөніндегі қағидаларды әзірлейді және бекітеді;</w:t>
      </w:r>
    </w:p>
    <w:bookmarkEnd w:id="112"/>
    <w:bookmarkStart w:name="z123" w:id="113"/>
    <w:p>
      <w:pPr>
        <w:spacing w:after="0"/>
        <w:ind w:left="0"/>
        <w:jc w:val="both"/>
      </w:pPr>
      <w:r>
        <w:rPr>
          <w:rFonts w:ascii="Times New Roman"/>
          <w:b w:val="false"/>
          <w:i w:val="false"/>
          <w:color w:val="000000"/>
          <w:sz w:val="28"/>
        </w:rPr>
        <w:t>
      30) Қазақстан Республикасы өнеркәсібінің ұлттық ақпараттық жүйесін жүргізу және пайдалану қағидаларын әзірлейді;</w:t>
      </w:r>
    </w:p>
    <w:bookmarkEnd w:id="113"/>
    <w:bookmarkStart w:name="z124" w:id="114"/>
    <w:p>
      <w:pPr>
        <w:spacing w:after="0"/>
        <w:ind w:left="0"/>
        <w:jc w:val="both"/>
      </w:pPr>
      <w:r>
        <w:rPr>
          <w:rFonts w:ascii="Times New Roman"/>
          <w:b w:val="false"/>
          <w:i w:val="false"/>
          <w:color w:val="000000"/>
          <w:sz w:val="28"/>
        </w:rPr>
        <w:t>
      31) Қазақстан Республикасы өнеркәсібінің ұлттық ақпараттық жүйесіне кіретін функционалдық және ақпараттық сервистердің тізбесін әзірлейді;</w:t>
      </w:r>
    </w:p>
    <w:bookmarkEnd w:id="114"/>
    <w:bookmarkStart w:name="z125" w:id="115"/>
    <w:p>
      <w:pPr>
        <w:spacing w:after="0"/>
        <w:ind w:left="0"/>
        <w:jc w:val="both"/>
      </w:pPr>
      <w:r>
        <w:rPr>
          <w:rFonts w:ascii="Times New Roman"/>
          <w:b w:val="false"/>
          <w:i w:val="false"/>
          <w:color w:val="000000"/>
          <w:sz w:val="28"/>
        </w:rPr>
        <w:t>
      32) индустриялық дамуды бағалау әдістемесін әзірлейді және бекітеді;</w:t>
      </w:r>
    </w:p>
    <w:bookmarkEnd w:id="115"/>
    <w:bookmarkStart w:name="z126" w:id="116"/>
    <w:p>
      <w:pPr>
        <w:spacing w:after="0"/>
        <w:ind w:left="0"/>
        <w:jc w:val="both"/>
      </w:pPr>
      <w:r>
        <w:rPr>
          <w:rFonts w:ascii="Times New Roman"/>
          <w:b w:val="false"/>
          <w:i w:val="false"/>
          <w:color w:val="000000"/>
          <w:sz w:val="28"/>
        </w:rPr>
        <w:t>
      33) өнеркәсіптің цифрлық трансформациясы және өнеркәсіп саласындағы қызмет субъектілерінің Индустрия 4.0-ді енгізуі жөніндегі саясатты іске асыруды үйлестіреді;</w:t>
      </w:r>
    </w:p>
    <w:bookmarkEnd w:id="116"/>
    <w:bookmarkStart w:name="z127" w:id="117"/>
    <w:p>
      <w:pPr>
        <w:spacing w:after="0"/>
        <w:ind w:left="0"/>
        <w:jc w:val="both"/>
      </w:pPr>
      <w:r>
        <w:rPr>
          <w:rFonts w:ascii="Times New Roman"/>
          <w:b w:val="false"/>
          <w:i w:val="false"/>
          <w:color w:val="000000"/>
          <w:sz w:val="28"/>
        </w:rPr>
        <w:t>
      34) ғылыми-зерттеу және тәжірибелік-конструкторлық жұмыстар базасын, өнеркәсіптегі кадр әлеуетін дамыту бойынша өзге мемлекеттік органдар мен ұйымдардың қызметін үйлестіреді;</w:t>
      </w:r>
    </w:p>
    <w:bookmarkEnd w:id="117"/>
    <w:bookmarkStart w:name="z128" w:id="118"/>
    <w:p>
      <w:pPr>
        <w:spacing w:after="0"/>
        <w:ind w:left="0"/>
        <w:jc w:val="both"/>
      </w:pPr>
      <w:r>
        <w:rPr>
          <w:rFonts w:ascii="Times New Roman"/>
          <w:b w:val="false"/>
          <w:i w:val="false"/>
          <w:color w:val="000000"/>
          <w:sz w:val="28"/>
        </w:rPr>
        <w:t>
      35) тауарларды, жұмыстар мен көрсетілетін қызметтерді сатып алу елішілік құндылық мониторингіне жататын ұйымдардың тізбесін бекітеді;</w:t>
      </w:r>
    </w:p>
    <w:bookmarkEnd w:id="118"/>
    <w:bookmarkStart w:name="z129" w:id="119"/>
    <w:p>
      <w:pPr>
        <w:spacing w:after="0"/>
        <w:ind w:left="0"/>
        <w:jc w:val="both"/>
      </w:pPr>
      <w:r>
        <w:rPr>
          <w:rFonts w:ascii="Times New Roman"/>
          <w:b w:val="false"/>
          <w:i w:val="false"/>
          <w:color w:val="000000"/>
          <w:sz w:val="28"/>
        </w:rPr>
        <w:t>
      36) Қазақстан Республикасы өнеркәсібінің жай-күйі туралы Ұлттық баяндаманы әзірлеу қағидаларын әзірлейді және бекітеді;</w:t>
      </w:r>
    </w:p>
    <w:bookmarkEnd w:id="119"/>
    <w:bookmarkStart w:name="z130" w:id="120"/>
    <w:p>
      <w:pPr>
        <w:spacing w:after="0"/>
        <w:ind w:left="0"/>
        <w:jc w:val="both"/>
      </w:pPr>
      <w:r>
        <w:rPr>
          <w:rFonts w:ascii="Times New Roman"/>
          <w:b w:val="false"/>
          <w:i w:val="false"/>
          <w:color w:val="000000"/>
          <w:sz w:val="28"/>
        </w:rPr>
        <w:t>
      37) Қазақстан Республикасының заңнамасын ескере отырып, өнеркәсіптік тауарлардың еуразиялық тізілімін қалыптастыру және жүргізу мәселелері бойынша Еуразиялық экономикалық комиссиямен өзара іс-қимылды жүзеге асырады;</w:t>
      </w:r>
    </w:p>
    <w:bookmarkEnd w:id="120"/>
    <w:bookmarkStart w:name="z131" w:id="121"/>
    <w:p>
      <w:pPr>
        <w:spacing w:after="0"/>
        <w:ind w:left="0"/>
        <w:jc w:val="both"/>
      </w:pPr>
      <w:r>
        <w:rPr>
          <w:rFonts w:ascii="Times New Roman"/>
          <w:b w:val="false"/>
          <w:i w:val="false"/>
          <w:color w:val="000000"/>
          <w:sz w:val="28"/>
        </w:rPr>
        <w:t>
      38) Қазақстан Республикасының заңнамасын ескере отырып, өнеркәсіптік тауарлардың еуразиялық тізілімін қалыптастыру және жүргізу мәселелері бойынша Еуразиялық экономикалық комиссиямен өзара іс-қимыл жасау тәртібін әзірлейді және бекітеді;</w:t>
      </w:r>
    </w:p>
    <w:bookmarkEnd w:id="121"/>
    <w:bookmarkStart w:name="z132" w:id="122"/>
    <w:p>
      <w:pPr>
        <w:spacing w:after="0"/>
        <w:ind w:left="0"/>
        <w:jc w:val="both"/>
      </w:pPr>
      <w:r>
        <w:rPr>
          <w:rFonts w:ascii="Times New Roman"/>
          <w:b w:val="false"/>
          <w:i w:val="false"/>
          <w:color w:val="000000"/>
          <w:sz w:val="28"/>
        </w:rPr>
        <w:t>
      39) түсті және қара металдардың сынығы мен қалдықтарын жинау (дайындау), сақтау, қайта өңдеу және өткізу жөніндегі қызметті реттеуді:</w:t>
      </w:r>
    </w:p>
    <w:bookmarkEnd w:id="122"/>
    <w:bookmarkStart w:name="z133" w:id="123"/>
    <w:p>
      <w:pPr>
        <w:spacing w:after="0"/>
        <w:ind w:left="0"/>
        <w:jc w:val="both"/>
      </w:pPr>
      <w:r>
        <w:rPr>
          <w:rFonts w:ascii="Times New Roman"/>
          <w:b w:val="false"/>
          <w:i w:val="false"/>
          <w:color w:val="000000"/>
          <w:sz w:val="28"/>
        </w:rPr>
        <w:t>
      түсті және қара металдардың сынығы мен қалдықтарын жинау (дайындау), сақтау, қайта өңдеу және өткізу жөніндегі қызметті хабарлама жасау тәртібімен жүзеге асыратын заңды тұлғаларға қойылатын талаптарды белгілеу;</w:t>
      </w:r>
    </w:p>
    <w:bookmarkEnd w:id="123"/>
    <w:bookmarkStart w:name="z134" w:id="124"/>
    <w:p>
      <w:pPr>
        <w:spacing w:after="0"/>
        <w:ind w:left="0"/>
        <w:jc w:val="both"/>
      </w:pPr>
      <w:r>
        <w:rPr>
          <w:rFonts w:ascii="Times New Roman"/>
          <w:b w:val="false"/>
          <w:i w:val="false"/>
          <w:color w:val="000000"/>
          <w:sz w:val="28"/>
        </w:rPr>
        <w:t>
      түсті және қара металдардың сынығы мен қалдықтарын жинау (дайындау), сақтау, қайта өңдеу және өткізу жөніндегі қызметті жүзеге асыратын заңды тұлғалардың түсті және қара металдардың сатып алынған және өткізілген сынығы мен қалдықтары туралы есептілігінің нысанын және оны ұсыну мерзімдерін айқындау арқылы жүзеге асырады;</w:t>
      </w:r>
    </w:p>
    <w:bookmarkEnd w:id="124"/>
    <w:bookmarkStart w:name="z135" w:id="125"/>
    <w:p>
      <w:pPr>
        <w:spacing w:after="0"/>
        <w:ind w:left="0"/>
        <w:jc w:val="both"/>
      </w:pPr>
      <w:r>
        <w:rPr>
          <w:rFonts w:ascii="Times New Roman"/>
          <w:b w:val="false"/>
          <w:i w:val="false"/>
          <w:color w:val="000000"/>
          <w:sz w:val="28"/>
        </w:rPr>
        <w:t>
      40) өнеркәсіпті дамытуға бағытталған шарттарды жоспарлау және жасасу, сондай-ақ олардың орындалуын мониторингтеу қағидаларын әзірлейді және бекітеді;</w:t>
      </w:r>
    </w:p>
    <w:bookmarkEnd w:id="125"/>
    <w:bookmarkStart w:name="z136" w:id="126"/>
    <w:p>
      <w:pPr>
        <w:spacing w:after="0"/>
        <w:ind w:left="0"/>
        <w:jc w:val="both"/>
      </w:pPr>
      <w:r>
        <w:rPr>
          <w:rFonts w:ascii="Times New Roman"/>
          <w:b w:val="false"/>
          <w:i w:val="false"/>
          <w:color w:val="000000"/>
          <w:sz w:val="28"/>
        </w:rPr>
        <w:t>
      41) өнеркәсіптік кооперация мен субконтрактацияның ұлттық жүйелерін дамытуға, оның ішінде өнеркәсіптік кооперация мен субконтрактацияның халықаралық жүйелеріне қатысу шеңберінде жәрдемдеседі;</w:t>
      </w:r>
    </w:p>
    <w:bookmarkEnd w:id="126"/>
    <w:bookmarkStart w:name="z137" w:id="127"/>
    <w:p>
      <w:pPr>
        <w:spacing w:after="0"/>
        <w:ind w:left="0"/>
        <w:jc w:val="both"/>
      </w:pPr>
      <w:r>
        <w:rPr>
          <w:rFonts w:ascii="Times New Roman"/>
          <w:b w:val="false"/>
          <w:i w:val="false"/>
          <w:color w:val="000000"/>
          <w:sz w:val="28"/>
        </w:rPr>
        <w:t>
      42)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38" w:id="128"/>
    <w:p>
      <w:pPr>
        <w:spacing w:after="0"/>
        <w:ind w:left="0"/>
        <w:jc w:val="left"/>
      </w:pPr>
      <w:r>
        <w:rPr>
          <w:rFonts w:ascii="Times New Roman"/>
          <w:b/>
          <w:i w:val="false"/>
          <w:color w:val="000000"/>
        </w:rPr>
        <w:t xml:space="preserve"> 10-бап. Сыртқа сауда қызметін реттеу саласындағы уәкілетті органның құзыреті</w:t>
      </w:r>
    </w:p>
    <w:bookmarkEnd w:id="128"/>
    <w:bookmarkStart w:name="z139" w:id="129"/>
    <w:p>
      <w:pPr>
        <w:spacing w:after="0"/>
        <w:ind w:left="0"/>
        <w:jc w:val="both"/>
      </w:pPr>
      <w:r>
        <w:rPr>
          <w:rFonts w:ascii="Times New Roman"/>
          <w:b w:val="false"/>
          <w:i w:val="false"/>
          <w:color w:val="000000"/>
          <w:sz w:val="28"/>
        </w:rPr>
        <w:t>
      Сыртқы сауда қызметін реттеу саласындағы уәкілетті орган:</w:t>
      </w:r>
    </w:p>
    <w:bookmarkEnd w:id="129"/>
    <w:bookmarkStart w:name="z140" w:id="130"/>
    <w:p>
      <w:pPr>
        <w:spacing w:after="0"/>
        <w:ind w:left="0"/>
        <w:jc w:val="both"/>
      </w:pPr>
      <w:r>
        <w:rPr>
          <w:rFonts w:ascii="Times New Roman"/>
          <w:b w:val="false"/>
          <w:i w:val="false"/>
          <w:color w:val="000000"/>
          <w:sz w:val="28"/>
        </w:rPr>
        <w:t>
      1) өнеркәсіптік саясатты қалыптастыруға және іске асыруға қатысады;</w:t>
      </w:r>
    </w:p>
    <w:bookmarkEnd w:id="130"/>
    <w:bookmarkStart w:name="z141" w:id="131"/>
    <w:p>
      <w:pPr>
        <w:spacing w:after="0"/>
        <w:ind w:left="0"/>
        <w:jc w:val="both"/>
      </w:pPr>
      <w:r>
        <w:rPr>
          <w:rFonts w:ascii="Times New Roman"/>
          <w:b w:val="false"/>
          <w:i w:val="false"/>
          <w:color w:val="000000"/>
          <w:sz w:val="28"/>
        </w:rPr>
        <w:t>
      2) қабылданған халықаралық міндеттемелер шеңберінде өңдеу өнеркәсібінің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қағидаларын әзірлейді және бекітеді;</w:t>
      </w:r>
    </w:p>
    <w:bookmarkEnd w:id="131"/>
    <w:bookmarkStart w:name="z142" w:id="132"/>
    <w:p>
      <w:pPr>
        <w:spacing w:after="0"/>
        <w:ind w:left="0"/>
        <w:jc w:val="both"/>
      </w:pPr>
      <w:r>
        <w:rPr>
          <w:rFonts w:ascii="Times New Roman"/>
          <w:b w:val="false"/>
          <w:i w:val="false"/>
          <w:color w:val="000000"/>
          <w:sz w:val="28"/>
        </w:rPr>
        <w:t>
      3) сыртқы нарықтарға ілгерілету бойынша шығындары ішінара өтелетін өңдеу өнеркәсібінің отандық тауарлары мен көрсетілетін қызметтерінің, сондай-ақ ақпараттық-коммуникациялық көрсетілетін қызметтердің тізбесін әзірлейді және бекітеді;</w:t>
      </w:r>
    </w:p>
    <w:bookmarkEnd w:id="132"/>
    <w:bookmarkStart w:name="z143" w:id="133"/>
    <w:p>
      <w:pPr>
        <w:spacing w:after="0"/>
        <w:ind w:left="0"/>
        <w:jc w:val="both"/>
      </w:pPr>
      <w:r>
        <w:rPr>
          <w:rFonts w:ascii="Times New Roman"/>
          <w:b w:val="false"/>
          <w:i w:val="false"/>
          <w:color w:val="000000"/>
          <w:sz w:val="28"/>
        </w:rPr>
        <w:t>
      4) құзыреті шегінде шикізаттық емес экспортты дамыту мен ілгерілетуді жүзеге асырады;</w:t>
      </w:r>
    </w:p>
    <w:bookmarkEnd w:id="133"/>
    <w:bookmarkStart w:name="z144" w:id="134"/>
    <w:p>
      <w:pPr>
        <w:spacing w:after="0"/>
        <w:ind w:left="0"/>
        <w:jc w:val="both"/>
      </w:pPr>
      <w:r>
        <w:rPr>
          <w:rFonts w:ascii="Times New Roman"/>
          <w:b w:val="false"/>
          <w:i w:val="false"/>
          <w:color w:val="000000"/>
          <w:sz w:val="28"/>
        </w:rPr>
        <w:t>
      5) шикізаттық емес экспортты дамыту және ілгерілету мәселелері бойынша салалық мемлекеттік органдармен өзара іс-қимыл жасайды және олардың жұмысын үйлестіреді;</w:t>
      </w:r>
    </w:p>
    <w:bookmarkEnd w:id="134"/>
    <w:bookmarkStart w:name="z145" w:id="135"/>
    <w:p>
      <w:pPr>
        <w:spacing w:after="0"/>
        <w:ind w:left="0"/>
        <w:jc w:val="both"/>
      </w:pPr>
      <w:r>
        <w:rPr>
          <w:rFonts w:ascii="Times New Roman"/>
          <w:b w:val="false"/>
          <w:i w:val="false"/>
          <w:color w:val="000000"/>
          <w:sz w:val="28"/>
        </w:rPr>
        <w:t>
      6) қабылданған халықаралық міндеттемелерді ескере отырып,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қағидаларын әзірлейді және бекітеді;</w:t>
      </w:r>
    </w:p>
    <w:bookmarkEnd w:id="135"/>
    <w:bookmarkStart w:name="z146" w:id="136"/>
    <w:p>
      <w:pPr>
        <w:spacing w:after="0"/>
        <w:ind w:left="0"/>
        <w:jc w:val="both"/>
      </w:pPr>
      <w:r>
        <w:rPr>
          <w:rFonts w:ascii="Times New Roman"/>
          <w:b w:val="false"/>
          <w:i w:val="false"/>
          <w:color w:val="000000"/>
          <w:sz w:val="28"/>
        </w:rPr>
        <w:t>
      7) Қазақстан Республикасының қабылданған халықаралық міндеттемелерін ескере отырып, шикізаттық емес экспортты ілгерілету жөніндегі шараларды әзірлейді және бекітеді;</w:t>
      </w:r>
    </w:p>
    <w:bookmarkEnd w:id="136"/>
    <w:bookmarkStart w:name="z147" w:id="137"/>
    <w:p>
      <w:pPr>
        <w:spacing w:after="0"/>
        <w:ind w:left="0"/>
        <w:jc w:val="both"/>
      </w:pPr>
      <w:r>
        <w:rPr>
          <w:rFonts w:ascii="Times New Roman"/>
          <w:b w:val="false"/>
          <w:i w:val="false"/>
          <w:color w:val="000000"/>
          <w:sz w:val="28"/>
        </w:rPr>
        <w:t>
      8)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 Қазақстанның Даму Банкі, лизингтік қызметті жүзеге асыратын өзге де заңды тұлғалар беретін кредиттер және жасайтын лизингтік мәмілелер бойынша сыйақы мөлшерлемесін субсидиялау мақсаттары үшін өңдеу өнеркәсібінің отандық жоғары технологиялық тауарлары мен көрсетілетін қызметтерінің тізбесін әзірлейді және бекітеді;</w:t>
      </w:r>
    </w:p>
    <w:bookmarkEnd w:id="137"/>
    <w:bookmarkStart w:name="z148" w:id="138"/>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 енгізілді – ҚР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149" w:id="139"/>
    <w:p>
      <w:pPr>
        <w:spacing w:after="0"/>
        <w:ind w:left="0"/>
        <w:jc w:val="left"/>
      </w:pPr>
      <w:r>
        <w:rPr>
          <w:rFonts w:ascii="Times New Roman"/>
          <w:b/>
          <w:i w:val="false"/>
          <w:color w:val="000000"/>
        </w:rPr>
        <w:t xml:space="preserve"> 11-бап. Облыстардың, республикалық маңызы бар қалалар мен астананың жергілікті атқарушы органдарының құзыреті</w:t>
      </w:r>
    </w:p>
    <w:bookmarkEnd w:id="139"/>
    <w:bookmarkStart w:name="z150" w:id="140"/>
    <w:p>
      <w:pPr>
        <w:spacing w:after="0"/>
        <w:ind w:left="0"/>
        <w:jc w:val="both"/>
      </w:pPr>
      <w:r>
        <w:rPr>
          <w:rFonts w:ascii="Times New Roman"/>
          <w:b w:val="false"/>
          <w:i w:val="false"/>
          <w:color w:val="000000"/>
          <w:sz w:val="28"/>
        </w:rPr>
        <w:t>
      Облыстардың, республикалық маңызы бар қалалар мен астананың жергілікті атқарушы органдары:</w:t>
      </w:r>
    </w:p>
    <w:bookmarkEnd w:id="140"/>
    <w:bookmarkStart w:name="z151" w:id="141"/>
    <w:p>
      <w:pPr>
        <w:spacing w:after="0"/>
        <w:ind w:left="0"/>
        <w:jc w:val="both"/>
      </w:pPr>
      <w:r>
        <w:rPr>
          <w:rFonts w:ascii="Times New Roman"/>
          <w:b w:val="false"/>
          <w:i w:val="false"/>
          <w:color w:val="000000"/>
          <w:sz w:val="28"/>
        </w:rPr>
        <w:t>
      1) өңірдің өнеркәсіптік саясатын қалыптастыруға және іске асыруға қатысады;</w:t>
      </w:r>
    </w:p>
    <w:bookmarkEnd w:id="141"/>
    <w:bookmarkStart w:name="z152" w:id="142"/>
    <w:p>
      <w:pPr>
        <w:spacing w:after="0"/>
        <w:ind w:left="0"/>
        <w:jc w:val="both"/>
      </w:pPr>
      <w:r>
        <w:rPr>
          <w:rFonts w:ascii="Times New Roman"/>
          <w:b w:val="false"/>
          <w:i w:val="false"/>
          <w:color w:val="000000"/>
          <w:sz w:val="28"/>
        </w:rPr>
        <w:t>
      2) өнеркәсіптік-инновациялық инфрақұрылым элементтеріне, өнеркәсіптік-инновациялық қызметті мемлекеттік ынталандыруға қатысатын өнеркәсіптік-инновациялық жүйе субъектілеріне әдістемелік, консультациялық, практикалық және өзге де көмек көрсетеді;</w:t>
      </w:r>
    </w:p>
    <w:bookmarkEnd w:id="142"/>
    <w:bookmarkStart w:name="z153" w:id="143"/>
    <w:p>
      <w:pPr>
        <w:spacing w:after="0"/>
        <w:ind w:left="0"/>
        <w:jc w:val="both"/>
      </w:pPr>
      <w:r>
        <w:rPr>
          <w:rFonts w:ascii="Times New Roman"/>
          <w:b w:val="false"/>
          <w:i w:val="false"/>
          <w:color w:val="000000"/>
          <w:sz w:val="28"/>
        </w:rPr>
        <w:t>
      3) тауарларын, жұмыстары мен көрсетілетін қызметтерін сатып алу елішілік құндылық мониторингіне жататын ұйымдардың тізбесіне сәйкес ұйымдардың сатып алуындағы елішілік құндылық бойынша ақпаратты жинауды, талдауды жүзеге асырады және оны өнеркәсіпті мемлекеттік ынталандыру саласындағы уәкілетті органға өнеркәсіпті мемлекеттік ынталандыру саласындағы уәкілетті орган белгілеген нысан бойынша және мерзімдерде береді;</w:t>
      </w:r>
    </w:p>
    <w:bookmarkEnd w:id="143"/>
    <w:bookmarkStart w:name="z154" w:id="144"/>
    <w:p>
      <w:pPr>
        <w:spacing w:after="0"/>
        <w:ind w:left="0"/>
        <w:jc w:val="both"/>
      </w:pPr>
      <w:r>
        <w:rPr>
          <w:rFonts w:ascii="Times New Roman"/>
          <w:b w:val="false"/>
          <w:i w:val="false"/>
          <w:color w:val="000000"/>
          <w:sz w:val="28"/>
        </w:rPr>
        <w:t>
      4) өнеркәсіпті мемлекеттік ынталандыру саласындағы уәкілетті органға өнеркәсіпті мемлекеттік ынталандыру шараларын іске асыру туралы ақпаратты береді;</w:t>
      </w:r>
    </w:p>
    <w:bookmarkEnd w:id="144"/>
    <w:bookmarkStart w:name="z155" w:id="145"/>
    <w:p>
      <w:pPr>
        <w:spacing w:after="0"/>
        <w:ind w:left="0"/>
        <w:jc w:val="both"/>
      </w:pPr>
      <w:r>
        <w:rPr>
          <w:rFonts w:ascii="Times New Roman"/>
          <w:b w:val="false"/>
          <w:i w:val="false"/>
          <w:color w:val="000000"/>
          <w:sz w:val="28"/>
        </w:rPr>
        <w:t>
      5) индустриялық даму бойынша Қазақстан Республикасындағы мемлекеттік жоспарлау жүйесінің құжаттарын әзірлеуге қатысады;</w:t>
      </w:r>
    </w:p>
    <w:bookmarkEnd w:id="145"/>
    <w:bookmarkStart w:name="z156" w:id="146"/>
    <w:p>
      <w:pPr>
        <w:spacing w:after="0"/>
        <w:ind w:left="0"/>
        <w:jc w:val="both"/>
      </w:pPr>
      <w:r>
        <w:rPr>
          <w:rFonts w:ascii="Times New Roman"/>
          <w:b w:val="false"/>
          <w:i w:val="false"/>
          <w:color w:val="000000"/>
          <w:sz w:val="28"/>
        </w:rPr>
        <w:t>
      6) өнеркәсіптік саясат жөніндегі ведомствоаралық комиссияның отырыстарында өңірдің индустриялық дамуы туралы баяндайды;</w:t>
      </w:r>
    </w:p>
    <w:bookmarkEnd w:id="146"/>
    <w:bookmarkStart w:name="z157" w:id="147"/>
    <w:p>
      <w:pPr>
        <w:spacing w:after="0"/>
        <w:ind w:left="0"/>
        <w:jc w:val="both"/>
      </w:pPr>
      <w:r>
        <w:rPr>
          <w:rFonts w:ascii="Times New Roman"/>
          <w:b w:val="false"/>
          <w:i w:val="false"/>
          <w:color w:val="000000"/>
          <w:sz w:val="28"/>
        </w:rPr>
        <w:t>
      7) осы Заңға сәйкес өнеркәсіпті мемлекеттік ынталандыру шараларын көрсетеді;</w:t>
      </w:r>
    </w:p>
    <w:bookmarkEnd w:id="147"/>
    <w:bookmarkStart w:name="z158" w:id="148"/>
    <w:p>
      <w:pPr>
        <w:spacing w:after="0"/>
        <w:ind w:left="0"/>
        <w:jc w:val="both"/>
      </w:pPr>
      <w:r>
        <w:rPr>
          <w:rFonts w:ascii="Times New Roman"/>
          <w:b w:val="false"/>
          <w:i w:val="false"/>
          <w:color w:val="000000"/>
          <w:sz w:val="28"/>
        </w:rPr>
        <w:t>
      8) бірыңғай индустрияландыру картасы шеңберінде өнеркәсіптік-инновациялық жобалардың іске асырылуын үйлестіруді жүзеге асырады және тоқсан сайын өнеркәсіпті мемлекеттік ынталандыру саласындағы уәкілетті органға ақпарат береді;</w:t>
      </w:r>
    </w:p>
    <w:bookmarkEnd w:id="148"/>
    <w:p>
      <w:pPr>
        <w:spacing w:after="0"/>
        <w:ind w:left="0"/>
        <w:jc w:val="both"/>
      </w:pPr>
      <w:r>
        <w:rPr>
          <w:rFonts w:ascii="Times New Roman"/>
          <w:b w:val="false"/>
          <w:i w:val="false"/>
          <w:color w:val="000000"/>
          <w:sz w:val="28"/>
        </w:rPr>
        <w:t>
      9) осы Заңның 53-бабына сәйкес сауда қызметіне қолайлы жағдайлар жасау жөніндегі шараларды әзірлейді;</w:t>
      </w:r>
    </w:p>
    <w:bookmarkStart w:name="z160" w:id="149"/>
    <w:p>
      <w:pPr>
        <w:spacing w:after="0"/>
        <w:ind w:left="0"/>
        <w:jc w:val="both"/>
      </w:pPr>
      <w:r>
        <w:rPr>
          <w:rFonts w:ascii="Times New Roman"/>
          <w:b w:val="false"/>
          <w:i w:val="false"/>
          <w:color w:val="000000"/>
          <w:sz w:val="28"/>
        </w:rPr>
        <w:t>
      10) жергілікті мемлекеттік басқару мүддесінде Қазақстан Республикасының заңнамасында облыстардың, республикалық маңызы бар қалалар мен астананың жергілікті атқарушы органдарына жүктелетін өзге де өкілеттіктерді жүзеге асырады.</w:t>
      </w:r>
    </w:p>
    <w:bookmarkEnd w:id="149"/>
    <w:bookmarkStart w:name="z161" w:id="150"/>
    <w:p>
      <w:pPr>
        <w:spacing w:after="0"/>
        <w:ind w:left="0"/>
        <w:jc w:val="left"/>
      </w:pPr>
      <w:r>
        <w:rPr>
          <w:rFonts w:ascii="Times New Roman"/>
          <w:b/>
          <w:i w:val="false"/>
          <w:color w:val="000000"/>
        </w:rPr>
        <w:t xml:space="preserve"> 12-бап. Өзге мемлекеттік органдардың құзыреті</w:t>
      </w:r>
    </w:p>
    <w:bookmarkEnd w:id="150"/>
    <w:bookmarkStart w:name="z162" w:id="151"/>
    <w:p>
      <w:pPr>
        <w:spacing w:after="0"/>
        <w:ind w:left="0"/>
        <w:jc w:val="both"/>
      </w:pPr>
      <w:r>
        <w:rPr>
          <w:rFonts w:ascii="Times New Roman"/>
          <w:b w:val="false"/>
          <w:i w:val="false"/>
          <w:color w:val="000000"/>
          <w:sz w:val="28"/>
        </w:rPr>
        <w:t>
      Мемлекеттік органдар өз құзыреті шегінде:</w:t>
      </w:r>
    </w:p>
    <w:bookmarkEnd w:id="151"/>
    <w:bookmarkStart w:name="z163" w:id="152"/>
    <w:p>
      <w:pPr>
        <w:spacing w:after="0"/>
        <w:ind w:left="0"/>
        <w:jc w:val="both"/>
      </w:pPr>
      <w:r>
        <w:rPr>
          <w:rFonts w:ascii="Times New Roman"/>
          <w:b w:val="false"/>
          <w:i w:val="false"/>
          <w:color w:val="000000"/>
          <w:sz w:val="28"/>
        </w:rPr>
        <w:t>
      1) өнеркәсіптік саясатты қалыптастыруға және іске асыруға қатысады;</w:t>
      </w:r>
    </w:p>
    <w:bookmarkEnd w:id="152"/>
    <w:bookmarkStart w:name="z164" w:id="153"/>
    <w:p>
      <w:pPr>
        <w:spacing w:after="0"/>
        <w:ind w:left="0"/>
        <w:jc w:val="both"/>
      </w:pPr>
      <w:r>
        <w:rPr>
          <w:rFonts w:ascii="Times New Roman"/>
          <w:b w:val="false"/>
          <w:i w:val="false"/>
          <w:color w:val="000000"/>
          <w:sz w:val="28"/>
        </w:rPr>
        <w:t>
      2) өнеркәсіпті мемлекеттік ынталандыру және инновациялық қызметті мемлекеттік қолдау саласындағы уәкілетті органдарға өнеркәсіпті мемлекеттік ынталандыру және инновацияларды қолдау шараларын іске асыру туралы ақпарат береді;</w:t>
      </w:r>
    </w:p>
    <w:bookmarkEnd w:id="153"/>
    <w:bookmarkStart w:name="z165" w:id="154"/>
    <w:p>
      <w:pPr>
        <w:spacing w:after="0"/>
        <w:ind w:left="0"/>
        <w:jc w:val="both"/>
      </w:pPr>
      <w:r>
        <w:rPr>
          <w:rFonts w:ascii="Times New Roman"/>
          <w:b w:val="false"/>
          <w:i w:val="false"/>
          <w:color w:val="000000"/>
          <w:sz w:val="28"/>
        </w:rPr>
        <w:t>
      3) сыртқы сауда қызметін реттеу саласындағы уәкілетті органға шикізаттық емес экспортты ілгерілету бойынша ақпарат береді;</w:t>
      </w:r>
    </w:p>
    <w:bookmarkEnd w:id="154"/>
    <w:bookmarkStart w:name="z166" w:id="155"/>
    <w:p>
      <w:pPr>
        <w:spacing w:after="0"/>
        <w:ind w:left="0"/>
        <w:jc w:val="both"/>
      </w:pPr>
      <w:r>
        <w:rPr>
          <w:rFonts w:ascii="Times New Roman"/>
          <w:b w:val="false"/>
          <w:i w:val="false"/>
          <w:color w:val="000000"/>
          <w:sz w:val="28"/>
        </w:rPr>
        <w:t>
      4) Қазақстан Республикасының халықаралық міндеттемелерін ескере отырып, құзыреті шегінде шикізаттық емес экспортты ілгерілету жөніндегі шараларды әзірлейді және оны ілгерілетуді жүзеге асырады;</w:t>
      </w:r>
    </w:p>
    <w:bookmarkEnd w:id="155"/>
    <w:bookmarkStart w:name="z167" w:id="156"/>
    <w:p>
      <w:pPr>
        <w:spacing w:after="0"/>
        <w:ind w:left="0"/>
        <w:jc w:val="both"/>
      </w:pPr>
      <w:r>
        <w:rPr>
          <w:rFonts w:ascii="Times New Roman"/>
          <w:b w:val="false"/>
          <w:i w:val="false"/>
          <w:color w:val="000000"/>
          <w:sz w:val="28"/>
        </w:rPr>
        <w:t>
      5) Қазақстан Республикасындағы мемлекеттік жоспарлау жүйесінің құжаттарын іске асыруды қамтамасыз етеді;</w:t>
      </w:r>
    </w:p>
    <w:bookmarkEnd w:id="156"/>
    <w:bookmarkStart w:name="z168" w:id="157"/>
    <w:p>
      <w:pPr>
        <w:spacing w:after="0"/>
        <w:ind w:left="0"/>
        <w:jc w:val="both"/>
      </w:pPr>
      <w:r>
        <w:rPr>
          <w:rFonts w:ascii="Times New Roman"/>
          <w:b w:val="false"/>
          <w:i w:val="false"/>
          <w:color w:val="000000"/>
          <w:sz w:val="28"/>
        </w:rPr>
        <w:t>
      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bookmarkEnd w:id="157"/>
    <w:bookmarkStart w:name="z169" w:id="158"/>
    <w:p>
      <w:pPr>
        <w:spacing w:after="0"/>
        <w:ind w:left="0"/>
        <w:jc w:val="left"/>
      </w:pPr>
      <w:r>
        <w:rPr>
          <w:rFonts w:ascii="Times New Roman"/>
          <w:b/>
          <w:i w:val="false"/>
          <w:color w:val="000000"/>
        </w:rPr>
        <w:t xml:space="preserve"> 13-бап. Өнеркәсіптік-инновациялық қызметті мемлекеттік ынталандыруға қатысатын өнеркәсіптік-инновациялық жүйе субъектілері</w:t>
      </w:r>
    </w:p>
    <w:bookmarkEnd w:id="158"/>
    <w:bookmarkStart w:name="z170" w:id="159"/>
    <w:p>
      <w:pPr>
        <w:spacing w:after="0"/>
        <w:ind w:left="0"/>
        <w:jc w:val="both"/>
      </w:pPr>
      <w:r>
        <w:rPr>
          <w:rFonts w:ascii="Times New Roman"/>
          <w:b w:val="false"/>
          <w:i w:val="false"/>
          <w:color w:val="000000"/>
          <w:sz w:val="28"/>
        </w:rPr>
        <w:t>
      1. Өнеркәсіптік-инновациялық қызмет субъектілерін ынталандыру саласындағы ұлттық даму институты:</w:t>
      </w:r>
    </w:p>
    <w:bookmarkEnd w:id="159"/>
    <w:bookmarkStart w:name="z171" w:id="160"/>
    <w:p>
      <w:pPr>
        <w:spacing w:after="0"/>
        <w:ind w:left="0"/>
        <w:jc w:val="both"/>
      </w:pPr>
      <w:r>
        <w:rPr>
          <w:rFonts w:ascii="Times New Roman"/>
          <w:b w:val="false"/>
          <w:i w:val="false"/>
          <w:color w:val="000000"/>
          <w:sz w:val="28"/>
        </w:rPr>
        <w:t>
      1) жаңа өнеркәсіптік-инновациялық жобаларды, жұмыс істеп тұрған өндірістерді жаңғыртуға (техникалық қайта жарақтандыруға) және кеңейтуге бағытталған өнеркәсіптік-инновациялық жобаларды жасау үшін өнеркәсіптік-инновациялық қызмет субъектілерінің жарғылық капиталдарына, сондай-ақ өзге де заңды тұлғаларды құру арқылы инвестицияларды жүзеге асырады;</w:t>
      </w:r>
    </w:p>
    <w:bookmarkEnd w:id="160"/>
    <w:bookmarkStart w:name="z172" w:id="161"/>
    <w:p>
      <w:pPr>
        <w:spacing w:after="0"/>
        <w:ind w:left="0"/>
        <w:jc w:val="both"/>
      </w:pPr>
      <w:r>
        <w:rPr>
          <w:rFonts w:ascii="Times New Roman"/>
          <w:b w:val="false"/>
          <w:i w:val="false"/>
          <w:color w:val="000000"/>
          <w:sz w:val="28"/>
        </w:rPr>
        <w:t>
      2) ұлттық даму институттарынан, екінші деңгейдегі банктерден және дауыс беретін акцияларының (жарғылық капиталға қатысу үлестерінің) елу пайызынан астамы өнеркәсіптік-инновациялық жобаларды іске асыратын және (немесе) оларға қатысатын ұлттық басқарушы холдингтерге тікелей не жанама түрде тиесілі өзге де заңды тұлғалардан кредиттер (қарыздар) бойынша құқықтарды (талаптарды) сатып алады;</w:t>
      </w:r>
    </w:p>
    <w:bookmarkEnd w:id="161"/>
    <w:bookmarkStart w:name="z173" w:id="162"/>
    <w:p>
      <w:pPr>
        <w:spacing w:after="0"/>
        <w:ind w:left="0"/>
        <w:jc w:val="both"/>
      </w:pPr>
      <w:r>
        <w:rPr>
          <w:rFonts w:ascii="Times New Roman"/>
          <w:b w:val="false"/>
          <w:i w:val="false"/>
          <w:color w:val="000000"/>
          <w:sz w:val="28"/>
        </w:rPr>
        <w:t>
      3) өнеркәсіптік-инновациялық қызмет субъектілерін қаржылық-экономикалық сауықтыру, сондай-ақ экономиканың басым секторларының экономикалық белсенділігі мен инвестициялық тартымдылығын ынталандыру және қалпына келтіру жөніндегі мынадай іс-шаралар кешенін:</w:t>
      </w:r>
    </w:p>
    <w:bookmarkEnd w:id="162"/>
    <w:bookmarkStart w:name="z174" w:id="163"/>
    <w:p>
      <w:pPr>
        <w:spacing w:after="0"/>
        <w:ind w:left="0"/>
        <w:jc w:val="both"/>
      </w:pPr>
      <w:r>
        <w:rPr>
          <w:rFonts w:ascii="Times New Roman"/>
          <w:b w:val="false"/>
          <w:i w:val="false"/>
          <w:color w:val="000000"/>
          <w:sz w:val="28"/>
        </w:rPr>
        <w:t>
      берешекті қайта құрылымдауды;</w:t>
      </w:r>
    </w:p>
    <w:bookmarkEnd w:id="163"/>
    <w:bookmarkStart w:name="z175" w:id="164"/>
    <w:p>
      <w:pPr>
        <w:spacing w:after="0"/>
        <w:ind w:left="0"/>
        <w:jc w:val="both"/>
      </w:pPr>
      <w:r>
        <w:rPr>
          <w:rFonts w:ascii="Times New Roman"/>
          <w:b w:val="false"/>
          <w:i w:val="false"/>
          <w:color w:val="000000"/>
          <w:sz w:val="28"/>
        </w:rPr>
        <w:t>
      жарғылық капиталдарға инвестицияларды;</w:t>
      </w:r>
    </w:p>
    <w:bookmarkEnd w:id="164"/>
    <w:bookmarkStart w:name="z176" w:id="165"/>
    <w:p>
      <w:pPr>
        <w:spacing w:after="0"/>
        <w:ind w:left="0"/>
        <w:jc w:val="both"/>
      </w:pPr>
      <w:r>
        <w:rPr>
          <w:rFonts w:ascii="Times New Roman"/>
          <w:b w:val="false"/>
          <w:i w:val="false"/>
          <w:color w:val="000000"/>
          <w:sz w:val="28"/>
        </w:rPr>
        <w:t>
      стратегиялық және институционалдық инвесторларды іздеуді және тартуды;</w:t>
      </w:r>
    </w:p>
    <w:bookmarkEnd w:id="165"/>
    <w:bookmarkStart w:name="z177" w:id="166"/>
    <w:p>
      <w:pPr>
        <w:spacing w:after="0"/>
        <w:ind w:left="0"/>
        <w:jc w:val="both"/>
      </w:pPr>
      <w:r>
        <w:rPr>
          <w:rFonts w:ascii="Times New Roman"/>
          <w:b w:val="false"/>
          <w:i w:val="false"/>
          <w:color w:val="000000"/>
          <w:sz w:val="28"/>
        </w:rPr>
        <w:t>
      өнеркәсіптік-инновациялық қызмет субъектілерін қаржылық-экономикалық сауықтыруға ықпал ететін, Қазақстан Республикасының заңнамасында көзделген өзге де ынталандыру түрлерін тұжырымдайды және іске асырады.</w:t>
      </w:r>
    </w:p>
    <w:bookmarkEnd w:id="166"/>
    <w:bookmarkStart w:name="z178" w:id="167"/>
    <w:p>
      <w:pPr>
        <w:spacing w:after="0"/>
        <w:ind w:left="0"/>
        <w:jc w:val="both"/>
      </w:pPr>
      <w:r>
        <w:rPr>
          <w:rFonts w:ascii="Times New Roman"/>
          <w:b w:val="false"/>
          <w:i w:val="false"/>
          <w:color w:val="000000"/>
          <w:sz w:val="28"/>
        </w:rPr>
        <w:t>
      2. Өнеркәсіпті дамыту саласындағы ұлттық даму институты:</w:t>
      </w:r>
    </w:p>
    <w:bookmarkEnd w:id="167"/>
    <w:bookmarkStart w:name="z179" w:id="168"/>
    <w:p>
      <w:pPr>
        <w:spacing w:after="0"/>
        <w:ind w:left="0"/>
        <w:jc w:val="both"/>
      </w:pPr>
      <w:r>
        <w:rPr>
          <w:rFonts w:ascii="Times New Roman"/>
          <w:b w:val="false"/>
          <w:i w:val="false"/>
          <w:color w:val="000000"/>
          <w:sz w:val="28"/>
        </w:rPr>
        <w:t>
      1) өңдеу өнеркәсібін дамытуды, өңірлерді өнеркәсіптік-инновациялық дамытуды, өнеркәсіптің цифрлық трансформациясын және Индустрия 4.0-ді енгізуді қоса алғанда, экономика секторларын дамыту саласында ақпараттық-талдамалық және консультациялық қызметтер көрсетеді;</w:t>
      </w:r>
    </w:p>
    <w:bookmarkEnd w:id="168"/>
    <w:bookmarkStart w:name="z180" w:id="169"/>
    <w:p>
      <w:pPr>
        <w:spacing w:after="0"/>
        <w:ind w:left="0"/>
        <w:jc w:val="both"/>
      </w:pPr>
      <w:r>
        <w:rPr>
          <w:rFonts w:ascii="Times New Roman"/>
          <w:b w:val="false"/>
          <w:i w:val="false"/>
          <w:color w:val="000000"/>
          <w:sz w:val="28"/>
        </w:rPr>
        <w:t>
      2) өнеркәсіпті мемлекеттік ынталандыру саласындағы уәкілетті органға:</w:t>
      </w:r>
    </w:p>
    <w:bookmarkEnd w:id="169"/>
    <w:bookmarkStart w:name="z181" w:id="170"/>
    <w:p>
      <w:pPr>
        <w:spacing w:after="0"/>
        <w:ind w:left="0"/>
        <w:jc w:val="both"/>
      </w:pPr>
      <w:r>
        <w:rPr>
          <w:rFonts w:ascii="Times New Roman"/>
          <w:b w:val="false"/>
          <w:i w:val="false"/>
          <w:color w:val="000000"/>
          <w:sz w:val="28"/>
        </w:rPr>
        <w:t>
      басым тауарлар тізбесі бойынша ұсыныстар тұжырымдау;</w:t>
      </w:r>
    </w:p>
    <w:bookmarkEnd w:id="170"/>
    <w:bookmarkStart w:name="z182" w:id="171"/>
    <w:p>
      <w:pPr>
        <w:spacing w:after="0"/>
        <w:ind w:left="0"/>
        <w:jc w:val="both"/>
      </w:pPr>
      <w:r>
        <w:rPr>
          <w:rFonts w:ascii="Times New Roman"/>
          <w:b w:val="false"/>
          <w:i w:val="false"/>
          <w:color w:val="000000"/>
          <w:sz w:val="28"/>
        </w:rPr>
        <w:t>
      бірыңғай индустрияландыру картасын қолдап отыру;</w:t>
      </w:r>
    </w:p>
    <w:bookmarkEnd w:id="171"/>
    <w:bookmarkStart w:name="z183" w:id="172"/>
    <w:p>
      <w:pPr>
        <w:spacing w:after="0"/>
        <w:ind w:left="0"/>
        <w:jc w:val="both"/>
      </w:pPr>
      <w:r>
        <w:rPr>
          <w:rFonts w:ascii="Times New Roman"/>
          <w:b w:val="false"/>
          <w:i w:val="false"/>
          <w:color w:val="000000"/>
          <w:sz w:val="28"/>
        </w:rPr>
        <w:t>
      өнеркәсіпті мемлекеттік ынталандыру шараларын алушыларға өнеркәсіптік гранттар беру;</w:t>
      </w:r>
    </w:p>
    <w:bookmarkEnd w:id="172"/>
    <w:bookmarkStart w:name="z184" w:id="173"/>
    <w:p>
      <w:pPr>
        <w:spacing w:after="0"/>
        <w:ind w:left="0"/>
        <w:jc w:val="both"/>
      </w:pPr>
      <w:r>
        <w:rPr>
          <w:rFonts w:ascii="Times New Roman"/>
          <w:b w:val="false"/>
          <w:i w:val="false"/>
          <w:color w:val="000000"/>
          <w:sz w:val="28"/>
        </w:rPr>
        <w:t>
      бәсекеге қабілеттілікті арттыру туралы келісімдерді іріктеуді жүргізу, қолдап отыру, іске асырылуын мониторингтеу және талдау;</w:t>
      </w:r>
    </w:p>
    <w:bookmarkEnd w:id="173"/>
    <w:bookmarkStart w:name="z185" w:id="174"/>
    <w:p>
      <w:pPr>
        <w:spacing w:after="0"/>
        <w:ind w:left="0"/>
        <w:jc w:val="both"/>
      </w:pPr>
      <w:r>
        <w:rPr>
          <w:rFonts w:ascii="Times New Roman"/>
          <w:b w:val="false"/>
          <w:i w:val="false"/>
          <w:color w:val="000000"/>
          <w:sz w:val="28"/>
        </w:rPr>
        <w:t>
      өнеркәсіпті мемлекеттік ынталандыру шараларын іске асыру тиімділігін талдау;</w:t>
      </w:r>
    </w:p>
    <w:bookmarkEnd w:id="174"/>
    <w:bookmarkStart w:name="z186" w:id="175"/>
    <w:p>
      <w:pPr>
        <w:spacing w:after="0"/>
        <w:ind w:left="0"/>
        <w:jc w:val="both"/>
      </w:pPr>
      <w:r>
        <w:rPr>
          <w:rFonts w:ascii="Times New Roman"/>
          <w:b w:val="false"/>
          <w:i w:val="false"/>
          <w:color w:val="000000"/>
          <w:sz w:val="28"/>
        </w:rPr>
        <w:t>
      сыртқы нарықтарға ілгерілету бойынша шығындар ішінара өтелетін өңдеу өнеркәсібінің отандық тауарлары мен көрсетілетін қызметтерін, сондай-ақ ақпараттық-коммуникациялық көрсетілетін қызметтерді қабылданған халықаралық міндеттемелер шеңберінде сыртқы нарықтарға ілгерілету бойынша өнеркәсіптік-инновациялық қызмет субъектілері шығындарының бір бөлігін өтеу арқылы өнеркәсіпті мемлекеттік ынталандыру шараларын ұсыну кезінде өнеркәсіптік-инновациялық қызмет субъектілері қабылдайтын қарсы міндеттемелерді мониторингілеуді қоспағанда, қарсы міндеттемелерді мониторингілеу;</w:t>
      </w:r>
    </w:p>
    <w:bookmarkEnd w:id="175"/>
    <w:bookmarkStart w:name="z187" w:id="176"/>
    <w:p>
      <w:pPr>
        <w:spacing w:after="0"/>
        <w:ind w:left="0"/>
        <w:jc w:val="both"/>
      </w:pPr>
      <w:r>
        <w:rPr>
          <w:rFonts w:ascii="Times New Roman"/>
          <w:b w:val="false"/>
          <w:i w:val="false"/>
          <w:color w:val="000000"/>
          <w:sz w:val="28"/>
        </w:rPr>
        <w:t>
      индустриялық дамуды бағалауды жүргізу;</w:t>
      </w:r>
    </w:p>
    <w:bookmarkEnd w:id="176"/>
    <w:bookmarkStart w:name="z188" w:id="177"/>
    <w:p>
      <w:pPr>
        <w:spacing w:after="0"/>
        <w:ind w:left="0"/>
        <w:jc w:val="both"/>
      </w:pPr>
      <w:r>
        <w:rPr>
          <w:rFonts w:ascii="Times New Roman"/>
          <w:b w:val="false"/>
          <w:i w:val="false"/>
          <w:color w:val="000000"/>
          <w:sz w:val="28"/>
        </w:rPr>
        <w:t>
      өнеркәсіптің цифрлық трансформациясы және өнеркәсіп саласындағы қызмет субъектілерінің Индустрия 4.0-ді енгізуі жөніндегі ұсынымдарды әзірлеу, сондай-ақ ұсынымдарды іске асыру кезінде қолдап отыру бойынша қызметтер көрсетеді;</w:t>
      </w:r>
    </w:p>
    <w:bookmarkEnd w:id="177"/>
    <w:bookmarkStart w:name="z189" w:id="178"/>
    <w:p>
      <w:pPr>
        <w:spacing w:after="0"/>
        <w:ind w:left="0"/>
        <w:jc w:val="both"/>
      </w:pPr>
      <w:r>
        <w:rPr>
          <w:rFonts w:ascii="Times New Roman"/>
          <w:b w:val="false"/>
          <w:i w:val="false"/>
          <w:color w:val="000000"/>
          <w:sz w:val="28"/>
        </w:rPr>
        <w:t>
      3) өнеркәсіптік-инновациялық қызмет субъектілерінің еңбек өнімділігін арттыруға бағытталған өнеркәсіпті мемлекеттік ынталандыру шараларын ұсыну бойынша қызметтер көрсетеді;</w:t>
      </w:r>
    </w:p>
    <w:bookmarkEnd w:id="178"/>
    <w:bookmarkStart w:name="z190" w:id="179"/>
    <w:p>
      <w:pPr>
        <w:spacing w:after="0"/>
        <w:ind w:left="0"/>
        <w:jc w:val="both"/>
      </w:pPr>
      <w:r>
        <w:rPr>
          <w:rFonts w:ascii="Times New Roman"/>
          <w:b w:val="false"/>
          <w:i w:val="false"/>
          <w:color w:val="000000"/>
          <w:sz w:val="28"/>
        </w:rPr>
        <w:t>
      4) аумақтық кластерлерді дамытуда өнеркәсіпті мемлекеттік ынталандыру шараларын ұсыну және аумақтық кластерлерді дамыту процестерін қолдап отыру бойынша қызметтер көрсетеді;</w:t>
      </w:r>
    </w:p>
    <w:bookmarkEnd w:id="179"/>
    <w:bookmarkStart w:name="z191" w:id="180"/>
    <w:p>
      <w:pPr>
        <w:spacing w:after="0"/>
        <w:ind w:left="0"/>
        <w:jc w:val="both"/>
      </w:pPr>
      <w:r>
        <w:rPr>
          <w:rFonts w:ascii="Times New Roman"/>
          <w:b w:val="false"/>
          <w:i w:val="false"/>
          <w:color w:val="000000"/>
          <w:sz w:val="28"/>
        </w:rPr>
        <w:t>
      5) өнеркәсіптік саясат жөніндегі ведомствоаралық комиссияның қызметін талдамалық және сараптамалық қамтамасыз ету бойынша қызметтер көрсетеді;</w:t>
      </w:r>
    </w:p>
    <w:bookmarkEnd w:id="180"/>
    <w:bookmarkStart w:name="z192" w:id="181"/>
    <w:p>
      <w:pPr>
        <w:spacing w:after="0"/>
        <w:ind w:left="0"/>
        <w:jc w:val="both"/>
      </w:pPr>
      <w:r>
        <w:rPr>
          <w:rFonts w:ascii="Times New Roman"/>
          <w:b w:val="false"/>
          <w:i w:val="false"/>
          <w:color w:val="000000"/>
          <w:sz w:val="28"/>
        </w:rPr>
        <w:t>
      6) мемлекеттік органдар мен кәсіпкерлік субъектілерінен алынған өнеркәсіптік-инновациялық қызмет саласындағы Қазақстан Республикасындағы мемлекеттік жоспарлау жүйесінің құжаттарын іске асыру жөніндегі статистикалық ақпарат пен деректерге талдау жүргізуді көздейтін өнеркәсіптік-инновациялық қызмет саласындағы Қазақстан Республикасындағы мемлекеттік жоспарлау жүйесінің құжаттарын іске асыру, сондай-ақ ұсыныстар мен сараптама қорытындыларын әзірлеу бойынша қызметтер көрсетеді;</w:t>
      </w:r>
    </w:p>
    <w:bookmarkEnd w:id="181"/>
    <w:bookmarkStart w:name="z193" w:id="182"/>
    <w:p>
      <w:pPr>
        <w:spacing w:after="0"/>
        <w:ind w:left="0"/>
        <w:jc w:val="both"/>
      </w:pPr>
      <w:r>
        <w:rPr>
          <w:rFonts w:ascii="Times New Roman"/>
          <w:b w:val="false"/>
          <w:i w:val="false"/>
          <w:color w:val="000000"/>
          <w:sz w:val="28"/>
        </w:rPr>
        <w:t>
      7) өңдеу өнеркәсібінің кәсіпорындарында жұмыс орындарын құруға және олардың кадрларға деген қажеттілігіне мониторинг пен талдау жүргізеді.</w:t>
      </w:r>
    </w:p>
    <w:bookmarkEnd w:id="182"/>
    <w:bookmarkStart w:name="z194" w:id="183"/>
    <w:p>
      <w:pPr>
        <w:spacing w:after="0"/>
        <w:ind w:left="0"/>
        <w:jc w:val="both"/>
      </w:pPr>
      <w:r>
        <w:rPr>
          <w:rFonts w:ascii="Times New Roman"/>
          <w:b w:val="false"/>
          <w:i w:val="false"/>
          <w:color w:val="000000"/>
          <w:sz w:val="28"/>
        </w:rPr>
        <w:t>
      3. Елішілік құндылықты дамыту саласындағы ұлттық даму институты:</w:t>
      </w:r>
    </w:p>
    <w:bookmarkEnd w:id="183"/>
    <w:bookmarkStart w:name="z195" w:id="184"/>
    <w:p>
      <w:pPr>
        <w:spacing w:after="0"/>
        <w:ind w:left="0"/>
        <w:jc w:val="both"/>
      </w:pPr>
      <w:r>
        <w:rPr>
          <w:rFonts w:ascii="Times New Roman"/>
          <w:b w:val="false"/>
          <w:i w:val="false"/>
          <w:color w:val="000000"/>
          <w:sz w:val="28"/>
        </w:rPr>
        <w:t>
      1) тауарлардың, жұмыстардың, көрсетілетін қызметтер мен оларды берушілердің дерекқорын қалыптастырады және жүргізеді;</w:t>
      </w:r>
    </w:p>
    <w:bookmarkEnd w:id="184"/>
    <w:bookmarkStart w:name="z196" w:id="185"/>
    <w:p>
      <w:pPr>
        <w:spacing w:after="0"/>
        <w:ind w:left="0"/>
        <w:jc w:val="both"/>
      </w:pPr>
      <w:r>
        <w:rPr>
          <w:rFonts w:ascii="Times New Roman"/>
          <w:b w:val="false"/>
          <w:i w:val="false"/>
          <w:color w:val="000000"/>
          <w:sz w:val="28"/>
        </w:rPr>
        <w:t>
      2) елішілік құндылықты дамыту және мониторингтеу саласында ақпараттық-талдамалық, консультациялық, оның ішінде елішілік құндылықты сараптау бойынша қызметтер көрсетеді;</w:t>
      </w:r>
    </w:p>
    <w:bookmarkEnd w:id="185"/>
    <w:bookmarkStart w:name="z197" w:id="186"/>
    <w:p>
      <w:pPr>
        <w:spacing w:after="0"/>
        <w:ind w:left="0"/>
        <w:jc w:val="both"/>
      </w:pPr>
      <w:r>
        <w:rPr>
          <w:rFonts w:ascii="Times New Roman"/>
          <w:b w:val="false"/>
          <w:i w:val="false"/>
          <w:color w:val="000000"/>
          <w:sz w:val="28"/>
        </w:rPr>
        <w:t>
      3) өнеркәсіпті мемлекеттік ынталандыру саласындағы уәкілетті органға:</w:t>
      </w:r>
    </w:p>
    <w:bookmarkEnd w:id="186"/>
    <w:bookmarkStart w:name="z198" w:id="187"/>
    <w:p>
      <w:pPr>
        <w:spacing w:after="0"/>
        <w:ind w:left="0"/>
        <w:jc w:val="both"/>
      </w:pPr>
      <w:r>
        <w:rPr>
          <w:rFonts w:ascii="Times New Roman"/>
          <w:b w:val="false"/>
          <w:i w:val="false"/>
          <w:color w:val="000000"/>
          <w:sz w:val="28"/>
        </w:rPr>
        <w:t>
      өнеркәсіптік-инновациялық қызмет субъектілерінің тауарларын, жұмыстары мен көрсетілетін қызметтерін ішкі нарыққа ілгерілетуге бағытталған өнеркәсіпті мемлекеттік ынталандыру шараларын ұсыну;</w:t>
      </w:r>
    </w:p>
    <w:bookmarkEnd w:id="187"/>
    <w:bookmarkStart w:name="z199" w:id="188"/>
    <w:p>
      <w:pPr>
        <w:spacing w:after="0"/>
        <w:ind w:left="0"/>
        <w:jc w:val="both"/>
      </w:pPr>
      <w:r>
        <w:rPr>
          <w:rFonts w:ascii="Times New Roman"/>
          <w:b w:val="false"/>
          <w:i w:val="false"/>
          <w:color w:val="000000"/>
          <w:sz w:val="28"/>
        </w:rPr>
        <w:t>
      өнеркәсіптік-инновациялық қызмет субъектілерін ішкі нарықта сервистік қолдау бойынша, оның ішінде елішілік құндылықты дамытуға және жер қойнауын пайдалану жөніндегі операцияларды жүргізу кезінде пайдаланылатын тауарларды, жұмыстар мен көрсетілетін қызметтерді сатып алуға арналған ақпараттық жүйелерді қолдап отыру бойынша қызметтер көрсетеді;</w:t>
      </w:r>
    </w:p>
    <w:bookmarkEnd w:id="188"/>
    <w:bookmarkStart w:name="z200" w:id="189"/>
    <w:p>
      <w:pPr>
        <w:spacing w:after="0"/>
        <w:ind w:left="0"/>
        <w:jc w:val="both"/>
      </w:pPr>
      <w:r>
        <w:rPr>
          <w:rFonts w:ascii="Times New Roman"/>
          <w:b w:val="false"/>
          <w:i w:val="false"/>
          <w:color w:val="000000"/>
          <w:sz w:val="28"/>
        </w:rPr>
        <w:t>
      4) субконтрактация орталығы болып табылады.</w:t>
      </w:r>
    </w:p>
    <w:bookmarkEnd w:id="189"/>
    <w:bookmarkStart w:name="z201" w:id="190"/>
    <w:p>
      <w:pPr>
        <w:spacing w:after="0"/>
        <w:ind w:left="0"/>
        <w:jc w:val="both"/>
      </w:pPr>
      <w:r>
        <w:rPr>
          <w:rFonts w:ascii="Times New Roman"/>
          <w:b w:val="false"/>
          <w:i w:val="false"/>
          <w:color w:val="000000"/>
          <w:sz w:val="28"/>
        </w:rPr>
        <w:t>
      Субконтрактация деп өндірістік қызметті оңтайландыру үшін өнеркәсіптік кәсіпорындар қолданатын өндірістік (өнеркәсіптік) аутсорсинг нысандарының бірі түсініледі.</w:t>
      </w:r>
    </w:p>
    <w:bookmarkEnd w:id="1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0" w:id="191"/>
    <w:p>
      <w:pPr>
        <w:spacing w:after="0"/>
        <w:ind w:left="0"/>
        <w:jc w:val="both"/>
      </w:pPr>
      <w:r>
        <w:rPr>
          <w:rFonts w:ascii="Times New Roman"/>
          <w:b w:val="false"/>
          <w:i w:val="false"/>
          <w:color w:val="000000"/>
          <w:sz w:val="28"/>
        </w:rPr>
        <w:t>
      5. Шикізаттық емес экспортты дамыту және ілгерілету саласындағы ұлттық даму институты:</w:t>
      </w:r>
    </w:p>
    <w:bookmarkEnd w:id="191"/>
    <w:bookmarkStart w:name="z211" w:id="192"/>
    <w:p>
      <w:pPr>
        <w:spacing w:after="0"/>
        <w:ind w:left="0"/>
        <w:jc w:val="both"/>
      </w:pPr>
      <w:r>
        <w:rPr>
          <w:rFonts w:ascii="Times New Roman"/>
          <w:b w:val="false"/>
          <w:i w:val="false"/>
          <w:color w:val="000000"/>
          <w:sz w:val="28"/>
        </w:rPr>
        <w:t>
      1) сыртқы нарықтарға талдау жүргізеді;</w:t>
      </w:r>
    </w:p>
    <w:bookmarkEnd w:id="192"/>
    <w:bookmarkStart w:name="z212" w:id="193"/>
    <w:p>
      <w:pPr>
        <w:spacing w:after="0"/>
        <w:ind w:left="0"/>
        <w:jc w:val="both"/>
      </w:pPr>
      <w:r>
        <w:rPr>
          <w:rFonts w:ascii="Times New Roman"/>
          <w:b w:val="false"/>
          <w:i w:val="false"/>
          <w:color w:val="000000"/>
          <w:sz w:val="28"/>
        </w:rPr>
        <w:t>
      2) өңдеу өнеркәсібінің отандық тауарлары мен көрсетілетін қызметтерін сыртқы нарықтарға ілгерілету бойынша жәрдем көрсетеді;</w:t>
      </w:r>
    </w:p>
    <w:bookmarkEnd w:id="193"/>
    <w:bookmarkStart w:name="z213" w:id="194"/>
    <w:p>
      <w:pPr>
        <w:spacing w:after="0"/>
        <w:ind w:left="0"/>
        <w:jc w:val="both"/>
      </w:pPr>
      <w:r>
        <w:rPr>
          <w:rFonts w:ascii="Times New Roman"/>
          <w:b w:val="false"/>
          <w:i w:val="false"/>
          <w:color w:val="000000"/>
          <w:sz w:val="28"/>
        </w:rPr>
        <w:t>
      3) отандық экспорттаушылардың сыртқы нарықтардағы бәсекеге қабілеттілігін арттыру, әлеуетті экспорттау нарықтарын іздеу және олардың тауарлары мен көрсетілетін қызметтерін сыртқы нарықтарға ілгерілету мәселелері бойынша оларға ақпараттық және консультациялық қызметтер көрсетеді;</w:t>
      </w:r>
    </w:p>
    <w:bookmarkEnd w:id="194"/>
    <w:bookmarkStart w:name="z214" w:id="195"/>
    <w:p>
      <w:pPr>
        <w:spacing w:after="0"/>
        <w:ind w:left="0"/>
        <w:jc w:val="both"/>
      </w:pPr>
      <w:r>
        <w:rPr>
          <w:rFonts w:ascii="Times New Roman"/>
          <w:b w:val="false"/>
          <w:i w:val="false"/>
          <w:color w:val="000000"/>
          <w:sz w:val="28"/>
        </w:rPr>
        <w:t>
      4) өңдеу өнеркәсібінің отандық тауарлары мен көрсетілетін қызметтерін сыртқы нарықтарға ілгерілету жөніндегі іс-шараларды өткізеді;</w:t>
      </w:r>
    </w:p>
    <w:bookmarkEnd w:id="195"/>
    <w:bookmarkStart w:name="z215" w:id="196"/>
    <w:p>
      <w:pPr>
        <w:spacing w:after="0"/>
        <w:ind w:left="0"/>
        <w:jc w:val="both"/>
      </w:pPr>
      <w:r>
        <w:rPr>
          <w:rFonts w:ascii="Times New Roman"/>
          <w:b w:val="false"/>
          <w:i w:val="false"/>
          <w:color w:val="000000"/>
          <w:sz w:val="28"/>
        </w:rPr>
        <w:t>
      5) өңдеу өнеркәсібінің отандық тауарлары мен көрсетілетін қызметтерін сыртқы нарықтарға ілгерілету мәселелері бойынша отандық, шетелдік және халықаралық ұйымдармен өзара іс-қимылды жүзеге асырады;</w:t>
      </w:r>
    </w:p>
    <w:bookmarkEnd w:id="196"/>
    <w:bookmarkStart w:name="z216" w:id="197"/>
    <w:p>
      <w:pPr>
        <w:spacing w:after="0"/>
        <w:ind w:left="0"/>
        <w:jc w:val="both"/>
      </w:pPr>
      <w:r>
        <w:rPr>
          <w:rFonts w:ascii="Times New Roman"/>
          <w:b w:val="false"/>
          <w:i w:val="false"/>
          <w:color w:val="000000"/>
          <w:sz w:val="28"/>
        </w:rPr>
        <w:t>
      6) өңдеу өнеркәсібінің отандық тауарлары мен көрсетілетін қызметтерін сыртқы нарықтарға ілгерілету мақсатында шетелдік өкілдіктерді құрады және (немесе) шетелдік өкілдерді тағайындайды;</w:t>
      </w:r>
    </w:p>
    <w:bookmarkEnd w:id="197"/>
    <w:bookmarkStart w:name="z217" w:id="198"/>
    <w:p>
      <w:pPr>
        <w:spacing w:after="0"/>
        <w:ind w:left="0"/>
        <w:jc w:val="both"/>
      </w:pPr>
      <w:r>
        <w:rPr>
          <w:rFonts w:ascii="Times New Roman"/>
          <w:b w:val="false"/>
          <w:i w:val="false"/>
          <w:color w:val="000000"/>
          <w:sz w:val="28"/>
        </w:rPr>
        <w:t>
      7) Қазақстан Республикасының заңдарына сәйкес экспорттық саудалық және экспорт алдындағы қаржыландыруды, шикізаттық емес экспортты ілгерілету жөніндегі мәмілелерді сақтандыруды және қайта сақтандыруды, кепілдік беруді жүзеге асырады;</w:t>
      </w:r>
    </w:p>
    <w:bookmarkEnd w:id="1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 алып тасталды – ҚР 30.12.2022 </w:t>
      </w:r>
      <w:r>
        <w:rPr>
          <w:rFonts w:ascii="Times New Roman"/>
          <w:b w:val="false"/>
          <w:i w:val="false"/>
          <w:color w:val="000000"/>
          <w:sz w:val="28"/>
        </w:rPr>
        <w:t>№ 177-VII</w:t>
      </w:r>
      <w:r>
        <w:rPr>
          <w:rFonts w:ascii="Times New Roman"/>
          <w:b w:val="false"/>
          <w:i w:val="false"/>
          <w:color w:val="ff0000"/>
          <w:sz w:val="28"/>
        </w:rPr>
        <w:t xml:space="preserve"> (08.01.2022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19" w:id="199"/>
    <w:p>
      <w:pPr>
        <w:spacing w:after="0"/>
        <w:ind w:left="0"/>
        <w:jc w:val="both"/>
      </w:pPr>
      <w:r>
        <w:rPr>
          <w:rFonts w:ascii="Times New Roman"/>
          <w:b w:val="false"/>
          <w:i w:val="false"/>
          <w:color w:val="000000"/>
          <w:sz w:val="28"/>
        </w:rPr>
        <w:t>
      9) өңдеу өнеркәсібінің отандық жоғары технологиялық тауарлары мен көрсетілетін қызметтерінің тізбесі бойынша ұсыныстарды әзірлейді және сыртқы сауда қызметін реттеу саласындағы уәкілетті органға енгізеді;</w:t>
      </w:r>
    </w:p>
    <w:bookmarkEnd w:id="199"/>
    <w:bookmarkStart w:name="z220" w:id="200"/>
    <w:p>
      <w:pPr>
        <w:spacing w:after="0"/>
        <w:ind w:left="0"/>
        <w:jc w:val="both"/>
      </w:pPr>
      <w:r>
        <w:rPr>
          <w:rFonts w:ascii="Times New Roman"/>
          <w:b w:val="false"/>
          <w:i w:val="false"/>
          <w:color w:val="000000"/>
          <w:sz w:val="28"/>
        </w:rPr>
        <w:t>
      10) сыртқы сауда қызметін реттеу саласындағы уәкілетті орган мен шикізаттық емес экспортты дамыту және ілгерілету саласындағы ұлттық даму институты арасында жасалатын шарт негізінде, сыртқы нарықтарға ілгерілету бойынша шығындар ішінара өтелетін өңдеу өнеркәсібінің отандық тауарлары мен көрсетілетін қызметтерін, сондай-ақ ақпараттық-коммуникациялық көрсетілетін қызметтерді қабылданған халықаралық міндеттемелер шеңберінде сыртқы нарықтарға ілгерілету бойынша өнеркәсіптік-инновациялық қызмет субъектілері шығындарының бір бөлігін өтеуге бөлінген қаражатты басқаруды жүзеге асыру үшін Қазақстан Республикасының резидентінде-екінші деңгейдегі банкте ағымдағы шот ашады.</w:t>
      </w:r>
    </w:p>
    <w:bookmarkEnd w:id="200"/>
    <w:p>
      <w:pPr>
        <w:spacing w:after="0"/>
        <w:ind w:left="0"/>
        <w:jc w:val="both"/>
      </w:pPr>
      <w:r>
        <w:rPr>
          <w:rFonts w:ascii="Times New Roman"/>
          <w:b w:val="false"/>
          <w:i w:val="false"/>
          <w:color w:val="000000"/>
          <w:sz w:val="28"/>
        </w:rPr>
        <w:t>
      Қаржы жылының соңына есептелетін ағымдағы шоттағы қаражат қалдықтары сыртқы сауда қызметін реттеу саласындағы уәкілетті органға және тиісінше мемлекеттік бюджетке қайтарылуға жатпайды, келесі қаржы жылында өңдеу өнеркәсібінің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өтеуге жұмсалады;</w:t>
      </w:r>
    </w:p>
    <w:bookmarkStart w:name="z625" w:id="201"/>
    <w:p>
      <w:pPr>
        <w:spacing w:after="0"/>
        <w:ind w:left="0"/>
        <w:jc w:val="both"/>
      </w:pPr>
      <w:r>
        <w:rPr>
          <w:rFonts w:ascii="Times New Roman"/>
          <w:b w:val="false"/>
          <w:i w:val="false"/>
          <w:color w:val="000000"/>
          <w:sz w:val="28"/>
        </w:rPr>
        <w:t>
      10-1) өңдеу өнеркәсібінің отандық тауарлары мен көрсетілетін қызметтерін, сондай-ақ ақпараттық-коммуникациялық көрсетілетін қызметтерді қабылданған халықаралық міндеттемелер шеңберінде сыртқы нарықтарға ілгерілету бойынша өнеркәсіптік-инновациялық қызмет субъектілері шығындарының бір бөлігін өтеу қағидаларына сәйкес, сыртқы нарықтарға ілгерілету бойынша шығындар ішінара өтелетін өңдеу өнеркәсібінің отандық тауарлары мен көрсетілетін қызметтерін, сондай-ақ ақпараттық-коммуникациялық көрсетілетін қызметтерді қабылданған халықаралық міндеттемелер шеңберінде сыртқы нарықтарға ілгерілету бойынша өнеркәсіптік-инновациялық қызмет субъектілері шығындарының бір бөлігін өтеу арқылы өнеркәсіпті мемлекеттік ынталандыру шараларын ұсыну бойынша сыртқы сауда қызметін реттеу саласындағы уәкілетті органға қызметтер көрсетеді;</w:t>
      </w:r>
    </w:p>
    <w:bookmarkEnd w:id="201"/>
    <w:bookmarkStart w:name="z626" w:id="202"/>
    <w:p>
      <w:pPr>
        <w:spacing w:after="0"/>
        <w:ind w:left="0"/>
        <w:jc w:val="both"/>
      </w:pPr>
      <w:r>
        <w:rPr>
          <w:rFonts w:ascii="Times New Roman"/>
          <w:b w:val="false"/>
          <w:i w:val="false"/>
          <w:color w:val="000000"/>
          <w:sz w:val="28"/>
        </w:rPr>
        <w:t>
      10-2) өңдеу өнеркәсібінің отандық тауарлары мен көрсетілетін қызметтерін, сондай-ақ ақпараттық-коммуникациялық көрсетілетін қызметтерді қабылданған халықаралық міндеттемелер шеңберінде сыртқы нарықтарға ілгерілету бойынша өнеркәсіптік-инновациялық қызмет субъектілері шығындарының бір бөлігін өтеу қағидаларына сәйкес, сыртқы нарықтарға ілгерілету бойынша шығындар ішінара өтелетін өңдеу өнеркәсібінің отандық тауарлары мен көрсетілетін қызметтерін, сондай-ақ ақпараттық-коммуникациялық көрсетілетін қызметтерді қабылданған халықаралық міндеттемелер шеңберінде сыртқы нарықтарға ілгерілету бойынша өнеркәсіптік-инновациялық қызмет субъектілері шығындарының бір бөлігін өтеу арқылы өнеркәсіпті мемлекеттік ынталандыру шараларын ұсыну кезінде өнеркәсіптік-инновациялық қызмет субъектілері қабылдайтын қарсы міндеттемелерді мониторингілеуді жүзеге асырады;</w:t>
      </w:r>
    </w:p>
    <w:bookmarkEnd w:id="202"/>
    <w:bookmarkStart w:name="z222" w:id="203"/>
    <w:p>
      <w:pPr>
        <w:spacing w:after="0"/>
        <w:ind w:left="0"/>
        <w:jc w:val="both"/>
      </w:pPr>
      <w:r>
        <w:rPr>
          <w:rFonts w:ascii="Times New Roman"/>
          <w:b w:val="false"/>
          <w:i w:val="false"/>
          <w:color w:val="000000"/>
          <w:sz w:val="28"/>
        </w:rPr>
        <w:t>
      11) Қазақстан Республикасының заңдарында белгіленген өзге де сервистік қолдау шараларын ұсынады.</w:t>
      </w:r>
    </w:p>
    <w:bookmarkEnd w:id="203"/>
    <w:bookmarkStart w:name="z223" w:id="204"/>
    <w:p>
      <w:pPr>
        <w:spacing w:after="0"/>
        <w:ind w:left="0"/>
        <w:jc w:val="both"/>
      </w:pPr>
      <w:r>
        <w:rPr>
          <w:rFonts w:ascii="Times New Roman"/>
          <w:b w:val="false"/>
          <w:i w:val="false"/>
          <w:color w:val="000000"/>
          <w:sz w:val="28"/>
        </w:rPr>
        <w:t>
      6. Даму институттарын, қаржы ұйымдарын басқару жүйесін оңтайландыру және ұлттық экономиканы дамыту жөніндегі шаралар шеңберінде құрылған ұлттық басқарушы холдинг:</w:t>
      </w:r>
    </w:p>
    <w:bookmarkEnd w:id="204"/>
    <w:bookmarkStart w:name="z224" w:id="205"/>
    <w:p>
      <w:pPr>
        <w:spacing w:after="0"/>
        <w:ind w:left="0"/>
        <w:jc w:val="both"/>
      </w:pPr>
      <w:r>
        <w:rPr>
          <w:rFonts w:ascii="Times New Roman"/>
          <w:b w:val="false"/>
          <w:i w:val="false"/>
          <w:color w:val="000000"/>
          <w:sz w:val="28"/>
        </w:rPr>
        <w:t>
      1) өнеркәсіпті мемлекеттік ынталандыру және инновацияларды қолдау салаларындағы Қазақстан Республикасындағы мемлекеттік жоспарлау жүйесінің құжаттарын іске асыруға қатысады;</w:t>
      </w:r>
    </w:p>
    <w:bookmarkEnd w:id="205"/>
    <w:bookmarkStart w:name="z225" w:id="206"/>
    <w:p>
      <w:pPr>
        <w:spacing w:after="0"/>
        <w:ind w:left="0"/>
        <w:jc w:val="both"/>
      </w:pPr>
      <w:r>
        <w:rPr>
          <w:rFonts w:ascii="Times New Roman"/>
          <w:b w:val="false"/>
          <w:i w:val="false"/>
          <w:color w:val="000000"/>
          <w:sz w:val="28"/>
        </w:rPr>
        <w:t>
      2) өнеркәсіптік-инновациялық қызметті мемлекеттік ынталандыруға қатысатын өнеркәсіптік-инновациялық жүйе субъектілеріне әдістемелік және консультациялық көмек көрсетеді.</w:t>
      </w:r>
    </w:p>
    <w:bookmarkEnd w:id="2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2-б.</w:t>
      </w:r>
      <w:r>
        <w:rPr>
          <w:rFonts w:ascii="Times New Roman"/>
          <w:b w:val="false"/>
          <w:i w:val="false"/>
          <w:color w:val="ff0000"/>
          <w:sz w:val="28"/>
        </w:rPr>
        <w:t xml:space="preserve"> қараңыз);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226" w:id="207"/>
    <w:p>
      <w:pPr>
        <w:spacing w:after="0"/>
        <w:ind w:left="0"/>
        <w:jc w:val="left"/>
      </w:pPr>
      <w:r>
        <w:rPr>
          <w:rFonts w:ascii="Times New Roman"/>
          <w:b/>
          <w:i w:val="false"/>
          <w:color w:val="000000"/>
        </w:rPr>
        <w:t xml:space="preserve"> 14-бап. Өнеркәсіптік саясат жөніндегі ведомствоаралық комиссия</w:t>
      </w:r>
    </w:p>
    <w:bookmarkEnd w:id="207"/>
    <w:bookmarkStart w:name="z227" w:id="208"/>
    <w:p>
      <w:pPr>
        <w:spacing w:after="0"/>
        <w:ind w:left="0"/>
        <w:jc w:val="both"/>
      </w:pPr>
      <w:r>
        <w:rPr>
          <w:rFonts w:ascii="Times New Roman"/>
          <w:b w:val="false"/>
          <w:i w:val="false"/>
          <w:color w:val="000000"/>
          <w:sz w:val="28"/>
        </w:rPr>
        <w:t>
      1. Өнеркәсіптік саясат жөніндегі ведомствоаралық комиссияның негізгі міндеті:</w:t>
      </w:r>
    </w:p>
    <w:bookmarkEnd w:id="208"/>
    <w:bookmarkStart w:name="z228" w:id="209"/>
    <w:p>
      <w:pPr>
        <w:spacing w:after="0"/>
        <w:ind w:left="0"/>
        <w:jc w:val="both"/>
      </w:pPr>
      <w:r>
        <w:rPr>
          <w:rFonts w:ascii="Times New Roman"/>
          <w:b w:val="false"/>
          <w:i w:val="false"/>
          <w:color w:val="000000"/>
          <w:sz w:val="28"/>
        </w:rPr>
        <w:t>
      1) стратегиялық басымдықтары мен негізгі индикаторларын айқындау бөлігінде өнеркәсіптік саясатты қалыптастыру;</w:t>
      </w:r>
    </w:p>
    <w:bookmarkEnd w:id="209"/>
    <w:bookmarkStart w:name="z229" w:id="210"/>
    <w:p>
      <w:pPr>
        <w:spacing w:after="0"/>
        <w:ind w:left="0"/>
        <w:jc w:val="both"/>
      </w:pPr>
      <w:r>
        <w:rPr>
          <w:rFonts w:ascii="Times New Roman"/>
          <w:b w:val="false"/>
          <w:i w:val="false"/>
          <w:color w:val="000000"/>
          <w:sz w:val="28"/>
        </w:rPr>
        <w:t>
      2) өнеркәсіптің бәсекеге қабілеттілігі мен тиімділігін арттыру;</w:t>
      </w:r>
    </w:p>
    <w:bookmarkEnd w:id="210"/>
    <w:bookmarkStart w:name="z230" w:id="211"/>
    <w:p>
      <w:pPr>
        <w:spacing w:after="0"/>
        <w:ind w:left="0"/>
        <w:jc w:val="both"/>
      </w:pPr>
      <w:r>
        <w:rPr>
          <w:rFonts w:ascii="Times New Roman"/>
          <w:b w:val="false"/>
          <w:i w:val="false"/>
          <w:color w:val="000000"/>
          <w:sz w:val="28"/>
        </w:rPr>
        <w:t>
      3) өңдеу өнеркәсібі саласындағы өнеркәсіптік саясатты, оның ішінде кластерлік бастаманы іске асыруға қатысты тұжырымдамалық тәсілдер;</w:t>
      </w:r>
    </w:p>
    <w:bookmarkEnd w:id="211"/>
    <w:bookmarkStart w:name="z231" w:id="212"/>
    <w:p>
      <w:pPr>
        <w:spacing w:after="0"/>
        <w:ind w:left="0"/>
        <w:jc w:val="both"/>
      </w:pPr>
      <w:r>
        <w:rPr>
          <w:rFonts w:ascii="Times New Roman"/>
          <w:b w:val="false"/>
          <w:i w:val="false"/>
          <w:color w:val="000000"/>
          <w:sz w:val="28"/>
        </w:rPr>
        <w:t>
      4) өнеркәсіпті мемлекеттік ынталандыру шараларын енгізу, күшін жою және қайта қарау;</w:t>
      </w:r>
    </w:p>
    <w:bookmarkEnd w:id="212"/>
    <w:bookmarkStart w:name="z232" w:id="213"/>
    <w:p>
      <w:pPr>
        <w:spacing w:after="0"/>
        <w:ind w:left="0"/>
        <w:jc w:val="both"/>
      </w:pPr>
      <w:r>
        <w:rPr>
          <w:rFonts w:ascii="Times New Roman"/>
          <w:b w:val="false"/>
          <w:i w:val="false"/>
          <w:color w:val="000000"/>
          <w:sz w:val="28"/>
        </w:rPr>
        <w:t>
      5) өнеркәсіптік-инновациялық инфрақұрылым элементтерін енгізу;</w:t>
      </w:r>
    </w:p>
    <w:bookmarkEnd w:id="213"/>
    <w:bookmarkStart w:name="z233" w:id="214"/>
    <w:p>
      <w:pPr>
        <w:spacing w:after="0"/>
        <w:ind w:left="0"/>
        <w:jc w:val="both"/>
      </w:pPr>
      <w:r>
        <w:rPr>
          <w:rFonts w:ascii="Times New Roman"/>
          <w:b w:val="false"/>
          <w:i w:val="false"/>
          <w:color w:val="000000"/>
          <w:sz w:val="28"/>
        </w:rPr>
        <w:t>
      6) елдегі индустриялық ахуалды жақсарту;</w:t>
      </w:r>
    </w:p>
    <w:bookmarkEnd w:id="214"/>
    <w:bookmarkStart w:name="z234" w:id="215"/>
    <w:p>
      <w:pPr>
        <w:spacing w:after="0"/>
        <w:ind w:left="0"/>
        <w:jc w:val="both"/>
      </w:pPr>
      <w:r>
        <w:rPr>
          <w:rFonts w:ascii="Times New Roman"/>
          <w:b w:val="false"/>
          <w:i w:val="false"/>
          <w:color w:val="000000"/>
          <w:sz w:val="28"/>
        </w:rPr>
        <w:t>
      7) өнеркәсіптегі инновациялық және технологиялық дамуға жәрдемдесу бойынша ұсынымдар мен ұсыныстар дайындау болып табылады.</w:t>
      </w:r>
    </w:p>
    <w:bookmarkEnd w:id="215"/>
    <w:bookmarkStart w:name="z235" w:id="216"/>
    <w:p>
      <w:pPr>
        <w:spacing w:after="0"/>
        <w:ind w:left="0"/>
        <w:jc w:val="both"/>
      </w:pPr>
      <w:r>
        <w:rPr>
          <w:rFonts w:ascii="Times New Roman"/>
          <w:b w:val="false"/>
          <w:i w:val="false"/>
          <w:color w:val="000000"/>
          <w:sz w:val="28"/>
        </w:rPr>
        <w:t>
      2. Өнеркәсіптік саясат жөніндегі ведомствоаралық комиссия:</w:t>
      </w:r>
    </w:p>
    <w:bookmarkEnd w:id="216"/>
    <w:bookmarkStart w:name="z236" w:id="217"/>
    <w:p>
      <w:pPr>
        <w:spacing w:after="0"/>
        <w:ind w:left="0"/>
        <w:jc w:val="both"/>
      </w:pPr>
      <w:r>
        <w:rPr>
          <w:rFonts w:ascii="Times New Roman"/>
          <w:b w:val="false"/>
          <w:i w:val="false"/>
          <w:color w:val="000000"/>
          <w:sz w:val="28"/>
        </w:rPr>
        <w:t>
      1) Қазақстан Республикасының заңнамасында белгіленген тәртіппен орталық мемлекеттік органдардан, жергілікті атқарушы органдардан және өзге де ұйымдардан қажетті ақпаратты, құжаттар мен материалдарды сұратады және алады;</w:t>
      </w:r>
    </w:p>
    <w:bookmarkEnd w:id="217"/>
    <w:bookmarkStart w:name="z237" w:id="218"/>
    <w:p>
      <w:pPr>
        <w:spacing w:after="0"/>
        <w:ind w:left="0"/>
        <w:jc w:val="both"/>
      </w:pPr>
      <w:r>
        <w:rPr>
          <w:rFonts w:ascii="Times New Roman"/>
          <w:b w:val="false"/>
          <w:i w:val="false"/>
          <w:color w:val="000000"/>
          <w:sz w:val="28"/>
        </w:rPr>
        <w:t>
      2) мемлекеттік органдар мен өзге де ұйымдардың өнеркәсіптік саясат жөніндегі ведомствоаралық комиссияның мүшелері болып табылмайтын лауазымды адамдарын өз отырыстарына шақырады, сондай-ақ тыңдайды;</w:t>
      </w:r>
    </w:p>
    <w:bookmarkEnd w:id="218"/>
    <w:bookmarkStart w:name="z238" w:id="219"/>
    <w:p>
      <w:pPr>
        <w:spacing w:after="0"/>
        <w:ind w:left="0"/>
        <w:jc w:val="both"/>
      </w:pPr>
      <w:r>
        <w:rPr>
          <w:rFonts w:ascii="Times New Roman"/>
          <w:b w:val="false"/>
          <w:i w:val="false"/>
          <w:color w:val="000000"/>
          <w:sz w:val="28"/>
        </w:rPr>
        <w:t>
      3) өнеркәсіптік саясат жөніндегі ведомствоаралық комиссияның жанынан жұмыс және сараптама топтарын құрады, оларға әдістемелік басшылықты жүзеге асырады;</w:t>
      </w:r>
    </w:p>
    <w:bookmarkEnd w:id="219"/>
    <w:bookmarkStart w:name="z239" w:id="220"/>
    <w:p>
      <w:pPr>
        <w:spacing w:after="0"/>
        <w:ind w:left="0"/>
        <w:jc w:val="both"/>
      </w:pPr>
      <w:r>
        <w:rPr>
          <w:rFonts w:ascii="Times New Roman"/>
          <w:b w:val="false"/>
          <w:i w:val="false"/>
          <w:color w:val="000000"/>
          <w:sz w:val="28"/>
        </w:rPr>
        <w:t>
      4) өнеркәсіптік саясат жөніндегі ведомствоаралық комиссияның, жұмыс және сараптама топтарының жұмыс жоспарларын бекітеді;</w:t>
      </w:r>
    </w:p>
    <w:bookmarkEnd w:id="220"/>
    <w:bookmarkStart w:name="z240" w:id="221"/>
    <w:p>
      <w:pPr>
        <w:spacing w:after="0"/>
        <w:ind w:left="0"/>
        <w:jc w:val="both"/>
      </w:pPr>
      <w:r>
        <w:rPr>
          <w:rFonts w:ascii="Times New Roman"/>
          <w:b w:val="false"/>
          <w:i w:val="false"/>
          <w:color w:val="000000"/>
          <w:sz w:val="28"/>
        </w:rPr>
        <w:t>
      5) өнеркәсіптік саясат мәселелерін қозғайтын реттеушілік саясаттың консультациялық құжаттарын, заң жобаларын, өзге нормативтік құқықтық актілердің және Қазақстан Республикасындағы мемлекеттік жоспарлау жүйесі құжаттарының жобаларын қарайды;</w:t>
      </w:r>
    </w:p>
    <w:bookmarkEnd w:id="221"/>
    <w:bookmarkStart w:name="z241" w:id="222"/>
    <w:p>
      <w:pPr>
        <w:spacing w:after="0"/>
        <w:ind w:left="0"/>
        <w:jc w:val="both"/>
      </w:pPr>
      <w:r>
        <w:rPr>
          <w:rFonts w:ascii="Times New Roman"/>
          <w:b w:val="false"/>
          <w:i w:val="false"/>
          <w:color w:val="000000"/>
          <w:sz w:val="28"/>
        </w:rPr>
        <w:t>
      6) мемлекеттік органдар арасындағы өнеркәсіптік саясат мәселелері жөніндегі қайшылықтар бойынша шешімдер қабылдайды;</w:t>
      </w:r>
    </w:p>
    <w:bookmarkEnd w:id="222"/>
    <w:bookmarkStart w:name="z242" w:id="223"/>
    <w:p>
      <w:pPr>
        <w:spacing w:after="0"/>
        <w:ind w:left="0"/>
        <w:jc w:val="both"/>
      </w:pPr>
      <w:r>
        <w:rPr>
          <w:rFonts w:ascii="Times New Roman"/>
          <w:b w:val="false"/>
          <w:i w:val="false"/>
          <w:color w:val="000000"/>
          <w:sz w:val="28"/>
        </w:rPr>
        <w:t>
      7) өнеркәсіптік саясатты іске асыру кезінде Қазақстан Республикасының техникалық реттеу саласындағы, стандарттау саласындағы және өлшем бірлігін қамтамасыз ету туралы заңнамасын іске асыру туралы ақпаратты тыңдайды;</w:t>
      </w:r>
    </w:p>
    <w:bookmarkEnd w:id="223"/>
    <w:bookmarkStart w:name="z243" w:id="224"/>
    <w:p>
      <w:pPr>
        <w:spacing w:after="0"/>
        <w:ind w:left="0"/>
        <w:jc w:val="both"/>
      </w:pPr>
      <w:r>
        <w:rPr>
          <w:rFonts w:ascii="Times New Roman"/>
          <w:b w:val="false"/>
          <w:i w:val="false"/>
          <w:color w:val="000000"/>
          <w:sz w:val="28"/>
        </w:rPr>
        <w:t>
      8) өнеркәсіптік саясат мәселелері бойынша Қазақстан Республикасы Үкіметінің ұстанымын, оның ішінде Қазақстан Республикасы Үкіметінің халықаралық ұйымдардағы келіссөз ұстанымын дайындауды жүзеге асырады;</w:t>
      </w:r>
    </w:p>
    <w:bookmarkEnd w:id="224"/>
    <w:bookmarkStart w:name="z244" w:id="225"/>
    <w:p>
      <w:pPr>
        <w:spacing w:after="0"/>
        <w:ind w:left="0"/>
        <w:jc w:val="both"/>
      </w:pPr>
      <w:r>
        <w:rPr>
          <w:rFonts w:ascii="Times New Roman"/>
          <w:b w:val="false"/>
          <w:i w:val="false"/>
          <w:color w:val="000000"/>
          <w:sz w:val="28"/>
        </w:rPr>
        <w:t>
      9) жергілікті атқарушы органдар мен өзге де ұйымдардың өнеркәсіптік-инновациялық жобаларды іске асыру мәселелері бойынша есептерін тыңдайды;</w:t>
      </w:r>
    </w:p>
    <w:bookmarkEnd w:id="225"/>
    <w:bookmarkStart w:name="z245" w:id="226"/>
    <w:p>
      <w:pPr>
        <w:spacing w:after="0"/>
        <w:ind w:left="0"/>
        <w:jc w:val="both"/>
      </w:pPr>
      <w:r>
        <w:rPr>
          <w:rFonts w:ascii="Times New Roman"/>
          <w:b w:val="false"/>
          <w:i w:val="false"/>
          <w:color w:val="000000"/>
          <w:sz w:val="28"/>
        </w:rPr>
        <w:t>
      10) Қазақстан Республикасының заңнамасына сәйкес өзге де функцияларды жүзеге асырады.</w:t>
      </w:r>
    </w:p>
    <w:bookmarkEnd w:id="22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 енгізілді – ҚР 05.11.2022 </w:t>
      </w:r>
      <w:r>
        <w:rPr>
          <w:rFonts w:ascii="Times New Roman"/>
          <w:b w:val="false"/>
          <w:i w:val="false"/>
          <w:color w:val="000000"/>
          <w:sz w:val="28"/>
        </w:rPr>
        <w:t>№ 157-VII</w:t>
      </w:r>
      <w:r>
        <w:rPr>
          <w:rFonts w:ascii="Times New Roman"/>
          <w:b w:val="false"/>
          <w:i w:val="false"/>
          <w:color w:val="ff0000"/>
          <w:sz w:val="28"/>
        </w:rPr>
        <w:t xml:space="preserve"> (01.01.2023 бастап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246" w:id="227"/>
    <w:p>
      <w:pPr>
        <w:spacing w:after="0"/>
        <w:ind w:left="0"/>
        <w:jc w:val="left"/>
      </w:pPr>
      <w:r>
        <w:rPr>
          <w:rFonts w:ascii="Times New Roman"/>
          <w:b/>
          <w:i w:val="false"/>
          <w:color w:val="000000"/>
        </w:rPr>
        <w:t xml:space="preserve"> 15-бап. Өнеркәсіпті дамыту қоры</w:t>
      </w:r>
    </w:p>
    <w:bookmarkEnd w:id="227"/>
    <w:bookmarkStart w:name="z247" w:id="228"/>
    <w:p>
      <w:pPr>
        <w:spacing w:after="0"/>
        <w:ind w:left="0"/>
        <w:jc w:val="both"/>
      </w:pPr>
      <w:r>
        <w:rPr>
          <w:rFonts w:ascii="Times New Roman"/>
          <w:b w:val="false"/>
          <w:i w:val="false"/>
          <w:color w:val="000000"/>
          <w:sz w:val="28"/>
        </w:rPr>
        <w:t>
      1. Өнеркәсіпті дамыту қоры (бұдан әрі – қор) акцияларының бақылау пакеті мемлекетке немесе ұлттық басқарушы холдингке тиесілі акционерлік қоғам болып табылады.</w:t>
      </w:r>
    </w:p>
    <w:bookmarkEnd w:id="228"/>
    <w:bookmarkStart w:name="z248" w:id="229"/>
    <w:p>
      <w:pPr>
        <w:spacing w:after="0"/>
        <w:ind w:left="0"/>
        <w:jc w:val="both"/>
      </w:pPr>
      <w:r>
        <w:rPr>
          <w:rFonts w:ascii="Times New Roman"/>
          <w:b w:val="false"/>
          <w:i w:val="false"/>
          <w:color w:val="000000"/>
          <w:sz w:val="28"/>
        </w:rPr>
        <w:t>
      2. Қор қызметінің мақсаттары өңдеу өнеркәсібінің кәсіпорындарына қаржылық қолдау көрсету және оларды ынталандыру, Қазақстан Республикасының экономикасына сыртқы және ішкі инвестицияларды тартуға жәрдемдесу болып табылады.</w:t>
      </w:r>
    </w:p>
    <w:bookmarkEnd w:id="229"/>
    <w:bookmarkStart w:name="z249" w:id="230"/>
    <w:p>
      <w:pPr>
        <w:spacing w:after="0"/>
        <w:ind w:left="0"/>
        <w:jc w:val="both"/>
      </w:pPr>
      <w:r>
        <w:rPr>
          <w:rFonts w:ascii="Times New Roman"/>
          <w:b w:val="false"/>
          <w:i w:val="false"/>
          <w:color w:val="000000"/>
          <w:sz w:val="28"/>
        </w:rPr>
        <w:t>
      3. Мыналар қордың міндеттері болып табылады:</w:t>
      </w:r>
    </w:p>
    <w:bookmarkEnd w:id="230"/>
    <w:bookmarkStart w:name="z250" w:id="231"/>
    <w:p>
      <w:pPr>
        <w:spacing w:after="0"/>
        <w:ind w:left="0"/>
        <w:jc w:val="both"/>
      </w:pPr>
      <w:r>
        <w:rPr>
          <w:rFonts w:ascii="Times New Roman"/>
          <w:b w:val="false"/>
          <w:i w:val="false"/>
          <w:color w:val="000000"/>
          <w:sz w:val="28"/>
        </w:rPr>
        <w:t>
      1) мыналарға:</w:t>
      </w:r>
    </w:p>
    <w:bookmarkEnd w:id="231"/>
    <w:bookmarkStart w:name="z251" w:id="232"/>
    <w:p>
      <w:pPr>
        <w:spacing w:after="0"/>
        <w:ind w:left="0"/>
        <w:jc w:val="both"/>
      </w:pPr>
      <w:r>
        <w:rPr>
          <w:rFonts w:ascii="Times New Roman"/>
          <w:b w:val="false"/>
          <w:i w:val="false"/>
          <w:color w:val="000000"/>
          <w:sz w:val="28"/>
        </w:rPr>
        <w:t>
      өңдеу өнеркәсібінің отандық кәсіпорындарын және өндірістік инфрақұрылымды құруға, жаңғыртуға және кеңейтуге;</w:t>
      </w:r>
    </w:p>
    <w:bookmarkEnd w:id="232"/>
    <w:bookmarkStart w:name="z252" w:id="233"/>
    <w:p>
      <w:pPr>
        <w:spacing w:after="0"/>
        <w:ind w:left="0"/>
        <w:jc w:val="both"/>
      </w:pPr>
      <w:r>
        <w:rPr>
          <w:rFonts w:ascii="Times New Roman"/>
          <w:b w:val="false"/>
          <w:i w:val="false"/>
          <w:color w:val="000000"/>
          <w:sz w:val="28"/>
        </w:rPr>
        <w:t>
      өңдеу өнеркәсібінің отандық тауарларын, жұмыстары мен көрсетілетін қызметтерін ілгерілетуге жәрдемдесуге;</w:t>
      </w:r>
    </w:p>
    <w:bookmarkEnd w:id="233"/>
    <w:bookmarkStart w:name="z253" w:id="234"/>
    <w:p>
      <w:pPr>
        <w:spacing w:after="0"/>
        <w:ind w:left="0"/>
        <w:jc w:val="both"/>
      </w:pPr>
      <w:r>
        <w:rPr>
          <w:rFonts w:ascii="Times New Roman"/>
          <w:b w:val="false"/>
          <w:i w:val="false"/>
          <w:color w:val="000000"/>
          <w:sz w:val="28"/>
        </w:rPr>
        <w:t>
      қоршаған ортаның жай-күйін жақсартуға, ластағыш заттардың шығарындылары мен төгінділерін азайтуға, парниктік газдардың шығарындыларын қысқартуға, энергия үнемдеу мен табиғи және қайталама ресурстарды пайдалану тиімділігін арттыруға, сондай-ақ өңдеу өнеркәсібінде "жасыл" технологияларды дамытуға;</w:t>
      </w:r>
    </w:p>
    <w:bookmarkEnd w:id="234"/>
    <w:bookmarkStart w:name="z254" w:id="235"/>
    <w:p>
      <w:pPr>
        <w:spacing w:after="0"/>
        <w:ind w:left="0"/>
        <w:jc w:val="both"/>
      </w:pPr>
      <w:r>
        <w:rPr>
          <w:rFonts w:ascii="Times New Roman"/>
          <w:b w:val="false"/>
          <w:i w:val="false"/>
          <w:color w:val="000000"/>
          <w:sz w:val="28"/>
        </w:rPr>
        <w:t>
      елішілік құндылықты дамытуға жәрдемдесуге;</w:t>
      </w:r>
    </w:p>
    <w:bookmarkEnd w:id="235"/>
    <w:bookmarkStart w:name="z255" w:id="236"/>
    <w:p>
      <w:pPr>
        <w:spacing w:after="0"/>
        <w:ind w:left="0"/>
        <w:jc w:val="both"/>
      </w:pPr>
      <w:r>
        <w:rPr>
          <w:rFonts w:ascii="Times New Roman"/>
          <w:b w:val="false"/>
          <w:i w:val="false"/>
          <w:color w:val="000000"/>
          <w:sz w:val="28"/>
        </w:rPr>
        <w:t>
      өндірістік, энергетикалық және көлік инфрақұрылымын құруға, жаңғыртуға және көлік құралдарын жаңартуға бағытталған жобаларды қаржыландыру;</w:t>
      </w:r>
    </w:p>
    <w:bookmarkEnd w:id="236"/>
    <w:bookmarkStart w:name="z256" w:id="237"/>
    <w:p>
      <w:pPr>
        <w:spacing w:after="0"/>
        <w:ind w:left="0"/>
        <w:jc w:val="both"/>
      </w:pPr>
      <w:r>
        <w:rPr>
          <w:rFonts w:ascii="Times New Roman"/>
          <w:b w:val="false"/>
          <w:i w:val="false"/>
          <w:color w:val="000000"/>
          <w:sz w:val="28"/>
        </w:rPr>
        <w:t>
      2) заңды тұлғаларға, лизингтік қызметті жүзеге асыратын ұйымдарға, сондай-ақ банк операцияларының жекелеген түрлерін жүзеге асыратын ұйымдарға кредиттер беру арқылы Қазақстан Республикасының экономикасын ынталандыру;</w:t>
      </w:r>
    </w:p>
    <w:bookmarkEnd w:id="237"/>
    <w:bookmarkStart w:name="z257" w:id="238"/>
    <w:p>
      <w:pPr>
        <w:spacing w:after="0"/>
        <w:ind w:left="0"/>
        <w:jc w:val="both"/>
      </w:pPr>
      <w:r>
        <w:rPr>
          <w:rFonts w:ascii="Times New Roman"/>
          <w:b w:val="false"/>
          <w:i w:val="false"/>
          <w:color w:val="000000"/>
          <w:sz w:val="28"/>
        </w:rPr>
        <w:t>
      3) Қазақстан Республикасының заңнамасына, Қазақстан Республикасындағы мемлекеттік жоспарлау жүйесінің құжаттарына және қордың жарғысына сәйкес өзге де міндеттер.</w:t>
      </w:r>
    </w:p>
    <w:bookmarkEnd w:id="238"/>
    <w:bookmarkStart w:name="z258" w:id="239"/>
    <w:p>
      <w:pPr>
        <w:spacing w:after="0"/>
        <w:ind w:left="0"/>
        <w:jc w:val="both"/>
      </w:pPr>
      <w:r>
        <w:rPr>
          <w:rFonts w:ascii="Times New Roman"/>
          <w:b w:val="false"/>
          <w:i w:val="false"/>
          <w:color w:val="000000"/>
          <w:sz w:val="28"/>
        </w:rPr>
        <w:t>
      4. Қор өз міндеттерін орындау үшін тиісті лицензиясыз мыналарды жүзеге асырады:</w:t>
      </w:r>
    </w:p>
    <w:bookmarkEnd w:id="239"/>
    <w:bookmarkStart w:name="z259" w:id="240"/>
    <w:p>
      <w:pPr>
        <w:spacing w:after="0"/>
        <w:ind w:left="0"/>
        <w:jc w:val="both"/>
      </w:pPr>
      <w:r>
        <w:rPr>
          <w:rFonts w:ascii="Times New Roman"/>
          <w:b w:val="false"/>
          <w:i w:val="false"/>
          <w:color w:val="000000"/>
          <w:sz w:val="28"/>
        </w:rPr>
        <w:t>
      лизингтік қызмет;</w:t>
      </w:r>
    </w:p>
    <w:bookmarkEnd w:id="240"/>
    <w:bookmarkStart w:name="z260" w:id="241"/>
    <w:p>
      <w:pPr>
        <w:spacing w:after="0"/>
        <w:ind w:left="0"/>
        <w:jc w:val="both"/>
      </w:pPr>
      <w:r>
        <w:rPr>
          <w:rFonts w:ascii="Times New Roman"/>
          <w:b w:val="false"/>
          <w:i w:val="false"/>
          <w:color w:val="000000"/>
          <w:sz w:val="28"/>
        </w:rPr>
        <w:t>
      резидент немесе бейрезидент заңды тұлғаларға ақылылық, мерзімділік және қайтарымдылық шарттарымен ұлттық валютамен ақшалай нысанда кредиттер беру;</w:t>
      </w:r>
    </w:p>
    <w:bookmarkEnd w:id="241"/>
    <w:bookmarkStart w:name="z261" w:id="242"/>
    <w:p>
      <w:pPr>
        <w:spacing w:after="0"/>
        <w:ind w:left="0"/>
        <w:jc w:val="both"/>
      </w:pPr>
      <w:r>
        <w:rPr>
          <w:rFonts w:ascii="Times New Roman"/>
          <w:b w:val="false"/>
          <w:i w:val="false"/>
          <w:color w:val="000000"/>
          <w:sz w:val="28"/>
        </w:rPr>
        <w:t>
      Қазақстан Республикасының заңнамасына қайшы келмейтін өзге де қызмет.</w:t>
      </w:r>
    </w:p>
    <w:bookmarkEnd w:id="242"/>
    <w:bookmarkStart w:name="z262" w:id="243"/>
    <w:p>
      <w:pPr>
        <w:spacing w:after="0"/>
        <w:ind w:left="0"/>
        <w:jc w:val="both"/>
      </w:pPr>
      <w:r>
        <w:rPr>
          <w:rFonts w:ascii="Times New Roman"/>
          <w:b w:val="false"/>
          <w:i w:val="false"/>
          <w:color w:val="000000"/>
          <w:sz w:val="28"/>
        </w:rPr>
        <w:t>
      5. Қорды қорландыру мыналардың есебінен жүзеге асырылады:</w:t>
      </w:r>
    </w:p>
    <w:bookmarkEnd w:id="243"/>
    <w:bookmarkStart w:name="z263" w:id="244"/>
    <w:p>
      <w:pPr>
        <w:spacing w:after="0"/>
        <w:ind w:left="0"/>
        <w:jc w:val="both"/>
      </w:pPr>
      <w:r>
        <w:rPr>
          <w:rFonts w:ascii="Times New Roman"/>
          <w:b w:val="false"/>
          <w:i w:val="false"/>
          <w:color w:val="000000"/>
          <w:sz w:val="28"/>
        </w:rPr>
        <w:t>
      бюджет қаражаты;</w:t>
      </w:r>
    </w:p>
    <w:bookmarkEnd w:id="244"/>
    <w:bookmarkStart w:name="z264" w:id="245"/>
    <w:p>
      <w:pPr>
        <w:spacing w:after="0"/>
        <w:ind w:left="0"/>
        <w:jc w:val="both"/>
      </w:pPr>
      <w:r>
        <w:rPr>
          <w:rFonts w:ascii="Times New Roman"/>
          <w:b w:val="false"/>
          <w:i w:val="false"/>
          <w:color w:val="000000"/>
          <w:sz w:val="28"/>
        </w:rPr>
        <w:t>
      Қазақстан Республикасының экология заңнамасына сәйкес қалдықтарды жинауды, тасымалдауды, қайтадан пайдалануға дайындауды, қайта өңдеуді, залалсыздандыруды және (немесе) кәдеге жаратуды ұйымдастырғаны үшін төлемақы түрінде өндірушілердің (импорттаушылардың) кеңейтілген міндеттемелерінің операторы алған қаражат;</w:t>
      </w:r>
    </w:p>
    <w:bookmarkEnd w:id="245"/>
    <w:bookmarkStart w:name="z265" w:id="246"/>
    <w:p>
      <w:pPr>
        <w:spacing w:after="0"/>
        <w:ind w:left="0"/>
        <w:jc w:val="both"/>
      </w:pPr>
      <w:r>
        <w:rPr>
          <w:rFonts w:ascii="Times New Roman"/>
          <w:b w:val="false"/>
          <w:i w:val="false"/>
          <w:color w:val="000000"/>
          <w:sz w:val="28"/>
        </w:rPr>
        <w:t>
      коммерциялық, меншікті және өзге де қаражат.</w:t>
      </w:r>
    </w:p>
    <w:bookmarkEnd w:id="246"/>
    <w:bookmarkStart w:name="z266" w:id="247"/>
    <w:p>
      <w:pPr>
        <w:spacing w:after="0"/>
        <w:ind w:left="0"/>
        <w:jc w:val="both"/>
      </w:pPr>
      <w:r>
        <w:rPr>
          <w:rFonts w:ascii="Times New Roman"/>
          <w:b w:val="false"/>
          <w:i w:val="false"/>
          <w:color w:val="000000"/>
          <w:sz w:val="28"/>
        </w:rPr>
        <w:t>
      6. Өндірушілердің (импорттаушылардың) кеңейтілген міндеттемелерінің операторы Қазақстан Республикасының Үкіметі айқындаған тәртіппен және шарттармен қоршаған ортаны жақсартуға бағытталған өңдеу өнеркәсібіндегі жобаларды одан әрі қаржыландыру үшін қорға қарыз түріндегі қаржыландыруды ұсынады.</w:t>
      </w:r>
    </w:p>
    <w:bookmarkEnd w:id="247"/>
    <w:bookmarkStart w:name="z267" w:id="248"/>
    <w:p>
      <w:pPr>
        <w:spacing w:after="0"/>
        <w:ind w:left="0"/>
        <w:jc w:val="both"/>
      </w:pPr>
      <w:r>
        <w:rPr>
          <w:rFonts w:ascii="Times New Roman"/>
          <w:b w:val="false"/>
          <w:i w:val="false"/>
          <w:color w:val="000000"/>
          <w:sz w:val="28"/>
        </w:rPr>
        <w:t>
      Өндірушілердің (импорттаушылардың) кеңейтілген міндеттемелерінің операторы осы тармақтың бірінші бөлігіне сәйкес жүзеге асыратын қаржыландыру банк және микроқаржы қызметіне жатпайды және Қазақстан Республикасының заңнамасына сәйкес рұқсат беру құжаттарының болуын талап етпейді.</w:t>
      </w:r>
    </w:p>
    <w:bookmarkEnd w:id="248"/>
    <w:bookmarkStart w:name="z268" w:id="249"/>
    <w:p>
      <w:pPr>
        <w:spacing w:after="0"/>
        <w:ind w:left="0"/>
        <w:jc w:val="both"/>
      </w:pPr>
      <w:r>
        <w:rPr>
          <w:rFonts w:ascii="Times New Roman"/>
          <w:b w:val="false"/>
          <w:i w:val="false"/>
          <w:color w:val="000000"/>
          <w:sz w:val="28"/>
        </w:rPr>
        <w:t>
      7. Қор:</w:t>
      </w:r>
    </w:p>
    <w:bookmarkEnd w:id="249"/>
    <w:bookmarkStart w:name="z269" w:id="250"/>
    <w:p>
      <w:pPr>
        <w:spacing w:after="0"/>
        <w:ind w:left="0"/>
        <w:jc w:val="both"/>
      </w:pPr>
      <w:r>
        <w:rPr>
          <w:rFonts w:ascii="Times New Roman"/>
          <w:b w:val="false"/>
          <w:i w:val="false"/>
          <w:color w:val="000000"/>
          <w:sz w:val="28"/>
        </w:rPr>
        <w:t>
      1) Қазақстан Республикасының заңнамасына, Қазақстан Республикасындағы мемлекеттік жоспарлау жүйесінің құжаттарына және (немесе) қордың ішкі актілеріне сәйкес меншікті және бюджеттен тыс қарыз қаражаты есебінен қаржыландыру саясатын айқындауға;</w:t>
      </w:r>
    </w:p>
    <w:bookmarkEnd w:id="250"/>
    <w:bookmarkStart w:name="z270" w:id="251"/>
    <w:p>
      <w:pPr>
        <w:spacing w:after="0"/>
        <w:ind w:left="0"/>
        <w:jc w:val="both"/>
      </w:pPr>
      <w:r>
        <w:rPr>
          <w:rFonts w:ascii="Times New Roman"/>
          <w:b w:val="false"/>
          <w:i w:val="false"/>
          <w:color w:val="000000"/>
          <w:sz w:val="28"/>
        </w:rPr>
        <w:t>
      2) өңдеу өнеркәсібі жобаларының сараптамасын жүзеге асыру үшін сарапшылар мен консультанттарды тартуға;</w:t>
      </w:r>
    </w:p>
    <w:bookmarkEnd w:id="251"/>
    <w:bookmarkStart w:name="z271" w:id="252"/>
    <w:p>
      <w:pPr>
        <w:spacing w:after="0"/>
        <w:ind w:left="0"/>
        <w:jc w:val="both"/>
      </w:pPr>
      <w:r>
        <w:rPr>
          <w:rFonts w:ascii="Times New Roman"/>
          <w:b w:val="false"/>
          <w:i w:val="false"/>
          <w:color w:val="000000"/>
          <w:sz w:val="28"/>
        </w:rPr>
        <w:t>
      3) мемлекеттік бюджеттен алынған қаражатты қоспағанда, бос қаражатты қордың ішкі актілеріне сәйкес қаржы құралдарының ішкі және сыртқы нарықтарына орналастыруға құқылы.</w:t>
      </w:r>
    </w:p>
    <w:bookmarkEnd w:id="252"/>
    <w:bookmarkStart w:name="z272" w:id="253"/>
    <w:p>
      <w:pPr>
        <w:spacing w:after="0"/>
        <w:ind w:left="0"/>
        <w:jc w:val="left"/>
      </w:pPr>
      <w:r>
        <w:rPr>
          <w:rFonts w:ascii="Times New Roman"/>
          <w:b/>
          <w:i w:val="false"/>
          <w:color w:val="000000"/>
        </w:rPr>
        <w:t xml:space="preserve"> 16-бап. Қазақстан Республикасы өнеркәсібінің ұлттық ақпараттық жүйесі</w:t>
      </w:r>
    </w:p>
    <w:bookmarkEnd w:id="253"/>
    <w:bookmarkStart w:name="z273" w:id="254"/>
    <w:p>
      <w:pPr>
        <w:spacing w:after="0"/>
        <w:ind w:left="0"/>
        <w:jc w:val="both"/>
      </w:pPr>
      <w:r>
        <w:rPr>
          <w:rFonts w:ascii="Times New Roman"/>
          <w:b w:val="false"/>
          <w:i w:val="false"/>
          <w:color w:val="000000"/>
          <w:sz w:val="28"/>
        </w:rPr>
        <w:t>
      1. Қазақстан Республикасы өнеркәсібінің ұлттық ақпараттық жүйесі (бұдан әрі осы баптың мақсатында – жүйе) өнеркәсіп дамуының жай-күйі туралы ақпаратты көздейтін ақпараттық жүйе болып табылады.</w:t>
      </w:r>
    </w:p>
    <w:bookmarkEnd w:id="254"/>
    <w:bookmarkStart w:name="z274" w:id="255"/>
    <w:p>
      <w:pPr>
        <w:spacing w:after="0"/>
        <w:ind w:left="0"/>
        <w:jc w:val="both"/>
      </w:pPr>
      <w:r>
        <w:rPr>
          <w:rFonts w:ascii="Times New Roman"/>
          <w:b w:val="false"/>
          <w:i w:val="false"/>
          <w:color w:val="000000"/>
          <w:sz w:val="28"/>
        </w:rPr>
        <w:t>
      2. Жүйені жүргізу мақсаттары бизнес жүргізу процесін оңайлату мақсатында өнеркәсіптің жай-күйі туралы ақпаратты қалыптастыру және онымен алмасу тиімділігін арттыру, өнеркәсіп саласындағы қызмет субъектілеріне өзекті ақпарат беру, сондай-ақ өнеркәсіптік саясат бойынша болжамдау және шешімдер қабылдау үшін мемлекеттік органдарды толық және анық ақпаратпен қамтамасыз ету болып табылады.</w:t>
      </w:r>
    </w:p>
    <w:bookmarkEnd w:id="255"/>
    <w:bookmarkStart w:name="z275" w:id="256"/>
    <w:p>
      <w:pPr>
        <w:spacing w:after="0"/>
        <w:ind w:left="0"/>
        <w:jc w:val="both"/>
      </w:pPr>
      <w:r>
        <w:rPr>
          <w:rFonts w:ascii="Times New Roman"/>
          <w:b w:val="false"/>
          <w:i w:val="false"/>
          <w:color w:val="000000"/>
          <w:sz w:val="28"/>
        </w:rPr>
        <w:t>
      3. Жүйе:</w:t>
      </w:r>
    </w:p>
    <w:bookmarkEnd w:id="256"/>
    <w:bookmarkStart w:name="z276" w:id="257"/>
    <w:p>
      <w:pPr>
        <w:spacing w:after="0"/>
        <w:ind w:left="0"/>
        <w:jc w:val="both"/>
      </w:pPr>
      <w:r>
        <w:rPr>
          <w:rFonts w:ascii="Times New Roman"/>
          <w:b w:val="false"/>
          <w:i w:val="false"/>
          <w:color w:val="000000"/>
          <w:sz w:val="28"/>
        </w:rPr>
        <w:t>
      1) өнеркәсіптік саясатты іске асыру туралы;</w:t>
      </w:r>
    </w:p>
    <w:bookmarkEnd w:id="257"/>
    <w:bookmarkStart w:name="z277" w:id="258"/>
    <w:p>
      <w:pPr>
        <w:spacing w:after="0"/>
        <w:ind w:left="0"/>
        <w:jc w:val="both"/>
      </w:pPr>
      <w:r>
        <w:rPr>
          <w:rFonts w:ascii="Times New Roman"/>
          <w:b w:val="false"/>
          <w:i w:val="false"/>
          <w:color w:val="000000"/>
          <w:sz w:val="28"/>
        </w:rPr>
        <w:t>
      2) өнеркәсіп салаларының дамуы туралы статистикалық деректер туралы;</w:t>
      </w:r>
    </w:p>
    <w:bookmarkEnd w:id="258"/>
    <w:bookmarkStart w:name="z278" w:id="259"/>
    <w:p>
      <w:pPr>
        <w:spacing w:after="0"/>
        <w:ind w:left="0"/>
        <w:jc w:val="both"/>
      </w:pPr>
      <w:r>
        <w:rPr>
          <w:rFonts w:ascii="Times New Roman"/>
          <w:b w:val="false"/>
          <w:i w:val="false"/>
          <w:color w:val="000000"/>
          <w:sz w:val="28"/>
        </w:rPr>
        <w:t>
      3) өндірістік қызметке байланысты бағыттарды дамыту нәтижелері туралы;</w:t>
      </w:r>
    </w:p>
    <w:bookmarkEnd w:id="259"/>
    <w:bookmarkStart w:name="z279" w:id="260"/>
    <w:p>
      <w:pPr>
        <w:spacing w:after="0"/>
        <w:ind w:left="0"/>
        <w:jc w:val="both"/>
      </w:pPr>
      <w:r>
        <w:rPr>
          <w:rFonts w:ascii="Times New Roman"/>
          <w:b w:val="false"/>
          <w:i w:val="false"/>
          <w:color w:val="000000"/>
          <w:sz w:val="28"/>
        </w:rPr>
        <w:t>
      4) өнеркәсіпті мемлекеттік ынталандырудың іске асырылатын шаралары туралы;</w:t>
      </w:r>
    </w:p>
    <w:bookmarkEnd w:id="260"/>
    <w:bookmarkStart w:name="z280" w:id="261"/>
    <w:p>
      <w:pPr>
        <w:spacing w:after="0"/>
        <w:ind w:left="0"/>
        <w:jc w:val="both"/>
      </w:pPr>
      <w:r>
        <w:rPr>
          <w:rFonts w:ascii="Times New Roman"/>
          <w:b w:val="false"/>
          <w:i w:val="false"/>
          <w:color w:val="000000"/>
          <w:sz w:val="28"/>
        </w:rPr>
        <w:t>
      5) өнеркәсіптік-инновациялық жобаларды іске асыру туралы ақпаратты;</w:t>
      </w:r>
    </w:p>
    <w:bookmarkEnd w:id="261"/>
    <w:bookmarkStart w:name="z281" w:id="262"/>
    <w:p>
      <w:pPr>
        <w:spacing w:after="0"/>
        <w:ind w:left="0"/>
        <w:jc w:val="both"/>
      </w:pPr>
      <w:r>
        <w:rPr>
          <w:rFonts w:ascii="Times New Roman"/>
          <w:b w:val="false"/>
          <w:i w:val="false"/>
          <w:color w:val="000000"/>
          <w:sz w:val="28"/>
        </w:rPr>
        <w:t>
      6) Қазақстан Республикасы өнеркәсібінің ұлттық ақпараттық жүйесіне кіретін функционалдық және ақпараттық сервистердің тізбесіне сәйкес өзге де ақпаратты қамтиды.</w:t>
      </w:r>
    </w:p>
    <w:bookmarkEnd w:id="262"/>
    <w:bookmarkStart w:name="z282" w:id="263"/>
    <w:p>
      <w:pPr>
        <w:spacing w:after="0"/>
        <w:ind w:left="0"/>
        <w:jc w:val="both"/>
      </w:pPr>
      <w:r>
        <w:rPr>
          <w:rFonts w:ascii="Times New Roman"/>
          <w:b w:val="false"/>
          <w:i w:val="false"/>
          <w:color w:val="000000"/>
          <w:sz w:val="28"/>
        </w:rPr>
        <w:t>
      4. Жүйені құру, қолдап отыру және оның жұмыс істеуі Қазақстан Республикасы өнеркәсібінің ұлттық ақпараттық жүйесін жүргізу және пайдалану қағидаларына сәйкес жүзеге асырылады.</w:t>
      </w:r>
    </w:p>
    <w:bookmarkEnd w:id="263"/>
    <w:bookmarkStart w:name="z283" w:id="264"/>
    <w:p>
      <w:pPr>
        <w:spacing w:after="0"/>
        <w:ind w:left="0"/>
        <w:jc w:val="left"/>
      </w:pPr>
      <w:r>
        <w:rPr>
          <w:rFonts w:ascii="Times New Roman"/>
          <w:b/>
          <w:i w:val="false"/>
          <w:color w:val="000000"/>
        </w:rPr>
        <w:t xml:space="preserve"> 2-параграф. Өнеркәсіптік-инновациялық инфрақұрылым</w:t>
      </w:r>
    </w:p>
    <w:bookmarkEnd w:id="264"/>
    <w:bookmarkStart w:name="z284" w:id="265"/>
    <w:p>
      <w:pPr>
        <w:spacing w:after="0"/>
        <w:ind w:left="0"/>
        <w:jc w:val="left"/>
      </w:pPr>
      <w:r>
        <w:rPr>
          <w:rFonts w:ascii="Times New Roman"/>
          <w:b/>
          <w:i w:val="false"/>
          <w:color w:val="000000"/>
        </w:rPr>
        <w:t xml:space="preserve"> 17-бап. Өнеркәсіптік-инновациялық инфрақұрылым</w:t>
      </w:r>
    </w:p>
    <w:bookmarkEnd w:id="265"/>
    <w:bookmarkStart w:name="z285" w:id="266"/>
    <w:p>
      <w:pPr>
        <w:spacing w:after="0"/>
        <w:ind w:left="0"/>
        <w:jc w:val="both"/>
      </w:pPr>
      <w:r>
        <w:rPr>
          <w:rFonts w:ascii="Times New Roman"/>
          <w:b w:val="false"/>
          <w:i w:val="false"/>
          <w:color w:val="000000"/>
          <w:sz w:val="28"/>
        </w:rPr>
        <w:t>
      Өнеркәсіптік-инновациялық инфрақұрылым мынадай элементтерден тұрады:</w:t>
      </w:r>
    </w:p>
    <w:bookmarkEnd w:id="266"/>
    <w:bookmarkStart w:name="z286" w:id="267"/>
    <w:p>
      <w:pPr>
        <w:spacing w:after="0"/>
        <w:ind w:left="0"/>
        <w:jc w:val="both"/>
      </w:pPr>
      <w:r>
        <w:rPr>
          <w:rFonts w:ascii="Times New Roman"/>
          <w:b w:val="false"/>
          <w:i w:val="false"/>
          <w:color w:val="000000"/>
          <w:sz w:val="28"/>
        </w:rPr>
        <w:t>
      1) "Арнайы экономикалық және индустриялық аймақтар туралы" Қазақстан Республикасының Заңымен реттелетін арнайы экономикалық аймақтар;</w:t>
      </w:r>
    </w:p>
    <w:bookmarkEnd w:id="267"/>
    <w:bookmarkStart w:name="z287" w:id="268"/>
    <w:p>
      <w:pPr>
        <w:spacing w:after="0"/>
        <w:ind w:left="0"/>
        <w:jc w:val="both"/>
      </w:pPr>
      <w:r>
        <w:rPr>
          <w:rFonts w:ascii="Times New Roman"/>
          <w:b w:val="false"/>
          <w:i w:val="false"/>
          <w:color w:val="000000"/>
          <w:sz w:val="28"/>
        </w:rPr>
        <w:t>
      2) "Арнайы экономикалық және индустриялық аймақтар туралы" Қазақстан Республикасының Заңымен реттелетін индустриялық аймақтар;</w:t>
      </w:r>
    </w:p>
    <w:bookmarkEnd w:id="268"/>
    <w:bookmarkStart w:name="z288" w:id="269"/>
    <w:p>
      <w:pPr>
        <w:spacing w:after="0"/>
        <w:ind w:left="0"/>
        <w:jc w:val="both"/>
      </w:pPr>
      <w:r>
        <w:rPr>
          <w:rFonts w:ascii="Times New Roman"/>
          <w:b w:val="false"/>
          <w:i w:val="false"/>
          <w:color w:val="000000"/>
          <w:sz w:val="28"/>
        </w:rPr>
        <w:t>
      3) технологиялық парктер (бұдан әрі – технопарктер);</w:t>
      </w:r>
    </w:p>
    <w:bookmarkEnd w:id="269"/>
    <w:bookmarkStart w:name="z289" w:id="270"/>
    <w:p>
      <w:pPr>
        <w:spacing w:after="0"/>
        <w:ind w:left="0"/>
        <w:jc w:val="both"/>
      </w:pPr>
      <w:r>
        <w:rPr>
          <w:rFonts w:ascii="Times New Roman"/>
          <w:b w:val="false"/>
          <w:i w:val="false"/>
          <w:color w:val="000000"/>
          <w:sz w:val="28"/>
        </w:rPr>
        <w:t>
      4) "Инвестициялық және венчурлік қорлар туралы" Қазақстан Республикасының Заңымен реттелетін тәуекелмен инвестицияланатын акционерлік инвестициялық қорлар;</w:t>
      </w:r>
    </w:p>
    <w:bookmarkEnd w:id="270"/>
    <w:bookmarkStart w:name="z290" w:id="271"/>
    <w:p>
      <w:pPr>
        <w:spacing w:after="0"/>
        <w:ind w:left="0"/>
        <w:jc w:val="both"/>
      </w:pPr>
      <w:r>
        <w:rPr>
          <w:rFonts w:ascii="Times New Roman"/>
          <w:b w:val="false"/>
          <w:i w:val="false"/>
          <w:color w:val="000000"/>
          <w:sz w:val="28"/>
        </w:rPr>
        <w:t>
      5) "Инвестициялық және венчурлік қорлар туралы" Қазақстан Республикасының Заңымен реттелетін венчурлік қорлар;</w:t>
      </w:r>
    </w:p>
    <w:bookmarkEnd w:id="271"/>
    <w:bookmarkStart w:name="z291" w:id="272"/>
    <w:p>
      <w:pPr>
        <w:spacing w:after="0"/>
        <w:ind w:left="0"/>
        <w:jc w:val="both"/>
      </w:pPr>
      <w:r>
        <w:rPr>
          <w:rFonts w:ascii="Times New Roman"/>
          <w:b w:val="false"/>
          <w:i w:val="false"/>
          <w:color w:val="000000"/>
          <w:sz w:val="28"/>
        </w:rPr>
        <w:t>
      6) технологияларды коммерцияландыру орталықтары;</w:t>
      </w:r>
    </w:p>
    <w:bookmarkEnd w:id="272"/>
    <w:bookmarkStart w:name="z292" w:id="273"/>
    <w:p>
      <w:pPr>
        <w:spacing w:after="0"/>
        <w:ind w:left="0"/>
        <w:jc w:val="both"/>
      </w:pPr>
      <w:r>
        <w:rPr>
          <w:rFonts w:ascii="Times New Roman"/>
          <w:b w:val="false"/>
          <w:i w:val="false"/>
          <w:color w:val="000000"/>
          <w:sz w:val="28"/>
        </w:rPr>
        <w:t>
      7) конструкторлық бюролар;</w:t>
      </w:r>
    </w:p>
    <w:bookmarkEnd w:id="273"/>
    <w:bookmarkStart w:name="z293" w:id="274"/>
    <w:p>
      <w:pPr>
        <w:spacing w:after="0"/>
        <w:ind w:left="0"/>
        <w:jc w:val="both"/>
      </w:pPr>
      <w:r>
        <w:rPr>
          <w:rFonts w:ascii="Times New Roman"/>
          <w:b w:val="false"/>
          <w:i w:val="false"/>
          <w:color w:val="000000"/>
          <w:sz w:val="28"/>
        </w:rPr>
        <w:t>
      8) технологиялар трансфертінің халықаралық орталықтары;</w:t>
      </w:r>
    </w:p>
    <w:bookmarkEnd w:id="274"/>
    <w:bookmarkStart w:name="z294" w:id="275"/>
    <w:p>
      <w:pPr>
        <w:spacing w:after="0"/>
        <w:ind w:left="0"/>
        <w:jc w:val="both"/>
      </w:pPr>
      <w:r>
        <w:rPr>
          <w:rFonts w:ascii="Times New Roman"/>
          <w:b w:val="false"/>
          <w:i w:val="false"/>
          <w:color w:val="000000"/>
          <w:sz w:val="28"/>
        </w:rPr>
        <w:t>
      9) инновациялық кластерлер;</w:t>
      </w:r>
    </w:p>
    <w:bookmarkEnd w:id="275"/>
    <w:bookmarkStart w:name="z295" w:id="276"/>
    <w:p>
      <w:pPr>
        <w:spacing w:after="0"/>
        <w:ind w:left="0"/>
        <w:jc w:val="both"/>
      </w:pPr>
      <w:r>
        <w:rPr>
          <w:rFonts w:ascii="Times New Roman"/>
          <w:b w:val="false"/>
          <w:i w:val="false"/>
          <w:color w:val="000000"/>
          <w:sz w:val="28"/>
        </w:rPr>
        <w:t>
      10) аумақтық кластерлер;</w:t>
      </w:r>
    </w:p>
    <w:bookmarkEnd w:id="276"/>
    <w:bookmarkStart w:name="z296" w:id="277"/>
    <w:p>
      <w:pPr>
        <w:spacing w:after="0"/>
        <w:ind w:left="0"/>
        <w:jc w:val="both"/>
      </w:pPr>
      <w:r>
        <w:rPr>
          <w:rFonts w:ascii="Times New Roman"/>
          <w:b w:val="false"/>
          <w:i w:val="false"/>
          <w:color w:val="000000"/>
          <w:sz w:val="28"/>
        </w:rPr>
        <w:t>
      11) технологиялық құзыреттердің салалық орталықтары;</w:t>
      </w:r>
    </w:p>
    <w:bookmarkEnd w:id="277"/>
    <w:bookmarkStart w:name="z297" w:id="278"/>
    <w:p>
      <w:pPr>
        <w:spacing w:after="0"/>
        <w:ind w:left="0"/>
        <w:jc w:val="both"/>
      </w:pPr>
      <w:r>
        <w:rPr>
          <w:rFonts w:ascii="Times New Roman"/>
          <w:b w:val="false"/>
          <w:i w:val="false"/>
          <w:color w:val="000000"/>
          <w:sz w:val="28"/>
        </w:rPr>
        <w:t>
      12) осы Заңға сәйкес өнеркәсіптік саясат жөніндегі ведомствоаралық комиссияның ұсынымдары мен ұсыныстары негізінде Қазақстан Республикасының Үкіметі айқындайтын өзге де элементтер.</w:t>
      </w:r>
    </w:p>
    <w:bookmarkEnd w:id="278"/>
    <w:bookmarkStart w:name="z298" w:id="279"/>
    <w:p>
      <w:pPr>
        <w:spacing w:after="0"/>
        <w:ind w:left="0"/>
        <w:jc w:val="left"/>
      </w:pPr>
      <w:r>
        <w:rPr>
          <w:rFonts w:ascii="Times New Roman"/>
          <w:b/>
          <w:i w:val="false"/>
          <w:color w:val="000000"/>
        </w:rPr>
        <w:t xml:space="preserve"> 18-бап. Технопарктер</w:t>
      </w:r>
    </w:p>
    <w:bookmarkEnd w:id="279"/>
    <w:bookmarkStart w:name="z299" w:id="280"/>
    <w:p>
      <w:pPr>
        <w:spacing w:after="0"/>
        <w:ind w:left="0"/>
        <w:jc w:val="both"/>
      </w:pPr>
      <w:r>
        <w:rPr>
          <w:rFonts w:ascii="Times New Roman"/>
          <w:b w:val="false"/>
          <w:i w:val="false"/>
          <w:color w:val="000000"/>
          <w:sz w:val="28"/>
        </w:rPr>
        <w:t>
      1. Дербес білім беру ұйымы немесе дара кәсіпкерлер ретінде тіркелген жеке тұлғалар және (немесе) өзге де заңды тұлғалар құрған не Қазақстан Республикасының Үкіметі айқындаған, өнеркәсіптік-инновациялық қызметті іске асыру үшін қолайлы жағдайлар жасалатын бірыңғай материалдық-техникалық және (немесе) мүліктік кешені бар аумақты меншік құқығымен немесе өзге де заңды негіздерде иеленетін заңды тұлға технопарк болып табылады.</w:t>
      </w:r>
    </w:p>
    <w:bookmarkEnd w:id="280"/>
    <w:bookmarkStart w:name="z300" w:id="281"/>
    <w:p>
      <w:pPr>
        <w:spacing w:after="0"/>
        <w:ind w:left="0"/>
        <w:jc w:val="both"/>
      </w:pPr>
      <w:r>
        <w:rPr>
          <w:rFonts w:ascii="Times New Roman"/>
          <w:b w:val="false"/>
          <w:i w:val="false"/>
          <w:color w:val="000000"/>
          <w:sz w:val="28"/>
        </w:rPr>
        <w:t>
      2. Өнеркәсіптік-инновациялық қызмет субъектілеріне, оның ішінде ақпараттық-коммуникациялық технологиялар саласындағы субъектілерге жұмыс істейтін бастапқы кезеңде оларға үй-жайлар, жабдықтар беру, бухгалтерлік есепке алуды жүргізу, заңдық, ақпараттық және консультациялық қолдап отыру, инвестицияларды тарту, жобаларды басқару бойынша қызметтерді, сондай-ақ өнеркәсіптік-инновациялық, оның ішінде ақпараттық-коммуникациялық технологиялар саласындағы жобаларды іске асыру үшін қажетті өзге де қызметтер көрсетуді білдіретін бизнес-инкубациялау технопарктер қызметінің негізгі түрі болып табылады. "Астана Хаб" халықаралық технологиялық паркі көрсететін қызметтерді қоспағанда, бизнес-инкубациялауды дамытуға жәрдемдесу бойынша қызметтер көрсету, сондай-ақ осындай көрсетілетін қызметтердің құнын айқындау қағидаларын инновациялық қызметті мемлекеттік қолдау саласындағы уәкілетті орган әзірлейді және бекітеді.</w:t>
      </w:r>
    </w:p>
    <w:bookmarkEnd w:id="281"/>
    <w:bookmarkStart w:name="z301" w:id="282"/>
    <w:p>
      <w:pPr>
        <w:spacing w:after="0"/>
        <w:ind w:left="0"/>
        <w:jc w:val="left"/>
      </w:pPr>
      <w:r>
        <w:rPr>
          <w:rFonts w:ascii="Times New Roman"/>
          <w:b/>
          <w:i w:val="false"/>
          <w:color w:val="000000"/>
        </w:rPr>
        <w:t xml:space="preserve"> 19-бап. Технологияларды коммерцияландыру орталықтары</w:t>
      </w:r>
    </w:p>
    <w:bookmarkEnd w:id="282"/>
    <w:bookmarkStart w:name="z302" w:id="283"/>
    <w:p>
      <w:pPr>
        <w:spacing w:after="0"/>
        <w:ind w:left="0"/>
        <w:jc w:val="both"/>
      </w:pPr>
      <w:r>
        <w:rPr>
          <w:rFonts w:ascii="Times New Roman"/>
          <w:b w:val="false"/>
          <w:i w:val="false"/>
          <w:color w:val="000000"/>
          <w:sz w:val="28"/>
        </w:rPr>
        <w:t>
      1. Жаңа немесе жетілдірілген тауарларды, технологияларды, процестер мен көрсетілетін қызметтерді нарыққа шығару мақсатында ғылыми және (немесе) ғылыми-техникалық қызмет нәтижелерін практикалық тұрғыдан қолдануға байланысты, оң экономикалық әсер алуға бағытталған қызметті (технологияларды коммерцияландыру) жүзеге асыратын заңды тұлғалар, ғылыми ұйымның, жоғары және (немесе) жоғары оқу орнынан кейінгі білім беру ұйымының немесе дербес білім беру ұйымының құрылымдық немесе оқшауланған бөлімшесі технологияларды коммерцияландыру орталықтары болып табылады.</w:t>
      </w:r>
    </w:p>
    <w:bookmarkEnd w:id="283"/>
    <w:bookmarkStart w:name="z303" w:id="284"/>
    <w:p>
      <w:pPr>
        <w:spacing w:after="0"/>
        <w:ind w:left="0"/>
        <w:jc w:val="both"/>
      </w:pPr>
      <w:r>
        <w:rPr>
          <w:rFonts w:ascii="Times New Roman"/>
          <w:b w:val="false"/>
          <w:i w:val="false"/>
          <w:color w:val="000000"/>
          <w:sz w:val="28"/>
        </w:rPr>
        <w:t>
      2. Технологияларды коммерцияландыру орталықтары қызметінің негізгі бағыты коммерцияландыру үшін технологияларды іздестіруді және бағалауды, маркетингтік зерттеулерді, зияткерлік меншікті қорғау саласында консультациялық қызметтер көрсетуді, технологияларды коммерцияландыру стратегиясын әзірлеуді, ғылыми және (немесе) ғылыми-техникалық қызмет субъектілері мен жеке кәсіпкерлік субъектілерінің технологияларды коммерцияландыру саласында шарттар жасасуы мақсатында олардың өзара іс-қимыл жасауын ұйымдастыруды қоса алғанда, технологияларды коммерцияландыру жөніндегі қызметтер кешенін көрсету болып табылады.</w:t>
      </w:r>
    </w:p>
    <w:bookmarkEnd w:id="284"/>
    <w:bookmarkStart w:name="z304" w:id="285"/>
    <w:p>
      <w:pPr>
        <w:spacing w:after="0"/>
        <w:ind w:left="0"/>
        <w:jc w:val="both"/>
      </w:pPr>
      <w:r>
        <w:rPr>
          <w:rFonts w:ascii="Times New Roman"/>
          <w:b w:val="false"/>
          <w:i w:val="false"/>
          <w:color w:val="000000"/>
          <w:sz w:val="28"/>
        </w:rPr>
        <w:t>
      Технологияларды коммерцияландыру орталықтарын әдіснамалық, консультациялық және Қазақстан Республикасының заңнамасында көзделген өзге де қолдауды инновациялық даму саласындағы ұлттық даму институты жүзеге асырады.</w:t>
      </w:r>
    </w:p>
    <w:bookmarkEnd w:id="285"/>
    <w:bookmarkStart w:name="z305" w:id="286"/>
    <w:p>
      <w:pPr>
        <w:spacing w:after="0"/>
        <w:ind w:left="0"/>
        <w:jc w:val="both"/>
      </w:pPr>
      <w:r>
        <w:rPr>
          <w:rFonts w:ascii="Times New Roman"/>
          <w:b w:val="false"/>
          <w:i w:val="false"/>
          <w:color w:val="000000"/>
          <w:sz w:val="28"/>
        </w:rPr>
        <w:t>
      3. Іргелі және қолданбалы ғылыми зерттеулерді жүргізу, оның ішінде өнеркәсіп саласындағы қызмет субъектілерінің қажеттіліктері ескеріле отырып жүзеге асырылады.</w:t>
      </w:r>
    </w:p>
    <w:bookmarkEnd w:id="286"/>
    <w:bookmarkStart w:name="z306" w:id="287"/>
    <w:p>
      <w:pPr>
        <w:spacing w:after="0"/>
        <w:ind w:left="0"/>
        <w:jc w:val="left"/>
      </w:pPr>
      <w:r>
        <w:rPr>
          <w:rFonts w:ascii="Times New Roman"/>
          <w:b/>
          <w:i w:val="false"/>
          <w:color w:val="000000"/>
        </w:rPr>
        <w:t xml:space="preserve"> 20-бап. Конструкторлық бюролар</w:t>
      </w:r>
    </w:p>
    <w:bookmarkEnd w:id="287"/>
    <w:bookmarkStart w:name="z307" w:id="288"/>
    <w:p>
      <w:pPr>
        <w:spacing w:after="0"/>
        <w:ind w:left="0"/>
        <w:jc w:val="both"/>
      </w:pPr>
      <w:r>
        <w:rPr>
          <w:rFonts w:ascii="Times New Roman"/>
          <w:b w:val="false"/>
          <w:i w:val="false"/>
          <w:color w:val="000000"/>
          <w:sz w:val="28"/>
        </w:rPr>
        <w:t>
      1. Материалдық-техникалық кешенді иеленетін және өнеркәсіптік-инновациялық қызмет субъектілеріне жаңа немесе жетілдірілген тауарлар өндірісін ұйымдастыруға жәрдемдесу үшін құрылған заңды тұлға конструкторлық бюро болып табылады.</w:t>
      </w:r>
    </w:p>
    <w:bookmarkEnd w:id="288"/>
    <w:bookmarkStart w:name="z308" w:id="289"/>
    <w:p>
      <w:pPr>
        <w:spacing w:after="0"/>
        <w:ind w:left="0"/>
        <w:jc w:val="both"/>
      </w:pPr>
      <w:r>
        <w:rPr>
          <w:rFonts w:ascii="Times New Roman"/>
          <w:b w:val="false"/>
          <w:i w:val="false"/>
          <w:color w:val="000000"/>
          <w:sz w:val="28"/>
        </w:rPr>
        <w:t>
      2. Конструкторлық бюролардың негізгі міндеті өнеркәсіптік-инновациялық қызмет субъектілеріне жаңа немесе жетілдірілген тауарларды жасауға, оның ішінде технологиялар трансферті, конструкторлық-технологиялық құжаттаманы сатып алу, бейімдеу, әзірлеу, оны кейіннен өнеркәсіптік-инновациялық қызмет субъектілеріне өтеулі негізде беру және соның негізінде тауарлар өндірісін ұйымдастыру үшін қажетті қызметтер көрсету арқылы жәрдем көрсету болып табылады.</w:t>
      </w:r>
    </w:p>
    <w:bookmarkEnd w:id="289"/>
    <w:bookmarkStart w:name="z309" w:id="290"/>
    <w:p>
      <w:pPr>
        <w:spacing w:after="0"/>
        <w:ind w:left="0"/>
        <w:jc w:val="left"/>
      </w:pPr>
      <w:r>
        <w:rPr>
          <w:rFonts w:ascii="Times New Roman"/>
          <w:b/>
          <w:i w:val="false"/>
          <w:color w:val="000000"/>
        </w:rPr>
        <w:t xml:space="preserve"> 21-бап. Технологиялар трансфертінің халықаралық орталықтары</w:t>
      </w:r>
    </w:p>
    <w:bookmarkEnd w:id="290"/>
    <w:bookmarkStart w:name="z310" w:id="291"/>
    <w:p>
      <w:pPr>
        <w:spacing w:after="0"/>
        <w:ind w:left="0"/>
        <w:jc w:val="both"/>
      </w:pPr>
      <w:r>
        <w:rPr>
          <w:rFonts w:ascii="Times New Roman"/>
          <w:b w:val="false"/>
          <w:i w:val="false"/>
          <w:color w:val="000000"/>
          <w:sz w:val="28"/>
        </w:rPr>
        <w:t>
      Технологиялар трансфертінің халықаралық орталықтарын өнеркәсіптік-инновациялық қызмет субъектілері шетелдік әріптестермен бірлесіп іске асыратын жобаларды іске асыруға жәрдем көрсету мақсатында инновациялық даму саласындағы ұлттық даму институты құрады.</w:t>
      </w:r>
    </w:p>
    <w:bookmarkEnd w:id="291"/>
    <w:bookmarkStart w:name="z311" w:id="292"/>
    <w:p>
      <w:pPr>
        <w:spacing w:after="0"/>
        <w:ind w:left="0"/>
        <w:jc w:val="left"/>
      </w:pPr>
      <w:r>
        <w:rPr>
          <w:rFonts w:ascii="Times New Roman"/>
          <w:b/>
          <w:i w:val="false"/>
          <w:color w:val="000000"/>
        </w:rPr>
        <w:t xml:space="preserve"> 22-бап. Инновациялық кластерлер</w:t>
      </w:r>
    </w:p>
    <w:bookmarkEnd w:id="292"/>
    <w:bookmarkStart w:name="z312" w:id="293"/>
    <w:p>
      <w:pPr>
        <w:spacing w:after="0"/>
        <w:ind w:left="0"/>
        <w:jc w:val="both"/>
      </w:pPr>
      <w:r>
        <w:rPr>
          <w:rFonts w:ascii="Times New Roman"/>
          <w:b w:val="false"/>
          <w:i w:val="false"/>
          <w:color w:val="000000"/>
          <w:sz w:val="28"/>
        </w:rPr>
        <w:t>
      Өзара іс-қимыл жасау және қолда бар мүмкіндіктерді бірлесіп пайдалану, білім және тәжірибе алмасу, зерттеулер жүргізу, технологияларды тиімді беру, орнықты әріптестік байланыстарды жолға қою және ақпарат тарату арқылы өнеркәсіпті ынталандыруға және инновацияларды қолдауға арналған, инновациялық кластерге қатысушылардың, оның ішінде ғылыми ұйымдардың, білім беру ұйымдарының, тәуекелмен инвестициялайтын акционерлік инвестициялық қорлардың, венчурлік қорлардың, сондай-ақ жеке және (немесе) заңды тұлғалардың бірлестігі инновациялық кластер болып табылады.</w:t>
      </w:r>
    </w:p>
    <w:bookmarkEnd w:id="293"/>
    <w:bookmarkStart w:name="z313" w:id="294"/>
    <w:p>
      <w:pPr>
        <w:spacing w:after="0"/>
        <w:ind w:left="0"/>
        <w:jc w:val="left"/>
      </w:pPr>
      <w:r>
        <w:rPr>
          <w:rFonts w:ascii="Times New Roman"/>
          <w:b/>
          <w:i w:val="false"/>
          <w:color w:val="000000"/>
        </w:rPr>
        <w:t xml:space="preserve"> 23-бап. Аумақтық кластерлер</w:t>
      </w:r>
    </w:p>
    <w:bookmarkEnd w:id="294"/>
    <w:bookmarkStart w:name="z314" w:id="295"/>
    <w:p>
      <w:pPr>
        <w:spacing w:after="0"/>
        <w:ind w:left="0"/>
        <w:jc w:val="both"/>
      </w:pPr>
      <w:r>
        <w:rPr>
          <w:rFonts w:ascii="Times New Roman"/>
          <w:b w:val="false"/>
          <w:i w:val="false"/>
          <w:color w:val="000000"/>
          <w:sz w:val="28"/>
        </w:rPr>
        <w:t>
      1. Аумақтық кластерге қатысушылар болып табылатын өнеркәсіптік-инновациялық қызмет субъектілері өндірілетін тауарлардың, жұмыстар мен көрсетілетін қызметтердің бәсекеге қабілеттілігін арттыру, оларды ілгерілету және өндірістерді технологиялық қайта жарақтандыру мақсатында бір-бірімен және өзге де ұйымдармен өзара іс-қимыл жасайды.</w:t>
      </w:r>
    </w:p>
    <w:bookmarkEnd w:id="295"/>
    <w:bookmarkStart w:name="z315" w:id="296"/>
    <w:p>
      <w:pPr>
        <w:spacing w:after="0"/>
        <w:ind w:left="0"/>
        <w:jc w:val="both"/>
      </w:pPr>
      <w:r>
        <w:rPr>
          <w:rFonts w:ascii="Times New Roman"/>
          <w:b w:val="false"/>
          <w:i w:val="false"/>
          <w:color w:val="000000"/>
          <w:sz w:val="28"/>
        </w:rPr>
        <w:t>
      2. Аумақтық кластерлерді мемлекеттік ынталандыру мыналарға:</w:t>
      </w:r>
    </w:p>
    <w:bookmarkEnd w:id="296"/>
    <w:bookmarkStart w:name="z316" w:id="297"/>
    <w:p>
      <w:pPr>
        <w:spacing w:after="0"/>
        <w:ind w:left="0"/>
        <w:jc w:val="both"/>
      </w:pPr>
      <w:r>
        <w:rPr>
          <w:rFonts w:ascii="Times New Roman"/>
          <w:b w:val="false"/>
          <w:i w:val="false"/>
          <w:color w:val="000000"/>
          <w:sz w:val="28"/>
        </w:rPr>
        <w:t>
      1) аумақтық кластерлердің дамуы үшін қолайлы жағдайлар жасауға;</w:t>
      </w:r>
    </w:p>
    <w:bookmarkEnd w:id="297"/>
    <w:bookmarkStart w:name="z317" w:id="298"/>
    <w:p>
      <w:pPr>
        <w:spacing w:after="0"/>
        <w:ind w:left="0"/>
        <w:jc w:val="both"/>
      </w:pPr>
      <w:r>
        <w:rPr>
          <w:rFonts w:ascii="Times New Roman"/>
          <w:b w:val="false"/>
          <w:i w:val="false"/>
          <w:color w:val="000000"/>
          <w:sz w:val="28"/>
        </w:rPr>
        <w:t>
      2) аумақтық кластерлерге қатысушылар болып табылатын өнеркәсіптік-инновациялық қызмет субъектілерінің бәсекеге қабілеттілігін арттыруға;</w:t>
      </w:r>
    </w:p>
    <w:bookmarkEnd w:id="298"/>
    <w:bookmarkStart w:name="z318" w:id="299"/>
    <w:p>
      <w:pPr>
        <w:spacing w:after="0"/>
        <w:ind w:left="0"/>
        <w:jc w:val="both"/>
      </w:pPr>
      <w:r>
        <w:rPr>
          <w:rFonts w:ascii="Times New Roman"/>
          <w:b w:val="false"/>
          <w:i w:val="false"/>
          <w:color w:val="000000"/>
          <w:sz w:val="28"/>
        </w:rPr>
        <w:t>
      3) өңірлерді экономикалық дамытуға бағытталған.</w:t>
      </w:r>
    </w:p>
    <w:bookmarkEnd w:id="299"/>
    <w:bookmarkStart w:name="z319" w:id="300"/>
    <w:p>
      <w:pPr>
        <w:spacing w:after="0"/>
        <w:ind w:left="0"/>
        <w:jc w:val="both"/>
      </w:pPr>
      <w:r>
        <w:rPr>
          <w:rFonts w:ascii="Times New Roman"/>
          <w:b w:val="false"/>
          <w:i w:val="false"/>
          <w:color w:val="000000"/>
          <w:sz w:val="28"/>
        </w:rPr>
        <w:t>
      3. Мемлекет осы Заңның 40-бабында көзделген өнеркәсіпті мемлекеттік ынталандыру шараларын ұсыну арқылы аумақтық кластерлердің дамуын қамтамасыз етеді.</w:t>
      </w:r>
    </w:p>
    <w:bookmarkEnd w:id="300"/>
    <w:bookmarkStart w:name="z320" w:id="301"/>
    <w:p>
      <w:pPr>
        <w:spacing w:after="0"/>
        <w:ind w:left="0"/>
        <w:jc w:val="both"/>
      </w:pPr>
      <w:r>
        <w:rPr>
          <w:rFonts w:ascii="Times New Roman"/>
          <w:b w:val="false"/>
          <w:i w:val="false"/>
          <w:color w:val="000000"/>
          <w:sz w:val="28"/>
        </w:rPr>
        <w:t>
      Осы тармақтың бірінші бөлігінде көрсетілгеннен бөлек, аумақтық кластерлерді дамыту үшін Қазақстан Республикасының заңнамасында немесе Қазақстан Республикасындағы мемлекеттік жоспарлау жүйесінің құжаттарында мыналар көзделеді:</w:t>
      </w:r>
    </w:p>
    <w:bookmarkEnd w:id="301"/>
    <w:bookmarkStart w:name="z321" w:id="302"/>
    <w:p>
      <w:pPr>
        <w:spacing w:after="0"/>
        <w:ind w:left="0"/>
        <w:jc w:val="both"/>
      </w:pPr>
      <w:r>
        <w:rPr>
          <w:rFonts w:ascii="Times New Roman"/>
          <w:b w:val="false"/>
          <w:i w:val="false"/>
          <w:color w:val="000000"/>
          <w:sz w:val="28"/>
        </w:rPr>
        <w:t>
      1) кластерлік саясаттың бағыттары мен құралдарын қалыптастыру;</w:t>
      </w:r>
    </w:p>
    <w:bookmarkEnd w:id="302"/>
    <w:bookmarkStart w:name="z322" w:id="303"/>
    <w:p>
      <w:pPr>
        <w:spacing w:after="0"/>
        <w:ind w:left="0"/>
        <w:jc w:val="both"/>
      </w:pPr>
      <w:r>
        <w:rPr>
          <w:rFonts w:ascii="Times New Roman"/>
          <w:b w:val="false"/>
          <w:i w:val="false"/>
          <w:color w:val="000000"/>
          <w:sz w:val="28"/>
        </w:rPr>
        <w:t>
      2) аумақтық кластерлерге қатысушылар болып табылатын өнеркәсіптік-инновациялық қызмет субъектілеріне ақпараттық-консультациялық, талдамалық және өзге де қызметтер көрсету;</w:t>
      </w:r>
    </w:p>
    <w:bookmarkEnd w:id="303"/>
    <w:bookmarkStart w:name="z323" w:id="304"/>
    <w:p>
      <w:pPr>
        <w:spacing w:after="0"/>
        <w:ind w:left="0"/>
        <w:jc w:val="both"/>
      </w:pPr>
      <w:r>
        <w:rPr>
          <w:rFonts w:ascii="Times New Roman"/>
          <w:b w:val="false"/>
          <w:i w:val="false"/>
          <w:color w:val="000000"/>
          <w:sz w:val="28"/>
        </w:rPr>
        <w:t>
      3) кластерлік бастамаларды диагностикалау және ілгерілету.</w:t>
      </w:r>
    </w:p>
    <w:bookmarkEnd w:id="304"/>
    <w:bookmarkStart w:name="z324" w:id="305"/>
    <w:p>
      <w:pPr>
        <w:spacing w:after="0"/>
        <w:ind w:left="0"/>
        <w:jc w:val="both"/>
      </w:pPr>
      <w:r>
        <w:rPr>
          <w:rFonts w:ascii="Times New Roman"/>
          <w:b w:val="false"/>
          <w:i w:val="false"/>
          <w:color w:val="000000"/>
          <w:sz w:val="28"/>
        </w:rPr>
        <w:t>
      4. Өнеркәсіпті дамыту саласындағы ұлттық даму институты кластерлердің даму деңгейін және олардың алдағы перспективаларын айқындай отырып, аумақтық кластерлердің өңірлердің, салалардың, тұтастай алғанда, елдің экономикасына әсерін бағалай отырып, аумақтық кластерлердің тізілімін қалыптастыру және жүргізу қағидаларына сәйкес өңірлердегі кластерлік бастамалардың диагностикасын жүзеге асырады.</w:t>
      </w:r>
    </w:p>
    <w:bookmarkEnd w:id="305"/>
    <w:bookmarkStart w:name="z325" w:id="306"/>
    <w:p>
      <w:pPr>
        <w:spacing w:after="0"/>
        <w:ind w:left="0"/>
        <w:jc w:val="left"/>
      </w:pPr>
      <w:r>
        <w:rPr>
          <w:rFonts w:ascii="Times New Roman"/>
          <w:b/>
          <w:i w:val="false"/>
          <w:color w:val="000000"/>
        </w:rPr>
        <w:t xml:space="preserve"> 24-бап. Технологиялық құзыреттердің салалық орталықтары</w:t>
      </w:r>
    </w:p>
    <w:bookmarkEnd w:id="306"/>
    <w:bookmarkStart w:name="z326" w:id="307"/>
    <w:p>
      <w:pPr>
        <w:spacing w:after="0"/>
        <w:ind w:left="0"/>
        <w:jc w:val="both"/>
      </w:pPr>
      <w:r>
        <w:rPr>
          <w:rFonts w:ascii="Times New Roman"/>
          <w:b w:val="false"/>
          <w:i w:val="false"/>
          <w:color w:val="000000"/>
          <w:sz w:val="28"/>
        </w:rPr>
        <w:t>
      Тиісті саланы технологиялық дамыту мақсаттары үшін мемлекеттік органдар Қазақстан Республикасының Кәсіпкерлік кодексінде көзделген Технологиялық саясат жөніндегі кеңестің ұсынымы бойынша айқындайтын, салалық және салааралық сипаттағы тиісті құзыреттерге ие сарапшылары бар заңды тұлғалар технологиялық құзыреттердің салалық орталықтары болып табылады.</w:t>
      </w:r>
    </w:p>
    <w:bookmarkEnd w:id="307"/>
    <w:bookmarkStart w:name="z327" w:id="308"/>
    <w:p>
      <w:pPr>
        <w:spacing w:after="0"/>
        <w:ind w:left="0"/>
        <w:jc w:val="both"/>
      </w:pPr>
      <w:r>
        <w:rPr>
          <w:rFonts w:ascii="Times New Roman"/>
          <w:b w:val="false"/>
          <w:i w:val="false"/>
          <w:color w:val="000000"/>
          <w:sz w:val="28"/>
        </w:rPr>
        <w:t>
      Технологиялық құзыреттердің салалық орталықтарының негізгі міндеттері жеделдетілген технологиялық даму, әдіснамалық қамтамасыз ету, цифрландыруды қолдап отыру үшін әлемдік технологиялық трендтерді мониторингтеу, ағымдағы жағдайлар мен бәсекелік артықшылықтарды, сондай-ақ жеке кәсіпкерлік субъектілерінің қажеттіліктерін айқындау болып табылады.</w:t>
      </w:r>
    </w:p>
    <w:bookmarkEnd w:id="308"/>
    <w:bookmarkStart w:name="z328" w:id="309"/>
    <w:p>
      <w:pPr>
        <w:spacing w:after="0"/>
        <w:ind w:left="0"/>
        <w:jc w:val="both"/>
      </w:pPr>
      <w:r>
        <w:rPr>
          <w:rFonts w:ascii="Times New Roman"/>
          <w:b w:val="false"/>
          <w:i w:val="false"/>
          <w:color w:val="000000"/>
          <w:sz w:val="28"/>
        </w:rPr>
        <w:t>
      Технологиялық құзыреттердің салалық орталықтары мемлекеттік технологиялық саясаттың сабақтастығы мен саланың технологиялық дамуының институционалдық жадын да қамтамасыз етеді.</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329" w:id="310"/>
    <w:p>
      <w:pPr>
        <w:spacing w:after="0"/>
        <w:ind w:left="0"/>
        <w:jc w:val="left"/>
      </w:pPr>
      <w:r>
        <w:rPr>
          <w:rFonts w:ascii="Times New Roman"/>
          <w:b/>
          <w:i w:val="false"/>
          <w:color w:val="000000"/>
        </w:rPr>
        <w:t xml:space="preserve"> 3-параграф. Өнеркәсіпті мемлекеттік ынталандыру</w:t>
      </w:r>
    </w:p>
    <w:bookmarkEnd w:id="310"/>
    <w:bookmarkStart w:name="z330" w:id="311"/>
    <w:p>
      <w:pPr>
        <w:spacing w:after="0"/>
        <w:ind w:left="0"/>
        <w:jc w:val="left"/>
      </w:pPr>
      <w:r>
        <w:rPr>
          <w:rFonts w:ascii="Times New Roman"/>
          <w:b/>
          <w:i w:val="false"/>
          <w:color w:val="000000"/>
        </w:rPr>
        <w:t xml:space="preserve"> 25-бап. Өнеркәсіпті мемлекеттік ынталандыру шарттары</w:t>
      </w:r>
    </w:p>
    <w:bookmarkEnd w:id="311"/>
    <w:bookmarkStart w:name="z331" w:id="312"/>
    <w:p>
      <w:pPr>
        <w:spacing w:after="0"/>
        <w:ind w:left="0"/>
        <w:jc w:val="both"/>
      </w:pPr>
      <w:r>
        <w:rPr>
          <w:rFonts w:ascii="Times New Roman"/>
          <w:b w:val="false"/>
          <w:i w:val="false"/>
          <w:color w:val="000000"/>
          <w:sz w:val="28"/>
        </w:rPr>
        <w:t>
      1. Өнеркәсіпті мемлекеттік ынталандыру шаралары осы Заңға сәйкес айқындалады.</w:t>
      </w:r>
    </w:p>
    <w:bookmarkEnd w:id="312"/>
    <w:bookmarkStart w:name="z332" w:id="313"/>
    <w:p>
      <w:pPr>
        <w:spacing w:after="0"/>
        <w:ind w:left="0"/>
        <w:jc w:val="both"/>
      </w:pPr>
      <w:r>
        <w:rPr>
          <w:rFonts w:ascii="Times New Roman"/>
          <w:b w:val="false"/>
          <w:i w:val="false"/>
          <w:color w:val="000000"/>
          <w:sz w:val="28"/>
        </w:rPr>
        <w:t>
      Қазақстан Республикасының заңдарында өнеркәсіпті мемлекеттік ынталандыру мен өнеркәсіп саласындағы қызмет субъектілерін қолдаудың өзге де шаралары көзделуі мүмкін.</w:t>
      </w:r>
    </w:p>
    <w:bookmarkEnd w:id="313"/>
    <w:bookmarkStart w:name="z333" w:id="314"/>
    <w:p>
      <w:pPr>
        <w:spacing w:after="0"/>
        <w:ind w:left="0"/>
        <w:jc w:val="both"/>
      </w:pPr>
      <w:r>
        <w:rPr>
          <w:rFonts w:ascii="Times New Roman"/>
          <w:b w:val="false"/>
          <w:i w:val="false"/>
          <w:color w:val="000000"/>
          <w:sz w:val="28"/>
        </w:rPr>
        <w:t>
      2. Қызметін Қазақстан Республикасының агроөнеркәсіптік кешенінде жүзеге асыратын өнеркәсіптік-инновациялық қызмет субъектілерін мемлекеттік ынталандыру "Агроөнеркәсіптік кешенді және ауылдық аумақтарды дамытуды мемлекеттік реттеу туралы" Қазақстан Республикасының Заңына сәйкес айқындалады.</w:t>
      </w:r>
    </w:p>
    <w:bookmarkEnd w:id="314"/>
    <w:bookmarkStart w:name="z334" w:id="315"/>
    <w:p>
      <w:pPr>
        <w:spacing w:after="0"/>
        <w:ind w:left="0"/>
        <w:jc w:val="both"/>
      </w:pPr>
      <w:r>
        <w:rPr>
          <w:rFonts w:ascii="Times New Roman"/>
          <w:b w:val="false"/>
          <w:i w:val="false"/>
          <w:color w:val="000000"/>
          <w:sz w:val="28"/>
        </w:rPr>
        <w:t>
      3. Қазақстан Республикасында инвестициялық қызметті және инновациялық қызметті қолдау Қазақстан Республикасының Кәсіпкерлік кодексімен реттеледі.</w:t>
      </w:r>
    </w:p>
    <w:bookmarkEnd w:id="315"/>
    <w:bookmarkStart w:name="z335" w:id="316"/>
    <w:p>
      <w:pPr>
        <w:spacing w:after="0"/>
        <w:ind w:left="0"/>
        <w:jc w:val="both"/>
      </w:pPr>
      <w:r>
        <w:rPr>
          <w:rFonts w:ascii="Times New Roman"/>
          <w:b w:val="false"/>
          <w:i w:val="false"/>
          <w:color w:val="000000"/>
          <w:sz w:val="28"/>
        </w:rPr>
        <w:t>
      4. Өнеркәсіпті мемлекеттік ынталандыру саласындағы уәкілетті орган, өзге де мемлекеттік органдар, сондай-ақ облыстардың, республикалық маңызы бар қалалар мен астананың жергілікті атқарушы органдары өнеркәсіпті мемлекеттік ынталандыру шараларын әзірлеу, қарау және келісу кезінде мынадай өлшемшарттарды көздейді:</w:t>
      </w:r>
    </w:p>
    <w:bookmarkEnd w:id="316"/>
    <w:bookmarkStart w:name="z336" w:id="317"/>
    <w:p>
      <w:pPr>
        <w:spacing w:after="0"/>
        <w:ind w:left="0"/>
        <w:jc w:val="both"/>
      </w:pPr>
      <w:r>
        <w:rPr>
          <w:rFonts w:ascii="Times New Roman"/>
          <w:b w:val="false"/>
          <w:i w:val="false"/>
          <w:color w:val="000000"/>
          <w:sz w:val="28"/>
        </w:rPr>
        <w:t>
      1) инновациялылық – жаңа немесе айтарлықтай жақсартылған өнімдерді (тауарларды, жұмыстарды немесе көрсетілетін қызметтерді), технологияларды немесе процестерді одан әрі енгізуді және экологиялық қауіпсіздікті қамтамасыз етуді ескере отырып, оларды жасау арқылы қызметтің экономикалық тиімділігін арттыруға бағытталу;</w:t>
      </w:r>
    </w:p>
    <w:bookmarkEnd w:id="317"/>
    <w:bookmarkStart w:name="z337" w:id="318"/>
    <w:p>
      <w:pPr>
        <w:spacing w:after="0"/>
        <w:ind w:left="0"/>
        <w:jc w:val="both"/>
      </w:pPr>
      <w:r>
        <w:rPr>
          <w:rFonts w:ascii="Times New Roman"/>
          <w:b w:val="false"/>
          <w:i w:val="false"/>
          <w:color w:val="000000"/>
          <w:sz w:val="28"/>
        </w:rPr>
        <w:t>
      2) бәсекеге қабілеттілік – шығарылатын өнімнің, көрсетілетін жұмыстардың және (немесе) ұсынылатын қызметтердің төмен өзіндік құнынан, жоғары сапасынан, өсіп келе жатқан сұранысынан және өзге де қасиеттерінен көрініс табатын ұқсас өнеркәсіптік-инновациялық жобалармен салыстырғандағы бәсекелік артықшылықтар;</w:t>
      </w:r>
    </w:p>
    <w:bookmarkEnd w:id="318"/>
    <w:bookmarkStart w:name="z338" w:id="319"/>
    <w:p>
      <w:pPr>
        <w:spacing w:after="0"/>
        <w:ind w:left="0"/>
        <w:jc w:val="both"/>
      </w:pPr>
      <w:r>
        <w:rPr>
          <w:rFonts w:ascii="Times New Roman"/>
          <w:b w:val="false"/>
          <w:i w:val="false"/>
          <w:color w:val="000000"/>
          <w:sz w:val="28"/>
        </w:rPr>
        <w:t>
      3) ауқымдылық – Қазақстан Республикасының өнеркәсіптік дамуы үшін өнеркәсіптік-инновациялық жобаны іске асыру маңыздылығы;</w:t>
      </w:r>
    </w:p>
    <w:bookmarkEnd w:id="319"/>
    <w:bookmarkStart w:name="z339" w:id="320"/>
    <w:p>
      <w:pPr>
        <w:spacing w:after="0"/>
        <w:ind w:left="0"/>
        <w:jc w:val="both"/>
      </w:pPr>
      <w:r>
        <w:rPr>
          <w:rFonts w:ascii="Times New Roman"/>
          <w:b w:val="false"/>
          <w:i w:val="false"/>
          <w:color w:val="000000"/>
          <w:sz w:val="28"/>
        </w:rPr>
        <w:t>
      4) экспортқа бағдарлану – шығарылатын өнімнің, көрсетілетін жұмыстардың және (немесе) ұсынылатын қызметтердің кемінде бір шет елге орнықты экспортында әлеуеттің болуы;</w:t>
      </w:r>
    </w:p>
    <w:bookmarkEnd w:id="320"/>
    <w:bookmarkStart w:name="z340" w:id="321"/>
    <w:p>
      <w:pPr>
        <w:spacing w:after="0"/>
        <w:ind w:left="0"/>
        <w:jc w:val="both"/>
      </w:pPr>
      <w:r>
        <w:rPr>
          <w:rFonts w:ascii="Times New Roman"/>
          <w:b w:val="false"/>
          <w:i w:val="false"/>
          <w:color w:val="000000"/>
          <w:sz w:val="28"/>
        </w:rPr>
        <w:t>
      5) еңбек өнімділігі – өндіріс көлемі мен өндіріске жұмсалған еңбек ресурстарының, жұмыс уақытының арақатынасы.</w:t>
      </w:r>
    </w:p>
    <w:bookmarkEnd w:id="321"/>
    <w:bookmarkStart w:name="z341" w:id="322"/>
    <w:p>
      <w:pPr>
        <w:spacing w:after="0"/>
        <w:ind w:left="0"/>
        <w:jc w:val="both"/>
      </w:pPr>
      <w:r>
        <w:rPr>
          <w:rFonts w:ascii="Times New Roman"/>
          <w:b w:val="false"/>
          <w:i w:val="false"/>
          <w:color w:val="000000"/>
          <w:sz w:val="28"/>
        </w:rPr>
        <w:t>
      5. Өнеркәсіпті мемлекеттік ынталандыру шаралары өнеркәсіптік-инновациялық қызмет субъектілеріне мынадай шарттармен ұсынылады:</w:t>
      </w:r>
    </w:p>
    <w:bookmarkEnd w:id="322"/>
    <w:bookmarkStart w:name="z342" w:id="323"/>
    <w:p>
      <w:pPr>
        <w:spacing w:after="0"/>
        <w:ind w:left="0"/>
        <w:jc w:val="both"/>
      </w:pPr>
      <w:r>
        <w:rPr>
          <w:rFonts w:ascii="Times New Roman"/>
          <w:b w:val="false"/>
          <w:i w:val="false"/>
          <w:color w:val="000000"/>
          <w:sz w:val="28"/>
        </w:rPr>
        <w:t>
      өңдеу өнеркәсібі кәсіпорнының басым тауарлар тізбесіне кіретін тауарлар өндіруге бағдарлануы;</w:t>
      </w:r>
    </w:p>
    <w:bookmarkEnd w:id="323"/>
    <w:bookmarkStart w:name="z343" w:id="324"/>
    <w:p>
      <w:pPr>
        <w:spacing w:after="0"/>
        <w:ind w:left="0"/>
        <w:jc w:val="both"/>
      </w:pPr>
      <w:r>
        <w:rPr>
          <w:rFonts w:ascii="Times New Roman"/>
          <w:b w:val="false"/>
          <w:i w:val="false"/>
          <w:color w:val="000000"/>
          <w:sz w:val="28"/>
        </w:rPr>
        <w:t>
      өнеркәсіпті мемлекеттік ынталандыру шараларын алушының қарсы міндеттемелерді қабылдауы;</w:t>
      </w:r>
    </w:p>
    <w:bookmarkEnd w:id="324"/>
    <w:bookmarkStart w:name="z344" w:id="325"/>
    <w:p>
      <w:pPr>
        <w:spacing w:after="0"/>
        <w:ind w:left="0"/>
        <w:jc w:val="both"/>
      </w:pPr>
      <w:r>
        <w:rPr>
          <w:rFonts w:ascii="Times New Roman"/>
          <w:b w:val="false"/>
          <w:i w:val="false"/>
          <w:color w:val="000000"/>
          <w:sz w:val="28"/>
        </w:rPr>
        <w:t>
      өнеркәсіптік-инновациялық қызмет субъектісінің және өнеркәсіпті мемлекеттік ынталандыру шараларын алу үшін ұсынылған құжаттардың өнеркәсіпті мемлекеттік ынталандыру шараларын ұсыну тәртібін реттейтін нормативтік құқықтық актілерде белгіленген талаптарға сәйкес келуі.</w:t>
      </w:r>
    </w:p>
    <w:bookmarkEnd w:id="325"/>
    <w:bookmarkStart w:name="z345" w:id="326"/>
    <w:p>
      <w:pPr>
        <w:spacing w:after="0"/>
        <w:ind w:left="0"/>
        <w:jc w:val="both"/>
      </w:pPr>
      <w:r>
        <w:rPr>
          <w:rFonts w:ascii="Times New Roman"/>
          <w:b w:val="false"/>
          <w:i w:val="false"/>
          <w:color w:val="000000"/>
          <w:sz w:val="28"/>
        </w:rPr>
        <w:t>
      6. Осы баптың 5-тармағында көрсетілген шарттарға сәйкес келмеу өнеркәсіпті мемлекеттік ынталандыру шараларын ұсынудан бас тарту үшін негіз болып табылады.</w:t>
      </w:r>
    </w:p>
    <w:bookmarkEnd w:id="326"/>
    <w:bookmarkStart w:name="z346" w:id="327"/>
    <w:p>
      <w:pPr>
        <w:spacing w:after="0"/>
        <w:ind w:left="0"/>
        <w:jc w:val="both"/>
      </w:pPr>
      <w:r>
        <w:rPr>
          <w:rFonts w:ascii="Times New Roman"/>
          <w:b w:val="false"/>
          <w:i w:val="false"/>
          <w:color w:val="000000"/>
          <w:sz w:val="28"/>
        </w:rPr>
        <w:t>
      7. Мемлекеттік органдардың, жергілікті атқарушы органдардың, өнеркәсіптік-инновациялық қызметті мемлекеттік ынталандыруға қатысатын өнеркәсіптік-инновациялық жүйе субъектілерінің өнеркәсіпті мемлекеттік ынталандыру шараларын ұсыну мәселелері бойынша өнеркәсіптік-инновациялық қызмет субъектілерімен өзара іс-қимылы өнеркәсіпті мемлекеттік ынталандыру саласындағы уәкілетті органның жалпы үйлестіруі кезінде жүзеге асырылады.</w:t>
      </w:r>
    </w:p>
    <w:bookmarkEnd w:id="327"/>
    <w:bookmarkStart w:name="z347" w:id="328"/>
    <w:p>
      <w:pPr>
        <w:spacing w:after="0"/>
        <w:ind w:left="0"/>
        <w:jc w:val="both"/>
      </w:pPr>
      <w:r>
        <w:rPr>
          <w:rFonts w:ascii="Times New Roman"/>
          <w:b w:val="false"/>
          <w:i w:val="false"/>
          <w:color w:val="000000"/>
          <w:sz w:val="28"/>
        </w:rPr>
        <w:t>
      8. Өнеркәсіп саласындағы қызмет субъектілеріне өнеркәсіпті мемлекеттік ынталандыру шараларын ұсыну Қазақстан Республикасының заңнамасына сәйкес "бір терезе" қағидаты бойынша кәсіпкерлікті мемлекеттік қолдау шеңберінде жүзеге асырылады.</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Ескерту. 25-бапқа өзгеріс енгізілді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30.12.2022 </w:t>
      </w:r>
      <w:r>
        <w:rPr>
          <w:rFonts w:ascii="Times New Roman"/>
          <w:b w:val="false"/>
          <w:i w:val="false"/>
          <w:color w:val="000000"/>
          <w:sz w:val="28"/>
        </w:rPr>
        <w:t>№ 177-VII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349" w:id="329"/>
    <w:p>
      <w:pPr>
        <w:spacing w:after="0"/>
        <w:ind w:left="0"/>
        <w:jc w:val="left"/>
      </w:pPr>
      <w:r>
        <w:rPr>
          <w:rFonts w:ascii="Times New Roman"/>
          <w:b/>
          <w:i w:val="false"/>
          <w:color w:val="000000"/>
        </w:rPr>
        <w:t xml:space="preserve"> 26-бап. Басым тауарлар тізбесі</w:t>
      </w:r>
    </w:p>
    <w:bookmarkEnd w:id="329"/>
    <w:bookmarkStart w:name="z350" w:id="330"/>
    <w:p>
      <w:pPr>
        <w:spacing w:after="0"/>
        <w:ind w:left="0"/>
        <w:jc w:val="both"/>
      </w:pPr>
      <w:r>
        <w:rPr>
          <w:rFonts w:ascii="Times New Roman"/>
          <w:b w:val="false"/>
          <w:i w:val="false"/>
          <w:color w:val="000000"/>
          <w:sz w:val="28"/>
        </w:rPr>
        <w:t>
      1. Басым тауарлар тізбесіне өндірісі ұлттық экономиканың ұзақ мерзімді бәсекеге қабілеттілігін айқындайтын орташа және жоғары деңгейде өңдеп жасау тауарлары енгізіледі.</w:t>
      </w:r>
    </w:p>
    <w:bookmarkEnd w:id="330"/>
    <w:bookmarkStart w:name="z351" w:id="331"/>
    <w:p>
      <w:pPr>
        <w:spacing w:after="0"/>
        <w:ind w:left="0"/>
        <w:jc w:val="both"/>
      </w:pPr>
      <w:r>
        <w:rPr>
          <w:rFonts w:ascii="Times New Roman"/>
          <w:b w:val="false"/>
          <w:i w:val="false"/>
          <w:color w:val="000000"/>
          <w:sz w:val="28"/>
        </w:rPr>
        <w:t>
      2. Тауарды өңдеп жасау деңгейі өнеркәсіпті мемлекеттік ынталандыру саласындағы уәкілетті орган бекітетін басым тауарлар тізбесіне енгізу үшін тауарды өңдеп жасау деңгейін бағалау әдістемесіне сәйкес айқындалады, ол мынадай өлшемшарттарды көздейді:</w:t>
      </w:r>
    </w:p>
    <w:bookmarkEnd w:id="331"/>
    <w:bookmarkStart w:name="z352" w:id="332"/>
    <w:p>
      <w:pPr>
        <w:spacing w:after="0"/>
        <w:ind w:left="0"/>
        <w:jc w:val="both"/>
      </w:pPr>
      <w:r>
        <w:rPr>
          <w:rFonts w:ascii="Times New Roman"/>
          <w:b w:val="false"/>
          <w:i w:val="false"/>
          <w:color w:val="000000"/>
          <w:sz w:val="28"/>
        </w:rPr>
        <w:t>
      өндірілетін тауардың технологиялық күрделілігі;</w:t>
      </w:r>
    </w:p>
    <w:bookmarkEnd w:id="332"/>
    <w:bookmarkStart w:name="z353" w:id="333"/>
    <w:p>
      <w:pPr>
        <w:spacing w:after="0"/>
        <w:ind w:left="0"/>
        <w:jc w:val="both"/>
      </w:pPr>
      <w:r>
        <w:rPr>
          <w:rFonts w:ascii="Times New Roman"/>
          <w:b w:val="false"/>
          <w:i w:val="false"/>
          <w:color w:val="000000"/>
          <w:sz w:val="28"/>
        </w:rPr>
        <w:t>
      экспорттық әлеует;</w:t>
      </w:r>
    </w:p>
    <w:bookmarkEnd w:id="333"/>
    <w:bookmarkStart w:name="z354" w:id="334"/>
    <w:p>
      <w:pPr>
        <w:spacing w:after="0"/>
        <w:ind w:left="0"/>
        <w:jc w:val="both"/>
      </w:pPr>
      <w:r>
        <w:rPr>
          <w:rFonts w:ascii="Times New Roman"/>
          <w:b w:val="false"/>
          <w:i w:val="false"/>
          <w:color w:val="000000"/>
          <w:sz w:val="28"/>
        </w:rPr>
        <w:t>
      ішкі нарықта тұтыну әлеуеті.</w:t>
      </w:r>
    </w:p>
    <w:bookmarkEnd w:id="334"/>
    <w:bookmarkStart w:name="z355" w:id="335"/>
    <w:p>
      <w:pPr>
        <w:spacing w:after="0"/>
        <w:ind w:left="0"/>
        <w:jc w:val="both"/>
      </w:pPr>
      <w:r>
        <w:rPr>
          <w:rFonts w:ascii="Times New Roman"/>
          <w:b w:val="false"/>
          <w:i w:val="false"/>
          <w:color w:val="000000"/>
          <w:sz w:val="28"/>
        </w:rPr>
        <w:t>
      3. Өнеркәсіпті мемлекеттік ынталандыру шаралары басым тауарлар тізбесіне енгізілген өнім өндіруге бағдарланған өнеркәсіптік-инновациялық қызмет субъектілеріне ғана ұсынылады.</w:t>
      </w:r>
    </w:p>
    <w:bookmarkEnd w:id="335"/>
    <w:bookmarkStart w:name="z356" w:id="336"/>
    <w:p>
      <w:pPr>
        <w:spacing w:after="0"/>
        <w:ind w:left="0"/>
        <w:jc w:val="both"/>
      </w:pPr>
      <w:r>
        <w:rPr>
          <w:rFonts w:ascii="Times New Roman"/>
          <w:b w:val="false"/>
          <w:i w:val="false"/>
          <w:color w:val="000000"/>
          <w:sz w:val="28"/>
        </w:rPr>
        <w:t>
      4. Өңдеу өнеркәсібінің бәсекеге қабілеттілігін қамтамасыз ету мақсатында басым тауарлар тізбесіне сәйкес инвестицияларды тарту бойынша жұмыс жүргізіледі.</w:t>
      </w:r>
    </w:p>
    <w:bookmarkEnd w:id="336"/>
    <w:bookmarkStart w:name="z357" w:id="337"/>
    <w:p>
      <w:pPr>
        <w:spacing w:after="0"/>
        <w:ind w:left="0"/>
        <w:jc w:val="left"/>
      </w:pPr>
      <w:r>
        <w:rPr>
          <w:rFonts w:ascii="Times New Roman"/>
          <w:b/>
          <w:i w:val="false"/>
          <w:color w:val="000000"/>
        </w:rPr>
        <w:t xml:space="preserve"> 27-бап. Қарсы міндеттемелер</w:t>
      </w:r>
    </w:p>
    <w:bookmarkEnd w:id="337"/>
    <w:bookmarkStart w:name="z358" w:id="338"/>
    <w:p>
      <w:pPr>
        <w:spacing w:after="0"/>
        <w:ind w:left="0"/>
        <w:jc w:val="both"/>
      </w:pPr>
      <w:r>
        <w:rPr>
          <w:rFonts w:ascii="Times New Roman"/>
          <w:b w:val="false"/>
          <w:i w:val="false"/>
          <w:color w:val="000000"/>
          <w:sz w:val="28"/>
        </w:rPr>
        <w:t>
      1. Өнеркәсіптік-инновациялық қызмет субъектілеріне өнеркәсіпті мемлекеттік ынталандыру шараларын ұсыну кезінде тараптар арасындағы келісімде мемлекеттің – өнеркәсіпті мемлекеттік ынталандыру шараларын ұсыну жөніндегі, ал алушының қарсы міндеттемелерді орындау жөніндегі міндеттемелері көзделеді.</w:t>
      </w:r>
    </w:p>
    <w:bookmarkEnd w:id="338"/>
    <w:bookmarkStart w:name="z359" w:id="339"/>
    <w:p>
      <w:pPr>
        <w:spacing w:after="0"/>
        <w:ind w:left="0"/>
        <w:jc w:val="both"/>
      </w:pPr>
      <w:r>
        <w:rPr>
          <w:rFonts w:ascii="Times New Roman"/>
          <w:b w:val="false"/>
          <w:i w:val="false"/>
          <w:color w:val="000000"/>
          <w:sz w:val="28"/>
        </w:rPr>
        <w:t>
      2. Қарсы міндеттемелерді қолдану заңдылық, транспаренттілік, теңдік, адалдық және мемлекет пен өнеркәсіптік-инновациялық қызмет субъектілерінің өзара жауапкершілігі және сыбайлас жемқорлық құқық бұзушылықтардың алдын алу негізінде жүзеге асырылады.</w:t>
      </w:r>
    </w:p>
    <w:bookmarkEnd w:id="339"/>
    <w:bookmarkStart w:name="z360" w:id="340"/>
    <w:p>
      <w:pPr>
        <w:spacing w:after="0"/>
        <w:ind w:left="0"/>
        <w:jc w:val="both"/>
      </w:pPr>
      <w:r>
        <w:rPr>
          <w:rFonts w:ascii="Times New Roman"/>
          <w:b w:val="false"/>
          <w:i w:val="false"/>
          <w:color w:val="000000"/>
          <w:sz w:val="28"/>
        </w:rPr>
        <w:t>
      3. Қарсы міндеттемелер өнеркәсіпті мемлекеттік ынталандырудың алынатын шарасының түрі мен көлемі ескеріле отырып, өнеркәсіпті мемлекеттік ынталандыру шараларын көрсету кезіндегі қарсы міндеттемелерді айқындау және қолдану жөніндегі қағидаларға сәйкес айқындалады және мынадай бағыттар бойынша жиынтығында немесе жеке-жеке қолданылады:</w:t>
      </w:r>
    </w:p>
    <w:bookmarkEnd w:id="340"/>
    <w:bookmarkStart w:name="z361" w:id="341"/>
    <w:p>
      <w:pPr>
        <w:spacing w:after="0"/>
        <w:ind w:left="0"/>
        <w:jc w:val="both"/>
      </w:pPr>
      <w:r>
        <w:rPr>
          <w:rFonts w:ascii="Times New Roman"/>
          <w:b w:val="false"/>
          <w:i w:val="false"/>
          <w:color w:val="000000"/>
          <w:sz w:val="28"/>
        </w:rPr>
        <w:t>
      еңбек өнімділігін арттыру;</w:t>
      </w:r>
    </w:p>
    <w:bookmarkEnd w:id="341"/>
    <w:bookmarkStart w:name="z362" w:id="342"/>
    <w:p>
      <w:pPr>
        <w:spacing w:after="0"/>
        <w:ind w:left="0"/>
        <w:jc w:val="both"/>
      </w:pPr>
      <w:r>
        <w:rPr>
          <w:rFonts w:ascii="Times New Roman"/>
          <w:b w:val="false"/>
          <w:i w:val="false"/>
          <w:color w:val="000000"/>
          <w:sz w:val="28"/>
        </w:rPr>
        <w:t>
      экспортқа бағдарланған тауарлар өндірісін ұлғайту;</w:t>
      </w:r>
    </w:p>
    <w:bookmarkEnd w:id="342"/>
    <w:bookmarkStart w:name="z363" w:id="343"/>
    <w:p>
      <w:pPr>
        <w:spacing w:after="0"/>
        <w:ind w:left="0"/>
        <w:jc w:val="both"/>
      </w:pPr>
      <w:r>
        <w:rPr>
          <w:rFonts w:ascii="Times New Roman"/>
          <w:b w:val="false"/>
          <w:i w:val="false"/>
          <w:color w:val="000000"/>
          <w:sz w:val="28"/>
        </w:rPr>
        <w:t>
      ішкі нарықтың қажеттіліктерін қамтамасыз ету.</w:t>
      </w:r>
    </w:p>
    <w:bookmarkEnd w:id="343"/>
    <w:bookmarkStart w:name="z364" w:id="344"/>
    <w:p>
      <w:pPr>
        <w:spacing w:after="0"/>
        <w:ind w:left="0"/>
        <w:jc w:val="both"/>
      </w:pPr>
      <w:r>
        <w:rPr>
          <w:rFonts w:ascii="Times New Roman"/>
          <w:b w:val="false"/>
          <w:i w:val="false"/>
          <w:color w:val="000000"/>
          <w:sz w:val="28"/>
        </w:rPr>
        <w:t>
      4. Өнеркәсіптік-инновациялық қызмет субъектілері қарсы міндеттемелерді орындамаған жағдайда, өнеркәсіпті мемлекеттік ынталандыру шаралары шеңберінде олар алған ақша өнеркәсіпті мемлекеттік ынталандыру шараларын көрсету кезіндегі қарсы міндеттемелерді айқындау және қолдану жөніндегі қағидаларға сәйкес қарсы міндеттемелерді орындаудың қол жеткізілген деңгейі және Қазақстан Республикасы Ұлттық Банкінің базалық мөлшерлемесі ескеріле отырып қайтарылуға жатады.</w:t>
      </w:r>
    </w:p>
    <w:bookmarkEnd w:id="344"/>
    <w:bookmarkStart w:name="z365" w:id="345"/>
    <w:p>
      <w:pPr>
        <w:spacing w:after="0"/>
        <w:ind w:left="0"/>
        <w:jc w:val="left"/>
      </w:pPr>
      <w:r>
        <w:rPr>
          <w:rFonts w:ascii="Times New Roman"/>
          <w:b/>
          <w:i w:val="false"/>
          <w:color w:val="000000"/>
        </w:rPr>
        <w:t xml:space="preserve"> 28-бап. Бәсекеге қабілеттілікті арттыру туралы келісім</w:t>
      </w:r>
    </w:p>
    <w:bookmarkEnd w:id="345"/>
    <w:bookmarkStart w:name="z366" w:id="346"/>
    <w:p>
      <w:pPr>
        <w:spacing w:after="0"/>
        <w:ind w:left="0"/>
        <w:jc w:val="both"/>
      </w:pPr>
      <w:r>
        <w:rPr>
          <w:rFonts w:ascii="Times New Roman"/>
          <w:b w:val="false"/>
          <w:i w:val="false"/>
          <w:color w:val="000000"/>
          <w:sz w:val="28"/>
        </w:rPr>
        <w:t>
      1. Өнеркәсіпті мемлекеттік ынталандыру саласындағы уәкілетті орган мен өнеркәсіптік-инновациялық қызмет субъектісі арасында жасалатын, өнеркәсіпті мемлекеттік ынталандыру шаралары кешенінің түрлері мен ұсыну шарттарын және өнеркәсіптік-инновациялық қызмет субъектісі қабылдайтын қарсы міндеттемелерді көрсететін шарт бәсекеге қабілеттілікті арттыру туралы келісім болып табылады.</w:t>
      </w:r>
    </w:p>
    <w:bookmarkEnd w:id="346"/>
    <w:bookmarkStart w:name="z367" w:id="347"/>
    <w:p>
      <w:pPr>
        <w:spacing w:after="0"/>
        <w:ind w:left="0"/>
        <w:jc w:val="both"/>
      </w:pPr>
      <w:r>
        <w:rPr>
          <w:rFonts w:ascii="Times New Roman"/>
          <w:b w:val="false"/>
          <w:i w:val="false"/>
          <w:color w:val="000000"/>
          <w:sz w:val="28"/>
        </w:rPr>
        <w:t>
      2. Бәсекеге қабілеттілікті арттыру туралы келісімді жасасу және бұзу тәртібі, шарттары, сондай-ақ өнеркәсіпті мемлекеттік ынталандыру шараларының кешенін қабылдау шарттары бәсекеге қабілеттілікті арттыру туралы келісімдерді жасасу және бұзу қағидаларында белгіленеді.</w:t>
      </w:r>
    </w:p>
    <w:bookmarkEnd w:id="347"/>
    <w:bookmarkStart w:name="z368" w:id="348"/>
    <w:p>
      <w:pPr>
        <w:spacing w:after="0"/>
        <w:ind w:left="0"/>
        <w:jc w:val="both"/>
      </w:pPr>
      <w:r>
        <w:rPr>
          <w:rFonts w:ascii="Times New Roman"/>
          <w:b w:val="false"/>
          <w:i w:val="false"/>
          <w:color w:val="000000"/>
          <w:sz w:val="28"/>
        </w:rPr>
        <w:t>
      3. Бәсекеге қабілеттілікті арттыру туралы жасалған келісімнің орындалу мониторингін өнеркәсіпті мемлекеттік ынталандыру саласындағы уәкілетті орган жүргізеді.</w:t>
      </w:r>
    </w:p>
    <w:bookmarkEnd w:id="348"/>
    <w:bookmarkStart w:name="z369" w:id="349"/>
    <w:p>
      <w:pPr>
        <w:spacing w:after="0"/>
        <w:ind w:left="0"/>
        <w:jc w:val="both"/>
      </w:pPr>
      <w:r>
        <w:rPr>
          <w:rFonts w:ascii="Times New Roman"/>
          <w:b w:val="false"/>
          <w:i w:val="false"/>
          <w:color w:val="000000"/>
          <w:sz w:val="28"/>
        </w:rPr>
        <w:t>
      4. Бұрын бәсекеге қабілеттілікті арттыру туралы келісім жасалған және, қарсы міндеттемелерді орындамау өзіне байланысты емес мән-жайлар болған жағдайларды қоспағанда, мұндай орындамауға жол берген өнеркәсіптік-инновациялық қызмет субъектісімен осындай келісім жасасуға жол берілмейді.</w:t>
      </w:r>
    </w:p>
    <w:bookmarkEnd w:id="349"/>
    <w:bookmarkStart w:name="z370" w:id="350"/>
    <w:p>
      <w:pPr>
        <w:spacing w:after="0"/>
        <w:ind w:left="0"/>
        <w:jc w:val="left"/>
      </w:pPr>
      <w:r>
        <w:rPr>
          <w:rFonts w:ascii="Times New Roman"/>
          <w:b/>
          <w:i w:val="false"/>
          <w:color w:val="000000"/>
        </w:rPr>
        <w:t xml:space="preserve"> 29-бап. Өнеркәсіпті мемлекеттік ынталандыру шаралары</w:t>
      </w:r>
    </w:p>
    <w:bookmarkEnd w:id="350"/>
    <w:bookmarkStart w:name="z371" w:id="351"/>
    <w:p>
      <w:pPr>
        <w:spacing w:after="0"/>
        <w:ind w:left="0"/>
        <w:jc w:val="both"/>
      </w:pPr>
      <w:r>
        <w:rPr>
          <w:rFonts w:ascii="Times New Roman"/>
          <w:b w:val="false"/>
          <w:i w:val="false"/>
          <w:color w:val="000000"/>
          <w:sz w:val="28"/>
        </w:rPr>
        <w:t>
      Өнеркәсіпті мемлекеттік ынталандыру шараларына мыналар жатады:</w:t>
      </w:r>
    </w:p>
    <w:bookmarkEnd w:id="351"/>
    <w:bookmarkStart w:name="z372" w:id="352"/>
    <w:p>
      <w:pPr>
        <w:spacing w:after="0"/>
        <w:ind w:left="0"/>
        <w:jc w:val="both"/>
      </w:pPr>
      <w:r>
        <w:rPr>
          <w:rFonts w:ascii="Times New Roman"/>
          <w:b w:val="false"/>
          <w:i w:val="false"/>
          <w:color w:val="000000"/>
          <w:sz w:val="28"/>
        </w:rPr>
        <w:t>
      1) өнеркәсіптік-инновациялық жобаларды қоса қаржыландыруды қоса алғанда, қаржыландыру, лизингтік қаржыландыру;</w:t>
      </w:r>
    </w:p>
    <w:bookmarkEnd w:id="352"/>
    <w:bookmarkStart w:name="z373" w:id="353"/>
    <w:p>
      <w:pPr>
        <w:spacing w:after="0"/>
        <w:ind w:left="0"/>
        <w:jc w:val="both"/>
      </w:pPr>
      <w:r>
        <w:rPr>
          <w:rFonts w:ascii="Times New Roman"/>
          <w:b w:val="false"/>
          <w:i w:val="false"/>
          <w:color w:val="000000"/>
          <w:sz w:val="28"/>
        </w:rPr>
        <w:t>
      2) қарыздар бойынша кепілдік міндеттемелер мен кепілгерліктерді ұсыну;</w:t>
      </w:r>
    </w:p>
    <w:bookmarkEnd w:id="353"/>
    <w:bookmarkStart w:name="z374" w:id="354"/>
    <w:p>
      <w:pPr>
        <w:spacing w:after="0"/>
        <w:ind w:left="0"/>
        <w:jc w:val="both"/>
      </w:pPr>
      <w:r>
        <w:rPr>
          <w:rFonts w:ascii="Times New Roman"/>
          <w:b w:val="false"/>
          <w:i w:val="false"/>
          <w:color w:val="000000"/>
          <w:sz w:val="28"/>
        </w:rPr>
        <w:t>
      3) қаржы институттары арқылы кредит беру;</w:t>
      </w:r>
    </w:p>
    <w:bookmarkEnd w:id="354"/>
    <w:bookmarkStart w:name="z375" w:id="355"/>
    <w:p>
      <w:pPr>
        <w:spacing w:after="0"/>
        <w:ind w:left="0"/>
        <w:jc w:val="both"/>
      </w:pPr>
      <w:r>
        <w:rPr>
          <w:rFonts w:ascii="Times New Roman"/>
          <w:b w:val="false"/>
          <w:i w:val="false"/>
          <w:color w:val="000000"/>
          <w:sz w:val="28"/>
        </w:rPr>
        <w:t>
      4) қаржы институттары беретін кредиттер бойынша сыйақы мөлшерлемесін және облигациялар бойынша купондық сыйақыны субсидиялау;</w:t>
      </w:r>
    </w:p>
    <w:bookmarkEnd w:id="355"/>
    <w:bookmarkStart w:name="z376" w:id="356"/>
    <w:p>
      <w:pPr>
        <w:spacing w:after="0"/>
        <w:ind w:left="0"/>
        <w:jc w:val="both"/>
      </w:pPr>
      <w:r>
        <w:rPr>
          <w:rFonts w:ascii="Times New Roman"/>
          <w:b w:val="false"/>
          <w:i w:val="false"/>
          <w:color w:val="000000"/>
          <w:sz w:val="28"/>
        </w:rPr>
        <w:t>
      5) жарғылық капиталдарға инвестицияларды жүзеге асыру;</w:t>
      </w:r>
    </w:p>
    <w:bookmarkEnd w:id="356"/>
    <w:bookmarkStart w:name="z377" w:id="357"/>
    <w:p>
      <w:pPr>
        <w:spacing w:after="0"/>
        <w:ind w:left="0"/>
        <w:jc w:val="both"/>
      </w:pPr>
      <w:r>
        <w:rPr>
          <w:rFonts w:ascii="Times New Roman"/>
          <w:b w:val="false"/>
          <w:i w:val="false"/>
          <w:color w:val="000000"/>
          <w:sz w:val="28"/>
        </w:rPr>
        <w:t>
      6) инженерлік-коммуникациялық инфрақұрылыммен қамтамасыз ету;</w:t>
      </w:r>
    </w:p>
    <w:bookmarkEnd w:id="357"/>
    <w:bookmarkStart w:name="z159" w:id="35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жер учаскелерін беру;</w:t>
      </w:r>
    </w:p>
    <w:bookmarkEnd w:id="358"/>
    <w:bookmarkStart w:name="z379" w:id="359"/>
    <w:p>
      <w:pPr>
        <w:spacing w:after="0"/>
        <w:ind w:left="0"/>
        <w:jc w:val="both"/>
      </w:pPr>
      <w:r>
        <w:rPr>
          <w:rFonts w:ascii="Times New Roman"/>
          <w:b w:val="false"/>
          <w:i w:val="false"/>
          <w:color w:val="000000"/>
          <w:sz w:val="28"/>
        </w:rPr>
        <w:t>
      8) ішкі нарықта ынталандыру;</w:t>
      </w:r>
    </w:p>
    <w:bookmarkEnd w:id="359"/>
    <w:bookmarkStart w:name="z380" w:id="360"/>
    <w:p>
      <w:pPr>
        <w:spacing w:after="0"/>
        <w:ind w:left="0"/>
        <w:jc w:val="both"/>
      </w:pPr>
      <w:r>
        <w:rPr>
          <w:rFonts w:ascii="Times New Roman"/>
          <w:b w:val="false"/>
          <w:i w:val="false"/>
          <w:color w:val="000000"/>
          <w:sz w:val="28"/>
        </w:rPr>
        <w:t>
      9) өңдеу өнеркәсібінің отандық тауарлары мен көрсетілетін қызметтерінің экспортын дамыту және ілгерілету, оларды өткізуге жәрдем көрсету;</w:t>
      </w:r>
    </w:p>
    <w:bookmarkEnd w:id="360"/>
    <w:bookmarkStart w:name="z381" w:id="361"/>
    <w:p>
      <w:pPr>
        <w:spacing w:after="0"/>
        <w:ind w:left="0"/>
        <w:jc w:val="both"/>
      </w:pPr>
      <w:r>
        <w:rPr>
          <w:rFonts w:ascii="Times New Roman"/>
          <w:b w:val="false"/>
          <w:i w:val="false"/>
          <w:color w:val="000000"/>
          <w:sz w:val="28"/>
        </w:rPr>
        <w:t>
      10) еңбек өнімділігін арттыруды ынталандыру;</w:t>
      </w:r>
    </w:p>
    <w:bookmarkEnd w:id="361"/>
    <w:bookmarkStart w:name="z382" w:id="362"/>
    <w:p>
      <w:pPr>
        <w:spacing w:after="0"/>
        <w:ind w:left="0"/>
        <w:jc w:val="both"/>
      </w:pPr>
      <w:r>
        <w:rPr>
          <w:rFonts w:ascii="Times New Roman"/>
          <w:b w:val="false"/>
          <w:i w:val="false"/>
          <w:color w:val="000000"/>
          <w:sz w:val="28"/>
        </w:rPr>
        <w:t>
      11) аумақтық кластерлерді дамытуды ынталандыру;</w:t>
      </w:r>
    </w:p>
    <w:bookmarkEnd w:id="362"/>
    <w:bookmarkStart w:name="z383" w:id="363"/>
    <w:p>
      <w:pPr>
        <w:spacing w:after="0"/>
        <w:ind w:left="0"/>
        <w:jc w:val="both"/>
      </w:pPr>
      <w:r>
        <w:rPr>
          <w:rFonts w:ascii="Times New Roman"/>
          <w:b w:val="false"/>
          <w:i w:val="false"/>
          <w:color w:val="000000"/>
          <w:sz w:val="28"/>
        </w:rPr>
        <w:t>
      12) берешекті қайта құрылымдау;</w:t>
      </w:r>
    </w:p>
    <w:bookmarkEnd w:id="363"/>
    <w:bookmarkStart w:name="z384" w:id="364"/>
    <w:p>
      <w:pPr>
        <w:spacing w:after="0"/>
        <w:ind w:left="0"/>
        <w:jc w:val="both"/>
      </w:pPr>
      <w:r>
        <w:rPr>
          <w:rFonts w:ascii="Times New Roman"/>
          <w:b w:val="false"/>
          <w:i w:val="false"/>
          <w:color w:val="000000"/>
          <w:sz w:val="28"/>
        </w:rPr>
        <w:t>
      13) өнеркәсіптік гранттар беру;</w:t>
      </w:r>
    </w:p>
    <w:bookmarkEnd w:id="364"/>
    <w:bookmarkStart w:name="z385" w:id="365"/>
    <w:p>
      <w:pPr>
        <w:spacing w:after="0"/>
        <w:ind w:left="0"/>
        <w:jc w:val="both"/>
      </w:pPr>
      <w:r>
        <w:rPr>
          <w:rFonts w:ascii="Times New Roman"/>
          <w:b w:val="false"/>
          <w:i w:val="false"/>
          <w:color w:val="000000"/>
          <w:sz w:val="28"/>
        </w:rPr>
        <w:t>
      14) осы Заңға сәйкес өнеркәсіптік саясат жөніндегі ведомствоаралық комиссияның ұсынымдары мен ұсыныстары негізінде Қазақстан Республикасының Үкіметі айқындайтын өзге де шаралар.</w:t>
      </w:r>
    </w:p>
    <w:bookmarkEnd w:id="365"/>
    <w:bookmarkStart w:name="z386" w:id="366"/>
    <w:p>
      <w:pPr>
        <w:spacing w:after="0"/>
        <w:ind w:left="0"/>
        <w:jc w:val="left"/>
      </w:pPr>
      <w:r>
        <w:rPr>
          <w:rFonts w:ascii="Times New Roman"/>
          <w:b/>
          <w:i w:val="false"/>
          <w:color w:val="000000"/>
        </w:rPr>
        <w:t xml:space="preserve"> 30-бап. Өнеркәсіптік-инновациялық жобаларды қоса қаржыландыруды қоса алғанда, қаржыландыру, лизингтік қаржыландыру</w:t>
      </w:r>
    </w:p>
    <w:bookmarkEnd w:id="366"/>
    <w:bookmarkStart w:name="z387" w:id="367"/>
    <w:p>
      <w:pPr>
        <w:spacing w:after="0"/>
        <w:ind w:left="0"/>
        <w:jc w:val="both"/>
      </w:pPr>
      <w:r>
        <w:rPr>
          <w:rFonts w:ascii="Times New Roman"/>
          <w:b w:val="false"/>
          <w:i w:val="false"/>
          <w:color w:val="000000"/>
          <w:sz w:val="28"/>
        </w:rPr>
        <w:t>
      1. Өнеркәсіптік-инновациялық жобаларды қоса қаржыландыруды қоса алғанда, өнеркәсіптік-инновациялық қызмет субъектілерін орта және ұзақ мерзімді кезеңдерге қаржыландыруды, лизингтік қаржыландыруды Қазақстанның Даму Банкі, сондай-ақ өнеркәсіпті мемлекеттік ынталандыру саласындағы уәкілетті орган айқындайтын басқа да ұлттық даму институттары жүзеге асырады.</w:t>
      </w:r>
    </w:p>
    <w:bookmarkEnd w:id="367"/>
    <w:bookmarkStart w:name="z388" w:id="368"/>
    <w:p>
      <w:pPr>
        <w:spacing w:after="0"/>
        <w:ind w:left="0"/>
        <w:jc w:val="both"/>
      </w:pPr>
      <w:r>
        <w:rPr>
          <w:rFonts w:ascii="Times New Roman"/>
          <w:b w:val="false"/>
          <w:i w:val="false"/>
          <w:color w:val="000000"/>
          <w:sz w:val="28"/>
        </w:rPr>
        <w:t>
      2. Қоса қаржыландыруды қоса алғанда, қаржыландыру басым тауарлар тізбесіне сәйкес жаңа өнеркәсіптік-инновациялық жобаларды, сондай-ақ жұмыс істеп тұрған өндірістерді жаңғыртуға (техникалық қайта жарақтандыруға, оның ішінде өнеркәсіптің цифрлық трансформациясына, Индустрия 4.0 мен цифрлық технологияларды енгізуге) және кеңейтуге бағытталған өнеркәсіптік-инновациялық жобаларды жасау үшін жүзеге асырылады.</w:t>
      </w:r>
    </w:p>
    <w:bookmarkEnd w:id="368"/>
    <w:bookmarkStart w:name="z389" w:id="369"/>
    <w:p>
      <w:pPr>
        <w:spacing w:after="0"/>
        <w:ind w:left="0"/>
        <w:jc w:val="both"/>
      </w:pPr>
      <w:r>
        <w:rPr>
          <w:rFonts w:ascii="Times New Roman"/>
          <w:b w:val="false"/>
          <w:i w:val="false"/>
          <w:color w:val="000000"/>
          <w:sz w:val="28"/>
        </w:rPr>
        <w:t>
      3. Өнеркәсіптік-инновациялық жобаларды қоса қаржыландыруды қоса алғанда, мемлекеттік бюджеттен берілетін қаражат шеңберінде қаржыландыру, лизингтік қаржыландыру шарттары мен тетіктерін өнеркәсіпті мемлекеттік ынталандыру саласындағы уәкілетті орган айқындайды.</w:t>
      </w:r>
    </w:p>
    <w:bookmarkEnd w:id="3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30-бапқа өзгерістер енгізілді - ҚР 19.04.2023 </w:t>
      </w:r>
      <w:r>
        <w:rPr>
          <w:rFonts w:ascii="Times New Roman"/>
          <w:b w:val="false"/>
          <w:i w:val="false"/>
          <w:color w:val="000000"/>
          <w:sz w:val="28"/>
        </w:rPr>
        <w:t>№ 223-VII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390" w:id="370"/>
    <w:p>
      <w:pPr>
        <w:spacing w:after="0"/>
        <w:ind w:left="0"/>
        <w:jc w:val="left"/>
      </w:pPr>
      <w:r>
        <w:rPr>
          <w:rFonts w:ascii="Times New Roman"/>
          <w:b/>
          <w:i w:val="false"/>
          <w:color w:val="000000"/>
        </w:rPr>
        <w:t xml:space="preserve"> 31-бап. Қарыздар бойынша кепілдік міндеттемелер мен кепілгерліктерді ұсыну</w:t>
      </w:r>
    </w:p>
    <w:bookmarkEnd w:id="370"/>
    <w:bookmarkStart w:name="z391" w:id="371"/>
    <w:p>
      <w:pPr>
        <w:spacing w:after="0"/>
        <w:ind w:left="0"/>
        <w:jc w:val="both"/>
      </w:pPr>
      <w:r>
        <w:rPr>
          <w:rFonts w:ascii="Times New Roman"/>
          <w:b w:val="false"/>
          <w:i w:val="false"/>
          <w:color w:val="000000"/>
          <w:sz w:val="28"/>
        </w:rPr>
        <w:t>
      1. Қарыздар бойынша кепілдік міндеттемелер мен кепілгерліктерді ұсынуды Қазақстан Республикасының Үкіметі айқындайтын қаржы агенті өнеркәсіптік-инновациялық жобаларды іске асыру үшін өнеркәсіптік-инновациялық қызмет субъектілеріне берілетін екінші деңгейдегі банктердің қарыздары бойынша жүзеге асырады.</w:t>
      </w:r>
    </w:p>
    <w:bookmarkEnd w:id="371"/>
    <w:bookmarkStart w:name="z392" w:id="372"/>
    <w:p>
      <w:pPr>
        <w:spacing w:after="0"/>
        <w:ind w:left="0"/>
        <w:jc w:val="both"/>
      </w:pPr>
      <w:r>
        <w:rPr>
          <w:rFonts w:ascii="Times New Roman"/>
          <w:b w:val="false"/>
          <w:i w:val="false"/>
          <w:color w:val="000000"/>
          <w:sz w:val="28"/>
        </w:rPr>
        <w:t>
      2. Қаржы агентінің қарыздар бойынша кепілдік міндеттемелер мен кепілгерліктерді ұсыну шарттары мен тетіктерін Қазақстан Республикасының Үкіметі айқындайды.</w:t>
      </w:r>
    </w:p>
    <w:bookmarkEnd w:id="372"/>
    <w:bookmarkStart w:name="z393" w:id="373"/>
    <w:p>
      <w:pPr>
        <w:spacing w:after="0"/>
        <w:ind w:left="0"/>
        <w:jc w:val="left"/>
      </w:pPr>
      <w:r>
        <w:rPr>
          <w:rFonts w:ascii="Times New Roman"/>
          <w:b/>
          <w:i w:val="false"/>
          <w:color w:val="000000"/>
        </w:rPr>
        <w:t xml:space="preserve"> 32-бап. Қаржы институттары арқылы кредит беру</w:t>
      </w:r>
    </w:p>
    <w:bookmarkEnd w:id="373"/>
    <w:bookmarkStart w:name="z394" w:id="374"/>
    <w:p>
      <w:pPr>
        <w:spacing w:after="0"/>
        <w:ind w:left="0"/>
        <w:jc w:val="both"/>
      </w:pPr>
      <w:r>
        <w:rPr>
          <w:rFonts w:ascii="Times New Roman"/>
          <w:b w:val="false"/>
          <w:i w:val="false"/>
          <w:color w:val="000000"/>
          <w:sz w:val="28"/>
        </w:rPr>
        <w:t>
      1. Өнеркәсіптік-инновациялық қызмет субъектілеріне кредит беру Қазақстан Республикасының Үкіметі айқындайтын қаржы агентінің қаржы институттарында қаражатты шартты түрде орналастыруы арқылы жүзеге асырылады.</w:t>
      </w:r>
    </w:p>
    <w:bookmarkEnd w:id="374"/>
    <w:bookmarkStart w:name="z395" w:id="375"/>
    <w:p>
      <w:pPr>
        <w:spacing w:after="0"/>
        <w:ind w:left="0"/>
        <w:jc w:val="both"/>
      </w:pPr>
      <w:r>
        <w:rPr>
          <w:rFonts w:ascii="Times New Roman"/>
          <w:b w:val="false"/>
          <w:i w:val="false"/>
          <w:color w:val="000000"/>
          <w:sz w:val="28"/>
        </w:rPr>
        <w:t>
      2. Өнеркәсіптік-инновациялық қызмет субъектілеріне кредит беру олар өздерінің жылжымалы немесе жылжымайтын мүлкін, оның ішінде ақшасын ұсыну арқылы қатысқан жағдайда жаңа өндірістерді құруға, жұмыс істеп тұрған өндірістерді жаңғыртуға (техникалық қайта жарақтандыруға) және кеңейтуге бағытталған өнеркәсіптік-инновациялық жобаларды іске асыру, сондай-ақ жұмыс істеп тұрған және (немесе) тоқтап тұрған өндірістерді қаржылық-экономикалық сауықтыру, олардың инвестициялық тартымдылығын жақсарту және (немесе) қалпына келтіру үшін жүзеге асырылады.</w:t>
      </w:r>
    </w:p>
    <w:bookmarkEnd w:id="375"/>
    <w:bookmarkStart w:name="z396" w:id="376"/>
    <w:p>
      <w:pPr>
        <w:spacing w:after="0"/>
        <w:ind w:left="0"/>
        <w:jc w:val="both"/>
      </w:pPr>
      <w:r>
        <w:rPr>
          <w:rFonts w:ascii="Times New Roman"/>
          <w:b w:val="false"/>
          <w:i w:val="false"/>
          <w:color w:val="000000"/>
          <w:sz w:val="28"/>
        </w:rPr>
        <w:t>
      3. Қаржы институттары арқылы кредит беру шарттары мен тетіктерін Қазақстан Республикасының Үкіметі айқындайды.</w:t>
      </w:r>
    </w:p>
    <w:bookmarkEnd w:id="376"/>
    <w:bookmarkStart w:name="z397" w:id="377"/>
    <w:p>
      <w:pPr>
        <w:spacing w:after="0"/>
        <w:ind w:left="0"/>
        <w:jc w:val="left"/>
      </w:pPr>
      <w:r>
        <w:rPr>
          <w:rFonts w:ascii="Times New Roman"/>
          <w:b/>
          <w:i w:val="false"/>
          <w:color w:val="000000"/>
        </w:rPr>
        <w:t xml:space="preserve"> 33-бап. Қаржы институттары беретін кредиттер бойынша сыйақы мөлшерлемесін және облигациялар бойынша купондық сыйақыны субсидиялау</w:t>
      </w:r>
    </w:p>
    <w:bookmarkEnd w:id="377"/>
    <w:bookmarkStart w:name="z398" w:id="378"/>
    <w:p>
      <w:pPr>
        <w:spacing w:after="0"/>
        <w:ind w:left="0"/>
        <w:jc w:val="both"/>
      </w:pPr>
      <w:r>
        <w:rPr>
          <w:rFonts w:ascii="Times New Roman"/>
          <w:b w:val="false"/>
          <w:i w:val="false"/>
          <w:color w:val="000000"/>
          <w:sz w:val="28"/>
        </w:rPr>
        <w:t>
      1. Өнеркәсіптік-инновациялық қызмет субъектілерінің қаржы институттары беретін кредиттері бойынша сыйақы мөлшерлемесін және облигациялары бойынша купондық сыйақыны субсидиялау олар меншікті жылжымалы немесе жылжымайтын мүлкін, оның ішінде ақшасын ұсыну арқылы қатысқан жағдайда жаңа өндірістерді құруға, жұмыс істеп тұрған өндірістерді жаңғыртуға (техникалық қайта жарақтандыруға) және кеңейтуге бағытталған өнеркәсіптік-инновациялық жобаларды іске асыру, сондай-ақ жұмыс істеп тұрған және (немесе) тоқтап тұрған өндірістерді қаржылық-экономикалық сауықтыру, олардың инвестициялық тартымдылығын жақсарту және (немесе) қалпына келтіру үшін жүзеге асырылады.</w:t>
      </w:r>
    </w:p>
    <w:bookmarkEnd w:id="378"/>
    <w:bookmarkStart w:name="z399" w:id="379"/>
    <w:p>
      <w:pPr>
        <w:spacing w:after="0"/>
        <w:ind w:left="0"/>
        <w:jc w:val="both"/>
      </w:pPr>
      <w:r>
        <w:rPr>
          <w:rFonts w:ascii="Times New Roman"/>
          <w:b w:val="false"/>
          <w:i w:val="false"/>
          <w:color w:val="000000"/>
          <w:sz w:val="28"/>
        </w:rPr>
        <w:t>
      Қаржы институттары беретін кредиттер бойынша сыйақы мөлшерлемесін және облигациялар бойынша купондық сыйақыны айналым қаражатын толықтыруға субсидиялау жүзеге асырылмайды.</w:t>
      </w:r>
    </w:p>
    <w:bookmarkEnd w:id="379"/>
    <w:bookmarkStart w:name="z400" w:id="380"/>
    <w:p>
      <w:pPr>
        <w:spacing w:after="0"/>
        <w:ind w:left="0"/>
        <w:jc w:val="both"/>
      </w:pPr>
      <w:r>
        <w:rPr>
          <w:rFonts w:ascii="Times New Roman"/>
          <w:b w:val="false"/>
          <w:i w:val="false"/>
          <w:color w:val="000000"/>
          <w:sz w:val="28"/>
        </w:rPr>
        <w:t>
      2. Қаржы институттары өнеркәсіптік-инновациялық қызмет субъектілеріне беретін кредиттер бойынша сыйақы мөлшерлемесін және өнеркәсіптік-инновациялық қызмет субъектілері эмиссиялайтын облигациялар бойынша купондық сыйақыны субсидиялауды өнеркәсіптік-инновациялық жобаларды іске асыру үшін Қазақстан Республикасының Үкіметі айқындайтын қаржы агенті жүзеге асырады.</w:t>
      </w:r>
    </w:p>
    <w:bookmarkEnd w:id="380"/>
    <w:bookmarkStart w:name="z401" w:id="381"/>
    <w:p>
      <w:pPr>
        <w:spacing w:after="0"/>
        <w:ind w:left="0"/>
        <w:jc w:val="both"/>
      </w:pPr>
      <w:r>
        <w:rPr>
          <w:rFonts w:ascii="Times New Roman"/>
          <w:b w:val="false"/>
          <w:i w:val="false"/>
          <w:color w:val="000000"/>
          <w:sz w:val="28"/>
        </w:rPr>
        <w:t>
      3. Қаржы институттары беретін кредиттер бойынша сыйақы мөлшерлемесін және облигациялар бойынша купондық сыйақыны субсидиялау шарттары мен тетіктерін Қазақстан Республикасының Үкіметі айқындайды.</w:t>
      </w:r>
    </w:p>
    <w:bookmarkEnd w:id="381"/>
    <w:bookmarkStart w:name="z402" w:id="382"/>
    <w:p>
      <w:pPr>
        <w:spacing w:after="0"/>
        <w:ind w:left="0"/>
        <w:jc w:val="left"/>
      </w:pPr>
      <w:r>
        <w:rPr>
          <w:rFonts w:ascii="Times New Roman"/>
          <w:b/>
          <w:i w:val="false"/>
          <w:color w:val="000000"/>
        </w:rPr>
        <w:t xml:space="preserve"> 34-бап. Жарғылық капиталдарға инвестицияларды жүзеге асыру</w:t>
      </w:r>
    </w:p>
    <w:bookmarkEnd w:id="382"/>
    <w:bookmarkStart w:name="z403" w:id="383"/>
    <w:p>
      <w:pPr>
        <w:spacing w:after="0"/>
        <w:ind w:left="0"/>
        <w:jc w:val="both"/>
      </w:pPr>
      <w:r>
        <w:rPr>
          <w:rFonts w:ascii="Times New Roman"/>
          <w:b w:val="false"/>
          <w:i w:val="false"/>
          <w:color w:val="000000"/>
          <w:sz w:val="28"/>
        </w:rPr>
        <w:t>
      1. Өнеркәсіптік-инновациялық қызмет субъектілерінің жарғылық капиталдарына инвестицияларды өнеркәсіптік-инновациялық қызметті мемлекеттік ынталандыруды жүзеге асыратын ұлттық даму институттары және облыстардың, республикалық маңызы бар қалалар мен астананың жергілікті атқарушы органдары Қазақстан Республикасы Кәсіпкерлік кодексінің 192-бабында көзделген талаптар сақталған және өнеркәсіптік-инновациялық жоба мынадай:</w:t>
      </w:r>
    </w:p>
    <w:bookmarkEnd w:id="383"/>
    <w:bookmarkStart w:name="z404" w:id="384"/>
    <w:p>
      <w:pPr>
        <w:spacing w:after="0"/>
        <w:ind w:left="0"/>
        <w:jc w:val="both"/>
      </w:pPr>
      <w:r>
        <w:rPr>
          <w:rFonts w:ascii="Times New Roman"/>
          <w:b w:val="false"/>
          <w:i w:val="false"/>
          <w:color w:val="000000"/>
          <w:sz w:val="28"/>
        </w:rPr>
        <w:t>
      1) еңбек өнімділігін арттыру және экономиканың басым секторларының дамуын ынталандыруды қамтамасыз ету;</w:t>
      </w:r>
    </w:p>
    <w:bookmarkEnd w:id="384"/>
    <w:bookmarkStart w:name="z405" w:id="385"/>
    <w:p>
      <w:pPr>
        <w:spacing w:after="0"/>
        <w:ind w:left="0"/>
        <w:jc w:val="both"/>
      </w:pPr>
      <w:r>
        <w:rPr>
          <w:rFonts w:ascii="Times New Roman"/>
          <w:b w:val="false"/>
          <w:i w:val="false"/>
          <w:color w:val="000000"/>
          <w:sz w:val="28"/>
        </w:rPr>
        <w:t>
      2) мәндері өнеркәсіптік-инновациялық қызметті мемлекеттік ынталандыруды жүзеге асыратын ұлттық даму институттарының инвестициялық саясатын регламенттейтін ішкі құжаттарда айқындалатын болжамдық экономикалық және қаржылық параметрлер бойынша тартымдылық;</w:t>
      </w:r>
    </w:p>
    <w:bookmarkEnd w:id="385"/>
    <w:bookmarkStart w:name="z406" w:id="386"/>
    <w:p>
      <w:pPr>
        <w:spacing w:after="0"/>
        <w:ind w:left="0"/>
        <w:jc w:val="both"/>
      </w:pPr>
      <w:r>
        <w:rPr>
          <w:rFonts w:ascii="Times New Roman"/>
          <w:b w:val="false"/>
          <w:i w:val="false"/>
          <w:color w:val="000000"/>
          <w:sz w:val="28"/>
        </w:rPr>
        <w:t>
      3) технологиялық әлеуетті ұлғайтуға бағытталу, тауарлар мен көрсетілетін қызметтердің сапасын арттыру және оларды өндіру көлемін өсіру, шикізат пен материалдарды қайта өңдеуді тереңдету, жоғары технологиялық өнім шығару шарттарына сәйкес келген кезде жүзеге асырады.</w:t>
      </w:r>
    </w:p>
    <w:bookmarkEnd w:id="386"/>
    <w:bookmarkStart w:name="z407" w:id="387"/>
    <w:p>
      <w:pPr>
        <w:spacing w:after="0"/>
        <w:ind w:left="0"/>
        <w:jc w:val="both"/>
      </w:pPr>
      <w:r>
        <w:rPr>
          <w:rFonts w:ascii="Times New Roman"/>
          <w:b w:val="false"/>
          <w:i w:val="false"/>
          <w:color w:val="000000"/>
          <w:sz w:val="28"/>
        </w:rPr>
        <w:t>
      2. Өнеркәсіптік-инновациялық қызметті мемлекеттік ынталандыруды жүзеге асыратын ұлттық даму институттарының және облыстардың, республикалық маңызы бар қалалар мен астананың жергілікті атқарушы органдарының инвестициялық қызметінің нәтижелері барлық өнеркәсіптік-инновациялық жобалар бөлінісінде инвестициялық кіріс негізінде айқындалады.</w:t>
      </w:r>
    </w:p>
    <w:bookmarkEnd w:id="387"/>
    <w:bookmarkStart w:name="z408" w:id="388"/>
    <w:p>
      <w:pPr>
        <w:spacing w:after="0"/>
        <w:ind w:left="0"/>
        <w:jc w:val="both"/>
      </w:pPr>
      <w:r>
        <w:rPr>
          <w:rFonts w:ascii="Times New Roman"/>
          <w:b w:val="false"/>
          <w:i w:val="false"/>
          <w:color w:val="000000"/>
          <w:sz w:val="28"/>
        </w:rPr>
        <w:t>
      3. Өнеркәсіптік-инновациялық қызмет субъектілерін ынталандыру саласындағы ұлттық даму институты өнеркәсіптік-инновациялық қызмет субъектілерінің жарғылық капиталдарына инвестицияларды:</w:t>
      </w:r>
    </w:p>
    <w:bookmarkEnd w:id="388"/>
    <w:bookmarkStart w:name="z409" w:id="389"/>
    <w:p>
      <w:pPr>
        <w:spacing w:after="0"/>
        <w:ind w:left="0"/>
        <w:jc w:val="both"/>
      </w:pPr>
      <w:r>
        <w:rPr>
          <w:rFonts w:ascii="Times New Roman"/>
          <w:b w:val="false"/>
          <w:i w:val="false"/>
          <w:color w:val="000000"/>
          <w:sz w:val="28"/>
        </w:rPr>
        <w:t>
      1) өнеркәсіптік-инновациялық жобалар капиталды көп қажет еткен және (немесе) олардың өзін-өзі ақтау мерзімдері ұзақ және (немесе) рентабельділігі төмен болған;</w:t>
      </w:r>
    </w:p>
    <w:bookmarkEnd w:id="389"/>
    <w:bookmarkStart w:name="z410" w:id="390"/>
    <w:p>
      <w:pPr>
        <w:spacing w:after="0"/>
        <w:ind w:left="0"/>
        <w:jc w:val="both"/>
      </w:pPr>
      <w:r>
        <w:rPr>
          <w:rFonts w:ascii="Times New Roman"/>
          <w:b w:val="false"/>
          <w:i w:val="false"/>
          <w:color w:val="000000"/>
          <w:sz w:val="28"/>
        </w:rPr>
        <w:t>
      2) экономиканың басым секторларындағы өнеркәсіптік-инновациялық жобалар әлеуметтік маңызды болған жағдайларда жүзеге асыра алады.</w:t>
      </w:r>
    </w:p>
    <w:bookmarkEnd w:id="390"/>
    <w:bookmarkStart w:name="z411" w:id="391"/>
    <w:p>
      <w:pPr>
        <w:spacing w:after="0"/>
        <w:ind w:left="0"/>
        <w:jc w:val="left"/>
      </w:pPr>
      <w:r>
        <w:rPr>
          <w:rFonts w:ascii="Times New Roman"/>
          <w:b/>
          <w:i w:val="false"/>
          <w:color w:val="000000"/>
        </w:rPr>
        <w:t xml:space="preserve"> 35-бап. Инженерлік-коммуникациялық инфрақұрылыммен қамтамасыз ету</w:t>
      </w:r>
    </w:p>
    <w:bookmarkEnd w:id="391"/>
    <w:bookmarkStart w:name="z412" w:id="392"/>
    <w:p>
      <w:pPr>
        <w:spacing w:after="0"/>
        <w:ind w:left="0"/>
        <w:jc w:val="both"/>
      </w:pPr>
      <w:r>
        <w:rPr>
          <w:rFonts w:ascii="Times New Roman"/>
          <w:b w:val="false"/>
          <w:i w:val="false"/>
          <w:color w:val="000000"/>
          <w:sz w:val="28"/>
        </w:rPr>
        <w:t>
      1. Өнеркәсіптік-инновациялық қызмет субъектілерін инженерлік-коммуникациялық инфрақұрылыммен қамтамасыз ету мыналар үшін жүзеге асырылады:</w:t>
      </w:r>
    </w:p>
    <w:bookmarkEnd w:id="392"/>
    <w:bookmarkStart w:name="z413" w:id="393"/>
    <w:p>
      <w:pPr>
        <w:spacing w:after="0"/>
        <w:ind w:left="0"/>
        <w:jc w:val="both"/>
      </w:pPr>
      <w:r>
        <w:rPr>
          <w:rFonts w:ascii="Times New Roman"/>
          <w:b w:val="false"/>
          <w:i w:val="false"/>
          <w:color w:val="000000"/>
          <w:sz w:val="28"/>
        </w:rPr>
        <w:t>
      1) бәсекеге қабілетті жаңа өндірістерді құру;</w:t>
      </w:r>
    </w:p>
    <w:bookmarkEnd w:id="393"/>
    <w:bookmarkStart w:name="z414" w:id="394"/>
    <w:p>
      <w:pPr>
        <w:spacing w:after="0"/>
        <w:ind w:left="0"/>
        <w:jc w:val="both"/>
      </w:pPr>
      <w:r>
        <w:rPr>
          <w:rFonts w:ascii="Times New Roman"/>
          <w:b w:val="false"/>
          <w:i w:val="false"/>
          <w:color w:val="000000"/>
          <w:sz w:val="28"/>
        </w:rPr>
        <w:t>
      2) жұмыс істеп тұрған өндірістерді жаңғырту (техникалық қайта жарақтандыру) және кеңейту.</w:t>
      </w:r>
    </w:p>
    <w:bookmarkEnd w:id="394"/>
    <w:bookmarkStart w:name="z415" w:id="395"/>
    <w:p>
      <w:pPr>
        <w:spacing w:after="0"/>
        <w:ind w:left="0"/>
        <w:jc w:val="both"/>
      </w:pPr>
      <w:r>
        <w:rPr>
          <w:rFonts w:ascii="Times New Roman"/>
          <w:b w:val="false"/>
          <w:i w:val="false"/>
          <w:color w:val="000000"/>
          <w:sz w:val="28"/>
        </w:rPr>
        <w:t>
      2. Осы баптың 1-тармағында көзделген бағыттарға сәйкес келетін өнеркәсіптік-инновациялық жобаларды іске асыратын өнеркәсіптік-инновациялық қызмет субъектілерін инженерлік-коммуникациялық инфрақұрылыммен қамтамасыз ету инженерлік-коммуникациялық инфрақұрылымды салуға (реконструкциялауға) бюджет қаражатын бөлу арқылы жүзеге асырылады.</w:t>
      </w:r>
    </w:p>
    <w:bookmarkEnd w:id="395"/>
    <w:bookmarkStart w:name="z416" w:id="396"/>
    <w:p>
      <w:pPr>
        <w:spacing w:after="0"/>
        <w:ind w:left="0"/>
        <w:jc w:val="both"/>
      </w:pPr>
      <w:r>
        <w:rPr>
          <w:rFonts w:ascii="Times New Roman"/>
          <w:b w:val="false"/>
          <w:i w:val="false"/>
          <w:color w:val="000000"/>
          <w:sz w:val="28"/>
        </w:rPr>
        <w:t>
      3. Инженерлік-коммуникациялық инфрақұрылымды салуға (реконструкциялауға) бюджет қаражатын бөлу Қазақстан Республикасының бюджет заңнамасына сәйкес жүзеге асырылады.</w:t>
      </w:r>
    </w:p>
    <w:bookmarkEnd w:id="396"/>
    <w:bookmarkStart w:name="z417" w:id="397"/>
    <w:p>
      <w:pPr>
        <w:spacing w:after="0"/>
        <w:ind w:left="0"/>
        <w:jc w:val="left"/>
      </w:pPr>
      <w:r>
        <w:rPr>
          <w:rFonts w:ascii="Times New Roman"/>
          <w:b/>
          <w:i w:val="false"/>
          <w:color w:val="000000"/>
        </w:rPr>
        <w:t xml:space="preserve"> </w:t>
      </w:r>
      <w:r>
        <w:rPr>
          <w:rFonts w:ascii="Times New Roman"/>
          <w:b/>
          <w:i w:val="false"/>
          <w:color w:val="000000"/>
        </w:rPr>
        <w:t>36-бап. Жер учаскелерін беру</w:t>
      </w:r>
    </w:p>
    <w:bookmarkEnd w:id="397"/>
    <w:bookmarkStart w:name="z418" w:id="398"/>
    <w:p>
      <w:pPr>
        <w:spacing w:after="0"/>
        <w:ind w:left="0"/>
        <w:jc w:val="both"/>
      </w:pPr>
      <w:r>
        <w:rPr>
          <w:rFonts w:ascii="Times New Roman"/>
          <w:b w:val="false"/>
          <w:i w:val="false"/>
          <w:color w:val="000000"/>
          <w:sz w:val="28"/>
        </w:rPr>
        <w:t>
      Өнеркәсіптік-инновациялық қызмет субъектілеріне жер учаскелерін беру Қазақстан Республикасының Жер кодексіне сәйкес уақытша жер пайдалану құқығымен жер учаскелерін бөлу арқылы жүзеге асырылады.</w:t>
      </w:r>
    </w:p>
    <w:bookmarkEnd w:id="398"/>
    <w:bookmarkStart w:name="z419" w:id="399"/>
    <w:p>
      <w:pPr>
        <w:spacing w:after="0"/>
        <w:ind w:left="0"/>
        <w:jc w:val="left"/>
      </w:pPr>
      <w:r>
        <w:rPr>
          <w:rFonts w:ascii="Times New Roman"/>
          <w:b/>
          <w:i w:val="false"/>
          <w:color w:val="000000"/>
        </w:rPr>
        <w:t xml:space="preserve"> 37-бап. Ішкі нарықта ынталандыру</w:t>
      </w:r>
    </w:p>
    <w:bookmarkEnd w:id="399"/>
    <w:bookmarkStart w:name="z420" w:id="400"/>
    <w:p>
      <w:pPr>
        <w:spacing w:after="0"/>
        <w:ind w:left="0"/>
        <w:jc w:val="both"/>
      </w:pPr>
      <w:r>
        <w:rPr>
          <w:rFonts w:ascii="Times New Roman"/>
          <w:b w:val="false"/>
          <w:i w:val="false"/>
          <w:color w:val="000000"/>
          <w:sz w:val="28"/>
        </w:rPr>
        <w:t>
      1.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өнеркәсіпті мемлекеттік ынталандыру саласындағы уәкілетті орган елішілік құндылықты дамыту саласындағы ұлттық даму институтын тарта отырып,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 қағидаларына сәйкес жүзеге асырады.</w:t>
      </w:r>
    </w:p>
    <w:bookmarkEnd w:id="400"/>
    <w:bookmarkStart w:name="z421" w:id="401"/>
    <w:p>
      <w:pPr>
        <w:spacing w:after="0"/>
        <w:ind w:left="0"/>
        <w:jc w:val="both"/>
      </w:pPr>
      <w:r>
        <w:rPr>
          <w:rFonts w:ascii="Times New Roman"/>
          <w:b w:val="false"/>
          <w:i w:val="false"/>
          <w:color w:val="000000"/>
          <w:sz w:val="28"/>
        </w:rPr>
        <w:t>
      2. Елішілік құндылықты дамыту саласындағы ұлттық даму институты өнеркәсіпті мемлекеттік ынталандыру саласындағы уәкілетті орган мен елішілік құндылықты дамыту саласындағы ұлттық даму институты арасында жасалатын шарт негізінде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көрсетуге бөлінген қаражатты басқаруды жүзеге асыру үшін Қазақстан Республикасының резиденті екінші деңгейдегі банкте ағымдағы шот ашады.</w:t>
      </w:r>
    </w:p>
    <w:bookmarkEnd w:id="401"/>
    <w:bookmarkStart w:name="z422" w:id="402"/>
    <w:p>
      <w:pPr>
        <w:spacing w:after="0"/>
        <w:ind w:left="0"/>
        <w:jc w:val="both"/>
      </w:pPr>
      <w:r>
        <w:rPr>
          <w:rFonts w:ascii="Times New Roman"/>
          <w:b w:val="false"/>
          <w:i w:val="false"/>
          <w:color w:val="000000"/>
          <w:sz w:val="28"/>
        </w:rPr>
        <w:t>
      Қаржы жылының соңына есепте болатын ағымдағы шоттағы қаражат қалдықтары өнеркәсіпті мемлекеттік ынталандыру саласындағы уәкілетті органға және тиісінше мемлекеттік бюджетке қайтарылуға жатпайды, келесі қаржы жылында отандық өңделген тауарларды, жұмыстар мен көрсетілетін қызметтерді ішкі нарыққа ілгерілетуге бағытталған өнеркәсіпті мемлекеттік ынталандыру шараларын көрсетуге жұмсалады.</w:t>
      </w:r>
    </w:p>
    <w:bookmarkEnd w:id="402"/>
    <w:bookmarkStart w:name="z423" w:id="403"/>
    <w:p>
      <w:pPr>
        <w:spacing w:after="0"/>
        <w:ind w:left="0"/>
        <w:jc w:val="left"/>
      </w:pPr>
      <w:r>
        <w:rPr>
          <w:rFonts w:ascii="Times New Roman"/>
          <w:b/>
          <w:i w:val="false"/>
          <w:color w:val="000000"/>
        </w:rPr>
        <w:t xml:space="preserve"> 38-бап. Өңдеу өнеркәсібінің отандық тауарлары мен көрсетілетін қызметтерінің экспортын дамыту және ілгерілету, оларды өткізуге жәрдем көрсету</w:t>
      </w:r>
    </w:p>
    <w:bookmarkEnd w:id="403"/>
    <w:bookmarkStart w:name="z424" w:id="404"/>
    <w:p>
      <w:pPr>
        <w:spacing w:after="0"/>
        <w:ind w:left="0"/>
        <w:jc w:val="both"/>
      </w:pPr>
      <w:r>
        <w:rPr>
          <w:rFonts w:ascii="Times New Roman"/>
          <w:b w:val="false"/>
          <w:i w:val="false"/>
          <w:color w:val="000000"/>
          <w:sz w:val="28"/>
        </w:rPr>
        <w:t>
      1. Өнеркәсіпті мемлекеттік ынталандыру шараларын ұсынуды сыртқы сауда қызметін реттеу саласындағы уәкілетті орган шикізаттық емес экспортты дамыту және ілгерілету саласындағы ұлттық даму институтын тарта отырып, мыналар арқылы жүзеге асырады:</w:t>
      </w:r>
    </w:p>
    <w:bookmarkEnd w:id="404"/>
    <w:bookmarkStart w:name="z425" w:id="405"/>
    <w:p>
      <w:pPr>
        <w:spacing w:after="0"/>
        <w:ind w:left="0"/>
        <w:jc w:val="both"/>
      </w:pPr>
      <w:r>
        <w:rPr>
          <w:rFonts w:ascii="Times New Roman"/>
          <w:b w:val="false"/>
          <w:i w:val="false"/>
          <w:color w:val="000000"/>
          <w:sz w:val="28"/>
        </w:rPr>
        <w:t>
      1) қабылданған халықаралық міндеттемелер шеңберінде өңдеу өнеркәсібінің отандық тауарлары мен көрсетілетін қызметтерін, сондай-ақ ақпараттық-коммуникациялық көрсетілетін қызметтерді сыртқы нарықтарға ілгерілету бойынша өнеркәсіптік-инновациялық қызмет субъектілері шығындарының бір бөлігін өтеу қағидаларына сәйкес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 шығындарының бір бөлігін өтеу;</w:t>
      </w:r>
    </w:p>
    <w:bookmarkEnd w:id="405"/>
    <w:bookmarkStart w:name="z426" w:id="406"/>
    <w:p>
      <w:pPr>
        <w:spacing w:after="0"/>
        <w:ind w:left="0"/>
        <w:jc w:val="both"/>
      </w:pPr>
      <w:r>
        <w:rPr>
          <w:rFonts w:ascii="Times New Roman"/>
          <w:b w:val="false"/>
          <w:i w:val="false"/>
          <w:color w:val="000000"/>
          <w:sz w:val="28"/>
        </w:rPr>
        <w:t>
      2) Қазақстанның Экспорттық-кредиттік агенттігі тарапынан сақтандырылуға жататын өңдеу өнеркәсібінің отандық жоғары технологиялық тауарлары мен көрсетілетін қызметтерін шетелдік сатып алушыларға екінші деңгейдегі банктердің, Қазақстанның Даму Банкінің, лизингтік қызметті жүзеге асыратын өзге де заңды тұлғалардың берілетін кредиттер және жасалатын лизингтік мәмілелер бойынша сыйақы мөлшерлемесін субсидиялауы;</w:t>
      </w:r>
    </w:p>
    <w:bookmarkEnd w:id="406"/>
    <w:bookmarkStart w:name="z427" w:id="407"/>
    <w:p>
      <w:pPr>
        <w:spacing w:after="0"/>
        <w:ind w:left="0"/>
        <w:jc w:val="both"/>
      </w:pPr>
      <w:r>
        <w:rPr>
          <w:rFonts w:ascii="Times New Roman"/>
          <w:b w:val="false"/>
          <w:i w:val="false"/>
          <w:color w:val="000000"/>
          <w:sz w:val="28"/>
        </w:rPr>
        <w:t>
      3) экспорттық саудалық қаржыландыру, шикізаттық емес экспортты ілгерілету жөніндегі мәмілелерді кредиттеу және сақтандыру, қайта сақтандыру және кепілдік беру тетіктерін пайдалану.</w:t>
      </w:r>
    </w:p>
    <w:bookmarkEnd w:id="407"/>
    <w:bookmarkStart w:name="z428" w:id="408"/>
    <w:p>
      <w:pPr>
        <w:spacing w:after="0"/>
        <w:ind w:left="0"/>
        <w:jc w:val="both"/>
      </w:pPr>
      <w:r>
        <w:rPr>
          <w:rFonts w:ascii="Times New Roman"/>
          <w:b w:val="false"/>
          <w:i w:val="false"/>
          <w:color w:val="000000"/>
          <w:sz w:val="28"/>
        </w:rPr>
        <w:t>
      2. Өңдеу өнеркәсібінің отандық жоғары технологиялық тауарлары мен көрсетілетін қызметтерін шетелдік сатып алушыларға екінші деңгейдегі банктердің, Қазақстанның Даму Банкінің, лизингтік қызметті жүзеге асыратын өзге де заңды тұлғалардың берілетін кредиттер және жасалатын лизингтік мәмілелер бойынша сыйақы мөлшерлемесін субсидиялауын Қазақстан Республикасының Үкіметі айқындайтын қаржы агенті жүзеге асырады.</w:t>
      </w:r>
    </w:p>
    <w:bookmarkEnd w:id="40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38-бапқа өзгеріс енгізілді – ҚР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Заңымен.</w:t>
      </w:r>
      <w:r>
        <w:br/>
      </w:r>
      <w:r>
        <w:rPr>
          <w:rFonts w:ascii="Times New Roman"/>
          <w:b w:val="false"/>
          <w:i w:val="false"/>
          <w:color w:val="000000"/>
          <w:sz w:val="28"/>
        </w:rPr>
        <w:t>
</w:t>
      </w:r>
    </w:p>
    <w:bookmarkStart w:name="z429" w:id="409"/>
    <w:p>
      <w:pPr>
        <w:spacing w:after="0"/>
        <w:ind w:left="0"/>
        <w:jc w:val="left"/>
      </w:pPr>
      <w:r>
        <w:rPr>
          <w:rFonts w:ascii="Times New Roman"/>
          <w:b/>
          <w:i w:val="false"/>
          <w:color w:val="000000"/>
        </w:rPr>
        <w:t xml:space="preserve"> 39-бап. Еңбек өнімділігін арттыруды ынталандыру</w:t>
      </w:r>
    </w:p>
    <w:bookmarkEnd w:id="409"/>
    <w:bookmarkStart w:name="z430" w:id="410"/>
    <w:p>
      <w:pPr>
        <w:spacing w:after="0"/>
        <w:ind w:left="0"/>
        <w:jc w:val="both"/>
      </w:pPr>
      <w:r>
        <w:rPr>
          <w:rFonts w:ascii="Times New Roman"/>
          <w:b w:val="false"/>
          <w:i w:val="false"/>
          <w:color w:val="000000"/>
          <w:sz w:val="28"/>
        </w:rPr>
        <w:t>
      1. Өнеркәсіптік-инновациялық қызмет субъектілерінің еңбек өнімділігін арттыруға бағытталған өнеркәсіпті мемлекеттік ынталандыру шараларын ұсынуды өнеркәсіпті мемлекеттік ынталандыру саласындағы уәкілетті орган өнеркәсіпті дамыту саласындағы ұлттық даму институтын тарта отырып жүзеге асырады.</w:t>
      </w:r>
    </w:p>
    <w:bookmarkEnd w:id="410"/>
    <w:bookmarkStart w:name="z431" w:id="411"/>
    <w:p>
      <w:pPr>
        <w:spacing w:after="0"/>
        <w:ind w:left="0"/>
        <w:jc w:val="both"/>
      </w:pPr>
      <w:r>
        <w:rPr>
          <w:rFonts w:ascii="Times New Roman"/>
          <w:b w:val="false"/>
          <w:i w:val="false"/>
          <w:color w:val="000000"/>
          <w:sz w:val="28"/>
        </w:rPr>
        <w:t>
      2. Өнеркәсіптік-инновациялық қызмет субъектілерінің еңбек өнімділігін арттыруға бағытталған өнеркәсіпті мемлекеттік ынталандыру шараларын ұсыну мынадай шығындар бойынша жүзеге асырылады:</w:t>
      </w:r>
    </w:p>
    <w:bookmarkEnd w:id="411"/>
    <w:bookmarkStart w:name="z432" w:id="412"/>
    <w:p>
      <w:pPr>
        <w:spacing w:after="0"/>
        <w:ind w:left="0"/>
        <w:jc w:val="both"/>
      </w:pPr>
      <w:r>
        <w:rPr>
          <w:rFonts w:ascii="Times New Roman"/>
          <w:b w:val="false"/>
          <w:i w:val="false"/>
          <w:color w:val="000000"/>
          <w:sz w:val="28"/>
        </w:rPr>
        <w:t>
      1) жұмыскерлердің құзыретін арттыру;</w:t>
      </w:r>
    </w:p>
    <w:bookmarkEnd w:id="412"/>
    <w:bookmarkStart w:name="z433" w:id="413"/>
    <w:p>
      <w:pPr>
        <w:spacing w:after="0"/>
        <w:ind w:left="0"/>
        <w:jc w:val="both"/>
      </w:pPr>
      <w:r>
        <w:rPr>
          <w:rFonts w:ascii="Times New Roman"/>
          <w:b w:val="false"/>
          <w:i w:val="false"/>
          <w:color w:val="000000"/>
          <w:sz w:val="28"/>
        </w:rPr>
        <w:t>
      2) цифрлық технологияларды ендіру;</w:t>
      </w:r>
    </w:p>
    <w:bookmarkEnd w:id="413"/>
    <w:bookmarkStart w:name="z434" w:id="414"/>
    <w:p>
      <w:pPr>
        <w:spacing w:after="0"/>
        <w:ind w:left="0"/>
        <w:jc w:val="both"/>
      </w:pPr>
      <w:r>
        <w:rPr>
          <w:rFonts w:ascii="Times New Roman"/>
          <w:b w:val="false"/>
          <w:i w:val="false"/>
          <w:color w:val="000000"/>
          <w:sz w:val="28"/>
        </w:rPr>
        <w:t>
      3) технологиялық процестерді жетілдіру;</w:t>
      </w:r>
    </w:p>
    <w:bookmarkEnd w:id="414"/>
    <w:bookmarkStart w:name="z435" w:id="415"/>
    <w:p>
      <w:pPr>
        <w:spacing w:after="0"/>
        <w:ind w:left="0"/>
        <w:jc w:val="both"/>
      </w:pPr>
      <w:r>
        <w:rPr>
          <w:rFonts w:ascii="Times New Roman"/>
          <w:b w:val="false"/>
          <w:i w:val="false"/>
          <w:color w:val="000000"/>
          <w:sz w:val="28"/>
        </w:rPr>
        <w:t>
      4) өндірісті ұйымдастыру тиімділігін арттыру.</w:t>
      </w:r>
    </w:p>
    <w:bookmarkEnd w:id="415"/>
    <w:bookmarkStart w:name="z436" w:id="416"/>
    <w:p>
      <w:pPr>
        <w:spacing w:after="0"/>
        <w:ind w:left="0"/>
        <w:jc w:val="both"/>
      </w:pPr>
      <w:r>
        <w:rPr>
          <w:rFonts w:ascii="Times New Roman"/>
          <w:b w:val="false"/>
          <w:i w:val="false"/>
          <w:color w:val="000000"/>
          <w:sz w:val="28"/>
        </w:rPr>
        <w:t>
      3. Өнеркәсіпті дамыту саласындағы ұлттық даму институты өнеркәсіпті мемлекеттік ынталандыру саласындағы уәкілетті орган мен өнеркәсіпті дамыту саласындағы ұлттық даму институты арасында жасалатын шарт негізінде өнеркәсіптік-инновациялық қызмет субъектілерінің еңбек өнімділігін арттыруға бағытталған өнеркәсіпті мемлекеттік ынталандыру шараларын ұсынуға бөлінген қаражатты басқаруды жүзеге асыру үшін Қазақстан Республикасының резиденті екінші деңгейдегі банкте ағымдағы шот ашады.</w:t>
      </w:r>
    </w:p>
    <w:bookmarkEnd w:id="416"/>
    <w:bookmarkStart w:name="z437" w:id="417"/>
    <w:p>
      <w:pPr>
        <w:spacing w:after="0"/>
        <w:ind w:left="0"/>
        <w:jc w:val="left"/>
      </w:pPr>
      <w:r>
        <w:rPr>
          <w:rFonts w:ascii="Times New Roman"/>
          <w:b/>
          <w:i w:val="false"/>
          <w:color w:val="000000"/>
        </w:rPr>
        <w:t xml:space="preserve"> 40-бап. Аумақтық кластерлерді дамытуды ынталандыру</w:t>
      </w:r>
    </w:p>
    <w:bookmarkEnd w:id="417"/>
    <w:bookmarkStart w:name="z438" w:id="418"/>
    <w:p>
      <w:pPr>
        <w:spacing w:after="0"/>
        <w:ind w:left="0"/>
        <w:jc w:val="both"/>
      </w:pPr>
      <w:r>
        <w:rPr>
          <w:rFonts w:ascii="Times New Roman"/>
          <w:b w:val="false"/>
          <w:i w:val="false"/>
          <w:color w:val="000000"/>
          <w:sz w:val="28"/>
        </w:rPr>
        <w:t>
      1. Аумақтық кластерлерді дамытуда өнеркәсіпті мемлекеттік ынталандыру шараларын ұсынуды өнеркәсіпті мемлекеттік ынталандыру саласындағы уәкілетті орган өнеркәсіпті дамыту саласындағы ұлттық даму институтын тарта отырып жүзеге асырады.</w:t>
      </w:r>
    </w:p>
    <w:bookmarkEnd w:id="418"/>
    <w:bookmarkStart w:name="z439" w:id="419"/>
    <w:p>
      <w:pPr>
        <w:spacing w:after="0"/>
        <w:ind w:left="0"/>
        <w:jc w:val="both"/>
      </w:pPr>
      <w:r>
        <w:rPr>
          <w:rFonts w:ascii="Times New Roman"/>
          <w:b w:val="false"/>
          <w:i w:val="false"/>
          <w:color w:val="000000"/>
          <w:sz w:val="28"/>
        </w:rPr>
        <w:t>
      Аумақтық кластерлерді мемлекеттік ынталандыру аумақтық кластерлерді конкурстық іріктеу қорытындысы бойынша және (немесе) аумақтық кластерлердің тізіліміне сәйкес жүзеге асырылады.</w:t>
      </w:r>
    </w:p>
    <w:bookmarkEnd w:id="419"/>
    <w:bookmarkStart w:name="z440" w:id="420"/>
    <w:p>
      <w:pPr>
        <w:spacing w:after="0"/>
        <w:ind w:left="0"/>
        <w:jc w:val="both"/>
      </w:pPr>
      <w:r>
        <w:rPr>
          <w:rFonts w:ascii="Times New Roman"/>
          <w:b w:val="false"/>
          <w:i w:val="false"/>
          <w:color w:val="000000"/>
          <w:sz w:val="28"/>
        </w:rPr>
        <w:t>
      2. Аумақтық кластерлерді дамытуда өнеркәсіпті мемлекеттік ынталандыру шараларын ұсыну кластерлік ұйымның жұмыс істеуін қолдау үшін және аумақтық кластерлердің жобаларын іске асыруға шығындарды өтеу және (немесе) шығындарды қаржыландыру және (немесе) қоса қаржыландыру және аумақтық кластерлерді дамытуда өнеркәсіпті мемлекеттік ынталандырудың өзге де шаралары арқылы жүзеге асырылады.</w:t>
      </w:r>
    </w:p>
    <w:bookmarkEnd w:id="420"/>
    <w:bookmarkStart w:name="z441" w:id="421"/>
    <w:p>
      <w:pPr>
        <w:spacing w:after="0"/>
        <w:ind w:left="0"/>
        <w:jc w:val="both"/>
      </w:pPr>
      <w:r>
        <w:rPr>
          <w:rFonts w:ascii="Times New Roman"/>
          <w:b w:val="false"/>
          <w:i w:val="false"/>
          <w:color w:val="000000"/>
          <w:sz w:val="28"/>
        </w:rPr>
        <w:t>
      Қазақстан Республикасының заңнамасына сәйкес құрылған, аумақтық кластердің дамуын әдістемелік, ұйымдастырушылық, сараптамалық-талдамалық және ақпараттық қолдап отыруды жүзеге асыратын кластерлік ұйым аумақтық кластерді дамыту жөніндегі жұмыс жоспарын әзірлеу және іске асыруды қолдап отыру, аумақтық кластерге қатысушылар, сондай-ақ білім және ғылым мекемелерін, қаржы ұйымдарын және мемлекет қатысатын заңды тұлғаларды, даму институттарын және мемлекеттік органдарды қоса алғанда, мүдделі ұйымдар арасында өзара іс-қимылды ұйымдастыру жөніндегі қызметті қамтамасыз етеді.</w:t>
      </w:r>
    </w:p>
    <w:bookmarkEnd w:id="421"/>
    <w:bookmarkStart w:name="z442" w:id="422"/>
    <w:p>
      <w:pPr>
        <w:spacing w:after="0"/>
        <w:ind w:left="0"/>
        <w:jc w:val="both"/>
      </w:pPr>
      <w:r>
        <w:rPr>
          <w:rFonts w:ascii="Times New Roman"/>
          <w:b w:val="false"/>
          <w:i w:val="false"/>
          <w:color w:val="000000"/>
          <w:sz w:val="28"/>
        </w:rPr>
        <w:t>
      3. Өнеркәсіпті дамыту саласындағы ұлттық даму институты өнеркәсіпті мемлекеттік ынталандыру саласындағы уәкілетті орган мен өнеркәсіпті дамыту саласындағы ұлттық даму институты арасында жасалатын шарт негізінде аумақтық кластерлерді дамытуда өнеркәсіпті мемлекеттік ынталандыру шараларын ұсынуға бөлінген қаражатты басқаруды жүзеге асыру үшін Қазақстан Республикасының резиденті екінші деңгейдегі банкте ағымдағы шот ашады.</w:t>
      </w:r>
    </w:p>
    <w:bookmarkEnd w:id="422"/>
    <w:bookmarkStart w:name="z443" w:id="423"/>
    <w:p>
      <w:pPr>
        <w:spacing w:after="0"/>
        <w:ind w:left="0"/>
        <w:jc w:val="left"/>
      </w:pPr>
      <w:r>
        <w:rPr>
          <w:rFonts w:ascii="Times New Roman"/>
          <w:b/>
          <w:i w:val="false"/>
          <w:color w:val="000000"/>
        </w:rPr>
        <w:t xml:space="preserve"> 41-бап. Берешекті қайта құрылымдау</w:t>
      </w:r>
    </w:p>
    <w:bookmarkEnd w:id="423"/>
    <w:bookmarkStart w:name="z444" w:id="424"/>
    <w:p>
      <w:pPr>
        <w:spacing w:after="0"/>
        <w:ind w:left="0"/>
        <w:jc w:val="both"/>
      </w:pPr>
      <w:r>
        <w:rPr>
          <w:rFonts w:ascii="Times New Roman"/>
          <w:b w:val="false"/>
          <w:i w:val="false"/>
          <w:color w:val="000000"/>
          <w:sz w:val="28"/>
        </w:rPr>
        <w:t>
      1. Өнеркәсіптік-инновациялық қызмет субъектілері өнеркәсіптік-инновациялық жобаны іске асыру мақсатында үшінші тұлғалардан қосымша қаржыландыруды тартқан және (немесе) меншікті жылжымалы және (немесе) жылжымайтын мүлкі, оның ішінде ақшасы түріндегі тиісінше қамтамасыз етуді ұсынған жағдайда берешекті қайта құрылымдау оларды қаржылық-экономикалық сауықтыру, сондай-ақ жұмыс істеп тұрған және (немесе) тоқтап тұрған өндірістердің инвестициялық тартымдылығын жақсарту және (немесе) қалпына келтіру, өндірістерді іске қосу үшін пайдаланылатын құралдардың спектрін кеңейту мақсатында жүзеге асырылады.</w:t>
      </w:r>
    </w:p>
    <w:bookmarkEnd w:id="424"/>
    <w:bookmarkStart w:name="z445" w:id="425"/>
    <w:p>
      <w:pPr>
        <w:spacing w:after="0"/>
        <w:ind w:left="0"/>
        <w:jc w:val="both"/>
      </w:pPr>
      <w:r>
        <w:rPr>
          <w:rFonts w:ascii="Times New Roman"/>
          <w:b w:val="false"/>
          <w:i w:val="false"/>
          <w:color w:val="000000"/>
          <w:sz w:val="28"/>
        </w:rPr>
        <w:t>
      2. Берешекті қайта құрылымдау төлемдер кестесін өзгерту, құқықтарды (талаптарды) толық немесе ішінара тоқтату, тұрақсыздық айыбын (айыппұлдарды, өсімпұлдарды), сыйақыны, оның ішінде негізгі борышқа капиталдандырылған сыйақыны, инвестициялық өсімді, негізгі борышты және өзге де дебиторлық берешекті кешіру, инвестициялау және (немесе) кредит беру, және (немесе) қаржыландыру мерзімдері мен шарттарын өзгерту, берешекті жарғылық капиталдарға айырбастау және Қазақстан Республикасының заңнамасында көзделген өзге де тәсілдер арқылы мүмкін болады.</w:t>
      </w:r>
    </w:p>
    <w:bookmarkEnd w:id="425"/>
    <w:bookmarkStart w:name="z446" w:id="426"/>
    <w:p>
      <w:pPr>
        <w:spacing w:after="0"/>
        <w:ind w:left="0"/>
        <w:jc w:val="left"/>
      </w:pPr>
      <w:r>
        <w:rPr>
          <w:rFonts w:ascii="Times New Roman"/>
          <w:b/>
          <w:i w:val="false"/>
          <w:color w:val="000000"/>
        </w:rPr>
        <w:t xml:space="preserve"> 42-бап. Өнеркәсіптік гранттар беру</w:t>
      </w:r>
    </w:p>
    <w:bookmarkEnd w:id="426"/>
    <w:bookmarkStart w:name="z447" w:id="427"/>
    <w:p>
      <w:pPr>
        <w:spacing w:after="0"/>
        <w:ind w:left="0"/>
        <w:jc w:val="both"/>
      </w:pPr>
      <w:r>
        <w:rPr>
          <w:rFonts w:ascii="Times New Roman"/>
          <w:b w:val="false"/>
          <w:i w:val="false"/>
          <w:color w:val="000000"/>
          <w:sz w:val="28"/>
        </w:rPr>
        <w:t>
      1. Өнеркәсіптік грант деп өңдеу өнеркәсібінің өнеркәсіптік-инновациялық қызмет субъектілеріне олардың өнеркәсіптік-инновациялық жобаларын іске асыру үшін өтеусіз негізде берілетін және қарсы міндеттемелер орындалған жағдайда қайтарымсыз болып табылатын бюджет қаражаты түсініледі. Өнеркәсіптік гранттар беруді өнеркәсіпті мемлекеттік ынталандыру саласындағы уәкілетті орган өнеркәсіпті дамыту саласындағы ұлттық даму институтын тарта отырып жүзеге асырады.</w:t>
      </w:r>
    </w:p>
    <w:bookmarkEnd w:id="427"/>
    <w:bookmarkStart w:name="z448" w:id="428"/>
    <w:p>
      <w:pPr>
        <w:spacing w:after="0"/>
        <w:ind w:left="0"/>
        <w:jc w:val="both"/>
      </w:pPr>
      <w:r>
        <w:rPr>
          <w:rFonts w:ascii="Times New Roman"/>
          <w:b w:val="false"/>
          <w:i w:val="false"/>
          <w:color w:val="000000"/>
          <w:sz w:val="28"/>
        </w:rPr>
        <w:t>
      2. Өнеркәсіптік гранттар өңдеу өнеркәсібінің жұмыс істеп тұрған өнеркәсіптік-инновациялық қызмет субъектілеріне басым тауарлар тізбесіне енгізілген бәсекеге қабілетті өнім жасауға бағытталған өнеркәсіптік-инновациялық жобаларды іске асыру үшін қарсы міндеттемелердің шарттарымен қоса қаржыландыру арқылы беріледі.</w:t>
      </w:r>
    </w:p>
    <w:bookmarkEnd w:id="428"/>
    <w:bookmarkStart w:name="z449" w:id="429"/>
    <w:p>
      <w:pPr>
        <w:spacing w:after="0"/>
        <w:ind w:left="0"/>
        <w:jc w:val="both"/>
      </w:pPr>
      <w:r>
        <w:rPr>
          <w:rFonts w:ascii="Times New Roman"/>
          <w:b w:val="false"/>
          <w:i w:val="false"/>
          <w:color w:val="000000"/>
          <w:sz w:val="28"/>
        </w:rPr>
        <w:t>
      3. Өнеркәсіптік гранттар беру кезінде алынған өтінімдерге өнеркәсіптік гранттар беру қағидаларына сәйкес сараптама жүргізіледі.</w:t>
      </w:r>
    </w:p>
    <w:bookmarkEnd w:id="429"/>
    <w:bookmarkStart w:name="z450" w:id="430"/>
    <w:p>
      <w:pPr>
        <w:spacing w:after="0"/>
        <w:ind w:left="0"/>
        <w:jc w:val="both"/>
      </w:pPr>
      <w:r>
        <w:rPr>
          <w:rFonts w:ascii="Times New Roman"/>
          <w:b w:val="false"/>
          <w:i w:val="false"/>
          <w:color w:val="000000"/>
          <w:sz w:val="28"/>
        </w:rPr>
        <w:t>
      Өнеркәсіптік гранттар беру өлшемшарттары өнеркәсіптік гранттар беру қағидаларында белгіленеді.</w:t>
      </w:r>
    </w:p>
    <w:bookmarkEnd w:id="430"/>
    <w:bookmarkStart w:name="z451" w:id="431"/>
    <w:p>
      <w:pPr>
        <w:spacing w:after="0"/>
        <w:ind w:left="0"/>
        <w:jc w:val="both"/>
      </w:pPr>
      <w:r>
        <w:rPr>
          <w:rFonts w:ascii="Times New Roman"/>
          <w:b w:val="false"/>
          <w:i w:val="false"/>
          <w:color w:val="000000"/>
          <w:sz w:val="28"/>
        </w:rPr>
        <w:t>
      4. Өнеркәсіпті дамыту саласындағы ұлттық даму институты гранттар берілген өнеркәсіптік-инновациялық жобалар бойынша жоспарланған мақсаттарға қол жеткізуді талдау мақсатында берілген өнеркәсіптік гранттардың мониторингін жүзеге асырады.</w:t>
      </w:r>
    </w:p>
    <w:bookmarkEnd w:id="431"/>
    <w:bookmarkStart w:name="z452" w:id="432"/>
    <w:p>
      <w:pPr>
        <w:spacing w:after="0"/>
        <w:ind w:left="0"/>
        <w:jc w:val="both"/>
      </w:pPr>
      <w:r>
        <w:rPr>
          <w:rFonts w:ascii="Times New Roman"/>
          <w:b w:val="false"/>
          <w:i w:val="false"/>
          <w:color w:val="000000"/>
          <w:sz w:val="28"/>
        </w:rPr>
        <w:t>
      5. Өнеркәсіпті дамыту саласындағы ұлттық даму институты өнеркәсіпті мемлекеттік ынталандыру саласындағы уәкілетті орган мен өнеркәсіпті дамыту саласындағы ұлттық даму институты арасында жасалатын шарт негізінде өнеркәсіптік гранттар беруге бөлінген қаражатты басқаруды жүзеге асыру үшін Қазақстан Республикасының резиденті екінші деңгейдегі банкте ағымдағы шот ашады.</w:t>
      </w:r>
    </w:p>
    <w:bookmarkEnd w:id="432"/>
    <w:bookmarkStart w:name="z453" w:id="433"/>
    <w:p>
      <w:pPr>
        <w:spacing w:after="0"/>
        <w:ind w:left="0"/>
        <w:jc w:val="both"/>
      </w:pPr>
      <w:r>
        <w:rPr>
          <w:rFonts w:ascii="Times New Roman"/>
          <w:b w:val="false"/>
          <w:i w:val="false"/>
          <w:color w:val="000000"/>
          <w:sz w:val="28"/>
        </w:rPr>
        <w:t>
      Қаржы жылының соңына есепте болатын ағымдағы шоттағы қаражат қалдықтары өнеркәсіпті мемлекеттік ынталандыру саласындағы уәкілетті органға және тиісінше мемлекеттік бюджетке қайтарылуға жатпайды, келесі қаржы жылында өнеркәсіптік гранттар беруге жұмсалады.</w:t>
      </w:r>
    </w:p>
    <w:bookmarkEnd w:id="433"/>
    <w:bookmarkStart w:name="z454" w:id="434"/>
    <w:p>
      <w:pPr>
        <w:spacing w:after="0"/>
        <w:ind w:left="0"/>
        <w:jc w:val="left"/>
      </w:pPr>
      <w:r>
        <w:rPr>
          <w:rFonts w:ascii="Times New Roman"/>
          <w:b/>
          <w:i w:val="false"/>
          <w:color w:val="000000"/>
        </w:rPr>
        <w:t xml:space="preserve"> 3-тарау. ӨТКІЗУ НАРЫҚТАРЫНА ІЛГЕРІЛЕТУ</w:t>
      </w:r>
    </w:p>
    <w:bookmarkEnd w:id="434"/>
    <w:bookmarkStart w:name="z455" w:id="435"/>
    <w:p>
      <w:pPr>
        <w:spacing w:after="0"/>
        <w:ind w:left="0"/>
        <w:jc w:val="left"/>
      </w:pPr>
      <w:r>
        <w:rPr>
          <w:rFonts w:ascii="Times New Roman"/>
          <w:b/>
          <w:i w:val="false"/>
          <w:color w:val="000000"/>
        </w:rPr>
        <w:t xml:space="preserve"> 43-бап. Өңдеу өнеркәсібінің отандық кәсіпорындарын сыртқы нарықтарға ілгерілету</w:t>
      </w:r>
    </w:p>
    <w:bookmarkEnd w:id="435"/>
    <w:bookmarkStart w:name="z456" w:id="436"/>
    <w:p>
      <w:pPr>
        <w:spacing w:after="0"/>
        <w:ind w:left="0"/>
        <w:jc w:val="both"/>
      </w:pPr>
      <w:r>
        <w:rPr>
          <w:rFonts w:ascii="Times New Roman"/>
          <w:b w:val="false"/>
          <w:i w:val="false"/>
          <w:color w:val="000000"/>
          <w:sz w:val="28"/>
        </w:rPr>
        <w:t>
      1. Қазақстан Республикасының Сыртқы істер министрлігі мен шет елдердегі мекемелер өз құзыреті шегінде өнеркәсіп саласындағы қызмет субъектілерінің құқықтары мен мүдделерін шетелде қорғауды жүзеге асырады, оның ішінде сыртқы сауда қызметін реттеу саласындағы уәкілетті органға өңдеу өнеркәсібінің отандық тауарлары мен көрсетілетін қызметтерін сыртқы нарықтарға ілгерілетуге жәрдем көрсетеді.</w:t>
      </w:r>
    </w:p>
    <w:bookmarkEnd w:id="436"/>
    <w:bookmarkStart w:name="z457" w:id="437"/>
    <w:p>
      <w:pPr>
        <w:spacing w:after="0"/>
        <w:ind w:left="0"/>
        <w:jc w:val="both"/>
      </w:pPr>
      <w:r>
        <w:rPr>
          <w:rFonts w:ascii="Times New Roman"/>
          <w:b w:val="false"/>
          <w:i w:val="false"/>
          <w:color w:val="000000"/>
          <w:sz w:val="28"/>
        </w:rPr>
        <w:t>
      2. Өңдеу өнеркәсібінің отандық тауарлары мен көрсетілетін қызметтерін сыртқы нарықтарға ілгерілету бойынша өнеркәсіптік-инновациялық қызмет субъектілерін сервистік қолдауды сыртқы сауда қызметін реттеу саласындағы уәкілетті орган шикізаттық емес экспортты дамыту және ілгерілету саласындағы ұлттық даму институтын тарта отырып, мыналар арқылы жүзеге асырады:</w:t>
      </w:r>
    </w:p>
    <w:bookmarkEnd w:id="437"/>
    <w:bookmarkStart w:name="z458" w:id="438"/>
    <w:p>
      <w:pPr>
        <w:spacing w:after="0"/>
        <w:ind w:left="0"/>
        <w:jc w:val="both"/>
      </w:pPr>
      <w:r>
        <w:rPr>
          <w:rFonts w:ascii="Times New Roman"/>
          <w:b w:val="false"/>
          <w:i w:val="false"/>
          <w:color w:val="000000"/>
          <w:sz w:val="28"/>
        </w:rPr>
        <w:t>
      1) олардың экспорттық әлеуетін диагностикалау;</w:t>
      </w:r>
    </w:p>
    <w:bookmarkEnd w:id="438"/>
    <w:bookmarkStart w:name="z459" w:id="439"/>
    <w:p>
      <w:pPr>
        <w:spacing w:after="0"/>
        <w:ind w:left="0"/>
        <w:jc w:val="both"/>
      </w:pPr>
      <w:r>
        <w:rPr>
          <w:rFonts w:ascii="Times New Roman"/>
          <w:b w:val="false"/>
          <w:i w:val="false"/>
          <w:color w:val="000000"/>
          <w:sz w:val="28"/>
        </w:rPr>
        <w:t>
      2) сауда миссияларын ұйымдастыру және өткізу, көрме-жәрмеңке қызметін жүзеге асыру, отандық өндірушілердің тауар белгілерін шетелде ілгерілету және қазақстандық өндірушілердің шетелде ұлттық стендтерін ұйымдастыру;</w:t>
      </w:r>
    </w:p>
    <w:bookmarkEnd w:id="439"/>
    <w:bookmarkStart w:name="z460" w:id="440"/>
    <w:p>
      <w:pPr>
        <w:spacing w:after="0"/>
        <w:ind w:left="0"/>
        <w:jc w:val="both"/>
      </w:pPr>
      <w:r>
        <w:rPr>
          <w:rFonts w:ascii="Times New Roman"/>
          <w:b w:val="false"/>
          <w:i w:val="false"/>
          <w:color w:val="000000"/>
          <w:sz w:val="28"/>
        </w:rPr>
        <w:t>
      3) отандық өндірушілер және олардың тауарлары, көрсетілетін қызметтері туралы ақпаратты шетелде тұрақты негізде орналастыру арқылы әлеуетті шетелдік сатып алушылардың хабардар болуын арттыру;</w:t>
      </w:r>
    </w:p>
    <w:bookmarkEnd w:id="440"/>
    <w:bookmarkStart w:name="z461" w:id="441"/>
    <w:p>
      <w:pPr>
        <w:spacing w:after="0"/>
        <w:ind w:left="0"/>
        <w:jc w:val="both"/>
      </w:pPr>
      <w:r>
        <w:rPr>
          <w:rFonts w:ascii="Times New Roman"/>
          <w:b w:val="false"/>
          <w:i w:val="false"/>
          <w:color w:val="000000"/>
          <w:sz w:val="28"/>
        </w:rPr>
        <w:t>
      4) өңдеу өнеркәсібінің отандық тауарлары мен көрсетілетін қызметтерінің экспортын дамыту және ілгерілету мәселелері бойынша ақпараттық және талдамалық қолдау көрсету;</w:t>
      </w:r>
    </w:p>
    <w:bookmarkEnd w:id="441"/>
    <w:bookmarkStart w:name="z462" w:id="442"/>
    <w:p>
      <w:pPr>
        <w:spacing w:after="0"/>
        <w:ind w:left="0"/>
        <w:jc w:val="both"/>
      </w:pPr>
      <w:r>
        <w:rPr>
          <w:rFonts w:ascii="Times New Roman"/>
          <w:b w:val="false"/>
          <w:i w:val="false"/>
          <w:color w:val="000000"/>
          <w:sz w:val="28"/>
        </w:rPr>
        <w:t>
      5) өңдеу өнеркәсібінің отандық тауарлары мен көрсетілетін қызметтерін гуманитарлық көмектің халықаралық нарығына ілгерілетуге жәрдемдесу;</w:t>
      </w:r>
    </w:p>
    <w:bookmarkEnd w:id="442"/>
    <w:bookmarkStart w:name="z463" w:id="443"/>
    <w:p>
      <w:pPr>
        <w:spacing w:after="0"/>
        <w:ind w:left="0"/>
        <w:jc w:val="both"/>
      </w:pPr>
      <w:r>
        <w:rPr>
          <w:rFonts w:ascii="Times New Roman"/>
          <w:b w:val="false"/>
          <w:i w:val="false"/>
          <w:color w:val="000000"/>
          <w:sz w:val="28"/>
        </w:rPr>
        <w:t>
      6) Қазақстан Республикасының заңнамасына сәйкес өзге де шаралар.</w:t>
      </w:r>
    </w:p>
    <w:bookmarkEnd w:id="4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43-бапқа өзгеріс енгізілді – ҚР 30.12.2022 </w:t>
      </w:r>
      <w:r>
        <w:rPr>
          <w:rFonts w:ascii="Times New Roman"/>
          <w:b w:val="false"/>
          <w:i w:val="false"/>
          <w:color w:val="000000"/>
          <w:sz w:val="28"/>
        </w:rPr>
        <w:t>№ 177-VII</w:t>
      </w:r>
      <w:r>
        <w:rPr>
          <w:rFonts w:ascii="Times New Roman"/>
          <w:b w:val="false"/>
          <w:i w:val="false"/>
          <w:color w:val="ff0000"/>
          <w:sz w:val="28"/>
        </w:rPr>
        <w:t xml:space="preserve"> (08.01.2022 бастап қолданысқа </w:t>
      </w:r>
      <w:r>
        <w:rPr>
          <w:rFonts w:ascii="Times New Roman"/>
          <w:b w:val="false"/>
          <w:i w:val="false"/>
          <w:color w:val="000000"/>
          <w:sz w:val="28"/>
        </w:rPr>
        <w:t>енгізіледі</w:t>
      </w:r>
      <w:r>
        <w:rPr>
          <w:rFonts w:ascii="Times New Roman"/>
          <w:b w:val="false"/>
          <w:i w:val="false"/>
          <w:color w:val="ff0000"/>
          <w:sz w:val="28"/>
        </w:rPr>
        <w:t xml:space="preserve">); 23.01.2024 </w:t>
      </w:r>
      <w:r>
        <w:rPr>
          <w:rFonts w:ascii="Times New Roman"/>
          <w:b w:val="false"/>
          <w:i w:val="false"/>
          <w:color w:val="000000"/>
          <w:sz w:val="28"/>
        </w:rPr>
        <w:t>54-VIII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464" w:id="444"/>
    <w:p>
      <w:pPr>
        <w:spacing w:after="0"/>
        <w:ind w:left="0"/>
        <w:jc w:val="left"/>
      </w:pPr>
      <w:r>
        <w:rPr>
          <w:rFonts w:ascii="Times New Roman"/>
          <w:b/>
          <w:i w:val="false"/>
          <w:color w:val="000000"/>
        </w:rPr>
        <w:t xml:space="preserve"> 44-бап. Қосылған құнның жаһандық тізбектеріне кіру</w:t>
      </w:r>
    </w:p>
    <w:bookmarkEnd w:id="444"/>
    <w:bookmarkStart w:name="z465" w:id="445"/>
    <w:p>
      <w:pPr>
        <w:spacing w:after="0"/>
        <w:ind w:left="0"/>
        <w:jc w:val="both"/>
      </w:pPr>
      <w:r>
        <w:rPr>
          <w:rFonts w:ascii="Times New Roman"/>
          <w:b w:val="false"/>
          <w:i w:val="false"/>
          <w:color w:val="000000"/>
          <w:sz w:val="28"/>
        </w:rPr>
        <w:t>
      1. Қосылған құнның жаһандық тізбектеріне кіру трансұлттық корпорациялармен, инвесторлармен және олардың өнім берушілерімен ынтымақтастық жасау жолымен, сондай-ақ қосылған құны жоғары тауарларды сыртқы нарықтарға ілгерілету арқылы жүзеге асырылады.</w:t>
      </w:r>
    </w:p>
    <w:bookmarkEnd w:id="445"/>
    <w:bookmarkStart w:name="z466" w:id="446"/>
    <w:p>
      <w:pPr>
        <w:spacing w:after="0"/>
        <w:ind w:left="0"/>
        <w:jc w:val="both"/>
      </w:pPr>
      <w:r>
        <w:rPr>
          <w:rFonts w:ascii="Times New Roman"/>
          <w:b w:val="false"/>
          <w:i w:val="false"/>
          <w:color w:val="000000"/>
          <w:sz w:val="28"/>
        </w:rPr>
        <w:t>
      2. Сыртқы сауда қызметін реттеу, өнеркәсіпті мемлекеттік ынталандыру, инновациялық қызметті мемлекеттік қолдау саласындағы және инвестициялық саясатты іске асыру жөніндегі уәкілетті органдар өнеркәсіптік-инновациялық қызмет субъектілеріне қосылған құнның жаһандық тізбектеріне кіру бойынша, оның ішінде тауарлардың жаңа түрлерін өндіруге арналған техникалық құжаттаманы және нақты тауарлар бойынша көш бастап тұрған жетекші әлемдік өндірушілердің әлемдік өндірістік франшизаларын қолдану арқылы жәрдем көрсетеді.</w:t>
      </w:r>
    </w:p>
    <w:bookmarkEnd w:id="446"/>
    <w:bookmarkStart w:name="z467" w:id="447"/>
    <w:p>
      <w:pPr>
        <w:spacing w:after="0"/>
        <w:ind w:left="0"/>
        <w:jc w:val="left"/>
      </w:pPr>
      <w:r>
        <w:rPr>
          <w:rFonts w:ascii="Times New Roman"/>
          <w:b/>
          <w:i w:val="false"/>
          <w:color w:val="000000"/>
        </w:rPr>
        <w:t xml:space="preserve"> 45-бап. Өнеркәсіп саласындағы қызмет субъектілерінің өзара іс-қимылына жәрдемдесу</w:t>
      </w:r>
    </w:p>
    <w:bookmarkEnd w:id="447"/>
    <w:bookmarkStart w:name="z468" w:id="448"/>
    <w:p>
      <w:pPr>
        <w:spacing w:after="0"/>
        <w:ind w:left="0"/>
        <w:jc w:val="both"/>
      </w:pPr>
      <w:r>
        <w:rPr>
          <w:rFonts w:ascii="Times New Roman"/>
          <w:b w:val="false"/>
          <w:i w:val="false"/>
          <w:color w:val="000000"/>
          <w:sz w:val="28"/>
        </w:rPr>
        <w:t>
      Мемлекет өнеркәсіп саласындағы қызмет субъектілерінің өзара іс-қимылына мынадай нысанда жәрдем көрсетеді:</w:t>
      </w:r>
    </w:p>
    <w:bookmarkEnd w:id="448"/>
    <w:bookmarkStart w:name="z469" w:id="449"/>
    <w:p>
      <w:pPr>
        <w:spacing w:after="0"/>
        <w:ind w:left="0"/>
        <w:jc w:val="both"/>
      </w:pPr>
      <w:r>
        <w:rPr>
          <w:rFonts w:ascii="Times New Roman"/>
          <w:b w:val="false"/>
          <w:i w:val="false"/>
          <w:color w:val="000000"/>
          <w:sz w:val="28"/>
        </w:rPr>
        <w:t>
      1) өнеркәсіпті дамыту жөніндегі проблемаларды зерделеу және ұсыныстар әзірлеу бойынша өнеркәсіпті дамыту институттарын дамытуды білдіретін институционалдық қолдау;</w:t>
      </w:r>
    </w:p>
    <w:bookmarkEnd w:id="4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2) тармақша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өнеркәсіп саласындағы қызмет субъектілерін ақпараттық-талдамалық, оқу-әдіснамалық, ғылыми-әдістемелік қолдауды білдіретін ақпараттық қолдау.</w:t>
      </w:r>
    </w:p>
    <w:bookmarkStart w:name="z471" w:id="450"/>
    <w:p>
      <w:pPr>
        <w:spacing w:after="0"/>
        <w:ind w:left="0"/>
        <w:jc w:val="both"/>
      </w:pPr>
      <w:r>
        <w:rPr>
          <w:rFonts w:ascii="Times New Roman"/>
          <w:b w:val="false"/>
          <w:i w:val="false"/>
          <w:color w:val="000000"/>
          <w:sz w:val="28"/>
        </w:rPr>
        <w:t>
      Өнеркәсіп саласындағы қызмет субъектілерінің өзара іс-қимылына мемлекеттік жәрдемдесу Қазақстан Республикасының заңнамасында белгіленген өзге де қолдау түрлерін көздейді.</w:t>
      </w:r>
    </w:p>
    <w:bookmarkEnd w:id="450"/>
    <w:bookmarkStart w:name="z472" w:id="451"/>
    <w:p>
      <w:pPr>
        <w:spacing w:after="0"/>
        <w:ind w:left="0"/>
        <w:jc w:val="left"/>
      </w:pPr>
      <w:r>
        <w:rPr>
          <w:rFonts w:ascii="Times New Roman"/>
          <w:b/>
          <w:i w:val="false"/>
          <w:color w:val="000000"/>
        </w:rPr>
        <w:t xml:space="preserve"> 46-бап. Өнеркәсіпті дамытуға бағытталған шарттар</w:t>
      </w:r>
    </w:p>
    <w:bookmarkEnd w:id="451"/>
    <w:bookmarkStart w:name="z473" w:id="452"/>
    <w:p>
      <w:pPr>
        <w:spacing w:after="0"/>
        <w:ind w:left="0"/>
        <w:jc w:val="both"/>
      </w:pPr>
      <w:r>
        <w:rPr>
          <w:rFonts w:ascii="Times New Roman"/>
          <w:b w:val="false"/>
          <w:i w:val="false"/>
          <w:color w:val="000000"/>
          <w:sz w:val="28"/>
        </w:rPr>
        <w:t>
      1. Өнеркәсіпті дамытуға бағытталған шарттар осы Заңға сәйкес мыналар арқылы жасалады:</w:t>
      </w:r>
    </w:p>
    <w:bookmarkEnd w:id="452"/>
    <w:bookmarkStart w:name="z474" w:id="453"/>
    <w:p>
      <w:pPr>
        <w:spacing w:after="0"/>
        <w:ind w:left="0"/>
        <w:jc w:val="both"/>
      </w:pPr>
      <w:r>
        <w:rPr>
          <w:rFonts w:ascii="Times New Roman"/>
          <w:b w:val="false"/>
          <w:i w:val="false"/>
          <w:color w:val="000000"/>
          <w:sz w:val="28"/>
        </w:rPr>
        <w:t>
      1) өндірісін өнім беруші ұйымдастыратын және өндірісі бұрын болмаған өңдеу өнеркәсібінің тауарларын, оның ішінде жүзеге асырылатын жұмыстар мен көрсетілетін қызметтер шеңберінде сатып алынатын тауарларын ұзақ мерзімді кепілдендірілген сатып алуды көздейтін офтейк-келісімшарттар;</w:t>
      </w:r>
    </w:p>
    <w:bookmarkEnd w:id="453"/>
    <w:bookmarkStart w:name="z475" w:id="454"/>
    <w:p>
      <w:pPr>
        <w:spacing w:after="0"/>
        <w:ind w:left="0"/>
        <w:jc w:val="both"/>
      </w:pPr>
      <w:r>
        <w:rPr>
          <w:rFonts w:ascii="Times New Roman"/>
          <w:b w:val="false"/>
          <w:i w:val="false"/>
          <w:color w:val="000000"/>
          <w:sz w:val="28"/>
        </w:rPr>
        <w:t>
      2) өңдеу өнеркәсібінің тауарларын, оның ішінде жүзеге асырылатын жұмыстар мен көрсетілетін қызметтер шеңберінде сатып алынатын тауарларын сатып алудан бөлек, осы Заңның 49-бабына сәйкес сатып алу талаптарында көзделген, шарт сомасынан қаражаттың бір бөлігін Қазақстан Республикасының экономикасына инвестициялау бойынша елеулі талаптарды көздейтін келісімшарттық сатып алу шарттары.</w:t>
      </w:r>
    </w:p>
    <w:bookmarkEnd w:id="454"/>
    <w:bookmarkStart w:name="z476" w:id="455"/>
    <w:p>
      <w:pPr>
        <w:spacing w:after="0"/>
        <w:ind w:left="0"/>
        <w:jc w:val="both"/>
      </w:pPr>
      <w:r>
        <w:rPr>
          <w:rFonts w:ascii="Times New Roman"/>
          <w:b w:val="false"/>
          <w:i w:val="false"/>
          <w:color w:val="000000"/>
          <w:sz w:val="28"/>
        </w:rPr>
        <w:t>
      Өнеркәсіпті дамытуға бағытталған шарттарды жоспарлау және жасасу, сондай-ақ олардың орындалуын мониторингтеу қағидаларында үлгілік талаптар көзделеді.</w:t>
      </w:r>
    </w:p>
    <w:bookmarkEnd w:id="455"/>
    <w:bookmarkStart w:name="z477" w:id="456"/>
    <w:p>
      <w:pPr>
        <w:spacing w:after="0"/>
        <w:ind w:left="0"/>
        <w:jc w:val="both"/>
      </w:pPr>
      <w:r>
        <w:rPr>
          <w:rFonts w:ascii="Times New Roman"/>
          <w:b w:val="false"/>
          <w:i w:val="false"/>
          <w:color w:val="000000"/>
          <w:sz w:val="28"/>
        </w:rPr>
        <w:t>
      2. Кең таралған пайдалы қазбаларды қоспағанда, пайдалы қазбаларды өндірумен айналысатын жер қойнауын пайдаланушылар, сондай-ақ ұлттық басқарушы холдингтер, ұлттық холдингтер, ұлттық компаниялар және дауыс беретін акцияларының (жарғылық капиталға қатысу үлестерінің) елу және одан көп пайызы тікелей немесе жанама түрде ұлттық басқарушы холдингтерге, ұлттық холдингтерге, ұлттық компанияларға тиесілі ұйымдар, сондай-ақ жеке немесе мемлекеттік емес заңды тұлғаларға кейіннен сатып алу құқығымен сенімгерлік басқаруға берілген, дауыс беретін акцияларының (жарғылық капиталға қатысу үлестерінің) елу және одан көп пайызы тікелей немесе жанама түрде ұлттық басқарушы холдингтерге, ұлттық холдингтерге, ұлттық компанияларға тиесілі заңды тұлғаларды қоспағанда, әлеуметтік-кәсіпкерлік корпорациялар өнеркәсіпті дамытуға бағытталған шарттар бойынша тапсырыс берушілер болып табылады.</w:t>
      </w:r>
    </w:p>
    <w:bookmarkEnd w:id="456"/>
    <w:bookmarkStart w:name="z478" w:id="457"/>
    <w:p>
      <w:pPr>
        <w:spacing w:after="0"/>
        <w:ind w:left="0"/>
        <w:jc w:val="both"/>
      </w:pPr>
      <w:r>
        <w:rPr>
          <w:rFonts w:ascii="Times New Roman"/>
          <w:b w:val="false"/>
          <w:i w:val="false"/>
          <w:color w:val="000000"/>
          <w:sz w:val="28"/>
        </w:rPr>
        <w:t>
      Осы баптың ережелері Ұлттық әл-ауқат қорына және дауыс беретін акцияларының (жарғылық капиталға қатысу үлестерінің) елу және одан көп пайызы меншік немесе сенімгерлік басқару құқығымен тікелей немесе жанама түрде Ұлттық әл-ауқат қорына тиесілі заңды тұлғаларға қолданылмайды.</w:t>
      </w:r>
    </w:p>
    <w:bookmarkEnd w:id="457"/>
    <w:bookmarkStart w:name="z479" w:id="458"/>
    <w:p>
      <w:pPr>
        <w:spacing w:after="0"/>
        <w:ind w:left="0"/>
        <w:jc w:val="left"/>
      </w:pPr>
      <w:r>
        <w:rPr>
          <w:rFonts w:ascii="Times New Roman"/>
          <w:b/>
          <w:i w:val="false"/>
          <w:color w:val="000000"/>
        </w:rPr>
        <w:t xml:space="preserve"> 47-бап. Өнеркәсіпті дамытуға бағытталған шарттарды жоспарлау және жасасу тәртібі</w:t>
      </w:r>
    </w:p>
    <w:bookmarkEnd w:id="458"/>
    <w:bookmarkStart w:name="z480" w:id="459"/>
    <w:p>
      <w:pPr>
        <w:spacing w:after="0"/>
        <w:ind w:left="0"/>
        <w:jc w:val="both"/>
      </w:pPr>
      <w:r>
        <w:rPr>
          <w:rFonts w:ascii="Times New Roman"/>
          <w:b w:val="false"/>
          <w:i w:val="false"/>
          <w:color w:val="000000"/>
          <w:sz w:val="28"/>
        </w:rPr>
        <w:t>
      1. Өнеркәсіпті дамыту саласындағы ұлттық даму институты, көмірсутектер, пайдалы қатты қазбалар саласындағы уәкілетті органдар жыл сайын 20 мамырға дейінгі мерзімде осы Заңның 46-бабының 2-тармағында көзделген ұйымдардың жоспарларына және сатып алынған тауарлары, жұмыстары мен көрсетілетін қызметтері туралы есептеріне сәйкес тауарларды, жұмыстар мен көрсетілетін қызметтерді сатып алудағы қажеттіліктерді талдайды және өнеркәсіпті мемлекеттік ынталандыру саласындағы уәкілетті органға ақпарат жібереді.</w:t>
      </w:r>
    </w:p>
    <w:bookmarkEnd w:id="459"/>
    <w:bookmarkStart w:name="z481" w:id="460"/>
    <w:p>
      <w:pPr>
        <w:spacing w:after="0"/>
        <w:ind w:left="0"/>
        <w:jc w:val="both"/>
      </w:pPr>
      <w:r>
        <w:rPr>
          <w:rFonts w:ascii="Times New Roman"/>
          <w:b w:val="false"/>
          <w:i w:val="false"/>
          <w:color w:val="000000"/>
          <w:sz w:val="28"/>
        </w:rPr>
        <w:t>
      2. Өнеркәсіпті мемлекеттік ынталандыру саласындағы уәкілетті орган осы баптың 1-тармағына сәйкес берілген ақпарат негізінде жыл сайын 30 мамырға дейінгі мерзімде ұлттық экономиканың қажеттіліктерін қамтамасыз ету үшін қажетті өңдеу өнеркәсібі тауарларының, оның ішінде жүзеге асырылатын жұмыстар мен көрсетілетін қызметтер шеңберінде сатып алынатын тауарларының тізбесін (бұдан әрі – тауарлардың тізбесі) осы Заңның 46-бабының 1-тармағында көзделген шарттардың түрлері бөлінісінде қалыптастырады және (немесе) жаңартып отырады және оны көмірсутектер, пайдалы қатты қазбалар саласындағы уәкілетті органдарға жібереді.</w:t>
      </w:r>
    </w:p>
    <w:bookmarkEnd w:id="460"/>
    <w:bookmarkStart w:name="z482" w:id="461"/>
    <w:p>
      <w:pPr>
        <w:spacing w:after="0"/>
        <w:ind w:left="0"/>
        <w:jc w:val="both"/>
      </w:pPr>
      <w:r>
        <w:rPr>
          <w:rFonts w:ascii="Times New Roman"/>
          <w:b w:val="false"/>
          <w:i w:val="false"/>
          <w:color w:val="000000"/>
          <w:sz w:val="28"/>
        </w:rPr>
        <w:t>
      3. Көмірсутектер, пайдалы қатты қазбалар саласындағы уәкілетті органдар тапсырыс берушілермен тауарлардың тізбесін келіседі және келісілген ұсыныстарды өнеркәсіпті мемлекеттік ынталандыру саласындағы уәкілетті органға жыл сайын 1 шілдеге дейінгі мерзімде жібереді.</w:t>
      </w:r>
    </w:p>
    <w:bookmarkEnd w:id="461"/>
    <w:bookmarkStart w:name="z483" w:id="462"/>
    <w:p>
      <w:pPr>
        <w:spacing w:after="0"/>
        <w:ind w:left="0"/>
        <w:jc w:val="both"/>
      </w:pPr>
      <w:r>
        <w:rPr>
          <w:rFonts w:ascii="Times New Roman"/>
          <w:b w:val="false"/>
          <w:i w:val="false"/>
          <w:color w:val="000000"/>
          <w:sz w:val="28"/>
        </w:rPr>
        <w:t>
      Келісілген ұсыныстар техникалық ерекшеліктерді қоса бере отырып, тапсырыс берушілердің атауы, өңдеу өнеркәсібі тауарларының атауы және олардың көлемі, шарттар қолданылатын болжамды мерзімдер туралы ақпаратты және өнеркәсіпті дамытуға бағытталған шарттарды жоспарлау және жасасу, сондай-ақ олардың орындалуын мониторингтеу қағидаларында көзделген өзге де ақпаратты қамтуға тиіс.</w:t>
      </w:r>
    </w:p>
    <w:bookmarkEnd w:id="462"/>
    <w:bookmarkStart w:name="z484" w:id="463"/>
    <w:p>
      <w:pPr>
        <w:spacing w:after="0"/>
        <w:ind w:left="0"/>
        <w:jc w:val="both"/>
      </w:pPr>
      <w:r>
        <w:rPr>
          <w:rFonts w:ascii="Times New Roman"/>
          <w:b w:val="false"/>
          <w:i w:val="false"/>
          <w:color w:val="000000"/>
          <w:sz w:val="28"/>
        </w:rPr>
        <w:t>
      4. Өнеркәсіпті мемлекеттік ынталандыру саласындағы уәкілетті орган жыл сайын 1 тамызға дейінгі мерзімде тауарлардың тізбесін бекітеді және әлеуетті өнім берушілерге ақпарат беру үшін оны тауарлардың, жұмыстардың, көрсетілетін қызметтер мен оларды берушілердің дерекқорында орналастырады.</w:t>
      </w:r>
    </w:p>
    <w:bookmarkEnd w:id="463"/>
    <w:bookmarkStart w:name="z485" w:id="464"/>
    <w:p>
      <w:pPr>
        <w:spacing w:after="0"/>
        <w:ind w:left="0"/>
        <w:jc w:val="both"/>
      </w:pPr>
      <w:r>
        <w:rPr>
          <w:rFonts w:ascii="Times New Roman"/>
          <w:b w:val="false"/>
          <w:i w:val="false"/>
          <w:color w:val="000000"/>
          <w:sz w:val="28"/>
        </w:rPr>
        <w:t>
      5. Тапсырыс берушілер өнеркәсіпті дамытуға бағытталған шарттарды жоспарлау және жасасу, сондай-ақ олардың орындалуын мониторингтеу қағидаларына сәйкес тауарлардың бекітілген тізбесі негізінде офтейк-келісімшарттар мен келісімшарттық сатып алу шарттарын жасасады.</w:t>
      </w:r>
    </w:p>
    <w:bookmarkEnd w:id="464"/>
    <w:bookmarkStart w:name="z486" w:id="465"/>
    <w:p>
      <w:pPr>
        <w:spacing w:after="0"/>
        <w:ind w:left="0"/>
        <w:jc w:val="left"/>
      </w:pPr>
      <w:r>
        <w:rPr>
          <w:rFonts w:ascii="Times New Roman"/>
          <w:b/>
          <w:i w:val="false"/>
          <w:color w:val="000000"/>
        </w:rPr>
        <w:t xml:space="preserve"> 48-бап. Офтейк-келісімшарттар</w:t>
      </w:r>
    </w:p>
    <w:bookmarkEnd w:id="465"/>
    <w:bookmarkStart w:name="z487" w:id="466"/>
    <w:p>
      <w:pPr>
        <w:spacing w:after="0"/>
        <w:ind w:left="0"/>
        <w:jc w:val="both"/>
      </w:pPr>
      <w:r>
        <w:rPr>
          <w:rFonts w:ascii="Times New Roman"/>
          <w:b w:val="false"/>
          <w:i w:val="false"/>
          <w:color w:val="000000"/>
          <w:sz w:val="28"/>
        </w:rPr>
        <w:t>
      1. Офтейк-келісімшарттар бойынша өнім беруші тиісті тауардың өндірісін, оның ішінде шартқа сәйкес тапсырыс берушіден алынған қаражат есебінен ұйымдастыруға міндеттенеді.</w:t>
      </w:r>
    </w:p>
    <w:bookmarkEnd w:id="466"/>
    <w:bookmarkStart w:name="z488" w:id="467"/>
    <w:p>
      <w:pPr>
        <w:spacing w:after="0"/>
        <w:ind w:left="0"/>
        <w:jc w:val="both"/>
      </w:pPr>
      <w:r>
        <w:rPr>
          <w:rFonts w:ascii="Times New Roman"/>
          <w:b w:val="false"/>
          <w:i w:val="false"/>
          <w:color w:val="000000"/>
          <w:sz w:val="28"/>
        </w:rPr>
        <w:t>
      Жасалған офтейк-келісімшарттар қаржы ұйымдарында, оның ішінде екінші деңгейдегі банктерде және Қазақстанның Даму Банкінде кепіл нысанасы ретінде пайдаланылуы мүмкін.</w:t>
      </w:r>
    </w:p>
    <w:bookmarkEnd w:id="467"/>
    <w:bookmarkStart w:name="z489" w:id="468"/>
    <w:p>
      <w:pPr>
        <w:spacing w:after="0"/>
        <w:ind w:left="0"/>
        <w:jc w:val="both"/>
      </w:pPr>
      <w:r>
        <w:rPr>
          <w:rFonts w:ascii="Times New Roman"/>
          <w:b w:val="false"/>
          <w:i w:val="false"/>
          <w:color w:val="000000"/>
          <w:sz w:val="28"/>
        </w:rPr>
        <w:t>
      2. Жасалған офтейк-келісімшартқа сатып алу көлемін азайту және тауардың бағасын төмендету бойынша біржақты тәртіппен өзгерістер енгізуге жол берілмейді.</w:t>
      </w:r>
    </w:p>
    <w:bookmarkEnd w:id="468"/>
    <w:bookmarkStart w:name="z490" w:id="469"/>
    <w:p>
      <w:pPr>
        <w:spacing w:after="0"/>
        <w:ind w:left="0"/>
        <w:jc w:val="both"/>
      </w:pPr>
      <w:r>
        <w:rPr>
          <w:rFonts w:ascii="Times New Roman"/>
          <w:b w:val="false"/>
          <w:i w:val="false"/>
          <w:color w:val="000000"/>
          <w:sz w:val="28"/>
        </w:rPr>
        <w:t>
      Ұзақ мерзімді офтейк-келісімшарт бойынша тапсырыс беруші өнім беруші осындай шартта белгіленген міндеттемелерді тиісінше орындаған жағдайда, осындай шартта көзделген көлемдерде тауарларды қабылдауды және олардың ақысын:</w:t>
      </w:r>
    </w:p>
    <w:bookmarkEnd w:id="469"/>
    <w:bookmarkStart w:name="z491" w:id="470"/>
    <w:p>
      <w:pPr>
        <w:spacing w:after="0"/>
        <w:ind w:left="0"/>
        <w:jc w:val="both"/>
      </w:pPr>
      <w:r>
        <w:rPr>
          <w:rFonts w:ascii="Times New Roman"/>
          <w:b w:val="false"/>
          <w:i w:val="false"/>
          <w:color w:val="000000"/>
          <w:sz w:val="28"/>
        </w:rPr>
        <w:t>
      шарт қолданылатын бірінші жылда – жүз пайыз мөлшерінде;</w:t>
      </w:r>
    </w:p>
    <w:bookmarkEnd w:id="470"/>
    <w:bookmarkStart w:name="z492" w:id="471"/>
    <w:p>
      <w:pPr>
        <w:spacing w:after="0"/>
        <w:ind w:left="0"/>
        <w:jc w:val="both"/>
      </w:pPr>
      <w:r>
        <w:rPr>
          <w:rFonts w:ascii="Times New Roman"/>
          <w:b w:val="false"/>
          <w:i w:val="false"/>
          <w:color w:val="000000"/>
          <w:sz w:val="28"/>
        </w:rPr>
        <w:t>
      шарт қолданылатын екінші және одан кейінгі жылдарда кемінде елу пайыз мөлшерінде төлеуді қамтамасыз етуге міндетті.</w:t>
      </w:r>
    </w:p>
    <w:bookmarkEnd w:id="471"/>
    <w:bookmarkStart w:name="z493" w:id="472"/>
    <w:p>
      <w:pPr>
        <w:spacing w:after="0"/>
        <w:ind w:left="0"/>
        <w:jc w:val="both"/>
      </w:pPr>
      <w:r>
        <w:rPr>
          <w:rFonts w:ascii="Times New Roman"/>
          <w:b w:val="false"/>
          <w:i w:val="false"/>
          <w:color w:val="000000"/>
          <w:sz w:val="28"/>
        </w:rPr>
        <w:t>
      Осы тармақтың екінші бөлігінде белгіленген міндеттемелер тиісті күнтізбелік жылға арналған шартта көзделген тауарды беру көлемін негізге ала отырып есептеледі.</w:t>
      </w:r>
    </w:p>
    <w:bookmarkEnd w:id="472"/>
    <w:bookmarkStart w:name="z494" w:id="473"/>
    <w:p>
      <w:pPr>
        <w:spacing w:after="0"/>
        <w:ind w:left="0"/>
        <w:jc w:val="both"/>
      </w:pPr>
      <w:r>
        <w:rPr>
          <w:rFonts w:ascii="Times New Roman"/>
          <w:b w:val="false"/>
          <w:i w:val="false"/>
          <w:color w:val="000000"/>
          <w:sz w:val="28"/>
        </w:rPr>
        <w:t>
      3. Офтейк-келісімшарттың қолданылу мерзімі шартта айқындалады.</w:t>
      </w:r>
    </w:p>
    <w:bookmarkEnd w:id="473"/>
    <w:bookmarkStart w:name="z495" w:id="474"/>
    <w:p>
      <w:pPr>
        <w:spacing w:after="0"/>
        <w:ind w:left="0"/>
        <w:jc w:val="both"/>
      </w:pPr>
      <w:r>
        <w:rPr>
          <w:rFonts w:ascii="Times New Roman"/>
          <w:b w:val="false"/>
          <w:i w:val="false"/>
          <w:color w:val="000000"/>
          <w:sz w:val="28"/>
        </w:rPr>
        <w:t>
      4. Тапсырыс берушінің өндірілген тауардың ескерілген көлемін сатып алудан өнім берушінің кінәсі болмай бас тартуы мөлшері өнеркәсіпті дамытуға бағытталған шарттарды жоспарлау және жасасу, сондай-ақ олардың орындалуын мониторингтеу қағидаларына сәйкес айқындалатын тұрақсыздық айыбын көздейді.</w:t>
      </w:r>
    </w:p>
    <w:bookmarkEnd w:id="474"/>
    <w:bookmarkStart w:name="z496" w:id="475"/>
    <w:p>
      <w:pPr>
        <w:spacing w:after="0"/>
        <w:ind w:left="0"/>
        <w:jc w:val="both"/>
      </w:pPr>
      <w:r>
        <w:rPr>
          <w:rFonts w:ascii="Times New Roman"/>
          <w:b w:val="false"/>
          <w:i w:val="false"/>
          <w:color w:val="000000"/>
          <w:sz w:val="28"/>
        </w:rPr>
        <w:t>
      5. Офтейк-келісімшарттарда тауарлардың егжей-тегжейлі техникалық сипаттамалары, физикалық және (немесе) химиялық қасиеттері, жиынтықталуы, шарт қолданылатын бүкіл мерзімге беру көлемдері, тауарды бірмәнді сәйкестендіруге мүмкіндік беретін басқа да ақпарат көрсетіле отырып, олардың нақты атаулары, сондай-ақ елішілік құндылықтың ең төмен деңгейі бойынша талаптар, елішілік құндылықтың көрсеткішін арттыру бағдарламасын әзірлеу жөніндегі міндеттемелер көрсетіледі.</w:t>
      </w:r>
    </w:p>
    <w:bookmarkEnd w:id="475"/>
    <w:bookmarkStart w:name="z497" w:id="476"/>
    <w:p>
      <w:pPr>
        <w:spacing w:after="0"/>
        <w:ind w:left="0"/>
        <w:jc w:val="left"/>
      </w:pPr>
      <w:r>
        <w:rPr>
          <w:rFonts w:ascii="Times New Roman"/>
          <w:b/>
          <w:i w:val="false"/>
          <w:color w:val="000000"/>
        </w:rPr>
        <w:t xml:space="preserve"> 49-бап. Келісімшарттық сатып алу шарттары</w:t>
      </w:r>
    </w:p>
    <w:bookmarkEnd w:id="476"/>
    <w:bookmarkStart w:name="z498" w:id="477"/>
    <w:p>
      <w:pPr>
        <w:spacing w:after="0"/>
        <w:ind w:left="0"/>
        <w:jc w:val="both"/>
      </w:pPr>
      <w:r>
        <w:rPr>
          <w:rFonts w:ascii="Times New Roman"/>
          <w:b w:val="false"/>
          <w:i w:val="false"/>
          <w:color w:val="000000"/>
          <w:sz w:val="28"/>
        </w:rPr>
        <w:t>
      1. Келісімшарттық сатып алу тауарларды, жұмыстар мен көрсетілетін қызметтерді сатып алу сомасы жылына тиісті қаржы жылына арналған республикалық бюджет туралы заңда белгіленген айлық есептік көрсеткіштің бес жүз мың еселенген мөлшерінен асқан жағдайда офсеттік саясат қағидаттарымен жүзеге асырылады.</w:t>
      </w:r>
    </w:p>
    <w:bookmarkEnd w:id="477"/>
    <w:bookmarkStart w:name="z499" w:id="478"/>
    <w:p>
      <w:pPr>
        <w:spacing w:after="0"/>
        <w:ind w:left="0"/>
        <w:jc w:val="both"/>
      </w:pPr>
      <w:r>
        <w:rPr>
          <w:rFonts w:ascii="Times New Roman"/>
          <w:b w:val="false"/>
          <w:i w:val="false"/>
          <w:color w:val="000000"/>
          <w:sz w:val="28"/>
        </w:rPr>
        <w:t>
      2. Келісімшарттық сатып алуға сәйкес өнім беруші тауарларды, жұмыстар мен көрсетілетін қызметтерді беруден бөлек, шартта көзделетін қосымша талаптарды, оның ішінде бірлескен өндірісті құру арқылы орындауға міндеттенеді, олар мыналар сияқты сатып алынатын өнімнің түріне байланысты болады:</w:t>
      </w:r>
    </w:p>
    <w:bookmarkEnd w:id="478"/>
    <w:bookmarkStart w:name="z500" w:id="479"/>
    <w:p>
      <w:pPr>
        <w:spacing w:after="0"/>
        <w:ind w:left="0"/>
        <w:jc w:val="both"/>
      </w:pPr>
      <w:r>
        <w:rPr>
          <w:rFonts w:ascii="Times New Roman"/>
          <w:b w:val="false"/>
          <w:i w:val="false"/>
          <w:color w:val="000000"/>
          <w:sz w:val="28"/>
        </w:rPr>
        <w:t>
      1) тікелей инвестициялар (оның ішінде өнім берушіге тікелей байланысты емес инвестициялық жобаларға салымдар);</w:t>
      </w:r>
    </w:p>
    <w:bookmarkEnd w:id="479"/>
    <w:bookmarkStart w:name="z501" w:id="480"/>
    <w:p>
      <w:pPr>
        <w:spacing w:after="0"/>
        <w:ind w:left="0"/>
        <w:jc w:val="both"/>
      </w:pPr>
      <w:r>
        <w:rPr>
          <w:rFonts w:ascii="Times New Roman"/>
          <w:b w:val="false"/>
          <w:i w:val="false"/>
          <w:color w:val="000000"/>
          <w:sz w:val="28"/>
        </w:rPr>
        <w:t>
      2) ғылыми-зерттеу және тәжірибелік-конструкторлық жұмыстарға инвестициялар;</w:t>
      </w:r>
    </w:p>
    <w:bookmarkEnd w:id="480"/>
    <w:bookmarkStart w:name="z502" w:id="481"/>
    <w:p>
      <w:pPr>
        <w:spacing w:after="0"/>
        <w:ind w:left="0"/>
        <w:jc w:val="both"/>
      </w:pPr>
      <w:r>
        <w:rPr>
          <w:rFonts w:ascii="Times New Roman"/>
          <w:b w:val="false"/>
          <w:i w:val="false"/>
          <w:color w:val="000000"/>
          <w:sz w:val="28"/>
        </w:rPr>
        <w:t>
      3) өндірістерді құру;</w:t>
      </w:r>
    </w:p>
    <w:bookmarkEnd w:id="481"/>
    <w:bookmarkStart w:name="z503" w:id="482"/>
    <w:p>
      <w:pPr>
        <w:spacing w:after="0"/>
        <w:ind w:left="0"/>
        <w:jc w:val="both"/>
      </w:pPr>
      <w:r>
        <w:rPr>
          <w:rFonts w:ascii="Times New Roman"/>
          <w:b w:val="false"/>
          <w:i w:val="false"/>
          <w:color w:val="000000"/>
          <w:sz w:val="28"/>
        </w:rPr>
        <w:t>
      4) мамандандырылған оқу орталықтарын салу, Қазақстан Республикасы үшін әртүрлі бағыттағы мамандарды даярлау және қайта даярлау бағдарламаларын іске асыру;</w:t>
      </w:r>
    </w:p>
    <w:bookmarkEnd w:id="482"/>
    <w:bookmarkStart w:name="z504" w:id="483"/>
    <w:p>
      <w:pPr>
        <w:spacing w:after="0"/>
        <w:ind w:left="0"/>
        <w:jc w:val="both"/>
      </w:pPr>
      <w:r>
        <w:rPr>
          <w:rFonts w:ascii="Times New Roman"/>
          <w:b w:val="false"/>
          <w:i w:val="false"/>
          <w:color w:val="000000"/>
          <w:sz w:val="28"/>
        </w:rPr>
        <w:t>
      5) сатып алынатын тауарға қызмет көрсету жөніндегі инфрақұрылымды дамыту;</w:t>
      </w:r>
    </w:p>
    <w:bookmarkEnd w:id="483"/>
    <w:bookmarkStart w:name="z505" w:id="484"/>
    <w:p>
      <w:pPr>
        <w:spacing w:after="0"/>
        <w:ind w:left="0"/>
        <w:jc w:val="both"/>
      </w:pPr>
      <w:r>
        <w:rPr>
          <w:rFonts w:ascii="Times New Roman"/>
          <w:b w:val="false"/>
          <w:i w:val="false"/>
          <w:color w:val="000000"/>
          <w:sz w:val="28"/>
        </w:rPr>
        <w:t>
      6) елге технологиялар трансфертін қамтамасыз ететін техникалық құжаттаманы, лицензияларды және өзге де құжаттарды беру;</w:t>
      </w:r>
    </w:p>
    <w:bookmarkEnd w:id="484"/>
    <w:bookmarkStart w:name="z506" w:id="485"/>
    <w:p>
      <w:pPr>
        <w:spacing w:after="0"/>
        <w:ind w:left="0"/>
        <w:jc w:val="both"/>
      </w:pPr>
      <w:r>
        <w:rPr>
          <w:rFonts w:ascii="Times New Roman"/>
          <w:b w:val="false"/>
          <w:i w:val="false"/>
          <w:color w:val="000000"/>
          <w:sz w:val="28"/>
        </w:rPr>
        <w:t>
      7) өнеркәсіпті дамытуға бағытталған шарттарды жоспарлау және жасасу, сондай-ақ олардың орындалуын мониторингтеу қағидаларына сәйкес өзге де талаптар.</w:t>
      </w:r>
    </w:p>
    <w:bookmarkEnd w:id="485"/>
    <w:bookmarkStart w:name="z507" w:id="486"/>
    <w:p>
      <w:pPr>
        <w:spacing w:after="0"/>
        <w:ind w:left="0"/>
        <w:jc w:val="both"/>
      </w:pPr>
      <w:r>
        <w:rPr>
          <w:rFonts w:ascii="Times New Roman"/>
          <w:b w:val="false"/>
          <w:i w:val="false"/>
          <w:color w:val="000000"/>
          <w:sz w:val="28"/>
        </w:rPr>
        <w:t>
      Жоғарыда көрсетілген талаптар жеке-жеке де, үйлесімде де қолданылуы мүмкін, ақшалай мәнде шарт сомасының кемінде бес пайызын құрауға тиіс.</w:t>
      </w:r>
    </w:p>
    <w:bookmarkEnd w:id="486"/>
    <w:bookmarkStart w:name="z508" w:id="487"/>
    <w:p>
      <w:pPr>
        <w:spacing w:after="0"/>
        <w:ind w:left="0"/>
        <w:jc w:val="both"/>
      </w:pPr>
      <w:r>
        <w:rPr>
          <w:rFonts w:ascii="Times New Roman"/>
          <w:b w:val="false"/>
          <w:i w:val="false"/>
          <w:color w:val="000000"/>
          <w:sz w:val="28"/>
        </w:rPr>
        <w:t>
      3. Өнім берушінің осы баптың 2-тармағында көзделген өз міндеттемелерін орындамауы шартқа сәйкес тұрақсыздық айыбын өндіріп алуға және басқа да құқықтық салдарға алып келеді.</w:t>
      </w:r>
    </w:p>
    <w:bookmarkEnd w:id="487"/>
    <w:bookmarkStart w:name="z509" w:id="488"/>
    <w:p>
      <w:pPr>
        <w:spacing w:after="0"/>
        <w:ind w:left="0"/>
        <w:jc w:val="left"/>
      </w:pPr>
      <w:r>
        <w:rPr>
          <w:rFonts w:ascii="Times New Roman"/>
          <w:b/>
          <w:i w:val="false"/>
          <w:color w:val="000000"/>
        </w:rPr>
        <w:t xml:space="preserve"> 50-бап. Өнеркәсіптік өнімнің реттелетін сатып алуы</w:t>
      </w:r>
    </w:p>
    <w:bookmarkEnd w:id="488"/>
    <w:bookmarkStart w:name="z510" w:id="489"/>
    <w:p>
      <w:pPr>
        <w:spacing w:after="0"/>
        <w:ind w:left="0"/>
        <w:jc w:val="both"/>
      </w:pPr>
      <w:r>
        <w:rPr>
          <w:rFonts w:ascii="Times New Roman"/>
          <w:b w:val="false"/>
          <w:i w:val="false"/>
          <w:color w:val="000000"/>
          <w:sz w:val="28"/>
        </w:rPr>
        <w:t>
      1. Өнеркәсіптік өнімнің сатып алуын реттеу Қазақстан Республикасының мемлекеттік сатып алу, жер қойнауы және жер қойнауын пайдалану, ақпараттандыру туралы заңнамасына және Қазақстан Республикасының өзге де заңнамасына сәйкес жүзеге асырылады.</w:t>
      </w:r>
    </w:p>
    <w:bookmarkEnd w:id="489"/>
    <w:bookmarkStart w:name="z511" w:id="490"/>
    <w:p>
      <w:pPr>
        <w:spacing w:after="0"/>
        <w:ind w:left="0"/>
        <w:jc w:val="both"/>
      </w:pPr>
      <w:r>
        <w:rPr>
          <w:rFonts w:ascii="Times New Roman"/>
          <w:b w:val="false"/>
          <w:i w:val="false"/>
          <w:color w:val="000000"/>
          <w:sz w:val="28"/>
        </w:rPr>
        <w:t>
      2. Өнеркәсіптік өнімнің реттелетін сатып алуы Қазақстан Республикасы ұлттық стандарттарының талаптары ескеріле отырып жүзеге асырылуға тиіс.</w:t>
      </w:r>
    </w:p>
    <w:bookmarkEnd w:id="490"/>
    <w:bookmarkStart w:name="z512" w:id="491"/>
    <w:p>
      <w:pPr>
        <w:spacing w:after="0"/>
        <w:ind w:left="0"/>
        <w:jc w:val="left"/>
      </w:pPr>
      <w:r>
        <w:rPr>
          <w:rFonts w:ascii="Times New Roman"/>
          <w:b/>
          <w:i w:val="false"/>
          <w:color w:val="000000"/>
        </w:rPr>
        <w:t xml:space="preserve"> 51-бап. Тауарлардың, жұмыстардың, көрсетілетін қызметтер мен оларды берушілердің дерекқоры</w:t>
      </w:r>
    </w:p>
    <w:bookmarkEnd w:id="491"/>
    <w:bookmarkStart w:name="z513" w:id="492"/>
    <w:p>
      <w:pPr>
        <w:spacing w:after="0"/>
        <w:ind w:left="0"/>
        <w:jc w:val="both"/>
      </w:pPr>
      <w:r>
        <w:rPr>
          <w:rFonts w:ascii="Times New Roman"/>
          <w:b w:val="false"/>
          <w:i w:val="false"/>
          <w:color w:val="000000"/>
          <w:sz w:val="28"/>
        </w:rPr>
        <w:t>
      1. Ұлттық экономиканың өзіне жеткіліктілігін қамтамасыз ету мақсатында өнеркәсіпті мемлекеттік ынталандыру саласындағы уәкілетті орган елішілік құндылықты дамыту саласындағы ұлттық даму институтын тарта отырып, тауарлардың, жұмыстардың, көрсетілетін қызметтер мен оларды берушілердің дерекқорын қалыптастырады және жүргізеді.</w:t>
      </w:r>
    </w:p>
    <w:bookmarkEnd w:id="492"/>
    <w:bookmarkStart w:name="z514" w:id="493"/>
    <w:p>
      <w:pPr>
        <w:spacing w:after="0"/>
        <w:ind w:left="0"/>
        <w:jc w:val="both"/>
      </w:pPr>
      <w:r>
        <w:rPr>
          <w:rFonts w:ascii="Times New Roman"/>
          <w:b w:val="false"/>
          <w:i w:val="false"/>
          <w:color w:val="000000"/>
          <w:sz w:val="28"/>
        </w:rPr>
        <w:t>
      2. Тауарлардың, жұмыстардың, көрсетілетін қызметтер мен оларды берушілердің дерекқоры өнеркәсіптік өнімді сатып алуда пайдалану үшін қазақстандық болып табылатын тауарларды, жұмыстар мен көрсетілетін қызметтерді өндірушілер мен берушілердің тізбесін көздейді.</w:t>
      </w:r>
    </w:p>
    <w:bookmarkEnd w:id="493"/>
    <w:bookmarkStart w:name="z515" w:id="494"/>
    <w:p>
      <w:pPr>
        <w:spacing w:after="0"/>
        <w:ind w:left="0"/>
        <w:jc w:val="both"/>
      </w:pPr>
      <w:r>
        <w:rPr>
          <w:rFonts w:ascii="Times New Roman"/>
          <w:b w:val="false"/>
          <w:i w:val="false"/>
          <w:color w:val="000000"/>
          <w:sz w:val="28"/>
        </w:rPr>
        <w:t>
      3. Тауарлардың, жұмыстардың, көрсетілетін қызметтер мен оларды берушілердің дерекқоры тауарлардың, жұмыстардың, көрсетілетін қызметтер мен оларды берушілердің дерекқорын қалыптастыру және жүргізу қағидаларына сәйкес қалыптастырылады.</w:t>
      </w:r>
    </w:p>
    <w:bookmarkEnd w:id="494"/>
    <w:bookmarkStart w:name="z516" w:id="495"/>
    <w:p>
      <w:pPr>
        <w:spacing w:after="0"/>
        <w:ind w:left="0"/>
        <w:jc w:val="both"/>
      </w:pPr>
      <w:r>
        <w:rPr>
          <w:rFonts w:ascii="Times New Roman"/>
          <w:b w:val="false"/>
          <w:i w:val="false"/>
          <w:color w:val="000000"/>
          <w:sz w:val="28"/>
        </w:rPr>
        <w:t>
      4. Тауарлардың, жұмыстардың, көрсетілетін қызметтер мен оларды берушілердің дерекқорын жүргізу мыналарды көздейді:</w:t>
      </w:r>
    </w:p>
    <w:bookmarkEnd w:id="495"/>
    <w:bookmarkStart w:name="z517" w:id="496"/>
    <w:p>
      <w:pPr>
        <w:spacing w:after="0"/>
        <w:ind w:left="0"/>
        <w:jc w:val="both"/>
      </w:pPr>
      <w:r>
        <w:rPr>
          <w:rFonts w:ascii="Times New Roman"/>
          <w:b w:val="false"/>
          <w:i w:val="false"/>
          <w:color w:val="000000"/>
          <w:sz w:val="28"/>
        </w:rPr>
        <w:t>
      1) дара кәсіпкер ретінде тіркелген жеке тұлғаларды және заңды тұлғаларды тауарлардың, жұмыстардың, көрсетілетін қызметтер мен оларды берушілердің дерекқорында өтеусіз тіркеу;</w:t>
      </w:r>
    </w:p>
    <w:bookmarkEnd w:id="496"/>
    <w:bookmarkStart w:name="z518" w:id="497"/>
    <w:p>
      <w:pPr>
        <w:spacing w:after="0"/>
        <w:ind w:left="0"/>
        <w:jc w:val="both"/>
      </w:pPr>
      <w:r>
        <w:rPr>
          <w:rFonts w:ascii="Times New Roman"/>
          <w:b w:val="false"/>
          <w:i w:val="false"/>
          <w:color w:val="000000"/>
          <w:sz w:val="28"/>
        </w:rPr>
        <w:t>
      2) елішілік құндылықты дамыту саласындағы ұлттық даму институтының интернет-ресурсында отандық тауар өндірушілер және жұмыстар мен көрсетілетін қызметтерді отандық берушілер туралы ақпарат орналастыру.</w:t>
      </w:r>
    </w:p>
    <w:bookmarkEnd w:id="497"/>
    <w:bookmarkStart w:name="z519" w:id="498"/>
    <w:p>
      <w:pPr>
        <w:spacing w:after="0"/>
        <w:ind w:left="0"/>
        <w:jc w:val="left"/>
      </w:pPr>
      <w:r>
        <w:rPr>
          <w:rFonts w:ascii="Times New Roman"/>
          <w:b/>
          <w:i w:val="false"/>
          <w:color w:val="000000"/>
        </w:rPr>
        <w:t xml:space="preserve"> 52-бап. Импортты реттеу</w:t>
      </w:r>
    </w:p>
    <w:bookmarkEnd w:id="498"/>
    <w:bookmarkStart w:name="z520" w:id="499"/>
    <w:p>
      <w:pPr>
        <w:spacing w:after="0"/>
        <w:ind w:left="0"/>
        <w:jc w:val="both"/>
      </w:pPr>
      <w:r>
        <w:rPr>
          <w:rFonts w:ascii="Times New Roman"/>
          <w:b w:val="false"/>
          <w:i w:val="false"/>
          <w:color w:val="000000"/>
          <w:sz w:val="28"/>
        </w:rPr>
        <w:t>
      Импортты реттеу Қазақстан Республикасы заңнамасының талаптарына сәйкес тауарлардың қауіпсіздігі мен сапасын қамтамасыз ету жөніндегі талаптар ескеріле отырып, Қазақстан Республикасының заңнамасына және Қазақстан Республикасы ратификациялаған халықаралық шарттарға сәйкес жүзеге асырылады.</w:t>
      </w:r>
    </w:p>
    <w:bookmarkEnd w:id="499"/>
    <w:bookmarkStart w:name="z521" w:id="500"/>
    <w:p>
      <w:pPr>
        <w:spacing w:after="0"/>
        <w:ind w:left="0"/>
        <w:jc w:val="both"/>
      </w:pPr>
      <w:r>
        <w:rPr>
          <w:rFonts w:ascii="Times New Roman"/>
          <w:b w:val="false"/>
          <w:i w:val="false"/>
          <w:color w:val="000000"/>
          <w:sz w:val="28"/>
        </w:rPr>
        <w:t>
      Қазақстан Республикасының экономикалық мүдделерін қорғау мақсатында Қазақстан Республикасының аумағында өндірілетін импортталатын тауарлардың бағаларына тұрақты мониторинг жүзеге асырылады.</w:t>
      </w:r>
    </w:p>
    <w:bookmarkEnd w:id="500"/>
    <w:bookmarkStart w:name="z522" w:id="501"/>
    <w:p>
      <w:pPr>
        <w:spacing w:after="0"/>
        <w:ind w:left="0"/>
        <w:jc w:val="left"/>
      </w:pPr>
      <w:r>
        <w:rPr>
          <w:rFonts w:ascii="Times New Roman"/>
          <w:b/>
          <w:i w:val="false"/>
          <w:color w:val="000000"/>
        </w:rPr>
        <w:t xml:space="preserve"> 53-бап. Өнеркәсіптік өнімді өндірушілер мен ішкі сауда субъектілерінің өзара іс-қимылы</w:t>
      </w:r>
    </w:p>
    <w:bookmarkEnd w:id="501"/>
    <w:bookmarkStart w:name="z523" w:id="502"/>
    <w:p>
      <w:pPr>
        <w:spacing w:after="0"/>
        <w:ind w:left="0"/>
        <w:jc w:val="both"/>
      </w:pPr>
      <w:r>
        <w:rPr>
          <w:rFonts w:ascii="Times New Roman"/>
          <w:b w:val="false"/>
          <w:i w:val="false"/>
          <w:color w:val="000000"/>
          <w:sz w:val="28"/>
        </w:rPr>
        <w:t>
      Жергілікті атқарушы органдар тиісті әкімшілік-аумақтық бірліктерде, оның ішінде өнеркәсіптік өнімді өндірушілермен және ішкі сауда субъектілерімен тиісті келісімдер жасасу арқылы сауда қызметіне қолайлы жағдайлар жасау жөніндегі шараларды әзірлейді.</w:t>
      </w:r>
    </w:p>
    <w:bookmarkEnd w:id="502"/>
    <w:bookmarkStart w:name="z524" w:id="503"/>
    <w:p>
      <w:pPr>
        <w:spacing w:after="0"/>
        <w:ind w:left="0"/>
        <w:jc w:val="both"/>
      </w:pPr>
      <w:r>
        <w:rPr>
          <w:rFonts w:ascii="Times New Roman"/>
          <w:b w:val="false"/>
          <w:i w:val="false"/>
          <w:color w:val="000000"/>
          <w:sz w:val="28"/>
        </w:rPr>
        <w:t>
      Сауда қызметін реттеу "Сауда қызметін реттеу туралы" Қазақстан Республикасының Заңына сәйкес жүзеге асырылады.</w:t>
      </w:r>
    </w:p>
    <w:bookmarkEnd w:id="503"/>
    <w:bookmarkStart w:name="z525" w:id="504"/>
    <w:p>
      <w:pPr>
        <w:spacing w:after="0"/>
        <w:ind w:left="0"/>
        <w:jc w:val="left"/>
      </w:pPr>
      <w:r>
        <w:rPr>
          <w:rFonts w:ascii="Times New Roman"/>
          <w:b/>
          <w:i w:val="false"/>
          <w:color w:val="000000"/>
        </w:rPr>
        <w:t xml:space="preserve"> 4-тарау. ӨНЕРКӘСІПТІҢ ТИІМДІЛІГІ МЕН БӘСЕКЕГЕ ҚАБІЛЕТТІЛІГІН АРТТЫРУ</w:t>
      </w:r>
    </w:p>
    <w:bookmarkEnd w:id="504"/>
    <w:bookmarkStart w:name="z526" w:id="505"/>
    <w:p>
      <w:pPr>
        <w:spacing w:after="0"/>
        <w:ind w:left="0"/>
        <w:jc w:val="left"/>
      </w:pPr>
      <w:r>
        <w:rPr>
          <w:rFonts w:ascii="Times New Roman"/>
          <w:b/>
          <w:i w:val="false"/>
          <w:color w:val="000000"/>
        </w:rPr>
        <w:t xml:space="preserve"> 1-параграф. Өнеркәсіпті дамытудың жүйелі шаралары</w:t>
      </w:r>
    </w:p>
    <w:bookmarkEnd w:id="505"/>
    <w:bookmarkStart w:name="z527" w:id="506"/>
    <w:p>
      <w:pPr>
        <w:spacing w:after="0"/>
        <w:ind w:left="0"/>
        <w:jc w:val="left"/>
      </w:pPr>
      <w:r>
        <w:rPr>
          <w:rFonts w:ascii="Times New Roman"/>
          <w:b/>
          <w:i w:val="false"/>
          <w:color w:val="000000"/>
        </w:rPr>
        <w:t xml:space="preserve"> 54-бап. Еңбек өнімділігін арттыру</w:t>
      </w:r>
    </w:p>
    <w:bookmarkEnd w:id="506"/>
    <w:bookmarkStart w:name="z528" w:id="507"/>
    <w:p>
      <w:pPr>
        <w:spacing w:after="0"/>
        <w:ind w:left="0"/>
        <w:jc w:val="both"/>
      </w:pPr>
      <w:r>
        <w:rPr>
          <w:rFonts w:ascii="Times New Roman"/>
          <w:b w:val="false"/>
          <w:i w:val="false"/>
          <w:color w:val="000000"/>
          <w:sz w:val="28"/>
        </w:rPr>
        <w:t>
      Еңбек өнімділігін арттыру мыналар арқылы жүзеге асырылады:</w:t>
      </w:r>
    </w:p>
    <w:bookmarkEnd w:id="507"/>
    <w:bookmarkStart w:name="z529" w:id="508"/>
    <w:p>
      <w:pPr>
        <w:spacing w:after="0"/>
        <w:ind w:left="0"/>
        <w:jc w:val="both"/>
      </w:pPr>
      <w:r>
        <w:rPr>
          <w:rFonts w:ascii="Times New Roman"/>
          <w:b w:val="false"/>
          <w:i w:val="false"/>
          <w:color w:val="000000"/>
          <w:sz w:val="28"/>
        </w:rPr>
        <w:t>
      осы Заңның 29-бабында көзделген өнеркәсіпті мемлекеттік ынталандыру шараларын көрсету;</w:t>
      </w:r>
    </w:p>
    <w:bookmarkEnd w:id="508"/>
    <w:bookmarkStart w:name="z530" w:id="509"/>
    <w:p>
      <w:pPr>
        <w:spacing w:after="0"/>
        <w:ind w:left="0"/>
        <w:jc w:val="both"/>
      </w:pPr>
      <w:r>
        <w:rPr>
          <w:rFonts w:ascii="Times New Roman"/>
          <w:b w:val="false"/>
          <w:i w:val="false"/>
          <w:color w:val="000000"/>
          <w:sz w:val="28"/>
        </w:rPr>
        <w:t>
      оқыту және кадр әлеуетін арттыру;</w:t>
      </w:r>
    </w:p>
    <w:bookmarkEnd w:id="509"/>
    <w:bookmarkStart w:name="z531" w:id="510"/>
    <w:p>
      <w:pPr>
        <w:spacing w:after="0"/>
        <w:ind w:left="0"/>
        <w:jc w:val="both"/>
      </w:pPr>
      <w:r>
        <w:rPr>
          <w:rFonts w:ascii="Times New Roman"/>
          <w:b w:val="false"/>
          <w:i w:val="false"/>
          <w:color w:val="000000"/>
          <w:sz w:val="28"/>
        </w:rPr>
        <w:t>
      өңдеу өнеркәсібін технологиялық дамыту;</w:t>
      </w:r>
    </w:p>
    <w:bookmarkEnd w:id="510"/>
    <w:bookmarkStart w:name="z532" w:id="511"/>
    <w:p>
      <w:pPr>
        <w:spacing w:after="0"/>
        <w:ind w:left="0"/>
        <w:jc w:val="both"/>
      </w:pPr>
      <w:r>
        <w:rPr>
          <w:rFonts w:ascii="Times New Roman"/>
          <w:b w:val="false"/>
          <w:i w:val="false"/>
          <w:color w:val="000000"/>
          <w:sz w:val="28"/>
        </w:rPr>
        <w:t>
      осы Заңға сәйкес өнеркәсіптік саясат жөніндегі ведомствоаралық комиссияның ұсынымдары мен ұсыныстары негізінде Қазақстан Республикасының Үкіметі айқындайтын өзге де шаралар.</w:t>
      </w:r>
    </w:p>
    <w:bookmarkEnd w:id="511"/>
    <w:bookmarkStart w:name="z533" w:id="512"/>
    <w:p>
      <w:pPr>
        <w:spacing w:after="0"/>
        <w:ind w:left="0"/>
        <w:jc w:val="left"/>
      </w:pPr>
      <w:r>
        <w:rPr>
          <w:rFonts w:ascii="Times New Roman"/>
          <w:b/>
          <w:i w:val="false"/>
          <w:color w:val="000000"/>
        </w:rPr>
        <w:t xml:space="preserve"> 55-бап. Оқыту және кадр әлеуетін арттыру</w:t>
      </w:r>
    </w:p>
    <w:bookmarkEnd w:id="512"/>
    <w:bookmarkStart w:name="z534" w:id="513"/>
    <w:p>
      <w:pPr>
        <w:spacing w:after="0"/>
        <w:ind w:left="0"/>
        <w:jc w:val="both"/>
      </w:pPr>
      <w:r>
        <w:rPr>
          <w:rFonts w:ascii="Times New Roman"/>
          <w:b w:val="false"/>
          <w:i w:val="false"/>
          <w:color w:val="000000"/>
          <w:sz w:val="28"/>
        </w:rPr>
        <w:t>
      1. Өнеркәсіптік-инновациялық қызмет субъектілерін білікті кадр ресурстарымен қамтамасыз ету экономиканың басым секторлары үшін мамандар даярлауға мемлекеттік білім беру тапсырысын орналастыру арқылы жүзеге асырылады.</w:t>
      </w:r>
    </w:p>
    <w:bookmarkEnd w:id="513"/>
    <w:bookmarkStart w:name="z535" w:id="514"/>
    <w:p>
      <w:pPr>
        <w:spacing w:after="0"/>
        <w:ind w:left="0"/>
        <w:jc w:val="both"/>
      </w:pPr>
      <w:r>
        <w:rPr>
          <w:rFonts w:ascii="Times New Roman"/>
          <w:b w:val="false"/>
          <w:i w:val="false"/>
          <w:color w:val="000000"/>
          <w:sz w:val="28"/>
        </w:rPr>
        <w:t>
      Өнеркәсіпті мемлекеттік ынталандыру және инновациялық қызметті мемлекеттік қолдау саласындағы уәкілетті органдар өнеркәсіптік-инновациялық қызмет субъектілері ұсынатын мамандарға деген қажеттілік туралы мәліметтер негізінде экономиканың басым секторлары үшін мамандар даярлау талап етілетін мамандықтар тізбесін айқындау бойынша ұсыныстарды қалыптастырады және халықты жұмыспен қамту мәселелері жөніндегі уәкілетті органға жібереді.</w:t>
      </w:r>
    </w:p>
    <w:bookmarkEnd w:id="514"/>
    <w:bookmarkStart w:name="z536" w:id="515"/>
    <w:p>
      <w:pPr>
        <w:spacing w:after="0"/>
        <w:ind w:left="0"/>
        <w:jc w:val="both"/>
      </w:pPr>
      <w:r>
        <w:rPr>
          <w:rFonts w:ascii="Times New Roman"/>
          <w:b w:val="false"/>
          <w:i w:val="false"/>
          <w:color w:val="000000"/>
          <w:sz w:val="28"/>
        </w:rPr>
        <w:t>
      Білім беру саласындағы уәкілетті орган халықты жұмыспен қамту мәселелері жөніндегі уәкілетті орган ұсынатын өнеркәсіптік-инновациялық қызмет бойынша мамандарға деген қажеттілік негізінде экономиканың басым секторлары үшін мамандар даярлауға мемлекеттік білім беру тапсырысын қалыптастырады.</w:t>
      </w:r>
    </w:p>
    <w:bookmarkEnd w:id="515"/>
    <w:bookmarkStart w:name="z537" w:id="516"/>
    <w:p>
      <w:pPr>
        <w:spacing w:after="0"/>
        <w:ind w:left="0"/>
        <w:jc w:val="both"/>
      </w:pPr>
      <w:r>
        <w:rPr>
          <w:rFonts w:ascii="Times New Roman"/>
          <w:b w:val="false"/>
          <w:i w:val="false"/>
          <w:color w:val="000000"/>
          <w:sz w:val="28"/>
        </w:rPr>
        <w:t>
      Өнеркәсіптің кадр әлеуетін нығайту және өндірістік талаптарға сәйкестікті қамтамасыз ету мақсатында жоғары және (немесе) жоғары оқу орнынан кейінгі білім беру ұйымдары білім беру бағдарламаларын жаңартып отыруды жүзеге асырады.</w:t>
      </w:r>
    </w:p>
    <w:bookmarkEnd w:id="516"/>
    <w:bookmarkStart w:name="z538" w:id="517"/>
    <w:p>
      <w:pPr>
        <w:spacing w:after="0"/>
        <w:ind w:left="0"/>
        <w:jc w:val="both"/>
      </w:pPr>
      <w:r>
        <w:rPr>
          <w:rFonts w:ascii="Times New Roman"/>
          <w:b w:val="false"/>
          <w:i w:val="false"/>
          <w:color w:val="000000"/>
          <w:sz w:val="28"/>
        </w:rPr>
        <w:t>
      2. Өнеркәсіпті мемлекеттік ынталандыру саласындағы уәкілетті орган өңдеу өнеркәсібінің кәсіпорындарын дуальды оқытуды ұйымдастыру процесіне тартуға жәрдем көрсетеді, оның ішінде дуальды оқыту туралы үшжақты шарттар жасасуға жәрдемдеседі.</w:t>
      </w:r>
    </w:p>
    <w:bookmarkEnd w:id="517"/>
    <w:bookmarkStart w:name="z539" w:id="518"/>
    <w:p>
      <w:pPr>
        <w:spacing w:after="0"/>
        <w:ind w:left="0"/>
        <w:jc w:val="left"/>
      </w:pPr>
      <w:r>
        <w:rPr>
          <w:rFonts w:ascii="Times New Roman"/>
          <w:b/>
          <w:i w:val="false"/>
          <w:color w:val="000000"/>
        </w:rPr>
        <w:t xml:space="preserve"> 56-бап. Өңдеу өнеркәсібін технологиялық дамыту</w:t>
      </w:r>
    </w:p>
    <w:bookmarkEnd w:id="518"/>
    <w:bookmarkStart w:name="z540" w:id="519"/>
    <w:p>
      <w:pPr>
        <w:spacing w:after="0"/>
        <w:ind w:left="0"/>
        <w:jc w:val="both"/>
      </w:pPr>
      <w:r>
        <w:rPr>
          <w:rFonts w:ascii="Times New Roman"/>
          <w:b w:val="false"/>
          <w:i w:val="false"/>
          <w:color w:val="000000"/>
          <w:sz w:val="28"/>
        </w:rPr>
        <w:t>
      1. Өңдеу өнеркәсібінің кәсіпорындары мен оның жоғары технологиялық салаларының технологиялық даму деңгейін арттыру мақсатында Қазақстан Республикасы Кәсіпкерлік кодексінің 23-1-тарауына сәйкес технологиялық тұғырнамалар мен технологиялық құзыреттердің салалық орталықтары құрылады.</w:t>
      </w:r>
    </w:p>
    <w:bookmarkEnd w:id="519"/>
    <w:bookmarkStart w:name="z541" w:id="520"/>
    <w:p>
      <w:pPr>
        <w:spacing w:after="0"/>
        <w:ind w:left="0"/>
        <w:jc w:val="both"/>
      </w:pPr>
      <w:r>
        <w:rPr>
          <w:rFonts w:ascii="Times New Roman"/>
          <w:b w:val="false"/>
          <w:i w:val="false"/>
          <w:color w:val="000000"/>
          <w:sz w:val="28"/>
        </w:rPr>
        <w:t>
      2. Технологиялық тұғырнама өңдеу өнеркәсібін технологиялық дамыту мақсатында өзара байланысты және өзара толықтырылатын білім беру, ғылыми және өнеркәсіптік-инновациялық инфрақұрылымның элементтерінен, технологияларды генерациялау мен жетілдірудің, кадрлар даярлаудың, инновациялық жобаларды іске асырудың үздіксіз процесін қамтамасыз ету үшін қажетті ғылыми, ғылыми-техникалық, инновациялық және өнеркәсіптік қызмет субъектілерінен және (немесе) жеке кәсіпкерлік субъектілерінің, ғылыми ұйымдардың, білім беру ұйымдарының, мемлекеттік органдардың, квазимемлекеттік сектор ұйымдарының коммуникация жасауына және оларды нарыққа бағдарланған үйлестіруге арналған құралдардан тұратын кешенді білдіреді.</w:t>
      </w:r>
    </w:p>
    <w:bookmarkEnd w:id="520"/>
    <w:bookmarkStart w:name="z542" w:id="521"/>
    <w:p>
      <w:pPr>
        <w:spacing w:after="0"/>
        <w:ind w:left="0"/>
        <w:jc w:val="both"/>
      </w:pPr>
      <w:r>
        <w:rPr>
          <w:rFonts w:ascii="Times New Roman"/>
          <w:b w:val="false"/>
          <w:i w:val="false"/>
          <w:color w:val="000000"/>
          <w:sz w:val="28"/>
        </w:rPr>
        <w:t>
      3. Технологиялық құзыреттердің салалық орталықтары өңдеу өнеркәсібін кешенді технологиялық дамыту пайымын тұжырымдау үшін өзіне тиісті білімді, шеберліктерді, дағдылар мен тәжірибені шоғырландыруға, сондай-ақ салалық және салааралық сипаттағы тиісті құзыреттері бар сарапшыларды тарту арқылы оны іске асырудың институционалдық жадын қамтамасыз етуге тиіс.</w:t>
      </w:r>
    </w:p>
    <w:bookmarkEnd w:id="521"/>
    <w:bookmarkStart w:name="z543" w:id="522"/>
    <w:p>
      <w:pPr>
        <w:spacing w:after="0"/>
        <w:ind w:left="0"/>
        <w:jc w:val="both"/>
      </w:pPr>
      <w:r>
        <w:rPr>
          <w:rFonts w:ascii="Times New Roman"/>
          <w:b w:val="false"/>
          <w:i w:val="false"/>
          <w:color w:val="000000"/>
          <w:sz w:val="28"/>
        </w:rPr>
        <w:t>
      4. Технологиялық құзыреттердің салалық орталықтарын айқындау Қазақстан Республикасы Кәсіпкерлік кодексінің 23-1-тарауына сәйкес Технологиялық саясат жөніндегі кеңестің отырысында мақұлданады.</w:t>
      </w:r>
    </w:p>
    <w:bookmarkEnd w:id="522"/>
    <w:bookmarkStart w:name="z544" w:id="523"/>
    <w:p>
      <w:pPr>
        <w:spacing w:after="0"/>
        <w:ind w:left="0"/>
        <w:jc w:val="both"/>
      </w:pPr>
      <w:r>
        <w:rPr>
          <w:rFonts w:ascii="Times New Roman"/>
          <w:b w:val="false"/>
          <w:i w:val="false"/>
          <w:color w:val="000000"/>
          <w:sz w:val="28"/>
        </w:rPr>
        <w:t>
      5. Өңдеу өнеркәсібін технологиялық дамыту мақсаттары үшін осы бапта көзделгеннен бөлек, өнеркәсіптің цифрлық трансформациясын ынталандыру, Индустрия 4.0 мен цифрлық технологияларды ендіру жүзеге асырылады.</w:t>
      </w:r>
    </w:p>
    <w:bookmarkEnd w:id="523"/>
    <w:bookmarkStart w:name="z545" w:id="524"/>
    <w:p>
      <w:pPr>
        <w:spacing w:after="0"/>
        <w:ind w:left="0"/>
        <w:jc w:val="left"/>
      </w:pPr>
      <w:r>
        <w:rPr>
          <w:rFonts w:ascii="Times New Roman"/>
          <w:b/>
          <w:i w:val="false"/>
          <w:color w:val="000000"/>
        </w:rPr>
        <w:t xml:space="preserve"> 57-бап. Өнеркәсіптегі ғылыми және (немесе) ғылыми-техникалық қызмет нәтижелерін коммерцияландыру</w:t>
      </w:r>
    </w:p>
    <w:bookmarkEnd w:id="524"/>
    <w:bookmarkStart w:name="z546" w:id="525"/>
    <w:p>
      <w:pPr>
        <w:spacing w:after="0"/>
        <w:ind w:left="0"/>
        <w:jc w:val="both"/>
      </w:pPr>
      <w:r>
        <w:rPr>
          <w:rFonts w:ascii="Times New Roman"/>
          <w:b w:val="false"/>
          <w:i w:val="false"/>
          <w:color w:val="000000"/>
          <w:sz w:val="28"/>
        </w:rPr>
        <w:t>
      Өнеркәсіптегі ғылыми және (немесе) ғылыми-техникалық қызмет нәтижелерін коммерцияландыру мақсатында, сондай-ақ өнеркәсіп саласындағы қызмет субъектілерін технологиялық жаңғыртуды қамтамасыз ету үшін өнеркәсіпті мемлекеттік ынталандыру саласындағы уәкілетті орган өнеркәсіп саласындағы қызмет субъектілерінің ғылыми зерттеулер мен әзірлемелерге деген қажеттіліктері туралы ақпарат жинауды жүзеге асырады. Өнеркәсіпті мемлекеттік ынталандыру саласындағы уәкілетті орган көрсетілген ақпаратты ғылыми зерттеулер мен әзірлемелерді жүзеге асыру үшін ғылыми ұйымдарды тарту мақсатында ғылым саласындағы уәкілетті органның интернет-ресурсында және мерзімді баспасөз басылымдарында орналастыру үшін жібереді.</w:t>
      </w:r>
    </w:p>
    <w:bookmarkEnd w:id="525"/>
    <w:bookmarkStart w:name="z547" w:id="526"/>
    <w:p>
      <w:pPr>
        <w:spacing w:after="0"/>
        <w:ind w:left="0"/>
        <w:jc w:val="left"/>
      </w:pPr>
      <w:r>
        <w:rPr>
          <w:rFonts w:ascii="Times New Roman"/>
          <w:b/>
          <w:i w:val="false"/>
          <w:color w:val="000000"/>
        </w:rPr>
        <w:t xml:space="preserve"> 58-бап. Өңдеу өнеркәсібінің өнімін техникалық реттеу және стандарттау</w:t>
      </w:r>
    </w:p>
    <w:bookmarkEnd w:id="526"/>
    <w:bookmarkStart w:name="z548" w:id="527"/>
    <w:p>
      <w:pPr>
        <w:spacing w:after="0"/>
        <w:ind w:left="0"/>
        <w:jc w:val="both"/>
      </w:pPr>
      <w:r>
        <w:rPr>
          <w:rFonts w:ascii="Times New Roman"/>
          <w:b w:val="false"/>
          <w:i w:val="false"/>
          <w:color w:val="000000"/>
          <w:sz w:val="28"/>
        </w:rPr>
        <w:t>
      1. Техникалық реттеу және стандарттау жүйесі өнеркәсіптік өнімнің қауіпсіздігі мен сапасын қамтамасыз ету, саудадағы техникалық кедергілерді жою және отандық өнімнің бәсекеге қабілеттілігін арттыру құралы болып табылады.</w:t>
      </w:r>
    </w:p>
    <w:bookmarkEnd w:id="527"/>
    <w:bookmarkStart w:name="z549" w:id="528"/>
    <w:p>
      <w:pPr>
        <w:spacing w:after="0"/>
        <w:ind w:left="0"/>
        <w:jc w:val="both"/>
      </w:pPr>
      <w:r>
        <w:rPr>
          <w:rFonts w:ascii="Times New Roman"/>
          <w:b w:val="false"/>
          <w:i w:val="false"/>
          <w:color w:val="000000"/>
          <w:sz w:val="28"/>
        </w:rPr>
        <w:t>
      2. Өнеркәсіптік саясаттың техникалық реттеу және стандарттау саласындағы басымдықтары мыналар болып табылады:</w:t>
      </w:r>
    </w:p>
    <w:bookmarkEnd w:id="528"/>
    <w:bookmarkStart w:name="z550" w:id="529"/>
    <w:p>
      <w:pPr>
        <w:spacing w:after="0"/>
        <w:ind w:left="0"/>
        <w:jc w:val="both"/>
      </w:pPr>
      <w:r>
        <w:rPr>
          <w:rFonts w:ascii="Times New Roman"/>
          <w:b w:val="false"/>
          <w:i w:val="false"/>
          <w:color w:val="000000"/>
          <w:sz w:val="28"/>
        </w:rPr>
        <w:t>
      1) өнеркәсіптік-инновациялық қызмет субъектілерінің ғылыми-техникалық әлеуетін пайдалануды жақсарту;</w:t>
      </w:r>
    </w:p>
    <w:bookmarkEnd w:id="529"/>
    <w:bookmarkStart w:name="z551" w:id="530"/>
    <w:p>
      <w:pPr>
        <w:spacing w:after="0"/>
        <w:ind w:left="0"/>
        <w:jc w:val="both"/>
      </w:pPr>
      <w:r>
        <w:rPr>
          <w:rFonts w:ascii="Times New Roman"/>
          <w:b w:val="false"/>
          <w:i w:val="false"/>
          <w:color w:val="000000"/>
          <w:sz w:val="28"/>
        </w:rPr>
        <w:t>
      2) өндірілетін тауарлардың бәсекеге қабілеттілігін арттыру;</w:t>
      </w:r>
    </w:p>
    <w:bookmarkEnd w:id="530"/>
    <w:bookmarkStart w:name="z552" w:id="531"/>
    <w:p>
      <w:pPr>
        <w:spacing w:after="0"/>
        <w:ind w:left="0"/>
        <w:jc w:val="both"/>
      </w:pPr>
      <w:r>
        <w:rPr>
          <w:rFonts w:ascii="Times New Roman"/>
          <w:b w:val="false"/>
          <w:i w:val="false"/>
          <w:color w:val="000000"/>
          <w:sz w:val="28"/>
        </w:rPr>
        <w:t>
      3) саудадағы бар кедергілерді алып тастау;</w:t>
      </w:r>
    </w:p>
    <w:bookmarkEnd w:id="531"/>
    <w:bookmarkStart w:name="z553" w:id="532"/>
    <w:p>
      <w:pPr>
        <w:spacing w:after="0"/>
        <w:ind w:left="0"/>
        <w:jc w:val="both"/>
      </w:pPr>
      <w:r>
        <w:rPr>
          <w:rFonts w:ascii="Times New Roman"/>
          <w:b w:val="false"/>
          <w:i w:val="false"/>
          <w:color w:val="000000"/>
          <w:sz w:val="28"/>
        </w:rPr>
        <w:t>
      4) халықаралық сауданы жүзеге асыру кезінде шығындарды төмендету;</w:t>
      </w:r>
    </w:p>
    <w:bookmarkEnd w:id="532"/>
    <w:bookmarkStart w:name="z554" w:id="533"/>
    <w:p>
      <w:pPr>
        <w:spacing w:after="0"/>
        <w:ind w:left="0"/>
        <w:jc w:val="both"/>
      </w:pPr>
      <w:r>
        <w:rPr>
          <w:rFonts w:ascii="Times New Roman"/>
          <w:b w:val="false"/>
          <w:i w:val="false"/>
          <w:color w:val="000000"/>
          <w:sz w:val="28"/>
        </w:rPr>
        <w:t>
      5) өндірілетін тауарлардың, жұмыстар мен көрсетілетін қызметтердің жаңа нарықтарға шығуы және игерілген нарықтардағы жағдайды нығайту.</w:t>
      </w:r>
    </w:p>
    <w:bookmarkEnd w:id="533"/>
    <w:bookmarkStart w:name="z555" w:id="534"/>
    <w:p>
      <w:pPr>
        <w:spacing w:after="0"/>
        <w:ind w:left="0"/>
        <w:jc w:val="left"/>
      </w:pPr>
      <w:r>
        <w:rPr>
          <w:rFonts w:ascii="Times New Roman"/>
          <w:b/>
          <w:i w:val="false"/>
          <w:color w:val="000000"/>
        </w:rPr>
        <w:t xml:space="preserve"> 59-бап. Өнеркәсіпке инвестицияларды тарту</w:t>
      </w:r>
    </w:p>
    <w:bookmarkEnd w:id="534"/>
    <w:bookmarkStart w:name="z556" w:id="535"/>
    <w:p>
      <w:pPr>
        <w:spacing w:after="0"/>
        <w:ind w:left="0"/>
        <w:jc w:val="both"/>
      </w:pPr>
      <w:r>
        <w:rPr>
          <w:rFonts w:ascii="Times New Roman"/>
          <w:b w:val="false"/>
          <w:i w:val="false"/>
          <w:color w:val="000000"/>
          <w:sz w:val="28"/>
        </w:rPr>
        <w:t>
      Өнеркәсіпке инвестицияларды тарту шеңберінде мемлекеттік органдар мен ұйымдар өз құзыреті шегінде мыналарды жүзеге асырады:</w:t>
      </w:r>
    </w:p>
    <w:bookmarkEnd w:id="535"/>
    <w:bookmarkStart w:name="z557" w:id="536"/>
    <w:p>
      <w:pPr>
        <w:spacing w:after="0"/>
        <w:ind w:left="0"/>
        <w:jc w:val="both"/>
      </w:pPr>
      <w:r>
        <w:rPr>
          <w:rFonts w:ascii="Times New Roman"/>
          <w:b w:val="false"/>
          <w:i w:val="false"/>
          <w:color w:val="000000"/>
          <w:sz w:val="28"/>
        </w:rPr>
        <w:t>
      1) әлеуетті инвесторларды, оның ішінде шетелдік инвесторларды өнеркәсіптік-инновациялық жобаларды іске асыруға қатысуға тарту мақсатында оларды іздестіру және олармен келіссөздер жүргізу;</w:t>
      </w:r>
    </w:p>
    <w:bookmarkEnd w:id="536"/>
    <w:bookmarkStart w:name="z558" w:id="537"/>
    <w:p>
      <w:pPr>
        <w:spacing w:after="0"/>
        <w:ind w:left="0"/>
        <w:jc w:val="both"/>
      </w:pPr>
      <w:r>
        <w:rPr>
          <w:rFonts w:ascii="Times New Roman"/>
          <w:b w:val="false"/>
          <w:i w:val="false"/>
          <w:color w:val="000000"/>
          <w:sz w:val="28"/>
        </w:rPr>
        <w:t>
      2) өнеркәсіптік-инновациялық қызмет субъектілерін инвестициялық тақырып бойынша бизнес-форумдарға, конференциялар мен семинарларға қатысуға тарту;</w:t>
      </w:r>
    </w:p>
    <w:bookmarkEnd w:id="537"/>
    <w:bookmarkStart w:name="z559" w:id="538"/>
    <w:p>
      <w:pPr>
        <w:spacing w:after="0"/>
        <w:ind w:left="0"/>
        <w:jc w:val="both"/>
      </w:pPr>
      <w:r>
        <w:rPr>
          <w:rFonts w:ascii="Times New Roman"/>
          <w:b w:val="false"/>
          <w:i w:val="false"/>
          <w:color w:val="000000"/>
          <w:sz w:val="28"/>
        </w:rPr>
        <w:t>
      3) бұқаралық ақпарат құралдарында, оның ішінде шетелдегі мекемелер арқылы, сондай-ақ Қазақстан Республикасының аумағындағы шетелдік дипломатиялық және оларға теңестірілген өкілдіктер мен консулдық мекемелер арқылы шетелдік бұқаралық ақпарат құралдарында өнеркәсіптік-инновациялық жобалар туралы ақпарат тарату;</w:t>
      </w:r>
    </w:p>
    <w:bookmarkEnd w:id="538"/>
    <w:bookmarkStart w:name="z560" w:id="539"/>
    <w:p>
      <w:pPr>
        <w:spacing w:after="0"/>
        <w:ind w:left="0"/>
        <w:jc w:val="both"/>
      </w:pPr>
      <w:r>
        <w:rPr>
          <w:rFonts w:ascii="Times New Roman"/>
          <w:b w:val="false"/>
          <w:i w:val="false"/>
          <w:color w:val="000000"/>
          <w:sz w:val="28"/>
        </w:rPr>
        <w:t>
      4) жұмыс істеп жүрген инвесторларды қайта инвестициялауды жүзеге асыруға ынталандыру;</w:t>
      </w:r>
    </w:p>
    <w:bookmarkEnd w:id="539"/>
    <w:bookmarkStart w:name="z561" w:id="540"/>
    <w:p>
      <w:pPr>
        <w:spacing w:after="0"/>
        <w:ind w:left="0"/>
        <w:jc w:val="both"/>
      </w:pPr>
      <w:r>
        <w:rPr>
          <w:rFonts w:ascii="Times New Roman"/>
          <w:b w:val="false"/>
          <w:i w:val="false"/>
          <w:color w:val="000000"/>
          <w:sz w:val="28"/>
        </w:rPr>
        <w:t>
      5) бірлескен өндірістерді құру үшін инвесторларды, оның ішінде шетелдік инвесторларды тарту;</w:t>
      </w:r>
    </w:p>
    <w:bookmarkEnd w:id="540"/>
    <w:bookmarkStart w:name="z562" w:id="541"/>
    <w:p>
      <w:pPr>
        <w:spacing w:after="0"/>
        <w:ind w:left="0"/>
        <w:jc w:val="both"/>
      </w:pPr>
      <w:r>
        <w:rPr>
          <w:rFonts w:ascii="Times New Roman"/>
          <w:b w:val="false"/>
          <w:i w:val="false"/>
          <w:color w:val="000000"/>
          <w:sz w:val="28"/>
        </w:rPr>
        <w:t>
      6) қосылған құнның жаһандық тізбектеріне кіру үшін трансұлттық корпорацияларды тарту.</w:t>
      </w:r>
    </w:p>
    <w:bookmarkEnd w:id="5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ЗҚАИ-ның ескертпесі!</w:t>
      </w:r>
      <w:r>
        <w:br/>
      </w:r>
      <w:r>
        <w:rPr>
          <w:rFonts w:ascii="Times New Roman"/>
          <w:b w:val="false"/>
          <w:i w:val="false"/>
          <w:color w:val="000000"/>
          <w:sz w:val="28"/>
        </w:rPr>
        <w:t>
</w:t>
      </w:r>
      <w:r>
        <w:rPr>
          <w:rFonts w:ascii="Times New Roman"/>
          <w:b w:val="false"/>
          <w:i w:val="false"/>
          <w:color w:val="ff0000"/>
          <w:sz w:val="28"/>
        </w:rPr>
        <w:t xml:space="preserve">      60-бап жаңа редакцияда көзделген – ҚР 06.04.2024 </w:t>
      </w:r>
      <w:r>
        <w:rPr>
          <w:rFonts w:ascii="Times New Roman"/>
          <w:b w:val="false"/>
          <w:i w:val="false"/>
          <w:color w:val="ff0000"/>
          <w:sz w:val="28"/>
        </w:rPr>
        <w:t>№ 71-VIII</w:t>
      </w:r>
      <w:r>
        <w:rPr>
          <w:rFonts w:ascii="Times New Roman"/>
          <w:b w:val="false"/>
          <w:i w:val="false"/>
          <w:color w:val="ff0000"/>
          <w:sz w:val="28"/>
        </w:rPr>
        <w:t xml:space="preserve"> (алғашқы ресми жарияланған күнінен кейін алты ай өткен соң қолданысқа </w:t>
      </w:r>
      <w:r>
        <w:rPr>
          <w:rFonts w:ascii="Times New Roman"/>
          <w:b w:val="false"/>
          <w:i w:val="false"/>
          <w:color w:val="ff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60-бап. Өңдеу өнеркәсібінің кәсіпорындарын отандық шикізатпен қамтамасыз ету</w:t>
      </w:r>
    </w:p>
    <w:bookmarkStart w:name="z564" w:id="542"/>
    <w:p>
      <w:pPr>
        <w:spacing w:after="0"/>
        <w:ind w:left="0"/>
        <w:jc w:val="both"/>
      </w:pPr>
      <w:r>
        <w:rPr>
          <w:rFonts w:ascii="Times New Roman"/>
          <w:b w:val="false"/>
          <w:i w:val="false"/>
          <w:color w:val="000000"/>
          <w:sz w:val="28"/>
        </w:rPr>
        <w:t>
      1. Отандық шикізатпен қамтамасыз етуге бағытталған шаралар өңдеу өнеркәсібінің кәсіпорындарын отандық шикізатпен қамтамасыз ету жөніндегі қағидаларға сәйкес басым тауарлар тізбесіне енгізілген өнім өндіруге бағдарланған өнеркәсіптік-инновациялық қызмет субъектілеріне ұсынылады.</w:t>
      </w:r>
    </w:p>
    <w:bookmarkEnd w:id="542"/>
    <w:bookmarkStart w:name="z565" w:id="543"/>
    <w:p>
      <w:pPr>
        <w:spacing w:after="0"/>
        <w:ind w:left="0"/>
        <w:jc w:val="both"/>
      </w:pPr>
      <w:r>
        <w:rPr>
          <w:rFonts w:ascii="Times New Roman"/>
          <w:b w:val="false"/>
          <w:i w:val="false"/>
          <w:color w:val="000000"/>
          <w:sz w:val="28"/>
        </w:rPr>
        <w:t>
      2. Отандық шикізатпен қамтамасыз етуге бағытталған шараларды қолдану шикізатты өндірушілер мен қайта өңдеушілер мүдделерінің теңгерімін қамтамасыз ету, өнім өндіру көлемін ұлғайту, өндірілетін өнімнің номенклатурасын кеңейту, өңдеу өнеркәсібінің кәсіпорындарын отандық шикізатпен қамтамасыз ету жөніндегі келісім шеңберінде өткізілген отандық шикізатты үшінші тұлғаларға одан әрі қайта сатуға жол бермеу қағидаттары негізінде жүзеге асырылады.</w:t>
      </w:r>
    </w:p>
    <w:bookmarkEnd w:id="543"/>
    <w:bookmarkStart w:name="z566" w:id="544"/>
    <w:p>
      <w:pPr>
        <w:spacing w:after="0"/>
        <w:ind w:left="0"/>
        <w:jc w:val="both"/>
      </w:pPr>
      <w:r>
        <w:rPr>
          <w:rFonts w:ascii="Times New Roman"/>
          <w:b w:val="false"/>
          <w:i w:val="false"/>
          <w:color w:val="000000"/>
          <w:sz w:val="28"/>
        </w:rPr>
        <w:t>
      3. Өңдеу өнеркәсібінің кәсіпорындарын отандық шикізатпен қамтамасыз ету жөніндегі қағидаларда өнеркәсіпті мемлекеттік ынталандыру саласындағы уәкілетті органның қатысуы кезінде отандық шикізатты өндірушілер мен өнеркәсіптік-инновациялық қызмет субъектілері арасында үлгілік келісім негізінде өңдеу өнеркәсібінің кәсіпорындарын отандық шикізатпен қамтамасыз ету жөніндегі келісімдерді жасасу көзделеді.</w:t>
      </w:r>
    </w:p>
    <w:bookmarkEnd w:id="544"/>
    <w:bookmarkStart w:name="z567" w:id="545"/>
    <w:p>
      <w:pPr>
        <w:spacing w:after="0"/>
        <w:ind w:left="0"/>
        <w:jc w:val="both"/>
      </w:pPr>
      <w:r>
        <w:rPr>
          <w:rFonts w:ascii="Times New Roman"/>
          <w:b w:val="false"/>
          <w:i w:val="false"/>
          <w:color w:val="000000"/>
          <w:sz w:val="28"/>
        </w:rPr>
        <w:t>
      Үлгілік келісімнің нысаны өңдеу өнеркәсібінің кәсіпорындарын отандық шикізатпен қамтамасыз ету жөніндегі қағидаларда бекітіледі.</w:t>
      </w:r>
    </w:p>
    <w:bookmarkEnd w:id="545"/>
    <w:bookmarkStart w:name="z568" w:id="546"/>
    <w:p>
      <w:pPr>
        <w:spacing w:after="0"/>
        <w:ind w:left="0"/>
        <w:jc w:val="both"/>
      </w:pPr>
      <w:r>
        <w:rPr>
          <w:rFonts w:ascii="Times New Roman"/>
          <w:b w:val="false"/>
          <w:i w:val="false"/>
          <w:color w:val="000000"/>
          <w:sz w:val="28"/>
        </w:rPr>
        <w:t>
      Өңдеу өнеркәсібінің кәсіпорындарын отандық шикізатпен қамтамасыз ету жөніндегі келісімдер ерекше бәсекеге қабілетті баға белгілеу шарттарымен жасалады.</w:t>
      </w:r>
    </w:p>
    <w:bookmarkEnd w:id="546"/>
    <w:bookmarkStart w:name="z569" w:id="547"/>
    <w:p>
      <w:pPr>
        <w:spacing w:after="0"/>
        <w:ind w:left="0"/>
        <w:jc w:val="both"/>
      </w:pPr>
      <w:r>
        <w:rPr>
          <w:rFonts w:ascii="Times New Roman"/>
          <w:b w:val="false"/>
          <w:i w:val="false"/>
          <w:color w:val="000000"/>
          <w:sz w:val="28"/>
        </w:rPr>
        <w:t>
      4. Өңдеу өнеркәсібінің кәсіпорындарын отандық шикізатпен қамтамасыз ету жөніндегі келісімге қатысатын кәсіпорындар өздеріне өңдеу өнеркәсібінің кәсіпорындарын отандық шикізатпен қамтамасыз ету жөніндегі қағидаларда көзделген міндеттемелерді қабылдайды.</w:t>
      </w:r>
    </w:p>
    <w:bookmarkEnd w:id="547"/>
    <w:bookmarkStart w:name="z570" w:id="548"/>
    <w:p>
      <w:pPr>
        <w:spacing w:after="0"/>
        <w:ind w:left="0"/>
        <w:jc w:val="both"/>
      </w:pPr>
      <w:r>
        <w:rPr>
          <w:rFonts w:ascii="Times New Roman"/>
          <w:b w:val="false"/>
          <w:i w:val="false"/>
          <w:color w:val="000000"/>
          <w:sz w:val="28"/>
        </w:rPr>
        <w:t>
      5. Өңдеу өнеркәсібінің кәсіпорындарын отандық шикізатпен қамтамасыз ету жөніндегі келісімдердің орындалуына мониторингті өнеркәсіпті мемлекеттік ынталандыру саласындағы уәкілетті орган жүргізеді.</w:t>
      </w:r>
    </w:p>
    <w:bookmarkEnd w:id="548"/>
    <w:bookmarkStart w:name="z571" w:id="549"/>
    <w:p>
      <w:pPr>
        <w:spacing w:after="0"/>
        <w:ind w:left="0"/>
        <w:jc w:val="left"/>
      </w:pPr>
      <w:r>
        <w:rPr>
          <w:rFonts w:ascii="Times New Roman"/>
          <w:b/>
          <w:i w:val="false"/>
          <w:color w:val="000000"/>
        </w:rPr>
        <w:t xml:space="preserve"> 61-бап. Өңдеу өнеркәсібінің кәсіпорындарын шикізатпен қамтамасыз етудің өзге де тәсілдері</w:t>
      </w:r>
    </w:p>
    <w:bookmarkEnd w:id="549"/>
    <w:bookmarkStart w:name="z572" w:id="550"/>
    <w:p>
      <w:pPr>
        <w:spacing w:after="0"/>
        <w:ind w:left="0"/>
        <w:jc w:val="both"/>
      </w:pPr>
      <w:r>
        <w:rPr>
          <w:rFonts w:ascii="Times New Roman"/>
          <w:b w:val="false"/>
          <w:i w:val="false"/>
          <w:color w:val="000000"/>
          <w:sz w:val="28"/>
        </w:rPr>
        <w:t>
      1. Қазақстан Республикасының Үкіметі Қазақстан Республикасы мен шет мемлекеттердің шаруашылық жүргізуші субъектілерінің өзара тиімді шарттармен өнімді қарсы беру мәселелері бойынша шет мемлекеттердің үкіметтерімен келіссөздер жүргізеді.</w:t>
      </w:r>
    </w:p>
    <w:bookmarkEnd w:id="550"/>
    <w:bookmarkStart w:name="z573" w:id="551"/>
    <w:p>
      <w:pPr>
        <w:spacing w:after="0"/>
        <w:ind w:left="0"/>
        <w:jc w:val="both"/>
      </w:pPr>
      <w:r>
        <w:rPr>
          <w:rFonts w:ascii="Times New Roman"/>
          <w:b w:val="false"/>
          <w:i w:val="false"/>
          <w:color w:val="000000"/>
          <w:sz w:val="28"/>
        </w:rPr>
        <w:t>
      2. Қазақстан Республикасының Үкіметі Еуразиялық экономикалық одаққа мүше мемлекеттердің үкіметтерімен мемлекеттік тапсырысты не мемлекеттік қорғаныстық тапсырысты іске асыратын өңдеу өнеркәсібінің отандық кәсіпорындарын мүше мемлекеттердің ішкі бағасы бойынша шикізатпен қамтамасыз ету мүмкіндігі туралы келіссөздер жүргізеді.</w:t>
      </w:r>
    </w:p>
    <w:bookmarkEnd w:id="551"/>
    <w:bookmarkStart w:name="z574" w:id="552"/>
    <w:p>
      <w:pPr>
        <w:spacing w:after="0"/>
        <w:ind w:left="0"/>
        <w:jc w:val="left"/>
      </w:pPr>
      <w:r>
        <w:rPr>
          <w:rFonts w:ascii="Times New Roman"/>
          <w:b/>
          <w:i w:val="false"/>
          <w:color w:val="000000"/>
        </w:rPr>
        <w:t xml:space="preserve"> 2-параграф. Өнеркәсіп салаларын дамыту</w:t>
      </w:r>
    </w:p>
    <w:bookmarkEnd w:id="552"/>
    <w:bookmarkStart w:name="z575" w:id="553"/>
    <w:p>
      <w:pPr>
        <w:spacing w:after="0"/>
        <w:ind w:left="0"/>
        <w:jc w:val="left"/>
      </w:pPr>
      <w:r>
        <w:rPr>
          <w:rFonts w:ascii="Times New Roman"/>
          <w:b/>
          <w:i w:val="false"/>
          <w:color w:val="000000"/>
        </w:rPr>
        <w:t xml:space="preserve"> 62-бап. Өнеркәсіптік құрастыру туралы келісім</w:t>
      </w:r>
    </w:p>
    <w:bookmarkEnd w:id="553"/>
    <w:bookmarkStart w:name="z576" w:id="554"/>
    <w:p>
      <w:pPr>
        <w:spacing w:after="0"/>
        <w:ind w:left="0"/>
        <w:jc w:val="both"/>
      </w:pPr>
      <w:r>
        <w:rPr>
          <w:rFonts w:ascii="Times New Roman"/>
          <w:b w:val="false"/>
          <w:i w:val="false"/>
          <w:color w:val="000000"/>
          <w:sz w:val="28"/>
        </w:rPr>
        <w:t>
      1. Көлік құралдары және (немесе) олардың құрамдастары, ауыл шаруашылығы техникасы және (немесе) оның құрамдастары өндірісінің дамуын ынталандыру мақсатында өнеркәсіпті мемлекеттік ынталандыру саласындағы уәкілетті орган Қазақстан Республикасының заңды тұлғаларымен үлгілік нысандарға сәйкес көлік құралдарын өнеркәсіптік құрастыру туралы келісім, ауыл шаруашылығы техникасын өнеркәсіптік құрастыру туралы келісім, көлік құралдарына және (немесе) ауыл шаруашылығы техникасына құрамдастарды өнеркәсіптік құрастыру туралы келісім жасасады.</w:t>
      </w:r>
    </w:p>
    <w:bookmarkEnd w:id="554"/>
    <w:bookmarkStart w:name="z577" w:id="555"/>
    <w:p>
      <w:pPr>
        <w:spacing w:after="0"/>
        <w:ind w:left="0"/>
        <w:jc w:val="both"/>
      </w:pPr>
      <w:r>
        <w:rPr>
          <w:rFonts w:ascii="Times New Roman"/>
          <w:b w:val="false"/>
          <w:i w:val="false"/>
          <w:color w:val="000000"/>
          <w:sz w:val="28"/>
        </w:rPr>
        <w:t>
      Өнеркәсіптік құрастыру туралы жасалған келісімнің болуы Қазақстан Республикасының Кәсіпкерлік кодексіне сәйкес арнайы инвестициялық келісімшарт жасасқан көлік құралдарын және (немесе) олардың құрамдастарын, сондай-ақ ауыл шаруашылығы техникасын және (немесе) оның құрамдастарын өндірушілерге инвестициялық преференциялар беру үшін негіз болып табылады. Өнеркәсіптік құрастыру туралы жасалған келісім шеңберінде көлік құралдарын, ауыл шаруашылығы техникасын, сондай-ақ олардың құрамдастарын өндірушілер үшін осы Заңның 27-бабына сәйкес қарсы міндеттемелер көзделеді.</w:t>
      </w:r>
    </w:p>
    <w:bookmarkEnd w:id="555"/>
    <w:bookmarkStart w:name="z578" w:id="556"/>
    <w:p>
      <w:pPr>
        <w:spacing w:after="0"/>
        <w:ind w:left="0"/>
        <w:jc w:val="both"/>
      </w:pPr>
      <w:r>
        <w:rPr>
          <w:rFonts w:ascii="Times New Roman"/>
          <w:b w:val="false"/>
          <w:i w:val="false"/>
          <w:color w:val="000000"/>
          <w:sz w:val="28"/>
        </w:rPr>
        <w:t>
      2. Осы баптың 1-тармағының бірінші бөлігінде көзделген келісімдердің бірін жасасу Қазақстан Республикасы заңды тұлғасының көлік құралдарын және (немесе) олардың құрамдастарын, ауыл шаруашылығы техникасын және (немесе) оның құрамдастарын өндіру саласында өнеркәсіп саласындағы қызмет субъектісі болып табылатынын растау болып табылады.</w:t>
      </w:r>
    </w:p>
    <w:bookmarkEnd w:id="556"/>
    <w:bookmarkStart w:name="z579" w:id="557"/>
    <w:p>
      <w:pPr>
        <w:spacing w:after="0"/>
        <w:ind w:left="0"/>
        <w:jc w:val="both"/>
      </w:pPr>
      <w:r>
        <w:rPr>
          <w:rFonts w:ascii="Times New Roman"/>
          <w:b w:val="false"/>
          <w:i w:val="false"/>
          <w:color w:val="000000"/>
          <w:sz w:val="28"/>
        </w:rPr>
        <w:t>
      3. Осы баптың 1-тармағының бірінші бөлігінде көзделген келісімдерді жасасу үшін белгіленген шарттардың және келісімдерде айқындалған талаптардың сақталуын бақылау мақсатында өнеркәсіпті мемлекеттік ынталандыру саласындағы уәкілетті орган Қазақстан Республикасы заңды тұлғасының келісімдерді жасасу шарттарына сәйкестігін және осындай келісімдер шеңберінде ол қабылдаған міндеттемелердің орындалуын тексеруді жүзеге асырады.</w:t>
      </w:r>
    </w:p>
    <w:bookmarkEnd w:id="557"/>
    <w:bookmarkStart w:name="z580" w:id="558"/>
    <w:p>
      <w:pPr>
        <w:spacing w:after="0"/>
        <w:ind w:left="0"/>
        <w:jc w:val="both"/>
      </w:pPr>
      <w:r>
        <w:rPr>
          <w:rFonts w:ascii="Times New Roman"/>
          <w:b w:val="false"/>
          <w:i w:val="false"/>
          <w:color w:val="000000"/>
          <w:sz w:val="28"/>
        </w:rPr>
        <w:t>
      4. Қазақстан Республикасы заңды тұлғасының осы баптың 1-тармағының бірінші бөлігінде санамаланған келісімдердің бірінің талаптарын орындамауы немесе тиісінше орындамауы бөлігінде бұзушылықтар анықталған жағдайда, өнеркәсіпті мемлекеттік ынталандыру саласындағы уәкілетті орган анықталған бұзушылықтар хабарлама жіберілген кезден бастап үш ай мерзімде жойылмаған кезде Қазақстан Республикасының азаматтық заңнамасына сәйкес келісімді біржақты тәртіппен бұзады.</w:t>
      </w:r>
    </w:p>
    <w:bookmarkEnd w:id="558"/>
    <w:bookmarkStart w:name="z581" w:id="559"/>
    <w:p>
      <w:pPr>
        <w:spacing w:after="0"/>
        <w:ind w:left="0"/>
        <w:jc w:val="both"/>
      </w:pPr>
      <w:r>
        <w:rPr>
          <w:rFonts w:ascii="Times New Roman"/>
          <w:b w:val="false"/>
          <w:i w:val="false"/>
          <w:color w:val="000000"/>
          <w:sz w:val="28"/>
        </w:rPr>
        <w:t>
      5. Өнеркәсіптік құрастыру туралы келісім жасасқан және көлік құралдарын өндірушілер немесе өндірушілердің уәкілетті өкілдері болып табылатын өнеркәсіп саласындағы қызмет субъектілері өндірушінің бастамасы бойынша және Қазақстан Республикасының аумағында көлік құралдарына сервистік қызмет көрсету сапасын жақсарту мақсатында техникалық жағынан күрделі тауарды (бұйымды) кері қайтарып алуды жүзеге асыруға құқылы.</w:t>
      </w:r>
    </w:p>
    <w:bookmarkEnd w:id="559"/>
    <w:bookmarkStart w:name="z582" w:id="560"/>
    <w:p>
      <w:pPr>
        <w:spacing w:after="0"/>
        <w:ind w:left="0"/>
        <w:jc w:val="both"/>
      </w:pPr>
      <w:r>
        <w:rPr>
          <w:rFonts w:ascii="Times New Roman"/>
          <w:b w:val="false"/>
          <w:i w:val="false"/>
          <w:color w:val="000000"/>
          <w:sz w:val="28"/>
        </w:rPr>
        <w:t>
      Осы тармақты қолдану мақсаттары үшін техникалық жағынан күрделі тауарды (бұйымды) кері қайтарып алу деп техникалық жағынан күрделі тауарлар (бұйымдар) шығарылғаннан кейін олардың белгілі бір топтамасынан табылған кемшілікті немесе зауыттық ақауды жою үшін не техникалық жағынан күрделі тауарлардың (бұйымдардың) сипаттамаларын жақсарту мақсатында Қазақстан Республикасының заңнамасына сәйкес өндірушінің немесе оның уәкілетті өкілінің бастамасы бойынша және есебінен жүргізілетін, сатып алушыларды құлақтандыруды және өзіне берілген техникалық жағынан күрделі тауарларды (бұйымдарды) жөндеуді қамтитын кері қайтарып алу науқаны түсініледі.</w:t>
      </w:r>
    </w:p>
    <w:bookmarkEnd w:id="560"/>
    <w:bookmarkStart w:name="z583" w:id="561"/>
    <w:p>
      <w:pPr>
        <w:spacing w:after="0"/>
        <w:ind w:left="0"/>
        <w:jc w:val="both"/>
      </w:pPr>
      <w:r>
        <w:rPr>
          <w:rFonts w:ascii="Times New Roman"/>
          <w:b w:val="false"/>
          <w:i w:val="false"/>
          <w:color w:val="000000"/>
          <w:sz w:val="28"/>
        </w:rPr>
        <w:t>
      6. Осы баптың 1-тармағының бірінші бөлігінде көзделген келісімдер Қазақстан Республикасы заңды тұлғасының келісім талаптарын орындамауына немесе тиісінше орындамауына байланысты келісім бұзылған кезде Қазақстан Республикасының заңнамасына сәйкес Еуразиялық экономикалық одақтың Сыртқы экономикалық қызметі бірыңғай тауар номенклатурасының (бұдан әрі – СЭҚ ТН) тиісті коды бойынша келісім жасалған күннен бастап берілген жеңілдіктерді өтеу бойынша осы заңды тұлғаның міндеттемелерін қамтиды.</w:t>
      </w:r>
    </w:p>
    <w:bookmarkEnd w:id="561"/>
    <w:bookmarkStart w:name="z584" w:id="562"/>
    <w:p>
      <w:pPr>
        <w:spacing w:after="0"/>
        <w:ind w:left="0"/>
        <w:jc w:val="both"/>
      </w:pPr>
      <w:r>
        <w:rPr>
          <w:rFonts w:ascii="Times New Roman"/>
          <w:b w:val="false"/>
          <w:i w:val="false"/>
          <w:color w:val="000000"/>
          <w:sz w:val="28"/>
        </w:rPr>
        <w:t>
      Ескертпелер. Осы параграфтың мақсаттары үшін:</w:t>
      </w:r>
    </w:p>
    <w:bookmarkEnd w:id="562"/>
    <w:bookmarkStart w:name="z585" w:id="563"/>
    <w:p>
      <w:pPr>
        <w:spacing w:after="0"/>
        <w:ind w:left="0"/>
        <w:jc w:val="both"/>
      </w:pPr>
      <w:r>
        <w:rPr>
          <w:rFonts w:ascii="Times New Roman"/>
          <w:b w:val="false"/>
          <w:i w:val="false"/>
          <w:color w:val="000000"/>
          <w:sz w:val="28"/>
        </w:rPr>
        <w:t>
      көлік құралы деп, ауыл шаруашылығы техникасын қоспағанда, адамдарды, жүктерді немесе оған орнатылған жабдықты тасымалдауға арналған құрылғы, оның ішінде техникалық жағынан күрделі тауар (бұйым) түсініледі;</w:t>
      </w:r>
    </w:p>
    <w:bookmarkEnd w:id="563"/>
    <w:bookmarkStart w:name="z586" w:id="564"/>
    <w:p>
      <w:pPr>
        <w:spacing w:after="0"/>
        <w:ind w:left="0"/>
        <w:jc w:val="both"/>
      </w:pPr>
      <w:r>
        <w:rPr>
          <w:rFonts w:ascii="Times New Roman"/>
          <w:b w:val="false"/>
          <w:i w:val="false"/>
          <w:color w:val="000000"/>
          <w:sz w:val="28"/>
        </w:rPr>
        <w:t>
      ауыл шаруашылығы техникасы деп жекелеген операцияларды немесе технологиялық процестерді механикаландыру және автоматтандыру арқылы ауыл шаруашылығындағы еңбек өнімділігін арттыруға арналған техникалық құрал, оның ішінде техникалық жағынан күрделі тауар (бұйым) түсініледі;</w:t>
      </w:r>
    </w:p>
    <w:bookmarkEnd w:id="564"/>
    <w:bookmarkStart w:name="z587" w:id="565"/>
    <w:p>
      <w:pPr>
        <w:spacing w:after="0"/>
        <w:ind w:left="0"/>
        <w:jc w:val="both"/>
      </w:pPr>
      <w:r>
        <w:rPr>
          <w:rFonts w:ascii="Times New Roman"/>
          <w:b w:val="false"/>
          <w:i w:val="false"/>
          <w:color w:val="000000"/>
          <w:sz w:val="28"/>
        </w:rPr>
        <w:t>
      көлік құралына құрауыш деп көлік құралы конструкциясының құрамдас бөлігі, бөлшек, торап, жиынтықтаушы бұйым, материал, химиялық, лак-бояу өнімі және көлік құралын өндіру үшін қажетті өзге де жиынтықтауыштар түсініледі;</w:t>
      </w:r>
    </w:p>
    <w:bookmarkEnd w:id="565"/>
    <w:bookmarkStart w:name="z588" w:id="566"/>
    <w:p>
      <w:pPr>
        <w:spacing w:after="0"/>
        <w:ind w:left="0"/>
        <w:jc w:val="both"/>
      </w:pPr>
      <w:r>
        <w:rPr>
          <w:rFonts w:ascii="Times New Roman"/>
          <w:b w:val="false"/>
          <w:i w:val="false"/>
          <w:color w:val="000000"/>
          <w:sz w:val="28"/>
        </w:rPr>
        <w:t>
      ауыл шаруашылығы техникасына құрауыш деп ауыл шаруашылығы техникасы конструкциясының құрамдас бөлігі, бөлшек, торап, жиынтықтаушы бұйым, материал, химиялық, лак-бояу өнімі және ауыл шаруашылығы техникасын өндіру үшін қажетті өзге де жиынтықтауыштар түсініледі.</w:t>
      </w:r>
    </w:p>
    <w:bookmarkEnd w:id="566"/>
    <w:bookmarkStart w:name="z589" w:id="567"/>
    <w:p>
      <w:pPr>
        <w:spacing w:after="0"/>
        <w:ind w:left="0"/>
        <w:jc w:val="left"/>
      </w:pPr>
      <w:r>
        <w:rPr>
          <w:rFonts w:ascii="Times New Roman"/>
          <w:b/>
          <w:i w:val="false"/>
          <w:color w:val="000000"/>
        </w:rPr>
        <w:t xml:space="preserve"> 63-бап. Көлік құралдарын өнеркәсіптік құрастыру туралы келісім</w:t>
      </w:r>
    </w:p>
    <w:bookmarkEnd w:id="567"/>
    <w:bookmarkStart w:name="z590" w:id="568"/>
    <w:p>
      <w:pPr>
        <w:spacing w:after="0"/>
        <w:ind w:left="0"/>
        <w:jc w:val="both"/>
      </w:pPr>
      <w:r>
        <w:rPr>
          <w:rFonts w:ascii="Times New Roman"/>
          <w:b w:val="false"/>
          <w:i w:val="false"/>
          <w:color w:val="000000"/>
          <w:sz w:val="28"/>
        </w:rPr>
        <w:t>
      1. Ершікті тартқыштардың, автобустардың, арнайы техниканың, жеңіл және жүк автомобильдерінің СЭҚ ТН кодтарын қоспағанда, көлік құралдарын өнеркәсіптік құрастыру туралы келісім Қазақстан Республикасының заңды тұлғаларымен осы Заңның 9-бабының 23) тармақшасында көзделген осындай келісімдерді жасасу қағидалары мен шарттарына сәйкес СЭҚ ТН кодтары бойынша жасалады.</w:t>
      </w:r>
    </w:p>
    <w:bookmarkEnd w:id="568"/>
    <w:bookmarkStart w:name="z591" w:id="569"/>
    <w:p>
      <w:pPr>
        <w:spacing w:after="0"/>
        <w:ind w:left="0"/>
        <w:jc w:val="both"/>
      </w:pPr>
      <w:r>
        <w:rPr>
          <w:rFonts w:ascii="Times New Roman"/>
          <w:b w:val="false"/>
          <w:i w:val="false"/>
          <w:color w:val="000000"/>
          <w:sz w:val="28"/>
        </w:rPr>
        <w:t>
      2. Ершікті тартқыштардың, автобустардың, арнайы техниканың, жеңіл және жүк автомобильдерінің СЭҚ ТН кодтары бойынша көлік құралдарын өнеркәсіптік құрастыру туралы келісім Қазақстан Республикасының заңды тұлғаларымен осы Заңның 9-бабының 23) тармақшасында көзделген осындай келісімдерді жасасу қағидалары мен шарттарына сәйкес, жергіліктендіруді бағалаудың балдық жүйесінің бастапқы талаптарын орындағаннан кейін жасалады, олар технологиялық жабдықты пайдалануды және мынадай шарттардың орындалуын қамтиды:</w:t>
      </w:r>
    </w:p>
    <w:bookmarkEnd w:id="569"/>
    <w:bookmarkStart w:name="z592" w:id="570"/>
    <w:p>
      <w:pPr>
        <w:spacing w:after="0"/>
        <w:ind w:left="0"/>
        <w:jc w:val="both"/>
      </w:pPr>
      <w:r>
        <w:rPr>
          <w:rFonts w:ascii="Times New Roman"/>
          <w:b w:val="false"/>
          <w:i w:val="false"/>
          <w:color w:val="000000"/>
          <w:sz w:val="28"/>
        </w:rPr>
        <w:t>
      1) екі ауысымдық жұмыс режимі кезінде кәсіпорынның өндірістік қуаты жеңіл автомобильдерге қатысты – жылына кемінде жиырма бес мың, ершікті тартқыштарға, арнайы техникаға және жүк автомобильдеріне қатысты – жылына кемінде он мың, автобустарға қатысты – жылына кемінде бір мың екі жүз болатын СЭҚ ТН тиісті коды бойынша жеңіл автомобильдерге қатысты – кәсіпорында көлік құралдарының екі және одан көп маркасын өндіру кезінде көлік құралының әрбір өндірілетін маркасы бойынша кемінде бір модельді және көлік құралының бір ғана маркасын өндіру кезінде кемінде екі модельді, ершікті тартқыштарға, автобустарға, арнайы техникаға және жүк автомобильдеріне қатысты кемінде бір модельді шанақты (кабинаны) дәнекерлеу, бояу (жеңіл автомобильдер бойынша катафорезді қоса алғанда) және құрастыру жөніндегі технологиялық операцияларды кәсіпорында ұйымдастыру;</w:t>
      </w:r>
    </w:p>
    <w:bookmarkEnd w:id="570"/>
    <w:bookmarkStart w:name="z593" w:id="571"/>
    <w:p>
      <w:pPr>
        <w:spacing w:after="0"/>
        <w:ind w:left="0"/>
        <w:jc w:val="both"/>
      </w:pPr>
      <w:r>
        <w:rPr>
          <w:rFonts w:ascii="Times New Roman"/>
          <w:b w:val="false"/>
          <w:i w:val="false"/>
          <w:color w:val="000000"/>
          <w:sz w:val="28"/>
        </w:rPr>
        <w:t>
      2) өнеркәсіптік құрастыруды жүзеге асыру кезінде пайдаланылатын лизингтік активтерді қоса алғанда, кәсіпорынның немесе лизингтік компанияның балансында жеңіл автомобильдерге қатысты – тиісті қаржы жылына арналған республикалық бюджет туралы заңда белгіленген айлық есептік көрсеткіштің он сегіз миллион еселенген мөлшерінен кем емес, ершікті тартқыштарға, автобустарға, арнайы техникаға және жүк автомобильдеріне қатысты тиісті қаржы жылына арналған республикалық бюджет туралы заңда белгіленген айлық есептік көрсеткіштің үш миллион бес жүз мың еселенген мөлшерінен кем емес сомаға өндірістік активтердің болуы.</w:t>
      </w:r>
    </w:p>
    <w:bookmarkEnd w:id="571"/>
    <w:bookmarkStart w:name="z594" w:id="572"/>
    <w:p>
      <w:pPr>
        <w:spacing w:after="0"/>
        <w:ind w:left="0"/>
        <w:jc w:val="both"/>
      </w:pPr>
      <w:r>
        <w:rPr>
          <w:rFonts w:ascii="Times New Roman"/>
          <w:b w:val="false"/>
          <w:i w:val="false"/>
          <w:color w:val="000000"/>
          <w:sz w:val="28"/>
        </w:rPr>
        <w:t>
      3. Дәнекерлеу және бояу жөніндегі технологиялық операцияларды орындауды қоса алғанда, моторлы көлік құралдарын өнеркәсіптік құрастыру туралы келісімнің (көпжақты келісімнің) бұрын қабылданған шарттары мен міндеттемелерін орындау кезінде осы Заңның 9-бабының 23) тармақшасында көзделген осындай келісімдерді жасасу қағидалары мен шарттарында белгіленген тәртіппен Қазақстан Республикасы заңды тұлғаларының бірімен жасалған келісім шеңберінде, жеңіл автомобильдердің СЭҚ ТН кодтары бойынша көлік құралдарын өнеркәсіптік құрастыру туралы көпжақты келісімнен басқа, көлік құралдарын өнеркәсіптік құрастыру туралы көпжақты келісім жасасуға жол беріледі.</w:t>
      </w:r>
    </w:p>
    <w:bookmarkEnd w:id="572"/>
    <w:bookmarkStart w:name="z595" w:id="573"/>
    <w:p>
      <w:pPr>
        <w:spacing w:after="0"/>
        <w:ind w:left="0"/>
        <w:jc w:val="both"/>
      </w:pPr>
      <w:r>
        <w:rPr>
          <w:rFonts w:ascii="Times New Roman"/>
          <w:b w:val="false"/>
          <w:i w:val="false"/>
          <w:color w:val="000000"/>
          <w:sz w:val="28"/>
        </w:rPr>
        <w:t>
      Жасалатын келісімдерге осы Заңның 9-бабының 23) тармақшасында көзделген осындай келісімдерді жасасу қағидалары мен шарттарына сәйкес жергіліктендіруді бағалаудың балдық жүйесінің талаптары қолданылады.</w:t>
      </w:r>
    </w:p>
    <w:bookmarkEnd w:id="573"/>
    <w:bookmarkStart w:name="z596" w:id="574"/>
    <w:p>
      <w:pPr>
        <w:spacing w:after="0"/>
        <w:ind w:left="0"/>
        <w:jc w:val="both"/>
      </w:pPr>
      <w:r>
        <w:rPr>
          <w:rFonts w:ascii="Times New Roman"/>
          <w:b w:val="false"/>
          <w:i w:val="false"/>
          <w:color w:val="000000"/>
          <w:sz w:val="28"/>
        </w:rPr>
        <w:t>
      4. Қазақстан Республикасы заңды тұлғасының ершікті тартқыштардың, автобустардың, арнайы техниканың, жеңіл және жүк автомобильдерінің СЭҚ ТН кодтары бойынша көлік құралдарын өнеркәсіптік құрастыру туралы жасалған келісімді орындауы мұндай заңды тұлғаларға Қазақстан Республикасының мемлекеттік сатып алу туралы заңнамасына сәйкес тауарларды мемлекеттік сатып алу туралы ұзақ мерзімді шарттар, сондай-ақ осы Заңда көзделген өнеркәсіпті дамытуға бағытталған шарттар жасасуға мүмкіндік береді.</w:t>
      </w:r>
    </w:p>
    <w:bookmarkEnd w:id="574"/>
    <w:bookmarkStart w:name="z597" w:id="575"/>
    <w:p>
      <w:pPr>
        <w:spacing w:after="0"/>
        <w:ind w:left="0"/>
        <w:jc w:val="left"/>
      </w:pPr>
      <w:r>
        <w:rPr>
          <w:rFonts w:ascii="Times New Roman"/>
          <w:b/>
          <w:i w:val="false"/>
          <w:color w:val="000000"/>
        </w:rPr>
        <w:t xml:space="preserve"> 64-бап. Ауыл шаруашылығы техникасын өнеркәсіптік құрастыру туралы келісім</w:t>
      </w:r>
    </w:p>
    <w:bookmarkEnd w:id="575"/>
    <w:bookmarkStart w:name="z598" w:id="576"/>
    <w:p>
      <w:pPr>
        <w:spacing w:after="0"/>
        <w:ind w:left="0"/>
        <w:jc w:val="both"/>
      </w:pPr>
      <w:r>
        <w:rPr>
          <w:rFonts w:ascii="Times New Roman"/>
          <w:b w:val="false"/>
          <w:i w:val="false"/>
          <w:color w:val="000000"/>
          <w:sz w:val="28"/>
        </w:rPr>
        <w:t>
      1. Тракторлардың, астық жинау комбайндарының және сүрлем жинау комбайндарының СЭҚ ТН кодтары бойынша ауыл шаруашылығы техникасын өнеркәсіптік құрастыру туралы келісім Қазақстан Республикасының заңды тұлғаларымен осы Заңның 9-бабының 22) тармақшасында көзделген осындай келісімдерді жасасу қағидалары мен шарттарына сәйкес мынадай шарттар орындалған кезде жасалады:</w:t>
      </w:r>
    </w:p>
    <w:bookmarkEnd w:id="576"/>
    <w:bookmarkStart w:name="z599" w:id="577"/>
    <w:p>
      <w:pPr>
        <w:spacing w:after="0"/>
        <w:ind w:left="0"/>
        <w:jc w:val="both"/>
      </w:pPr>
      <w:r>
        <w:rPr>
          <w:rFonts w:ascii="Times New Roman"/>
          <w:b w:val="false"/>
          <w:i w:val="false"/>
          <w:color w:val="000000"/>
          <w:sz w:val="28"/>
        </w:rPr>
        <w:t>
      1) дайындамалар пішуді, июді, дәнекерлеуді, құрастыруды және бояуды қоса алғанда, дайындау жөніндегі операцияларды жүзеге асыру;</w:t>
      </w:r>
    </w:p>
    <w:bookmarkEnd w:id="577"/>
    <w:bookmarkStart w:name="z600" w:id="578"/>
    <w:p>
      <w:pPr>
        <w:spacing w:after="0"/>
        <w:ind w:left="0"/>
        <w:jc w:val="both"/>
      </w:pPr>
      <w:r>
        <w:rPr>
          <w:rFonts w:ascii="Times New Roman"/>
          <w:b w:val="false"/>
          <w:i w:val="false"/>
          <w:color w:val="000000"/>
          <w:sz w:val="28"/>
        </w:rPr>
        <w:t>
      2) өнеркәсіптік құрастыруды жүзеге асыру кезінде пайдаланылатын лизингтік активтерді қоса алғанда, кәсіпорынның немесе лизингтік компанияның балансында тиісті қаржы жылына арналған республикалық бюджет туралы заңда белгіленген айлық есептік көрсеткіштің бес жүз мың еселенген мөлшерінен кем емес сомаға өндірістік активтердің болуы.</w:t>
      </w:r>
    </w:p>
    <w:bookmarkEnd w:id="578"/>
    <w:bookmarkStart w:name="z601" w:id="579"/>
    <w:p>
      <w:pPr>
        <w:spacing w:after="0"/>
        <w:ind w:left="0"/>
        <w:jc w:val="both"/>
      </w:pPr>
      <w:r>
        <w:rPr>
          <w:rFonts w:ascii="Times New Roman"/>
          <w:b w:val="false"/>
          <w:i w:val="false"/>
          <w:color w:val="000000"/>
          <w:sz w:val="28"/>
        </w:rPr>
        <w:t>
      2. Тракторлардың, астық жинау комбайндарының және сүрлем жинау комбайндарының СЭҚ ТН кодтарын қоспағанда, ауыл шаруашылығы техникасын өнеркәсіптік құрастыру туралы келісім Қазақстан Республикасының заңды тұлғаларымен осы Заңның 9-бабының 22) тармақшасында көзделген осындай келісімдерді жасасу қағидалары мен шарттарына сәйкес мынадай шарттар орындалған кезде жасалады:</w:t>
      </w:r>
    </w:p>
    <w:bookmarkEnd w:id="579"/>
    <w:bookmarkStart w:name="z602" w:id="580"/>
    <w:p>
      <w:pPr>
        <w:spacing w:after="0"/>
        <w:ind w:left="0"/>
        <w:jc w:val="both"/>
      </w:pPr>
      <w:r>
        <w:rPr>
          <w:rFonts w:ascii="Times New Roman"/>
          <w:b w:val="false"/>
          <w:i w:val="false"/>
          <w:color w:val="000000"/>
          <w:sz w:val="28"/>
        </w:rPr>
        <w:t>
      1) ауыл шаруашылығы техникасының конструкциясында болған кезінде дайындамалар пішуді, июді, дәнекерлеуді, құрастыруды және бояуды қоса алғанда, дайындау жөніндегі операцияларды жүзеге асыру;</w:t>
      </w:r>
    </w:p>
    <w:bookmarkEnd w:id="580"/>
    <w:bookmarkStart w:name="z603" w:id="581"/>
    <w:p>
      <w:pPr>
        <w:spacing w:after="0"/>
        <w:ind w:left="0"/>
        <w:jc w:val="both"/>
      </w:pPr>
      <w:r>
        <w:rPr>
          <w:rFonts w:ascii="Times New Roman"/>
          <w:b w:val="false"/>
          <w:i w:val="false"/>
          <w:color w:val="000000"/>
          <w:sz w:val="28"/>
        </w:rPr>
        <w:t>
      2) өнеркәсіптік құрастыруды жүзеге асыру кезінде пайдаланылатын лизингтік активтерді қоса алғанда, кәсіпорынның немесе лизингтік компанияның балансында тиісті қаржы жылына арналған республикалық бюджет туралы заңда белгіленген айлық есептік көрсеткіштің бір жүз мың еселенген мөлшерінен кем емес сомаға өндірістік активтердің болуы.</w:t>
      </w:r>
    </w:p>
    <w:bookmarkEnd w:id="581"/>
    <w:bookmarkStart w:name="z604" w:id="582"/>
    <w:p>
      <w:pPr>
        <w:spacing w:after="0"/>
        <w:ind w:left="0"/>
        <w:jc w:val="left"/>
      </w:pPr>
      <w:r>
        <w:rPr>
          <w:rFonts w:ascii="Times New Roman"/>
          <w:b/>
          <w:i w:val="false"/>
          <w:color w:val="000000"/>
        </w:rPr>
        <w:t xml:space="preserve"> 65-бап. Өнеркәсіптік құрастыру туралы келісімнің шеңберінде ынталандыру шараларын ұсыну</w:t>
      </w:r>
    </w:p>
    <w:bookmarkEnd w:id="582"/>
    <w:bookmarkStart w:name="z605" w:id="583"/>
    <w:p>
      <w:pPr>
        <w:spacing w:after="0"/>
        <w:ind w:left="0"/>
        <w:jc w:val="both"/>
      </w:pPr>
      <w:r>
        <w:rPr>
          <w:rFonts w:ascii="Times New Roman"/>
          <w:b w:val="false"/>
          <w:i w:val="false"/>
          <w:color w:val="000000"/>
          <w:sz w:val="28"/>
        </w:rPr>
        <w:t xml:space="preserve">
      1. Көлік құралдарын, ауыл шаруашылығы техникасын, сондай-ақ олардың құрамдастарын өндірушілерге Қазақстан Республикасының заңды тұлғасында көлік құралдарын және (немесе) олардың құрамдастарын, ауыл шаруашылығы техникасын және (немесе) оның құрамдастарын өнеркәсіптік құрастыру туралы тиісті келісім болған жағдайда ғана Қазақстан Республикасы Кәсіпкерлік кодексінің </w:t>
      </w:r>
      <w:r>
        <w:rPr>
          <w:rFonts w:ascii="Times New Roman"/>
          <w:b w:val="false"/>
          <w:i w:val="false"/>
          <w:color w:val="000000"/>
          <w:sz w:val="28"/>
        </w:rPr>
        <w:t>286-бабына</w:t>
      </w:r>
      <w:r>
        <w:rPr>
          <w:rFonts w:ascii="Times New Roman"/>
          <w:b w:val="false"/>
          <w:i w:val="false"/>
          <w:color w:val="000000"/>
          <w:sz w:val="28"/>
        </w:rPr>
        <w:t xml:space="preserve"> сәйкес арнайы инвестициялық жоба бойынша инвестициялық преференциялар беруге, Қазақстан Республикасында экологиялық таза автомобиль көлік құралдарын (Еуразиялық экономикалық одақтың техникалық регламентінде белгіленген экологиялық сыныпқа сәйкес келетін; электр қозғалтқыштары бар) және олардың құрамдастарын, сондай-ақ Қазақстан Республикасының экологиялық заңнамасына сәйкес шығарылған әрбір бірлік бойынша көлік құралдарына және (немесе) олардың құрамдастарына, ауыл шаруашылығы техникасына және (немесе) оның құрамдастарына қатысты техникалық регламенттерде айқындалған экологиялық талаптарға сәйкес келетін өздігінен жүретін ауыл шаруашылығы техникасын өндіруді ынталандыруға, Еуразиялық экономикалық одақтың құқығын ескере отырып, Қазақстан Республикасының мемлекеттік сатып алу туралы заңнамасына сәйкес тауарларды мемлекеттік сатып алу туралы ұзақ мерзімді шарттар жасасуға, өндірісті дамытуды ынталандыруға бағытталған басқа да шараларды алуға жол беріледі.</w:t>
      </w:r>
    </w:p>
    <w:bookmarkEnd w:id="583"/>
    <w:bookmarkStart w:name="z606" w:id="584"/>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63-бабына</w:t>
      </w:r>
      <w:r>
        <w:rPr>
          <w:rFonts w:ascii="Times New Roman"/>
          <w:b w:val="false"/>
          <w:i w:val="false"/>
          <w:color w:val="000000"/>
          <w:sz w:val="28"/>
        </w:rPr>
        <w:t xml:space="preserve"> сәйкес көлік құралдарын өнеркәсіптік құрастыру туралы келісімдер жасалған Қазақстан Республикасының заңды тұлғаларына берілетін қолдау шараларының көлемі осы Заңның 9-бабының 23) тармақшасында көзделген көлік құралдарын өнеркәсіптік құрастыру туралы келісімдерді жасасу қағидалары мен шарттарына сәйкес жергіліктендіруді бағалаудың балдық жүйесі негізінде айқындалады.</w:t>
      </w:r>
    </w:p>
    <w:bookmarkEnd w:id="584"/>
    <w:bookmarkStart w:name="z607" w:id="585"/>
    <w:p>
      <w:pPr>
        <w:spacing w:after="0"/>
        <w:ind w:left="0"/>
        <w:jc w:val="left"/>
      </w:pPr>
      <w:r>
        <w:rPr>
          <w:rFonts w:ascii="Times New Roman"/>
          <w:b/>
          <w:i w:val="false"/>
          <w:color w:val="000000"/>
        </w:rPr>
        <w:t xml:space="preserve"> 66-бап. Көміртегі ізін төмендету жөніндегі шаралар</w:t>
      </w:r>
    </w:p>
    <w:bookmarkEnd w:id="585"/>
    <w:bookmarkStart w:name="z608" w:id="586"/>
    <w:p>
      <w:pPr>
        <w:spacing w:after="0"/>
        <w:ind w:left="0"/>
        <w:jc w:val="both"/>
      </w:pPr>
      <w:r>
        <w:rPr>
          <w:rFonts w:ascii="Times New Roman"/>
          <w:b w:val="false"/>
          <w:i w:val="false"/>
          <w:color w:val="000000"/>
          <w:sz w:val="28"/>
        </w:rPr>
        <w:t>
      Көміртегі ізі төмен, оның ішінде сутегімен жұмыс істейтін тауарларды танымал ету арқылы көміртегі бейтараптығына қол жеткізу мақсатында өнеркәсіпті мемлекеттік ынталандыру және қоршаған ортаны қорғау саласындағы уәкілетті органдар көміртегі ізін төмендету жөнінде шаралар қолданады, олар мынадай бағыттарды қамтуы мүмкін: осындай тауарлардың өндірісін кеңейту, тауарларды, оның ішінде Қазақстан Республикасының мемлекеттік сатып алу туралы заңнамасына сәйкес сатып алуды ынталандыру, оларды пайдалану тартымдылығын арттыру және Қазақстан Республикасының заңнамасында көзделген өзге де шаралар.</w:t>
      </w:r>
    </w:p>
    <w:bookmarkEnd w:id="586"/>
    <w:bookmarkStart w:name="z609" w:id="587"/>
    <w:p>
      <w:pPr>
        <w:spacing w:after="0"/>
        <w:ind w:left="0"/>
        <w:jc w:val="left"/>
      </w:pPr>
      <w:r>
        <w:rPr>
          <w:rFonts w:ascii="Times New Roman"/>
          <w:b/>
          <w:i w:val="false"/>
          <w:color w:val="000000"/>
        </w:rPr>
        <w:t xml:space="preserve"> 5-тарау. ҚОРЫТЫНДЫ ЖӘНЕ ӨТПЕЛІ ЕРЕЖЕЛЕР</w:t>
      </w:r>
    </w:p>
    <w:bookmarkEnd w:id="587"/>
    <w:bookmarkStart w:name="z610" w:id="588"/>
    <w:p>
      <w:pPr>
        <w:spacing w:after="0"/>
        <w:ind w:left="0"/>
        <w:jc w:val="left"/>
      </w:pPr>
      <w:r>
        <w:rPr>
          <w:rFonts w:ascii="Times New Roman"/>
          <w:b/>
          <w:i w:val="false"/>
          <w:color w:val="000000"/>
        </w:rPr>
        <w:t xml:space="preserve"> 67-бап. Қазақстан Республикасының өнеркәсіптік саясат туралы заңнамасын бұзғаны үшін жауаптылық</w:t>
      </w:r>
    </w:p>
    <w:bookmarkEnd w:id="588"/>
    <w:bookmarkStart w:name="z611" w:id="589"/>
    <w:p>
      <w:pPr>
        <w:spacing w:after="0"/>
        <w:ind w:left="0"/>
        <w:jc w:val="both"/>
      </w:pPr>
      <w:r>
        <w:rPr>
          <w:rFonts w:ascii="Times New Roman"/>
          <w:b w:val="false"/>
          <w:i w:val="false"/>
          <w:color w:val="000000"/>
          <w:sz w:val="28"/>
        </w:rPr>
        <w:t>
      Қазақстан Республикасының өнеркәсіптік саясат туралы заңнамасын бұзу Қазақстан Республикасының заңдарында белгіленген жауаптылыққа алып келеді.</w:t>
      </w:r>
    </w:p>
    <w:bookmarkEnd w:id="589"/>
    <w:bookmarkStart w:name="z612" w:id="590"/>
    <w:p>
      <w:pPr>
        <w:spacing w:after="0"/>
        <w:ind w:left="0"/>
        <w:jc w:val="left"/>
      </w:pPr>
      <w:r>
        <w:rPr>
          <w:rFonts w:ascii="Times New Roman"/>
          <w:b/>
          <w:i w:val="false"/>
          <w:color w:val="000000"/>
        </w:rPr>
        <w:t xml:space="preserve"> 68-бап. Өтпелі ережелер</w:t>
      </w:r>
    </w:p>
    <w:bookmarkEnd w:id="590"/>
    <w:bookmarkStart w:name="z613" w:id="591"/>
    <w:p>
      <w:pPr>
        <w:spacing w:after="0"/>
        <w:ind w:left="0"/>
        <w:jc w:val="both"/>
      </w:pPr>
      <w:r>
        <w:rPr>
          <w:rFonts w:ascii="Times New Roman"/>
          <w:b w:val="false"/>
          <w:i w:val="false"/>
          <w:color w:val="000000"/>
          <w:sz w:val="28"/>
        </w:rPr>
        <w:t>
      2023 жылғы 29 маусымға дейін:</w:t>
      </w:r>
    </w:p>
    <w:bookmarkEnd w:id="591"/>
    <w:bookmarkStart w:name="z614" w:id="592"/>
    <w:p>
      <w:pPr>
        <w:spacing w:after="0"/>
        <w:ind w:left="0"/>
        <w:jc w:val="both"/>
      </w:pPr>
      <w:r>
        <w:rPr>
          <w:rFonts w:ascii="Times New Roman"/>
          <w:b w:val="false"/>
          <w:i w:val="false"/>
          <w:color w:val="000000"/>
          <w:sz w:val="28"/>
        </w:rPr>
        <w:t xml:space="preserve">
      1) осы Заңның </w:t>
      </w:r>
      <w:r>
        <w:rPr>
          <w:rFonts w:ascii="Times New Roman"/>
          <w:b w:val="false"/>
          <w:i w:val="false"/>
          <w:color w:val="000000"/>
          <w:sz w:val="28"/>
        </w:rPr>
        <w:t>29-бабы</w:t>
      </w:r>
      <w:r>
        <w:rPr>
          <w:rFonts w:ascii="Times New Roman"/>
          <w:b w:val="false"/>
          <w:i w:val="false"/>
          <w:color w:val="000000"/>
          <w:sz w:val="28"/>
        </w:rPr>
        <w:t xml:space="preserve"> 7) тармақшасының қолданысы тоқтатыла тұрсын, тоқтатыла тұру кезеңінде осы тармақша мынадай редакцияда қолданылады деп белгіленсін:</w:t>
      </w:r>
    </w:p>
    <w:bookmarkEnd w:id="592"/>
    <w:bookmarkStart w:name="z615" w:id="593"/>
    <w:p>
      <w:pPr>
        <w:spacing w:after="0"/>
        <w:ind w:left="0"/>
        <w:jc w:val="both"/>
      </w:pPr>
      <w:r>
        <w:rPr>
          <w:rFonts w:ascii="Times New Roman"/>
          <w:b w:val="false"/>
          <w:i w:val="false"/>
          <w:color w:val="000000"/>
          <w:sz w:val="28"/>
        </w:rPr>
        <w:t>
      "7) жер учаскелерін және жер қойнауын пайдалану құқықтарын беру;";</w:t>
      </w:r>
    </w:p>
    <w:bookmarkEnd w:id="593"/>
    <w:bookmarkStart w:name="z616" w:id="594"/>
    <w:p>
      <w:pPr>
        <w:spacing w:after="0"/>
        <w:ind w:left="0"/>
        <w:jc w:val="both"/>
      </w:pPr>
      <w:r>
        <w:rPr>
          <w:rFonts w:ascii="Times New Roman"/>
          <w:b w:val="false"/>
          <w:i w:val="false"/>
          <w:color w:val="000000"/>
          <w:sz w:val="28"/>
        </w:rPr>
        <w:t xml:space="preserve">
      2) осы Заңның </w:t>
      </w:r>
      <w:r>
        <w:rPr>
          <w:rFonts w:ascii="Times New Roman"/>
          <w:b w:val="false"/>
          <w:i w:val="false"/>
          <w:color w:val="000000"/>
          <w:sz w:val="28"/>
        </w:rPr>
        <w:t>36-бабының</w:t>
      </w:r>
      <w:r>
        <w:rPr>
          <w:rFonts w:ascii="Times New Roman"/>
          <w:b w:val="false"/>
          <w:i w:val="false"/>
          <w:color w:val="000000"/>
          <w:sz w:val="28"/>
        </w:rPr>
        <w:t xml:space="preserve"> қолданысы тоқтатыла тұрсын, тоқтатыла тұру кезеңінде осы бап мынадай редакцияда қолданылады деп белгіленсін:</w:t>
      </w:r>
    </w:p>
    <w:bookmarkEnd w:id="594"/>
    <w:bookmarkStart w:name="z617" w:id="595"/>
    <w:p>
      <w:pPr>
        <w:spacing w:after="0"/>
        <w:ind w:left="0"/>
        <w:jc w:val="both"/>
      </w:pPr>
      <w:r>
        <w:rPr>
          <w:rFonts w:ascii="Times New Roman"/>
          <w:b w:val="false"/>
          <w:i w:val="false"/>
          <w:color w:val="000000"/>
          <w:sz w:val="28"/>
        </w:rPr>
        <w:t>
      "36-бап. Жер учаскелерін және жер қойнауын пайдалану құқықтарын беру</w:t>
      </w:r>
    </w:p>
    <w:bookmarkEnd w:id="595"/>
    <w:bookmarkStart w:name="z618" w:id="596"/>
    <w:p>
      <w:pPr>
        <w:spacing w:after="0"/>
        <w:ind w:left="0"/>
        <w:jc w:val="both"/>
      </w:pPr>
      <w:r>
        <w:rPr>
          <w:rFonts w:ascii="Times New Roman"/>
          <w:b w:val="false"/>
          <w:i w:val="false"/>
          <w:color w:val="000000"/>
          <w:sz w:val="28"/>
        </w:rPr>
        <w:t>
      Жер учаскелерін және жер қойнауын пайдалану құқықтарын өнеркәсіптік-инновациялық қызмет субъектілеріне беру мыналар арқылы жүзеге асырылады:</w:t>
      </w:r>
    </w:p>
    <w:bookmarkEnd w:id="596"/>
    <w:bookmarkStart w:name="z619" w:id="597"/>
    <w:p>
      <w:pPr>
        <w:spacing w:after="0"/>
        <w:ind w:left="0"/>
        <w:jc w:val="both"/>
      </w:pPr>
      <w:r>
        <w:rPr>
          <w:rFonts w:ascii="Times New Roman"/>
          <w:b w:val="false"/>
          <w:i w:val="false"/>
          <w:color w:val="000000"/>
          <w:sz w:val="28"/>
        </w:rPr>
        <w:t>
      1) Қазақстан Республикасының Жер кодексіне сәйкес уақытша жер пайдалану құқығымен жер учаскелерін бөлу;</w:t>
      </w:r>
    </w:p>
    <w:bookmarkEnd w:id="597"/>
    <w:bookmarkStart w:name="z620" w:id="598"/>
    <w:p>
      <w:pPr>
        <w:spacing w:after="0"/>
        <w:ind w:left="0"/>
        <w:jc w:val="both"/>
      </w:pPr>
      <w:r>
        <w:rPr>
          <w:rFonts w:ascii="Times New Roman"/>
          <w:b w:val="false"/>
          <w:i w:val="false"/>
          <w:color w:val="000000"/>
          <w:sz w:val="28"/>
        </w:rPr>
        <w:t>
      2) өндірістік қызметпен (технологиялық циклмен) байланысты, пайдалы қатты қазбаларды барлау немесе өндіру жөніндегі операцияларды жүргізу үшін "Жер қойнауы және жер қойнауын пайдалану туралы" Қазақстан Республикасының Кодексінде айқындалған тәртіппен жер қойнауын пайдалану құқығын беру.".</w:t>
      </w:r>
    </w:p>
    <w:bookmarkEnd w:id="598"/>
    <w:bookmarkStart w:name="z621" w:id="599"/>
    <w:p>
      <w:pPr>
        <w:spacing w:after="0"/>
        <w:ind w:left="0"/>
        <w:jc w:val="left"/>
      </w:pPr>
      <w:r>
        <w:rPr>
          <w:rFonts w:ascii="Times New Roman"/>
          <w:b/>
          <w:i w:val="false"/>
          <w:color w:val="000000"/>
        </w:rPr>
        <w:t xml:space="preserve"> 69-бап. Осы Заңды қолданысқа енгізу тәртібі</w:t>
      </w:r>
    </w:p>
    <w:bookmarkEnd w:id="599"/>
    <w:bookmarkStart w:name="z622" w:id="600"/>
    <w:p>
      <w:pPr>
        <w:spacing w:after="0"/>
        <w:ind w:left="0"/>
        <w:jc w:val="both"/>
      </w:pPr>
      <w:r>
        <w:rPr>
          <w:rFonts w:ascii="Times New Roman"/>
          <w:b w:val="false"/>
          <w:i w:val="false"/>
          <w:color w:val="000000"/>
          <w:sz w:val="28"/>
        </w:rPr>
        <w:t>
      Осы Заң:</w:t>
      </w:r>
    </w:p>
    <w:bookmarkEnd w:id="600"/>
    <w:bookmarkStart w:name="z623" w:id="601"/>
    <w:p>
      <w:pPr>
        <w:spacing w:after="0"/>
        <w:ind w:left="0"/>
        <w:jc w:val="both"/>
      </w:pPr>
      <w:r>
        <w:rPr>
          <w:rFonts w:ascii="Times New Roman"/>
          <w:b w:val="false"/>
          <w:i w:val="false"/>
          <w:color w:val="000000"/>
          <w:sz w:val="28"/>
        </w:rPr>
        <w:t xml:space="preserve">
      1) алғашқы ресми жарияланған күнінен кейін күнтізбелік алпыс күн өткен соң қолданысқа енгізілетін </w:t>
      </w:r>
      <w:r>
        <w:rPr>
          <w:rFonts w:ascii="Times New Roman"/>
          <w:b w:val="false"/>
          <w:i w:val="false"/>
          <w:color w:val="000000"/>
          <w:sz w:val="28"/>
        </w:rPr>
        <w:t>9-баптың</w:t>
      </w:r>
      <w:r>
        <w:rPr>
          <w:rFonts w:ascii="Times New Roman"/>
          <w:b w:val="false"/>
          <w:i w:val="false"/>
          <w:color w:val="000000"/>
          <w:sz w:val="28"/>
        </w:rPr>
        <w:t xml:space="preserve"> 39) тармақшасын;</w:t>
      </w:r>
    </w:p>
    <w:bookmarkEnd w:id="601"/>
    <w:bookmarkStart w:name="z624" w:id="602"/>
    <w:p>
      <w:pPr>
        <w:spacing w:after="0"/>
        <w:ind w:left="0"/>
        <w:jc w:val="both"/>
      </w:pPr>
      <w:r>
        <w:rPr>
          <w:rFonts w:ascii="Times New Roman"/>
          <w:b w:val="false"/>
          <w:i w:val="false"/>
          <w:color w:val="000000"/>
          <w:sz w:val="28"/>
        </w:rPr>
        <w:t xml:space="preserve">
      2) 2022 жылғы 1 шілдеден бастап қолданысқа енгізілетін </w:t>
      </w:r>
      <w:r>
        <w:rPr>
          <w:rFonts w:ascii="Times New Roman"/>
          <w:b w:val="false"/>
          <w:i w:val="false"/>
          <w:color w:val="000000"/>
          <w:sz w:val="28"/>
        </w:rPr>
        <w:t>18-бапты</w:t>
      </w:r>
      <w:r>
        <w:rPr>
          <w:rFonts w:ascii="Times New Roman"/>
          <w:b w:val="false"/>
          <w:i w:val="false"/>
          <w:color w:val="000000"/>
          <w:sz w:val="28"/>
        </w:rPr>
        <w:t xml:space="preserve"> қоспағанда, алғашқы ресми жарияланған күнінен кейін күнтізбелік он күн өткен соң қолданысқа енгізіледі.</w:t>
      </w:r>
    </w:p>
    <w:bookmarkEnd w:id="60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ТОҚАЕВ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