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7e7fd" w14:textId="d57e7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29 мамырдағы Еуразиялық экономикалық одақ туралы шартқа Ресей Федерациясының азаматтары болып табылатын Еуразиялық экономикалық комиссияның және Еуразиялық экономикалық одақ сотының лауазымды адамдары мен қызметкерлерін зейнетақымен қамсыздандыру бөлігінде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2022 жылғы 2 қарашадағы № 151-VII ҚРЗ</w:t>
      </w:r>
    </w:p>
    <w:p>
      <w:pPr>
        <w:spacing w:after="0"/>
        <w:ind w:left="0"/>
        <w:jc w:val="both"/>
      </w:pPr>
      <w:bookmarkStart w:name="z0" w:id="0"/>
      <w:r>
        <w:rPr>
          <w:rFonts w:ascii="Times New Roman"/>
          <w:b w:val="false"/>
          <w:i w:val="false"/>
          <w:color w:val="000000"/>
          <w:sz w:val="28"/>
        </w:rPr>
        <w:t xml:space="preserve">
      2022 жылғы 24 наурызда Мәскеуде жасалған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Ресей Федерациясының азаматтары болып табылатын Еуразиялық экономикалық комиссияның және Еуразиялық экономикалық одақ сотының лауазымды адамдары мен қызметкерлерін зейнетақымен қамсыздандыру бөлігінде өзгерістер енгізу туралы хаттама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1" w:id="1"/>
    <w:p>
      <w:pPr>
        <w:spacing w:after="0"/>
        <w:ind w:left="0"/>
        <w:jc w:val="left"/>
      </w:pPr>
      <w:r>
        <w:rPr>
          <w:rFonts w:ascii="Times New Roman"/>
          <w:b/>
          <w:i w:val="false"/>
          <w:color w:val="000000"/>
        </w:rPr>
        <w:t xml:space="preserve"> 2014 жылғы 29 мамырдағы Еуразиялық экономикалық одақ туралы шартқа Ресей Федерациясының азаматтары болып табылатын Еуразиялық экономикалық комиссияның және Еуразиялық экономикалық одақ сотының лауазымды адамдары мен қызметкерлерін зейнетақымен қамсыздандыру бөлігінде өзгерістер енгізу туралы ХАТТАМА</w:t>
      </w:r>
    </w:p>
    <w:bookmarkEnd w:id="1"/>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115-бабын</w:t>
      </w:r>
      <w:r>
        <w:rPr>
          <w:rFonts w:ascii="Times New Roman"/>
          <w:b w:val="false"/>
          <w:i w:val="false"/>
          <w:color w:val="000000"/>
          <w:sz w:val="28"/>
        </w:rPr>
        <w:t xml:space="preserve"> басшылыққа ала отырып, төмендегілер туралы келісті:</w:t>
      </w:r>
    </w:p>
    <w:bookmarkStart w:name="z2" w:id="2"/>
    <w:p>
      <w:pPr>
        <w:spacing w:after="0"/>
        <w:ind w:left="0"/>
        <w:jc w:val="left"/>
      </w:pPr>
      <w:r>
        <w:rPr>
          <w:rFonts w:ascii="Times New Roman"/>
          <w:b/>
          <w:i w:val="false"/>
          <w:color w:val="000000"/>
        </w:rPr>
        <w:t xml:space="preserve"> 1-бап</w:t>
      </w:r>
    </w:p>
    <w:bookmarkEnd w:id="2"/>
    <w:bookmarkStart w:name="z3" w:id="3"/>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мынадай өзгерістер енгізілсін:</w:t>
      </w:r>
    </w:p>
    <w:bookmarkEnd w:id="3"/>
    <w:bookmarkStart w:name="z4" w:id="4"/>
    <w:p>
      <w:pPr>
        <w:spacing w:after="0"/>
        <w:ind w:left="0"/>
        <w:jc w:val="both"/>
      </w:pPr>
      <w:r>
        <w:rPr>
          <w:rFonts w:ascii="Times New Roman"/>
          <w:b w:val="false"/>
          <w:i w:val="false"/>
          <w:color w:val="000000"/>
          <w:sz w:val="28"/>
        </w:rPr>
        <w:t>
      1) XXVII бөлім мынадай мазмұндағы 106-баппен</w:t>
      </w:r>
      <w:r>
        <w:rPr>
          <w:rFonts w:ascii="Times New Roman"/>
          <w:b w:val="false"/>
          <w:i w:val="false"/>
          <w:color w:val="000000"/>
          <w:vertAlign w:val="superscript"/>
        </w:rPr>
        <w:t>1</w:t>
      </w:r>
      <w:r>
        <w:rPr>
          <w:rFonts w:ascii="Times New Roman"/>
          <w:b w:val="false"/>
          <w:i w:val="false"/>
          <w:color w:val="000000"/>
          <w:sz w:val="28"/>
        </w:rPr>
        <w:t xml:space="preserve"> толықтырылсын:</w:t>
      </w:r>
    </w:p>
    <w:bookmarkEnd w:id="4"/>
    <w:p>
      <w:pPr>
        <w:spacing w:after="0"/>
        <w:ind w:left="0"/>
        <w:jc w:val="left"/>
      </w:pPr>
      <w:r>
        <w:rPr>
          <w:rFonts w:ascii="Times New Roman"/>
          <w:b/>
          <w:i w:val="false"/>
          <w:color w:val="000000"/>
        </w:rPr>
        <w:t xml:space="preserve"> "106-бап</w:t>
      </w:r>
      <w:r>
        <w:rPr>
          <w:rFonts w:ascii="Times New Roman"/>
          <w:b/>
          <w:i w:val="false"/>
          <w:color w:val="000000"/>
          <w:vertAlign w:val="superscript"/>
        </w:rPr>
        <w:t>1</w:t>
      </w:r>
      <w:r>
        <w:rPr>
          <w:rFonts w:ascii="Times New Roman"/>
          <w:b/>
          <w:i w:val="false"/>
          <w:color w:val="000000"/>
        </w:rPr>
        <w:t xml:space="preserve"> XXVIII бөлімге қатысты өтпелі ережелер</w:t>
      </w:r>
    </w:p>
    <w:p>
      <w:pPr>
        <w:spacing w:after="0"/>
        <w:ind w:left="0"/>
        <w:jc w:val="both"/>
      </w:pPr>
      <w:r>
        <w:rPr>
          <w:rFonts w:ascii="Times New Roman"/>
          <w:b w:val="false"/>
          <w:i w:val="false"/>
          <w:color w:val="000000"/>
          <w:sz w:val="28"/>
        </w:rPr>
        <w:t>
      Еуразиялық экономикалық одақтағы әлеуметтік кепілдіктер, артықшылықтар мен иммунитеттер туралы ереженің (осы Шартқа № 32 қосымша) 53-тармағында көзделген тәртіппен 2022 ж. 24 наурызда қол қойылған 2014 жылғы 29 мамырдағы Еуразиялық экономикалық одақ туралы шартқа Ресей Федерациясының азаматтары болып табылатын Еуразиялық экономикалық комиссияның және Еуразиялық экономикалық одақ сотының лауазымды адамдары мен қызметкерлерін зейнетақымен қамсыздандыру бөлігінде өзгерістер енгізу туралы хаттамамен (бұдан әрі - Өзгерістер енгізу туралы Хаттама) енгізілген мемлекеттік азаматтық қызмет өтілінің ұзақтығы бөлігіндегі өзгерістерді есепке алмағанда, еңбек сіңірген жылдары үшін мыналарға:</w:t>
      </w:r>
    </w:p>
    <w:p>
      <w:pPr>
        <w:spacing w:after="0"/>
        <w:ind w:left="0"/>
        <w:jc w:val="both"/>
      </w:pPr>
      <w:r>
        <w:rPr>
          <w:rFonts w:ascii="Times New Roman"/>
          <w:b w:val="false"/>
          <w:i w:val="false"/>
          <w:color w:val="000000"/>
          <w:sz w:val="28"/>
        </w:rPr>
        <w:t>
      Еуразиялык экономикалық одақтағы әлеуметтік кепілдіктер, артықшылықтар мен иммунитеттер туралы ереженің (осы Шартқа № 32 қосымша) 53-тармағына сәйкес еңбек сіңірген жылдары үшін зейнетақы алу құқығына ие болған және Өзгерістер енгізу туралы хаттама күшіне енген күнге дейін Комиссияда немесе Одақтың Сотында атқаратын лауазымдарынан босатылған адамдар үшін;</w:t>
      </w:r>
    </w:p>
    <w:p>
      <w:pPr>
        <w:spacing w:after="0"/>
        <w:ind w:left="0"/>
        <w:jc w:val="both"/>
      </w:pPr>
      <w:r>
        <w:rPr>
          <w:rFonts w:ascii="Times New Roman"/>
          <w:b w:val="false"/>
          <w:i w:val="false"/>
          <w:color w:val="000000"/>
          <w:sz w:val="28"/>
        </w:rPr>
        <w:t>
      Өзгерістер енгізу туралы хаттама күшіне енген күнге Комиссияда немесе Одақтың Сотында лауазымды атқаратын және осы күнге еңбек сіңірген жылдарына зейнетақы тағайындау үшін кемінде 20 жыл мемлекеттік азаматтық қызмет өтілі бар адамдар үшін;</w:t>
      </w:r>
    </w:p>
    <w:p>
      <w:pPr>
        <w:spacing w:after="0"/>
        <w:ind w:left="0"/>
        <w:jc w:val="both"/>
      </w:pPr>
      <w:r>
        <w:rPr>
          <w:rFonts w:ascii="Times New Roman"/>
          <w:b w:val="false"/>
          <w:i w:val="false"/>
          <w:color w:val="000000"/>
          <w:sz w:val="28"/>
        </w:rPr>
        <w:t>
      Өзгерістер енгізу туралы хаттама күшіне енген күнге Комиссияда немесе Одақтың Сотында лауазымды атқаратын, осы күнге еңбек сіңірген жылдарына зейнетақы тағайындау үшін кемінде 15 жыл мемлекеттік азаматтық қызмет өтілі бар және Өзгерістер енгізу туралы хаттама күшіне енген күнге дейін Ресей Федерациясының заңнамасына сәйкес қарттығына (мүгедектігіне) байланысты сақтандыру зейнетақысына құқық алған адамдар үшін зейнетақы алу қүқығы сақталады.</w:t>
      </w:r>
    </w:p>
    <w:p>
      <w:pPr>
        <w:spacing w:after="0"/>
        <w:ind w:left="0"/>
        <w:jc w:val="both"/>
      </w:pPr>
      <w:r>
        <w:rPr>
          <w:rFonts w:ascii="Times New Roman"/>
          <w:b w:val="false"/>
          <w:i w:val="false"/>
          <w:color w:val="000000"/>
          <w:sz w:val="28"/>
        </w:rPr>
        <w:t>
      Аталған адамдар санатына еңбек сіңірген жылдары үшін зейнетақы 2016 ж. 31 желтоқсандағы жағдай бойынша қолданыста болған, федералдық мемлекеттік азаматтық қызметшілер үшін Ресей Федерациясының заңнамасында айқындалған шарттарға сәйкес және тәртіппен тағайындалады.";</w:t>
      </w:r>
    </w:p>
    <w:p>
      <w:pPr>
        <w:spacing w:after="0"/>
        <w:ind w:left="0"/>
        <w:jc w:val="both"/>
      </w:pPr>
      <w:r>
        <w:rPr>
          <w:rFonts w:ascii="Times New Roman"/>
          <w:b w:val="false"/>
          <w:i w:val="false"/>
          <w:color w:val="000000"/>
          <w:sz w:val="28"/>
        </w:rPr>
        <w:t>
      2) Еуразиялық экономикалық одақтағы әлеуметтік кепілдіктер, артықшылықтар мен иммунитеттер туралы ереженің (көрсетілген Шартқа № 32 қосымша) 53-тармағы бірінші абзацының бірінші сөйлемі мынадай редакцияда жазылсын: "Ресей Федерациясының азаматтары болып табылатын, Комиссияда және Одақтың Сотында жұмыс істегенге дейін Ресей Федерациясының мемлекеттік қызмет лауазымын атқарған, Комиссияда және Одақтың Сотында атқарған лауазымдардан босатылған (кінәлі әрекеттеріне байланысты босатылған жағдайларды қоспағанда) және тиісті жылы федералдык мемлекеттік азаматтық қызметшілерге еңбек сіңірген жылдарына зейнетақы тағайындау үшін Ресей Федерациясының заңнамасында белгіленген ұзақтығымен мемлекеттік азаматтық қызмет өтілі бар Комиссияның және Одақ Сотының лауазымды адамдары мен қызметкерлері, егер олар Комиссиядан немесе Одақтың Сотынан босатылудың алдында кемінде 3 жыл соларда лауазымды атқарса, федералдық мемлекеттік азаматтық қызметшілер үшін Ресей Федерациясының заңнамасында айқындалған шарттарға сәйкес және тәртіппен тағайындалатын еңбек сіңірген жылдарына зейнетақы алуға құқығы бар.".</w:t>
      </w:r>
    </w:p>
    <w:bookmarkStart w:name="z5" w:id="5"/>
    <w:p>
      <w:pPr>
        <w:spacing w:after="0"/>
        <w:ind w:left="0"/>
        <w:jc w:val="left"/>
      </w:pPr>
      <w:r>
        <w:rPr>
          <w:rFonts w:ascii="Times New Roman"/>
          <w:b/>
          <w:i w:val="false"/>
          <w:color w:val="000000"/>
        </w:rPr>
        <w:t xml:space="preserve"> 2-бап</w:t>
      </w:r>
    </w:p>
    <w:bookmarkEnd w:id="5"/>
    <w:bookmarkStart w:name="z6" w:id="6"/>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мүше мемлекеттердің орындағаны туралы соңғы жазбаша хабарламаны депозитарий дипломатиялық арналар арқылы алған күннен бастап күшіне енеді.</w:t>
      </w:r>
    </w:p>
    <w:bookmarkEnd w:id="6"/>
    <w:bookmarkStart w:name="z7" w:id="7"/>
    <w:p>
      <w:pPr>
        <w:spacing w:after="0"/>
        <w:ind w:left="0"/>
        <w:jc w:val="both"/>
      </w:pPr>
      <w:r>
        <w:rPr>
          <w:rFonts w:ascii="Times New Roman"/>
          <w:b w:val="false"/>
          <w:i w:val="false"/>
          <w:color w:val="000000"/>
          <w:sz w:val="28"/>
        </w:rPr>
        <w:t>
      2022 жылғы 24 наурызда Мәскеу қаласында орыс тілінде бір төлнұсқа данада жасалды.</w:t>
      </w:r>
    </w:p>
    <w:bookmarkEnd w:id="7"/>
    <w:bookmarkStart w:name="z8" w:id="8"/>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әрбір мүше мемлекетке оның куәландырылған көшірмесін жібереді.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Қырғызстан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Федерациясы үшін
</w:t>
            </w:r>
          </w:p>
        </w:tc>
      </w:tr>
    </w:tbl>
    <w:p>
      <w:pPr>
        <w:spacing w:after="0"/>
        <w:ind w:left="0"/>
        <w:jc w:val="both"/>
      </w:pPr>
      <w:r>
        <w:rPr>
          <w:rFonts w:ascii="Times New Roman"/>
          <w:b w:val="false"/>
          <w:i w:val="false"/>
          <w:color w:val="000000"/>
          <w:sz w:val="28"/>
        </w:rPr>
        <w:t>
      Осымен қазақ тіліндегі осы мәтін 2022 жылғы 24 наурызда Мәскеу қаласында қол қойылған 2014 жылғы 29 мамырдағы Еуразиялық экономикалық одақ туралы шартқа Ресей Федерациясының азаматтары болып табылатын Еуразиялық экономикалық комиссияның және Еуразиялық экономикалық одақ сотының лауазымды адамдары мен қызметкерлерін зейнетақымен қамсыздандыру бөлігінде өзгерістер енгізу туралы хаттаманың толық және теңтүпнұсқалы көшірмесі болып табылатынын куәландырамын:</w:t>
      </w:r>
    </w:p>
    <w:p>
      <w:pPr>
        <w:spacing w:after="0"/>
        <w:ind w:left="0"/>
        <w:jc w:val="both"/>
      </w:pPr>
      <w:r>
        <w:rPr>
          <w:rFonts w:ascii="Times New Roman"/>
          <w:b w:val="false"/>
          <w:i w:val="false"/>
          <w:color w:val="000000"/>
          <w:sz w:val="28"/>
        </w:rPr>
        <w:t>
      Армения Республикасы үшін - Армения Республикасының Премьер-Министрі Н.В.Пашинян;</w:t>
      </w:r>
    </w:p>
    <w:p>
      <w:pPr>
        <w:spacing w:after="0"/>
        <w:ind w:left="0"/>
        <w:jc w:val="both"/>
      </w:pPr>
      <w:r>
        <w:rPr>
          <w:rFonts w:ascii="Times New Roman"/>
          <w:b w:val="false"/>
          <w:i w:val="false"/>
          <w:color w:val="000000"/>
          <w:sz w:val="28"/>
        </w:rPr>
        <w:t>
      Беларусь Республикасы үшін - Беларусь Республикасының Президенті A.Г.Лукашенко;</w:t>
      </w:r>
    </w:p>
    <w:p>
      <w:pPr>
        <w:spacing w:after="0"/>
        <w:ind w:left="0"/>
        <w:jc w:val="both"/>
      </w:pPr>
      <w:r>
        <w:rPr>
          <w:rFonts w:ascii="Times New Roman"/>
          <w:b w:val="false"/>
          <w:i w:val="false"/>
          <w:color w:val="000000"/>
          <w:sz w:val="28"/>
        </w:rPr>
        <w:t>
      Қазақстан Республикасы үшін - Қазақстан Республикасының Президенті Қ.К.Тоқаев;</w:t>
      </w:r>
    </w:p>
    <w:p>
      <w:pPr>
        <w:spacing w:after="0"/>
        <w:ind w:left="0"/>
        <w:jc w:val="both"/>
      </w:pPr>
      <w:r>
        <w:rPr>
          <w:rFonts w:ascii="Times New Roman"/>
          <w:b w:val="false"/>
          <w:i w:val="false"/>
          <w:color w:val="000000"/>
          <w:sz w:val="28"/>
        </w:rPr>
        <w:t>
      Қырғыз Республикасы үшін - Қырғыз Республикасының Президенті С.Н.Жапаров;</w:t>
      </w:r>
    </w:p>
    <w:p>
      <w:pPr>
        <w:spacing w:after="0"/>
        <w:ind w:left="0"/>
        <w:jc w:val="both"/>
      </w:pPr>
      <w:r>
        <w:rPr>
          <w:rFonts w:ascii="Times New Roman"/>
          <w:b w:val="false"/>
          <w:i w:val="false"/>
          <w:color w:val="000000"/>
          <w:sz w:val="28"/>
        </w:rPr>
        <w:t>
      Ресей Федерациясы үшін - Ресей Федерациясының Президенті B.В.Путин.</w:t>
      </w:r>
    </w:p>
    <w:p>
      <w:pPr>
        <w:spacing w:after="0"/>
        <w:ind w:left="0"/>
        <w:jc w:val="both"/>
      </w:pPr>
      <w:r>
        <w:rPr>
          <w:rFonts w:ascii="Times New Roman"/>
          <w:b w:val="false"/>
          <w:i w:val="false"/>
          <w:color w:val="000000"/>
          <w:sz w:val="28"/>
        </w:rPr>
        <w:t>
      Түпнұсқа данасы орыс тілінде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w:t>
            </w:r>
          </w:p>
          <w:p>
            <w:pPr>
              <w:spacing w:after="20"/>
              <w:ind w:left="20"/>
              <w:jc w:val="both"/>
            </w:pPr>
          </w:p>
          <w:p>
            <w:pPr>
              <w:spacing w:after="20"/>
              <w:ind w:left="20"/>
              <w:jc w:val="both"/>
            </w:pPr>
            <w:r>
              <w:rPr>
                <w:rFonts w:ascii="Times New Roman"/>
                <w:b w:val="false"/>
                <w:i/>
                <w:color w:val="000000"/>
                <w:sz w:val="20"/>
              </w:rPr>
              <w:t>комиссияның Құқықтық</w:t>
            </w:r>
          </w:p>
          <w:p>
            <w:pPr>
              <w:spacing w:after="20"/>
              <w:ind w:left="20"/>
              <w:jc w:val="both"/>
            </w:pPr>
            <w:r>
              <w:rPr>
                <w:rFonts w:ascii="Times New Roman"/>
                <w:b w:val="false"/>
                <w:i/>
                <w:color w:val="000000"/>
                <w:sz w:val="20"/>
              </w:rPr>
              <w:t>департаментінің директоры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 Тараскин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