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1c7cf" w14:textId="b31c7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Геодезия, картография және кеңістіктік деректер туралы</w:t>
      </w:r>
    </w:p>
    <w:p>
      <w:pPr>
        <w:spacing w:after="0"/>
        <w:ind w:left="0"/>
        <w:jc w:val="both"/>
      </w:pPr>
      <w:r>
        <w:rPr>
          <w:rFonts w:ascii="Times New Roman"/>
          <w:b w:val="false"/>
          <w:i w:val="false"/>
          <w:color w:val="000000"/>
          <w:sz w:val="28"/>
        </w:rPr>
        <w:t>Қазақстан Республикасының Заңы 2022 жылғы 21 желтоқсандағы № 166-VII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32-б.</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4" w:id="0"/>
    <w:p>
      <w:pPr>
        <w:spacing w:after="0"/>
        <w:ind w:left="0"/>
        <w:jc w:val="left"/>
      </w:pPr>
      <w:r>
        <w:rPr>
          <w:rFonts w:ascii="Times New Roman"/>
          <w:b/>
          <w:i w:val="false"/>
          <w:color w:val="000000"/>
        </w:rPr>
        <w:t xml:space="preserve"> 1-тарау. ЖАЛПЫ ЕРЕЖЕЛЕР</w:t>
      </w:r>
    </w:p>
    <w:bookmarkEnd w:id="0"/>
    <w:bookmarkStart w:name="z5" w:id="1"/>
    <w:p>
      <w:pPr>
        <w:spacing w:after="0"/>
        <w:ind w:left="0"/>
        <w:jc w:val="left"/>
      </w:pPr>
      <w:r>
        <w:rPr>
          <w:rFonts w:ascii="Times New Roman"/>
          <w:b/>
          <w:i w:val="false"/>
          <w:color w:val="000000"/>
        </w:rPr>
        <w:t xml:space="preserve"> 1-бап. Осы Заңның қолданылу саласы</w:t>
      </w:r>
    </w:p>
    <w:bookmarkEnd w:id="1"/>
    <w:bookmarkStart w:name="z6" w:id="2"/>
    <w:p>
      <w:pPr>
        <w:spacing w:after="0"/>
        <w:ind w:left="0"/>
        <w:jc w:val="both"/>
      </w:pPr>
      <w:r>
        <w:rPr>
          <w:rFonts w:ascii="Times New Roman"/>
          <w:b w:val="false"/>
          <w:i w:val="false"/>
          <w:color w:val="000000"/>
          <w:sz w:val="28"/>
        </w:rPr>
        <w:t>
      Осы Заң кеңістіктік деректерді іздеуді, жинауды, сақтауды, өңдеуді, беруді және таратуды қоса алғанда, геодезиялық және картографиялық қызметті жүзеге асыру кезінде туындайтын қоғамдық қатынастарды реттейді.</w:t>
      </w:r>
    </w:p>
    <w:bookmarkEnd w:id="2"/>
    <w:bookmarkStart w:name="z7" w:id="3"/>
    <w:p>
      <w:pPr>
        <w:spacing w:after="0"/>
        <w:ind w:left="0"/>
        <w:jc w:val="left"/>
      </w:pPr>
      <w:r>
        <w:rPr>
          <w:rFonts w:ascii="Times New Roman"/>
          <w:b/>
          <w:i w:val="false"/>
          <w:color w:val="000000"/>
        </w:rPr>
        <w:t xml:space="preserve"> 2-бап. Осы Заңда пайдаланылатын негізгі ұғымдар</w:t>
      </w:r>
    </w:p>
    <w:bookmarkEnd w:id="3"/>
    <w:bookmarkStart w:name="z8" w:id="4"/>
    <w:p>
      <w:pPr>
        <w:spacing w:after="0"/>
        <w:ind w:left="0"/>
        <w:jc w:val="both"/>
      </w:pPr>
      <w:r>
        <w:rPr>
          <w:rFonts w:ascii="Times New Roman"/>
          <w:b w:val="false"/>
          <w:i w:val="false"/>
          <w:color w:val="000000"/>
          <w:sz w:val="28"/>
        </w:rPr>
        <w:t>
      Осы Заңда мынадай негізгі ұғымдар пайдаланылады:</w:t>
      </w:r>
    </w:p>
    <w:bookmarkEnd w:id="4"/>
    <w:bookmarkStart w:name="z9" w:id="5"/>
    <w:p>
      <w:pPr>
        <w:spacing w:after="0"/>
        <w:ind w:left="0"/>
        <w:jc w:val="both"/>
      </w:pPr>
      <w:r>
        <w:rPr>
          <w:rFonts w:ascii="Times New Roman"/>
          <w:b w:val="false"/>
          <w:i w:val="false"/>
          <w:color w:val="000000"/>
          <w:sz w:val="28"/>
        </w:rPr>
        <w:t>
      1) атлас – жалпы бағдарламамен біріктірілген көптеген карталардан тұратын картографиялық туынды;</w:t>
      </w:r>
    </w:p>
    <w:bookmarkEnd w:id="5"/>
    <w:bookmarkStart w:name="z10" w:id="6"/>
    <w:p>
      <w:pPr>
        <w:spacing w:after="0"/>
        <w:ind w:left="0"/>
        <w:jc w:val="both"/>
      </w:pPr>
      <w:r>
        <w:rPr>
          <w:rFonts w:ascii="Times New Roman"/>
          <w:b w:val="false"/>
          <w:i w:val="false"/>
          <w:color w:val="000000"/>
          <w:sz w:val="28"/>
        </w:rPr>
        <w:t>
      2) биіктік есептеу жүйесі – жер беті нүктелерінің бастапқы деңгейлік бетіне қатысты биіктіктерін айқындауға арналған есептеу жүйесі;</w:t>
      </w:r>
    </w:p>
    <w:bookmarkEnd w:id="6"/>
    <w:bookmarkStart w:name="z11" w:id="7"/>
    <w:p>
      <w:pPr>
        <w:spacing w:after="0"/>
        <w:ind w:left="0"/>
        <w:jc w:val="both"/>
      </w:pPr>
      <w:r>
        <w:rPr>
          <w:rFonts w:ascii="Times New Roman"/>
          <w:b w:val="false"/>
          <w:i w:val="false"/>
          <w:color w:val="000000"/>
          <w:sz w:val="28"/>
        </w:rPr>
        <w:t>
      3) бірыңғай цифрлық картографиялық негіз – Ұлттық кеңістіктік деректер инфрақұрылымының құрамдас картографиялық бөлігі және Қазақстан Республикасының аумағы туралы базалық кеңістіктік деректердің жүйеленген жиынтығы болып табылатын электрондық ақпараттық ресурс;</w:t>
      </w:r>
    </w:p>
    <w:bookmarkEnd w:id="7"/>
    <w:bookmarkStart w:name="z12" w:id="8"/>
    <w:p>
      <w:pPr>
        <w:spacing w:after="0"/>
        <w:ind w:left="0"/>
        <w:jc w:val="both"/>
      </w:pPr>
      <w:r>
        <w:rPr>
          <w:rFonts w:ascii="Times New Roman"/>
          <w:b w:val="false"/>
          <w:i w:val="false"/>
          <w:color w:val="000000"/>
          <w:sz w:val="28"/>
        </w:rPr>
        <w:t>
      4) географиялық ақпараттық жүйе – Жер туралы, жер бетінің объектілері, табиғи, техногендік және қоғамдық процестер туралы кеңістіктік ақпаратты жинауды, өңдеуді, талдауды, модельдеуді, сақтауды, таратуды және өзгеше пайдалануды қамтамасыз ететін ақпараттық жүйе;</w:t>
      </w:r>
    </w:p>
    <w:bookmarkEnd w:id="8"/>
    <w:bookmarkStart w:name="z13" w:id="9"/>
    <w:p>
      <w:pPr>
        <w:spacing w:after="0"/>
        <w:ind w:left="0"/>
        <w:jc w:val="both"/>
      </w:pPr>
      <w:r>
        <w:rPr>
          <w:rFonts w:ascii="Times New Roman"/>
          <w:b w:val="false"/>
          <w:i w:val="false"/>
          <w:color w:val="000000"/>
          <w:sz w:val="28"/>
        </w:rPr>
        <w:t>
      5) географиялық ақпараттық ресурстар – кеңістіктік деректер мен метадеректердің электрондық базаларының жиынтығы;</w:t>
      </w:r>
    </w:p>
    <w:bookmarkEnd w:id="9"/>
    <w:bookmarkStart w:name="z14" w:id="10"/>
    <w:p>
      <w:pPr>
        <w:spacing w:after="0"/>
        <w:ind w:left="0"/>
        <w:jc w:val="both"/>
      </w:pPr>
      <w:r>
        <w:rPr>
          <w:rFonts w:ascii="Times New Roman"/>
          <w:b w:val="false"/>
          <w:i w:val="false"/>
          <w:color w:val="000000"/>
          <w:sz w:val="28"/>
        </w:rPr>
        <w:t>
      6) геодезия – карталар мен жоспарларды жасау мақсатында, сондай-ақ жер бетіндегі әртүрлі инженерлік міндеттерді шешуді қамтамасыз ету үшін жүзеге асырылатын Жердің пішінін, өлшемдері мен сыртқы гравитациялық өрісін, жер беті нүктелерінің координаттары мен биіктіктерін және олардың уақыт ішіндегі өзгерістерін айқындау жөніндегі ғылыми, техникалық және өндірістік қызмет процесінде туындайтын қатынастар саласы;</w:t>
      </w:r>
    </w:p>
    <w:bookmarkEnd w:id="10"/>
    <w:bookmarkStart w:name="z15" w:id="11"/>
    <w:p>
      <w:pPr>
        <w:spacing w:after="0"/>
        <w:ind w:left="0"/>
        <w:jc w:val="both"/>
      </w:pPr>
      <w:r>
        <w:rPr>
          <w:rFonts w:ascii="Times New Roman"/>
          <w:b w:val="false"/>
          <w:i w:val="false"/>
          <w:color w:val="000000"/>
          <w:sz w:val="28"/>
        </w:rPr>
        <w:t>
      7) геодезия, картография және кеңістіктік деректер саласындағы уәкілетті орган (бұдан әрі – уәкілетті орган) – геодезия, картография және кеңістіктік деректер саласындағы басшылық пен салааралық үйлестіруді жүзеге асыратын орталық атқарушы орган;</w:t>
      </w:r>
    </w:p>
    <w:bookmarkEnd w:id="11"/>
    <w:bookmarkStart w:name="z16" w:id="12"/>
    <w:p>
      <w:pPr>
        <w:spacing w:after="0"/>
        <w:ind w:left="0"/>
        <w:jc w:val="both"/>
      </w:pPr>
      <w:r>
        <w:rPr>
          <w:rFonts w:ascii="Times New Roman"/>
          <w:b w:val="false"/>
          <w:i w:val="false"/>
          <w:color w:val="000000"/>
          <w:sz w:val="28"/>
        </w:rPr>
        <w:t>
      8) геодезиялық және картографиялық қызмет – геодезия, картография және кеңістіктік деректер саласындағы жұмыстарды орындау, қызметтерді көрсету жөніндегі, сондай-ақ геодезиялық және картографиялық материалдар мен кеңістіктік деректерді алу жөніндегі ғылыми-техникалық, өндірістік, басқарушылық және өзге де қызмет;</w:t>
      </w:r>
    </w:p>
    <w:bookmarkEnd w:id="12"/>
    <w:bookmarkStart w:name="z17" w:id="13"/>
    <w:p>
      <w:pPr>
        <w:spacing w:after="0"/>
        <w:ind w:left="0"/>
        <w:jc w:val="both"/>
      </w:pPr>
      <w:r>
        <w:rPr>
          <w:rFonts w:ascii="Times New Roman"/>
          <w:b w:val="false"/>
          <w:i w:val="false"/>
          <w:color w:val="000000"/>
          <w:sz w:val="28"/>
        </w:rPr>
        <w:t>
      9) геодезиялық желі – жер бетіндегі орналасуы геодезиялық координаттарды есептеудің өздеріне арналған ортақ жүйесіндегі геодезиялық өлшемдер негізінде айқындалған геодезиялық пункттердің жиынтығы;</w:t>
      </w:r>
    </w:p>
    <w:bookmarkEnd w:id="13"/>
    <w:bookmarkStart w:name="z18" w:id="14"/>
    <w:p>
      <w:pPr>
        <w:spacing w:after="0"/>
        <w:ind w:left="0"/>
        <w:jc w:val="both"/>
      </w:pPr>
      <w:r>
        <w:rPr>
          <w:rFonts w:ascii="Times New Roman"/>
          <w:b w:val="false"/>
          <w:i w:val="false"/>
          <w:color w:val="000000"/>
          <w:sz w:val="28"/>
        </w:rPr>
        <w:t>
      10) геодезиялық пункт – жер бетінің нүктесін белгілі бір координаттармен және (немесе) биіктіктермен және (немесе) ауырлық күшінің мәндерімен бекітетін инженерлік конструкция;</w:t>
      </w:r>
    </w:p>
    <w:bookmarkEnd w:id="14"/>
    <w:bookmarkStart w:name="z19" w:id="15"/>
    <w:p>
      <w:pPr>
        <w:spacing w:after="0"/>
        <w:ind w:left="0"/>
        <w:jc w:val="both"/>
      </w:pPr>
      <w:r>
        <w:rPr>
          <w:rFonts w:ascii="Times New Roman"/>
          <w:b w:val="false"/>
          <w:i w:val="false"/>
          <w:color w:val="000000"/>
          <w:sz w:val="28"/>
        </w:rPr>
        <w:t>
      11) геопортал – телекоммуникация құралдары арқылы кеңістіктік деректерге және кеңістіктік деректердің геосервистеріне қол жеткізуді қамтамасыз ететін ақпараттық жүйе;</w:t>
      </w:r>
    </w:p>
    <w:bookmarkEnd w:id="15"/>
    <w:bookmarkStart w:name="z20" w:id="16"/>
    <w:p>
      <w:pPr>
        <w:spacing w:after="0"/>
        <w:ind w:left="0"/>
        <w:jc w:val="both"/>
      </w:pPr>
      <w:r>
        <w:rPr>
          <w:rFonts w:ascii="Times New Roman"/>
          <w:b w:val="false"/>
          <w:i w:val="false"/>
          <w:color w:val="000000"/>
          <w:sz w:val="28"/>
        </w:rPr>
        <w:t xml:space="preserve">
      12) гидрографиялық жұмыстар – су объектілеріндегі жағдай туралы егжей-тегжейлі ақпаратты алу, сондай-ақ олардың рельефі мен су беті туралы деректерді жинау үшін жүргізілетін жұмыстар кешені; </w:t>
      </w:r>
    </w:p>
    <w:bookmarkEnd w:id="16"/>
    <w:bookmarkStart w:name="z21" w:id="17"/>
    <w:p>
      <w:pPr>
        <w:spacing w:after="0"/>
        <w:ind w:left="0"/>
        <w:jc w:val="both"/>
      </w:pPr>
      <w:r>
        <w:rPr>
          <w:rFonts w:ascii="Times New Roman"/>
          <w:b w:val="false"/>
          <w:i w:val="false"/>
          <w:color w:val="000000"/>
          <w:sz w:val="28"/>
        </w:rPr>
        <w:t>
      13) гравиметриялық есептеу жүйесі – ауырлық күші үдеуінің абсолютті немесе салыстырмалы өлшемдерін айқындауға арналған есептеу жүйесі;</w:t>
      </w:r>
    </w:p>
    <w:bookmarkEnd w:id="17"/>
    <w:bookmarkStart w:name="z22" w:id="18"/>
    <w:p>
      <w:pPr>
        <w:spacing w:after="0"/>
        <w:ind w:left="0"/>
        <w:jc w:val="both"/>
      </w:pPr>
      <w:r>
        <w:rPr>
          <w:rFonts w:ascii="Times New Roman"/>
          <w:b w:val="false"/>
          <w:i w:val="false"/>
          <w:color w:val="000000"/>
          <w:sz w:val="28"/>
        </w:rPr>
        <w:t>
      14) гравиметриялық желі – гравиметриялық есептеудің өздеріне арналған ортақ жүйесінде ауырлық күші үдеуінің белгілі мәндері бар геодезиялық пункттердің жиынтығы;</w:t>
      </w:r>
    </w:p>
    <w:bookmarkEnd w:id="18"/>
    <w:bookmarkStart w:name="z23" w:id="19"/>
    <w:p>
      <w:pPr>
        <w:spacing w:after="0"/>
        <w:ind w:left="0"/>
        <w:jc w:val="both"/>
      </w:pPr>
      <w:r>
        <w:rPr>
          <w:rFonts w:ascii="Times New Roman"/>
          <w:b w:val="false"/>
          <w:i w:val="false"/>
          <w:color w:val="000000"/>
          <w:sz w:val="28"/>
        </w:rPr>
        <w:t>
      15) датум – белгілі бір уақыт кезінде тіркелген эллипсоид немесе квазигеоид параметрлерінің жинағы;</w:t>
      </w:r>
    </w:p>
    <w:bookmarkEnd w:id="19"/>
    <w:bookmarkStart w:name="z24" w:id="20"/>
    <w:p>
      <w:pPr>
        <w:spacing w:after="0"/>
        <w:ind w:left="0"/>
        <w:jc w:val="both"/>
      </w:pPr>
      <w:r>
        <w:rPr>
          <w:rFonts w:ascii="Times New Roman"/>
          <w:b w:val="false"/>
          <w:i w:val="false"/>
          <w:color w:val="000000"/>
          <w:sz w:val="28"/>
        </w:rPr>
        <w:t>
      16) жергілікті координаттық есептеу жүйесі – шектеулі аумаққа қатысты белгіленетін проекцияның координаттық есептеу жүйесі;</w:t>
      </w:r>
    </w:p>
    <w:bookmarkEnd w:id="20"/>
    <w:bookmarkStart w:name="z25" w:id="21"/>
    <w:p>
      <w:pPr>
        <w:spacing w:after="0"/>
        <w:ind w:left="0"/>
        <w:jc w:val="both"/>
      </w:pPr>
      <w:r>
        <w:rPr>
          <w:rFonts w:ascii="Times New Roman"/>
          <w:b w:val="false"/>
          <w:i w:val="false"/>
          <w:color w:val="000000"/>
          <w:sz w:val="28"/>
        </w:rPr>
        <w:t>
      17) Жерді қашықтан зондтау – ғарыш және әуе кеңістігінен құрлық, мұхит және атмосфера элементтерінің өзіндік және шағылысқан сәулеленуін байқау және өлшеу арқылы Жер беті туралы ақпарат алу процесі;</w:t>
      </w:r>
    </w:p>
    <w:bookmarkEnd w:id="21"/>
    <w:bookmarkStart w:name="z26" w:id="22"/>
    <w:p>
      <w:pPr>
        <w:spacing w:after="0"/>
        <w:ind w:left="0"/>
        <w:jc w:val="both"/>
      </w:pPr>
      <w:r>
        <w:rPr>
          <w:rFonts w:ascii="Times New Roman"/>
          <w:b w:val="false"/>
          <w:i w:val="false"/>
          <w:color w:val="000000"/>
          <w:sz w:val="28"/>
        </w:rPr>
        <w:t>
      18) Жердің геодинамикалық зерттеулері – жер қыртысының қазіргі қозғалыстары мен деформацияларын зерделеу;</w:t>
      </w:r>
    </w:p>
    <w:bookmarkEnd w:id="22"/>
    <w:bookmarkStart w:name="z27" w:id="23"/>
    <w:p>
      <w:pPr>
        <w:spacing w:after="0"/>
        <w:ind w:left="0"/>
        <w:jc w:val="both"/>
      </w:pPr>
      <w:r>
        <w:rPr>
          <w:rFonts w:ascii="Times New Roman"/>
          <w:b w:val="false"/>
          <w:i w:val="false"/>
          <w:color w:val="000000"/>
          <w:sz w:val="28"/>
        </w:rPr>
        <w:t>
      19) жоспар – жазықтықта белгілі бір жергілікті жерді, құрылысжайды түзу көлденең проекциялау әдісімен кескіндейтін сызба;</w:t>
      </w:r>
    </w:p>
    <w:bookmarkEnd w:id="23"/>
    <w:bookmarkStart w:name="z28" w:id="24"/>
    <w:p>
      <w:pPr>
        <w:spacing w:after="0"/>
        <w:ind w:left="0"/>
        <w:jc w:val="both"/>
      </w:pPr>
      <w:r>
        <w:rPr>
          <w:rFonts w:ascii="Times New Roman"/>
          <w:b w:val="false"/>
          <w:i w:val="false"/>
          <w:color w:val="000000"/>
          <w:sz w:val="28"/>
        </w:rPr>
        <w:t>
      20) интероперабельділік – кеңістіктік деректердің, метадеректердің, техникалық және бағдарламалық құралдардың функционалдық және ақпараттық өзара іс-қимыл жасауға қабілеттілігін білдіретін өзара үйлесімділік қағидаты;</w:t>
      </w:r>
    </w:p>
    <w:bookmarkEnd w:id="24"/>
    <w:bookmarkStart w:name="z29" w:id="25"/>
    <w:p>
      <w:pPr>
        <w:spacing w:after="0"/>
        <w:ind w:left="0"/>
        <w:jc w:val="both"/>
      </w:pPr>
      <w:r>
        <w:rPr>
          <w:rFonts w:ascii="Times New Roman"/>
          <w:b w:val="false"/>
          <w:i w:val="false"/>
          <w:color w:val="000000"/>
          <w:sz w:val="28"/>
        </w:rPr>
        <w:t>
      21) карта – жер бетінің, басқа да табиғи аспан денелерінің немесе олардың бөліктерінің белгіленген талаптарға сәйкес белгілі бір проекцияда, сондай-ақ шартты белгілерді пайдалана отырып алынған, жазықтықтағы кішірейтілген жинақталған кескіні;</w:t>
      </w:r>
    </w:p>
    <w:bookmarkEnd w:id="25"/>
    <w:bookmarkStart w:name="z30" w:id="26"/>
    <w:p>
      <w:pPr>
        <w:spacing w:after="0"/>
        <w:ind w:left="0"/>
        <w:jc w:val="both"/>
      </w:pPr>
      <w:r>
        <w:rPr>
          <w:rFonts w:ascii="Times New Roman"/>
          <w:b w:val="false"/>
          <w:i w:val="false"/>
          <w:color w:val="000000"/>
          <w:sz w:val="28"/>
        </w:rPr>
        <w:t>
      22) карта-схема – оңайлатылып жинақталған картографиялық кескін;</w:t>
      </w:r>
    </w:p>
    <w:bookmarkEnd w:id="26"/>
    <w:bookmarkStart w:name="z31" w:id="27"/>
    <w:p>
      <w:pPr>
        <w:spacing w:after="0"/>
        <w:ind w:left="0"/>
        <w:jc w:val="both"/>
      </w:pPr>
      <w:r>
        <w:rPr>
          <w:rFonts w:ascii="Times New Roman"/>
          <w:b w:val="false"/>
          <w:i w:val="false"/>
          <w:color w:val="000000"/>
          <w:sz w:val="28"/>
        </w:rPr>
        <w:t xml:space="preserve">
      23) картография – картографиялық туындыларды зерделеу, жасау және пайдалану жөніндегі ғылыми, техникалық және өндірістік қызмет процесінде туындайтын қатынастар саласы; </w:t>
      </w:r>
    </w:p>
    <w:bookmarkEnd w:id="27"/>
    <w:bookmarkStart w:name="z32" w:id="28"/>
    <w:p>
      <w:pPr>
        <w:spacing w:after="0"/>
        <w:ind w:left="0"/>
        <w:jc w:val="both"/>
      </w:pPr>
      <w:r>
        <w:rPr>
          <w:rFonts w:ascii="Times New Roman"/>
          <w:b w:val="false"/>
          <w:i w:val="false"/>
          <w:color w:val="000000"/>
          <w:sz w:val="28"/>
        </w:rPr>
        <w:t>
      24) картографиялық материалдар – карталарды жасау үшін пайдаланылатын картографиялық туындылар және басқа да графикалық, цифрлық, мәтіндік құжаттар;</w:t>
      </w:r>
    </w:p>
    <w:bookmarkEnd w:id="28"/>
    <w:bookmarkStart w:name="z33" w:id="29"/>
    <w:p>
      <w:pPr>
        <w:spacing w:after="0"/>
        <w:ind w:left="0"/>
        <w:jc w:val="both"/>
      </w:pPr>
      <w:r>
        <w:rPr>
          <w:rFonts w:ascii="Times New Roman"/>
          <w:b w:val="false"/>
          <w:i w:val="false"/>
          <w:color w:val="000000"/>
          <w:sz w:val="28"/>
        </w:rPr>
        <w:t xml:space="preserve">
      25) картографиялық өнім – картографиялық қызмет нәтижесiнде алынған, Жер бетiнің және аспан денелерiнiң қағаз және электрондық жеткізгіштердегі, белгiлi бiр математикалық заңдар бойынша және шартты белгiлердiң қабылданған жүйесiнде құрылып, кiшiрейтiлген, өлшенетiн және жинақталған кескіндерi; </w:t>
      </w:r>
    </w:p>
    <w:bookmarkEnd w:id="29"/>
    <w:bookmarkStart w:name="z34" w:id="30"/>
    <w:p>
      <w:pPr>
        <w:spacing w:after="0"/>
        <w:ind w:left="0"/>
        <w:jc w:val="both"/>
      </w:pPr>
      <w:r>
        <w:rPr>
          <w:rFonts w:ascii="Times New Roman"/>
          <w:b w:val="false"/>
          <w:i w:val="false"/>
          <w:color w:val="000000"/>
          <w:sz w:val="28"/>
        </w:rPr>
        <w:t>
      26) картографиялық проекция – Жер бетін бейнелеудің математикалық айқындалған тәсілі;</w:t>
      </w:r>
    </w:p>
    <w:bookmarkEnd w:id="30"/>
    <w:bookmarkStart w:name="z35" w:id="31"/>
    <w:p>
      <w:pPr>
        <w:spacing w:after="0"/>
        <w:ind w:left="0"/>
        <w:jc w:val="both"/>
      </w:pPr>
      <w:r>
        <w:rPr>
          <w:rFonts w:ascii="Times New Roman"/>
          <w:b w:val="false"/>
          <w:i w:val="false"/>
          <w:color w:val="000000"/>
          <w:sz w:val="28"/>
        </w:rPr>
        <w:t>
      27) квазигеоид – жерүсті геодезиялық өлшемдер және массаларды бөлу жөніндегі деректерді қолданбай, ауырлық күші әлеуеттерінің мәндері негізінде есептелген, беті Жердің физикалық бетіне жуықтайтын математикалық қатаң модель;</w:t>
      </w:r>
    </w:p>
    <w:bookmarkEnd w:id="31"/>
    <w:bookmarkStart w:name="z36" w:id="32"/>
    <w:p>
      <w:pPr>
        <w:spacing w:after="0"/>
        <w:ind w:left="0"/>
        <w:jc w:val="both"/>
      </w:pPr>
      <w:r>
        <w:rPr>
          <w:rFonts w:ascii="Times New Roman"/>
          <w:b w:val="false"/>
          <w:i w:val="false"/>
          <w:color w:val="000000"/>
          <w:sz w:val="28"/>
        </w:rPr>
        <w:t>
      28) кеңістіктік деректер – жергілікті жер объектілерінің орналасқан жері туралы мәліметтер қамтылатын, белгілі бір нысанда және координаттық есептеу жүйесінде ұсынылған ақпарат;</w:t>
      </w:r>
    </w:p>
    <w:bookmarkEnd w:id="32"/>
    <w:bookmarkStart w:name="z37" w:id="33"/>
    <w:p>
      <w:pPr>
        <w:spacing w:after="0"/>
        <w:ind w:left="0"/>
        <w:jc w:val="both"/>
      </w:pPr>
      <w:r>
        <w:rPr>
          <w:rFonts w:ascii="Times New Roman"/>
          <w:b w:val="false"/>
          <w:i w:val="false"/>
          <w:color w:val="000000"/>
          <w:sz w:val="28"/>
        </w:rPr>
        <w:t>
      29) кеңістіктік деректердің геосервистері (бұдан әрі – геосервистер) – пайдаланушыға кеңістіктік деректермен және (немесе) метадеректермен операцияларды жүзеге асыру үшін құралдар беретін және дербес өнім немесе қосылатын сервис түрінде болатын электрондық ақпараттық ресурс;</w:t>
      </w:r>
    </w:p>
    <w:bookmarkEnd w:id="33"/>
    <w:bookmarkStart w:name="z38" w:id="34"/>
    <w:p>
      <w:pPr>
        <w:spacing w:after="0"/>
        <w:ind w:left="0"/>
        <w:jc w:val="both"/>
      </w:pPr>
      <w:r>
        <w:rPr>
          <w:rFonts w:ascii="Times New Roman"/>
          <w:b w:val="false"/>
          <w:i w:val="false"/>
          <w:color w:val="000000"/>
          <w:sz w:val="28"/>
        </w:rPr>
        <w:t>
      30) кеңістіктік деректер инфрақұрылымы – кеңістіктік деректерді жинауға, өңдеуге, талдауға, модельдеуге, сақтауға, таратуға, беруге және тиімді пайдалануға арналған технология, стандарттар және географиялық ақпараттық ресурстар;</w:t>
      </w:r>
    </w:p>
    <w:bookmarkEnd w:id="34"/>
    <w:bookmarkStart w:name="z39" w:id="35"/>
    <w:p>
      <w:pPr>
        <w:spacing w:after="0"/>
        <w:ind w:left="0"/>
        <w:jc w:val="both"/>
      </w:pPr>
      <w:r>
        <w:rPr>
          <w:rFonts w:ascii="Times New Roman"/>
          <w:b w:val="false"/>
          <w:i w:val="false"/>
          <w:color w:val="000000"/>
          <w:sz w:val="28"/>
        </w:rPr>
        <w:t>
      31) кеңістіктік объект – шынайы әлемнің объектісін орналасқан жерімен немесе географиялық салаға тиесілігімен қоса абстрактілі түсіну;</w:t>
      </w:r>
    </w:p>
    <w:bookmarkEnd w:id="35"/>
    <w:bookmarkStart w:name="z40" w:id="36"/>
    <w:p>
      <w:pPr>
        <w:spacing w:after="0"/>
        <w:ind w:left="0"/>
        <w:jc w:val="both"/>
      </w:pPr>
      <w:r>
        <w:rPr>
          <w:rFonts w:ascii="Times New Roman"/>
          <w:b w:val="false"/>
          <w:i w:val="false"/>
          <w:color w:val="000000"/>
          <w:sz w:val="28"/>
        </w:rPr>
        <w:t xml:space="preserve">
      32) координаттарды өзгерту – бірдей датумдарға негізделген бір координаттық есептеу жүйесінен басқа координаттық есептеу жүйесіне ауысу; </w:t>
      </w:r>
    </w:p>
    <w:bookmarkEnd w:id="36"/>
    <w:bookmarkStart w:name="z41" w:id="37"/>
    <w:p>
      <w:pPr>
        <w:spacing w:after="0"/>
        <w:ind w:left="0"/>
        <w:jc w:val="both"/>
      </w:pPr>
      <w:r>
        <w:rPr>
          <w:rFonts w:ascii="Times New Roman"/>
          <w:b w:val="false"/>
          <w:i w:val="false"/>
          <w:color w:val="000000"/>
          <w:sz w:val="28"/>
        </w:rPr>
        <w:t>
      33) координаттарды трансформациялау – бір датумға байланысты бір координаттық есептеу жүйесінен басқа датумы бар басқа координаттық есептеу жүйесіне ауысу;</w:t>
      </w:r>
    </w:p>
    <w:bookmarkEnd w:id="37"/>
    <w:bookmarkStart w:name="z42" w:id="38"/>
    <w:p>
      <w:pPr>
        <w:spacing w:after="0"/>
        <w:ind w:left="0"/>
        <w:jc w:val="both"/>
      </w:pPr>
      <w:r>
        <w:rPr>
          <w:rFonts w:ascii="Times New Roman"/>
          <w:b w:val="false"/>
          <w:i w:val="false"/>
          <w:color w:val="000000"/>
          <w:sz w:val="28"/>
        </w:rPr>
        <w:t>
      34) координаттық есептеу жүйесі – Жермен датумның көмегі арқылы байланысқан геодезиялық координаттар жүйесі;</w:t>
      </w:r>
    </w:p>
    <w:bookmarkEnd w:id="38"/>
    <w:bookmarkStart w:name="z43" w:id="39"/>
    <w:p>
      <w:pPr>
        <w:spacing w:after="0"/>
        <w:ind w:left="0"/>
        <w:jc w:val="both"/>
      </w:pPr>
      <w:r>
        <w:rPr>
          <w:rFonts w:ascii="Times New Roman"/>
          <w:b w:val="false"/>
          <w:i w:val="false"/>
          <w:color w:val="000000"/>
          <w:sz w:val="28"/>
        </w:rPr>
        <w:t>
      35) Қазақстан Республикасының кезекші анықтамалық картасы – жергілікті жердің геодезиялық және картографиялық тұрғыдан зерделенгенін, ашық және шектеулі пайдаланылатын үшөлшемді кеңістіктік деректерді көрсететін, Қазақстан Республикасы аумағының жаңартылатын және жаңадан жасалатын карталары мен жоспарларында есепке алынуға және көрсетілуге жататын әкімшілік-аумақтық бірліктер шекараларының болып жатқан өзгерістерін, сондай-ақ географиялық объектілер мен олардың атауларының өзгерістерін есепке алатын географиялық ақпараттық ресурс;</w:t>
      </w:r>
    </w:p>
    <w:bookmarkEnd w:id="39"/>
    <w:bookmarkStart w:name="z44" w:id="40"/>
    <w:p>
      <w:pPr>
        <w:spacing w:after="0"/>
        <w:ind w:left="0"/>
        <w:jc w:val="both"/>
      </w:pPr>
      <w:r>
        <w:rPr>
          <w:rFonts w:ascii="Times New Roman"/>
          <w:b w:val="false"/>
          <w:i w:val="false"/>
          <w:color w:val="000000"/>
          <w:sz w:val="28"/>
        </w:rPr>
        <w:t>
      36) масштаб – картадағы немесе жоспардағы сызық ұзындығының оның жергілікті жердегі көлденең проекциясына қатынасы;</w:t>
      </w:r>
    </w:p>
    <w:bookmarkEnd w:id="40"/>
    <w:bookmarkStart w:name="z45" w:id="41"/>
    <w:p>
      <w:pPr>
        <w:spacing w:after="0"/>
        <w:ind w:left="0"/>
        <w:jc w:val="both"/>
      </w:pPr>
      <w:r>
        <w:rPr>
          <w:rFonts w:ascii="Times New Roman"/>
          <w:b w:val="false"/>
          <w:i w:val="false"/>
          <w:color w:val="000000"/>
          <w:sz w:val="28"/>
        </w:rPr>
        <w:t xml:space="preserve">
      37) межелеу – Қазақстан Республикасы ратификациялаған халықаралық шартта ресімделген және осы халықаралық шартқа қоса берілетін карталарда графика түрінде кескінделген, Қазақстан Республикасы Мемлекеттік шекарасының орналасуы мен бағытын шектес жатқан мемлекеттер арасындағы келісім бойынша айқындау; </w:t>
      </w:r>
    </w:p>
    <w:bookmarkEnd w:id="41"/>
    <w:bookmarkStart w:name="z46" w:id="42"/>
    <w:p>
      <w:pPr>
        <w:spacing w:after="0"/>
        <w:ind w:left="0"/>
        <w:jc w:val="both"/>
      </w:pPr>
      <w:r>
        <w:rPr>
          <w:rFonts w:ascii="Times New Roman"/>
          <w:b w:val="false"/>
          <w:i w:val="false"/>
          <w:color w:val="000000"/>
          <w:sz w:val="28"/>
        </w:rPr>
        <w:t>
      38) мемлекеттік геодезиялық желі – мемлекеттік координаттық есептеу жүйесін белгілеу және (немесе) тарату мақсатында пайдаланылатын геодезиялық желі;</w:t>
      </w:r>
    </w:p>
    <w:bookmarkEnd w:id="42"/>
    <w:bookmarkStart w:name="z47" w:id="43"/>
    <w:p>
      <w:pPr>
        <w:spacing w:after="0"/>
        <w:ind w:left="0"/>
        <w:jc w:val="both"/>
      </w:pPr>
      <w:r>
        <w:rPr>
          <w:rFonts w:ascii="Times New Roman"/>
          <w:b w:val="false"/>
          <w:i w:val="false"/>
          <w:color w:val="000000"/>
          <w:sz w:val="28"/>
        </w:rPr>
        <w:t>
      39) мемлекеттік гравиметриялық желі – бірыңғай гравиметриялық негізді белгілеу және (немесе) тарату мақсатында пайдаланылатын гравиметриялық желілер;</w:t>
      </w:r>
    </w:p>
    <w:bookmarkEnd w:id="43"/>
    <w:bookmarkStart w:name="z48" w:id="44"/>
    <w:p>
      <w:pPr>
        <w:spacing w:after="0"/>
        <w:ind w:left="0"/>
        <w:jc w:val="both"/>
      </w:pPr>
      <w:r>
        <w:rPr>
          <w:rFonts w:ascii="Times New Roman"/>
          <w:b w:val="false"/>
          <w:i w:val="false"/>
          <w:color w:val="000000"/>
          <w:sz w:val="28"/>
        </w:rPr>
        <w:t>
      40) мемлекеттік есептеу жүйесі – мемлекеттік координаттық, биіктік және гравиметриялық есептеу жүйелерінің жиынтығы;</w:t>
      </w:r>
    </w:p>
    <w:bookmarkEnd w:id="44"/>
    <w:bookmarkStart w:name="z49" w:id="45"/>
    <w:p>
      <w:pPr>
        <w:spacing w:after="0"/>
        <w:ind w:left="0"/>
        <w:jc w:val="both"/>
      </w:pPr>
      <w:r>
        <w:rPr>
          <w:rFonts w:ascii="Times New Roman"/>
          <w:b w:val="false"/>
          <w:i w:val="false"/>
          <w:color w:val="000000"/>
          <w:sz w:val="28"/>
        </w:rPr>
        <w:t>
      41) мемлекеттік нивелирлік желі – мемлекеттік биіктіктерді есептеу жүйесін белгілеу және (немесе) тарату мақсатында пайдаланылатын нивелирлік желі;</w:t>
      </w:r>
    </w:p>
    <w:bookmarkEnd w:id="45"/>
    <w:bookmarkStart w:name="z50" w:id="46"/>
    <w:p>
      <w:pPr>
        <w:spacing w:after="0"/>
        <w:ind w:left="0"/>
        <w:jc w:val="both"/>
      </w:pPr>
      <w:r>
        <w:rPr>
          <w:rFonts w:ascii="Times New Roman"/>
          <w:b w:val="false"/>
          <w:i w:val="false"/>
          <w:color w:val="000000"/>
          <w:sz w:val="28"/>
        </w:rPr>
        <w:t>
      42) метадеректер – кеңістіктік деректер мен геосервистердің жинақтарын сипаттайтын ақпарат;</w:t>
      </w:r>
    </w:p>
    <w:bookmarkEnd w:id="46"/>
    <w:bookmarkStart w:name="z51" w:id="47"/>
    <w:p>
      <w:pPr>
        <w:spacing w:after="0"/>
        <w:ind w:left="0"/>
        <w:jc w:val="both"/>
      </w:pPr>
      <w:r>
        <w:rPr>
          <w:rFonts w:ascii="Times New Roman"/>
          <w:b w:val="false"/>
          <w:i w:val="false"/>
          <w:color w:val="000000"/>
          <w:sz w:val="28"/>
        </w:rPr>
        <w:t>
      43) нивелирлік желі – биіктіктерді есептеудің өздеріне арналған ортақ жүйесінде биіктіктері айқындалған геодезиялық пункттердің жиынтығы;</w:t>
      </w:r>
    </w:p>
    <w:bookmarkEnd w:id="47"/>
    <w:bookmarkStart w:name="z52" w:id="48"/>
    <w:p>
      <w:pPr>
        <w:spacing w:after="0"/>
        <w:ind w:left="0"/>
        <w:jc w:val="both"/>
      </w:pPr>
      <w:r>
        <w:rPr>
          <w:rFonts w:ascii="Times New Roman"/>
          <w:b w:val="false"/>
          <w:i w:val="false"/>
          <w:color w:val="000000"/>
          <w:sz w:val="28"/>
        </w:rPr>
        <w:t>
      44) тақырыптық карта, жоспар, атлас, карта-схема – негізгі мазмұны нақты тақырыппен, сюжетпен, табиғи немесе қоғамдық құбылыстармен не олардың үйлесімімен айқындалатын картографиялық туындылар;</w:t>
      </w:r>
    </w:p>
    <w:bookmarkEnd w:id="48"/>
    <w:bookmarkStart w:name="z53" w:id="49"/>
    <w:p>
      <w:pPr>
        <w:spacing w:after="0"/>
        <w:ind w:left="0"/>
        <w:jc w:val="both"/>
      </w:pPr>
      <w:r>
        <w:rPr>
          <w:rFonts w:ascii="Times New Roman"/>
          <w:b w:val="false"/>
          <w:i w:val="false"/>
          <w:color w:val="000000"/>
          <w:sz w:val="28"/>
        </w:rPr>
        <w:t>
      45) топографиялық жоспар – шегінде деңгейлік бетінің қисықтығы есепке алынбайтын, жергілікті жердің шектелген учаскесінің жазықтықта белгілі бір масштабта ортогоналды проекцияда картографиялық бейнеленуі;</w:t>
      </w:r>
    </w:p>
    <w:bookmarkEnd w:id="49"/>
    <w:bookmarkStart w:name="z54" w:id="50"/>
    <w:p>
      <w:pPr>
        <w:spacing w:after="0"/>
        <w:ind w:left="0"/>
        <w:jc w:val="both"/>
      </w:pPr>
      <w:r>
        <w:rPr>
          <w:rFonts w:ascii="Times New Roman"/>
          <w:b w:val="false"/>
          <w:i w:val="false"/>
          <w:color w:val="000000"/>
          <w:sz w:val="28"/>
        </w:rPr>
        <w:t>
      46) топографиялық карта – жер беті нүктелерінің жоспарлы түрдегі, сол сияқты биіктіктегі орналасуын айқындауға мүмкіндік беретін, жергілікті жердің сыныптауыштар мен шартты белгілер қолданыла отырып, белгілі бір масштабта егжей-тегжейлі картографиялық кескінделуі;</w:t>
      </w:r>
    </w:p>
    <w:bookmarkEnd w:id="50"/>
    <w:bookmarkStart w:name="z55" w:id="51"/>
    <w:p>
      <w:pPr>
        <w:spacing w:after="0"/>
        <w:ind w:left="0"/>
        <w:jc w:val="both"/>
      </w:pPr>
      <w:r>
        <w:rPr>
          <w:rFonts w:ascii="Times New Roman"/>
          <w:b w:val="false"/>
          <w:i w:val="false"/>
          <w:color w:val="000000"/>
          <w:sz w:val="28"/>
        </w:rPr>
        <w:t>
      47) тұрақты жұмыс істейтін референциялы станция – белгілі кеңістіктік координаттары бар нүктеде орналасқан радиоэлектрондық және техникалық құралдардың кешені, олардың көмегімен жаһандық навигациялық спутниктік жүйелердің сигналдарын кейіннен өңдеу және пайдаланушыларға түзетуші ақпаратты беру үшін қабылдау жүзеге асырылады;</w:t>
      </w:r>
    </w:p>
    <w:bookmarkEnd w:id="51"/>
    <w:bookmarkStart w:name="z56" w:id="52"/>
    <w:p>
      <w:pPr>
        <w:spacing w:after="0"/>
        <w:ind w:left="0"/>
        <w:jc w:val="both"/>
      </w:pPr>
      <w:r>
        <w:rPr>
          <w:rFonts w:ascii="Times New Roman"/>
          <w:b w:val="false"/>
          <w:i w:val="false"/>
          <w:color w:val="000000"/>
          <w:sz w:val="28"/>
        </w:rPr>
        <w:t xml:space="preserve">
      48) Ұлттық кеңістіктік деректер қоры – геодезиялық және картографиялық қызмет субъектілерінің одан әрі пайдалануы мақсатында есепке алынуға, ұзақ сақталуға жататын цифрлық және (немесе) аналогтық түрдегі кеңістіктік деректердің жалпымемлекеттік, салааралық маңызы, арнаулы және (немесе) салалық маңызы бар жиынтығы; </w:t>
      </w:r>
    </w:p>
    <w:bookmarkEnd w:id="52"/>
    <w:bookmarkStart w:name="z57" w:id="53"/>
    <w:p>
      <w:pPr>
        <w:spacing w:after="0"/>
        <w:ind w:left="0"/>
        <w:jc w:val="both"/>
      </w:pPr>
      <w:r>
        <w:rPr>
          <w:rFonts w:ascii="Times New Roman"/>
          <w:b w:val="false"/>
          <w:i w:val="false"/>
          <w:color w:val="000000"/>
          <w:sz w:val="28"/>
        </w:rPr>
        <w:t>
      49) шегендеу – Қазақстан Республикасы ратификациялаған халықаралық шартта ресімделген, жергілікті жерде Қазақстан Республикасының Мемлекеттік шекарасын айқындау және белгілеу.</w:t>
      </w:r>
    </w:p>
    <w:bookmarkEnd w:id="53"/>
    <w:bookmarkStart w:name="z58" w:id="54"/>
    <w:p>
      <w:pPr>
        <w:spacing w:after="0"/>
        <w:ind w:left="0"/>
        <w:jc w:val="left"/>
      </w:pPr>
      <w:r>
        <w:rPr>
          <w:rFonts w:ascii="Times New Roman"/>
          <w:b/>
          <w:i w:val="false"/>
          <w:color w:val="000000"/>
        </w:rPr>
        <w:t xml:space="preserve"> 3-бап. Қазақстан Республикасының геодезия, картография және кеңістіктік деректер саласындағы заңнамасы</w:t>
      </w:r>
    </w:p>
    <w:bookmarkEnd w:id="54"/>
    <w:bookmarkStart w:name="z59" w:id="55"/>
    <w:p>
      <w:pPr>
        <w:spacing w:after="0"/>
        <w:ind w:left="0"/>
        <w:jc w:val="both"/>
      </w:pPr>
      <w:r>
        <w:rPr>
          <w:rFonts w:ascii="Times New Roman"/>
          <w:b w:val="false"/>
          <w:i w:val="false"/>
          <w:color w:val="000000"/>
          <w:sz w:val="28"/>
        </w:rPr>
        <w:t>
      1. Қазақстан Республикасының геодезия, картография және кеңістіктік деректер саласындағы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bookmarkEnd w:id="55"/>
    <w:bookmarkStart w:name="z60" w:id="56"/>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bookmarkEnd w:id="56"/>
    <w:bookmarkStart w:name="z61" w:id="57"/>
    <w:p>
      <w:pPr>
        <w:spacing w:after="0"/>
        <w:ind w:left="0"/>
        <w:jc w:val="left"/>
      </w:pPr>
      <w:r>
        <w:rPr>
          <w:rFonts w:ascii="Times New Roman"/>
          <w:b/>
          <w:i w:val="false"/>
          <w:color w:val="000000"/>
        </w:rPr>
        <w:t xml:space="preserve"> 4-бап. Геодезиялық және картографиялық қызметтің объектілері мен субъектілері</w:t>
      </w:r>
    </w:p>
    <w:bookmarkEnd w:id="57"/>
    <w:bookmarkStart w:name="z62" w:id="58"/>
    <w:p>
      <w:pPr>
        <w:spacing w:after="0"/>
        <w:ind w:left="0"/>
        <w:jc w:val="both"/>
      </w:pPr>
      <w:r>
        <w:rPr>
          <w:rFonts w:ascii="Times New Roman"/>
          <w:b w:val="false"/>
          <w:i w:val="false"/>
          <w:color w:val="000000"/>
          <w:sz w:val="28"/>
        </w:rPr>
        <w:t>
      1. Қазақстан Республикасының аумағы, жер шарының аумағы, табиғи аспан денелері мен Жердiң жасанды спутниктерін қоса алғанда, әуе және ғарыш кеңістіктері геодезиялық және картографиялық қызметтің объектілері болып табылады.</w:t>
      </w:r>
    </w:p>
    <w:bookmarkEnd w:id="58"/>
    <w:bookmarkStart w:name="z63" w:id="59"/>
    <w:p>
      <w:pPr>
        <w:spacing w:after="0"/>
        <w:ind w:left="0"/>
        <w:jc w:val="both"/>
      </w:pPr>
      <w:r>
        <w:rPr>
          <w:rFonts w:ascii="Times New Roman"/>
          <w:b w:val="false"/>
          <w:i w:val="false"/>
          <w:color w:val="000000"/>
          <w:sz w:val="28"/>
        </w:rPr>
        <w:t>
      2. Қазақстан Республикасының заңнамасында белгіленген құзыреттері шегінде Қазақстан Республикасының орталық мемлекеттік органдары мен жергілікті атқарушы органдары, сондай-ақ жеке және заңды тұлғалар геодезиялық және картографиялық қызметтің субъектілері болып табылады.</w:t>
      </w:r>
    </w:p>
    <w:bookmarkEnd w:id="59"/>
    <w:bookmarkStart w:name="z64" w:id="60"/>
    <w:p>
      <w:pPr>
        <w:spacing w:after="0"/>
        <w:ind w:left="0"/>
        <w:jc w:val="left"/>
      </w:pPr>
      <w:r>
        <w:rPr>
          <w:rFonts w:ascii="Times New Roman"/>
          <w:b/>
          <w:i w:val="false"/>
          <w:color w:val="000000"/>
        </w:rPr>
        <w:t xml:space="preserve"> 5-бап. Геодезиялық және картографиялық қызметті жүзеге асыру қағидаттары</w:t>
      </w:r>
    </w:p>
    <w:bookmarkEnd w:id="60"/>
    <w:bookmarkStart w:name="z65" w:id="61"/>
    <w:p>
      <w:pPr>
        <w:spacing w:after="0"/>
        <w:ind w:left="0"/>
        <w:jc w:val="both"/>
      </w:pPr>
      <w:r>
        <w:rPr>
          <w:rFonts w:ascii="Times New Roman"/>
          <w:b w:val="false"/>
          <w:i w:val="false"/>
          <w:color w:val="000000"/>
          <w:sz w:val="28"/>
        </w:rPr>
        <w:t>
      Геодезия, картография және кеңістіктік деректер саласындағы қоғамдық қатынастарды мемлекеттік реттеу мынадай қағидаттарға негізделеді:</w:t>
      </w:r>
    </w:p>
    <w:bookmarkEnd w:id="61"/>
    <w:bookmarkStart w:name="z66" w:id="62"/>
    <w:p>
      <w:pPr>
        <w:spacing w:after="0"/>
        <w:ind w:left="0"/>
        <w:jc w:val="both"/>
      </w:pPr>
      <w:r>
        <w:rPr>
          <w:rFonts w:ascii="Times New Roman"/>
          <w:b w:val="false"/>
          <w:i w:val="false"/>
          <w:color w:val="000000"/>
          <w:sz w:val="28"/>
        </w:rPr>
        <w:t>
      1) геодезиялық және картографиялық қызметті жүзеге асырудың жүйелілігі мен үздіксіздігі;</w:t>
      </w:r>
    </w:p>
    <w:bookmarkEnd w:id="62"/>
    <w:bookmarkStart w:name="z67" w:id="63"/>
    <w:p>
      <w:pPr>
        <w:spacing w:after="0"/>
        <w:ind w:left="0"/>
        <w:jc w:val="both"/>
      </w:pPr>
      <w:r>
        <w:rPr>
          <w:rFonts w:ascii="Times New Roman"/>
          <w:b w:val="false"/>
          <w:i w:val="false"/>
          <w:color w:val="000000"/>
          <w:sz w:val="28"/>
        </w:rPr>
        <w:t>
      2) кеңістіктік деректер жинақтарының толықтығы, анықтығы және өзектілігі;</w:t>
      </w:r>
    </w:p>
    <w:bookmarkEnd w:id="63"/>
    <w:bookmarkStart w:name="z68" w:id="64"/>
    <w:p>
      <w:pPr>
        <w:spacing w:after="0"/>
        <w:ind w:left="0"/>
        <w:jc w:val="both"/>
      </w:pPr>
      <w:r>
        <w:rPr>
          <w:rFonts w:ascii="Times New Roman"/>
          <w:b w:val="false"/>
          <w:i w:val="false"/>
          <w:color w:val="000000"/>
          <w:sz w:val="28"/>
        </w:rPr>
        <w:t>
      3) геодезиялық, картографиялық, топографиялық және гравиметриялық жұмыстарды орындау кезіндегі өлшемдердің бірлігі;</w:t>
      </w:r>
    </w:p>
    <w:bookmarkEnd w:id="64"/>
    <w:bookmarkStart w:name="z69" w:id="65"/>
    <w:p>
      <w:pPr>
        <w:spacing w:after="0"/>
        <w:ind w:left="0"/>
        <w:jc w:val="both"/>
      </w:pPr>
      <w:r>
        <w:rPr>
          <w:rFonts w:ascii="Times New Roman"/>
          <w:b w:val="false"/>
          <w:i w:val="false"/>
          <w:color w:val="000000"/>
          <w:sz w:val="28"/>
        </w:rPr>
        <w:t>
      4) бірыңғай стандарттарды пайдалану;</w:t>
      </w:r>
    </w:p>
    <w:bookmarkEnd w:id="65"/>
    <w:bookmarkStart w:name="z70" w:id="66"/>
    <w:p>
      <w:pPr>
        <w:spacing w:after="0"/>
        <w:ind w:left="0"/>
        <w:jc w:val="both"/>
      </w:pPr>
      <w:r>
        <w:rPr>
          <w:rFonts w:ascii="Times New Roman"/>
          <w:b w:val="false"/>
          <w:i w:val="false"/>
          <w:color w:val="000000"/>
          <w:sz w:val="28"/>
        </w:rPr>
        <w:t>
      5) мемлекеттік құпияларды құрайтын мәліметтерді, таратылуы шектелген қызметтік ақпаратты және заңмен қорғалатын өзге де ақпаратты қоспағанда, кеңістіктік деректердің қолжетімділігі мен ашықтығы;</w:t>
      </w:r>
    </w:p>
    <w:bookmarkEnd w:id="66"/>
    <w:bookmarkStart w:name="z71" w:id="67"/>
    <w:p>
      <w:pPr>
        <w:spacing w:after="0"/>
        <w:ind w:left="0"/>
        <w:jc w:val="both"/>
      </w:pPr>
      <w:r>
        <w:rPr>
          <w:rFonts w:ascii="Times New Roman"/>
          <w:b w:val="false"/>
          <w:i w:val="false"/>
          <w:color w:val="000000"/>
          <w:sz w:val="28"/>
        </w:rPr>
        <w:t>
      6) бекітілген есептеу жүйелерін пайдалану;</w:t>
      </w:r>
    </w:p>
    <w:bookmarkEnd w:id="67"/>
    <w:bookmarkStart w:name="z72" w:id="68"/>
    <w:p>
      <w:pPr>
        <w:spacing w:after="0"/>
        <w:ind w:left="0"/>
        <w:jc w:val="both"/>
      </w:pPr>
      <w:r>
        <w:rPr>
          <w:rFonts w:ascii="Times New Roman"/>
          <w:b w:val="false"/>
          <w:i w:val="false"/>
          <w:color w:val="000000"/>
          <w:sz w:val="28"/>
        </w:rPr>
        <w:t>
      7) интероперабельділік;</w:t>
      </w:r>
    </w:p>
    <w:bookmarkEnd w:id="68"/>
    <w:bookmarkStart w:name="z73" w:id="69"/>
    <w:p>
      <w:pPr>
        <w:spacing w:after="0"/>
        <w:ind w:left="0"/>
        <w:jc w:val="both"/>
      </w:pPr>
      <w:r>
        <w:rPr>
          <w:rFonts w:ascii="Times New Roman"/>
          <w:b w:val="false"/>
          <w:i w:val="false"/>
          <w:color w:val="000000"/>
          <w:sz w:val="28"/>
        </w:rPr>
        <w:t>
      8) геодезия, картография және кеңістіктік деректер саласын дамытуды ынталандыру.</w:t>
      </w:r>
    </w:p>
    <w:bookmarkEnd w:id="69"/>
    <w:bookmarkStart w:name="z74" w:id="70"/>
    <w:p>
      <w:pPr>
        <w:spacing w:after="0"/>
        <w:ind w:left="0"/>
        <w:jc w:val="left"/>
      </w:pPr>
      <w:r>
        <w:rPr>
          <w:rFonts w:ascii="Times New Roman"/>
          <w:b/>
          <w:i w:val="false"/>
          <w:color w:val="000000"/>
        </w:rPr>
        <w:t xml:space="preserve"> 6-бап. Геодезиялық және картографиялық қызметтің бағыттары</w:t>
      </w:r>
    </w:p>
    <w:bookmarkEnd w:id="70"/>
    <w:bookmarkStart w:name="z75" w:id="71"/>
    <w:p>
      <w:pPr>
        <w:spacing w:after="0"/>
        <w:ind w:left="0"/>
        <w:jc w:val="both"/>
      </w:pPr>
      <w:r>
        <w:rPr>
          <w:rFonts w:ascii="Times New Roman"/>
          <w:b w:val="false"/>
          <w:i w:val="false"/>
          <w:color w:val="000000"/>
          <w:sz w:val="28"/>
        </w:rPr>
        <w:t>
      1. Орындалатын жұмыстардың мақсатына қарай геодезиялық және картографиялық қызмет:</w:t>
      </w:r>
    </w:p>
    <w:bookmarkEnd w:id="71"/>
    <w:bookmarkStart w:name="z76" w:id="72"/>
    <w:p>
      <w:pPr>
        <w:spacing w:after="0"/>
        <w:ind w:left="0"/>
        <w:jc w:val="both"/>
      </w:pPr>
      <w:r>
        <w:rPr>
          <w:rFonts w:ascii="Times New Roman"/>
          <w:b w:val="false"/>
          <w:i w:val="false"/>
          <w:color w:val="000000"/>
          <w:sz w:val="28"/>
        </w:rPr>
        <w:t>
      1) нәтижелерінің жалпымемлекеттік және салааралық маңызы болатын мемлекеттік мақсаттағы қызмет;</w:t>
      </w:r>
    </w:p>
    <w:bookmarkEnd w:id="72"/>
    <w:bookmarkStart w:name="z77" w:id="73"/>
    <w:p>
      <w:pPr>
        <w:spacing w:after="0"/>
        <w:ind w:left="0"/>
        <w:jc w:val="both"/>
      </w:pPr>
      <w:r>
        <w:rPr>
          <w:rFonts w:ascii="Times New Roman"/>
          <w:b w:val="false"/>
          <w:i w:val="false"/>
          <w:color w:val="000000"/>
          <w:sz w:val="28"/>
        </w:rPr>
        <w:t>
      2) жүргізілу қажеттігі геодезиялық және картографиялық қызмет субъектілерінің қажеттіліктерімен айқындалатын арнаулы және (немесе) салалық мақсаттағы қызмет болып бөлінеді.</w:t>
      </w:r>
    </w:p>
    <w:bookmarkEnd w:id="73"/>
    <w:bookmarkStart w:name="z78" w:id="74"/>
    <w:p>
      <w:pPr>
        <w:spacing w:after="0"/>
        <w:ind w:left="0"/>
        <w:jc w:val="both"/>
      </w:pPr>
      <w:r>
        <w:rPr>
          <w:rFonts w:ascii="Times New Roman"/>
          <w:b w:val="false"/>
          <w:i w:val="false"/>
          <w:color w:val="000000"/>
          <w:sz w:val="28"/>
        </w:rPr>
        <w:t>
      2. Мемлекеттік мақсаттағы геодезиялық және картографиялық қызмет мыналарды қамтиды:</w:t>
      </w:r>
    </w:p>
    <w:bookmarkEnd w:id="74"/>
    <w:bookmarkStart w:name="z79" w:id="75"/>
    <w:p>
      <w:pPr>
        <w:spacing w:after="0"/>
        <w:ind w:left="0"/>
        <w:jc w:val="both"/>
      </w:pPr>
      <w:r>
        <w:rPr>
          <w:rFonts w:ascii="Times New Roman"/>
          <w:b w:val="false"/>
          <w:i w:val="false"/>
          <w:color w:val="000000"/>
          <w:sz w:val="28"/>
        </w:rPr>
        <w:t>
      1) Жердің пішінін, өлшемдері мен сыртқы гравитациялық өрісін айқындау;</w:t>
      </w:r>
    </w:p>
    <w:bookmarkEnd w:id="75"/>
    <w:bookmarkStart w:name="z80" w:id="76"/>
    <w:p>
      <w:pPr>
        <w:spacing w:after="0"/>
        <w:ind w:left="0"/>
        <w:jc w:val="both"/>
      </w:pPr>
      <w:r>
        <w:rPr>
          <w:rFonts w:ascii="Times New Roman"/>
          <w:b w:val="false"/>
          <w:i w:val="false"/>
          <w:color w:val="000000"/>
          <w:sz w:val="28"/>
        </w:rPr>
        <w:t>
      2) мемлекеттік есептеу жүйелерінің, топографиялық карталар мен жоспарлардың картографиялық проекцияларының параметрлерін айқындау;</w:t>
      </w:r>
    </w:p>
    <w:bookmarkEnd w:id="76"/>
    <w:bookmarkStart w:name="z81" w:id="77"/>
    <w:p>
      <w:pPr>
        <w:spacing w:after="0"/>
        <w:ind w:left="0"/>
        <w:jc w:val="both"/>
      </w:pPr>
      <w:r>
        <w:rPr>
          <w:rFonts w:ascii="Times New Roman"/>
          <w:b w:val="false"/>
          <w:i w:val="false"/>
          <w:color w:val="000000"/>
          <w:sz w:val="28"/>
        </w:rPr>
        <w:t>
      3) Жерді геодинамикалық зерттеу;</w:t>
      </w:r>
    </w:p>
    <w:bookmarkEnd w:id="77"/>
    <w:bookmarkStart w:name="z82" w:id="78"/>
    <w:p>
      <w:pPr>
        <w:spacing w:after="0"/>
        <w:ind w:left="0"/>
        <w:jc w:val="both"/>
      </w:pPr>
      <w:r>
        <w:rPr>
          <w:rFonts w:ascii="Times New Roman"/>
          <w:b w:val="false"/>
          <w:i w:val="false"/>
          <w:color w:val="000000"/>
          <w:sz w:val="28"/>
        </w:rPr>
        <w:t>
      4) тығыздығы мен дәлдігі топографиялық карталар мен жоспарларды, квазигеоид карталарын жасауды, қорғаныстық, ғылыми-зерттеу және өзге де міндеттерді шешуді қамтамасыз ететін, іргелі астрономиялық-геодезиялық желінің, дәлдігі жоғары геодезиялық желінің, спутниктік геодезиялық желінің, астрономиялық-геодезиялық желінің, геодезиялық жиілету желісінің, барлық сыныптағы нивелирлік желілердің, іргелі гравиметриялық желі мен бірінші сыныпты гравиметриялық желілердің пункттері жататын мемлекеттік геодезиялық желілерді құру, дамыту, сақталуын қамтамасыз ету және жұмыс істейтін жағдайда ұстау;</w:t>
      </w:r>
    </w:p>
    <w:bookmarkEnd w:id="78"/>
    <w:bookmarkStart w:name="z83" w:id="79"/>
    <w:p>
      <w:pPr>
        <w:spacing w:after="0"/>
        <w:ind w:left="0"/>
        <w:jc w:val="both"/>
      </w:pPr>
      <w:r>
        <w:rPr>
          <w:rFonts w:ascii="Times New Roman"/>
          <w:b w:val="false"/>
          <w:i w:val="false"/>
          <w:color w:val="000000"/>
          <w:sz w:val="28"/>
        </w:rPr>
        <w:t>
      5) дәлдігі мен мазмұны жалпымемлекеттік, салааралық, қорғаныстық, ғылыми-зерттеу және өзге де міндеттерді шешуді қамтамасыз ететін топографиялық карталар мен жоспарларды, оның ішінде елді мекендердің жоспарларын графикалық, цифрлық, фотографиялық, электрондық және өзге де нысандарда жасау, жаңарту және басып шығару;</w:t>
      </w:r>
    </w:p>
    <w:bookmarkEnd w:id="79"/>
    <w:bookmarkStart w:name="z84" w:id="80"/>
    <w:p>
      <w:pPr>
        <w:spacing w:after="0"/>
        <w:ind w:left="0"/>
        <w:jc w:val="both"/>
      </w:pPr>
      <w:r>
        <w:rPr>
          <w:rFonts w:ascii="Times New Roman"/>
          <w:b w:val="false"/>
          <w:i w:val="false"/>
          <w:color w:val="000000"/>
          <w:sz w:val="28"/>
        </w:rPr>
        <w:t>
      6) Қазақстан Республикасының Мемлекеттік шекарасын межелеуді, шегендеуді және оның сызығының өтуін тексеруді, сондай-ақ Қазақстан Республикасы теңіз кеңістіктерінің межеленуін геодезиялық, картографиялық, топографиялық және гидрографиялық жағынан қамтамасыз ету;</w:t>
      </w:r>
    </w:p>
    <w:bookmarkEnd w:id="80"/>
    <w:bookmarkStart w:name="z85" w:id="81"/>
    <w:p>
      <w:pPr>
        <w:spacing w:after="0"/>
        <w:ind w:left="0"/>
        <w:jc w:val="both"/>
      </w:pPr>
      <w:r>
        <w:rPr>
          <w:rFonts w:ascii="Times New Roman"/>
          <w:b w:val="false"/>
          <w:i w:val="false"/>
          <w:color w:val="000000"/>
          <w:sz w:val="28"/>
        </w:rPr>
        <w:t>
      7) теңіздердің, көлдердің, өзендердің, су қоймаларының қайраңын картографиялау және топографиялық, навигациялық теңіз карталарын, құралдарын, теңіздердің, кеме жүзетін өзендер мен су айдындарының лоцияларын жасау;</w:t>
      </w:r>
    </w:p>
    <w:bookmarkEnd w:id="81"/>
    <w:bookmarkStart w:name="z86" w:id="82"/>
    <w:p>
      <w:pPr>
        <w:spacing w:after="0"/>
        <w:ind w:left="0"/>
        <w:jc w:val="both"/>
      </w:pPr>
      <w:r>
        <w:rPr>
          <w:rFonts w:ascii="Times New Roman"/>
          <w:b w:val="false"/>
          <w:i w:val="false"/>
          <w:color w:val="000000"/>
          <w:sz w:val="28"/>
        </w:rPr>
        <w:t>
      8) мемлекеттің, оның қорғанысы мен ұлттық қауіпсіздігінің мүддесі, сондай-ақ теңіздерде, кеме жүзетін өзендер мен су айдындарында жалпы теңізде жүзу қауіпсіздігін қамтамасыз ету мүддесі үшін геодезиялық, картографиялық, топографиялық және гидрографиялық жұмыстар жүргізу;</w:t>
      </w:r>
    </w:p>
    <w:bookmarkEnd w:id="82"/>
    <w:bookmarkStart w:name="z87" w:id="83"/>
    <w:p>
      <w:pPr>
        <w:spacing w:after="0"/>
        <w:ind w:left="0"/>
        <w:jc w:val="both"/>
      </w:pPr>
      <w:r>
        <w:rPr>
          <w:rFonts w:ascii="Times New Roman"/>
          <w:b w:val="false"/>
          <w:i w:val="false"/>
          <w:color w:val="000000"/>
          <w:sz w:val="28"/>
        </w:rPr>
        <w:t>
      9) жалпымемлекеттік, салааралық, қорғаныстық және ғылыми-зерттеу міндеттерін шешу үшін Жерді, оның ішінде шет мемлекеттер мен Дүниежүзілік мұхиттың аумағын қашықтан зондтау;</w:t>
      </w:r>
    </w:p>
    <w:bookmarkEnd w:id="83"/>
    <w:bookmarkStart w:name="z88" w:id="84"/>
    <w:p>
      <w:pPr>
        <w:spacing w:after="0"/>
        <w:ind w:left="0"/>
        <w:jc w:val="both"/>
      </w:pPr>
      <w:r>
        <w:rPr>
          <w:rFonts w:ascii="Times New Roman"/>
          <w:b w:val="false"/>
          <w:i w:val="false"/>
          <w:color w:val="000000"/>
          <w:sz w:val="28"/>
        </w:rPr>
        <w:t>
      10) Ұлттық кеңістіктік деректер қорын қалыптастыру және жүргізу;</w:t>
      </w:r>
    </w:p>
    <w:bookmarkEnd w:id="84"/>
    <w:bookmarkStart w:name="z89" w:id="85"/>
    <w:p>
      <w:pPr>
        <w:spacing w:after="0"/>
        <w:ind w:left="0"/>
        <w:jc w:val="both"/>
      </w:pPr>
      <w:r>
        <w:rPr>
          <w:rFonts w:ascii="Times New Roman"/>
          <w:b w:val="false"/>
          <w:i w:val="false"/>
          <w:color w:val="000000"/>
          <w:sz w:val="28"/>
        </w:rPr>
        <w:t>
      11) мемлекеттік функциялар мен міндеттерді орындауға бағытталған географиялық ақпараттық жүйелер мен ресурстарды, геопорталдарды, геосервистерді жасау, дамыту және қолдап отыру;</w:t>
      </w:r>
    </w:p>
    <w:bookmarkEnd w:id="85"/>
    <w:bookmarkStart w:name="z90" w:id="86"/>
    <w:p>
      <w:pPr>
        <w:spacing w:after="0"/>
        <w:ind w:left="0"/>
        <w:jc w:val="both"/>
      </w:pPr>
      <w:r>
        <w:rPr>
          <w:rFonts w:ascii="Times New Roman"/>
          <w:b w:val="false"/>
          <w:i w:val="false"/>
          <w:color w:val="000000"/>
          <w:sz w:val="28"/>
        </w:rPr>
        <w:t>
      12) салааралық мақсаттағы жалпыгеографиялық, саяси-әкімшілік, ғылыми-анықтамалық және басқа да тақырыптық карталарды, жоспарлар мен атластарды, карта-схемаларды, картографиялық оқу құралдарын жасау және басып шығару;</w:t>
      </w:r>
    </w:p>
    <w:bookmarkEnd w:id="86"/>
    <w:bookmarkStart w:name="z91" w:id="87"/>
    <w:p>
      <w:pPr>
        <w:spacing w:after="0"/>
        <w:ind w:left="0"/>
        <w:jc w:val="both"/>
      </w:pPr>
      <w:r>
        <w:rPr>
          <w:rFonts w:ascii="Times New Roman"/>
          <w:b w:val="false"/>
          <w:i w:val="false"/>
          <w:color w:val="000000"/>
          <w:sz w:val="28"/>
        </w:rPr>
        <w:t>
      13) географиялық атауларды стандарттау, есепке алу және қолданылуын ретке келтіру, Қазақстан Республикасы географиялық атауларының дерекқорын жасау және жүргізу;</w:t>
      </w:r>
    </w:p>
    <w:bookmarkEnd w:id="87"/>
    <w:bookmarkStart w:name="z92" w:id="88"/>
    <w:p>
      <w:pPr>
        <w:spacing w:after="0"/>
        <w:ind w:left="0"/>
        <w:jc w:val="both"/>
      </w:pPr>
      <w:r>
        <w:rPr>
          <w:rFonts w:ascii="Times New Roman"/>
          <w:b w:val="false"/>
          <w:i w:val="false"/>
          <w:color w:val="000000"/>
          <w:sz w:val="28"/>
        </w:rPr>
        <w:t>
      14) ғылыми-зерттеу, тәжірибелік-конструкторлық жұмыстарды жүргізу және қазіргі заманғы технологияларды ендіру;</w:t>
      </w:r>
    </w:p>
    <w:bookmarkEnd w:id="88"/>
    <w:bookmarkStart w:name="z93" w:id="89"/>
    <w:p>
      <w:pPr>
        <w:spacing w:after="0"/>
        <w:ind w:left="0"/>
        <w:jc w:val="both"/>
      </w:pPr>
      <w:r>
        <w:rPr>
          <w:rFonts w:ascii="Times New Roman"/>
          <w:b w:val="false"/>
          <w:i w:val="false"/>
          <w:color w:val="000000"/>
          <w:sz w:val="28"/>
        </w:rPr>
        <w:t>
      15) геодезия, картография және кеңістіктік деректер саласындағы нормативтік құқықтық актілер мен нормативтік техникалық құжаттарды әзірлеу және бекіту;</w:t>
      </w:r>
    </w:p>
    <w:bookmarkEnd w:id="89"/>
    <w:bookmarkStart w:name="z94" w:id="90"/>
    <w:p>
      <w:pPr>
        <w:spacing w:after="0"/>
        <w:ind w:left="0"/>
        <w:jc w:val="both"/>
      </w:pPr>
      <w:r>
        <w:rPr>
          <w:rFonts w:ascii="Times New Roman"/>
          <w:b w:val="false"/>
          <w:i w:val="false"/>
          <w:color w:val="000000"/>
          <w:sz w:val="28"/>
        </w:rPr>
        <w:t>
      16) геодезиялық, картографиялық және гравиметриялық жұмыстарды метрологиялық жағынан қамтамасыз ету;</w:t>
      </w:r>
    </w:p>
    <w:bookmarkEnd w:id="90"/>
    <w:bookmarkStart w:name="z95" w:id="91"/>
    <w:p>
      <w:pPr>
        <w:spacing w:after="0"/>
        <w:ind w:left="0"/>
        <w:jc w:val="both"/>
      </w:pPr>
      <w:r>
        <w:rPr>
          <w:rFonts w:ascii="Times New Roman"/>
          <w:b w:val="false"/>
          <w:i w:val="false"/>
          <w:color w:val="000000"/>
          <w:sz w:val="28"/>
        </w:rPr>
        <w:t>
      17) Ұлттық кеңістіктік деректер инфрақұрылымын құру және дамыту;</w:t>
      </w:r>
    </w:p>
    <w:bookmarkEnd w:id="91"/>
    <w:bookmarkStart w:name="z96" w:id="92"/>
    <w:p>
      <w:pPr>
        <w:spacing w:after="0"/>
        <w:ind w:left="0"/>
        <w:jc w:val="both"/>
      </w:pPr>
      <w:r>
        <w:rPr>
          <w:rFonts w:ascii="Times New Roman"/>
          <w:b w:val="false"/>
          <w:i w:val="false"/>
          <w:color w:val="000000"/>
          <w:sz w:val="28"/>
        </w:rPr>
        <w:t>
      18) жергілікті координаттық есептеу жүйелерін жасау және жаңартып отыру.</w:t>
      </w:r>
    </w:p>
    <w:bookmarkEnd w:id="92"/>
    <w:bookmarkStart w:name="z97" w:id="93"/>
    <w:p>
      <w:pPr>
        <w:spacing w:after="0"/>
        <w:ind w:left="0"/>
        <w:jc w:val="both"/>
      </w:pPr>
      <w:r>
        <w:rPr>
          <w:rFonts w:ascii="Times New Roman"/>
          <w:b w:val="false"/>
          <w:i w:val="false"/>
          <w:color w:val="000000"/>
          <w:sz w:val="28"/>
        </w:rPr>
        <w:t>
      3. Арнаулы және (немесе) салалық мақсаттағы геодезиялық және картографиялық қызмет мыналарды қамтиды:</w:t>
      </w:r>
    </w:p>
    <w:bookmarkEnd w:id="93"/>
    <w:bookmarkStart w:name="z98" w:id="94"/>
    <w:p>
      <w:pPr>
        <w:spacing w:after="0"/>
        <w:ind w:left="0"/>
        <w:jc w:val="both"/>
      </w:pPr>
      <w:r>
        <w:rPr>
          <w:rFonts w:ascii="Times New Roman"/>
          <w:b w:val="false"/>
          <w:i w:val="false"/>
          <w:color w:val="000000"/>
          <w:sz w:val="28"/>
        </w:rPr>
        <w:t>
      1) әртүрлі объектілердің, жерүсті және жерасты құрылысжайлары мен желілерінің құрылыс учаскелерінің бас жоспарларын жасауға, ғимараттар мен құрылысжайларды құрылыс учаскелеріне байланыстыруға, сондай-ақ өзге де арнаулы жұмыстарды орындауға арналған топографиялық жоспарларды жасау және жаңартып отыру;</w:t>
      </w:r>
    </w:p>
    <w:bookmarkEnd w:id="94"/>
    <w:bookmarkStart w:name="z99" w:id="95"/>
    <w:p>
      <w:pPr>
        <w:spacing w:after="0"/>
        <w:ind w:left="0"/>
        <w:jc w:val="both"/>
      </w:pPr>
      <w:r>
        <w:rPr>
          <w:rFonts w:ascii="Times New Roman"/>
          <w:b w:val="false"/>
          <w:i w:val="false"/>
          <w:color w:val="000000"/>
          <w:sz w:val="28"/>
        </w:rPr>
        <w:t>
      2) графикалық, цифрлық, фотографиялық, электрондық және өзге де нысандарда тақырыптық карталарды, жоспарларды, атластарды, карта-схемаларды жасау және басып шығару;</w:t>
      </w:r>
    </w:p>
    <w:bookmarkEnd w:id="95"/>
    <w:bookmarkStart w:name="z100" w:id="96"/>
    <w:p>
      <w:pPr>
        <w:spacing w:after="0"/>
        <w:ind w:left="0"/>
        <w:jc w:val="both"/>
      </w:pPr>
      <w:r>
        <w:rPr>
          <w:rFonts w:ascii="Times New Roman"/>
          <w:b w:val="false"/>
          <w:i w:val="false"/>
          <w:color w:val="000000"/>
          <w:sz w:val="28"/>
        </w:rPr>
        <w:t>
      3) арнаулы және (немесе) салалық міндеттерді орындауға бағытталған географиялық ақпараттық жүйелер мен ресурстарды, геопорталдарды, геосервистерді жасау, дамыту және қолдап отыру;</w:t>
      </w:r>
    </w:p>
    <w:bookmarkEnd w:id="96"/>
    <w:bookmarkStart w:name="z101" w:id="97"/>
    <w:p>
      <w:pPr>
        <w:spacing w:after="0"/>
        <w:ind w:left="0"/>
        <w:jc w:val="both"/>
      </w:pPr>
      <w:r>
        <w:rPr>
          <w:rFonts w:ascii="Times New Roman"/>
          <w:b w:val="false"/>
          <w:i w:val="false"/>
          <w:color w:val="000000"/>
          <w:sz w:val="28"/>
        </w:rPr>
        <w:t>
      4) Жерді қашықтан зондтау, желілік және алаңдық типтегі инженерлік құрылысжайларды, жерасты құрылысжайлары мен желілерін жобалау және ізденістер, салу және пайдалану кезіндегі геодезиялық, картографиялық және басқа да арнаулы жұмыстар, кадастрлар мен өзге де ізденістерді және арнаулы жұмыстарды жүргізу;</w:t>
      </w:r>
    </w:p>
    <w:bookmarkEnd w:id="97"/>
    <w:bookmarkStart w:name="z102" w:id="98"/>
    <w:p>
      <w:pPr>
        <w:spacing w:after="0"/>
        <w:ind w:left="0"/>
        <w:jc w:val="both"/>
      </w:pPr>
      <w:r>
        <w:rPr>
          <w:rFonts w:ascii="Times New Roman"/>
          <w:b w:val="false"/>
          <w:i w:val="false"/>
          <w:color w:val="000000"/>
          <w:sz w:val="28"/>
        </w:rPr>
        <w:t>
      5) осы тармақта көрсетілген бағыттар бойынша ғылыми-зерттеу және тәжірибелік-конструкторлық жұмыстарды жүргізу;</w:t>
      </w:r>
    </w:p>
    <w:bookmarkEnd w:id="98"/>
    <w:bookmarkStart w:name="z103" w:id="99"/>
    <w:p>
      <w:pPr>
        <w:spacing w:after="0"/>
        <w:ind w:left="0"/>
        <w:jc w:val="both"/>
      </w:pPr>
      <w:r>
        <w:rPr>
          <w:rFonts w:ascii="Times New Roman"/>
          <w:b w:val="false"/>
          <w:i w:val="false"/>
          <w:color w:val="000000"/>
          <w:sz w:val="28"/>
        </w:rPr>
        <w:t>
      6) инженерлік-геодезиялық жұмыстар;</w:t>
      </w:r>
    </w:p>
    <w:bookmarkEnd w:id="99"/>
    <w:bookmarkStart w:name="z104" w:id="100"/>
    <w:p>
      <w:pPr>
        <w:spacing w:after="0"/>
        <w:ind w:left="0"/>
        <w:jc w:val="both"/>
      </w:pPr>
      <w:r>
        <w:rPr>
          <w:rFonts w:ascii="Times New Roman"/>
          <w:b w:val="false"/>
          <w:i w:val="false"/>
          <w:color w:val="000000"/>
          <w:sz w:val="28"/>
        </w:rPr>
        <w:t>
      7) тақырыптық кеңістіктік деректерді жасау және дамыту.</w:t>
      </w:r>
    </w:p>
    <w:bookmarkEnd w:id="100"/>
    <w:bookmarkStart w:name="z105" w:id="101"/>
    <w:p>
      <w:pPr>
        <w:spacing w:after="0"/>
        <w:ind w:left="0"/>
        <w:jc w:val="left"/>
      </w:pPr>
      <w:r>
        <w:rPr>
          <w:rFonts w:ascii="Times New Roman"/>
          <w:b/>
          <w:i w:val="false"/>
          <w:color w:val="000000"/>
        </w:rPr>
        <w:t xml:space="preserve"> 7-бап. Қазақстан Республикасының қорғанысы мен ұлттық қауіпсіздігін қамтамасыз ету мүддесіндегі геодезиялық және картографиялық қызмет</w:t>
      </w:r>
    </w:p>
    <w:bookmarkEnd w:id="101"/>
    <w:bookmarkStart w:name="z106" w:id="102"/>
    <w:p>
      <w:pPr>
        <w:spacing w:after="0"/>
        <w:ind w:left="0"/>
        <w:jc w:val="both"/>
      </w:pPr>
      <w:r>
        <w:rPr>
          <w:rFonts w:ascii="Times New Roman"/>
          <w:b w:val="false"/>
          <w:i w:val="false"/>
          <w:color w:val="000000"/>
          <w:sz w:val="28"/>
        </w:rPr>
        <w:t>
      Қазақстан Республикасының қорғанысы мен ұлттық қауіпсіздігін қамтамасыз ету мүддесіндегі геодезиялық және картографиялық қызметті Қазақстан Республикасының Қорғаныс министрлігі және уәкілетті орган келісілген жұмыс жоспарына сәйкес жүзеге асырады.</w:t>
      </w:r>
    </w:p>
    <w:bookmarkEnd w:id="102"/>
    <w:bookmarkStart w:name="z107" w:id="103"/>
    <w:p>
      <w:pPr>
        <w:spacing w:after="0"/>
        <w:ind w:left="0"/>
        <w:jc w:val="left"/>
      </w:pPr>
      <w:r>
        <w:rPr>
          <w:rFonts w:ascii="Times New Roman"/>
          <w:b/>
          <w:i w:val="false"/>
          <w:color w:val="000000"/>
        </w:rPr>
        <w:t xml:space="preserve"> 8-бап. Геодезиялық және картографиялық қызметті метрологиялық жағынан қамтамасыз ету</w:t>
      </w:r>
    </w:p>
    <w:bookmarkEnd w:id="103"/>
    <w:bookmarkStart w:name="z108" w:id="104"/>
    <w:p>
      <w:pPr>
        <w:spacing w:after="0"/>
        <w:ind w:left="0"/>
        <w:jc w:val="both"/>
      </w:pPr>
      <w:r>
        <w:rPr>
          <w:rFonts w:ascii="Times New Roman"/>
          <w:b w:val="false"/>
          <w:i w:val="false"/>
          <w:color w:val="000000"/>
          <w:sz w:val="28"/>
        </w:rPr>
        <w:t>
      1. Уәкілетті орган өз құзыреті шегінде Қазақстан Республикасының өлшем бірлігін қамтамасыз ету туралы заңнамасына сәйкес геодезиялық өлшем құралдарының бірлігі мен дәлдігін қамтамасыз ету жөніндегі қызметті жүзеге асырады.</w:t>
      </w:r>
    </w:p>
    <w:bookmarkEnd w:id="104"/>
    <w:bookmarkStart w:name="z109" w:id="105"/>
    <w:p>
      <w:pPr>
        <w:spacing w:after="0"/>
        <w:ind w:left="0"/>
        <w:jc w:val="both"/>
      </w:pPr>
      <w:r>
        <w:rPr>
          <w:rFonts w:ascii="Times New Roman"/>
          <w:b w:val="false"/>
          <w:i w:val="false"/>
          <w:color w:val="000000"/>
          <w:sz w:val="28"/>
        </w:rPr>
        <w:t>
      2. Геодезиялық және картографиялық қызметті метрологиялық жағынан қамтамасыз ету геодезиялық өлшемдердің бірлігін қамтамасыз ететін және геодезиялық және картографиялық қызметтің барлық субъектілері үшін міндетті болып табылатын стандарттар, эталондар, әдістемелер жүйесін қамтиды.</w:t>
      </w:r>
    </w:p>
    <w:bookmarkEnd w:id="105"/>
    <w:bookmarkStart w:name="z110" w:id="106"/>
    <w:p>
      <w:pPr>
        <w:spacing w:after="0"/>
        <w:ind w:left="0"/>
        <w:jc w:val="left"/>
      </w:pPr>
      <w:r>
        <w:rPr>
          <w:rFonts w:ascii="Times New Roman"/>
          <w:b/>
          <w:i w:val="false"/>
          <w:color w:val="000000"/>
        </w:rPr>
        <w:t xml:space="preserve"> 9-бап. Геодезия, картография және кеңістіктік деректер саласындағы хабарлама</w:t>
      </w:r>
    </w:p>
    <w:bookmarkEnd w:id="106"/>
    <w:bookmarkStart w:name="z111" w:id="107"/>
    <w:p>
      <w:pPr>
        <w:spacing w:after="0"/>
        <w:ind w:left="0"/>
        <w:jc w:val="both"/>
      </w:pPr>
      <w:r>
        <w:rPr>
          <w:rFonts w:ascii="Times New Roman"/>
          <w:b w:val="false"/>
          <w:i w:val="false"/>
          <w:color w:val="000000"/>
          <w:sz w:val="28"/>
        </w:rPr>
        <w:t>
      1. Геодезиялық, картографиялық жұмыстарды және аэротүсірілім жұмыстарын жүргізу "Рұқсаттар және хабарламалар туралы" Қазақстан Республикасының Заңында белгіленген тәртіппен хабардар ету арқылы жүзеге асырылады.</w:t>
      </w:r>
    </w:p>
    <w:bookmarkEnd w:id="107"/>
    <w:bookmarkStart w:name="z112" w:id="108"/>
    <w:p>
      <w:pPr>
        <w:spacing w:after="0"/>
        <w:ind w:left="0"/>
        <w:jc w:val="both"/>
      </w:pPr>
      <w:r>
        <w:rPr>
          <w:rFonts w:ascii="Times New Roman"/>
          <w:b w:val="false"/>
          <w:i w:val="false"/>
          <w:color w:val="000000"/>
          <w:sz w:val="28"/>
        </w:rPr>
        <w:t>
      2. Геодезиялық және (немесе) картографиялық жұмыстарды жүргізу туралы хабарламаға:</w:t>
      </w:r>
    </w:p>
    <w:bookmarkEnd w:id="108"/>
    <w:bookmarkStart w:name="z113" w:id="109"/>
    <w:p>
      <w:pPr>
        <w:spacing w:after="0"/>
        <w:ind w:left="0"/>
        <w:jc w:val="both"/>
      </w:pPr>
      <w:r>
        <w:rPr>
          <w:rFonts w:ascii="Times New Roman"/>
          <w:b w:val="false"/>
          <w:i w:val="false"/>
          <w:color w:val="000000"/>
          <w:sz w:val="28"/>
        </w:rPr>
        <w:t xml:space="preserve">
      1) геодезиялық және (немесе) картографиялық жұмыстарды орындауға мүмкіндік беретін меншікті немесе жалға алынған салыстырып-тексерілген аспаптар, жабдықтар мен құралдар жиынтығының бар-жоғын растайтын құжаттың не зауыттық нөмірлері көрсетілген, салыстырып-тексерілген аспаптар, жабдықтар мен құралдар жиынтығы бар тұлғалармен жасалған геодезия, картография және кеңістіктік деректер саласында қызметтер көрсетуге арналған шарттың көшірмесі; </w:t>
      </w:r>
    </w:p>
    <w:bookmarkEnd w:id="109"/>
    <w:bookmarkStart w:name="z114" w:id="110"/>
    <w:p>
      <w:pPr>
        <w:spacing w:after="0"/>
        <w:ind w:left="0"/>
        <w:jc w:val="both"/>
      </w:pPr>
      <w:r>
        <w:rPr>
          <w:rFonts w:ascii="Times New Roman"/>
          <w:b w:val="false"/>
          <w:i w:val="false"/>
          <w:color w:val="000000"/>
          <w:sz w:val="28"/>
        </w:rPr>
        <w:t>
      2) штаттағы маманның геодезия, картография және кеңістіктік деректер саласындағы жоғары немесе орта білімнен кейінгі білімі туралы дипломының көшірмесі қоса беріледі.</w:t>
      </w:r>
    </w:p>
    <w:bookmarkEnd w:id="110"/>
    <w:bookmarkStart w:name="z115" w:id="111"/>
    <w:p>
      <w:pPr>
        <w:spacing w:after="0"/>
        <w:ind w:left="0"/>
        <w:jc w:val="both"/>
      </w:pPr>
      <w:r>
        <w:rPr>
          <w:rFonts w:ascii="Times New Roman"/>
          <w:b w:val="false"/>
          <w:i w:val="false"/>
          <w:color w:val="000000"/>
          <w:sz w:val="28"/>
        </w:rPr>
        <w:t>
      3. Геодезиялық және картографиялық қызмет субъектілері аэротүсірілім жұмыстарын жүзеге асыру үшін хабарламаға аэротүсірілім жұмыстарын жүргізу жоспарланатын аумақтың географиялық координаттарын, масштабын және аэротүсірілім жұмыстарының тапсырыс берушісін көрсете отырып, аумақтың картограммасын қоса беруге міндетті.</w:t>
      </w:r>
    </w:p>
    <w:bookmarkEnd w:id="111"/>
    <w:bookmarkStart w:name="z116" w:id="112"/>
    <w:p>
      <w:pPr>
        <w:spacing w:after="0"/>
        <w:ind w:left="0"/>
        <w:jc w:val="both"/>
      </w:pPr>
      <w:r>
        <w:rPr>
          <w:rFonts w:ascii="Times New Roman"/>
          <w:b w:val="false"/>
          <w:i w:val="false"/>
          <w:color w:val="000000"/>
          <w:sz w:val="28"/>
        </w:rPr>
        <w:t>
      Аэротүсірілім жұмыстары Қазақстан Республикасының заңдарында белгіленген талаптар ескеріле отырып жүзеге асырылады.</w:t>
      </w:r>
    </w:p>
    <w:bookmarkEnd w:id="112"/>
    <w:bookmarkStart w:name="z117" w:id="113"/>
    <w:p>
      <w:pPr>
        <w:spacing w:after="0"/>
        <w:ind w:left="0"/>
        <w:jc w:val="left"/>
      </w:pPr>
      <w:r>
        <w:rPr>
          <w:rFonts w:ascii="Times New Roman"/>
          <w:b/>
          <w:i w:val="false"/>
          <w:color w:val="000000"/>
        </w:rPr>
        <w:t xml:space="preserve"> 10-бап. Геодезиялық және картографиялық қызметті қаржыландыру</w:t>
      </w:r>
    </w:p>
    <w:bookmarkEnd w:id="113"/>
    <w:bookmarkStart w:name="z118" w:id="114"/>
    <w:p>
      <w:pPr>
        <w:spacing w:after="0"/>
        <w:ind w:left="0"/>
        <w:jc w:val="both"/>
      </w:pPr>
      <w:r>
        <w:rPr>
          <w:rFonts w:ascii="Times New Roman"/>
          <w:b w:val="false"/>
          <w:i w:val="false"/>
          <w:color w:val="000000"/>
          <w:sz w:val="28"/>
        </w:rPr>
        <w:t>
      1. Мемлекеттік мақсаттағы геодезиялық және картографиялық қызмет бюджет қаражатының есебінен қаржыландырылады.</w:t>
      </w:r>
    </w:p>
    <w:bookmarkEnd w:id="114"/>
    <w:bookmarkStart w:name="z119" w:id="115"/>
    <w:p>
      <w:pPr>
        <w:spacing w:after="0"/>
        <w:ind w:left="0"/>
        <w:jc w:val="both"/>
      </w:pPr>
      <w:r>
        <w:rPr>
          <w:rFonts w:ascii="Times New Roman"/>
          <w:b w:val="false"/>
          <w:i w:val="false"/>
          <w:color w:val="000000"/>
          <w:sz w:val="28"/>
        </w:rPr>
        <w:t>
      2. Арнаулы және (немесе) салалық мақсаттағы геодезиялық және картографиялық қызмет Қазақстан Республикасының заңнамасына сәйкес бюджет қаражатының, сондай-ақ жеке және заңды тұлғалар қаражатының есебінен жүзеге асырылады.</w:t>
      </w:r>
    </w:p>
    <w:bookmarkEnd w:id="115"/>
    <w:bookmarkStart w:name="z120" w:id="116"/>
    <w:p>
      <w:pPr>
        <w:spacing w:after="0"/>
        <w:ind w:left="0"/>
        <w:jc w:val="both"/>
      </w:pPr>
      <w:r>
        <w:rPr>
          <w:rFonts w:ascii="Times New Roman"/>
          <w:b w:val="false"/>
          <w:i w:val="false"/>
          <w:color w:val="000000"/>
          <w:sz w:val="28"/>
        </w:rPr>
        <w:t>
      3. Бюджет қаражатының есебінен қаржыландырылатын жұмыстардың тапсырыс берушілері және (немесе) орындаушылары болып табылатын геодезиялық және картографиялық қызмет субъектілері бұрын жасалған кеңістіктік деректерді пайдалануға міндетті.</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 01.01.2025 бастап қолданысқа енгізіледі - осы Заңның 32-бап 1-тармақтың </w:t>
      </w:r>
      <w:r>
        <w:rPr>
          <w:rFonts w:ascii="Times New Roman"/>
          <w:b w:val="false"/>
          <w:i w:val="false"/>
          <w:color w:val="ff0000"/>
          <w:sz w:val="28"/>
        </w:rPr>
        <w:t>2) тармақшасын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Бюджет қаражатының есебінен қаржыландырылатын мемлекеттік ақпараттық жүйелерді, дерекқорларды, кадастрларды, географиялық ақпараттық жүйелер мен ресурстарды, геопорталдарды, геосервистерді жүргізуді жүзеге асыратын геодезиялық және картографиялық қызмет субъектілері бірыңғай цифрлық картографиялық негізді пайдалануға міндетті.</w:t>
      </w:r>
    </w:p>
    <w:bookmarkStart w:name="z122" w:id="117"/>
    <w:p>
      <w:pPr>
        <w:spacing w:after="0"/>
        <w:ind w:left="0"/>
        <w:jc w:val="left"/>
      </w:pPr>
      <w:r>
        <w:rPr>
          <w:rFonts w:ascii="Times New Roman"/>
          <w:b/>
          <w:i w:val="false"/>
          <w:color w:val="000000"/>
        </w:rPr>
        <w:t xml:space="preserve"> 11-бап. Геодезия, картография және кеңістіктік деректер саласындағы мемлекеттік меншік</w:t>
      </w:r>
    </w:p>
    <w:bookmarkEnd w:id="117"/>
    <w:bookmarkStart w:name="z123" w:id="118"/>
    <w:p>
      <w:pPr>
        <w:spacing w:after="0"/>
        <w:ind w:left="0"/>
        <w:jc w:val="both"/>
      </w:pPr>
      <w:r>
        <w:rPr>
          <w:rFonts w:ascii="Times New Roman"/>
          <w:b w:val="false"/>
          <w:i w:val="false"/>
          <w:color w:val="000000"/>
          <w:sz w:val="28"/>
        </w:rPr>
        <w:t>
      Мемлекеттік геодезиялық желілердің, мемлекеттік нивелирлік желілердің, мемлекеттік гравиметриялық желілердің пункттері, геодезиялық және картографиялық өнімдер, сондай-ақ бюджет қаражатының есебінен жүзеге асырылатын геодезиялық және картографиялық қызметтің нәтижесінде алынған гидрографиялық, аэроғарыштық түсірілім және гравиметриялық материалдар мен деректер Қазақстан Республикасының мемлекеттік меншігі болып табылады.</w:t>
      </w:r>
    </w:p>
    <w:bookmarkEnd w:id="118"/>
    <w:bookmarkStart w:name="z124" w:id="119"/>
    <w:p>
      <w:pPr>
        <w:spacing w:after="0"/>
        <w:ind w:left="0"/>
        <w:jc w:val="left"/>
      </w:pPr>
      <w:r>
        <w:rPr>
          <w:rFonts w:ascii="Times New Roman"/>
          <w:b/>
          <w:i w:val="false"/>
          <w:color w:val="000000"/>
        </w:rPr>
        <w:t xml:space="preserve"> 2-тарау. ГЕОДЕЗИЯ, КАРТОГРАФИЯ ЖӘНЕ КЕҢІСТІКТІК ДЕРЕКТЕР САЛАСЫНДАҒЫ МЕМЛЕКЕТТІК БАСҚАРУ</w:t>
      </w:r>
    </w:p>
    <w:bookmarkEnd w:id="119"/>
    <w:bookmarkStart w:name="z125" w:id="120"/>
    <w:p>
      <w:pPr>
        <w:spacing w:after="0"/>
        <w:ind w:left="0"/>
        <w:jc w:val="left"/>
      </w:pPr>
      <w:r>
        <w:rPr>
          <w:rFonts w:ascii="Times New Roman"/>
          <w:b/>
          <w:i w:val="false"/>
          <w:color w:val="000000"/>
        </w:rPr>
        <w:t xml:space="preserve"> 12-бап. Қазақстан Республикасы Үкіметінің геодезия, картография және кеңістіктік деректер саласындағы құзыреті</w:t>
      </w:r>
    </w:p>
    <w:bookmarkEnd w:id="120"/>
    <w:bookmarkStart w:name="z126" w:id="121"/>
    <w:p>
      <w:pPr>
        <w:spacing w:after="0"/>
        <w:ind w:left="0"/>
        <w:jc w:val="both"/>
      </w:pPr>
      <w:r>
        <w:rPr>
          <w:rFonts w:ascii="Times New Roman"/>
          <w:b w:val="false"/>
          <w:i w:val="false"/>
          <w:color w:val="000000"/>
          <w:sz w:val="28"/>
        </w:rPr>
        <w:t>
      Қазақстан Республикасы Үкіметінің геодезия, картография және кеңістіктік деректер саласындағы құзыретіне мыналар жатады:</w:t>
      </w:r>
    </w:p>
    <w:bookmarkEnd w:id="121"/>
    <w:bookmarkStart w:name="z127" w:id="122"/>
    <w:p>
      <w:pPr>
        <w:spacing w:after="0"/>
        <w:ind w:left="0"/>
        <w:jc w:val="both"/>
      </w:pPr>
      <w:r>
        <w:rPr>
          <w:rFonts w:ascii="Times New Roman"/>
          <w:b w:val="false"/>
          <w:i w:val="false"/>
          <w:color w:val="000000"/>
          <w:sz w:val="28"/>
        </w:rPr>
        <w:t>
      1) геодезия, картография және кеңістіктік деректер саласындағы мемлекеттік саясаттың негізгі бағыттарын әзірлеу;</w:t>
      </w:r>
    </w:p>
    <w:bookmarkEnd w:id="122"/>
    <w:bookmarkStart w:name="z128" w:id="123"/>
    <w:p>
      <w:pPr>
        <w:spacing w:after="0"/>
        <w:ind w:left="0"/>
        <w:jc w:val="both"/>
      </w:pPr>
      <w:r>
        <w:rPr>
          <w:rFonts w:ascii="Times New Roman"/>
          <w:b w:val="false"/>
          <w:i w:val="false"/>
          <w:color w:val="000000"/>
          <w:sz w:val="28"/>
        </w:rPr>
        <w:t>
      2) мемлекеттік есептеу жүйелерін және картографиялық проекцияларды белгілеу;</w:t>
      </w:r>
    </w:p>
    <w:bookmarkEnd w:id="123"/>
    <w:bookmarkStart w:name="z129" w:id="124"/>
    <w:p>
      <w:pPr>
        <w:spacing w:after="0"/>
        <w:ind w:left="0"/>
        <w:jc w:val="both"/>
      </w:pPr>
      <w:r>
        <w:rPr>
          <w:rFonts w:ascii="Times New Roman"/>
          <w:b w:val="false"/>
          <w:i w:val="false"/>
          <w:color w:val="000000"/>
          <w:sz w:val="28"/>
        </w:rPr>
        <w:t>
      3) Ұлттық кеңістіктік деректер инфрақұрылымына кеңістіктік деректерді ұсыну қағидаларын бекіту;</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31" w:id="125"/>
    <w:p>
      <w:pPr>
        <w:spacing w:after="0"/>
        <w:ind w:left="0"/>
        <w:jc w:val="left"/>
      </w:pPr>
      <w:r>
        <w:rPr>
          <w:rFonts w:ascii="Times New Roman"/>
          <w:b/>
          <w:i w:val="false"/>
          <w:color w:val="000000"/>
        </w:rPr>
        <w:t xml:space="preserve"> 13-бап. Уәкілетті органның құзыреті</w:t>
      </w:r>
    </w:p>
    <w:bookmarkEnd w:id="125"/>
    <w:p>
      <w:pPr>
        <w:spacing w:after="0"/>
        <w:ind w:left="0"/>
        <w:jc w:val="left"/>
      </w:pPr>
    </w:p>
    <w:p>
      <w:pPr>
        <w:spacing w:after="0"/>
        <w:ind w:left="0"/>
        <w:jc w:val="both"/>
      </w:pPr>
      <w:r>
        <w:rPr>
          <w:rFonts w:ascii="Times New Roman"/>
          <w:b w:val="false"/>
          <w:i w:val="false"/>
          <w:color w:val="000000"/>
          <w:sz w:val="28"/>
        </w:rPr>
        <w:t>
      Уәкілетті органның құзыретіне мыналар жатады:</w:t>
      </w:r>
    </w:p>
    <w:bookmarkStart w:name="z133" w:id="126"/>
    <w:p>
      <w:pPr>
        <w:spacing w:after="0"/>
        <w:ind w:left="0"/>
        <w:jc w:val="both"/>
      </w:pPr>
      <w:r>
        <w:rPr>
          <w:rFonts w:ascii="Times New Roman"/>
          <w:b w:val="false"/>
          <w:i w:val="false"/>
          <w:color w:val="000000"/>
          <w:sz w:val="28"/>
        </w:rPr>
        <w:t>
      1) геодезия, картография және кеңістіктік деректер саласындағы мемлекеттік саясатты қалыптастыру және іске асыру;</w:t>
      </w:r>
    </w:p>
    <w:bookmarkEnd w:id="126"/>
    <w:bookmarkStart w:name="z134" w:id="127"/>
    <w:p>
      <w:pPr>
        <w:spacing w:after="0"/>
        <w:ind w:left="0"/>
        <w:jc w:val="both"/>
      </w:pPr>
      <w:r>
        <w:rPr>
          <w:rFonts w:ascii="Times New Roman"/>
          <w:b w:val="false"/>
          <w:i w:val="false"/>
          <w:color w:val="000000"/>
          <w:sz w:val="28"/>
        </w:rPr>
        <w:t>
      2) геодезиялық пункттерді қорғау, бұзу немесе қайта салу (орнын ауыстыру) туралы қағидаларды әзірлеу және бекіту;</w:t>
      </w:r>
    </w:p>
    <w:bookmarkEnd w:id="127"/>
    <w:bookmarkStart w:name="z135" w:id="128"/>
    <w:p>
      <w:pPr>
        <w:spacing w:after="0"/>
        <w:ind w:left="0"/>
        <w:jc w:val="both"/>
      </w:pPr>
      <w:r>
        <w:rPr>
          <w:rFonts w:ascii="Times New Roman"/>
          <w:b w:val="false"/>
          <w:i w:val="false"/>
          <w:color w:val="000000"/>
          <w:sz w:val="28"/>
        </w:rPr>
        <w:t>
      3) мемлекеттік геодезиялық, нивелирлік және гравиметриялық желілерді жасау мен дамытуды ұйымдастыру;</w:t>
      </w:r>
    </w:p>
    <w:bookmarkEnd w:id="128"/>
    <w:bookmarkStart w:name="z136" w:id="129"/>
    <w:p>
      <w:pPr>
        <w:spacing w:after="0"/>
        <w:ind w:left="0"/>
        <w:jc w:val="both"/>
      </w:pPr>
      <w:r>
        <w:rPr>
          <w:rFonts w:ascii="Times New Roman"/>
          <w:b w:val="false"/>
          <w:i w:val="false"/>
          <w:color w:val="000000"/>
          <w:sz w:val="28"/>
        </w:rPr>
        <w:t>
      4) топографиялық карталар мен жоспарларды жасау және жаңартып отыру;</w:t>
      </w:r>
    </w:p>
    <w:bookmarkEnd w:id="129"/>
    <w:bookmarkStart w:name="z137" w:id="130"/>
    <w:p>
      <w:pPr>
        <w:spacing w:after="0"/>
        <w:ind w:left="0"/>
        <w:jc w:val="both"/>
      </w:pPr>
      <w:r>
        <w:rPr>
          <w:rFonts w:ascii="Times New Roman"/>
          <w:b w:val="false"/>
          <w:i w:val="false"/>
          <w:color w:val="000000"/>
          <w:sz w:val="28"/>
        </w:rPr>
        <w:t>
      5) геодезиялық және картографиялық қызмет субъектілерінің қызметін үйлестіру;</w:t>
      </w:r>
    </w:p>
    <w:bookmarkEnd w:id="130"/>
    <w:bookmarkStart w:name="z138" w:id="131"/>
    <w:p>
      <w:pPr>
        <w:spacing w:after="0"/>
        <w:ind w:left="0"/>
        <w:jc w:val="both"/>
      </w:pPr>
      <w:r>
        <w:rPr>
          <w:rFonts w:ascii="Times New Roman"/>
          <w:b w:val="false"/>
          <w:i w:val="false"/>
          <w:color w:val="000000"/>
          <w:sz w:val="28"/>
        </w:rPr>
        <w:t>
      6) мемлекеттік мақсаттағы геодезиялық және картографиялық жұмыстарды орындауды ұйымдастыру;</w:t>
      </w:r>
    </w:p>
    <w:bookmarkEnd w:id="131"/>
    <w:bookmarkStart w:name="z139" w:id="132"/>
    <w:p>
      <w:pPr>
        <w:spacing w:after="0"/>
        <w:ind w:left="0"/>
        <w:jc w:val="both"/>
      </w:pPr>
      <w:r>
        <w:rPr>
          <w:rFonts w:ascii="Times New Roman"/>
          <w:b w:val="false"/>
          <w:i w:val="false"/>
          <w:color w:val="000000"/>
          <w:sz w:val="28"/>
        </w:rPr>
        <w:t>
      7) Ұлттық кеңістіктік деректер инфрақұрылымын құру және дамыту;</w:t>
      </w:r>
    </w:p>
    <w:bookmarkEnd w:id="132"/>
    <w:bookmarkStart w:name="z140" w:id="133"/>
    <w:p>
      <w:pPr>
        <w:spacing w:after="0"/>
        <w:ind w:left="0"/>
        <w:jc w:val="both"/>
      </w:pPr>
      <w:r>
        <w:rPr>
          <w:rFonts w:ascii="Times New Roman"/>
          <w:b w:val="false"/>
          <w:i w:val="false"/>
          <w:color w:val="000000"/>
          <w:sz w:val="28"/>
        </w:rPr>
        <w:t>
      8)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әзірлеу, өзгерістер енгізу, қайта қарау және күшін жою жөнінде ұсыныстар және стандарттау жөнінде ұсынымдар дайындау;</w:t>
      </w:r>
    </w:p>
    <w:bookmarkEnd w:id="133"/>
    <w:bookmarkStart w:name="z141" w:id="134"/>
    <w:p>
      <w:pPr>
        <w:spacing w:after="0"/>
        <w:ind w:left="0"/>
        <w:jc w:val="both"/>
      </w:pPr>
      <w:r>
        <w:rPr>
          <w:rFonts w:ascii="Times New Roman"/>
          <w:b w:val="false"/>
          <w:i w:val="false"/>
          <w:color w:val="000000"/>
          <w:sz w:val="28"/>
        </w:rPr>
        <w:t>
      9) бюджет қаражатының есебінен орындалатын аэротүсірілім жұмыстарының, геодезиялық және картографиялық жұмыстардың құнын айқындау әдістемесін әзірлеу және бекіту;</w:t>
      </w:r>
    </w:p>
    <w:bookmarkEnd w:id="134"/>
    <w:bookmarkStart w:name="z142" w:id="135"/>
    <w:p>
      <w:pPr>
        <w:spacing w:after="0"/>
        <w:ind w:left="0"/>
        <w:jc w:val="both"/>
      </w:pPr>
      <w:r>
        <w:rPr>
          <w:rFonts w:ascii="Times New Roman"/>
          <w:b w:val="false"/>
          <w:i w:val="false"/>
          <w:color w:val="000000"/>
          <w:sz w:val="28"/>
        </w:rPr>
        <w:t>
      10) жергілікті координаттық есептеу жүйелерін белгілеу;</w:t>
      </w:r>
    </w:p>
    <w:bookmarkEnd w:id="135"/>
    <w:bookmarkStart w:name="z143" w:id="136"/>
    <w:p>
      <w:pPr>
        <w:spacing w:after="0"/>
        <w:ind w:left="0"/>
        <w:jc w:val="both"/>
      </w:pPr>
      <w:r>
        <w:rPr>
          <w:rFonts w:ascii="Times New Roman"/>
          <w:b w:val="false"/>
          <w:i w:val="false"/>
          <w:color w:val="000000"/>
          <w:sz w:val="28"/>
        </w:rPr>
        <w:t>
      11) мемлекеттік, халықаралық, жергілікті координаттық есептеу жүйелері арасындағы трансформациялау мен өзгерту параметрлерін әзірлеу және бекіту;</w:t>
      </w:r>
    </w:p>
    <w:bookmarkEnd w:id="136"/>
    <w:bookmarkStart w:name="z144" w:id="137"/>
    <w:p>
      <w:pPr>
        <w:spacing w:after="0"/>
        <w:ind w:left="0"/>
        <w:jc w:val="both"/>
      </w:pPr>
      <w:r>
        <w:rPr>
          <w:rFonts w:ascii="Times New Roman"/>
          <w:b w:val="false"/>
          <w:i w:val="false"/>
          <w:color w:val="000000"/>
          <w:sz w:val="28"/>
        </w:rPr>
        <w:t>
      12) Ұлттық кеңістіктік деректер қорының мәліметтерін қалыптастыру, жинау, сақтау, пайдалану және беру қағидаларын әзірлеу және бекіту;</w:t>
      </w:r>
    </w:p>
    <w:bookmarkEnd w:id="137"/>
    <w:bookmarkStart w:name="z145" w:id="138"/>
    <w:p>
      <w:pPr>
        <w:spacing w:after="0"/>
        <w:ind w:left="0"/>
        <w:jc w:val="both"/>
      </w:pPr>
      <w:r>
        <w:rPr>
          <w:rFonts w:ascii="Times New Roman"/>
          <w:b w:val="false"/>
          <w:i w:val="false"/>
          <w:color w:val="000000"/>
          <w:sz w:val="28"/>
        </w:rPr>
        <w:t>
      13) жергілікті координаттық есептеу жүйелерін белгілеу мен пайдалану қағидаларын әзірлеу және бекіту;</w:t>
      </w:r>
    </w:p>
    <w:bookmarkEnd w:id="138"/>
    <w:bookmarkStart w:name="z146" w:id="139"/>
    <w:p>
      <w:pPr>
        <w:spacing w:after="0"/>
        <w:ind w:left="0"/>
        <w:jc w:val="both"/>
      </w:pPr>
      <w:r>
        <w:rPr>
          <w:rFonts w:ascii="Times New Roman"/>
          <w:b w:val="false"/>
          <w:i w:val="false"/>
          <w:color w:val="000000"/>
          <w:sz w:val="28"/>
        </w:rPr>
        <w:t>
      14) Қазақстан Республикасының Ұлттық қауіпсіздік комитетімен келісу бойынша Қазақстан Республикасының Мемлекеттік шекарасын межелеу мен шегендеуді жүргізуді техникалық жағынан қамтамасыз ету туралы қағидаларды әзірлеу және бекіту;</w:t>
      </w:r>
    </w:p>
    <w:bookmarkEnd w:id="139"/>
    <w:bookmarkStart w:name="z147" w:id="140"/>
    <w:p>
      <w:pPr>
        <w:spacing w:after="0"/>
        <w:ind w:left="0"/>
        <w:jc w:val="both"/>
      </w:pPr>
      <w:r>
        <w:rPr>
          <w:rFonts w:ascii="Times New Roman"/>
          <w:b w:val="false"/>
          <w:i w:val="false"/>
          <w:color w:val="000000"/>
          <w:sz w:val="28"/>
        </w:rPr>
        <w:t>
      15) бюджет қаражатының есебінен жасалатын картографиялық өнімді жаңартып отыру кезеңділігін әзірлеу және бекіту;</w:t>
      </w:r>
    </w:p>
    <w:bookmarkEnd w:id="140"/>
    <w:bookmarkStart w:name="z148" w:id="141"/>
    <w:p>
      <w:pPr>
        <w:spacing w:after="0"/>
        <w:ind w:left="0"/>
        <w:jc w:val="both"/>
      </w:pPr>
      <w:r>
        <w:rPr>
          <w:rFonts w:ascii="Times New Roman"/>
          <w:b w:val="false"/>
          <w:i w:val="false"/>
          <w:color w:val="000000"/>
          <w:sz w:val="28"/>
        </w:rPr>
        <w:t>
      16) бюджет қаражатының есебінен картографиялық өнімді жасау жөніндегі нұсқаулықты әзірлеу және бекіту;</w:t>
      </w:r>
    </w:p>
    <w:bookmarkEnd w:id="141"/>
    <w:bookmarkStart w:name="z149" w:id="142"/>
    <w:p>
      <w:pPr>
        <w:spacing w:after="0"/>
        <w:ind w:left="0"/>
        <w:jc w:val="both"/>
      </w:pPr>
      <w:r>
        <w:rPr>
          <w:rFonts w:ascii="Times New Roman"/>
          <w:b w:val="false"/>
          <w:i w:val="false"/>
          <w:color w:val="000000"/>
          <w:sz w:val="28"/>
        </w:rPr>
        <w:t>
      17) Ұлттық кеңістіктік деректер инфрақұрылымын құру және жаңартып отыру жөніндегі нұсқаулықты әзірлеу және бекіту;</w:t>
      </w:r>
    </w:p>
    <w:bookmarkEnd w:id="142"/>
    <w:bookmarkStart w:name="z150" w:id="143"/>
    <w:p>
      <w:pPr>
        <w:spacing w:after="0"/>
        <w:ind w:left="0"/>
        <w:jc w:val="both"/>
      </w:pPr>
      <w:r>
        <w:rPr>
          <w:rFonts w:ascii="Times New Roman"/>
          <w:b w:val="false"/>
          <w:i w:val="false"/>
          <w:color w:val="000000"/>
          <w:sz w:val="28"/>
        </w:rPr>
        <w:t>
      18) Ұлттық кеңістіктік деректер инфрақұрылымын пайдалану жөніндегі қағидаларды әзірлеу және бекіту;</w:t>
      </w:r>
    </w:p>
    <w:bookmarkEnd w:id="143"/>
    <w:bookmarkStart w:name="z151" w:id="144"/>
    <w:p>
      <w:pPr>
        <w:spacing w:after="0"/>
        <w:ind w:left="0"/>
        <w:jc w:val="both"/>
      </w:pPr>
      <w:r>
        <w:rPr>
          <w:rFonts w:ascii="Times New Roman"/>
          <w:b w:val="false"/>
          <w:i w:val="false"/>
          <w:color w:val="000000"/>
          <w:sz w:val="28"/>
        </w:rPr>
        <w:t>
      19) салалық көтермелеу жүйесін әзірлеу және бекіту;</w:t>
      </w:r>
    </w:p>
    <w:bookmarkEnd w:id="144"/>
    <w:bookmarkStart w:name="z152" w:id="145"/>
    <w:p>
      <w:pPr>
        <w:spacing w:after="0"/>
        <w:ind w:left="0"/>
        <w:jc w:val="both"/>
      </w:pPr>
      <w:r>
        <w:rPr>
          <w:rFonts w:ascii="Times New Roman"/>
          <w:b w:val="false"/>
          <w:i w:val="false"/>
          <w:color w:val="000000"/>
          <w:sz w:val="28"/>
        </w:rPr>
        <w:t>
      20) геодезия, картография және кеңістіктік деректер саласындағы рұқсаттар мен хабарламалардың мемлекеттік электрондық тізілімін жүргізу;</w:t>
      </w:r>
    </w:p>
    <w:bookmarkEnd w:id="145"/>
    <w:bookmarkStart w:name="z153" w:id="146"/>
    <w:p>
      <w:pPr>
        <w:spacing w:after="0"/>
        <w:ind w:left="0"/>
        <w:jc w:val="both"/>
      </w:pPr>
      <w:r>
        <w:rPr>
          <w:rFonts w:ascii="Times New Roman"/>
          <w:b w:val="false"/>
          <w:i w:val="false"/>
          <w:color w:val="000000"/>
          <w:sz w:val="28"/>
        </w:rPr>
        <w:t>
      21) Қазақстан Республикасы ұлттық қауіпсіздігінің мүдделерін ескере отырып, геодезиялық, картографиялық жұмыстардың және аэроғарыштық түсірілім жұмыстарының деректері мен материалдарын есепке алу, сақтау, көбейту және пайдалану қағидаларын әзірлеу және бекіту;</w:t>
      </w:r>
    </w:p>
    <w:bookmarkEnd w:id="146"/>
    <w:bookmarkStart w:name="z154" w:id="147"/>
    <w:p>
      <w:pPr>
        <w:spacing w:after="0"/>
        <w:ind w:left="0"/>
        <w:jc w:val="both"/>
      </w:pPr>
      <w:r>
        <w:rPr>
          <w:rFonts w:ascii="Times New Roman"/>
          <w:b w:val="false"/>
          <w:i w:val="false"/>
          <w:color w:val="000000"/>
          <w:sz w:val="28"/>
        </w:rPr>
        <w:t>
      22) бюджет қаражатының есебінен орындалатын геодезиялық, картографиялық жұмыстардың және аэроғарыштық түсірілім жұмыстарының тізбесін әзірлеу және бекіту;</w:t>
      </w:r>
    </w:p>
    <w:bookmarkEnd w:id="147"/>
    <w:bookmarkStart w:name="z155" w:id="148"/>
    <w:p>
      <w:pPr>
        <w:spacing w:after="0"/>
        <w:ind w:left="0"/>
        <w:jc w:val="both"/>
      </w:pPr>
      <w:r>
        <w:rPr>
          <w:rFonts w:ascii="Times New Roman"/>
          <w:b w:val="false"/>
          <w:i w:val="false"/>
          <w:color w:val="000000"/>
          <w:sz w:val="28"/>
        </w:rPr>
        <w:t>
      23) Ұлттық кеңістіктік деректер инфрақұрылымының мемлекеттік органдардың ақпараттық жүйелерімен өзара іс-қимыл жасау қағидаларын әзірлеу және бекіту;</w:t>
      </w:r>
    </w:p>
    <w:bookmarkEnd w:id="148"/>
    <w:bookmarkStart w:name="z156" w:id="149"/>
    <w:p>
      <w:pPr>
        <w:spacing w:after="0"/>
        <w:ind w:left="0"/>
        <w:jc w:val="both"/>
      </w:pPr>
      <w:r>
        <w:rPr>
          <w:rFonts w:ascii="Times New Roman"/>
          <w:b w:val="false"/>
          <w:i w:val="false"/>
          <w:color w:val="000000"/>
          <w:sz w:val="28"/>
        </w:rPr>
        <w:t>
      24) мемлекеттік, халықаралық, жергілікті координаттық есептеу жүйелерінің арасындағы трансформациялау және өзгерту параметрлерін айқындау және пайдалану қағидаларын әзірлеу және бекіту;</w:t>
      </w:r>
    </w:p>
    <w:bookmarkEnd w:id="149"/>
    <w:bookmarkStart w:name="z157" w:id="150"/>
    <w:p>
      <w:pPr>
        <w:spacing w:after="0"/>
        <w:ind w:left="0"/>
        <w:jc w:val="both"/>
      </w:pPr>
      <w:r>
        <w:rPr>
          <w:rFonts w:ascii="Times New Roman"/>
          <w:b w:val="false"/>
          <w:i w:val="false"/>
          <w:color w:val="000000"/>
          <w:sz w:val="28"/>
        </w:rPr>
        <w:t>
      25) тұрақты жұмыс істейтін референциялы станцияларды орнату қағидаларын әзірлеу және бекіту;</w:t>
      </w:r>
    </w:p>
    <w:bookmarkEnd w:id="150"/>
    <w:bookmarkStart w:name="z158" w:id="151"/>
    <w:p>
      <w:pPr>
        <w:spacing w:after="0"/>
        <w:ind w:left="0"/>
        <w:jc w:val="both"/>
      </w:pPr>
      <w:r>
        <w:rPr>
          <w:rFonts w:ascii="Times New Roman"/>
          <w:b w:val="false"/>
          <w:i w:val="false"/>
          <w:color w:val="000000"/>
          <w:sz w:val="28"/>
        </w:rPr>
        <w:t>
      26) тұрақты жұмыс істейтін референциялы станцияларды мемлекеттік геодезиялық желілерге жатқызу және қолдану қағидаларын әзірлеу және бекіту;</w:t>
      </w:r>
    </w:p>
    <w:bookmarkEnd w:id="151"/>
    <w:bookmarkStart w:name="z159" w:id="152"/>
    <w:p>
      <w:pPr>
        <w:spacing w:after="0"/>
        <w:ind w:left="0"/>
        <w:jc w:val="both"/>
      </w:pPr>
      <w:r>
        <w:rPr>
          <w:rFonts w:ascii="Times New Roman"/>
          <w:b w:val="false"/>
          <w:i w:val="false"/>
          <w:color w:val="000000"/>
          <w:sz w:val="28"/>
        </w:rPr>
        <w:t>
      27) ғылыми-зерттеу, тәжірибелік-конструкторлық жұмыстарды жүргізу және қазіргі заманғы технологияларды ендіру;</w:t>
      </w:r>
    </w:p>
    <w:bookmarkEnd w:id="152"/>
    <w:bookmarkStart w:name="z160" w:id="153"/>
    <w:p>
      <w:pPr>
        <w:spacing w:after="0"/>
        <w:ind w:left="0"/>
        <w:jc w:val="both"/>
      </w:pPr>
      <w:r>
        <w:rPr>
          <w:rFonts w:ascii="Times New Roman"/>
          <w:b w:val="false"/>
          <w:i w:val="false"/>
          <w:color w:val="000000"/>
          <w:sz w:val="28"/>
        </w:rPr>
        <w:t>
      28) нивелирлеу жөніндегі нұсқаулықты әзірлеу және бекіту;</w:t>
      </w:r>
    </w:p>
    <w:bookmarkEnd w:id="153"/>
    <w:bookmarkStart w:name="z161" w:id="154"/>
    <w:p>
      <w:pPr>
        <w:spacing w:after="0"/>
        <w:ind w:left="0"/>
        <w:jc w:val="both"/>
      </w:pPr>
      <w:r>
        <w:rPr>
          <w:rFonts w:ascii="Times New Roman"/>
          <w:b w:val="false"/>
          <w:i w:val="false"/>
          <w:color w:val="000000"/>
          <w:sz w:val="28"/>
        </w:rPr>
        <w:t>
      29) мемлекеттік геодезиялық, нивелирлік және гравиметриялық желілерді жасау және дамыту жөніндегі нұсқаулықты әзірлеу және бекіту;</w:t>
      </w:r>
    </w:p>
    <w:bookmarkEnd w:id="154"/>
    <w:bookmarkStart w:name="z162" w:id="155"/>
    <w:p>
      <w:pPr>
        <w:spacing w:after="0"/>
        <w:ind w:left="0"/>
        <w:jc w:val="both"/>
      </w:pPr>
      <w:r>
        <w:rPr>
          <w:rFonts w:ascii="Times New Roman"/>
          <w:b w:val="false"/>
          <w:i w:val="false"/>
          <w:color w:val="000000"/>
          <w:sz w:val="28"/>
        </w:rPr>
        <w:t>
      30) Ұлттық кеңістіктік деректер инфрақұрылымына кеңістіктік деректерді ұсыну қағидаларын әзірлеу;</w:t>
      </w:r>
    </w:p>
    <w:bookmarkEnd w:id="155"/>
    <w:bookmarkStart w:name="z163" w:id="156"/>
    <w:p>
      <w:pPr>
        <w:spacing w:after="0"/>
        <w:ind w:left="0"/>
        <w:jc w:val="both"/>
      </w:pPr>
      <w:r>
        <w:rPr>
          <w:rFonts w:ascii="Times New Roman"/>
          <w:b w:val="false"/>
          <w:i w:val="false"/>
          <w:color w:val="000000"/>
          <w:sz w:val="28"/>
        </w:rPr>
        <w:t>
      31) мемлекеттік есептеу жүйелері мен картографиялық проекцияларды әзірлеу;</w:t>
      </w:r>
    </w:p>
    <w:bookmarkEnd w:id="156"/>
    <w:bookmarkStart w:name="z164" w:id="157"/>
    <w:p>
      <w:pPr>
        <w:spacing w:after="0"/>
        <w:ind w:left="0"/>
        <w:jc w:val="both"/>
      </w:pPr>
      <w:r>
        <w:rPr>
          <w:rFonts w:ascii="Times New Roman"/>
          <w:b w:val="false"/>
          <w:i w:val="false"/>
          <w:color w:val="000000"/>
          <w:sz w:val="28"/>
        </w:rPr>
        <w:t>
      32) базалық кеңістіктік деректердің тізбесін әзірлеу және бекіту;</w:t>
      </w:r>
    </w:p>
    <w:bookmarkEnd w:id="157"/>
    <w:bookmarkStart w:name="z165" w:id="158"/>
    <w:p>
      <w:pPr>
        <w:spacing w:after="0"/>
        <w:ind w:left="0"/>
        <w:jc w:val="both"/>
      </w:pPr>
      <w:r>
        <w:rPr>
          <w:rFonts w:ascii="Times New Roman"/>
          <w:b w:val="false"/>
          <w:i w:val="false"/>
          <w:color w:val="000000"/>
          <w:sz w:val="28"/>
        </w:rPr>
        <w:t>
      33)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66" w:id="159"/>
    <w:p>
      <w:pPr>
        <w:spacing w:after="0"/>
        <w:ind w:left="0"/>
        <w:jc w:val="left"/>
      </w:pPr>
      <w:r>
        <w:rPr>
          <w:rFonts w:ascii="Times New Roman"/>
          <w:b/>
          <w:i w:val="false"/>
          <w:color w:val="000000"/>
        </w:rPr>
        <w:t xml:space="preserve"> 14-бап. Республикалық маңызы бар қалалардың, астананың, облыстық маңызы бар қалалардың, аудандардың жергілікті атқарушы органының геодезия, картография және кеңістіктік деректер саласындағы құзыреті</w:t>
      </w:r>
    </w:p>
    <w:bookmarkEnd w:id="159"/>
    <w:bookmarkStart w:name="z167" w:id="160"/>
    <w:p>
      <w:pPr>
        <w:spacing w:after="0"/>
        <w:ind w:left="0"/>
        <w:jc w:val="both"/>
      </w:pPr>
      <w:r>
        <w:rPr>
          <w:rFonts w:ascii="Times New Roman"/>
          <w:b w:val="false"/>
          <w:i w:val="false"/>
          <w:color w:val="000000"/>
          <w:sz w:val="28"/>
        </w:rPr>
        <w:t>
      Республикалық маңызы бар қалалардың, астананың, облыстық маңызы бар қалалардың, аудандардың жергілікті атқарушы органының геодезия, картография және кеңістіктік деректер саласындағы құзыретіне мыналар жатады:</w:t>
      </w:r>
    </w:p>
    <w:bookmarkEnd w:id="160"/>
    <w:bookmarkStart w:name="z168" w:id="161"/>
    <w:p>
      <w:pPr>
        <w:spacing w:after="0"/>
        <w:ind w:left="0"/>
        <w:jc w:val="both"/>
      </w:pPr>
      <w:r>
        <w:rPr>
          <w:rFonts w:ascii="Times New Roman"/>
          <w:b w:val="false"/>
          <w:i w:val="false"/>
          <w:color w:val="000000"/>
          <w:sz w:val="28"/>
        </w:rPr>
        <w:t>
      1) уәкілетті органмен келісу бойынша елді мекендердің картографиялық өнімін жасау және жаңартып отыру жөніндегі жұмыстарды картографиялық өнімді жаңартып отырудың бекітілген кезеңділігіне сәйкес ұйымдастыру;</w:t>
      </w:r>
    </w:p>
    <w:bookmarkEnd w:id="161"/>
    <w:bookmarkStart w:name="z169" w:id="162"/>
    <w:p>
      <w:pPr>
        <w:spacing w:after="0"/>
        <w:ind w:left="0"/>
        <w:jc w:val="both"/>
      </w:pPr>
      <w:r>
        <w:rPr>
          <w:rFonts w:ascii="Times New Roman"/>
          <w:b w:val="false"/>
          <w:i w:val="false"/>
          <w:color w:val="000000"/>
          <w:sz w:val="28"/>
        </w:rPr>
        <w:t>
      2) елді мекендердің картографиялық өнімінің сақталуын және бір данасының Ұлттық кеңістіктік деректер қорына берілуін қамтамасыз ету;</w:t>
      </w:r>
    </w:p>
    <w:bookmarkEnd w:id="162"/>
    <w:bookmarkStart w:name="z170" w:id="163"/>
    <w:p>
      <w:pPr>
        <w:spacing w:after="0"/>
        <w:ind w:left="0"/>
        <w:jc w:val="both"/>
      </w:pPr>
      <w:r>
        <w:rPr>
          <w:rFonts w:ascii="Times New Roman"/>
          <w:b w:val="false"/>
          <w:i w:val="false"/>
          <w:color w:val="000000"/>
          <w:sz w:val="28"/>
        </w:rPr>
        <w:t>
      3) Қазақстан Республикасының заңнамасында жергілікті атқарушы органдарға жүктелетін өзге де өкілеттіктерді жергілікті мемлекеттік басқару мүддесінде жүзеге асыру.</w:t>
      </w:r>
    </w:p>
    <w:bookmarkEnd w:id="163"/>
    <w:bookmarkStart w:name="z171" w:id="164"/>
    <w:p>
      <w:pPr>
        <w:spacing w:after="0"/>
        <w:ind w:left="0"/>
        <w:jc w:val="left"/>
      </w:pPr>
      <w:r>
        <w:rPr>
          <w:rFonts w:ascii="Times New Roman"/>
          <w:b/>
          <w:i w:val="false"/>
          <w:color w:val="000000"/>
        </w:rPr>
        <w:t xml:space="preserve"> 15-бап. Геодезия, картография және кеңістіктік деректер саласындағы халықаралық ынтымақтастық</w:t>
      </w:r>
    </w:p>
    <w:bookmarkEnd w:id="164"/>
    <w:bookmarkStart w:name="z172" w:id="165"/>
    <w:p>
      <w:pPr>
        <w:spacing w:after="0"/>
        <w:ind w:left="0"/>
        <w:jc w:val="both"/>
      </w:pPr>
      <w:r>
        <w:rPr>
          <w:rFonts w:ascii="Times New Roman"/>
          <w:b w:val="false"/>
          <w:i w:val="false"/>
          <w:color w:val="000000"/>
          <w:sz w:val="28"/>
        </w:rPr>
        <w:t>
      1. Қазақстан Республикасы өзара тиімді қарым-қатынастарды дамытуға ұмтылуды негізге ала отырып, геодезия, картография және кеңістіктік деректер саласындағы халықаралық ынтымақтастықты жүзеге асырады.</w:t>
      </w:r>
    </w:p>
    <w:bookmarkEnd w:id="165"/>
    <w:bookmarkStart w:name="z173" w:id="166"/>
    <w:p>
      <w:pPr>
        <w:spacing w:after="0"/>
        <w:ind w:left="0"/>
        <w:jc w:val="both"/>
      </w:pPr>
      <w:r>
        <w:rPr>
          <w:rFonts w:ascii="Times New Roman"/>
          <w:b w:val="false"/>
          <w:i w:val="false"/>
          <w:color w:val="000000"/>
          <w:sz w:val="28"/>
        </w:rPr>
        <w:t>
      2. Уәкілетті орган өз құзыреті шегінде халықаралық ұйымдарда Қазақстан Республикасының атынан өкілдік етеді.</w:t>
      </w:r>
    </w:p>
    <w:bookmarkEnd w:id="166"/>
    <w:bookmarkStart w:name="z174" w:id="167"/>
    <w:p>
      <w:pPr>
        <w:spacing w:after="0"/>
        <w:ind w:left="0"/>
        <w:jc w:val="left"/>
      </w:pPr>
      <w:r>
        <w:rPr>
          <w:rFonts w:ascii="Times New Roman"/>
          <w:b/>
          <w:i w:val="false"/>
          <w:color w:val="000000"/>
        </w:rPr>
        <w:t xml:space="preserve"> 16-бап. Геодезия, картография және кеңістіктік деректер саласындағы нормативтік құжаттардың мемлекеттік жүйесі</w:t>
      </w:r>
    </w:p>
    <w:bookmarkEnd w:id="167"/>
    <w:bookmarkStart w:name="z175" w:id="168"/>
    <w:p>
      <w:pPr>
        <w:spacing w:after="0"/>
        <w:ind w:left="0"/>
        <w:jc w:val="both"/>
      </w:pPr>
      <w:r>
        <w:rPr>
          <w:rFonts w:ascii="Times New Roman"/>
          <w:b w:val="false"/>
          <w:i w:val="false"/>
          <w:color w:val="000000"/>
          <w:sz w:val="28"/>
        </w:rPr>
        <w:t>
      1. Қазақстан Республикасының аумағында жүзеге асырылатын геодезиялық және картографиялық қызметті мемлекеттік реттеу осы Заңның қолданылуымен, сондай-ақ геодезия, картография және кеңістіктік деректер саласындағы нормативтік құжаттардың мемлекеттік жүйесімен қамтамасыз етіледі.</w:t>
      </w:r>
    </w:p>
    <w:bookmarkEnd w:id="168"/>
    <w:bookmarkStart w:name="z176" w:id="169"/>
    <w:p>
      <w:pPr>
        <w:spacing w:after="0"/>
        <w:ind w:left="0"/>
        <w:jc w:val="both"/>
      </w:pPr>
      <w:r>
        <w:rPr>
          <w:rFonts w:ascii="Times New Roman"/>
          <w:b w:val="false"/>
          <w:i w:val="false"/>
          <w:color w:val="000000"/>
          <w:sz w:val="28"/>
        </w:rPr>
        <w:t>
      2. Геодезия, картография және кеңістіктік деректер саласындағы нормативтік құжаттардың мемлекеттік жүйесі мыналарды қамтиды:</w:t>
      </w:r>
    </w:p>
    <w:bookmarkEnd w:id="169"/>
    <w:bookmarkStart w:name="z177" w:id="170"/>
    <w:p>
      <w:pPr>
        <w:spacing w:after="0"/>
        <w:ind w:left="0"/>
        <w:jc w:val="both"/>
      </w:pPr>
      <w:r>
        <w:rPr>
          <w:rFonts w:ascii="Times New Roman"/>
          <w:b w:val="false"/>
          <w:i w:val="false"/>
          <w:color w:val="000000"/>
          <w:sz w:val="28"/>
        </w:rPr>
        <w:t>
      1) нормативтік құқықтық актілер;</w:t>
      </w:r>
    </w:p>
    <w:bookmarkEnd w:id="170"/>
    <w:bookmarkStart w:name="z178" w:id="171"/>
    <w:p>
      <w:pPr>
        <w:spacing w:after="0"/>
        <w:ind w:left="0"/>
        <w:jc w:val="both"/>
      </w:pPr>
      <w:r>
        <w:rPr>
          <w:rFonts w:ascii="Times New Roman"/>
          <w:b w:val="false"/>
          <w:i w:val="false"/>
          <w:color w:val="000000"/>
          <w:sz w:val="28"/>
        </w:rPr>
        <w:t>
      2) орындалатын геодезиялық, топографиялық және картографиялық жұмыстардың дәлдігіне қойылатын міндетті талаптарды белгілейтін нормативтік техникалық құжаттар мен ерікті түрде қолданылатын нормативтік техникалық құжаттар:</w:t>
      </w:r>
    </w:p>
    <w:bookmarkEnd w:id="171"/>
    <w:bookmarkStart w:name="z179" w:id="172"/>
    <w:p>
      <w:pPr>
        <w:spacing w:after="0"/>
        <w:ind w:left="0"/>
        <w:jc w:val="both"/>
      </w:pPr>
      <w:r>
        <w:rPr>
          <w:rFonts w:ascii="Times New Roman"/>
          <w:b w:val="false"/>
          <w:i w:val="false"/>
          <w:color w:val="000000"/>
          <w:sz w:val="28"/>
        </w:rPr>
        <w:t>
      геодезиялық, картографиялық нұсқаулықтар, нормалар мен қағидалар;</w:t>
      </w:r>
    </w:p>
    <w:bookmarkEnd w:id="172"/>
    <w:bookmarkStart w:name="z180" w:id="173"/>
    <w:p>
      <w:pPr>
        <w:spacing w:after="0"/>
        <w:ind w:left="0"/>
        <w:jc w:val="both"/>
      </w:pPr>
      <w:r>
        <w:rPr>
          <w:rFonts w:ascii="Times New Roman"/>
          <w:b w:val="false"/>
          <w:i w:val="false"/>
          <w:color w:val="000000"/>
          <w:sz w:val="28"/>
        </w:rPr>
        <w:t>
      карталар мен жоспарлардың шартты белгілері, сыныптауыштар;</w:t>
      </w:r>
    </w:p>
    <w:bookmarkEnd w:id="173"/>
    <w:bookmarkStart w:name="z181" w:id="174"/>
    <w:p>
      <w:pPr>
        <w:spacing w:after="0"/>
        <w:ind w:left="0"/>
        <w:jc w:val="both"/>
      </w:pPr>
      <w:r>
        <w:rPr>
          <w:rFonts w:ascii="Times New Roman"/>
          <w:b w:val="false"/>
          <w:i w:val="false"/>
          <w:color w:val="000000"/>
          <w:sz w:val="28"/>
        </w:rPr>
        <w:t>
      3) геодезия, картография және кеңістіктік деректер саласындағы стандарттау жөніндегі ерікті түрде қолданылатын нормативтік техникалық құжаттар;</w:t>
      </w:r>
    </w:p>
    <w:bookmarkEnd w:id="174"/>
    <w:bookmarkStart w:name="z182" w:id="175"/>
    <w:p>
      <w:pPr>
        <w:spacing w:after="0"/>
        <w:ind w:left="0"/>
        <w:jc w:val="both"/>
      </w:pPr>
      <w:r>
        <w:rPr>
          <w:rFonts w:ascii="Times New Roman"/>
          <w:b w:val="false"/>
          <w:i w:val="false"/>
          <w:color w:val="000000"/>
          <w:sz w:val="28"/>
        </w:rPr>
        <w:t>
      4) халықаралық шарттарға сәйкес Қазақстан Республикасының аумағында қолданысқа енгізілген геодезия, картография және кеңістіктік деректер саласындағы мемлекетаралық стандарттар мен қағидалар.</w:t>
      </w:r>
    </w:p>
    <w:bookmarkEnd w:id="175"/>
    <w:bookmarkStart w:name="z183" w:id="176"/>
    <w:p>
      <w:pPr>
        <w:spacing w:after="0"/>
        <w:ind w:left="0"/>
        <w:jc w:val="both"/>
      </w:pPr>
      <w:r>
        <w:rPr>
          <w:rFonts w:ascii="Times New Roman"/>
          <w:b w:val="false"/>
          <w:i w:val="false"/>
          <w:color w:val="000000"/>
          <w:sz w:val="28"/>
        </w:rPr>
        <w:t>
      3. Геодезия, картография және кеңістіктік деректер саласындағы нормативтік құжаттардың мемлекеттік жүйесінің объектілері:</w:t>
      </w:r>
    </w:p>
    <w:bookmarkEnd w:id="176"/>
    <w:bookmarkStart w:name="z184" w:id="177"/>
    <w:p>
      <w:pPr>
        <w:spacing w:after="0"/>
        <w:ind w:left="0"/>
        <w:jc w:val="both"/>
      </w:pPr>
      <w:r>
        <w:rPr>
          <w:rFonts w:ascii="Times New Roman"/>
          <w:b w:val="false"/>
          <w:i w:val="false"/>
          <w:color w:val="000000"/>
          <w:sz w:val="28"/>
        </w:rPr>
        <w:t>
      1) мемлекеттік топографиялық карталардың 1:10000, 1:25000, 1:50000, 1:100000, 1:200000, 1:500000, 1:1000000 масштабтық қатары;</w:t>
      </w:r>
    </w:p>
    <w:bookmarkEnd w:id="177"/>
    <w:bookmarkStart w:name="z185" w:id="178"/>
    <w:p>
      <w:pPr>
        <w:spacing w:after="0"/>
        <w:ind w:left="0"/>
        <w:jc w:val="both"/>
      </w:pPr>
      <w:r>
        <w:rPr>
          <w:rFonts w:ascii="Times New Roman"/>
          <w:b w:val="false"/>
          <w:i w:val="false"/>
          <w:color w:val="000000"/>
          <w:sz w:val="28"/>
        </w:rPr>
        <w:t>
      2) мемлекеттік топографиялық жоспарлардың 1:500, 1:1000, 1:2000, 1:5000 масштабтық қатары;</w:t>
      </w:r>
    </w:p>
    <w:bookmarkEnd w:id="178"/>
    <w:bookmarkStart w:name="z186" w:id="179"/>
    <w:p>
      <w:pPr>
        <w:spacing w:after="0"/>
        <w:ind w:left="0"/>
        <w:jc w:val="both"/>
      </w:pPr>
      <w:r>
        <w:rPr>
          <w:rFonts w:ascii="Times New Roman"/>
          <w:b w:val="false"/>
          <w:i w:val="false"/>
          <w:color w:val="000000"/>
          <w:sz w:val="28"/>
        </w:rPr>
        <w:t>
      3) мемлекеттік геодезиялық желі болып табылады.</w:t>
      </w:r>
    </w:p>
    <w:bookmarkEnd w:id="179"/>
    <w:bookmarkStart w:name="z187" w:id="180"/>
    <w:p>
      <w:pPr>
        <w:spacing w:after="0"/>
        <w:ind w:left="0"/>
        <w:jc w:val="left"/>
      </w:pPr>
      <w:r>
        <w:rPr>
          <w:rFonts w:ascii="Times New Roman"/>
          <w:b/>
          <w:i w:val="false"/>
          <w:color w:val="000000"/>
        </w:rPr>
        <w:t xml:space="preserve"> 3-тарау. ГЕОДЕЗИЯЛЫҚ ЖӘНЕ КАРТОГРАФИЯЛЫҚ ҚЫЗМЕТТІҢ ЖҮЗЕГЕ АСЫРЫЛУЫН ҚАМТАМАСЫЗ ЕТУ</w:t>
      </w:r>
    </w:p>
    <w:bookmarkEnd w:id="180"/>
    <w:bookmarkStart w:name="z188" w:id="181"/>
    <w:p>
      <w:pPr>
        <w:spacing w:after="0"/>
        <w:ind w:left="0"/>
        <w:jc w:val="left"/>
      </w:pPr>
      <w:r>
        <w:rPr>
          <w:rFonts w:ascii="Times New Roman"/>
          <w:b/>
          <w:i w:val="false"/>
          <w:color w:val="000000"/>
        </w:rPr>
        <w:t xml:space="preserve"> 17-бап. Координаттық есептеу жүйесі, биіктік есептеу жүйесі және гравиметриялық есептеу жүйесі</w:t>
      </w:r>
    </w:p>
    <w:bookmarkEnd w:id="181"/>
    <w:bookmarkStart w:name="z189" w:id="182"/>
    <w:p>
      <w:pPr>
        <w:spacing w:after="0"/>
        <w:ind w:left="0"/>
        <w:jc w:val="both"/>
      </w:pPr>
      <w:r>
        <w:rPr>
          <w:rFonts w:ascii="Times New Roman"/>
          <w:b w:val="false"/>
          <w:i w:val="false"/>
          <w:color w:val="000000"/>
          <w:sz w:val="28"/>
        </w:rPr>
        <w:t>
      1. Геодезиялық және картографиялық жұмыстар мемлекеттік, жергілікті координаттық есептеу жүйелері, биіктік есептеу жүйелері және гравиметриялық есептеу жүйелері пайдаланыла отырып орындалады.</w:t>
      </w:r>
    </w:p>
    <w:bookmarkEnd w:id="182"/>
    <w:bookmarkStart w:name="z190" w:id="183"/>
    <w:p>
      <w:pPr>
        <w:spacing w:after="0"/>
        <w:ind w:left="0"/>
        <w:jc w:val="both"/>
      </w:pPr>
      <w:r>
        <w:rPr>
          <w:rFonts w:ascii="Times New Roman"/>
          <w:b w:val="false"/>
          <w:i w:val="false"/>
          <w:color w:val="000000"/>
          <w:sz w:val="28"/>
        </w:rPr>
        <w:t>
      2. Жердің пішіні мен гравитациялық өрісінің параметрлері, өзге де параметрлер мемлекеттік координаттық, биіктік, гравиметриялық есептеу жүйелерін белгілеу шеңберінде айқындалады.</w:t>
      </w:r>
    </w:p>
    <w:bookmarkEnd w:id="183"/>
    <w:bookmarkStart w:name="z191" w:id="184"/>
    <w:p>
      <w:pPr>
        <w:spacing w:after="0"/>
        <w:ind w:left="0"/>
        <w:jc w:val="both"/>
      </w:pPr>
      <w:r>
        <w:rPr>
          <w:rFonts w:ascii="Times New Roman"/>
          <w:b w:val="false"/>
          <w:i w:val="false"/>
          <w:color w:val="000000"/>
          <w:sz w:val="28"/>
        </w:rPr>
        <w:t>
      3. Геодезиялық және картографиялық қызметтің барлық субъектілері мемлекеттік және жергілікті координаттық есептеу жүйелері арасындағы өзгертудің бекітілген параметрлерін қолдануға міндетті.</w:t>
      </w:r>
    </w:p>
    <w:bookmarkEnd w:id="184"/>
    <w:bookmarkStart w:name="z192" w:id="185"/>
    <w:p>
      <w:pPr>
        <w:spacing w:after="0"/>
        <w:ind w:left="0"/>
        <w:jc w:val="both"/>
      </w:pPr>
      <w:r>
        <w:rPr>
          <w:rFonts w:ascii="Times New Roman"/>
          <w:b w:val="false"/>
          <w:i w:val="false"/>
          <w:color w:val="000000"/>
          <w:sz w:val="28"/>
        </w:rPr>
        <w:t>
      Орталық мемлекеттік және жергілікті атқарушы органдардың кеңістіктік деректері мен картографиялық материалдарын алдыңғы мемлекеттік және жергілікті координаттар жүйелерінен жаңадан қабылданатын координаттық есептеу жүйелеріне көшіруді жүзеге асыруды кеңістіктік деректер мен картографиялық материалдардың иелері орындайды.</w:t>
      </w:r>
    </w:p>
    <w:bookmarkEnd w:id="185"/>
    <w:bookmarkStart w:name="z193" w:id="186"/>
    <w:p>
      <w:pPr>
        <w:spacing w:after="0"/>
        <w:ind w:left="0"/>
        <w:jc w:val="left"/>
      </w:pPr>
      <w:r>
        <w:rPr>
          <w:rFonts w:ascii="Times New Roman"/>
          <w:b/>
          <w:i w:val="false"/>
          <w:color w:val="000000"/>
        </w:rPr>
        <w:t xml:space="preserve"> 18-бап. Кеңістіктік деректер</w:t>
      </w:r>
    </w:p>
    <w:bookmarkEnd w:id="186"/>
    <w:bookmarkStart w:name="z194" w:id="187"/>
    <w:p>
      <w:pPr>
        <w:spacing w:after="0"/>
        <w:ind w:left="0"/>
        <w:jc w:val="both"/>
      </w:pPr>
      <w:r>
        <w:rPr>
          <w:rFonts w:ascii="Times New Roman"/>
          <w:b w:val="false"/>
          <w:i w:val="false"/>
          <w:color w:val="000000"/>
          <w:sz w:val="28"/>
        </w:rPr>
        <w:t>
      1. Кеңістіктік деректер базалық кеңістіктік деректер мен тақырыптық кеңістіктік деректерден тұрады.</w:t>
      </w:r>
    </w:p>
    <w:bookmarkEnd w:id="187"/>
    <w:bookmarkStart w:name="z195" w:id="188"/>
    <w:p>
      <w:pPr>
        <w:spacing w:after="0"/>
        <w:ind w:left="0"/>
        <w:jc w:val="both"/>
      </w:pPr>
      <w:r>
        <w:rPr>
          <w:rFonts w:ascii="Times New Roman"/>
          <w:b w:val="false"/>
          <w:i w:val="false"/>
          <w:color w:val="000000"/>
          <w:sz w:val="28"/>
        </w:rPr>
        <w:t>
      Географиялық ақпараттық жүйелерде интеграциялау және бірлесіп пайдалану үшін біріздендірілген негіз ретінде жалпыға бірдей қолжетімді стандартталған кеңістіктік деректердің жиынтығы базалық кеңістіктік деректер болып табылады.</w:t>
      </w:r>
    </w:p>
    <w:bookmarkEnd w:id="188"/>
    <w:bookmarkStart w:name="z196" w:id="189"/>
    <w:p>
      <w:pPr>
        <w:spacing w:after="0"/>
        <w:ind w:left="0"/>
        <w:jc w:val="both"/>
      </w:pPr>
      <w:r>
        <w:rPr>
          <w:rFonts w:ascii="Times New Roman"/>
          <w:b w:val="false"/>
          <w:i w:val="false"/>
          <w:color w:val="000000"/>
          <w:sz w:val="28"/>
        </w:rPr>
        <w:t>
      Геодезиялық және картографиялық қызмет субъектілері ғылыми, өндірістік немесе өзге де қызмет процесінде жасайтын кеңістіктік деректер тақырыптық кеңістіктік деректерге жатады.</w:t>
      </w:r>
    </w:p>
    <w:bookmarkEnd w:id="189"/>
    <w:bookmarkStart w:name="z197" w:id="190"/>
    <w:p>
      <w:pPr>
        <w:spacing w:after="0"/>
        <w:ind w:left="0"/>
        <w:jc w:val="both"/>
      </w:pPr>
      <w:r>
        <w:rPr>
          <w:rFonts w:ascii="Times New Roman"/>
          <w:b w:val="false"/>
          <w:i w:val="false"/>
          <w:color w:val="000000"/>
          <w:sz w:val="28"/>
        </w:rPr>
        <w:t>
      2. Базалық кеңістіктік деректер геодезиялық және картографиялық қызмет субъектілерінің пайдалануы үшін бастапқы деректер болып табылады.</w:t>
      </w:r>
    </w:p>
    <w:bookmarkEnd w:id="190"/>
    <w:bookmarkStart w:name="z198" w:id="191"/>
    <w:p>
      <w:pPr>
        <w:spacing w:after="0"/>
        <w:ind w:left="0"/>
        <w:jc w:val="left"/>
      </w:pPr>
      <w:r>
        <w:rPr>
          <w:rFonts w:ascii="Times New Roman"/>
          <w:b/>
          <w:i w:val="false"/>
          <w:color w:val="000000"/>
        </w:rPr>
        <w:t xml:space="preserve"> 19-бап. Жергілікті жер объектілері туралы ақпаратты беру</w:t>
      </w:r>
    </w:p>
    <w:bookmarkEnd w:id="191"/>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 01.01.2025 бастап қолданысқа енгізіледі - осы Заңның 32-бап 1-тармақтың </w:t>
      </w:r>
      <w:r>
        <w:rPr>
          <w:rFonts w:ascii="Times New Roman"/>
          <w:b w:val="false"/>
          <w:i w:val="false"/>
          <w:color w:val="ff0000"/>
          <w:sz w:val="28"/>
        </w:rPr>
        <w:t>2) тармақшасын</w:t>
      </w:r>
      <w:r>
        <w:rPr>
          <w:rFonts w:ascii="Times New Roman"/>
          <w:b w:val="false"/>
          <w:i w:val="false"/>
          <w:color w:val="ff0000"/>
          <w:sz w:val="28"/>
        </w:rPr>
        <w:t xml:space="preserve">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Бюджет қаражатының есебінен жасалатын кеңістіктік деректер мен геосервистердің метадеректері Ұлттық кеңістіктік деректер инфрақұрылымының мемлекеттік геопорталында орналастырылуға тиіс.</w:t>
      </w:r>
    </w:p>
    <w:bookmarkStart w:name="z200" w:id="192"/>
    <w:p>
      <w:pPr>
        <w:spacing w:after="0"/>
        <w:ind w:left="0"/>
        <w:jc w:val="both"/>
      </w:pPr>
      <w:r>
        <w:rPr>
          <w:rFonts w:ascii="Times New Roman"/>
          <w:b w:val="false"/>
          <w:i w:val="false"/>
          <w:color w:val="000000"/>
          <w:sz w:val="28"/>
        </w:rPr>
        <w:t>
      2. Арнаулы, топографиялық карталар мен жоспарларда бейнеленуге жататын жергілікті жер объектілері туралы кеңістіктік деректердің иелері болып табылатын орталық мемлекеттік органдар мен жергілікті атқарушы органдар тиісті аумақтың геодезиялық және картографиялық жұмыстарын бюджет қаражаты есебінен орындайтын геодезиялық және картографиялық қызмет субъектілерінің сұрау салулары бойынша картографиялық және геодезиялық материалдардың көшірмелерін уәкілетті орган айқындайтын тәртіппен береді.</w:t>
      </w:r>
    </w:p>
    <w:bookmarkEnd w:id="192"/>
    <w:bookmarkStart w:name="z201" w:id="193"/>
    <w:p>
      <w:pPr>
        <w:spacing w:after="0"/>
        <w:ind w:left="0"/>
        <w:jc w:val="left"/>
      </w:pPr>
      <w:r>
        <w:rPr>
          <w:rFonts w:ascii="Times New Roman"/>
          <w:b/>
          <w:i w:val="false"/>
          <w:color w:val="000000"/>
        </w:rPr>
        <w:t xml:space="preserve"> 20-бап. Ұлттық кеңістіктік деректер қоры</w:t>
      </w:r>
    </w:p>
    <w:bookmarkEnd w:id="193"/>
    <w:bookmarkStart w:name="z202" w:id="194"/>
    <w:p>
      <w:pPr>
        <w:spacing w:after="0"/>
        <w:ind w:left="0"/>
        <w:jc w:val="both"/>
      </w:pPr>
      <w:r>
        <w:rPr>
          <w:rFonts w:ascii="Times New Roman"/>
          <w:b w:val="false"/>
          <w:i w:val="false"/>
          <w:color w:val="000000"/>
          <w:sz w:val="28"/>
        </w:rPr>
        <w:t>
      1. Ұлттық кеңістіктік деректер қоры уәкілетті органның қарамағында болады және оны мемлекеттік кәсіпорын жүргізеді.</w:t>
      </w:r>
    </w:p>
    <w:bookmarkEnd w:id="194"/>
    <w:bookmarkStart w:name="z203" w:id="195"/>
    <w:p>
      <w:pPr>
        <w:spacing w:after="0"/>
        <w:ind w:left="0"/>
        <w:jc w:val="both"/>
      </w:pPr>
      <w:r>
        <w:rPr>
          <w:rFonts w:ascii="Times New Roman"/>
          <w:b w:val="false"/>
          <w:i w:val="false"/>
          <w:color w:val="000000"/>
          <w:sz w:val="28"/>
        </w:rPr>
        <w:t>
      2. Қазақстан Республикасы Қорғаныс министрлігінің Кеңістіктік деректер қоры Қазақстан Республикасы Қорғаныс министрлігінің қарамағында болады.</w:t>
      </w:r>
    </w:p>
    <w:bookmarkEnd w:id="195"/>
    <w:bookmarkStart w:name="z204" w:id="196"/>
    <w:p>
      <w:pPr>
        <w:spacing w:after="0"/>
        <w:ind w:left="0"/>
        <w:jc w:val="both"/>
      </w:pPr>
      <w:r>
        <w:rPr>
          <w:rFonts w:ascii="Times New Roman"/>
          <w:b w:val="false"/>
          <w:i w:val="false"/>
          <w:color w:val="000000"/>
          <w:sz w:val="28"/>
        </w:rPr>
        <w:t>
      3. Ұлттық кеңістіктік деректер қорын жүргізу кезінде мемлекеттік кәсіпорын:</w:t>
      </w:r>
    </w:p>
    <w:bookmarkEnd w:id="196"/>
    <w:bookmarkStart w:name="z205" w:id="197"/>
    <w:p>
      <w:pPr>
        <w:spacing w:after="0"/>
        <w:ind w:left="0"/>
        <w:jc w:val="both"/>
      </w:pPr>
      <w:r>
        <w:rPr>
          <w:rFonts w:ascii="Times New Roman"/>
          <w:b w:val="false"/>
          <w:i w:val="false"/>
          <w:color w:val="000000"/>
          <w:sz w:val="28"/>
        </w:rPr>
        <w:t xml:space="preserve">
      1) жоспарланатын жұмыс учаскелерінде жергілікті жердің геодезиялық және картографиялық жағынан зерделенуі туралы мәліметтерді геодезиялық және картографиялық қызмет субъектілеріне беруді; </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 01.01.2025 бастап қолданысқа енгізіледі - осы Заңның 32-бап 1-тармақтың </w:t>
      </w:r>
      <w:r>
        <w:rPr>
          <w:rFonts w:ascii="Times New Roman"/>
          <w:b w:val="false"/>
          <w:i w:val="false"/>
          <w:color w:val="ff0000"/>
          <w:sz w:val="28"/>
        </w:rPr>
        <w:t>2) тармақшасын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кеңістіктік деректерді, метадеректерді қабылдау мен интероперабельділігі тұрғысынан тексеруді және оларды Ұлттық кеңістіктік деректер инфрақұрылымының мемлекеттік геопорталында орналастыруды;</w:t>
      </w:r>
    </w:p>
    <w:bookmarkStart w:name="z207" w:id="198"/>
    <w:p>
      <w:pPr>
        <w:spacing w:after="0"/>
        <w:ind w:left="0"/>
        <w:jc w:val="both"/>
      </w:pPr>
      <w:r>
        <w:rPr>
          <w:rFonts w:ascii="Times New Roman"/>
          <w:b w:val="false"/>
          <w:i w:val="false"/>
          <w:color w:val="000000"/>
          <w:sz w:val="28"/>
        </w:rPr>
        <w:t>
      3) Қазақстан Республикасының кезекші анықтамалық картасын жүргізуді;</w:t>
      </w:r>
    </w:p>
    <w:bookmarkEnd w:id="198"/>
    <w:bookmarkStart w:name="z208" w:id="199"/>
    <w:p>
      <w:pPr>
        <w:spacing w:after="0"/>
        <w:ind w:left="0"/>
        <w:jc w:val="both"/>
      </w:pPr>
      <w:r>
        <w:rPr>
          <w:rFonts w:ascii="Times New Roman"/>
          <w:b w:val="false"/>
          <w:i w:val="false"/>
          <w:color w:val="000000"/>
          <w:sz w:val="28"/>
        </w:rPr>
        <w:t>
      4) геодезиялық пункттерді есепке алуды, тұрақты жұмыс істейтін референциялы станциялар желісінің тұтастығын бақылауды;</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 01.01.2025 бастап қолданысқа енгізіледі - осы Заңның 32-бап 1-тармақтың </w:t>
      </w:r>
      <w:r>
        <w:rPr>
          <w:rFonts w:ascii="Times New Roman"/>
          <w:b w:val="false"/>
          <w:i w:val="false"/>
          <w:color w:val="ff0000"/>
          <w:sz w:val="28"/>
        </w:rPr>
        <w:t>2) тармақшасын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мемлекеттік геодезиялық желілердің тұрақты жұмыс істейтін референциялы станциялар арқылы дәлдігі жоғары спутниктік позициялау мәліметтерін геодезиялық және картографиялық қызмет субъектілеріне беруді; </w:t>
      </w:r>
    </w:p>
    <w:bookmarkStart w:name="z210" w:id="200"/>
    <w:p>
      <w:pPr>
        <w:spacing w:after="0"/>
        <w:ind w:left="0"/>
        <w:jc w:val="both"/>
      </w:pPr>
      <w:r>
        <w:rPr>
          <w:rFonts w:ascii="Times New Roman"/>
          <w:b w:val="false"/>
          <w:i w:val="false"/>
          <w:color w:val="000000"/>
          <w:sz w:val="28"/>
        </w:rPr>
        <w:t>
      6) Қазақстан Республикасы географиялық атауларының дерекқорын жүргізуді;</w:t>
      </w:r>
    </w:p>
    <w:bookmarkEnd w:id="200"/>
    <w:bookmarkStart w:name="z211" w:id="201"/>
    <w:p>
      <w:pPr>
        <w:spacing w:after="0"/>
        <w:ind w:left="0"/>
        <w:jc w:val="both"/>
      </w:pPr>
      <w:r>
        <w:rPr>
          <w:rFonts w:ascii="Times New Roman"/>
          <w:b w:val="false"/>
          <w:i w:val="false"/>
          <w:color w:val="000000"/>
          <w:sz w:val="28"/>
        </w:rPr>
        <w:t>
      7) Ұлттық кеңістіктік деректер қорының құрамына жатқызылған материалдар мен деректерді есепке алуды, жинауды, сақтауды және олардың сақталуын қамтамасыз етуді;</w:t>
      </w:r>
    </w:p>
    <w:bookmarkEnd w:id="201"/>
    <w:bookmarkStart w:name="z212" w:id="202"/>
    <w:p>
      <w:pPr>
        <w:spacing w:after="0"/>
        <w:ind w:left="0"/>
        <w:jc w:val="both"/>
      </w:pPr>
      <w:r>
        <w:rPr>
          <w:rFonts w:ascii="Times New Roman"/>
          <w:b w:val="false"/>
          <w:i w:val="false"/>
          <w:color w:val="000000"/>
          <w:sz w:val="28"/>
        </w:rPr>
        <w:t>
      8) әкімшілік-аумақтық бірліктер шекараларының дерекқорын жүргізуді жүзеге асырады.</w:t>
      </w:r>
    </w:p>
    <w:bookmarkEnd w:id="202"/>
    <w:bookmarkStart w:name="z213" w:id="203"/>
    <w:p>
      <w:pPr>
        <w:spacing w:after="0"/>
        <w:ind w:left="0"/>
        <w:jc w:val="both"/>
      </w:pPr>
      <w:r>
        <w:rPr>
          <w:rFonts w:ascii="Times New Roman"/>
          <w:b w:val="false"/>
          <w:i w:val="false"/>
          <w:color w:val="000000"/>
          <w:sz w:val="28"/>
        </w:rPr>
        <w:t>
      Орталық мемлекеттік органдар мен жергілікті атқарушы органдар әкімшілік-аумақтық бірліктер мен географиялық объектілердің шекараларын, атауын өзгерту туралы шешімдердің көшірмелерін Ұлттық кеңістіктік деректер қорына ұсынуға міндетті.</w:t>
      </w:r>
    </w:p>
    <w:bookmarkEnd w:id="203"/>
    <w:bookmarkStart w:name="z214" w:id="204"/>
    <w:p>
      <w:pPr>
        <w:spacing w:after="0"/>
        <w:ind w:left="0"/>
        <w:jc w:val="both"/>
      </w:pPr>
      <w:r>
        <w:rPr>
          <w:rFonts w:ascii="Times New Roman"/>
          <w:b w:val="false"/>
          <w:i w:val="false"/>
          <w:color w:val="000000"/>
          <w:sz w:val="28"/>
        </w:rPr>
        <w:t>
      4. Ұлттық кеңістіктік деректер қорының геодезиялық және картографиялық қызмет субъектілерімен өзара іс-қимыл жасауы және мәліметтерді ұсыну географиялық ақпараттық жүйе арқылы және (немесе) қағаз түрінде жүзеге асырылады.</w:t>
      </w:r>
    </w:p>
    <w:bookmarkEnd w:id="204"/>
    <w:bookmarkStart w:name="z215" w:id="205"/>
    <w:p>
      <w:pPr>
        <w:spacing w:after="0"/>
        <w:ind w:left="0"/>
        <w:jc w:val="both"/>
      </w:pPr>
      <w:r>
        <w:rPr>
          <w:rFonts w:ascii="Times New Roman"/>
          <w:b w:val="false"/>
          <w:i w:val="false"/>
          <w:color w:val="000000"/>
          <w:sz w:val="28"/>
        </w:rPr>
        <w:t>
      5. Белгіленген тәртіппен Қазақстан Республикасы Ұлттық архив қорының құрамына жатқызылған, Ұлттық кеңістіктік деректер қорының цифрлық және (немесе) аналогтық түрдегі кеңістіктік деректері "Ұлттық архив қоры және архивтер туралы" Қазақстан Республикасының Заңына сәйкес сақталады.</w:t>
      </w:r>
    </w:p>
    <w:bookmarkEnd w:id="205"/>
    <w:bookmarkStart w:name="z216" w:id="206"/>
    <w:p>
      <w:pPr>
        <w:spacing w:after="0"/>
        <w:ind w:left="0"/>
        <w:jc w:val="both"/>
      </w:pPr>
      <w:r>
        <w:rPr>
          <w:rFonts w:ascii="Times New Roman"/>
          <w:b w:val="false"/>
          <w:i w:val="false"/>
          <w:color w:val="000000"/>
          <w:sz w:val="28"/>
        </w:rPr>
        <w:t>
      6. Бюджет қаражатының есебінен геодезиялық және картографиялық қызмет нәтижесінде алынған және Ұлттық кеңістіктік деректер қорының құрамына жатқызылған, цифрлық және (немесе) аналогтық түрдегі кеңістіктік деректер мемлекеттік меншікте болады және иеліктен шығаруға жатпайды, сондай-ақ оларды басқа мемлекеттерге тұрақты сақтауға әкетуге болмайды.</w:t>
      </w:r>
    </w:p>
    <w:bookmarkEnd w:id="206"/>
    <w:bookmarkStart w:name="z217" w:id="207"/>
    <w:p>
      <w:pPr>
        <w:spacing w:after="0"/>
        <w:ind w:left="0"/>
        <w:jc w:val="both"/>
      </w:pPr>
      <w:r>
        <w:rPr>
          <w:rFonts w:ascii="Times New Roman"/>
          <w:b w:val="false"/>
          <w:i w:val="false"/>
          <w:color w:val="000000"/>
          <w:sz w:val="28"/>
        </w:rPr>
        <w:t>
      7. Ұлттық кеңістіктік деректер қорының мәліметтерін ұсыну жөніндегі көрсетілетін қызметтердің бағаларын уәкілетті орган монополияға қарсы органмен келісу бойынша Қазақстан Республикасының Кәсіпкерлік кодексінде көзделген тәртіппен белгілейді.</w:t>
      </w:r>
    </w:p>
    <w:bookmarkEnd w:id="207"/>
    <w:bookmarkStart w:name="z218" w:id="208"/>
    <w:p>
      <w:pPr>
        <w:spacing w:after="0"/>
        <w:ind w:left="0"/>
        <w:jc w:val="both"/>
      </w:pPr>
      <w:r>
        <w:rPr>
          <w:rFonts w:ascii="Times New Roman"/>
          <w:b w:val="false"/>
          <w:i w:val="false"/>
          <w:color w:val="000000"/>
          <w:sz w:val="28"/>
        </w:rPr>
        <w:t>
      Орталық мемлекеттік органдар мен жергілікті атқарушы органдарға аталған қызметтер тегін көрсетіледі.</w:t>
      </w:r>
    </w:p>
    <w:bookmarkEnd w:id="208"/>
    <w:bookmarkStart w:name="z219" w:id="209"/>
    <w:p>
      <w:pPr>
        <w:spacing w:after="0"/>
        <w:ind w:left="0"/>
        <w:jc w:val="both"/>
      </w:pPr>
      <w:r>
        <w:rPr>
          <w:rFonts w:ascii="Times New Roman"/>
          <w:b w:val="false"/>
          <w:i w:val="false"/>
          <w:color w:val="000000"/>
          <w:sz w:val="28"/>
        </w:rPr>
        <w:t>
      8. Геодезиялық және картографиялық қызметті жүзеге асыратын субъектілер өздері бюджет қаражаты есебінен жасаған материалдар мен деректер көшірмелерінің бір данасын Қазақстан Республикасының авторлық құқық және сабақтас құқықтар туралы заңнамасына сәйкес Ұлттық кеңістіктік деректер қорына өтеусіз ұсынуға міндетті.</w:t>
      </w:r>
    </w:p>
    <w:bookmarkEnd w:id="209"/>
    <w:bookmarkStart w:name="z220" w:id="210"/>
    <w:p>
      <w:pPr>
        <w:spacing w:after="0"/>
        <w:ind w:left="0"/>
        <w:jc w:val="both"/>
      </w:pPr>
      <w:r>
        <w:rPr>
          <w:rFonts w:ascii="Times New Roman"/>
          <w:b w:val="false"/>
          <w:i w:val="false"/>
          <w:color w:val="000000"/>
          <w:sz w:val="28"/>
        </w:rPr>
        <w:t>
      Материалдар мен деректердің тізбесі, оларды Ұлттық кеңістіктік деректер қорына ұсынудың тәртібі Ұлттық кеңістіктік деректер қорының мәліметтерін қалыптастыру, жинау, сақтау, пайдалану және беру қағидаларында белгіленеді.</w:t>
      </w:r>
    </w:p>
    <w:bookmarkEnd w:id="210"/>
    <w:bookmarkStart w:name="z221" w:id="211"/>
    <w:p>
      <w:pPr>
        <w:spacing w:after="0"/>
        <w:ind w:left="0"/>
        <w:jc w:val="both"/>
      </w:pPr>
      <w:r>
        <w:rPr>
          <w:rFonts w:ascii="Times New Roman"/>
          <w:b w:val="false"/>
          <w:i w:val="false"/>
          <w:color w:val="000000"/>
          <w:sz w:val="28"/>
        </w:rPr>
        <w:t>
      9. Ұлттық кеңістіктік деректер қорының мемлекеттік құпияларды құрайтын мәліметтерді қамтитын материалдарымен және деректерімен жұмыс Қазақстан Республикасының мемлекеттік құпиялар туралы заңнамасы сақтала отырып жүзеге асырылады.</w:t>
      </w:r>
    </w:p>
    <w:bookmarkEnd w:id="211"/>
    <w:bookmarkStart w:name="z222" w:id="212"/>
    <w:p>
      <w:pPr>
        <w:spacing w:after="0"/>
        <w:ind w:left="0"/>
        <w:jc w:val="both"/>
      </w:pPr>
      <w:r>
        <w:rPr>
          <w:rFonts w:ascii="Times New Roman"/>
          <w:b w:val="false"/>
          <w:i w:val="false"/>
          <w:color w:val="000000"/>
          <w:sz w:val="28"/>
        </w:rPr>
        <w:t>
      10. Геодезиялық және картографиялық қызмет субъектілері алынған, мемлекеттік құпияларды құрайтын мәліметтердің сақталуын қамтамасыз етуге, оларды жария етпеуге және уәкілетті орган белгілеген мерзімдерде қайтаруға міндетті.</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21-бап 01.01.2025 бастап қолданысқа енгізіледі - осы Заңның 32-бап 1-тармақтың </w:t>
      </w:r>
      <w:r>
        <w:rPr>
          <w:rFonts w:ascii="Times New Roman"/>
          <w:b w:val="false"/>
          <w:i w:val="false"/>
          <w:color w:val="ff0000"/>
          <w:sz w:val="28"/>
        </w:rPr>
        <w:t>2) тармақшасын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left"/>
      </w:pPr>
      <w:r>
        <w:rPr>
          <w:rFonts w:ascii="Times New Roman"/>
          <w:b/>
          <w:i w:val="false"/>
          <w:color w:val="000000"/>
        </w:rPr>
        <w:t xml:space="preserve"> 21-бап. Ұлттық кеңістіктік деректер инфрақұрылымы</w:t>
      </w:r>
    </w:p>
    <w:bookmarkStart w:name="z224" w:id="213"/>
    <w:p>
      <w:pPr>
        <w:spacing w:after="0"/>
        <w:ind w:left="0"/>
        <w:jc w:val="both"/>
      </w:pPr>
      <w:r>
        <w:rPr>
          <w:rFonts w:ascii="Times New Roman"/>
          <w:b w:val="false"/>
          <w:i w:val="false"/>
          <w:color w:val="000000"/>
          <w:sz w:val="28"/>
        </w:rPr>
        <w:t>
      1. Ұлттық кеңістіктік деректер инфрақұрылымы мыналарды қамтиды:</w:t>
      </w:r>
    </w:p>
    <w:bookmarkEnd w:id="213"/>
    <w:bookmarkStart w:name="z225" w:id="214"/>
    <w:p>
      <w:pPr>
        <w:spacing w:after="0"/>
        <w:ind w:left="0"/>
        <w:jc w:val="both"/>
      </w:pPr>
      <w:r>
        <w:rPr>
          <w:rFonts w:ascii="Times New Roman"/>
          <w:b w:val="false"/>
          <w:i w:val="false"/>
          <w:color w:val="000000"/>
          <w:sz w:val="28"/>
        </w:rPr>
        <w:t>
      1) базалық және тақырыптық кеңістіктік деректерді, оның ішінде ақпараттық жүйелерді пайдалана отырып жасаудың, жинаудың, сақтаудың, сәйкестендірудің, ұсыну мен таратудың жалпы қағидаларын белгілейтін нормативтік техникалық құжаттар, мемлекетаралық стандарттар;</w:t>
      </w:r>
    </w:p>
    <w:bookmarkEnd w:id="214"/>
    <w:bookmarkStart w:name="z226" w:id="215"/>
    <w:p>
      <w:pPr>
        <w:spacing w:after="0"/>
        <w:ind w:left="0"/>
        <w:jc w:val="both"/>
      </w:pPr>
      <w:r>
        <w:rPr>
          <w:rFonts w:ascii="Times New Roman"/>
          <w:b w:val="false"/>
          <w:i w:val="false"/>
          <w:color w:val="000000"/>
          <w:sz w:val="28"/>
        </w:rPr>
        <w:t>
      2) мемлекеттік геодезиялық, нивелирлік және гравиметриялық желілер;</w:t>
      </w:r>
    </w:p>
    <w:bookmarkEnd w:id="215"/>
    <w:bookmarkStart w:name="z227" w:id="216"/>
    <w:p>
      <w:pPr>
        <w:spacing w:after="0"/>
        <w:ind w:left="0"/>
        <w:jc w:val="both"/>
      </w:pPr>
      <w:r>
        <w:rPr>
          <w:rFonts w:ascii="Times New Roman"/>
          <w:b w:val="false"/>
          <w:i w:val="false"/>
          <w:color w:val="000000"/>
          <w:sz w:val="28"/>
        </w:rPr>
        <w:t>
      3) кеңістіктік деректердің жинақтары;</w:t>
      </w:r>
    </w:p>
    <w:bookmarkEnd w:id="216"/>
    <w:bookmarkStart w:name="z228" w:id="217"/>
    <w:p>
      <w:pPr>
        <w:spacing w:after="0"/>
        <w:ind w:left="0"/>
        <w:jc w:val="both"/>
      </w:pPr>
      <w:r>
        <w:rPr>
          <w:rFonts w:ascii="Times New Roman"/>
          <w:b w:val="false"/>
          <w:i w:val="false"/>
          <w:color w:val="000000"/>
          <w:sz w:val="28"/>
        </w:rPr>
        <w:t>
      4) метадеректер;</w:t>
      </w:r>
    </w:p>
    <w:bookmarkEnd w:id="217"/>
    <w:bookmarkStart w:name="z229" w:id="218"/>
    <w:p>
      <w:pPr>
        <w:spacing w:after="0"/>
        <w:ind w:left="0"/>
        <w:jc w:val="both"/>
      </w:pPr>
      <w:r>
        <w:rPr>
          <w:rFonts w:ascii="Times New Roman"/>
          <w:b w:val="false"/>
          <w:i w:val="false"/>
          <w:color w:val="000000"/>
          <w:sz w:val="28"/>
        </w:rPr>
        <w:t>
      5) геодезиялық және картографиялық қызмет субъектілері үшін тұрақты жұмыс істейтін референциялы станциялардың деректеріне қол жеткізуді қамтамасыз ететін мемлекеттік геодезиялық қамтамасыз етудің ақпараттық жүйесі;</w:t>
      </w:r>
    </w:p>
    <w:bookmarkEnd w:id="218"/>
    <w:bookmarkStart w:name="z230" w:id="219"/>
    <w:p>
      <w:pPr>
        <w:spacing w:after="0"/>
        <w:ind w:left="0"/>
        <w:jc w:val="both"/>
      </w:pPr>
      <w:r>
        <w:rPr>
          <w:rFonts w:ascii="Times New Roman"/>
          <w:b w:val="false"/>
          <w:i w:val="false"/>
          <w:color w:val="000000"/>
          <w:sz w:val="28"/>
        </w:rPr>
        <w:t>
      6) бірыңғай цифрлық картографиялық негіз;</w:t>
      </w:r>
    </w:p>
    <w:bookmarkEnd w:id="219"/>
    <w:bookmarkStart w:name="z231" w:id="220"/>
    <w:p>
      <w:pPr>
        <w:spacing w:after="0"/>
        <w:ind w:left="0"/>
        <w:jc w:val="both"/>
      </w:pPr>
      <w:r>
        <w:rPr>
          <w:rFonts w:ascii="Times New Roman"/>
          <w:b w:val="false"/>
          <w:i w:val="false"/>
          <w:color w:val="000000"/>
          <w:sz w:val="28"/>
        </w:rPr>
        <w:t>
      7) Ұлттық кеңістіктік деректер инфрақұрылымының мемлекеттік геопорталы.</w:t>
      </w:r>
    </w:p>
    <w:bookmarkEnd w:id="220"/>
    <w:bookmarkStart w:name="z232" w:id="221"/>
    <w:p>
      <w:pPr>
        <w:spacing w:after="0"/>
        <w:ind w:left="0"/>
        <w:jc w:val="both"/>
      </w:pPr>
      <w:r>
        <w:rPr>
          <w:rFonts w:ascii="Times New Roman"/>
          <w:b w:val="false"/>
          <w:i w:val="false"/>
          <w:color w:val="000000"/>
          <w:sz w:val="28"/>
        </w:rPr>
        <w:t>
      2. Ұлттық кеңістіктік деректер инфрақұрылымы Ұлттық кеңістіктік деректер инфрақұрылымына кеңістіктік деректерді ұсыну қағидаларына сәйкес кеңістіктік деректердің жинақтарын алмасудың және ұсынудың бірыңғай форматтарын қолдану арқылы интероперабельділікті қамтамасыз ету талаптары ескеріле отырып қалыптастырылады.</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22-бап 01.01.2025 бастап қолданысқа енгізіледі - осы Заңның 32-бап 1-тармақтың </w:t>
      </w:r>
      <w:r>
        <w:rPr>
          <w:rFonts w:ascii="Times New Roman"/>
          <w:b w:val="false"/>
          <w:i w:val="false"/>
          <w:color w:val="ff0000"/>
          <w:sz w:val="28"/>
        </w:rPr>
        <w:t>2) тармақшасын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left"/>
      </w:pPr>
      <w:r>
        <w:rPr>
          <w:rFonts w:ascii="Times New Roman"/>
          <w:b/>
          <w:i w:val="false"/>
          <w:color w:val="000000"/>
        </w:rPr>
        <w:t xml:space="preserve"> 22-бап. Кеңістіктік деректердің жинақтары</w:t>
      </w:r>
    </w:p>
    <w:bookmarkStart w:name="z234" w:id="222"/>
    <w:p>
      <w:pPr>
        <w:spacing w:after="0"/>
        <w:ind w:left="0"/>
        <w:jc w:val="both"/>
      </w:pPr>
      <w:r>
        <w:rPr>
          <w:rFonts w:ascii="Times New Roman"/>
          <w:b w:val="false"/>
          <w:i w:val="false"/>
          <w:color w:val="000000"/>
          <w:sz w:val="28"/>
        </w:rPr>
        <w:t>
      1. Кеңістіктік деректердің жинақтары Ұлттық кеңістіктік деректер инфрақұрылымына кеңістіктік деректерді ұсыну қағидаларында белгіленген тәртіппен Ұлттық кеңістіктік деректер инфрақұрылымына енгізіледі. Кеңістіктік деректердің әрбір жинағына және осы жинақтарға арналған сервистерге міндетті түрде метадеректер қоса беріледі.</w:t>
      </w:r>
    </w:p>
    <w:bookmarkEnd w:id="222"/>
    <w:bookmarkStart w:name="z235" w:id="223"/>
    <w:p>
      <w:pPr>
        <w:spacing w:after="0"/>
        <w:ind w:left="0"/>
        <w:jc w:val="both"/>
      </w:pPr>
      <w:r>
        <w:rPr>
          <w:rFonts w:ascii="Times New Roman"/>
          <w:b w:val="false"/>
          <w:i w:val="false"/>
          <w:color w:val="000000"/>
          <w:sz w:val="28"/>
        </w:rPr>
        <w:t xml:space="preserve">
      2. Кеңістіктік деректердің жинақтарына қол жеткізу геосервистер арқылы не пайдаланушыға уәкілетті орган айқындаған тәртіппен кеңістіктік деректерді беру арқылы қамтамасыз етіледі. </w:t>
      </w:r>
    </w:p>
    <w:bookmarkEnd w:id="223"/>
    <w:bookmarkStart w:name="z236" w:id="224"/>
    <w:p>
      <w:pPr>
        <w:spacing w:after="0"/>
        <w:ind w:left="0"/>
        <w:jc w:val="both"/>
      </w:pPr>
      <w:r>
        <w:rPr>
          <w:rFonts w:ascii="Times New Roman"/>
          <w:b w:val="false"/>
          <w:i w:val="false"/>
          <w:color w:val="000000"/>
          <w:sz w:val="28"/>
        </w:rPr>
        <w:t>
      3. Бюджет қаражатының есебінен қалыптастырылатын базалық кеңістіктік деректердің жинақтары мен тақырыптық кеңістіктік деректердің жинақтары Ұлттық кеңістіктік деректер инфрақұрылымының негіз қалаушы құрауыштары болып табылады.</w:t>
      </w:r>
    </w:p>
    <w:bookmarkEnd w:id="224"/>
    <w:bookmarkStart w:name="z237" w:id="225"/>
    <w:p>
      <w:pPr>
        <w:spacing w:after="0"/>
        <w:ind w:left="0"/>
        <w:jc w:val="both"/>
      </w:pPr>
      <w:r>
        <w:rPr>
          <w:rFonts w:ascii="Times New Roman"/>
          <w:b w:val="false"/>
          <w:i w:val="false"/>
          <w:color w:val="000000"/>
          <w:sz w:val="28"/>
        </w:rPr>
        <w:t>
      4. Тақырыптық кеңістіктік деректердің жинақтары базалық кеңістіктік деректердің жинақтары ескеріле отырып жасалады және жаңартылып отырады.</w:t>
      </w:r>
    </w:p>
    <w:bookmarkEnd w:id="225"/>
    <w:bookmarkStart w:name="z238" w:id="226"/>
    <w:p>
      <w:pPr>
        <w:spacing w:after="0"/>
        <w:ind w:left="0"/>
        <w:jc w:val="both"/>
      </w:pPr>
      <w:r>
        <w:rPr>
          <w:rFonts w:ascii="Times New Roman"/>
          <w:b w:val="false"/>
          <w:i w:val="false"/>
          <w:color w:val="000000"/>
          <w:sz w:val="28"/>
        </w:rPr>
        <w:t xml:space="preserve">
      Ұлттық кеңістіктік деректер инфрақұрылымына енгізілетін тақырыптық кеңістіктік деректердің жинақтары мемлекеттік электрондық ақпараттық ресурстардың мәліметтерінен, мемлекеттік кадастрлардың, тіркелімдердің, тізілімдердің, дерекқорлардың, оның ішінде мемлекеттік географиялық ақпараттық жүйелер мен ресурстардың құрамынан қалыптастырылады. </w:t>
      </w:r>
    </w:p>
    <w:bookmarkEnd w:id="226"/>
    <w:bookmarkStart w:name="z239" w:id="227"/>
    <w:p>
      <w:pPr>
        <w:spacing w:after="0"/>
        <w:ind w:left="0"/>
        <w:jc w:val="both"/>
      </w:pPr>
      <w:r>
        <w:rPr>
          <w:rFonts w:ascii="Times New Roman"/>
          <w:b w:val="false"/>
          <w:i w:val="false"/>
          <w:color w:val="000000"/>
          <w:sz w:val="28"/>
        </w:rPr>
        <w:t>
      5. Ұлттық кеңістіктік деректер инфрақұрылымына енгізілген базалық және тақырыптық кеңістіктік деректер жинақтарының мемлекеттік географиялық ақпараттық жүйелер мен ресурстарды жасау және (немесе) жаңарту кезінде пайдаланылуы міндетті болып табылады.</w:t>
      </w:r>
    </w:p>
    <w:bookmarkEnd w:id="227"/>
    <w:bookmarkStart w:name="z240" w:id="228"/>
    <w:p>
      <w:pPr>
        <w:spacing w:after="0"/>
        <w:ind w:left="0"/>
        <w:jc w:val="both"/>
      </w:pPr>
      <w:r>
        <w:rPr>
          <w:rFonts w:ascii="Times New Roman"/>
          <w:b w:val="false"/>
          <w:i w:val="false"/>
          <w:color w:val="000000"/>
          <w:sz w:val="28"/>
        </w:rPr>
        <w:t>
      6. Өзге ақпараттық көздердің мәліметтерінен қалыптастырылған базалық және тақырыптық кеңістіктік деректердің жинақтары осындай жинақтар иелерінің Ұлттық кеңістіктік деректер қорына жіберілетін өтінімдері бойынша Ұлттық кеңістіктік деректер инфрақұрылымының құрамына енгізілуі мүмкін.</w:t>
      </w:r>
    </w:p>
    <w:bookmarkEnd w:id="228"/>
    <w:bookmarkStart w:name="z241" w:id="229"/>
    <w:p>
      <w:pPr>
        <w:spacing w:after="0"/>
        <w:ind w:left="0"/>
        <w:jc w:val="both"/>
      </w:pPr>
      <w:r>
        <w:rPr>
          <w:rFonts w:ascii="Times New Roman"/>
          <w:b w:val="false"/>
          <w:i w:val="false"/>
          <w:color w:val="000000"/>
          <w:sz w:val="28"/>
        </w:rPr>
        <w:t>
      7. Ұлттық кеңістіктік деректер қорына мәліметтер ұсынған геодезиялық және картографиялық қызметтің субъектілері Ұлттық кеңістіктік деректер инфрақұрылымына енгізілген кеңістіктік деректер жинақтарының толықтығы, анықтығы және өзектілігі үшін жауапты болады.</w:t>
      </w:r>
    </w:p>
    <w:bookmarkEnd w:id="229"/>
    <w:bookmarkStart w:name="z242" w:id="230"/>
    <w:p>
      <w:pPr>
        <w:spacing w:after="0"/>
        <w:ind w:left="0"/>
        <w:jc w:val="both"/>
      </w:pPr>
      <w:r>
        <w:rPr>
          <w:rFonts w:ascii="Times New Roman"/>
          <w:b w:val="false"/>
          <w:i w:val="false"/>
          <w:color w:val="000000"/>
          <w:sz w:val="28"/>
        </w:rPr>
        <w:t>
      Ұлттық кеңістіктік деректер қорын жүргізуге уәкілеттік берілген мемлекеттік кәсіпорын кеңістіктік деректердің интероперабельділігі мен оларды Ұлттық кеңістіктік деректер инфрақұрылымының мемлекеттік геопорталында орналастыру үшін жауапты болады.</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23-бап 01.01.2025 бастап қолданысқа енгізіледі - осы Заңның 32-бап 1-тармақтың </w:t>
      </w:r>
      <w:r>
        <w:rPr>
          <w:rFonts w:ascii="Times New Roman"/>
          <w:b w:val="false"/>
          <w:i w:val="false"/>
          <w:color w:val="ff0000"/>
          <w:sz w:val="28"/>
        </w:rPr>
        <w:t>2) тармақшасын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left"/>
      </w:pPr>
      <w:r>
        <w:rPr>
          <w:rFonts w:ascii="Times New Roman"/>
          <w:b/>
          <w:i w:val="false"/>
          <w:color w:val="000000"/>
        </w:rPr>
        <w:t xml:space="preserve"> 23-бап. Метадеректер</w:t>
      </w:r>
    </w:p>
    <w:bookmarkStart w:name="z244" w:id="231"/>
    <w:p>
      <w:pPr>
        <w:spacing w:after="0"/>
        <w:ind w:left="0"/>
        <w:jc w:val="both"/>
      </w:pPr>
      <w:r>
        <w:rPr>
          <w:rFonts w:ascii="Times New Roman"/>
          <w:b w:val="false"/>
          <w:i w:val="false"/>
          <w:color w:val="000000"/>
          <w:sz w:val="28"/>
        </w:rPr>
        <w:t>
      1. Метадеректер Ұлттық кеңістіктік деректер инфрақұрылымының құрамына енгізілген кеңістіктік деректердің жинақтары мен осы жинақтарға арналған геосервистерге қалыптастырылады.</w:t>
      </w:r>
    </w:p>
    <w:bookmarkEnd w:id="231"/>
    <w:bookmarkStart w:name="z245" w:id="232"/>
    <w:p>
      <w:pPr>
        <w:spacing w:after="0"/>
        <w:ind w:left="0"/>
        <w:jc w:val="both"/>
      </w:pPr>
      <w:r>
        <w:rPr>
          <w:rFonts w:ascii="Times New Roman"/>
          <w:b w:val="false"/>
          <w:i w:val="false"/>
          <w:color w:val="000000"/>
          <w:sz w:val="28"/>
        </w:rPr>
        <w:t>
      2. Ұлттық кеңістіктік деректер инфрақұрылымының мемлекеттік геопорталында метадеректерді орналастыруды және оларға қол жеткізуді Ұлттық кеңістіктік деректер қорын жүргізуге уәкілеттік берілген мемлекеттік кәсіпорын қамтамасыз етеді.</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24-бап 01.01.2025 бастап қолданысқа енгізіледі - осы Заңның 32-бап 1-тармақтың </w:t>
      </w:r>
      <w:r>
        <w:rPr>
          <w:rFonts w:ascii="Times New Roman"/>
          <w:b w:val="false"/>
          <w:i w:val="false"/>
          <w:color w:val="ff0000"/>
          <w:sz w:val="28"/>
        </w:rPr>
        <w:t>2) тармақшасын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left"/>
      </w:pPr>
      <w:r>
        <w:rPr>
          <w:rFonts w:ascii="Times New Roman"/>
          <w:b/>
          <w:i w:val="false"/>
          <w:color w:val="000000"/>
        </w:rPr>
        <w:t xml:space="preserve"> 24-бап. Ұлттық кеңістіктік деректер инфрақұрылымының мемлекеттік геопорталы</w:t>
      </w:r>
    </w:p>
    <w:bookmarkStart w:name="z247" w:id="233"/>
    <w:p>
      <w:pPr>
        <w:spacing w:after="0"/>
        <w:ind w:left="0"/>
        <w:jc w:val="both"/>
      </w:pPr>
      <w:r>
        <w:rPr>
          <w:rFonts w:ascii="Times New Roman"/>
          <w:b w:val="false"/>
          <w:i w:val="false"/>
          <w:color w:val="000000"/>
          <w:sz w:val="28"/>
        </w:rPr>
        <w:t>
      1. Ұлттық кеңістіктік деректер инфрақұрылымының мемлекеттік геопорталын жүргізуді, бағдарламалық-техникалық жағынан қолдап отыруды және бағдарламалық-техникалық құралдарының кешенін жаңғыртуды уәкілетті орган қамтамасыз етеді.</w:t>
      </w:r>
    </w:p>
    <w:bookmarkEnd w:id="233"/>
    <w:bookmarkStart w:name="z248" w:id="234"/>
    <w:p>
      <w:pPr>
        <w:spacing w:after="0"/>
        <w:ind w:left="0"/>
        <w:jc w:val="both"/>
      </w:pPr>
      <w:r>
        <w:rPr>
          <w:rFonts w:ascii="Times New Roman"/>
          <w:b w:val="false"/>
          <w:i w:val="false"/>
          <w:color w:val="000000"/>
          <w:sz w:val="28"/>
        </w:rPr>
        <w:t>
      2. Ұлттық кеңістіктік деректер инфрақұрылымының құрамына енгізілген кеңістіктік деректер жинақтарының меншік иелері геосервистердің және Қазақстан Республикасының заңнамасына қайшы келмейтін өзге де тәсілдердің көмегімен кеңістіктік деректердің жинақтарын өздерінің веб-порталдарында орналастыруға, сондай-ақ оларға пайдаланушылар мен Ұлттық кеңістіктік деректер қорының қол жеткізуін қамтамасыз етуге міндетті. Кеңістіктік деректер жинақтарының меншік иесінің өз веб-порталы болмаған жағдайда, ол өзі қалыптастырған кеңістіктік деректер жинақтарын орналастыру және осы жинақтармен басқа да іс-қимылдарды орындау үшін уәкілетті органға өтініш жасауға құқылы.</w:t>
      </w:r>
    </w:p>
    <w:bookmarkEnd w:id="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25-бап 01.01.2025 бастап қолданысқа енгізіледі - осы Заңның 32-бап 1-тармақтың </w:t>
      </w:r>
      <w:r>
        <w:rPr>
          <w:rFonts w:ascii="Times New Roman"/>
          <w:b w:val="false"/>
          <w:i w:val="false"/>
          <w:color w:val="ff0000"/>
          <w:sz w:val="28"/>
        </w:rPr>
        <w:t>2) тармақшасын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left"/>
      </w:pPr>
      <w:r>
        <w:rPr>
          <w:rFonts w:ascii="Times New Roman"/>
          <w:b/>
          <w:i w:val="false"/>
          <w:color w:val="000000"/>
        </w:rPr>
        <w:t xml:space="preserve"> 25-бап. Кеңістіктік деректердің сервистері</w:t>
      </w:r>
    </w:p>
    <w:bookmarkStart w:name="z250" w:id="235"/>
    <w:p>
      <w:pPr>
        <w:spacing w:after="0"/>
        <w:ind w:left="0"/>
        <w:jc w:val="both"/>
      </w:pPr>
      <w:r>
        <w:rPr>
          <w:rFonts w:ascii="Times New Roman"/>
          <w:b w:val="false"/>
          <w:i w:val="false"/>
          <w:color w:val="000000"/>
          <w:sz w:val="28"/>
        </w:rPr>
        <w:t>
      Геопорталдардың құрамында кеңістіктік деректердің мынадай сервистері жасалады және оларға қызмет көрсетіледі:</w:t>
      </w:r>
    </w:p>
    <w:bookmarkEnd w:id="235"/>
    <w:bookmarkStart w:name="z251" w:id="236"/>
    <w:p>
      <w:pPr>
        <w:spacing w:after="0"/>
        <w:ind w:left="0"/>
        <w:jc w:val="both"/>
      </w:pPr>
      <w:r>
        <w:rPr>
          <w:rFonts w:ascii="Times New Roman"/>
          <w:b w:val="false"/>
          <w:i w:val="false"/>
          <w:color w:val="000000"/>
          <w:sz w:val="28"/>
        </w:rPr>
        <w:t>
      1) ақпараттық желілерде кеңістіктік деректер мен кеңістіктік деректердің сервистерін анықтауды қамтамасыз ететін іздеу сервистері;</w:t>
      </w:r>
    </w:p>
    <w:bookmarkEnd w:id="236"/>
    <w:bookmarkStart w:name="z252" w:id="237"/>
    <w:p>
      <w:pPr>
        <w:spacing w:after="0"/>
        <w:ind w:left="0"/>
        <w:jc w:val="both"/>
      </w:pPr>
      <w:r>
        <w:rPr>
          <w:rFonts w:ascii="Times New Roman"/>
          <w:b w:val="false"/>
          <w:i w:val="false"/>
          <w:color w:val="000000"/>
          <w:sz w:val="28"/>
        </w:rPr>
        <w:t>
      2) кеңістіктік деректер мен метадеректердің көрсетілуін қамтамасыз ететін қарау сервистері;</w:t>
      </w:r>
    </w:p>
    <w:bookmarkEnd w:id="237"/>
    <w:bookmarkStart w:name="z253" w:id="238"/>
    <w:p>
      <w:pPr>
        <w:spacing w:after="0"/>
        <w:ind w:left="0"/>
        <w:jc w:val="both"/>
      </w:pPr>
      <w:r>
        <w:rPr>
          <w:rFonts w:ascii="Times New Roman"/>
          <w:b w:val="false"/>
          <w:i w:val="false"/>
          <w:color w:val="000000"/>
          <w:sz w:val="28"/>
        </w:rPr>
        <w:t>
      3) кеңістіктік деректерге тікелей қол жеткізуді немесе олардың көшірмелерін алуды қамтамасыз ететін қол жеткізу сервистері;</w:t>
      </w:r>
    </w:p>
    <w:bookmarkEnd w:id="238"/>
    <w:bookmarkStart w:name="z254" w:id="239"/>
    <w:p>
      <w:pPr>
        <w:spacing w:after="0"/>
        <w:ind w:left="0"/>
        <w:jc w:val="both"/>
      </w:pPr>
      <w:r>
        <w:rPr>
          <w:rFonts w:ascii="Times New Roman"/>
          <w:b w:val="false"/>
          <w:i w:val="false"/>
          <w:color w:val="000000"/>
          <w:sz w:val="28"/>
        </w:rPr>
        <w:t>
      4) кеңістіктік деректердің координаттарын бір координаттар жүйесінен немесе картографиялық проекциядан екіншісіне трансформациялау мен өзгертуді қамтамасыз ететін координаттық операциялардың сервистері;</w:t>
      </w:r>
    </w:p>
    <w:bookmarkEnd w:id="239"/>
    <w:bookmarkStart w:name="z255" w:id="240"/>
    <w:p>
      <w:pPr>
        <w:spacing w:after="0"/>
        <w:ind w:left="0"/>
        <w:jc w:val="both"/>
      </w:pPr>
      <w:r>
        <w:rPr>
          <w:rFonts w:ascii="Times New Roman"/>
          <w:b w:val="false"/>
          <w:i w:val="false"/>
          <w:color w:val="000000"/>
          <w:sz w:val="28"/>
        </w:rPr>
        <w:t>
      5) басқа сервистермен интероперабельденген деректерді геосервистердің осы Заңға сәйкес пайдаланылуы мүмкін болатындай етіп трансформациялау сервистері.</w:t>
      </w:r>
    </w:p>
    <w:bookmarkEnd w:id="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26-бап 01.01.2025 бастап қолданысқа енгізіледі - осы Заңның 32-бап 1-тармақтың </w:t>
      </w:r>
      <w:r>
        <w:rPr>
          <w:rFonts w:ascii="Times New Roman"/>
          <w:b w:val="false"/>
          <w:i w:val="false"/>
          <w:color w:val="ff0000"/>
          <w:sz w:val="28"/>
        </w:rPr>
        <w:t>2) тармақшасын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left"/>
      </w:pPr>
      <w:r>
        <w:rPr>
          <w:rFonts w:ascii="Times New Roman"/>
          <w:b/>
          <w:i w:val="false"/>
          <w:color w:val="000000"/>
        </w:rPr>
        <w:t xml:space="preserve"> 26-бап. Бірыңғай цифрлық картографиялық негіз</w:t>
      </w:r>
    </w:p>
    <w:bookmarkStart w:name="z257" w:id="241"/>
    <w:p>
      <w:pPr>
        <w:spacing w:after="0"/>
        <w:ind w:left="0"/>
        <w:jc w:val="both"/>
      </w:pPr>
      <w:r>
        <w:rPr>
          <w:rFonts w:ascii="Times New Roman"/>
          <w:b w:val="false"/>
          <w:i w:val="false"/>
          <w:color w:val="000000"/>
          <w:sz w:val="28"/>
        </w:rPr>
        <w:t>
      1. Уәкілетті орган бірыңғай цифрлық картографиялық негіздің жасалуы мен жаңартылып отыруын қамтамасыз етеді.</w:t>
      </w:r>
    </w:p>
    <w:bookmarkEnd w:id="241"/>
    <w:bookmarkStart w:name="z258" w:id="242"/>
    <w:p>
      <w:pPr>
        <w:spacing w:after="0"/>
        <w:ind w:left="0"/>
        <w:jc w:val="both"/>
      </w:pPr>
      <w:r>
        <w:rPr>
          <w:rFonts w:ascii="Times New Roman"/>
          <w:b w:val="false"/>
          <w:i w:val="false"/>
          <w:color w:val="000000"/>
          <w:sz w:val="28"/>
        </w:rPr>
        <w:t>
      2. Бірыңғай цифрлық картографиялық негізге қойылатын талаптарды уәкілетті орган белгілейді.</w:t>
      </w:r>
    </w:p>
    <w:bookmarkEnd w:id="242"/>
    <w:bookmarkStart w:name="z259" w:id="243"/>
    <w:p>
      <w:pPr>
        <w:spacing w:after="0"/>
        <w:ind w:left="0"/>
        <w:jc w:val="both"/>
      </w:pPr>
      <w:r>
        <w:rPr>
          <w:rFonts w:ascii="Times New Roman"/>
          <w:b w:val="false"/>
          <w:i w:val="false"/>
          <w:color w:val="000000"/>
          <w:sz w:val="28"/>
        </w:rPr>
        <w:t>
      3. Бірыңғай цифрлық картографиялық негіз орталық мемлекеттік органдарға, жергілікті атқарушы органдарға, жеке және заңды тұлғаларға ақпараттандыру объектілері арқылы беріледі.</w:t>
      </w:r>
    </w:p>
    <w:bookmarkEnd w:id="243"/>
    <w:bookmarkStart w:name="z260" w:id="244"/>
    <w:p>
      <w:pPr>
        <w:spacing w:after="0"/>
        <w:ind w:left="0"/>
        <w:jc w:val="both"/>
      </w:pPr>
      <w:r>
        <w:rPr>
          <w:rFonts w:ascii="Times New Roman"/>
          <w:b w:val="false"/>
          <w:i w:val="false"/>
          <w:color w:val="000000"/>
          <w:sz w:val="28"/>
        </w:rPr>
        <w:t>
      4. Бірыңғай цифрлық картографиялық негіз мемлекеттік органдардың барлық ақпараттық жүйелерінің, оған қоса олардың кадастрларының, географиялық ақпараттық жүйелері мен ресурстарының, геопорталдарының, геосервистерінің міндетті картографиялық негізі болып табылады.</w:t>
      </w:r>
    </w:p>
    <w:bookmarkEnd w:id="244"/>
    <w:bookmarkStart w:name="z261" w:id="245"/>
    <w:p>
      <w:pPr>
        <w:spacing w:after="0"/>
        <w:ind w:left="0"/>
        <w:jc w:val="both"/>
      </w:pPr>
      <w:r>
        <w:rPr>
          <w:rFonts w:ascii="Times New Roman"/>
          <w:b w:val="false"/>
          <w:i w:val="false"/>
          <w:color w:val="000000"/>
          <w:sz w:val="28"/>
        </w:rPr>
        <w:t>
      5. Бірыңғай цифрлық картографиялық негіздің мәліметтерін жаңартып отыру мақсатында мемлекеттік органдардың барлық ақпараттық жүйелерінде, оған қоса олардың кадастрларында, географиялық ақпараттық жүйелері мен ресурстарында, геопорталдарында, геосервистерінде қамтылған мәліметтер де пайдаланылуы мүмкін.</w:t>
      </w:r>
    </w:p>
    <w:bookmarkEnd w:id="245"/>
    <w:bookmarkStart w:name="z262" w:id="246"/>
    <w:p>
      <w:pPr>
        <w:spacing w:after="0"/>
        <w:ind w:left="0"/>
        <w:jc w:val="both"/>
      </w:pPr>
      <w:r>
        <w:rPr>
          <w:rFonts w:ascii="Times New Roman"/>
          <w:b w:val="false"/>
          <w:i w:val="false"/>
          <w:color w:val="000000"/>
          <w:sz w:val="28"/>
        </w:rPr>
        <w:t>
      6. Бірыңғай цифрлық картографиялық негіздің мәліметтерін жаңартып отыру мақсатында бірыңғай цифрлық картографиялық негізді жүргізу кезінде мемлекеттік органдардың ақпараттық жүйелерімен, оған қоса олардың кадастрларымен, географиялық ақпараттық жүйелерімен және ресурстарымен, геопорталдарымен, геосервистерімен өзара іс-қимыл жасау тәртібін уәкілетті орган айқындайды.</w:t>
      </w:r>
    </w:p>
    <w:bookmarkEnd w:id="246"/>
    <w:bookmarkStart w:name="z263" w:id="247"/>
    <w:p>
      <w:pPr>
        <w:spacing w:after="0"/>
        <w:ind w:left="0"/>
        <w:jc w:val="left"/>
      </w:pPr>
      <w:r>
        <w:rPr>
          <w:rFonts w:ascii="Times New Roman"/>
          <w:b/>
          <w:i w:val="false"/>
          <w:color w:val="000000"/>
        </w:rPr>
        <w:t xml:space="preserve"> 27-бап. Картографиялық өнімге авторлық құқық</w:t>
      </w:r>
    </w:p>
    <w:bookmarkEnd w:id="247"/>
    <w:bookmarkStart w:name="z264" w:id="248"/>
    <w:p>
      <w:pPr>
        <w:spacing w:after="0"/>
        <w:ind w:left="0"/>
        <w:jc w:val="both"/>
      </w:pPr>
      <w:r>
        <w:rPr>
          <w:rFonts w:ascii="Times New Roman"/>
          <w:b w:val="false"/>
          <w:i w:val="false"/>
          <w:color w:val="000000"/>
          <w:sz w:val="28"/>
        </w:rPr>
        <w:t>
      Геодезия, картография және кеңістіктік деректер саласына жататын картографиялық өнімге авторлық құқық және оған байланысты туындайтын қатынастар Қазақстан Республикасының авторлық құқық және сабақтас құқықтар туралы заңнамасында реттеледі.</w:t>
      </w:r>
    </w:p>
    <w:bookmarkEnd w:id="248"/>
    <w:bookmarkStart w:name="z265" w:id="249"/>
    <w:p>
      <w:pPr>
        <w:spacing w:after="0"/>
        <w:ind w:left="0"/>
        <w:jc w:val="left"/>
      </w:pPr>
      <w:r>
        <w:rPr>
          <w:rFonts w:ascii="Times New Roman"/>
          <w:b/>
          <w:i w:val="false"/>
          <w:color w:val="000000"/>
        </w:rPr>
        <w:t xml:space="preserve"> 4-тарау. ГЕОДЕЗИЯЛЫҚ ЖӘНЕ КАРТОГРАФИЯЛЫҚ БАҚЫЛАУ</w:t>
      </w:r>
    </w:p>
    <w:bookmarkEnd w:id="249"/>
    <w:bookmarkStart w:name="z266" w:id="250"/>
    <w:p>
      <w:pPr>
        <w:spacing w:after="0"/>
        <w:ind w:left="0"/>
        <w:jc w:val="left"/>
      </w:pPr>
      <w:r>
        <w:rPr>
          <w:rFonts w:ascii="Times New Roman"/>
          <w:b/>
          <w:i w:val="false"/>
          <w:color w:val="000000"/>
        </w:rPr>
        <w:t xml:space="preserve"> 28-бап. Геодезиялық және картографиялық қызметті мемлекеттік бақылау</w:t>
      </w:r>
    </w:p>
    <w:bookmarkEnd w:id="250"/>
    <w:bookmarkStart w:name="z267" w:id="251"/>
    <w:p>
      <w:pPr>
        <w:spacing w:after="0"/>
        <w:ind w:left="0"/>
        <w:jc w:val="both"/>
      </w:pPr>
      <w:r>
        <w:rPr>
          <w:rFonts w:ascii="Times New Roman"/>
          <w:b w:val="false"/>
          <w:i w:val="false"/>
          <w:color w:val="000000"/>
          <w:sz w:val="28"/>
        </w:rPr>
        <w:t>
      1. Геодезиялық және картографиялық қызмет субъектілерінің Қазақстан Республикасының геодезия, картография және кеңістіктік деректер саласындағы заңнамасын сақтауын қамтамасыз ету мақсатында уәкілетті орган және республикалық маңызы бар қалалардың, астананың, облыстық маңызы бар қалалардың, аудандардың жергілікті атқарушы органдары өз құзыреті шегінде Қазақстан Республикасында геодезиялық және картографиялық қызметті мемлекеттік бақылауды жүзеге асырады.</w:t>
      </w:r>
    </w:p>
    <w:bookmarkEnd w:id="251"/>
    <w:bookmarkStart w:name="z268" w:id="252"/>
    <w:p>
      <w:pPr>
        <w:spacing w:after="0"/>
        <w:ind w:left="0"/>
        <w:jc w:val="both"/>
      </w:pPr>
      <w:r>
        <w:rPr>
          <w:rFonts w:ascii="Times New Roman"/>
          <w:b w:val="false"/>
          <w:i w:val="false"/>
          <w:color w:val="000000"/>
          <w:sz w:val="28"/>
        </w:rPr>
        <w:t>
      Геодезиялық және картографиялық қызметті мемлекеттік бақылау:</w:t>
      </w:r>
    </w:p>
    <w:bookmarkEnd w:id="252"/>
    <w:bookmarkStart w:name="z269" w:id="253"/>
    <w:p>
      <w:pPr>
        <w:spacing w:after="0"/>
        <w:ind w:left="0"/>
        <w:jc w:val="both"/>
      </w:pPr>
      <w:r>
        <w:rPr>
          <w:rFonts w:ascii="Times New Roman"/>
          <w:b w:val="false"/>
          <w:i w:val="false"/>
          <w:color w:val="000000"/>
          <w:sz w:val="28"/>
        </w:rPr>
        <w:t>
      1) Қазақстан Республикасының Кәсіпкерлік кодексіне сәйкес тексеру және мемлекеттік бақылау субъектісіне (объектісіне) бару арқылы профилактикалық бақылау;</w:t>
      </w:r>
    </w:p>
    <w:bookmarkEnd w:id="253"/>
    <w:bookmarkStart w:name="z270" w:id="254"/>
    <w:p>
      <w:pPr>
        <w:spacing w:after="0"/>
        <w:ind w:left="0"/>
        <w:jc w:val="both"/>
      </w:pPr>
      <w:r>
        <w:rPr>
          <w:rFonts w:ascii="Times New Roman"/>
          <w:b w:val="false"/>
          <w:i w:val="false"/>
          <w:color w:val="000000"/>
          <w:sz w:val="28"/>
        </w:rPr>
        <w:t>
      2) осы Заңға және Қазақстан Республикасының Кәсіпкерлік кодексіне сәйкес мемлекеттік бақылау субъектісіне (объектісіне) бармай профилактикалық бақылау нысанында жүзеге асырылады.</w:t>
      </w:r>
    </w:p>
    <w:bookmarkEnd w:id="254"/>
    <w:bookmarkStart w:name="z271" w:id="255"/>
    <w:p>
      <w:pPr>
        <w:spacing w:after="0"/>
        <w:ind w:left="0"/>
        <w:jc w:val="both"/>
      </w:pPr>
      <w:r>
        <w:rPr>
          <w:rFonts w:ascii="Times New Roman"/>
          <w:b w:val="false"/>
          <w:i w:val="false"/>
          <w:color w:val="000000"/>
          <w:sz w:val="28"/>
        </w:rPr>
        <w:t>
      2. Уәкілетті орган:</w:t>
      </w:r>
    </w:p>
    <w:bookmarkEnd w:id="255"/>
    <w:bookmarkStart w:name="z272" w:id="256"/>
    <w:p>
      <w:pPr>
        <w:spacing w:after="0"/>
        <w:ind w:left="0"/>
        <w:jc w:val="both"/>
      </w:pPr>
      <w:r>
        <w:rPr>
          <w:rFonts w:ascii="Times New Roman"/>
          <w:b w:val="false"/>
          <w:i w:val="false"/>
          <w:color w:val="000000"/>
          <w:sz w:val="28"/>
        </w:rPr>
        <w:t>
      1) геодезиялық және картографиялық жұмыстарды орындауға және олардың нәтижелеріне қойылатын нормативтік техникалық құжаттар талаптарының сақталуына;</w:t>
      </w:r>
    </w:p>
    <w:bookmarkEnd w:id="256"/>
    <w:bookmarkStart w:name="z273" w:id="257"/>
    <w:p>
      <w:pPr>
        <w:spacing w:after="0"/>
        <w:ind w:left="0"/>
        <w:jc w:val="both"/>
      </w:pPr>
      <w:r>
        <w:rPr>
          <w:rFonts w:ascii="Times New Roman"/>
          <w:b w:val="false"/>
          <w:i w:val="false"/>
          <w:color w:val="000000"/>
          <w:sz w:val="28"/>
        </w:rPr>
        <w:t>
      2) картографиялық материалдарда Қазақстан Республикасы Мемлекеттік шекарасының бейнеленуіне;</w:t>
      </w:r>
    </w:p>
    <w:bookmarkEnd w:id="257"/>
    <w:bookmarkStart w:name="z274" w:id="258"/>
    <w:p>
      <w:pPr>
        <w:spacing w:after="0"/>
        <w:ind w:left="0"/>
        <w:jc w:val="both"/>
      </w:pPr>
      <w:r>
        <w:rPr>
          <w:rFonts w:ascii="Times New Roman"/>
          <w:b w:val="false"/>
          <w:i w:val="false"/>
          <w:color w:val="000000"/>
          <w:sz w:val="28"/>
        </w:rPr>
        <w:t>
      3) Қазақстан Республикасының географиялық объектілердің атаулары туралы заңнамасында белгіленген құжаттарда, картографиялық және өзге де материалдарда географиялық объектілердің атауларын қолдану қағидаларының сақталуына;</w:t>
      </w:r>
    </w:p>
    <w:bookmarkEnd w:id="258"/>
    <w:bookmarkStart w:name="z275" w:id="259"/>
    <w:p>
      <w:pPr>
        <w:spacing w:after="0"/>
        <w:ind w:left="0"/>
        <w:jc w:val="both"/>
      </w:pPr>
      <w:r>
        <w:rPr>
          <w:rFonts w:ascii="Times New Roman"/>
          <w:b w:val="false"/>
          <w:i w:val="false"/>
          <w:color w:val="000000"/>
          <w:sz w:val="28"/>
        </w:rPr>
        <w:t>
      4) бюджет қаражатының есебінен жасалған материалдар мен деректер көшірмелерінің бір данасының Ұлттық кеңістіктік деректер қорына уақтылы ұсынылуына;</w:t>
      </w:r>
    </w:p>
    <w:bookmarkEnd w:id="259"/>
    <w:bookmarkStart w:name="z276" w:id="260"/>
    <w:p>
      <w:pPr>
        <w:spacing w:after="0"/>
        <w:ind w:left="0"/>
        <w:jc w:val="both"/>
      </w:pPr>
      <w:r>
        <w:rPr>
          <w:rFonts w:ascii="Times New Roman"/>
          <w:b w:val="false"/>
          <w:i w:val="false"/>
          <w:color w:val="000000"/>
          <w:sz w:val="28"/>
        </w:rPr>
        <w:t>
      5) геодезиялық, картографиялық жұмыстардың, аэроғарыштық түсірілім жұмыстарының деректері мен материалдарын есепке алу, сақтау, көбейту және пайдалану тәртібінің сақталуына мемлекеттік бақылауды ұйымдастырады және жүргізеді.</w:t>
      </w:r>
    </w:p>
    <w:bookmarkEnd w:id="260"/>
    <w:bookmarkStart w:name="z277" w:id="261"/>
    <w:p>
      <w:pPr>
        <w:spacing w:after="0"/>
        <w:ind w:left="0"/>
        <w:jc w:val="both"/>
      </w:pPr>
      <w:r>
        <w:rPr>
          <w:rFonts w:ascii="Times New Roman"/>
          <w:b w:val="false"/>
          <w:i w:val="false"/>
          <w:color w:val="000000"/>
          <w:sz w:val="28"/>
        </w:rPr>
        <w:t>
      3. Республикалық маңызы бар қалалардың, астананың, облыстық маңызы бар қалалардың, аудандардың жергілікті атқарушы органдары геодезиялық пункттердің сақталуын қамтамасыз етуді бақылауды жүзеге асырады.</w:t>
      </w:r>
    </w:p>
    <w:bookmarkEnd w:id="261"/>
    <w:bookmarkStart w:name="z278" w:id="262"/>
    <w:p>
      <w:pPr>
        <w:spacing w:after="0"/>
        <w:ind w:left="0"/>
        <w:jc w:val="left"/>
      </w:pPr>
      <w:r>
        <w:rPr>
          <w:rFonts w:ascii="Times New Roman"/>
          <w:b/>
          <w:i w:val="false"/>
          <w:color w:val="000000"/>
        </w:rPr>
        <w:t xml:space="preserve"> 29-бап. Мемлекеттік бақылау субъектісіне (объектісіне) бармай профилактикалық бақылау жүргізу тәртібі</w:t>
      </w:r>
    </w:p>
    <w:bookmarkEnd w:id="262"/>
    <w:bookmarkStart w:name="z279" w:id="263"/>
    <w:p>
      <w:pPr>
        <w:spacing w:after="0"/>
        <w:ind w:left="0"/>
        <w:jc w:val="both"/>
      </w:pPr>
      <w:r>
        <w:rPr>
          <w:rFonts w:ascii="Times New Roman"/>
          <w:b w:val="false"/>
          <w:i w:val="false"/>
          <w:color w:val="000000"/>
          <w:sz w:val="28"/>
        </w:rPr>
        <w:t>
      1. Уәкілетті орган, республикалық маңызы бар қалалардың, астананың, облыстық маңызы бар қалалардың, аудандардың жергілікті атқарушы органдары геодезиялық және картографиялық қызмет субъектілеріне қатысты мемлекеттік бақылау субъектісіне (объектісіне) бармай профилактикалық бақылауды жүргізеді.</w:t>
      </w:r>
    </w:p>
    <w:bookmarkEnd w:id="263"/>
    <w:bookmarkStart w:name="z280" w:id="264"/>
    <w:p>
      <w:pPr>
        <w:spacing w:after="0"/>
        <w:ind w:left="0"/>
        <w:jc w:val="both"/>
      </w:pPr>
      <w:r>
        <w:rPr>
          <w:rFonts w:ascii="Times New Roman"/>
          <w:b w:val="false"/>
          <w:i w:val="false"/>
          <w:color w:val="000000"/>
          <w:sz w:val="28"/>
        </w:rPr>
        <w:t>
      2. Мемлекеттік бақылау субъектісіне (объектісіне) бармай профилактикалық бақылаудың мақсаттары геодезиялық және картографиялық қызмет субъектілеріне белгіленген талаптарды бұзушылықтардың дер кезінде жолын кесу, мемлекеттік бақылау субъектісіне (объектісіне) бармай профилактикалық бақылау нәтижелері бойынша уәкілетті орган, республикалық маңызы бар қалалардың, астананың, облыстық маңызы бар қалалардың, аудандардың жергілікті атқарушы органдары анықтаған бұзушылықтарды өз бетінше жою құқығын мемлекеттік бақылау субъектілеріне беру және оларға түсетін әкімшілік жүктемені азайту болып табылады.</w:t>
      </w:r>
    </w:p>
    <w:bookmarkEnd w:id="264"/>
    <w:bookmarkStart w:name="z281" w:id="265"/>
    <w:p>
      <w:pPr>
        <w:spacing w:after="0"/>
        <w:ind w:left="0"/>
        <w:jc w:val="both"/>
      </w:pPr>
      <w:r>
        <w:rPr>
          <w:rFonts w:ascii="Times New Roman"/>
          <w:b w:val="false"/>
          <w:i w:val="false"/>
          <w:color w:val="000000"/>
          <w:sz w:val="28"/>
        </w:rPr>
        <w:t>
      3. Мемлекеттік бақылау субъектісіне (объектісіне) бармай профилактикалық бақылау Қазақстан Республикасының заңнамасында көзделген, оның ішінде Ұлттық кеңістіктік деректер қорынан алынған материалдарды талдау және жинау арқылы жүргізіледі.</w:t>
      </w:r>
    </w:p>
    <w:bookmarkEnd w:id="265"/>
    <w:bookmarkStart w:name="z282" w:id="266"/>
    <w:p>
      <w:pPr>
        <w:spacing w:after="0"/>
        <w:ind w:left="0"/>
        <w:jc w:val="both"/>
      </w:pPr>
      <w:r>
        <w:rPr>
          <w:rFonts w:ascii="Times New Roman"/>
          <w:b w:val="false"/>
          <w:i w:val="false"/>
          <w:color w:val="000000"/>
          <w:sz w:val="28"/>
        </w:rPr>
        <w:t xml:space="preserve">
      Мемлекеттік бақылау субъектісіне (объектісіне) бармай профилактикалық бақылау нәтижелері бойынша бұзушылықтар анықталған жағдайда, мемлекеттік бақылау субъектісіне (объектісіне) бармай профилактикалық бақылауды жүзеге асыратын уәкілетті органның, республикалық маңызы бар қалалардың, астананың, облыстық маңызы бар қалалардың, аудандардың жергілікті атқарушы органдарының лауазымды адамдары бұзушылықтар анықталған күннен бастап он жұмыс күні ішінде әкімшілік құқық бұзушылық туралы іс қозғамай, бірақ мемлекеттік бақылау субъектісіне оларды жою тәртібін міндетті түрде түсіндіре отырып, мемлекеттік бақылау субъектісіне бұзушылықтарды жою туралы ұсыным жібереді. </w:t>
      </w:r>
    </w:p>
    <w:bookmarkEnd w:id="266"/>
    <w:bookmarkStart w:name="z283" w:id="267"/>
    <w:p>
      <w:pPr>
        <w:spacing w:after="0"/>
        <w:ind w:left="0"/>
        <w:jc w:val="both"/>
      </w:pPr>
      <w:r>
        <w:rPr>
          <w:rFonts w:ascii="Times New Roman"/>
          <w:b w:val="false"/>
          <w:i w:val="false"/>
          <w:color w:val="000000"/>
          <w:sz w:val="28"/>
        </w:rPr>
        <w:t>
      Төменде санамаланған тәсілдердің бірімен жіберілген, мемлекеттік бақылау субъектісіне (объектісіне) бармай профилактикалық бақылау нәтижелері бойынша анықталған бұзушылықтарды жою туралы ұсыным мынадай жағдайларда:</w:t>
      </w:r>
    </w:p>
    <w:bookmarkEnd w:id="267"/>
    <w:bookmarkStart w:name="z284" w:id="268"/>
    <w:p>
      <w:pPr>
        <w:spacing w:after="0"/>
        <w:ind w:left="0"/>
        <w:jc w:val="both"/>
      </w:pPr>
      <w:r>
        <w:rPr>
          <w:rFonts w:ascii="Times New Roman"/>
          <w:b w:val="false"/>
          <w:i w:val="false"/>
          <w:color w:val="000000"/>
          <w:sz w:val="28"/>
        </w:rPr>
        <w:t xml:space="preserve">
      1) қолма-қол тәсілмен – алғаны туралы белгі қойыла отырып; </w:t>
      </w:r>
    </w:p>
    <w:bookmarkEnd w:id="268"/>
    <w:bookmarkStart w:name="z285" w:id="269"/>
    <w:p>
      <w:pPr>
        <w:spacing w:after="0"/>
        <w:ind w:left="0"/>
        <w:jc w:val="both"/>
      </w:pPr>
      <w:r>
        <w:rPr>
          <w:rFonts w:ascii="Times New Roman"/>
          <w:b w:val="false"/>
          <w:i w:val="false"/>
          <w:color w:val="000000"/>
          <w:sz w:val="28"/>
        </w:rPr>
        <w:t>
      2) поштамен – хабарламасы бар тапсырысты хатпен;</w:t>
      </w:r>
    </w:p>
    <w:bookmarkEnd w:id="269"/>
    <w:bookmarkStart w:name="z286" w:id="270"/>
    <w:p>
      <w:pPr>
        <w:spacing w:after="0"/>
        <w:ind w:left="0"/>
        <w:jc w:val="both"/>
      </w:pPr>
      <w:r>
        <w:rPr>
          <w:rFonts w:ascii="Times New Roman"/>
          <w:b w:val="false"/>
          <w:i w:val="false"/>
          <w:color w:val="000000"/>
          <w:sz w:val="28"/>
        </w:rPr>
        <w:t xml:space="preserve">
      3) электрондық тәсілмен – уәкілетті органның, республикалық маңызы бар қалалардың, астананың, облыстық маңызы бар қалалардың, аудандардың жергілікті атқарушы органдарының мемлекеттік бақылау субъектісі бұрын ұсынған құжаттарда көрсетілген мемлекеттік бақылау субъектісінің электрондық мекенжайына жіберуі арқылы; </w:t>
      </w:r>
    </w:p>
    <w:bookmarkEnd w:id="270"/>
    <w:bookmarkStart w:name="z287" w:id="271"/>
    <w:p>
      <w:pPr>
        <w:spacing w:after="0"/>
        <w:ind w:left="0"/>
        <w:jc w:val="both"/>
      </w:pPr>
      <w:r>
        <w:rPr>
          <w:rFonts w:ascii="Times New Roman"/>
          <w:b w:val="false"/>
          <w:i w:val="false"/>
          <w:color w:val="000000"/>
          <w:sz w:val="28"/>
        </w:rPr>
        <w:t xml:space="preserve">
      4) мәтіндік хабарламамен – ұялы байланыс абоненттік құрылғысы арқылы табыс етілді (алынды) деп есептеледі. </w:t>
      </w:r>
    </w:p>
    <w:bookmarkEnd w:id="271"/>
    <w:bookmarkStart w:name="z288" w:id="272"/>
    <w:p>
      <w:pPr>
        <w:spacing w:after="0"/>
        <w:ind w:left="0"/>
        <w:jc w:val="both"/>
      </w:pPr>
      <w:r>
        <w:rPr>
          <w:rFonts w:ascii="Times New Roman"/>
          <w:b w:val="false"/>
          <w:i w:val="false"/>
          <w:color w:val="000000"/>
          <w:sz w:val="28"/>
        </w:rPr>
        <w:t>
      4. Мемлекеттік бақылау субъектісіне (объектісіне) бармай профилактикалық бақылау нәтижелері бойынша анықталған бұзушылықтарды жою туралы ұсынымды алған мемлекеттік бақылау субъектісі оны алған күннен кейінгі күннен бастап он жұмыс күні ішінде уәкілетті органға, республикалық маңызы бар қалалардың, астананың, облыстық маңызы бар қалалардың, аудандардың жергілікті атқарушы органдарына Қазақстан Республикасының заңнамасын бұзушылықтарды жою жөніндегі ақпаратты оның нақты орындалу мерзімдерін көрсете отырып, беруге міндетті.</w:t>
      </w:r>
    </w:p>
    <w:bookmarkEnd w:id="272"/>
    <w:bookmarkStart w:name="z289" w:id="273"/>
    <w:p>
      <w:pPr>
        <w:spacing w:after="0"/>
        <w:ind w:left="0"/>
        <w:jc w:val="both"/>
      </w:pPr>
      <w:r>
        <w:rPr>
          <w:rFonts w:ascii="Times New Roman"/>
          <w:b w:val="false"/>
          <w:i w:val="false"/>
          <w:color w:val="000000"/>
          <w:sz w:val="28"/>
        </w:rPr>
        <w:t>
      Мемлекеттік бақылау субъектісі бұзушылықтарды жою туралы ұсынымның орындалу мерзімі өткеннен кейін үш жұмыс күні ішінде уәкілетті органға, республикалық маңызы бар қалалардың, астананың, облыстық маңызы бар қалалардың, аудандардың жергілікті атқарушы органдарына бұзушылықтардың жойылғаны туралы ақпаратты жазбаша түрде беруге міндетті.</w:t>
      </w:r>
    </w:p>
    <w:bookmarkEnd w:id="273"/>
    <w:bookmarkStart w:name="z290" w:id="274"/>
    <w:p>
      <w:pPr>
        <w:spacing w:after="0"/>
        <w:ind w:left="0"/>
        <w:jc w:val="both"/>
      </w:pPr>
      <w:r>
        <w:rPr>
          <w:rFonts w:ascii="Times New Roman"/>
          <w:b w:val="false"/>
          <w:i w:val="false"/>
          <w:color w:val="000000"/>
          <w:sz w:val="28"/>
        </w:rPr>
        <w:t>
      5. Мемлекеттік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мемлекеттік бақылау субъектісіне (объектісіне) бару арқылы профилактикалық бақылау жүргізудің жартыжылдық тізіміне енгізу жолымен мемлекеттік бақылау субъектісіне (объектісіне) бару арқылы профилактикалық бақылауды тағайындауға алып келеді.</w:t>
      </w:r>
    </w:p>
    <w:bookmarkEnd w:id="274"/>
    <w:bookmarkStart w:name="z291" w:id="275"/>
    <w:p>
      <w:pPr>
        <w:spacing w:after="0"/>
        <w:ind w:left="0"/>
        <w:jc w:val="both"/>
      </w:pPr>
      <w:r>
        <w:rPr>
          <w:rFonts w:ascii="Times New Roman"/>
          <w:b w:val="false"/>
          <w:i w:val="false"/>
          <w:color w:val="000000"/>
          <w:sz w:val="28"/>
        </w:rPr>
        <w:t>
      6. Мемлекеттік бақылау субъектісіне (объектісіне) бармай профилактикалық бақылау жылына екі реттен артық жүргізілмейді.</w:t>
      </w:r>
    </w:p>
    <w:bookmarkEnd w:id="275"/>
    <w:bookmarkStart w:name="z292" w:id="276"/>
    <w:p>
      <w:pPr>
        <w:spacing w:after="0"/>
        <w:ind w:left="0"/>
        <w:jc w:val="left"/>
      </w:pPr>
      <w:r>
        <w:rPr>
          <w:rFonts w:ascii="Times New Roman"/>
          <w:b/>
          <w:i w:val="false"/>
          <w:color w:val="000000"/>
        </w:rPr>
        <w:t xml:space="preserve"> 30-бап. Мемлекеттік геодезиялық, нивелирлік және гравиметриялық желілердің пункттерін қорғау</w:t>
      </w:r>
    </w:p>
    <w:bookmarkEnd w:id="276"/>
    <w:bookmarkStart w:name="z293" w:id="277"/>
    <w:p>
      <w:pPr>
        <w:spacing w:after="0"/>
        <w:ind w:left="0"/>
        <w:jc w:val="both"/>
      </w:pPr>
      <w:r>
        <w:rPr>
          <w:rFonts w:ascii="Times New Roman"/>
          <w:b w:val="false"/>
          <w:i w:val="false"/>
          <w:color w:val="000000"/>
          <w:sz w:val="28"/>
        </w:rPr>
        <w:t>
      1. Мемлекеттік геодезиялық, нивелирлік және гравиметриялық желілердің пункттері, оның ішінде осы пункттердің жерүсті белгілері мен орталықтары мемлекеттік меншік болып табылады және мемлекеттің қорғауында болады.</w:t>
      </w:r>
    </w:p>
    <w:bookmarkEnd w:id="277"/>
    <w:bookmarkStart w:name="z294" w:id="278"/>
    <w:p>
      <w:pPr>
        <w:spacing w:after="0"/>
        <w:ind w:left="0"/>
        <w:jc w:val="both"/>
      </w:pPr>
      <w:r>
        <w:rPr>
          <w:rFonts w:ascii="Times New Roman"/>
          <w:b w:val="false"/>
          <w:i w:val="false"/>
          <w:color w:val="000000"/>
          <w:sz w:val="28"/>
        </w:rPr>
        <w:t>
      Геодезиялық пункттерді бұзу немесе қайта салу (орнын ауыстыру) уәкілетті органның рұқсатымен ғана жүргізіледі.</w:t>
      </w:r>
    </w:p>
    <w:bookmarkEnd w:id="278"/>
    <w:bookmarkStart w:name="z295" w:id="279"/>
    <w:p>
      <w:pPr>
        <w:spacing w:after="0"/>
        <w:ind w:left="0"/>
        <w:jc w:val="both"/>
      </w:pPr>
      <w:r>
        <w:rPr>
          <w:rFonts w:ascii="Times New Roman"/>
          <w:b w:val="false"/>
          <w:i w:val="false"/>
          <w:color w:val="000000"/>
          <w:sz w:val="28"/>
        </w:rPr>
        <w:t>
      Геодезиялық пункттердің тығыздығы, қазіргі бар геодезиялық желіні дамыту және жаңарту перспективалары болмаған кезде уәкілетті орган геодезиялық пункттерді бұзудан немесе қайта салудан (орнын ауыстырудан) бас тартуға міндетті.</w:t>
      </w:r>
    </w:p>
    <w:bookmarkEnd w:id="279"/>
    <w:bookmarkStart w:name="z296" w:id="280"/>
    <w:p>
      <w:pPr>
        <w:spacing w:after="0"/>
        <w:ind w:left="0"/>
        <w:jc w:val="both"/>
      </w:pPr>
      <w:r>
        <w:rPr>
          <w:rFonts w:ascii="Times New Roman"/>
          <w:b w:val="false"/>
          <w:i w:val="false"/>
          <w:color w:val="000000"/>
          <w:sz w:val="28"/>
        </w:rPr>
        <w:t>
      2. Геодезиялық пункттерді орналастыру үшін жер учаскелерін беру Қазақстан Республикасының жер заңнамасына сәйкес жүзеге асырылады.</w:t>
      </w:r>
    </w:p>
    <w:bookmarkEnd w:id="280"/>
    <w:bookmarkStart w:name="z297" w:id="281"/>
    <w:p>
      <w:pPr>
        <w:spacing w:after="0"/>
        <w:ind w:left="0"/>
        <w:jc w:val="both"/>
      </w:pPr>
      <w:r>
        <w:rPr>
          <w:rFonts w:ascii="Times New Roman"/>
          <w:b w:val="false"/>
          <w:i w:val="false"/>
          <w:color w:val="000000"/>
          <w:sz w:val="28"/>
        </w:rPr>
        <w:t>
      3. Аумағында геодезиялық пункттер орналасқан жер учаскелерінің меншік иелері мен жер пайдаланушылары:</w:t>
      </w:r>
    </w:p>
    <w:bookmarkEnd w:id="281"/>
    <w:bookmarkStart w:name="z298" w:id="282"/>
    <w:p>
      <w:pPr>
        <w:spacing w:after="0"/>
        <w:ind w:left="0"/>
        <w:jc w:val="both"/>
      </w:pPr>
      <w:r>
        <w:rPr>
          <w:rFonts w:ascii="Times New Roman"/>
          <w:b w:val="false"/>
          <w:i w:val="false"/>
          <w:color w:val="000000"/>
          <w:sz w:val="28"/>
        </w:rPr>
        <w:t>
      1) геодезиялық пункттердің бүліну немесе жойылу жағдайлары туралы уәкілетті органға және республикалық маңызы бар қалалардың, астананың, облыстық маңызы бар қалалардың, аудандардың жергілікті атқарушы органдарына уәкілетті орган айқындайтын тәртіппен хабарлауға;</w:t>
      </w:r>
    </w:p>
    <w:bookmarkEnd w:id="282"/>
    <w:bookmarkStart w:name="z299" w:id="283"/>
    <w:p>
      <w:pPr>
        <w:spacing w:after="0"/>
        <w:ind w:left="0"/>
        <w:jc w:val="both"/>
      </w:pPr>
      <w:r>
        <w:rPr>
          <w:rFonts w:ascii="Times New Roman"/>
          <w:b w:val="false"/>
          <w:i w:val="false"/>
          <w:color w:val="000000"/>
          <w:sz w:val="28"/>
        </w:rPr>
        <w:t>
      2) геодезиялық және картографиялық жұмыстарды жүргізу кезінде геодезиялық пункттерге көлікпен (жаяу) кіруге мүмкіндік беруге міндетті.</w:t>
      </w:r>
    </w:p>
    <w:bookmarkEnd w:id="283"/>
    <w:bookmarkStart w:name="z300" w:id="284"/>
    <w:p>
      <w:pPr>
        <w:spacing w:after="0"/>
        <w:ind w:left="0"/>
        <w:jc w:val="both"/>
      </w:pPr>
      <w:r>
        <w:rPr>
          <w:rFonts w:ascii="Times New Roman"/>
          <w:b w:val="false"/>
          <w:i w:val="false"/>
          <w:color w:val="000000"/>
          <w:sz w:val="28"/>
        </w:rPr>
        <w:t>
      4. Геодезиялық және картографиялық қызмет субъектілері геодезиялық және картографиялық жұмыстарды орындау кезінде геодезиялық пункттердің сақталуын қамтамасыз етуге міндетті.</w:t>
      </w:r>
    </w:p>
    <w:bookmarkEnd w:id="284"/>
    <w:bookmarkStart w:name="z301" w:id="285"/>
    <w:p>
      <w:pPr>
        <w:spacing w:after="0"/>
        <w:ind w:left="0"/>
        <w:jc w:val="both"/>
      </w:pPr>
      <w:r>
        <w:rPr>
          <w:rFonts w:ascii="Times New Roman"/>
          <w:b w:val="false"/>
          <w:i w:val="false"/>
          <w:color w:val="000000"/>
          <w:sz w:val="28"/>
        </w:rPr>
        <w:t>
      5. Геодезиялық пункттерді, тұрақты жұмыс істейтін референциялы станцияларды жою немесе бүлдіру Қазақстан Республикасының заңдарында белгіленген жауаптылыққа алып келеді.</w:t>
      </w:r>
    </w:p>
    <w:bookmarkEnd w:id="285"/>
    <w:bookmarkStart w:name="z302" w:id="286"/>
    <w:p>
      <w:pPr>
        <w:spacing w:after="0"/>
        <w:ind w:left="0"/>
        <w:jc w:val="both"/>
      </w:pPr>
      <w:r>
        <w:rPr>
          <w:rFonts w:ascii="Times New Roman"/>
          <w:b w:val="false"/>
          <w:i w:val="false"/>
          <w:color w:val="000000"/>
          <w:sz w:val="28"/>
        </w:rPr>
        <w:t>
      6. Мемлекеттік геодезиялық, нивелирлік және гравиметриялық желілердің пункттеріне келтірілген зиянды өтеуді зиян келтірген тұлғалар Қазақстан Республикасының заңнамасына сәйкес жүзеге асырады.</w:t>
      </w:r>
    </w:p>
    <w:bookmarkEnd w:id="286"/>
    <w:bookmarkStart w:name="z303" w:id="287"/>
    <w:p>
      <w:pPr>
        <w:spacing w:after="0"/>
        <w:ind w:left="0"/>
        <w:jc w:val="left"/>
      </w:pPr>
      <w:r>
        <w:rPr>
          <w:rFonts w:ascii="Times New Roman"/>
          <w:b/>
          <w:i w:val="false"/>
          <w:color w:val="000000"/>
        </w:rPr>
        <w:t xml:space="preserve"> 5-тарау. ҚОРЫТЫНДЫ ЕРЕЖЕЛЕР</w:t>
      </w:r>
    </w:p>
    <w:bookmarkEnd w:id="287"/>
    <w:bookmarkStart w:name="z304" w:id="288"/>
    <w:p>
      <w:pPr>
        <w:spacing w:after="0"/>
        <w:ind w:left="0"/>
        <w:jc w:val="left"/>
      </w:pPr>
      <w:r>
        <w:rPr>
          <w:rFonts w:ascii="Times New Roman"/>
          <w:b/>
          <w:i w:val="false"/>
          <w:color w:val="000000"/>
        </w:rPr>
        <w:t xml:space="preserve"> 31-бап. Қазақстан Республикасының геодезия, картография және кеңістіктік деректер саласындағы заңнамасын бұзғаны үшін жауаптылық</w:t>
      </w:r>
    </w:p>
    <w:bookmarkEnd w:id="288"/>
    <w:bookmarkStart w:name="z305" w:id="289"/>
    <w:p>
      <w:pPr>
        <w:spacing w:after="0"/>
        <w:ind w:left="0"/>
        <w:jc w:val="both"/>
      </w:pPr>
      <w:r>
        <w:rPr>
          <w:rFonts w:ascii="Times New Roman"/>
          <w:b w:val="false"/>
          <w:i w:val="false"/>
          <w:color w:val="000000"/>
          <w:sz w:val="28"/>
        </w:rPr>
        <w:t>
      Қазақстан Республикасының геодезия, картография және кеңістіктік деректер саласындағы заңнамасын бұзу Қазақстан Республикасының заңдарында белгіленген жауаптылыққа алып келеді.</w:t>
      </w:r>
    </w:p>
    <w:bookmarkEnd w:id="289"/>
    <w:bookmarkStart w:name="z306" w:id="290"/>
    <w:p>
      <w:pPr>
        <w:spacing w:after="0"/>
        <w:ind w:left="0"/>
        <w:jc w:val="left"/>
      </w:pPr>
      <w:r>
        <w:rPr>
          <w:rFonts w:ascii="Times New Roman"/>
          <w:b/>
          <w:i w:val="false"/>
          <w:color w:val="000000"/>
        </w:rPr>
        <w:t xml:space="preserve"> 32-бап. Осы Заңды қолданысқа енгізу тәртібі</w:t>
      </w:r>
    </w:p>
    <w:bookmarkEnd w:id="290"/>
    <w:bookmarkStart w:name="z307" w:id="291"/>
    <w:p>
      <w:pPr>
        <w:spacing w:after="0"/>
        <w:ind w:left="0"/>
        <w:jc w:val="both"/>
      </w:pPr>
      <w:r>
        <w:rPr>
          <w:rFonts w:ascii="Times New Roman"/>
          <w:b w:val="false"/>
          <w:i w:val="false"/>
          <w:color w:val="000000"/>
          <w:sz w:val="28"/>
        </w:rPr>
        <w:t xml:space="preserve">
      1. Осы Заң: </w:t>
      </w:r>
    </w:p>
    <w:bookmarkEnd w:id="291"/>
    <w:bookmarkStart w:name="z308" w:id="292"/>
    <w:p>
      <w:pPr>
        <w:spacing w:after="0"/>
        <w:ind w:left="0"/>
        <w:jc w:val="both"/>
      </w:pPr>
      <w:r>
        <w:rPr>
          <w:rFonts w:ascii="Times New Roman"/>
          <w:b w:val="false"/>
          <w:i w:val="false"/>
          <w:color w:val="000000"/>
          <w:sz w:val="28"/>
        </w:rPr>
        <w:t xml:space="preserve">
      1) алғашқы ресми жарияланған күнінен кейін күнтізбелік алпыс күн өткен соң қолданысқа енгізілетін осы Заңның аэротүсірілім жұмыстарын жүргізу туралы хабарлама бөлігіндегі </w:t>
      </w:r>
      <w:r>
        <w:rPr>
          <w:rFonts w:ascii="Times New Roman"/>
          <w:b w:val="false"/>
          <w:i w:val="false"/>
          <w:color w:val="000000"/>
          <w:sz w:val="28"/>
        </w:rPr>
        <w:t>9-бабының</w:t>
      </w:r>
      <w:r>
        <w:rPr>
          <w:rFonts w:ascii="Times New Roman"/>
          <w:b w:val="false"/>
          <w:i w:val="false"/>
          <w:color w:val="000000"/>
          <w:sz w:val="28"/>
        </w:rPr>
        <w:t xml:space="preserve"> 1-тармағын және </w:t>
      </w:r>
      <w:r>
        <w:rPr>
          <w:rFonts w:ascii="Times New Roman"/>
          <w:b w:val="false"/>
          <w:i w:val="false"/>
          <w:color w:val="000000"/>
          <w:sz w:val="28"/>
        </w:rPr>
        <w:t>9-бабының</w:t>
      </w:r>
      <w:r>
        <w:rPr>
          <w:rFonts w:ascii="Times New Roman"/>
          <w:b w:val="false"/>
          <w:i w:val="false"/>
          <w:color w:val="000000"/>
          <w:sz w:val="28"/>
        </w:rPr>
        <w:t xml:space="preserve"> 3-тармағын;</w:t>
      </w:r>
    </w:p>
    <w:bookmarkEnd w:id="292"/>
    <w:bookmarkStart w:name="z309" w:id="293"/>
    <w:p>
      <w:pPr>
        <w:spacing w:after="0"/>
        <w:ind w:left="0"/>
        <w:jc w:val="both"/>
      </w:pPr>
      <w:r>
        <w:rPr>
          <w:rFonts w:ascii="Times New Roman"/>
          <w:b w:val="false"/>
          <w:i w:val="false"/>
          <w:color w:val="000000"/>
          <w:sz w:val="28"/>
        </w:rPr>
        <w:t xml:space="preserve">
      2) 2025 жылғы 1 қаңтардан бастап қолданысқа енгізілетін осы Заңның </w:t>
      </w:r>
      <w:r>
        <w:rPr>
          <w:rFonts w:ascii="Times New Roman"/>
          <w:b w:val="false"/>
          <w:i w:val="false"/>
          <w:color w:val="000000"/>
          <w:sz w:val="28"/>
        </w:rPr>
        <w:t>10-бабының</w:t>
      </w:r>
      <w:r>
        <w:rPr>
          <w:rFonts w:ascii="Times New Roman"/>
          <w:b w:val="false"/>
          <w:i w:val="false"/>
          <w:color w:val="000000"/>
          <w:sz w:val="28"/>
        </w:rPr>
        <w:t xml:space="preserve"> 4-тармағын, </w:t>
      </w:r>
      <w:r>
        <w:rPr>
          <w:rFonts w:ascii="Times New Roman"/>
          <w:b w:val="false"/>
          <w:i w:val="false"/>
          <w:color w:val="000000"/>
          <w:sz w:val="28"/>
        </w:rPr>
        <w:t>19-бабының</w:t>
      </w:r>
      <w:r>
        <w:rPr>
          <w:rFonts w:ascii="Times New Roman"/>
          <w:b w:val="false"/>
          <w:i w:val="false"/>
          <w:color w:val="000000"/>
          <w:sz w:val="28"/>
        </w:rPr>
        <w:t xml:space="preserve"> 1-тармағын, </w:t>
      </w:r>
      <w:r>
        <w:rPr>
          <w:rFonts w:ascii="Times New Roman"/>
          <w:b w:val="false"/>
          <w:i w:val="false"/>
          <w:color w:val="000000"/>
          <w:sz w:val="28"/>
        </w:rPr>
        <w:t>20-бабы</w:t>
      </w:r>
      <w:r>
        <w:rPr>
          <w:rFonts w:ascii="Times New Roman"/>
          <w:b w:val="false"/>
          <w:i w:val="false"/>
          <w:color w:val="000000"/>
          <w:sz w:val="28"/>
        </w:rPr>
        <w:t xml:space="preserve"> 3-тармағының 2) және 5) тармақшаларын,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26-баптарын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293"/>
    <w:bookmarkStart w:name="z310" w:id="294"/>
    <w:p>
      <w:pPr>
        <w:spacing w:after="0"/>
        <w:ind w:left="0"/>
        <w:jc w:val="both"/>
      </w:pPr>
      <w:r>
        <w:rPr>
          <w:rFonts w:ascii="Times New Roman"/>
          <w:b w:val="false"/>
          <w:i w:val="false"/>
          <w:color w:val="000000"/>
          <w:sz w:val="28"/>
        </w:rPr>
        <w:t xml:space="preserve">
      2. "Геодезия және картография туралы" 2002 жылғы 3 шілдедегі Қазақстан Республикасы Заңының </w:t>
      </w:r>
      <w:r>
        <w:rPr>
          <w:rFonts w:ascii="Times New Roman"/>
          <w:b w:val="false"/>
          <w:i w:val="false"/>
          <w:color w:val="000000"/>
          <w:sz w:val="28"/>
        </w:rPr>
        <w:t>күші жойылды</w:t>
      </w:r>
      <w:r>
        <w:rPr>
          <w:rFonts w:ascii="Times New Roman"/>
          <w:b w:val="false"/>
          <w:i w:val="false"/>
          <w:color w:val="000000"/>
          <w:sz w:val="28"/>
        </w:rPr>
        <w:t xml:space="preserve"> деп танылсын.</w:t>
      </w:r>
    </w:p>
    <w:bookmarkEnd w:id="29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