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32fe" w14:textId="88f3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төлем қабілеттілігін қалпына келтіру және банкроттығы туралы</w:t>
      </w:r>
    </w:p>
    <w:p>
      <w:pPr>
        <w:spacing w:after="0"/>
        <w:ind w:left="0"/>
        <w:jc w:val="both"/>
      </w:pPr>
      <w:r>
        <w:rPr>
          <w:rFonts w:ascii="Times New Roman"/>
          <w:b w:val="false"/>
          <w:i w:val="false"/>
          <w:color w:val="000000"/>
          <w:sz w:val="28"/>
        </w:rPr>
        <w:t>Қазақстан Республикасының Заңы 2022 жылғы 30 желтоқсандағы № 178-VII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53-б.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xml:space="preserve">
      </w:t>
      </w:r>
      <w:r>
        <w:rPr>
          <w:rFonts w:ascii="Times New Roman"/>
          <w:b w:val="false"/>
          <w:i w:val="false"/>
          <w:color w:val="000000"/>
          <w:sz w:val="28"/>
        </w:rPr>
        <w:t>МАЗМҰНЫ</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Осы Заң Қазақстан Республикасының азаматы төлемге қабілетсіз болған кезде туындайтын қоғамдық қатынастарды реттейді, төлем қабілеттілігін қалпына келтіру рәсімін, сондай-ақ соттан тыс және сот арқылы банкроттық рәсімін қолдануға арналған негіздерді, оларды жүргізу тәртібі мен шарттарын белгілейді.</w:t>
      </w:r>
    </w:p>
    <w:bookmarkEnd w:id="0"/>
    <w:bookmarkStart w:name="z5" w:id="1"/>
    <w:p>
      <w:pPr>
        <w:spacing w:after="0"/>
        <w:ind w:left="0"/>
        <w:jc w:val="left"/>
      </w:pPr>
      <w:r>
        <w:rPr>
          <w:rFonts w:ascii="Times New Roman"/>
          <w:b/>
          <w:i w:val="false"/>
          <w:color w:val="000000"/>
        </w:rPr>
        <w:t xml:space="preserve"> 1-тарау. ЖАЛПЫ ЕРЕЖЕЛЕР</w:t>
      </w:r>
    </w:p>
    <w:bookmarkEnd w:id="1"/>
    <w:bookmarkStart w:name="z6"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7" w:id="3"/>
    <w:p>
      <w:pPr>
        <w:spacing w:after="0"/>
        <w:ind w:left="0"/>
        <w:jc w:val="both"/>
      </w:pPr>
      <w:r>
        <w:rPr>
          <w:rFonts w:ascii="Times New Roman"/>
          <w:b w:val="false"/>
          <w:i w:val="false"/>
          <w:color w:val="000000"/>
          <w:sz w:val="28"/>
        </w:rPr>
        <w:t>
      Осы Заңда мынадай негізгі ұғымдар пайдаланылады:</w:t>
      </w:r>
    </w:p>
    <w:bookmarkEnd w:id="3"/>
    <w:bookmarkStart w:name="z8" w:id="4"/>
    <w:p>
      <w:pPr>
        <w:spacing w:after="0"/>
        <w:ind w:left="0"/>
        <w:jc w:val="both"/>
      </w:pPr>
      <w:r>
        <w:rPr>
          <w:rFonts w:ascii="Times New Roman"/>
          <w:b w:val="false"/>
          <w:i w:val="false"/>
          <w:color w:val="000000"/>
          <w:sz w:val="28"/>
        </w:rPr>
        <w:t>
      1) ағымдағы шығыстар – азаматтың төлем қабілеттілігін қалпына келтіру немесе сот арқылы банкроттық рәсімін қолдану туралы арызды сот қабылдаған күннен кейін пайда болған шығыстары, оның ішінде қаржы басқарушысының сыйақысы;</w:t>
      </w:r>
    </w:p>
    <w:bookmarkEnd w:id="4"/>
    <w:bookmarkStart w:name="z9" w:id="5"/>
    <w:p>
      <w:pPr>
        <w:spacing w:after="0"/>
        <w:ind w:left="0"/>
        <w:jc w:val="both"/>
      </w:pPr>
      <w:r>
        <w:rPr>
          <w:rFonts w:ascii="Times New Roman"/>
          <w:b w:val="false"/>
          <w:i w:val="false"/>
          <w:color w:val="000000"/>
          <w:sz w:val="28"/>
        </w:rPr>
        <w:t>
      2) әдейі банкроттық – соттан тыс немесе сот арқылы банкроттық рәсімдерін қолданғанға дейін үш жыл ішінде Қазақстан Республикасы азаматының кредиторлар алдындағы міндеттемелерін орындаудан жалтару мақсатында мүлікті иеліктен шығару, жасыру немесе жою арқылы жеке мүдделері үшін жасаған әрекеттері;</w:t>
      </w:r>
    </w:p>
    <w:bookmarkEnd w:id="5"/>
    <w:bookmarkStart w:name="z10" w:id="6"/>
    <w:p>
      <w:pPr>
        <w:spacing w:after="0"/>
        <w:ind w:left="0"/>
        <w:jc w:val="both"/>
      </w:pPr>
      <w:r>
        <w:rPr>
          <w:rFonts w:ascii="Times New Roman"/>
          <w:b w:val="false"/>
          <w:i w:val="false"/>
          <w:color w:val="000000"/>
          <w:sz w:val="28"/>
        </w:rPr>
        <w:t>
      3) банкрот – өзіне қатысты соттан тыс банкроттық рәсімі аяқталған немесе сот арқылы банкроттық рәсімінің аяқталғаны туралы сот шешімі заңды күшіне енген борышкер;</w:t>
      </w:r>
    </w:p>
    <w:bookmarkEnd w:id="6"/>
    <w:bookmarkStart w:name="z11" w:id="7"/>
    <w:p>
      <w:pPr>
        <w:spacing w:after="0"/>
        <w:ind w:left="0"/>
        <w:jc w:val="both"/>
      </w:pPr>
      <w:r>
        <w:rPr>
          <w:rFonts w:ascii="Times New Roman"/>
          <w:b w:val="false"/>
          <w:i w:val="false"/>
          <w:color w:val="000000"/>
          <w:sz w:val="28"/>
        </w:rPr>
        <w:t>
      4) борышкер – төлемге қабілетсіз болуы төлем қабілеттілігін қалпына келтіру, сондай-ақ соттан тыс және сот арқылы банкроттық рәсімдерін қолдануға негіз болып табылатын Қазақстан Республикасының азаматы;</w:t>
      </w:r>
    </w:p>
    <w:bookmarkEnd w:id="7"/>
    <w:bookmarkStart w:name="z12" w:id="8"/>
    <w:p>
      <w:pPr>
        <w:spacing w:after="0"/>
        <w:ind w:left="0"/>
        <w:jc w:val="both"/>
      </w:pPr>
      <w:r>
        <w:rPr>
          <w:rFonts w:ascii="Times New Roman"/>
          <w:b w:val="false"/>
          <w:i w:val="false"/>
          <w:color w:val="000000"/>
          <w:sz w:val="28"/>
        </w:rPr>
        <w:t>
      5) борышкердің мүліктік массасы – борышкердің сот арқылы банкроттық рәсімінде өндіріп алу қолданылуы мүмкін мүлкі;</w:t>
      </w:r>
    </w:p>
    <w:bookmarkEnd w:id="8"/>
    <w:bookmarkStart w:name="z13" w:id="9"/>
    <w:p>
      <w:pPr>
        <w:spacing w:after="0"/>
        <w:ind w:left="0"/>
        <w:jc w:val="both"/>
      </w:pPr>
      <w:r>
        <w:rPr>
          <w:rFonts w:ascii="Times New Roman"/>
          <w:b w:val="false"/>
          <w:i w:val="false"/>
          <w:color w:val="000000"/>
          <w:sz w:val="28"/>
        </w:rPr>
        <w:t>
      6) бітімгершілік келісім – сот арқылы банкроттық рәсімінің кез келген сатысында борышкер мен кредиторлар арасында сот бекітетін келісім жасасу арқылы оны тоқтату мақсатында қолданылатын рәсім;</w:t>
      </w:r>
    </w:p>
    <w:bookmarkEnd w:id="9"/>
    <w:bookmarkStart w:name="z14" w:id="10"/>
    <w:p>
      <w:pPr>
        <w:spacing w:after="0"/>
        <w:ind w:left="0"/>
        <w:jc w:val="both"/>
      </w:pPr>
      <w:r>
        <w:rPr>
          <w:rFonts w:ascii="Times New Roman"/>
          <w:b w:val="false"/>
          <w:i w:val="false"/>
          <w:color w:val="000000"/>
          <w:sz w:val="28"/>
        </w:rPr>
        <w:t>
      7) кредитор – борышкерге азаматтық-құқықтық және (немесе) өзге де міндеттемелерден, оның ішінде орындалуы борышкердің мүлік кепілімен қамтамасыз етілген міндеттеме бойынша туындайтын талаптары бар тұлға;</w:t>
      </w:r>
    </w:p>
    <w:bookmarkEnd w:id="10"/>
    <w:bookmarkStart w:name="z15" w:id="11"/>
    <w:p>
      <w:pPr>
        <w:spacing w:after="0"/>
        <w:ind w:left="0"/>
        <w:jc w:val="both"/>
      </w:pPr>
      <w:r>
        <w:rPr>
          <w:rFonts w:ascii="Times New Roman"/>
          <w:b w:val="false"/>
          <w:i w:val="false"/>
          <w:color w:val="000000"/>
          <w:sz w:val="28"/>
        </w:rPr>
        <w:t>
      8) кредиторлар талаптарының тізілімі – борышкерге қойылатын кредиторлар талаптарының мөлшері, туындау негіздері және күні көрсетілген тізбесі;</w:t>
      </w:r>
    </w:p>
    <w:bookmarkEnd w:id="11"/>
    <w:bookmarkStart w:name="z16" w:id="12"/>
    <w:p>
      <w:pPr>
        <w:spacing w:after="0"/>
        <w:ind w:left="0"/>
        <w:jc w:val="both"/>
      </w:pPr>
      <w:r>
        <w:rPr>
          <w:rFonts w:ascii="Times New Roman"/>
          <w:b w:val="false"/>
          <w:i w:val="false"/>
          <w:color w:val="000000"/>
          <w:sz w:val="28"/>
        </w:rPr>
        <w:t>
      9) қаржы басқарушысы – төлем қабілеттілігін қалпына келтіру және сот арқылы банкроттық рәсімдерінде қызметті жүзеге асыратын адам;</w:t>
      </w:r>
    </w:p>
    <w:bookmarkEnd w:id="12"/>
    <w:bookmarkStart w:name="z17" w:id="13"/>
    <w:p>
      <w:pPr>
        <w:spacing w:after="0"/>
        <w:ind w:left="0"/>
        <w:jc w:val="both"/>
      </w:pPr>
      <w:r>
        <w:rPr>
          <w:rFonts w:ascii="Times New Roman"/>
          <w:b w:val="false"/>
          <w:i w:val="false"/>
          <w:color w:val="000000"/>
          <w:sz w:val="28"/>
        </w:rPr>
        <w:t>
      10) сот арқылы банкроттық рәсімі – кредиторлардың талаптарын борышкердің мүліктік массасы есебінен қанағаттандыру мақсатында борышкерге қатысты сот тәртібімен жүзеге асырылатын рәсім;</w:t>
      </w:r>
    </w:p>
    <w:bookmarkEnd w:id="13"/>
    <w:bookmarkStart w:name="z18" w:id="14"/>
    <w:p>
      <w:pPr>
        <w:spacing w:after="0"/>
        <w:ind w:left="0"/>
        <w:jc w:val="both"/>
      </w:pPr>
      <w:r>
        <w:rPr>
          <w:rFonts w:ascii="Times New Roman"/>
          <w:b w:val="false"/>
          <w:i w:val="false"/>
          <w:color w:val="000000"/>
          <w:sz w:val="28"/>
        </w:rPr>
        <w:t>
      11) соттан тыс банкроттық рәсімі – осы Заңға сәйкес екінші деңгейдегі банктердің, Қазақстан Республикасының бейрезидент-банкі филиалдарының, банк операцияларының жекелеген түрлерін жүзеге асыратын ұйымдардың, микроқаржылық қызметті жүзеге асыратын ұйымдардың немесе коллекторлық агенттіктердің алдындағы міндеттемелерді тоқтату мақсатында борышкерге қатысты соттан тыс тәртіппен жүзеге асырылатын рәсім;</w:t>
      </w:r>
    </w:p>
    <w:bookmarkEnd w:id="14"/>
    <w:bookmarkStart w:name="z19" w:id="15"/>
    <w:p>
      <w:pPr>
        <w:spacing w:after="0"/>
        <w:ind w:left="0"/>
        <w:jc w:val="both"/>
      </w:pPr>
      <w:r>
        <w:rPr>
          <w:rFonts w:ascii="Times New Roman"/>
          <w:b w:val="false"/>
          <w:i w:val="false"/>
          <w:color w:val="000000"/>
          <w:sz w:val="28"/>
        </w:rPr>
        <w:t>
      12) төлемге қабілетсіздік – борышкердің ақшалай міндеттемелерді және ақшалай сипаттағы өзге де талаптарды толық көлемде орындауға қабілетсіз болуы;</w:t>
      </w:r>
    </w:p>
    <w:bookmarkEnd w:id="15"/>
    <w:bookmarkStart w:name="z20" w:id="16"/>
    <w:p>
      <w:pPr>
        <w:spacing w:after="0"/>
        <w:ind w:left="0"/>
        <w:jc w:val="both"/>
      </w:pPr>
      <w:r>
        <w:rPr>
          <w:rFonts w:ascii="Times New Roman"/>
          <w:b w:val="false"/>
          <w:i w:val="false"/>
          <w:color w:val="000000"/>
          <w:sz w:val="28"/>
        </w:rPr>
        <w:t>
      13) төлем қабілеттілігін қалпына келтіру жоспары – іске асыру мерзімдері көрсетіле отырып, борышкердің төлем қабілеттілігін қалпына келтіруге бағытталған іс-шаралар кешенін қамтитын құжат;</w:t>
      </w:r>
    </w:p>
    <w:bookmarkEnd w:id="16"/>
    <w:bookmarkStart w:name="z21" w:id="17"/>
    <w:p>
      <w:pPr>
        <w:spacing w:after="0"/>
        <w:ind w:left="0"/>
        <w:jc w:val="both"/>
      </w:pPr>
      <w:r>
        <w:rPr>
          <w:rFonts w:ascii="Times New Roman"/>
          <w:b w:val="false"/>
          <w:i w:val="false"/>
          <w:color w:val="000000"/>
          <w:sz w:val="28"/>
        </w:rPr>
        <w:t>
      14) төлем қабілеттілігін қалпына келтіру рәсімі – сот тәртібімен қолданылатын рәсім, оның шеңберінде борышкерге борышкердің төлем қабілеттілігін қалпына келтіруге бағытталған қаржылық, құқықтық және Қазақстан Республикасының заңнамасына қайшы келмейтін өзге де іс-шаралар қолданылады;</w:t>
      </w:r>
    </w:p>
    <w:bookmarkEnd w:id="17"/>
    <w:bookmarkStart w:name="z22" w:id="18"/>
    <w:p>
      <w:pPr>
        <w:spacing w:after="0"/>
        <w:ind w:left="0"/>
        <w:jc w:val="both"/>
      </w:pPr>
      <w:r>
        <w:rPr>
          <w:rFonts w:ascii="Times New Roman"/>
          <w:b w:val="false"/>
          <w:i w:val="false"/>
          <w:color w:val="000000"/>
          <w:sz w:val="28"/>
        </w:rPr>
        <w:t>
      15) уәкілетті орган – Қазақстан Республикасы азаматтарының төлем қабілеттілігін қалпына келтіру және банкроттығы бойынша мемлекеттік басқару саласында басшылықты жүзеге асыратын мемлекеттік орган.</w:t>
      </w:r>
    </w:p>
    <w:bookmarkEnd w:id="18"/>
    <w:bookmarkStart w:name="z23" w:id="19"/>
    <w:p>
      <w:pPr>
        <w:spacing w:after="0"/>
        <w:ind w:left="0"/>
        <w:jc w:val="left"/>
      </w:pPr>
      <w:r>
        <w:rPr>
          <w:rFonts w:ascii="Times New Roman"/>
          <w:b/>
          <w:i w:val="false"/>
          <w:color w:val="000000"/>
        </w:rPr>
        <w:t xml:space="preserve"> 2-бап. Қазақстан Республикасы азаматтарының төлем қабілеттілігін қалпына келтіру және банкроттығы туралы Қазақстан Республикасының заңнамасы</w:t>
      </w:r>
    </w:p>
    <w:bookmarkEnd w:id="19"/>
    <w:bookmarkStart w:name="z24" w:id="20"/>
    <w:p>
      <w:pPr>
        <w:spacing w:after="0"/>
        <w:ind w:left="0"/>
        <w:jc w:val="both"/>
      </w:pPr>
      <w:r>
        <w:rPr>
          <w:rFonts w:ascii="Times New Roman"/>
          <w:b w:val="false"/>
          <w:i w:val="false"/>
          <w:color w:val="000000"/>
          <w:sz w:val="28"/>
        </w:rPr>
        <w:t>
      1. Қазақстан Республикасы азаматтарының төлем қабілеттілігін қалпына келтіру және банкроттығы туралы Қазақстан Республикасының заңнамасы Қазақстан Республикасының Конституциясына негізделеді және Қазақстан Республикасының Азаматтық кодексінен, осы Заңнан және өзге де нормативтік құқықтық актілерден тұрады.</w:t>
      </w:r>
    </w:p>
    <w:bookmarkEnd w:id="20"/>
    <w:bookmarkStart w:name="z25" w:id="21"/>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қамтылғандағыдан өзгеше қағидалар белгіленсе, халықаралық шарттың қағидалары қолданылады.</w:t>
      </w:r>
    </w:p>
    <w:bookmarkEnd w:id="21"/>
    <w:bookmarkStart w:name="z26" w:id="22"/>
    <w:p>
      <w:pPr>
        <w:spacing w:after="0"/>
        <w:ind w:left="0"/>
        <w:jc w:val="left"/>
      </w:pPr>
      <w:r>
        <w:rPr>
          <w:rFonts w:ascii="Times New Roman"/>
          <w:b/>
          <w:i w:val="false"/>
          <w:color w:val="000000"/>
        </w:rPr>
        <w:t xml:space="preserve"> 3-бап. Осы Заңның қолданылу саласы</w:t>
      </w:r>
    </w:p>
    <w:bookmarkEnd w:id="22"/>
    <w:bookmarkStart w:name="z27" w:id="23"/>
    <w:p>
      <w:pPr>
        <w:spacing w:after="0"/>
        <w:ind w:left="0"/>
        <w:jc w:val="both"/>
      </w:pPr>
      <w:r>
        <w:rPr>
          <w:rFonts w:ascii="Times New Roman"/>
          <w:b w:val="false"/>
          <w:i w:val="false"/>
          <w:color w:val="000000"/>
          <w:sz w:val="28"/>
        </w:rPr>
        <w:t>
      1. Осы Заң дара кәсіпкер ретінде тіркелмеген Қазақстан Республикасы азаматының төлемге қабілетсіз болуына байланысты туындайтын қатынастарға қолданылады.</w:t>
      </w:r>
    </w:p>
    <w:bookmarkEnd w:id="23"/>
    <w:bookmarkStart w:name="z28" w:id="24"/>
    <w:p>
      <w:pPr>
        <w:spacing w:after="0"/>
        <w:ind w:left="0"/>
        <w:jc w:val="both"/>
      </w:pPr>
      <w:r>
        <w:rPr>
          <w:rFonts w:ascii="Times New Roman"/>
          <w:b w:val="false"/>
          <w:i w:val="false"/>
          <w:color w:val="000000"/>
          <w:sz w:val="28"/>
        </w:rPr>
        <w:t>
      2. Кредиторлардың талаптарын толық көлемде қанағаттандыра алмауына байланысты дара кәсіпкерлерде туындайтын қатынастар Қазақстан Республикасының оңалту және банкроттық туралы заңнамасында реттеледі.</w:t>
      </w:r>
    </w:p>
    <w:bookmarkEnd w:id="24"/>
    <w:bookmarkStart w:name="z29" w:id="25"/>
    <w:p>
      <w:pPr>
        <w:spacing w:after="0"/>
        <w:ind w:left="0"/>
        <w:jc w:val="both"/>
      </w:pPr>
      <w:r>
        <w:rPr>
          <w:rFonts w:ascii="Times New Roman"/>
          <w:b w:val="false"/>
          <w:i w:val="false"/>
          <w:color w:val="000000"/>
          <w:sz w:val="28"/>
        </w:rPr>
        <w:t>
      3. Сот төлем қабілеттілігін қалпына келтіру рәсімін және сот арқылы банкроттық рәсімін қолдану, сондай-ақ бітімгершілік келісім жасасу туралы арызды осы Заңда белгіленген ерекшеліктерді ескере отырып, азаматтық сот ісін жүргізудің жалпы қағидалары бойынша қарайды.</w:t>
      </w:r>
    </w:p>
    <w:bookmarkEnd w:id="25"/>
    <w:bookmarkStart w:name="z30" w:id="26"/>
    <w:p>
      <w:pPr>
        <w:spacing w:after="0"/>
        <w:ind w:left="0"/>
        <w:jc w:val="left"/>
      </w:pPr>
      <w:r>
        <w:rPr>
          <w:rFonts w:ascii="Times New Roman"/>
          <w:b/>
          <w:i w:val="false"/>
          <w:color w:val="000000"/>
        </w:rPr>
        <w:t xml:space="preserve"> 4-бап. Азаматтарға төлем қабілеттілігін қалпына келтіру рәсімін, сондай-ақ соттан тыс және сот арқылы банкроттық рәсімін қолдану қағидаттары</w:t>
      </w:r>
    </w:p>
    <w:bookmarkEnd w:id="26"/>
    <w:bookmarkStart w:name="z31" w:id="27"/>
    <w:p>
      <w:pPr>
        <w:spacing w:after="0"/>
        <w:ind w:left="0"/>
        <w:jc w:val="both"/>
      </w:pPr>
      <w:r>
        <w:rPr>
          <w:rFonts w:ascii="Times New Roman"/>
          <w:b w:val="false"/>
          <w:i w:val="false"/>
          <w:color w:val="000000"/>
          <w:sz w:val="28"/>
        </w:rPr>
        <w:t>
      Азаматтарға төлем қабілеттілігін қалпына келтіру рәсімін, сондай-ақ соттан тыс және сот арқылы банкроттық рәсімін қолдану мынадай қағидаттарға негізделеді:</w:t>
      </w:r>
    </w:p>
    <w:bookmarkEnd w:id="27"/>
    <w:bookmarkStart w:name="z32" w:id="28"/>
    <w:p>
      <w:pPr>
        <w:spacing w:after="0"/>
        <w:ind w:left="0"/>
        <w:jc w:val="both"/>
      </w:pPr>
      <w:r>
        <w:rPr>
          <w:rFonts w:ascii="Times New Roman"/>
          <w:b w:val="false"/>
          <w:i w:val="false"/>
          <w:color w:val="000000"/>
          <w:sz w:val="28"/>
        </w:rPr>
        <w:t>
      1) заңдылық;</w:t>
      </w:r>
    </w:p>
    <w:bookmarkEnd w:id="28"/>
    <w:bookmarkStart w:name="z33" w:id="29"/>
    <w:p>
      <w:pPr>
        <w:spacing w:after="0"/>
        <w:ind w:left="0"/>
        <w:jc w:val="both"/>
      </w:pPr>
      <w:r>
        <w:rPr>
          <w:rFonts w:ascii="Times New Roman"/>
          <w:b w:val="false"/>
          <w:i w:val="false"/>
          <w:color w:val="000000"/>
          <w:sz w:val="28"/>
        </w:rPr>
        <w:t>
      2) әділдік;</w:t>
      </w:r>
    </w:p>
    <w:bookmarkEnd w:id="29"/>
    <w:bookmarkStart w:name="z34" w:id="30"/>
    <w:p>
      <w:pPr>
        <w:spacing w:after="0"/>
        <w:ind w:left="0"/>
        <w:jc w:val="both"/>
      </w:pPr>
      <w:r>
        <w:rPr>
          <w:rFonts w:ascii="Times New Roman"/>
          <w:b w:val="false"/>
          <w:i w:val="false"/>
          <w:color w:val="000000"/>
          <w:sz w:val="28"/>
        </w:rPr>
        <w:t>
      3) жариялылық пен ашықтық;</w:t>
      </w:r>
    </w:p>
    <w:bookmarkEnd w:id="30"/>
    <w:bookmarkStart w:name="z35" w:id="31"/>
    <w:p>
      <w:pPr>
        <w:spacing w:after="0"/>
        <w:ind w:left="0"/>
        <w:jc w:val="both"/>
      </w:pPr>
      <w:r>
        <w:rPr>
          <w:rFonts w:ascii="Times New Roman"/>
          <w:b w:val="false"/>
          <w:i w:val="false"/>
          <w:color w:val="000000"/>
          <w:sz w:val="28"/>
        </w:rPr>
        <w:t>
      4) мемлекеттік реттеу;</w:t>
      </w:r>
    </w:p>
    <w:bookmarkEnd w:id="31"/>
    <w:bookmarkStart w:name="z36" w:id="32"/>
    <w:p>
      <w:pPr>
        <w:spacing w:after="0"/>
        <w:ind w:left="0"/>
        <w:jc w:val="both"/>
      </w:pPr>
      <w:r>
        <w:rPr>
          <w:rFonts w:ascii="Times New Roman"/>
          <w:b w:val="false"/>
          <w:i w:val="false"/>
          <w:color w:val="000000"/>
          <w:sz w:val="28"/>
        </w:rPr>
        <w:t>
      5) азаматтардың адалдығы;</w:t>
      </w:r>
    </w:p>
    <w:bookmarkEnd w:id="32"/>
    <w:bookmarkStart w:name="z37" w:id="33"/>
    <w:p>
      <w:pPr>
        <w:spacing w:after="0"/>
        <w:ind w:left="0"/>
        <w:jc w:val="both"/>
      </w:pPr>
      <w:r>
        <w:rPr>
          <w:rFonts w:ascii="Times New Roman"/>
          <w:b w:val="false"/>
          <w:i w:val="false"/>
          <w:color w:val="000000"/>
          <w:sz w:val="28"/>
        </w:rPr>
        <w:t>
      6) салдардың басталуы.</w:t>
      </w:r>
    </w:p>
    <w:bookmarkEnd w:id="33"/>
    <w:bookmarkStart w:name="z38" w:id="34"/>
    <w:p>
      <w:pPr>
        <w:spacing w:after="0"/>
        <w:ind w:left="0"/>
        <w:jc w:val="left"/>
      </w:pPr>
      <w:r>
        <w:rPr>
          <w:rFonts w:ascii="Times New Roman"/>
          <w:b/>
          <w:i w:val="false"/>
          <w:color w:val="000000"/>
        </w:rPr>
        <w:t xml:space="preserve"> 5-бап. Соттан тыс банкроттық рәсімін қолдану туралы арыз беру үшін негіздер</w:t>
      </w:r>
    </w:p>
    <w:bookmarkEnd w:id="34"/>
    <w:bookmarkStart w:name="z39" w:id="35"/>
    <w:p>
      <w:pPr>
        <w:spacing w:after="0"/>
        <w:ind w:left="0"/>
        <w:jc w:val="both"/>
      </w:pPr>
      <w:r>
        <w:rPr>
          <w:rFonts w:ascii="Times New Roman"/>
          <w:b w:val="false"/>
          <w:i w:val="false"/>
          <w:color w:val="000000"/>
          <w:sz w:val="28"/>
        </w:rPr>
        <w:t>
      1. Республикалық бюджет туралы заңда белгіленген және арыз берілген күнге қолданыста болатын айлық есептік көрсеткіштің 1600 еселенген мөлшерінен аспайтын міндеттемелердің болуы және жиынтығында мынадай:</w:t>
      </w:r>
    </w:p>
    <w:bookmarkEnd w:id="35"/>
    <w:bookmarkStart w:name="z40" w:id="36"/>
    <w:p>
      <w:pPr>
        <w:spacing w:after="0"/>
        <w:ind w:left="0"/>
        <w:jc w:val="both"/>
      </w:pPr>
      <w:r>
        <w:rPr>
          <w:rFonts w:ascii="Times New Roman"/>
          <w:b w:val="false"/>
          <w:i w:val="false"/>
          <w:color w:val="000000"/>
          <w:sz w:val="28"/>
        </w:rPr>
        <w:t>
      1) ортақ меншіктегі мүлікті қоса алғанда, меншік құқығында мүліктің болмауы;</w:t>
      </w:r>
    </w:p>
    <w:bookmarkEnd w:id="36"/>
    <w:bookmarkStart w:name="z41" w:id="37"/>
    <w:p>
      <w:pPr>
        <w:spacing w:after="0"/>
        <w:ind w:left="0"/>
        <w:jc w:val="both"/>
      </w:pPr>
      <w:r>
        <w:rPr>
          <w:rFonts w:ascii="Times New Roman"/>
          <w:b w:val="false"/>
          <w:i w:val="false"/>
          <w:color w:val="000000"/>
          <w:sz w:val="28"/>
        </w:rPr>
        <w:t>
      2) арызда көрсетілген кредиторлар алдындағы міндеттемелер бойынша мұндай арыз берілген күнге қатарынан он екі ай бойы өтеудің болмауы;</w:t>
      </w:r>
    </w:p>
    <w:bookmarkEnd w:id="37"/>
    <w:bookmarkStart w:name="z42" w:id="38"/>
    <w:p>
      <w:pPr>
        <w:spacing w:after="0"/>
        <w:ind w:left="0"/>
        <w:jc w:val="both"/>
      </w:pPr>
      <w:r>
        <w:rPr>
          <w:rFonts w:ascii="Times New Roman"/>
          <w:b w:val="false"/>
          <w:i w:val="false"/>
          <w:color w:val="000000"/>
          <w:sz w:val="28"/>
        </w:rPr>
        <w:t>
      3) борышкерге қатысты "Қазақстан Республикасындағы банктер және банк қызметі туралы" және "Микроқаржылық қызмет туралы" Қазақстан Республикасының заңдарына сәйкес банктік қарыз шарты және (немесе) микрокредит беру туралы шарт бойынша орындалмаған міндеттемелерді реттеу және (немесе) өндіріп алу жөніндегі рәсімдердің жүргізілуі шарттарына сәйкес келуі уәкілетті органға соттан тыс банкроттық рәсімін қолдану туралы арыз беруге негіз болып табылады.</w:t>
      </w:r>
    </w:p>
    <w:bookmarkEnd w:id="38"/>
    <w:bookmarkStart w:name="z43" w:id="39"/>
    <w:p>
      <w:pPr>
        <w:spacing w:after="0"/>
        <w:ind w:left="0"/>
        <w:jc w:val="both"/>
      </w:pPr>
      <w:r>
        <w:rPr>
          <w:rFonts w:ascii="Times New Roman"/>
          <w:b w:val="false"/>
          <w:i w:val="false"/>
          <w:color w:val="000000"/>
          <w:sz w:val="28"/>
        </w:rPr>
        <w:t>
      Осы тармақшада көрсетілген берешекті реттеуді және (немесе) өндіріп алуды жүргізу жөніндегі шараларды мерзімі өткен берешек туындаған кезден бастап он сегіз айдан аспайтын мерзімдерде жүргізу қажет;</w:t>
      </w:r>
    </w:p>
    <w:bookmarkEnd w:id="39"/>
    <w:bookmarkStart w:name="z44" w:id="40"/>
    <w:p>
      <w:pPr>
        <w:spacing w:after="0"/>
        <w:ind w:left="0"/>
        <w:jc w:val="both"/>
      </w:pPr>
      <w:r>
        <w:rPr>
          <w:rFonts w:ascii="Times New Roman"/>
          <w:b w:val="false"/>
          <w:i w:val="false"/>
          <w:color w:val="000000"/>
          <w:sz w:val="28"/>
        </w:rPr>
        <w:t>
      4) арыз берілген күнге дейін жеті жыл бойы соттан тыс немесе сот арқылы банкроттық рәсімінің қолданылмауы шарттарына сәйкес келуі уәкілетті органға соттан тыс банкроттық рәсімін қолдану туралы арыз беруге негіз болып табылады.</w:t>
      </w:r>
    </w:p>
    <w:bookmarkEnd w:id="40"/>
    <w:bookmarkStart w:name="z45" w:id="41"/>
    <w:p>
      <w:pPr>
        <w:spacing w:after="0"/>
        <w:ind w:left="0"/>
        <w:jc w:val="both"/>
      </w:pPr>
      <w:r>
        <w:rPr>
          <w:rFonts w:ascii="Times New Roman"/>
          <w:b w:val="false"/>
          <w:i w:val="false"/>
          <w:color w:val="000000"/>
          <w:sz w:val="28"/>
        </w:rPr>
        <w:t>
      2. Егер борышкер арыз берілген күннің алдындағы алты ай ішінде мемлекеттік атаулы әлеуметтік көмек алушы болып табылса, осы баптың 1-тармағы 2) тармақшасының ережесіне қарамастан, ол арыз беруге құқылы болады.</w:t>
      </w:r>
    </w:p>
    <w:bookmarkEnd w:id="41"/>
    <w:bookmarkStart w:name="z46" w:id="42"/>
    <w:p>
      <w:pPr>
        <w:spacing w:after="0"/>
        <w:ind w:left="0"/>
        <w:jc w:val="both"/>
      </w:pPr>
      <w:r>
        <w:rPr>
          <w:rFonts w:ascii="Times New Roman"/>
          <w:b w:val="false"/>
          <w:i w:val="false"/>
          <w:color w:val="000000"/>
          <w:sz w:val="28"/>
        </w:rPr>
        <w:t>
      3. Егер міндеттемелерді орындамау мерзімі арыз берілген күнге бес жылдан асса, осы баптың 1-тармағының ережелеріне қарамастан, борышкер арыз беруге құқылы болады.</w:t>
      </w:r>
    </w:p>
    <w:bookmarkEnd w:id="42"/>
    <w:bookmarkStart w:name="z47" w:id="43"/>
    <w:p>
      <w:pPr>
        <w:spacing w:after="0"/>
        <w:ind w:left="0"/>
        <w:jc w:val="left"/>
      </w:pPr>
      <w:r>
        <w:rPr>
          <w:rFonts w:ascii="Times New Roman"/>
          <w:b/>
          <w:i w:val="false"/>
          <w:color w:val="000000"/>
        </w:rPr>
        <w:t xml:space="preserve"> 6-бап. Төлем қабілеттілігін қалпына келтіру немесе сот арқылы банкроттық рәсімін қолдану туралы арыз беру үшін негіздер</w:t>
      </w:r>
    </w:p>
    <w:bookmarkEnd w:id="43"/>
    <w:bookmarkStart w:name="z48" w:id="44"/>
    <w:p>
      <w:pPr>
        <w:spacing w:after="0"/>
        <w:ind w:left="0"/>
        <w:jc w:val="both"/>
      </w:pPr>
      <w:r>
        <w:rPr>
          <w:rFonts w:ascii="Times New Roman"/>
          <w:b w:val="false"/>
          <w:i w:val="false"/>
          <w:color w:val="000000"/>
          <w:sz w:val="28"/>
        </w:rPr>
        <w:t>
      1. Республикалық бюджет туралы заңда белгіленген және арыз берілген күнге қолданыста болатын айлық есептік көрсеткіштің 1600 еселенген мөлшерінен асатын міндеттемелердің болуы және мынадай:</w:t>
      </w:r>
    </w:p>
    <w:bookmarkEnd w:id="44"/>
    <w:bookmarkStart w:name="z49" w:id="45"/>
    <w:p>
      <w:pPr>
        <w:spacing w:after="0"/>
        <w:ind w:left="0"/>
        <w:jc w:val="both"/>
      </w:pPr>
      <w:r>
        <w:rPr>
          <w:rFonts w:ascii="Times New Roman"/>
          <w:b w:val="false"/>
          <w:i w:val="false"/>
          <w:color w:val="000000"/>
          <w:sz w:val="28"/>
        </w:rPr>
        <w:t>
      1) кредиторлар алдындағы міндеттемелер бойынша осындай арыз берілген күнге қатарынан он екі ай ішінде өтеудің болмауы;</w:t>
      </w:r>
    </w:p>
    <w:bookmarkEnd w:id="45"/>
    <w:bookmarkStart w:name="z50" w:id="46"/>
    <w:p>
      <w:pPr>
        <w:spacing w:after="0"/>
        <w:ind w:left="0"/>
        <w:jc w:val="both"/>
      </w:pPr>
      <w:r>
        <w:rPr>
          <w:rFonts w:ascii="Times New Roman"/>
          <w:b w:val="false"/>
          <w:i w:val="false"/>
          <w:color w:val="000000"/>
          <w:sz w:val="28"/>
        </w:rPr>
        <w:t>
      2) борышкерге қатысты "Қазақстан Республикасындағы банктер және банк қызметі туралы" және "Микроқаржылық қызмет туралы" Қазақстан Республикасының заңдарына сәйкес банктік қарыз шарты және (немесе) микрокредит беру туралы шарт бойынша орындалмаған міндеттемелерді реттеу және (немесе) өндіріп алу жөніндегі рәсімдердің жүргізілуі шарттарына сәйкес келуі сотқа төлем қабілеттілігін қалпына келтіру немесе сот арқылы банкроттық рәсімін қолдану туралы арыз беруге негіз болып табылады.</w:t>
      </w:r>
    </w:p>
    <w:bookmarkEnd w:id="46"/>
    <w:bookmarkStart w:name="z51" w:id="47"/>
    <w:p>
      <w:pPr>
        <w:spacing w:after="0"/>
        <w:ind w:left="0"/>
        <w:jc w:val="both"/>
      </w:pPr>
      <w:r>
        <w:rPr>
          <w:rFonts w:ascii="Times New Roman"/>
          <w:b w:val="false"/>
          <w:i w:val="false"/>
          <w:color w:val="000000"/>
          <w:sz w:val="28"/>
        </w:rPr>
        <w:t>
      Осы тармақшада көрсетілген берешекті реттеуді және (немесе) өндіріп алуды жүргізу жөніндегі шараларды мерзімі өткен берешек туындаған кезден бастап он сегіз айдан аспайтын мерзімдерде жүргізу қажет;</w:t>
      </w:r>
    </w:p>
    <w:bookmarkEnd w:id="47"/>
    <w:bookmarkStart w:name="z52" w:id="48"/>
    <w:p>
      <w:pPr>
        <w:spacing w:after="0"/>
        <w:ind w:left="0"/>
        <w:jc w:val="both"/>
      </w:pPr>
      <w:r>
        <w:rPr>
          <w:rFonts w:ascii="Times New Roman"/>
          <w:b w:val="false"/>
          <w:i w:val="false"/>
          <w:color w:val="000000"/>
          <w:sz w:val="28"/>
        </w:rPr>
        <w:t>
      3) арыз берілген күнге дейін жеті жыл бойы соттан тыс немесе сот арқылы банкроттық рәсімін қолдану фактісінің болмауы шарттарына сәйкес келуі сотқа төлем қабілеттілігін қалпына келтіру немесе сот арқылы банкроттық рәсімін қолдану туралы арыз беруге негіз болып табылады.</w:t>
      </w:r>
    </w:p>
    <w:bookmarkEnd w:id="48"/>
    <w:bookmarkStart w:name="z53" w:id="49"/>
    <w:p>
      <w:pPr>
        <w:spacing w:after="0"/>
        <w:ind w:left="0"/>
        <w:jc w:val="both"/>
      </w:pPr>
      <w:r>
        <w:rPr>
          <w:rFonts w:ascii="Times New Roman"/>
          <w:b w:val="false"/>
          <w:i w:val="false"/>
          <w:color w:val="000000"/>
          <w:sz w:val="28"/>
        </w:rPr>
        <w:t>
      2. Барлық міндеттеменің мөлшері (оның ішінде орындалу мерзімі басталмаған) өзіне тиесілі мүліктің құнынан аспайтын борышкер төлем қабілеттілігін қалпына келтіру рәсімін қолдану туралы арызбен ғана сотқа жүгінуге құқылы.</w:t>
      </w:r>
    </w:p>
    <w:bookmarkEnd w:id="49"/>
    <w:bookmarkStart w:name="z54" w:id="50"/>
    <w:p>
      <w:pPr>
        <w:spacing w:after="0"/>
        <w:ind w:left="0"/>
        <w:jc w:val="both"/>
      </w:pPr>
      <w:r>
        <w:rPr>
          <w:rFonts w:ascii="Times New Roman"/>
          <w:b w:val="false"/>
          <w:i w:val="false"/>
          <w:color w:val="000000"/>
          <w:sz w:val="28"/>
        </w:rPr>
        <w:t>
      3. Осы баптың 1-тармағының борышкердің міндеттемелерінің мөлшері бөлігіндегі ережесі, егер кредитор:</w:t>
      </w:r>
    </w:p>
    <w:bookmarkEnd w:id="50"/>
    <w:bookmarkStart w:name="z55" w:id="51"/>
    <w:p>
      <w:pPr>
        <w:spacing w:after="0"/>
        <w:ind w:left="0"/>
        <w:jc w:val="both"/>
      </w:pPr>
      <w:r>
        <w:rPr>
          <w:rFonts w:ascii="Times New Roman"/>
          <w:b w:val="false"/>
          <w:i w:val="false"/>
          <w:color w:val="000000"/>
          <w:sz w:val="28"/>
        </w:rPr>
        <w:t>
      жеке тұлға;</w:t>
      </w:r>
    </w:p>
    <w:bookmarkEnd w:id="51"/>
    <w:bookmarkStart w:name="z56" w:id="52"/>
    <w:p>
      <w:pPr>
        <w:spacing w:after="0"/>
        <w:ind w:left="0"/>
        <w:jc w:val="both"/>
      </w:pPr>
      <w:r>
        <w:rPr>
          <w:rFonts w:ascii="Times New Roman"/>
          <w:b w:val="false"/>
          <w:i w:val="false"/>
          <w:color w:val="000000"/>
          <w:sz w:val="28"/>
        </w:rPr>
        <w:t>
      заңды тұлға, оның ішінде, өзіне қатысты борышкер осы Заңның 5-бабы 1-тармағының 1) тармақшасында көзделген шартқа сәйкес келмейтін соттан тыс банкроттық рәсімі бойынша кредитор болып табылса, қолданылмайды.</w:t>
      </w:r>
    </w:p>
    <w:bookmarkEnd w:id="52"/>
    <w:bookmarkStart w:name="z57" w:id="53"/>
    <w:p>
      <w:pPr>
        <w:spacing w:after="0"/>
        <w:ind w:left="0"/>
        <w:jc w:val="left"/>
      </w:pPr>
      <w:r>
        <w:rPr>
          <w:rFonts w:ascii="Times New Roman"/>
          <w:b/>
          <w:i w:val="false"/>
          <w:color w:val="000000"/>
        </w:rPr>
        <w:t xml:space="preserve"> 7-бап. Борышкердің төлем қабілеттілігін қалпына келтіру, соттан тыс немесе сот арқылы банкроттық рәсімдеріндегі өкілеттіктері</w:t>
      </w:r>
    </w:p>
    <w:bookmarkEnd w:id="53"/>
    <w:bookmarkStart w:name="z58" w:id="54"/>
    <w:p>
      <w:pPr>
        <w:spacing w:after="0"/>
        <w:ind w:left="0"/>
        <w:jc w:val="both"/>
      </w:pPr>
      <w:r>
        <w:rPr>
          <w:rFonts w:ascii="Times New Roman"/>
          <w:b w:val="false"/>
          <w:i w:val="false"/>
          <w:color w:val="000000"/>
          <w:sz w:val="28"/>
        </w:rPr>
        <w:t>
      1. Борышкер:</w:t>
      </w:r>
    </w:p>
    <w:bookmarkEnd w:id="54"/>
    <w:bookmarkStart w:name="z59" w:id="55"/>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5-бабында</w:t>
      </w:r>
      <w:r>
        <w:rPr>
          <w:rFonts w:ascii="Times New Roman"/>
          <w:b w:val="false"/>
          <w:i w:val="false"/>
          <w:color w:val="000000"/>
          <w:sz w:val="28"/>
        </w:rPr>
        <w:t xml:space="preserve"> көзделген негіздер бойынша соттан тыс банкроттық рәсімін қолдану туралы арызбен уәкілетті органға жүгінуге;</w:t>
      </w:r>
    </w:p>
    <w:bookmarkEnd w:id="55"/>
    <w:bookmarkStart w:name="z60" w:id="5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негіздер бойынша төлем қабілеттілігін қалпына келтіру рәсімін немесе сот арқылы банкроттық рәсімін қолдану туралы арызбен сотқа жүгінуге;</w:t>
      </w:r>
    </w:p>
    <w:bookmarkEnd w:id="56"/>
    <w:bookmarkStart w:name="z61" w:id="57"/>
    <w:p>
      <w:pPr>
        <w:spacing w:after="0"/>
        <w:ind w:left="0"/>
        <w:jc w:val="both"/>
      </w:pPr>
      <w:r>
        <w:rPr>
          <w:rFonts w:ascii="Times New Roman"/>
          <w:b w:val="false"/>
          <w:i w:val="false"/>
          <w:color w:val="000000"/>
          <w:sz w:val="28"/>
        </w:rPr>
        <w:t>
      3) осы Заңда көзделген тәртіп сақталған жағдайда өз мүлкін иеліктен шығару бойынша мәмілелер жасасуға;</w:t>
      </w:r>
    </w:p>
    <w:bookmarkEnd w:id="57"/>
    <w:bookmarkStart w:name="z62" w:id="58"/>
    <w:p>
      <w:pPr>
        <w:spacing w:after="0"/>
        <w:ind w:left="0"/>
        <w:jc w:val="both"/>
      </w:pPr>
      <w:r>
        <w:rPr>
          <w:rFonts w:ascii="Times New Roman"/>
          <w:b w:val="false"/>
          <w:i w:val="false"/>
          <w:color w:val="000000"/>
          <w:sz w:val="28"/>
        </w:rPr>
        <w:t>
      4) төлем қабілеттілігін қалпына келтіру рәсімінде өзі және өзінің асырауындағы отбасының еңбекке қабілетсіз мүшелері үшін республикалық бюджет туралы заңда тиісті қаржы жылына белгіленген ең төмен күнкөріс шамасы мөлшеріндегі ақшаны ай сайын өз иелігінде қалдыруға құқылы.</w:t>
      </w:r>
    </w:p>
    <w:bookmarkEnd w:id="58"/>
    <w:bookmarkStart w:name="z63" w:id="59"/>
    <w:p>
      <w:pPr>
        <w:spacing w:after="0"/>
        <w:ind w:left="0"/>
        <w:jc w:val="both"/>
      </w:pPr>
      <w:r>
        <w:rPr>
          <w:rFonts w:ascii="Times New Roman"/>
          <w:b w:val="false"/>
          <w:i w:val="false"/>
          <w:color w:val="000000"/>
          <w:sz w:val="28"/>
        </w:rPr>
        <w:t>
      Борышкер ай сайын өз иелігінде қалдыратын ақша мөлшерін кредиторлар ұлғайта алады;</w:t>
      </w:r>
    </w:p>
    <w:bookmarkEnd w:id="59"/>
    <w:bookmarkStart w:name="z64" w:id="60"/>
    <w:p>
      <w:pPr>
        <w:spacing w:after="0"/>
        <w:ind w:left="0"/>
        <w:jc w:val="both"/>
      </w:pPr>
      <w:r>
        <w:rPr>
          <w:rFonts w:ascii="Times New Roman"/>
          <w:b w:val="false"/>
          <w:i w:val="false"/>
          <w:color w:val="000000"/>
          <w:sz w:val="28"/>
        </w:rPr>
        <w:t>
      5) осы Заңда, сондай-ақ Қазақстан Республикасының өзге де заңдарында көзделген өзге де құқықтарға ие болуға құқылы.</w:t>
      </w:r>
    </w:p>
    <w:bookmarkEnd w:id="60"/>
    <w:bookmarkStart w:name="z65" w:id="61"/>
    <w:p>
      <w:pPr>
        <w:spacing w:after="0"/>
        <w:ind w:left="0"/>
        <w:jc w:val="both"/>
      </w:pPr>
      <w:r>
        <w:rPr>
          <w:rFonts w:ascii="Times New Roman"/>
          <w:b w:val="false"/>
          <w:i w:val="false"/>
          <w:color w:val="000000"/>
          <w:sz w:val="28"/>
        </w:rPr>
        <w:t>
      2. Борышкер:</w:t>
      </w:r>
    </w:p>
    <w:bookmarkEnd w:id="61"/>
    <w:bookmarkStart w:name="z66" w:id="62"/>
    <w:p>
      <w:pPr>
        <w:spacing w:after="0"/>
        <w:ind w:left="0"/>
        <w:jc w:val="both"/>
      </w:pPr>
      <w:r>
        <w:rPr>
          <w:rFonts w:ascii="Times New Roman"/>
          <w:b w:val="false"/>
          <w:i w:val="false"/>
          <w:color w:val="000000"/>
          <w:sz w:val="28"/>
        </w:rPr>
        <w:t>
      1) Қазақстан Республикасының заңнамасында белгіленген тәртіппен төлем қабілеттілігін қалпына келтіру, соттан тыс немесе сот арқылы банкроттық рәсімдерін қолдану туралы арыз берілген күннен бастап екі жұмыс күнінен кешіктірмей, кредиторларды осындай арызбен жүгінгені туралы хабардар етуге;</w:t>
      </w:r>
    </w:p>
    <w:bookmarkEnd w:id="62"/>
    <w:bookmarkStart w:name="z67" w:id="63"/>
    <w:p>
      <w:pPr>
        <w:spacing w:after="0"/>
        <w:ind w:left="0"/>
        <w:jc w:val="both"/>
      </w:pPr>
      <w:r>
        <w:rPr>
          <w:rFonts w:ascii="Times New Roman"/>
          <w:b w:val="false"/>
          <w:i w:val="false"/>
          <w:color w:val="000000"/>
          <w:sz w:val="28"/>
        </w:rPr>
        <w:t>
      2) егер соттан тыс банкроттық рәсімін жүргізу кезеңінде өзінің меншігіне мүлік түсіп немесе өзінің мүліктік жағдайы өзгеше түрде өзгеріп, мұның өзі оның кредиторлар алдындағы өз міндеттемелерін толық немесе отыз пайыздан асырып орындауына мүмкіндік беретін не кредитормен кредитордың алдындағы берешекті реттеу туралы келісім жасасқан жағдайда, уәкілетті органға "Азаматтарға арналған үкімет" мемлекеттік корпорациясы арқылы мұндай рәсімді тоқтату туралы жазбаша (қағаз және (немесе) электрондық) нысандағы арызбен жүгінуге;</w:t>
      </w:r>
    </w:p>
    <w:bookmarkEnd w:id="63"/>
    <w:bookmarkStart w:name="z68" w:id="64"/>
    <w:p>
      <w:pPr>
        <w:spacing w:after="0"/>
        <w:ind w:left="0"/>
        <w:jc w:val="both"/>
      </w:pPr>
      <w:r>
        <w:rPr>
          <w:rFonts w:ascii="Times New Roman"/>
          <w:b w:val="false"/>
          <w:i w:val="false"/>
          <w:color w:val="000000"/>
          <w:sz w:val="28"/>
        </w:rPr>
        <w:t>
      3) төлем қабілеттілігін қалпына келтіру жоспарының жобасын әзірлеуге қатысуға;</w:t>
      </w:r>
    </w:p>
    <w:bookmarkEnd w:id="64"/>
    <w:bookmarkStart w:name="z69" w:id="65"/>
    <w:p>
      <w:pPr>
        <w:spacing w:after="0"/>
        <w:ind w:left="0"/>
        <w:jc w:val="both"/>
      </w:pPr>
      <w:r>
        <w:rPr>
          <w:rFonts w:ascii="Times New Roman"/>
          <w:b w:val="false"/>
          <w:i w:val="false"/>
          <w:color w:val="000000"/>
          <w:sz w:val="28"/>
        </w:rPr>
        <w:t>
      4) уәкілетті органның, қаржы басқарушысының, сондай-ақ кредиторлардың жазбаша сұрау салуы негізінде, оны алған күннен бастап он жұмыс күнінен кешіктірмей, оларға өзінің қаржылық жағдайы, мүлкі және міндеттемелері туралы анық ақпаратты беруге;</w:t>
      </w:r>
    </w:p>
    <w:bookmarkEnd w:id="65"/>
    <w:bookmarkStart w:name="z70" w:id="66"/>
    <w:p>
      <w:pPr>
        <w:spacing w:after="0"/>
        <w:ind w:left="0"/>
        <w:jc w:val="both"/>
      </w:pPr>
      <w:r>
        <w:rPr>
          <w:rFonts w:ascii="Times New Roman"/>
          <w:b w:val="false"/>
          <w:i w:val="false"/>
          <w:color w:val="000000"/>
          <w:sz w:val="28"/>
        </w:rPr>
        <w:t>
      5) қаржы басқарушысына өзінің қаржылық жағдайы, мүлкі және міндеттемелері туралы ақпарат алуда жәрдем көрсетуге;</w:t>
      </w:r>
    </w:p>
    <w:bookmarkEnd w:id="66"/>
    <w:bookmarkStart w:name="z71" w:id="67"/>
    <w:p>
      <w:pPr>
        <w:spacing w:after="0"/>
        <w:ind w:left="0"/>
        <w:jc w:val="both"/>
      </w:pPr>
      <w:r>
        <w:rPr>
          <w:rFonts w:ascii="Times New Roman"/>
          <w:b w:val="false"/>
          <w:i w:val="false"/>
          <w:color w:val="000000"/>
          <w:sz w:val="28"/>
        </w:rPr>
        <w:t>
      6) қаржы басқарушысының осы Заңда көрсетілген талаптарын орындауға және оның өз өкілеттіктерін жүзеге асыруына кедергі келтірмеуге;</w:t>
      </w:r>
    </w:p>
    <w:bookmarkEnd w:id="67"/>
    <w:bookmarkStart w:name="z72" w:id="68"/>
    <w:p>
      <w:pPr>
        <w:spacing w:after="0"/>
        <w:ind w:left="0"/>
        <w:jc w:val="both"/>
      </w:pPr>
      <w:r>
        <w:rPr>
          <w:rFonts w:ascii="Times New Roman"/>
          <w:b w:val="false"/>
          <w:i w:val="false"/>
          <w:color w:val="000000"/>
          <w:sz w:val="28"/>
        </w:rPr>
        <w:t>
      7) төлем қабілеттілігін қалпына келтіру жоспарының іс-шараларын орындауға;</w:t>
      </w:r>
    </w:p>
    <w:bookmarkEnd w:id="68"/>
    <w:bookmarkStart w:name="z73" w:id="69"/>
    <w:p>
      <w:pPr>
        <w:spacing w:after="0"/>
        <w:ind w:left="0"/>
        <w:jc w:val="both"/>
      </w:pPr>
      <w:r>
        <w:rPr>
          <w:rFonts w:ascii="Times New Roman"/>
          <w:b w:val="false"/>
          <w:i w:val="false"/>
          <w:color w:val="000000"/>
          <w:sz w:val="28"/>
        </w:rPr>
        <w:t xml:space="preserve">
      8) осы Заңның </w:t>
      </w:r>
      <w:r>
        <w:rPr>
          <w:rFonts w:ascii="Times New Roman"/>
          <w:b w:val="false"/>
          <w:i w:val="false"/>
          <w:color w:val="000000"/>
          <w:sz w:val="28"/>
        </w:rPr>
        <w:t>32-бабының</w:t>
      </w:r>
      <w:r>
        <w:rPr>
          <w:rFonts w:ascii="Times New Roman"/>
          <w:b w:val="false"/>
          <w:i w:val="false"/>
          <w:color w:val="000000"/>
          <w:sz w:val="28"/>
        </w:rPr>
        <w:t xml:space="preserve"> 1-тармағына сәйкес кредиторға (кредиторларға) төлем қабілеттілігін қалпына келтіру жоспарының орындалу барысы туралы ақпарат беруге;</w:t>
      </w:r>
    </w:p>
    <w:bookmarkEnd w:id="69"/>
    <w:bookmarkStart w:name="z74" w:id="70"/>
    <w:p>
      <w:pPr>
        <w:spacing w:after="0"/>
        <w:ind w:left="0"/>
        <w:jc w:val="both"/>
      </w:pPr>
      <w:r>
        <w:rPr>
          <w:rFonts w:ascii="Times New Roman"/>
          <w:b w:val="false"/>
          <w:i w:val="false"/>
          <w:color w:val="000000"/>
          <w:sz w:val="28"/>
        </w:rPr>
        <w:t>
      9) төлем қабілеттілігін қалпына келтіру жоспарында көзделген мәмілелерді қоспағанда, өзіне жаңа ақшалай немесе мүліктік міндеттемелерді қабылдамауға;</w:t>
      </w:r>
    </w:p>
    <w:bookmarkEnd w:id="70"/>
    <w:bookmarkStart w:name="z75" w:id="71"/>
    <w:p>
      <w:pPr>
        <w:spacing w:after="0"/>
        <w:ind w:left="0"/>
        <w:jc w:val="both"/>
      </w:pPr>
      <w:r>
        <w:rPr>
          <w:rFonts w:ascii="Times New Roman"/>
          <w:b w:val="false"/>
          <w:i w:val="false"/>
          <w:color w:val="000000"/>
          <w:sz w:val="28"/>
        </w:rPr>
        <w:t>
      10) оқиға басталған күннен бастап жеті жұмыс күні ішінде кредиторларды еңсерілмейтін күштің, яғни осы жағдайлар кезінде төтенше және алдын алуға болмайтын мән-жайлардың (дүлей құбылыстар, әскери қимылдар, төтенше жағдай және басқалар) салдарынан не үшінші тұлғалардың кінәсінен төлем қабілеттілігін қалпына келтіру жоспарын орындаудың мүмкін болмағаны туралы хабардар етуге;</w:t>
      </w:r>
    </w:p>
    <w:bookmarkEnd w:id="71"/>
    <w:bookmarkStart w:name="z76" w:id="72"/>
    <w:p>
      <w:pPr>
        <w:spacing w:after="0"/>
        <w:ind w:left="0"/>
        <w:jc w:val="both"/>
      </w:pPr>
      <w:r>
        <w:rPr>
          <w:rFonts w:ascii="Times New Roman"/>
          <w:b w:val="false"/>
          <w:i w:val="false"/>
          <w:color w:val="000000"/>
          <w:sz w:val="28"/>
        </w:rPr>
        <w:t>
      11) төлем қабілеттілігін қалпына келтіру жоспарын орындау мерзімі аяқталғаннан кейін немесе ол мерзімінен бұрын орындалған кезде сотқа төлем қабілеттілігін қалпына келтіру рәсімін аяқтау туралы өтінішхатпен жүгінуге;</w:t>
      </w:r>
    </w:p>
    <w:bookmarkEnd w:id="72"/>
    <w:bookmarkStart w:name="z77" w:id="73"/>
    <w:p>
      <w:pPr>
        <w:spacing w:after="0"/>
        <w:ind w:left="0"/>
        <w:jc w:val="both"/>
      </w:pPr>
      <w:r>
        <w:rPr>
          <w:rFonts w:ascii="Times New Roman"/>
          <w:b w:val="false"/>
          <w:i w:val="false"/>
          <w:color w:val="000000"/>
          <w:sz w:val="28"/>
        </w:rPr>
        <w:t>
      12) соттың мынадай:</w:t>
      </w:r>
    </w:p>
    <w:bookmarkEnd w:id="73"/>
    <w:bookmarkStart w:name="z78" w:id="74"/>
    <w:p>
      <w:pPr>
        <w:spacing w:after="0"/>
        <w:ind w:left="0"/>
        <w:jc w:val="both"/>
      </w:pPr>
      <w:r>
        <w:rPr>
          <w:rFonts w:ascii="Times New Roman"/>
          <w:b w:val="false"/>
          <w:i w:val="false"/>
          <w:color w:val="000000"/>
          <w:sz w:val="28"/>
        </w:rPr>
        <w:t>
      сот арқылы банкроттық рәсімін қолдану туралы;</w:t>
      </w:r>
    </w:p>
    <w:bookmarkEnd w:id="74"/>
    <w:bookmarkStart w:name="z79" w:id="75"/>
    <w:p>
      <w:pPr>
        <w:spacing w:after="0"/>
        <w:ind w:left="0"/>
        <w:jc w:val="both"/>
      </w:pPr>
      <w:r>
        <w:rPr>
          <w:rFonts w:ascii="Times New Roman"/>
          <w:b w:val="false"/>
          <w:i w:val="false"/>
          <w:color w:val="000000"/>
          <w:sz w:val="28"/>
        </w:rPr>
        <w:t>
      төлем қабілеттілігін қалпына келтіру рәсімін тоқтату және сот арқылы банкроттық рәсімін қолдану туралы шешімдерінің бірі заңды күшіне енген күннен бастап үш жұмыс күні ішінде мүліктік массаны қаржы басқарушысының басқаруына беруге;</w:t>
      </w:r>
    </w:p>
    <w:bookmarkEnd w:id="75"/>
    <w:bookmarkStart w:name="z80" w:id="76"/>
    <w:p>
      <w:pPr>
        <w:spacing w:after="0"/>
        <w:ind w:left="0"/>
        <w:jc w:val="both"/>
      </w:pPr>
      <w:r>
        <w:rPr>
          <w:rFonts w:ascii="Times New Roman"/>
          <w:b w:val="false"/>
          <w:i w:val="false"/>
          <w:color w:val="000000"/>
          <w:sz w:val="28"/>
        </w:rPr>
        <w:t>
      13) осы Заңда және Қазақстан Республикасының өзге де заңдарында көзделген өзге де міндеттерді орындауға міндетті.</w:t>
      </w:r>
    </w:p>
    <w:bookmarkEnd w:id="76"/>
    <w:bookmarkStart w:name="z81" w:id="77"/>
    <w:p>
      <w:pPr>
        <w:spacing w:after="0"/>
        <w:ind w:left="0"/>
        <w:jc w:val="left"/>
      </w:pPr>
      <w:r>
        <w:rPr>
          <w:rFonts w:ascii="Times New Roman"/>
          <w:b/>
          <w:i w:val="false"/>
          <w:color w:val="000000"/>
        </w:rPr>
        <w:t xml:space="preserve"> 8-бап. Кредиторлардың төлем қабілеттілігін қалпына келтіру, соттан тыс немесе сот арқылы банкроттық рәсімдеріндегі өкілеттіктері</w:t>
      </w:r>
    </w:p>
    <w:bookmarkEnd w:id="77"/>
    <w:bookmarkStart w:name="z82" w:id="78"/>
    <w:p>
      <w:pPr>
        <w:spacing w:after="0"/>
        <w:ind w:left="0"/>
        <w:jc w:val="both"/>
      </w:pPr>
      <w:r>
        <w:rPr>
          <w:rFonts w:ascii="Times New Roman"/>
          <w:b w:val="false"/>
          <w:i w:val="false"/>
          <w:color w:val="000000"/>
          <w:sz w:val="28"/>
        </w:rPr>
        <w:t>
      1. Кредитор:</w:t>
      </w:r>
    </w:p>
    <w:bookmarkEnd w:id="78"/>
    <w:bookmarkStart w:name="z83" w:id="79"/>
    <w:p>
      <w:pPr>
        <w:spacing w:after="0"/>
        <w:ind w:left="0"/>
        <w:jc w:val="both"/>
      </w:pPr>
      <w:r>
        <w:rPr>
          <w:rFonts w:ascii="Times New Roman"/>
          <w:b w:val="false"/>
          <w:i w:val="false"/>
          <w:color w:val="000000"/>
          <w:sz w:val="28"/>
        </w:rPr>
        <w:t>
      1) борышкерге өз талаптарын осы Заңда белгіленген тәртіппен және мерзімдерде мәлімдеуге;</w:t>
      </w:r>
    </w:p>
    <w:bookmarkEnd w:id="79"/>
    <w:bookmarkStart w:name="z84" w:id="80"/>
    <w:p>
      <w:pPr>
        <w:spacing w:after="0"/>
        <w:ind w:left="0"/>
        <w:jc w:val="both"/>
      </w:pPr>
      <w:r>
        <w:rPr>
          <w:rFonts w:ascii="Times New Roman"/>
          <w:b w:val="false"/>
          <w:i w:val="false"/>
          <w:color w:val="000000"/>
          <w:sz w:val="28"/>
        </w:rPr>
        <w:t>
      2) борышкерден, қаржы басқарушысынан осы Заңда көзделген рәсімдерге қатысты ақпаратты, сондай-ақ борышкердің қаржылық жағдайы, оның мүлкі мен міндеттемелері туралы анық ақпаратты алуға;</w:t>
      </w:r>
    </w:p>
    <w:bookmarkEnd w:id="80"/>
    <w:bookmarkStart w:name="z85" w:id="81"/>
    <w:p>
      <w:pPr>
        <w:spacing w:after="0"/>
        <w:ind w:left="0"/>
        <w:jc w:val="both"/>
      </w:pPr>
      <w:r>
        <w:rPr>
          <w:rFonts w:ascii="Times New Roman"/>
          <w:b w:val="false"/>
          <w:i w:val="false"/>
          <w:color w:val="000000"/>
          <w:sz w:val="28"/>
        </w:rPr>
        <w:t>
      3) төлем қабілеттілігін қалпына келтіру рәсімінде борышкердің ай сайын өз иелігінде қалдыратын ақша мөлшерін ұлғайту туралы мәселені қарауға;</w:t>
      </w:r>
    </w:p>
    <w:bookmarkEnd w:id="81"/>
    <w:bookmarkStart w:name="z86" w:id="82"/>
    <w:p>
      <w:pPr>
        <w:spacing w:after="0"/>
        <w:ind w:left="0"/>
        <w:jc w:val="both"/>
      </w:pPr>
      <w:r>
        <w:rPr>
          <w:rFonts w:ascii="Times New Roman"/>
          <w:b w:val="false"/>
          <w:i w:val="false"/>
          <w:color w:val="000000"/>
          <w:sz w:val="28"/>
        </w:rPr>
        <w:t>
      4) банкроттың міндеттемелерін тоқтатудан бас тартуға негіз болып табылатын, белгілі болған мән-жайлар туралы қаржы басқарушысына және сотқа хабарлауға;</w:t>
      </w:r>
    </w:p>
    <w:bookmarkEnd w:id="82"/>
    <w:bookmarkStart w:name="z87" w:id="83"/>
    <w:p>
      <w:pPr>
        <w:spacing w:after="0"/>
        <w:ind w:left="0"/>
        <w:jc w:val="both"/>
      </w:pPr>
      <w:r>
        <w:rPr>
          <w:rFonts w:ascii="Times New Roman"/>
          <w:b w:val="false"/>
          <w:i w:val="false"/>
          <w:color w:val="000000"/>
          <w:sz w:val="28"/>
        </w:rPr>
        <w:t>
      5) борышкерді әдейі банкроттық тұрғысынан тексеру мақсатында уәкілетті органға арыз беруге;</w:t>
      </w:r>
    </w:p>
    <w:bookmarkEnd w:id="83"/>
    <w:bookmarkStart w:name="z88" w:id="84"/>
    <w:p>
      <w:pPr>
        <w:spacing w:after="0"/>
        <w:ind w:left="0"/>
        <w:jc w:val="both"/>
      </w:pPr>
      <w:r>
        <w:rPr>
          <w:rFonts w:ascii="Times New Roman"/>
          <w:b w:val="false"/>
          <w:i w:val="false"/>
          <w:color w:val="000000"/>
          <w:sz w:val="28"/>
        </w:rPr>
        <w:t>
      6) осы Заңда және Қазақстан Республикасының өзге де заңдарында көзделген өзге де құқықтарға ие болуға құқылы.</w:t>
      </w:r>
    </w:p>
    <w:bookmarkEnd w:id="84"/>
    <w:bookmarkStart w:name="z89" w:id="85"/>
    <w:p>
      <w:pPr>
        <w:spacing w:after="0"/>
        <w:ind w:left="0"/>
        <w:jc w:val="both"/>
      </w:pPr>
      <w:r>
        <w:rPr>
          <w:rFonts w:ascii="Times New Roman"/>
          <w:b w:val="false"/>
          <w:i w:val="false"/>
          <w:color w:val="000000"/>
          <w:sz w:val="28"/>
        </w:rPr>
        <w:t>
      2. Кредитор:</w:t>
      </w:r>
    </w:p>
    <w:bookmarkEnd w:id="85"/>
    <w:bookmarkStart w:name="z90" w:id="86"/>
    <w:p>
      <w:pPr>
        <w:spacing w:after="0"/>
        <w:ind w:left="0"/>
        <w:jc w:val="both"/>
      </w:pPr>
      <w:r>
        <w:rPr>
          <w:rFonts w:ascii="Times New Roman"/>
          <w:b w:val="false"/>
          <w:i w:val="false"/>
          <w:color w:val="000000"/>
          <w:sz w:val="28"/>
        </w:rPr>
        <w:t>
      1) борышкерге өз талаптарын мәлімдеген кезде, өз талаптарының негізі мен мөлшерін растайтын құжаттарды қаржы басқарушысына ұсынуға;</w:t>
      </w:r>
    </w:p>
    <w:bookmarkEnd w:id="86"/>
    <w:bookmarkStart w:name="z91" w:id="87"/>
    <w:p>
      <w:pPr>
        <w:spacing w:after="0"/>
        <w:ind w:left="0"/>
        <w:jc w:val="both"/>
      </w:pPr>
      <w:r>
        <w:rPr>
          <w:rFonts w:ascii="Times New Roman"/>
          <w:b w:val="false"/>
          <w:i w:val="false"/>
          <w:color w:val="000000"/>
          <w:sz w:val="28"/>
        </w:rPr>
        <w:t>
      2) қаржы басқарушысының сұрау салуы бойынша борышкердің төлемге қабілетсіз болуының туындау себептері, оның қаржылық жағдайы, мүлкі мен міндеттемелері туралы қолда бар ақпаратты сұрау салу алынған күннен бастап он жұмыс күнінен кешіктірмей беруге;</w:t>
      </w:r>
    </w:p>
    <w:bookmarkEnd w:id="87"/>
    <w:bookmarkStart w:name="z92" w:id="88"/>
    <w:p>
      <w:pPr>
        <w:spacing w:after="0"/>
        <w:ind w:left="0"/>
        <w:jc w:val="both"/>
      </w:pPr>
      <w:r>
        <w:rPr>
          <w:rFonts w:ascii="Times New Roman"/>
          <w:b w:val="false"/>
          <w:i w:val="false"/>
          <w:color w:val="000000"/>
          <w:sz w:val="28"/>
        </w:rPr>
        <w:t>
      3) төлем қабілеттілігін қалпына келтіру жоспарының жобасын қарауға және өзінің ұсыныстарын және (немесе) ескертулерін (олар болған кезде) осы Заңда белгіленген мерзімде енгізуге;</w:t>
      </w:r>
    </w:p>
    <w:bookmarkEnd w:id="88"/>
    <w:bookmarkStart w:name="z93" w:id="89"/>
    <w:p>
      <w:pPr>
        <w:spacing w:after="0"/>
        <w:ind w:left="0"/>
        <w:jc w:val="both"/>
      </w:pPr>
      <w:r>
        <w:rPr>
          <w:rFonts w:ascii="Times New Roman"/>
          <w:b w:val="false"/>
          <w:i w:val="false"/>
          <w:color w:val="000000"/>
          <w:sz w:val="28"/>
        </w:rPr>
        <w:t xml:space="preserve">
      4) төлем қабілеттілігін қалпына келтіру жоспарының жобасын қарау кезінде осы Заңның </w:t>
      </w:r>
      <w:r>
        <w:rPr>
          <w:rFonts w:ascii="Times New Roman"/>
          <w:b w:val="false"/>
          <w:i w:val="false"/>
          <w:color w:val="000000"/>
          <w:sz w:val="28"/>
        </w:rPr>
        <w:t>29-бабының</w:t>
      </w:r>
      <w:r>
        <w:rPr>
          <w:rFonts w:ascii="Times New Roman"/>
          <w:b w:val="false"/>
          <w:i w:val="false"/>
          <w:color w:val="000000"/>
          <w:sz w:val="28"/>
        </w:rPr>
        <w:t xml:space="preserve"> 2-тармағында көзделген берешекті қайта құрылымдау құралдарының бірін ұсынуға міндетті.</w:t>
      </w:r>
    </w:p>
    <w:bookmarkEnd w:id="89"/>
    <w:bookmarkStart w:name="z94" w:id="90"/>
    <w:p>
      <w:pPr>
        <w:spacing w:after="0"/>
        <w:ind w:left="0"/>
        <w:jc w:val="both"/>
      </w:pPr>
      <w:r>
        <w:rPr>
          <w:rFonts w:ascii="Times New Roman"/>
          <w:b w:val="false"/>
          <w:i w:val="false"/>
          <w:color w:val="000000"/>
          <w:sz w:val="28"/>
        </w:rPr>
        <w:t>
      Осы тармақшаның күші алименттер төлеу, өмірге немесе денсаулыққа келтірілген зиянды өтеу бойынша кредиторларға қолданылмайды;</w:t>
      </w:r>
    </w:p>
    <w:bookmarkEnd w:id="90"/>
    <w:bookmarkStart w:name="z95" w:id="91"/>
    <w:p>
      <w:pPr>
        <w:spacing w:after="0"/>
        <w:ind w:left="0"/>
        <w:jc w:val="both"/>
      </w:pPr>
      <w:r>
        <w:rPr>
          <w:rFonts w:ascii="Times New Roman"/>
          <w:b w:val="false"/>
          <w:i w:val="false"/>
          <w:color w:val="000000"/>
          <w:sz w:val="28"/>
        </w:rPr>
        <w:t>
      5) осы Заңда және Қазақстан Республикасының өзге де заңдарында көзделген өзге де міндеттерді орындауға міндетті.</w:t>
      </w:r>
    </w:p>
    <w:bookmarkEnd w:id="91"/>
    <w:bookmarkStart w:name="z96" w:id="92"/>
    <w:p>
      <w:pPr>
        <w:spacing w:after="0"/>
        <w:ind w:left="0"/>
        <w:jc w:val="both"/>
      </w:pPr>
      <w:r>
        <w:rPr>
          <w:rFonts w:ascii="Times New Roman"/>
          <w:b w:val="false"/>
          <w:i w:val="false"/>
          <w:color w:val="000000"/>
          <w:sz w:val="28"/>
        </w:rPr>
        <w:t xml:space="preserve">
      3. Осы баптың 2-тармағының 4) тармақшасында көзделген міндетті орындамаған кредитордың талаптары осы Заңның </w:t>
      </w:r>
      <w:r>
        <w:rPr>
          <w:rFonts w:ascii="Times New Roman"/>
          <w:b w:val="false"/>
          <w:i w:val="false"/>
          <w:color w:val="000000"/>
          <w:sz w:val="28"/>
        </w:rPr>
        <w:t>40-бабының</w:t>
      </w:r>
      <w:r>
        <w:rPr>
          <w:rFonts w:ascii="Times New Roman"/>
          <w:b w:val="false"/>
          <w:i w:val="false"/>
          <w:color w:val="000000"/>
          <w:sz w:val="28"/>
        </w:rPr>
        <w:t xml:space="preserve"> 6-тармағында көзделген тәртіппен қанағаттандырылуға жатады.</w:t>
      </w:r>
    </w:p>
    <w:bookmarkEnd w:id="92"/>
    <w:bookmarkStart w:name="z97" w:id="93"/>
    <w:p>
      <w:pPr>
        <w:spacing w:after="0"/>
        <w:ind w:left="0"/>
        <w:jc w:val="left"/>
      </w:pPr>
      <w:r>
        <w:rPr>
          <w:rFonts w:ascii="Times New Roman"/>
          <w:b/>
          <w:i w:val="false"/>
          <w:color w:val="000000"/>
        </w:rPr>
        <w:t xml:space="preserve"> 9-бап. Уәкілетті органның өкілеттіктері</w:t>
      </w:r>
    </w:p>
    <w:bookmarkEnd w:id="93"/>
    <w:p>
      <w:pPr>
        <w:spacing w:after="0"/>
        <w:ind w:left="0"/>
        <w:jc w:val="left"/>
      </w:pPr>
    </w:p>
    <w:p>
      <w:pPr>
        <w:spacing w:after="0"/>
        <w:ind w:left="0"/>
        <w:jc w:val="both"/>
      </w:pPr>
      <w:r>
        <w:rPr>
          <w:rFonts w:ascii="Times New Roman"/>
          <w:b w:val="false"/>
          <w:i w:val="false"/>
          <w:color w:val="000000"/>
          <w:sz w:val="28"/>
        </w:rPr>
        <w:t>
      Уәкілетті орган:</w:t>
      </w:r>
    </w:p>
    <w:bookmarkStart w:name="z99" w:id="94"/>
    <w:p>
      <w:pPr>
        <w:spacing w:after="0"/>
        <w:ind w:left="0"/>
        <w:jc w:val="both"/>
      </w:pPr>
      <w:r>
        <w:rPr>
          <w:rFonts w:ascii="Times New Roman"/>
          <w:b w:val="false"/>
          <w:i w:val="false"/>
          <w:color w:val="000000"/>
          <w:sz w:val="28"/>
        </w:rPr>
        <w:t>
      1) борышкердің соттан тыс банкроттық рәсімін қолдану туралы арызының нысанын бекітеді;</w:t>
      </w:r>
    </w:p>
    <w:bookmarkEnd w:id="94"/>
    <w:bookmarkStart w:name="z100" w:id="95"/>
    <w:p>
      <w:pPr>
        <w:spacing w:after="0"/>
        <w:ind w:left="0"/>
        <w:jc w:val="both"/>
      </w:pPr>
      <w:r>
        <w:rPr>
          <w:rFonts w:ascii="Times New Roman"/>
          <w:b w:val="false"/>
          <w:i w:val="false"/>
          <w:color w:val="000000"/>
          <w:sz w:val="28"/>
        </w:rPr>
        <w:t>
      2) қаржы басқарушысының қорытындысының нысанын бекітеді;</w:t>
      </w:r>
    </w:p>
    <w:bookmarkEnd w:id="95"/>
    <w:bookmarkStart w:name="z101" w:id="96"/>
    <w:p>
      <w:pPr>
        <w:spacing w:after="0"/>
        <w:ind w:left="0"/>
        <w:jc w:val="both"/>
      </w:pPr>
      <w:r>
        <w:rPr>
          <w:rFonts w:ascii="Times New Roman"/>
          <w:b w:val="false"/>
          <w:i w:val="false"/>
          <w:color w:val="000000"/>
          <w:sz w:val="28"/>
        </w:rPr>
        <w:t>
      3) төлем қабілеттілігін қалпына келтірудің үлгілік жоспарының нысанын бекітеді;</w:t>
      </w:r>
    </w:p>
    <w:bookmarkEnd w:id="96"/>
    <w:bookmarkStart w:name="z102" w:id="97"/>
    <w:p>
      <w:pPr>
        <w:spacing w:after="0"/>
        <w:ind w:left="0"/>
        <w:jc w:val="both"/>
      </w:pPr>
      <w:r>
        <w:rPr>
          <w:rFonts w:ascii="Times New Roman"/>
          <w:b w:val="false"/>
          <w:i w:val="false"/>
          <w:color w:val="000000"/>
          <w:sz w:val="28"/>
        </w:rPr>
        <w:t>
      4) қаржы басқарушысының банкроттың міндеттемелерін тоқтатуға негіздердің бар немесе жоқ екендігі туралы қорытындысының нысанын бекітеді;</w:t>
      </w:r>
    </w:p>
    <w:bookmarkEnd w:id="97"/>
    <w:bookmarkStart w:name="z103" w:id="98"/>
    <w:p>
      <w:pPr>
        <w:spacing w:after="0"/>
        <w:ind w:left="0"/>
        <w:jc w:val="both"/>
      </w:pPr>
      <w:r>
        <w:rPr>
          <w:rFonts w:ascii="Times New Roman"/>
          <w:b w:val="false"/>
          <w:i w:val="false"/>
          <w:color w:val="000000"/>
          <w:sz w:val="28"/>
        </w:rPr>
        <w:t>
      5) қаржы басқарушысының қорытынды есебінің нысанын бекітеді;</w:t>
      </w:r>
    </w:p>
    <w:bookmarkEnd w:id="98"/>
    <w:bookmarkStart w:name="z104" w:id="99"/>
    <w:p>
      <w:pPr>
        <w:spacing w:after="0"/>
        <w:ind w:left="0"/>
        <w:jc w:val="both"/>
      </w:pPr>
      <w:r>
        <w:rPr>
          <w:rFonts w:ascii="Times New Roman"/>
          <w:b w:val="false"/>
          <w:i w:val="false"/>
          <w:color w:val="000000"/>
          <w:sz w:val="28"/>
        </w:rPr>
        <w:t>
      6) қаржы басқарушының төлем қабілеттілігін қалпына келтіру және сот арқылы банкроттық рәсімдерін бұзу бойынша әрекеттеріне (әрекетсіздігіне) шағымдарды қарайды;</w:t>
      </w:r>
    </w:p>
    <w:bookmarkEnd w:id="99"/>
    <w:bookmarkStart w:name="z105" w:id="100"/>
    <w:p>
      <w:pPr>
        <w:spacing w:after="0"/>
        <w:ind w:left="0"/>
        <w:jc w:val="both"/>
      </w:pPr>
      <w:r>
        <w:rPr>
          <w:rFonts w:ascii="Times New Roman"/>
          <w:b w:val="false"/>
          <w:i w:val="false"/>
          <w:color w:val="000000"/>
          <w:sz w:val="28"/>
        </w:rPr>
        <w:t>
      7) тұлғалардың қаржы басқарушылары қызметінің басталғаны немесе тоқтатылғаны туралы хабарламалары бойынша рұқсаттар мен хабарламалардың мемлекеттік электрондық тізілімін жүргізеді;</w:t>
      </w:r>
    </w:p>
    <w:bookmarkEnd w:id="100"/>
    <w:bookmarkStart w:name="z106" w:id="101"/>
    <w:p>
      <w:pPr>
        <w:spacing w:after="0"/>
        <w:ind w:left="0"/>
        <w:jc w:val="both"/>
      </w:pPr>
      <w:r>
        <w:rPr>
          <w:rFonts w:ascii="Times New Roman"/>
          <w:b w:val="false"/>
          <w:i w:val="false"/>
          <w:color w:val="000000"/>
          <w:sz w:val="28"/>
        </w:rPr>
        <w:t>
      8) тұлғалар жіберген қаржы басқарушылары қызметінің басталғаны немесе тоқтатылғаны туралы хабарламалар, осындай хабарламаларды жіберу шарттары туралы мәліметтерді уәкілетті органның интернет-ресурсында орналастырады;</w:t>
      </w:r>
    </w:p>
    <w:bookmarkEnd w:id="101"/>
    <w:bookmarkStart w:name="z107" w:id="102"/>
    <w:p>
      <w:pPr>
        <w:spacing w:after="0"/>
        <w:ind w:left="0"/>
        <w:jc w:val="both"/>
      </w:pPr>
      <w:r>
        <w:rPr>
          <w:rFonts w:ascii="Times New Roman"/>
          <w:b w:val="false"/>
          <w:i w:val="false"/>
          <w:color w:val="000000"/>
          <w:sz w:val="28"/>
        </w:rPr>
        <w:t>
      9) өздеріне қатысты осы Заңда көзделген рәсімдер қолданылған, тоқтатылған және аяқталған азаматтардың тізімін уәкілетті органның интернет-ресурсында орналастырады;</w:t>
      </w:r>
    </w:p>
    <w:bookmarkEnd w:id="102"/>
    <w:bookmarkStart w:name="z108" w:id="103"/>
    <w:p>
      <w:pPr>
        <w:spacing w:after="0"/>
        <w:ind w:left="0"/>
        <w:jc w:val="both"/>
      </w:pPr>
      <w:r>
        <w:rPr>
          <w:rFonts w:ascii="Times New Roman"/>
          <w:b w:val="false"/>
          <w:i w:val="false"/>
          <w:color w:val="000000"/>
          <w:sz w:val="28"/>
        </w:rPr>
        <w:t>
      10) Қазақстан Республикасының заңдарында белгіленген заңмен қорғалатын құпияны беру тәртібіне қойылатын талаптарды ескере отырып, төлем қабілеттілігін қалпына келтіру, сондай-ақ соттан тыс және сот арқылы банкроттық рәсімдерінің шеңберінде мемлекеттік органдардан олардың құзыреті шегінде, жеке және заңды тұлғалардан борышкер, оның мүлкі мен міндеттемелері туралы ақпаратты сұратады;</w:t>
      </w:r>
    </w:p>
    <w:bookmarkEnd w:id="103"/>
    <w:bookmarkStart w:name="z109" w:id="104"/>
    <w:p>
      <w:pPr>
        <w:spacing w:after="0"/>
        <w:ind w:left="0"/>
        <w:jc w:val="both"/>
      </w:pPr>
      <w:r>
        <w:rPr>
          <w:rFonts w:ascii="Times New Roman"/>
          <w:b w:val="false"/>
          <w:i w:val="false"/>
          <w:color w:val="000000"/>
          <w:sz w:val="28"/>
        </w:rPr>
        <w:t>
      11) қаржы басқарушысына борышкердің қаржылық жағдайы, оның мүлкі мен міндеттемелері туралы ақпаратты береді;</w:t>
      </w:r>
    </w:p>
    <w:bookmarkEnd w:id="104"/>
    <w:bookmarkStart w:name="z110" w:id="105"/>
    <w:p>
      <w:pPr>
        <w:spacing w:after="0"/>
        <w:ind w:left="0"/>
        <w:jc w:val="both"/>
      </w:pPr>
      <w:r>
        <w:rPr>
          <w:rFonts w:ascii="Times New Roman"/>
          <w:b w:val="false"/>
          <w:i w:val="false"/>
          <w:color w:val="000000"/>
          <w:sz w:val="28"/>
        </w:rPr>
        <w:t>
      12) төлем қабілеттілігін қалпына келтіру және сот арқылы банкроттық рәсімдерінде қаржы басқарушысының қызметіне мемлекеттік бақылауды жүзеге асырады;</w:t>
      </w:r>
    </w:p>
    <w:bookmarkEnd w:id="105"/>
    <w:bookmarkStart w:name="z111" w:id="106"/>
    <w:p>
      <w:pPr>
        <w:spacing w:after="0"/>
        <w:ind w:left="0"/>
        <w:jc w:val="both"/>
      </w:pPr>
      <w:r>
        <w:rPr>
          <w:rFonts w:ascii="Times New Roman"/>
          <w:b w:val="false"/>
          <w:i w:val="false"/>
          <w:color w:val="000000"/>
          <w:sz w:val="28"/>
        </w:rPr>
        <w:t>
      13) борышкердің қаржылық жағдайына мониторинг жүргізу қағидаларын әзірлейді және бекітеді;</w:t>
      </w:r>
    </w:p>
    <w:bookmarkEnd w:id="106"/>
    <w:bookmarkStart w:name="z112" w:id="107"/>
    <w:p>
      <w:pPr>
        <w:spacing w:after="0"/>
        <w:ind w:left="0"/>
        <w:jc w:val="both"/>
      </w:pPr>
      <w:r>
        <w:rPr>
          <w:rFonts w:ascii="Times New Roman"/>
          <w:b w:val="false"/>
          <w:i w:val="false"/>
          <w:color w:val="000000"/>
          <w:sz w:val="28"/>
        </w:rPr>
        <w:t>
      14) қаржы басқарушысын тағайындайды;</w:t>
      </w:r>
    </w:p>
    <w:bookmarkEnd w:id="107"/>
    <w:bookmarkStart w:name="z113" w:id="108"/>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8"/>
    <w:bookmarkStart w:name="z114" w:id="109"/>
    <w:p>
      <w:pPr>
        <w:spacing w:after="0"/>
        <w:ind w:left="0"/>
        <w:jc w:val="left"/>
      </w:pPr>
      <w:r>
        <w:rPr>
          <w:rFonts w:ascii="Times New Roman"/>
          <w:b/>
          <w:i w:val="false"/>
          <w:color w:val="000000"/>
        </w:rPr>
        <w:t xml:space="preserve"> 10-бап. Төлем қабілеттілігін қалпына келтіру және сот арқылы банкроттық рәсімдеріндегі қаржы басқарушысының қызметін мемлекеттік бақылау</w:t>
      </w:r>
    </w:p>
    <w:bookmarkEnd w:id="109"/>
    <w:bookmarkStart w:name="z115" w:id="110"/>
    <w:p>
      <w:pPr>
        <w:spacing w:after="0"/>
        <w:ind w:left="0"/>
        <w:jc w:val="both"/>
      </w:pPr>
      <w:r>
        <w:rPr>
          <w:rFonts w:ascii="Times New Roman"/>
          <w:b w:val="false"/>
          <w:i w:val="false"/>
          <w:color w:val="000000"/>
          <w:sz w:val="28"/>
        </w:rPr>
        <w:t>
      1. Төлем қабілеттілігін қалпына келтіру және сот арқылы банкроттық рәсімдерінде қаржы басқарушысының қызметін мемлекеттік бақылау тексеру және профилактикалық бақылау нысанында жүзеге асырылады.</w:t>
      </w:r>
    </w:p>
    <w:bookmarkEnd w:id="110"/>
    <w:bookmarkStart w:name="z116" w:id="111"/>
    <w:p>
      <w:pPr>
        <w:spacing w:after="0"/>
        <w:ind w:left="0"/>
        <w:jc w:val="both"/>
      </w:pPr>
      <w:r>
        <w:rPr>
          <w:rFonts w:ascii="Times New Roman"/>
          <w:b w:val="false"/>
          <w:i w:val="false"/>
          <w:color w:val="000000"/>
          <w:sz w:val="28"/>
        </w:rPr>
        <w:t>
      2. Тексеруді және бақылау субъектісіне бару арқылы профилактикалық бақылауды ұйымдастыру және жүргізу тәртібі Қазақстан Республикасының Кәсіпкерлік кодексінде айқындалады.</w:t>
      </w:r>
    </w:p>
    <w:bookmarkEnd w:id="111"/>
    <w:bookmarkStart w:name="z117" w:id="112"/>
    <w:p>
      <w:pPr>
        <w:spacing w:after="0"/>
        <w:ind w:left="0"/>
        <w:jc w:val="both"/>
      </w:pPr>
      <w:r>
        <w:rPr>
          <w:rFonts w:ascii="Times New Roman"/>
          <w:b w:val="false"/>
          <w:i w:val="false"/>
          <w:color w:val="000000"/>
          <w:sz w:val="28"/>
        </w:rPr>
        <w:t>
      Бақылау субъектісіне бармай профилактикалық бақылау Қазақстан Республикасының Кәсіпкерлік кодексіне және осы Заңға сәйкес жүзеге асырылады.</w:t>
      </w:r>
    </w:p>
    <w:bookmarkEnd w:id="112"/>
    <w:bookmarkStart w:name="z118" w:id="113"/>
    <w:p>
      <w:pPr>
        <w:spacing w:after="0"/>
        <w:ind w:left="0"/>
        <w:jc w:val="left"/>
      </w:pPr>
      <w:r>
        <w:rPr>
          <w:rFonts w:ascii="Times New Roman"/>
          <w:b/>
          <w:i w:val="false"/>
          <w:color w:val="000000"/>
        </w:rPr>
        <w:t xml:space="preserve"> 11-бап. Бақылау субъектісіне бармай профилактикалық бақылау</w:t>
      </w:r>
    </w:p>
    <w:bookmarkEnd w:id="113"/>
    <w:bookmarkStart w:name="z119" w:id="114"/>
    <w:p>
      <w:pPr>
        <w:spacing w:after="0"/>
        <w:ind w:left="0"/>
        <w:jc w:val="both"/>
      </w:pPr>
      <w:r>
        <w:rPr>
          <w:rFonts w:ascii="Times New Roman"/>
          <w:b w:val="false"/>
          <w:i w:val="false"/>
          <w:color w:val="000000"/>
          <w:sz w:val="28"/>
        </w:rPr>
        <w:t>
      1. Бұзушылықтардың уақтылы жолын кесу, оларға жол бермеу және бақылау субъектісіне уәкілетті орган анықтаған бұзушылықтарды өзі дербес жою құқығын беру бақылау субъектісіне бармай профилактикалық бақылаудың мақсаттары болып табылады.</w:t>
      </w:r>
    </w:p>
    <w:bookmarkEnd w:id="114"/>
    <w:bookmarkStart w:name="z120" w:id="115"/>
    <w:p>
      <w:pPr>
        <w:spacing w:after="0"/>
        <w:ind w:left="0"/>
        <w:jc w:val="both"/>
      </w:pPr>
      <w:r>
        <w:rPr>
          <w:rFonts w:ascii="Times New Roman"/>
          <w:b w:val="false"/>
          <w:i w:val="false"/>
          <w:color w:val="000000"/>
          <w:sz w:val="28"/>
        </w:rPr>
        <w:t>
      Қаржы басқарушысы бақылау субъектісі болып табылады.</w:t>
      </w:r>
    </w:p>
    <w:bookmarkEnd w:id="115"/>
    <w:bookmarkStart w:name="z121" w:id="116"/>
    <w:p>
      <w:pPr>
        <w:spacing w:after="0"/>
        <w:ind w:left="0"/>
        <w:jc w:val="both"/>
      </w:pPr>
      <w:r>
        <w:rPr>
          <w:rFonts w:ascii="Times New Roman"/>
          <w:b w:val="false"/>
          <w:i w:val="false"/>
          <w:color w:val="000000"/>
          <w:sz w:val="28"/>
        </w:rPr>
        <w:t>
      2. Бақылау субъектісі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субъектісінің қызметі туралы басқа да құжаттар мен мәліметтерді зерделеу және талдау негізінде алынған деректерді салыстыру бақылау субъектісіне бармай профилактикалық бақылауды жүргізу тәсілі болып табылады.</w:t>
      </w:r>
    </w:p>
    <w:bookmarkEnd w:id="116"/>
    <w:bookmarkStart w:name="z122" w:id="117"/>
    <w:p>
      <w:pPr>
        <w:spacing w:after="0"/>
        <w:ind w:left="0"/>
        <w:jc w:val="both"/>
      </w:pPr>
      <w:r>
        <w:rPr>
          <w:rFonts w:ascii="Times New Roman"/>
          <w:b w:val="false"/>
          <w:i w:val="false"/>
          <w:color w:val="000000"/>
          <w:sz w:val="28"/>
        </w:rPr>
        <w:t>
      3. Бақылау субъектісіне бармай профилактикалық бақылау нәтижелері бойынша бұзушылықтар анықталған кезде бұзушылықтар анықталған күннен бастап бес жұмыс күнінен кешіктірілмейтін мерзімде, бақылау субъектісіне оларды жою тәртібі міндетті түрде түсіндіріле отырып, уәкілетті орган белгілеген нысан бойынша хабарлама жіберіледі.</w:t>
      </w:r>
    </w:p>
    <w:bookmarkEnd w:id="117"/>
    <w:bookmarkStart w:name="z123" w:id="118"/>
    <w:p>
      <w:pPr>
        <w:spacing w:after="0"/>
        <w:ind w:left="0"/>
        <w:jc w:val="both"/>
      </w:pPr>
      <w:r>
        <w:rPr>
          <w:rFonts w:ascii="Times New Roman"/>
          <w:b w:val="false"/>
          <w:i w:val="false"/>
          <w:color w:val="000000"/>
          <w:sz w:val="28"/>
        </w:rPr>
        <w:t>
      Хабарлама бақылау субъектісіне жеке қолын қойғызып немесе оны жөнелту және алу фактілерін растайтын өзге де тәсілмен табыс етілуге тиіс.</w:t>
      </w:r>
    </w:p>
    <w:bookmarkEnd w:id="118"/>
    <w:bookmarkStart w:name="z124" w:id="119"/>
    <w:p>
      <w:pPr>
        <w:spacing w:after="0"/>
        <w:ind w:left="0"/>
        <w:jc w:val="both"/>
      </w:pPr>
      <w:r>
        <w:rPr>
          <w:rFonts w:ascii="Times New Roman"/>
          <w:b w:val="false"/>
          <w:i w:val="false"/>
          <w:color w:val="000000"/>
          <w:sz w:val="28"/>
        </w:rPr>
        <w:t>
      Төменде санамаланған тәсілдердің бірімен жіберілген хабарлама мынадай жағдайларда:</w:t>
      </w:r>
    </w:p>
    <w:bookmarkEnd w:id="119"/>
    <w:bookmarkStart w:name="z125" w:id="120"/>
    <w:p>
      <w:pPr>
        <w:spacing w:after="0"/>
        <w:ind w:left="0"/>
        <w:jc w:val="both"/>
      </w:pPr>
      <w:r>
        <w:rPr>
          <w:rFonts w:ascii="Times New Roman"/>
          <w:b w:val="false"/>
          <w:i w:val="false"/>
          <w:color w:val="000000"/>
          <w:sz w:val="28"/>
        </w:rPr>
        <w:t>
      1) қолма-қол тәсілмен – хабарламада алғаны туралы белгі қойылған күннен бастап;</w:t>
      </w:r>
    </w:p>
    <w:bookmarkEnd w:id="120"/>
    <w:bookmarkStart w:name="z126" w:id="121"/>
    <w:p>
      <w:pPr>
        <w:spacing w:after="0"/>
        <w:ind w:left="0"/>
        <w:jc w:val="both"/>
      </w:pPr>
      <w:r>
        <w:rPr>
          <w:rFonts w:ascii="Times New Roman"/>
          <w:b w:val="false"/>
          <w:i w:val="false"/>
          <w:color w:val="000000"/>
          <w:sz w:val="28"/>
        </w:rPr>
        <w:t>
      2) электрондық тәсілмен:</w:t>
      </w:r>
    </w:p>
    <w:bookmarkEnd w:id="121"/>
    <w:bookmarkStart w:name="z127" w:id="122"/>
    <w:p>
      <w:pPr>
        <w:spacing w:after="0"/>
        <w:ind w:left="0"/>
        <w:jc w:val="both"/>
      </w:pPr>
      <w:r>
        <w:rPr>
          <w:rFonts w:ascii="Times New Roman"/>
          <w:b w:val="false"/>
          <w:i w:val="false"/>
          <w:color w:val="000000"/>
          <w:sz w:val="28"/>
        </w:rPr>
        <w:t>
      қаржы басқарушысының уәкілетті органда қызметінің басталғаны немесе деректерінің өзгергені туралы хабарламада көрсетілген электрондық мекенжайына уәкілетті орган жөнелткен күннен бастап;</w:t>
      </w:r>
    </w:p>
    <w:bookmarkEnd w:id="122"/>
    <w:bookmarkStart w:name="z128" w:id="123"/>
    <w:p>
      <w:pPr>
        <w:spacing w:after="0"/>
        <w:ind w:left="0"/>
        <w:jc w:val="both"/>
      </w:pPr>
      <w:r>
        <w:rPr>
          <w:rFonts w:ascii="Times New Roman"/>
          <w:b w:val="false"/>
          <w:i w:val="false"/>
          <w:color w:val="000000"/>
          <w:sz w:val="28"/>
        </w:rPr>
        <w:t>
      уәкілетті орган хабарламаны уәкілетті органның интернет-ресурсының веб-қосымшасына және (немесе) арнаулы мобильдік қосымшаға жеткізген күннен бастап табыс етілді деп есептеледі.</w:t>
      </w:r>
    </w:p>
    <w:bookmarkEnd w:id="123"/>
    <w:bookmarkStart w:name="z129" w:id="124"/>
    <w:p>
      <w:pPr>
        <w:spacing w:after="0"/>
        <w:ind w:left="0"/>
        <w:jc w:val="both"/>
      </w:pPr>
      <w:r>
        <w:rPr>
          <w:rFonts w:ascii="Times New Roman"/>
          <w:b w:val="false"/>
          <w:i w:val="false"/>
          <w:color w:val="000000"/>
          <w:sz w:val="28"/>
        </w:rPr>
        <w:t>
      Аталған тәсіл Қазақстан Республикасының электрондық құжат және электрондық цифрлық қолтаңба туралы заңнамасына сәйкес уәкілетті органмен электрондық тәсілмен өзара іс-қимыл жасайтын және (немесе) арнаулы мобильдік қосымшаны пайдаланатын бақылау субъектілеріне қолданылады.</w:t>
      </w:r>
    </w:p>
    <w:bookmarkEnd w:id="124"/>
    <w:bookmarkStart w:name="z130" w:id="125"/>
    <w:p>
      <w:pPr>
        <w:spacing w:after="0"/>
        <w:ind w:left="0"/>
        <w:jc w:val="both"/>
      </w:pPr>
      <w:r>
        <w:rPr>
          <w:rFonts w:ascii="Times New Roman"/>
          <w:b w:val="false"/>
          <w:i w:val="false"/>
          <w:color w:val="000000"/>
          <w:sz w:val="28"/>
        </w:rPr>
        <w:t>
      4. Бақылау субъектісіне бармай профилактикалық бақылау нәтижелері бойынша анықталған бұзушылықтарды жою туралы хабарлама табыс етілген күнінен кейінгі күннен бастап он жұмыс күні ішінде орындалуға тиіс.</w:t>
      </w:r>
    </w:p>
    <w:bookmarkEnd w:id="125"/>
    <w:bookmarkStart w:name="z131" w:id="126"/>
    <w:p>
      <w:pPr>
        <w:spacing w:after="0"/>
        <w:ind w:left="0"/>
        <w:jc w:val="both"/>
      </w:pPr>
      <w:r>
        <w:rPr>
          <w:rFonts w:ascii="Times New Roman"/>
          <w:b w:val="false"/>
          <w:i w:val="false"/>
          <w:color w:val="000000"/>
          <w:sz w:val="28"/>
        </w:rPr>
        <w:t>
      5. Бақылау субъектісі хабарламада көрсетілген бұзушылықтармен келіспеген кезде хабарлама табыс етілген күннен кейінгі күннен бастап бес жұмыс күні ішінде уәкілетті органға қарсылықты жіберуге құқылы.</w:t>
      </w:r>
    </w:p>
    <w:bookmarkEnd w:id="126"/>
    <w:bookmarkStart w:name="z132" w:id="127"/>
    <w:p>
      <w:pPr>
        <w:spacing w:after="0"/>
        <w:ind w:left="0"/>
        <w:jc w:val="both"/>
      </w:pPr>
      <w:r>
        <w:rPr>
          <w:rFonts w:ascii="Times New Roman"/>
          <w:b w:val="false"/>
          <w:i w:val="false"/>
          <w:color w:val="000000"/>
          <w:sz w:val="28"/>
        </w:rPr>
        <w:t>
      6. Бақылау субъектісіне бармай профилактикалық бақылау нәтижелері бойынша анықталған бұзушылықтарды жою туралы хабарламаны белгіленген мерзімде орындамау бақылау субъектісіне бару арқылы профилактикалық бақылау жүргізудің жартыжылдық тізіміне енгізу жолымен бақылау субъектісіне бару арқылы профилактикалық бақылау тағайындауға алып келеді.</w:t>
      </w:r>
    </w:p>
    <w:bookmarkEnd w:id="127"/>
    <w:bookmarkStart w:name="z133" w:id="128"/>
    <w:p>
      <w:pPr>
        <w:spacing w:after="0"/>
        <w:ind w:left="0"/>
        <w:jc w:val="both"/>
      </w:pPr>
      <w:r>
        <w:rPr>
          <w:rFonts w:ascii="Times New Roman"/>
          <w:b w:val="false"/>
          <w:i w:val="false"/>
          <w:color w:val="000000"/>
          <w:sz w:val="28"/>
        </w:rPr>
        <w:t>
      7. Бақылау субъектісіне бармай профилактикалық бақылау тоқсан сайын жүзеге асырылады.</w:t>
      </w:r>
    </w:p>
    <w:bookmarkEnd w:id="128"/>
    <w:bookmarkStart w:name="z134" w:id="129"/>
    <w:p>
      <w:pPr>
        <w:spacing w:after="0"/>
        <w:ind w:left="0"/>
        <w:jc w:val="left"/>
      </w:pPr>
      <w:r>
        <w:rPr>
          <w:rFonts w:ascii="Times New Roman"/>
          <w:b/>
          <w:i w:val="false"/>
          <w:color w:val="000000"/>
        </w:rPr>
        <w:t xml:space="preserve"> 12-бап. Құпиялылық</w:t>
      </w:r>
    </w:p>
    <w:bookmarkEnd w:id="129"/>
    <w:bookmarkStart w:name="z135" w:id="130"/>
    <w:p>
      <w:pPr>
        <w:spacing w:after="0"/>
        <w:ind w:left="0"/>
        <w:jc w:val="both"/>
      </w:pPr>
      <w:r>
        <w:rPr>
          <w:rFonts w:ascii="Times New Roman"/>
          <w:b w:val="false"/>
          <w:i w:val="false"/>
          <w:color w:val="000000"/>
          <w:sz w:val="28"/>
        </w:rPr>
        <w:t>
      1. Уәкілетті орган мен қаржы басқарушысы борышкердің келісімін алмай, осы Заңда көзделген рәсімдерді қолданудың алдындағы үш жылға дейінгі кезең үшін борышкердің қаржылық жағдайы, оның мүлкі мен міндеттемелері туралы мәліметтерді сұратуға және алуға құқылы.</w:t>
      </w:r>
    </w:p>
    <w:bookmarkEnd w:id="130"/>
    <w:bookmarkStart w:name="z136" w:id="131"/>
    <w:p>
      <w:pPr>
        <w:spacing w:after="0"/>
        <w:ind w:left="0"/>
        <w:jc w:val="both"/>
      </w:pPr>
      <w:r>
        <w:rPr>
          <w:rFonts w:ascii="Times New Roman"/>
          <w:b w:val="false"/>
          <w:i w:val="false"/>
          <w:color w:val="000000"/>
          <w:sz w:val="28"/>
        </w:rPr>
        <w:t>
      2. Егер осы бапта өзгеше көзделмесе, қаржы басқарушысының не уәкілетті органның лауазымды адамының борышкер туралы өздеріне сеніп тапсырылған немесе қызметі немесе жұмысы бойынша белгілі болған, Қазақстан Республикасының заңдарымен қорғалатын мәліметтерді жария етуі, сол сияқты осындай мәліметтерді қамтитын құжаттарды жоғалтуы Қазақстан Республикасының заңдарында белгіленген жауаптылыққа алып келеді.</w:t>
      </w:r>
    </w:p>
    <w:bookmarkEnd w:id="131"/>
    <w:bookmarkStart w:name="z137" w:id="132"/>
    <w:p>
      <w:pPr>
        <w:spacing w:after="0"/>
        <w:ind w:left="0"/>
        <w:jc w:val="both"/>
      </w:pPr>
      <w:r>
        <w:rPr>
          <w:rFonts w:ascii="Times New Roman"/>
          <w:b w:val="false"/>
          <w:i w:val="false"/>
          <w:color w:val="000000"/>
          <w:sz w:val="28"/>
        </w:rPr>
        <w:t>
      3. Уәкілетті органның немесе қаржы басқарушысының өздеріне берілген ақпаратты Қазақстан Республикасының заңдарында көзделген жағдайларда мемлекеттік органдарға беруі құпия ақпаратты жария ету болып табылмайды.</w:t>
      </w:r>
    </w:p>
    <w:bookmarkEnd w:id="132"/>
    <w:bookmarkStart w:name="z138" w:id="133"/>
    <w:p>
      <w:pPr>
        <w:spacing w:after="0"/>
        <w:ind w:left="0"/>
        <w:jc w:val="both"/>
      </w:pPr>
      <w:r>
        <w:rPr>
          <w:rFonts w:ascii="Times New Roman"/>
          <w:b w:val="false"/>
          <w:i w:val="false"/>
          <w:color w:val="000000"/>
          <w:sz w:val="28"/>
        </w:rPr>
        <w:t>
      4. Осы Заңда көзделген рәсімдерді жүргізу кезінде мынадай:</w:t>
      </w:r>
    </w:p>
    <w:bookmarkEnd w:id="133"/>
    <w:bookmarkStart w:name="z139" w:id="134"/>
    <w:p>
      <w:pPr>
        <w:spacing w:after="0"/>
        <w:ind w:left="0"/>
        <w:jc w:val="both"/>
      </w:pPr>
      <w:r>
        <w:rPr>
          <w:rFonts w:ascii="Times New Roman"/>
          <w:b w:val="false"/>
          <w:i w:val="false"/>
          <w:color w:val="000000"/>
          <w:sz w:val="28"/>
        </w:rPr>
        <w:t>
      1) қаржы басқарушысы;</w:t>
      </w:r>
    </w:p>
    <w:bookmarkEnd w:id="134"/>
    <w:bookmarkStart w:name="z140" w:id="135"/>
    <w:p>
      <w:pPr>
        <w:spacing w:after="0"/>
        <w:ind w:left="0"/>
        <w:jc w:val="both"/>
      </w:pPr>
      <w:r>
        <w:rPr>
          <w:rFonts w:ascii="Times New Roman"/>
          <w:b w:val="false"/>
          <w:i w:val="false"/>
          <w:color w:val="000000"/>
          <w:sz w:val="28"/>
        </w:rPr>
        <w:t>
      2) кредиторлар;</w:t>
      </w:r>
    </w:p>
    <w:bookmarkEnd w:id="135"/>
    <w:bookmarkStart w:name="z141" w:id="136"/>
    <w:p>
      <w:pPr>
        <w:spacing w:after="0"/>
        <w:ind w:left="0"/>
        <w:jc w:val="both"/>
      </w:pPr>
      <w:r>
        <w:rPr>
          <w:rFonts w:ascii="Times New Roman"/>
          <w:b w:val="false"/>
          <w:i w:val="false"/>
          <w:color w:val="000000"/>
          <w:sz w:val="28"/>
        </w:rPr>
        <w:t>
      3) кредиторлар талаптарының тізіліміне енгізілген талаптардың сомасы және кезектер бөлінісінде оларды қанағаттандыру мөлшері;</w:t>
      </w:r>
    </w:p>
    <w:bookmarkEnd w:id="136"/>
    <w:bookmarkStart w:name="z142" w:id="137"/>
    <w:p>
      <w:pPr>
        <w:spacing w:after="0"/>
        <w:ind w:left="0"/>
        <w:jc w:val="both"/>
      </w:pPr>
      <w:r>
        <w:rPr>
          <w:rFonts w:ascii="Times New Roman"/>
          <w:b w:val="false"/>
          <w:i w:val="false"/>
          <w:color w:val="000000"/>
          <w:sz w:val="28"/>
        </w:rPr>
        <w:t>
      4) рәсімдерді жүргізу мерзімдері;</w:t>
      </w:r>
    </w:p>
    <w:bookmarkEnd w:id="137"/>
    <w:bookmarkStart w:name="z143" w:id="138"/>
    <w:p>
      <w:pPr>
        <w:spacing w:after="0"/>
        <w:ind w:left="0"/>
        <w:jc w:val="both"/>
      </w:pPr>
      <w:r>
        <w:rPr>
          <w:rFonts w:ascii="Times New Roman"/>
          <w:b w:val="false"/>
          <w:i w:val="false"/>
          <w:color w:val="000000"/>
          <w:sz w:val="28"/>
        </w:rPr>
        <w:t>
      5) кредиторлардың талаптарын қанағаттандыру графигінің орындалуы;</w:t>
      </w:r>
    </w:p>
    <w:bookmarkEnd w:id="138"/>
    <w:bookmarkStart w:name="z144" w:id="139"/>
    <w:p>
      <w:pPr>
        <w:spacing w:after="0"/>
        <w:ind w:left="0"/>
        <w:jc w:val="both"/>
      </w:pPr>
      <w:r>
        <w:rPr>
          <w:rFonts w:ascii="Times New Roman"/>
          <w:b w:val="false"/>
          <w:i w:val="false"/>
          <w:color w:val="000000"/>
          <w:sz w:val="28"/>
        </w:rPr>
        <w:t>
      6) қаржы басқарушысының әрекеттеріне (әрекетсіздігіне) шағымдардың болуы және оларды қарау нәтижелері;</w:t>
      </w:r>
    </w:p>
    <w:bookmarkEnd w:id="139"/>
    <w:bookmarkStart w:name="z145" w:id="140"/>
    <w:p>
      <w:pPr>
        <w:spacing w:after="0"/>
        <w:ind w:left="0"/>
        <w:jc w:val="both"/>
      </w:pPr>
      <w:r>
        <w:rPr>
          <w:rFonts w:ascii="Times New Roman"/>
          <w:b w:val="false"/>
          <w:i w:val="false"/>
          <w:color w:val="000000"/>
          <w:sz w:val="28"/>
        </w:rPr>
        <w:t>
      7) қаржы басқарушысын анықталған құқық бұзушылық фактілері бойынша әкімшілік жауаптылыққа тарту;</w:t>
      </w:r>
    </w:p>
    <w:bookmarkEnd w:id="140"/>
    <w:bookmarkStart w:name="z146" w:id="141"/>
    <w:p>
      <w:pPr>
        <w:spacing w:after="0"/>
        <w:ind w:left="0"/>
        <w:jc w:val="both"/>
      </w:pPr>
      <w:r>
        <w:rPr>
          <w:rFonts w:ascii="Times New Roman"/>
          <w:b w:val="false"/>
          <w:i w:val="false"/>
          <w:color w:val="000000"/>
          <w:sz w:val="28"/>
        </w:rPr>
        <w:t>
      8) осы Заңда көзделген рәсімдерді тоқтату негіздері;</w:t>
      </w:r>
    </w:p>
    <w:bookmarkEnd w:id="141"/>
    <w:bookmarkStart w:name="z147" w:id="142"/>
    <w:p>
      <w:pPr>
        <w:spacing w:after="0"/>
        <w:ind w:left="0"/>
        <w:jc w:val="both"/>
      </w:pPr>
      <w:r>
        <w:rPr>
          <w:rFonts w:ascii="Times New Roman"/>
          <w:b w:val="false"/>
          <w:i w:val="false"/>
          <w:color w:val="000000"/>
          <w:sz w:val="28"/>
        </w:rPr>
        <w:t>
      9) осы Заңда белгіленген құқықтарды іске асыру шеңберінде уәкілеттік берілген адамдар бастамашылық жасаған сот талқылаулары туралы ақпарат құпия болып табылмайды.</w:t>
      </w:r>
    </w:p>
    <w:bookmarkEnd w:id="142"/>
    <w:bookmarkStart w:name="z148" w:id="143"/>
    <w:p>
      <w:pPr>
        <w:spacing w:after="0"/>
        <w:ind w:left="0"/>
        <w:jc w:val="left"/>
      </w:pPr>
      <w:r>
        <w:rPr>
          <w:rFonts w:ascii="Times New Roman"/>
          <w:b/>
          <w:i w:val="false"/>
          <w:color w:val="000000"/>
        </w:rPr>
        <w:t xml:space="preserve"> 13-бап. Төлем қабілеттілігін қалпына келтіру, соттан тыс немесе сот арқылы банкроттық рәсімдеріне қатысушылардың өзара іс-қимылы</w:t>
      </w:r>
    </w:p>
    <w:bookmarkEnd w:id="143"/>
    <w:bookmarkStart w:name="z149" w:id="144"/>
    <w:p>
      <w:pPr>
        <w:spacing w:after="0"/>
        <w:ind w:left="0"/>
        <w:jc w:val="both"/>
      </w:pPr>
      <w:r>
        <w:rPr>
          <w:rFonts w:ascii="Times New Roman"/>
          <w:b w:val="false"/>
          <w:i w:val="false"/>
          <w:color w:val="000000"/>
          <w:sz w:val="28"/>
        </w:rPr>
        <w:t>
      Егер осы Заңда өзгеше белгіленбесе, төлем қабілеттілігін қалпына келтіру, соттан тыс немесе сот арқылы банкроттық рәсімдеріне қатысушылар Қазақстан Республикасының заңдарында тыйым салынбаған кез келген тәсілмен өзара іс-қимылды жүзеге асыруға құқылы.</w:t>
      </w:r>
    </w:p>
    <w:bookmarkEnd w:id="144"/>
    <w:bookmarkStart w:name="z150" w:id="145"/>
    <w:p>
      <w:pPr>
        <w:spacing w:after="0"/>
        <w:ind w:left="0"/>
        <w:jc w:val="both"/>
      </w:pPr>
      <w:r>
        <w:rPr>
          <w:rFonts w:ascii="Times New Roman"/>
          <w:b w:val="false"/>
          <w:i w:val="false"/>
          <w:color w:val="000000"/>
          <w:sz w:val="28"/>
        </w:rPr>
        <w:t>
      Төлем қабілеттілігін қалпына келтіру, соттан тыс немесе сот арқылы банкроттық рәсіміне қатысушылар электрондық тәсілмен өзара іс-қимыл жасаған кезде уәкілетті органның интернет-ресурсының веб-қосымшасын пайдаланады.</w:t>
      </w:r>
    </w:p>
    <w:bookmarkEnd w:id="145"/>
    <w:bookmarkStart w:name="z151" w:id="146"/>
    <w:p>
      <w:pPr>
        <w:spacing w:after="0"/>
        <w:ind w:left="0"/>
        <w:jc w:val="left"/>
      </w:pPr>
      <w:r>
        <w:rPr>
          <w:rFonts w:ascii="Times New Roman"/>
          <w:b/>
          <w:i w:val="false"/>
          <w:color w:val="000000"/>
        </w:rPr>
        <w:t xml:space="preserve"> 14-бап. Борышкердің мәмілелерін жарамсыз деп тану және мүлікті қайтару</w:t>
      </w:r>
    </w:p>
    <w:bookmarkEnd w:id="146"/>
    <w:bookmarkStart w:name="z152" w:id="147"/>
    <w:p>
      <w:pPr>
        <w:spacing w:after="0"/>
        <w:ind w:left="0"/>
        <w:jc w:val="both"/>
      </w:pPr>
      <w:r>
        <w:rPr>
          <w:rFonts w:ascii="Times New Roman"/>
          <w:b w:val="false"/>
          <w:i w:val="false"/>
          <w:color w:val="000000"/>
          <w:sz w:val="28"/>
        </w:rPr>
        <w:t>
      1. Қазақстан Республикасының азаматтық заңнамасында көзделген негіздер болған кезде, егер мәмілелерді борышкер немесе ол уәкілеттік берген тұлға төлем қабілеттілігін қалпына келтіру және сот арқылы банкроттық рәсімдерін қолдану туралы іс қозғалғанға дейін үш жыл ішінде жасаса, олар жарамсыз деп танылады.</w:t>
      </w:r>
    </w:p>
    <w:bookmarkEnd w:id="147"/>
    <w:bookmarkStart w:name="z153" w:id="148"/>
    <w:p>
      <w:pPr>
        <w:spacing w:after="0"/>
        <w:ind w:left="0"/>
        <w:jc w:val="both"/>
      </w:pPr>
      <w:r>
        <w:rPr>
          <w:rFonts w:ascii="Times New Roman"/>
          <w:b w:val="false"/>
          <w:i w:val="false"/>
          <w:color w:val="000000"/>
          <w:sz w:val="28"/>
        </w:rPr>
        <w:t>
      2. Осы бапта көзделген мәмілелер анықталған кезде қаржы басқарушысы, оның ішінде мәмілені анықтаған кредитордың өтінішхаты бойынша, осындай мәмілелер анықталған күннен бастап он жұмыс күні ішінде оларды жарамсыз деп тану туралы арызбен сотқа жүгінуге міндетті.</w:t>
      </w:r>
    </w:p>
    <w:bookmarkEnd w:id="148"/>
    <w:bookmarkStart w:name="z154" w:id="149"/>
    <w:p>
      <w:pPr>
        <w:spacing w:after="0"/>
        <w:ind w:left="0"/>
        <w:jc w:val="both"/>
      </w:pPr>
      <w:r>
        <w:rPr>
          <w:rFonts w:ascii="Times New Roman"/>
          <w:b w:val="false"/>
          <w:i w:val="false"/>
          <w:color w:val="000000"/>
          <w:sz w:val="28"/>
        </w:rPr>
        <w:t>
      3. Мәміле жарамсыз деп танылған кезде жауапкер мәміле бойынша алынғанның бәрін қайтаруға, заттай қайтару мүмкін болмаған кезде, егер Қазақстан Республикасының Азаматтық кодексінде немесе өзге заңдарда мәміленің жарамсыз болуының өзге салдары көзделмесе, қайтарылуға жататын мүліктің құнын, мүлікті пайдаланудың, орындалған жұмыстардың немесе көрсетілген қызметтердің құнын ақшамен өтеуге міндетті.</w:t>
      </w:r>
    </w:p>
    <w:bookmarkEnd w:id="149"/>
    <w:bookmarkStart w:name="z155" w:id="150"/>
    <w:p>
      <w:pPr>
        <w:spacing w:after="0"/>
        <w:ind w:left="0"/>
        <w:jc w:val="both"/>
      </w:pPr>
      <w:r>
        <w:rPr>
          <w:rFonts w:ascii="Times New Roman"/>
          <w:b w:val="false"/>
          <w:i w:val="false"/>
          <w:color w:val="000000"/>
          <w:sz w:val="28"/>
        </w:rPr>
        <w:t>
      Бұл ретте жауапкер борышкерге талап қою құқығына ие болады, ол осы Заңның 40-бабының 4-тармағына сәйкес қанағаттандырылуға жатады.</w:t>
      </w:r>
    </w:p>
    <w:bookmarkEnd w:id="150"/>
    <w:bookmarkStart w:name="z156" w:id="151"/>
    <w:p>
      <w:pPr>
        <w:spacing w:after="0"/>
        <w:ind w:left="0"/>
        <w:jc w:val="both"/>
      </w:pPr>
      <w:r>
        <w:rPr>
          <w:rFonts w:ascii="Times New Roman"/>
          <w:b w:val="false"/>
          <w:i w:val="false"/>
          <w:color w:val="000000"/>
          <w:sz w:val="28"/>
        </w:rPr>
        <w:t>
      4. Мүліктің жоғалуына, бүлінуіне не кейіннен үшінші тұлғалардың адал жолмен сатып алуына байланысты оны қайтару мүмкін болмаған кезде немесе мүлік өтеусіз берілген кезде, талап етілетін мүлікті бастапқы сатып алушылар борышкердің алдында жоғарыда санамаланған әрекеттерге байланысты туындаған залалдарды өтеу бойынша жоғалған, бүлінген, берілген не үшінші тұлғалар адал жолмен сатып алған мүліктің құны шегінде жауапты болады.</w:t>
      </w:r>
    </w:p>
    <w:bookmarkEnd w:id="151"/>
    <w:bookmarkStart w:name="z157" w:id="152"/>
    <w:p>
      <w:pPr>
        <w:spacing w:after="0"/>
        <w:ind w:left="0"/>
        <w:jc w:val="left"/>
      </w:pPr>
      <w:r>
        <w:rPr>
          <w:rFonts w:ascii="Times New Roman"/>
          <w:b/>
          <w:i w:val="false"/>
          <w:color w:val="000000"/>
        </w:rPr>
        <w:t xml:space="preserve"> 15-бап. Қаржы басқарушысы</w:t>
      </w:r>
    </w:p>
    <w:bookmarkEnd w:id="152"/>
    <w:bookmarkStart w:name="z158" w:id="153"/>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қаржы басқарушысы қызметінің басталғаны туралы хабарламасы рұқсаттар мен хабарламалардың мемлекеттік электрондық тізіліміне енгізілген Қазақстан Республикасының азаматы қаржы басқарушысы болып әрекет ете алады.</w:t>
      </w:r>
    </w:p>
    <w:bookmarkEnd w:id="153"/>
    <w:bookmarkStart w:name="z159" w:id="154"/>
    <w:p>
      <w:pPr>
        <w:spacing w:after="0"/>
        <w:ind w:left="0"/>
        <w:jc w:val="both"/>
      </w:pPr>
      <w:r>
        <w:rPr>
          <w:rFonts w:ascii="Times New Roman"/>
          <w:b w:val="false"/>
          <w:i w:val="false"/>
          <w:color w:val="000000"/>
          <w:sz w:val="28"/>
        </w:rPr>
        <w:t>
      2. Қаржы басқарушысы қызметінің басталғаны туралы хабарламаны:</w:t>
      </w:r>
    </w:p>
    <w:bookmarkEnd w:id="154"/>
    <w:bookmarkStart w:name="z160" w:id="155"/>
    <w:p>
      <w:pPr>
        <w:spacing w:after="0"/>
        <w:ind w:left="0"/>
        <w:jc w:val="both"/>
      </w:pPr>
      <w:r>
        <w:rPr>
          <w:rFonts w:ascii="Times New Roman"/>
          <w:b w:val="false"/>
          <w:i w:val="false"/>
          <w:color w:val="000000"/>
          <w:sz w:val="28"/>
        </w:rPr>
        <w:t>
      1) "Оңалту және банкроттық туралы" Қазақстан Республикасының Заңына сәйкес қызметті жүзеге асыратын әкімші;</w:t>
      </w:r>
    </w:p>
    <w:bookmarkEnd w:id="155"/>
    <w:bookmarkStart w:name="z161" w:id="156"/>
    <w:p>
      <w:pPr>
        <w:spacing w:after="0"/>
        <w:ind w:left="0"/>
        <w:jc w:val="both"/>
      </w:pPr>
      <w:r>
        <w:rPr>
          <w:rFonts w:ascii="Times New Roman"/>
          <w:b w:val="false"/>
          <w:i w:val="false"/>
          <w:color w:val="000000"/>
          <w:sz w:val="28"/>
        </w:rPr>
        <w:t>
      2) кәсіби бухгалтер;</w:t>
      </w:r>
    </w:p>
    <w:bookmarkEnd w:id="156"/>
    <w:bookmarkStart w:name="z162" w:id="157"/>
    <w:p>
      <w:pPr>
        <w:spacing w:after="0"/>
        <w:ind w:left="0"/>
        <w:jc w:val="both"/>
      </w:pPr>
      <w:r>
        <w:rPr>
          <w:rFonts w:ascii="Times New Roman"/>
          <w:b w:val="false"/>
          <w:i w:val="false"/>
          <w:color w:val="000000"/>
          <w:sz w:val="28"/>
        </w:rPr>
        <w:t>
      3) аудитор;</w:t>
      </w:r>
    </w:p>
    <w:bookmarkEnd w:id="157"/>
    <w:bookmarkStart w:name="z163" w:id="158"/>
    <w:p>
      <w:pPr>
        <w:spacing w:after="0"/>
        <w:ind w:left="0"/>
        <w:jc w:val="both"/>
      </w:pPr>
      <w:r>
        <w:rPr>
          <w:rFonts w:ascii="Times New Roman"/>
          <w:b w:val="false"/>
          <w:i w:val="false"/>
          <w:color w:val="000000"/>
          <w:sz w:val="28"/>
        </w:rPr>
        <w:t>
      4) заң консультанты беруге құқылы.</w:t>
      </w:r>
    </w:p>
    <w:bookmarkEnd w:id="158"/>
    <w:bookmarkStart w:name="z164" w:id="159"/>
    <w:p>
      <w:pPr>
        <w:spacing w:after="0"/>
        <w:ind w:left="0"/>
        <w:jc w:val="both"/>
      </w:pPr>
      <w:r>
        <w:rPr>
          <w:rFonts w:ascii="Times New Roman"/>
          <w:b w:val="false"/>
          <w:i w:val="false"/>
          <w:color w:val="000000"/>
          <w:sz w:val="28"/>
        </w:rPr>
        <w:t>
      3. Қаржы басқарушысының қызметі кәсіпкерлік қызметке жатпайды, сондай-ақ аудиторлық қызмет болып табылмайды.</w:t>
      </w:r>
    </w:p>
    <w:bookmarkEnd w:id="159"/>
    <w:bookmarkStart w:name="z165" w:id="160"/>
    <w:p>
      <w:pPr>
        <w:spacing w:after="0"/>
        <w:ind w:left="0"/>
        <w:jc w:val="both"/>
      </w:pPr>
      <w:r>
        <w:rPr>
          <w:rFonts w:ascii="Times New Roman"/>
          <w:b w:val="false"/>
          <w:i w:val="false"/>
          <w:color w:val="000000"/>
          <w:sz w:val="28"/>
        </w:rPr>
        <w:t>
      4. Егер арыз беруші осы баптың 2-тармағының 2) тармақшасында көрсетілген адам болып табылған жағдайда, қаржы басқарушысы қызметінің басталғаны туралы хабарламаға кәсіби бухгалтердің сертификаты қоса беріледі.</w:t>
      </w:r>
    </w:p>
    <w:bookmarkEnd w:id="160"/>
    <w:bookmarkStart w:name="z166" w:id="161"/>
    <w:p>
      <w:pPr>
        <w:spacing w:after="0"/>
        <w:ind w:left="0"/>
        <w:jc w:val="both"/>
      </w:pPr>
      <w:r>
        <w:rPr>
          <w:rFonts w:ascii="Times New Roman"/>
          <w:b w:val="false"/>
          <w:i w:val="false"/>
          <w:color w:val="000000"/>
          <w:sz w:val="28"/>
        </w:rPr>
        <w:t>
      5. Осы баптың 2-тармағында көрсетілген адамдар қаржы басқарушысы қызметінің басталғаны туралы хабарламаны мынадай мән-жайлар:</w:t>
      </w:r>
    </w:p>
    <w:bookmarkEnd w:id="161"/>
    <w:bookmarkStart w:name="z167" w:id="162"/>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ұйымдарда психикасының, мінез-құлқының бұзылуларына (ауруларына), оның ішінде психикаға белсенді әсер ететін заттарды тұтынуға байланысты есепте тұратыны туралы мәліметтер болмаған;</w:t>
      </w:r>
    </w:p>
    <w:bookmarkEnd w:id="162"/>
    <w:bookmarkStart w:name="z168" w:id="163"/>
    <w:p>
      <w:pPr>
        <w:spacing w:after="0"/>
        <w:ind w:left="0"/>
        <w:jc w:val="both"/>
      </w:pPr>
      <w:r>
        <w:rPr>
          <w:rFonts w:ascii="Times New Roman"/>
          <w:b w:val="false"/>
          <w:i w:val="false"/>
          <w:color w:val="000000"/>
          <w:sz w:val="28"/>
        </w:rPr>
        <w:t>
      2) жойылмаған немесе алынбаған сотталғандығы болмаған;</w:t>
      </w:r>
    </w:p>
    <w:bookmarkEnd w:id="163"/>
    <w:bookmarkStart w:name="z169" w:id="164"/>
    <w:p>
      <w:pPr>
        <w:spacing w:after="0"/>
        <w:ind w:left="0"/>
        <w:jc w:val="both"/>
      </w:pPr>
      <w:r>
        <w:rPr>
          <w:rFonts w:ascii="Times New Roman"/>
          <w:b w:val="false"/>
          <w:i w:val="false"/>
          <w:color w:val="000000"/>
          <w:sz w:val="28"/>
        </w:rPr>
        <w:t>
      3) соттың әрекетке қабілетсіз немесе әрекет қабілеті шектеулі деп танығаны туралы мәліметтер болмаған кезде береді.</w:t>
      </w:r>
    </w:p>
    <w:bookmarkEnd w:id="164"/>
    <w:bookmarkStart w:name="z170" w:id="165"/>
    <w:p>
      <w:pPr>
        <w:spacing w:after="0"/>
        <w:ind w:left="0"/>
        <w:jc w:val="both"/>
      </w:pPr>
      <w:r>
        <w:rPr>
          <w:rFonts w:ascii="Times New Roman"/>
          <w:b w:val="false"/>
          <w:i w:val="false"/>
          <w:color w:val="000000"/>
          <w:sz w:val="28"/>
        </w:rPr>
        <w:t>
      6. Қаржы басқарушысы мынадай:</w:t>
      </w:r>
    </w:p>
    <w:bookmarkEnd w:id="165"/>
    <w:bookmarkStart w:name="z171" w:id="166"/>
    <w:p>
      <w:pPr>
        <w:spacing w:after="0"/>
        <w:ind w:left="0"/>
        <w:jc w:val="both"/>
      </w:pPr>
      <w:r>
        <w:rPr>
          <w:rFonts w:ascii="Times New Roman"/>
          <w:b w:val="false"/>
          <w:i w:val="false"/>
          <w:color w:val="000000"/>
          <w:sz w:val="28"/>
        </w:rPr>
        <w:t>
      1) борышкерге немесе оның кредиторларына талаптары немесе міндеттемелері болған;</w:t>
      </w:r>
    </w:p>
    <w:bookmarkEnd w:id="166"/>
    <w:bookmarkStart w:name="z172" w:id="167"/>
    <w:p>
      <w:pPr>
        <w:spacing w:after="0"/>
        <w:ind w:left="0"/>
        <w:jc w:val="both"/>
      </w:pPr>
      <w:r>
        <w:rPr>
          <w:rFonts w:ascii="Times New Roman"/>
          <w:b w:val="false"/>
          <w:i w:val="false"/>
          <w:color w:val="000000"/>
          <w:sz w:val="28"/>
        </w:rPr>
        <w:t>
      2) егер ол борышкердің немесе кредитордың жақын туысы, жұбайы (зайыбы), жұбайының (зайыбының) жақын туысы болған жағдайларда, өз өкілеттіктерін жүзеге асыруға құқылы емес.</w:t>
      </w:r>
    </w:p>
    <w:bookmarkEnd w:id="167"/>
    <w:bookmarkStart w:name="z173" w:id="168"/>
    <w:p>
      <w:pPr>
        <w:spacing w:after="0"/>
        <w:ind w:left="0"/>
        <w:jc w:val="both"/>
      </w:pPr>
      <w:r>
        <w:rPr>
          <w:rFonts w:ascii="Times New Roman"/>
          <w:b w:val="false"/>
          <w:i w:val="false"/>
          <w:color w:val="000000"/>
          <w:sz w:val="28"/>
        </w:rPr>
        <w:t>
      7. Қызметтің басталғаны туралы хабарламада көрсетілген деректер өзгерген кезде қаржы басқарушысы деректер өзгерген күннен бастап он жұмыс күні ішінде уәкілетті органға көрсетілген өзгерістер туралы хабарлама жіберуге міндетті.</w:t>
      </w:r>
    </w:p>
    <w:bookmarkEnd w:id="168"/>
    <w:bookmarkStart w:name="z174" w:id="169"/>
    <w:p>
      <w:pPr>
        <w:spacing w:after="0"/>
        <w:ind w:left="0"/>
        <w:jc w:val="both"/>
      </w:pPr>
      <w:r>
        <w:rPr>
          <w:rFonts w:ascii="Times New Roman"/>
          <w:b w:val="false"/>
          <w:i w:val="false"/>
          <w:color w:val="000000"/>
          <w:sz w:val="28"/>
        </w:rPr>
        <w:t>
      8. Қызметі тоқтатылған кезде қаржы басқарушысы қызметі тоқтатылған кезден бастап он жұмыс күні ішінде уәкілетті органға тиісті хабарлама жіберуге міндетті.</w:t>
      </w:r>
    </w:p>
    <w:bookmarkEnd w:id="169"/>
    <w:bookmarkStart w:name="z175" w:id="170"/>
    <w:p>
      <w:pPr>
        <w:spacing w:after="0"/>
        <w:ind w:left="0"/>
        <w:jc w:val="both"/>
      </w:pPr>
      <w:r>
        <w:rPr>
          <w:rFonts w:ascii="Times New Roman"/>
          <w:b w:val="false"/>
          <w:i w:val="false"/>
          <w:color w:val="000000"/>
          <w:sz w:val="28"/>
        </w:rPr>
        <w:t>
      9. Уәкілетті орган мынадай:</w:t>
      </w:r>
    </w:p>
    <w:bookmarkEnd w:id="170"/>
    <w:bookmarkStart w:name="z176" w:id="171"/>
    <w:p>
      <w:pPr>
        <w:spacing w:after="0"/>
        <w:ind w:left="0"/>
        <w:jc w:val="both"/>
      </w:pPr>
      <w:r>
        <w:rPr>
          <w:rFonts w:ascii="Times New Roman"/>
          <w:b w:val="false"/>
          <w:i w:val="false"/>
          <w:color w:val="000000"/>
          <w:sz w:val="28"/>
        </w:rPr>
        <w:t>
      1) Қазақстан Республикасының азаматтығы тоқтатылған;</w:t>
      </w:r>
    </w:p>
    <w:bookmarkEnd w:id="171"/>
    <w:bookmarkStart w:name="z177" w:id="172"/>
    <w:p>
      <w:pPr>
        <w:spacing w:after="0"/>
        <w:ind w:left="0"/>
        <w:jc w:val="both"/>
      </w:pPr>
      <w:r>
        <w:rPr>
          <w:rFonts w:ascii="Times New Roman"/>
          <w:b w:val="false"/>
          <w:i w:val="false"/>
          <w:color w:val="000000"/>
          <w:sz w:val="28"/>
        </w:rPr>
        <w:t>
      2) осы баптың 5-тармағында көзделген құжат ұсынылмаған;</w:t>
      </w:r>
    </w:p>
    <w:bookmarkEnd w:id="172"/>
    <w:bookmarkStart w:name="z178" w:id="173"/>
    <w:p>
      <w:pPr>
        <w:spacing w:after="0"/>
        <w:ind w:left="0"/>
        <w:jc w:val="both"/>
      </w:pPr>
      <w:r>
        <w:rPr>
          <w:rFonts w:ascii="Times New Roman"/>
          <w:b w:val="false"/>
          <w:i w:val="false"/>
          <w:color w:val="000000"/>
          <w:sz w:val="28"/>
        </w:rPr>
        <w:t>
      3) уәкілетті орган осы баптың 6-тармағында көзделген мән-жайларды анықтаған;</w:t>
      </w:r>
    </w:p>
    <w:bookmarkEnd w:id="173"/>
    <w:bookmarkStart w:name="z179" w:id="174"/>
    <w:p>
      <w:pPr>
        <w:spacing w:after="0"/>
        <w:ind w:left="0"/>
        <w:jc w:val="both"/>
      </w:pPr>
      <w:r>
        <w:rPr>
          <w:rFonts w:ascii="Times New Roman"/>
          <w:b w:val="false"/>
          <w:i w:val="false"/>
          <w:color w:val="000000"/>
          <w:sz w:val="28"/>
        </w:rPr>
        <w:t>
      4) тексерудің нәтижелері бойынша осы Заңда және Қазақстан Республикасының өзге де заңдарында белгіленген талаптарды бұзушылықтар анықталған;</w:t>
      </w:r>
    </w:p>
    <w:bookmarkEnd w:id="174"/>
    <w:bookmarkStart w:name="z180" w:id="175"/>
    <w:p>
      <w:pPr>
        <w:spacing w:after="0"/>
        <w:ind w:left="0"/>
        <w:jc w:val="both"/>
      </w:pPr>
      <w:r>
        <w:rPr>
          <w:rFonts w:ascii="Times New Roman"/>
          <w:b w:val="false"/>
          <w:i w:val="false"/>
          <w:color w:val="000000"/>
          <w:sz w:val="28"/>
        </w:rPr>
        <w:t>
      5) қылмыстық іс тоқтатылған не қылмыстық жауаптылықтан Қазақстан Республикасы Қылмыстық-процестік кодексінің 35-бабы бірінші бөлігінің 3), 4), 9) және 12) тармақтарында немесе 36-бабының бірінші бөлігінде көзделген негіздер бойынша босатылған;</w:t>
      </w:r>
    </w:p>
    <w:bookmarkEnd w:id="175"/>
    <w:bookmarkStart w:name="z181" w:id="176"/>
    <w:p>
      <w:pPr>
        <w:spacing w:after="0"/>
        <w:ind w:left="0"/>
        <w:jc w:val="both"/>
      </w:pPr>
      <w:r>
        <w:rPr>
          <w:rFonts w:ascii="Times New Roman"/>
          <w:b w:val="false"/>
          <w:i w:val="false"/>
          <w:color w:val="000000"/>
          <w:sz w:val="28"/>
        </w:rPr>
        <w:t>
      6) осы тұлғаға қатысты айыптау үкімі заңды күшіне енген;</w:t>
      </w:r>
    </w:p>
    <w:bookmarkEnd w:id="176"/>
    <w:bookmarkStart w:name="z182" w:id="177"/>
    <w:p>
      <w:pPr>
        <w:spacing w:after="0"/>
        <w:ind w:left="0"/>
        <w:jc w:val="both"/>
      </w:pPr>
      <w:r>
        <w:rPr>
          <w:rFonts w:ascii="Times New Roman"/>
          <w:b w:val="false"/>
          <w:i w:val="false"/>
          <w:color w:val="000000"/>
          <w:sz w:val="28"/>
        </w:rPr>
        <w:t>
      7) психикалық денсаулық саласында медициналық көмек көрсету ұйымдарында психикасының, мінез-құлқының бұзылуларына (ауруларына), оның ішінде психикаға белсенді әсер ететін заттарды қолдануға байланысты есепке қойылған;</w:t>
      </w:r>
    </w:p>
    <w:bookmarkEnd w:id="177"/>
    <w:bookmarkStart w:name="z183" w:id="178"/>
    <w:p>
      <w:pPr>
        <w:spacing w:after="0"/>
        <w:ind w:left="0"/>
        <w:jc w:val="both"/>
      </w:pPr>
      <w:r>
        <w:rPr>
          <w:rFonts w:ascii="Times New Roman"/>
          <w:b w:val="false"/>
          <w:i w:val="false"/>
          <w:color w:val="000000"/>
          <w:sz w:val="28"/>
        </w:rPr>
        <w:t>
      8) сот тәртібімен әрекетке қабілетсіз немесе әрекет қабілеті шектеулі деп танылған;</w:t>
      </w:r>
    </w:p>
    <w:bookmarkEnd w:id="178"/>
    <w:bookmarkStart w:name="z184" w:id="179"/>
    <w:p>
      <w:pPr>
        <w:spacing w:after="0"/>
        <w:ind w:left="0"/>
        <w:jc w:val="both"/>
      </w:pPr>
      <w:r>
        <w:rPr>
          <w:rFonts w:ascii="Times New Roman"/>
          <w:b w:val="false"/>
          <w:i w:val="false"/>
          <w:color w:val="000000"/>
          <w:sz w:val="28"/>
        </w:rPr>
        <w:t>
      9) қаржы басқарушысы қызметін тоқтату туралы хабарлама берген;</w:t>
      </w:r>
    </w:p>
    <w:bookmarkEnd w:id="179"/>
    <w:bookmarkStart w:name="z185" w:id="180"/>
    <w:p>
      <w:pPr>
        <w:spacing w:after="0"/>
        <w:ind w:left="0"/>
        <w:jc w:val="both"/>
      </w:pPr>
      <w:r>
        <w:rPr>
          <w:rFonts w:ascii="Times New Roman"/>
          <w:b w:val="false"/>
          <w:i w:val="false"/>
          <w:color w:val="000000"/>
          <w:sz w:val="28"/>
        </w:rPr>
        <w:t>
      10) Қазақстан Республикасының заңдарына сәйкес әкімшінің, кәсіби бухгалтердің, аудитордың, заң консультантының қызметі тоқтатылған немесе қызметімен айналысу құқығынан айырылған;</w:t>
      </w:r>
    </w:p>
    <w:bookmarkEnd w:id="180"/>
    <w:bookmarkStart w:name="z186" w:id="181"/>
    <w:p>
      <w:pPr>
        <w:spacing w:after="0"/>
        <w:ind w:left="0"/>
        <w:jc w:val="both"/>
      </w:pPr>
      <w:r>
        <w:rPr>
          <w:rFonts w:ascii="Times New Roman"/>
          <w:b w:val="false"/>
          <w:i w:val="false"/>
          <w:color w:val="000000"/>
          <w:sz w:val="28"/>
        </w:rPr>
        <w:t>
      11) қайтыс болған немесе сот қайтыс болды деп жариялаған не хабарсыз кетті деп таныған жағдайларда, қаржы басқарушысының хабарламасын рұқсаттар мен хабарламалардың мемлекеттік электрондық тізілімінен алып тастайды.</w:t>
      </w:r>
    </w:p>
    <w:bookmarkEnd w:id="181"/>
    <w:bookmarkStart w:name="z187" w:id="182"/>
    <w:p>
      <w:pPr>
        <w:spacing w:after="0"/>
        <w:ind w:left="0"/>
        <w:jc w:val="both"/>
      </w:pPr>
      <w:r>
        <w:rPr>
          <w:rFonts w:ascii="Times New Roman"/>
          <w:b w:val="false"/>
          <w:i w:val="false"/>
          <w:color w:val="000000"/>
          <w:sz w:val="28"/>
        </w:rPr>
        <w:t>
      10. Уәкілетті орган осы баптың 9-тармағында белгіленген жағдайлар анықталған күннен бастап бес жұмыс күні ішінде қаржы басқарушысының хабарламасын рұқсаттар мен хабарламалардың мемлекеттік электрондық тізілімінен алып тастауды жүзеге асырады.</w:t>
      </w:r>
    </w:p>
    <w:bookmarkEnd w:id="182"/>
    <w:bookmarkStart w:name="z188" w:id="183"/>
    <w:p>
      <w:pPr>
        <w:spacing w:after="0"/>
        <w:ind w:left="0"/>
        <w:jc w:val="both"/>
      </w:pPr>
      <w:r>
        <w:rPr>
          <w:rFonts w:ascii="Times New Roman"/>
          <w:b w:val="false"/>
          <w:i w:val="false"/>
          <w:color w:val="000000"/>
          <w:sz w:val="28"/>
        </w:rPr>
        <w:t>
      11. Уәкілетті орган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183"/>
    <w:bookmarkStart w:name="z189" w:id="184"/>
    <w:p>
      <w:pPr>
        <w:spacing w:after="0"/>
        <w:ind w:left="0"/>
        <w:jc w:val="both"/>
      </w:pPr>
      <w:r>
        <w:rPr>
          <w:rFonts w:ascii="Times New Roman"/>
          <w:b w:val="false"/>
          <w:i w:val="false"/>
          <w:color w:val="000000"/>
          <w:sz w:val="28"/>
        </w:rPr>
        <w:t>
      12. Уәкілетті орган хабарламасын рұқсаттар мен хабарламалардың мемлекеттік электрондық тізілімінен алып тастаған адам алып тастау себептері жойылған жағдайда, бірақ алып тасталған күннен бастап үш жыл өткен соң қаржы басқарушысы қызметінің басталғаны туралы хабарламаны қайтадан беруге құқылы.</w:t>
      </w:r>
    </w:p>
    <w:bookmarkEnd w:id="184"/>
    <w:bookmarkStart w:name="z190" w:id="185"/>
    <w:p>
      <w:pPr>
        <w:spacing w:after="0"/>
        <w:ind w:left="0"/>
        <w:jc w:val="left"/>
      </w:pPr>
      <w:r>
        <w:rPr>
          <w:rFonts w:ascii="Times New Roman"/>
          <w:b/>
          <w:i w:val="false"/>
          <w:color w:val="000000"/>
        </w:rPr>
        <w:t xml:space="preserve"> 2-тарау. СОТТАН ТЫС БАНКРОТТЫҚ РӘСІМІ</w:t>
      </w:r>
    </w:p>
    <w:bookmarkEnd w:id="185"/>
    <w:bookmarkStart w:name="z191" w:id="186"/>
    <w:p>
      <w:pPr>
        <w:spacing w:after="0"/>
        <w:ind w:left="0"/>
        <w:jc w:val="left"/>
      </w:pPr>
      <w:r>
        <w:rPr>
          <w:rFonts w:ascii="Times New Roman"/>
          <w:b/>
          <w:i w:val="false"/>
          <w:color w:val="000000"/>
        </w:rPr>
        <w:t xml:space="preserve"> 16-бап. Борышкердің соттан тыс банкроттық рәсімін қолдану туралы арызы</w:t>
      </w:r>
    </w:p>
    <w:bookmarkEnd w:id="186"/>
    <w:bookmarkStart w:name="z192" w:id="187"/>
    <w:p>
      <w:pPr>
        <w:spacing w:after="0"/>
        <w:ind w:left="0"/>
        <w:jc w:val="both"/>
      </w:pPr>
      <w:r>
        <w:rPr>
          <w:rFonts w:ascii="Times New Roman"/>
          <w:b w:val="false"/>
          <w:i w:val="false"/>
          <w:color w:val="000000"/>
          <w:sz w:val="28"/>
        </w:rPr>
        <w:t>
      1. Борышкер белгіленген нысан бойынша "Азаматтарға арналған үкімет" мемлекеттік корпорациясы арқылы жазбаша (қағаз және (немесе) электрондық) нысанда соттан тыс банкроттық рәсімін қолдану туралы арыз береді.</w:t>
      </w:r>
    </w:p>
    <w:bookmarkEnd w:id="187"/>
    <w:bookmarkStart w:name="z193" w:id="188"/>
    <w:p>
      <w:pPr>
        <w:spacing w:after="0"/>
        <w:ind w:left="0"/>
        <w:jc w:val="both"/>
      </w:pPr>
      <w:r>
        <w:rPr>
          <w:rFonts w:ascii="Times New Roman"/>
          <w:b w:val="false"/>
          <w:i w:val="false"/>
          <w:color w:val="000000"/>
          <w:sz w:val="28"/>
        </w:rPr>
        <w:t>
      2. Борышкердің соттан тыс банкроттық рәсімін қолдану туралы арызына:</w:t>
      </w:r>
    </w:p>
    <w:bookmarkEnd w:id="188"/>
    <w:bookmarkStart w:name="z194" w:id="189"/>
    <w:p>
      <w:pPr>
        <w:spacing w:after="0"/>
        <w:ind w:left="0"/>
        <w:jc w:val="both"/>
      </w:pPr>
      <w:r>
        <w:rPr>
          <w:rFonts w:ascii="Times New Roman"/>
          <w:b w:val="false"/>
          <w:i w:val="false"/>
          <w:color w:val="000000"/>
          <w:sz w:val="28"/>
        </w:rPr>
        <w:t>
      1) кредиторлардың атауы, берешек сомасы, тұрған жері көрсетілген тізімі;</w:t>
      </w:r>
    </w:p>
    <w:bookmarkEnd w:id="189"/>
    <w:bookmarkStart w:name="z195" w:id="190"/>
    <w:p>
      <w:pPr>
        <w:spacing w:after="0"/>
        <w:ind w:left="0"/>
        <w:jc w:val="both"/>
      </w:pPr>
      <w:r>
        <w:rPr>
          <w:rFonts w:ascii="Times New Roman"/>
          <w:b w:val="false"/>
          <w:i w:val="false"/>
          <w:color w:val="000000"/>
          <w:sz w:val="28"/>
        </w:rPr>
        <w:t>
      2) борышкердің банктік қарыз шарты және (немесе) микрокредит беру туралы шарт бойынша берешекті реттеуді және (немесе) өндіріп алуды жүргізу жөнінде шаралар қабылдағанын растайтын құжаттың көшірмесі қоса беріледі.</w:t>
      </w:r>
    </w:p>
    <w:bookmarkEnd w:id="190"/>
    <w:bookmarkStart w:name="z196" w:id="191"/>
    <w:p>
      <w:pPr>
        <w:spacing w:after="0"/>
        <w:ind w:left="0"/>
        <w:jc w:val="both"/>
      </w:pPr>
      <w:r>
        <w:rPr>
          <w:rFonts w:ascii="Times New Roman"/>
          <w:b w:val="false"/>
          <w:i w:val="false"/>
          <w:color w:val="000000"/>
          <w:sz w:val="28"/>
        </w:rPr>
        <w:t>
      Екінші деңгейдегі банктің, Қазақстан Республикасының бейрезидент-банкі филиалының, банк операцияларының жекелеген түрлерін жүзеге асыратын ұйымның және (немесе) микроқаржылық қызметті жүзеге асыратын ұйымның банктік қарыз шартының және (немесе) микрокредит беру туралы шарттың талаптарын өзгертуден бас тарту туралы оның себептерінің уәжді негіздемесі көрсетілген жауаптары осы тармақшада көрсетілген рәсімнің жүргізілгенін растайтын құжаттар болып табылады.</w:t>
      </w:r>
    </w:p>
    <w:bookmarkEnd w:id="191"/>
    <w:bookmarkStart w:name="z197" w:id="192"/>
    <w:p>
      <w:pPr>
        <w:spacing w:after="0"/>
        <w:ind w:left="0"/>
        <w:jc w:val="both"/>
      </w:pPr>
      <w:r>
        <w:rPr>
          <w:rFonts w:ascii="Times New Roman"/>
          <w:b w:val="false"/>
          <w:i w:val="false"/>
          <w:color w:val="000000"/>
          <w:sz w:val="28"/>
        </w:rPr>
        <w:t>
      Екінші деңгейдегі банк, Қазақстан Республикасының бейрезидент-банкінің филиалы, банк операцияларының жекелеген түрлерін жүзеге асыратын ұйым және (немесе) микроқаржылық қызметті жүзеге асыратын ұйым борышкердің арызына жауап бермеген жағдайда, борышкер арызының көшірмесі немесе арыздың электрондық форматта жіберілгені туралы растама осы тармақшада көзделген рәсімнің жүргізілгенін растайтын құжат болып табылады.</w:t>
      </w:r>
    </w:p>
    <w:bookmarkEnd w:id="192"/>
    <w:bookmarkStart w:name="z198" w:id="193"/>
    <w:p>
      <w:pPr>
        <w:spacing w:after="0"/>
        <w:ind w:left="0"/>
        <w:jc w:val="both"/>
      </w:pPr>
      <w:r>
        <w:rPr>
          <w:rFonts w:ascii="Times New Roman"/>
          <w:b w:val="false"/>
          <w:i w:val="false"/>
          <w:color w:val="000000"/>
          <w:sz w:val="28"/>
        </w:rPr>
        <w:t>
      3. Борышкер осы Заңның 5-бабында көзделген мән-жайларға сәйкес келген кезде, уәкілетті орган борышкер туралы мәліметтерді он бес жұмыс күні ішінде "электрондық үкімет" веб-порталында орналастырады.</w:t>
      </w:r>
    </w:p>
    <w:bookmarkEnd w:id="193"/>
    <w:bookmarkStart w:name="z199" w:id="194"/>
    <w:p>
      <w:pPr>
        <w:spacing w:after="0"/>
        <w:ind w:left="0"/>
        <w:jc w:val="both"/>
      </w:pPr>
      <w:r>
        <w:rPr>
          <w:rFonts w:ascii="Times New Roman"/>
          <w:b w:val="false"/>
          <w:i w:val="false"/>
          <w:color w:val="000000"/>
          <w:sz w:val="28"/>
        </w:rPr>
        <w:t>
      4. Борышкер осы Заңның 5-бабында көзделген мән-жайларға сәйкес келмеген кезде уәкілетті орган он бес жұмыс күні ішінде уәкілетті орган белгілеген нысанда соттан тыс банкроттық рәсімін қолданудан бас тарту туралы хабарлама береді.</w:t>
      </w:r>
    </w:p>
    <w:bookmarkEnd w:id="194"/>
    <w:bookmarkStart w:name="z200" w:id="195"/>
    <w:p>
      <w:pPr>
        <w:spacing w:after="0"/>
        <w:ind w:left="0"/>
        <w:jc w:val="both"/>
      </w:pPr>
      <w:r>
        <w:rPr>
          <w:rFonts w:ascii="Times New Roman"/>
          <w:b w:val="false"/>
          <w:i w:val="false"/>
          <w:color w:val="000000"/>
          <w:sz w:val="28"/>
        </w:rPr>
        <w:t>
      5. Борышкер соттан тыс банкроттық рәсімін қолданудан бас тартуға себеп болған негіздерді жойғаннан кейін, бірақ бас тартуды алған күннен кейін үш ай өткен соң соттан тыс банкроттық рәсімін қолдану туралы арызды қайтадан беруге құқылы.</w:t>
      </w:r>
    </w:p>
    <w:bookmarkEnd w:id="195"/>
    <w:bookmarkStart w:name="z201" w:id="196"/>
    <w:p>
      <w:pPr>
        <w:spacing w:after="0"/>
        <w:ind w:left="0"/>
        <w:jc w:val="left"/>
      </w:pPr>
      <w:r>
        <w:rPr>
          <w:rFonts w:ascii="Times New Roman"/>
          <w:b/>
          <w:i w:val="false"/>
          <w:color w:val="000000"/>
        </w:rPr>
        <w:t xml:space="preserve"> 17-бап. Соттан тыс банкроттық рәсімін қолдану</w:t>
      </w:r>
    </w:p>
    <w:bookmarkEnd w:id="196"/>
    <w:bookmarkStart w:name="z202" w:id="197"/>
    <w:p>
      <w:pPr>
        <w:spacing w:after="0"/>
        <w:ind w:left="0"/>
        <w:jc w:val="both"/>
      </w:pPr>
      <w:r>
        <w:rPr>
          <w:rFonts w:ascii="Times New Roman"/>
          <w:b w:val="false"/>
          <w:i w:val="false"/>
          <w:color w:val="000000"/>
          <w:sz w:val="28"/>
        </w:rPr>
        <w:t>
      1. Уәкілетті органның соттан тыс банкроттық рәсімін жүргізу мерзімі борышкер туралы мәліметтер "электрондық үкімет" веб-порталында орналастырылған күннен бастап алты айды құрайды.</w:t>
      </w:r>
    </w:p>
    <w:bookmarkEnd w:id="197"/>
    <w:bookmarkStart w:name="z203" w:id="198"/>
    <w:p>
      <w:pPr>
        <w:spacing w:after="0"/>
        <w:ind w:left="0"/>
        <w:jc w:val="both"/>
      </w:pPr>
      <w:r>
        <w:rPr>
          <w:rFonts w:ascii="Times New Roman"/>
          <w:b w:val="false"/>
          <w:i w:val="false"/>
          <w:color w:val="000000"/>
          <w:sz w:val="28"/>
        </w:rPr>
        <w:t>
      2. Борышкер туралы мәліметтер "электрондық үкімет" веб-порталында орналастырылған күннен бастап мынадай салдар басталады:</w:t>
      </w:r>
    </w:p>
    <w:bookmarkEnd w:id="198"/>
    <w:bookmarkStart w:name="z204" w:id="199"/>
    <w:p>
      <w:pPr>
        <w:spacing w:after="0"/>
        <w:ind w:left="0"/>
        <w:jc w:val="both"/>
      </w:pPr>
      <w:r>
        <w:rPr>
          <w:rFonts w:ascii="Times New Roman"/>
          <w:b w:val="false"/>
          <w:i w:val="false"/>
          <w:color w:val="000000"/>
          <w:sz w:val="28"/>
        </w:rPr>
        <w:t>
      1) борышкердің соттан тыс банкроттық рәсімін қолдану туралы арызда көрсетілген кредиторлар алдындағы борыштық міндеттемелерінің мерзімдері өткен болып есептеледі;</w:t>
      </w:r>
    </w:p>
    <w:bookmarkEnd w:id="199"/>
    <w:bookmarkStart w:name="z205" w:id="200"/>
    <w:p>
      <w:pPr>
        <w:spacing w:after="0"/>
        <w:ind w:left="0"/>
        <w:jc w:val="both"/>
      </w:pPr>
      <w:r>
        <w:rPr>
          <w:rFonts w:ascii="Times New Roman"/>
          <w:b w:val="false"/>
          <w:i w:val="false"/>
          <w:color w:val="000000"/>
          <w:sz w:val="28"/>
        </w:rPr>
        <w:t>
      2) соттан тыс банкроттық рәсімін қолдану туралы арызда көрсетілген кредиторлардың борышкерден міндеттемелерді орындауды талап етуіне тыйым салынады;</w:t>
      </w:r>
    </w:p>
    <w:bookmarkEnd w:id="200"/>
    <w:bookmarkStart w:name="z206" w:id="201"/>
    <w:p>
      <w:pPr>
        <w:spacing w:after="0"/>
        <w:ind w:left="0"/>
        <w:jc w:val="both"/>
      </w:pPr>
      <w:r>
        <w:rPr>
          <w:rFonts w:ascii="Times New Roman"/>
          <w:b w:val="false"/>
          <w:i w:val="false"/>
          <w:color w:val="000000"/>
          <w:sz w:val="28"/>
        </w:rPr>
        <w:t>
      3) борышкердің соттан тыс банкроттық рәсімін қолдану туралы арызда көрсетілген кредиторлар алдындағы берешегінің барлық түрлері бойынша тұрақсыздық айыбын (өсімпұлды, айыппұлдарды) және сыйақыны есепке жазу тоқтатылады;</w:t>
      </w:r>
    </w:p>
    <w:bookmarkEnd w:id="201"/>
    <w:bookmarkStart w:name="z207" w:id="202"/>
    <w:p>
      <w:pPr>
        <w:spacing w:after="0"/>
        <w:ind w:left="0"/>
        <w:jc w:val="both"/>
      </w:pPr>
      <w:r>
        <w:rPr>
          <w:rFonts w:ascii="Times New Roman"/>
          <w:b w:val="false"/>
          <w:i w:val="false"/>
          <w:color w:val="000000"/>
          <w:sz w:val="28"/>
        </w:rPr>
        <w:t>
      4) борышкердің жаңа ақшалай немесе мүліктік міндеттемелерді қабылдауына (ломбардтардың микрокредиттерін алудан басқа) тыйым салынады;</w:t>
      </w:r>
    </w:p>
    <w:bookmarkEnd w:id="202"/>
    <w:bookmarkStart w:name="z208" w:id="203"/>
    <w:p>
      <w:pPr>
        <w:spacing w:after="0"/>
        <w:ind w:left="0"/>
        <w:jc w:val="both"/>
      </w:pPr>
      <w:r>
        <w:rPr>
          <w:rFonts w:ascii="Times New Roman"/>
          <w:b w:val="false"/>
          <w:i w:val="false"/>
          <w:color w:val="000000"/>
          <w:sz w:val="28"/>
        </w:rPr>
        <w:t>
      5) уәкілетті органның мемлекеттік органдар мен өзге де органдардан және ұйымдардан борышкердің соттан тыс банкроттық рәсімін қолдану алдындағы үш жылға дейінгі кезеңдегі жалпы ортақ мүлкін қоса алғанда, мүлкі туралы ақпарат алуына борышкердің келісімі берілген деп есептеледі;</w:t>
      </w:r>
    </w:p>
    <w:bookmarkEnd w:id="203"/>
    <w:bookmarkStart w:name="z209" w:id="204"/>
    <w:p>
      <w:pPr>
        <w:spacing w:after="0"/>
        <w:ind w:left="0"/>
        <w:jc w:val="both"/>
      </w:pPr>
      <w:r>
        <w:rPr>
          <w:rFonts w:ascii="Times New Roman"/>
          <w:b w:val="false"/>
          <w:i w:val="false"/>
          <w:color w:val="000000"/>
          <w:sz w:val="28"/>
        </w:rPr>
        <w:t>
      6) борышкердің банктік шоттарынан кредиторлардың талаптарын қанағаттандыру есебіне ақша өндіріп алуға жол берілмейді;</w:t>
      </w:r>
    </w:p>
    <w:bookmarkEnd w:id="204"/>
    <w:bookmarkStart w:name="z210" w:id="205"/>
    <w:p>
      <w:pPr>
        <w:spacing w:after="0"/>
        <w:ind w:left="0"/>
        <w:jc w:val="both"/>
      </w:pPr>
      <w:r>
        <w:rPr>
          <w:rFonts w:ascii="Times New Roman"/>
          <w:b w:val="false"/>
          <w:i w:val="false"/>
          <w:color w:val="000000"/>
          <w:sz w:val="28"/>
        </w:rPr>
        <w:t>
      7) соттардың борышты өндіріп алу туралы шешімдерін орындау тоқтатыла тұрады.</w:t>
      </w:r>
    </w:p>
    <w:bookmarkEnd w:id="205"/>
    <w:bookmarkStart w:name="z211" w:id="206"/>
    <w:p>
      <w:pPr>
        <w:spacing w:after="0"/>
        <w:ind w:left="0"/>
        <w:jc w:val="left"/>
      </w:pPr>
      <w:r>
        <w:rPr>
          <w:rFonts w:ascii="Times New Roman"/>
          <w:b/>
          <w:i w:val="false"/>
          <w:color w:val="000000"/>
        </w:rPr>
        <w:t xml:space="preserve"> 18-бап. Соттан тыс банкроттық рәсімін тоқтату</w:t>
      </w:r>
    </w:p>
    <w:bookmarkEnd w:id="206"/>
    <w:bookmarkStart w:name="z212" w:id="207"/>
    <w:p>
      <w:pPr>
        <w:spacing w:after="0"/>
        <w:ind w:left="0"/>
        <w:jc w:val="both"/>
      </w:pPr>
      <w:r>
        <w:rPr>
          <w:rFonts w:ascii="Times New Roman"/>
          <w:b w:val="false"/>
          <w:i w:val="false"/>
          <w:color w:val="000000"/>
          <w:sz w:val="28"/>
        </w:rPr>
        <w:t>
      1. Соттан тыс банкроттық рәсімі, егер мұндай рәсімді жүргізу мерзімі ішінде:</w:t>
      </w:r>
    </w:p>
    <w:bookmarkEnd w:id="207"/>
    <w:bookmarkStart w:name="z213" w:id="208"/>
    <w:p>
      <w:pPr>
        <w:spacing w:after="0"/>
        <w:ind w:left="0"/>
        <w:jc w:val="both"/>
      </w:pPr>
      <w:r>
        <w:rPr>
          <w:rFonts w:ascii="Times New Roman"/>
          <w:b w:val="false"/>
          <w:i w:val="false"/>
          <w:color w:val="000000"/>
          <w:sz w:val="28"/>
        </w:rPr>
        <w:t>
      1) борышкер уәкілетті органға өзінің меншігіне мүлік түсіп немесе өзінің қаржылық және (немесе) мүліктік жағдайы өзгеріп, бұл оның кредиторлар алдындағы өз міндеттемелерін толық немесе отыз пайыздан асырып орындауына мүмкіндік беретініне не кредитормен кредитордың алдындағы берешекті реттеу туралы келісім жасасқанына байланысты соттан тыс банкроттық рәсімін тоқтату туралы жазбаша (қағаз және (немесе) электрондық) нысандағы арызды "Азаматтарға арналған үкімет" мемлекеттік корпорациясы арқылы берсе;</w:t>
      </w:r>
    </w:p>
    <w:bookmarkEnd w:id="208"/>
    <w:bookmarkStart w:name="z214" w:id="209"/>
    <w:p>
      <w:pPr>
        <w:spacing w:after="0"/>
        <w:ind w:left="0"/>
        <w:jc w:val="both"/>
      </w:pPr>
      <w:r>
        <w:rPr>
          <w:rFonts w:ascii="Times New Roman"/>
          <w:b w:val="false"/>
          <w:i w:val="false"/>
          <w:color w:val="000000"/>
          <w:sz w:val="28"/>
        </w:rPr>
        <w:t>
      2) мүлікті немесе мүліктік міндеттемелерді, мүлік, оның мөлшері, тұрған жері туралы мәліметтерді не мүлік туралы өзге де ақпаратты жасыру, мүлікті өзгенің иеленуіне беру, мүлікті иеліктен шығару немесе жою, сондай-ақ мүлік туралы мәліметтерді көрсететін құжаттарды жасыру, жою, бұрмалау фактілері анықталса;</w:t>
      </w:r>
    </w:p>
    <w:bookmarkEnd w:id="209"/>
    <w:bookmarkStart w:name="z215" w:id="210"/>
    <w:p>
      <w:pPr>
        <w:spacing w:after="0"/>
        <w:ind w:left="0"/>
        <w:jc w:val="both"/>
      </w:pPr>
      <w:r>
        <w:rPr>
          <w:rFonts w:ascii="Times New Roman"/>
          <w:b w:val="false"/>
          <w:i w:val="false"/>
          <w:color w:val="000000"/>
          <w:sz w:val="28"/>
        </w:rPr>
        <w:t>
      3) борышкер қайтыс болса, соттың оны хабар-ошарсыз кетті деп тану туралы немесе оны қайтыс болды деп жариялау туралы шешімі заңды күшіне енсе;</w:t>
      </w:r>
    </w:p>
    <w:bookmarkEnd w:id="210"/>
    <w:bookmarkStart w:name="z216" w:id="211"/>
    <w:p>
      <w:pPr>
        <w:spacing w:after="0"/>
        <w:ind w:left="0"/>
        <w:jc w:val="both"/>
      </w:pPr>
      <w:r>
        <w:rPr>
          <w:rFonts w:ascii="Times New Roman"/>
          <w:b w:val="false"/>
          <w:i w:val="false"/>
          <w:color w:val="000000"/>
          <w:sz w:val="28"/>
        </w:rPr>
        <w:t>
      4) осы Заңның 1-бабы 11) тармақшасында көрсетілген басқа кредиторлардың болу фактілері анықталып, соның салдарынан берешектің жалпы сомасы осы Заңның 5-бабы 1-тармағының бірінші абзацында көрсетілген сомадан асып түсетін болса, тоқтатылады.</w:t>
      </w:r>
    </w:p>
    <w:bookmarkEnd w:id="211"/>
    <w:bookmarkStart w:name="z217" w:id="212"/>
    <w:p>
      <w:pPr>
        <w:spacing w:after="0"/>
        <w:ind w:left="0"/>
        <w:jc w:val="both"/>
      </w:pPr>
      <w:r>
        <w:rPr>
          <w:rFonts w:ascii="Times New Roman"/>
          <w:b w:val="false"/>
          <w:i w:val="false"/>
          <w:color w:val="000000"/>
          <w:sz w:val="28"/>
        </w:rPr>
        <w:t>
      2. Уәкілетті орган соттан тыс банкроттық рәсімінің тоқтатылғаны туралы хабарландыруды "электрондық үкімет" веб-порталында орналастыру арқылы осындай рәсімді тоқтатуды жүзеге асырады.</w:t>
      </w:r>
    </w:p>
    <w:bookmarkEnd w:id="212"/>
    <w:bookmarkStart w:name="z218" w:id="213"/>
    <w:p>
      <w:pPr>
        <w:spacing w:after="0"/>
        <w:ind w:left="0"/>
        <w:jc w:val="both"/>
      </w:pPr>
      <w:r>
        <w:rPr>
          <w:rFonts w:ascii="Times New Roman"/>
          <w:b w:val="false"/>
          <w:i w:val="false"/>
          <w:color w:val="000000"/>
          <w:sz w:val="28"/>
        </w:rPr>
        <w:t>
      3. Соттан тыс банкроттық рәсімін тоқтату борышкердің кредиторлар алдындағы міндеттемелерін тоқтатуға алып келмейді.</w:t>
      </w:r>
    </w:p>
    <w:bookmarkEnd w:id="213"/>
    <w:bookmarkStart w:name="z219" w:id="214"/>
    <w:p>
      <w:pPr>
        <w:spacing w:after="0"/>
        <w:ind w:left="0"/>
        <w:jc w:val="both"/>
      </w:pPr>
      <w:r>
        <w:rPr>
          <w:rFonts w:ascii="Times New Roman"/>
          <w:b w:val="false"/>
          <w:i w:val="false"/>
          <w:color w:val="000000"/>
          <w:sz w:val="28"/>
        </w:rPr>
        <w:t>
      Соттан тыс банкроттық рәсімі тоқтатылған күннен бастап осы Заңның 17-бабының 2-тармағында көзделген салдардың қолданылуы тоқтатылады.</w:t>
      </w:r>
    </w:p>
    <w:bookmarkEnd w:id="214"/>
    <w:bookmarkStart w:name="z220" w:id="215"/>
    <w:p>
      <w:pPr>
        <w:spacing w:after="0"/>
        <w:ind w:left="0"/>
        <w:jc w:val="left"/>
      </w:pPr>
      <w:r>
        <w:rPr>
          <w:rFonts w:ascii="Times New Roman"/>
          <w:b/>
          <w:i w:val="false"/>
          <w:color w:val="000000"/>
        </w:rPr>
        <w:t xml:space="preserve"> 19-бап. Соттан тыс банкроттық рәсімін аяқтау және борышкерді міндеттемелерден босату</w:t>
      </w:r>
    </w:p>
    <w:bookmarkEnd w:id="215"/>
    <w:bookmarkStart w:name="z221" w:id="216"/>
    <w:p>
      <w:pPr>
        <w:spacing w:after="0"/>
        <w:ind w:left="0"/>
        <w:jc w:val="both"/>
      </w:pPr>
      <w:r>
        <w:rPr>
          <w:rFonts w:ascii="Times New Roman"/>
          <w:b w:val="false"/>
          <w:i w:val="false"/>
          <w:color w:val="000000"/>
          <w:sz w:val="28"/>
        </w:rPr>
        <w:t>
      1. Осы Заңның 18-бабына сәйкес соттан тыс рәсімді тоқтату үшін негіздер болмаған кезде, борышкер соттан тыс банкроттық рәсімін қолдану туралы арыз берген күннен бастап алты ай өткен соң уәкілетті орган соттан тыс банкроттық рәсімін аяқтау және борышкерді банкрот деп тану туралы шешім шығарады. Шешім уәкілетті орган бекіткен нысан бойынша шығарылады және "электрондық үкімет" веб-порталында орналастырылуға жатады.</w:t>
      </w:r>
    </w:p>
    <w:bookmarkEnd w:id="216"/>
    <w:bookmarkStart w:name="z222" w:id="217"/>
    <w:p>
      <w:pPr>
        <w:spacing w:after="0"/>
        <w:ind w:left="0"/>
        <w:jc w:val="both"/>
      </w:pPr>
      <w:r>
        <w:rPr>
          <w:rFonts w:ascii="Times New Roman"/>
          <w:b w:val="false"/>
          <w:i w:val="false"/>
          <w:color w:val="000000"/>
          <w:sz w:val="28"/>
        </w:rPr>
        <w:t>
      2. Соттан тыс банкроттық рәсімін аяқтау және борышкерді банкрот деп тану туралы хабарландыру "электрондық үкімет" веб-порталында орналастырылған күннен бастап борышкердің соттан тыс банкроттық рәсімін қолдану туралы арызда көрсеткен міндеттемелері тоқтатылады.</w:t>
      </w:r>
    </w:p>
    <w:bookmarkEnd w:id="217"/>
    <w:bookmarkStart w:name="z223" w:id="218"/>
    <w:p>
      <w:pPr>
        <w:spacing w:after="0"/>
        <w:ind w:left="0"/>
        <w:jc w:val="both"/>
      </w:pPr>
      <w:r>
        <w:rPr>
          <w:rFonts w:ascii="Times New Roman"/>
          <w:b w:val="false"/>
          <w:i w:val="false"/>
          <w:color w:val="000000"/>
          <w:sz w:val="28"/>
        </w:rPr>
        <w:t>
      3. Соттан тыс банкроттық рәсімінің аяқталғаны туралы хабарландыру орналастырылған күннен бастап бес жыл бойы банкротқа қарыздар (ломбардтардың микрокредиттерін алудан басқа) берілмейді, сондай-ақ одан банктік қарыз және микрокредит беру шарттары бойынша кепіл, кепілдік және кепілгерлік түріндегі қамтамасыз ету қабылданбайды.</w:t>
      </w:r>
    </w:p>
    <w:bookmarkEnd w:id="218"/>
    <w:bookmarkStart w:name="z224" w:id="219"/>
    <w:p>
      <w:pPr>
        <w:spacing w:after="0"/>
        <w:ind w:left="0"/>
        <w:jc w:val="left"/>
      </w:pPr>
      <w:r>
        <w:rPr>
          <w:rFonts w:ascii="Times New Roman"/>
          <w:b/>
          <w:i w:val="false"/>
          <w:color w:val="000000"/>
        </w:rPr>
        <w:t xml:space="preserve"> 3-тарау. ТӨЛЕМ ҚАБІЛЕТТІЛІГІН ҚАЛПЫНА КЕЛТІРУ НЕМЕСЕ СОТ АРҚЫЛЫ БАНКРОТТЫҚ РӘСІМІ</w:t>
      </w:r>
    </w:p>
    <w:bookmarkEnd w:id="219"/>
    <w:bookmarkStart w:name="z225" w:id="220"/>
    <w:p>
      <w:pPr>
        <w:spacing w:after="0"/>
        <w:ind w:left="0"/>
        <w:jc w:val="left"/>
      </w:pPr>
      <w:r>
        <w:rPr>
          <w:rFonts w:ascii="Times New Roman"/>
          <w:b/>
          <w:i w:val="false"/>
          <w:color w:val="000000"/>
        </w:rPr>
        <w:t xml:space="preserve"> 20-бап. Борышкердің төлем қабілеттілігін қалпына келтіру немесе сот арқылы банкроттық рәсімін қолдану туралы арызы</w:t>
      </w:r>
    </w:p>
    <w:bookmarkEnd w:id="220"/>
    <w:bookmarkStart w:name="z226" w:id="221"/>
    <w:p>
      <w:pPr>
        <w:spacing w:after="0"/>
        <w:ind w:left="0"/>
        <w:jc w:val="both"/>
      </w:pPr>
      <w:r>
        <w:rPr>
          <w:rFonts w:ascii="Times New Roman"/>
          <w:b w:val="false"/>
          <w:i w:val="false"/>
          <w:color w:val="000000"/>
          <w:sz w:val="28"/>
        </w:rPr>
        <w:t>
      1. Борышкер осы Заңның 6-бабында көзделген негіздер болған кезде төлем қабілеттілігін қалпына келтіру немесе сот арқылы банкроттық рәсімін қолдану туралы арызбен сотқа жүгінеді.</w:t>
      </w:r>
    </w:p>
    <w:bookmarkEnd w:id="221"/>
    <w:bookmarkStart w:name="z227" w:id="222"/>
    <w:p>
      <w:pPr>
        <w:spacing w:after="0"/>
        <w:ind w:left="0"/>
        <w:jc w:val="both"/>
      </w:pPr>
      <w:r>
        <w:rPr>
          <w:rFonts w:ascii="Times New Roman"/>
          <w:b w:val="false"/>
          <w:i w:val="false"/>
          <w:color w:val="000000"/>
          <w:sz w:val="28"/>
        </w:rPr>
        <w:t>
      2. Борышкер төлем қабілеттілігін қалпына келтіру немесе сот арқылы банкроттық рәсімін қолдану туралы арызды өзінің тұрғылықты жері бойынша сотқа жазбаша түрде немесе электрондық құжат нысанында береді.</w:t>
      </w:r>
    </w:p>
    <w:bookmarkEnd w:id="222"/>
    <w:bookmarkStart w:name="z228" w:id="223"/>
    <w:p>
      <w:pPr>
        <w:spacing w:after="0"/>
        <w:ind w:left="0"/>
        <w:jc w:val="both"/>
      </w:pPr>
      <w:r>
        <w:rPr>
          <w:rFonts w:ascii="Times New Roman"/>
          <w:b w:val="false"/>
          <w:i w:val="false"/>
          <w:color w:val="000000"/>
          <w:sz w:val="28"/>
        </w:rPr>
        <w:t>
      Борышкердің арызында:</w:t>
      </w:r>
    </w:p>
    <w:bookmarkEnd w:id="223"/>
    <w:bookmarkStart w:name="z229" w:id="224"/>
    <w:p>
      <w:pPr>
        <w:spacing w:after="0"/>
        <w:ind w:left="0"/>
        <w:jc w:val="both"/>
      </w:pPr>
      <w:r>
        <w:rPr>
          <w:rFonts w:ascii="Times New Roman"/>
          <w:b w:val="false"/>
          <w:i w:val="false"/>
          <w:color w:val="000000"/>
          <w:sz w:val="28"/>
        </w:rPr>
        <w:t>
      1) арыз берілетін соттың атауы;</w:t>
      </w:r>
    </w:p>
    <w:bookmarkEnd w:id="224"/>
    <w:bookmarkStart w:name="z230" w:id="225"/>
    <w:p>
      <w:pPr>
        <w:spacing w:after="0"/>
        <w:ind w:left="0"/>
        <w:jc w:val="both"/>
      </w:pPr>
      <w:r>
        <w:rPr>
          <w:rFonts w:ascii="Times New Roman"/>
          <w:b w:val="false"/>
          <w:i w:val="false"/>
          <w:color w:val="000000"/>
          <w:sz w:val="28"/>
        </w:rPr>
        <w:t>
      2) кредиторлардың талаптарын қанағаттандыра алмаудың негіздемесі;</w:t>
      </w:r>
    </w:p>
    <w:bookmarkEnd w:id="225"/>
    <w:bookmarkStart w:name="z231" w:id="226"/>
    <w:p>
      <w:pPr>
        <w:spacing w:after="0"/>
        <w:ind w:left="0"/>
        <w:jc w:val="both"/>
      </w:pPr>
      <w:r>
        <w:rPr>
          <w:rFonts w:ascii="Times New Roman"/>
          <w:b w:val="false"/>
          <w:i w:val="false"/>
          <w:color w:val="000000"/>
          <w:sz w:val="28"/>
        </w:rPr>
        <w:t>
      3) қоса берілетін құжаттардың тізбесі қамтылуға тиіс.</w:t>
      </w:r>
    </w:p>
    <w:bookmarkEnd w:id="226"/>
    <w:bookmarkStart w:name="z232" w:id="227"/>
    <w:p>
      <w:pPr>
        <w:spacing w:after="0"/>
        <w:ind w:left="0"/>
        <w:jc w:val="both"/>
      </w:pPr>
      <w:r>
        <w:rPr>
          <w:rFonts w:ascii="Times New Roman"/>
          <w:b w:val="false"/>
          <w:i w:val="false"/>
          <w:color w:val="000000"/>
          <w:sz w:val="28"/>
        </w:rPr>
        <w:t>
      Борышкердің арызында, егер төлем қабілеттілігін қалпына келтіру немесе сот арқылы банкроттық рәсімін қолдану туралы істі қарау үшін қажет болса, өзге де мәліметтер, сондай-ақ арыз берушіде бар өтінішхаттар көрсетілуі мүмкін.</w:t>
      </w:r>
    </w:p>
    <w:bookmarkEnd w:id="227"/>
    <w:bookmarkStart w:name="z233" w:id="228"/>
    <w:p>
      <w:pPr>
        <w:spacing w:after="0"/>
        <w:ind w:left="0"/>
        <w:jc w:val="both"/>
      </w:pPr>
      <w:r>
        <w:rPr>
          <w:rFonts w:ascii="Times New Roman"/>
          <w:b w:val="false"/>
          <w:i w:val="false"/>
          <w:color w:val="000000"/>
          <w:sz w:val="28"/>
        </w:rPr>
        <w:t>
      3. Борышкердің төлем қабілеттілігін қалпына келтіру немесе сот арқылы банкроттық рәсімін қолдану туралы арызына:</w:t>
      </w:r>
    </w:p>
    <w:bookmarkEnd w:id="228"/>
    <w:bookmarkStart w:name="z234" w:id="229"/>
    <w:p>
      <w:pPr>
        <w:spacing w:after="0"/>
        <w:ind w:left="0"/>
        <w:jc w:val="both"/>
      </w:pPr>
      <w:r>
        <w:rPr>
          <w:rFonts w:ascii="Times New Roman"/>
          <w:b w:val="false"/>
          <w:i w:val="false"/>
          <w:color w:val="000000"/>
          <w:sz w:val="28"/>
        </w:rPr>
        <w:t>
      1) барлық кредиторлар мен дебиторлардың тізбесі (берешектердің сомасын және олардың қалыптасқан күнін, оларды кейіннен хабардар ету үшін тұрғылықты жерінің немесе тұрған жерінің мекенжайын, электрондық мекенжайларын және байланыс телефондарының нөмірлерін (осындай ақпарат болған кезде) көрсете отырып);</w:t>
      </w:r>
    </w:p>
    <w:bookmarkEnd w:id="229"/>
    <w:bookmarkStart w:name="z235" w:id="230"/>
    <w:p>
      <w:pPr>
        <w:spacing w:after="0"/>
        <w:ind w:left="0"/>
        <w:jc w:val="both"/>
      </w:pPr>
      <w:r>
        <w:rPr>
          <w:rFonts w:ascii="Times New Roman"/>
          <w:b w:val="false"/>
          <w:i w:val="false"/>
          <w:color w:val="000000"/>
          <w:sz w:val="28"/>
        </w:rPr>
        <w:t>
      2) банкрот деп тану туралы арызбен жүгінгенге дейін кемінде алты ай бұрын жасалған бағалау туралы есепті (ол болған кезде) қоса бере отырып, борышкер мүлкінің тізімдемесі;</w:t>
      </w:r>
    </w:p>
    <w:bookmarkEnd w:id="230"/>
    <w:bookmarkStart w:name="z236" w:id="231"/>
    <w:p>
      <w:pPr>
        <w:spacing w:after="0"/>
        <w:ind w:left="0"/>
        <w:jc w:val="both"/>
      </w:pPr>
      <w:r>
        <w:rPr>
          <w:rFonts w:ascii="Times New Roman"/>
          <w:b w:val="false"/>
          <w:i w:val="false"/>
          <w:color w:val="000000"/>
          <w:sz w:val="28"/>
        </w:rPr>
        <w:t>
      3) төлем қабілеттілігін қалпына келтіру немесе сот арқылы банкроттық рәсімін қолдану туралы арыз бергенге дейінгі соңғы үш жыл ішіндегі азаматтық-құқықтық және (немесе) өзге де, оның ішінде талаптары борышкердің мүлік кепілімен қамтамасыз етілген міндеттеме бойынша міндеттемелердің тізбесі;</w:t>
      </w:r>
    </w:p>
    <w:bookmarkEnd w:id="231"/>
    <w:bookmarkStart w:name="z237" w:id="232"/>
    <w:p>
      <w:pPr>
        <w:spacing w:after="0"/>
        <w:ind w:left="0"/>
        <w:jc w:val="both"/>
      </w:pPr>
      <w:r>
        <w:rPr>
          <w:rFonts w:ascii="Times New Roman"/>
          <w:b w:val="false"/>
          <w:i w:val="false"/>
          <w:color w:val="000000"/>
          <w:sz w:val="28"/>
        </w:rPr>
        <w:t>
      4) борышкердің банктік қарыз шарты және (немесе) микрокредит беру туралы шарт бойынша берешекті реттеуді жүргізу жөнінде шаралар қабылданғанын растайтын құжаттың көшірмесі қоса беріледі;</w:t>
      </w:r>
    </w:p>
    <w:bookmarkEnd w:id="232"/>
    <w:bookmarkStart w:name="z238" w:id="233"/>
    <w:p>
      <w:pPr>
        <w:spacing w:after="0"/>
        <w:ind w:left="0"/>
        <w:jc w:val="both"/>
      </w:pPr>
      <w:r>
        <w:rPr>
          <w:rFonts w:ascii="Times New Roman"/>
          <w:b w:val="false"/>
          <w:i w:val="false"/>
          <w:color w:val="000000"/>
          <w:sz w:val="28"/>
        </w:rPr>
        <w:t>
      Екінші деңгейдегі банктің, Қазақстан Республикасының бейрезидент-банкі филиалының, банк операцияларының жекелеген түрлерін жүзеге асыратын ұйымның және (немесе) микроқаржылық қызметті жүзеге асыратын ұйымның себептерінің уәжді негіздемесі көрсетілген банктік қарыз шартының және (немесе) микрокредит беру туралы шарттың талаптарын өзгертуден бас тарту туралы жауаптары осы тармақшада көрсетілген рәсімнің жүргізілгенін растайтын құжаттар болып табылады.</w:t>
      </w:r>
    </w:p>
    <w:bookmarkEnd w:id="233"/>
    <w:bookmarkStart w:name="z239" w:id="234"/>
    <w:p>
      <w:pPr>
        <w:spacing w:after="0"/>
        <w:ind w:left="0"/>
        <w:jc w:val="both"/>
      </w:pPr>
      <w:r>
        <w:rPr>
          <w:rFonts w:ascii="Times New Roman"/>
          <w:b w:val="false"/>
          <w:i w:val="false"/>
          <w:color w:val="000000"/>
          <w:sz w:val="28"/>
        </w:rPr>
        <w:t>
      Екінші деңгейдегі банк, Қазақстан Республикасы бейрезидент-банкінің филиалы, банк операцияларының жекелеген түрлерін жүзеге асыратын ұйым және (немесе) микроқаржылық қызметті жүзеге асыратын ұйым борышкердің арызына жауап бермеген жағдайда, борышкер арызының көшірмесі немесе арыздың электрондық форматта жіберілгені туралы растама осы тармақшада көзделген рәсімнің жүргізілгенін растайтын құжат болып табылады.</w:t>
      </w:r>
    </w:p>
    <w:bookmarkEnd w:id="234"/>
    <w:bookmarkStart w:name="z240" w:id="235"/>
    <w:p>
      <w:pPr>
        <w:spacing w:after="0"/>
        <w:ind w:left="0"/>
        <w:jc w:val="both"/>
      </w:pPr>
      <w:r>
        <w:rPr>
          <w:rFonts w:ascii="Times New Roman"/>
          <w:b w:val="false"/>
          <w:i w:val="false"/>
          <w:color w:val="000000"/>
          <w:sz w:val="28"/>
        </w:rPr>
        <w:t>
      4. Борышкердің осы бапта белгіленген талаптарға сәйкес келмейтін төлем қабілеттілігін қалпына келтіру және сот арқылы банкроттық рәсімін қолдану туралы арызын сот оны қарамастан кері қайтарады.</w:t>
      </w:r>
    </w:p>
    <w:bookmarkEnd w:id="235"/>
    <w:bookmarkStart w:name="z241" w:id="236"/>
    <w:p>
      <w:pPr>
        <w:spacing w:after="0"/>
        <w:ind w:left="0"/>
        <w:jc w:val="left"/>
      </w:pPr>
      <w:r>
        <w:rPr>
          <w:rFonts w:ascii="Times New Roman"/>
          <w:b/>
          <w:i w:val="false"/>
          <w:color w:val="000000"/>
        </w:rPr>
        <w:t xml:space="preserve"> 21-бап. Төлем қабілеттілігін қалпына келтіру немесе сот арқылы банкроттық рәсімін қолдану туралы іс бойынша іс жүргізуді қозғау</w:t>
      </w:r>
    </w:p>
    <w:bookmarkEnd w:id="236"/>
    <w:bookmarkStart w:name="z242" w:id="237"/>
    <w:p>
      <w:pPr>
        <w:spacing w:after="0"/>
        <w:ind w:left="0"/>
        <w:jc w:val="both"/>
      </w:pPr>
      <w:r>
        <w:rPr>
          <w:rFonts w:ascii="Times New Roman"/>
          <w:b w:val="false"/>
          <w:i w:val="false"/>
          <w:color w:val="000000"/>
          <w:sz w:val="28"/>
        </w:rPr>
        <w:t>
      1. Арыз осы Заңның 20-бабында белгіленген шарттарға сәйкес келген жағдайда сот арыз келіп түскен күннен бастап он жұмыс күнінен кешіктірмей, төлем қабілеттілігін қалпына келтіру рәсімін немесе сот арқылы банкроттық рәсімін қолдану жөнінде іс қозғау туралы ұйғарым шығарады.</w:t>
      </w:r>
    </w:p>
    <w:bookmarkEnd w:id="237"/>
    <w:bookmarkStart w:name="z243" w:id="238"/>
    <w:p>
      <w:pPr>
        <w:spacing w:after="0"/>
        <w:ind w:left="0"/>
        <w:jc w:val="both"/>
      </w:pPr>
      <w:r>
        <w:rPr>
          <w:rFonts w:ascii="Times New Roman"/>
          <w:b w:val="false"/>
          <w:i w:val="false"/>
          <w:color w:val="000000"/>
          <w:sz w:val="28"/>
        </w:rPr>
        <w:t>
      2. Төлем қабілеттілігін қалпына келтіру рәсімін немесе сот арқылы банкроттық рәсімін қолдану жөнінде іс қозғау туралы ұйғарымда уәкілетті органның осындай ұйғарым шығарылған күннен бастап екі жұмыс күні ішінде қаржы басқарушысын тағайындау міндеті, сондай-ақ борышкердің, мүлікке құқықтарды тіркеуді жүзеге асыратын мемлекеттік органдардың және өзге де органдардың, сондай-ақ "Азаматтарға арналған үкімет" мемлекеттік корпорациясының осы Заңның 22-бабының 1-тармағында көзделген салдарды орындау жөніндегі міндеттері көрсетіледі.</w:t>
      </w:r>
    </w:p>
    <w:bookmarkEnd w:id="238"/>
    <w:bookmarkStart w:name="z244" w:id="239"/>
    <w:p>
      <w:pPr>
        <w:spacing w:after="0"/>
        <w:ind w:left="0"/>
        <w:jc w:val="both"/>
      </w:pPr>
      <w:r>
        <w:rPr>
          <w:rFonts w:ascii="Times New Roman"/>
          <w:b w:val="false"/>
          <w:i w:val="false"/>
          <w:color w:val="000000"/>
          <w:sz w:val="28"/>
        </w:rPr>
        <w:t>
      Сот арқылы банкроттық рәсімін қолдану жөнінде іс қозғау туралы ұйғарымда борышкердің мүліктік массасына түгендеу жүргізу үшін оған қаржы басқарушысының қол жеткізуін қамтамасыз ету бойынша борышкердің міндеті де көрсетіледі.</w:t>
      </w:r>
    </w:p>
    <w:bookmarkEnd w:id="239"/>
    <w:bookmarkStart w:name="z245" w:id="240"/>
    <w:p>
      <w:pPr>
        <w:spacing w:after="0"/>
        <w:ind w:left="0"/>
        <w:jc w:val="both"/>
      </w:pPr>
      <w:r>
        <w:rPr>
          <w:rFonts w:ascii="Times New Roman"/>
          <w:b w:val="false"/>
          <w:i w:val="false"/>
          <w:color w:val="000000"/>
          <w:sz w:val="28"/>
        </w:rPr>
        <w:t>
      3. Сот төлем қабілеттілігін қалпына келтіру немесе сот арқылы банкроттық рәсімін қолдану жөнінде іс қозғау туралы сот ұйғарымының көшірмелерін борышкерге, уәкілетті органға және борышкердің тұрғылықты жері бойынша аумақтық әділет органына және "Азаматтарға арналған үкімет" мемлекеттік корпорациясына жолдайды, олар мүлікке құқықтарды тіркеуді жүзеге асырады.</w:t>
      </w:r>
    </w:p>
    <w:bookmarkEnd w:id="240"/>
    <w:bookmarkStart w:name="z246" w:id="241"/>
    <w:p>
      <w:pPr>
        <w:spacing w:after="0"/>
        <w:ind w:left="0"/>
        <w:jc w:val="left"/>
      </w:pPr>
      <w:r>
        <w:rPr>
          <w:rFonts w:ascii="Times New Roman"/>
          <w:b/>
          <w:i w:val="false"/>
          <w:color w:val="000000"/>
        </w:rPr>
        <w:t xml:space="preserve"> 22-бап. Төлем қабілеттілігін қалпына келтіру немесе сот арқылы банкроттық рәсімін қолдану туралы іс қозғаудың салдары</w:t>
      </w:r>
    </w:p>
    <w:bookmarkEnd w:id="241"/>
    <w:bookmarkStart w:name="z247" w:id="242"/>
    <w:p>
      <w:pPr>
        <w:spacing w:after="0"/>
        <w:ind w:left="0"/>
        <w:jc w:val="both"/>
      </w:pPr>
      <w:r>
        <w:rPr>
          <w:rFonts w:ascii="Times New Roman"/>
          <w:b w:val="false"/>
          <w:i w:val="false"/>
          <w:color w:val="000000"/>
          <w:sz w:val="28"/>
        </w:rPr>
        <w:t>
      1. Төлем қабілеттілігін қалпына келтіру немесе сот арқылы банкроттық рәсімін қолдану туралы іс бойынша іс жүргізуді қозғау туралы ұйғарым шығарылған күннен бастап мынадай салдар басталады:</w:t>
      </w:r>
    </w:p>
    <w:bookmarkEnd w:id="242"/>
    <w:bookmarkStart w:name="z248" w:id="243"/>
    <w:p>
      <w:pPr>
        <w:spacing w:after="0"/>
        <w:ind w:left="0"/>
        <w:jc w:val="both"/>
      </w:pPr>
      <w:r>
        <w:rPr>
          <w:rFonts w:ascii="Times New Roman"/>
          <w:b w:val="false"/>
          <w:i w:val="false"/>
          <w:color w:val="000000"/>
          <w:sz w:val="28"/>
        </w:rPr>
        <w:t>
      1) борышкердің төлем қабілеттілігін қалпына келтіру немесе сот арқылы банкроттық рәсімін қолдану туралы арызда көрсетілген борыштық міндеттемелерінің мерзімдері өткен болып есептеледі;</w:t>
      </w:r>
    </w:p>
    <w:bookmarkEnd w:id="243"/>
    <w:bookmarkStart w:name="z249" w:id="244"/>
    <w:p>
      <w:pPr>
        <w:spacing w:after="0"/>
        <w:ind w:left="0"/>
        <w:jc w:val="both"/>
      </w:pPr>
      <w:r>
        <w:rPr>
          <w:rFonts w:ascii="Times New Roman"/>
          <w:b w:val="false"/>
          <w:i w:val="false"/>
          <w:color w:val="000000"/>
          <w:sz w:val="28"/>
        </w:rPr>
        <w:t>
      2) төлем қабілеттілігін қалпына келтіру немесе сот арқылы банкроттық рәсімін қолдану туралы арызда көрсетілген кредиторлардың борышкерден міндеттемелерді орындауды талап етуіне тыйым салынады;</w:t>
      </w:r>
    </w:p>
    <w:bookmarkEnd w:id="244"/>
    <w:bookmarkStart w:name="z250" w:id="245"/>
    <w:p>
      <w:pPr>
        <w:spacing w:after="0"/>
        <w:ind w:left="0"/>
        <w:jc w:val="both"/>
      </w:pPr>
      <w:r>
        <w:rPr>
          <w:rFonts w:ascii="Times New Roman"/>
          <w:b w:val="false"/>
          <w:i w:val="false"/>
          <w:color w:val="000000"/>
          <w:sz w:val="28"/>
        </w:rPr>
        <w:t>
      3) борышкердің төлем қабілеттілігін қалпына келтіру немесе сот арқылы банкроттық рәсімін қолдану туралы арызда көрсетілген кредиторлар алдындағы берешегінің барлық түрлері бойынша тұрақсыздық айыбын (өсімпұлды, айыппұлдарды) және сыйақыны есепке жазу тоқтатылады;</w:t>
      </w:r>
    </w:p>
    <w:bookmarkEnd w:id="245"/>
    <w:bookmarkStart w:name="z251" w:id="246"/>
    <w:p>
      <w:pPr>
        <w:spacing w:after="0"/>
        <w:ind w:left="0"/>
        <w:jc w:val="both"/>
      </w:pPr>
      <w:r>
        <w:rPr>
          <w:rFonts w:ascii="Times New Roman"/>
          <w:b w:val="false"/>
          <w:i w:val="false"/>
          <w:color w:val="000000"/>
          <w:sz w:val="28"/>
        </w:rPr>
        <w:t>
      4) борышкердің өзіне жаңа ақшалай немесе мүліктік міндеттемелерді қабылдауына (ломбардтардың микрокредиттерін алудан басқа) тыйым салынады;</w:t>
      </w:r>
    </w:p>
    <w:bookmarkEnd w:id="246"/>
    <w:bookmarkStart w:name="z252" w:id="247"/>
    <w:p>
      <w:pPr>
        <w:spacing w:after="0"/>
        <w:ind w:left="0"/>
        <w:jc w:val="both"/>
      </w:pPr>
      <w:r>
        <w:rPr>
          <w:rFonts w:ascii="Times New Roman"/>
          <w:b w:val="false"/>
          <w:i w:val="false"/>
          <w:color w:val="000000"/>
          <w:sz w:val="28"/>
        </w:rPr>
        <w:t>
      5) кредиторлардың мемлекеттік органдардан және өзге де органдар мен ұйымдардан борышкердің мүлкі туралы ақпарат алуына борышкердің келісімі берілген деп есептеледі;</w:t>
      </w:r>
    </w:p>
    <w:bookmarkEnd w:id="247"/>
    <w:bookmarkStart w:name="z253" w:id="248"/>
    <w:p>
      <w:pPr>
        <w:spacing w:after="0"/>
        <w:ind w:left="0"/>
        <w:jc w:val="both"/>
      </w:pPr>
      <w:r>
        <w:rPr>
          <w:rFonts w:ascii="Times New Roman"/>
          <w:b w:val="false"/>
          <w:i w:val="false"/>
          <w:color w:val="000000"/>
          <w:sz w:val="28"/>
        </w:rPr>
        <w:t>
      6) Қазақстан Республикасының шегінен тыс жерлерде емделу, жақын туысын емдеуге алып жүру, жақын туысын жерлеу қажет болған жағдайларды қоспағанда, борышкердің Қазақстан Республикасының шегінен тыс жерлерге шығуына тыйым салынады;</w:t>
      </w:r>
    </w:p>
    <w:bookmarkEnd w:id="248"/>
    <w:bookmarkStart w:name="z254" w:id="249"/>
    <w:p>
      <w:pPr>
        <w:spacing w:after="0"/>
        <w:ind w:left="0"/>
        <w:jc w:val="both"/>
      </w:pPr>
      <w:r>
        <w:rPr>
          <w:rFonts w:ascii="Times New Roman"/>
          <w:b w:val="false"/>
          <w:i w:val="false"/>
          <w:color w:val="000000"/>
          <w:sz w:val="28"/>
        </w:rPr>
        <w:t>
      7) борышкердің банктік шоттарынан кредиторлардың талаптарын қанағаттандыру есебіне ақшаны өндіріп алуға, сондай-ақ борышкердің мүлкіне өндіріп алуды қолдануға жол берілмейді;</w:t>
      </w:r>
    </w:p>
    <w:bookmarkEnd w:id="249"/>
    <w:bookmarkStart w:name="z255" w:id="250"/>
    <w:p>
      <w:pPr>
        <w:spacing w:after="0"/>
        <w:ind w:left="0"/>
        <w:jc w:val="both"/>
      </w:pPr>
      <w:r>
        <w:rPr>
          <w:rFonts w:ascii="Times New Roman"/>
          <w:b w:val="false"/>
          <w:i w:val="false"/>
          <w:color w:val="000000"/>
          <w:sz w:val="28"/>
        </w:rPr>
        <w:t>
      8) осы баптың 2-тармағында көзделген жағдайды қоспағанда, борышкерге талаптар төлем қабілеттілігін қалпына келтіру немесе сот арқылы банкроттық рәсімінің шеңберінде ғана қойылуы мүмкін;</w:t>
      </w:r>
    </w:p>
    <w:bookmarkEnd w:id="250"/>
    <w:bookmarkStart w:name="z256" w:id="251"/>
    <w:p>
      <w:pPr>
        <w:spacing w:after="0"/>
        <w:ind w:left="0"/>
        <w:jc w:val="both"/>
      </w:pPr>
      <w:r>
        <w:rPr>
          <w:rFonts w:ascii="Times New Roman"/>
          <w:b w:val="false"/>
          <w:i w:val="false"/>
          <w:color w:val="000000"/>
          <w:sz w:val="28"/>
        </w:rPr>
        <w:t>
      9) борышкердің мүлкіне қатысты соттардың бұрын қабылданған шешімдерінің орындалуы тоқтатыла тұрады;</w:t>
      </w:r>
    </w:p>
    <w:bookmarkEnd w:id="251"/>
    <w:bookmarkStart w:name="z257" w:id="252"/>
    <w:p>
      <w:pPr>
        <w:spacing w:after="0"/>
        <w:ind w:left="0"/>
        <w:jc w:val="both"/>
      </w:pPr>
      <w:r>
        <w:rPr>
          <w:rFonts w:ascii="Times New Roman"/>
          <w:b w:val="false"/>
          <w:i w:val="false"/>
          <w:color w:val="000000"/>
          <w:sz w:val="28"/>
        </w:rPr>
        <w:t>
      10) мемлекеттік органдардың, өзге де органдар мен ұйымдардың борышкер мүлікті беруге, мүліктік міндеттемелерді төлеуге немесе өзге де тәсілмен орындауға міндетті болатын шешімдерін орындау тоқтатыла тұрады.</w:t>
      </w:r>
    </w:p>
    <w:bookmarkEnd w:id="252"/>
    <w:bookmarkStart w:name="z258" w:id="253"/>
    <w:p>
      <w:pPr>
        <w:spacing w:after="0"/>
        <w:ind w:left="0"/>
        <w:jc w:val="both"/>
      </w:pPr>
      <w:r>
        <w:rPr>
          <w:rFonts w:ascii="Times New Roman"/>
          <w:b w:val="false"/>
          <w:i w:val="false"/>
          <w:color w:val="000000"/>
          <w:sz w:val="28"/>
        </w:rPr>
        <w:t>
      Осы тармақтың бірінші бөлігі 1), 2), 3), 7), 8) және 9) тармақшаларының ережелері алименттер туралы және өмірге немесе денсаулыққа келтірілген зиянды өтеу туралы талаптарға қолданылмайды.</w:t>
      </w:r>
    </w:p>
    <w:bookmarkEnd w:id="253"/>
    <w:bookmarkStart w:name="z259" w:id="254"/>
    <w:p>
      <w:pPr>
        <w:spacing w:after="0"/>
        <w:ind w:left="0"/>
        <w:jc w:val="both"/>
      </w:pPr>
      <w:r>
        <w:rPr>
          <w:rFonts w:ascii="Times New Roman"/>
          <w:b w:val="false"/>
          <w:i w:val="false"/>
          <w:color w:val="000000"/>
          <w:sz w:val="28"/>
        </w:rPr>
        <w:t>
      2. Борышкер үшінші тұлғалардың кепілдігімен, кепілгерлігімен немесе кепілімен қамтамасыз етілген өз міндеттемелерін орындамаған жағдайда, төлем қабілеттілігін қалпына келтіру немесе сот арқылы банкроттық рәсімін қолдану туралы іс бойынша іс жүргізуді қозғау кредитордың төлем қабілеттілігін қалпына келтіру немесе сот арқылы банкроттық рәсімін қолдану туралы істің шеңберінен тыс борышкердің орындалмаған міндеттемелері бойынша кепілдік етушілерге, кепілгерлерге және кепіл берушілерге талаптар қою жөніндегі әрекеттерді жүзеге асыруына кедергі болмайды.</w:t>
      </w:r>
    </w:p>
    <w:bookmarkEnd w:id="254"/>
    <w:bookmarkStart w:name="z260" w:id="255"/>
    <w:p>
      <w:pPr>
        <w:spacing w:after="0"/>
        <w:ind w:left="0"/>
        <w:jc w:val="left"/>
      </w:pPr>
      <w:r>
        <w:rPr>
          <w:rFonts w:ascii="Times New Roman"/>
          <w:b/>
          <w:i w:val="false"/>
          <w:color w:val="000000"/>
        </w:rPr>
        <w:t xml:space="preserve"> 23-бап. Қаржы басқарушысының төлем қабілеттілігін қалпына келтіру немесе сот арқылы банкроттық рәсімін жүргізу кезіндегі өкілеттіктері</w:t>
      </w:r>
    </w:p>
    <w:bookmarkEnd w:id="255"/>
    <w:bookmarkStart w:name="z261" w:id="256"/>
    <w:p>
      <w:pPr>
        <w:spacing w:after="0"/>
        <w:ind w:left="0"/>
        <w:jc w:val="both"/>
      </w:pPr>
      <w:r>
        <w:rPr>
          <w:rFonts w:ascii="Times New Roman"/>
          <w:b w:val="false"/>
          <w:i w:val="false"/>
          <w:color w:val="000000"/>
          <w:sz w:val="28"/>
        </w:rPr>
        <w:t>
      1. Уәкілетті орган соттың төлем қабілеттілігін қалпына келтіру немесе сот арқылы банкроттық рәсімін қозғау туралы ұйғарымы шығарылған күннен бастап екі жұмыс күні ішінде қаржы басқарушысы қызметінің басталғаны туралы хабарламалары Қазақстан Республикасының рұқсаттар және хабарламалар туралы заңнамасына сәйкес рұқсаттар мен хабарламалардың мемлекеттік электрондық тізіліміне енгізілген адамдар ішінен қаржы басқарушысын тағайындайды.</w:t>
      </w:r>
    </w:p>
    <w:bookmarkEnd w:id="256"/>
    <w:bookmarkStart w:name="z262" w:id="257"/>
    <w:p>
      <w:pPr>
        <w:spacing w:after="0"/>
        <w:ind w:left="0"/>
        <w:jc w:val="both"/>
      </w:pPr>
      <w:r>
        <w:rPr>
          <w:rFonts w:ascii="Times New Roman"/>
          <w:b w:val="false"/>
          <w:i w:val="false"/>
          <w:color w:val="000000"/>
          <w:sz w:val="28"/>
        </w:rPr>
        <w:t>
      2. Осы Заңда қаржы басқарушысына жүктелген өкілеттіктерді өзге тұлғаларға беруге болмайды.</w:t>
      </w:r>
    </w:p>
    <w:bookmarkEnd w:id="257"/>
    <w:bookmarkStart w:name="z263" w:id="258"/>
    <w:p>
      <w:pPr>
        <w:spacing w:after="0"/>
        <w:ind w:left="0"/>
        <w:jc w:val="both"/>
      </w:pPr>
      <w:r>
        <w:rPr>
          <w:rFonts w:ascii="Times New Roman"/>
          <w:b w:val="false"/>
          <w:i w:val="false"/>
          <w:color w:val="000000"/>
          <w:sz w:val="28"/>
        </w:rPr>
        <w:t>
      3. Егер осы Заңда өзгеше белгіленбесе, төлем қабілеттілігін қалпына келтіру немесе сот арқылы банкроттық рәсімінде қаржы басқарушысының сыйақысы борышкердің қаражаты есебінен төленеді.</w:t>
      </w:r>
    </w:p>
    <w:bookmarkEnd w:id="258"/>
    <w:bookmarkStart w:name="z264" w:id="259"/>
    <w:p>
      <w:pPr>
        <w:spacing w:after="0"/>
        <w:ind w:left="0"/>
        <w:jc w:val="both"/>
      </w:pPr>
      <w:r>
        <w:rPr>
          <w:rFonts w:ascii="Times New Roman"/>
          <w:b w:val="false"/>
          <w:i w:val="false"/>
          <w:color w:val="000000"/>
          <w:sz w:val="28"/>
        </w:rPr>
        <w:t>
      Қаржы басқарушысы ай сайынғы сыйақысының мөлшері тиісті қаржы жылына арналған республикалық бюджет туралы заңда белгіленген бір ең төмен жалақының мөлшерін құрайды.</w:t>
      </w:r>
    </w:p>
    <w:bookmarkEnd w:id="259"/>
    <w:bookmarkStart w:name="z265" w:id="260"/>
    <w:p>
      <w:pPr>
        <w:spacing w:after="0"/>
        <w:ind w:left="0"/>
        <w:jc w:val="both"/>
      </w:pPr>
      <w:r>
        <w:rPr>
          <w:rFonts w:ascii="Times New Roman"/>
          <w:b w:val="false"/>
          <w:i w:val="false"/>
          <w:color w:val="000000"/>
          <w:sz w:val="28"/>
        </w:rPr>
        <w:t>
      4.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 Қазақстан Республикасының Ұлттық Банкі айқындаған тәртіппен екінші деңгейдегі банкте (банк операцияларының жекелеген түрлерін жүзеге асыратын ұйымда) өзінің атына ағымдағы шот ашады.</w:t>
      </w:r>
    </w:p>
    <w:bookmarkEnd w:id="260"/>
    <w:bookmarkStart w:name="z266" w:id="261"/>
    <w:p>
      <w:pPr>
        <w:spacing w:after="0"/>
        <w:ind w:left="0"/>
        <w:jc w:val="both"/>
      </w:pPr>
      <w:r>
        <w:rPr>
          <w:rFonts w:ascii="Times New Roman"/>
          <w:b w:val="false"/>
          <w:i w:val="false"/>
          <w:color w:val="000000"/>
          <w:sz w:val="28"/>
        </w:rPr>
        <w:t>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шотында жатқан ақша оның меншігі және (немесе) кірісі болып табылмайды және оның мұрасына қосылмайды.</w:t>
      </w:r>
    </w:p>
    <w:bookmarkEnd w:id="261"/>
    <w:bookmarkStart w:name="z267" w:id="262"/>
    <w:p>
      <w:pPr>
        <w:spacing w:after="0"/>
        <w:ind w:left="0"/>
        <w:jc w:val="both"/>
      </w:pPr>
      <w:r>
        <w:rPr>
          <w:rFonts w:ascii="Times New Roman"/>
          <w:b w:val="false"/>
          <w:i w:val="false"/>
          <w:color w:val="000000"/>
          <w:sz w:val="28"/>
        </w:rPr>
        <w:t>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 қаржы басқарушысының міндеттемелері бойынша тыйым салуға, өндіріп алуды қолдануға және шығыс операцияларын тоқтата тұруға жол берілмейді.</w:t>
      </w:r>
    </w:p>
    <w:bookmarkEnd w:id="262"/>
    <w:bookmarkStart w:name="z268" w:id="263"/>
    <w:p>
      <w:pPr>
        <w:spacing w:after="0"/>
        <w:ind w:left="0"/>
        <w:jc w:val="left"/>
      </w:pPr>
      <w:r>
        <w:rPr>
          <w:rFonts w:ascii="Times New Roman"/>
          <w:b/>
          <w:i w:val="false"/>
          <w:color w:val="000000"/>
        </w:rPr>
        <w:t xml:space="preserve"> 24-бап. Қаржы басқарушысының қорытындысы</w:t>
      </w:r>
    </w:p>
    <w:bookmarkEnd w:id="263"/>
    <w:bookmarkStart w:name="z269" w:id="264"/>
    <w:p>
      <w:pPr>
        <w:spacing w:after="0"/>
        <w:ind w:left="0"/>
        <w:jc w:val="both"/>
      </w:pPr>
      <w:r>
        <w:rPr>
          <w:rFonts w:ascii="Times New Roman"/>
          <w:b w:val="false"/>
          <w:i w:val="false"/>
          <w:color w:val="000000"/>
          <w:sz w:val="28"/>
        </w:rPr>
        <w:t>
      1. Борышкердің қаржылық жағдайы туралы мәліметтер жинауды жүзеге асыру нәтижелері бойынша қаржы басқарушысы белгіленген нысан бойынша төменде санамаланған тұжырымдардың бірін:</w:t>
      </w:r>
    </w:p>
    <w:bookmarkEnd w:id="264"/>
    <w:bookmarkStart w:name="z270" w:id="265"/>
    <w:p>
      <w:pPr>
        <w:spacing w:after="0"/>
        <w:ind w:left="0"/>
        <w:jc w:val="both"/>
      </w:pPr>
      <w:r>
        <w:rPr>
          <w:rFonts w:ascii="Times New Roman"/>
          <w:b w:val="false"/>
          <w:i w:val="false"/>
          <w:color w:val="000000"/>
          <w:sz w:val="28"/>
        </w:rPr>
        <w:t>
      1) борышкер төлемге қабілетсіз және төлем қабілеттілігін қалпына келтіру рәсімін қолдануға негіздердің бар болуын;</w:t>
      </w:r>
    </w:p>
    <w:bookmarkEnd w:id="265"/>
    <w:bookmarkStart w:name="z271" w:id="266"/>
    <w:p>
      <w:pPr>
        <w:spacing w:after="0"/>
        <w:ind w:left="0"/>
        <w:jc w:val="both"/>
      </w:pPr>
      <w:r>
        <w:rPr>
          <w:rFonts w:ascii="Times New Roman"/>
          <w:b w:val="false"/>
          <w:i w:val="false"/>
          <w:color w:val="000000"/>
          <w:sz w:val="28"/>
        </w:rPr>
        <w:t>
      2) борышкер төлемге қабілетсіз және сот арқылы банкроттық рәсімін қолдануға негіздердің бар болуын;</w:t>
      </w:r>
    </w:p>
    <w:bookmarkEnd w:id="266"/>
    <w:bookmarkStart w:name="z272" w:id="267"/>
    <w:p>
      <w:pPr>
        <w:spacing w:after="0"/>
        <w:ind w:left="0"/>
        <w:jc w:val="both"/>
      </w:pPr>
      <w:r>
        <w:rPr>
          <w:rFonts w:ascii="Times New Roman"/>
          <w:b w:val="false"/>
          <w:i w:val="false"/>
          <w:color w:val="000000"/>
          <w:sz w:val="28"/>
        </w:rPr>
        <w:t>
      3) борышкер төлемге қабілетті және төлем қабілеттілігін қалпына келтіру немесе сот арқылы банкроттық рәсімін қолдануға негіздердің жоқ екенін қамтитын қорытынды жасайды.</w:t>
      </w:r>
    </w:p>
    <w:bookmarkEnd w:id="267"/>
    <w:bookmarkStart w:name="z273" w:id="268"/>
    <w:p>
      <w:pPr>
        <w:spacing w:after="0"/>
        <w:ind w:left="0"/>
        <w:jc w:val="both"/>
      </w:pPr>
      <w:r>
        <w:rPr>
          <w:rFonts w:ascii="Times New Roman"/>
          <w:b w:val="false"/>
          <w:i w:val="false"/>
          <w:color w:val="000000"/>
          <w:sz w:val="28"/>
        </w:rPr>
        <w:t>
      Қорытынды сот төлем қабілеттілігін қалпына келтіру рәсімін немесе сот арқылы банкроттық рәсімін қолдану жөнінде іс қозғау туралы ұйғарым шығарған күннен бастап жиырма жұмыс күні ішінде сотқа ұсынылады.</w:t>
      </w:r>
    </w:p>
    <w:bookmarkEnd w:id="268"/>
    <w:bookmarkStart w:name="z274" w:id="269"/>
    <w:p>
      <w:pPr>
        <w:spacing w:after="0"/>
        <w:ind w:left="0"/>
        <w:jc w:val="both"/>
      </w:pPr>
      <w:r>
        <w:rPr>
          <w:rFonts w:ascii="Times New Roman"/>
          <w:b w:val="false"/>
          <w:i w:val="false"/>
          <w:color w:val="000000"/>
          <w:sz w:val="28"/>
        </w:rPr>
        <w:t>
      2. Борышкер төлемге қабілетті және төлем қабілеттілігін қалпына келтіру немесе сот арқылы банкроттық рәсімін қолдануға негіздер жоқ деген тұжырымдарды қамтитын қорытындыны қаржы басқарушысы осы Заңның 6-бабында көзделген бір немесе бірнеше мән-жай болмаған кезде жасайды.</w:t>
      </w:r>
    </w:p>
    <w:bookmarkEnd w:id="269"/>
    <w:bookmarkStart w:name="z275" w:id="270"/>
    <w:p>
      <w:pPr>
        <w:spacing w:after="0"/>
        <w:ind w:left="0"/>
        <w:jc w:val="left"/>
      </w:pPr>
      <w:r>
        <w:rPr>
          <w:rFonts w:ascii="Times New Roman"/>
          <w:b/>
          <w:i w:val="false"/>
          <w:color w:val="000000"/>
        </w:rPr>
        <w:t xml:space="preserve"> 25-бап. Борышкердің мүлкін түгендеу</w:t>
      </w:r>
    </w:p>
    <w:bookmarkEnd w:id="270"/>
    <w:bookmarkStart w:name="z276" w:id="271"/>
    <w:p>
      <w:pPr>
        <w:spacing w:after="0"/>
        <w:ind w:left="0"/>
        <w:jc w:val="both"/>
      </w:pPr>
      <w:r>
        <w:rPr>
          <w:rFonts w:ascii="Times New Roman"/>
          <w:b w:val="false"/>
          <w:i w:val="false"/>
          <w:color w:val="000000"/>
          <w:sz w:val="28"/>
        </w:rPr>
        <w:t>
      1. Сот төлем қабілеттілігін қалпына келтіру немесе сот арқылы банкроттық рәсімін қолдану жөнінде іс қозғау туралы ұйғарым шығарған күннен бастап он жұмыс күні ішінде қаржы басқарушысы борышкердің мүлкіне түгендеу жүргізеді.</w:t>
      </w:r>
    </w:p>
    <w:bookmarkEnd w:id="271"/>
    <w:bookmarkStart w:name="z277" w:id="272"/>
    <w:p>
      <w:pPr>
        <w:spacing w:after="0"/>
        <w:ind w:left="0"/>
        <w:jc w:val="both"/>
      </w:pPr>
      <w:r>
        <w:rPr>
          <w:rFonts w:ascii="Times New Roman"/>
          <w:b w:val="false"/>
          <w:i w:val="false"/>
          <w:color w:val="000000"/>
          <w:sz w:val="28"/>
        </w:rPr>
        <w:t>
      2. Мүлікті түгендеу борышкердің қатысуымен жүргізіледі.</w:t>
      </w:r>
    </w:p>
    <w:bookmarkEnd w:id="272"/>
    <w:bookmarkStart w:name="z278" w:id="273"/>
    <w:p>
      <w:pPr>
        <w:spacing w:after="0"/>
        <w:ind w:left="0"/>
        <w:jc w:val="both"/>
      </w:pPr>
      <w:r>
        <w:rPr>
          <w:rFonts w:ascii="Times New Roman"/>
          <w:b w:val="false"/>
          <w:i w:val="false"/>
          <w:color w:val="000000"/>
          <w:sz w:val="28"/>
        </w:rPr>
        <w:t>
      Мүлікті түгендеу кезінде борышкердің жақын туыстары немесе оның өкілеттік беруі бойынша өзге адамдар да қатыса алады.</w:t>
      </w:r>
    </w:p>
    <w:bookmarkEnd w:id="273"/>
    <w:bookmarkStart w:name="z279" w:id="274"/>
    <w:p>
      <w:pPr>
        <w:spacing w:after="0"/>
        <w:ind w:left="0"/>
        <w:jc w:val="both"/>
      </w:pPr>
      <w:r>
        <w:rPr>
          <w:rFonts w:ascii="Times New Roman"/>
          <w:b w:val="false"/>
          <w:i w:val="false"/>
          <w:color w:val="000000"/>
          <w:sz w:val="28"/>
        </w:rPr>
        <w:t>
      3. Борышкердің мүлкін түгендеу актісінде:</w:t>
      </w:r>
    </w:p>
    <w:bookmarkEnd w:id="274"/>
    <w:bookmarkStart w:name="z280" w:id="275"/>
    <w:p>
      <w:pPr>
        <w:spacing w:after="0"/>
        <w:ind w:left="0"/>
        <w:jc w:val="both"/>
      </w:pPr>
      <w:r>
        <w:rPr>
          <w:rFonts w:ascii="Times New Roman"/>
          <w:b w:val="false"/>
          <w:i w:val="false"/>
          <w:color w:val="000000"/>
          <w:sz w:val="28"/>
        </w:rPr>
        <w:t>
      1) актінің жасалған уақыты мен орны;</w:t>
      </w:r>
    </w:p>
    <w:bookmarkEnd w:id="275"/>
    <w:bookmarkStart w:name="z281" w:id="276"/>
    <w:p>
      <w:pPr>
        <w:spacing w:after="0"/>
        <w:ind w:left="0"/>
        <w:jc w:val="both"/>
      </w:pPr>
      <w:r>
        <w:rPr>
          <w:rFonts w:ascii="Times New Roman"/>
          <w:b w:val="false"/>
          <w:i w:val="false"/>
          <w:color w:val="000000"/>
          <w:sz w:val="28"/>
        </w:rPr>
        <w:t>
      2) акт жасаған қаржы басқарушысының тегі, аты және әкесінің аты (егер ол жеке басты куәландыратын құжатта көрсетілсе);</w:t>
      </w:r>
    </w:p>
    <w:bookmarkEnd w:id="276"/>
    <w:bookmarkStart w:name="z282" w:id="277"/>
    <w:p>
      <w:pPr>
        <w:spacing w:after="0"/>
        <w:ind w:left="0"/>
        <w:jc w:val="both"/>
      </w:pPr>
      <w:r>
        <w:rPr>
          <w:rFonts w:ascii="Times New Roman"/>
          <w:b w:val="false"/>
          <w:i w:val="false"/>
          <w:color w:val="000000"/>
          <w:sz w:val="28"/>
        </w:rPr>
        <w:t>
      3) борышкердің тегі, аты және әкесінің аты (егер ол жеке басты куәландыратын құжатта көрсетілсе);</w:t>
      </w:r>
    </w:p>
    <w:bookmarkEnd w:id="277"/>
    <w:bookmarkStart w:name="z283" w:id="278"/>
    <w:p>
      <w:pPr>
        <w:spacing w:after="0"/>
        <w:ind w:left="0"/>
        <w:jc w:val="both"/>
      </w:pPr>
      <w:r>
        <w:rPr>
          <w:rFonts w:ascii="Times New Roman"/>
          <w:b w:val="false"/>
          <w:i w:val="false"/>
          <w:color w:val="000000"/>
          <w:sz w:val="28"/>
        </w:rPr>
        <w:t>
      4) әрбір заттың атауы, оның ерекше белгілері;</w:t>
      </w:r>
    </w:p>
    <w:bookmarkEnd w:id="278"/>
    <w:bookmarkStart w:name="z284" w:id="279"/>
    <w:p>
      <w:pPr>
        <w:spacing w:after="0"/>
        <w:ind w:left="0"/>
        <w:jc w:val="both"/>
      </w:pPr>
      <w:r>
        <w:rPr>
          <w:rFonts w:ascii="Times New Roman"/>
          <w:b w:val="false"/>
          <w:i w:val="false"/>
          <w:color w:val="000000"/>
          <w:sz w:val="28"/>
        </w:rPr>
        <w:t>
      5) жеке-жеке әрбір заттың және барлық мүліктің нарықтық құны көрсетіледі.</w:t>
      </w:r>
    </w:p>
    <w:bookmarkEnd w:id="279"/>
    <w:bookmarkStart w:name="z285" w:id="280"/>
    <w:p>
      <w:pPr>
        <w:spacing w:after="0"/>
        <w:ind w:left="0"/>
        <w:jc w:val="both"/>
      </w:pPr>
      <w:r>
        <w:rPr>
          <w:rFonts w:ascii="Times New Roman"/>
          <w:b w:val="false"/>
          <w:i w:val="false"/>
          <w:color w:val="000000"/>
          <w:sz w:val="28"/>
        </w:rPr>
        <w:t>
      Борышкердің мүлкін түгендеу актісіне қаржы басқарушысы мен борышкер (ол уәкілеттік берген адам) қол қояды.</w:t>
      </w:r>
    </w:p>
    <w:bookmarkEnd w:id="280"/>
    <w:bookmarkStart w:name="z286" w:id="281"/>
    <w:p>
      <w:pPr>
        <w:spacing w:after="0"/>
        <w:ind w:left="0"/>
        <w:jc w:val="both"/>
      </w:pPr>
      <w:r>
        <w:rPr>
          <w:rFonts w:ascii="Times New Roman"/>
          <w:b w:val="false"/>
          <w:i w:val="false"/>
          <w:color w:val="000000"/>
          <w:sz w:val="28"/>
        </w:rPr>
        <w:t>
      4. Сот төлем қабілеттілігін қалпына келтіру рәсімін тоқтату және сот арқылы банкроттық рәсімін қолдану туралы шешім қабылдаған жағдайда, түгендеу актісіне өзгерістер және (немесе) толықтырулар енгізілуі мүмкін.</w:t>
      </w:r>
    </w:p>
    <w:bookmarkEnd w:id="281"/>
    <w:bookmarkStart w:name="z287" w:id="282"/>
    <w:p>
      <w:pPr>
        <w:spacing w:after="0"/>
        <w:ind w:left="0"/>
        <w:jc w:val="left"/>
      </w:pPr>
      <w:r>
        <w:rPr>
          <w:rFonts w:ascii="Times New Roman"/>
          <w:b/>
          <w:i w:val="false"/>
          <w:color w:val="000000"/>
        </w:rPr>
        <w:t xml:space="preserve"> 26-бап. Борышкердің мүлкін бағалау</w:t>
      </w:r>
    </w:p>
    <w:bookmarkEnd w:id="282"/>
    <w:bookmarkStart w:name="z288" w:id="283"/>
    <w:p>
      <w:pPr>
        <w:spacing w:after="0"/>
        <w:ind w:left="0"/>
        <w:jc w:val="both"/>
      </w:pPr>
      <w:r>
        <w:rPr>
          <w:rFonts w:ascii="Times New Roman"/>
          <w:b w:val="false"/>
          <w:i w:val="false"/>
          <w:color w:val="000000"/>
          <w:sz w:val="28"/>
        </w:rPr>
        <w:t>
      1. Қаржы басқарушысы осы баптың 2-тармағында көрсетілген мерзімдерде бағалаушыны тарта отырып, борышкердің мүлкіне бағалау жүргізуге міндетті.</w:t>
      </w:r>
    </w:p>
    <w:bookmarkEnd w:id="283"/>
    <w:bookmarkStart w:name="z289" w:id="284"/>
    <w:p>
      <w:pPr>
        <w:spacing w:after="0"/>
        <w:ind w:left="0"/>
        <w:jc w:val="both"/>
      </w:pPr>
      <w:r>
        <w:rPr>
          <w:rFonts w:ascii="Times New Roman"/>
          <w:b w:val="false"/>
          <w:i w:val="false"/>
          <w:color w:val="000000"/>
          <w:sz w:val="28"/>
        </w:rPr>
        <w:t>
      2. Қаржы басқарушысы бағалаушыны өзі дербес айқындайды.</w:t>
      </w:r>
    </w:p>
    <w:bookmarkEnd w:id="284"/>
    <w:bookmarkStart w:name="z290" w:id="285"/>
    <w:p>
      <w:pPr>
        <w:spacing w:after="0"/>
        <w:ind w:left="0"/>
        <w:jc w:val="both"/>
      </w:pPr>
      <w:r>
        <w:rPr>
          <w:rFonts w:ascii="Times New Roman"/>
          <w:b w:val="false"/>
          <w:i w:val="false"/>
          <w:color w:val="000000"/>
          <w:sz w:val="28"/>
        </w:rPr>
        <w:t>
      Бағалаушының көрсетілетін қызметтеріне ақы төлеу ағымдағы шығыстарға жатады.</w:t>
      </w:r>
    </w:p>
    <w:bookmarkEnd w:id="285"/>
    <w:bookmarkStart w:name="z291" w:id="286"/>
    <w:p>
      <w:pPr>
        <w:spacing w:after="0"/>
        <w:ind w:left="0"/>
        <w:jc w:val="both"/>
      </w:pPr>
      <w:r>
        <w:rPr>
          <w:rFonts w:ascii="Times New Roman"/>
          <w:b w:val="false"/>
          <w:i w:val="false"/>
          <w:color w:val="000000"/>
          <w:sz w:val="28"/>
        </w:rPr>
        <w:t>
      Мүлікті бағалау туралы есеп бағалау жүргізу туралы шарт жасалған күннен бастап он жұмыс күнінен кешіктірілмей жасалады.</w:t>
      </w:r>
    </w:p>
    <w:bookmarkEnd w:id="286"/>
    <w:bookmarkStart w:name="z292" w:id="287"/>
    <w:p>
      <w:pPr>
        <w:spacing w:after="0"/>
        <w:ind w:left="0"/>
        <w:jc w:val="both"/>
      </w:pPr>
      <w:r>
        <w:rPr>
          <w:rFonts w:ascii="Times New Roman"/>
          <w:b w:val="false"/>
          <w:i w:val="false"/>
          <w:color w:val="000000"/>
          <w:sz w:val="28"/>
        </w:rPr>
        <w:t>
      Бағалаушы бағалау туралы есепті ұсынған күннен бастап үш жұмыс күні ішінде қаржы басқарушысы оны борышкер мен кредиторға жібереді.</w:t>
      </w:r>
    </w:p>
    <w:bookmarkEnd w:id="287"/>
    <w:bookmarkStart w:name="z293" w:id="288"/>
    <w:p>
      <w:pPr>
        <w:spacing w:after="0"/>
        <w:ind w:left="0"/>
        <w:jc w:val="both"/>
      </w:pPr>
      <w:r>
        <w:rPr>
          <w:rFonts w:ascii="Times New Roman"/>
          <w:b w:val="false"/>
          <w:i w:val="false"/>
          <w:color w:val="000000"/>
          <w:sz w:val="28"/>
        </w:rPr>
        <w:t>
      3. Бағалау туралы есеппен келіспейтінін білдірген борышкер немесе кредитор бағалау туралы есеппен танысқан күннен бастап он жұмыс күні ішінде оған сотқа шағым жасауға құқылы.</w:t>
      </w:r>
    </w:p>
    <w:bookmarkEnd w:id="288"/>
    <w:bookmarkStart w:name="z294" w:id="289"/>
    <w:p>
      <w:pPr>
        <w:spacing w:after="0"/>
        <w:ind w:left="0"/>
        <w:jc w:val="both"/>
      </w:pPr>
      <w:r>
        <w:rPr>
          <w:rFonts w:ascii="Times New Roman"/>
          <w:b w:val="false"/>
          <w:i w:val="false"/>
          <w:color w:val="000000"/>
          <w:sz w:val="28"/>
        </w:rPr>
        <w:t>
      Қайталап бағалау бойынша көрсетілетін қызметке ақы төлеу шағым берген тұлғаға жүктеледі.</w:t>
      </w:r>
    </w:p>
    <w:bookmarkEnd w:id="289"/>
    <w:bookmarkStart w:name="z295" w:id="290"/>
    <w:p>
      <w:pPr>
        <w:spacing w:after="0"/>
        <w:ind w:left="0"/>
        <w:jc w:val="left"/>
      </w:pPr>
      <w:r>
        <w:rPr>
          <w:rFonts w:ascii="Times New Roman"/>
          <w:b/>
          <w:i w:val="false"/>
          <w:color w:val="000000"/>
        </w:rPr>
        <w:t xml:space="preserve"> 27-бап. Кредиторлар талаптарының тізілімін қалыптастыру</w:t>
      </w:r>
    </w:p>
    <w:bookmarkEnd w:id="290"/>
    <w:bookmarkStart w:name="z296" w:id="291"/>
    <w:p>
      <w:pPr>
        <w:spacing w:after="0"/>
        <w:ind w:left="0"/>
        <w:jc w:val="both"/>
      </w:pPr>
      <w:r>
        <w:rPr>
          <w:rFonts w:ascii="Times New Roman"/>
          <w:b w:val="false"/>
          <w:i w:val="false"/>
          <w:color w:val="000000"/>
          <w:sz w:val="28"/>
        </w:rPr>
        <w:t>
      1. Қаржы басқарушысы төлем қабілеттілігін қалпына келтіру немесе сот арқылы банкроттық рәсімін қолдану жөнінде іс бойынша іс жүргізуді қозғау және кредиторлардың талаптарын мәлімдеу тәртібі туралы қазақ және орыс тілдеріндегі хабарландыруды интернет-ресурста орналастыру үшін уәкілетті органға жібереді.</w:t>
      </w:r>
    </w:p>
    <w:bookmarkEnd w:id="291"/>
    <w:bookmarkStart w:name="z297" w:id="292"/>
    <w:p>
      <w:pPr>
        <w:spacing w:after="0"/>
        <w:ind w:left="0"/>
        <w:jc w:val="both"/>
      </w:pPr>
      <w:r>
        <w:rPr>
          <w:rFonts w:ascii="Times New Roman"/>
          <w:b w:val="false"/>
          <w:i w:val="false"/>
          <w:color w:val="000000"/>
          <w:sz w:val="28"/>
        </w:rPr>
        <w:t>
      Хабарландыру уәкілетті орган қаржы басқарушысын тағайындаған күннен бастап екі жұмыс күні ішінде жіберіледі.</w:t>
      </w:r>
    </w:p>
    <w:bookmarkEnd w:id="292"/>
    <w:bookmarkStart w:name="z298" w:id="293"/>
    <w:p>
      <w:pPr>
        <w:spacing w:after="0"/>
        <w:ind w:left="0"/>
        <w:jc w:val="both"/>
      </w:pPr>
      <w:r>
        <w:rPr>
          <w:rFonts w:ascii="Times New Roman"/>
          <w:b w:val="false"/>
          <w:i w:val="false"/>
          <w:color w:val="000000"/>
          <w:sz w:val="28"/>
        </w:rPr>
        <w:t>
      Уәкілетті орган хабарландыруды алған күннен бастап екі жұмыс күні ішінде оны өзінің интернет-ресурсында орналастырады.</w:t>
      </w:r>
    </w:p>
    <w:bookmarkEnd w:id="293"/>
    <w:bookmarkStart w:name="z299" w:id="294"/>
    <w:p>
      <w:pPr>
        <w:spacing w:after="0"/>
        <w:ind w:left="0"/>
        <w:jc w:val="both"/>
      </w:pPr>
      <w:r>
        <w:rPr>
          <w:rFonts w:ascii="Times New Roman"/>
          <w:b w:val="false"/>
          <w:i w:val="false"/>
          <w:color w:val="000000"/>
          <w:sz w:val="28"/>
        </w:rPr>
        <w:t>
      2. Кредиторлар өздерінің борышкерге қойылатын талаптарын төлем қабілеттілігін қалпына келтіру немесе сот арқылы банкроттық рәсімін қолдану жөнінде іс бойынша іс жүргізуді қозғау және кредиторлардың талаптарды мәлімдеу тәртібі туралы хабарландыру уәкілетті органның интернет-ресурсында орналастырылған күннен бастап жиырма жұмыс күні ішінде мәлімдеуге тиіс. Кредиторлардың талаптарын қабылдауды қаржы басқарушысы осы Заңның 13-бабына сәйкес хабарландыруда көрсетілген тәсілмен жүзеге асырады.</w:t>
      </w:r>
    </w:p>
    <w:bookmarkEnd w:id="294"/>
    <w:bookmarkStart w:name="z300" w:id="295"/>
    <w:p>
      <w:pPr>
        <w:spacing w:after="0"/>
        <w:ind w:left="0"/>
        <w:jc w:val="both"/>
      </w:pPr>
      <w:r>
        <w:rPr>
          <w:rFonts w:ascii="Times New Roman"/>
          <w:b w:val="false"/>
          <w:i w:val="false"/>
          <w:color w:val="000000"/>
          <w:sz w:val="28"/>
        </w:rPr>
        <w:t>
      Кредиторлардың талаптарында кредитордың ұялы байланысының абоненттік нөмірі және электрондық мекенжайы (егер олар бар болса) туралы мәліметтер; салыстырып тексеру үшін құжаттардың түпнұсқалары бір мезгілде ұсынылып, талаптың негізі мен сомасын растайтын құжаттардың (соттардың заңды күшіне енген шешімдері, шарттардың көшірмелері, борышкердің борышты тануы және басқалары) көшірмелері қоса беріле отырып, талап сомасы (негізгі борыштың, сыйақының (мүдденің), тұрақсыздық айыбының және өзге де айыппұл санкцияларының, залалдардың сомасы туралы жеке-жеке) туралы мәліметтер қамтылуға тиіс. Талап сомасы көрсетілген талап мәлімделген күнге айқындалады.</w:t>
      </w:r>
    </w:p>
    <w:bookmarkEnd w:id="295"/>
    <w:bookmarkStart w:name="z301" w:id="296"/>
    <w:p>
      <w:pPr>
        <w:spacing w:after="0"/>
        <w:ind w:left="0"/>
        <w:jc w:val="both"/>
      </w:pPr>
      <w:r>
        <w:rPr>
          <w:rFonts w:ascii="Times New Roman"/>
          <w:b w:val="false"/>
          <w:i w:val="false"/>
          <w:color w:val="000000"/>
          <w:sz w:val="28"/>
        </w:rPr>
        <w:t>
      Егер осы тармақтың екінші бөлігінде көрсетілген сыйақы (мүдде), тұрақсыздық айыбы және өзге де айыппұл санкциялары, залалдар бойынша талап сомасы соттың төлем қабілеттілігін қалпына келтіру немесе сот арқылы банкроттық рәсімін қолдану туралы шешімі қабылданған күнге өзгертілсе, онда кредитор соттың осындай шешімі қабылданған күннен бастап бес жұмыс күні ішінде көрсетілген өзгерісті ескере отырып, өз талаптарын қайтадан мәлімдейді.</w:t>
      </w:r>
    </w:p>
    <w:bookmarkEnd w:id="296"/>
    <w:bookmarkStart w:name="z302" w:id="297"/>
    <w:p>
      <w:pPr>
        <w:spacing w:after="0"/>
        <w:ind w:left="0"/>
        <w:jc w:val="both"/>
      </w:pPr>
      <w:r>
        <w:rPr>
          <w:rFonts w:ascii="Times New Roman"/>
          <w:b w:val="false"/>
          <w:i w:val="false"/>
          <w:color w:val="000000"/>
          <w:sz w:val="28"/>
        </w:rPr>
        <w:t>
      Кредиторлардың шетел валютасымен көрсетілген талаптары соттың төлем қабілеттілігін қалпына келтіру немесе сот арқылы банкроттық рәсімін қолдану туралы шешімі қабылданған күнге Қазақстан Республикасының Ұлттық Банкі белгілеген ресми бағам бойынша теңгемен есепке алынады.</w:t>
      </w:r>
    </w:p>
    <w:bookmarkEnd w:id="297"/>
    <w:bookmarkStart w:name="z303" w:id="298"/>
    <w:p>
      <w:pPr>
        <w:spacing w:after="0"/>
        <w:ind w:left="0"/>
        <w:jc w:val="both"/>
      </w:pPr>
      <w:r>
        <w:rPr>
          <w:rFonts w:ascii="Times New Roman"/>
          <w:b w:val="false"/>
          <w:i w:val="false"/>
          <w:color w:val="000000"/>
          <w:sz w:val="28"/>
        </w:rPr>
        <w:t>
      3. Қаржы басқарушысы кредитор мәлімдеген талап келіп түскен күннен бастап бес жұмыс күні ішінде талапты негізді (негізсіз) деп тану және танылған талапты кредиторлар талаптарының тізіліміне енгізу туралы шешім қабылдайды.</w:t>
      </w:r>
    </w:p>
    <w:bookmarkEnd w:id="298"/>
    <w:bookmarkStart w:name="z304" w:id="299"/>
    <w:p>
      <w:pPr>
        <w:spacing w:after="0"/>
        <w:ind w:left="0"/>
        <w:jc w:val="both"/>
      </w:pPr>
      <w:r>
        <w:rPr>
          <w:rFonts w:ascii="Times New Roman"/>
          <w:b w:val="false"/>
          <w:i w:val="false"/>
          <w:color w:val="000000"/>
          <w:sz w:val="28"/>
        </w:rPr>
        <w:t>
      4. Қаржы басқарушысы осы баптың 2-тармағында көрсетілген мерзім аяқталған күннен бастап он жұмыс күні ішінде уәкілетті органға кредиторлар талаптарының тізілімін интернет-ресурста орналастыру үшін жібереді.</w:t>
      </w:r>
    </w:p>
    <w:bookmarkEnd w:id="299"/>
    <w:bookmarkStart w:name="z305" w:id="300"/>
    <w:p>
      <w:pPr>
        <w:spacing w:after="0"/>
        <w:ind w:left="0"/>
        <w:jc w:val="both"/>
      </w:pPr>
      <w:r>
        <w:rPr>
          <w:rFonts w:ascii="Times New Roman"/>
          <w:b w:val="false"/>
          <w:i w:val="false"/>
          <w:color w:val="000000"/>
          <w:sz w:val="28"/>
        </w:rPr>
        <w:t>
      Уәкілетті орган қаржы басқарушысынан кредиторлар талаптарының тізілімін алған күннен бастап екі жұмыс күнінен кешіктірмей, оны өзінің интернет-ресурсында орналастырады.</w:t>
      </w:r>
    </w:p>
    <w:bookmarkEnd w:id="300"/>
    <w:bookmarkStart w:name="z306" w:id="301"/>
    <w:p>
      <w:pPr>
        <w:spacing w:after="0"/>
        <w:ind w:left="0"/>
        <w:jc w:val="both"/>
      </w:pPr>
      <w:r>
        <w:rPr>
          <w:rFonts w:ascii="Times New Roman"/>
          <w:b w:val="false"/>
          <w:i w:val="false"/>
          <w:color w:val="000000"/>
          <w:sz w:val="28"/>
        </w:rPr>
        <w:t>
      Негіздер болған кезде кредитор және (немесе) борышкер уәкілетті органның интернет-ресурсында кредиторлар талаптарының тізілімі орналастырылған күннен бастап он жұмыс күні ішінде қаржы басқарушысының талаптарды толық көлемде немесе оның бір бөлігін кредиторлар талаптарының тізіліміне енгізбегеніне уәкілетті органға немесе сотқа шағым жасауға құқылы.</w:t>
      </w:r>
    </w:p>
    <w:bookmarkEnd w:id="301"/>
    <w:bookmarkStart w:name="z307" w:id="302"/>
    <w:p>
      <w:pPr>
        <w:spacing w:after="0"/>
        <w:ind w:left="0"/>
        <w:jc w:val="both"/>
      </w:pPr>
      <w:r>
        <w:rPr>
          <w:rFonts w:ascii="Times New Roman"/>
          <w:b w:val="false"/>
          <w:i w:val="false"/>
          <w:color w:val="000000"/>
          <w:sz w:val="28"/>
        </w:rPr>
        <w:t>
      Шағым жасау сот арқылы банкроттық рәсімін тоқтата тұруға негіз болып табылмайды.</w:t>
      </w:r>
    </w:p>
    <w:bookmarkEnd w:id="302"/>
    <w:bookmarkStart w:name="z308" w:id="303"/>
    <w:p>
      <w:pPr>
        <w:spacing w:after="0"/>
        <w:ind w:left="0"/>
        <w:jc w:val="both"/>
      </w:pPr>
      <w:r>
        <w:rPr>
          <w:rFonts w:ascii="Times New Roman"/>
          <w:b w:val="false"/>
          <w:i w:val="false"/>
          <w:color w:val="000000"/>
          <w:sz w:val="28"/>
        </w:rPr>
        <w:t>
      5. Өмірі мен денсаулығына келтірілген зиянды өтеу жөніндегі, алименттер төлеу жөніндегі талаптарды қоспағанда, кредитордың осы баптың 2-тармағында көрсетілген мерзімнен кеш мәлімделген талабы кредиторлардың өз мерзімінде мәлімделген талаптары толық қанағаттандырылғаннан кейін қанағаттандырылуға жатады.</w:t>
      </w:r>
    </w:p>
    <w:bookmarkEnd w:id="303"/>
    <w:bookmarkStart w:name="z309" w:id="304"/>
    <w:p>
      <w:pPr>
        <w:spacing w:after="0"/>
        <w:ind w:left="0"/>
        <w:jc w:val="both"/>
      </w:pPr>
      <w:r>
        <w:rPr>
          <w:rFonts w:ascii="Times New Roman"/>
          <w:b w:val="false"/>
          <w:i w:val="false"/>
          <w:color w:val="000000"/>
          <w:sz w:val="28"/>
        </w:rPr>
        <w:t>
      Кредиторлардың осы Заңда белгіленген мерзімнен кеш мәлімделген өмірі мен денсаулығына келтірілген зиянды өтеу жөніндегі, алименттер төлеу жөніндегі талаптары кредиторлар талаптарының тізіліміне бірінші кезекте қанағаттандырылуға жататын талаптар ретінде енгізіледі.</w:t>
      </w:r>
    </w:p>
    <w:bookmarkEnd w:id="304"/>
    <w:bookmarkStart w:name="z310" w:id="305"/>
    <w:p>
      <w:pPr>
        <w:spacing w:after="0"/>
        <w:ind w:left="0"/>
        <w:jc w:val="both"/>
      </w:pPr>
      <w:r>
        <w:rPr>
          <w:rFonts w:ascii="Times New Roman"/>
          <w:b w:val="false"/>
          <w:i w:val="false"/>
          <w:color w:val="000000"/>
          <w:sz w:val="28"/>
        </w:rPr>
        <w:t>
      6. Сот төлем қабілеттілігін қалпына келтіру рәсімін тоқтату және сот арқылы банкроттық рәсімін қолдану туралы шешім қабылдаған жағдайда, кредиторлар талаптарының қалыптастырылған тізіліміне уәкілетті орган айқындаған тәртіппен өзгерістер және (немесе) толықтырулар енгізілуі мүмкін.</w:t>
      </w:r>
    </w:p>
    <w:bookmarkEnd w:id="305"/>
    <w:bookmarkStart w:name="z311" w:id="306"/>
    <w:p>
      <w:pPr>
        <w:spacing w:after="0"/>
        <w:ind w:left="0"/>
        <w:jc w:val="left"/>
      </w:pPr>
      <w:r>
        <w:rPr>
          <w:rFonts w:ascii="Times New Roman"/>
          <w:b/>
          <w:i w:val="false"/>
          <w:color w:val="000000"/>
        </w:rPr>
        <w:t xml:space="preserve"> 28-бап. Төлем қабілеттілігін қалпына келтіру рәсімін қолдану туралы шешім</w:t>
      </w:r>
    </w:p>
    <w:bookmarkEnd w:id="306"/>
    <w:bookmarkStart w:name="z312" w:id="307"/>
    <w:p>
      <w:pPr>
        <w:spacing w:after="0"/>
        <w:ind w:left="0"/>
        <w:jc w:val="both"/>
      </w:pPr>
      <w:r>
        <w:rPr>
          <w:rFonts w:ascii="Times New Roman"/>
          <w:b w:val="false"/>
          <w:i w:val="false"/>
          <w:color w:val="000000"/>
          <w:sz w:val="28"/>
        </w:rPr>
        <w:t>
      1. Сот төлем қабілеттілігін қалпына келтіру рәсімін қолдану туралы шешімді осы Заңның 24-бабы 1-тармағының 1) тармақшасында көзделген қаржы басқарушысының қорытындысын ескере отырып қабылдайды.</w:t>
      </w:r>
    </w:p>
    <w:bookmarkEnd w:id="307"/>
    <w:bookmarkStart w:name="z313" w:id="308"/>
    <w:p>
      <w:pPr>
        <w:spacing w:after="0"/>
        <w:ind w:left="0"/>
        <w:jc w:val="both"/>
      </w:pPr>
      <w:r>
        <w:rPr>
          <w:rFonts w:ascii="Times New Roman"/>
          <w:b w:val="false"/>
          <w:i w:val="false"/>
          <w:color w:val="000000"/>
          <w:sz w:val="28"/>
        </w:rPr>
        <w:t>
      2. Соттың төлем қабілеттілігін қалпына келтіру рәсімін қолдану туралы шешімінде:</w:t>
      </w:r>
    </w:p>
    <w:bookmarkEnd w:id="308"/>
    <w:bookmarkStart w:name="z314" w:id="309"/>
    <w:p>
      <w:pPr>
        <w:spacing w:after="0"/>
        <w:ind w:left="0"/>
        <w:jc w:val="both"/>
      </w:pPr>
      <w:r>
        <w:rPr>
          <w:rFonts w:ascii="Times New Roman"/>
          <w:b w:val="false"/>
          <w:i w:val="false"/>
          <w:color w:val="000000"/>
          <w:sz w:val="28"/>
        </w:rPr>
        <w:t>
      1) төлем қабілеттілігін қалпына келтіру рәсімін қолдану туралы шешім заңды күшіне енген күннен бастап екі айдан кешіктірілмейтін мерзімде қаржы басқарушысының төлем қабілеттілігін қалпына келтіру жоспарын ұсынатыны;</w:t>
      </w:r>
    </w:p>
    <w:bookmarkEnd w:id="309"/>
    <w:bookmarkStart w:name="z315" w:id="310"/>
    <w:p>
      <w:pPr>
        <w:spacing w:after="0"/>
        <w:ind w:left="0"/>
        <w:jc w:val="both"/>
      </w:pPr>
      <w:r>
        <w:rPr>
          <w:rFonts w:ascii="Times New Roman"/>
          <w:b w:val="false"/>
          <w:i w:val="false"/>
          <w:color w:val="000000"/>
          <w:sz w:val="28"/>
        </w:rPr>
        <w:t>
      2) осы Заңның 22-бабының 1-тармағында көзделген салдардың сақталатыны туралы нұсқаулар қамтылуға тиіс.</w:t>
      </w:r>
    </w:p>
    <w:bookmarkEnd w:id="310"/>
    <w:bookmarkStart w:name="z316" w:id="311"/>
    <w:p>
      <w:pPr>
        <w:spacing w:after="0"/>
        <w:ind w:left="0"/>
        <w:jc w:val="left"/>
      </w:pPr>
      <w:r>
        <w:rPr>
          <w:rFonts w:ascii="Times New Roman"/>
          <w:b/>
          <w:i w:val="false"/>
          <w:color w:val="000000"/>
        </w:rPr>
        <w:t xml:space="preserve"> 29-бап. Төлем қабілеттілігін қалпына келтіру жоспары</w:t>
      </w:r>
    </w:p>
    <w:bookmarkEnd w:id="311"/>
    <w:bookmarkStart w:name="z317" w:id="312"/>
    <w:p>
      <w:pPr>
        <w:spacing w:after="0"/>
        <w:ind w:left="0"/>
        <w:jc w:val="both"/>
      </w:pPr>
      <w:r>
        <w:rPr>
          <w:rFonts w:ascii="Times New Roman"/>
          <w:b w:val="false"/>
          <w:i w:val="false"/>
          <w:color w:val="000000"/>
          <w:sz w:val="28"/>
        </w:rPr>
        <w:t>
      1. Төлем қабілеттілігін қалпына келтіру жоспарында алынатын кірістер мен ағымдағы шығыстар, сондай-ақ кредиторлардың талаптарын қанағаттандыру графигі мен борышкердің ай сайын өз иелігінде қалдыратын ақшасы ескеріле отырып, борышкердің төлем қабілеттілігін қалпына келтіруге бағытталған кез келген қаржылық, құқықтық және Қазақстан Республикасының заңнамасына қайшы келмейтін өзге де іс-шаралар қамтылады.</w:t>
      </w:r>
    </w:p>
    <w:bookmarkEnd w:id="312"/>
    <w:bookmarkStart w:name="z318" w:id="313"/>
    <w:p>
      <w:pPr>
        <w:spacing w:after="0"/>
        <w:ind w:left="0"/>
        <w:jc w:val="both"/>
      </w:pPr>
      <w:r>
        <w:rPr>
          <w:rFonts w:ascii="Times New Roman"/>
          <w:b w:val="false"/>
          <w:i w:val="false"/>
          <w:color w:val="000000"/>
          <w:sz w:val="28"/>
        </w:rPr>
        <w:t>
      Төлем қабілеттілігін қалпына келтіру жоспарын орындау мерзімі осы Заңның 32-бабы 3-тармағының 2) тармақшасында көзделген жағдайды қоспағанда, бес жылдан аспауға тиіс.</w:t>
      </w:r>
    </w:p>
    <w:bookmarkEnd w:id="313"/>
    <w:bookmarkStart w:name="z319" w:id="314"/>
    <w:p>
      <w:pPr>
        <w:spacing w:after="0"/>
        <w:ind w:left="0"/>
        <w:jc w:val="both"/>
      </w:pPr>
      <w:r>
        <w:rPr>
          <w:rFonts w:ascii="Times New Roman"/>
          <w:b w:val="false"/>
          <w:i w:val="false"/>
          <w:color w:val="000000"/>
          <w:sz w:val="28"/>
        </w:rPr>
        <w:t>
      Төлем қабілеттілігін қалпына келтіру жоспары мерзімінен бұрын орындалуы мүмкін.</w:t>
      </w:r>
    </w:p>
    <w:bookmarkEnd w:id="314"/>
    <w:bookmarkStart w:name="z320" w:id="315"/>
    <w:p>
      <w:pPr>
        <w:spacing w:after="0"/>
        <w:ind w:left="0"/>
        <w:jc w:val="both"/>
      </w:pPr>
      <w:r>
        <w:rPr>
          <w:rFonts w:ascii="Times New Roman"/>
          <w:b w:val="false"/>
          <w:i w:val="false"/>
          <w:color w:val="000000"/>
          <w:sz w:val="28"/>
        </w:rPr>
        <w:t>
      2. Төлем қабілеттілігін қалпына келтіру жоспарында мынадай бір немесе бірнеше құрал:</w:t>
      </w:r>
    </w:p>
    <w:bookmarkEnd w:id="315"/>
    <w:bookmarkStart w:name="z321" w:id="316"/>
    <w:p>
      <w:pPr>
        <w:spacing w:after="0"/>
        <w:ind w:left="0"/>
        <w:jc w:val="both"/>
      </w:pPr>
      <w:r>
        <w:rPr>
          <w:rFonts w:ascii="Times New Roman"/>
          <w:b w:val="false"/>
          <w:i w:val="false"/>
          <w:color w:val="000000"/>
          <w:sz w:val="28"/>
        </w:rPr>
        <w:t>
      1) міндеттемені орындау мерзімін өзгерту (борышты төлеуді кейінге қалдыру және (немесе) бөліп төлеу);</w:t>
      </w:r>
    </w:p>
    <w:bookmarkEnd w:id="316"/>
    <w:bookmarkStart w:name="z322" w:id="317"/>
    <w:p>
      <w:pPr>
        <w:spacing w:after="0"/>
        <w:ind w:left="0"/>
        <w:jc w:val="both"/>
      </w:pPr>
      <w:r>
        <w:rPr>
          <w:rFonts w:ascii="Times New Roman"/>
          <w:b w:val="false"/>
          <w:i w:val="false"/>
          <w:color w:val="000000"/>
          <w:sz w:val="28"/>
        </w:rPr>
        <w:t>
      2) борышты немесе оның бір бөлігін, оның ішінде тұрақсыздық айыбын (айыппұлдарды, өсімпұлды) кешіру;</w:t>
      </w:r>
    </w:p>
    <w:bookmarkEnd w:id="317"/>
    <w:bookmarkStart w:name="z323" w:id="318"/>
    <w:p>
      <w:pPr>
        <w:spacing w:after="0"/>
        <w:ind w:left="0"/>
        <w:jc w:val="both"/>
      </w:pPr>
      <w:r>
        <w:rPr>
          <w:rFonts w:ascii="Times New Roman"/>
          <w:b w:val="false"/>
          <w:i w:val="false"/>
          <w:color w:val="000000"/>
          <w:sz w:val="28"/>
        </w:rPr>
        <w:t>
      3) қарызды пайдаланғаны үшін сыйақының пайыздық мөлшерлемесін төмендету;</w:t>
      </w:r>
    </w:p>
    <w:bookmarkEnd w:id="318"/>
    <w:bookmarkStart w:name="z324" w:id="319"/>
    <w:p>
      <w:pPr>
        <w:spacing w:after="0"/>
        <w:ind w:left="0"/>
        <w:jc w:val="both"/>
      </w:pPr>
      <w:r>
        <w:rPr>
          <w:rFonts w:ascii="Times New Roman"/>
          <w:b w:val="false"/>
          <w:i w:val="false"/>
          <w:color w:val="000000"/>
          <w:sz w:val="28"/>
        </w:rPr>
        <w:t>
      4) қарыз шартын орындаудың жалпы мерзімін бір мезгілде ұлғайта отырып, тұрақты ағымдағы төлемдердің мөлшерін азайту;</w:t>
      </w:r>
    </w:p>
    <w:bookmarkEnd w:id="319"/>
    <w:bookmarkStart w:name="z325" w:id="320"/>
    <w:p>
      <w:pPr>
        <w:spacing w:after="0"/>
        <w:ind w:left="0"/>
        <w:jc w:val="both"/>
      </w:pPr>
      <w:r>
        <w:rPr>
          <w:rFonts w:ascii="Times New Roman"/>
          <w:b w:val="false"/>
          <w:i w:val="false"/>
          <w:color w:val="000000"/>
          <w:sz w:val="28"/>
        </w:rPr>
        <w:t>
      5) міндеттемені орындау тәсілін өзгерту;</w:t>
      </w:r>
    </w:p>
    <w:bookmarkEnd w:id="320"/>
    <w:bookmarkStart w:name="z326" w:id="321"/>
    <w:p>
      <w:pPr>
        <w:spacing w:after="0"/>
        <w:ind w:left="0"/>
        <w:jc w:val="both"/>
      </w:pPr>
      <w:r>
        <w:rPr>
          <w:rFonts w:ascii="Times New Roman"/>
          <w:b w:val="false"/>
          <w:i w:val="false"/>
          <w:color w:val="000000"/>
          <w:sz w:val="28"/>
        </w:rPr>
        <w:t>
      6) кепілді кредитор қарыз шарты бойынша міндеттемелерді кешірген жағдайда, оған кепіл нысанасын беру арқылы кепілді кредитордың талаптарын қанағаттандыру;</w:t>
      </w:r>
    </w:p>
    <w:bookmarkEnd w:id="321"/>
    <w:bookmarkStart w:name="z327" w:id="322"/>
    <w:p>
      <w:pPr>
        <w:spacing w:after="0"/>
        <w:ind w:left="0"/>
        <w:jc w:val="both"/>
      </w:pPr>
      <w:r>
        <w:rPr>
          <w:rFonts w:ascii="Times New Roman"/>
          <w:b w:val="false"/>
          <w:i w:val="false"/>
          <w:color w:val="000000"/>
          <w:sz w:val="28"/>
        </w:rPr>
        <w:t>
      7) осы тармақта көзделмеген өзге де құралдар көзделеді.</w:t>
      </w:r>
    </w:p>
    <w:bookmarkEnd w:id="322"/>
    <w:bookmarkStart w:name="z328" w:id="323"/>
    <w:p>
      <w:pPr>
        <w:spacing w:after="0"/>
        <w:ind w:left="0"/>
        <w:jc w:val="both"/>
      </w:pPr>
      <w:r>
        <w:rPr>
          <w:rFonts w:ascii="Times New Roman"/>
          <w:b w:val="false"/>
          <w:i w:val="false"/>
          <w:color w:val="000000"/>
          <w:sz w:val="28"/>
        </w:rPr>
        <w:t>
      3. Төлем қабілеттілігін қалпына келтіру жоспарында мынадай:</w:t>
      </w:r>
    </w:p>
    <w:bookmarkEnd w:id="323"/>
    <w:bookmarkStart w:name="z329" w:id="324"/>
    <w:p>
      <w:pPr>
        <w:spacing w:after="0"/>
        <w:ind w:left="0"/>
        <w:jc w:val="both"/>
      </w:pPr>
      <w:r>
        <w:rPr>
          <w:rFonts w:ascii="Times New Roman"/>
          <w:b w:val="false"/>
          <w:i w:val="false"/>
          <w:color w:val="000000"/>
          <w:sz w:val="28"/>
        </w:rPr>
        <w:t>
      1) мүліктің бір бөлігін сату;</w:t>
      </w:r>
    </w:p>
    <w:bookmarkEnd w:id="324"/>
    <w:bookmarkStart w:name="z330" w:id="325"/>
    <w:p>
      <w:pPr>
        <w:spacing w:after="0"/>
        <w:ind w:left="0"/>
        <w:jc w:val="both"/>
      </w:pPr>
      <w:r>
        <w:rPr>
          <w:rFonts w:ascii="Times New Roman"/>
          <w:b w:val="false"/>
          <w:i w:val="false"/>
          <w:color w:val="000000"/>
          <w:sz w:val="28"/>
        </w:rPr>
        <w:t>
      2) мүлікті мүліктік жалдауға (жалға) беру;</w:t>
      </w:r>
    </w:p>
    <w:bookmarkEnd w:id="325"/>
    <w:bookmarkStart w:name="z331" w:id="326"/>
    <w:p>
      <w:pPr>
        <w:spacing w:after="0"/>
        <w:ind w:left="0"/>
        <w:jc w:val="both"/>
      </w:pPr>
      <w:r>
        <w:rPr>
          <w:rFonts w:ascii="Times New Roman"/>
          <w:b w:val="false"/>
          <w:i w:val="false"/>
          <w:color w:val="000000"/>
          <w:sz w:val="28"/>
        </w:rPr>
        <w:t>
      3) дебиторлық берешекті өндіріп алу;</w:t>
      </w:r>
    </w:p>
    <w:bookmarkEnd w:id="326"/>
    <w:bookmarkStart w:name="z332" w:id="327"/>
    <w:p>
      <w:pPr>
        <w:spacing w:after="0"/>
        <w:ind w:left="0"/>
        <w:jc w:val="both"/>
      </w:pPr>
      <w:r>
        <w:rPr>
          <w:rFonts w:ascii="Times New Roman"/>
          <w:b w:val="false"/>
          <w:i w:val="false"/>
          <w:color w:val="000000"/>
          <w:sz w:val="28"/>
        </w:rPr>
        <w:t>
      4) тұрғын үйді (автокөлікті) құны төмен тұрғын үйге (автокөлікке) айырбастау;</w:t>
      </w:r>
    </w:p>
    <w:bookmarkEnd w:id="327"/>
    <w:bookmarkStart w:name="z333" w:id="328"/>
    <w:p>
      <w:pPr>
        <w:spacing w:after="0"/>
        <w:ind w:left="0"/>
        <w:jc w:val="both"/>
      </w:pPr>
      <w:r>
        <w:rPr>
          <w:rFonts w:ascii="Times New Roman"/>
          <w:b w:val="false"/>
          <w:i w:val="false"/>
          <w:color w:val="000000"/>
          <w:sz w:val="28"/>
        </w:rPr>
        <w:t>
      5) кейіннен құны төмен тұрғын үй (автокөлік) сатып ала отырып, тұрғын үйді (автокөлікті) сату;</w:t>
      </w:r>
    </w:p>
    <w:bookmarkEnd w:id="328"/>
    <w:bookmarkStart w:name="z334" w:id="329"/>
    <w:p>
      <w:pPr>
        <w:spacing w:after="0"/>
        <w:ind w:left="0"/>
        <w:jc w:val="both"/>
      </w:pPr>
      <w:r>
        <w:rPr>
          <w:rFonts w:ascii="Times New Roman"/>
          <w:b w:val="false"/>
          <w:i w:val="false"/>
          <w:color w:val="000000"/>
          <w:sz w:val="28"/>
        </w:rPr>
        <w:t>
      6) борышкерді жұмысқа орналастыру шаралары;</w:t>
      </w:r>
    </w:p>
    <w:bookmarkEnd w:id="329"/>
    <w:bookmarkStart w:name="z335" w:id="330"/>
    <w:p>
      <w:pPr>
        <w:spacing w:after="0"/>
        <w:ind w:left="0"/>
        <w:jc w:val="both"/>
      </w:pPr>
      <w:r>
        <w:rPr>
          <w:rFonts w:ascii="Times New Roman"/>
          <w:b w:val="false"/>
          <w:i w:val="false"/>
          <w:color w:val="000000"/>
          <w:sz w:val="28"/>
        </w:rPr>
        <w:t>
      7) Қазақстан Республикасының заңнамасына қайшы келмейтін өзге де шаралар көзделуі мүмкін.</w:t>
      </w:r>
    </w:p>
    <w:bookmarkEnd w:id="330"/>
    <w:bookmarkStart w:name="z336" w:id="331"/>
    <w:p>
      <w:pPr>
        <w:spacing w:after="0"/>
        <w:ind w:left="0"/>
        <w:jc w:val="both"/>
      </w:pPr>
      <w:r>
        <w:rPr>
          <w:rFonts w:ascii="Times New Roman"/>
          <w:b w:val="false"/>
          <w:i w:val="false"/>
          <w:color w:val="000000"/>
          <w:sz w:val="28"/>
        </w:rPr>
        <w:t>
      4. Қаржы басқарушысы соттың төлем қабілеттілігін қалпына келтіру рәсімін қолдану туралы шешімі заңды күшіне енген күннен бастап бір ай ішінде борышкердің қатысуымен үлгілік жоспардың нысаны негізінде төлем қабілеттілігін қалпына келтіру жоспарының жобасын әзірлеуге міндетті.</w:t>
      </w:r>
    </w:p>
    <w:bookmarkEnd w:id="331"/>
    <w:bookmarkStart w:name="z337" w:id="332"/>
    <w:p>
      <w:pPr>
        <w:spacing w:after="0"/>
        <w:ind w:left="0"/>
        <w:jc w:val="both"/>
      </w:pPr>
      <w:r>
        <w:rPr>
          <w:rFonts w:ascii="Times New Roman"/>
          <w:b w:val="false"/>
          <w:i w:val="false"/>
          <w:color w:val="000000"/>
          <w:sz w:val="28"/>
        </w:rPr>
        <w:t>
      Төлем қабілеттілігін қалпына келтіру жоспарының жобасы талаптары кредиторлар талаптарының тізіліміне енгізілген кредиторларға қарау үшін жіберіледі. Кредиторлар төлем қабілеттілігін қалпына келтіру жоспарының жобасын алған күннен бастап он жұмыс күні ішінде оған ұсыныстар мен ескертулер енгізеді.</w:t>
      </w:r>
    </w:p>
    <w:bookmarkEnd w:id="332"/>
    <w:bookmarkStart w:name="z338" w:id="333"/>
    <w:p>
      <w:pPr>
        <w:spacing w:after="0"/>
        <w:ind w:left="0"/>
        <w:jc w:val="both"/>
      </w:pPr>
      <w:r>
        <w:rPr>
          <w:rFonts w:ascii="Times New Roman"/>
          <w:b w:val="false"/>
          <w:i w:val="false"/>
          <w:color w:val="000000"/>
          <w:sz w:val="28"/>
        </w:rPr>
        <w:t>
      Ұсыныстарды және (немесе) ескертулерді көрсетілген мерзімнен кеш енгізу кредитордың ұсыныстары мен ескертулерінің болмауына теңестіріледі.</w:t>
      </w:r>
    </w:p>
    <w:bookmarkEnd w:id="333"/>
    <w:bookmarkStart w:name="z339" w:id="334"/>
    <w:p>
      <w:pPr>
        <w:spacing w:after="0"/>
        <w:ind w:left="0"/>
        <w:jc w:val="both"/>
      </w:pPr>
      <w:r>
        <w:rPr>
          <w:rFonts w:ascii="Times New Roman"/>
          <w:b w:val="false"/>
          <w:i w:val="false"/>
          <w:color w:val="000000"/>
          <w:sz w:val="28"/>
        </w:rPr>
        <w:t>
      5. Осы баптың 4-тармағының екінші бөлігінде көрсетілген мерзім өткен күннен бастап бес жұмыс күні ішінде қаржы басқарушысы төлем қабілеттілігін қалпына келтірудің түпкілікті жоспарын жасауға және оны сотқа, сондай-ақ талаптары кредиторлар талаптарының тізіліміне енгізілген кредиторларға жіберуге міндетті.</w:t>
      </w:r>
    </w:p>
    <w:bookmarkEnd w:id="334"/>
    <w:bookmarkStart w:name="z340" w:id="335"/>
    <w:p>
      <w:pPr>
        <w:spacing w:after="0"/>
        <w:ind w:left="0"/>
        <w:jc w:val="both"/>
      </w:pPr>
      <w:r>
        <w:rPr>
          <w:rFonts w:ascii="Times New Roman"/>
          <w:b w:val="false"/>
          <w:i w:val="false"/>
          <w:color w:val="000000"/>
          <w:sz w:val="28"/>
        </w:rPr>
        <w:t>
      Кредиторлардың төлем қабілеттілігін қалпына келтіру жоспарының жобасына енгізілген ұсыныстары және (немесе) ескертулері сотқа төлем қабілеттілігін қалпына келтірудің түпкілікті жоспарымен бір мезгілде жіберіледі.</w:t>
      </w:r>
    </w:p>
    <w:bookmarkEnd w:id="335"/>
    <w:bookmarkStart w:name="z341" w:id="336"/>
    <w:p>
      <w:pPr>
        <w:spacing w:after="0"/>
        <w:ind w:left="0"/>
        <w:jc w:val="both"/>
      </w:pPr>
      <w:r>
        <w:rPr>
          <w:rFonts w:ascii="Times New Roman"/>
          <w:b w:val="false"/>
          <w:i w:val="false"/>
          <w:color w:val="000000"/>
          <w:sz w:val="28"/>
        </w:rPr>
        <w:t>
      Егер төлем қабілеттілігін қалпына келтірудің түпкілікті жоспарын жасау кезінде кредитордың (кредиторлардың) ұсыныстары және (немесе) ескертулері ішінара немесе толық көлемде ескерілмесе, онда қаржы басқарушысы төлем қабілеттілігін қалпына келтіру рәсімін тоқтату кезінде барлық кредиторлардың талаптарын қанағаттандыру үшін болжамды сома көрсетілетін есеп-қисаптарды төлем қабілеттілігін қалпына келтіру жоспарына қоса беруге міндетті.</w:t>
      </w:r>
    </w:p>
    <w:bookmarkEnd w:id="336"/>
    <w:bookmarkStart w:name="z342" w:id="337"/>
    <w:p>
      <w:pPr>
        <w:spacing w:after="0"/>
        <w:ind w:left="0"/>
        <w:jc w:val="left"/>
      </w:pPr>
      <w:r>
        <w:rPr>
          <w:rFonts w:ascii="Times New Roman"/>
          <w:b/>
          <w:i w:val="false"/>
          <w:color w:val="000000"/>
        </w:rPr>
        <w:t xml:space="preserve"> 30-бап. Соттың төлем қабілеттілігін қалпына келтіру жоспарын қарау нәтижелері</w:t>
      </w:r>
    </w:p>
    <w:bookmarkEnd w:id="337"/>
    <w:bookmarkStart w:name="z343" w:id="338"/>
    <w:p>
      <w:pPr>
        <w:spacing w:after="0"/>
        <w:ind w:left="0"/>
        <w:jc w:val="both"/>
      </w:pPr>
      <w:r>
        <w:rPr>
          <w:rFonts w:ascii="Times New Roman"/>
          <w:b w:val="false"/>
          <w:i w:val="false"/>
          <w:color w:val="000000"/>
          <w:sz w:val="28"/>
        </w:rPr>
        <w:t>
      1. Сот қаржы басқарушысы ұсынған төлем қабілеттілігін қалпына келтіру жоспарын қарау нәтижелері бойынша мынадай сот актілерінің бірін:</w:t>
      </w:r>
    </w:p>
    <w:bookmarkEnd w:id="338"/>
    <w:bookmarkStart w:name="z344" w:id="339"/>
    <w:p>
      <w:pPr>
        <w:spacing w:after="0"/>
        <w:ind w:left="0"/>
        <w:jc w:val="both"/>
      </w:pPr>
      <w:r>
        <w:rPr>
          <w:rFonts w:ascii="Times New Roman"/>
          <w:b w:val="false"/>
          <w:i w:val="false"/>
          <w:color w:val="000000"/>
          <w:sz w:val="28"/>
        </w:rPr>
        <w:t>
      1) төлем қабілеттілігін қалпына келтіру жоспарын бекіту туралы ұйғарымды;</w:t>
      </w:r>
    </w:p>
    <w:bookmarkEnd w:id="339"/>
    <w:bookmarkStart w:name="z345" w:id="340"/>
    <w:p>
      <w:pPr>
        <w:spacing w:after="0"/>
        <w:ind w:left="0"/>
        <w:jc w:val="both"/>
      </w:pPr>
      <w:r>
        <w:rPr>
          <w:rFonts w:ascii="Times New Roman"/>
          <w:b w:val="false"/>
          <w:i w:val="false"/>
          <w:color w:val="000000"/>
          <w:sz w:val="28"/>
        </w:rPr>
        <w:t>
      2) төлем қабілеттілігін қалпына келтіру рәсімін тоқтату және сот арқылы банкроттық рәсімін қолдану туралы шешімді шығарады.</w:t>
      </w:r>
    </w:p>
    <w:bookmarkEnd w:id="340"/>
    <w:bookmarkStart w:name="z346" w:id="341"/>
    <w:p>
      <w:pPr>
        <w:spacing w:after="0"/>
        <w:ind w:left="0"/>
        <w:jc w:val="both"/>
      </w:pPr>
      <w:r>
        <w:rPr>
          <w:rFonts w:ascii="Times New Roman"/>
          <w:b w:val="false"/>
          <w:i w:val="false"/>
          <w:color w:val="000000"/>
          <w:sz w:val="28"/>
        </w:rPr>
        <w:t>
      2. Төлем қабілеттілігін қалпына келтіру жоспарын бекіту туралы ұйғарымды сот мынадай:</w:t>
      </w:r>
    </w:p>
    <w:bookmarkEnd w:id="341"/>
    <w:bookmarkStart w:name="z347" w:id="342"/>
    <w:p>
      <w:pPr>
        <w:spacing w:after="0"/>
        <w:ind w:left="0"/>
        <w:jc w:val="both"/>
      </w:pPr>
      <w:r>
        <w:rPr>
          <w:rFonts w:ascii="Times New Roman"/>
          <w:b w:val="false"/>
          <w:i w:val="false"/>
          <w:color w:val="000000"/>
          <w:sz w:val="28"/>
        </w:rPr>
        <w:t>
      1) төлем қабілеттілігін қалпына келтіру жоспарының жобасына кредиторлардың ұсыныстары және (немесе) ескертулері болмаған;</w:t>
      </w:r>
    </w:p>
    <w:bookmarkEnd w:id="342"/>
    <w:bookmarkStart w:name="z348" w:id="343"/>
    <w:p>
      <w:pPr>
        <w:spacing w:after="0"/>
        <w:ind w:left="0"/>
        <w:jc w:val="both"/>
      </w:pPr>
      <w:r>
        <w:rPr>
          <w:rFonts w:ascii="Times New Roman"/>
          <w:b w:val="false"/>
          <w:i w:val="false"/>
          <w:color w:val="000000"/>
          <w:sz w:val="28"/>
        </w:rPr>
        <w:t>
      2) төлем қабілеттілігін қалпына келтірудің түпкілікті жоспарын жасау кезінде кредиторлардың барлық ұсыныстары және (немесе) ескертулері ескерілген;</w:t>
      </w:r>
    </w:p>
    <w:bookmarkEnd w:id="343"/>
    <w:bookmarkStart w:name="z349" w:id="344"/>
    <w:p>
      <w:pPr>
        <w:spacing w:after="0"/>
        <w:ind w:left="0"/>
        <w:jc w:val="both"/>
      </w:pPr>
      <w:r>
        <w:rPr>
          <w:rFonts w:ascii="Times New Roman"/>
          <w:b w:val="false"/>
          <w:i w:val="false"/>
          <w:color w:val="000000"/>
          <w:sz w:val="28"/>
        </w:rPr>
        <w:t>
      3) егер қаржы басқарушысы төлем қабілеттілігін қалпына келтірудің түпкілікті жоспарына қоса берген есеп-қисаптар төлем қабілеттілігін қалпына келтіру жоспарын орындау барлық кредиторлардың талаптарын төлем қабілеттілігін қалпына келтіру рәсімі тоқтатылған жағдайдағыдан кем емес мөлшерде қанағаттандыруға алып келетінін куәландырған жағдайларда шығарады.</w:t>
      </w:r>
    </w:p>
    <w:bookmarkEnd w:id="344"/>
    <w:bookmarkStart w:name="z350" w:id="345"/>
    <w:p>
      <w:pPr>
        <w:spacing w:after="0"/>
        <w:ind w:left="0"/>
        <w:jc w:val="both"/>
      </w:pPr>
      <w:r>
        <w:rPr>
          <w:rFonts w:ascii="Times New Roman"/>
          <w:b w:val="false"/>
          <w:i w:val="false"/>
          <w:color w:val="000000"/>
          <w:sz w:val="28"/>
        </w:rPr>
        <w:t>
      3. Соттың төлем қабілеттілігін қалпына келтіру жоспарын бекіту туралы ұйғарымында:</w:t>
      </w:r>
    </w:p>
    <w:bookmarkEnd w:id="345"/>
    <w:bookmarkStart w:name="z351" w:id="346"/>
    <w:p>
      <w:pPr>
        <w:spacing w:after="0"/>
        <w:ind w:left="0"/>
        <w:jc w:val="both"/>
      </w:pPr>
      <w:r>
        <w:rPr>
          <w:rFonts w:ascii="Times New Roman"/>
          <w:b w:val="false"/>
          <w:i w:val="false"/>
          <w:color w:val="000000"/>
          <w:sz w:val="28"/>
        </w:rPr>
        <w:t>
      1) төлем қабілеттілігін қалпына келтіру жоспарын бекіту;</w:t>
      </w:r>
    </w:p>
    <w:bookmarkEnd w:id="346"/>
    <w:bookmarkStart w:name="z352" w:id="347"/>
    <w:p>
      <w:pPr>
        <w:spacing w:after="0"/>
        <w:ind w:left="0"/>
        <w:jc w:val="both"/>
      </w:pPr>
      <w:r>
        <w:rPr>
          <w:rFonts w:ascii="Times New Roman"/>
          <w:b w:val="false"/>
          <w:i w:val="false"/>
          <w:color w:val="000000"/>
          <w:sz w:val="28"/>
        </w:rPr>
        <w:t>
      2) төлем қабілеттілігін қалпына келтіру жоспарын орындау, кредиторларды осындай жоспардың орындалғаны туралы хабардар ету және борышкердің төлем қабілеттілігін қалпына келтіру рәсімін аяқтау туралы өтінішхатпен сотқа жүгіну мерзімдері туралы нұсқаулар қамтылуға тиіс.</w:t>
      </w:r>
    </w:p>
    <w:bookmarkEnd w:id="347"/>
    <w:bookmarkStart w:name="z353" w:id="348"/>
    <w:p>
      <w:pPr>
        <w:spacing w:after="0"/>
        <w:ind w:left="0"/>
        <w:jc w:val="both"/>
      </w:pPr>
      <w:r>
        <w:rPr>
          <w:rFonts w:ascii="Times New Roman"/>
          <w:b w:val="false"/>
          <w:i w:val="false"/>
          <w:color w:val="000000"/>
          <w:sz w:val="28"/>
        </w:rPr>
        <w:t>
      4. Егер қаржы басқарушысы төлем қабілеттілігін қалпына келтірудің түпкілікті жоспарына қоса берген есеп-қисаптар төлем қабілеттілігін қалпына келтіру жоспарын орындау барлық кредиторлардың талаптарын төлем қабілеттілігін қалпына келтіру рәсімі тоқтатылған және кредитордың өтінішхаты бойынша сот арқылы банкроттық рәсімі қолданылған жағдайға қарағанда неғұрлым аз көлемде қанағаттандыруға алып келетінін куәландыратын болса, сот төлем қабілеттілігін қалпына келтіру рәсімін тоқтату және сот арқылы банкроттық рәсімін қолдану туралы шешімді қабылдайды.</w:t>
      </w:r>
    </w:p>
    <w:bookmarkEnd w:id="348"/>
    <w:bookmarkStart w:name="z354" w:id="349"/>
    <w:p>
      <w:pPr>
        <w:spacing w:after="0"/>
        <w:ind w:left="0"/>
        <w:jc w:val="both"/>
      </w:pPr>
      <w:r>
        <w:rPr>
          <w:rFonts w:ascii="Times New Roman"/>
          <w:b w:val="false"/>
          <w:i w:val="false"/>
          <w:color w:val="000000"/>
          <w:sz w:val="28"/>
        </w:rPr>
        <w:t>
      5. Соттың төлем қабілеттілігін қалпына келтіру рәсімін тоқтату және сот арқылы банкроттық рәсімін қолдану туралы шешімінде төлем қабілеттілігін қалпына келтіру рәсімін тоқтату және сот арқылы банкроттық рәсімін қолдану туралы нұсқаулар, сондай-ақ осы Заңның 36-бабының 2-тармағында көзделген нұсқаулар қамтылуға тиіс.</w:t>
      </w:r>
    </w:p>
    <w:bookmarkEnd w:id="349"/>
    <w:bookmarkStart w:name="z355" w:id="350"/>
    <w:p>
      <w:pPr>
        <w:spacing w:after="0"/>
        <w:ind w:left="0"/>
        <w:jc w:val="left"/>
      </w:pPr>
      <w:r>
        <w:rPr>
          <w:rFonts w:ascii="Times New Roman"/>
          <w:b/>
          <w:i w:val="false"/>
          <w:color w:val="000000"/>
        </w:rPr>
        <w:t xml:space="preserve"> 31-бап. Соттың төлем қабілеттілігін қалпына келтіру жоспарын бекітуінің салдары</w:t>
      </w:r>
    </w:p>
    <w:bookmarkEnd w:id="350"/>
    <w:bookmarkStart w:name="z356" w:id="351"/>
    <w:p>
      <w:pPr>
        <w:spacing w:after="0"/>
        <w:ind w:left="0"/>
        <w:jc w:val="both"/>
      </w:pPr>
      <w:r>
        <w:rPr>
          <w:rFonts w:ascii="Times New Roman"/>
          <w:b w:val="false"/>
          <w:i w:val="false"/>
          <w:color w:val="000000"/>
          <w:sz w:val="28"/>
        </w:rPr>
        <w:t>
      Соттың төлем қабілеттілігін қалпына келтіру жоспарын бекіту туралы ұйғарымы заңды күшіне енген күннен бастап мынадай салдар басталады:</w:t>
      </w:r>
    </w:p>
    <w:bookmarkEnd w:id="351"/>
    <w:bookmarkStart w:name="z357" w:id="352"/>
    <w:p>
      <w:pPr>
        <w:spacing w:after="0"/>
        <w:ind w:left="0"/>
        <w:jc w:val="both"/>
      </w:pPr>
      <w:r>
        <w:rPr>
          <w:rFonts w:ascii="Times New Roman"/>
          <w:b w:val="false"/>
          <w:i w:val="false"/>
          <w:color w:val="000000"/>
          <w:sz w:val="28"/>
        </w:rPr>
        <w:t>
      1) борышкердің міндеттемелері төлем қабілеттілігін қалпына келтіру жоспарында көзделген тәртіппен және шарттарда орындалуға жатады;</w:t>
      </w:r>
    </w:p>
    <w:bookmarkEnd w:id="352"/>
    <w:bookmarkStart w:name="z358" w:id="353"/>
    <w:p>
      <w:pPr>
        <w:spacing w:after="0"/>
        <w:ind w:left="0"/>
        <w:jc w:val="both"/>
      </w:pPr>
      <w:r>
        <w:rPr>
          <w:rFonts w:ascii="Times New Roman"/>
          <w:b w:val="false"/>
          <w:i w:val="false"/>
          <w:color w:val="000000"/>
          <w:sz w:val="28"/>
        </w:rPr>
        <w:t>
      2) борышкердің төлем қабілеттілігін қалпына келтіру жоспарында көзделмеген өз мүлкін иеліктен шығару немесе жаңа міндеттемелерді өзіне қабылдау бойынша мәмілелер жасасуына тыйым салынады;</w:t>
      </w:r>
    </w:p>
    <w:bookmarkEnd w:id="353"/>
    <w:bookmarkStart w:name="z359" w:id="354"/>
    <w:p>
      <w:pPr>
        <w:spacing w:after="0"/>
        <w:ind w:left="0"/>
        <w:jc w:val="both"/>
      </w:pPr>
      <w:r>
        <w:rPr>
          <w:rFonts w:ascii="Times New Roman"/>
          <w:b w:val="false"/>
          <w:i w:val="false"/>
          <w:color w:val="000000"/>
          <w:sz w:val="28"/>
        </w:rPr>
        <w:t>
      3) борышкердің арызы, соттың төлем қабілеттілігін қалпына келтіру жоспарын бекіту туралы ұйғарымының ұсынылған көшірмесі негізінде борышкердің мүлкіне қойылған шектеулер алынады;</w:t>
      </w:r>
    </w:p>
    <w:bookmarkEnd w:id="354"/>
    <w:bookmarkStart w:name="z360" w:id="355"/>
    <w:p>
      <w:pPr>
        <w:spacing w:after="0"/>
        <w:ind w:left="0"/>
        <w:jc w:val="both"/>
      </w:pPr>
      <w:r>
        <w:rPr>
          <w:rFonts w:ascii="Times New Roman"/>
          <w:b w:val="false"/>
          <w:i w:val="false"/>
          <w:color w:val="000000"/>
          <w:sz w:val="28"/>
        </w:rPr>
        <w:t>
      4) алынған қарыздар бойынша сыйақыны есепке жазу тоқтатылады;</w:t>
      </w:r>
    </w:p>
    <w:bookmarkEnd w:id="355"/>
    <w:bookmarkStart w:name="z361" w:id="356"/>
    <w:p>
      <w:pPr>
        <w:spacing w:after="0"/>
        <w:ind w:left="0"/>
        <w:jc w:val="both"/>
      </w:pPr>
      <w:r>
        <w:rPr>
          <w:rFonts w:ascii="Times New Roman"/>
          <w:b w:val="false"/>
          <w:i w:val="false"/>
          <w:color w:val="000000"/>
          <w:sz w:val="28"/>
        </w:rPr>
        <w:t>
      5) борышкердің қарыздар (ломбардтардың микрокредиттерін алудан басқа) алу, кепілдіктер мен кепілгерліктер беру бойынша мәмілелер жасасуына тыйым салынады.</w:t>
      </w:r>
    </w:p>
    <w:bookmarkEnd w:id="356"/>
    <w:bookmarkStart w:name="z362" w:id="357"/>
    <w:p>
      <w:pPr>
        <w:spacing w:after="0"/>
        <w:ind w:left="0"/>
        <w:jc w:val="left"/>
      </w:pPr>
      <w:r>
        <w:rPr>
          <w:rFonts w:ascii="Times New Roman"/>
          <w:b/>
          <w:i w:val="false"/>
          <w:color w:val="000000"/>
        </w:rPr>
        <w:t xml:space="preserve"> 32-бап. Төлем қабілеттілігін қалпына келтіру жоспарын орындау</w:t>
      </w:r>
    </w:p>
    <w:bookmarkEnd w:id="357"/>
    <w:bookmarkStart w:name="z363" w:id="358"/>
    <w:p>
      <w:pPr>
        <w:spacing w:after="0"/>
        <w:ind w:left="0"/>
        <w:jc w:val="both"/>
      </w:pPr>
      <w:r>
        <w:rPr>
          <w:rFonts w:ascii="Times New Roman"/>
          <w:b w:val="false"/>
          <w:i w:val="false"/>
          <w:color w:val="000000"/>
          <w:sz w:val="28"/>
        </w:rPr>
        <w:t>
      1. Борышкер төлем қабілеттілігін қалпына келтіру жоспарын өзі дербес орындайды.</w:t>
      </w:r>
    </w:p>
    <w:bookmarkEnd w:id="358"/>
    <w:bookmarkStart w:name="z364" w:id="359"/>
    <w:p>
      <w:pPr>
        <w:spacing w:after="0"/>
        <w:ind w:left="0"/>
        <w:jc w:val="both"/>
      </w:pPr>
      <w:r>
        <w:rPr>
          <w:rFonts w:ascii="Times New Roman"/>
          <w:b w:val="false"/>
          <w:i w:val="false"/>
          <w:color w:val="000000"/>
          <w:sz w:val="28"/>
        </w:rPr>
        <w:t>
      Кредиторлар өздеріне борышкердің төлем қабілеттілігін қалпына келтіру жоспарының орындалу барысы туралы тұрақты негізде ақпарат беру міндетін борышкер үшін белгілеу не бақылау жөніндегі функцияларды кредиторлардың біріне жүктеу арқылы төлем қабілеттілігін қалпына келтіру жоспарының орындалуын бақылауды жүзеге асыруға құқылы.</w:t>
      </w:r>
    </w:p>
    <w:bookmarkEnd w:id="359"/>
    <w:bookmarkStart w:name="z365" w:id="360"/>
    <w:p>
      <w:pPr>
        <w:spacing w:after="0"/>
        <w:ind w:left="0"/>
        <w:jc w:val="both"/>
      </w:pPr>
      <w:r>
        <w:rPr>
          <w:rFonts w:ascii="Times New Roman"/>
          <w:b w:val="false"/>
          <w:i w:val="false"/>
          <w:color w:val="000000"/>
          <w:sz w:val="28"/>
        </w:rPr>
        <w:t>
      Төлем қабілеттілігін қалпына келтіру жоспарын орындау мерзімі аяқталғаннан кейін борышкер мерзім аяқталған күннен кейінгі күні кредиторларға төлем қабілеттілігін қалпына келтіру жоспарының орындалғаны туралы хабарлама жібереді және рәсімді аяқтау туралы өтінішхатпен сотқа жүгінеді.</w:t>
      </w:r>
    </w:p>
    <w:bookmarkEnd w:id="360"/>
    <w:bookmarkStart w:name="z366" w:id="361"/>
    <w:p>
      <w:pPr>
        <w:spacing w:after="0"/>
        <w:ind w:left="0"/>
        <w:jc w:val="both"/>
      </w:pPr>
      <w:r>
        <w:rPr>
          <w:rFonts w:ascii="Times New Roman"/>
          <w:b w:val="false"/>
          <w:i w:val="false"/>
          <w:color w:val="000000"/>
          <w:sz w:val="28"/>
        </w:rPr>
        <w:t>
      2. Сот борышкердің өтінішхаты келіп түскен күннен бастап он жұмыс күні ішінде төлем қабілеттілігін қалпына келтіру рәсімін аяқтау туралы шешім шығарады, онда:</w:t>
      </w:r>
    </w:p>
    <w:bookmarkEnd w:id="361"/>
    <w:bookmarkStart w:name="z367" w:id="362"/>
    <w:p>
      <w:pPr>
        <w:spacing w:after="0"/>
        <w:ind w:left="0"/>
        <w:jc w:val="both"/>
      </w:pPr>
      <w:r>
        <w:rPr>
          <w:rFonts w:ascii="Times New Roman"/>
          <w:b w:val="false"/>
          <w:i w:val="false"/>
          <w:color w:val="000000"/>
          <w:sz w:val="28"/>
        </w:rPr>
        <w:t>
      1) төлем қабілеттілігін қалпына келтіру рәсімін аяқтау;</w:t>
      </w:r>
    </w:p>
    <w:bookmarkEnd w:id="362"/>
    <w:bookmarkStart w:name="z368" w:id="363"/>
    <w:p>
      <w:pPr>
        <w:spacing w:after="0"/>
        <w:ind w:left="0"/>
        <w:jc w:val="both"/>
      </w:pPr>
      <w:r>
        <w:rPr>
          <w:rFonts w:ascii="Times New Roman"/>
          <w:b w:val="false"/>
          <w:i w:val="false"/>
          <w:color w:val="000000"/>
          <w:sz w:val="28"/>
        </w:rPr>
        <w:t>
      2) борышкердің төлем қабілеттілігін қалпына келтіру;</w:t>
      </w:r>
    </w:p>
    <w:bookmarkEnd w:id="363"/>
    <w:bookmarkStart w:name="z369" w:id="364"/>
    <w:p>
      <w:pPr>
        <w:spacing w:after="0"/>
        <w:ind w:left="0"/>
        <w:jc w:val="both"/>
      </w:pPr>
      <w:r>
        <w:rPr>
          <w:rFonts w:ascii="Times New Roman"/>
          <w:b w:val="false"/>
          <w:i w:val="false"/>
          <w:color w:val="000000"/>
          <w:sz w:val="28"/>
        </w:rPr>
        <w:t>
      3) борышкердің осы баптың 3-тармағында көзделген міндеттемелерді орындау жөніндегі міндетін сақтау туралы нұсқаулар қамтылуға тиіс.</w:t>
      </w:r>
    </w:p>
    <w:bookmarkEnd w:id="364"/>
    <w:bookmarkStart w:name="z370" w:id="365"/>
    <w:p>
      <w:pPr>
        <w:spacing w:after="0"/>
        <w:ind w:left="0"/>
        <w:jc w:val="both"/>
      </w:pPr>
      <w:r>
        <w:rPr>
          <w:rFonts w:ascii="Times New Roman"/>
          <w:b w:val="false"/>
          <w:i w:val="false"/>
          <w:color w:val="000000"/>
          <w:sz w:val="28"/>
        </w:rPr>
        <w:t>
      3. Төлем қабілеттілігін қалпына келтіру рәсімі аяқталғаннан кейін борышкердің:</w:t>
      </w:r>
    </w:p>
    <w:bookmarkEnd w:id="365"/>
    <w:bookmarkStart w:name="z371" w:id="366"/>
    <w:p>
      <w:pPr>
        <w:spacing w:after="0"/>
        <w:ind w:left="0"/>
        <w:jc w:val="both"/>
      </w:pPr>
      <w:r>
        <w:rPr>
          <w:rFonts w:ascii="Times New Roman"/>
          <w:b w:val="false"/>
          <w:i w:val="false"/>
          <w:color w:val="000000"/>
          <w:sz w:val="28"/>
        </w:rPr>
        <w:t>
      1) осы Заңның 46-бабында көрсетілген міндеттемелерді;</w:t>
      </w:r>
    </w:p>
    <w:bookmarkEnd w:id="366"/>
    <w:bookmarkStart w:name="z372" w:id="367"/>
    <w:p>
      <w:pPr>
        <w:spacing w:after="0"/>
        <w:ind w:left="0"/>
        <w:jc w:val="both"/>
      </w:pPr>
      <w:r>
        <w:rPr>
          <w:rFonts w:ascii="Times New Roman"/>
          <w:b w:val="false"/>
          <w:i w:val="false"/>
          <w:color w:val="000000"/>
          <w:sz w:val="28"/>
        </w:rPr>
        <w:t>
      2) төлем қабілеттілігін қалпына келтіру жоспарын орындау мерзіміне қарағанда неғұрлым ұзақ мерзімі бар міндеттемелерді осындай жоспарда көзделген шарттарда орындау жөніндегі міндеттері сақталады.</w:t>
      </w:r>
    </w:p>
    <w:bookmarkEnd w:id="367"/>
    <w:bookmarkStart w:name="z373" w:id="368"/>
    <w:p>
      <w:pPr>
        <w:spacing w:after="0"/>
        <w:ind w:left="0"/>
        <w:jc w:val="left"/>
      </w:pPr>
      <w:r>
        <w:rPr>
          <w:rFonts w:ascii="Times New Roman"/>
          <w:b/>
          <w:i w:val="false"/>
          <w:color w:val="000000"/>
        </w:rPr>
        <w:t xml:space="preserve"> 33-бап. Төлем қабілеттілігін қалпына келтіру жоспарын орындамаудың салдары</w:t>
      </w:r>
    </w:p>
    <w:bookmarkEnd w:id="368"/>
    <w:bookmarkStart w:name="z374" w:id="369"/>
    <w:p>
      <w:pPr>
        <w:spacing w:after="0"/>
        <w:ind w:left="0"/>
        <w:jc w:val="both"/>
      </w:pPr>
      <w:r>
        <w:rPr>
          <w:rFonts w:ascii="Times New Roman"/>
          <w:b w:val="false"/>
          <w:i w:val="false"/>
          <w:color w:val="000000"/>
          <w:sz w:val="28"/>
        </w:rPr>
        <w:t>
      1. Егер төлем қабілеттілігін қалпына келтіру жоспарында көзделген іс-шараларды орындау мүмкін болмаса, борышкер жоспарланған іс-шараны орындау мерзімі өткеннен кейінгі күннен бастап бір айдан кешіктірмей, төлем қабілеттілігін қалпына келтіру рәсімін тоқтату және сот арқылы банкроттық рәсімін қолдану туралы өтінішхатпен сотқа жүгінуге міндетті.</w:t>
      </w:r>
    </w:p>
    <w:bookmarkEnd w:id="369"/>
    <w:bookmarkStart w:name="z375" w:id="370"/>
    <w:p>
      <w:pPr>
        <w:spacing w:after="0"/>
        <w:ind w:left="0"/>
        <w:jc w:val="both"/>
      </w:pPr>
      <w:r>
        <w:rPr>
          <w:rFonts w:ascii="Times New Roman"/>
          <w:b w:val="false"/>
          <w:i w:val="false"/>
          <w:color w:val="000000"/>
          <w:sz w:val="28"/>
        </w:rPr>
        <w:t>
      2. Борышкер төлем қабілеттілігін қалпына келтіру жоспарында көзделген іс-шараларды екі айдан астам орындамаған жағдайда, кредитор төлем қабілеттілігін қалпына келтіру рәсімін тоқтату және сот арқылы банкроттық рәсімін қолдану туралы өтінішхатпен сотқа жүгінуге құқылы.</w:t>
      </w:r>
    </w:p>
    <w:bookmarkEnd w:id="370"/>
    <w:bookmarkStart w:name="z376" w:id="371"/>
    <w:p>
      <w:pPr>
        <w:spacing w:after="0"/>
        <w:ind w:left="0"/>
        <w:jc w:val="both"/>
      </w:pPr>
      <w:r>
        <w:rPr>
          <w:rFonts w:ascii="Times New Roman"/>
          <w:b w:val="false"/>
          <w:i w:val="false"/>
          <w:color w:val="000000"/>
          <w:sz w:val="28"/>
        </w:rPr>
        <w:t>
      3. Борышкердің осы баптың 1-тармағында көзделген міндетті орындамауы соттың оның сот арқылы банкроттық рәсімі аяқталған күнге орындалмай қалған міндеттемелерін тоқтатудан бас тартуына негіз болып табылады.</w:t>
      </w:r>
    </w:p>
    <w:bookmarkEnd w:id="371"/>
    <w:bookmarkStart w:name="z377" w:id="372"/>
    <w:p>
      <w:pPr>
        <w:spacing w:after="0"/>
        <w:ind w:left="0"/>
        <w:jc w:val="both"/>
      </w:pPr>
      <w:r>
        <w:rPr>
          <w:rFonts w:ascii="Times New Roman"/>
          <w:b w:val="false"/>
          <w:i w:val="false"/>
          <w:color w:val="000000"/>
          <w:sz w:val="28"/>
        </w:rPr>
        <w:t>
      Төлем қабілеттілігін қалпына келтіру жоспарында көзделген іс-шараны орындау еңсерілмейтін күш мән-жайларының, яғни осы жағдайлар кезінде төтенше және алдын алуға болмайтын мән-жайлардың (дүлей құбылыстар, әскери қимылдар, төтенше жағдай және басқалар) салдарынан не үшінші тұлғалардың кінәсінен мүмкін болмаған жағдайларға осы тармақтың күші қолданылмайды.</w:t>
      </w:r>
    </w:p>
    <w:bookmarkEnd w:id="372"/>
    <w:bookmarkStart w:name="z378" w:id="373"/>
    <w:p>
      <w:pPr>
        <w:spacing w:after="0"/>
        <w:ind w:left="0"/>
        <w:jc w:val="left"/>
      </w:pPr>
      <w:r>
        <w:rPr>
          <w:rFonts w:ascii="Times New Roman"/>
          <w:b/>
          <w:i w:val="false"/>
          <w:color w:val="000000"/>
        </w:rPr>
        <w:t xml:space="preserve"> 34-бап. Борышкердің немесе кредитордың өтінішхатын сотта қарау</w:t>
      </w:r>
    </w:p>
    <w:bookmarkEnd w:id="373"/>
    <w:bookmarkStart w:name="z379" w:id="374"/>
    <w:p>
      <w:pPr>
        <w:spacing w:after="0"/>
        <w:ind w:left="0"/>
        <w:jc w:val="both"/>
      </w:pPr>
      <w:r>
        <w:rPr>
          <w:rFonts w:ascii="Times New Roman"/>
          <w:b w:val="false"/>
          <w:i w:val="false"/>
          <w:color w:val="000000"/>
          <w:sz w:val="28"/>
        </w:rPr>
        <w:t>
      1. Сот борышкердің немесе кредитордың төлем қабілеттілігін қалпына келтіру рәсімін тоқтату және сот арқылы банкроттық рәсімін қолдану туралы өтінішхаты келіп түскен күннен бастап он жұмыс күнінен кешіктірмей, борышкерге, кредиторларға, уәкілетті органға сот отырысының күні, уақыты мен орны туралы хабарлай отырып, сот отырысын тағайындайды.</w:t>
      </w:r>
    </w:p>
    <w:bookmarkEnd w:id="374"/>
    <w:bookmarkStart w:name="z380" w:id="375"/>
    <w:p>
      <w:pPr>
        <w:spacing w:after="0"/>
        <w:ind w:left="0"/>
        <w:jc w:val="both"/>
      </w:pPr>
      <w:r>
        <w:rPr>
          <w:rFonts w:ascii="Times New Roman"/>
          <w:b w:val="false"/>
          <w:i w:val="false"/>
          <w:color w:val="000000"/>
          <w:sz w:val="28"/>
        </w:rPr>
        <w:t>
      2. Өтінішхатты сот отырысында қарау нәтижелері бойынша сот азаматтық сот ісін жүргізудің жалпы қағидалары бойынша төлем қабілеттілігін қалпына келтіру рәсімін тоқтату және сот арқылы банкроттық рәсімін қолдану туралы шешім қабылдайды не өтінішхатты қанағаттандырудан бас тартады.</w:t>
      </w:r>
    </w:p>
    <w:bookmarkEnd w:id="375"/>
    <w:bookmarkStart w:name="z381" w:id="376"/>
    <w:p>
      <w:pPr>
        <w:spacing w:after="0"/>
        <w:ind w:left="0"/>
        <w:jc w:val="both"/>
      </w:pPr>
      <w:r>
        <w:rPr>
          <w:rFonts w:ascii="Times New Roman"/>
          <w:b w:val="false"/>
          <w:i w:val="false"/>
          <w:color w:val="000000"/>
          <w:sz w:val="28"/>
        </w:rPr>
        <w:t>
      3. Соттың төлем қабілеттілігін қалпына келтіру рәсімін тоқтату және сот арқылы банкроттық рәсімін қолдану туралы шешімінде төлем қабілеттілігін қалпына келтіру рәсімін тоқтату және сот арқылы банкроттық рәсімін қолдану туралы нұсқаулар, сондай-ақ осы Заңның 36-бабының 2-тармағында көзделген нұсқаулар қамтылуға тиіс.</w:t>
      </w:r>
    </w:p>
    <w:bookmarkEnd w:id="376"/>
    <w:bookmarkStart w:name="z382" w:id="377"/>
    <w:p>
      <w:pPr>
        <w:spacing w:after="0"/>
        <w:ind w:left="0"/>
        <w:jc w:val="left"/>
      </w:pPr>
      <w:r>
        <w:rPr>
          <w:rFonts w:ascii="Times New Roman"/>
          <w:b/>
          <w:i w:val="false"/>
          <w:color w:val="000000"/>
        </w:rPr>
        <w:t xml:space="preserve"> 35-бап. Төлем қабілеттілігін қалпына келтіру немесе сот арқылы банкроттық рәсімін тоқтату</w:t>
      </w:r>
    </w:p>
    <w:bookmarkEnd w:id="377"/>
    <w:bookmarkStart w:name="z383" w:id="378"/>
    <w:p>
      <w:pPr>
        <w:spacing w:after="0"/>
        <w:ind w:left="0"/>
        <w:jc w:val="both"/>
      </w:pPr>
      <w:r>
        <w:rPr>
          <w:rFonts w:ascii="Times New Roman"/>
          <w:b w:val="false"/>
          <w:i w:val="false"/>
          <w:color w:val="000000"/>
          <w:sz w:val="28"/>
        </w:rPr>
        <w:t>
      1. Кредитор немесе уәкілетті орган:</w:t>
      </w:r>
    </w:p>
    <w:bookmarkEnd w:id="378"/>
    <w:bookmarkStart w:name="z384" w:id="379"/>
    <w:p>
      <w:pPr>
        <w:spacing w:after="0"/>
        <w:ind w:left="0"/>
        <w:jc w:val="both"/>
      </w:pPr>
      <w:r>
        <w:rPr>
          <w:rFonts w:ascii="Times New Roman"/>
          <w:b w:val="false"/>
          <w:i w:val="false"/>
          <w:color w:val="000000"/>
          <w:sz w:val="28"/>
        </w:rPr>
        <w:t>
      1) борышкер қайтыс болған, соттың оны хабарсыз кетті деп тану немесе қайтыс болды деп жариялау туралы шешімі заңды күшіне енген;</w:t>
      </w:r>
    </w:p>
    <w:bookmarkEnd w:id="379"/>
    <w:bookmarkStart w:name="z385" w:id="380"/>
    <w:p>
      <w:pPr>
        <w:spacing w:after="0"/>
        <w:ind w:left="0"/>
        <w:jc w:val="both"/>
      </w:pPr>
      <w:r>
        <w:rPr>
          <w:rFonts w:ascii="Times New Roman"/>
          <w:b w:val="false"/>
          <w:i w:val="false"/>
          <w:color w:val="000000"/>
          <w:sz w:val="28"/>
        </w:rPr>
        <w:t>
      2) борышкер осы Заңның 7-бабында көзделген міндеттерді орындамаған жағдайларда, сотқа төлем қабілеттілігін қалпына келтіру немесе сот арқылы банкроттық рәсімін тоқтату туралы өтінішхат жасайды.</w:t>
      </w:r>
    </w:p>
    <w:bookmarkEnd w:id="380"/>
    <w:bookmarkStart w:name="z386" w:id="381"/>
    <w:p>
      <w:pPr>
        <w:spacing w:after="0"/>
        <w:ind w:left="0"/>
        <w:jc w:val="both"/>
      </w:pPr>
      <w:r>
        <w:rPr>
          <w:rFonts w:ascii="Times New Roman"/>
          <w:b w:val="false"/>
          <w:i w:val="false"/>
          <w:color w:val="000000"/>
          <w:sz w:val="28"/>
        </w:rPr>
        <w:t>
      2. Сот кредитордың немесе уәкілетті органның өтінішхатын қарау нәтижелері бойынша төлем қабілеттілігін қалпына келтіру немесе сот арқылы банкроттық рәсімін тоқтату туралы шешім шығарады.</w:t>
      </w:r>
    </w:p>
    <w:bookmarkEnd w:id="381"/>
    <w:bookmarkStart w:name="z387" w:id="382"/>
    <w:p>
      <w:pPr>
        <w:spacing w:after="0"/>
        <w:ind w:left="0"/>
        <w:jc w:val="both"/>
      </w:pPr>
      <w:r>
        <w:rPr>
          <w:rFonts w:ascii="Times New Roman"/>
          <w:b w:val="false"/>
          <w:i w:val="false"/>
          <w:color w:val="000000"/>
          <w:sz w:val="28"/>
        </w:rPr>
        <w:t>
      3. Төлем қабілеттілігін қалпына келтіру немесе сот арқылы банкроттық рәсімін тоқтату борышкердің кредиторлар алдындағы міндеттемелерін тоқтатуға алып келмейді.</w:t>
      </w:r>
    </w:p>
    <w:bookmarkEnd w:id="382"/>
    <w:bookmarkStart w:name="z388" w:id="383"/>
    <w:p>
      <w:pPr>
        <w:spacing w:after="0"/>
        <w:ind w:left="0"/>
        <w:jc w:val="left"/>
      </w:pPr>
      <w:r>
        <w:rPr>
          <w:rFonts w:ascii="Times New Roman"/>
          <w:b/>
          <w:i w:val="false"/>
          <w:color w:val="000000"/>
        </w:rPr>
        <w:t xml:space="preserve"> 36-бап. Сот арқылы банкроттық рәсімін қолдану туралы шешім</w:t>
      </w:r>
    </w:p>
    <w:bookmarkEnd w:id="383"/>
    <w:bookmarkStart w:name="z389" w:id="384"/>
    <w:p>
      <w:pPr>
        <w:spacing w:after="0"/>
        <w:ind w:left="0"/>
        <w:jc w:val="both"/>
      </w:pPr>
      <w:r>
        <w:rPr>
          <w:rFonts w:ascii="Times New Roman"/>
          <w:b w:val="false"/>
          <w:i w:val="false"/>
          <w:color w:val="000000"/>
          <w:sz w:val="28"/>
        </w:rPr>
        <w:t>
      1. Сот арқылы банкроттық рәсімін қолдану туралы шешімді сот қаржы басқарушысының қорытындысын ескере отырып қабылдайды.</w:t>
      </w:r>
    </w:p>
    <w:bookmarkEnd w:id="384"/>
    <w:bookmarkStart w:name="z390" w:id="385"/>
    <w:p>
      <w:pPr>
        <w:spacing w:after="0"/>
        <w:ind w:left="0"/>
        <w:jc w:val="both"/>
      </w:pPr>
      <w:r>
        <w:rPr>
          <w:rFonts w:ascii="Times New Roman"/>
          <w:b w:val="false"/>
          <w:i w:val="false"/>
          <w:color w:val="000000"/>
          <w:sz w:val="28"/>
        </w:rPr>
        <w:t>
      2. Сот арқылы банкроттық рәсімін қолдану туралы сот шешімінде:</w:t>
      </w:r>
    </w:p>
    <w:bookmarkEnd w:id="385"/>
    <w:bookmarkStart w:name="z391" w:id="386"/>
    <w:p>
      <w:pPr>
        <w:spacing w:after="0"/>
        <w:ind w:left="0"/>
        <w:jc w:val="both"/>
      </w:pPr>
      <w:r>
        <w:rPr>
          <w:rFonts w:ascii="Times New Roman"/>
          <w:b w:val="false"/>
          <w:i w:val="false"/>
          <w:color w:val="000000"/>
          <w:sz w:val="28"/>
        </w:rPr>
        <w:t>
      1) қаржы басқарушысының сот арқылы банкроттық рәсімін қолдану туралы хабарландыруды уәкілетті органның интернет-ресурсында орналастыру үшін уәкілетті органға жіберуі;</w:t>
      </w:r>
    </w:p>
    <w:bookmarkEnd w:id="386"/>
    <w:bookmarkStart w:name="z392" w:id="387"/>
    <w:p>
      <w:pPr>
        <w:spacing w:after="0"/>
        <w:ind w:left="0"/>
        <w:jc w:val="both"/>
      </w:pPr>
      <w:r>
        <w:rPr>
          <w:rFonts w:ascii="Times New Roman"/>
          <w:b w:val="false"/>
          <w:i w:val="false"/>
          <w:color w:val="000000"/>
          <w:sz w:val="28"/>
        </w:rPr>
        <w:t>
      2) қаржы басқарушысының борышкердің мүлкін сатуы және оның кредиторлармен есеп айырысуды жүзеге асыруы;</w:t>
      </w:r>
    </w:p>
    <w:bookmarkEnd w:id="387"/>
    <w:bookmarkStart w:name="z393" w:id="388"/>
    <w:p>
      <w:pPr>
        <w:spacing w:after="0"/>
        <w:ind w:left="0"/>
        <w:jc w:val="both"/>
      </w:pPr>
      <w:r>
        <w:rPr>
          <w:rFonts w:ascii="Times New Roman"/>
          <w:b w:val="false"/>
          <w:i w:val="false"/>
          <w:color w:val="000000"/>
          <w:sz w:val="28"/>
        </w:rPr>
        <w:t>
      3) борышкердің мүлкін басқару құқығының қаржы басқарушысына ауысуы;</w:t>
      </w:r>
    </w:p>
    <w:bookmarkEnd w:id="388"/>
    <w:bookmarkStart w:name="z394" w:id="389"/>
    <w:p>
      <w:pPr>
        <w:spacing w:after="0"/>
        <w:ind w:left="0"/>
        <w:jc w:val="both"/>
      </w:pPr>
      <w:r>
        <w:rPr>
          <w:rFonts w:ascii="Times New Roman"/>
          <w:b w:val="false"/>
          <w:i w:val="false"/>
          <w:color w:val="000000"/>
          <w:sz w:val="28"/>
        </w:rPr>
        <w:t>
      4) соттың шешімі заңды күшіне енген күннен бастап үш жұмыс күні ішінде борышкердің мүлкіне құқық белгілейтін құжаттарды борышкердің қаржы басқарушысына беруі;</w:t>
      </w:r>
    </w:p>
    <w:bookmarkEnd w:id="389"/>
    <w:bookmarkStart w:name="z395" w:id="390"/>
    <w:p>
      <w:pPr>
        <w:spacing w:after="0"/>
        <w:ind w:left="0"/>
        <w:jc w:val="both"/>
      </w:pPr>
      <w:r>
        <w:rPr>
          <w:rFonts w:ascii="Times New Roman"/>
          <w:b w:val="false"/>
          <w:i w:val="false"/>
          <w:color w:val="000000"/>
          <w:sz w:val="28"/>
        </w:rPr>
        <w:t>
      5) борышкердің ақшаны есепке жатқызу, ағымдағы шығыстарды өтеу және кредиторлардың талаптарын қанағаттандыру үшін ақшаны банктік шоттардан қаржы басқарушының ағымдағы шотына аударуы;</w:t>
      </w:r>
    </w:p>
    <w:bookmarkEnd w:id="390"/>
    <w:bookmarkStart w:name="z396" w:id="391"/>
    <w:p>
      <w:pPr>
        <w:spacing w:after="0"/>
        <w:ind w:left="0"/>
        <w:jc w:val="both"/>
      </w:pPr>
      <w:r>
        <w:rPr>
          <w:rFonts w:ascii="Times New Roman"/>
          <w:b w:val="false"/>
          <w:i w:val="false"/>
          <w:color w:val="000000"/>
          <w:sz w:val="28"/>
        </w:rPr>
        <w:t>
      6) борышкердің мүлкіне салынған барлық шектеулер мен ауыртпалықтарды (оның шоттарына қойылған инкассолық өкімдерді, мүлікке тыйым салуларды және басқаларды) қаржы басқарушысының арызы негізінде, оларды салған органдардың тиісті шешімдерін қабылдамай, алып тастау;</w:t>
      </w:r>
    </w:p>
    <w:bookmarkEnd w:id="391"/>
    <w:bookmarkStart w:name="z397" w:id="392"/>
    <w:p>
      <w:pPr>
        <w:spacing w:after="0"/>
        <w:ind w:left="0"/>
        <w:jc w:val="both"/>
      </w:pPr>
      <w:r>
        <w:rPr>
          <w:rFonts w:ascii="Times New Roman"/>
          <w:b w:val="false"/>
          <w:i w:val="false"/>
          <w:color w:val="000000"/>
          <w:sz w:val="28"/>
        </w:rPr>
        <w:t>
      7) борышкердің өзіне жаңа ақшалай немесе мүліктік міндеттемелер қабылдауына (ломбардтардың микрокредиттерін алудан басқа) тыйым салу;</w:t>
      </w:r>
    </w:p>
    <w:bookmarkEnd w:id="392"/>
    <w:bookmarkStart w:name="z398" w:id="393"/>
    <w:p>
      <w:pPr>
        <w:spacing w:after="0"/>
        <w:ind w:left="0"/>
        <w:jc w:val="both"/>
      </w:pPr>
      <w:r>
        <w:rPr>
          <w:rFonts w:ascii="Times New Roman"/>
          <w:b w:val="false"/>
          <w:i w:val="false"/>
          <w:color w:val="000000"/>
          <w:sz w:val="28"/>
        </w:rPr>
        <w:t>
      8) борышкердің Қазақстан Республикасының шегінен тыс жерлерге шығуына тыйым салу туралы нұсқаулар қамтылады.</w:t>
      </w:r>
    </w:p>
    <w:bookmarkEnd w:id="393"/>
    <w:bookmarkStart w:name="z399" w:id="394"/>
    <w:p>
      <w:pPr>
        <w:spacing w:after="0"/>
        <w:ind w:left="0"/>
        <w:jc w:val="left"/>
      </w:pPr>
      <w:r>
        <w:rPr>
          <w:rFonts w:ascii="Times New Roman"/>
          <w:b/>
          <w:i w:val="false"/>
          <w:color w:val="000000"/>
        </w:rPr>
        <w:t xml:space="preserve"> 37-бап. Сот арқылы банкроттық рәсімінің мерзімі</w:t>
      </w:r>
    </w:p>
    <w:bookmarkEnd w:id="394"/>
    <w:bookmarkStart w:name="z400" w:id="395"/>
    <w:p>
      <w:pPr>
        <w:spacing w:after="0"/>
        <w:ind w:left="0"/>
        <w:jc w:val="both"/>
      </w:pPr>
      <w:r>
        <w:rPr>
          <w:rFonts w:ascii="Times New Roman"/>
          <w:b w:val="false"/>
          <w:i w:val="false"/>
          <w:color w:val="000000"/>
          <w:sz w:val="28"/>
        </w:rPr>
        <w:t>
      1. Сот арқылы банкроттық рәсімінің мерзімі сот арқылы банкроттық рәсімін қолдану туралы сот шешімі заңды күшіне енген күннен бастап алты айдан аспайтын мерзімді құрайды.</w:t>
      </w:r>
    </w:p>
    <w:bookmarkEnd w:id="395"/>
    <w:bookmarkStart w:name="z401" w:id="396"/>
    <w:p>
      <w:pPr>
        <w:spacing w:after="0"/>
        <w:ind w:left="0"/>
        <w:jc w:val="both"/>
      </w:pPr>
      <w:r>
        <w:rPr>
          <w:rFonts w:ascii="Times New Roman"/>
          <w:b w:val="false"/>
          <w:i w:val="false"/>
          <w:color w:val="000000"/>
          <w:sz w:val="28"/>
        </w:rPr>
        <w:t>
      Осы баптың 2-тармағында көзделген негіздер болған кезде сот осы тармақта белгіленген мерзімді алты айдан аспайтын мерзімге ұзартуы мүмкін.</w:t>
      </w:r>
    </w:p>
    <w:bookmarkEnd w:id="396"/>
    <w:bookmarkStart w:name="z402" w:id="397"/>
    <w:p>
      <w:pPr>
        <w:spacing w:after="0"/>
        <w:ind w:left="0"/>
        <w:jc w:val="both"/>
      </w:pPr>
      <w:r>
        <w:rPr>
          <w:rFonts w:ascii="Times New Roman"/>
          <w:b w:val="false"/>
          <w:i w:val="false"/>
          <w:color w:val="000000"/>
          <w:sz w:val="28"/>
        </w:rPr>
        <w:t>
      2. Сот арқылы банкроттық рәсімінің мерзімін ұзарту үшін:</w:t>
      </w:r>
    </w:p>
    <w:bookmarkEnd w:id="397"/>
    <w:bookmarkStart w:name="z403" w:id="398"/>
    <w:p>
      <w:pPr>
        <w:spacing w:after="0"/>
        <w:ind w:left="0"/>
        <w:jc w:val="both"/>
      </w:pPr>
      <w:r>
        <w:rPr>
          <w:rFonts w:ascii="Times New Roman"/>
          <w:b w:val="false"/>
          <w:i w:val="false"/>
          <w:color w:val="000000"/>
          <w:sz w:val="28"/>
        </w:rPr>
        <w:t>
      1) соттың іс жүргізуінде борышкер мен оның кредиторларының мүліктік мүдделерін қозғайтын істің болуы;</w:t>
      </w:r>
    </w:p>
    <w:bookmarkEnd w:id="398"/>
    <w:bookmarkStart w:name="z404" w:id="399"/>
    <w:p>
      <w:pPr>
        <w:spacing w:after="0"/>
        <w:ind w:left="0"/>
        <w:jc w:val="both"/>
      </w:pPr>
      <w:r>
        <w:rPr>
          <w:rFonts w:ascii="Times New Roman"/>
          <w:b w:val="false"/>
          <w:i w:val="false"/>
          <w:color w:val="000000"/>
          <w:sz w:val="28"/>
        </w:rPr>
        <w:t>
      2) өткізілмеген мүліктің болуы;</w:t>
      </w:r>
    </w:p>
    <w:bookmarkEnd w:id="399"/>
    <w:bookmarkStart w:name="z405" w:id="400"/>
    <w:p>
      <w:pPr>
        <w:spacing w:after="0"/>
        <w:ind w:left="0"/>
        <w:jc w:val="both"/>
      </w:pPr>
      <w:r>
        <w:rPr>
          <w:rFonts w:ascii="Times New Roman"/>
          <w:b w:val="false"/>
          <w:i w:val="false"/>
          <w:color w:val="000000"/>
          <w:sz w:val="28"/>
        </w:rPr>
        <w:t>
      3) қаржы басқарушысының Қазақстан Республикасы азаматтарының төлем қабілеттілігін қалпына келтіру және банкроттығы кезінде әдейі банкроттық немесе құқыққа сыйымсыз әрекеттер белгілері бойынша мемлекеттік кіріс органдарына жүгінуі;</w:t>
      </w:r>
    </w:p>
    <w:bookmarkEnd w:id="400"/>
    <w:bookmarkStart w:name="z406" w:id="401"/>
    <w:p>
      <w:pPr>
        <w:spacing w:after="0"/>
        <w:ind w:left="0"/>
        <w:jc w:val="both"/>
      </w:pPr>
      <w:r>
        <w:rPr>
          <w:rFonts w:ascii="Times New Roman"/>
          <w:b w:val="false"/>
          <w:i w:val="false"/>
          <w:color w:val="000000"/>
          <w:sz w:val="28"/>
        </w:rPr>
        <w:t>
      4) қаржы басқарушысының қорытынды есебін бекітуден бас тарту туралы сот ұйғарымында көрсетілген Қазақстан Республикасының заңнамасын бұзушылықтарды жою қажеттігі;</w:t>
      </w:r>
    </w:p>
    <w:bookmarkEnd w:id="401"/>
    <w:bookmarkStart w:name="z407" w:id="402"/>
    <w:p>
      <w:pPr>
        <w:spacing w:after="0"/>
        <w:ind w:left="0"/>
        <w:jc w:val="both"/>
      </w:pPr>
      <w:r>
        <w:rPr>
          <w:rFonts w:ascii="Times New Roman"/>
          <w:b w:val="false"/>
          <w:i w:val="false"/>
          <w:color w:val="000000"/>
          <w:sz w:val="28"/>
        </w:rPr>
        <w:t>
      5) уәкілетті орган анықтаған Қазақстан Республикасының заңнамасын бұзушылықтарды жою қажеттігі негіз болып табылады.</w:t>
      </w:r>
    </w:p>
    <w:bookmarkEnd w:id="402"/>
    <w:bookmarkStart w:name="z408" w:id="403"/>
    <w:p>
      <w:pPr>
        <w:spacing w:after="0"/>
        <w:ind w:left="0"/>
        <w:jc w:val="left"/>
      </w:pPr>
      <w:r>
        <w:rPr>
          <w:rFonts w:ascii="Times New Roman"/>
          <w:b/>
          <w:i w:val="false"/>
          <w:color w:val="000000"/>
        </w:rPr>
        <w:t xml:space="preserve"> 38-бап. Борышкердің мүліктік массасы</w:t>
      </w:r>
    </w:p>
    <w:bookmarkEnd w:id="403"/>
    <w:bookmarkStart w:name="z409" w:id="404"/>
    <w:p>
      <w:pPr>
        <w:spacing w:after="0"/>
        <w:ind w:left="0"/>
        <w:jc w:val="both"/>
      </w:pPr>
      <w:r>
        <w:rPr>
          <w:rFonts w:ascii="Times New Roman"/>
          <w:b w:val="false"/>
          <w:i w:val="false"/>
          <w:color w:val="000000"/>
          <w:sz w:val="28"/>
        </w:rPr>
        <w:t>
      1. Мүліктік массаның құрамына борышкердің Қазақстан Республикасындағы және оның шегінен тыс жерлердегі барлық жылжымалы және жылжымайтын мүлкі кіреді, оның ішінде:</w:t>
      </w:r>
    </w:p>
    <w:bookmarkEnd w:id="404"/>
    <w:bookmarkStart w:name="z410" w:id="405"/>
    <w:p>
      <w:pPr>
        <w:spacing w:after="0"/>
        <w:ind w:left="0"/>
        <w:jc w:val="both"/>
      </w:pPr>
      <w:r>
        <w:rPr>
          <w:rFonts w:ascii="Times New Roman"/>
          <w:b w:val="false"/>
          <w:i w:val="false"/>
          <w:color w:val="000000"/>
          <w:sz w:val="28"/>
        </w:rPr>
        <w:t>
      құқық және (немесе) мәміле құзыретті органда, оның ішінде шет мемлекеттің заңнамасына сәйкес шет мемлекетте мемлекеттік немесе өзге де тіркелуге жататын мүлік;</w:t>
      </w:r>
    </w:p>
    <w:bookmarkEnd w:id="405"/>
    <w:bookmarkStart w:name="z411" w:id="406"/>
    <w:p>
      <w:pPr>
        <w:spacing w:after="0"/>
        <w:ind w:left="0"/>
        <w:jc w:val="both"/>
      </w:pPr>
      <w:r>
        <w:rPr>
          <w:rFonts w:ascii="Times New Roman"/>
          <w:b w:val="false"/>
          <w:i w:val="false"/>
          <w:color w:val="000000"/>
          <w:sz w:val="28"/>
        </w:rPr>
        <w:t>
      банктік шоттардағы, оның ішінде Қазақстан Республикасының шегінен тыс жерлердегі шетелдік банктердегі ақша;</w:t>
      </w:r>
    </w:p>
    <w:bookmarkEnd w:id="406"/>
    <w:bookmarkStart w:name="z412" w:id="407"/>
    <w:p>
      <w:pPr>
        <w:spacing w:after="0"/>
        <w:ind w:left="0"/>
        <w:jc w:val="both"/>
      </w:pPr>
      <w:r>
        <w:rPr>
          <w:rFonts w:ascii="Times New Roman"/>
          <w:b w:val="false"/>
          <w:i w:val="false"/>
          <w:color w:val="000000"/>
          <w:sz w:val="28"/>
        </w:rPr>
        <w:t>
      қолма-қол ақша;</w:t>
      </w:r>
    </w:p>
    <w:bookmarkEnd w:id="407"/>
    <w:bookmarkStart w:name="z413" w:id="408"/>
    <w:p>
      <w:pPr>
        <w:spacing w:after="0"/>
        <w:ind w:left="0"/>
        <w:jc w:val="both"/>
      </w:pPr>
      <w:r>
        <w:rPr>
          <w:rFonts w:ascii="Times New Roman"/>
          <w:b w:val="false"/>
          <w:i w:val="false"/>
          <w:color w:val="000000"/>
          <w:sz w:val="28"/>
        </w:rPr>
        <w:t>
      тұрғын үй құрылысына үлестік қатысу туралы шарт бойынша тұрғын ғимараттағы үлес;</w:t>
      </w:r>
    </w:p>
    <w:bookmarkEnd w:id="408"/>
    <w:bookmarkStart w:name="z414" w:id="409"/>
    <w:p>
      <w:pPr>
        <w:spacing w:after="0"/>
        <w:ind w:left="0"/>
        <w:jc w:val="both"/>
      </w:pPr>
      <w:r>
        <w:rPr>
          <w:rFonts w:ascii="Times New Roman"/>
          <w:b w:val="false"/>
          <w:i w:val="false"/>
          <w:color w:val="000000"/>
          <w:sz w:val="28"/>
        </w:rPr>
        <w:t>
      заңды тұлғаның, оның ішінде Қазақстан Республикасының шегінен тыс жерде құрылған заңды тұлғаның жарғылық капиталына қатысу үлесі;</w:t>
      </w:r>
    </w:p>
    <w:bookmarkEnd w:id="409"/>
    <w:bookmarkStart w:name="z415" w:id="410"/>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жолымен жүргізілетін туынды қаржы құралдарын қоспағанда);</w:t>
      </w:r>
    </w:p>
    <w:bookmarkEnd w:id="410"/>
    <w:bookmarkStart w:name="z416" w:id="411"/>
    <w:p>
      <w:pPr>
        <w:spacing w:after="0"/>
        <w:ind w:left="0"/>
        <w:jc w:val="both"/>
      </w:pPr>
      <w:r>
        <w:rPr>
          <w:rFonts w:ascii="Times New Roman"/>
          <w:b w:val="false"/>
          <w:i w:val="false"/>
          <w:color w:val="000000"/>
          <w:sz w:val="28"/>
        </w:rPr>
        <w:t>
      инвестициялық алтын;</w:t>
      </w:r>
    </w:p>
    <w:bookmarkEnd w:id="411"/>
    <w:bookmarkStart w:name="z417" w:id="412"/>
    <w:p>
      <w:pPr>
        <w:spacing w:after="0"/>
        <w:ind w:left="0"/>
        <w:jc w:val="both"/>
      </w:pPr>
      <w:r>
        <w:rPr>
          <w:rFonts w:ascii="Times New Roman"/>
          <w:b w:val="false"/>
          <w:i w:val="false"/>
          <w:color w:val="000000"/>
          <w:sz w:val="28"/>
        </w:rPr>
        <w:t>
      зияткерлік меншік, авторлық құқық объектілері;</w:t>
      </w:r>
    </w:p>
    <w:bookmarkEnd w:id="412"/>
    <w:bookmarkStart w:name="z418" w:id="413"/>
    <w:p>
      <w:pPr>
        <w:spacing w:after="0"/>
        <w:ind w:left="0"/>
        <w:jc w:val="both"/>
      </w:pPr>
      <w:r>
        <w:rPr>
          <w:rFonts w:ascii="Times New Roman"/>
          <w:b w:val="false"/>
          <w:i w:val="false"/>
          <w:color w:val="000000"/>
          <w:sz w:val="28"/>
        </w:rPr>
        <w:t>
      шарт немесе міндеттеменің немесе талаптың туындауына негіз болып табылатын, нотариат куәландырған (растаған) өзге де құжат болған кезде басқа тұлғалардың борышкер алдындағы берешегі (дебиторлық берешек);</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ветеринариялық паспорты немесе меншік құқығын растайтын өзге де құжаты болған кезде жануарлар;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асыл тастар мен бағалы металдар, олардан жасалған зергерлік бұйымдар және құрамында асыл тастар мен бағалы металдар бар басқа да заттар, сондай-ақ өнер және антиквариат туындылары, тері бұйымдары, басқа да бағалы киім;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цифрлық активтер кіреді.</w:t>
      </w:r>
    </w:p>
    <w:bookmarkStart w:name="z422" w:id="414"/>
    <w:p>
      <w:pPr>
        <w:spacing w:after="0"/>
        <w:ind w:left="0"/>
        <w:jc w:val="both"/>
      </w:pPr>
      <w:r>
        <w:rPr>
          <w:rFonts w:ascii="Times New Roman"/>
          <w:b w:val="false"/>
          <w:i w:val="false"/>
          <w:color w:val="000000"/>
          <w:sz w:val="28"/>
        </w:rPr>
        <w:t>
      2. Бірлескен меншіктегі мүліктен борышкердің үлесін бөліп шығару Қазақстан Республикасының азаматтық заңнамасына сәйкес жүзеге асырылады.</w:t>
      </w:r>
    </w:p>
    <w:bookmarkEnd w:id="414"/>
    <w:bookmarkStart w:name="z423" w:id="415"/>
    <w:p>
      <w:pPr>
        <w:spacing w:after="0"/>
        <w:ind w:left="0"/>
        <w:jc w:val="both"/>
      </w:pPr>
      <w:r>
        <w:rPr>
          <w:rFonts w:ascii="Times New Roman"/>
          <w:b w:val="false"/>
          <w:i w:val="false"/>
          <w:color w:val="000000"/>
          <w:sz w:val="28"/>
        </w:rPr>
        <w:t>
      3. Мүліктік массаның құрамына Қазақстан Республикасының атқарушылық іс жүргізу және сот орындаушыларының мәртебесі туралы заңнамасына сәйкес өндіріп алуды қолдануға болмайтын мүлік, сондай-ақ борышкердің міндеттемелерді орындауды қамтамасыз ету болып табылмайтын жалғыз тұрғынжайы кірмейді.</w:t>
      </w:r>
    </w:p>
    <w:bookmarkEnd w:id="415"/>
    <w:bookmarkStart w:name="z424" w:id="416"/>
    <w:p>
      <w:pPr>
        <w:spacing w:after="0"/>
        <w:ind w:left="0"/>
        <w:jc w:val="both"/>
      </w:pPr>
      <w:r>
        <w:rPr>
          <w:rFonts w:ascii="Times New Roman"/>
          <w:b w:val="false"/>
          <w:i w:val="false"/>
          <w:color w:val="000000"/>
          <w:sz w:val="28"/>
        </w:rPr>
        <w:t>
      4. Адамды субсидиарлық жауапкершілікке тарту кезінде мәлімделетін талаптардың мөлшері мұндай адамды Қазақстан Республикасының Әкімшілік құқық бұзушылық туралы кодексінде көзделген тәртіппен әдейі банкроттық үшін кінәлі деп тануға негіз болған сот актісінде белгіленген залалдың мөлшеріне тең болады.</w:t>
      </w:r>
    </w:p>
    <w:bookmarkEnd w:id="416"/>
    <w:bookmarkStart w:name="z425" w:id="417"/>
    <w:p>
      <w:pPr>
        <w:spacing w:after="0"/>
        <w:ind w:left="0"/>
        <w:jc w:val="left"/>
      </w:pPr>
      <w:r>
        <w:rPr>
          <w:rFonts w:ascii="Times New Roman"/>
          <w:b/>
          <w:i w:val="false"/>
          <w:color w:val="000000"/>
        </w:rPr>
        <w:t xml:space="preserve"> 39-бап. Борышкердің мүліктік массасын сату</w:t>
      </w:r>
    </w:p>
    <w:bookmarkEnd w:id="417"/>
    <w:bookmarkStart w:name="z426" w:id="418"/>
    <w:p>
      <w:pPr>
        <w:spacing w:after="0"/>
        <w:ind w:left="0"/>
        <w:jc w:val="both"/>
      </w:pPr>
      <w:r>
        <w:rPr>
          <w:rFonts w:ascii="Times New Roman"/>
          <w:b w:val="false"/>
          <w:i w:val="false"/>
          <w:color w:val="000000"/>
          <w:sz w:val="28"/>
        </w:rPr>
        <w:t>
      1. Қаржы басқарушысы борышкердің мүліктік массасын сатуды электрондық аукцион өткізу жолымен немесе борышкердің мүліктік массасын сату жоспарына сәйкес тікелей сату әдісімен жүзеге асырады.</w:t>
      </w:r>
    </w:p>
    <w:bookmarkEnd w:id="418"/>
    <w:bookmarkStart w:name="z427" w:id="419"/>
    <w:p>
      <w:pPr>
        <w:spacing w:after="0"/>
        <w:ind w:left="0"/>
        <w:jc w:val="both"/>
      </w:pPr>
      <w:r>
        <w:rPr>
          <w:rFonts w:ascii="Times New Roman"/>
          <w:b w:val="false"/>
          <w:i w:val="false"/>
          <w:color w:val="000000"/>
          <w:sz w:val="28"/>
        </w:rPr>
        <w:t>
      Борышкердің міндеттемелерді орындауын қамтамасыз ету болып табылатын және осы Заңның 41-бабына сәйкес кепілді кредитор заттай түрінде қабылдамаған мүлкі Қазақстан Республикасының Азаматтық кодексінде және Қазақстан Республикасының басқа да заңдарында көзделген ережелер ескеріле отырып, сатылуға жатады.</w:t>
      </w:r>
    </w:p>
    <w:bookmarkEnd w:id="419"/>
    <w:bookmarkStart w:name="z428" w:id="420"/>
    <w:p>
      <w:pPr>
        <w:spacing w:after="0"/>
        <w:ind w:left="0"/>
        <w:jc w:val="both"/>
      </w:pPr>
      <w:r>
        <w:rPr>
          <w:rFonts w:ascii="Times New Roman"/>
          <w:b w:val="false"/>
          <w:i w:val="false"/>
          <w:color w:val="000000"/>
          <w:sz w:val="28"/>
        </w:rPr>
        <w:t>
      Борышкердің үшінші тұлғаның міндеттемелерін қамтамасыз ету нысанасы болып табылатын мүлкі, орын алған ауыртпалықтар ескеріле отырып, сатылуға жатады.</w:t>
      </w:r>
    </w:p>
    <w:bookmarkEnd w:id="420"/>
    <w:bookmarkStart w:name="z429" w:id="421"/>
    <w:p>
      <w:pPr>
        <w:spacing w:after="0"/>
        <w:ind w:left="0"/>
        <w:jc w:val="both"/>
      </w:pPr>
      <w:r>
        <w:rPr>
          <w:rFonts w:ascii="Times New Roman"/>
          <w:b w:val="false"/>
          <w:i w:val="false"/>
          <w:color w:val="000000"/>
          <w:sz w:val="28"/>
        </w:rPr>
        <w:t>
      2. Қаржы басқарушысы соттың сот арқылы банкроттық рәсімін қолдану туралы шешімі қабылданған күннен бастап бес жұмыс күні ішінде борышкердің мүліктік массасын сату жоспарының жобасын өзі дербес жасайды.</w:t>
      </w:r>
    </w:p>
    <w:bookmarkEnd w:id="421"/>
    <w:bookmarkStart w:name="z430" w:id="422"/>
    <w:p>
      <w:pPr>
        <w:spacing w:after="0"/>
        <w:ind w:left="0"/>
        <w:jc w:val="both"/>
      </w:pPr>
      <w:r>
        <w:rPr>
          <w:rFonts w:ascii="Times New Roman"/>
          <w:b w:val="false"/>
          <w:i w:val="false"/>
          <w:color w:val="000000"/>
          <w:sz w:val="28"/>
        </w:rPr>
        <w:t>
      Борышкердің мүліктік массасын сатудың таңдап алынған тәсілі кредиторлардың талаптарын қанағаттандыру мақсаты үшін мүлікті неғұрлым тиімді өткізуді қамтамасыз етуге тиіс.</w:t>
      </w:r>
    </w:p>
    <w:bookmarkEnd w:id="422"/>
    <w:bookmarkStart w:name="z431" w:id="423"/>
    <w:p>
      <w:pPr>
        <w:spacing w:after="0"/>
        <w:ind w:left="0"/>
        <w:jc w:val="both"/>
      </w:pPr>
      <w:r>
        <w:rPr>
          <w:rFonts w:ascii="Times New Roman"/>
          <w:b w:val="false"/>
          <w:i w:val="false"/>
          <w:color w:val="000000"/>
          <w:sz w:val="28"/>
        </w:rPr>
        <w:t>
      Борышкердің мүлкін өткізу жасалған күнінен бері алты айдан астам уақыт өтпеген бағалау туралы есепте көрсетілген осындай мүліктің бағалау құнының жетпіс бес пайызынан төмен емес құн бойынша жүргізіледі.</w:t>
      </w:r>
    </w:p>
    <w:bookmarkEnd w:id="423"/>
    <w:bookmarkStart w:name="z432" w:id="424"/>
    <w:p>
      <w:pPr>
        <w:spacing w:after="0"/>
        <w:ind w:left="0"/>
        <w:jc w:val="both"/>
      </w:pPr>
      <w:r>
        <w:rPr>
          <w:rFonts w:ascii="Times New Roman"/>
          <w:b w:val="false"/>
          <w:i w:val="false"/>
          <w:color w:val="000000"/>
          <w:sz w:val="28"/>
        </w:rPr>
        <w:t>
      3. Борышкердің мүліктік массасын сату жоспарының жобасы талаптары кредиторлар талаптарының тізіліміне енгізілген кредиторларға қарау үшін жіберіледі. Кредиторлар мүліктік массаны сату жоспарының жобасын алған күннен бастап бес жұмыс күні ішінде оған ұсыныстар және (немесе) ескертулер енгізеді.</w:t>
      </w:r>
    </w:p>
    <w:bookmarkEnd w:id="424"/>
    <w:bookmarkStart w:name="z433" w:id="425"/>
    <w:p>
      <w:pPr>
        <w:spacing w:after="0"/>
        <w:ind w:left="0"/>
        <w:jc w:val="both"/>
      </w:pPr>
      <w:r>
        <w:rPr>
          <w:rFonts w:ascii="Times New Roman"/>
          <w:b w:val="false"/>
          <w:i w:val="false"/>
          <w:color w:val="000000"/>
          <w:sz w:val="28"/>
        </w:rPr>
        <w:t>
      Борышкердің мүліктік массасын сату жоспарының жобасына ұсыныстарды және (немесе) ескертулерді осы тармақтың бірінші бөлігінде көрсетілген мерзімнен кеш енгізу кредитордың ұсыныстарының және (немесе) ескертулерінің болмауына теңестіріледі.</w:t>
      </w:r>
    </w:p>
    <w:bookmarkEnd w:id="425"/>
    <w:bookmarkStart w:name="z434" w:id="426"/>
    <w:p>
      <w:pPr>
        <w:spacing w:after="0"/>
        <w:ind w:left="0"/>
        <w:jc w:val="both"/>
      </w:pPr>
      <w:r>
        <w:rPr>
          <w:rFonts w:ascii="Times New Roman"/>
          <w:b w:val="false"/>
          <w:i w:val="false"/>
          <w:color w:val="000000"/>
          <w:sz w:val="28"/>
        </w:rPr>
        <w:t>
      4. Қаржы басқарушысы осы баптың 3-тармағының бірінші бөлігінде көрсетілген мерзім өткен күннен бастап бес жұмыс күні ішінде борышкердің мүліктік массасын сатудың түпкілікті жоспарын жасайды және оны талаптары кредиторлар талаптарының тізіліміне енгізілген кредиторларға мәлімет үшін жібереді.</w:t>
      </w:r>
    </w:p>
    <w:bookmarkEnd w:id="426"/>
    <w:bookmarkStart w:name="z435" w:id="427"/>
    <w:p>
      <w:pPr>
        <w:spacing w:after="0"/>
        <w:ind w:left="0"/>
        <w:jc w:val="both"/>
      </w:pPr>
      <w:r>
        <w:rPr>
          <w:rFonts w:ascii="Times New Roman"/>
          <w:b w:val="false"/>
          <w:i w:val="false"/>
          <w:color w:val="000000"/>
          <w:sz w:val="28"/>
        </w:rPr>
        <w:t>
      Кредиторлар борышкердің мүліктік массасын сату жоспарын алған күннен бастап бес жұмыс күні ішінде оған сотқа шағым жасауға құқылы.</w:t>
      </w:r>
    </w:p>
    <w:bookmarkEnd w:id="427"/>
    <w:bookmarkStart w:name="z436" w:id="428"/>
    <w:p>
      <w:pPr>
        <w:spacing w:after="0"/>
        <w:ind w:left="0"/>
        <w:jc w:val="both"/>
      </w:pPr>
      <w:r>
        <w:rPr>
          <w:rFonts w:ascii="Times New Roman"/>
          <w:b w:val="false"/>
          <w:i w:val="false"/>
          <w:color w:val="000000"/>
          <w:sz w:val="28"/>
        </w:rPr>
        <w:t>
      Заңды күшіне енген сот шешімі борышкердің мүліктік массасын сату жоспарына өзгерістер енгізуге негіз болып табылады.</w:t>
      </w:r>
    </w:p>
    <w:bookmarkEnd w:id="428"/>
    <w:bookmarkStart w:name="z437" w:id="429"/>
    <w:p>
      <w:pPr>
        <w:spacing w:after="0"/>
        <w:ind w:left="0"/>
        <w:jc w:val="both"/>
      </w:pPr>
      <w:r>
        <w:rPr>
          <w:rFonts w:ascii="Times New Roman"/>
          <w:b w:val="false"/>
          <w:i w:val="false"/>
          <w:color w:val="000000"/>
          <w:sz w:val="28"/>
        </w:rPr>
        <w:t>
      5. Борышкердің мүлкін сату жөніндегі электрондық аукционды өткізу тәртібін және оны ұйымдастырушыны уәкілетті орган айқындайды.</w:t>
      </w:r>
    </w:p>
    <w:bookmarkEnd w:id="429"/>
    <w:bookmarkStart w:name="z438" w:id="430"/>
    <w:p>
      <w:pPr>
        <w:spacing w:after="0"/>
        <w:ind w:left="0"/>
        <w:jc w:val="left"/>
      </w:pPr>
      <w:r>
        <w:rPr>
          <w:rFonts w:ascii="Times New Roman"/>
          <w:b/>
          <w:i w:val="false"/>
          <w:color w:val="000000"/>
        </w:rPr>
        <w:t xml:space="preserve"> 40-бап. Борышкердің мүліктік массасын бөлу кезектілігі</w:t>
      </w:r>
    </w:p>
    <w:bookmarkEnd w:id="430"/>
    <w:bookmarkStart w:name="z439" w:id="431"/>
    <w:p>
      <w:pPr>
        <w:spacing w:after="0"/>
        <w:ind w:left="0"/>
        <w:jc w:val="both"/>
      </w:pPr>
      <w:r>
        <w:rPr>
          <w:rFonts w:ascii="Times New Roman"/>
          <w:b w:val="false"/>
          <w:i w:val="false"/>
          <w:color w:val="000000"/>
          <w:sz w:val="28"/>
        </w:rPr>
        <w:t>
      1. Борышкердің ағымдағы шығыстары борышкердің мүлкі есебінен кезектен тыс төленуге жатады.</w:t>
      </w:r>
    </w:p>
    <w:bookmarkEnd w:id="431"/>
    <w:bookmarkStart w:name="z440" w:id="432"/>
    <w:p>
      <w:pPr>
        <w:spacing w:after="0"/>
        <w:ind w:left="0"/>
        <w:jc w:val="both"/>
      </w:pPr>
      <w:r>
        <w:rPr>
          <w:rFonts w:ascii="Times New Roman"/>
          <w:b w:val="false"/>
          <w:i w:val="false"/>
          <w:color w:val="000000"/>
          <w:sz w:val="28"/>
        </w:rPr>
        <w:t>
      2. Бірінші кезекте өмірге немесе денсаулыққа келтірілген зиянды өтеу бойынша берешекті өндіріп алу жөніндегі, алименттерді өндіріп алу жөніндегі талаптар қанағаттандырылады.</w:t>
      </w:r>
    </w:p>
    <w:bookmarkEnd w:id="432"/>
    <w:bookmarkStart w:name="z441" w:id="433"/>
    <w:p>
      <w:pPr>
        <w:spacing w:after="0"/>
        <w:ind w:left="0"/>
        <w:jc w:val="both"/>
      </w:pPr>
      <w:r>
        <w:rPr>
          <w:rFonts w:ascii="Times New Roman"/>
          <w:b w:val="false"/>
          <w:i w:val="false"/>
          <w:color w:val="000000"/>
          <w:sz w:val="28"/>
        </w:rPr>
        <w:t>
      3. Екінші кезекте салықтық берешек, сондай-ақ кедендік төлемдер бойынша берешек, бюджетке төленетін басқа да міндетті төлемдер, сондай-ақ сот шешімі бойынша өндіріп алынатын бюджетке төленетін төлемдер өтеледі.</w:t>
      </w:r>
    </w:p>
    <w:bookmarkEnd w:id="433"/>
    <w:bookmarkStart w:name="z442" w:id="434"/>
    <w:p>
      <w:pPr>
        <w:spacing w:after="0"/>
        <w:ind w:left="0"/>
        <w:jc w:val="both"/>
      </w:pPr>
      <w:r>
        <w:rPr>
          <w:rFonts w:ascii="Times New Roman"/>
          <w:b w:val="false"/>
          <w:i w:val="false"/>
          <w:color w:val="000000"/>
          <w:sz w:val="28"/>
        </w:rPr>
        <w:t>
      4. Үшінші кезекте азаматтық-құқықтық және өзге де міндеттемелер бойынша басқа кредиторлармен есеп айырысу жүргізіледі, сондай-ақ кредиторлардың:</w:t>
      </w:r>
    </w:p>
    <w:bookmarkEnd w:id="434"/>
    <w:bookmarkStart w:name="z443" w:id="435"/>
    <w:p>
      <w:pPr>
        <w:spacing w:after="0"/>
        <w:ind w:left="0"/>
        <w:jc w:val="both"/>
      </w:pPr>
      <w:r>
        <w:rPr>
          <w:rFonts w:ascii="Times New Roman"/>
          <w:b w:val="false"/>
          <w:i w:val="false"/>
          <w:color w:val="000000"/>
          <w:sz w:val="28"/>
        </w:rPr>
        <w:t>
      осы Заңның 41-бабының 7-тармағында көзделген жағдайда;</w:t>
      </w:r>
    </w:p>
    <w:bookmarkEnd w:id="435"/>
    <w:bookmarkStart w:name="z444" w:id="436"/>
    <w:p>
      <w:pPr>
        <w:spacing w:after="0"/>
        <w:ind w:left="0"/>
        <w:jc w:val="both"/>
      </w:pPr>
      <w:r>
        <w:rPr>
          <w:rFonts w:ascii="Times New Roman"/>
          <w:b w:val="false"/>
          <w:i w:val="false"/>
          <w:color w:val="000000"/>
          <w:sz w:val="28"/>
        </w:rPr>
        <w:t>
      соттың мәмілені жарамсыз деп тану және мүлікті борышкердің мүліктік массасына қайтару туралы шешім қабылдауы нәтижесінде туындаған талаптары қанағаттандырылады.</w:t>
      </w:r>
    </w:p>
    <w:bookmarkEnd w:id="436"/>
    <w:bookmarkStart w:name="z445" w:id="437"/>
    <w:p>
      <w:pPr>
        <w:spacing w:after="0"/>
        <w:ind w:left="0"/>
        <w:jc w:val="both"/>
      </w:pPr>
      <w:r>
        <w:rPr>
          <w:rFonts w:ascii="Times New Roman"/>
          <w:b w:val="false"/>
          <w:i w:val="false"/>
          <w:color w:val="000000"/>
          <w:sz w:val="28"/>
        </w:rPr>
        <w:t>
      5. Төртінші кезекте кредиторлардың залалдарды өтеу және тұрақсыздық айыбын (айыппұлдарды, өсімпұлды) өндіріп алу жөніндегі талаптары қанағаттандырылады.</w:t>
      </w:r>
    </w:p>
    <w:bookmarkEnd w:id="437"/>
    <w:bookmarkStart w:name="z446" w:id="438"/>
    <w:p>
      <w:pPr>
        <w:spacing w:after="0"/>
        <w:ind w:left="0"/>
        <w:jc w:val="both"/>
      </w:pPr>
      <w:r>
        <w:rPr>
          <w:rFonts w:ascii="Times New Roman"/>
          <w:b w:val="false"/>
          <w:i w:val="false"/>
          <w:color w:val="000000"/>
          <w:sz w:val="28"/>
        </w:rPr>
        <w:t>
      6. Бесінші кезекте өмірге немесе денсаулыққа келтірілген зиянды өтеу жөніндегі, алименттерді өндіріп алу жөніндегі талаптарды қоспағанда, осы Заңның 8-бабы 2-тармағының 4) тармақшасында көзделген міндетті орындамаған кредиторлардың талаптары, сондай-ақ осы Заңның 27-бабы 2-тармағының бірінші бөлігінде белгіленген мерзімнен кеш мәлімделген талаптар қанағаттандырылады.</w:t>
      </w:r>
    </w:p>
    <w:bookmarkEnd w:id="438"/>
    <w:bookmarkStart w:name="z447" w:id="439"/>
    <w:p>
      <w:pPr>
        <w:spacing w:after="0"/>
        <w:ind w:left="0"/>
        <w:jc w:val="both"/>
      </w:pPr>
      <w:r>
        <w:rPr>
          <w:rFonts w:ascii="Times New Roman"/>
          <w:b w:val="false"/>
          <w:i w:val="false"/>
          <w:color w:val="000000"/>
          <w:sz w:val="28"/>
        </w:rPr>
        <w:t>
      7. Бір кезектегі кредиторлар арасында талаптарды өтеу үшін мүлік жеткіліксіз болған жағдайда, мұндай мүлік олардың арасында тізілімге енгізілген талаптарының мөлшеріне пропорционалды түрде бөлінеді.</w:t>
      </w:r>
    </w:p>
    <w:bookmarkEnd w:id="439"/>
    <w:bookmarkStart w:name="z448" w:id="440"/>
    <w:p>
      <w:pPr>
        <w:spacing w:after="0"/>
        <w:ind w:left="0"/>
        <w:jc w:val="left"/>
      </w:pPr>
      <w:r>
        <w:rPr>
          <w:rFonts w:ascii="Times New Roman"/>
          <w:b/>
          <w:i w:val="false"/>
          <w:color w:val="000000"/>
        </w:rPr>
        <w:t xml:space="preserve"> 41-бап. Кепілге салынған мүлікті заттай қабылдау арқылы кепілді кредиторлардың талаптарын қанағаттандыру</w:t>
      </w:r>
    </w:p>
    <w:bookmarkEnd w:id="440"/>
    <w:bookmarkStart w:name="z449" w:id="441"/>
    <w:p>
      <w:pPr>
        <w:spacing w:after="0"/>
        <w:ind w:left="0"/>
        <w:jc w:val="both"/>
      </w:pPr>
      <w:r>
        <w:rPr>
          <w:rFonts w:ascii="Times New Roman"/>
          <w:b w:val="false"/>
          <w:i w:val="false"/>
          <w:color w:val="000000"/>
          <w:sz w:val="28"/>
        </w:rPr>
        <w:t>
      1. Борышкердің мүліктік массасында кепілге салынған мүлік болған жағдайда, қаржы басқарушысы түгендеу актісі жасалғаннан кейін үш жұмыс күні ішінде кепілді кредиторға кепілге салынған мүлікті заттай қабылдау туралы ұсыныс жібереді.</w:t>
      </w:r>
    </w:p>
    <w:bookmarkEnd w:id="441"/>
    <w:bookmarkStart w:name="z450" w:id="442"/>
    <w:p>
      <w:pPr>
        <w:spacing w:after="0"/>
        <w:ind w:left="0"/>
        <w:jc w:val="both"/>
      </w:pPr>
      <w:r>
        <w:rPr>
          <w:rFonts w:ascii="Times New Roman"/>
          <w:b w:val="false"/>
          <w:i w:val="false"/>
          <w:color w:val="000000"/>
          <w:sz w:val="28"/>
        </w:rPr>
        <w:t>
      2. Кепілді кредитор осы баптың 1-тармағында көрсетілген ұсынысты алған күннен бастап бес жұмыс күнінен кешіктірмей, кепілге салынған мүлікті заттай қабылдауға жазбаша түрде келісімін немесе одан бас тартатынын білдіреді.</w:t>
      </w:r>
    </w:p>
    <w:bookmarkEnd w:id="442"/>
    <w:bookmarkStart w:name="z451" w:id="443"/>
    <w:p>
      <w:pPr>
        <w:spacing w:after="0"/>
        <w:ind w:left="0"/>
        <w:jc w:val="both"/>
      </w:pPr>
      <w:r>
        <w:rPr>
          <w:rFonts w:ascii="Times New Roman"/>
          <w:b w:val="false"/>
          <w:i w:val="false"/>
          <w:color w:val="000000"/>
          <w:sz w:val="28"/>
        </w:rPr>
        <w:t>
      3. Кепілді кредитор кепілге салынған мүлікті заттай қабылдауға келіскен жағдайда, қаржы басқарушысына кепілге салынған мүлікті заттай қабылдау туралы жазбаша хабарлама жіберілген күннен бастап бір айдан кешіктірмей, кепілге салынған мүлікті бағалауға және күтіп-ұстауға байланысты шығыстарды өтеуге міндетті.</w:t>
      </w:r>
    </w:p>
    <w:bookmarkEnd w:id="443"/>
    <w:bookmarkStart w:name="z452" w:id="444"/>
    <w:p>
      <w:pPr>
        <w:spacing w:after="0"/>
        <w:ind w:left="0"/>
        <w:jc w:val="both"/>
      </w:pPr>
      <w:r>
        <w:rPr>
          <w:rFonts w:ascii="Times New Roman"/>
          <w:b w:val="false"/>
          <w:i w:val="false"/>
          <w:color w:val="000000"/>
          <w:sz w:val="28"/>
        </w:rPr>
        <w:t>
      4. Қаржы басқарушысы осы баптың 3-тармағында көрсетілген шығыстар өтелген күннен бастап бес жұмыс күні ішінде кепілге салынған мүлікті кепілді кредиторға оның талаптарын қанағаттандыру есебіне береді.</w:t>
      </w:r>
    </w:p>
    <w:bookmarkEnd w:id="444"/>
    <w:bookmarkStart w:name="z453" w:id="445"/>
    <w:p>
      <w:pPr>
        <w:spacing w:after="0"/>
        <w:ind w:left="0"/>
        <w:jc w:val="both"/>
      </w:pPr>
      <w:r>
        <w:rPr>
          <w:rFonts w:ascii="Times New Roman"/>
          <w:b w:val="false"/>
          <w:i w:val="false"/>
          <w:color w:val="000000"/>
          <w:sz w:val="28"/>
        </w:rPr>
        <w:t>
      5. Егер кепілге салынған мүліктің бағалау құны кепілді кредитор талаптарының мөлшерінен көп болса, айырманы кепілді кредитор кепілге салынған мүлікті қабылдаған күннен бастап бір ай ішінде борышкердің мүліктік массасына береді.</w:t>
      </w:r>
    </w:p>
    <w:bookmarkEnd w:id="445"/>
    <w:bookmarkStart w:name="z454" w:id="446"/>
    <w:p>
      <w:pPr>
        <w:spacing w:after="0"/>
        <w:ind w:left="0"/>
        <w:jc w:val="both"/>
      </w:pPr>
      <w:r>
        <w:rPr>
          <w:rFonts w:ascii="Times New Roman"/>
          <w:b w:val="false"/>
          <w:i w:val="false"/>
          <w:color w:val="000000"/>
          <w:sz w:val="28"/>
        </w:rPr>
        <w:t>
      6. Егер кепілге салынған мүліктің бағалау құны кепілді кредитор талаптарының мөлшерінен аз болса, кепілді кредитордың талаптары өтелді деп есептеледі.</w:t>
      </w:r>
    </w:p>
    <w:bookmarkEnd w:id="446"/>
    <w:bookmarkStart w:name="z455" w:id="447"/>
    <w:p>
      <w:pPr>
        <w:spacing w:after="0"/>
        <w:ind w:left="0"/>
        <w:jc w:val="both"/>
      </w:pPr>
      <w:r>
        <w:rPr>
          <w:rFonts w:ascii="Times New Roman"/>
          <w:b w:val="false"/>
          <w:i w:val="false"/>
          <w:color w:val="000000"/>
          <w:sz w:val="28"/>
        </w:rPr>
        <w:t>
      7. Кепілді кредитордың талаптарын қанағаттандыру мынадай:</w:t>
      </w:r>
    </w:p>
    <w:bookmarkEnd w:id="447"/>
    <w:bookmarkStart w:name="z456" w:id="448"/>
    <w:p>
      <w:pPr>
        <w:spacing w:after="0"/>
        <w:ind w:left="0"/>
        <w:jc w:val="both"/>
      </w:pPr>
      <w:r>
        <w:rPr>
          <w:rFonts w:ascii="Times New Roman"/>
          <w:b w:val="false"/>
          <w:i w:val="false"/>
          <w:color w:val="000000"/>
          <w:sz w:val="28"/>
        </w:rPr>
        <w:t>
      1) кепілді кредитор кепілге салынған мүлікті заттай қабылдаудан бас тартқан;</w:t>
      </w:r>
    </w:p>
    <w:bookmarkEnd w:id="448"/>
    <w:bookmarkStart w:name="z457" w:id="449"/>
    <w:p>
      <w:pPr>
        <w:spacing w:after="0"/>
        <w:ind w:left="0"/>
        <w:jc w:val="both"/>
      </w:pPr>
      <w:r>
        <w:rPr>
          <w:rFonts w:ascii="Times New Roman"/>
          <w:b w:val="false"/>
          <w:i w:val="false"/>
          <w:color w:val="000000"/>
          <w:sz w:val="28"/>
        </w:rPr>
        <w:t>
      2) кепілді кредитор қаржы басқарушысының ұсынысына осы баптың 2-тармағында белгіленген мерзімде жауап ұсынбаған;</w:t>
      </w:r>
    </w:p>
    <w:bookmarkEnd w:id="449"/>
    <w:bookmarkStart w:name="z458" w:id="450"/>
    <w:p>
      <w:pPr>
        <w:spacing w:after="0"/>
        <w:ind w:left="0"/>
        <w:jc w:val="both"/>
      </w:pPr>
      <w:r>
        <w:rPr>
          <w:rFonts w:ascii="Times New Roman"/>
          <w:b w:val="false"/>
          <w:i w:val="false"/>
          <w:color w:val="000000"/>
          <w:sz w:val="28"/>
        </w:rPr>
        <w:t>
      3) осы баптың 3-тармағында айқындалған шығыстар толық көлемде өтелмеген жағдайларда, осы Заңның 40-бабының 4-тармағында көзделген тәртіппен жүзеге асырылады.</w:t>
      </w:r>
    </w:p>
    <w:bookmarkEnd w:id="450"/>
    <w:bookmarkStart w:name="z459" w:id="451"/>
    <w:p>
      <w:pPr>
        <w:spacing w:after="0"/>
        <w:ind w:left="0"/>
        <w:jc w:val="both"/>
      </w:pPr>
      <w:r>
        <w:rPr>
          <w:rFonts w:ascii="Times New Roman"/>
          <w:b w:val="false"/>
          <w:i w:val="false"/>
          <w:color w:val="000000"/>
          <w:sz w:val="28"/>
        </w:rPr>
        <w:t>
      8. Кепілді кредитор осы баптың 7-тармағында көзделген жағдайлар басталған күннен бастап үш жұмыс күні ішінде қаржы басқарушысына борышкердің кепілге салынған мүлкіне құқық белгілейтін құжаттарды беруге міндетті.</w:t>
      </w:r>
    </w:p>
    <w:bookmarkEnd w:id="451"/>
    <w:bookmarkStart w:name="z460" w:id="452"/>
    <w:p>
      <w:pPr>
        <w:spacing w:after="0"/>
        <w:ind w:left="0"/>
        <w:jc w:val="left"/>
      </w:pPr>
      <w:r>
        <w:rPr>
          <w:rFonts w:ascii="Times New Roman"/>
          <w:b/>
          <w:i w:val="false"/>
          <w:color w:val="000000"/>
        </w:rPr>
        <w:t xml:space="preserve"> 42-бап. Кредиторлармен есеп айырысу қағидалары</w:t>
      </w:r>
    </w:p>
    <w:bookmarkEnd w:id="452"/>
    <w:bookmarkStart w:name="z461" w:id="453"/>
    <w:p>
      <w:pPr>
        <w:spacing w:after="0"/>
        <w:ind w:left="0"/>
        <w:jc w:val="both"/>
      </w:pPr>
      <w:r>
        <w:rPr>
          <w:rFonts w:ascii="Times New Roman"/>
          <w:b w:val="false"/>
          <w:i w:val="false"/>
          <w:color w:val="000000"/>
          <w:sz w:val="28"/>
        </w:rPr>
        <w:t>
      1. Қаржы басқарушысы кредиторлармен есеп айырысуды қолма-қол ақша (заттай) нысанында да, қолма-қол ақшасыз нысанда да қаржы басқарушысының шотынан кредиторлардың шоттарына ақша аудару арқылы жүргізеді.</w:t>
      </w:r>
    </w:p>
    <w:bookmarkEnd w:id="453"/>
    <w:bookmarkStart w:name="z462" w:id="454"/>
    <w:p>
      <w:pPr>
        <w:spacing w:after="0"/>
        <w:ind w:left="0"/>
        <w:jc w:val="both"/>
      </w:pPr>
      <w:r>
        <w:rPr>
          <w:rFonts w:ascii="Times New Roman"/>
          <w:b w:val="false"/>
          <w:i w:val="false"/>
          <w:color w:val="000000"/>
          <w:sz w:val="28"/>
        </w:rPr>
        <w:t>
      2. Қаржы басқарушысы кредиторлармен есеп айырысу кезінде борышкердің мүліктік массасын сатудан түскен ақшаны, сондай-ақ "Атқарушылық іс жүргізу және сот орындаушыларының мәртебесі туралы" Қазақстан Республикасы Заңының 98-бабына сәйкес өндіріп алуды қолдануға болмайтын кірістерді қоспағанда, борышкердің кірістерін пайдаланады.</w:t>
      </w:r>
    </w:p>
    <w:bookmarkEnd w:id="454"/>
    <w:bookmarkStart w:name="z463" w:id="455"/>
    <w:p>
      <w:pPr>
        <w:spacing w:after="0"/>
        <w:ind w:left="0"/>
        <w:jc w:val="both"/>
      </w:pPr>
      <w:r>
        <w:rPr>
          <w:rFonts w:ascii="Times New Roman"/>
          <w:b w:val="false"/>
          <w:i w:val="false"/>
          <w:color w:val="000000"/>
          <w:sz w:val="28"/>
        </w:rPr>
        <w:t>
      Бұл ретте борышкердің иелігінде қалатын ақша осы Заңның 7-бабы 1-тармағының 4) тармақшасында көрсетілген сомадан кем болмауға тиіс.</w:t>
      </w:r>
    </w:p>
    <w:bookmarkEnd w:id="455"/>
    <w:bookmarkStart w:name="z464" w:id="456"/>
    <w:p>
      <w:pPr>
        <w:spacing w:after="0"/>
        <w:ind w:left="0"/>
        <w:jc w:val="both"/>
      </w:pPr>
      <w:r>
        <w:rPr>
          <w:rFonts w:ascii="Times New Roman"/>
          <w:b w:val="false"/>
          <w:i w:val="false"/>
          <w:color w:val="000000"/>
          <w:sz w:val="28"/>
        </w:rPr>
        <w:t>
      3. Осы Заңның 27-бабы 2-тармағының бірінші бөлігінде көзделген мерзім өткеннен кейін, бірақ барлық кредиторлармен есеп айырысу аяқталғанға дейін мәлімделген бірінші кезектегі кредиторлардың талаптары бірінші кезек құрамындағы кредиторлар талаптарының тізіліміне енгізіледі және борышкердің мүліктік массасы есебінен қанағаттандырылуға жатады. Мұндай талаптар тізілімге енгізілгенге дейін кредиторлардың талаптарын өтеу тоқтатыла тұрады.</w:t>
      </w:r>
    </w:p>
    <w:bookmarkEnd w:id="456"/>
    <w:bookmarkStart w:name="z465" w:id="457"/>
    <w:p>
      <w:pPr>
        <w:spacing w:after="0"/>
        <w:ind w:left="0"/>
        <w:jc w:val="both"/>
      </w:pPr>
      <w:r>
        <w:rPr>
          <w:rFonts w:ascii="Times New Roman"/>
          <w:b w:val="false"/>
          <w:i w:val="false"/>
          <w:color w:val="000000"/>
          <w:sz w:val="28"/>
        </w:rPr>
        <w:t>
      Барлық кредиторлармен есеп айырысу аяқталғаннан кейін, бірақ тарату балансы бекітілгенге дейін мәлімделген бірінші кезектегі кредиторлардың талаптары кредиторлардың талаптары қанағаттандырылғаннан кейін қалған борышкердің мүлкінен қанағаттандырылады.</w:t>
      </w:r>
    </w:p>
    <w:bookmarkEnd w:id="457"/>
    <w:bookmarkStart w:name="z466" w:id="458"/>
    <w:p>
      <w:pPr>
        <w:spacing w:after="0"/>
        <w:ind w:left="0"/>
        <w:jc w:val="both"/>
      </w:pPr>
      <w:r>
        <w:rPr>
          <w:rFonts w:ascii="Times New Roman"/>
          <w:b w:val="false"/>
          <w:i w:val="false"/>
          <w:color w:val="000000"/>
          <w:sz w:val="28"/>
        </w:rPr>
        <w:t>
      4. Кредиторлардың талаптары қанағаттандырылғаннан кейін қалған ақша сомасы мен борышкердің сатуға ұсынылған, бірақ өткізілмей қалған, сондай-ақ талапты қанағаттандыру есебіне кредитор немесе ағымдағы шығыстарды өтеу есебіне қаржы басқарушысы қабылдамаған мүлкі борышкерге қайтарылады.</w:t>
      </w:r>
    </w:p>
    <w:bookmarkEnd w:id="458"/>
    <w:bookmarkStart w:name="z467" w:id="459"/>
    <w:p>
      <w:pPr>
        <w:spacing w:after="0"/>
        <w:ind w:left="0"/>
        <w:jc w:val="left"/>
      </w:pPr>
      <w:r>
        <w:rPr>
          <w:rFonts w:ascii="Times New Roman"/>
          <w:b/>
          <w:i w:val="false"/>
          <w:color w:val="000000"/>
        </w:rPr>
        <w:t xml:space="preserve"> 43-бап. Қаржы басқарушысының қорытынды есебі және қорытындысы</w:t>
      </w:r>
    </w:p>
    <w:bookmarkEnd w:id="459"/>
    <w:bookmarkStart w:name="z468" w:id="460"/>
    <w:p>
      <w:pPr>
        <w:spacing w:after="0"/>
        <w:ind w:left="0"/>
        <w:jc w:val="both"/>
      </w:pPr>
      <w:r>
        <w:rPr>
          <w:rFonts w:ascii="Times New Roman"/>
          <w:b w:val="false"/>
          <w:i w:val="false"/>
          <w:color w:val="000000"/>
          <w:sz w:val="28"/>
        </w:rPr>
        <w:t>
      1. Кредиторлармен есеп айырысу аяқталғаннан кейін қаржы басқарушысы:</w:t>
      </w:r>
    </w:p>
    <w:bookmarkEnd w:id="460"/>
    <w:bookmarkStart w:name="z469" w:id="461"/>
    <w:p>
      <w:pPr>
        <w:spacing w:after="0"/>
        <w:ind w:left="0"/>
        <w:jc w:val="both"/>
      </w:pPr>
      <w:r>
        <w:rPr>
          <w:rFonts w:ascii="Times New Roman"/>
          <w:b w:val="false"/>
          <w:i w:val="false"/>
          <w:color w:val="000000"/>
          <w:sz w:val="28"/>
        </w:rPr>
        <w:t>
      1) белгіленген нысан бойынша қорытынды есепті;</w:t>
      </w:r>
    </w:p>
    <w:bookmarkEnd w:id="461"/>
    <w:bookmarkStart w:name="z470" w:id="462"/>
    <w:p>
      <w:pPr>
        <w:spacing w:after="0"/>
        <w:ind w:left="0"/>
        <w:jc w:val="both"/>
      </w:pPr>
      <w:r>
        <w:rPr>
          <w:rFonts w:ascii="Times New Roman"/>
          <w:b w:val="false"/>
          <w:i w:val="false"/>
          <w:color w:val="000000"/>
          <w:sz w:val="28"/>
        </w:rPr>
        <w:t>
      2) белгіленген нысан бойынша банкроттың міндеттемелерін тоқтатуға негіздердің бар немесе жоқ екендігі туралы қорытындыны жасайды.</w:t>
      </w:r>
    </w:p>
    <w:bookmarkEnd w:id="462"/>
    <w:bookmarkStart w:name="z471" w:id="463"/>
    <w:p>
      <w:pPr>
        <w:spacing w:after="0"/>
        <w:ind w:left="0"/>
        <w:jc w:val="both"/>
      </w:pPr>
      <w:r>
        <w:rPr>
          <w:rFonts w:ascii="Times New Roman"/>
          <w:b w:val="false"/>
          <w:i w:val="false"/>
          <w:color w:val="000000"/>
          <w:sz w:val="28"/>
        </w:rPr>
        <w:t>
      2. Қаржы басқарушысы осы Заңның 37-бабының 1-тармағында белгіленген мерзімдерде сотқа қорытынды есепті, банкроттың міндеттемелерін тоқтатуға негіздердің бар немесе жоқ екендігі туралы қорытындыны жібереді.</w:t>
      </w:r>
    </w:p>
    <w:bookmarkEnd w:id="463"/>
    <w:bookmarkStart w:name="z472" w:id="464"/>
    <w:p>
      <w:pPr>
        <w:spacing w:after="0"/>
        <w:ind w:left="0"/>
        <w:jc w:val="both"/>
      </w:pPr>
      <w:r>
        <w:rPr>
          <w:rFonts w:ascii="Times New Roman"/>
          <w:b w:val="false"/>
          <w:i w:val="false"/>
          <w:color w:val="000000"/>
          <w:sz w:val="28"/>
        </w:rPr>
        <w:t>
      Қаржы басқарушысы қорытынды есеп пен қорытындының көшірмесін борышкерге, кредиторларға және уәкілетті органға бір мезгілде жібереді.</w:t>
      </w:r>
    </w:p>
    <w:bookmarkEnd w:id="464"/>
    <w:bookmarkStart w:name="z473" w:id="465"/>
    <w:p>
      <w:pPr>
        <w:spacing w:after="0"/>
        <w:ind w:left="0"/>
        <w:jc w:val="left"/>
      </w:pPr>
      <w:r>
        <w:rPr>
          <w:rFonts w:ascii="Times New Roman"/>
          <w:b/>
          <w:i w:val="false"/>
          <w:color w:val="000000"/>
        </w:rPr>
        <w:t xml:space="preserve"> 44-бап. Соттың қаржы басқарушысының қорытынды есебін қарауы</w:t>
      </w:r>
    </w:p>
    <w:bookmarkEnd w:id="465"/>
    <w:bookmarkStart w:name="z474" w:id="466"/>
    <w:p>
      <w:pPr>
        <w:spacing w:after="0"/>
        <w:ind w:left="0"/>
        <w:jc w:val="both"/>
      </w:pPr>
      <w:r>
        <w:rPr>
          <w:rFonts w:ascii="Times New Roman"/>
          <w:b w:val="false"/>
          <w:i w:val="false"/>
          <w:color w:val="000000"/>
          <w:sz w:val="28"/>
        </w:rPr>
        <w:t>
      1. Сот қаржы басқарушысының қорытынды есебі және банкроттың міндеттемелерін тоқтатуға негіздердің бар немесе жоқ екендігі туралы қорытынды келіп түскен күннен бастап он жұмыс күнінен кешіктірмей, сот отырысын тағайындайды.</w:t>
      </w:r>
    </w:p>
    <w:bookmarkEnd w:id="466"/>
    <w:bookmarkStart w:name="z475" w:id="467"/>
    <w:p>
      <w:pPr>
        <w:spacing w:after="0"/>
        <w:ind w:left="0"/>
        <w:jc w:val="both"/>
      </w:pPr>
      <w:r>
        <w:rPr>
          <w:rFonts w:ascii="Times New Roman"/>
          <w:b w:val="false"/>
          <w:i w:val="false"/>
          <w:color w:val="000000"/>
          <w:sz w:val="28"/>
        </w:rPr>
        <w:t>
      2. Уәкілетті орган сотта қаржы басқарушысының қорытынды есебін қарау кезінде, егер сот арқылы банкроттық рәсімін жүргізу барысында жиынтығында мынадай мән-жайлар:</w:t>
      </w:r>
    </w:p>
    <w:bookmarkEnd w:id="467"/>
    <w:bookmarkStart w:name="z476" w:id="468"/>
    <w:p>
      <w:pPr>
        <w:spacing w:after="0"/>
        <w:ind w:left="0"/>
        <w:jc w:val="both"/>
      </w:pPr>
      <w:r>
        <w:rPr>
          <w:rFonts w:ascii="Times New Roman"/>
          <w:b w:val="false"/>
          <w:i w:val="false"/>
          <w:color w:val="000000"/>
          <w:sz w:val="28"/>
        </w:rPr>
        <w:t>
      1) борышкердің Қазақстан Республикасының тұрғын үй заңнамасына сәйкес халықтың әлеуметтік жағынан осал топтарының санатына жататыны;</w:t>
      </w:r>
    </w:p>
    <w:bookmarkEnd w:id="468"/>
    <w:bookmarkStart w:name="z477" w:id="469"/>
    <w:p>
      <w:pPr>
        <w:spacing w:after="0"/>
        <w:ind w:left="0"/>
        <w:jc w:val="both"/>
      </w:pPr>
      <w:r>
        <w:rPr>
          <w:rFonts w:ascii="Times New Roman"/>
          <w:b w:val="false"/>
          <w:i w:val="false"/>
          <w:color w:val="000000"/>
          <w:sz w:val="28"/>
        </w:rPr>
        <w:t>
      2) Қазақстан Республикасының атқарушылық іс жүргізу және сот орындаушыларының мәртебесі туралы заңнамасына сәйкес өндіріп алу қолданылуы мүмкін мүліктің болмауы анықталған жағдайда, қаржы басқарушысына бюджет қаражатының есебінен сыйақы төлеу туралы өтінішхатты мәлімдеуге міндетті.</w:t>
      </w:r>
    </w:p>
    <w:bookmarkEnd w:id="469"/>
    <w:bookmarkStart w:name="z478" w:id="470"/>
    <w:p>
      <w:pPr>
        <w:spacing w:after="0"/>
        <w:ind w:left="0"/>
        <w:jc w:val="both"/>
      </w:pPr>
      <w:r>
        <w:rPr>
          <w:rFonts w:ascii="Times New Roman"/>
          <w:b w:val="false"/>
          <w:i w:val="false"/>
          <w:color w:val="000000"/>
          <w:sz w:val="28"/>
        </w:rPr>
        <w:t>
      3. Көрсетілген құжаттар сотқа келіп түскен күннен бастап бір айдан кешіктірмей, сот қаржы басқарушысының қорытынды есебін бекітеді және сот арқылы банкроттық рәсімін аяқтау және банкроттың сот арқылы банкроттық рәсімі барысында орындалмай қалған міндеттемелерін тоқтату туралы немесе мұндай тоқтатудан бас тарту туралы шешімді қабылдайды.</w:t>
      </w:r>
    </w:p>
    <w:bookmarkEnd w:id="470"/>
    <w:bookmarkStart w:name="z479" w:id="471"/>
    <w:p>
      <w:pPr>
        <w:spacing w:after="0"/>
        <w:ind w:left="0"/>
        <w:jc w:val="both"/>
      </w:pPr>
      <w:r>
        <w:rPr>
          <w:rFonts w:ascii="Times New Roman"/>
          <w:b w:val="false"/>
          <w:i w:val="false"/>
          <w:color w:val="000000"/>
          <w:sz w:val="28"/>
        </w:rPr>
        <w:t>
      4. Сот осы Заңның 45-бабында көзделген мән-жайлар болған жағдайда, сот арқылы банкроттық рәсімін аяқтау және банкроттың сот арқылы банкроттық рәсімі барысында орындалмай қалған міндеттемелерін тоқтатудан бас тарту туралы шешім қабылдайды.</w:t>
      </w:r>
    </w:p>
    <w:bookmarkEnd w:id="471"/>
    <w:bookmarkStart w:name="z480" w:id="472"/>
    <w:p>
      <w:pPr>
        <w:spacing w:after="0"/>
        <w:ind w:left="0"/>
        <w:jc w:val="both"/>
      </w:pPr>
      <w:r>
        <w:rPr>
          <w:rFonts w:ascii="Times New Roman"/>
          <w:b w:val="false"/>
          <w:i w:val="false"/>
          <w:color w:val="000000"/>
          <w:sz w:val="28"/>
        </w:rPr>
        <w:t>
      5. Сот осы Заңның 45-бабында көзделген мән-жайлар болмаған жағдайда, сот арқылы банкроттық рәсімін аяқтау және банкроттың сот арқылы банкроттық рәсімі барысында орындалмай қалған міндеттемелерін тоқтату туралы шешім қабылдайды.</w:t>
      </w:r>
    </w:p>
    <w:bookmarkEnd w:id="472"/>
    <w:bookmarkStart w:name="z481" w:id="473"/>
    <w:p>
      <w:pPr>
        <w:spacing w:after="0"/>
        <w:ind w:left="0"/>
        <w:jc w:val="both"/>
      </w:pPr>
      <w:r>
        <w:rPr>
          <w:rFonts w:ascii="Times New Roman"/>
          <w:b w:val="false"/>
          <w:i w:val="false"/>
          <w:color w:val="000000"/>
          <w:sz w:val="28"/>
        </w:rPr>
        <w:t>
      6. Сот арқылы банкроттық рәсімін аяқтау және банкроттың сот арқылы банкроттық рәсімі барысында орындалмай қалған міндеттемелерін тоқтатудан бас тарту туралы шешімде:</w:t>
      </w:r>
    </w:p>
    <w:bookmarkEnd w:id="473"/>
    <w:bookmarkStart w:name="z482" w:id="474"/>
    <w:p>
      <w:pPr>
        <w:spacing w:after="0"/>
        <w:ind w:left="0"/>
        <w:jc w:val="both"/>
      </w:pPr>
      <w:r>
        <w:rPr>
          <w:rFonts w:ascii="Times New Roman"/>
          <w:b w:val="false"/>
          <w:i w:val="false"/>
          <w:color w:val="000000"/>
          <w:sz w:val="28"/>
        </w:rPr>
        <w:t>
      1) қаржы басқарушысының қорытынды есебін бекіту;</w:t>
      </w:r>
    </w:p>
    <w:bookmarkEnd w:id="474"/>
    <w:bookmarkStart w:name="z483" w:id="475"/>
    <w:p>
      <w:pPr>
        <w:spacing w:after="0"/>
        <w:ind w:left="0"/>
        <w:jc w:val="both"/>
      </w:pPr>
      <w:r>
        <w:rPr>
          <w:rFonts w:ascii="Times New Roman"/>
          <w:b w:val="false"/>
          <w:i w:val="false"/>
          <w:color w:val="000000"/>
          <w:sz w:val="28"/>
        </w:rPr>
        <w:t>
      2) сот арқылы банкроттық рәсімін аяқтау;</w:t>
      </w:r>
    </w:p>
    <w:bookmarkEnd w:id="475"/>
    <w:bookmarkStart w:name="z484" w:id="476"/>
    <w:p>
      <w:pPr>
        <w:spacing w:after="0"/>
        <w:ind w:left="0"/>
        <w:jc w:val="both"/>
      </w:pPr>
      <w:r>
        <w:rPr>
          <w:rFonts w:ascii="Times New Roman"/>
          <w:b w:val="false"/>
          <w:i w:val="false"/>
          <w:color w:val="000000"/>
          <w:sz w:val="28"/>
        </w:rPr>
        <w:t>
      3) қаржы басқарушысының өкілеттіктерін тоқтату;</w:t>
      </w:r>
    </w:p>
    <w:bookmarkEnd w:id="476"/>
    <w:bookmarkStart w:name="z485" w:id="477"/>
    <w:p>
      <w:pPr>
        <w:spacing w:after="0"/>
        <w:ind w:left="0"/>
        <w:jc w:val="both"/>
      </w:pPr>
      <w:r>
        <w:rPr>
          <w:rFonts w:ascii="Times New Roman"/>
          <w:b w:val="false"/>
          <w:i w:val="false"/>
          <w:color w:val="000000"/>
          <w:sz w:val="28"/>
        </w:rPr>
        <w:t>
      4) банкроттың сот арқылы банкроттық рәсімінің қорытындылары бойынша орындалмай қалған міндеттемелерін тоқтатудан бас тарту;</w:t>
      </w:r>
    </w:p>
    <w:bookmarkEnd w:id="477"/>
    <w:bookmarkStart w:name="z486" w:id="478"/>
    <w:p>
      <w:pPr>
        <w:spacing w:after="0"/>
        <w:ind w:left="0"/>
        <w:jc w:val="both"/>
      </w:pPr>
      <w:r>
        <w:rPr>
          <w:rFonts w:ascii="Times New Roman"/>
          <w:b w:val="false"/>
          <w:i w:val="false"/>
          <w:color w:val="000000"/>
          <w:sz w:val="28"/>
        </w:rPr>
        <w:t>
      5) шешім шығарылған күнге қанағаттандырылмай қалған кредиторлар талаптарының сомасы;</w:t>
      </w:r>
    </w:p>
    <w:bookmarkEnd w:id="478"/>
    <w:bookmarkStart w:name="z487" w:id="479"/>
    <w:p>
      <w:pPr>
        <w:spacing w:after="0"/>
        <w:ind w:left="0"/>
        <w:jc w:val="both"/>
      </w:pPr>
      <w:r>
        <w:rPr>
          <w:rFonts w:ascii="Times New Roman"/>
          <w:b w:val="false"/>
          <w:i w:val="false"/>
          <w:color w:val="000000"/>
          <w:sz w:val="28"/>
        </w:rPr>
        <w:t>
      6) банкротқа бес жыл бойы қарыз (ломбардтардың микрокредиттерін алудан басқа) беруге тыйым салу, сондай-ақ одан банктік қарыз және микрокредит беру шарттары бойынша кепіл, кепілдік және кепілгерлік түрінде қамтамасыз етуді қабылдаудан бас тарту;</w:t>
      </w:r>
    </w:p>
    <w:bookmarkEnd w:id="479"/>
    <w:bookmarkStart w:name="z488" w:id="480"/>
    <w:p>
      <w:pPr>
        <w:spacing w:after="0"/>
        <w:ind w:left="0"/>
        <w:jc w:val="both"/>
      </w:pPr>
      <w:r>
        <w:rPr>
          <w:rFonts w:ascii="Times New Roman"/>
          <w:b w:val="false"/>
          <w:i w:val="false"/>
          <w:color w:val="000000"/>
          <w:sz w:val="28"/>
        </w:rPr>
        <w:t>
      7) осы баптың 2-тармағында көзделген өтінішхатта көрсетілген сомаларды төлеу;</w:t>
      </w:r>
    </w:p>
    <w:bookmarkEnd w:id="480"/>
    <w:bookmarkStart w:name="z489" w:id="481"/>
    <w:p>
      <w:pPr>
        <w:spacing w:after="0"/>
        <w:ind w:left="0"/>
        <w:jc w:val="both"/>
      </w:pPr>
      <w:r>
        <w:rPr>
          <w:rFonts w:ascii="Times New Roman"/>
          <w:b w:val="false"/>
          <w:i w:val="false"/>
          <w:color w:val="000000"/>
          <w:sz w:val="28"/>
        </w:rPr>
        <w:t>
      8) уәкілетті органға "электрондық үкімет" веб-порталында сот арқылы банкроттық рәсімін аяқтау және борышкерді банкрот деп тану туралы хабарландыру орналастыруды тапсыру туралы нұсқаулар қамтылады.</w:t>
      </w:r>
    </w:p>
    <w:bookmarkEnd w:id="481"/>
    <w:bookmarkStart w:name="z490" w:id="482"/>
    <w:p>
      <w:pPr>
        <w:spacing w:after="0"/>
        <w:ind w:left="0"/>
        <w:jc w:val="both"/>
      </w:pPr>
      <w:r>
        <w:rPr>
          <w:rFonts w:ascii="Times New Roman"/>
          <w:b w:val="false"/>
          <w:i w:val="false"/>
          <w:color w:val="000000"/>
          <w:sz w:val="28"/>
        </w:rPr>
        <w:t>
      7. Сот арқылы банкроттық рәсімін аяқтау және банкроттың сот арқылы банкроттық рәсімі барысында орындалмай қалған міндеттемелерін тоқтату туралы шешімде:</w:t>
      </w:r>
    </w:p>
    <w:bookmarkEnd w:id="482"/>
    <w:bookmarkStart w:name="z491" w:id="483"/>
    <w:p>
      <w:pPr>
        <w:spacing w:after="0"/>
        <w:ind w:left="0"/>
        <w:jc w:val="both"/>
      </w:pPr>
      <w:r>
        <w:rPr>
          <w:rFonts w:ascii="Times New Roman"/>
          <w:b w:val="false"/>
          <w:i w:val="false"/>
          <w:color w:val="000000"/>
          <w:sz w:val="28"/>
        </w:rPr>
        <w:t>
      1) қаржы басқарушысының қорытынды есебін бекіту;</w:t>
      </w:r>
    </w:p>
    <w:bookmarkEnd w:id="483"/>
    <w:bookmarkStart w:name="z492" w:id="484"/>
    <w:p>
      <w:pPr>
        <w:spacing w:after="0"/>
        <w:ind w:left="0"/>
        <w:jc w:val="both"/>
      </w:pPr>
      <w:r>
        <w:rPr>
          <w:rFonts w:ascii="Times New Roman"/>
          <w:b w:val="false"/>
          <w:i w:val="false"/>
          <w:color w:val="000000"/>
          <w:sz w:val="28"/>
        </w:rPr>
        <w:t>
      2) сот арқылы банкроттық рәсімін аяқтау;</w:t>
      </w:r>
    </w:p>
    <w:bookmarkEnd w:id="484"/>
    <w:bookmarkStart w:name="z493" w:id="485"/>
    <w:p>
      <w:pPr>
        <w:spacing w:after="0"/>
        <w:ind w:left="0"/>
        <w:jc w:val="both"/>
      </w:pPr>
      <w:r>
        <w:rPr>
          <w:rFonts w:ascii="Times New Roman"/>
          <w:b w:val="false"/>
          <w:i w:val="false"/>
          <w:color w:val="000000"/>
          <w:sz w:val="28"/>
        </w:rPr>
        <w:t>
      3) қаржы басқарушысының өкілеттіктерін тоқтату;</w:t>
      </w:r>
    </w:p>
    <w:bookmarkEnd w:id="485"/>
    <w:bookmarkStart w:name="z494" w:id="486"/>
    <w:p>
      <w:pPr>
        <w:spacing w:after="0"/>
        <w:ind w:left="0"/>
        <w:jc w:val="both"/>
      </w:pPr>
      <w:r>
        <w:rPr>
          <w:rFonts w:ascii="Times New Roman"/>
          <w:b w:val="false"/>
          <w:i w:val="false"/>
          <w:color w:val="000000"/>
          <w:sz w:val="28"/>
        </w:rPr>
        <w:t>
      4) осы Заңның 46-бабында көрсетілген міндеттемелерді қоспағанда, банкроттың сот арқылы банкроттық рәсімінің қорытындылары бойынша орындалмай қалған міндеттемелерін тоқтату;</w:t>
      </w:r>
    </w:p>
    <w:bookmarkEnd w:id="486"/>
    <w:bookmarkStart w:name="z495" w:id="487"/>
    <w:p>
      <w:pPr>
        <w:spacing w:after="0"/>
        <w:ind w:left="0"/>
        <w:jc w:val="both"/>
      </w:pPr>
      <w:r>
        <w:rPr>
          <w:rFonts w:ascii="Times New Roman"/>
          <w:b w:val="false"/>
          <w:i w:val="false"/>
          <w:color w:val="000000"/>
          <w:sz w:val="28"/>
        </w:rPr>
        <w:t>
      5) бес жыл бойы қарыздар (ломбардтардың микрокредиттерін алудан басқа) алу, кепілдіктер мен кепілгерліктер беру жөнінде мәмілелер жасасуға тыйым салу;</w:t>
      </w:r>
    </w:p>
    <w:bookmarkEnd w:id="487"/>
    <w:bookmarkStart w:name="z496" w:id="488"/>
    <w:p>
      <w:pPr>
        <w:spacing w:after="0"/>
        <w:ind w:left="0"/>
        <w:jc w:val="both"/>
      </w:pPr>
      <w:r>
        <w:rPr>
          <w:rFonts w:ascii="Times New Roman"/>
          <w:b w:val="false"/>
          <w:i w:val="false"/>
          <w:color w:val="000000"/>
          <w:sz w:val="28"/>
        </w:rPr>
        <w:t>
      6) осы баптың 2-тармағында көзделген өтінішхатта көрсетілген сомаларды төлеу туралы нұсқаулар қамтылады.</w:t>
      </w:r>
    </w:p>
    <w:bookmarkEnd w:id="488"/>
    <w:bookmarkStart w:name="z497" w:id="489"/>
    <w:p>
      <w:pPr>
        <w:spacing w:after="0"/>
        <w:ind w:left="0"/>
        <w:jc w:val="left"/>
      </w:pPr>
      <w:r>
        <w:rPr>
          <w:rFonts w:ascii="Times New Roman"/>
          <w:b/>
          <w:i w:val="false"/>
          <w:color w:val="000000"/>
        </w:rPr>
        <w:t xml:space="preserve"> 45-бап. Банкроттың міндеттемелерін тоқтатудан бас тартуға негіз болып табылатын мән-жайлар</w:t>
      </w:r>
    </w:p>
    <w:bookmarkEnd w:id="489"/>
    <w:bookmarkStart w:name="z498" w:id="490"/>
    <w:p>
      <w:pPr>
        <w:spacing w:after="0"/>
        <w:ind w:left="0"/>
        <w:jc w:val="both"/>
      </w:pPr>
      <w:r>
        <w:rPr>
          <w:rFonts w:ascii="Times New Roman"/>
          <w:b w:val="false"/>
          <w:i w:val="false"/>
          <w:color w:val="000000"/>
          <w:sz w:val="28"/>
        </w:rPr>
        <w:t>
      Банкроттың міндеттемелері мынадай мән-жайлардың бірі немесе бірнешеуі болса:</w:t>
      </w:r>
    </w:p>
    <w:bookmarkEnd w:id="490"/>
    <w:bookmarkStart w:name="z499" w:id="491"/>
    <w:p>
      <w:pPr>
        <w:spacing w:after="0"/>
        <w:ind w:left="0"/>
        <w:jc w:val="both"/>
      </w:pPr>
      <w:r>
        <w:rPr>
          <w:rFonts w:ascii="Times New Roman"/>
          <w:b w:val="false"/>
          <w:i w:val="false"/>
          <w:color w:val="000000"/>
          <w:sz w:val="28"/>
        </w:rPr>
        <w:t>
      1) борышкер жалған ақпарат берсе және (немесе) өзінің қаржылық жағдайы, мүлкі мен міндеттемелері туралы ақпаратты, оның ішінде төлем қабілеттілігін қалпына келтіру және сот арқылы банкроттық рәсімдерін қолдану туралы арыз берген кезде жасырса;</w:t>
      </w:r>
    </w:p>
    <w:bookmarkEnd w:id="491"/>
    <w:bookmarkStart w:name="z500" w:id="492"/>
    <w:p>
      <w:pPr>
        <w:spacing w:after="0"/>
        <w:ind w:left="0"/>
        <w:jc w:val="both"/>
      </w:pPr>
      <w:r>
        <w:rPr>
          <w:rFonts w:ascii="Times New Roman"/>
          <w:b w:val="false"/>
          <w:i w:val="false"/>
          <w:color w:val="000000"/>
          <w:sz w:val="28"/>
        </w:rPr>
        <w:t>
      2) төлем қабілеттілігін қалпына келтіру және сот арқылы банкроттық рәсімдері барысында борышкер мүлікті, оның бір бөлігін және (немесе) ол туралы ақпаратты жасырса не қаржы басқарушысына, сотқа немесе уәкілетті органға өзінің қаржылық жағдайы, мүлкі мен міндеттемелері туралы мәліметтер алуда кедергі жасаса және (немесе) қаржы басқарушысының заңды талаптарын орындамаса және (немесе) оның өз өкілеттіктерін жүзеге асыруына өзге де түрде кедергі жасаса;</w:t>
      </w:r>
    </w:p>
    <w:bookmarkEnd w:id="492"/>
    <w:bookmarkStart w:name="z501" w:id="493"/>
    <w:p>
      <w:pPr>
        <w:spacing w:after="0"/>
        <w:ind w:left="0"/>
        <w:jc w:val="both"/>
      </w:pPr>
      <w:r>
        <w:rPr>
          <w:rFonts w:ascii="Times New Roman"/>
          <w:b w:val="false"/>
          <w:i w:val="false"/>
          <w:color w:val="000000"/>
          <w:sz w:val="28"/>
        </w:rPr>
        <w:t>
      3) борышкер берешектің мөлшерін ұлғайтса немесе өзінің қаржылық жағдайын, оның ішінде төлем қабілеттілігін қалпына келтіру және сот арқылы банкроттық рәсімдері барысында мүлікті иеліктен шығару, өзіне жаңа міндеттемелер қабылдау жолымен кредиторлардың мүдделеріне нұқсан келтіре отырып нашарлатса;</w:t>
      </w:r>
    </w:p>
    <w:bookmarkEnd w:id="493"/>
    <w:bookmarkStart w:name="z502" w:id="494"/>
    <w:p>
      <w:pPr>
        <w:spacing w:after="0"/>
        <w:ind w:left="0"/>
        <w:jc w:val="both"/>
      </w:pPr>
      <w:r>
        <w:rPr>
          <w:rFonts w:ascii="Times New Roman"/>
          <w:b w:val="false"/>
          <w:i w:val="false"/>
          <w:color w:val="000000"/>
          <w:sz w:val="28"/>
        </w:rPr>
        <w:t>
      4) борышкер банкроттық туралы іс қозғалғанға дейін үш жыл бойы активтерді кредиторларға залал келтіре отырып азайтса;</w:t>
      </w:r>
    </w:p>
    <w:bookmarkEnd w:id="494"/>
    <w:bookmarkStart w:name="z503" w:id="495"/>
    <w:p>
      <w:pPr>
        <w:spacing w:after="0"/>
        <w:ind w:left="0"/>
        <w:jc w:val="both"/>
      </w:pPr>
      <w:r>
        <w:rPr>
          <w:rFonts w:ascii="Times New Roman"/>
          <w:b w:val="false"/>
          <w:i w:val="false"/>
          <w:color w:val="000000"/>
          <w:sz w:val="28"/>
        </w:rPr>
        <w:t>
      5) борышкер төлем қабілеттілігін қалпына келтіру және сот арқылы банкроттық рәсімдері барысында, сондай-ақ төлем қабілеттілігін қалпына келтіру және сот арқылы банкроттық рәсімдерін қолдану туралы іс қозғалғанға дейін үш жыл бойы бір кредиторға басқалардың алдында негізсіз артықшылық көрсетсе немесе кредиторларға залал келтіретін өзге де әрекеттерді жасаса;</w:t>
      </w:r>
    </w:p>
    <w:bookmarkEnd w:id="495"/>
    <w:bookmarkStart w:name="z504" w:id="496"/>
    <w:p>
      <w:pPr>
        <w:spacing w:after="0"/>
        <w:ind w:left="0"/>
        <w:jc w:val="both"/>
      </w:pPr>
      <w:r>
        <w:rPr>
          <w:rFonts w:ascii="Times New Roman"/>
          <w:b w:val="false"/>
          <w:i w:val="false"/>
          <w:color w:val="000000"/>
          <w:sz w:val="28"/>
        </w:rPr>
        <w:t>
      6) борышкер әдейі банкроттыққа кінәлі деп танылса;</w:t>
      </w:r>
    </w:p>
    <w:bookmarkEnd w:id="496"/>
    <w:bookmarkStart w:name="z505" w:id="497"/>
    <w:p>
      <w:pPr>
        <w:spacing w:after="0"/>
        <w:ind w:left="0"/>
        <w:jc w:val="both"/>
      </w:pPr>
      <w:r>
        <w:rPr>
          <w:rFonts w:ascii="Times New Roman"/>
          <w:b w:val="false"/>
          <w:i w:val="false"/>
          <w:color w:val="000000"/>
          <w:sz w:val="28"/>
        </w:rPr>
        <w:t>
      7) борышкердің төлем қабілеттілігін қалпына келтіру және сот арқылы банкроттық рәсімдеріне бастамашылық жасау жөніндегі немесе оны жүргізу барысындағы әрекеттерін (әрекетсіздігін) кредиторлар алдындағы жауапкершіліктен жалтару тәсілі ретінде бағалауға мүмкіндік беретін, соттың қалауы бойынша өзге де мән-жайлар болса, тоқтатылмайды.</w:t>
      </w:r>
    </w:p>
    <w:bookmarkEnd w:id="497"/>
    <w:bookmarkStart w:name="z506" w:id="498"/>
    <w:p>
      <w:pPr>
        <w:spacing w:after="0"/>
        <w:ind w:left="0"/>
        <w:jc w:val="left"/>
      </w:pPr>
      <w:r>
        <w:rPr>
          <w:rFonts w:ascii="Times New Roman"/>
          <w:b/>
          <w:i w:val="false"/>
          <w:color w:val="000000"/>
        </w:rPr>
        <w:t xml:space="preserve"> 46-бап. Банкроттың төлем қабілеттілігін қалпына келтіру және сот арқылы банкроттық рәсімдері аяқталғаннан кейін тоқтатылуға жатпайтын міндеттемелері</w:t>
      </w:r>
    </w:p>
    <w:bookmarkEnd w:id="498"/>
    <w:bookmarkStart w:name="z507" w:id="499"/>
    <w:p>
      <w:pPr>
        <w:spacing w:after="0"/>
        <w:ind w:left="0"/>
        <w:jc w:val="both"/>
      </w:pPr>
      <w:r>
        <w:rPr>
          <w:rFonts w:ascii="Times New Roman"/>
          <w:b w:val="false"/>
          <w:i w:val="false"/>
          <w:color w:val="000000"/>
          <w:sz w:val="28"/>
        </w:rPr>
        <w:t>
      Мыналар:</w:t>
      </w:r>
    </w:p>
    <w:bookmarkEnd w:id="499"/>
    <w:bookmarkStart w:name="z508" w:id="500"/>
    <w:p>
      <w:pPr>
        <w:spacing w:after="0"/>
        <w:ind w:left="0"/>
        <w:jc w:val="both"/>
      </w:pPr>
      <w:r>
        <w:rPr>
          <w:rFonts w:ascii="Times New Roman"/>
          <w:b w:val="false"/>
          <w:i w:val="false"/>
          <w:color w:val="000000"/>
          <w:sz w:val="28"/>
        </w:rPr>
        <w:t>
      1) Қазақстан Республикасының заңнамасына сәйкес алименттерді алуға құқығы бар адамдарға оларды төлеу;</w:t>
      </w:r>
    </w:p>
    <w:bookmarkEnd w:id="500"/>
    <w:bookmarkStart w:name="z509" w:id="501"/>
    <w:p>
      <w:pPr>
        <w:spacing w:after="0"/>
        <w:ind w:left="0"/>
        <w:jc w:val="both"/>
      </w:pPr>
      <w:r>
        <w:rPr>
          <w:rFonts w:ascii="Times New Roman"/>
          <w:b w:val="false"/>
          <w:i w:val="false"/>
          <w:color w:val="000000"/>
          <w:sz w:val="28"/>
        </w:rPr>
        <w:t>
      2) адамның өміріне немесе денсаулығына келтірілген зиянды өтеу;</w:t>
      </w:r>
    </w:p>
    <w:bookmarkEnd w:id="501"/>
    <w:bookmarkStart w:name="z510" w:id="502"/>
    <w:p>
      <w:pPr>
        <w:spacing w:after="0"/>
        <w:ind w:left="0"/>
        <w:jc w:val="both"/>
      </w:pPr>
      <w:r>
        <w:rPr>
          <w:rFonts w:ascii="Times New Roman"/>
          <w:b w:val="false"/>
          <w:i w:val="false"/>
          <w:color w:val="000000"/>
          <w:sz w:val="28"/>
        </w:rPr>
        <w:t>
      3) "Қазақстан Республикасының Ұлттық Банкі туралы" Қазақстан Республикасының Заңына сәйкес туындайтын талаптар;</w:t>
      </w:r>
    </w:p>
    <w:bookmarkEnd w:id="502"/>
    <w:bookmarkStart w:name="z511" w:id="503"/>
    <w:p>
      <w:pPr>
        <w:spacing w:after="0"/>
        <w:ind w:left="0"/>
        <w:jc w:val="both"/>
      </w:pPr>
      <w:r>
        <w:rPr>
          <w:rFonts w:ascii="Times New Roman"/>
          <w:b w:val="false"/>
          <w:i w:val="false"/>
          <w:color w:val="000000"/>
          <w:sz w:val="28"/>
        </w:rPr>
        <w:t>
      4) қылмыстық құқық бұзушылықтар бойынша залалды өтеу, сондай-ақ сот шешімі бойынша өндіріп алынатын бюджетке төленетін төлемдер төлем қабілеттілігін қалпына келтіру және сот арқылы банкроттық рәсімдері аяқталғаннан кейін банкроттың тоқтатылуға жатпайтын міндеттемелері болып табылады.</w:t>
      </w:r>
    </w:p>
    <w:bookmarkEnd w:id="503"/>
    <w:bookmarkStart w:name="z512" w:id="504"/>
    <w:p>
      <w:pPr>
        <w:spacing w:after="0"/>
        <w:ind w:left="0"/>
        <w:jc w:val="left"/>
      </w:pPr>
      <w:r>
        <w:rPr>
          <w:rFonts w:ascii="Times New Roman"/>
          <w:b/>
          <w:i w:val="false"/>
          <w:color w:val="000000"/>
        </w:rPr>
        <w:t xml:space="preserve"> 47-бап. Төлем қабілеттілігін қалпына келтіру, соттан тыс және сот арқылы банкроттық рәсімдері қолданылған, тоқтатылған және аяқталған азаматтардың тізімін уәкілетті органның интернет- ресурсында және "электрондық үкімет" веб-порталында орналастыру</w:t>
      </w:r>
    </w:p>
    <w:bookmarkEnd w:id="504"/>
    <w:bookmarkStart w:name="z513" w:id="505"/>
    <w:p>
      <w:pPr>
        <w:spacing w:after="0"/>
        <w:ind w:left="0"/>
        <w:jc w:val="both"/>
      </w:pPr>
      <w:r>
        <w:rPr>
          <w:rFonts w:ascii="Times New Roman"/>
          <w:b w:val="false"/>
          <w:i w:val="false"/>
          <w:color w:val="000000"/>
          <w:sz w:val="28"/>
        </w:rPr>
        <w:t>
      1. Уәкілетті орган өзінің интернет-ресурсында және "электрондық үкімет" веб-порталында:</w:t>
      </w:r>
    </w:p>
    <w:bookmarkEnd w:id="505"/>
    <w:bookmarkStart w:name="z514" w:id="506"/>
    <w:p>
      <w:pPr>
        <w:spacing w:after="0"/>
        <w:ind w:left="0"/>
        <w:jc w:val="both"/>
      </w:pPr>
      <w:r>
        <w:rPr>
          <w:rFonts w:ascii="Times New Roman"/>
          <w:b w:val="false"/>
          <w:i w:val="false"/>
          <w:color w:val="000000"/>
          <w:sz w:val="28"/>
        </w:rPr>
        <w:t>
      1) өздеріне қатысты соттан тыс банкроттық рәсімі қолданылған, тоқтатылған және аяқталған азаматтардың тізімін;</w:t>
      </w:r>
    </w:p>
    <w:bookmarkEnd w:id="506"/>
    <w:bookmarkStart w:name="z515" w:id="507"/>
    <w:p>
      <w:pPr>
        <w:spacing w:after="0"/>
        <w:ind w:left="0"/>
        <w:jc w:val="both"/>
      </w:pPr>
      <w:r>
        <w:rPr>
          <w:rFonts w:ascii="Times New Roman"/>
          <w:b w:val="false"/>
          <w:i w:val="false"/>
          <w:color w:val="000000"/>
          <w:sz w:val="28"/>
        </w:rPr>
        <w:t>
      2) өздеріне қатысты соттардың тиісті ұйғарымдары мен шешімдері заңды күшіне енген азаматтардың тізімін орналастырады.</w:t>
      </w:r>
    </w:p>
    <w:bookmarkEnd w:id="507"/>
    <w:bookmarkStart w:name="z516" w:id="508"/>
    <w:p>
      <w:pPr>
        <w:spacing w:after="0"/>
        <w:ind w:left="0"/>
        <w:jc w:val="both"/>
      </w:pPr>
      <w:r>
        <w:rPr>
          <w:rFonts w:ascii="Times New Roman"/>
          <w:b w:val="false"/>
          <w:i w:val="false"/>
          <w:color w:val="000000"/>
          <w:sz w:val="28"/>
        </w:rPr>
        <w:t>
      Соттың төлем қабілеттілігін қалпына келтіру немесе сот арқылы банкроттық рәсімін қолдану туралы шешімінің күші жойылған жағдайларда, азамат тізімнен шығарылады.</w:t>
      </w:r>
    </w:p>
    <w:bookmarkEnd w:id="508"/>
    <w:bookmarkStart w:name="z517" w:id="509"/>
    <w:p>
      <w:pPr>
        <w:spacing w:after="0"/>
        <w:ind w:left="0"/>
        <w:jc w:val="both"/>
      </w:pPr>
      <w:r>
        <w:rPr>
          <w:rFonts w:ascii="Times New Roman"/>
          <w:b w:val="false"/>
          <w:i w:val="false"/>
          <w:color w:val="000000"/>
          <w:sz w:val="28"/>
        </w:rPr>
        <w:t>
      2. Осы бапта көзделген азаматтардың тізімі ай сайын, өткен айдан кейінгі айдың 20-ынан кешіктірілмей жаңартылады.</w:t>
      </w:r>
    </w:p>
    <w:bookmarkEnd w:id="509"/>
    <w:bookmarkStart w:name="z518" w:id="510"/>
    <w:p>
      <w:pPr>
        <w:spacing w:after="0"/>
        <w:ind w:left="0"/>
        <w:jc w:val="left"/>
      </w:pPr>
      <w:r>
        <w:rPr>
          <w:rFonts w:ascii="Times New Roman"/>
          <w:b/>
          <w:i w:val="false"/>
          <w:color w:val="000000"/>
        </w:rPr>
        <w:t xml:space="preserve"> 48-бап. Қаржылық жағдайға мониторинг жүргізу</w:t>
      </w:r>
    </w:p>
    <w:bookmarkEnd w:id="510"/>
    <w:bookmarkStart w:name="z519" w:id="511"/>
    <w:p>
      <w:pPr>
        <w:spacing w:after="0"/>
        <w:ind w:left="0"/>
        <w:jc w:val="both"/>
      </w:pPr>
      <w:r>
        <w:rPr>
          <w:rFonts w:ascii="Times New Roman"/>
          <w:b w:val="false"/>
          <w:i w:val="false"/>
          <w:color w:val="000000"/>
          <w:sz w:val="28"/>
        </w:rPr>
        <w:t>
      1. Уәкілетті орган соттан тыс және сот арқылы банкроттық рәсімін жүргізу кезеңінде уәкілетті орган белгілеген тәртіппен және мерзімдерде борышкердің қаржылық жағдайына мониторинг жүргізеді.</w:t>
      </w:r>
    </w:p>
    <w:bookmarkEnd w:id="511"/>
    <w:bookmarkStart w:name="z520" w:id="512"/>
    <w:p>
      <w:pPr>
        <w:spacing w:after="0"/>
        <w:ind w:left="0"/>
        <w:jc w:val="both"/>
      </w:pPr>
      <w:r>
        <w:rPr>
          <w:rFonts w:ascii="Times New Roman"/>
          <w:b w:val="false"/>
          <w:i w:val="false"/>
          <w:color w:val="000000"/>
          <w:sz w:val="28"/>
        </w:rPr>
        <w:t>
      Бұл ретте қаржылық жағдай мониторингінің шеңберінде борышкердің кредиторлар алдындағы міндеттемелерді орындаудан жалтаруы мақсатында жеке мүдделері үшін жасаған әрекеттеріне тексеру жүзеге асырылады, оның нәтижелері рәсімді тоқтатуға немесе банкроттың міндеттемелерін тоқтатудан бас тартуға негіз болуы мүмкін.</w:t>
      </w:r>
    </w:p>
    <w:bookmarkEnd w:id="512"/>
    <w:bookmarkStart w:name="z521" w:id="513"/>
    <w:p>
      <w:pPr>
        <w:spacing w:after="0"/>
        <w:ind w:left="0"/>
        <w:jc w:val="both"/>
      </w:pPr>
      <w:r>
        <w:rPr>
          <w:rFonts w:ascii="Times New Roman"/>
          <w:b w:val="false"/>
          <w:i w:val="false"/>
          <w:color w:val="000000"/>
          <w:sz w:val="28"/>
        </w:rPr>
        <w:t>
      2. Борышкер банкрот деп танылғаннан кейін үш жыл бойы уәкілетті орган банкроттың қаржылық жағдайына мониторинг жүргізеді.</w:t>
      </w:r>
    </w:p>
    <w:bookmarkEnd w:id="513"/>
    <w:bookmarkStart w:name="z522" w:id="514"/>
    <w:p>
      <w:pPr>
        <w:spacing w:after="0"/>
        <w:ind w:left="0"/>
        <w:jc w:val="both"/>
      </w:pPr>
      <w:r>
        <w:rPr>
          <w:rFonts w:ascii="Times New Roman"/>
          <w:b w:val="false"/>
          <w:i w:val="false"/>
          <w:color w:val="000000"/>
          <w:sz w:val="28"/>
        </w:rPr>
        <w:t>
      Банкроттың қаржылық жағдайына мониторингті кредиторлар да жүргізуге құқылы.</w:t>
      </w:r>
    </w:p>
    <w:bookmarkEnd w:id="514"/>
    <w:bookmarkStart w:name="z523" w:id="515"/>
    <w:p>
      <w:pPr>
        <w:spacing w:after="0"/>
        <w:ind w:left="0"/>
        <w:jc w:val="both"/>
      </w:pPr>
      <w:r>
        <w:rPr>
          <w:rFonts w:ascii="Times New Roman"/>
          <w:b w:val="false"/>
          <w:i w:val="false"/>
          <w:color w:val="000000"/>
          <w:sz w:val="28"/>
        </w:rPr>
        <w:t>
      Банкроттың мемлекеттік тіркелуге жататын мүлікті, оның ішінде ортақ бірлескен мүлікті сатып алу фактісі анықталған жағдайда, уәкілетті орган кредиторларға банкроттың қаржылық жағдайына мониторингтің нәтижелерін жібереді.</w:t>
      </w:r>
    </w:p>
    <w:bookmarkEnd w:id="515"/>
    <w:bookmarkStart w:name="z524" w:id="516"/>
    <w:p>
      <w:pPr>
        <w:spacing w:after="0"/>
        <w:ind w:left="0"/>
        <w:jc w:val="both"/>
      </w:pPr>
      <w:r>
        <w:rPr>
          <w:rFonts w:ascii="Times New Roman"/>
          <w:b w:val="false"/>
          <w:i w:val="false"/>
          <w:color w:val="000000"/>
          <w:sz w:val="28"/>
        </w:rPr>
        <w:t>
      Кредиторлар уәкілетті органнан ақпаратты алған кезде сотқа борышкерді банкрот деп танудың күшін жою және Қазақстан Республикасының Азаматтық процестік кодексіне сәйкес банкроттық рәсімін қайта бастау туралы жүгінуге құқылы.</w:t>
      </w:r>
    </w:p>
    <w:bookmarkEnd w:id="516"/>
    <w:bookmarkStart w:name="z525" w:id="517"/>
    <w:p>
      <w:pPr>
        <w:spacing w:after="0"/>
        <w:ind w:left="0"/>
        <w:jc w:val="left"/>
      </w:pPr>
      <w:r>
        <w:rPr>
          <w:rFonts w:ascii="Times New Roman"/>
          <w:b/>
          <w:i w:val="false"/>
          <w:color w:val="000000"/>
        </w:rPr>
        <w:t xml:space="preserve"> 4-тарау. БІТІМГЕРШІЛІК КЕЛІСІМ</w:t>
      </w:r>
    </w:p>
    <w:bookmarkEnd w:id="517"/>
    <w:bookmarkStart w:name="z526" w:id="518"/>
    <w:p>
      <w:pPr>
        <w:spacing w:after="0"/>
        <w:ind w:left="0"/>
        <w:jc w:val="left"/>
      </w:pPr>
      <w:r>
        <w:rPr>
          <w:rFonts w:ascii="Times New Roman"/>
          <w:b/>
          <w:i w:val="false"/>
          <w:color w:val="000000"/>
        </w:rPr>
        <w:t xml:space="preserve"> 49-бап. Бітімгершілік келісім жасасу шарттары</w:t>
      </w:r>
    </w:p>
    <w:bookmarkEnd w:id="518"/>
    <w:bookmarkStart w:name="z527" w:id="519"/>
    <w:p>
      <w:pPr>
        <w:spacing w:after="0"/>
        <w:ind w:left="0"/>
        <w:jc w:val="both"/>
      </w:pPr>
      <w:r>
        <w:rPr>
          <w:rFonts w:ascii="Times New Roman"/>
          <w:b w:val="false"/>
          <w:i w:val="false"/>
          <w:color w:val="000000"/>
          <w:sz w:val="28"/>
        </w:rPr>
        <w:t>
      1. Сот арқылы банкроттық рәсімін жүргізудің кез келген сатысында борышкер мен кредиторлар бітімгершілік келісім жасасуға құқылы.</w:t>
      </w:r>
    </w:p>
    <w:bookmarkEnd w:id="519"/>
    <w:bookmarkStart w:name="z528" w:id="520"/>
    <w:p>
      <w:pPr>
        <w:spacing w:after="0"/>
        <w:ind w:left="0"/>
        <w:jc w:val="both"/>
      </w:pPr>
      <w:r>
        <w:rPr>
          <w:rFonts w:ascii="Times New Roman"/>
          <w:b w:val="false"/>
          <w:i w:val="false"/>
          <w:color w:val="000000"/>
          <w:sz w:val="28"/>
        </w:rPr>
        <w:t>
      2. Бітімгершілік келісімде көзделген құқықтар мен міндеттерді өзіне қабылдайтын үшінші тұлғалардың бітімгершілік келісімге қатысуына жол беріледі.</w:t>
      </w:r>
    </w:p>
    <w:bookmarkEnd w:id="520"/>
    <w:bookmarkStart w:name="z529" w:id="521"/>
    <w:p>
      <w:pPr>
        <w:spacing w:after="0"/>
        <w:ind w:left="0"/>
        <w:jc w:val="both"/>
      </w:pPr>
      <w:r>
        <w:rPr>
          <w:rFonts w:ascii="Times New Roman"/>
          <w:b w:val="false"/>
          <w:i w:val="false"/>
          <w:color w:val="000000"/>
          <w:sz w:val="28"/>
        </w:rPr>
        <w:t>
      3. Бітімгершілік келісімді сот бекітеді.</w:t>
      </w:r>
    </w:p>
    <w:bookmarkEnd w:id="521"/>
    <w:bookmarkStart w:name="z530" w:id="522"/>
    <w:p>
      <w:pPr>
        <w:spacing w:after="0"/>
        <w:ind w:left="0"/>
        <w:jc w:val="both"/>
      </w:pPr>
      <w:r>
        <w:rPr>
          <w:rFonts w:ascii="Times New Roman"/>
          <w:b w:val="false"/>
          <w:i w:val="false"/>
          <w:color w:val="000000"/>
          <w:sz w:val="28"/>
        </w:rPr>
        <w:t>
      Сот бітімгершілік келісімді бекіту кезінде бітімгершілік келісімді бекіту туралы ұйғарым шығарады, онда сот арқылы банкроттық рәсімінің тоқтатылатыны және борышкерге қатысты сот арқылы банкроттық рәсімін қолдану туралы шешімнің орындалуға жатпайтыны көрсетіледі.</w:t>
      </w:r>
    </w:p>
    <w:bookmarkEnd w:id="522"/>
    <w:bookmarkStart w:name="z531" w:id="523"/>
    <w:p>
      <w:pPr>
        <w:spacing w:after="0"/>
        <w:ind w:left="0"/>
        <w:jc w:val="both"/>
      </w:pPr>
      <w:r>
        <w:rPr>
          <w:rFonts w:ascii="Times New Roman"/>
          <w:b w:val="false"/>
          <w:i w:val="false"/>
          <w:color w:val="000000"/>
          <w:sz w:val="28"/>
        </w:rPr>
        <w:t>
      4. Бітімгершілік келісім соттың оны бекіту туралы ұйғарымы күшіне енген күннен бастап күшіне енеді және борышкер, кредиторлар және бітімгершілік келісімге қатысатын үшінші тұлғалар үшін міндетті болып табылады.</w:t>
      </w:r>
    </w:p>
    <w:bookmarkEnd w:id="523"/>
    <w:bookmarkStart w:name="z532" w:id="524"/>
    <w:p>
      <w:pPr>
        <w:spacing w:after="0"/>
        <w:ind w:left="0"/>
        <w:jc w:val="both"/>
      </w:pPr>
      <w:r>
        <w:rPr>
          <w:rFonts w:ascii="Times New Roman"/>
          <w:b w:val="false"/>
          <w:i w:val="false"/>
          <w:color w:val="000000"/>
          <w:sz w:val="28"/>
        </w:rPr>
        <w:t>
      5. Күшіне енген бітімгершілік келісімді орындаудан біржақты бас тартуға жол берілмейді.</w:t>
      </w:r>
    </w:p>
    <w:bookmarkEnd w:id="524"/>
    <w:bookmarkStart w:name="z533" w:id="525"/>
    <w:p>
      <w:pPr>
        <w:spacing w:after="0"/>
        <w:ind w:left="0"/>
        <w:jc w:val="both"/>
      </w:pPr>
      <w:r>
        <w:rPr>
          <w:rFonts w:ascii="Times New Roman"/>
          <w:b w:val="false"/>
          <w:i w:val="false"/>
          <w:color w:val="000000"/>
          <w:sz w:val="28"/>
        </w:rPr>
        <w:t>
      6. Сот бітімгершілік келісімді бекітуден бас тарту туралы ұйғарым шығарған жағдайда, бітімгершілік келісім жасалмаған деп есептеледі.</w:t>
      </w:r>
    </w:p>
    <w:bookmarkEnd w:id="525"/>
    <w:bookmarkStart w:name="z534" w:id="526"/>
    <w:p>
      <w:pPr>
        <w:spacing w:after="0"/>
        <w:ind w:left="0"/>
        <w:jc w:val="both"/>
      </w:pPr>
      <w:r>
        <w:rPr>
          <w:rFonts w:ascii="Times New Roman"/>
          <w:b w:val="false"/>
          <w:i w:val="false"/>
          <w:color w:val="000000"/>
          <w:sz w:val="28"/>
        </w:rPr>
        <w:t>
      Соттың бітімгершілік келісімді бекітуден бас тарту туралы ұйғарым шығаруы жаңа бітімгершілік келісімді жасасуға кедергі болмайды.</w:t>
      </w:r>
    </w:p>
    <w:bookmarkEnd w:id="526"/>
    <w:bookmarkStart w:name="z535" w:id="527"/>
    <w:p>
      <w:pPr>
        <w:spacing w:after="0"/>
        <w:ind w:left="0"/>
        <w:jc w:val="both"/>
      </w:pPr>
      <w:r>
        <w:rPr>
          <w:rFonts w:ascii="Times New Roman"/>
          <w:b w:val="false"/>
          <w:i w:val="false"/>
          <w:color w:val="000000"/>
          <w:sz w:val="28"/>
        </w:rPr>
        <w:t>
      7. Борышкер және (немесе) кредиторлар және (немесе) үшінші тұлғалар бітімгершілік келісімнің шарттарын орындамаған жағдайда, бітімгершілік келісім сот шешімі бойынша бұзылуы мүмкін.</w:t>
      </w:r>
    </w:p>
    <w:bookmarkEnd w:id="527"/>
    <w:bookmarkStart w:name="z536" w:id="528"/>
    <w:p>
      <w:pPr>
        <w:spacing w:after="0"/>
        <w:ind w:left="0"/>
        <w:jc w:val="both"/>
      </w:pPr>
      <w:r>
        <w:rPr>
          <w:rFonts w:ascii="Times New Roman"/>
          <w:b w:val="false"/>
          <w:i w:val="false"/>
          <w:color w:val="000000"/>
          <w:sz w:val="28"/>
        </w:rPr>
        <w:t>
      8. Соттың бітімгершілік келісімді бекіту туралы ұйғарымына, сол сияқты соттың бітімгершілік келісімді бекітуден бас тарту туралы ұйғарымына Қазақстан Республикасының азаматтық процестік заңнамасында белгіленген тәртіппен шағым жасалуы (наразылық келтірілуі) мүмкін.</w:t>
      </w:r>
    </w:p>
    <w:bookmarkEnd w:id="528"/>
    <w:bookmarkStart w:name="z537" w:id="529"/>
    <w:p>
      <w:pPr>
        <w:spacing w:after="0"/>
        <w:ind w:left="0"/>
        <w:jc w:val="both"/>
      </w:pPr>
      <w:r>
        <w:rPr>
          <w:rFonts w:ascii="Times New Roman"/>
          <w:b w:val="false"/>
          <w:i w:val="false"/>
          <w:color w:val="000000"/>
          <w:sz w:val="28"/>
        </w:rPr>
        <w:t>
      9. Соттың бітімгершілік келісімді бекіту туралы ұйғарымының күшін жою сот арқылы банкроттық рәсімін қайта бастауға негіз болып табылады.</w:t>
      </w:r>
    </w:p>
    <w:bookmarkEnd w:id="529"/>
    <w:bookmarkStart w:name="z538" w:id="530"/>
    <w:p>
      <w:pPr>
        <w:spacing w:after="0"/>
        <w:ind w:left="0"/>
        <w:jc w:val="both"/>
      </w:pPr>
      <w:r>
        <w:rPr>
          <w:rFonts w:ascii="Times New Roman"/>
          <w:b w:val="false"/>
          <w:i w:val="false"/>
          <w:color w:val="000000"/>
          <w:sz w:val="28"/>
        </w:rPr>
        <w:t>
      Соттың бітімгершілік келісімді бекіту немесе бітімгершілік келісімді бұзу туралы ұйғарымының күшін жою туралы шешім қабылдаған сот соттың актісінде сот арқылы банкроттық рәсімін қолдану (қайта бастау) жөнінде іс қозғау туралы көрсетуге міндетті.</w:t>
      </w:r>
    </w:p>
    <w:bookmarkEnd w:id="530"/>
    <w:bookmarkStart w:name="z539" w:id="531"/>
    <w:p>
      <w:pPr>
        <w:spacing w:after="0"/>
        <w:ind w:left="0"/>
        <w:jc w:val="both"/>
      </w:pPr>
      <w:r>
        <w:rPr>
          <w:rFonts w:ascii="Times New Roman"/>
          <w:b w:val="false"/>
          <w:i w:val="false"/>
          <w:color w:val="000000"/>
          <w:sz w:val="28"/>
        </w:rPr>
        <w:t>
      10. Соттың бітімгершілік келісімді бекіту туралы ұйғарымының күші жойылған немесе бітімгершілік келісім бұзылған және сот арқылы банкроттық рәсімін қолдану туралы іс бойынша іс жүргізу қозғалған жағдайда, өздеріне қатысты бітімгершілік келісім жасалған кредиторлар талаптарының көлемі бітімгершілік келісімде белгіленген шарттар ескеріле отырып айқындалады.</w:t>
      </w:r>
    </w:p>
    <w:bookmarkEnd w:id="531"/>
    <w:bookmarkStart w:name="z540" w:id="532"/>
    <w:p>
      <w:pPr>
        <w:spacing w:after="0"/>
        <w:ind w:left="0"/>
        <w:jc w:val="left"/>
      </w:pPr>
      <w:r>
        <w:rPr>
          <w:rFonts w:ascii="Times New Roman"/>
          <w:b/>
          <w:i w:val="false"/>
          <w:color w:val="000000"/>
        </w:rPr>
        <w:t xml:space="preserve"> 50-бап. Бітімгершілік келісімнің мазмұны</w:t>
      </w:r>
    </w:p>
    <w:bookmarkEnd w:id="532"/>
    <w:bookmarkStart w:name="z541" w:id="533"/>
    <w:p>
      <w:pPr>
        <w:spacing w:after="0"/>
        <w:ind w:left="0"/>
        <w:jc w:val="both"/>
      </w:pPr>
      <w:r>
        <w:rPr>
          <w:rFonts w:ascii="Times New Roman"/>
          <w:b w:val="false"/>
          <w:i w:val="false"/>
          <w:color w:val="000000"/>
          <w:sz w:val="28"/>
        </w:rPr>
        <w:t>
      1. Бітімгершілік келісім, оның ішінде:</w:t>
      </w:r>
    </w:p>
    <w:bookmarkEnd w:id="533"/>
    <w:bookmarkStart w:name="z542" w:id="534"/>
    <w:p>
      <w:pPr>
        <w:spacing w:after="0"/>
        <w:ind w:left="0"/>
        <w:jc w:val="both"/>
      </w:pPr>
      <w:r>
        <w:rPr>
          <w:rFonts w:ascii="Times New Roman"/>
          <w:b w:val="false"/>
          <w:i w:val="false"/>
          <w:color w:val="000000"/>
          <w:sz w:val="28"/>
        </w:rPr>
        <w:t>
      1) борышкердің міндеттемелерін орындауды кейінге қалдыру және (немесе) бөліп төлеу;</w:t>
      </w:r>
    </w:p>
    <w:bookmarkEnd w:id="534"/>
    <w:bookmarkStart w:name="z543" w:id="535"/>
    <w:p>
      <w:pPr>
        <w:spacing w:after="0"/>
        <w:ind w:left="0"/>
        <w:jc w:val="both"/>
      </w:pPr>
      <w:r>
        <w:rPr>
          <w:rFonts w:ascii="Times New Roman"/>
          <w:b w:val="false"/>
          <w:i w:val="false"/>
          <w:color w:val="000000"/>
          <w:sz w:val="28"/>
        </w:rPr>
        <w:t>
      2) борышкердің талап ету құқықтарын басқаға беру;</w:t>
      </w:r>
    </w:p>
    <w:bookmarkEnd w:id="535"/>
    <w:bookmarkStart w:name="z544" w:id="536"/>
    <w:p>
      <w:pPr>
        <w:spacing w:after="0"/>
        <w:ind w:left="0"/>
        <w:jc w:val="both"/>
      </w:pPr>
      <w:r>
        <w:rPr>
          <w:rFonts w:ascii="Times New Roman"/>
          <w:b w:val="false"/>
          <w:i w:val="false"/>
          <w:color w:val="000000"/>
          <w:sz w:val="28"/>
        </w:rPr>
        <w:t>
      3) борышкердің міндеттемелерін үшінші тұлғалардың орындауы;</w:t>
      </w:r>
    </w:p>
    <w:bookmarkEnd w:id="536"/>
    <w:bookmarkStart w:name="z545" w:id="537"/>
    <w:p>
      <w:pPr>
        <w:spacing w:after="0"/>
        <w:ind w:left="0"/>
        <w:jc w:val="both"/>
      </w:pPr>
      <w:r>
        <w:rPr>
          <w:rFonts w:ascii="Times New Roman"/>
          <w:b w:val="false"/>
          <w:i w:val="false"/>
          <w:color w:val="000000"/>
          <w:sz w:val="28"/>
        </w:rPr>
        <w:t>
      4) борышты аудару;</w:t>
      </w:r>
    </w:p>
    <w:bookmarkEnd w:id="537"/>
    <w:bookmarkStart w:name="z546" w:id="538"/>
    <w:p>
      <w:pPr>
        <w:spacing w:after="0"/>
        <w:ind w:left="0"/>
        <w:jc w:val="both"/>
      </w:pPr>
      <w:r>
        <w:rPr>
          <w:rFonts w:ascii="Times New Roman"/>
          <w:b w:val="false"/>
          <w:i w:val="false"/>
          <w:color w:val="000000"/>
          <w:sz w:val="28"/>
        </w:rPr>
        <w:t>
      5) кредиторлардың талаптарын Қазақстан Республикасының заңнамасына қайшы келмейтін өзге де тәсілдермен қанағаттандыру шарттарымен жасалуы мүмкін.</w:t>
      </w:r>
    </w:p>
    <w:bookmarkEnd w:id="538"/>
    <w:bookmarkStart w:name="z547" w:id="539"/>
    <w:p>
      <w:pPr>
        <w:spacing w:after="0"/>
        <w:ind w:left="0"/>
        <w:jc w:val="both"/>
      </w:pPr>
      <w:r>
        <w:rPr>
          <w:rFonts w:ascii="Times New Roman"/>
          <w:b w:val="false"/>
          <w:i w:val="false"/>
          <w:color w:val="000000"/>
          <w:sz w:val="28"/>
        </w:rPr>
        <w:t>
      2. Бітімгершілік келісімде борышкер міндеттемелерінің мөлшері, оларды орындау тәртібі мен мерзімдері және (немесе) оның міндеттемелерін тоқтату туралы мәліметтер қамтылуға тиіс.</w:t>
      </w:r>
    </w:p>
    <w:bookmarkEnd w:id="539"/>
    <w:bookmarkStart w:name="z548" w:id="540"/>
    <w:p>
      <w:pPr>
        <w:spacing w:after="0"/>
        <w:ind w:left="0"/>
        <w:jc w:val="both"/>
      </w:pPr>
      <w:r>
        <w:rPr>
          <w:rFonts w:ascii="Times New Roman"/>
          <w:b w:val="false"/>
          <w:i w:val="false"/>
          <w:color w:val="000000"/>
          <w:sz w:val="28"/>
        </w:rPr>
        <w:t>
      3. Бітімгершілік келісімге борышкер мен кредитор (кредиторлар) қол қояды.</w:t>
      </w:r>
    </w:p>
    <w:bookmarkEnd w:id="540"/>
    <w:bookmarkStart w:name="z549" w:id="541"/>
    <w:p>
      <w:pPr>
        <w:spacing w:after="0"/>
        <w:ind w:left="0"/>
        <w:jc w:val="both"/>
      </w:pPr>
      <w:r>
        <w:rPr>
          <w:rFonts w:ascii="Times New Roman"/>
          <w:b w:val="false"/>
          <w:i w:val="false"/>
          <w:color w:val="000000"/>
          <w:sz w:val="28"/>
        </w:rPr>
        <w:t>
      Егер бітімгершілік келісімге үшінші тұлғалар қатысатын болса, бітімгершілік келісімге осы тұлғалар немесе олардың уәкілетті өкілдері де қол қояды.</w:t>
      </w:r>
    </w:p>
    <w:bookmarkEnd w:id="541"/>
    <w:bookmarkStart w:name="z550" w:id="542"/>
    <w:p>
      <w:pPr>
        <w:spacing w:after="0"/>
        <w:ind w:left="0"/>
        <w:jc w:val="both"/>
      </w:pPr>
      <w:r>
        <w:rPr>
          <w:rFonts w:ascii="Times New Roman"/>
          <w:b w:val="false"/>
          <w:i w:val="false"/>
          <w:color w:val="000000"/>
          <w:sz w:val="28"/>
        </w:rPr>
        <w:t>
      4. Бітімгершілік келісімде борышкердің барлық кредитор алдындағы міндеттемелерін орындау тәртібі мен мерзімдері туралы ережелер қамтылуға тиіс.</w:t>
      </w:r>
    </w:p>
    <w:bookmarkEnd w:id="542"/>
    <w:bookmarkStart w:name="z551" w:id="543"/>
    <w:p>
      <w:pPr>
        <w:spacing w:after="0"/>
        <w:ind w:left="0"/>
        <w:jc w:val="left"/>
      </w:pPr>
      <w:r>
        <w:rPr>
          <w:rFonts w:ascii="Times New Roman"/>
          <w:b/>
          <w:i w:val="false"/>
          <w:color w:val="000000"/>
        </w:rPr>
        <w:t xml:space="preserve"> 51-бап. Бітімгершілік келісімді бекітудің салдары</w:t>
      </w:r>
    </w:p>
    <w:bookmarkEnd w:id="543"/>
    <w:bookmarkStart w:name="z552" w:id="544"/>
    <w:p>
      <w:pPr>
        <w:spacing w:after="0"/>
        <w:ind w:left="0"/>
        <w:jc w:val="both"/>
      </w:pPr>
      <w:r>
        <w:rPr>
          <w:rFonts w:ascii="Times New Roman"/>
          <w:b w:val="false"/>
          <w:i w:val="false"/>
          <w:color w:val="000000"/>
          <w:sz w:val="28"/>
        </w:rPr>
        <w:t>
      1. Бітімгершілік келісімді бекіту сот арқылы банкроттық рәсімін тоқтатуға негіз болып табылады.</w:t>
      </w:r>
    </w:p>
    <w:bookmarkEnd w:id="544"/>
    <w:bookmarkStart w:name="z553" w:id="545"/>
    <w:p>
      <w:pPr>
        <w:spacing w:after="0"/>
        <w:ind w:left="0"/>
        <w:jc w:val="both"/>
      </w:pPr>
      <w:r>
        <w:rPr>
          <w:rFonts w:ascii="Times New Roman"/>
          <w:b w:val="false"/>
          <w:i w:val="false"/>
          <w:color w:val="000000"/>
          <w:sz w:val="28"/>
        </w:rPr>
        <w:t>
      2. Соттың бітімгершілік келісімді бекіту туралы ұйғарымы заңды күшіне енген күннен бастап қаржы басқарушының өкілеттіктері тоқтатылады.</w:t>
      </w:r>
    </w:p>
    <w:bookmarkEnd w:id="545"/>
    <w:bookmarkStart w:name="z554" w:id="546"/>
    <w:p>
      <w:pPr>
        <w:spacing w:after="0"/>
        <w:ind w:left="0"/>
        <w:jc w:val="both"/>
      </w:pPr>
      <w:r>
        <w:rPr>
          <w:rFonts w:ascii="Times New Roman"/>
          <w:b w:val="false"/>
          <w:i w:val="false"/>
          <w:color w:val="000000"/>
          <w:sz w:val="28"/>
        </w:rPr>
        <w:t>
      3. Соттың бітімгершілік келісімді бекіту туралы ұйғарымы заңды күшіне енген күннен бастап:</w:t>
      </w:r>
    </w:p>
    <w:bookmarkEnd w:id="546"/>
    <w:bookmarkStart w:name="z555" w:id="547"/>
    <w:p>
      <w:pPr>
        <w:spacing w:after="0"/>
        <w:ind w:left="0"/>
        <w:jc w:val="both"/>
      </w:pPr>
      <w:r>
        <w:rPr>
          <w:rFonts w:ascii="Times New Roman"/>
          <w:b w:val="false"/>
          <w:i w:val="false"/>
          <w:color w:val="000000"/>
          <w:sz w:val="28"/>
        </w:rPr>
        <w:t>
      1) борышкер және (немесе) үшінші тұлғалар бітімгершілік келісімнің шарттарына сәйкес кредиторлар алдындағы берешекті өтеуге кіріседі;</w:t>
      </w:r>
    </w:p>
    <w:bookmarkEnd w:id="547"/>
    <w:bookmarkStart w:name="z556" w:id="548"/>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22-бабына</w:t>
      </w:r>
      <w:r>
        <w:rPr>
          <w:rFonts w:ascii="Times New Roman"/>
          <w:b w:val="false"/>
          <w:i w:val="false"/>
          <w:color w:val="000000"/>
          <w:sz w:val="28"/>
        </w:rPr>
        <w:t xml:space="preserve"> сәйкес борышкерге қолданылған салдар тоқтатылады.</w:t>
      </w:r>
    </w:p>
    <w:bookmarkEnd w:id="548"/>
    <w:bookmarkStart w:name="z557" w:id="549"/>
    <w:p>
      <w:pPr>
        <w:spacing w:after="0"/>
        <w:ind w:left="0"/>
        <w:jc w:val="left"/>
      </w:pPr>
      <w:r>
        <w:rPr>
          <w:rFonts w:ascii="Times New Roman"/>
          <w:b/>
          <w:i w:val="false"/>
          <w:color w:val="000000"/>
        </w:rPr>
        <w:t xml:space="preserve"> 5-тарау. ҚОРЫТЫНДЫ ЕРЕЖЕЛЕР</w:t>
      </w:r>
    </w:p>
    <w:bookmarkEnd w:id="549"/>
    <w:bookmarkStart w:name="z558" w:id="550"/>
    <w:p>
      <w:pPr>
        <w:spacing w:after="0"/>
        <w:ind w:left="0"/>
        <w:jc w:val="left"/>
      </w:pPr>
      <w:r>
        <w:rPr>
          <w:rFonts w:ascii="Times New Roman"/>
          <w:b/>
          <w:i w:val="false"/>
          <w:color w:val="000000"/>
        </w:rPr>
        <w:t xml:space="preserve"> 52-бап. Осы заңды бұзғаны үшін жауаптылық</w:t>
      </w:r>
    </w:p>
    <w:bookmarkEnd w:id="550"/>
    <w:bookmarkStart w:name="z559" w:id="551"/>
    <w:p>
      <w:pPr>
        <w:spacing w:after="0"/>
        <w:ind w:left="0"/>
        <w:jc w:val="both"/>
      </w:pPr>
      <w:r>
        <w:rPr>
          <w:rFonts w:ascii="Times New Roman"/>
          <w:b w:val="false"/>
          <w:i w:val="false"/>
          <w:color w:val="000000"/>
          <w:sz w:val="28"/>
        </w:rPr>
        <w:t>
      Осы Заңды бұзу Қазақстан Республикасының заңдарында белгіленген жауаптылыққа алып келеді.</w:t>
      </w:r>
    </w:p>
    <w:bookmarkEnd w:id="551"/>
    <w:bookmarkStart w:name="z560" w:id="552"/>
    <w:p>
      <w:pPr>
        <w:spacing w:after="0"/>
        <w:ind w:left="0"/>
        <w:jc w:val="left"/>
      </w:pPr>
      <w:r>
        <w:rPr>
          <w:rFonts w:ascii="Times New Roman"/>
          <w:b/>
          <w:i w:val="false"/>
          <w:color w:val="000000"/>
        </w:rPr>
        <w:t xml:space="preserve"> 53-бап. Осы Заңды қолданысқа енгізу тәртібі</w:t>
      </w:r>
    </w:p>
    <w:bookmarkEnd w:id="552"/>
    <w:bookmarkStart w:name="z561" w:id="553"/>
    <w:p>
      <w:pPr>
        <w:spacing w:after="0"/>
        <w:ind w:left="0"/>
        <w:jc w:val="both"/>
      </w:pPr>
      <w:r>
        <w:rPr>
          <w:rFonts w:ascii="Times New Roman"/>
          <w:b w:val="false"/>
          <w:i w:val="false"/>
          <w:color w:val="000000"/>
          <w:sz w:val="28"/>
        </w:rPr>
        <w:t xml:space="preserve">
      Осы Заң, алғашқы ресми жарияланған күнінен бастап қолданысқа енгізілетін </w:t>
      </w:r>
      <w:r>
        <w:rPr>
          <w:rFonts w:ascii="Times New Roman"/>
          <w:b w:val="false"/>
          <w:i w:val="false"/>
          <w:color w:val="000000"/>
          <w:sz w:val="28"/>
        </w:rPr>
        <w:t>9-баптың</w:t>
      </w:r>
      <w:r>
        <w:rPr>
          <w:rFonts w:ascii="Times New Roman"/>
          <w:b w:val="false"/>
          <w:i w:val="false"/>
          <w:color w:val="000000"/>
          <w:sz w:val="28"/>
        </w:rPr>
        <w:t xml:space="preserve"> 7) және 8) тармақшаларын және </w:t>
      </w:r>
      <w:r>
        <w:rPr>
          <w:rFonts w:ascii="Times New Roman"/>
          <w:b w:val="false"/>
          <w:i w:val="false"/>
          <w:color w:val="000000"/>
          <w:sz w:val="28"/>
        </w:rPr>
        <w:t>15-баптың</w:t>
      </w:r>
      <w:r>
        <w:rPr>
          <w:rFonts w:ascii="Times New Roman"/>
          <w:b w:val="false"/>
          <w:i w:val="false"/>
          <w:color w:val="000000"/>
          <w:sz w:val="28"/>
        </w:rPr>
        <w:t xml:space="preserve"> 1, 2, 4 және 5-тармақтарын қоспағанда, алғашқы ресми жарияланған күнінен кейін күнтізбелік алпыс күн өткен соң қолданысқа енгізіледі.</w:t>
      </w:r>
    </w:p>
    <w:bookmarkEnd w:id="5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