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93eb" w14:textId="aa49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және экология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28 желтоқсандағы № 52-VIII ҚРЗ</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5" w:id="1"/>
    <w:p>
      <w:pPr>
        <w:spacing w:after="0"/>
        <w:ind w:left="0"/>
        <w:jc w:val="both"/>
      </w:pPr>
      <w:r>
        <w:rPr>
          <w:rFonts w:ascii="Times New Roman"/>
          <w:b w:val="false"/>
          <w:i w:val="false"/>
          <w:color w:val="000000"/>
          <w:sz w:val="28"/>
        </w:rPr>
        <w:t xml:space="preserve">
      1.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1-1-тармақпен толықтырылсын:</w:t>
      </w:r>
    </w:p>
    <w:bookmarkEnd w:id="2"/>
    <w:bookmarkStart w:name="z7" w:id="3"/>
    <w:p>
      <w:pPr>
        <w:spacing w:after="0"/>
        <w:ind w:left="0"/>
        <w:jc w:val="both"/>
      </w:pPr>
      <w:r>
        <w:rPr>
          <w:rFonts w:ascii="Times New Roman"/>
          <w:b w:val="false"/>
          <w:i w:val="false"/>
          <w:color w:val="000000"/>
          <w:sz w:val="28"/>
        </w:rPr>
        <w:t>
      "1-1. Осы Кодекске өзгерістер және (немесе) толықтырулар енгізу, Қазақстан Республикасы Президентінің заң шығару бастамасы тәртібімен әзірленетін заңдардың жобаларын қоспағанда, Қазақстан Республикасының басқа да заңнамалық актілеріне өзгерістер мен толықтырулар енгізуді көздемейтін заңмен жүзеге асырылады.";</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w:t>
      </w:r>
      <w:r>
        <w:rPr>
          <w:rFonts w:ascii="Times New Roman"/>
          <w:b w:val="false"/>
          <w:i w:val="false"/>
          <w:color w:val="000000"/>
          <w:sz w:val="28"/>
        </w:rPr>
        <w:t xml:space="preserve"> мынадай мазмұндағы 5-тармақпен толықтырылсын:</w:t>
      </w:r>
    </w:p>
    <w:bookmarkEnd w:id="4"/>
    <w:bookmarkStart w:name="z9" w:id="5"/>
    <w:p>
      <w:pPr>
        <w:spacing w:after="0"/>
        <w:ind w:left="0"/>
        <w:jc w:val="both"/>
      </w:pPr>
      <w:r>
        <w:rPr>
          <w:rFonts w:ascii="Times New Roman"/>
          <w:b w:val="false"/>
          <w:i w:val="false"/>
          <w:color w:val="000000"/>
          <w:sz w:val="28"/>
        </w:rPr>
        <w:t>
      "5. Мемлекеттің жер қойнауын пайдалану саласындағы ақпаратқа қолжетімділікті қамтамасыз етуі осы Кодекспен қатынастары реттелетін лауазымды адамдар мен басқа да қатысушылар қалыптастыратын және ұсынатын мәліметтердің міндетті түрде анық және толық болуына негізделеді.";</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36-бапта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"7) жер қойнауын пайдаланушының осы Кодекстің талаптарына сәйкес келетін тауарлардағы, жұмыстар мен көрсетілетін қызметтердегі, оның ішінде көмірсутектер саласындағы уәкілетті орган бекітетін басым тауарлар, жұмыстар мен көрсетілетін қызметтер тізбесіне енгізілген тауарлар, жұмыстар мен көрсетілетін қызметтер түрлері бойынша елішілік құндылық үлесі жөніндегі міндеттемелері;";</w:t>
      </w:r>
    </w:p>
    <w:bookmarkEnd w:id="7"/>
    <w:bookmarkStart w:name="z14" w:id="8"/>
    <w:p>
      <w:pPr>
        <w:spacing w:after="0"/>
        <w:ind w:left="0"/>
        <w:jc w:val="both"/>
      </w:pPr>
      <w:r>
        <w:rPr>
          <w:rFonts w:ascii="Times New Roman"/>
          <w:b w:val="false"/>
          <w:i w:val="false"/>
          <w:color w:val="000000"/>
          <w:sz w:val="28"/>
        </w:rPr>
        <w:t>
      мынадай мазмұндағы екінші бөлікпен толықтырылсын:</w:t>
      </w:r>
    </w:p>
    <w:bookmarkEnd w:id="8"/>
    <w:bookmarkStart w:name="z15" w:id="9"/>
    <w:p>
      <w:pPr>
        <w:spacing w:after="0"/>
        <w:ind w:left="0"/>
        <w:jc w:val="both"/>
      </w:pPr>
      <w:r>
        <w:rPr>
          <w:rFonts w:ascii="Times New Roman"/>
          <w:b w:val="false"/>
          <w:i w:val="false"/>
          <w:color w:val="000000"/>
          <w:sz w:val="28"/>
        </w:rPr>
        <w:t>
      "Осы тармақтың бірінші бөлігінде көзделген шарттардан басқа, сарқылып жатқан кен орындары бойынша жер қойнауын пайдалануға арналған келісімшартта осы Кодекстің 153-1-бабында көзделген инвестициялық міндеттеме қамтылуға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12) тармақшасы "жағдайда" деген сөзден кейін "тауарлардағы,"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"мөлшері мен мерзімдері"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"жұмсалған шығындарды өтеу, сондай-ақ оған сыйақы төлеу мөлшері мен мерзімдері" деген сөздер "жүргізілген шығындарды өтеу, сондай-ақ оған сыйақы төлеу" деген сөздермен ауыстырылсын; </w:t>
      </w:r>
    </w:p>
    <w:bookmarkStart w:name="z20" w:id="10"/>
    <w:p>
      <w:pPr>
        <w:spacing w:after="0"/>
        <w:ind w:left="0"/>
        <w:jc w:val="both"/>
      </w:pPr>
      <w:r>
        <w:rPr>
          <w:rFonts w:ascii="Times New Roman"/>
          <w:b w:val="false"/>
          <w:i w:val="false"/>
          <w:color w:val="000000"/>
          <w:sz w:val="28"/>
        </w:rPr>
        <w:t xml:space="preserve">
      4) 37-баптың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8-1) тармақшамен толықтырылсын:</w:t>
      </w:r>
    </w:p>
    <w:bookmarkEnd w:id="10"/>
    <w:bookmarkStart w:name="z21" w:id="11"/>
    <w:p>
      <w:pPr>
        <w:spacing w:after="0"/>
        <w:ind w:left="0"/>
        <w:jc w:val="both"/>
      </w:pPr>
      <w:r>
        <w:rPr>
          <w:rFonts w:ascii="Times New Roman"/>
          <w:b w:val="false"/>
          <w:i w:val="false"/>
          <w:color w:val="000000"/>
          <w:sz w:val="28"/>
        </w:rPr>
        <w:t>
      "8-1) осы Кодекстің 153-1-бабына сәйкес сарқылып жатқан кен орындары бойынша инвестициялық міндеттемелер туындаған;";</w:t>
      </w:r>
    </w:p>
    <w:bookmarkEnd w:id="11"/>
    <w:bookmarkStart w:name="z22" w:id="12"/>
    <w:p>
      <w:pPr>
        <w:spacing w:after="0"/>
        <w:ind w:left="0"/>
        <w:jc w:val="both"/>
      </w:pPr>
      <w:r>
        <w:rPr>
          <w:rFonts w:ascii="Times New Roman"/>
          <w:b w:val="false"/>
          <w:i w:val="false"/>
          <w:color w:val="000000"/>
          <w:sz w:val="28"/>
        </w:rPr>
        <w:t xml:space="preserve">
      5) 43-баптың </w:t>
      </w:r>
      <w:r>
        <w:rPr>
          <w:rFonts w:ascii="Times New Roman"/>
          <w:b w:val="false"/>
          <w:i w:val="false"/>
          <w:color w:val="000000"/>
          <w:sz w:val="28"/>
        </w:rPr>
        <w:t>1-тармағы</w:t>
      </w:r>
      <w:r>
        <w:rPr>
          <w:rFonts w:ascii="Times New Roman"/>
          <w:b w:val="false"/>
          <w:i w:val="false"/>
          <w:color w:val="000000"/>
          <w:sz w:val="28"/>
        </w:rPr>
        <w:t xml:space="preserve"> "(жер қойнауын пайдалану құқығындағы үлесті)" деген сөздерден кейін "және (немесе) жер қойнауын пайдалану құқығымен байланысты объектілерді" деген сөздермен толықтырылсын;</w:t>
      </w:r>
    </w:p>
    <w:bookmarkEnd w:id="12"/>
    <w:bookmarkStart w:name="z23" w:id="13"/>
    <w:p>
      <w:pPr>
        <w:spacing w:after="0"/>
        <w:ind w:left="0"/>
        <w:jc w:val="both"/>
      </w:pPr>
      <w:r>
        <w:rPr>
          <w:rFonts w:ascii="Times New Roman"/>
          <w:b w:val="false"/>
          <w:i w:val="false"/>
          <w:color w:val="000000"/>
          <w:sz w:val="28"/>
        </w:rPr>
        <w:t xml:space="preserve">
      6) 57-баптың </w:t>
      </w:r>
      <w:r>
        <w:rPr>
          <w:rFonts w:ascii="Times New Roman"/>
          <w:b w:val="false"/>
          <w:i w:val="false"/>
          <w:color w:val="000000"/>
          <w:sz w:val="28"/>
        </w:rPr>
        <w:t>2-тармағындағы</w:t>
      </w:r>
      <w:r>
        <w:rPr>
          <w:rFonts w:ascii="Times New Roman"/>
          <w:b w:val="false"/>
          <w:i w:val="false"/>
          <w:color w:val="000000"/>
          <w:sz w:val="28"/>
        </w:rPr>
        <w:t xml:space="preserve"> "екінші деңгейдегі банкте" деген сөздер "Қазақстан Республикасының екінші деңгейдегі банкінде немесе Ұлттық пошта операторында" деген сөздермен ауыстырылсын;</w:t>
      </w:r>
    </w:p>
    <w:bookmarkEnd w:id="13"/>
    <w:bookmarkStart w:name="z24"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60-баптың</w:t>
      </w:r>
      <w:r>
        <w:rPr>
          <w:rFonts w:ascii="Times New Roman"/>
          <w:b w:val="false"/>
          <w:i w:val="false"/>
          <w:color w:val="000000"/>
          <w:sz w:val="28"/>
        </w:rPr>
        <w:t xml:space="preserve"> екінші бөлігі мынадай мазмұндағы 2-2) тармақшамен толықтырылсын:</w:t>
      </w:r>
    </w:p>
    <w:bookmarkEnd w:id="14"/>
    <w:bookmarkStart w:name="z25" w:id="15"/>
    <w:p>
      <w:pPr>
        <w:spacing w:after="0"/>
        <w:ind w:left="0"/>
        <w:jc w:val="both"/>
      </w:pPr>
      <w:r>
        <w:rPr>
          <w:rFonts w:ascii="Times New Roman"/>
          <w:b w:val="false"/>
          <w:i w:val="false"/>
          <w:color w:val="000000"/>
          <w:sz w:val="28"/>
        </w:rPr>
        <w:t>
      "2-2) жер қойнауын пайдаланушылардың жер қойнауын пайдалануға арналған келісімшарт (лицензия) бойынша міндеттемелерді орындауын мониторингтеуді, ақпараттық жүйелер арқылы жер қойнауын пайдалану құқығын беру рәсімін, жер қойнауын пайдалану құқығының және (немесе) жер қойнауын пайдалану құқығымен байланысты объектілердің ауысуын немесе кепілін тіркеуді автоматтандыру жөніндегі пилоттық жобаларды ерікті түрде қатысу шарттарымен құзыретті орган айқындайтын тәртіппен іске асыру;";</w:t>
      </w:r>
    </w:p>
    <w:bookmarkEnd w:id="15"/>
    <w:bookmarkStart w:name="z26" w:id="1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64-бап</w:t>
      </w:r>
      <w:r>
        <w:rPr>
          <w:rFonts w:ascii="Times New Roman"/>
          <w:b w:val="false"/>
          <w:i w:val="false"/>
          <w:color w:val="000000"/>
          <w:sz w:val="28"/>
        </w:rPr>
        <w:t xml:space="preserve"> мынадай мазмұндағы 17-2) тармақшамен толықтырылсын:</w:t>
      </w:r>
    </w:p>
    <w:bookmarkEnd w:id="16"/>
    <w:bookmarkStart w:name="z27" w:id="17"/>
    <w:p>
      <w:pPr>
        <w:spacing w:after="0"/>
        <w:ind w:left="0"/>
        <w:jc w:val="both"/>
      </w:pPr>
      <w:r>
        <w:rPr>
          <w:rFonts w:ascii="Times New Roman"/>
          <w:b w:val="false"/>
          <w:i w:val="false"/>
          <w:color w:val="000000"/>
          <w:sz w:val="28"/>
        </w:rPr>
        <w:t>
      "17-2) пайдалы қатты қазбалар кен орындарын барлау бойынша ең төмен талаптарды әзірлеу және бекіту;";</w:t>
      </w:r>
    </w:p>
    <w:bookmarkEnd w:id="17"/>
    <w:bookmarkStart w:name="z28" w:id="1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72-бап</w:t>
      </w:r>
      <w:r>
        <w:rPr>
          <w:rFonts w:ascii="Times New Roman"/>
          <w:b w:val="false"/>
          <w:i w:val="false"/>
          <w:color w:val="000000"/>
          <w:sz w:val="28"/>
        </w:rPr>
        <w:t xml:space="preserve"> мынадай мазмұндағы 8 және 9-тармақтармен толықтырылсын:</w:t>
      </w:r>
    </w:p>
    <w:bookmarkEnd w:id="18"/>
    <w:bookmarkStart w:name="z29" w:id="19"/>
    <w:p>
      <w:pPr>
        <w:spacing w:after="0"/>
        <w:ind w:left="0"/>
        <w:jc w:val="both"/>
      </w:pPr>
      <w:r>
        <w:rPr>
          <w:rFonts w:ascii="Times New Roman"/>
          <w:b w:val="false"/>
          <w:i w:val="false"/>
          <w:color w:val="000000"/>
          <w:sz w:val="28"/>
        </w:rPr>
        <w:t>
      "8. Пайдалы қазбаларды мемлекеттік есепке алуға негізгі және олармен тұтасып жатқан пайдалы қазбалардың саны мен сапасы туралы мәліметтерді енгізуді жер қойнауын зерттеу жөніндегі уәкілетті орган осы Кодекстің ережелерін ескере отырып, Қазақстан Республикасының Үкіметі айқындайтын тәртіппен жүзеге асырады.</w:t>
      </w:r>
    </w:p>
    <w:bookmarkEnd w:id="19"/>
    <w:bookmarkStart w:name="z30" w:id="20"/>
    <w:p>
      <w:pPr>
        <w:spacing w:after="0"/>
        <w:ind w:left="0"/>
        <w:jc w:val="both"/>
      </w:pPr>
      <w:r>
        <w:rPr>
          <w:rFonts w:ascii="Times New Roman"/>
          <w:b w:val="false"/>
          <w:i w:val="false"/>
          <w:color w:val="000000"/>
          <w:sz w:val="28"/>
        </w:rPr>
        <w:t>
      9. Геологиялық барлау жұмыстарының нәтижелері, минералдық ресурстар және минералдық қорлар туралы жария есептіліктің қазақстандық кодексіне (KAZRC кодексі) сәйкес құзыретті тұлға дайындаған және жер қойнауын зерттеу жөніндегі уәкілетті органға ұсынылған пайдалы қатты қазбалардың ресурстарын және (немесе) қорларын бағалау туралы есепте қамтылған ресурстар мен қорлар бойынша деректер пайдалы қазбаларды мемлекеттік есепке алуға мынадай тәртіппен енгізілуге жатады:</w:t>
      </w:r>
    </w:p>
    <w:bookmarkEnd w:id="20"/>
    <w:bookmarkStart w:name="z31" w:id="21"/>
    <w:p>
      <w:pPr>
        <w:spacing w:after="0"/>
        <w:ind w:left="0"/>
        <w:jc w:val="both"/>
      </w:pPr>
      <w:r>
        <w:rPr>
          <w:rFonts w:ascii="Times New Roman"/>
          <w:b w:val="false"/>
          <w:i w:val="false"/>
          <w:color w:val="000000"/>
          <w:sz w:val="28"/>
        </w:rPr>
        <w:t>
      1) жер қойнауын зерттеу жөніндегі уәкілетті органға келіп түскен пайдалы қатты қазбалардың ресурстарын және (немесе) қорларын бағалау туралы есеп күнтізбелік отыз күн ішінде қаралады;</w:t>
      </w:r>
    </w:p>
    <w:bookmarkEnd w:id="21"/>
    <w:bookmarkStart w:name="z32" w:id="22"/>
    <w:p>
      <w:pPr>
        <w:spacing w:after="0"/>
        <w:ind w:left="0"/>
        <w:jc w:val="both"/>
      </w:pPr>
      <w:r>
        <w:rPr>
          <w:rFonts w:ascii="Times New Roman"/>
          <w:b w:val="false"/>
          <w:i w:val="false"/>
          <w:color w:val="000000"/>
          <w:sz w:val="28"/>
        </w:rPr>
        <w:t>
      2) жер қойнауын зерттеу жөніндегі уәкілетті орган осы тармақтың 1) тармақшасында көрсетілген мерзім ішінде пайдалы қатты қазбалардың ресурстарын және (немесе) қорларын бағалау туралы есепті қабылдау және пайдалы қатты қазбалардың ресурстарын және (немесе) қорларын пайдалы қазбаларды мемлекеттік есепке алуға енгізу туралы немесе пайдалы қатты қазбалардың ресурстарын және (немесе) қорларын бағалау туралы есепті оған уәжді қарсылықпен қайтару туралы шешім қабылдауға тиіс;</w:t>
      </w:r>
    </w:p>
    <w:bookmarkEnd w:id="22"/>
    <w:bookmarkStart w:name="z33" w:id="23"/>
    <w:p>
      <w:pPr>
        <w:spacing w:after="0"/>
        <w:ind w:left="0"/>
        <w:jc w:val="both"/>
      </w:pPr>
      <w:r>
        <w:rPr>
          <w:rFonts w:ascii="Times New Roman"/>
          <w:b w:val="false"/>
          <w:i w:val="false"/>
          <w:color w:val="000000"/>
          <w:sz w:val="28"/>
        </w:rPr>
        <w:t xml:space="preserve">
      3) егер уәкілетті орган осы тармақтың 1) тармақшасында көрсетілген мерзім ішінде пайдалы қатты қазбалардың ресурстарын және (немесе) қорларын бағалау туралы есепті уәжді қарсылықпен қайтарса, пайдалы қатты қазбаларды өндіруге арналған лицензияны алуға өтініш беруші немесе жер қойнауын пайдаланушы оны пысықтауға не Қазақстан Республикасының заңнамасында белгіленген тәртіппен жер қойнауын зерттеу жөніндегі уәкілетті органның қарсылығына шағым жасауға құқылы; </w:t>
      </w:r>
    </w:p>
    <w:bookmarkEnd w:id="23"/>
    <w:bookmarkStart w:name="z34" w:id="24"/>
    <w:p>
      <w:pPr>
        <w:spacing w:after="0"/>
        <w:ind w:left="0"/>
        <w:jc w:val="both"/>
      </w:pPr>
      <w:r>
        <w:rPr>
          <w:rFonts w:ascii="Times New Roman"/>
          <w:b w:val="false"/>
          <w:i w:val="false"/>
          <w:color w:val="000000"/>
          <w:sz w:val="28"/>
        </w:rPr>
        <w:t>
      4) егер пайдалы қатты қазбалардың ресурстарын және (немесе) қорларын бағалау туралы есепте жүргізілген өндіруді және ысырапты ескере отырып, ресурстардың шамасы бұрын бекітілген өнеркәсіптік санаттар қорларына қатысты жиырма бес пайыздан астам азайған болса, жер қойнауын зерттеу жөніндегі уәкілетті орган жер қойнауын пайдаланушыны, пайдалы қатты қазбалардың ресурстарын және (немесе) қорларын бағалау туралы есепті дайындаған және тексерген құзыретті тұлғаларды осындай өзгерістердің негізділігі тұрғысынан тыңдауды жүргізеді және пайдалы қазбаларды мемлекеттік есепке алуға қабылдау туралы немесе қабылдаудан бас тарту туралы уәжді қорытынды шығарады. Жер қойнауын зерттеу жөніндегі уәкілетті органның қорытындысына мүдделі тұлғалар Қазақстан Республикасының заңнамасына сәйкес шағым жасай алады.</w:t>
      </w:r>
    </w:p>
    <w:bookmarkEnd w:id="24"/>
    <w:bookmarkStart w:name="z35" w:id="25"/>
    <w:p>
      <w:pPr>
        <w:spacing w:after="0"/>
        <w:ind w:left="0"/>
        <w:jc w:val="both"/>
      </w:pPr>
      <w:r>
        <w:rPr>
          <w:rFonts w:ascii="Times New Roman"/>
          <w:b w:val="false"/>
          <w:i w:val="false"/>
          <w:color w:val="000000"/>
          <w:sz w:val="28"/>
        </w:rPr>
        <w:t>
      Жер қойнауын пайдаланушыны, пайдалы қатты қазбалардың ресурстары және (немесе) қорлары туралы есепті дайындаған және тексерген құзыретті тұлғаларды тыңдау жер қойнауын зерттеу жөніндегі уәкілетті орган айқындаған тәртіппен жүргізіледі.";</w:t>
      </w:r>
    </w:p>
    <w:bookmarkEnd w:id="25"/>
    <w:bookmarkStart w:name="z36" w:id="2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76-бап</w:t>
      </w:r>
      <w:r>
        <w:rPr>
          <w:rFonts w:ascii="Times New Roman"/>
          <w:b w:val="false"/>
          <w:i w:val="false"/>
          <w:color w:val="000000"/>
          <w:sz w:val="28"/>
        </w:rPr>
        <w:t xml:space="preserve"> мынадай мазмұндағы 4-тармақпен толықтырылсын:</w:t>
      </w:r>
    </w:p>
    <w:bookmarkEnd w:id="26"/>
    <w:bookmarkStart w:name="z37" w:id="27"/>
    <w:p>
      <w:pPr>
        <w:spacing w:after="0"/>
        <w:ind w:left="0"/>
        <w:jc w:val="both"/>
      </w:pPr>
      <w:r>
        <w:rPr>
          <w:rFonts w:ascii="Times New Roman"/>
          <w:b w:val="false"/>
          <w:i w:val="false"/>
          <w:color w:val="000000"/>
          <w:sz w:val="28"/>
        </w:rPr>
        <w:t>
      "4. Қызметінің нәтижесінде пайдалы қатты қазбалардың ресурстарын және (немесе) қорларын бағалау туралы есептер дайындалған жер қойнауын пайдаланушылар олардың көшірмелерін геологиялық ақпаратты жинау, сақтау, өңдеу және беру жөніндегі ұлттық операторға ұсынуға міндетті.</w:t>
      </w:r>
    </w:p>
    <w:bookmarkEnd w:id="27"/>
    <w:bookmarkStart w:name="z38" w:id="28"/>
    <w:p>
      <w:pPr>
        <w:spacing w:after="0"/>
        <w:ind w:left="0"/>
        <w:jc w:val="both"/>
      </w:pPr>
      <w:r>
        <w:rPr>
          <w:rFonts w:ascii="Times New Roman"/>
          <w:b w:val="false"/>
          <w:i w:val="false"/>
          <w:color w:val="000000"/>
          <w:sz w:val="28"/>
        </w:rPr>
        <w:t>
      Көрсетілген есептер және онда қамтылған мәліметтер құпия болып табылмайды және осы Кодекске сәйкес ашып көрсетілуге жатады.";</w:t>
      </w:r>
    </w:p>
    <w:bookmarkEnd w:id="28"/>
    <w:bookmarkStart w:name="z39" w:id="29"/>
    <w:p>
      <w:pPr>
        <w:spacing w:after="0"/>
        <w:ind w:left="0"/>
        <w:jc w:val="both"/>
      </w:pPr>
      <w:r>
        <w:rPr>
          <w:rFonts w:ascii="Times New Roman"/>
          <w:b w:val="false"/>
          <w:i w:val="false"/>
          <w:color w:val="000000"/>
          <w:sz w:val="28"/>
        </w:rPr>
        <w:t xml:space="preserve">
      11) 77-баптың </w:t>
      </w:r>
      <w:r>
        <w:rPr>
          <w:rFonts w:ascii="Times New Roman"/>
          <w:b w:val="false"/>
          <w:i w:val="false"/>
          <w:color w:val="000000"/>
          <w:sz w:val="28"/>
        </w:rPr>
        <w:t>1-тармағы</w:t>
      </w:r>
      <w:r>
        <w:rPr>
          <w:rFonts w:ascii="Times New Roman"/>
          <w:b w:val="false"/>
          <w:i w:val="false"/>
          <w:color w:val="000000"/>
          <w:sz w:val="28"/>
        </w:rPr>
        <w:t xml:space="preserve"> "мемлекеттік орган" деген сөздерден кейін "тиісті жер қойнауын пайдалану құқығы берілген күннен бастап он жұмыс күні ішінде ақпараттық жүйеде" деген сөздермен толықтырылсын;</w:t>
      </w:r>
    </w:p>
    <w:bookmarkEnd w:id="29"/>
    <w:bookmarkStart w:name="z40" w:id="3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79-бап</w:t>
      </w:r>
      <w:r>
        <w:rPr>
          <w:rFonts w:ascii="Times New Roman"/>
          <w:b w:val="false"/>
          <w:i w:val="false"/>
          <w:color w:val="000000"/>
          <w:sz w:val="28"/>
        </w:rPr>
        <w:t xml:space="preserve"> мынадай мазмұндағы 4-тармақпен толықтырылсын:</w:t>
      </w:r>
    </w:p>
    <w:bookmarkEnd w:id="30"/>
    <w:bookmarkStart w:name="z41" w:id="31"/>
    <w:p>
      <w:pPr>
        <w:spacing w:after="0"/>
        <w:ind w:left="0"/>
        <w:jc w:val="both"/>
      </w:pPr>
      <w:r>
        <w:rPr>
          <w:rFonts w:ascii="Times New Roman"/>
          <w:b w:val="false"/>
          <w:i w:val="false"/>
          <w:color w:val="000000"/>
          <w:sz w:val="28"/>
        </w:rPr>
        <w:t>
      "4. Осы Кодекске сәйкес ұсынылатын пайдалы қатты қазбалардың ресурстарын және (немесе) қорларын бағалау туралы есептерде жер қойнауы және жер қойнауын пайдалану туралы мәліметтерді жасырған немесе көрінеу анық емес (жалған) мәліметтер ұсынған тұлғалар Қазақстан Республикасының заңдарына сәйкес жауаптылықта болады.";</w:t>
      </w:r>
    </w:p>
    <w:bookmarkEnd w:id="31"/>
    <w:bookmarkStart w:name="z42" w:id="32"/>
    <w:p>
      <w:pPr>
        <w:spacing w:after="0"/>
        <w:ind w:left="0"/>
        <w:jc w:val="both"/>
      </w:pPr>
      <w:r>
        <w:rPr>
          <w:rFonts w:ascii="Times New Roman"/>
          <w:b w:val="false"/>
          <w:i w:val="false"/>
          <w:color w:val="000000"/>
          <w:sz w:val="28"/>
        </w:rPr>
        <w:t xml:space="preserve">
      13) 94-баптың </w:t>
      </w:r>
      <w:r>
        <w:rPr>
          <w:rFonts w:ascii="Times New Roman"/>
          <w:b w:val="false"/>
          <w:i w:val="false"/>
          <w:color w:val="000000"/>
          <w:sz w:val="28"/>
        </w:rPr>
        <w:t>1-тармағында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"тұрғылықты жері,"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"оның тұрған жері," деген сөздер алып тасталсын; </w:t>
      </w:r>
    </w:p>
    <w:bookmarkStart w:name="z45" w:id="33"/>
    <w:p>
      <w:pPr>
        <w:spacing w:after="0"/>
        <w:ind w:left="0"/>
        <w:jc w:val="both"/>
      </w:pPr>
      <w:r>
        <w:rPr>
          <w:rFonts w:ascii="Times New Roman"/>
          <w:b w:val="false"/>
          <w:i w:val="false"/>
          <w:color w:val="000000"/>
          <w:sz w:val="28"/>
        </w:rPr>
        <w:t>
      мынадай мазмұндағы 2-1) тармақшамен толықтырылсын:</w:t>
      </w:r>
    </w:p>
    <w:bookmarkEnd w:id="33"/>
    <w:bookmarkStart w:name="z46" w:id="34"/>
    <w:p>
      <w:pPr>
        <w:spacing w:after="0"/>
        <w:ind w:left="0"/>
        <w:jc w:val="both"/>
      </w:pPr>
      <w:r>
        <w:rPr>
          <w:rFonts w:ascii="Times New Roman"/>
          <w:b w:val="false"/>
          <w:i w:val="false"/>
          <w:color w:val="000000"/>
          <w:sz w:val="28"/>
        </w:rPr>
        <w:t>
      "2-1) үлесі және иелену тәсілі туралы мәліметтер ашып көрсетілген, өтініш берушіні бақылайтын тұлғалар, мемлекеттер, халықаралық ұйымдар туралы, сондай-ақ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w:t>
      </w:r>
    </w:p>
    <w:bookmarkEnd w:id="34"/>
    <w:bookmarkStart w:name="z47" w:id="35"/>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35"/>
    <w:bookmarkStart w:name="z48" w:id="36"/>
    <w:p>
      <w:pPr>
        <w:spacing w:after="0"/>
        <w:ind w:left="0"/>
        <w:jc w:val="both"/>
      </w:pPr>
      <w:r>
        <w:rPr>
          <w:rFonts w:ascii="Times New Roman"/>
          <w:b w:val="false"/>
          <w:i w:val="false"/>
          <w:color w:val="000000"/>
          <w:sz w:val="28"/>
        </w:rPr>
        <w:t>
      "Осы тараудың мақсаттары үшін жеке тұлғаның, мемлекеттің немесе халықаралық ұйымның өтініш берушінің қатысу үлестерін, акцияларын және (немесе) өтініш берушінің қатысу үлестерін, акцияларын, оның ішінде басқа заңды тұлғаның және (немесе) өзге ұйымның қатысу үлестерін, акцияларын иелену арқылы иеленетін заңды тұлғаның және (немесе) ұйымның қатысу үлестерін, акцияларын иеленуі қатысу үлестерін, акцияларды иелену деп танылады. Бұл ретте иелену меншік құқығын растайтын немесе акцияларға немесе пайларға айырбасталатын бағалы қағаздарды қоса алғанда, қатысу үлесіне құқықты, акцияларға, пайларға және үлестік қатысудың басқа да нысандарына меншік құқығын білдіреді.</w:t>
      </w:r>
    </w:p>
    <w:bookmarkEnd w:id="36"/>
    <w:bookmarkStart w:name="z49" w:id="37"/>
    <w:p>
      <w:pPr>
        <w:spacing w:after="0"/>
        <w:ind w:left="0"/>
        <w:jc w:val="both"/>
      </w:pPr>
      <w:r>
        <w:rPr>
          <w:rFonts w:ascii="Times New Roman"/>
          <w:b w:val="false"/>
          <w:i w:val="false"/>
          <w:color w:val="000000"/>
          <w:sz w:val="28"/>
        </w:rPr>
        <w:t>
      Осы тармақтың 2-1) тармақшасының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ұсыну туралы талабы мұндай қатысу үлестерін, акцияларды ұйымдастырылған бағалы қағаздар нарығында айналымда болатын акциялар және (немесе) бағалы қағаздар арқылы иеленетін аталған тұлғаларға, мемлекеттерге, халықаралық ұйымдарға қолданылмайды.";</w:t>
      </w:r>
    </w:p>
    <w:bookmarkEnd w:id="37"/>
    <w:bookmarkStart w:name="z50" w:id="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95-бапта</w:t>
      </w:r>
      <w:r>
        <w:rPr>
          <w:rFonts w:ascii="Times New Roman"/>
          <w:b w:val="false"/>
          <w:i w:val="false"/>
          <w:color w:val="000000"/>
          <w:sz w:val="28"/>
        </w:rPr>
        <w:t>:</w:t>
      </w:r>
    </w:p>
    <w:bookmarkEnd w:id="38"/>
    <w:bookmarkStart w:name="z51" w:id="39"/>
    <w:p>
      <w:pPr>
        <w:spacing w:after="0"/>
        <w:ind w:left="0"/>
        <w:jc w:val="both"/>
      </w:pPr>
      <w:r>
        <w:rPr>
          <w:rFonts w:ascii="Times New Roman"/>
          <w:b w:val="false"/>
          <w:i w:val="false"/>
          <w:color w:val="000000"/>
          <w:sz w:val="28"/>
        </w:rPr>
        <w:t xml:space="preserve">
      2-тармақтың бірінші бөлігінің </w:t>
      </w:r>
      <w:r>
        <w:rPr>
          <w:rFonts w:ascii="Times New Roman"/>
          <w:b w:val="false"/>
          <w:i w:val="false"/>
          <w:color w:val="000000"/>
          <w:sz w:val="28"/>
        </w:rPr>
        <w:t>11) тармақшасындағы</w:t>
      </w:r>
      <w:r>
        <w:rPr>
          <w:rFonts w:ascii="Times New Roman"/>
          <w:b w:val="false"/>
          <w:i w:val="false"/>
          <w:color w:val="000000"/>
          <w:sz w:val="28"/>
        </w:rPr>
        <w:t xml:space="preserve"> "жұмыстардағы" деген сөз "тауарлардағы, жұмыстардағы" деген сөздермен ауыстырылсын;</w:t>
      </w:r>
    </w:p>
    <w:bookmarkEnd w:id="39"/>
    <w:bookmarkStart w:name="z52" w:id="4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40"/>
    <w:bookmarkStart w:name="z53" w:id="41"/>
    <w:p>
      <w:pPr>
        <w:spacing w:after="0"/>
        <w:ind w:left="0"/>
        <w:jc w:val="both"/>
      </w:pPr>
      <w:r>
        <w:rPr>
          <w:rFonts w:ascii="Times New Roman"/>
          <w:b w:val="false"/>
          <w:i w:val="false"/>
          <w:color w:val="000000"/>
          <w:sz w:val="28"/>
        </w:rPr>
        <w:t xml:space="preserve">
      екінші абзац мынадай редакцияда жазылсын: </w:t>
      </w:r>
    </w:p>
    <w:bookmarkEnd w:id="41"/>
    <w:bookmarkStart w:name="z54" w:id="42"/>
    <w:p>
      <w:pPr>
        <w:spacing w:after="0"/>
        <w:ind w:left="0"/>
        <w:jc w:val="both"/>
      </w:pPr>
      <w:r>
        <w:rPr>
          <w:rFonts w:ascii="Times New Roman"/>
          <w:b w:val="false"/>
          <w:i w:val="false"/>
          <w:color w:val="000000"/>
          <w:sz w:val="28"/>
        </w:rPr>
        <w:t>
      "осы Кодексте көзделген жағдайларды қоспағанда, сенімгерлік басқару шартына сәйкес сенімгерлік басқарушыға жүргізілген шығындарды өтеу, сондай-ақ оған сыйақы төлеу шарты;";</w:t>
      </w:r>
    </w:p>
    <w:bookmarkEnd w:id="42"/>
    <w:bookmarkStart w:name="z55" w:id="43"/>
    <w:p>
      <w:pPr>
        <w:spacing w:after="0"/>
        <w:ind w:left="0"/>
        <w:jc w:val="both"/>
      </w:pPr>
      <w:r>
        <w:rPr>
          <w:rFonts w:ascii="Times New Roman"/>
          <w:b w:val="false"/>
          <w:i w:val="false"/>
          <w:color w:val="000000"/>
          <w:sz w:val="28"/>
        </w:rPr>
        <w:t>
      үшінші абзацтағы "мөлшері мен мерзімдерінің шарттары" деген сөздер "шарты" деген сөзбен ауыстырылсын;</w:t>
      </w:r>
    </w:p>
    <w:bookmarkEnd w:id="43"/>
    <w:bookmarkStart w:name="z56" w:id="44"/>
    <w:p>
      <w:pPr>
        <w:spacing w:after="0"/>
        <w:ind w:left="0"/>
        <w:jc w:val="both"/>
      </w:pPr>
      <w:r>
        <w:rPr>
          <w:rFonts w:ascii="Times New Roman"/>
          <w:b w:val="false"/>
          <w:i w:val="false"/>
          <w:color w:val="000000"/>
          <w:sz w:val="28"/>
        </w:rPr>
        <w:t>
      мынадай мазмұндағы төртінші абзацпен толықтырылсын:</w:t>
      </w:r>
    </w:p>
    <w:bookmarkEnd w:id="44"/>
    <w:bookmarkStart w:name="z57" w:id="45"/>
    <w:p>
      <w:pPr>
        <w:spacing w:after="0"/>
        <w:ind w:left="0"/>
        <w:jc w:val="both"/>
      </w:pPr>
      <w:r>
        <w:rPr>
          <w:rFonts w:ascii="Times New Roman"/>
          <w:b w:val="false"/>
          <w:i w:val="false"/>
          <w:color w:val="000000"/>
          <w:sz w:val="28"/>
        </w:rPr>
        <w:t>
      "сенімгерлік басқарушы сенімгерлік басқару процесінде сатып алған және (немесе) алған берілетін мүліктің құнын мемлекетке өтеу шарты;";</w:t>
      </w:r>
    </w:p>
    <w:bookmarkEnd w:id="45"/>
    <w:bookmarkStart w:name="z58" w:id="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96-бапта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"тұрғылықты жері,"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"оның тұрған жері,", ", өтініш берушіні тікелей және (немесе) жанама бақылайтын барлық (кез келген) заңды тұлғалар, жеке тұлғалар, мемлекеттер және халықаралық ұйымдар туралы мәліметтер" деген сөздер алып тасталсын;</w:t>
      </w:r>
    </w:p>
    <w:bookmarkStart w:name="z62" w:id="47"/>
    <w:p>
      <w:pPr>
        <w:spacing w:after="0"/>
        <w:ind w:left="0"/>
        <w:jc w:val="both"/>
      </w:pPr>
      <w:r>
        <w:rPr>
          <w:rFonts w:ascii="Times New Roman"/>
          <w:b w:val="false"/>
          <w:i w:val="false"/>
          <w:color w:val="000000"/>
          <w:sz w:val="28"/>
        </w:rPr>
        <w:t>
      мынадай мазмұндағы 2-1) тармақшамен толықтырылсын:</w:t>
      </w:r>
    </w:p>
    <w:bookmarkEnd w:id="47"/>
    <w:bookmarkStart w:name="z63" w:id="48"/>
    <w:p>
      <w:pPr>
        <w:spacing w:after="0"/>
        <w:ind w:left="0"/>
        <w:jc w:val="both"/>
      </w:pPr>
      <w:r>
        <w:rPr>
          <w:rFonts w:ascii="Times New Roman"/>
          <w:b w:val="false"/>
          <w:i w:val="false"/>
          <w:color w:val="000000"/>
          <w:sz w:val="28"/>
        </w:rPr>
        <w:t>
      "2-1) үлесі және иелену тәсілі туралы мәліметтер ашып көрсетілген, өтініш берушіні бақылайтын тұлғалар, мемлекеттер, халықаралық ұйымдар туралы, сондай-ақ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қамтылуға тиіс.</w:t>
      </w:r>
    </w:p>
    <w:bookmarkEnd w:id="48"/>
    <w:bookmarkStart w:name="z64" w:id="49"/>
    <w:p>
      <w:pPr>
        <w:spacing w:after="0"/>
        <w:ind w:left="0"/>
        <w:jc w:val="both"/>
      </w:pPr>
      <w:r>
        <w:rPr>
          <w:rFonts w:ascii="Times New Roman"/>
          <w:b w:val="false"/>
          <w:i w:val="false"/>
          <w:color w:val="000000"/>
          <w:sz w:val="28"/>
        </w:rPr>
        <w:t>
      Осы тармақшаның өтініш берушінің қатысу үлестерін, акцияларын иеленетін, бақылайтын тұлғалар болып табылмайтын тұлғалар, мемлекеттер, халықаралық ұйымдар туралы мәліметтер ұсыну туралы талабы мұндай қатысу үлестерін, акцияларды ұйымдастырылған бағалы қағаздар нарығында айналымда болатын акциялар және (немесе) бағалы қағаздар арқылы иеленетін аталған тұлғаларға, мемлекеттерге, халықаралық ұйымдарға қолданылмайды;";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тармақшамен толықтырылсын:</w:t>
      </w:r>
    </w:p>
    <w:bookmarkStart w:name="z66" w:id="50"/>
    <w:p>
      <w:pPr>
        <w:spacing w:after="0"/>
        <w:ind w:left="0"/>
        <w:jc w:val="both"/>
      </w:pPr>
      <w:r>
        <w:rPr>
          <w:rFonts w:ascii="Times New Roman"/>
          <w:b w:val="false"/>
          <w:i w:val="false"/>
          <w:color w:val="000000"/>
          <w:sz w:val="28"/>
        </w:rPr>
        <w:t>
      "4-1) үлесі және иелену тәсілі туралы мәліметтер ашып көрсетілген, өтініш берушіні бақылайтын тұлғалар, мемлекеттер, халықаралық ұйымдар, сондай-ақ өтініш берушінің қатысу үлестерін, акцияларын иеленетін, бақылайтын тұлғалар болып табылмайтын тұлғалар, мемлекеттер, халықаралық ұйымдар көрсетіле отырып, өтініш берушіні бақылау құрылымының нотариус куәландырған схемалық сипаттамасы;";</w:t>
      </w:r>
    </w:p>
    <w:bookmarkEnd w:id="50"/>
    <w:bookmarkStart w:name="z67" w:id="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97-бапта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9" w:id="52"/>
    <w:p>
      <w:pPr>
        <w:spacing w:after="0"/>
        <w:ind w:left="0"/>
        <w:jc w:val="both"/>
      </w:pPr>
      <w:r>
        <w:rPr>
          <w:rFonts w:ascii="Times New Roman"/>
          <w:b w:val="false"/>
          <w:i w:val="false"/>
          <w:color w:val="000000"/>
          <w:sz w:val="28"/>
        </w:rPr>
        <w:t>
      "2. Өтінішті қарау нәтижелері бойынша құзыретті орган өтініш берушіні аукционға қатысуға жібереді, аукционға қатысуға жіберуден бас тартады не анықталған сәйкессіздіктерді жою қажеттілігі туралы хабардар етеді.</w:t>
      </w:r>
    </w:p>
    <w:bookmarkEnd w:id="52"/>
    <w:bookmarkStart w:name="z70" w:id="53"/>
    <w:p>
      <w:pPr>
        <w:spacing w:after="0"/>
        <w:ind w:left="0"/>
        <w:jc w:val="both"/>
      </w:pPr>
      <w:r>
        <w:rPr>
          <w:rFonts w:ascii="Times New Roman"/>
          <w:b w:val="false"/>
          <w:i w:val="false"/>
          <w:color w:val="000000"/>
          <w:sz w:val="28"/>
        </w:rPr>
        <w:t>
      Егер өтінішті қарау нәтижелері бойынша өтініш берушінің осы баптың 3-тармағының 2), 4) 6) және 9) тармақшаларында көрсетілген негіздер бойынша аукционға қатысуға жіберілмейтіні белгіленсе, құзыретті орган өтініш берушіні аукционға қатысуға жіберуден бас тартады.";</w:t>
      </w:r>
    </w:p>
    <w:bookmarkEnd w:id="53"/>
    <w:bookmarkStart w:name="z71" w:id="54"/>
    <w:p>
      <w:pPr>
        <w:spacing w:after="0"/>
        <w:ind w:left="0"/>
        <w:jc w:val="both"/>
      </w:pPr>
      <w:r>
        <w:rPr>
          <w:rFonts w:ascii="Times New Roman"/>
          <w:b w:val="false"/>
          <w:i w:val="false"/>
          <w:color w:val="000000"/>
          <w:sz w:val="28"/>
        </w:rPr>
        <w:t>
      мынадай мазмұндағы 2-1-тармақпен толықтырылсын:</w:t>
      </w:r>
    </w:p>
    <w:bookmarkEnd w:id="54"/>
    <w:bookmarkStart w:name="z72" w:id="55"/>
    <w:p>
      <w:pPr>
        <w:spacing w:after="0"/>
        <w:ind w:left="0"/>
        <w:jc w:val="both"/>
      </w:pPr>
      <w:r>
        <w:rPr>
          <w:rFonts w:ascii="Times New Roman"/>
          <w:b w:val="false"/>
          <w:i w:val="false"/>
          <w:color w:val="000000"/>
          <w:sz w:val="28"/>
        </w:rPr>
        <w:t>
      "2-1. Осы баптың 2-тармағының екінші бөлігінде көзделген жағдайларды қоспағанда, егер белгіленген мерзімде берілген өтінішті қарау нәтижелері бойынша оның осы Кодекстің 96-бабының талаптарына сәйкес келмейтіні анықталса, құзыретті орган бұл жөнінде өтініш берушіні анықталған сәйкессіздіктерді көрсете отырып, хабардар етеді.</w:t>
      </w:r>
    </w:p>
    <w:bookmarkEnd w:id="55"/>
    <w:bookmarkStart w:name="z73" w:id="56"/>
    <w:p>
      <w:pPr>
        <w:spacing w:after="0"/>
        <w:ind w:left="0"/>
        <w:jc w:val="both"/>
      </w:pPr>
      <w:r>
        <w:rPr>
          <w:rFonts w:ascii="Times New Roman"/>
          <w:b w:val="false"/>
          <w:i w:val="false"/>
          <w:color w:val="000000"/>
          <w:sz w:val="28"/>
        </w:rPr>
        <w:t xml:space="preserve">
      Өтініш беруші құзыретті органның хабарламасында көрсетілген анықталған сәйкессіздіктерді құзыретті орган хабарлама жіберген күннен бастап үш жұмыс күні ішінде, бірақ аукцион өткізілетін күнге дейін он бес жұмыс күнінен кешіктірмей жоюға құқылы. </w:t>
      </w:r>
    </w:p>
    <w:bookmarkEnd w:id="56"/>
    <w:bookmarkStart w:name="z74" w:id="57"/>
    <w:p>
      <w:pPr>
        <w:spacing w:after="0"/>
        <w:ind w:left="0"/>
        <w:jc w:val="both"/>
      </w:pPr>
      <w:r>
        <w:rPr>
          <w:rFonts w:ascii="Times New Roman"/>
          <w:b w:val="false"/>
          <w:i w:val="false"/>
          <w:color w:val="000000"/>
          <w:sz w:val="28"/>
        </w:rPr>
        <w:t>
      Өтініш беруші анықталған сәйкессіздіктерді жойғаннан кейін құзыретті органға өтінішті қайта жібереді. Мұндай өтініш осы тармақтың екінші бөлігінде көрсетілген сәйкессіздіктерді жою үшін белгіленген мерзім өткенге дейін, бірақ аукцион өткізілетін күнге дейін он бес жұмыс күнінен кешіктірілмей берілуге тиіс. Осы бөлікке сәйкес қайта берілген өтініш бес жұмыс күні ішінде құзыретті органның қарауына жатады. Өтінішті қарау нәтижелері бойынша құзыретті орган өтініш берушіні аукционға қатысуға жібереді не жіберуден бас тартады.</w:t>
      </w:r>
    </w:p>
    <w:bookmarkEnd w:id="57"/>
    <w:bookmarkStart w:name="z75" w:id="58"/>
    <w:p>
      <w:pPr>
        <w:spacing w:after="0"/>
        <w:ind w:left="0"/>
        <w:jc w:val="both"/>
      </w:pPr>
      <w:r>
        <w:rPr>
          <w:rFonts w:ascii="Times New Roman"/>
          <w:b w:val="false"/>
          <w:i w:val="false"/>
          <w:color w:val="000000"/>
          <w:sz w:val="28"/>
        </w:rPr>
        <w:t xml:space="preserve">
      Аукционды өткізу туралы хабархатта көрсетілген аукционға қатысуға өтініштер беру мерзімінің аяқталуы, егер ол осы тармақтың екінші бөлігінде көрсетілген мерзім ішінде берілсе, осы тармаққа сәйкес қайта өтініш беруден және оны қараудан бас тартуға негіз болып табылмайды."; </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77" w:id="59"/>
    <w:p>
      <w:pPr>
        <w:spacing w:after="0"/>
        <w:ind w:left="0"/>
        <w:jc w:val="both"/>
      </w:pPr>
      <w:r>
        <w:rPr>
          <w:rFonts w:ascii="Times New Roman"/>
          <w:b w:val="false"/>
          <w:i w:val="false"/>
          <w:color w:val="000000"/>
          <w:sz w:val="28"/>
        </w:rPr>
        <w:t>
      бірінші абзацтың орыс тіліндегі мәтініне өзгеріс енгізілді, қазақ тіліндегі мәтін өзгермейді;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79" w:id="60"/>
    <w:p>
      <w:pPr>
        <w:spacing w:after="0"/>
        <w:ind w:left="0"/>
        <w:jc w:val="both"/>
      </w:pPr>
      <w:r>
        <w:rPr>
          <w:rFonts w:ascii="Times New Roman"/>
          <w:b w:val="false"/>
          <w:i w:val="false"/>
          <w:color w:val="000000"/>
          <w:sz w:val="28"/>
        </w:rPr>
        <w:t>
      "1) өтініш беруші құзыретті орган көрсеткен аукционға қатысуға өтініштің анықталған сәйкессіздіктерін белгіленген мерзімде жоймаса;</w:t>
      </w:r>
    </w:p>
    <w:bookmarkEnd w:id="60"/>
    <w:bookmarkStart w:name="z80" w:id="61"/>
    <w:p>
      <w:pPr>
        <w:spacing w:after="0"/>
        <w:ind w:left="0"/>
        <w:jc w:val="both"/>
      </w:pPr>
      <w:r>
        <w:rPr>
          <w:rFonts w:ascii="Times New Roman"/>
          <w:b w:val="false"/>
          <w:i w:val="false"/>
          <w:color w:val="000000"/>
          <w:sz w:val="28"/>
        </w:rPr>
        <w:t>
      2) өтініш аукционға қатысуға өтініштер беру үшін берілген мерзімнен кеш берілсе;";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"өтінішті қабылдаудан" деген сөздер "аукционға қатысуға жіберуден"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84" w:id="62"/>
    <w:p>
      <w:pPr>
        <w:spacing w:after="0"/>
        <w:ind w:left="0"/>
        <w:jc w:val="both"/>
      </w:pPr>
      <w:r>
        <w:rPr>
          <w:rFonts w:ascii="Times New Roman"/>
          <w:b w:val="false"/>
          <w:i w:val="false"/>
          <w:color w:val="000000"/>
          <w:sz w:val="28"/>
        </w:rPr>
        <w:t>
      "3)," және ", 8)" деген цифрлар алып тасталсын;</w:t>
      </w:r>
    </w:p>
    <w:bookmarkEnd w:id="62"/>
    <w:bookmarkStart w:name="z85" w:id="63"/>
    <w:p>
      <w:pPr>
        <w:spacing w:after="0"/>
        <w:ind w:left="0"/>
        <w:jc w:val="both"/>
      </w:pPr>
      <w:r>
        <w:rPr>
          <w:rFonts w:ascii="Times New Roman"/>
          <w:b w:val="false"/>
          <w:i w:val="false"/>
          <w:color w:val="000000"/>
          <w:sz w:val="28"/>
        </w:rPr>
        <w:t xml:space="preserve">
      "өтінішті қабылдаудан" деген сөздер "аукционға қатысуға жіберуден" деген сөздермен ауыстырылсын; </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"Өтінішті қабылдаудан" деген сөздер "Аукционға қатысуға жіберуден" деген сөздермен ауыстырылсын;</w:t>
      </w:r>
    </w:p>
    <w:bookmarkStart w:name="z87" w:id="6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103-бапта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p>
    <w:bookmarkStart w:name="z89" w:id="65"/>
    <w:p>
      <w:pPr>
        <w:spacing w:after="0"/>
        <w:ind w:left="0"/>
        <w:jc w:val="both"/>
      </w:pPr>
      <w:r>
        <w:rPr>
          <w:rFonts w:ascii="Times New Roman"/>
          <w:b w:val="false"/>
          <w:i w:val="false"/>
          <w:color w:val="000000"/>
          <w:sz w:val="28"/>
        </w:rPr>
        <w:t>
      "Бұл ретте жер қойнауын пайдалануға арналған тиісті келісімшарт бойынша жер қойнауын пайдаланушы ретінде көмірсутектер саласындағы ұлттық компанияның елу және одан көп пайыздан асатын мөлшердегі үлестік қатысуы ірі кен орындары бойынша тікелей келіссөздер негізінде жер қойнауын пайдалану құқығын берудің міндетті шарты болып табылады.";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үшінші бөлікпен толықтырылсын:</w:t>
      </w:r>
    </w:p>
    <w:bookmarkStart w:name="z91" w:id="66"/>
    <w:p>
      <w:pPr>
        <w:spacing w:after="0"/>
        <w:ind w:left="0"/>
        <w:jc w:val="both"/>
      </w:pPr>
      <w:r>
        <w:rPr>
          <w:rFonts w:ascii="Times New Roman"/>
          <w:b w:val="false"/>
          <w:i w:val="false"/>
          <w:color w:val="000000"/>
          <w:sz w:val="28"/>
        </w:rPr>
        <w:t>
      "Көмірсутектер саласындағы ұлттық компанияның немесе дауыс беретін акцияларының (қатысу үлестерінің) елу және одан көп пайызы көмірсутектер саласындағы ұлттық компанияға тікелей немесе жанама түрде тиесілі заңды тұлғаның ірі кен орындары бойынша жер қойнауын пайдалануға арналған келісімшарттағы үлестік қатысу мөлшерін азайту көмірсутектер саласындағы ұлттық компания немесе дауыс беретін акцияларының (қатысу үлестерінің) елу және одан көп пайызы көмірсутектер саласындағы ұлттық компанияға тікелей немесе жанама түрде тиесілі заңды тұлға жер қойнауын пайдалануға арналған келісімшарт бойынша жер қойнауын пайдаланушылардың шешімдер қабылдауына өз бақылауын сақтаған жағдайда жүзеге асырылады.";</w:t>
      </w:r>
    </w:p>
    <w:bookmarkEnd w:id="66"/>
    <w:bookmarkStart w:name="z92" w:id="67"/>
    <w:p>
      <w:pPr>
        <w:spacing w:after="0"/>
        <w:ind w:left="0"/>
        <w:jc w:val="both"/>
      </w:pPr>
      <w:r>
        <w:rPr>
          <w:rFonts w:ascii="Times New Roman"/>
          <w:b w:val="false"/>
          <w:i w:val="false"/>
          <w:color w:val="000000"/>
          <w:sz w:val="28"/>
        </w:rPr>
        <w:t xml:space="preserve">
      18) 106-баптың </w:t>
      </w:r>
      <w:r>
        <w:rPr>
          <w:rFonts w:ascii="Times New Roman"/>
          <w:b w:val="false"/>
          <w:i w:val="false"/>
          <w:color w:val="000000"/>
          <w:sz w:val="28"/>
        </w:rPr>
        <w:t>1-1-тармағы</w:t>
      </w:r>
      <w:r>
        <w:rPr>
          <w:rFonts w:ascii="Times New Roman"/>
          <w:b w:val="false"/>
          <w:i w:val="false"/>
          <w:color w:val="000000"/>
          <w:sz w:val="28"/>
        </w:rPr>
        <w:t xml:space="preserve"> 3) тармақшасындағы "бұзылған жағдайларда, біржақты тәртіппен мерзімінен бұрын тоқтатады." деген сөздер "бұзылған;" деген сөзбен ауыстырылып, мынадай мазмұндағы 4) тармақшамен толықтырылсын:</w:t>
      </w:r>
    </w:p>
    <w:bookmarkEnd w:id="67"/>
    <w:bookmarkStart w:name="z93" w:id="68"/>
    <w:p>
      <w:pPr>
        <w:spacing w:after="0"/>
        <w:ind w:left="0"/>
        <w:jc w:val="both"/>
      </w:pPr>
      <w:r>
        <w:rPr>
          <w:rFonts w:ascii="Times New Roman"/>
          <w:b w:val="false"/>
          <w:i w:val="false"/>
          <w:color w:val="000000"/>
          <w:sz w:val="28"/>
        </w:rPr>
        <w:t>
      "4) жер қойнауын пайдаланушы осы Кодекстің 153-1-бабының 3-тармағына сәйкес сарқылып жатқан кен орны бойынша жер қойнауын пайдалануға арналған келісімшарт бойынша инвестициялық міндеттемені орындамаған жағдайларда, біржақты тәртіппен мерзімінен бұрын тоқтатады.";</w:t>
      </w:r>
    </w:p>
    <w:bookmarkEnd w:id="68"/>
    <w:bookmarkStart w:name="z94" w:id="69"/>
    <w:p>
      <w:pPr>
        <w:spacing w:after="0"/>
        <w:ind w:left="0"/>
        <w:jc w:val="both"/>
      </w:pPr>
      <w:r>
        <w:rPr>
          <w:rFonts w:ascii="Times New Roman"/>
          <w:b w:val="false"/>
          <w:i w:val="false"/>
          <w:color w:val="000000"/>
          <w:sz w:val="28"/>
        </w:rPr>
        <w:t xml:space="preserve">
      19) 107-баптың 9-тармағының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69"/>
    <w:bookmarkStart w:name="z95" w:id="70"/>
    <w:p>
      <w:pPr>
        <w:spacing w:after="0"/>
        <w:ind w:left="0"/>
        <w:jc w:val="both"/>
      </w:pPr>
      <w:r>
        <w:rPr>
          <w:rFonts w:ascii="Times New Roman"/>
          <w:b w:val="false"/>
          <w:i w:val="false"/>
          <w:color w:val="000000"/>
          <w:sz w:val="28"/>
        </w:rPr>
        <w:t>
      "2) осы баптың 8-тармағының 1) тармақшасында көрсетілген мүлік, сондай-ақ сенімгерлік басқарушы сенімгерлік басқаруды жүзеге асыру процесінде сатып алған және (немесе) алған мүлік жер қойнауын пайдалануға арналған келісімшарт жасалған күннен бастап жаңа жер қойнауын пайдаланушының меншігіне өтеді, ол аукцион өткізу туралы хабархатта көрсетілген мерзімдерде мұндай мүліктің құнын бұрынғы меншік иесіне төлейді. Сенімгерлік басқарушы мұндай мүлікті берілетін мүліктің тізбесі мен оның жай-күйі туралы мәліметтерді қамтитын акт бойынша жаңа жер қойнауын пайдаланушыға береді.";</w:t>
      </w:r>
    </w:p>
    <w:bookmarkEnd w:id="70"/>
    <w:bookmarkStart w:name="z96" w:id="7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109-бапта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8" w:id="72"/>
    <w:p>
      <w:pPr>
        <w:spacing w:after="0"/>
        <w:ind w:left="0"/>
        <w:jc w:val="both"/>
      </w:pPr>
      <w:r>
        <w:rPr>
          <w:rFonts w:ascii="Times New Roman"/>
          <w:b w:val="false"/>
          <w:i w:val="false"/>
          <w:color w:val="000000"/>
          <w:sz w:val="28"/>
        </w:rPr>
        <w:t>
      "109-бап. Жер қойнауын пайдалану құқығына және (немесе) жер қойнауын пайдалану құқығымен байланысты объектілерге өндіріп алуды қолдану ерекшеліктері";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0" w:id="73"/>
    <w:p>
      <w:pPr>
        <w:spacing w:after="0"/>
        <w:ind w:left="0"/>
        <w:jc w:val="both"/>
      </w:pPr>
      <w:r>
        <w:rPr>
          <w:rFonts w:ascii="Times New Roman"/>
          <w:b w:val="false"/>
          <w:i w:val="false"/>
          <w:color w:val="000000"/>
          <w:sz w:val="28"/>
        </w:rPr>
        <w:t>
      екінші бөлік мынадай редакцияда жазылсын:</w:t>
      </w:r>
    </w:p>
    <w:bookmarkEnd w:id="73"/>
    <w:bookmarkStart w:name="z101" w:id="74"/>
    <w:p>
      <w:pPr>
        <w:spacing w:after="0"/>
        <w:ind w:left="0"/>
        <w:jc w:val="both"/>
      </w:pPr>
      <w:r>
        <w:rPr>
          <w:rFonts w:ascii="Times New Roman"/>
          <w:b w:val="false"/>
          <w:i w:val="false"/>
          <w:color w:val="000000"/>
          <w:sz w:val="28"/>
        </w:rPr>
        <w:t>
      "Сауда-саттық нәтижелері бойынша жер қойнауын пайдалану құқығын (жер қойнауын пайдалану құқығындағы үлесті) және (немесе) жер қойнауын пайдалану құқығымен байланысты объектілерді, оның ішінде кепіл кезінде иеліктен шығару жөнінде мәміле жасасқан кезде сауда-саттықтың жеңімпазы болып табылатын тұлға, осы Кодекстің 44-бабының 2-тармағында көзделген жағдайларды қоспағанда, осы Кодекстің 45-бабына сәйкес жер қойнауын пайдалану құқығын (жер қойнауын пайдалану құқығындағы үлесті) және (немесе) жер қойнауын пайдалану құқығымен байланысты объектілерді ауыстыруға құзыретті органның рұқсатын алуға міндетті.";</w:t>
      </w:r>
    </w:p>
    <w:bookmarkEnd w:id="74"/>
    <w:bookmarkStart w:name="z102" w:id="75"/>
    <w:p>
      <w:pPr>
        <w:spacing w:after="0"/>
        <w:ind w:left="0"/>
        <w:jc w:val="both"/>
      </w:pPr>
      <w:r>
        <w:rPr>
          <w:rFonts w:ascii="Times New Roman"/>
          <w:b w:val="false"/>
          <w:i w:val="false"/>
          <w:color w:val="000000"/>
          <w:sz w:val="28"/>
        </w:rPr>
        <w:t>
      үшінші, төртінші, бесінші және жетінші бөліктер алып тасталсын;</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04" w:id="76"/>
    <w:p>
      <w:pPr>
        <w:spacing w:after="0"/>
        <w:ind w:left="0"/>
        <w:jc w:val="both"/>
      </w:pPr>
      <w:r>
        <w:rPr>
          <w:rFonts w:ascii="Times New Roman"/>
          <w:b w:val="false"/>
          <w:i w:val="false"/>
          <w:color w:val="000000"/>
          <w:sz w:val="28"/>
        </w:rPr>
        <w:t>
      "3. Сауда-саттықтың бастамашысы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 жариялағанға дейін құзыретті органнан сауда-саттыққа шығарылған немесе сауда-саттыққа шығарылуға жататын тиісті объектімен байланысты жер қойнауын пайдалану құқығы (жер қойнауын пайдалану құқығындағы үлес) туралы мәліметтерді сұратуға міндетті.</w:t>
      </w:r>
    </w:p>
    <w:bookmarkEnd w:id="76"/>
    <w:bookmarkStart w:name="z105" w:id="77"/>
    <w:p>
      <w:pPr>
        <w:spacing w:after="0"/>
        <w:ind w:left="0"/>
        <w:jc w:val="both"/>
      </w:pPr>
      <w:r>
        <w:rPr>
          <w:rFonts w:ascii="Times New Roman"/>
          <w:b w:val="false"/>
          <w:i w:val="false"/>
          <w:color w:val="000000"/>
          <w:sz w:val="28"/>
        </w:rPr>
        <w:t>
      Құзыретті орган сұрау салуды алғаннан кейін он жұмыс күні ішінде сауда-саттықтың бастамашысына жер қойнауын пайдалану құқығы (жер қойнауын пайдалану құқығындағы үлес) туралы мәліметтерді жібереді, онда мыналар қамтылады:</w:t>
      </w:r>
    </w:p>
    <w:bookmarkEnd w:id="77"/>
    <w:bookmarkStart w:name="z106" w:id="78"/>
    <w:p>
      <w:pPr>
        <w:spacing w:after="0"/>
        <w:ind w:left="0"/>
        <w:jc w:val="both"/>
      </w:pPr>
      <w:r>
        <w:rPr>
          <w:rFonts w:ascii="Times New Roman"/>
          <w:b w:val="false"/>
          <w:i w:val="false"/>
          <w:color w:val="000000"/>
          <w:sz w:val="28"/>
        </w:rPr>
        <w:t>
      1) жер қойнауын пайдалану жөніндегі операциялардың түрі;</w:t>
      </w:r>
    </w:p>
    <w:bookmarkEnd w:id="78"/>
    <w:bookmarkStart w:name="z107" w:id="79"/>
    <w:p>
      <w:pPr>
        <w:spacing w:after="0"/>
        <w:ind w:left="0"/>
        <w:jc w:val="both"/>
      </w:pPr>
      <w:r>
        <w:rPr>
          <w:rFonts w:ascii="Times New Roman"/>
          <w:b w:val="false"/>
          <w:i w:val="false"/>
          <w:color w:val="000000"/>
          <w:sz w:val="28"/>
        </w:rPr>
        <w:t>
      2) жер қойнауын пайдалану құқығының қалған қолданылу мерзімін қоса алғанда, жер қойнауын пайдалану құқығының мерзімі туралы мәліметтер;</w:t>
      </w:r>
    </w:p>
    <w:bookmarkEnd w:id="79"/>
    <w:bookmarkStart w:name="z108" w:id="80"/>
    <w:p>
      <w:pPr>
        <w:spacing w:after="0"/>
        <w:ind w:left="0"/>
        <w:jc w:val="both"/>
      </w:pPr>
      <w:r>
        <w:rPr>
          <w:rFonts w:ascii="Times New Roman"/>
          <w:b w:val="false"/>
          <w:i w:val="false"/>
          <w:color w:val="000000"/>
          <w:sz w:val="28"/>
        </w:rPr>
        <w:t>
      3) жер қойнауын пайдалануға арналған келісімшарт талаптарының бұзылғаны туралы хабарламалардың бар-жоғы туралы мәліметтер;</w:t>
      </w:r>
    </w:p>
    <w:bookmarkEnd w:id="80"/>
    <w:bookmarkStart w:name="z109" w:id="81"/>
    <w:p>
      <w:pPr>
        <w:spacing w:after="0"/>
        <w:ind w:left="0"/>
        <w:jc w:val="both"/>
      </w:pPr>
      <w:r>
        <w:rPr>
          <w:rFonts w:ascii="Times New Roman"/>
          <w:b w:val="false"/>
          <w:i w:val="false"/>
          <w:color w:val="000000"/>
          <w:sz w:val="28"/>
        </w:rPr>
        <w:t>
      4) ұсынылған есептілікке сәйкес жер қойнауын пайдалануға арналған келісімшарт бойынша талаптардың орындалуы туралы мәліметтер;</w:t>
      </w:r>
    </w:p>
    <w:bookmarkEnd w:id="81"/>
    <w:bookmarkStart w:name="z110" w:id="82"/>
    <w:p>
      <w:pPr>
        <w:spacing w:after="0"/>
        <w:ind w:left="0"/>
        <w:jc w:val="both"/>
      </w:pPr>
      <w:r>
        <w:rPr>
          <w:rFonts w:ascii="Times New Roman"/>
          <w:b w:val="false"/>
          <w:i w:val="false"/>
          <w:color w:val="000000"/>
          <w:sz w:val="28"/>
        </w:rPr>
        <w:t>
      5) жер қойнауын пайдалану бойынша операциялар жүргізу талаптарына әсер ететін өзге де мәліметтер.</w:t>
      </w:r>
    </w:p>
    <w:bookmarkEnd w:id="82"/>
    <w:bookmarkStart w:name="z111" w:id="83"/>
    <w:p>
      <w:pPr>
        <w:spacing w:after="0"/>
        <w:ind w:left="0"/>
        <w:jc w:val="both"/>
      </w:pPr>
      <w:r>
        <w:rPr>
          <w:rFonts w:ascii="Times New Roman"/>
          <w:b w:val="false"/>
          <w:i w:val="false"/>
          <w:color w:val="000000"/>
          <w:sz w:val="28"/>
        </w:rPr>
        <w:t>
      Сауда-саттықтың бастамашысы осы тармақтың екінші бөлігінде көзделген мәліметтерді алғаннан кейін сауда-саттық өткізу туралы хабарландыруда құзыретті органнан алынған жер қойнауын пайдалану құқығы (жер қойнауын пайдалану құқығындағы үлес) туралы мәліметтерді де жариялайды.</w:t>
      </w:r>
    </w:p>
    <w:bookmarkEnd w:id="83"/>
    <w:bookmarkStart w:name="z112" w:id="84"/>
    <w:p>
      <w:pPr>
        <w:spacing w:after="0"/>
        <w:ind w:left="0"/>
        <w:jc w:val="both"/>
      </w:pPr>
      <w:r>
        <w:rPr>
          <w:rFonts w:ascii="Times New Roman"/>
          <w:b w:val="false"/>
          <w:i w:val="false"/>
          <w:color w:val="000000"/>
          <w:sz w:val="28"/>
        </w:rPr>
        <w:t xml:space="preserve">
      4. Кепіл ұстаушы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жөніндегі сауда-саттық өтпеді деп жарияланған кезде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болуға) не жаңа сауда-саттық тағайындауды талап етуге құқылы."; </w:t>
      </w:r>
    </w:p>
    <w:bookmarkEnd w:id="84"/>
    <w:bookmarkStart w:name="z113" w:id="85"/>
    <w:p>
      <w:pPr>
        <w:spacing w:after="0"/>
        <w:ind w:left="0"/>
        <w:jc w:val="both"/>
      </w:pPr>
      <w:r>
        <w:rPr>
          <w:rFonts w:ascii="Times New Roman"/>
          <w:b w:val="false"/>
          <w:i w:val="false"/>
          <w:color w:val="000000"/>
          <w:sz w:val="28"/>
        </w:rPr>
        <w:t>
      мынадай мазмұндағы 6-тармақпен толықтырылсын:</w:t>
      </w:r>
    </w:p>
    <w:bookmarkEnd w:id="85"/>
    <w:bookmarkStart w:name="z114" w:id="86"/>
    <w:p>
      <w:pPr>
        <w:spacing w:after="0"/>
        <w:ind w:left="0"/>
        <w:jc w:val="both"/>
      </w:pPr>
      <w:r>
        <w:rPr>
          <w:rFonts w:ascii="Times New Roman"/>
          <w:b w:val="false"/>
          <w:i w:val="false"/>
          <w:color w:val="000000"/>
          <w:sz w:val="28"/>
        </w:rPr>
        <w:t>
      "6. Жер қойнауын пайдалану құқығын (жер қойнауын пайдалану құқығындағы үлесті) және (немесе) жер қойнауын пайдалану құқығымен байланысты объектілерді өткізу (сату) бойынша осы баптың талаптары бұзыла отырып өткізілген сауда-саттық жарамсыз деп танылады.</w:t>
      </w:r>
    </w:p>
    <w:bookmarkEnd w:id="86"/>
    <w:bookmarkStart w:name="z115" w:id="87"/>
    <w:p>
      <w:pPr>
        <w:spacing w:after="0"/>
        <w:ind w:left="0"/>
        <w:jc w:val="both"/>
      </w:pPr>
      <w:r>
        <w:rPr>
          <w:rFonts w:ascii="Times New Roman"/>
          <w:b w:val="false"/>
          <w:i w:val="false"/>
          <w:color w:val="000000"/>
          <w:sz w:val="28"/>
        </w:rPr>
        <w:t>
      Егер жер қойнауын пайдалану құқығын (жер қойнауын пайдалану құқығындағы үлесті) және (немесе) жер қойнауын пайдалану құқығымен байланысты объектілерді ауыстыру осы баптың талаптары бұзыла отырып жүзеге асырылса, құзыретті орган мұндай ауыстыруға рұқсат беруден бас тартады.";</w:t>
      </w:r>
    </w:p>
    <w:bookmarkEnd w:id="87"/>
    <w:bookmarkStart w:name="z116" w:id="8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113-бапта</w:t>
      </w:r>
      <w:r>
        <w:rPr>
          <w:rFonts w:ascii="Times New Roman"/>
          <w:b w:val="false"/>
          <w:i w:val="false"/>
          <w:color w:val="000000"/>
          <w:sz w:val="28"/>
        </w:rPr>
        <w:t>:</w:t>
      </w:r>
    </w:p>
    <w:bookmarkEnd w:id="88"/>
    <w:bookmarkStart w:name="z117" w:id="8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"сұралатын" деген сөз "жер қойнауы учаскесі көмірсутектер бойынша жер қойнауын пайдалануға арналған келісімшарт бойынша сол бір тұлғаның пайдалануында болған жағдайды қоспағанда, сұралатын" деген сөздермен ауыстырылсын;</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екінші бөлікпен толықтырылсын:</w:t>
      </w:r>
    </w:p>
    <w:bookmarkStart w:name="z119" w:id="90"/>
    <w:p>
      <w:pPr>
        <w:spacing w:after="0"/>
        <w:ind w:left="0"/>
        <w:jc w:val="both"/>
      </w:pPr>
      <w:r>
        <w:rPr>
          <w:rFonts w:ascii="Times New Roman"/>
          <w:b w:val="false"/>
          <w:i w:val="false"/>
          <w:color w:val="000000"/>
          <w:sz w:val="28"/>
        </w:rPr>
        <w:t>
      "Осы баптың 1-тармағының 2) тармақшасында көзделген жағдайда, егер жер қойнауының барлық кеңейтілетін учаскесі немесе оның бір бөлігі көмірсутектер бойынша жер қойнауын пайдалануға арналған келісімшарт бойынша сол бір тұлғаның пайдалануындағы жер қойнауының басқа учаскесінің шекаралары шегінде орналасқан болса, өтінішке жер қойнауы учаскесін мөлшерлес азайтуды көздейтін жер қойнауын пайдалануға арналған келісімшартқа толықтыру да қоса беріледі.";</w:t>
      </w:r>
    </w:p>
    <w:bookmarkEnd w:id="90"/>
    <w:bookmarkStart w:name="z120" w:id="91"/>
    <w:p>
      <w:pPr>
        <w:spacing w:after="0"/>
        <w:ind w:left="0"/>
        <w:jc w:val="both"/>
      </w:pPr>
      <w:r>
        <w:rPr>
          <w:rFonts w:ascii="Times New Roman"/>
          <w:b w:val="false"/>
          <w:i w:val="false"/>
          <w:color w:val="000000"/>
          <w:sz w:val="28"/>
        </w:rPr>
        <w:t xml:space="preserve">
      22) 114-баптың 8-тармағы </w:t>
      </w:r>
      <w:r>
        <w:rPr>
          <w:rFonts w:ascii="Times New Roman"/>
          <w:b w:val="false"/>
          <w:i w:val="false"/>
          <w:color w:val="000000"/>
          <w:sz w:val="28"/>
        </w:rPr>
        <w:t>2) тармақшасындағы</w:t>
      </w:r>
      <w:r>
        <w:rPr>
          <w:rFonts w:ascii="Times New Roman"/>
          <w:b w:val="false"/>
          <w:i w:val="false"/>
          <w:color w:val="000000"/>
          <w:sz w:val="28"/>
        </w:rPr>
        <w:t xml:space="preserve"> "бекітумен байланысты азайту жағдайларына қолданылмайды." деген сөздер "бекітумен;" деген сөзбен ауыстырылып, мынадай мазмұндағы 3) тармақшамен толықтырылсын:</w:t>
      </w:r>
    </w:p>
    <w:bookmarkEnd w:id="91"/>
    <w:bookmarkStart w:name="z121" w:id="92"/>
    <w:p>
      <w:pPr>
        <w:spacing w:after="0"/>
        <w:ind w:left="0"/>
        <w:jc w:val="both"/>
      </w:pPr>
      <w:r>
        <w:rPr>
          <w:rFonts w:ascii="Times New Roman"/>
          <w:b w:val="false"/>
          <w:i w:val="false"/>
          <w:color w:val="000000"/>
          <w:sz w:val="28"/>
        </w:rPr>
        <w:t xml:space="preserve">
      "3) осы Кодекстің 113-бабы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бөлігіне сәйкес жер қойнауы учаскесін ұлғайтумен байланысты азайту жағдайларына қолданылмайды.";</w:t>
      </w:r>
    </w:p>
    <w:bookmarkEnd w:id="92"/>
    <w:bookmarkStart w:name="z122" w:id="93"/>
    <w:p>
      <w:pPr>
        <w:spacing w:after="0"/>
        <w:ind w:left="0"/>
        <w:jc w:val="both"/>
      </w:pPr>
      <w:r>
        <w:rPr>
          <w:rFonts w:ascii="Times New Roman"/>
          <w:b w:val="false"/>
          <w:i w:val="false"/>
          <w:color w:val="000000"/>
          <w:sz w:val="28"/>
        </w:rPr>
        <w:t xml:space="preserve">
      23) 115-баптың </w:t>
      </w:r>
      <w:r>
        <w:rPr>
          <w:rFonts w:ascii="Times New Roman"/>
          <w:b w:val="false"/>
          <w:i w:val="false"/>
          <w:color w:val="000000"/>
          <w:sz w:val="28"/>
        </w:rPr>
        <w:t>1-тармағында</w:t>
      </w:r>
      <w:r>
        <w:rPr>
          <w:rFonts w:ascii="Times New Roman"/>
          <w:b w:val="false"/>
          <w:i w:val="false"/>
          <w:color w:val="000000"/>
          <w:sz w:val="28"/>
        </w:rPr>
        <w:t>:</w:t>
      </w:r>
    </w:p>
    <w:bookmarkEnd w:id="93"/>
    <w:bookmarkStart w:name="z123" w:id="94"/>
    <w:p>
      <w:pPr>
        <w:spacing w:after="0"/>
        <w:ind w:left="0"/>
        <w:jc w:val="both"/>
      </w:pPr>
      <w:r>
        <w:rPr>
          <w:rFonts w:ascii="Times New Roman"/>
          <w:b w:val="false"/>
          <w:i w:val="false"/>
          <w:color w:val="000000"/>
          <w:sz w:val="28"/>
        </w:rPr>
        <w:t xml:space="preserve">
      бірінші абзацтағы және </w:t>
      </w:r>
      <w:r>
        <w:rPr>
          <w:rFonts w:ascii="Times New Roman"/>
          <w:b w:val="false"/>
          <w:i w:val="false"/>
          <w:color w:val="000000"/>
          <w:sz w:val="28"/>
        </w:rPr>
        <w:t>3) тармақшадағы</w:t>
      </w:r>
      <w:r>
        <w:rPr>
          <w:rFonts w:ascii="Times New Roman"/>
          <w:b w:val="false"/>
          <w:i w:val="false"/>
          <w:color w:val="000000"/>
          <w:sz w:val="28"/>
        </w:rPr>
        <w:t xml:space="preserve"> "немесе өндіруге" деген сөздер алып тасталсын;</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"жағдайларда жүргізіледі." деген сөздер "жағдайларда;" деген сөзбен ауыстырылып, мынадай мазмұндағы 6) тармақшамен толықтырылсын:</w:t>
      </w:r>
    </w:p>
    <w:bookmarkStart w:name="z125" w:id="95"/>
    <w:p>
      <w:pPr>
        <w:spacing w:after="0"/>
        <w:ind w:left="0"/>
        <w:jc w:val="both"/>
      </w:pPr>
      <w:r>
        <w:rPr>
          <w:rFonts w:ascii="Times New Roman"/>
          <w:b w:val="false"/>
          <w:i w:val="false"/>
          <w:color w:val="000000"/>
          <w:sz w:val="28"/>
        </w:rPr>
        <w:t xml:space="preserve">
      "6) осы Кодекстің 153-1-бабына сәйкес сарқылып жатқан кен орындарына жататын өндіру учаскесін бөліп шығару жүргізіледі."; </w:t>
      </w:r>
    </w:p>
    <w:bookmarkEnd w:id="95"/>
    <w:bookmarkStart w:name="z126" w:id="9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117-бапта</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128" w:id="97"/>
    <w:p>
      <w:pPr>
        <w:spacing w:after="0"/>
        <w:ind w:left="0"/>
        <w:jc w:val="both"/>
      </w:pPr>
      <w:r>
        <w:rPr>
          <w:rFonts w:ascii="Times New Roman"/>
          <w:b w:val="false"/>
          <w:i w:val="false"/>
          <w:color w:val="000000"/>
          <w:sz w:val="28"/>
        </w:rPr>
        <w:t>
      "Күрделі жобаларға жатпайтын жер қойнауы учаскесінде көмірсутектерді барлауға және өндіруге арналған келісімшарт бойынша барлаудың бастапқы кезеңі осы тармақтың бірінші бөлігіне сәйкес ықтимал ұзарту ескеріле отырып, осы баптың 3-2-тармағында көзделген тәртіппен және шарттарда осы Кодекстің 116-бабының 1-тармағында көзделген мерзімнен артық ұзартылуы мүмкін.";</w:t>
      </w:r>
    </w:p>
    <w:bookmarkEnd w:id="97"/>
    <w:bookmarkStart w:name="z129" w:id="98"/>
    <w:p>
      <w:pPr>
        <w:spacing w:after="0"/>
        <w:ind w:left="0"/>
        <w:jc w:val="both"/>
      </w:pPr>
      <w:r>
        <w:rPr>
          <w:rFonts w:ascii="Times New Roman"/>
          <w:b w:val="false"/>
          <w:i w:val="false"/>
          <w:color w:val="000000"/>
          <w:sz w:val="28"/>
        </w:rPr>
        <w:t>
      мынадай мазмұндағы 2-1 және 3-2-тармақтармен толықтырылсын:</w:t>
      </w:r>
    </w:p>
    <w:bookmarkEnd w:id="98"/>
    <w:bookmarkStart w:name="z130" w:id="99"/>
    <w:p>
      <w:pPr>
        <w:spacing w:after="0"/>
        <w:ind w:left="0"/>
        <w:jc w:val="both"/>
      </w:pPr>
      <w:r>
        <w:rPr>
          <w:rFonts w:ascii="Times New Roman"/>
          <w:b w:val="false"/>
          <w:i w:val="false"/>
          <w:color w:val="000000"/>
          <w:sz w:val="28"/>
        </w:rPr>
        <w:t>
      "2-1. Табылған кенжатынды (кенжатындар жиынтығын) бағалау мақсатында күрделі жобаларға жатпайтын жер қойнауы учаскесінде көмірсутектерді барлауға және өндіруге арналған келісімшарт бойынша барлау кезеңі осы баптың 3-2-тармағында көзделген тәртіппен және шарттарда осы баптың 2-тармағының бірінші бөлігінде көзделген мерзімнен артық ұзартылуы мүмкін. Бұл жағдайда күрделі жобаларға жатпайтын жер қойнауы учаскесінде көмірсутектерді барлауға және өндіруге арналған келісімшарт бойынша барлау кезеңінің (кезеңдерінің) ұзақтығы он екі жылдан аспайды.";</w:t>
      </w:r>
    </w:p>
    <w:bookmarkEnd w:id="99"/>
    <w:bookmarkStart w:name="z131" w:id="100"/>
    <w:p>
      <w:pPr>
        <w:spacing w:after="0"/>
        <w:ind w:left="0"/>
        <w:jc w:val="both"/>
      </w:pPr>
      <w:r>
        <w:rPr>
          <w:rFonts w:ascii="Times New Roman"/>
          <w:b w:val="false"/>
          <w:i w:val="false"/>
          <w:color w:val="000000"/>
          <w:sz w:val="28"/>
        </w:rPr>
        <w:t>
      "3-2. Күрделі жобаларға жатпайтын жер қойнауы учаскесінде көмірсутектерді барлауға және өндіруге арналған келісімшарт бойынша барлау кезеңі осы Кодекстің 116-бабының 1-тармағында немесе осы баптың 2-тармағының бірінші бөлігінде көзделген ең жоғары мерзімдерден асатын, бірақ үш жылдан аспайтын мерзімге мынадай шарттар бір мезгілде сақталған:</w:t>
      </w:r>
    </w:p>
    <w:bookmarkEnd w:id="100"/>
    <w:bookmarkStart w:name="z132" w:id="101"/>
    <w:p>
      <w:pPr>
        <w:spacing w:after="0"/>
        <w:ind w:left="0"/>
        <w:jc w:val="both"/>
      </w:pPr>
      <w:r>
        <w:rPr>
          <w:rFonts w:ascii="Times New Roman"/>
          <w:b w:val="false"/>
          <w:i w:val="false"/>
          <w:color w:val="000000"/>
          <w:sz w:val="28"/>
        </w:rPr>
        <w:t>
      1) барлау кезеңінің жұмыс бағдарламасында көзделген сейсмикалық барлау және тәуелсіз ұңғымаларды бұрғылау бойынша жұмыстар толық көлемде орындалған;</w:t>
      </w:r>
    </w:p>
    <w:bookmarkEnd w:id="101"/>
    <w:bookmarkStart w:name="z133" w:id="102"/>
    <w:p>
      <w:pPr>
        <w:spacing w:after="0"/>
        <w:ind w:left="0"/>
        <w:jc w:val="both"/>
      </w:pPr>
      <w:r>
        <w:rPr>
          <w:rFonts w:ascii="Times New Roman"/>
          <w:b w:val="false"/>
          <w:i w:val="false"/>
          <w:color w:val="000000"/>
          <w:sz w:val="28"/>
        </w:rPr>
        <w:t>
      2) құзыретті органның хабарламасында көрсетілген міндеттемелердің жойылмаған бұзушылықтары болмаған;</w:t>
      </w:r>
    </w:p>
    <w:bookmarkEnd w:id="102"/>
    <w:bookmarkStart w:name="z134" w:id="103"/>
    <w:p>
      <w:pPr>
        <w:spacing w:after="0"/>
        <w:ind w:left="0"/>
        <w:jc w:val="both"/>
      </w:pPr>
      <w:r>
        <w:rPr>
          <w:rFonts w:ascii="Times New Roman"/>
          <w:b w:val="false"/>
          <w:i w:val="false"/>
          <w:color w:val="000000"/>
          <w:sz w:val="28"/>
        </w:rPr>
        <w:t>
      3) келісімшарт бойынша барлау мерзімі бұрын осы тармаққа сәйкес ұзартылмаған кезде жер қойнауын пайдаланушының өтініші бойынша бір рет ұзартылуы мүмкін.</w:t>
      </w:r>
    </w:p>
    <w:bookmarkEnd w:id="103"/>
    <w:bookmarkStart w:name="z135" w:id="104"/>
    <w:p>
      <w:pPr>
        <w:spacing w:after="0"/>
        <w:ind w:left="0"/>
        <w:jc w:val="both"/>
      </w:pPr>
      <w:r>
        <w:rPr>
          <w:rFonts w:ascii="Times New Roman"/>
          <w:b w:val="false"/>
          <w:i w:val="false"/>
          <w:color w:val="000000"/>
          <w:sz w:val="28"/>
        </w:rPr>
        <w:t>
      Келісімшартқа толықтыруға қоса берілетін жұмыс бағдарламасында мыналар көзделуге тиіс:</w:t>
      </w:r>
    </w:p>
    <w:bookmarkEnd w:id="104"/>
    <w:bookmarkStart w:name="z136" w:id="105"/>
    <w:p>
      <w:pPr>
        <w:spacing w:after="0"/>
        <w:ind w:left="0"/>
        <w:jc w:val="both"/>
      </w:pPr>
      <w:r>
        <w:rPr>
          <w:rFonts w:ascii="Times New Roman"/>
          <w:b w:val="false"/>
          <w:i w:val="false"/>
          <w:color w:val="000000"/>
          <w:sz w:val="28"/>
        </w:rPr>
        <w:t>
      1) ұңғыманы (ұңғымаларды) бұрғылау;</w:t>
      </w:r>
    </w:p>
    <w:bookmarkEnd w:id="105"/>
    <w:bookmarkStart w:name="z137" w:id="106"/>
    <w:p>
      <w:pPr>
        <w:spacing w:after="0"/>
        <w:ind w:left="0"/>
        <w:jc w:val="both"/>
      </w:pPr>
      <w:r>
        <w:rPr>
          <w:rFonts w:ascii="Times New Roman"/>
          <w:b w:val="false"/>
          <w:i w:val="false"/>
          <w:color w:val="000000"/>
          <w:sz w:val="28"/>
        </w:rPr>
        <w:t>
      2) жер қойнауын пайдаланушы жылдар бойынша ұзарту кезеңінде жер қойнауының тиісті учаскесінде орындауға міндеттенетін жұмыстардың көлемдері, сипаттамасы және орындалу мерзімдері.</w:t>
      </w:r>
    </w:p>
    <w:bookmarkEnd w:id="106"/>
    <w:bookmarkStart w:name="z138" w:id="107"/>
    <w:p>
      <w:pPr>
        <w:spacing w:after="0"/>
        <w:ind w:left="0"/>
        <w:jc w:val="both"/>
      </w:pPr>
      <w:r>
        <w:rPr>
          <w:rFonts w:ascii="Times New Roman"/>
          <w:b w:val="false"/>
          <w:i w:val="false"/>
          <w:color w:val="000000"/>
          <w:sz w:val="28"/>
        </w:rPr>
        <w:t xml:space="preserve">
      Жер қойнауын пайдаланушы барлау кезеңін ұзарту туралы өтініш бергенге дейін өзінің Қазақстан Республикасының екінші деңгейдегі банкіндегі банктік шотында барлау кезеңін ұзарту туралы өтініш берген күнге республикалық бюджет туралы заңмен тиісті қаржы жылына белгіленген айлық есептік көрсеткіштің жеті жүз елу мың еселенген мөлшерінде эскроу-шот шарттарымен ақша орналастырады. </w:t>
      </w:r>
    </w:p>
    <w:bookmarkEnd w:id="107"/>
    <w:bookmarkStart w:name="z139" w:id="108"/>
    <w:p>
      <w:pPr>
        <w:spacing w:after="0"/>
        <w:ind w:left="0"/>
        <w:jc w:val="both"/>
      </w:pPr>
      <w:r>
        <w:rPr>
          <w:rFonts w:ascii="Times New Roman"/>
          <w:b w:val="false"/>
          <w:i w:val="false"/>
          <w:color w:val="000000"/>
          <w:sz w:val="28"/>
        </w:rPr>
        <w:t>
      Көрсетілген қаражатты жұмыс бағдарламасында көзделген барлау жұмыстарын орындауға ғана пайдалануға жол беріледі. Ұзарту кезеңінде жұмыс бағдарламасы орындалмаған жағдайда мұндай банктік шотта орналастырылған ақша Қазақстан Республикасының бюджетіне аударылуға жатады.</w:t>
      </w:r>
    </w:p>
    <w:bookmarkEnd w:id="108"/>
    <w:bookmarkStart w:name="z140" w:id="109"/>
    <w:p>
      <w:pPr>
        <w:spacing w:after="0"/>
        <w:ind w:left="0"/>
        <w:jc w:val="both"/>
      </w:pPr>
      <w:r>
        <w:rPr>
          <w:rFonts w:ascii="Times New Roman"/>
          <w:b w:val="false"/>
          <w:i w:val="false"/>
          <w:color w:val="000000"/>
          <w:sz w:val="28"/>
        </w:rPr>
        <w:t>
      Осы тармаққа сәйкес банктік шотта орналастырылған қаражат ұзарту кезеңіне арналған жұмыс бағдарламасында көзделмеген мақсаттарға пайдаланылған жағдайда жер қойнауын пайдаланушы мұндай сомаларды Қазақстан Республикасының бюджетіне төлеуге міндетті.";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үшінші, төртінші және бесінші бөліктермен толықтырылсын:</w:t>
      </w:r>
    </w:p>
    <w:bookmarkStart w:name="z142" w:id="110"/>
    <w:p>
      <w:pPr>
        <w:spacing w:after="0"/>
        <w:ind w:left="0"/>
        <w:jc w:val="both"/>
      </w:pPr>
      <w:r>
        <w:rPr>
          <w:rFonts w:ascii="Times New Roman"/>
          <w:b w:val="false"/>
          <w:i w:val="false"/>
          <w:color w:val="000000"/>
          <w:sz w:val="28"/>
        </w:rPr>
        <w:t>
      "Жер қойнауын пайдаланушы мынадай шарттар бір мезгілде сақталған:</w:t>
      </w:r>
    </w:p>
    <w:bookmarkEnd w:id="110"/>
    <w:bookmarkStart w:name="z143" w:id="111"/>
    <w:p>
      <w:pPr>
        <w:spacing w:after="0"/>
        <w:ind w:left="0"/>
        <w:jc w:val="both"/>
      </w:pPr>
      <w:r>
        <w:rPr>
          <w:rFonts w:ascii="Times New Roman"/>
          <w:b w:val="false"/>
          <w:i w:val="false"/>
          <w:color w:val="000000"/>
          <w:sz w:val="28"/>
        </w:rPr>
        <w:t>
      1) барлау кезеңінің жұмыс бағдарламасында көзделген сейсмикалық барлау және тәуелсіз ұңғымаларды бұрғылау бойынша жұмыстар толық көлемде орындалған;</w:t>
      </w:r>
    </w:p>
    <w:bookmarkEnd w:id="111"/>
    <w:bookmarkStart w:name="z144" w:id="112"/>
    <w:p>
      <w:pPr>
        <w:spacing w:after="0"/>
        <w:ind w:left="0"/>
        <w:jc w:val="both"/>
      </w:pPr>
      <w:r>
        <w:rPr>
          <w:rFonts w:ascii="Times New Roman"/>
          <w:b w:val="false"/>
          <w:i w:val="false"/>
          <w:color w:val="000000"/>
          <w:sz w:val="28"/>
        </w:rPr>
        <w:t>
      2) құзыретті органның хабарламасында көрсетілген міндеттемелердің жойылмаған бұзушылықтары болмаған;</w:t>
      </w:r>
    </w:p>
    <w:bookmarkEnd w:id="112"/>
    <w:bookmarkStart w:name="z145" w:id="113"/>
    <w:p>
      <w:pPr>
        <w:spacing w:after="0"/>
        <w:ind w:left="0"/>
        <w:jc w:val="both"/>
      </w:pPr>
      <w:r>
        <w:rPr>
          <w:rFonts w:ascii="Times New Roman"/>
          <w:b w:val="false"/>
          <w:i w:val="false"/>
          <w:color w:val="000000"/>
          <w:sz w:val="28"/>
        </w:rPr>
        <w:t>
      3) жер қойнауын зерттеу жөніндегі уәкілетті органның осы Кодекстің 123-бабының 8-тармағына сәйкес берілген табу туралы растамасы (табылған кенжатынды (кенжатындар жиынтығын) бағалау мақсатында барлау кезеңін ұзарту кезінде) немесе қорлардың жедел есебі (сынап пайдалану мақсаттары үшін барлау кезеңін ұзарту кезінде) болған;</w:t>
      </w:r>
    </w:p>
    <w:bookmarkEnd w:id="113"/>
    <w:bookmarkStart w:name="z146" w:id="114"/>
    <w:p>
      <w:pPr>
        <w:spacing w:after="0"/>
        <w:ind w:left="0"/>
        <w:jc w:val="both"/>
      </w:pPr>
      <w:r>
        <w:rPr>
          <w:rFonts w:ascii="Times New Roman"/>
          <w:b w:val="false"/>
          <w:i w:val="false"/>
          <w:color w:val="000000"/>
          <w:sz w:val="28"/>
        </w:rPr>
        <w:t>
      4) өтініш барлау кезеңі аяқталғанға дейін берілген кезде жер қойнауын пайдалануға арналған келісімшарт бойынша барлау кезеңін ұзарту туралы өтініш беру мерзімін алдыңғы барлау кезеңі аяқталған күннен бастап есептелетін он екі айға ұзарту туралы өтініш беруге құқылы.</w:t>
      </w:r>
    </w:p>
    <w:bookmarkEnd w:id="114"/>
    <w:bookmarkStart w:name="z147" w:id="115"/>
    <w:p>
      <w:pPr>
        <w:spacing w:after="0"/>
        <w:ind w:left="0"/>
        <w:jc w:val="both"/>
      </w:pPr>
      <w:r>
        <w:rPr>
          <w:rFonts w:ascii="Times New Roman"/>
          <w:b w:val="false"/>
          <w:i w:val="false"/>
          <w:color w:val="000000"/>
          <w:sz w:val="28"/>
        </w:rPr>
        <w:t>
      Жер қойнауын пайдалануға арналған келісімшарт бойынша барлау кезеңін ұзарту туралы өтініш беру мерзімін ұзарту туралы өтінішті құзыретті орган он бес жұмыс күні ішінде қарайды.</w:t>
      </w:r>
    </w:p>
    <w:bookmarkEnd w:id="115"/>
    <w:bookmarkStart w:name="z148" w:id="116"/>
    <w:p>
      <w:pPr>
        <w:spacing w:after="0"/>
        <w:ind w:left="0"/>
        <w:jc w:val="both"/>
      </w:pPr>
      <w:r>
        <w:rPr>
          <w:rFonts w:ascii="Times New Roman"/>
          <w:b w:val="false"/>
          <w:i w:val="false"/>
          <w:color w:val="000000"/>
          <w:sz w:val="28"/>
        </w:rPr>
        <w:t>
      Егер жер қойнауын пайдалануға арналған келісімшарт бойынша осы тармақтың екінші бөлігінде көрсетілген шарттар орындалмаса, құзыретті орган барлау кезеңін ұзарту туралы өтініш беру мерзімін ұзартудан бас тартады.</w:t>
      </w:r>
    </w:p>
    <w:bookmarkEnd w:id="116"/>
    <w:bookmarkStart w:name="z149" w:id="117"/>
    <w:p>
      <w:pPr>
        <w:spacing w:after="0"/>
        <w:ind w:left="0"/>
        <w:jc w:val="both"/>
      </w:pPr>
      <w:r>
        <w:rPr>
          <w:rFonts w:ascii="Times New Roman"/>
          <w:b w:val="false"/>
          <w:i w:val="false"/>
          <w:color w:val="000000"/>
          <w:sz w:val="28"/>
        </w:rPr>
        <w:t>
      Құзыретті орган бас тарту үшін негіздер болмаған жағдайда барлау кезеңін ұзарту туралы өтініш беру мерзімін он екі айға ұзартады. Осы баптың 6-тармағына сәйкес барлау кезеңін ұзарту туралы өтініш барлау кезеңін ұзарту туралы өтініш беру мерзімін ұзарту туралы шешімде көрсетілген мерзім өткенге дейін берілуге тиіс. Барлау кезеңі мұндай ұзартылған кезде барлау кезеңін ұзартудың ең ұзақ мерзімінен барлау кезеңі аяқталғаннан кейін өткен және барлау кезеңін ұзарту туралы өтініш берілген күнге дейінгі толық айлардың саны алып тасталады.";</w:t>
      </w:r>
    </w:p>
    <w:bookmarkEnd w:id="117"/>
    <w:bookmarkStart w:name="z150" w:id="118"/>
    <w:p>
      <w:pPr>
        <w:spacing w:after="0"/>
        <w:ind w:left="0"/>
        <w:jc w:val="both"/>
      </w:pPr>
      <w:r>
        <w:rPr>
          <w:rFonts w:ascii="Times New Roman"/>
          <w:b w:val="false"/>
          <w:i w:val="false"/>
          <w:color w:val="000000"/>
          <w:sz w:val="28"/>
        </w:rPr>
        <w:t xml:space="preserve">
      6-тармақ </w:t>
      </w:r>
      <w:r>
        <w:rPr>
          <w:rFonts w:ascii="Times New Roman"/>
          <w:b w:val="false"/>
          <w:i w:val="false"/>
          <w:color w:val="000000"/>
          <w:sz w:val="28"/>
        </w:rPr>
        <w:t>4) тармақшасындағы</w:t>
      </w:r>
      <w:r>
        <w:rPr>
          <w:rFonts w:ascii="Times New Roman"/>
          <w:b w:val="false"/>
          <w:i w:val="false"/>
          <w:color w:val="000000"/>
          <w:sz w:val="28"/>
        </w:rPr>
        <w:t xml:space="preserve"> "жобасы қоса беріледі." деген сөздер "жобасы;" деген сөзбен ауыстырылып, мынадай мазмұндағы 5) тармақшамен толықтырылсын:</w:t>
      </w:r>
    </w:p>
    <w:bookmarkEnd w:id="118"/>
    <w:bookmarkStart w:name="z151" w:id="119"/>
    <w:p>
      <w:pPr>
        <w:spacing w:after="0"/>
        <w:ind w:left="0"/>
        <w:jc w:val="both"/>
      </w:pPr>
      <w:r>
        <w:rPr>
          <w:rFonts w:ascii="Times New Roman"/>
          <w:b w:val="false"/>
          <w:i w:val="false"/>
          <w:color w:val="000000"/>
          <w:sz w:val="28"/>
        </w:rPr>
        <w:t>
      "5) осы баптың 3-2-тармағында көзделген жағдайда:</w:t>
      </w:r>
    </w:p>
    <w:bookmarkEnd w:id="119"/>
    <w:bookmarkStart w:name="z152" w:id="120"/>
    <w:p>
      <w:pPr>
        <w:spacing w:after="0"/>
        <w:ind w:left="0"/>
        <w:jc w:val="both"/>
      </w:pPr>
      <w:r>
        <w:rPr>
          <w:rFonts w:ascii="Times New Roman"/>
          <w:b w:val="false"/>
          <w:i w:val="false"/>
          <w:color w:val="000000"/>
          <w:sz w:val="28"/>
        </w:rPr>
        <w:t>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bookmarkEnd w:id="120"/>
    <w:bookmarkStart w:name="z153" w:id="121"/>
    <w:p>
      <w:pPr>
        <w:spacing w:after="0"/>
        <w:ind w:left="0"/>
        <w:jc w:val="both"/>
      </w:pPr>
      <w:r>
        <w:rPr>
          <w:rFonts w:ascii="Times New Roman"/>
          <w:b w:val="false"/>
          <w:i w:val="false"/>
          <w:color w:val="000000"/>
          <w:sz w:val="28"/>
        </w:rPr>
        <w:t xml:space="preserve">
      Қазақстан Республикасының екінші деңгейдегі банкінен жер қойнауын пайдаланушының банктік шотында эскроу-шот шарттарымен тиісті ақшаның бар-жоғы туралы үзінді-көшірме қоса беріледі.";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мазмұндағы екінші бөлікпен толықтырылсын:</w:t>
      </w:r>
    </w:p>
    <w:bookmarkStart w:name="z155" w:id="122"/>
    <w:p>
      <w:pPr>
        <w:spacing w:after="0"/>
        <w:ind w:left="0"/>
        <w:jc w:val="both"/>
      </w:pPr>
      <w:r>
        <w:rPr>
          <w:rFonts w:ascii="Times New Roman"/>
          <w:b w:val="false"/>
          <w:i w:val="false"/>
          <w:color w:val="000000"/>
          <w:sz w:val="28"/>
        </w:rPr>
        <w:t>
      "Осы баптың 4-тармағына сәйкес барлау кезеңін ұзарту туралы өтініш беру мерзімін ұзарту туралы шешім қабылданған жағдайда көмірсутектерді барлауға және өндіруге арналған келісімшарттың қолданысы – барлау кезеңін ұзарту туралы өтініш беру мерзімі өткенге дейін, ал барлау кезеңін ұзарту туралы өтініш берілген жағдайда мұндай өтінішті қарау мерзімі ішінде де жалғасады. Бұл ретте көрсетілген мерзім ішінде жер қойнауын пайдаланушыға өтініште көрсетілген жер қойнауы учаскесінде жер қойнауын пайдалану жөніндегі операцияларды жүргізуге тыйым салынады.";</w:t>
      </w:r>
    </w:p>
    <w:bookmarkEnd w:id="122"/>
    <w:bookmarkStart w:name="z156" w:id="123"/>
    <w:p>
      <w:pPr>
        <w:spacing w:after="0"/>
        <w:ind w:left="0"/>
        <w:jc w:val="both"/>
      </w:pPr>
      <w:r>
        <w:rPr>
          <w:rFonts w:ascii="Times New Roman"/>
          <w:b w:val="false"/>
          <w:i w:val="false"/>
          <w:color w:val="000000"/>
          <w:sz w:val="28"/>
        </w:rPr>
        <w:t>
      мынадай мазмұндағы 12-тармақпен толықтырылсын:</w:t>
      </w:r>
    </w:p>
    <w:bookmarkEnd w:id="123"/>
    <w:bookmarkStart w:name="z157" w:id="124"/>
    <w:p>
      <w:pPr>
        <w:spacing w:after="0"/>
        <w:ind w:left="0"/>
        <w:jc w:val="both"/>
      </w:pPr>
      <w:r>
        <w:rPr>
          <w:rFonts w:ascii="Times New Roman"/>
          <w:b w:val="false"/>
          <w:i w:val="false"/>
          <w:color w:val="000000"/>
          <w:sz w:val="28"/>
        </w:rPr>
        <w:t>
      "12. Осы баптың 3-2-тармағына сәйкес барлау кезеңі ұзартылған жағдайда барлауға және өндіруге арналған келісімшарт бойынша өндіру кезеңінің ең ұзақ мерзімі барлау кезеңі ұзартылған мерзімге азайтылады.";</w:t>
      </w:r>
    </w:p>
    <w:bookmarkEnd w:id="124"/>
    <w:bookmarkStart w:name="z158" w:id="125"/>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118-бапта</w:t>
      </w:r>
      <w:r>
        <w:rPr>
          <w:rFonts w:ascii="Times New Roman"/>
          <w:b w:val="false"/>
          <w:i w:val="false"/>
          <w:color w:val="000000"/>
          <w:sz w:val="28"/>
        </w:rPr>
        <w:t>:</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бөлігіндегі "Көмірсутектерді" деген сөз "Күрделі жобаларға жатпайтын көмірсутектерді"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3) тармақшасы мынадай редакцияда жазылсын:</w:t>
      </w:r>
    </w:p>
    <w:bookmarkStart w:name="z161" w:id="126"/>
    <w:p>
      <w:pPr>
        <w:spacing w:after="0"/>
        <w:ind w:left="0"/>
        <w:jc w:val="both"/>
      </w:pPr>
      <w:r>
        <w:rPr>
          <w:rFonts w:ascii="Times New Roman"/>
          <w:b w:val="false"/>
          <w:i w:val="false"/>
          <w:color w:val="000000"/>
          <w:sz w:val="28"/>
        </w:rPr>
        <w:t>
      "3) кен орнын әзірлеудің бекітілген жобасы негізінде мұндай кен орнын сынап пайдалану кезіндегі өндірудің жобалық орташа тәуліктік көлемінен аспайтын деңгейде көмірсутектер өндіруді, ұңғымаларды бұрғылауды, консервациядан шығаруды, объектілерді сынақтан өткізу мен сынауды жүзеге асыруға құқылы.";</w:t>
      </w:r>
    </w:p>
    <w:bookmarkEnd w:id="126"/>
    <w:bookmarkStart w:name="z162" w:id="127"/>
    <w:p>
      <w:pPr>
        <w:spacing w:after="0"/>
        <w:ind w:left="0"/>
        <w:jc w:val="both"/>
      </w:pPr>
      <w:r>
        <w:rPr>
          <w:rFonts w:ascii="Times New Roman"/>
          <w:b w:val="false"/>
          <w:i w:val="false"/>
          <w:color w:val="000000"/>
          <w:sz w:val="28"/>
        </w:rPr>
        <w:t xml:space="preserve">
      26) 119-баптың </w:t>
      </w:r>
      <w:r>
        <w:rPr>
          <w:rFonts w:ascii="Times New Roman"/>
          <w:b w:val="false"/>
          <w:i w:val="false"/>
          <w:color w:val="000000"/>
          <w:sz w:val="28"/>
        </w:rPr>
        <w:t>7-тармағының</w:t>
      </w:r>
      <w:r>
        <w:rPr>
          <w:rFonts w:ascii="Times New Roman"/>
          <w:b w:val="false"/>
          <w:i w:val="false"/>
          <w:color w:val="000000"/>
          <w:sz w:val="28"/>
        </w:rPr>
        <w:t xml:space="preserve"> екінші бөлігіндегі "Күрделі" деген сөз "Осы Кодекстің 36-бабы 1-2-тармағының 1) тармақшасында көрсетілген күрделі" деген сөздермен ауыстырылсын;</w:t>
      </w:r>
    </w:p>
    <w:bookmarkEnd w:id="127"/>
    <w:bookmarkStart w:name="z163" w:id="1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120-бапта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5" w:id="129"/>
    <w:p>
      <w:pPr>
        <w:spacing w:after="0"/>
        <w:ind w:left="0"/>
        <w:jc w:val="both"/>
      </w:pPr>
      <w:r>
        <w:rPr>
          <w:rFonts w:ascii="Times New Roman"/>
          <w:b w:val="false"/>
          <w:i w:val="false"/>
          <w:color w:val="000000"/>
          <w:sz w:val="28"/>
        </w:rPr>
        <w:t>
      "алты ай" деген сөздер "бір ай" деген сөздермен ауыстырылсын;</w:t>
      </w:r>
    </w:p>
    <w:bookmarkEnd w:id="129"/>
    <w:bookmarkStart w:name="z166" w:id="130"/>
    <w:p>
      <w:pPr>
        <w:spacing w:after="0"/>
        <w:ind w:left="0"/>
        <w:jc w:val="both"/>
      </w:pPr>
      <w:r>
        <w:rPr>
          <w:rFonts w:ascii="Times New Roman"/>
          <w:b w:val="false"/>
          <w:i w:val="false"/>
          <w:color w:val="000000"/>
          <w:sz w:val="28"/>
        </w:rPr>
        <w:t>
      "ұзартылатын өндіру кезеңі аяқталарға дейін жиырма төрт айдан" деген сөздер "жер қойнауын пайдалануға арналған келісімшарт мерзімі аяқталғанға дейін алты айдан" деген сөздермен ауыстырылсын;</w:t>
      </w:r>
    </w:p>
    <w:bookmarkEnd w:id="130"/>
    <w:bookmarkStart w:name="z167" w:id="1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31"/>
    <w:bookmarkStart w:name="z168" w:id="132"/>
    <w:p>
      <w:pPr>
        <w:spacing w:after="0"/>
        <w:ind w:left="0"/>
        <w:jc w:val="both"/>
      </w:pPr>
      <w:r>
        <w:rPr>
          <w:rFonts w:ascii="Times New Roman"/>
          <w:b w:val="false"/>
          <w:i w:val="false"/>
          <w:color w:val="000000"/>
          <w:sz w:val="28"/>
        </w:rPr>
        <w:t>
      9-тармақтағы "және жер қойнауын пайдаланушының осы баптың 4-тармағында 1) тармақшасында көрсетілген және келісімшартқа оның ажырамас бөлігі ретінде қоса берілетін жұмыс бағдарламасын орындау жөніндегі міндетін" деген сөздер алып тасталсын;</w:t>
      </w:r>
    </w:p>
    <w:bookmarkEnd w:id="132"/>
    <w:bookmarkStart w:name="z169" w:id="133"/>
    <w:p>
      <w:pPr>
        <w:spacing w:after="0"/>
        <w:ind w:left="0"/>
        <w:jc w:val="both"/>
      </w:pPr>
      <w:r>
        <w:rPr>
          <w:rFonts w:ascii="Times New Roman"/>
          <w:b w:val="false"/>
          <w:i w:val="false"/>
          <w:color w:val="000000"/>
          <w:sz w:val="28"/>
        </w:rPr>
        <w:t xml:space="preserve">
      28) 121-баптың </w:t>
      </w:r>
      <w:r>
        <w:rPr>
          <w:rFonts w:ascii="Times New Roman"/>
          <w:b w:val="false"/>
          <w:i w:val="false"/>
          <w:color w:val="000000"/>
          <w:sz w:val="28"/>
        </w:rPr>
        <w:t>14-тармағы</w:t>
      </w:r>
      <w:r>
        <w:rPr>
          <w:rFonts w:ascii="Times New Roman"/>
          <w:b w:val="false"/>
          <w:i w:val="false"/>
          <w:color w:val="000000"/>
          <w:sz w:val="28"/>
        </w:rPr>
        <w:t xml:space="preserve"> мынадай редакцияда жазылсын:</w:t>
      </w:r>
    </w:p>
    <w:bookmarkEnd w:id="133"/>
    <w:bookmarkStart w:name="z170" w:id="134"/>
    <w:p>
      <w:pPr>
        <w:spacing w:after="0"/>
        <w:ind w:left="0"/>
        <w:jc w:val="both"/>
      </w:pPr>
      <w:r>
        <w:rPr>
          <w:rFonts w:ascii="Times New Roman"/>
          <w:b w:val="false"/>
          <w:i w:val="false"/>
          <w:color w:val="000000"/>
          <w:sz w:val="28"/>
        </w:rPr>
        <w:t>
      "14. Осы Кодексте тыйым салынбаған, көмірсутектер бойынша жер қойнауын пайдалану құқығына (жер қойнауын пайдалану құқығындағы үлеске) ауыртпалық салу, сондай-ақ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 жер қойнауын пайдаланушының немесе ауыртпалық салуға жататын акциялар (жарғылық капиталдағы қатысу үлестері) иесінің өтініші бойынша құзыретті органның рұқсатымен жүзеге асырылады.</w:t>
      </w:r>
    </w:p>
    <w:bookmarkEnd w:id="134"/>
    <w:bookmarkStart w:name="z171" w:id="135"/>
    <w:p>
      <w:pPr>
        <w:spacing w:after="0"/>
        <w:ind w:left="0"/>
        <w:jc w:val="both"/>
      </w:pPr>
      <w:r>
        <w:rPr>
          <w:rFonts w:ascii="Times New Roman"/>
          <w:b w:val="false"/>
          <w:i w:val="false"/>
          <w:color w:val="000000"/>
          <w:sz w:val="28"/>
        </w:rPr>
        <w:t>
      Көмірсутектер бойынша жер қойнауын пайдалану құқығына (жер қойнауын пайдалану құқығындағы үлеске),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 туралы өтініште мыналар қамтылуға тиіс:</w:t>
      </w:r>
    </w:p>
    <w:bookmarkEnd w:id="135"/>
    <w:bookmarkStart w:name="z172" w:id="136"/>
    <w:p>
      <w:pPr>
        <w:spacing w:after="0"/>
        <w:ind w:left="0"/>
        <w:jc w:val="both"/>
      </w:pPr>
      <w:r>
        <w:rPr>
          <w:rFonts w:ascii="Times New Roman"/>
          <w:b w:val="false"/>
          <w:i w:val="false"/>
          <w:color w:val="000000"/>
          <w:sz w:val="28"/>
        </w:rPr>
        <w:t>
      1) өтініш беруші және пайдасына ауыртпалық салу жүргізілетін тұлға (тұлғалар) туралы мәліметтер:</w:t>
      </w:r>
    </w:p>
    <w:bookmarkEnd w:id="136"/>
    <w:bookmarkStart w:name="z173" w:id="137"/>
    <w:p>
      <w:pPr>
        <w:spacing w:after="0"/>
        <w:ind w:left="0"/>
        <w:jc w:val="both"/>
      </w:pPr>
      <w:r>
        <w:rPr>
          <w:rFonts w:ascii="Times New Roman"/>
          <w:b w:val="false"/>
          <w:i w:val="false"/>
          <w:color w:val="000000"/>
          <w:sz w:val="28"/>
        </w:rPr>
        <w:t>
      жеке тұлғалар үшін – өтініш берушінің тегі, аты және әкесінің аты (егер ол жеке басты куәландыратын құжатта көрсетілсе), азаматтығы, жеке басын куәландыратын құжаттары туралы мәліметтер;</w:t>
      </w:r>
    </w:p>
    <w:bookmarkEnd w:id="137"/>
    <w:bookmarkStart w:name="z174" w:id="138"/>
    <w:p>
      <w:pPr>
        <w:spacing w:after="0"/>
        <w:ind w:left="0"/>
        <w:jc w:val="both"/>
      </w:pPr>
      <w:r>
        <w:rPr>
          <w:rFonts w:ascii="Times New Roman"/>
          <w:b w:val="false"/>
          <w:i w:val="false"/>
          <w:color w:val="000000"/>
          <w:sz w:val="28"/>
        </w:rPr>
        <w:t>
      заңды тұлғалар үшін – атауы, заңды тұлға ретінде мемлекеттік тіркеу туралы мәліметтер (сауда тізілімінен үзінді-көшірме немесе өтініш берушінің шет мемлекеттің заңнамасы бойынша заңды тұлға болып табылатынын куәландыратын басқа да заңдастырылған құжат), мұндай заңды тұлғаны бақылайтын тұлғалар, мемлекеттер, халықаралық ұйымдар туралы мәліметтер;</w:t>
      </w:r>
    </w:p>
    <w:bookmarkEnd w:id="138"/>
    <w:bookmarkStart w:name="z175" w:id="139"/>
    <w:p>
      <w:pPr>
        <w:spacing w:after="0"/>
        <w:ind w:left="0"/>
        <w:jc w:val="both"/>
      </w:pPr>
      <w:r>
        <w:rPr>
          <w:rFonts w:ascii="Times New Roman"/>
          <w:b w:val="false"/>
          <w:i w:val="false"/>
          <w:color w:val="000000"/>
          <w:sz w:val="28"/>
        </w:rPr>
        <w:t>
      2) жер қойнауын пайдалану құқығының (жер қойнауын пайдалану құқығындағы үлестің) туындауы және (немесе) сатып алынуы туралы мәліметтер;</w:t>
      </w:r>
    </w:p>
    <w:bookmarkEnd w:id="139"/>
    <w:bookmarkStart w:name="z176" w:id="140"/>
    <w:p>
      <w:pPr>
        <w:spacing w:after="0"/>
        <w:ind w:left="0"/>
        <w:jc w:val="both"/>
      </w:pPr>
      <w:r>
        <w:rPr>
          <w:rFonts w:ascii="Times New Roman"/>
          <w:b w:val="false"/>
          <w:i w:val="false"/>
          <w:color w:val="000000"/>
          <w:sz w:val="28"/>
        </w:rPr>
        <w:t>
      3) ауыртпалық салуға жататын акциялар (жарғылық капиталдағы қатысу үлестері) туралы мәліметтер;</w:t>
      </w:r>
    </w:p>
    <w:bookmarkEnd w:id="140"/>
    <w:bookmarkStart w:name="z177" w:id="141"/>
    <w:p>
      <w:pPr>
        <w:spacing w:after="0"/>
        <w:ind w:left="0"/>
        <w:jc w:val="both"/>
      </w:pPr>
      <w:r>
        <w:rPr>
          <w:rFonts w:ascii="Times New Roman"/>
          <w:b w:val="false"/>
          <w:i w:val="false"/>
          <w:color w:val="000000"/>
          <w:sz w:val="28"/>
        </w:rPr>
        <w:t>
      4) ауыртпалықтың туындау негізі;</w:t>
      </w:r>
    </w:p>
    <w:bookmarkEnd w:id="141"/>
    <w:bookmarkStart w:name="z178" w:id="142"/>
    <w:p>
      <w:pPr>
        <w:spacing w:after="0"/>
        <w:ind w:left="0"/>
        <w:jc w:val="both"/>
      </w:pPr>
      <w:r>
        <w:rPr>
          <w:rFonts w:ascii="Times New Roman"/>
          <w:b w:val="false"/>
          <w:i w:val="false"/>
          <w:color w:val="000000"/>
          <w:sz w:val="28"/>
        </w:rPr>
        <w:t>
      5) егер ауыртпалық ақшалай талапқа байланысты туындаса – талап ету сомасын, өзге талапқа байланысты туындаса – мұндай талаптың сипатын көрсету.</w:t>
      </w:r>
    </w:p>
    <w:bookmarkEnd w:id="142"/>
    <w:bookmarkStart w:name="z179" w:id="143"/>
    <w:p>
      <w:pPr>
        <w:spacing w:after="0"/>
        <w:ind w:left="0"/>
        <w:jc w:val="both"/>
      </w:pPr>
      <w:r>
        <w:rPr>
          <w:rFonts w:ascii="Times New Roman"/>
          <w:b w:val="false"/>
          <w:i w:val="false"/>
          <w:color w:val="000000"/>
          <w:sz w:val="28"/>
        </w:rPr>
        <w:t xml:space="preserve">
       Көмірсутектер бойынша жер қойнауын пайдалану құқығына (жер қойнауын пайдалану құқығындағы үлеске),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 туралы өтінішке ауыртпалықтың туындауына негіз болған құжаттың түпнұсқасы немесе оның нотариат куәландырған көшірмесі қоса беріледі. </w:t>
      </w:r>
    </w:p>
    <w:bookmarkEnd w:id="143"/>
    <w:bookmarkStart w:name="z180" w:id="144"/>
    <w:p>
      <w:pPr>
        <w:spacing w:after="0"/>
        <w:ind w:left="0"/>
        <w:jc w:val="both"/>
      </w:pPr>
      <w:r>
        <w:rPr>
          <w:rFonts w:ascii="Times New Roman"/>
          <w:b w:val="false"/>
          <w:i w:val="false"/>
          <w:color w:val="000000"/>
          <w:sz w:val="28"/>
        </w:rPr>
        <w:t>
      Өтініш пен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жасалуы мүмкін, әрбір құжатқа оның дұрыстығын нотариус куәландырған қазақ және орыс тілдеріне аудармасы міндетті түрде қоса беріледі.</w:t>
      </w:r>
    </w:p>
    <w:bookmarkEnd w:id="144"/>
    <w:bookmarkStart w:name="z181" w:id="145"/>
    <w:p>
      <w:pPr>
        <w:spacing w:after="0"/>
        <w:ind w:left="0"/>
        <w:jc w:val="both"/>
      </w:pPr>
      <w:r>
        <w:rPr>
          <w:rFonts w:ascii="Times New Roman"/>
          <w:b w:val="false"/>
          <w:i w:val="false"/>
          <w:color w:val="000000"/>
          <w:sz w:val="28"/>
        </w:rPr>
        <w:t>
      Өтініш он бес жұмыс күні ішінде қаралуға жатады.</w:t>
      </w:r>
    </w:p>
    <w:bookmarkEnd w:id="145"/>
    <w:bookmarkStart w:name="z182" w:id="146"/>
    <w:p>
      <w:pPr>
        <w:spacing w:after="0"/>
        <w:ind w:left="0"/>
        <w:jc w:val="both"/>
      </w:pPr>
      <w:r>
        <w:rPr>
          <w:rFonts w:ascii="Times New Roman"/>
          <w:b w:val="false"/>
          <w:i w:val="false"/>
          <w:color w:val="000000"/>
          <w:sz w:val="28"/>
        </w:rPr>
        <w:t>
      Құзыретті орган жер қойнауын пайдалану құқығына (жер қойнауын пайдалану құқығындағы үлеске),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салуға рұқсат беруден мынадай негіздер бойынша:</w:t>
      </w:r>
    </w:p>
    <w:bookmarkEnd w:id="146"/>
    <w:bookmarkStart w:name="z183" w:id="147"/>
    <w:p>
      <w:pPr>
        <w:spacing w:after="0"/>
        <w:ind w:left="0"/>
        <w:jc w:val="both"/>
      </w:pPr>
      <w:r>
        <w:rPr>
          <w:rFonts w:ascii="Times New Roman"/>
          <w:b w:val="false"/>
          <w:i w:val="false"/>
          <w:color w:val="000000"/>
          <w:sz w:val="28"/>
        </w:rPr>
        <w:t>
      өтініште осы тармақтың екінші бөлігінде көзделген мәліметтер болмаса;</w:t>
      </w:r>
    </w:p>
    <w:bookmarkEnd w:id="147"/>
    <w:bookmarkStart w:name="z184" w:id="148"/>
    <w:p>
      <w:pPr>
        <w:spacing w:after="0"/>
        <w:ind w:left="0"/>
        <w:jc w:val="both"/>
      </w:pPr>
      <w:r>
        <w:rPr>
          <w:rFonts w:ascii="Times New Roman"/>
          <w:b w:val="false"/>
          <w:i w:val="false"/>
          <w:color w:val="000000"/>
          <w:sz w:val="28"/>
        </w:rPr>
        <w:t xml:space="preserve">
      өтінішке осы тармақтың үшінші және (немесе) төртінші бөліктерінде көзделген құжаттар қоса берілмесе; </w:t>
      </w:r>
    </w:p>
    <w:bookmarkEnd w:id="148"/>
    <w:bookmarkStart w:name="z185" w:id="149"/>
    <w:p>
      <w:pPr>
        <w:spacing w:after="0"/>
        <w:ind w:left="0"/>
        <w:jc w:val="both"/>
      </w:pPr>
      <w:r>
        <w:rPr>
          <w:rFonts w:ascii="Times New Roman"/>
          <w:b w:val="false"/>
          <w:i w:val="false"/>
          <w:color w:val="000000"/>
          <w:sz w:val="28"/>
        </w:rPr>
        <w:t>
      егер ауыртпалық өзінің талаптары осы баптың 15-тармағына сәйкес жер қойнауын пайдалану мақсатына не Қазақстан Республикасының аумағында кейіннен қайта бөлуді ұйымдастыру үшін пайдалануды көздемейтін, қарыз бойынша жер қойнауын пайдалану құқығының (жер қойнауын пайдалану құқығындағы үлестің) кепіл шарты негізінде туындаса;</w:t>
      </w:r>
    </w:p>
    <w:bookmarkEnd w:id="149"/>
    <w:bookmarkStart w:name="z186" w:id="150"/>
    <w:p>
      <w:pPr>
        <w:spacing w:after="0"/>
        <w:ind w:left="0"/>
        <w:jc w:val="both"/>
      </w:pPr>
      <w:r>
        <w:rPr>
          <w:rFonts w:ascii="Times New Roman"/>
          <w:b w:val="false"/>
          <w:i w:val="false"/>
          <w:color w:val="000000"/>
          <w:sz w:val="28"/>
        </w:rPr>
        <w:t>
      егер жер қойнауын пайдалану құқығына (жер қойнауын пайдалану құқығындағы үлеске) ауыртпалық салу және (немесе) көмірсутектер бойынша жер қойнауын пайдалану құқығына ие тұлғаны тікелей немесе жанама түрде бақылайтын ұйымдардың акцияларына (жарғылық капиталдағы қатысу үлестеріне) ауыртпалық салу ұлттық қауіпсіздікті қамтамасыз ету жөніндегі талаптардың сақталмауына, оның ішінде жер қойнауын пайдалану құқықтарының шоғырлануына алып келсе бас тартады.";</w:t>
      </w:r>
    </w:p>
    <w:bookmarkEnd w:id="150"/>
    <w:bookmarkStart w:name="z187" w:id="15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123-бап</w:t>
      </w:r>
      <w:r>
        <w:rPr>
          <w:rFonts w:ascii="Times New Roman"/>
          <w:b w:val="false"/>
          <w:i w:val="false"/>
          <w:color w:val="000000"/>
          <w:sz w:val="28"/>
        </w:rPr>
        <w:t xml:space="preserve"> мынадай мазмұндағы 13-1-тармақпен толықтырылсын:</w:t>
      </w:r>
    </w:p>
    <w:bookmarkEnd w:id="151"/>
    <w:bookmarkStart w:name="z188" w:id="152"/>
    <w:p>
      <w:pPr>
        <w:spacing w:after="0"/>
        <w:ind w:left="0"/>
        <w:jc w:val="both"/>
      </w:pPr>
      <w:r>
        <w:rPr>
          <w:rFonts w:ascii="Times New Roman"/>
          <w:b w:val="false"/>
          <w:i w:val="false"/>
          <w:color w:val="000000"/>
          <w:sz w:val="28"/>
        </w:rPr>
        <w:t>
      "13-1. Жер қойнауын пайдаланушы күрделі жобаларға жатпайтын жер қойнауы учаскесінде көмірсутектерді барлауға және өндіруге арналған келісімшарттың жұмыс бағдарламасында көзделген ұңғыманы бұрғылаудан мынадай шарттар бір мезгілде сақталған:</w:t>
      </w:r>
    </w:p>
    <w:bookmarkEnd w:id="152"/>
    <w:bookmarkStart w:name="z189" w:id="153"/>
    <w:p>
      <w:pPr>
        <w:spacing w:after="0"/>
        <w:ind w:left="0"/>
        <w:jc w:val="both"/>
      </w:pPr>
      <w:r>
        <w:rPr>
          <w:rFonts w:ascii="Times New Roman"/>
          <w:b w:val="false"/>
          <w:i w:val="false"/>
          <w:color w:val="000000"/>
          <w:sz w:val="28"/>
        </w:rPr>
        <w:t>
      1) жер қойнауы учаскесінде барлау жұмыстарының жобасына және жұмыс бағдарламасына сәйкес сейсмикалық барлау жұмыстары жүргізілген;</w:t>
      </w:r>
    </w:p>
    <w:bookmarkEnd w:id="153"/>
    <w:bookmarkStart w:name="z190" w:id="154"/>
    <w:p>
      <w:pPr>
        <w:spacing w:after="0"/>
        <w:ind w:left="0"/>
        <w:jc w:val="both"/>
      </w:pPr>
      <w:r>
        <w:rPr>
          <w:rFonts w:ascii="Times New Roman"/>
          <w:b w:val="false"/>
          <w:i w:val="false"/>
          <w:color w:val="000000"/>
          <w:sz w:val="28"/>
        </w:rPr>
        <w:t>
      2) бас тарту туралы өтініш барлауға және өндіруге арналған келісімшарт жасалған күннен бастап үш жылдан кешіктірілмей берілген кезде бас тартуға құқылы.</w:t>
      </w:r>
    </w:p>
    <w:bookmarkEnd w:id="154"/>
    <w:bookmarkStart w:name="z191" w:id="155"/>
    <w:p>
      <w:pPr>
        <w:spacing w:after="0"/>
        <w:ind w:left="0"/>
        <w:jc w:val="both"/>
      </w:pPr>
      <w:r>
        <w:rPr>
          <w:rFonts w:ascii="Times New Roman"/>
          <w:b w:val="false"/>
          <w:i w:val="false"/>
          <w:color w:val="000000"/>
          <w:sz w:val="28"/>
        </w:rPr>
        <w:t>
      Бұл ретте жер қойнауын пайдаланушы осы Кодекстің 126-бабында көзделген тәртіппен және шарттарда жер қойнауының барлық учаскесін қайтаруды жүзеге асыруға міндетті.</w:t>
      </w:r>
    </w:p>
    <w:bookmarkEnd w:id="155"/>
    <w:bookmarkStart w:name="z192" w:id="156"/>
    <w:p>
      <w:pPr>
        <w:spacing w:after="0"/>
        <w:ind w:left="0"/>
        <w:jc w:val="both"/>
      </w:pPr>
      <w:r>
        <w:rPr>
          <w:rFonts w:ascii="Times New Roman"/>
          <w:b w:val="false"/>
          <w:i w:val="false"/>
          <w:color w:val="000000"/>
          <w:sz w:val="28"/>
        </w:rPr>
        <w:t>
      Осы тармақтың бірінші және екінші бөліктеріне сәйкес бұрғылаудан бас тартылған және жер қойнауы учаскесі қайтарылған жағдайда бұрғылау жөніндегі міндеттеме тоқтатылды деп есептеледі.";</w:t>
      </w:r>
    </w:p>
    <w:bookmarkEnd w:id="156"/>
    <w:bookmarkStart w:name="z193" w:id="157"/>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126-бапта</w:t>
      </w:r>
      <w:r>
        <w:rPr>
          <w:rFonts w:ascii="Times New Roman"/>
          <w:b w:val="false"/>
          <w:i w:val="false"/>
          <w:color w:val="000000"/>
          <w:sz w:val="28"/>
        </w:rPr>
        <w:t>:</w:t>
      </w:r>
    </w:p>
    <w:bookmarkEnd w:id="157"/>
    <w:bookmarkStart w:name="z194" w:id="158"/>
    <w:p>
      <w:pPr>
        <w:spacing w:after="0"/>
        <w:ind w:left="0"/>
        <w:jc w:val="both"/>
      </w:pPr>
      <w:r>
        <w:rPr>
          <w:rFonts w:ascii="Times New Roman"/>
          <w:b w:val="false"/>
          <w:i w:val="false"/>
          <w:color w:val="000000"/>
          <w:sz w:val="28"/>
        </w:rPr>
        <w:t xml:space="preserve">
      2-тармақ </w:t>
      </w:r>
      <w:r>
        <w:rPr>
          <w:rFonts w:ascii="Times New Roman"/>
          <w:b w:val="false"/>
          <w:i w:val="false"/>
          <w:color w:val="000000"/>
          <w:sz w:val="28"/>
        </w:rPr>
        <w:t>2) тармақшасындағы</w:t>
      </w:r>
      <w:r>
        <w:rPr>
          <w:rFonts w:ascii="Times New Roman"/>
          <w:b w:val="false"/>
          <w:i w:val="false"/>
          <w:color w:val="000000"/>
          <w:sz w:val="28"/>
        </w:rPr>
        <w:t xml:space="preserve"> "(оның бөліктерінде) жүргізіледі." деген сөздер "(оның бөліктерінде);" деген сөздермен ауыстырылып, мынадай мазмұндағы 3) тармақшамен толықтырылсын:</w:t>
      </w:r>
    </w:p>
    <w:bookmarkEnd w:id="158"/>
    <w:bookmarkStart w:name="z195" w:id="159"/>
    <w:p>
      <w:pPr>
        <w:spacing w:after="0"/>
        <w:ind w:left="0"/>
        <w:jc w:val="both"/>
      </w:pPr>
      <w:r>
        <w:rPr>
          <w:rFonts w:ascii="Times New Roman"/>
          <w:b w:val="false"/>
          <w:i w:val="false"/>
          <w:color w:val="000000"/>
          <w:sz w:val="28"/>
        </w:rPr>
        <w:t>
      "3) осы Кодекстің 123-бабының 13-1-тармағына сәйкес жер қойнауының барлық учаскесі қайтарылған жағдайда, жер қойнауы учаскесінде жүргізіледі.";</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197" w:id="160"/>
    <w:p>
      <w:pPr>
        <w:spacing w:after="0"/>
        <w:ind w:left="0"/>
        <w:jc w:val="both"/>
      </w:pPr>
      <w:r>
        <w:rPr>
          <w:rFonts w:ascii="Times New Roman"/>
          <w:b w:val="false"/>
          <w:i w:val="false"/>
          <w:color w:val="000000"/>
          <w:sz w:val="28"/>
        </w:rPr>
        <w:t>
      бірінші абзац "тұлға" деген сөзден кейін ", сондай-ақ осы баптың 2-тармағының 3) тармақшасына сәйкес жер қойнауының барлық учаскесін қайтаратыны туралы мәлімдеген жер қойнауын пайдаланушы" деген сөздермен толықтырылсын;</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"тоқтатылған" деген сөзден кейін "немесе жер қойнауының барлық учаскесінен бас тарту туралы өтініш берілген" деген сөздермен толықтырылсын;</w:t>
      </w:r>
    </w:p>
    <w:bookmarkStart w:name="z199" w:id="161"/>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129-бапта</w:t>
      </w:r>
      <w:r>
        <w:rPr>
          <w:rFonts w:ascii="Times New Roman"/>
          <w:b w:val="false"/>
          <w:i w:val="false"/>
          <w:color w:val="000000"/>
          <w:sz w:val="28"/>
        </w:rPr>
        <w:t>:</w:t>
      </w:r>
    </w:p>
    <w:bookmarkEnd w:id="161"/>
    <w:bookmarkStart w:name="z200" w:id="16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екінші сөйлеммен толықтырылсын: </w:t>
      </w:r>
    </w:p>
    <w:bookmarkEnd w:id="162"/>
    <w:bookmarkStart w:name="z201" w:id="163"/>
    <w:p>
      <w:pPr>
        <w:spacing w:after="0"/>
        <w:ind w:left="0"/>
        <w:jc w:val="both"/>
      </w:pPr>
      <w:r>
        <w:rPr>
          <w:rFonts w:ascii="Times New Roman"/>
          <w:b w:val="false"/>
          <w:i w:val="false"/>
          <w:color w:val="000000"/>
          <w:sz w:val="28"/>
        </w:rPr>
        <w:t>
      "Бұл ретте жер қойнауын пайдаланушының сарқылып жатқан кен орны бойынша жер қойнауын пайдалануға арналған келісімшарт бойынша инвестициялық міндеттемесі орындалған жағдайда өңірдің әлеуметтік-экономикалық дамуын және оның инфрақұрылымын дамытуды қаржыландыру мұндай сарқылып жатқан кен орнын әзірлеуге қосымша инвестицияларды жүзеге асыруға көзделген соманың пайдаланылмаған қалдығы мөлшерінде жүзеге асырылады.";</w:t>
      </w:r>
    </w:p>
    <w:bookmarkEnd w:id="163"/>
    <w:bookmarkStart w:name="z202" w:id="164"/>
    <w:p>
      <w:pPr>
        <w:spacing w:after="0"/>
        <w:ind w:left="0"/>
        <w:jc w:val="both"/>
      </w:pPr>
      <w:r>
        <w:rPr>
          <w:rFonts w:ascii="Times New Roman"/>
          <w:b w:val="false"/>
          <w:i w:val="false"/>
          <w:color w:val="000000"/>
          <w:sz w:val="28"/>
        </w:rPr>
        <w:t xml:space="preserve">
      мынадай мазмұндағы 1-1-тармақпен толықтырылсын: </w:t>
      </w:r>
    </w:p>
    <w:bookmarkEnd w:id="164"/>
    <w:bookmarkStart w:name="z203" w:id="165"/>
    <w:p>
      <w:pPr>
        <w:spacing w:after="0"/>
        <w:ind w:left="0"/>
        <w:jc w:val="both"/>
      </w:pPr>
      <w:r>
        <w:rPr>
          <w:rFonts w:ascii="Times New Roman"/>
          <w:b w:val="false"/>
          <w:i w:val="false"/>
          <w:color w:val="000000"/>
          <w:sz w:val="28"/>
        </w:rPr>
        <w:t>
      "1-1. Осы Кодекстің 120-бабының 10-тармағына сәйкес көмірсутектерді өндіруге арналған үлгілік келісімшартқа сәйкес әзірленген жаңа редакциядағы көмірсутектерді өндіруге арналған келісімшарт жасасқан жер қойнауын пайдаланушылар үшін осы баптың 1-тармағында көзделген міндеттеме өндiру кезеңiнiң алғашқы жылынан бастап қолданылады.";</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w:t>
      </w:r>
    </w:p>
    <w:bookmarkStart w:name="z205" w:id="166"/>
    <w:p>
      <w:pPr>
        <w:spacing w:after="0"/>
        <w:ind w:left="0"/>
        <w:jc w:val="both"/>
      </w:pPr>
      <w:r>
        <w:rPr>
          <w:rFonts w:ascii="Times New Roman"/>
          <w:b w:val="false"/>
          <w:i w:val="false"/>
          <w:color w:val="000000"/>
          <w:sz w:val="28"/>
        </w:rPr>
        <w:t>
      "Сарқылып жатқан кен орны бойынша жер қойнауын пайдалануға арналған келісімшарт бойынша инвестициялық міндеттеме шеңберінде жүзеге асырылатын, өңірдің әлеуметтік-экономикалық дамуына және оның инфрақұрылымын дамытуға арналған шығыстарды қаржыландыруға жер қойнауын пайдаланушының осы мақсаттар үшін мемлекеттік бюджетке аударатын қаражаты жатады.";</w:t>
      </w:r>
    </w:p>
    <w:bookmarkEnd w:id="166"/>
    <w:bookmarkStart w:name="z206" w:id="167"/>
    <w:p>
      <w:pPr>
        <w:spacing w:after="0"/>
        <w:ind w:left="0"/>
        <w:jc w:val="both"/>
      </w:pPr>
      <w:r>
        <w:rPr>
          <w:rFonts w:ascii="Times New Roman"/>
          <w:b w:val="false"/>
          <w:i w:val="false"/>
          <w:color w:val="000000"/>
          <w:sz w:val="28"/>
        </w:rPr>
        <w:t xml:space="preserve">
      32) 130-баптың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алып тасталсын;</w:t>
      </w:r>
    </w:p>
    <w:bookmarkEnd w:id="167"/>
    <w:bookmarkStart w:name="z207" w:id="168"/>
    <w:p>
      <w:pPr>
        <w:spacing w:after="0"/>
        <w:ind w:left="0"/>
        <w:jc w:val="both"/>
      </w:pPr>
      <w:r>
        <w:rPr>
          <w:rFonts w:ascii="Times New Roman"/>
          <w:b w:val="false"/>
          <w:i w:val="false"/>
          <w:color w:val="000000"/>
          <w:sz w:val="28"/>
        </w:rPr>
        <w:t xml:space="preserve">
      33) 138-баптың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68"/>
    <w:bookmarkStart w:name="z208" w:id="169"/>
    <w:p>
      <w:pPr>
        <w:spacing w:after="0"/>
        <w:ind w:left="0"/>
        <w:jc w:val="both"/>
      </w:pPr>
      <w:r>
        <w:rPr>
          <w:rFonts w:ascii="Times New Roman"/>
          <w:b w:val="false"/>
          <w:i w:val="false"/>
          <w:color w:val="000000"/>
          <w:sz w:val="28"/>
        </w:rPr>
        <w:t>
      "3. Көмірсутектерді барлаудың салдарын жою жобасы осы Кодекстің 126-бабында көзделген тәртіппен және мерзімдерде жасалады.";</w:t>
      </w:r>
    </w:p>
    <w:bookmarkEnd w:id="169"/>
    <w:bookmarkStart w:name="z209" w:id="17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139-бапта</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"Ұңғымалардың бұрғылануын және (немесе) сыналуын көздемейтін" деген сөздер "Бағалау бойынша барлау жұмыстарын, теңіздегі барлау жұмыстарын, осы Кодекстің 113-бабына сәйкес жер қойнауы учаскесін ұлғайтуды көздейтін жобаны қоспағанда,"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212" w:id="171"/>
    <w:p>
      <w:pPr>
        <w:spacing w:after="0"/>
        <w:ind w:left="0"/>
        <w:jc w:val="both"/>
      </w:pPr>
      <w:r>
        <w:rPr>
          <w:rFonts w:ascii="Times New Roman"/>
          <w:b w:val="false"/>
          <w:i w:val="false"/>
          <w:color w:val="000000"/>
          <w:sz w:val="28"/>
        </w:rPr>
        <w:t>
      "Ұңғымалардың бұрғылануын және (немесе) сыналуын" деген сөздер "Бағалау бойынша барлау жұмыстарын, теңіздегі барлау жұмыстарын, осы Кодекстің 113-бабына сәйкес жер қойнауы учаскесін ұлғайтуды" деген сөздермен ауыстырылсын;</w:t>
      </w:r>
    </w:p>
    <w:bookmarkEnd w:id="171"/>
    <w:bookmarkStart w:name="z213" w:id="172"/>
    <w:p>
      <w:pPr>
        <w:spacing w:after="0"/>
        <w:ind w:left="0"/>
        <w:jc w:val="both"/>
      </w:pPr>
      <w:r>
        <w:rPr>
          <w:rFonts w:ascii="Times New Roman"/>
          <w:b w:val="false"/>
          <w:i w:val="false"/>
          <w:color w:val="000000"/>
          <w:sz w:val="28"/>
        </w:rPr>
        <w:t>
      "тиісті экологиялық рұқсат" деген сөздер "қоршаған ортаға әсер етуге міндетті бағалау жүргізу қажеттілігінің жоқ екені туралы тұжырымы бар қоршаған ортаға әсер етуді бағалаудың қамту аясын және (немесе) белгіленіп отырған қызметтің әсер ету скринингін айқындау туралы қорытынды немесе қоршаған ортаға әсер етуді бағалау нәтижелері бойынша қорытынды" деген сөздермен ауыстырылсын;</w:t>
      </w:r>
    </w:p>
    <w:bookmarkEnd w:id="172"/>
    <w:bookmarkStart w:name="z214" w:id="173"/>
    <w:p>
      <w:pPr>
        <w:spacing w:after="0"/>
        <w:ind w:left="0"/>
        <w:jc w:val="both"/>
      </w:pPr>
      <w:r>
        <w:rPr>
          <w:rFonts w:ascii="Times New Roman"/>
          <w:b w:val="false"/>
          <w:i w:val="false"/>
          <w:color w:val="000000"/>
          <w:sz w:val="28"/>
        </w:rPr>
        <w:t xml:space="preserve">
      35) 140-баптың </w:t>
      </w:r>
      <w:r>
        <w:rPr>
          <w:rFonts w:ascii="Times New Roman"/>
          <w:b w:val="false"/>
          <w:i w:val="false"/>
          <w:color w:val="000000"/>
          <w:sz w:val="28"/>
        </w:rPr>
        <w:t>2-тармағында</w:t>
      </w:r>
      <w:r>
        <w:rPr>
          <w:rFonts w:ascii="Times New Roman"/>
          <w:b w:val="false"/>
          <w:i w:val="false"/>
          <w:color w:val="000000"/>
          <w:sz w:val="28"/>
        </w:rPr>
        <w:t>:</w:t>
      </w:r>
    </w:p>
    <w:bookmarkEnd w:id="173"/>
    <w:bookmarkStart w:name="z215" w:id="174"/>
    <w:p>
      <w:pPr>
        <w:spacing w:after="0"/>
        <w:ind w:left="0"/>
        <w:jc w:val="both"/>
      </w:pPr>
      <w:r>
        <w:rPr>
          <w:rFonts w:ascii="Times New Roman"/>
          <w:b w:val="false"/>
          <w:i w:val="false"/>
          <w:color w:val="000000"/>
          <w:sz w:val="28"/>
        </w:rPr>
        <w:t xml:space="preserve">
      екінші бөлік мынадай редакцияда жазылсын: </w:t>
      </w:r>
    </w:p>
    <w:bookmarkEnd w:id="174"/>
    <w:bookmarkStart w:name="z216" w:id="175"/>
    <w:p>
      <w:pPr>
        <w:spacing w:after="0"/>
        <w:ind w:left="0"/>
        <w:jc w:val="both"/>
      </w:pPr>
      <w:r>
        <w:rPr>
          <w:rFonts w:ascii="Times New Roman"/>
          <w:b w:val="false"/>
          <w:i w:val="false"/>
          <w:color w:val="000000"/>
          <w:sz w:val="28"/>
        </w:rPr>
        <w:t>
      "Тәуелсіз сарапшыларды тарту және біліктілік тұрғысынан іріктеу, сондай-ақ тәуелсіз сараптамаға ақы төлеу тәртібін көмірсутектер саласындағы уәкілетті орган айқындайды.";</w:t>
      </w:r>
    </w:p>
    <w:bookmarkEnd w:id="175"/>
    <w:bookmarkStart w:name="z217" w:id="176"/>
    <w:p>
      <w:pPr>
        <w:spacing w:after="0"/>
        <w:ind w:left="0"/>
        <w:jc w:val="both"/>
      </w:pPr>
      <w:r>
        <w:rPr>
          <w:rFonts w:ascii="Times New Roman"/>
          <w:b w:val="false"/>
          <w:i w:val="false"/>
          <w:color w:val="000000"/>
          <w:sz w:val="28"/>
        </w:rPr>
        <w:t>
      мынадай мазмұндағы үшінші бөлікпен толықтырылсын:</w:t>
      </w:r>
    </w:p>
    <w:bookmarkEnd w:id="176"/>
    <w:bookmarkStart w:name="z218" w:id="177"/>
    <w:p>
      <w:pPr>
        <w:spacing w:after="0"/>
        <w:ind w:left="0"/>
        <w:jc w:val="both"/>
      </w:pPr>
      <w:r>
        <w:rPr>
          <w:rFonts w:ascii="Times New Roman"/>
          <w:b w:val="false"/>
          <w:i w:val="false"/>
          <w:color w:val="000000"/>
          <w:sz w:val="28"/>
        </w:rPr>
        <w:t>
      "Жер қойнауын пайдалану саласындағы базалық жобалау құжаттарының және әзірлеме талдауларының тәуелсіз сараптамасына жер қойнауын пайдаланушы ақы төлейді.";</w:t>
      </w:r>
    </w:p>
    <w:bookmarkEnd w:id="177"/>
    <w:bookmarkStart w:name="z219" w:id="178"/>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142-бапта</w:t>
      </w:r>
      <w:r>
        <w:rPr>
          <w:rFonts w:ascii="Times New Roman"/>
          <w:b w:val="false"/>
          <w:i w:val="false"/>
          <w:color w:val="000000"/>
          <w:sz w:val="28"/>
        </w:rPr>
        <w:t>:</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1" w:id="179"/>
    <w:p>
      <w:pPr>
        <w:spacing w:after="0"/>
        <w:ind w:left="0"/>
        <w:jc w:val="both"/>
      </w:pPr>
      <w:r>
        <w:rPr>
          <w:rFonts w:ascii="Times New Roman"/>
          <w:b w:val="false"/>
          <w:i w:val="false"/>
          <w:color w:val="000000"/>
          <w:sz w:val="28"/>
        </w:rPr>
        <w:t>
      "1. Жобалау құжаттарына өзгерістер мен толықтыруларды талап етпейтін жобалау көрсеткіштерін түзету жобалау ұйымының авторлық қадағалау жүргізуі шеңберінде жүзеге асырылады.</w:t>
      </w:r>
    </w:p>
    <w:bookmarkEnd w:id="179"/>
    <w:bookmarkStart w:name="z222" w:id="180"/>
    <w:p>
      <w:pPr>
        <w:spacing w:after="0"/>
        <w:ind w:left="0"/>
        <w:jc w:val="both"/>
      </w:pPr>
      <w:r>
        <w:rPr>
          <w:rFonts w:ascii="Times New Roman"/>
          <w:b w:val="false"/>
          <w:i w:val="false"/>
          <w:color w:val="000000"/>
          <w:sz w:val="28"/>
        </w:rPr>
        <w:t>
      Жер қойнауын ұтымды және кешенді пайдалану жөніндегі бірыңғай қағидаларда жобалау көрсеткіштерін түзету талап етілетін жағдайлар белгіленеді.</w:t>
      </w:r>
    </w:p>
    <w:bookmarkEnd w:id="180"/>
    <w:bookmarkStart w:name="z223" w:id="181"/>
    <w:p>
      <w:pPr>
        <w:spacing w:after="0"/>
        <w:ind w:left="0"/>
        <w:jc w:val="both"/>
      </w:pPr>
      <w:r>
        <w:rPr>
          <w:rFonts w:ascii="Times New Roman"/>
          <w:b w:val="false"/>
          <w:i w:val="false"/>
          <w:color w:val="000000"/>
          <w:sz w:val="28"/>
        </w:rPr>
        <w:t xml:space="preserve">
      Жобалау шешімдерінің іске асырылуын авторлық қадағалау жөніндегі есеп базалық жобалау құжаттарының мемлекеттік сараптамасына жатпайды және оны жер қойнауын пайдаланушы көмірсутектер саласындағы уәкілетті органға хабарлама жасау тәртібімен электрондық түрде жібереді."; </w:t>
      </w:r>
    </w:p>
    <w:bookmarkEnd w:id="181"/>
    <w:bookmarkStart w:name="z224" w:id="18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82"/>
    <w:bookmarkStart w:name="z225" w:id="183"/>
    <w:p>
      <w:pPr>
        <w:spacing w:after="0"/>
        <w:ind w:left="0"/>
        <w:jc w:val="both"/>
      </w:pPr>
      <w:r>
        <w:rPr>
          <w:rFonts w:ascii="Times New Roman"/>
          <w:b w:val="false"/>
          <w:i w:val="false"/>
          <w:color w:val="000000"/>
          <w:sz w:val="28"/>
        </w:rPr>
        <w:t>
      "1) авторлық қадағалау;";</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"жыл сайынғы"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абзацындағы "жыл сайынғы" деген сөздер алып тасталсын;</w:t>
      </w:r>
    </w:p>
    <w:bookmarkStart w:name="z228" w:id="184"/>
    <w:p>
      <w:pPr>
        <w:spacing w:after="0"/>
        <w:ind w:left="0"/>
        <w:jc w:val="both"/>
      </w:pPr>
      <w:r>
        <w:rPr>
          <w:rFonts w:ascii="Times New Roman"/>
          <w:b w:val="false"/>
          <w:i w:val="false"/>
          <w:color w:val="000000"/>
          <w:sz w:val="28"/>
        </w:rPr>
        <w:t xml:space="preserve">
      37) 147-баптың 4-тармағы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184"/>
    <w:bookmarkStart w:name="z229" w:id="185"/>
    <w:p>
      <w:pPr>
        <w:spacing w:after="0"/>
        <w:ind w:left="0"/>
        <w:jc w:val="both"/>
      </w:pPr>
      <w:r>
        <w:rPr>
          <w:rFonts w:ascii="Times New Roman"/>
          <w:b w:val="false"/>
          <w:i w:val="false"/>
          <w:color w:val="000000"/>
          <w:sz w:val="28"/>
        </w:rPr>
        <w:t>
      "2) жер қойнауын пайдаланушы көмірсутектер саласындағы уәкілетті орган бекіткен шикі газды қайта өңдеуді дамыту бағдарламасында көзделген көлемдерде өзінің технологиялық қажеттіліктеріне пайдаланатын;";</w:t>
      </w:r>
    </w:p>
    <w:bookmarkEnd w:id="185"/>
    <w:bookmarkStart w:name="z230" w:id="186"/>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21-тараудың</w:t>
      </w:r>
      <w:r>
        <w:rPr>
          <w:rFonts w:ascii="Times New Roman"/>
          <w:b w:val="false"/>
          <w:i w:val="false"/>
          <w:color w:val="000000"/>
          <w:sz w:val="28"/>
        </w:rPr>
        <w:t xml:space="preserve"> тақырыбы "көмірсутектерді барлау мен өндіруді" деген сөздерден кейін ", сондай-ақ сарқылып жатқан кен орындарында көмірсутектер өндіруді" деген сөздермен толықтырылсын; </w:t>
      </w:r>
    </w:p>
    <w:bookmarkEnd w:id="186"/>
    <w:bookmarkStart w:name="z231" w:id="187"/>
    <w:p>
      <w:pPr>
        <w:spacing w:after="0"/>
        <w:ind w:left="0"/>
        <w:jc w:val="both"/>
      </w:pPr>
      <w:r>
        <w:rPr>
          <w:rFonts w:ascii="Times New Roman"/>
          <w:b w:val="false"/>
          <w:i w:val="false"/>
          <w:color w:val="000000"/>
          <w:sz w:val="28"/>
        </w:rPr>
        <w:t>
      39) мынадай мазмұндағы 153-1-баппен толықтырылсын:</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"153-1-бап. Сарқылып жатқан кен орындарында көмірсутектерді өндіру</w:t>
      </w:r>
    </w:p>
    <w:bookmarkStart w:name="z233" w:id="188"/>
    <w:p>
      <w:pPr>
        <w:spacing w:after="0"/>
        <w:ind w:left="0"/>
        <w:jc w:val="both"/>
      </w:pPr>
      <w:r>
        <w:rPr>
          <w:rFonts w:ascii="Times New Roman"/>
          <w:b w:val="false"/>
          <w:i w:val="false"/>
          <w:color w:val="000000"/>
          <w:sz w:val="28"/>
        </w:rPr>
        <w:t>
      1. Сарқылып жатқан кен орындары бойынша жер қойнауын пайдалануға арналған келісімшарттар шеңберінде көмірсутектер өндіруді жүзеге асыратын жер қойнауын пайдаланушы бір мезгілде мынадай шарттарды сақтауға міндетті:</w:t>
      </w:r>
    </w:p>
    <w:bookmarkEnd w:id="188"/>
    <w:bookmarkStart w:name="z234" w:id="189"/>
    <w:p>
      <w:pPr>
        <w:spacing w:after="0"/>
        <w:ind w:left="0"/>
        <w:jc w:val="both"/>
      </w:pPr>
      <w:r>
        <w:rPr>
          <w:rFonts w:ascii="Times New Roman"/>
          <w:b w:val="false"/>
          <w:i w:val="false"/>
          <w:color w:val="000000"/>
          <w:sz w:val="28"/>
        </w:rPr>
        <w:t>
      1) кен орнының осы баптың 2-тармағында көзделген өлшемшарттарға сәйкес болуы. Бұл ретте мұндай сәйкестік осы Кодексте және Қазақстан Республикасының өзге де заңдарында көзделген сараптамалардың оң қорытындысын алған кен орнын әзірлеу жобасында көрсетіледі;</w:t>
      </w:r>
    </w:p>
    <w:bookmarkEnd w:id="189"/>
    <w:bookmarkStart w:name="z235" w:id="190"/>
    <w:p>
      <w:pPr>
        <w:spacing w:after="0"/>
        <w:ind w:left="0"/>
        <w:jc w:val="both"/>
      </w:pPr>
      <w:r>
        <w:rPr>
          <w:rFonts w:ascii="Times New Roman"/>
          <w:b w:val="false"/>
          <w:i w:val="false"/>
          <w:color w:val="000000"/>
          <w:sz w:val="28"/>
        </w:rPr>
        <w:t>
      2) жер қойнауын пайдаланушының осы баптың 3-тармағында көзделген инвестициялық міндеттемені орындауы.</w:t>
      </w:r>
    </w:p>
    <w:bookmarkEnd w:id="190"/>
    <w:bookmarkStart w:name="z236" w:id="191"/>
    <w:p>
      <w:pPr>
        <w:spacing w:after="0"/>
        <w:ind w:left="0"/>
        <w:jc w:val="both"/>
      </w:pPr>
      <w:r>
        <w:rPr>
          <w:rFonts w:ascii="Times New Roman"/>
          <w:b w:val="false"/>
          <w:i w:val="false"/>
          <w:color w:val="000000"/>
          <w:sz w:val="28"/>
        </w:rPr>
        <w:t>
      Жер қойнауын пайдалануға арналған келісімшарт жер қойнауын пайдаланушының осы баптың 3-тармағында көзделген инвестициялық міндеттемесін орындау жөніндегі міндеттеме енгізілген кезде сарқылып жатқан кен орындары бойынша жер қойнауын пайдалануға арналған келісімшарт деп танылады.</w:t>
      </w:r>
    </w:p>
    <w:bookmarkEnd w:id="191"/>
    <w:bookmarkStart w:name="z237" w:id="192"/>
    <w:p>
      <w:pPr>
        <w:spacing w:after="0"/>
        <w:ind w:left="0"/>
        <w:jc w:val="both"/>
      </w:pPr>
      <w:r>
        <w:rPr>
          <w:rFonts w:ascii="Times New Roman"/>
          <w:b w:val="false"/>
          <w:i w:val="false"/>
          <w:color w:val="000000"/>
          <w:sz w:val="28"/>
        </w:rPr>
        <w:t>
      2. Көмірсутектер кен орны оны әзірлеу барысында мынадай көрсеткіштердің кемінде біреуіне қол жеткізілген жағдайда сарқылып жатқандар санатына жатады:</w:t>
      </w:r>
    </w:p>
    <w:bookmarkEnd w:id="192"/>
    <w:bookmarkStart w:name="z238" w:id="193"/>
    <w:p>
      <w:pPr>
        <w:spacing w:after="0"/>
        <w:ind w:left="0"/>
        <w:jc w:val="both"/>
      </w:pPr>
      <w:r>
        <w:rPr>
          <w:rFonts w:ascii="Times New Roman"/>
          <w:b w:val="false"/>
          <w:i w:val="false"/>
          <w:color w:val="000000"/>
          <w:sz w:val="28"/>
        </w:rPr>
        <w:t>
      көмірсутектердің ірі кен орындары үшін қорлардың игерілуі бекітілген алынатын қорлардың жетпіс және одан көп пайызын және кен орнының су басуы сексен бес және одан көп пайызды құрауға тиіс;</w:t>
      </w:r>
    </w:p>
    <w:bookmarkEnd w:id="193"/>
    <w:bookmarkStart w:name="z239" w:id="194"/>
    <w:p>
      <w:pPr>
        <w:spacing w:after="0"/>
        <w:ind w:left="0"/>
        <w:jc w:val="both"/>
      </w:pPr>
      <w:r>
        <w:rPr>
          <w:rFonts w:ascii="Times New Roman"/>
          <w:b w:val="false"/>
          <w:i w:val="false"/>
          <w:color w:val="000000"/>
          <w:sz w:val="28"/>
        </w:rPr>
        <w:t>
      мұнай алудың ағымдағы коэффициенті бірліктің 0,4 және одан көп үлесін құрауға тиіс.</w:t>
      </w:r>
    </w:p>
    <w:bookmarkEnd w:id="194"/>
    <w:bookmarkStart w:name="z240" w:id="195"/>
    <w:p>
      <w:pPr>
        <w:spacing w:after="0"/>
        <w:ind w:left="0"/>
        <w:jc w:val="both"/>
      </w:pPr>
      <w:r>
        <w:rPr>
          <w:rFonts w:ascii="Times New Roman"/>
          <w:b w:val="false"/>
          <w:i w:val="false"/>
          <w:color w:val="000000"/>
          <w:sz w:val="28"/>
        </w:rPr>
        <w:t xml:space="preserve">
      3. Осы баптың 4-тармағында белгіленген инвестициялау коэффициентінің және өткен жылдың қорытындысы бойынша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723-бабына</w:t>
      </w:r>
      <w:r>
        <w:rPr>
          <w:rFonts w:ascii="Times New Roman"/>
          <w:b w:val="false"/>
          <w:i w:val="false"/>
          <w:color w:val="000000"/>
          <w:sz w:val="28"/>
        </w:rPr>
        <w:t xml:space="preserve"> сәйкес салықтық есепке алу саясатында бекітілген жер қойнауын пайдаланушының бөлек салықтық есепке алуды жүргізу әдістемесіне сәйкес есептелген, сарқылып жатқан кен орны бойынша жылдық жиынтық кіріс сомасының көбейтіндісі ретінде есептелетін сомадан кем болмайтын мөлшерде мұндай сарқылып жатқан кен орнын әзірлеуге қосымша инвестицияларды жүзеге асыру және (немесе) осы Кодекстің </w:t>
      </w:r>
      <w:r>
        <w:rPr>
          <w:rFonts w:ascii="Times New Roman"/>
          <w:b w:val="false"/>
          <w:i w:val="false"/>
          <w:color w:val="000000"/>
          <w:sz w:val="28"/>
        </w:rPr>
        <w:t>129-бабында</w:t>
      </w:r>
      <w:r>
        <w:rPr>
          <w:rFonts w:ascii="Times New Roman"/>
          <w:b w:val="false"/>
          <w:i w:val="false"/>
          <w:color w:val="000000"/>
          <w:sz w:val="28"/>
        </w:rPr>
        <w:t xml:space="preserve"> белгіленген тәртіппен өңірдің әлеуметтік-экономикалық дамуын қосымша қаржыландыру жер қойнауын пайдаланушының мұндай кен орындары бойынша жер қойнауын пайдалануға арналған келісімшарт бойынша инвестициялық міндеттемесі болып табылады.</w:t>
      </w:r>
    </w:p>
    <w:bookmarkEnd w:id="195"/>
    <w:bookmarkStart w:name="z241" w:id="196"/>
    <w:p>
      <w:pPr>
        <w:spacing w:after="0"/>
        <w:ind w:left="0"/>
        <w:jc w:val="both"/>
      </w:pPr>
      <w:r>
        <w:rPr>
          <w:rFonts w:ascii="Times New Roman"/>
          <w:b w:val="false"/>
          <w:i w:val="false"/>
          <w:color w:val="000000"/>
          <w:sz w:val="28"/>
        </w:rPr>
        <w:t>
      4. Сарқылып жатқан кен орны бойынша инвестициялау коэффициенті мұндай кен орны бойынша көмірсутектерді өндірудің нақты жылдық көлемі негізге алына отырып белгінеді және мыналарды құрайды: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7"/>
          <w:p>
            <w:pPr>
              <w:spacing w:after="20"/>
              <w:ind w:left="20"/>
              <w:jc w:val="both"/>
            </w:pPr>
            <w:r>
              <w:rPr>
                <w:rFonts w:ascii="Times New Roman"/>
                <w:b w:val="false"/>
                <w:i w:val="false"/>
                <w:color w:val="000000"/>
                <w:sz w:val="20"/>
              </w:rPr>
              <w:t>
Р/с</w:t>
            </w:r>
          </w:p>
          <w:bookmarkEnd w:id="19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өндіру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коэффициенті, %-бен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тоннадан жоғары және 500 000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тоннадан жоғары және 1 000 000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тоннадан жоғары және 2 000 000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 тоннадан жоғары және 3 000 000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тоннадан жоғары және 4 000 000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тоннадан жоғары және 5 000 000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 тоннадан жоғары және 7 000 000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тоннадан жоғары және 10 000 000 тоннаны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тоннадан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4" w:id="198"/>
    <w:p>
      <w:pPr>
        <w:spacing w:after="0"/>
        <w:ind w:left="0"/>
        <w:jc w:val="both"/>
      </w:pPr>
      <w:r>
        <w:rPr>
          <w:rFonts w:ascii="Times New Roman"/>
          <w:b w:val="false"/>
          <w:i w:val="false"/>
          <w:color w:val="000000"/>
          <w:sz w:val="28"/>
        </w:rPr>
        <w:t xml:space="preserve">
      40) 187-баптың 5-тармағы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"екінші деңгейдегі банкіндегі" деген сөздерден кейін "немесе Ұлттық пошта операторындағы" деген сөздермен толықтырылсын;</w:t>
      </w:r>
    </w:p>
    <w:bookmarkEnd w:id="198"/>
    <w:bookmarkStart w:name="z245" w:id="199"/>
    <w:p>
      <w:pPr>
        <w:spacing w:after="0"/>
        <w:ind w:left="0"/>
        <w:jc w:val="both"/>
      </w:pPr>
      <w:r>
        <w:rPr>
          <w:rFonts w:ascii="Times New Roman"/>
          <w:b w:val="false"/>
          <w:i w:val="false"/>
          <w:color w:val="000000"/>
          <w:sz w:val="28"/>
        </w:rPr>
        <w:t xml:space="preserve">
      41) 204-баптың 4-тармағы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"екінші деңгейдегі банкіндегі" деген сөздерден кейін "немесе Ұлттық пошта операторындағы" деген сөздермен толықтырылсын;</w:t>
      </w:r>
    </w:p>
    <w:bookmarkEnd w:id="199"/>
    <w:bookmarkStart w:name="z246" w:id="200"/>
    <w:p>
      <w:pPr>
        <w:spacing w:after="0"/>
        <w:ind w:left="0"/>
        <w:jc w:val="both"/>
      </w:pPr>
      <w:r>
        <w:rPr>
          <w:rFonts w:ascii="Times New Roman"/>
          <w:b w:val="false"/>
          <w:i w:val="false"/>
          <w:color w:val="000000"/>
          <w:sz w:val="28"/>
        </w:rPr>
        <w:t xml:space="preserve">
      42) 214-баптың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200"/>
    <w:bookmarkStart w:name="z247" w:id="201"/>
    <w:p>
      <w:pPr>
        <w:spacing w:after="0"/>
        <w:ind w:left="0"/>
        <w:jc w:val="both"/>
      </w:pPr>
      <w:r>
        <w:rPr>
          <w:rFonts w:ascii="Times New Roman"/>
          <w:b w:val="false"/>
          <w:i w:val="false"/>
          <w:color w:val="000000"/>
          <w:sz w:val="28"/>
        </w:rPr>
        <w:t>
      "2. Пайдалы қатты қазбаларды өндіру пайдалы қазбаларды мемлекеттік есепке алуға енгізілген қорлары және (немесе) ресурстары бар және жер қойнауын пайдаланушы үшін коммерциялық қызығушылық тудыратын жер қойнауы учаскесінде жүргізіледі.";</w:t>
      </w:r>
    </w:p>
    <w:bookmarkEnd w:id="201"/>
    <w:bookmarkStart w:name="z248" w:id="20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277-бапта</w:t>
      </w:r>
      <w:r>
        <w:rPr>
          <w:rFonts w:ascii="Times New Roman"/>
          <w:b w:val="false"/>
          <w:i w:val="false"/>
          <w:color w:val="000000"/>
          <w:sz w:val="28"/>
        </w:rPr>
        <w:t xml:space="preserve">: </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жиырма екінші абзацпен толықтырылсын:</w:t>
      </w:r>
    </w:p>
    <w:bookmarkStart w:name="z250" w:id="203"/>
    <w:p>
      <w:pPr>
        <w:spacing w:after="0"/>
        <w:ind w:left="0"/>
        <w:jc w:val="both"/>
      </w:pPr>
      <w:r>
        <w:rPr>
          <w:rFonts w:ascii="Times New Roman"/>
          <w:b w:val="false"/>
          <w:i w:val="false"/>
          <w:color w:val="000000"/>
          <w:sz w:val="28"/>
        </w:rPr>
        <w:t>
      "Бұл ретте жер қойнауын пайдаланушылар құзыретті органның рұқсатымен көмірсутектер бойынша жер қойнауын пайдалану салдарын жою жөніндегі қамтамасыз етудің тарату қоры түрінде қалыптастырылған барлық сомасын тарату қорының қаражатын тиісті кепілді қамтамасыз ету болып табылатын банктік салымға аудару жолымен банктік салымның кепіліне ауыстыруға құқылы.";</w:t>
      </w:r>
    </w:p>
    <w:bookmarkEnd w:id="203"/>
    <w:bookmarkStart w:name="z251" w:id="204"/>
    <w:p>
      <w:pPr>
        <w:spacing w:after="0"/>
        <w:ind w:left="0"/>
        <w:jc w:val="both"/>
      </w:pPr>
      <w:r>
        <w:rPr>
          <w:rFonts w:ascii="Times New Roman"/>
          <w:b w:val="false"/>
          <w:i w:val="false"/>
          <w:color w:val="000000"/>
          <w:sz w:val="28"/>
        </w:rPr>
        <w:t>
      мынадай мазмұндағы 3-2 және 5-1-тармақтармен толықтырылсын:</w:t>
      </w:r>
    </w:p>
    <w:bookmarkEnd w:id="204"/>
    <w:bookmarkStart w:name="z252" w:id="205"/>
    <w:p>
      <w:pPr>
        <w:spacing w:after="0"/>
        <w:ind w:left="0"/>
        <w:jc w:val="both"/>
      </w:pPr>
      <w:r>
        <w:rPr>
          <w:rFonts w:ascii="Times New Roman"/>
          <w:b w:val="false"/>
          <w:i w:val="false"/>
          <w:color w:val="000000"/>
          <w:sz w:val="28"/>
        </w:rPr>
        <w:t>
      "3-2. Жер қойнауын пайдалануға арналған тиісті келісімшарттың қолданылу мерзімі өткеннен кейін 2023 жылғы 1 қаңтардағы жағдай бойынша жер қойнауын пайдалануға арналған келісімшарт бойынша, оның ішінде өнімді бөлу туралы келісім, Қазақстан Республикасының Президенті бекіткен, осы Кодекс қолданысқа енгізілгенге дейін жасалған келісімшарт бойынша өндіру жүзеге асырылған көмірсутектердің ірі кен орындарына қатысты осы Кодекстің 28-бабының 1-тармағы төртінші бөлігінің, 2-тармағы үшінші бөлігінің, 36-бабының 1-1-тармағы 1) және 2) тармақшаларының, 1-2 және 2-1-тармақтарының, 4-тармағы екінші және төртінші бөліктерінің, 5-1-тармағының, 78-бабы 2-тармағының, 95-бабы 2-1-тармағының, 116-бабы 2 – 8, 11-тармақтарының, 119-бабы 1-1-тармағының, 7-тармағы екінші бөлігінің, 8-тармағы үшінші бөлігінің, 18-1 – 18-4-тармақтарының, 121-бабының 16-тармағы үшінші бөлігінің, 123-бабы 15-тармағының, 126-бабы 6-1 – 6-4-тармақтарының, 7-тармағы үшінші бөлігінің, 130-бабының 1-тармағы үшінші бөлігінің, 131-бабы 8-тармағының ережелері қолданылмайды деп белгіленсін.";</w:t>
      </w:r>
    </w:p>
    <w:bookmarkEnd w:id="205"/>
    <w:bookmarkStart w:name="z253" w:id="206"/>
    <w:p>
      <w:pPr>
        <w:spacing w:after="0"/>
        <w:ind w:left="0"/>
        <w:jc w:val="both"/>
      </w:pPr>
      <w:r>
        <w:rPr>
          <w:rFonts w:ascii="Times New Roman"/>
          <w:b w:val="false"/>
          <w:i w:val="false"/>
          <w:color w:val="000000"/>
          <w:sz w:val="28"/>
        </w:rPr>
        <w:t>
      "5-1. Осы Кодекстің 64-бабының 16-1) тармақшасы 2026 жылғы 1 қаңтарға дейін қолданылады деп белгіленсін.";</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255" w:id="207"/>
    <w:p>
      <w:pPr>
        <w:spacing w:after="0"/>
        <w:ind w:left="0"/>
        <w:jc w:val="both"/>
      </w:pPr>
      <w:r>
        <w:rPr>
          <w:rFonts w:ascii="Times New Roman"/>
          <w:b w:val="false"/>
          <w:i w:val="false"/>
          <w:color w:val="000000"/>
          <w:sz w:val="28"/>
        </w:rPr>
        <w:t>
      бірінші абзацтағы "2024" деген цифрлар "2026" деген цифрлармен ауыстырылсын;</w:t>
      </w:r>
    </w:p>
    <w:bookmarkEnd w:id="207"/>
    <w:bookmarkStart w:name="z256" w:id="208"/>
    <w:p>
      <w:pPr>
        <w:spacing w:after="0"/>
        <w:ind w:left="0"/>
        <w:jc w:val="both"/>
      </w:pPr>
      <w:r>
        <w:rPr>
          <w:rFonts w:ascii="Times New Roman"/>
          <w:b w:val="false"/>
          <w:i w:val="false"/>
          <w:color w:val="000000"/>
          <w:sz w:val="28"/>
        </w:rPr>
        <w:t>
      алтыншы, жетінші және сегізінші абзацтар алып тасталсын;</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абзацындағы "2024" деген цифрлар "2026"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259" w:id="209"/>
    <w:p>
      <w:pPr>
        <w:spacing w:after="0"/>
        <w:ind w:left="0"/>
        <w:jc w:val="both"/>
      </w:pPr>
      <w:r>
        <w:rPr>
          <w:rFonts w:ascii="Times New Roman"/>
          <w:b w:val="false"/>
          <w:i w:val="false"/>
          <w:color w:val="000000"/>
          <w:sz w:val="28"/>
        </w:rPr>
        <w:t>
      бірінші абзац "тиісті қатынастарға мынадай" деген сөздер "тиісті қатынастарға, сондай-ақ осы Кодексте көзделген өзге де жағдайларда мыналар" деген сөздермен ауыстырылсын;</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"2024" деген цифрлар "2026"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262" w:id="210"/>
    <w:p>
      <w:pPr>
        <w:spacing w:after="0"/>
        <w:ind w:left="0"/>
        <w:jc w:val="both"/>
      </w:pPr>
      <w:r>
        <w:rPr>
          <w:rFonts w:ascii="Times New Roman"/>
          <w:b w:val="false"/>
          <w:i w:val="false"/>
          <w:color w:val="000000"/>
          <w:sz w:val="28"/>
        </w:rPr>
        <w:t>
      "13) көмірсутектер және уран өндіру бойынша осы Кодекс қолданысқа енгізілгенге дейін жасалған жер қойнауын пайдалануға арналған келісімшарттар бойынша қазақстандық кадрларды оқытуды қаржыландыру тәртібі осы Кодекстің 129-бабы 1-тармағының 1) тармақшасына және 178-бабы 1-тармағының 1) тармақшасына сәйкес айқындалатыны ескеріле отырып қолданылатын 76-баптың 1-тармағы 12) тармақшасының;";</w:t>
      </w:r>
    </w:p>
    <w:bookmarkEnd w:id="210"/>
    <w:bookmarkStart w:name="z263" w:id="211"/>
    <w:p>
      <w:pPr>
        <w:spacing w:after="0"/>
        <w:ind w:left="0"/>
        <w:jc w:val="both"/>
      </w:pPr>
      <w:r>
        <w:rPr>
          <w:rFonts w:ascii="Times New Roman"/>
          <w:b w:val="false"/>
          <w:i w:val="false"/>
          <w:color w:val="000000"/>
          <w:sz w:val="28"/>
        </w:rPr>
        <w:t>
      мынадай мазмұндағы 13-1) тармақшамен толықтырылсын:</w:t>
      </w:r>
    </w:p>
    <w:bookmarkEnd w:id="211"/>
    <w:bookmarkStart w:name="z264" w:id="212"/>
    <w:p>
      <w:pPr>
        <w:spacing w:after="0"/>
        <w:ind w:left="0"/>
        <w:jc w:val="both"/>
      </w:pPr>
      <w:r>
        <w:rPr>
          <w:rFonts w:ascii="Times New Roman"/>
          <w:b w:val="false"/>
          <w:i w:val="false"/>
          <w:color w:val="000000"/>
          <w:sz w:val="28"/>
        </w:rPr>
        <w:t>
      "13-1) көмірсутектер және уран өндіру бойынша осы Кодекс қолданысқа енгізілгенге дейін жасалған жер қойнауын пайдалануға арналған келісімшарттар бойынша ғылыми-зерттеу, ғылыми-техникалық және (немесе) тәжірибелік-конструкторлық жұмыстарды қаржыландыру тәртібі осы Кодекстің 129-бабы 1-тармағының 2) тармақшасына және 178-бабы 1-тармағының 2) тармақшасына сәйкес айқындалатыны ескеріле отырып қолданылатын 76-баптың 1-тармағы 12-1) тармақшасының;";</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"2024 жылғы 1 қаңтарға дейін қолданылатын" деген сөздер алып тасталсын; </w:t>
      </w:r>
    </w:p>
    <w:bookmarkStart w:name="z266" w:id="213"/>
    <w:p>
      <w:pPr>
        <w:spacing w:after="0"/>
        <w:ind w:left="0"/>
        <w:jc w:val="both"/>
      </w:pPr>
      <w:r>
        <w:rPr>
          <w:rFonts w:ascii="Times New Roman"/>
          <w:b w:val="false"/>
          <w:i w:val="false"/>
          <w:color w:val="000000"/>
          <w:sz w:val="28"/>
        </w:rPr>
        <w:t>
      мынадай мазмұндағы үшінші бөлікпен толықтырылсын:</w:t>
      </w:r>
    </w:p>
    <w:bookmarkEnd w:id="213"/>
    <w:bookmarkStart w:name="z267" w:id="214"/>
    <w:p>
      <w:pPr>
        <w:spacing w:after="0"/>
        <w:ind w:left="0"/>
        <w:jc w:val="both"/>
      </w:pPr>
      <w:r>
        <w:rPr>
          <w:rFonts w:ascii="Times New Roman"/>
          <w:b w:val="false"/>
          <w:i w:val="false"/>
          <w:color w:val="000000"/>
          <w:sz w:val="28"/>
        </w:rPr>
        <w:t>
      "Бұл ретте "Жер қойнауы және жер қойнауын пайдалану туралы" 2010 жылғы 24 маусымдағы Қазақстан Республикасы Заңының 121 және 122-баптарының қолданысы осы Кодекстің 278-бабының 10-тармағында көзделген жағдайларда жалғасады.";</w:t>
      </w:r>
    </w:p>
    <w:bookmarkEnd w:id="214"/>
    <w:bookmarkStart w:name="z268" w:id="21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278-бапта</w:t>
      </w:r>
      <w:r>
        <w:rPr>
          <w:rFonts w:ascii="Times New Roman"/>
          <w:b w:val="false"/>
          <w:i w:val="false"/>
          <w:color w:val="000000"/>
          <w:sz w:val="28"/>
        </w:rPr>
        <w:t>:</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70" w:id="216"/>
    <w:p>
      <w:pPr>
        <w:spacing w:after="0"/>
        <w:ind w:left="0"/>
        <w:jc w:val="both"/>
      </w:pPr>
      <w:r>
        <w:rPr>
          <w:rFonts w:ascii="Times New Roman"/>
          <w:b w:val="false"/>
          <w:i w:val="false"/>
          <w:color w:val="000000"/>
          <w:sz w:val="28"/>
        </w:rPr>
        <w:t>
      "10. 2023 жылғы 31 желтоқсанға дейін жасалған пайдалы қатты қазбаларды өндіруге арналған келісімшарттар не берілген өндіруге арналған лицензиялар қолданылатын жер қойнауы учаскелерінің аумақтарына және (немесе) кен орындарына қатысты 2024 жылғы 1 қаңтардан бастап жер қойнауын пайдаланушылар "Жер қойнауы және жер қойнауын пайдалану туралы" Қазақстан Республикасы Заңының 121-бабына сәйкес пайдалы қатты қазбалардың қорларын есептеуді жүзеге асыруға құқылы деп белгіленсін.</w:t>
      </w:r>
    </w:p>
    <w:bookmarkEnd w:id="216"/>
    <w:bookmarkStart w:name="z271" w:id="217"/>
    <w:p>
      <w:pPr>
        <w:spacing w:after="0"/>
        <w:ind w:left="0"/>
        <w:jc w:val="both"/>
      </w:pPr>
      <w:r>
        <w:rPr>
          <w:rFonts w:ascii="Times New Roman"/>
          <w:b w:val="false"/>
          <w:i w:val="false"/>
          <w:color w:val="000000"/>
          <w:sz w:val="28"/>
        </w:rPr>
        <w:t>
      Өтініш берушілер осы Кодекстің 204-бабына сәйкес пайдалы қатты қазбаларды өндіруге арналған лицензия алуға өтініш берген кезде құзыретті органға "Жер қойнауы және жер қойнауын пайдалану туралы" Қазақстан Республикасы Заңының 121-бабына сәйкес пайдалы қатты қазбалардың қорларын есептеу жөніндегі есепті ұсынуға құқылы.";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екінші бөлікпен толықтырылсын:</w:t>
      </w:r>
    </w:p>
    <w:bookmarkStart w:name="z273" w:id="218"/>
    <w:p>
      <w:pPr>
        <w:spacing w:after="0"/>
        <w:ind w:left="0"/>
        <w:jc w:val="both"/>
      </w:pPr>
      <w:r>
        <w:rPr>
          <w:rFonts w:ascii="Times New Roman"/>
          <w:b w:val="false"/>
          <w:i w:val="false"/>
          <w:color w:val="000000"/>
          <w:sz w:val="28"/>
        </w:rPr>
        <w:t>
      "Бұл ретте пайдалы қазбалар қорларының мемлекеттік балансынан мәліметтерді жүргізу 2024 жылғы 1 қаңтардан бастап осы Кодекстің 72-бабына сәйкес мемлекеттік жер қойнауы қорының бірыңғай кадастрын жүргізу шеңберінде пайдалы қазбаларды мемлекеттік есепке алуда жүзеге асырылады.";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он бірінші бөлігі мынадай редакцияда жазылсын:</w:t>
      </w:r>
    </w:p>
    <w:bookmarkStart w:name="z275" w:id="219"/>
    <w:p>
      <w:pPr>
        <w:spacing w:after="0"/>
        <w:ind w:left="0"/>
        <w:jc w:val="both"/>
      </w:pPr>
      <w:r>
        <w:rPr>
          <w:rFonts w:ascii="Times New Roman"/>
          <w:b w:val="false"/>
          <w:i w:val="false"/>
          <w:color w:val="000000"/>
          <w:sz w:val="28"/>
        </w:rPr>
        <w:t>
      "Осы тармақ көмірсутектер бойынша және уран бойынша жер қойнауын пайдалануға арналған келісімшарттарға өзгерістер мен толықтырулар енгізуге қолданылмайды.";</w:t>
      </w:r>
    </w:p>
    <w:bookmarkEnd w:id="219"/>
    <w:bookmarkStart w:name="z276" w:id="220"/>
    <w:p>
      <w:pPr>
        <w:spacing w:after="0"/>
        <w:ind w:left="0"/>
        <w:jc w:val="both"/>
      </w:pPr>
      <w:r>
        <w:rPr>
          <w:rFonts w:ascii="Times New Roman"/>
          <w:b w:val="false"/>
          <w:i w:val="false"/>
          <w:color w:val="000000"/>
          <w:sz w:val="28"/>
        </w:rPr>
        <w:t>
      мынадай мазмұндағы 12-1-тармақпен толықтырылсын:</w:t>
      </w:r>
    </w:p>
    <w:bookmarkEnd w:id="220"/>
    <w:bookmarkStart w:name="z277" w:id="221"/>
    <w:p>
      <w:pPr>
        <w:spacing w:after="0"/>
        <w:ind w:left="0"/>
        <w:jc w:val="both"/>
      </w:pPr>
      <w:r>
        <w:rPr>
          <w:rFonts w:ascii="Times New Roman"/>
          <w:b w:val="false"/>
          <w:i w:val="false"/>
          <w:color w:val="000000"/>
          <w:sz w:val="28"/>
        </w:rPr>
        <w:t>
      "12-1. Көмірсутектер, уран бойынша осы Кодекс қолданысқа енгізілгенге дейін жасалған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келісімшарттарда көзделген жағдайларда өзгерістер мен толықтырулар енгізілуі мүмкін.</w:t>
      </w:r>
    </w:p>
    <w:bookmarkEnd w:id="221"/>
    <w:bookmarkStart w:name="z278" w:id="222"/>
    <w:p>
      <w:pPr>
        <w:spacing w:after="0"/>
        <w:ind w:left="0"/>
        <w:jc w:val="both"/>
      </w:pPr>
      <w:r>
        <w:rPr>
          <w:rFonts w:ascii="Times New Roman"/>
          <w:b w:val="false"/>
          <w:i w:val="false"/>
          <w:color w:val="000000"/>
          <w:sz w:val="28"/>
        </w:rPr>
        <w:t>
      Осы тармақтың бірінші бөлігінде көрсетілген жер қойнауын пайдалануға арналған келісімшартқа толықтыру осы баптың 13 және 16-тармақтарында көзделген ерекшеліктер ескеріле отырып, осы тармақта белгіленген тәртіппен жасалады.</w:t>
      </w:r>
    </w:p>
    <w:bookmarkEnd w:id="222"/>
    <w:bookmarkStart w:name="z279" w:id="223"/>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толықтыру жасасуға ниеті бар жер қойнауын пайдаланушы құзыретті органға өтініш жібереді, онда көмірсутектер, уран бойынша жер қойнауын пайдалануға арналған келісімшартқа ұсынылып отырған өзгерістер мен толықтырулар, олардың негіздемелері және өтініш бойынша шешім қабылдау үшін қажетті өзге де мәліметтер жазылуға тиіс.</w:t>
      </w:r>
    </w:p>
    <w:bookmarkEnd w:id="223"/>
    <w:bookmarkStart w:name="z280" w:id="224"/>
    <w:p>
      <w:pPr>
        <w:spacing w:after="0"/>
        <w:ind w:left="0"/>
        <w:jc w:val="both"/>
      </w:pPr>
      <w:r>
        <w:rPr>
          <w:rFonts w:ascii="Times New Roman"/>
          <w:b w:val="false"/>
          <w:i w:val="false"/>
          <w:color w:val="000000"/>
          <w:sz w:val="28"/>
        </w:rPr>
        <w:t>
      Құзыретті орган келіп түскен өтінішті бес жұмыс күнінен кешіктірілмейтін мерзімде осы Кодекстің 45-бабына сәйкес құрылатын жер қойнауын пайдалану мәселелері жөніндегі сараптама комиссиясының қарауына шығарады. Сараптама комиссиясы жер қойнауын пайдаланушылардың көмірсутектер, уран бойынша жер қойнауын пайдалануға арналған келісімшартқа өзгерістер мен толықтырулар енгізу мәселелері бойынша өтініштерін қарау кезінде ұсынымдар әзірлеу мақсатындағы құзыретті орган жанындағы консультативтік-кеңесші орган болып табылады. Сараптама комиссиясы өтінішті келіп түскен күнінен бастап бес жұмыс күнінен аспайтын мерзімде қарайды және құзыретті органға өз ұсынымдарын жібереді.</w:t>
      </w:r>
    </w:p>
    <w:bookmarkEnd w:id="224"/>
    <w:bookmarkStart w:name="z281" w:id="225"/>
    <w:p>
      <w:pPr>
        <w:spacing w:after="0"/>
        <w:ind w:left="0"/>
        <w:jc w:val="both"/>
      </w:pPr>
      <w:r>
        <w:rPr>
          <w:rFonts w:ascii="Times New Roman"/>
          <w:b w:val="false"/>
          <w:i w:val="false"/>
          <w:color w:val="000000"/>
          <w:sz w:val="28"/>
        </w:rPr>
        <w:t>
      Құзыретті орган сараптама комиссиясы ұсынымдарының негізінде сараптама комиссиясының ұсынымдары келіп түскен күннен бастап бес жұмыс күні ішінде сараптама комиссиясының ұсынымдарын ескере отырып, көмірсутектер, уран бойынша жер қойнауын пайдалануға арналған келісімшартқа өзгерістер мен толықтырулар енгізуден бас тарту туралы немесе көмірсутектер, уран бойынша жер қойнауын пайдалануға арналған келісімшартқа өзгерістер мен толықтырулар енгізу жөнінде келіссөздер бастау туралы шешім шығарады.</w:t>
      </w:r>
    </w:p>
    <w:bookmarkEnd w:id="225"/>
    <w:bookmarkStart w:name="z282" w:id="226"/>
    <w:p>
      <w:pPr>
        <w:spacing w:after="0"/>
        <w:ind w:left="0"/>
        <w:jc w:val="both"/>
      </w:pPr>
      <w:r>
        <w:rPr>
          <w:rFonts w:ascii="Times New Roman"/>
          <w:b w:val="false"/>
          <w:i w:val="false"/>
          <w:color w:val="000000"/>
          <w:sz w:val="28"/>
        </w:rPr>
        <w:t>
      Құзыретті органның келіссөздерді бастау туралы шешімінде оның қолданылу мерзімі көрсетіледі.</w:t>
      </w:r>
    </w:p>
    <w:bookmarkEnd w:id="226"/>
    <w:bookmarkStart w:name="z283" w:id="227"/>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өзгерістер мен толықтырулар енгізу жөніндегі келіссөздерді құзыретті органның жұмыс тобы жүргізеді. Жұмыс тобы туралы ережені және оның құрамын құзыретті орган бекітеді.</w:t>
      </w:r>
    </w:p>
    <w:bookmarkEnd w:id="227"/>
    <w:bookmarkStart w:name="z284" w:id="228"/>
    <w:p>
      <w:pPr>
        <w:spacing w:after="0"/>
        <w:ind w:left="0"/>
        <w:jc w:val="both"/>
      </w:pPr>
      <w:r>
        <w:rPr>
          <w:rFonts w:ascii="Times New Roman"/>
          <w:b w:val="false"/>
          <w:i w:val="false"/>
          <w:color w:val="000000"/>
          <w:sz w:val="28"/>
        </w:rPr>
        <w:t>
      Келіссөздер жер қойнауын пайдаланушы құзыретті органға көмірсутектер, уран бойынша жер қойнауын пайдалануға арналған келісімшартқа толықтырудың жобасын және өзге де қажетті құжаттарды жұмыс тобының қарауына ұсынған күннен бастап он бес жұмыс күні ішінде жүргізіледі. Бұл мерзім тараптардың келісуі бойынша ұзартылуы мүмкін. Келіссөздер нәтижелері хаттамамен ресімделеді.</w:t>
      </w:r>
    </w:p>
    <w:bookmarkEnd w:id="228"/>
    <w:bookmarkStart w:name="z285" w:id="229"/>
    <w:p>
      <w:pPr>
        <w:spacing w:after="0"/>
        <w:ind w:left="0"/>
        <w:jc w:val="both"/>
      </w:pPr>
      <w:r>
        <w:rPr>
          <w:rFonts w:ascii="Times New Roman"/>
          <w:b w:val="false"/>
          <w:i w:val="false"/>
          <w:color w:val="000000"/>
          <w:sz w:val="28"/>
        </w:rPr>
        <w:t>
      Көмірсутектер, уран бойынша жер қойнауын пайдалануға арналған келісімшартқа жұмыс тобы мақұлдаған толықтырудың жобасына құзыретті орган оны жер қойнауын пайдаланушы құзыретті органға ұсынған күннен бастап жиырма жұмыс күні ішінде қол қояды.</w:t>
      </w:r>
    </w:p>
    <w:bookmarkEnd w:id="229"/>
    <w:bookmarkStart w:name="z286" w:id="230"/>
    <w:p>
      <w:pPr>
        <w:spacing w:after="0"/>
        <w:ind w:left="0"/>
        <w:jc w:val="both"/>
      </w:pPr>
      <w:r>
        <w:rPr>
          <w:rFonts w:ascii="Times New Roman"/>
          <w:b w:val="false"/>
          <w:i w:val="false"/>
          <w:color w:val="000000"/>
          <w:sz w:val="28"/>
        </w:rPr>
        <w:t xml:space="preserve">
      Көмірсутектер, уран бойынша жер қойнауын пайдалануға арналған келісімшартқа өзгерістер мен толықтырулар шарттарының жер қойнауын пайдалану құқығы берілген шарттарға қарағанда Қазақстан Республикасы үшін тиімділігі аз болмайды. </w:t>
      </w:r>
    </w:p>
    <w:bookmarkEnd w:id="230"/>
    <w:bookmarkStart w:name="z287" w:id="231"/>
    <w:p>
      <w:pPr>
        <w:spacing w:after="0"/>
        <w:ind w:left="0"/>
        <w:jc w:val="both"/>
      </w:pPr>
      <w:r>
        <w:rPr>
          <w:rFonts w:ascii="Times New Roman"/>
          <w:b w:val="false"/>
          <w:i w:val="false"/>
          <w:color w:val="000000"/>
          <w:sz w:val="28"/>
        </w:rPr>
        <w:t>
      Осы тармаққа сәйкес көмірсутектер, уран бойынша жер қойнауын пайдалануға арналған келісімшартқа мұндай келісімшарттың қолданылу мерзімін ұзартуды көздейтін өзгерістер мен толықтырулар енгізуге жол берілмейді.";</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289" w:id="232"/>
    <w:p>
      <w:pPr>
        <w:spacing w:after="0"/>
        <w:ind w:left="0"/>
        <w:jc w:val="both"/>
      </w:pPr>
      <w:r>
        <w:rPr>
          <w:rFonts w:ascii="Times New Roman"/>
          <w:b w:val="false"/>
          <w:i w:val="false"/>
          <w:color w:val="000000"/>
          <w:sz w:val="28"/>
        </w:rPr>
        <w:t>
      бірінші бөлікте:</w:t>
      </w:r>
    </w:p>
    <w:bookmarkEnd w:id="232"/>
    <w:bookmarkStart w:name="z290" w:id="233"/>
    <w:p>
      <w:pPr>
        <w:spacing w:after="0"/>
        <w:ind w:left="0"/>
        <w:jc w:val="both"/>
      </w:pPr>
      <w:r>
        <w:rPr>
          <w:rFonts w:ascii="Times New Roman"/>
          <w:b w:val="false"/>
          <w:i w:val="false"/>
          <w:color w:val="000000"/>
          <w:sz w:val="28"/>
        </w:rPr>
        <w:t xml:space="preserve">
      бірінші абзацтағы "12-тармағына" деген сөздер "12 немесе 12-1-тармағына" деген сөздермен ауыстырылсын; </w:t>
      </w:r>
    </w:p>
    <w:bookmarkEnd w:id="233"/>
    <w:bookmarkStart w:name="z291" w:id="234"/>
    <w:p>
      <w:pPr>
        <w:spacing w:after="0"/>
        <w:ind w:left="0"/>
        <w:jc w:val="both"/>
      </w:pPr>
      <w:r>
        <w:rPr>
          <w:rFonts w:ascii="Times New Roman"/>
          <w:b w:val="false"/>
          <w:i w:val="false"/>
          <w:color w:val="000000"/>
          <w:sz w:val="28"/>
        </w:rPr>
        <w:t>
      1) тармақшадағы "және оған түсіндірме жазба" деген сөздер алып тасталсын;</w:t>
      </w:r>
    </w:p>
    <w:bookmarkEnd w:id="234"/>
    <w:bookmarkStart w:name="z292" w:id="235"/>
    <w:p>
      <w:pPr>
        <w:spacing w:after="0"/>
        <w:ind w:left="0"/>
        <w:jc w:val="both"/>
      </w:pPr>
      <w:r>
        <w:rPr>
          <w:rFonts w:ascii="Times New Roman"/>
          <w:b w:val="false"/>
          <w:i w:val="false"/>
          <w:color w:val="000000"/>
          <w:sz w:val="28"/>
        </w:rPr>
        <w:t xml:space="preserve">
      2) тармақшадағы "ұсынылатын" деген сөз "жер қойнауын пайдалануға арналған келісімшартқа ұсынылатын" деген сөздермен ауыстырылсын; </w:t>
      </w:r>
    </w:p>
    <w:bookmarkEnd w:id="235"/>
    <w:bookmarkStart w:name="z293" w:id="236"/>
    <w:p>
      <w:pPr>
        <w:spacing w:after="0"/>
        <w:ind w:left="0"/>
        <w:jc w:val="both"/>
      </w:pPr>
      <w:r>
        <w:rPr>
          <w:rFonts w:ascii="Times New Roman"/>
          <w:b w:val="false"/>
          <w:i w:val="false"/>
          <w:color w:val="000000"/>
          <w:sz w:val="28"/>
        </w:rPr>
        <w:t xml:space="preserve">
      екінші бөлік мынадай редакцияда жазылсын: </w:t>
      </w:r>
    </w:p>
    <w:bookmarkEnd w:id="236"/>
    <w:bookmarkStart w:name="z294" w:id="237"/>
    <w:p>
      <w:pPr>
        <w:spacing w:after="0"/>
        <w:ind w:left="0"/>
        <w:jc w:val="both"/>
      </w:pPr>
      <w:r>
        <w:rPr>
          <w:rFonts w:ascii="Times New Roman"/>
          <w:b w:val="false"/>
          <w:i w:val="false"/>
          <w:color w:val="000000"/>
          <w:sz w:val="28"/>
        </w:rPr>
        <w:t>
      "Құзыретті орган (келісімшарт тарапы болып табылатын мемлекеттік орган) жер қойнауын пайдалануға арналған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көрсетілген құжаттардан басқа, құзыретті органға (келісімшарт тарапы болып табылатын мемлекеттік органға):</w:t>
      </w:r>
    </w:p>
    <w:bookmarkEnd w:id="237"/>
    <w:bookmarkStart w:name="z295" w:id="238"/>
    <w:p>
      <w:pPr>
        <w:spacing w:after="0"/>
        <w:ind w:left="0"/>
        <w:jc w:val="both"/>
      </w:pPr>
      <w:r>
        <w:rPr>
          <w:rFonts w:ascii="Times New Roman"/>
          <w:b w:val="false"/>
          <w:i w:val="false"/>
          <w:color w:val="000000"/>
          <w:sz w:val="28"/>
        </w:rPr>
        <w:t>
      1) уранды, сондай-ақ кең таралған пайдалы қазбаларды қоспағанда, пайдалы қатты қазбаларды барлауға және (немесе) өндіруге арналған келісімшарттар бойынша – осы Кодекске сәйкес әзірленген, келісілген, бекітілген және сараптамалардың оң қорытындыларын алған жобалау құжаттарын және жою жоспарын (жобасын);</w:t>
      </w:r>
    </w:p>
    <w:bookmarkEnd w:id="238"/>
    <w:bookmarkStart w:name="z296" w:id="239"/>
    <w:p>
      <w:pPr>
        <w:spacing w:after="0"/>
        <w:ind w:left="0"/>
        <w:jc w:val="both"/>
      </w:pPr>
      <w:r>
        <w:rPr>
          <w:rFonts w:ascii="Times New Roman"/>
          <w:b w:val="false"/>
          <w:i w:val="false"/>
          <w:color w:val="000000"/>
          <w:sz w:val="28"/>
        </w:rPr>
        <w:t xml:space="preserve">
      2) көмірсутектерді, уранды барлауға және (немесе) өндіруге арналған келісімшарттар бойынша – осы Кодекске сәйкес әзірленген, келісілген, бекітілген және сараптамалардың оң қорытындыларын алған жобалау құжаттарын жұмыс тобының қарауына ұсынуға тиіс.";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14-1-тармақтың</w:t>
      </w:r>
      <w:r>
        <w:rPr>
          <w:rFonts w:ascii="Times New Roman"/>
          <w:b w:val="false"/>
          <w:i w:val="false"/>
          <w:color w:val="000000"/>
          <w:sz w:val="28"/>
        </w:rPr>
        <w:t xml:space="preserve"> екінші бөлігіндегі "12" деген цифрлар "12-1"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бөлігіндегі "Осы" деген сөз "Уранды қоспағанда, осы"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сегізінші бөлігінің 6) тармақшасы мынадай редакцияда жазылсын:</w:t>
      </w:r>
    </w:p>
    <w:bookmarkStart w:name="z300" w:id="240"/>
    <w:p>
      <w:pPr>
        <w:spacing w:after="0"/>
        <w:ind w:left="0"/>
        <w:jc w:val="both"/>
      </w:pPr>
      <w:r>
        <w:rPr>
          <w:rFonts w:ascii="Times New Roman"/>
          <w:b w:val="false"/>
          <w:i w:val="false"/>
          <w:color w:val="000000"/>
          <w:sz w:val="28"/>
        </w:rPr>
        <w:t>
      "6) жер қойнауын пайдаланушының осы Кодекстің талаптарына сәйкес келетін тауарлардағы, жұмыстар мен көрсетілетін қызметтердегі, оның ішінде көмірсутектер саласындағы уәкілетті орган бекітетін басым тауарлар, жұмыстар мен көрсетілетін қызметтер тізбесіне енгізілген тауарлар, жұмыстар мен көрсетілетін қызметтер түрлері бойынша елішілік құндылық үлесі бойынша міндеттемелері;".</w:t>
      </w:r>
    </w:p>
    <w:bookmarkEnd w:id="240"/>
    <w:bookmarkStart w:name="z301" w:id="241"/>
    <w:p>
      <w:pPr>
        <w:spacing w:after="0"/>
        <w:ind w:left="0"/>
        <w:jc w:val="both"/>
      </w:pPr>
      <w:r>
        <w:rPr>
          <w:rFonts w:ascii="Times New Roman"/>
          <w:b w:val="false"/>
          <w:i w:val="false"/>
          <w:color w:val="000000"/>
          <w:sz w:val="28"/>
        </w:rPr>
        <w:t xml:space="preserve">
      2. 2021 жылғы 2 қаңтардағы Қазақстан Республикасының </w:t>
      </w:r>
      <w:r>
        <w:rPr>
          <w:rFonts w:ascii="Times New Roman"/>
          <w:b w:val="false"/>
          <w:i w:val="false"/>
          <w:color w:val="000000"/>
          <w:sz w:val="28"/>
        </w:rPr>
        <w:t>Экология кодексіне</w:t>
      </w:r>
      <w:r>
        <w:rPr>
          <w:rFonts w:ascii="Times New Roman"/>
          <w:b w:val="false"/>
          <w:i w:val="false"/>
          <w:color w:val="000000"/>
          <w:sz w:val="28"/>
        </w:rPr>
        <w:t>:</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"екінші деңгейдегі банкінде" деген сөздерден кейін "немесе Ұлттық пошта операторында"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бөлігіндегі "екінші деңгейдегі банктің банктік салымның бар-жоғы туралы анықтамасын" деген сөздер "банктік салымның бар-жоғы туралы анықтаманы" деген сөздермен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7-тармақтағы</w:t>
      </w:r>
      <w:r>
        <w:rPr>
          <w:rFonts w:ascii="Times New Roman"/>
          <w:b w:val="false"/>
          <w:i w:val="false"/>
          <w:color w:val="000000"/>
          <w:sz w:val="28"/>
        </w:rPr>
        <w:t xml:space="preserve"> "екінші деңгейдегі банк" деген сөздер "Қазақстан Республикасының екінші деңгейдегі банкі немесе Ұлттық пошта операторы" деген сөздермен ауыстырылсын. </w:t>
      </w:r>
    </w:p>
    <w:bookmarkStart w:name="z306" w:id="242"/>
    <w:p>
      <w:pPr>
        <w:spacing w:after="0"/>
        <w:ind w:left="0"/>
        <w:jc w:val="both"/>
      </w:pPr>
      <w:r>
        <w:rPr>
          <w:rFonts w:ascii="Times New Roman"/>
          <w:b w:val="false"/>
          <w:i w:val="false"/>
          <w:color w:val="000000"/>
          <w:sz w:val="28"/>
        </w:rPr>
        <w:t>
      2-бап. Осы Заң:</w:t>
      </w:r>
    </w:p>
    <w:bookmarkEnd w:id="242"/>
    <w:bookmarkStart w:name="z307" w:id="243"/>
    <w:p>
      <w:pPr>
        <w:spacing w:after="0"/>
        <w:ind w:left="0"/>
        <w:jc w:val="both"/>
      </w:pPr>
      <w:r>
        <w:rPr>
          <w:rFonts w:ascii="Times New Roman"/>
          <w:b w:val="false"/>
          <w:i w:val="false"/>
          <w:color w:val="000000"/>
          <w:sz w:val="28"/>
        </w:rPr>
        <w:t xml:space="preserve">
      1) 2022 жылғы 1 қаңтардан бастап қолданысқа енгізілетін 1-баптың 1-тармағы </w:t>
      </w:r>
      <w:r>
        <w:rPr>
          <w:rFonts w:ascii="Times New Roman"/>
          <w:b w:val="false"/>
          <w:i w:val="false"/>
          <w:color w:val="000000"/>
          <w:sz w:val="28"/>
        </w:rPr>
        <w:t>34) тармақшасының</w:t>
      </w:r>
      <w:r>
        <w:rPr>
          <w:rFonts w:ascii="Times New Roman"/>
          <w:b w:val="false"/>
          <w:i w:val="false"/>
          <w:color w:val="000000"/>
          <w:sz w:val="28"/>
        </w:rPr>
        <w:t xml:space="preserve"> бесінші абзацын;</w:t>
      </w:r>
    </w:p>
    <w:bookmarkEnd w:id="243"/>
    <w:bookmarkStart w:name="z308" w:id="244"/>
    <w:p>
      <w:pPr>
        <w:spacing w:after="0"/>
        <w:ind w:left="0"/>
        <w:jc w:val="both"/>
      </w:pPr>
      <w:r>
        <w:rPr>
          <w:rFonts w:ascii="Times New Roman"/>
          <w:b w:val="false"/>
          <w:i w:val="false"/>
          <w:color w:val="000000"/>
          <w:sz w:val="28"/>
        </w:rPr>
        <w:t xml:space="preserve">
      2) 2023 жылғы 31 желтоқсаннан бастап қолданысқа енгізілетін 1-баптың 1-тармағының </w:t>
      </w:r>
      <w:r>
        <w:rPr>
          <w:rFonts w:ascii="Times New Roman"/>
          <w:b w:val="false"/>
          <w:i w:val="false"/>
          <w:color w:val="000000"/>
          <w:sz w:val="28"/>
        </w:rPr>
        <w:t>42) тармақшасын</w:t>
      </w:r>
      <w:r>
        <w:rPr>
          <w:rFonts w:ascii="Times New Roman"/>
          <w:b w:val="false"/>
          <w:i w:val="false"/>
          <w:color w:val="000000"/>
          <w:sz w:val="28"/>
        </w:rPr>
        <w:t xml:space="preserve">, </w:t>
      </w:r>
      <w:r>
        <w:rPr>
          <w:rFonts w:ascii="Times New Roman"/>
          <w:b w:val="false"/>
          <w:i w:val="false"/>
          <w:color w:val="000000"/>
          <w:sz w:val="28"/>
        </w:rPr>
        <w:t>43) тармақшасының</w:t>
      </w:r>
      <w:r>
        <w:rPr>
          <w:rFonts w:ascii="Times New Roman"/>
          <w:b w:val="false"/>
          <w:i w:val="false"/>
          <w:color w:val="000000"/>
          <w:sz w:val="28"/>
        </w:rPr>
        <w:t xml:space="preserve"> жетінші, сегізінші, тоғызыншы, оныншы, он екінші, он үшінші, он сегізінші, он тоғызыншы және жиырмасыншы абзацтарын, 44) тармақшасының екінші – алтыншы абзацтарын;</w:t>
      </w:r>
    </w:p>
    <w:bookmarkEnd w:id="244"/>
    <w:bookmarkStart w:name="z309" w:id="245"/>
    <w:p>
      <w:pPr>
        <w:spacing w:after="0"/>
        <w:ind w:left="0"/>
        <w:jc w:val="both"/>
      </w:pPr>
      <w:r>
        <w:rPr>
          <w:rFonts w:ascii="Times New Roman"/>
          <w:b w:val="false"/>
          <w:i w:val="false"/>
          <w:color w:val="000000"/>
          <w:sz w:val="28"/>
        </w:rPr>
        <w:t xml:space="preserve">
      3) 2024 жылғы 1 шілдеден бастап қолданысқа енгізілетін 1-баптың 1-тармағының </w:t>
      </w:r>
      <w:r>
        <w:rPr>
          <w:rFonts w:ascii="Times New Roman"/>
          <w:b w:val="false"/>
          <w:i w:val="false"/>
          <w:color w:val="000000"/>
          <w:sz w:val="28"/>
        </w:rPr>
        <w:t>1) тармақшасын</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2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