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7502" w14:textId="2d37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кодексіне экологиялық құқық бұзушылықтар және вандализм көріністері үшін әкімшілік жауаптылықты күшейту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3 қаңтардағы № 187-VII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1-бап.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143-баптың</w:t>
      </w:r>
      <w:r>
        <w:rPr>
          <w:rFonts w:ascii="Times New Roman"/>
          <w:b w:val="false"/>
          <w:i w:val="false"/>
          <w:color w:val="000000"/>
          <w:sz w:val="28"/>
        </w:rPr>
        <w:t xml:space="preserve"> екінші бөлігінің бірінші абзацында:</w:t>
      </w:r>
    </w:p>
    <w:bookmarkEnd w:id="1"/>
    <w:bookmarkStart w:name="z3" w:id="2"/>
    <w:p>
      <w:pPr>
        <w:spacing w:after="0"/>
        <w:ind w:left="0"/>
        <w:jc w:val="both"/>
      </w:pPr>
      <w:r>
        <w:rPr>
          <w:rFonts w:ascii="Times New Roman"/>
          <w:b w:val="false"/>
          <w:i w:val="false"/>
          <w:color w:val="000000"/>
          <w:sz w:val="28"/>
        </w:rPr>
        <w:t>
      "Өсiмдiктер дүниесi объектiлерiн", "өсiмдiктер дүниесi объектiлерiн" деген сөздер тиісінше "Өсiмдiктер дүниесiн", "өсiмдiктер дүниесiн" деген сөздермен ауыстырылсын;</w:t>
      </w:r>
    </w:p>
    <w:bookmarkEnd w:id="2"/>
    <w:bookmarkStart w:name="z4" w:id="3"/>
    <w:p>
      <w:pPr>
        <w:spacing w:after="0"/>
        <w:ind w:left="0"/>
        <w:jc w:val="both"/>
      </w:pPr>
      <w:r>
        <w:rPr>
          <w:rFonts w:ascii="Times New Roman"/>
          <w:b w:val="false"/>
          <w:i w:val="false"/>
          <w:color w:val="000000"/>
          <w:sz w:val="28"/>
        </w:rPr>
        <w:t>
      "рұқсат алу" деген сөздер "рұқсат алу немесе хабарлама жіберу" деген сөздермен ауыстырылсын;</w:t>
      </w:r>
    </w:p>
    <w:bookmarkEnd w:id="3"/>
    <w:bookmarkStart w:name="z5" w:id="4"/>
    <w:p>
      <w:pPr>
        <w:spacing w:after="0"/>
        <w:ind w:left="0"/>
        <w:jc w:val="both"/>
      </w:pPr>
      <w:r>
        <w:rPr>
          <w:rFonts w:ascii="Times New Roman"/>
          <w:b w:val="false"/>
          <w:i w:val="false"/>
          <w:color w:val="000000"/>
          <w:sz w:val="28"/>
        </w:rPr>
        <w:t>
      2) мынадай мазмұндағы 147-1-баппен толықтырылсын:</w:t>
      </w:r>
    </w:p>
    <w:bookmarkEnd w:id="4"/>
    <w:bookmarkStart w:name="z6" w:id="5"/>
    <w:p>
      <w:pPr>
        <w:spacing w:after="0"/>
        <w:ind w:left="0"/>
        <w:jc w:val="both"/>
      </w:pPr>
      <w:r>
        <w:rPr>
          <w:rFonts w:ascii="Times New Roman"/>
          <w:b w:val="false"/>
          <w:i w:val="false"/>
          <w:color w:val="000000"/>
          <w:sz w:val="28"/>
        </w:rPr>
        <w:t>
      "147-1-бап. Бөтен мүлікті қасақана жою немесе бүлдіру</w:t>
      </w:r>
    </w:p>
    <w:bookmarkEnd w:id="5"/>
    <w:bookmarkStart w:name="z7" w:id="6"/>
    <w:p>
      <w:pPr>
        <w:spacing w:after="0"/>
        <w:ind w:left="0"/>
        <w:jc w:val="both"/>
      </w:pPr>
      <w:r>
        <w:rPr>
          <w:rFonts w:ascii="Times New Roman"/>
          <w:b w:val="false"/>
          <w:i w:val="false"/>
          <w:color w:val="000000"/>
          <w:sz w:val="28"/>
        </w:rPr>
        <w:t>
      1. Бөтен мүлікті қасақана жою немесе бүлдіру, егер бұл әрекетте қылмыстық жазаланатын іс-әрекет белгілері болмаса, –</w:t>
      </w:r>
    </w:p>
    <w:bookmarkEnd w:id="6"/>
    <w:bookmarkStart w:name="z8" w:id="7"/>
    <w:p>
      <w:pPr>
        <w:spacing w:after="0"/>
        <w:ind w:left="0"/>
        <w:jc w:val="both"/>
      </w:pPr>
      <w:r>
        <w:rPr>
          <w:rFonts w:ascii="Times New Roman"/>
          <w:b w:val="false"/>
          <w:i w:val="false"/>
          <w:color w:val="000000"/>
          <w:sz w:val="28"/>
        </w:rPr>
        <w:t>
      жиырма айлық есептік көрсеткіш мөлшерінде айыппұл салуға не бестен он бес тәулікке дейінгі мерзімге әкімшілік қамаққа алуға алып келеді.</w:t>
      </w:r>
    </w:p>
    <w:bookmarkEnd w:id="7"/>
    <w:bookmarkStart w:name="z9" w:id="8"/>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
    <w:bookmarkStart w:name="z10" w:id="9"/>
    <w:p>
      <w:pPr>
        <w:spacing w:after="0"/>
        <w:ind w:left="0"/>
        <w:jc w:val="both"/>
      </w:pPr>
      <w:r>
        <w:rPr>
          <w:rFonts w:ascii="Times New Roman"/>
          <w:b w:val="false"/>
          <w:i w:val="false"/>
          <w:color w:val="000000"/>
          <w:sz w:val="28"/>
        </w:rPr>
        <w:t>
      он бестен отыз тәулікке дейінгі мерзімге әкімшілік қамаққа алуға алып келеді.</w:t>
      </w:r>
    </w:p>
    <w:bookmarkEnd w:id="9"/>
    <w:bookmarkStart w:name="z11" w:id="10"/>
    <w:p>
      <w:pPr>
        <w:spacing w:after="0"/>
        <w:ind w:left="0"/>
        <w:jc w:val="both"/>
      </w:pPr>
      <w:r>
        <w:rPr>
          <w:rFonts w:ascii="Times New Roman"/>
          <w:b w:val="false"/>
          <w:i w:val="false"/>
          <w:color w:val="000000"/>
          <w:sz w:val="28"/>
        </w:rPr>
        <w:t xml:space="preserve">
      3. Осы баптың екінші бөлігінде көзделген, осы Кодекстің </w:t>
      </w:r>
      <w:r>
        <w:rPr>
          <w:rFonts w:ascii="Times New Roman"/>
          <w:b w:val="false"/>
          <w:i w:val="false"/>
          <w:color w:val="000000"/>
          <w:sz w:val="28"/>
        </w:rPr>
        <w:t>50-бабының</w:t>
      </w:r>
      <w:r>
        <w:rPr>
          <w:rFonts w:ascii="Times New Roman"/>
          <w:b w:val="false"/>
          <w:i w:val="false"/>
          <w:color w:val="000000"/>
          <w:sz w:val="28"/>
        </w:rPr>
        <w:t xml:space="preserve"> екінші бөлігіне сәйкес әкімшілік қамаққа алу қолданылмайтын адам жасаған әрекет –</w:t>
      </w:r>
    </w:p>
    <w:bookmarkEnd w:id="10"/>
    <w:bookmarkStart w:name="z12" w:id="11"/>
    <w:p>
      <w:pPr>
        <w:spacing w:after="0"/>
        <w:ind w:left="0"/>
        <w:jc w:val="both"/>
      </w:pPr>
      <w:r>
        <w:rPr>
          <w:rFonts w:ascii="Times New Roman"/>
          <w:b w:val="false"/>
          <w:i w:val="false"/>
          <w:color w:val="000000"/>
          <w:sz w:val="28"/>
        </w:rPr>
        <w:t>
      жиырма айлық есептік көрсеткіш мөлшерінде айыппұл салуға алып келеді.";</w:t>
      </w:r>
    </w:p>
    <w:bookmarkEnd w:id="11"/>
    <w:bookmarkStart w:name="z13"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337-баптың</w:t>
      </w:r>
      <w:r>
        <w:rPr>
          <w:rFonts w:ascii="Times New Roman"/>
          <w:b w:val="false"/>
          <w:i w:val="false"/>
          <w:color w:val="000000"/>
          <w:sz w:val="28"/>
        </w:rPr>
        <w:t xml:space="preserve"> бірінші бөлігінің екінші абзацындағы "жиырма" деген сөз "қырық" деген сөзбен ауыстырылсын;</w:t>
      </w:r>
    </w:p>
    <w:bookmarkEnd w:id="12"/>
    <w:bookmarkStart w:name="z14"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339-бапта</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бірінші бөліктің екінші абзацы "шағын кәсіпкерлік субъектілеріне" деген сөздерден кейін "немесе коммерциялық емес ұйымдарға" деген сөздермен толықтырылсын;</w:t>
      </w:r>
    </w:p>
    <w:bookmarkEnd w:id="14"/>
    <w:bookmarkStart w:name="z16" w:id="15"/>
    <w:p>
      <w:pPr>
        <w:spacing w:after="0"/>
        <w:ind w:left="0"/>
        <w:jc w:val="both"/>
      </w:pPr>
      <w:r>
        <w:rPr>
          <w:rFonts w:ascii="Times New Roman"/>
          <w:b w:val="false"/>
          <w:i w:val="false"/>
          <w:color w:val="000000"/>
          <w:sz w:val="28"/>
        </w:rPr>
        <w:t>
      екінші бөліктің екінші абзацы "шағын кәсіпкерлік субъектілеріне" деген сөздерден кейін "немесе коммерциялық емес ұйымдарға" деген сөздермен толықтырылсын;</w:t>
      </w:r>
    </w:p>
    <w:bookmarkEnd w:id="15"/>
    <w:bookmarkStart w:name="z17"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358-бапта</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бірінші бөліктің екінші абзацында:</w:t>
      </w:r>
    </w:p>
    <w:bookmarkEnd w:id="17"/>
    <w:bookmarkStart w:name="z19" w:id="18"/>
    <w:p>
      <w:pPr>
        <w:spacing w:after="0"/>
        <w:ind w:left="0"/>
        <w:jc w:val="both"/>
      </w:pPr>
      <w:r>
        <w:rPr>
          <w:rFonts w:ascii="Times New Roman"/>
          <w:b w:val="false"/>
          <w:i w:val="false"/>
          <w:color w:val="000000"/>
          <w:sz w:val="28"/>
        </w:rPr>
        <w:t>
      "он" деген сөз "жиырма" деген сөзбен ауыстырылсын;</w:t>
      </w:r>
    </w:p>
    <w:bookmarkEnd w:id="18"/>
    <w:bookmarkStart w:name="z20" w:id="19"/>
    <w:p>
      <w:pPr>
        <w:spacing w:after="0"/>
        <w:ind w:left="0"/>
        <w:jc w:val="both"/>
      </w:pPr>
      <w:r>
        <w:rPr>
          <w:rFonts w:ascii="Times New Roman"/>
          <w:b w:val="false"/>
          <w:i w:val="false"/>
          <w:color w:val="000000"/>
          <w:sz w:val="28"/>
        </w:rPr>
        <w:t>
      "жиырма" деген сөз "қырық" деген сөзбен ауыстырылсын;</w:t>
      </w:r>
    </w:p>
    <w:bookmarkEnd w:id="19"/>
    <w:bookmarkStart w:name="z21" w:id="20"/>
    <w:p>
      <w:pPr>
        <w:spacing w:after="0"/>
        <w:ind w:left="0"/>
        <w:jc w:val="both"/>
      </w:pPr>
      <w:r>
        <w:rPr>
          <w:rFonts w:ascii="Times New Roman"/>
          <w:b w:val="false"/>
          <w:i w:val="false"/>
          <w:color w:val="000000"/>
          <w:sz w:val="28"/>
        </w:rPr>
        <w:t>
      "отыз бес" деген сөздер "жетпіс" деген сөзбен ауыстырылсын;</w:t>
      </w:r>
    </w:p>
    <w:bookmarkEnd w:id="20"/>
    <w:bookmarkStart w:name="z22" w:id="21"/>
    <w:p>
      <w:pPr>
        <w:spacing w:after="0"/>
        <w:ind w:left="0"/>
        <w:jc w:val="both"/>
      </w:pPr>
      <w:r>
        <w:rPr>
          <w:rFonts w:ascii="Times New Roman"/>
          <w:b w:val="false"/>
          <w:i w:val="false"/>
          <w:color w:val="000000"/>
          <w:sz w:val="28"/>
        </w:rPr>
        <w:t>
      "жетпіс" деген сөз "бір жүз қырық" деген сөздермен ауыстырылсын;</w:t>
      </w:r>
    </w:p>
    <w:bookmarkEnd w:id="21"/>
    <w:bookmarkStart w:name="z23" w:id="22"/>
    <w:p>
      <w:pPr>
        <w:spacing w:after="0"/>
        <w:ind w:left="0"/>
        <w:jc w:val="both"/>
      </w:pPr>
      <w:r>
        <w:rPr>
          <w:rFonts w:ascii="Times New Roman"/>
          <w:b w:val="false"/>
          <w:i w:val="false"/>
          <w:color w:val="000000"/>
          <w:sz w:val="28"/>
        </w:rPr>
        <w:t>
      екінші бөліктің екінші абзацында:</w:t>
      </w:r>
    </w:p>
    <w:bookmarkEnd w:id="22"/>
    <w:bookmarkStart w:name="z24" w:id="23"/>
    <w:p>
      <w:pPr>
        <w:spacing w:after="0"/>
        <w:ind w:left="0"/>
        <w:jc w:val="both"/>
      </w:pPr>
      <w:r>
        <w:rPr>
          <w:rFonts w:ascii="Times New Roman"/>
          <w:b w:val="false"/>
          <w:i w:val="false"/>
          <w:color w:val="000000"/>
          <w:sz w:val="28"/>
        </w:rPr>
        <w:t>
      "он" деген сөз "жиырма" деген сөзбен ауыстырылсын;</w:t>
      </w:r>
    </w:p>
    <w:bookmarkEnd w:id="23"/>
    <w:bookmarkStart w:name="z25" w:id="24"/>
    <w:p>
      <w:pPr>
        <w:spacing w:after="0"/>
        <w:ind w:left="0"/>
        <w:jc w:val="both"/>
      </w:pPr>
      <w:r>
        <w:rPr>
          <w:rFonts w:ascii="Times New Roman"/>
          <w:b w:val="false"/>
          <w:i w:val="false"/>
          <w:color w:val="000000"/>
          <w:sz w:val="28"/>
        </w:rPr>
        <w:t>
      "он жеті" деген сөздер "отыз төрт" деген сөздермен ауыстырылсын;</w:t>
      </w:r>
    </w:p>
    <w:bookmarkEnd w:id="24"/>
    <w:bookmarkStart w:name="z26" w:id="25"/>
    <w:p>
      <w:pPr>
        <w:spacing w:after="0"/>
        <w:ind w:left="0"/>
        <w:jc w:val="both"/>
      </w:pPr>
      <w:r>
        <w:rPr>
          <w:rFonts w:ascii="Times New Roman"/>
          <w:b w:val="false"/>
          <w:i w:val="false"/>
          <w:color w:val="000000"/>
          <w:sz w:val="28"/>
        </w:rPr>
        <w:t>
      "елу" деген сөз "бір жүз" деген сөздермен ауыстырылсын;</w:t>
      </w:r>
    </w:p>
    <w:bookmarkEnd w:id="25"/>
    <w:bookmarkStart w:name="z27" w:id="26"/>
    <w:p>
      <w:pPr>
        <w:spacing w:after="0"/>
        <w:ind w:left="0"/>
        <w:jc w:val="both"/>
      </w:pPr>
      <w:r>
        <w:rPr>
          <w:rFonts w:ascii="Times New Roman"/>
          <w:b w:val="false"/>
          <w:i w:val="false"/>
          <w:color w:val="000000"/>
          <w:sz w:val="28"/>
        </w:rPr>
        <w:t>
      "жетпіс" деген сөз "бір жүз қырық" деген сөздермен ауыстырылсын;</w:t>
      </w:r>
    </w:p>
    <w:bookmarkEnd w:id="26"/>
    <w:bookmarkStart w:name="z28"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367-бапта</w:t>
      </w:r>
      <w:r>
        <w:rPr>
          <w:rFonts w:ascii="Times New Roman"/>
          <w:b w:val="false"/>
          <w:i w:val="false"/>
          <w:color w:val="000000"/>
          <w:sz w:val="28"/>
        </w:rPr>
        <w:t>:</w:t>
      </w:r>
    </w:p>
    <w:bookmarkEnd w:id="27"/>
    <w:bookmarkStart w:name="z29" w:id="28"/>
    <w:p>
      <w:pPr>
        <w:spacing w:after="0"/>
        <w:ind w:left="0"/>
        <w:jc w:val="both"/>
      </w:pPr>
      <w:r>
        <w:rPr>
          <w:rFonts w:ascii="Times New Roman"/>
          <w:b w:val="false"/>
          <w:i w:val="false"/>
          <w:color w:val="000000"/>
          <w:sz w:val="28"/>
        </w:rPr>
        <w:t>
      бірінші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p>
    <w:bookmarkEnd w:id="28"/>
    <w:bookmarkStart w:name="z30" w:id="29"/>
    <w:p>
      <w:pPr>
        <w:spacing w:after="0"/>
        <w:ind w:left="0"/>
        <w:jc w:val="both"/>
      </w:pPr>
      <w:r>
        <w:rPr>
          <w:rFonts w:ascii="Times New Roman"/>
          <w:b w:val="false"/>
          <w:i w:val="false"/>
          <w:color w:val="000000"/>
          <w:sz w:val="28"/>
        </w:rPr>
        <w:t>
      екінші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p>
    <w:bookmarkEnd w:id="29"/>
    <w:bookmarkStart w:name="z31" w:id="30"/>
    <w:p>
      <w:pPr>
        <w:spacing w:after="0"/>
        <w:ind w:left="0"/>
        <w:jc w:val="both"/>
      </w:pPr>
      <w:r>
        <w:rPr>
          <w:rFonts w:ascii="Times New Roman"/>
          <w:b w:val="false"/>
          <w:i w:val="false"/>
          <w:color w:val="000000"/>
          <w:sz w:val="28"/>
        </w:rPr>
        <w:t>
      үшінші бөлікте:</w:t>
      </w:r>
    </w:p>
    <w:bookmarkEnd w:id="30"/>
    <w:bookmarkStart w:name="z32" w:id="31"/>
    <w:p>
      <w:pPr>
        <w:spacing w:after="0"/>
        <w:ind w:left="0"/>
        <w:jc w:val="both"/>
      </w:pPr>
      <w:r>
        <w:rPr>
          <w:rFonts w:ascii="Times New Roman"/>
          <w:b w:val="false"/>
          <w:i w:val="false"/>
          <w:color w:val="000000"/>
          <w:sz w:val="28"/>
        </w:rPr>
        <w:t>
      бірінші абзацтағы "әрекеттер" деген сөз "іс-әрекеттер" деген сөзбен ауыстырылсын;</w:t>
      </w:r>
    </w:p>
    <w:bookmarkEnd w:id="31"/>
    <w:bookmarkStart w:name="z33" w:id="32"/>
    <w:p>
      <w:pPr>
        <w:spacing w:after="0"/>
        <w:ind w:left="0"/>
        <w:jc w:val="both"/>
      </w:pPr>
      <w:r>
        <w:rPr>
          <w:rFonts w:ascii="Times New Roman"/>
          <w:b w:val="false"/>
          <w:i w:val="false"/>
          <w:color w:val="000000"/>
          <w:sz w:val="28"/>
        </w:rPr>
        <w:t>
      екінші абзац "шағын кәсiпкерлiк субъектiлерiне" деген сөздерден кейін "немесе коммерциялық емес ұйымдарға" деген сөздермен толықтырылсын;</w:t>
      </w:r>
    </w:p>
    <w:bookmarkEnd w:id="32"/>
    <w:bookmarkStart w:name="z34" w:id="3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368-бапта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36" w:id="34"/>
    <w:p>
      <w:pPr>
        <w:spacing w:after="0"/>
        <w:ind w:left="0"/>
        <w:jc w:val="both"/>
      </w:pPr>
      <w:r>
        <w:rPr>
          <w:rFonts w:ascii="Times New Roman"/>
          <w:b w:val="false"/>
          <w:i w:val="false"/>
          <w:color w:val="000000"/>
          <w:sz w:val="28"/>
        </w:rPr>
        <w:t>
      "368-бап.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38" w:id="35"/>
    <w:p>
      <w:pPr>
        <w:spacing w:after="0"/>
        <w:ind w:left="0"/>
        <w:jc w:val="both"/>
      </w:pPr>
      <w:r>
        <w:rPr>
          <w:rFonts w:ascii="Times New Roman"/>
          <w:b w:val="false"/>
          <w:i w:val="false"/>
          <w:color w:val="000000"/>
          <w:sz w:val="28"/>
        </w:rPr>
        <w:t>
      бірінші абзацта:</w:t>
      </w:r>
    </w:p>
    <w:bookmarkEnd w:id="35"/>
    <w:bookmarkStart w:name="z39" w:id="36"/>
    <w:p>
      <w:pPr>
        <w:spacing w:after="0"/>
        <w:ind w:left="0"/>
        <w:jc w:val="both"/>
      </w:pPr>
      <w:r>
        <w:rPr>
          <w:rFonts w:ascii="Times New Roman"/>
          <w:b w:val="false"/>
          <w:i w:val="false"/>
          <w:color w:val="000000"/>
          <w:sz w:val="28"/>
        </w:rPr>
        <w:t>
      "орман материалдарын" деген сөздер "ағаш ресурстарын (материалдарын)" деген сөздермен ауыстырылсын;</w:t>
      </w:r>
    </w:p>
    <w:bookmarkEnd w:id="36"/>
    <w:bookmarkStart w:name="z40" w:id="37"/>
    <w:p>
      <w:pPr>
        <w:spacing w:after="0"/>
        <w:ind w:left="0"/>
        <w:jc w:val="both"/>
      </w:pPr>
      <w:r>
        <w:rPr>
          <w:rFonts w:ascii="Times New Roman"/>
          <w:b w:val="false"/>
          <w:i w:val="false"/>
          <w:color w:val="000000"/>
          <w:sz w:val="28"/>
        </w:rPr>
        <w:t>
      "алудың" деген сөз "дайындаудың" деген сөзбен ауыстырылсын;</w:t>
      </w:r>
    </w:p>
    <w:bookmarkEnd w:id="37"/>
    <w:bookmarkStart w:name="z41" w:id="38"/>
    <w:p>
      <w:pPr>
        <w:spacing w:after="0"/>
        <w:ind w:left="0"/>
        <w:jc w:val="both"/>
      </w:pPr>
      <w:r>
        <w:rPr>
          <w:rFonts w:ascii="Times New Roman"/>
          <w:b w:val="false"/>
          <w:i w:val="false"/>
          <w:color w:val="000000"/>
          <w:sz w:val="28"/>
        </w:rPr>
        <w:t>
      екінші абзац "шағын кәсiпкерлiк субъектiлерiне" деген сөздерден кейін "немесе коммерциялық емес ұйымдарға" деген сөздермен толықтырылсын;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43" w:id="39"/>
    <w:p>
      <w:pPr>
        <w:spacing w:after="0"/>
        <w:ind w:left="0"/>
        <w:jc w:val="both"/>
      </w:pPr>
      <w:r>
        <w:rPr>
          <w:rFonts w:ascii="Times New Roman"/>
          <w:b w:val="false"/>
          <w:i w:val="false"/>
          <w:color w:val="000000"/>
          <w:sz w:val="28"/>
        </w:rPr>
        <w:t>
      бірінші абзацтағы "Ерекше", "дәл сол әрекет" деген сөздер тиісінше "Осы баптың бірінші бөлігінде көзделген, ерекше", "іс-әрекет" деген сөздермен ауыстырылсын;</w:t>
      </w:r>
    </w:p>
    <w:bookmarkEnd w:id="39"/>
    <w:bookmarkStart w:name="z44" w:id="40"/>
    <w:p>
      <w:pPr>
        <w:spacing w:after="0"/>
        <w:ind w:left="0"/>
        <w:jc w:val="both"/>
      </w:pPr>
      <w:r>
        <w:rPr>
          <w:rFonts w:ascii="Times New Roman"/>
          <w:b w:val="false"/>
          <w:i w:val="false"/>
          <w:color w:val="000000"/>
          <w:sz w:val="28"/>
        </w:rPr>
        <w:t>
      екінші абзацта:</w:t>
      </w:r>
    </w:p>
    <w:bookmarkEnd w:id="40"/>
    <w:bookmarkStart w:name="z45" w:id="41"/>
    <w:p>
      <w:pPr>
        <w:spacing w:after="0"/>
        <w:ind w:left="0"/>
        <w:jc w:val="both"/>
      </w:pPr>
      <w:r>
        <w:rPr>
          <w:rFonts w:ascii="Times New Roman"/>
          <w:b w:val="false"/>
          <w:i w:val="false"/>
          <w:color w:val="000000"/>
          <w:sz w:val="28"/>
        </w:rPr>
        <w:t>
      "жиырма" деген сөз "отыз" деген сөзбен ауыстырылсын;</w:t>
      </w:r>
    </w:p>
    <w:bookmarkEnd w:id="41"/>
    <w:bookmarkStart w:name="z46" w:id="42"/>
    <w:p>
      <w:pPr>
        <w:spacing w:after="0"/>
        <w:ind w:left="0"/>
        <w:jc w:val="both"/>
      </w:pPr>
      <w:r>
        <w:rPr>
          <w:rFonts w:ascii="Times New Roman"/>
          <w:b w:val="false"/>
          <w:i w:val="false"/>
          <w:color w:val="000000"/>
          <w:sz w:val="28"/>
        </w:rPr>
        <w:t>
      "қырық бес" деген сөздер "алпыс" деген сөзбен ауыстырылсын;</w:t>
      </w:r>
    </w:p>
    <w:bookmarkEnd w:id="42"/>
    <w:bookmarkStart w:name="z47" w:id="43"/>
    <w:p>
      <w:pPr>
        <w:spacing w:after="0"/>
        <w:ind w:left="0"/>
        <w:jc w:val="both"/>
      </w:pPr>
      <w:r>
        <w:rPr>
          <w:rFonts w:ascii="Times New Roman"/>
          <w:b w:val="false"/>
          <w:i w:val="false"/>
          <w:color w:val="000000"/>
          <w:sz w:val="28"/>
        </w:rPr>
        <w:t>
      "жетпіс" деген сөз "бір жүз" деген сөздермен ауыстырылсын;</w:t>
      </w:r>
    </w:p>
    <w:bookmarkEnd w:id="43"/>
    <w:bookmarkStart w:name="z48" w:id="44"/>
    <w:p>
      <w:pPr>
        <w:spacing w:after="0"/>
        <w:ind w:left="0"/>
        <w:jc w:val="both"/>
      </w:pPr>
      <w:r>
        <w:rPr>
          <w:rFonts w:ascii="Times New Roman"/>
          <w:b w:val="false"/>
          <w:i w:val="false"/>
          <w:color w:val="000000"/>
          <w:sz w:val="28"/>
        </w:rPr>
        <w:t>
      "екі жүз елу" деген сөздер "үш жүз" деген сөздермен ауыстырылсын;</w:t>
      </w:r>
    </w:p>
    <w:bookmarkEnd w:id="44"/>
    <w:bookmarkStart w:name="z49" w:id="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369-баптың</w:t>
      </w:r>
      <w:r>
        <w:rPr>
          <w:rFonts w:ascii="Times New Roman"/>
          <w:b w:val="false"/>
          <w:i w:val="false"/>
          <w:color w:val="000000"/>
          <w:sz w:val="28"/>
        </w:rPr>
        <w:t xml:space="preserve"> екінші бөлігінің бірінші абзацындағы "әрекеттер" деген сөз "іс-әрекет" деген сөзбен ауыстырылсын;</w:t>
      </w:r>
    </w:p>
    <w:bookmarkEnd w:id="45"/>
    <w:bookmarkStart w:name="z50" w:id="4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370-бапта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"екі" деген сөз "бес"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"үш" деген сөз "жеті"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"үш" деген сөз "жеті"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абзацындағы "жиырма" деген сөз "отыз" деген сөзбен ауыстырылсын;</w:t>
      </w:r>
    </w:p>
    <w:bookmarkStart w:name="z55" w:id="4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372-бапта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абзацындағы "бес" деген сөз "сегіз"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"бес" деген сөз "он"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екінші абзацындағы "бес" деген сөз "он"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бөліктің</w:t>
      </w:r>
      <w:r>
        <w:rPr>
          <w:rFonts w:ascii="Times New Roman"/>
          <w:b w:val="false"/>
          <w:i w:val="false"/>
          <w:color w:val="000000"/>
          <w:sz w:val="28"/>
        </w:rPr>
        <w:t xml:space="preserve"> екінші абзацында:</w:t>
      </w:r>
    </w:p>
    <w:bookmarkStart w:name="z60" w:id="48"/>
    <w:p>
      <w:pPr>
        <w:spacing w:after="0"/>
        <w:ind w:left="0"/>
        <w:jc w:val="both"/>
      </w:pPr>
      <w:r>
        <w:rPr>
          <w:rFonts w:ascii="Times New Roman"/>
          <w:b w:val="false"/>
          <w:i w:val="false"/>
          <w:color w:val="000000"/>
          <w:sz w:val="28"/>
        </w:rPr>
        <w:t>
      "он" деген сөз "жиырма" деген сөзбен ауыстырылсын;</w:t>
      </w:r>
    </w:p>
    <w:bookmarkEnd w:id="48"/>
    <w:bookmarkStart w:name="z61" w:id="49"/>
    <w:p>
      <w:pPr>
        <w:spacing w:after="0"/>
        <w:ind w:left="0"/>
        <w:jc w:val="both"/>
      </w:pPr>
      <w:r>
        <w:rPr>
          <w:rFonts w:ascii="Times New Roman"/>
          <w:b w:val="false"/>
          <w:i w:val="false"/>
          <w:color w:val="000000"/>
          <w:sz w:val="28"/>
        </w:rPr>
        <w:t>
      "елу бес" деген сөздер "жетпіс" деген сөзбен ауыстырылсын;</w:t>
      </w:r>
    </w:p>
    <w:bookmarkEnd w:id="49"/>
    <w:bookmarkStart w:name="z62" w:id="50"/>
    <w:p>
      <w:pPr>
        <w:spacing w:after="0"/>
        <w:ind w:left="0"/>
        <w:jc w:val="both"/>
      </w:pPr>
      <w:r>
        <w:rPr>
          <w:rFonts w:ascii="Times New Roman"/>
          <w:b w:val="false"/>
          <w:i w:val="false"/>
          <w:color w:val="000000"/>
          <w:sz w:val="28"/>
        </w:rPr>
        <w:t>
      "бір жүз" деген сөздер "бір жүз елу" деген сөздермен ауыстырылсын;</w:t>
      </w:r>
    </w:p>
    <w:bookmarkEnd w:id="50"/>
    <w:bookmarkStart w:name="z63" w:id="51"/>
    <w:p>
      <w:pPr>
        <w:spacing w:after="0"/>
        <w:ind w:left="0"/>
        <w:jc w:val="both"/>
      </w:pPr>
      <w:r>
        <w:rPr>
          <w:rFonts w:ascii="Times New Roman"/>
          <w:b w:val="false"/>
          <w:i w:val="false"/>
          <w:color w:val="000000"/>
          <w:sz w:val="28"/>
        </w:rPr>
        <w:t>
      "бес жүз" деген сөздер "жеті жүз елу" деген сөздермен ауыстырылсын;</w:t>
      </w:r>
    </w:p>
    <w:bookmarkEnd w:id="51"/>
    <w:bookmarkStart w:name="z64" w:id="5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373-бапта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bookmarkStart w:name="z67" w:id="5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374-бапта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bookmarkStart w:name="z70" w:id="5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378-бапта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73" w:id="55"/>
    <w:p>
      <w:pPr>
        <w:spacing w:after="0"/>
        <w:ind w:left="0"/>
        <w:jc w:val="both"/>
      </w:pPr>
      <w:r>
        <w:rPr>
          <w:rFonts w:ascii="Times New Roman"/>
          <w:b w:val="false"/>
          <w:i w:val="false"/>
          <w:color w:val="000000"/>
          <w:sz w:val="28"/>
        </w:rPr>
        <w:t>
      бірінші абзацтағы "әрекеттер" деген сөз "іс-әрекеттер" деген сөзбен ауыстырылсын;</w:t>
      </w:r>
    </w:p>
    <w:bookmarkEnd w:id="55"/>
    <w:bookmarkStart w:name="z74" w:id="56"/>
    <w:p>
      <w:pPr>
        <w:spacing w:after="0"/>
        <w:ind w:left="0"/>
        <w:jc w:val="both"/>
      </w:pPr>
      <w:r>
        <w:rPr>
          <w:rFonts w:ascii="Times New Roman"/>
          <w:b w:val="false"/>
          <w:i w:val="false"/>
          <w:color w:val="000000"/>
          <w:sz w:val="28"/>
        </w:rPr>
        <w:t>
      екінші абзац "шағын кәсiпкерлiк субъектiлерiне" деген сөздерден кейін "немесе коммерциялық емес ұйымдарға" деген сөздермен толықтырылсын;</w:t>
      </w:r>
    </w:p>
    <w:bookmarkEnd w:id="56"/>
    <w:bookmarkStart w:name="z75" w:id="5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380-бапта</w:t>
      </w:r>
      <w:r>
        <w:rPr>
          <w:rFonts w:ascii="Times New Roman"/>
          <w:b w:val="false"/>
          <w:i w:val="false"/>
          <w:color w:val="000000"/>
          <w:sz w:val="28"/>
        </w:rPr>
        <w:t>:</w:t>
      </w:r>
    </w:p>
    <w:bookmarkEnd w:id="57"/>
    <w:bookmarkStart w:name="z76" w:id="58"/>
    <w:p>
      <w:pPr>
        <w:spacing w:after="0"/>
        <w:ind w:left="0"/>
        <w:jc w:val="both"/>
      </w:pPr>
      <w:r>
        <w:rPr>
          <w:rFonts w:ascii="Times New Roman"/>
          <w:b w:val="false"/>
          <w:i w:val="false"/>
          <w:color w:val="000000"/>
          <w:sz w:val="28"/>
        </w:rPr>
        <w:t>
      бірінші абзацтағы "мемлекеттік табиғи парктердің" деген сөздер "мемлекеттік өңірлік табиғи парктердің" деген сөздермен ауыстырылсын;</w:t>
      </w:r>
    </w:p>
    <w:bookmarkEnd w:id="58"/>
    <w:bookmarkStart w:name="z77" w:id="59"/>
    <w:p>
      <w:pPr>
        <w:spacing w:after="0"/>
        <w:ind w:left="0"/>
        <w:jc w:val="both"/>
      </w:pPr>
      <w:r>
        <w:rPr>
          <w:rFonts w:ascii="Times New Roman"/>
          <w:b w:val="false"/>
          <w:i w:val="false"/>
          <w:color w:val="000000"/>
          <w:sz w:val="28"/>
        </w:rPr>
        <w:t>
      екінші абзацтағы "екі" деген сөз "бес" деген сөзбен ауыстырылсын;</w:t>
      </w:r>
    </w:p>
    <w:bookmarkEnd w:id="59"/>
    <w:bookmarkStart w:name="z78" w:id="60"/>
    <w:p>
      <w:pPr>
        <w:spacing w:after="0"/>
        <w:ind w:left="0"/>
        <w:jc w:val="both"/>
      </w:pPr>
      <w:r>
        <w:rPr>
          <w:rFonts w:ascii="Times New Roman"/>
          <w:b w:val="false"/>
          <w:i w:val="false"/>
          <w:color w:val="000000"/>
          <w:sz w:val="28"/>
        </w:rPr>
        <w:t>
      15) мынадай мазмұндағы 380-1-баппен толықтырылсын:</w:t>
      </w:r>
    </w:p>
    <w:bookmarkEnd w:id="60"/>
    <w:bookmarkStart w:name="z79" w:id="61"/>
    <w:p>
      <w:pPr>
        <w:spacing w:after="0"/>
        <w:ind w:left="0"/>
        <w:jc w:val="both"/>
      </w:pPr>
      <w:r>
        <w:rPr>
          <w:rFonts w:ascii="Times New Roman"/>
          <w:b w:val="false"/>
          <w:i w:val="false"/>
          <w:color w:val="000000"/>
          <w:sz w:val="28"/>
        </w:rPr>
        <w:t>
      "380-1-бап. Ерекше қорғалатын табиғи аумақтарды күзету режимін бұзу</w:t>
      </w:r>
    </w:p>
    <w:bookmarkEnd w:id="61"/>
    <w:bookmarkStart w:name="z80" w:id="62"/>
    <w:p>
      <w:pPr>
        <w:spacing w:after="0"/>
        <w:ind w:left="0"/>
        <w:jc w:val="both"/>
      </w:pPr>
      <w:r>
        <w:rPr>
          <w:rFonts w:ascii="Times New Roman"/>
          <w:b w:val="false"/>
          <w:i w:val="false"/>
          <w:color w:val="000000"/>
          <w:sz w:val="28"/>
        </w:rPr>
        <w:t>
      1. Ерекше қорғалатын табиғи аумақтарды күзету режимін бұзу, егер бұл әрекетте қылмыстық жазаланатын іс-әрекет белгілері болмаса, –</w:t>
      </w:r>
    </w:p>
    <w:bookmarkEnd w:id="62"/>
    <w:bookmarkStart w:name="z81" w:id="63"/>
    <w:p>
      <w:pPr>
        <w:spacing w:after="0"/>
        <w:ind w:left="0"/>
        <w:jc w:val="both"/>
      </w:pPr>
      <w:r>
        <w:rPr>
          <w:rFonts w:ascii="Times New Roman"/>
          <w:b w:val="false"/>
          <w:i w:val="false"/>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bookmarkEnd w:id="63"/>
    <w:bookmarkStart w:name="z82" w:id="64"/>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64"/>
    <w:bookmarkStart w:name="z83" w:id="65"/>
    <w:p>
      <w:pPr>
        <w:spacing w:after="0"/>
        <w:ind w:left="0"/>
        <w:jc w:val="both"/>
      </w:pPr>
      <w:r>
        <w:rPr>
          <w:rFonts w:ascii="Times New Roman"/>
          <w:b w:val="false"/>
          <w:i w:val="false"/>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алып келеді.";</w:t>
      </w:r>
    </w:p>
    <w:bookmarkEnd w:id="65"/>
    <w:bookmarkStart w:name="z84" w:id="6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381-баптың</w:t>
      </w:r>
      <w:r>
        <w:rPr>
          <w:rFonts w:ascii="Times New Roman"/>
          <w:b w:val="false"/>
          <w:i w:val="false"/>
          <w:color w:val="000000"/>
          <w:sz w:val="28"/>
        </w:rPr>
        <w:t xml:space="preserve"> екінші абзацында:</w:t>
      </w:r>
    </w:p>
    <w:bookmarkEnd w:id="66"/>
    <w:bookmarkStart w:name="z85" w:id="67"/>
    <w:p>
      <w:pPr>
        <w:spacing w:after="0"/>
        <w:ind w:left="0"/>
        <w:jc w:val="both"/>
      </w:pPr>
      <w:r>
        <w:rPr>
          <w:rFonts w:ascii="Times New Roman"/>
          <w:b w:val="false"/>
          <w:i w:val="false"/>
          <w:color w:val="000000"/>
          <w:sz w:val="28"/>
        </w:rPr>
        <w:t>
      "он" деген сөз "жиырма" деген сөзбен ауыстырылсын;</w:t>
      </w:r>
    </w:p>
    <w:bookmarkEnd w:id="67"/>
    <w:bookmarkStart w:name="z86" w:id="68"/>
    <w:p>
      <w:pPr>
        <w:spacing w:after="0"/>
        <w:ind w:left="0"/>
        <w:jc w:val="both"/>
      </w:pPr>
      <w:r>
        <w:rPr>
          <w:rFonts w:ascii="Times New Roman"/>
          <w:b w:val="false"/>
          <w:i w:val="false"/>
          <w:color w:val="000000"/>
          <w:sz w:val="28"/>
        </w:rPr>
        <w:t>
      "қырық" деген сөз "елу" деген сөзбен ауыстырылсын;</w:t>
      </w:r>
    </w:p>
    <w:bookmarkEnd w:id="68"/>
    <w:bookmarkStart w:name="z87" w:id="69"/>
    <w:p>
      <w:pPr>
        <w:spacing w:after="0"/>
        <w:ind w:left="0"/>
        <w:jc w:val="both"/>
      </w:pPr>
      <w:r>
        <w:rPr>
          <w:rFonts w:ascii="Times New Roman"/>
          <w:b w:val="false"/>
          <w:i w:val="false"/>
          <w:color w:val="000000"/>
          <w:sz w:val="28"/>
        </w:rPr>
        <w:t>
      "жетпіс" деген сөз "сексен" деген сөзбен ауыстырылсын;</w:t>
      </w:r>
    </w:p>
    <w:bookmarkEnd w:id="69"/>
    <w:bookmarkStart w:name="z88" w:id="70"/>
    <w:p>
      <w:pPr>
        <w:spacing w:after="0"/>
        <w:ind w:left="0"/>
        <w:jc w:val="both"/>
      </w:pPr>
      <w:r>
        <w:rPr>
          <w:rFonts w:ascii="Times New Roman"/>
          <w:b w:val="false"/>
          <w:i w:val="false"/>
          <w:color w:val="000000"/>
          <w:sz w:val="28"/>
        </w:rPr>
        <w:t>
      "үш жүз" деген сөздер "үш жүз елу" деген сөздермен ауыстырылсын;</w:t>
      </w:r>
    </w:p>
    <w:bookmarkEnd w:id="70"/>
    <w:bookmarkStart w:name="z89" w:id="7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381-1-бапта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бірінші абзацындағы "бір жүз" деген сөздер "елу"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бірінші абзацындағы "Бір жүз" деген сөздер "Елу" деген сөзбен ауыстырылсын;</w:t>
      </w:r>
    </w:p>
    <w:bookmarkStart w:name="z92" w:id="7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382-бапта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бөлікте</w:t>
      </w:r>
      <w:r>
        <w:rPr>
          <w:rFonts w:ascii="Times New Roman"/>
          <w:b w:val="false"/>
          <w:i w:val="false"/>
          <w:color w:val="000000"/>
          <w:sz w:val="28"/>
        </w:rPr>
        <w:t>:</w:t>
      </w:r>
    </w:p>
    <w:bookmarkStart w:name="z96" w:id="73"/>
    <w:p>
      <w:pPr>
        <w:spacing w:after="0"/>
        <w:ind w:left="0"/>
        <w:jc w:val="both"/>
      </w:pPr>
      <w:r>
        <w:rPr>
          <w:rFonts w:ascii="Times New Roman"/>
          <w:b w:val="false"/>
          <w:i w:val="false"/>
          <w:color w:val="000000"/>
          <w:sz w:val="28"/>
        </w:rPr>
        <w:t>
      бірінші абзацтағы "әрекет" деген сөз "іс-әрекет" деген сөзбен ауыстырылсын;</w:t>
      </w:r>
    </w:p>
    <w:bookmarkEnd w:id="73"/>
    <w:bookmarkStart w:name="z97" w:id="74"/>
    <w:p>
      <w:pPr>
        <w:spacing w:after="0"/>
        <w:ind w:left="0"/>
        <w:jc w:val="both"/>
      </w:pPr>
      <w:r>
        <w:rPr>
          <w:rFonts w:ascii="Times New Roman"/>
          <w:b w:val="false"/>
          <w:i w:val="false"/>
          <w:color w:val="000000"/>
          <w:sz w:val="28"/>
        </w:rPr>
        <w:t>
      екінші абзац "шағын кәсiпкерлiк субъектiлерiне" деген сөздерден кейін "немесе коммерциялық емес ұйымдарға" деген сөздермен толықтырылсын;</w:t>
      </w:r>
    </w:p>
    <w:bookmarkEnd w:id="74"/>
    <w:bookmarkStart w:name="z98" w:id="7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386-баптың</w:t>
      </w:r>
      <w:r>
        <w:rPr>
          <w:rFonts w:ascii="Times New Roman"/>
          <w:b w:val="false"/>
          <w:i w:val="false"/>
          <w:color w:val="000000"/>
          <w:sz w:val="28"/>
        </w:rPr>
        <w:t xml:space="preserve"> екінші абзацында:</w:t>
      </w:r>
    </w:p>
    <w:bookmarkEnd w:id="75"/>
    <w:bookmarkStart w:name="z99" w:id="76"/>
    <w:p>
      <w:pPr>
        <w:spacing w:after="0"/>
        <w:ind w:left="0"/>
        <w:jc w:val="both"/>
      </w:pPr>
      <w:r>
        <w:rPr>
          <w:rFonts w:ascii="Times New Roman"/>
          <w:b w:val="false"/>
          <w:i w:val="false"/>
          <w:color w:val="000000"/>
          <w:sz w:val="28"/>
        </w:rPr>
        <w:t>
      "он бес" деген сөздер "отыз" деген сөзбен ауыстырылсын;</w:t>
      </w:r>
    </w:p>
    <w:bookmarkEnd w:id="76"/>
    <w:bookmarkStart w:name="z100" w:id="77"/>
    <w:p>
      <w:pPr>
        <w:spacing w:after="0"/>
        <w:ind w:left="0"/>
        <w:jc w:val="both"/>
      </w:pPr>
      <w:r>
        <w:rPr>
          <w:rFonts w:ascii="Times New Roman"/>
          <w:b w:val="false"/>
          <w:i w:val="false"/>
          <w:color w:val="000000"/>
          <w:sz w:val="28"/>
        </w:rPr>
        <w:t>
      "отыз" деген сөз "алпыс" деген сөзбен ауыстырылсын;</w:t>
      </w:r>
    </w:p>
    <w:bookmarkEnd w:id="77"/>
    <w:bookmarkStart w:name="z101" w:id="78"/>
    <w:p>
      <w:pPr>
        <w:spacing w:after="0"/>
        <w:ind w:left="0"/>
        <w:jc w:val="both"/>
      </w:pPr>
      <w:r>
        <w:rPr>
          <w:rFonts w:ascii="Times New Roman"/>
          <w:b w:val="false"/>
          <w:i w:val="false"/>
          <w:color w:val="000000"/>
          <w:sz w:val="28"/>
        </w:rPr>
        <w:t>
      "елу" деген сөз "бір жүз" деген сөздермен ауыстырылсын;</w:t>
      </w:r>
    </w:p>
    <w:bookmarkEnd w:id="78"/>
    <w:bookmarkStart w:name="z102" w:id="79"/>
    <w:p>
      <w:pPr>
        <w:spacing w:after="0"/>
        <w:ind w:left="0"/>
        <w:jc w:val="both"/>
      </w:pPr>
      <w:r>
        <w:rPr>
          <w:rFonts w:ascii="Times New Roman"/>
          <w:b w:val="false"/>
          <w:i w:val="false"/>
          <w:color w:val="000000"/>
          <w:sz w:val="28"/>
        </w:rPr>
        <w:t>
      "бір жүз елу" деген сөздер "үш жүз" деген сөздермен ауыстырылсын;</w:t>
      </w:r>
    </w:p>
    <w:bookmarkEnd w:id="79"/>
    <w:bookmarkStart w:name="z103" w:id="8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387-бапта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бөліктің</w:t>
      </w:r>
      <w:r>
        <w:rPr>
          <w:rFonts w:ascii="Times New Roman"/>
          <w:b w:val="false"/>
          <w:i w:val="false"/>
          <w:color w:val="000000"/>
          <w:sz w:val="28"/>
        </w:rPr>
        <w:t xml:space="preserve"> екінші абзацы "шағын кәсiпкерлiк субъектiлерiне" деген сөздерден кейін "немесе коммерциялық емес ұйымдарға"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 мынадай редакцияда жазылсын:</w:t>
      </w:r>
    </w:p>
    <w:bookmarkStart w:name="z106" w:id="81"/>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субъектiлерiне бір жүз айлық есептiк көрсеткiш мөлшерiнде айыппұл салуға алып келеді.";</w:t>
      </w:r>
    </w:p>
    <w:bookmarkEnd w:id="81"/>
    <w:bookmarkStart w:name="z107" w:id="8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388-бапта</w:t>
      </w:r>
      <w:r>
        <w:rPr>
          <w:rFonts w:ascii="Times New Roman"/>
          <w:b w:val="false"/>
          <w:i w:val="false"/>
          <w:color w:val="000000"/>
          <w:sz w:val="28"/>
        </w:rPr>
        <w:t>:</w:t>
      </w:r>
    </w:p>
    <w:bookmarkEnd w:id="82"/>
    <w:bookmarkStart w:name="z108" w:id="83"/>
    <w:p>
      <w:pPr>
        <w:spacing w:after="0"/>
        <w:ind w:left="0"/>
        <w:jc w:val="both"/>
      </w:pPr>
      <w:r>
        <w:rPr>
          <w:rFonts w:ascii="Times New Roman"/>
          <w:b w:val="false"/>
          <w:i w:val="false"/>
          <w:color w:val="000000"/>
          <w:sz w:val="28"/>
        </w:rPr>
        <w:t>
      бірінші бөліктің екінші абзацы "шағын кәсiпкерлiк субъектiлерiне" деген сөздерден кейін "немесе коммерциялық емес ұйымдарға" деген сөздермен толықтырылсын;</w:t>
      </w:r>
    </w:p>
    <w:bookmarkEnd w:id="83"/>
    <w:bookmarkStart w:name="z109" w:id="84"/>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84"/>
    <w:bookmarkStart w:name="z110" w:id="85"/>
    <w:p>
      <w:pPr>
        <w:spacing w:after="0"/>
        <w:ind w:left="0"/>
        <w:jc w:val="both"/>
      </w:pPr>
      <w:r>
        <w:rPr>
          <w:rFonts w:ascii="Times New Roman"/>
          <w:b w:val="false"/>
          <w:i w:val="false"/>
          <w:color w:val="000000"/>
          <w:sz w:val="28"/>
        </w:rPr>
        <w:t>
      "жеке тұлғаларға – отыз, лауазымды адамдарға, шағын кәсiпкерлiк субъектiлерiне немесе коммерциялық емес ұйымдарға – елу, орта кәсiпкерлiк субъектiлерiне – жетпіс, iрi кәсiпкерлiк субъектiлерiне екі жүз айлық есептiк көрсеткiш мөлшерiнде айыппұл салуға алып келеді.";</w:t>
      </w:r>
    </w:p>
    <w:bookmarkEnd w:id="85"/>
    <w:bookmarkStart w:name="z111" w:id="8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434-бапта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w:t>
      </w:r>
      <w:r>
        <w:rPr>
          <w:rFonts w:ascii="Times New Roman"/>
          <w:b w:val="false"/>
          <w:i w:val="false"/>
          <w:color w:val="000000"/>
          <w:sz w:val="28"/>
        </w:rPr>
        <w:t xml:space="preserve"> мынадай редакцияда жазылсын:</w:t>
      </w:r>
    </w:p>
    <w:bookmarkStart w:name="z113" w:id="87"/>
    <w:p>
      <w:pPr>
        <w:spacing w:after="0"/>
        <w:ind w:left="0"/>
        <w:jc w:val="both"/>
      </w:pPr>
      <w:r>
        <w:rPr>
          <w:rFonts w:ascii="Times New Roman"/>
          <w:b w:val="false"/>
          <w:i w:val="false"/>
          <w:color w:val="000000"/>
          <w:sz w:val="28"/>
        </w:rPr>
        <w:t>
      "1. Ұсақ бұзақылық, яғни қоғамдық орындарда былапыт сөйлеу, жеке тұлғаларға зәбірлеп тиiсу, ғимараттарды, өзге де құрылысжайларды, тұрғын үй-жайларды, көліктегі және өзге де қоғамдық орындардағы ортақ пайдаланылатын орындарды, мүлікті қорлау және айналасындағыларға сыйламаушылықты бiлдiретiн, қоғамдық тәртiптi және жеке тұлғалардың тыныштығын бұзатын басқа да осындай әрекеттер –</w:t>
      </w:r>
    </w:p>
    <w:bookmarkEnd w:id="87"/>
    <w:bookmarkStart w:name="z114" w:id="88"/>
    <w:p>
      <w:pPr>
        <w:spacing w:after="0"/>
        <w:ind w:left="0"/>
        <w:jc w:val="both"/>
      </w:pPr>
      <w:r>
        <w:rPr>
          <w:rFonts w:ascii="Times New Roman"/>
          <w:b w:val="false"/>
          <w:i w:val="false"/>
          <w:color w:val="000000"/>
          <w:sz w:val="28"/>
        </w:rPr>
        <w:t>
      жиырма айлық есептiк көрсеткiш мөлшерiнде айыппұл салуға не бестен он бес тәулiкке дейiнгi мерзiмге әкiмшiлiк қамаққа алуға алып келеді.";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бөліктің</w:t>
      </w:r>
      <w:r>
        <w:rPr>
          <w:rFonts w:ascii="Times New Roman"/>
          <w:b w:val="false"/>
          <w:i w:val="false"/>
          <w:color w:val="000000"/>
          <w:sz w:val="28"/>
        </w:rPr>
        <w:t xml:space="preserve"> екінші абзацындағы "он бес тәулiкке дейінгі", "әкеп соғады" деген сөздер тиісінше "он бестен отыз тәулікке дейінгі", "алып келеді" деген сөздермен ауыстырылсын;</w:t>
      </w:r>
    </w:p>
    <w:bookmarkStart w:name="z116" w:id="8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448-бапта</w:t>
      </w:r>
      <w:r>
        <w:rPr>
          <w:rFonts w:ascii="Times New Roman"/>
          <w:b w:val="false"/>
          <w:i w:val="false"/>
          <w:color w:val="000000"/>
          <w:sz w:val="28"/>
        </w:rPr>
        <w:t>:</w:t>
      </w:r>
    </w:p>
    <w:bookmarkEnd w:id="89"/>
    <w:bookmarkStart w:name="z117" w:id="90"/>
    <w:p>
      <w:pPr>
        <w:spacing w:after="0"/>
        <w:ind w:left="0"/>
        <w:jc w:val="both"/>
      </w:pPr>
      <w:r>
        <w:rPr>
          <w:rFonts w:ascii="Times New Roman"/>
          <w:b w:val="false"/>
          <w:i w:val="false"/>
          <w:color w:val="000000"/>
          <w:sz w:val="28"/>
        </w:rPr>
        <w:t>
      бірінші абзац мынадай редакцияда жазылсын:</w:t>
      </w:r>
    </w:p>
    <w:bookmarkEnd w:id="90"/>
    <w:bookmarkStart w:name="z118" w:id="91"/>
    <w:p>
      <w:pPr>
        <w:spacing w:after="0"/>
        <w:ind w:left="0"/>
        <w:jc w:val="both"/>
      </w:pPr>
      <w:r>
        <w:rPr>
          <w:rFonts w:ascii="Times New Roman"/>
          <w:b w:val="false"/>
          <w:i w:val="false"/>
          <w:color w:val="000000"/>
          <w:sz w:val="28"/>
        </w:rPr>
        <w:t>
      "Он алты жасқа дейінгі кәмелетке толмағандар жасаған вандализм, яғни мемлекет қорғайтын тарихи-мәдени мұра объектілерін, тарих және мәдениет ескерткіштерін, табиғи объектілерді жазулармен немесе суреттермен немесе қоғамдық имандылыққа қиянат жасайтын өзге де әрекеттермен қорлауы –";</w:t>
      </w:r>
    </w:p>
    <w:bookmarkEnd w:id="91"/>
    <w:bookmarkStart w:name="z119" w:id="92"/>
    <w:p>
      <w:pPr>
        <w:spacing w:after="0"/>
        <w:ind w:left="0"/>
        <w:jc w:val="both"/>
      </w:pPr>
      <w:r>
        <w:rPr>
          <w:rFonts w:ascii="Times New Roman"/>
          <w:b w:val="false"/>
          <w:i w:val="false"/>
          <w:color w:val="000000"/>
          <w:sz w:val="28"/>
        </w:rPr>
        <w:t>
      екінші абзацтағы "әкеп соғады" деген сөздер "алып келеді" деген сөздермен ауыстырылсын;</w:t>
      </w:r>
    </w:p>
    <w:bookmarkEnd w:id="92"/>
    <w:bookmarkStart w:name="z120" w:id="9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684-баптың</w:t>
      </w:r>
      <w:r>
        <w:rPr>
          <w:rFonts w:ascii="Times New Roman"/>
          <w:b w:val="false"/>
          <w:i w:val="false"/>
          <w:color w:val="000000"/>
          <w:sz w:val="28"/>
        </w:rPr>
        <w:t xml:space="preserve"> бірінші бөлігі:</w:t>
      </w:r>
    </w:p>
    <w:bookmarkEnd w:id="93"/>
    <w:bookmarkStart w:name="z121" w:id="94"/>
    <w:p>
      <w:pPr>
        <w:spacing w:after="0"/>
        <w:ind w:left="0"/>
        <w:jc w:val="both"/>
      </w:pPr>
      <w:r>
        <w:rPr>
          <w:rFonts w:ascii="Times New Roman"/>
          <w:b w:val="false"/>
          <w:i w:val="false"/>
          <w:color w:val="000000"/>
          <w:sz w:val="28"/>
        </w:rPr>
        <w:t>
      "145," деген цифрлардан кейін "147-1," деген цифрлармен толықтырылсын;</w:t>
      </w:r>
    </w:p>
    <w:bookmarkEnd w:id="94"/>
    <w:bookmarkStart w:name="z122" w:id="95"/>
    <w:p>
      <w:pPr>
        <w:spacing w:after="0"/>
        <w:ind w:left="0"/>
        <w:jc w:val="both"/>
      </w:pPr>
      <w:r>
        <w:rPr>
          <w:rFonts w:ascii="Times New Roman"/>
          <w:b w:val="false"/>
          <w:i w:val="false"/>
          <w:color w:val="000000"/>
          <w:sz w:val="28"/>
        </w:rPr>
        <w:t>
      "653," деген цифрлардан кейін "653-1," деген цифрлармен толықтырылсын;</w:t>
      </w:r>
    </w:p>
    <w:bookmarkEnd w:id="95"/>
    <w:bookmarkStart w:name="z123" w:id="9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709-бапта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25" w:id="97"/>
    <w:p>
      <w:pPr>
        <w:spacing w:after="0"/>
        <w:ind w:left="0"/>
        <w:jc w:val="both"/>
      </w:pPr>
      <w:r>
        <w:rPr>
          <w:rFonts w:ascii="Times New Roman"/>
          <w:b w:val="false"/>
          <w:i w:val="false"/>
          <w:color w:val="000000"/>
          <w:sz w:val="28"/>
        </w:rPr>
        <w:t>
      "709-бап.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127" w:id="98"/>
    <w:p>
      <w:pPr>
        <w:spacing w:after="0"/>
        <w:ind w:left="0"/>
        <w:jc w:val="both"/>
      </w:pPr>
      <w:r>
        <w:rPr>
          <w:rFonts w:ascii="Times New Roman"/>
          <w:b w:val="false"/>
          <w:i w:val="false"/>
          <w:color w:val="000000"/>
          <w:sz w:val="28"/>
        </w:rPr>
        <w:t>
      "Орман, балық және аңшылық шаруашылығы" деген сөздер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деген сөздермен ауыстырылсын;</w:t>
      </w:r>
    </w:p>
    <w:bookmarkEnd w:id="98"/>
    <w:bookmarkStart w:name="z128" w:id="99"/>
    <w:p>
      <w:pPr>
        <w:spacing w:after="0"/>
        <w:ind w:left="0"/>
        <w:jc w:val="both"/>
      </w:pPr>
      <w:r>
        <w:rPr>
          <w:rFonts w:ascii="Times New Roman"/>
          <w:b w:val="false"/>
          <w:i w:val="false"/>
          <w:color w:val="000000"/>
          <w:sz w:val="28"/>
        </w:rPr>
        <w:t>
      "380," деген цифрлардан кейін "380-1," деген цифрлармен толықтырылсын;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130" w:id="100"/>
    <w:p>
      <w:pPr>
        <w:spacing w:after="0"/>
        <w:ind w:left="0"/>
        <w:jc w:val="both"/>
      </w:pPr>
      <w:r>
        <w:rPr>
          <w:rFonts w:ascii="Times New Roman"/>
          <w:b w:val="false"/>
          <w:i w:val="false"/>
          <w:color w:val="000000"/>
          <w:sz w:val="28"/>
        </w:rPr>
        <w:t>
      бірінші абзац мынадай редакцияда жазылсын:</w:t>
      </w:r>
    </w:p>
    <w:bookmarkEnd w:id="100"/>
    <w:bookmarkStart w:name="z131" w:id="101"/>
    <w:p>
      <w:pPr>
        <w:spacing w:after="0"/>
        <w:ind w:left="0"/>
        <w:jc w:val="both"/>
      </w:pPr>
      <w:r>
        <w:rPr>
          <w:rFonts w:ascii="Times New Roman"/>
          <w:b w:val="false"/>
          <w:i w:val="false"/>
          <w:color w:val="000000"/>
          <w:sz w:val="28"/>
        </w:rPr>
        <w:t>
      "2.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уәкілетті органдардың атынан әкімшілік құқық бұзушылық туралы істерді қарауға және әкімшілік жазалар қолдануға:";</w:t>
      </w:r>
    </w:p>
    <w:bookmarkEnd w:id="101"/>
    <w:bookmarkStart w:name="z132" w:id="102"/>
    <w:p>
      <w:pPr>
        <w:spacing w:after="0"/>
        <w:ind w:left="0"/>
        <w:jc w:val="both"/>
      </w:pPr>
      <w:r>
        <w:rPr>
          <w:rFonts w:ascii="Times New Roman"/>
          <w:b w:val="false"/>
          <w:i w:val="false"/>
          <w:color w:val="000000"/>
          <w:sz w:val="28"/>
        </w:rPr>
        <w:t>
      1) тармақшада:</w:t>
      </w:r>
    </w:p>
    <w:bookmarkEnd w:id="102"/>
    <w:bookmarkStart w:name="z133" w:id="103"/>
    <w:p>
      <w:pPr>
        <w:spacing w:after="0"/>
        <w:ind w:left="0"/>
        <w:jc w:val="both"/>
      </w:pPr>
      <w:r>
        <w:rPr>
          <w:rFonts w:ascii="Times New Roman"/>
          <w:b w:val="false"/>
          <w:i w:val="false"/>
          <w:color w:val="000000"/>
          <w:sz w:val="28"/>
        </w:rPr>
        <w:t>
      "380," деген цифрлардан кейін "380-1," деген цифрлармен толықтырылсын;</w:t>
      </w:r>
    </w:p>
    <w:bookmarkEnd w:id="103"/>
    <w:bookmarkStart w:name="z134" w:id="104"/>
    <w:p>
      <w:pPr>
        <w:spacing w:after="0"/>
        <w:ind w:left="0"/>
        <w:jc w:val="both"/>
      </w:pPr>
      <w:r>
        <w:rPr>
          <w:rFonts w:ascii="Times New Roman"/>
          <w:b w:val="false"/>
          <w:i w:val="false"/>
          <w:color w:val="000000"/>
          <w:sz w:val="28"/>
        </w:rPr>
        <w:t>
      "орман, балық және аңшылық шаруашылығы" деген сөздер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деген сөздермен ауыстырылсын;</w:t>
      </w:r>
    </w:p>
    <w:bookmarkEnd w:id="104"/>
    <w:bookmarkStart w:name="z135" w:id="105"/>
    <w:p>
      <w:pPr>
        <w:spacing w:after="0"/>
        <w:ind w:left="0"/>
        <w:jc w:val="both"/>
      </w:pPr>
      <w:r>
        <w:rPr>
          <w:rFonts w:ascii="Times New Roman"/>
          <w:b w:val="false"/>
          <w:i w:val="false"/>
          <w:color w:val="000000"/>
          <w:sz w:val="28"/>
        </w:rPr>
        <w:t>
      3) тармақшадағы "орман және аңшылық шаруашылығы" деген сөздер "орман шаруашылығы, жануарлар дүниесін қорғау, өсімін молайту және пайдалану саласындағы" деген сөздермен ауыстырылсын;</w:t>
      </w:r>
    </w:p>
    <w:bookmarkEnd w:id="105"/>
    <w:bookmarkStart w:name="z136" w:id="106"/>
    <w:p>
      <w:pPr>
        <w:spacing w:after="0"/>
        <w:ind w:left="0"/>
        <w:jc w:val="both"/>
      </w:pPr>
      <w:r>
        <w:rPr>
          <w:rFonts w:ascii="Times New Roman"/>
          <w:b w:val="false"/>
          <w:i w:val="false"/>
          <w:color w:val="000000"/>
          <w:sz w:val="28"/>
        </w:rPr>
        <w:t>
      4) тармақша "380," деген цифрлардан кейін "380-1," деген цифрлармен толықтырылсын;</w:t>
      </w:r>
    </w:p>
    <w:bookmarkEnd w:id="106"/>
    <w:bookmarkStart w:name="z137" w:id="10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804-бапта</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бірінші бөлікте</w:t>
      </w:r>
      <w:r>
        <w:rPr>
          <w:rFonts w:ascii="Times New Roman"/>
          <w:b w:val="false"/>
          <w:i w:val="false"/>
          <w:color w:val="000000"/>
          <w:sz w:val="28"/>
        </w:rPr>
        <w:t>:</w:t>
      </w:r>
    </w:p>
    <w:bookmarkStart w:name="z139" w:id="108"/>
    <w:p>
      <w:pPr>
        <w:spacing w:after="0"/>
        <w:ind w:left="0"/>
        <w:jc w:val="both"/>
      </w:pPr>
      <w:r>
        <w:rPr>
          <w:rFonts w:ascii="Times New Roman"/>
          <w:b w:val="false"/>
          <w:i w:val="false"/>
          <w:color w:val="000000"/>
          <w:sz w:val="28"/>
        </w:rPr>
        <w:t>
      1) тармақша "134," деген цифрлардан кейін "147-1," деген цифрлармен толықтырылсын;</w:t>
      </w:r>
    </w:p>
    <w:bookmarkEnd w:id="108"/>
    <w:bookmarkStart w:name="z140" w:id="109"/>
    <w:p>
      <w:pPr>
        <w:spacing w:after="0"/>
        <w:ind w:left="0"/>
        <w:jc w:val="both"/>
      </w:pPr>
      <w:r>
        <w:rPr>
          <w:rFonts w:ascii="Times New Roman"/>
          <w:b w:val="false"/>
          <w:i w:val="false"/>
          <w:color w:val="000000"/>
          <w:sz w:val="28"/>
        </w:rPr>
        <w:t>
      9) тармақшадағы "орман, балық және аңшылық шаруашылығы, ерекше қорғалатын табиғи аумақтар саласындағы органдардың" деген сөздер "орман шаруашылығы, жануарлар дүниесін қорғау, өсімін молайту және пайдалану, өсімдіктер дүниесін күзету, қорғау, қалпына келтіру және пайдалану, ерекше қорғалатын табиғи аумақтар саласындағы уәкілетті органдардың" деген сөздермен ауыстырылсын;</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бөліктің</w:t>
      </w:r>
      <w:r>
        <w:rPr>
          <w:rFonts w:ascii="Times New Roman"/>
          <w:b w:val="false"/>
          <w:i w:val="false"/>
          <w:color w:val="000000"/>
          <w:sz w:val="28"/>
        </w:rPr>
        <w:t xml:space="preserve"> 2) тармақшасында:</w:t>
      </w:r>
    </w:p>
    <w:bookmarkStart w:name="z142" w:id="110"/>
    <w:p>
      <w:pPr>
        <w:spacing w:after="0"/>
        <w:ind w:left="0"/>
        <w:jc w:val="both"/>
      </w:pPr>
      <w:r>
        <w:rPr>
          <w:rFonts w:ascii="Times New Roman"/>
          <w:b w:val="false"/>
          <w:i w:val="false"/>
          <w:color w:val="000000"/>
          <w:sz w:val="28"/>
        </w:rPr>
        <w:t>
      "орман, балық және аңшылық шаруашылығы саласындағы" деген сөздер "орман шаруашылығы, жануарлар дүниесін қорғау, өсімін молайту және пайдалану мен өсімдіктер дүниесін күзету, қорғау, қалпына келтіру және пайдалану саласындағы" деген сөздермен ауыстырылсын;</w:t>
      </w:r>
    </w:p>
    <w:bookmarkEnd w:id="110"/>
    <w:bookmarkStart w:name="z143" w:id="111"/>
    <w:p>
      <w:pPr>
        <w:spacing w:after="0"/>
        <w:ind w:left="0"/>
        <w:jc w:val="both"/>
      </w:pPr>
      <w:r>
        <w:rPr>
          <w:rFonts w:ascii="Times New Roman"/>
          <w:b w:val="false"/>
          <w:i w:val="false"/>
          <w:color w:val="000000"/>
          <w:sz w:val="28"/>
        </w:rPr>
        <w:t>
      "380," деген цифрлардан кейін "380-1," деген цифрлармен толықтырылсын.</w:t>
      </w:r>
    </w:p>
    <w:bookmarkEnd w:id="111"/>
    <w:bookmarkStart w:name="z144" w:id="112"/>
    <w:p>
      <w:pPr>
        <w:spacing w:after="0"/>
        <w:ind w:left="0"/>
        <w:jc w:val="both"/>
      </w:pPr>
      <w:r>
        <w:rPr>
          <w:rFonts w:ascii="Times New Roman"/>
          <w:b w:val="false"/>
          <w:i w:val="false"/>
          <w:color w:val="000000"/>
          <w:sz w:val="28"/>
        </w:rPr>
        <w:t xml:space="preserve">
      2-бап. Осы Заң, 2023 жылғы 1 қаңтардан бастап қолданысқа енгізілетін 1-баптың 24)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1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