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8b3fa" w14:textId="a98b3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мемлекеттiк тәуелсiздiгi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КОНСТИТУЦИЯЛЫҚ ЗАҢЫ. 1991 жылғы 16 желтоқсан.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Жоғарғы Кеңесi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халқының еркiн бiлдiре отырып,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Адам хұқыларының жалпыға бiрдей Декларациясында, халықаралық хұқтың жалпы жұрт таныған өзге де нормаларында баянды етілген жеке адамның хұқылары мен бостандықтарының үстемдігін мойындай отырып,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ұлтының өзiн-өзi билеу хұқын растай отырып,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азаматтық қоғам және хұқылық мемлекет құруға бел байлағандығын басшылыққа ала отырып,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бейбітшiлiк сүйгiш сыртқы саясат жүргiзе отырып,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ядролық қаруды таратпау принципi мен қарусыздану процесіне адалдығын мәлiмдей отырып, Қазақстан Республикасының мемлекеттік тәуелсiздiгiн салтанатты түрде жариялайды.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</w:t>
      </w:r>
      <w:r>
        <w:br/>
      </w:r>
      <w:r>
        <w:rPr>
          <w:rFonts w:ascii="Times New Roman"/>
          <w:b/>
          <w:i w:val="false"/>
          <w:color w:val="000000"/>
        </w:rPr>
        <w:t>ҚАЗАҚСТАН РЕСПУБЛИКАСЫ - ТӘУЕЛСІЗ МЕМЛЕКЕТ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1-бап.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/>
          <w:i w:val="false"/>
          <w:color w:val="000000"/>
          <w:sz w:val="28"/>
        </w:rPr>
        <w:t>тәуелсіз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демократиялық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хұқылық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мемлекет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Ол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өз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территориясында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өкімет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билігін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толық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иеленедi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өзiнiң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iшкi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сыртқы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саясатын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дербес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белгілеп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жүргiзедi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2-бап.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барлық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мемлекеттермен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өзара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қатынасын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халықаралық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хұқ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принциптерi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бойынша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құрады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3-бап. </w:t>
      </w:r>
      <w:r>
        <w:rPr>
          <w:rFonts w:ascii="Times New Roman"/>
          <w:b/>
          <w:i w:val="false"/>
          <w:color w:val="000000"/>
          <w:sz w:val="28"/>
        </w:rPr>
        <w:t>Өзiнiң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мемлекеттiк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тәуелсiздiгiн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басқа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мемлекеттер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тануы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үшiн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ашық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4-бап.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Республикасының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бүкiл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территориясында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Республикасының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Конституциясы</w:t>
      </w:r>
      <w:r>
        <w:rPr>
          <w:rFonts w:ascii="Times New Roman"/>
          <w:b/>
          <w:i w:val="false"/>
          <w:color w:val="000000"/>
          <w:sz w:val="28"/>
        </w:rPr>
        <w:t xml:space="preserve"> мен </w:t>
      </w:r>
      <w:r>
        <w:rPr>
          <w:rFonts w:ascii="Times New Roman"/>
          <w:b/>
          <w:i w:val="false"/>
          <w:color w:val="000000"/>
          <w:sz w:val="28"/>
        </w:rPr>
        <w:t>заңдары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сондай-ақ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ол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таныған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халықаралық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хұқ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нормалары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қолданылады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5-бап.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Республикасының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территориясы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қазіргі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шекараларында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бiртұтас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бөлiнбейтiн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қол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сұғуға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болмайтын</w:t>
      </w:r>
      <w:r>
        <w:rPr>
          <w:rFonts w:ascii="Times New Roman"/>
          <w:b/>
          <w:i w:val="false"/>
          <w:color w:val="000000"/>
          <w:sz w:val="28"/>
        </w:rPr>
        <w:t xml:space="preserve"> территория </w:t>
      </w:r>
      <w:r>
        <w:rPr>
          <w:rFonts w:ascii="Times New Roman"/>
          <w:b/>
          <w:i w:val="false"/>
          <w:color w:val="000000"/>
          <w:sz w:val="28"/>
        </w:rPr>
        <w:t>болып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табылады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</w:t>
      </w:r>
      <w:r>
        <w:br/>
      </w:r>
      <w:r>
        <w:rPr>
          <w:rFonts w:ascii="Times New Roman"/>
          <w:b/>
          <w:i w:val="false"/>
          <w:color w:val="000000"/>
        </w:rPr>
        <w:t>ҚАЗАҚСТАН РЕСПУБЛИКАСЫНЫҢ ХАЛҚЫ</w:t>
      </w:r>
      <w:r>
        <w:br/>
      </w:r>
      <w:r>
        <w:rPr>
          <w:rFonts w:ascii="Times New Roman"/>
          <w:b/>
          <w:i w:val="false"/>
          <w:color w:val="000000"/>
        </w:rPr>
        <w:t>МЕН АЗАМАТЫ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6-бап. </w:t>
      </w:r>
      <w:r>
        <w:rPr>
          <w:rFonts w:ascii="Times New Roman"/>
          <w:b/>
          <w:i w:val="false"/>
          <w:color w:val="000000"/>
          <w:sz w:val="28"/>
        </w:rPr>
        <w:t>Тарихи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тағдыр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ортақтастығы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қазақ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ұлтымен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біріктірген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Республиканың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барлық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ұлттарының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азаматтары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Қазақстанның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бiртұтас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халқын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құрайды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бұл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халық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Республикасындағы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егемендiктiң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бiрден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бiр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иесi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мемлекеттік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биліктің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қайнар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көзi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болып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табылады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Республикасының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Конституциясы</w:t>
      </w:r>
      <w:r>
        <w:rPr>
          <w:rFonts w:ascii="Times New Roman"/>
          <w:b/>
          <w:i w:val="false"/>
          <w:color w:val="000000"/>
          <w:sz w:val="28"/>
        </w:rPr>
        <w:t xml:space="preserve"> мен </w:t>
      </w:r>
      <w:r>
        <w:rPr>
          <w:rFonts w:ascii="Times New Roman"/>
          <w:b/>
          <w:i w:val="false"/>
          <w:color w:val="000000"/>
          <w:sz w:val="28"/>
        </w:rPr>
        <w:t>заңдары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негiзiнде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тiкелей</w:t>
      </w:r>
      <w:r>
        <w:rPr>
          <w:rFonts w:ascii="Times New Roman"/>
          <w:b/>
          <w:i w:val="false"/>
          <w:color w:val="000000"/>
          <w:sz w:val="28"/>
        </w:rPr>
        <w:t xml:space="preserve"> де, </w:t>
      </w:r>
      <w:r>
        <w:rPr>
          <w:rFonts w:ascii="Times New Roman"/>
          <w:b/>
          <w:i w:val="false"/>
          <w:color w:val="000000"/>
          <w:sz w:val="28"/>
        </w:rPr>
        <w:t>сондай-ақ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өзі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сайлайтын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мемлекеттiк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органдар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арқылы</w:t>
      </w:r>
      <w:r>
        <w:rPr>
          <w:rFonts w:ascii="Times New Roman"/>
          <w:b/>
          <w:i w:val="false"/>
          <w:color w:val="000000"/>
          <w:sz w:val="28"/>
        </w:rPr>
        <w:t xml:space="preserve"> да </w:t>
      </w:r>
      <w:r>
        <w:rPr>
          <w:rFonts w:ascii="Times New Roman"/>
          <w:b/>
          <w:i w:val="false"/>
          <w:color w:val="000000"/>
          <w:sz w:val="28"/>
        </w:rPr>
        <w:t>мемлекеттiк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өкімет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билiгiн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жүзеге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асырады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азаматтары өздерiнiң ұлтына, ұстайтын дініне, қандай қоғамдық бiрлестiкке жататынына, тегiне, әлеуметтік және мүлiктiк жағдайына, шұғылданатын қызметiне, тұрғылықты орнына қарамастан бiрдей хұқықтар иеленiп, бiрдей міндеткерлікте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территориясында тұратын және оның азаматы емес адамдар Қазақстан Республикасының Конституциясында, заңдарында және мемлекетаралық шарттарында көзделген хұқықтар мен бостандықтарды пайдаланады, сондай-ақ мiндеткерлiкте болады, Республиканың заңдары мен мемлекетаралық шарттарында көзделген ерекшелiктер бұған жатпайды.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Азаматтық тең хұқылыққа қастандық жасау заң бойынша жазаланады.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7-бап.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Республикасының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өз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азаматтығы</w:t>
      </w:r>
      <w:r>
        <w:rPr>
          <w:rFonts w:ascii="Times New Roman"/>
          <w:b/>
          <w:i w:val="false"/>
          <w:color w:val="000000"/>
          <w:sz w:val="28"/>
        </w:rPr>
        <w:t xml:space="preserve"> бар. </w:t>
      </w:r>
      <w:r>
        <w:rPr>
          <w:rFonts w:ascii="Times New Roman"/>
          <w:b/>
          <w:i w:val="false"/>
          <w:color w:val="000000"/>
          <w:sz w:val="28"/>
        </w:rPr>
        <w:t>Басқа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мемлекеттерде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тұратын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Республика </w:t>
      </w:r>
      <w:r>
        <w:rPr>
          <w:rFonts w:ascii="Times New Roman"/>
          <w:b/>
          <w:i w:val="false"/>
          <w:color w:val="000000"/>
          <w:sz w:val="28"/>
        </w:rPr>
        <w:t>территориясын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тастап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шығуға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мәжбүр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болған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барлық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қазақтардың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сол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мемлекеттердiң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азаматтығымен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бiрге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егер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бұл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олар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азаматы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болып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отырған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мемлекеттердің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заңдарына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қайшы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келмейтiн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болса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Республикасының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азаматтығын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алу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хұқы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танылады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көшi-қон процестерiн реттеп отырады.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жаппай қуғын-сүргiн, күштеп ұжымдастыру кезеңдерiнде, адамгершiлiкке жат өзге де саяси шаралар нәтижесінде Республика территориясынан кетуге мәжбүр болған адамдар мен олардың ұрпақтарының, сондай-ақ бұрынғы одақтас республикалар территориясында тұратын қазақтардың өз территориясына қайтып оралуы үшiн жағдай жасайды.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8-бап. </w:t>
      </w:r>
      <w:r>
        <w:rPr>
          <w:rFonts w:ascii="Times New Roman"/>
          <w:b/>
          <w:i w:val="false"/>
          <w:color w:val="000000"/>
          <w:sz w:val="28"/>
        </w:rPr>
        <w:t>Қазақ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ұлтының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Қазақстанда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тұратын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басқа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ұлттар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өкілдерінiң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мәдениетiн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дәстүр-салтын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тiлiн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қайта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түлетiп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дамыту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ұлттық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қадiр-қасиетiн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нығайту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мемлекеттiң</w:t>
      </w:r>
      <w:r>
        <w:rPr>
          <w:rFonts w:ascii="Times New Roman"/>
          <w:b/>
          <w:i w:val="false"/>
          <w:color w:val="000000"/>
          <w:sz w:val="28"/>
        </w:rPr>
        <w:t xml:space="preserve"> аса </w:t>
      </w:r>
      <w:r>
        <w:rPr>
          <w:rFonts w:ascii="Times New Roman"/>
          <w:b/>
          <w:i w:val="false"/>
          <w:color w:val="000000"/>
          <w:sz w:val="28"/>
        </w:rPr>
        <w:t>маңызды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міндеттерінің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бiрi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болып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табылады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Республика шегiнен тыс жерлерде тұратын қазақтардың ұлттық-мәдени, рухани және тiлдiк қажеттерін қанағаттандыруға қамқорлық жасайды, олар азаматы болып отырған мемлекеттермен жасалған шарттар негiзiнде бұл азаматтардың мүдделерiн қорғайды. 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</w:t>
      </w:r>
      <w:r>
        <w:br/>
      </w:r>
      <w:r>
        <w:rPr>
          <w:rFonts w:ascii="Times New Roman"/>
          <w:b/>
          <w:i w:val="false"/>
          <w:color w:val="000000"/>
        </w:rPr>
        <w:t>ҚАЗАҚСТАН РЕСПУБЛИКАСЫНЫҢ МЕМЛЕКЕТТIК</w:t>
      </w:r>
      <w:r>
        <w:br/>
      </w:r>
      <w:r>
        <w:rPr>
          <w:rFonts w:ascii="Times New Roman"/>
          <w:b/>
          <w:i w:val="false"/>
          <w:color w:val="000000"/>
        </w:rPr>
        <w:t>ӨКІМЕТ ОРГАНДАРЫ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9-бап.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Республикасындағы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мемлекеттiк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өкiмет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билігі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бұл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биліктiң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заңдық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атқарушы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/>
          <w:i w:val="false"/>
          <w:color w:val="000000"/>
          <w:sz w:val="28"/>
        </w:rPr>
        <w:t xml:space="preserve"> сот </w:t>
      </w:r>
      <w:r>
        <w:rPr>
          <w:rFonts w:ascii="Times New Roman"/>
          <w:b/>
          <w:i w:val="false"/>
          <w:color w:val="000000"/>
          <w:sz w:val="28"/>
        </w:rPr>
        <w:t>билiгi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болып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бөлiнуi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принципін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басшылыққа</w:t>
      </w:r>
      <w:r>
        <w:rPr>
          <w:rFonts w:ascii="Times New Roman"/>
          <w:b/>
          <w:i w:val="false"/>
          <w:color w:val="000000"/>
          <w:sz w:val="28"/>
        </w:rPr>
        <w:t xml:space="preserve"> ала </w:t>
      </w:r>
      <w:r>
        <w:rPr>
          <w:rFonts w:ascii="Times New Roman"/>
          <w:b/>
          <w:i w:val="false"/>
          <w:color w:val="000000"/>
          <w:sz w:val="28"/>
        </w:rPr>
        <w:t>отырып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құрылады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жүзеге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асырылады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халқы атынан сөйлеу хұқы Қазақстан Республикасының Жоғарғы Кеңесi мен Президентiне берiледi.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10-бап. </w:t>
      </w:r>
      <w:r>
        <w:rPr>
          <w:rFonts w:ascii="Times New Roman"/>
          <w:b/>
          <w:i w:val="false"/>
          <w:color w:val="000000"/>
          <w:sz w:val="28"/>
        </w:rPr>
        <w:t>Заң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шығару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билiгiн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Республикасының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Жоғарғы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Кеңесі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жүзеге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асырады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басшысы және оның атқарушы өкіметі Президент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 билігін Қазақстан Республикасының Жоғарғы Соты мен Жоғары Арбитраждық Соты атқарады.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Конституцияны сот арқылы қорғайтын жоғары орган Қазақстан Республикасының Конституциялық Соты болып табылады. 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</w:t>
      </w:r>
      <w:r>
        <w:br/>
      </w:r>
      <w:r>
        <w:rPr>
          <w:rFonts w:ascii="Times New Roman"/>
          <w:b/>
          <w:i w:val="false"/>
          <w:color w:val="000000"/>
        </w:rPr>
        <w:t>ҚАЗАҚСТАН РЕСПУБЛИКАСЫ МЕМЛЕКЕТТІК</w:t>
      </w:r>
      <w:r>
        <w:br/>
      </w:r>
      <w:r>
        <w:rPr>
          <w:rFonts w:ascii="Times New Roman"/>
          <w:b/>
          <w:i w:val="false"/>
          <w:color w:val="000000"/>
        </w:rPr>
        <w:t>ТӘУЕЛСІЗДІГІНІҢ ЭКОНОМИКАЛЫҚ НЕГІЗДЕРІ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11-бап. </w:t>
      </w:r>
      <w:r>
        <w:rPr>
          <w:rFonts w:ascii="Times New Roman"/>
          <w:b/>
          <w:i w:val="false"/>
          <w:color w:val="000000"/>
          <w:sz w:val="28"/>
        </w:rPr>
        <w:t>Жер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оның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қойнауы</w:t>
      </w:r>
      <w:r>
        <w:rPr>
          <w:rFonts w:ascii="Times New Roman"/>
          <w:b/>
          <w:i w:val="false"/>
          <w:color w:val="000000"/>
          <w:sz w:val="28"/>
        </w:rPr>
        <w:t xml:space="preserve">, су, </w:t>
      </w:r>
      <w:r>
        <w:rPr>
          <w:rFonts w:ascii="Times New Roman"/>
          <w:b/>
          <w:i w:val="false"/>
          <w:color w:val="000000"/>
          <w:sz w:val="28"/>
        </w:rPr>
        <w:t>әуе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кеңiстiгi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өсiмдіктер</w:t>
      </w:r>
      <w:r>
        <w:rPr>
          <w:rFonts w:ascii="Times New Roman"/>
          <w:b/>
          <w:i w:val="false"/>
          <w:color w:val="000000"/>
          <w:sz w:val="28"/>
        </w:rPr>
        <w:t xml:space="preserve"> мен </w:t>
      </w:r>
      <w:r>
        <w:rPr>
          <w:rFonts w:ascii="Times New Roman"/>
          <w:b/>
          <w:i w:val="false"/>
          <w:color w:val="000000"/>
          <w:sz w:val="28"/>
        </w:rPr>
        <w:t>жануарлар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дүниесi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басқа</w:t>
      </w:r>
      <w:r>
        <w:rPr>
          <w:rFonts w:ascii="Times New Roman"/>
          <w:b/>
          <w:i w:val="false"/>
          <w:color w:val="000000"/>
          <w:sz w:val="28"/>
        </w:rPr>
        <w:t xml:space="preserve"> да </w:t>
      </w:r>
      <w:r>
        <w:rPr>
          <w:rFonts w:ascii="Times New Roman"/>
          <w:b/>
          <w:i w:val="false"/>
          <w:color w:val="000000"/>
          <w:sz w:val="28"/>
        </w:rPr>
        <w:t>табиғи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ресурстар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экономикалық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ғылыми</w:t>
      </w:r>
      <w:r>
        <w:rPr>
          <w:rFonts w:ascii="Times New Roman"/>
          <w:b/>
          <w:i w:val="false"/>
          <w:color w:val="000000"/>
          <w:sz w:val="28"/>
        </w:rPr>
        <w:t xml:space="preserve">-техникалық потенциал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мемлекеттiк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тәуелсiздiгiнiң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негiзiн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құрай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отырып</w:t>
      </w:r>
      <w:r>
        <w:rPr>
          <w:rFonts w:ascii="Times New Roman"/>
          <w:b/>
          <w:i w:val="false"/>
          <w:color w:val="000000"/>
          <w:sz w:val="28"/>
        </w:rPr>
        <w:t xml:space="preserve">, тек </w:t>
      </w:r>
      <w:r>
        <w:rPr>
          <w:rFonts w:ascii="Times New Roman"/>
          <w:b/>
          <w:i w:val="false"/>
          <w:color w:val="000000"/>
          <w:sz w:val="28"/>
        </w:rPr>
        <w:t>қана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соның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меншiгiнде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болады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тәуелсiз мемлекет мәртебесіне сай келетiн және меншiктiң алуан түрлiлiгiне, барлық формаларының теңдiгiне негiзделетiн дербес экономикалық жүйесі бар.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басқа мемлекеттердiң, олардың Республика  заңдарына сәйкес Республика территориясында шаруашылық және өзге де қызметтi жүзеге асыратын азаматтары мен ұйымдарының мүлiктiк хұқыларын қорғауды қамтамасыз етеді.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12-бап.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Республикасының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Мемлекеттiк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ұлттық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банкiсi</w:t>
      </w:r>
      <w:r>
        <w:rPr>
          <w:rFonts w:ascii="Times New Roman"/>
          <w:b/>
          <w:i w:val="false"/>
          <w:color w:val="000000"/>
          <w:sz w:val="28"/>
        </w:rPr>
        <w:t xml:space="preserve"> бар, </w:t>
      </w:r>
      <w:r>
        <w:rPr>
          <w:rFonts w:ascii="Times New Roman"/>
          <w:b/>
          <w:i w:val="false"/>
          <w:color w:val="000000"/>
          <w:sz w:val="28"/>
        </w:rPr>
        <w:t>ол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өзiнiң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қаржы</w:t>
      </w:r>
      <w:r>
        <w:rPr>
          <w:rFonts w:ascii="Times New Roman"/>
          <w:b/>
          <w:i w:val="false"/>
          <w:color w:val="000000"/>
          <w:sz w:val="28"/>
        </w:rPr>
        <w:t xml:space="preserve">-кредит, </w:t>
      </w:r>
      <w:r>
        <w:rPr>
          <w:rFonts w:ascii="Times New Roman"/>
          <w:b/>
          <w:i w:val="false"/>
          <w:color w:val="000000"/>
          <w:sz w:val="28"/>
        </w:rPr>
        <w:t>ақша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жүйелерiн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жасауға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қақылы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республикалық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салық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кеден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жүйесiн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ұйымдастырады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өзiнiң алтын қорын, алмас және валюта қорларын қалыптастырады. </w:t>
      </w:r>
    </w:p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</w:t>
      </w:r>
      <w:r>
        <w:br/>
      </w:r>
      <w:r>
        <w:rPr>
          <w:rFonts w:ascii="Times New Roman"/>
          <w:b/>
          <w:i w:val="false"/>
          <w:color w:val="000000"/>
        </w:rPr>
        <w:t>ҚАЗАҚСТАН РЕСПУБЛИКАСЫ - ДҮНИЕЖҮЗІЛІК</w:t>
      </w:r>
      <w:r>
        <w:br/>
      </w:r>
      <w:r>
        <w:rPr>
          <w:rFonts w:ascii="Times New Roman"/>
          <w:b/>
          <w:i w:val="false"/>
          <w:color w:val="000000"/>
        </w:rPr>
        <w:t>ҚОҒАМДАСТЫҚТЫҢ МҮШЕСІ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13-бап.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халықаралық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хұқтың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субъектiсi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болып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табылады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дипломатиялық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консулдық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өкілдіктер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алмасады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халықаралық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ұйымдарға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ұжымдық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хауiпсiздік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жүйесіне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кiруiне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олардың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қызметiне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қатысуына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болады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14-бап.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сыртқы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экономикалық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қызмет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мәселелерiн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дербес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шешедi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6-тарау</w:t>
      </w:r>
      <w:r>
        <w:br/>
      </w:r>
      <w:r>
        <w:rPr>
          <w:rFonts w:ascii="Times New Roman"/>
          <w:b/>
          <w:i w:val="false"/>
          <w:color w:val="000000"/>
        </w:rPr>
        <w:t>ҚАЗАҚСТАН РЕСПУБЛИКАСЫНЫҢ МЕМЛЕКЕТТІК</w:t>
      </w:r>
      <w:r>
        <w:br/>
      </w:r>
      <w:r>
        <w:rPr>
          <w:rFonts w:ascii="Times New Roman"/>
          <w:b/>
          <w:i w:val="false"/>
          <w:color w:val="000000"/>
        </w:rPr>
        <w:t>ТӘУЕЛСІЗДІГІН ҚОРҒАУ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15-бап.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өзiнiң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тәуелсiздігін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қорғау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ұлттық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мемлекеттiгiн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нығайту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жөнiнде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шаралар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қолданады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Республиканың ажырағысыз хұқы болып табылатын мәселелердi шешуге араласудың қандайы болса да оның мемлекеттік тәуелсiздiгiне қол сұғушылық деп бағаланады.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16-бап.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өз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тәуелсіздігі</w:t>
      </w:r>
      <w:r>
        <w:rPr>
          <w:rFonts w:ascii="Times New Roman"/>
          <w:b/>
          <w:i w:val="false"/>
          <w:color w:val="000000"/>
          <w:sz w:val="28"/>
        </w:rPr>
        <w:t xml:space="preserve"> мен </w:t>
      </w:r>
      <w:r>
        <w:rPr>
          <w:rFonts w:ascii="Times New Roman"/>
          <w:b/>
          <w:i w:val="false"/>
          <w:color w:val="000000"/>
          <w:sz w:val="28"/>
        </w:rPr>
        <w:t>территориялық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тұтастығын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қорғау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мақсатында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өзінің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қарулы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күштерін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құруға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қақылы</w:t>
      </w:r>
      <w:r>
        <w:rPr>
          <w:rFonts w:ascii="Times New Roman"/>
          <w:b/>
          <w:i w:val="false"/>
          <w:color w:val="000000"/>
          <w:sz w:val="28"/>
        </w:rPr>
        <w:t xml:space="preserve">. Республика </w:t>
      </w:r>
      <w:r>
        <w:rPr>
          <w:rFonts w:ascii="Times New Roman"/>
          <w:b/>
          <w:i w:val="false"/>
          <w:color w:val="000000"/>
          <w:sz w:val="28"/>
        </w:rPr>
        <w:t>өз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азаматтарының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әскери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қызмет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атқару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тәртібі</w:t>
      </w:r>
      <w:r>
        <w:rPr>
          <w:rFonts w:ascii="Times New Roman"/>
          <w:b/>
          <w:i w:val="false"/>
          <w:color w:val="000000"/>
          <w:sz w:val="28"/>
        </w:rPr>
        <w:t xml:space="preserve"> мен </w:t>
      </w:r>
      <w:r>
        <w:rPr>
          <w:rFonts w:ascii="Times New Roman"/>
          <w:b/>
          <w:i w:val="false"/>
          <w:color w:val="000000"/>
          <w:sz w:val="28"/>
        </w:rPr>
        <w:t>шарттарын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дербес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белгілейді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өз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территориясында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әскерлер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қару-жарақ</w:t>
      </w:r>
      <w:r>
        <w:rPr>
          <w:rFonts w:ascii="Times New Roman"/>
          <w:b/>
          <w:i w:val="false"/>
          <w:color w:val="000000"/>
          <w:sz w:val="28"/>
        </w:rPr>
        <w:t xml:space="preserve"> пен техника </w:t>
      </w:r>
      <w:r>
        <w:rPr>
          <w:rFonts w:ascii="Times New Roman"/>
          <w:b/>
          <w:i w:val="false"/>
          <w:color w:val="000000"/>
          <w:sz w:val="28"/>
        </w:rPr>
        <w:t>орналастыру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мәселелерін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шешеді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7-тарау</w:t>
      </w:r>
      <w:r>
        <w:br/>
      </w:r>
      <w:r>
        <w:rPr>
          <w:rFonts w:ascii="Times New Roman"/>
          <w:b/>
          <w:i w:val="false"/>
          <w:color w:val="000000"/>
        </w:rPr>
        <w:t>ҚОРЫТЫНДЫ ЕРЕЖЕЛЕР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17-бап.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Республикасының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өз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мемлекеттік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символдары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/>
          <w:i w:val="false"/>
          <w:color w:val="000000"/>
          <w:sz w:val="28"/>
        </w:rPr>
        <w:t>елтаңбасы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жалауы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әнұраны</w:t>
      </w:r>
      <w:r>
        <w:rPr>
          <w:rFonts w:ascii="Times New Roman"/>
          <w:b/>
          <w:i w:val="false"/>
          <w:color w:val="000000"/>
          <w:sz w:val="28"/>
        </w:rPr>
        <w:t xml:space="preserve"> бар.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астанасы - Алматы қаласы.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18-бап. </w:t>
      </w:r>
      <w:r>
        <w:rPr>
          <w:rFonts w:ascii="Times New Roman"/>
          <w:b/>
          <w:i w:val="false"/>
          <w:color w:val="000000"/>
          <w:sz w:val="28"/>
        </w:rPr>
        <w:t xml:space="preserve">Осы </w:t>
      </w:r>
      <w:r>
        <w:rPr>
          <w:rFonts w:ascii="Times New Roman"/>
          <w:b/>
          <w:i w:val="false"/>
          <w:color w:val="000000"/>
          <w:sz w:val="28"/>
        </w:rPr>
        <w:t>Заң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Қазақ</w:t>
      </w:r>
      <w:r>
        <w:rPr>
          <w:rFonts w:ascii="Times New Roman"/>
          <w:b/>
          <w:i w:val="false"/>
          <w:color w:val="000000"/>
          <w:sz w:val="28"/>
        </w:rPr>
        <w:t xml:space="preserve"> КСР </w:t>
      </w:r>
      <w:r>
        <w:rPr>
          <w:rFonts w:ascii="Times New Roman"/>
          <w:b/>
          <w:i w:val="false"/>
          <w:color w:val="000000"/>
          <w:sz w:val="28"/>
        </w:rPr>
        <w:t>Мемлекеттік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егемендігі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Декларациямен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бірге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Республиканың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жаңа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Конституциясын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әзірлеуге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негіз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болады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Конституциясы мен өзге де заң актілерінің нормалары аталған Заңға қайшы келмейтін болса ғана қолданылады.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